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3A2D4" w14:textId="2F5E4429" w:rsidR="002C296A" w:rsidRPr="0067455E" w:rsidRDefault="002C296A" w:rsidP="00CE4759">
      <w:pPr>
        <w:pStyle w:val="Title"/>
      </w:pPr>
      <w:bookmarkStart w:id="0" w:name="_Toc357694770"/>
      <w:bookmarkStart w:id="1" w:name="_Toc365024196"/>
      <w:bookmarkStart w:id="2" w:name="_Toc432164921"/>
      <w:bookmarkStart w:id="3" w:name="_Toc467141962"/>
      <w:bookmarkStart w:id="4" w:name="_Toc24699736"/>
      <w:bookmarkStart w:id="5" w:name="_Toc24720826"/>
      <w:bookmarkStart w:id="6" w:name="_Toc24724369"/>
      <w:bookmarkStart w:id="7" w:name="_Toc24725792"/>
      <w:bookmarkStart w:id="8" w:name="_Toc25240972"/>
      <w:bookmarkStart w:id="9" w:name="_GoBack"/>
      <w:bookmarkEnd w:id="9"/>
      <w:r w:rsidRPr="0067455E">
        <w:t>NATIONAL INSTITUTE FOR HEALTH AND C</w:t>
      </w:r>
      <w:r w:rsidR="00B96A88" w:rsidRPr="0067455E">
        <w:t>ARE</w:t>
      </w:r>
      <w:r w:rsidRPr="0067455E">
        <w:t xml:space="preserve"> EXCELLENCE</w:t>
      </w:r>
      <w:bookmarkEnd w:id="0"/>
      <w:bookmarkEnd w:id="1"/>
      <w:bookmarkEnd w:id="2"/>
      <w:bookmarkEnd w:id="3"/>
      <w:bookmarkEnd w:id="4"/>
      <w:bookmarkEnd w:id="5"/>
      <w:bookmarkEnd w:id="6"/>
      <w:bookmarkEnd w:id="7"/>
      <w:bookmarkEnd w:id="8"/>
    </w:p>
    <w:p w14:paraId="60FA6BBE" w14:textId="77777777" w:rsidR="002C296A" w:rsidRPr="0067455E" w:rsidRDefault="002C296A" w:rsidP="00CE4759">
      <w:pPr>
        <w:pStyle w:val="Title"/>
      </w:pPr>
      <w:bookmarkStart w:id="10" w:name="_Toc357694771"/>
      <w:bookmarkStart w:id="11" w:name="_Toc365024197"/>
      <w:bookmarkStart w:id="12" w:name="_Toc432164922"/>
      <w:bookmarkStart w:id="13" w:name="_Toc467141963"/>
      <w:bookmarkStart w:id="14" w:name="_Toc24699737"/>
      <w:bookmarkStart w:id="15" w:name="_Toc24720827"/>
      <w:bookmarkStart w:id="16" w:name="_Toc24724370"/>
      <w:bookmarkStart w:id="17" w:name="_Toc24725793"/>
      <w:bookmarkStart w:id="18" w:name="_Toc25240973"/>
      <w:r w:rsidRPr="0067455E">
        <w:t>Health and social care directorate</w:t>
      </w:r>
      <w:bookmarkEnd w:id="10"/>
      <w:bookmarkEnd w:id="11"/>
      <w:bookmarkEnd w:id="12"/>
      <w:bookmarkEnd w:id="13"/>
      <w:bookmarkEnd w:id="14"/>
      <w:bookmarkEnd w:id="15"/>
      <w:bookmarkEnd w:id="16"/>
      <w:bookmarkEnd w:id="17"/>
      <w:bookmarkEnd w:id="18"/>
    </w:p>
    <w:p w14:paraId="020431DE" w14:textId="77777777" w:rsidR="002C296A" w:rsidRPr="0067455E" w:rsidRDefault="002C296A" w:rsidP="00CE4759">
      <w:pPr>
        <w:pStyle w:val="Title"/>
        <w:rPr>
          <w:rFonts w:cs="Arial"/>
        </w:rPr>
      </w:pPr>
      <w:bookmarkStart w:id="19" w:name="_Toc24699738"/>
      <w:bookmarkStart w:id="20" w:name="_Toc24720828"/>
      <w:bookmarkStart w:id="21" w:name="_Toc24724371"/>
      <w:bookmarkStart w:id="22" w:name="_Toc24725794"/>
      <w:bookmarkStart w:id="23" w:name="_Toc25240974"/>
      <w:bookmarkStart w:id="24" w:name="_Toc357694772"/>
      <w:bookmarkStart w:id="25" w:name="_Toc365024198"/>
      <w:bookmarkStart w:id="26" w:name="_Toc432164923"/>
      <w:bookmarkStart w:id="27" w:name="_Toc467141964"/>
      <w:r w:rsidRPr="0067455E">
        <w:rPr>
          <w:rFonts w:cs="Arial"/>
        </w:rPr>
        <w:t>Quality standards</w:t>
      </w:r>
      <w:bookmarkEnd w:id="19"/>
      <w:bookmarkEnd w:id="20"/>
      <w:bookmarkEnd w:id="21"/>
      <w:bookmarkEnd w:id="22"/>
      <w:bookmarkEnd w:id="23"/>
      <w:r w:rsidRPr="0067455E">
        <w:rPr>
          <w:rFonts w:cs="Arial"/>
        </w:rPr>
        <w:t xml:space="preserve"> </w:t>
      </w:r>
      <w:bookmarkEnd w:id="24"/>
      <w:bookmarkEnd w:id="25"/>
      <w:bookmarkEnd w:id="26"/>
      <w:bookmarkEnd w:id="27"/>
    </w:p>
    <w:p w14:paraId="75F9BCF4" w14:textId="77777777" w:rsidR="002C296A" w:rsidRPr="0067455E" w:rsidRDefault="002C296A" w:rsidP="00CE4759">
      <w:pPr>
        <w:pStyle w:val="Title"/>
        <w:rPr>
          <w:rFonts w:cs="Arial"/>
        </w:rPr>
      </w:pPr>
      <w:bookmarkStart w:id="28" w:name="_Toc357694773"/>
      <w:bookmarkStart w:id="29" w:name="_Toc365024199"/>
      <w:bookmarkStart w:id="30" w:name="_Toc432164924"/>
      <w:bookmarkStart w:id="31" w:name="_Toc467141965"/>
      <w:bookmarkStart w:id="32" w:name="_Toc24699739"/>
      <w:bookmarkStart w:id="33" w:name="_Toc24720829"/>
      <w:bookmarkStart w:id="34" w:name="_Toc24724372"/>
      <w:bookmarkStart w:id="35" w:name="_Toc24725795"/>
      <w:bookmarkStart w:id="36" w:name="_Toc25240975"/>
      <w:r w:rsidRPr="0067455E">
        <w:rPr>
          <w:rFonts w:cs="Arial"/>
        </w:rPr>
        <w:t>Briefing paper</w:t>
      </w:r>
      <w:bookmarkEnd w:id="28"/>
      <w:bookmarkEnd w:id="29"/>
      <w:bookmarkEnd w:id="30"/>
      <w:bookmarkEnd w:id="31"/>
      <w:bookmarkEnd w:id="32"/>
      <w:bookmarkEnd w:id="33"/>
      <w:bookmarkEnd w:id="34"/>
      <w:bookmarkEnd w:id="35"/>
      <w:bookmarkEnd w:id="36"/>
    </w:p>
    <w:tbl>
      <w:tblPr>
        <w:tblStyle w:val="TableGrid"/>
        <w:tblW w:w="0" w:type="auto"/>
        <w:tblLook w:val="04A0" w:firstRow="1" w:lastRow="0" w:firstColumn="1" w:lastColumn="0" w:noHBand="0" w:noVBand="1"/>
      </w:tblPr>
      <w:tblGrid>
        <w:gridCol w:w="9016"/>
      </w:tblGrid>
      <w:tr w:rsidR="00427135" w14:paraId="0F83670A" w14:textId="77777777" w:rsidTr="00427135">
        <w:tc>
          <w:tcPr>
            <w:tcW w:w="9016" w:type="dxa"/>
          </w:tcPr>
          <w:p w14:paraId="08D2DC66" w14:textId="03DA4C4F" w:rsidR="00427135" w:rsidRPr="005A61AD" w:rsidRDefault="00427135" w:rsidP="00A813F7">
            <w:pPr>
              <w:pStyle w:val="Paragraph"/>
            </w:pPr>
            <w:r w:rsidRPr="000D48CF">
              <w:rPr>
                <w:rStyle w:val="Addbold"/>
              </w:rPr>
              <w:t>Quality standard topic:</w:t>
            </w:r>
            <w:r w:rsidRPr="005A61AD">
              <w:t xml:space="preserve"> </w:t>
            </w:r>
            <w:r w:rsidR="0003299B" w:rsidRPr="0003299B">
              <w:t>Suspected neurological conditions</w:t>
            </w:r>
            <w:r w:rsidR="00D12400">
              <w:t>: recognition and referral</w:t>
            </w:r>
          </w:p>
          <w:p w14:paraId="1C5DF3EC" w14:textId="77777777" w:rsidR="00427135" w:rsidRPr="005A61AD" w:rsidRDefault="00427135" w:rsidP="00A813F7">
            <w:pPr>
              <w:pStyle w:val="Paragraph"/>
            </w:pPr>
            <w:r w:rsidRPr="000D48CF">
              <w:rPr>
                <w:rStyle w:val="Addbold"/>
              </w:rPr>
              <w:t>Output:</w:t>
            </w:r>
            <w:r w:rsidRPr="005A61AD">
              <w:t xml:space="preserve"> </w:t>
            </w:r>
            <w:r w:rsidRPr="000D48CF">
              <w:t>Prioritised</w:t>
            </w:r>
            <w:r w:rsidRPr="005A61AD">
              <w:t xml:space="preserve"> quality improvement areas for development. </w:t>
            </w:r>
          </w:p>
          <w:p w14:paraId="5B63676B" w14:textId="00CE939D" w:rsidR="00427135" w:rsidRDefault="00427135" w:rsidP="00A813F7">
            <w:pPr>
              <w:pStyle w:val="Paragraph"/>
            </w:pPr>
            <w:r w:rsidRPr="000D48CF">
              <w:rPr>
                <w:rStyle w:val="Addbold"/>
              </w:rPr>
              <w:t>Date of Quality Standards Advisory Committee meeting:</w:t>
            </w:r>
            <w:r w:rsidRPr="005A61AD">
              <w:t xml:space="preserve"> </w:t>
            </w:r>
            <w:r w:rsidR="0003299B">
              <w:t>12 December 2019</w:t>
            </w:r>
          </w:p>
        </w:tc>
      </w:tr>
    </w:tbl>
    <w:p w14:paraId="3F14A514" w14:textId="77777777" w:rsidR="002C296A" w:rsidRDefault="002C296A" w:rsidP="003D6F5F">
      <w:pPr>
        <w:pStyle w:val="Paragraph"/>
      </w:pPr>
    </w:p>
    <w:p w14:paraId="78AB3B38" w14:textId="5ED5872B" w:rsidR="001835B5" w:rsidRDefault="00893AF1" w:rsidP="002448E1">
      <w:pPr>
        <w:pStyle w:val="TOC1"/>
        <w:rPr>
          <w:rFonts w:asciiTheme="minorHAnsi" w:eastAsiaTheme="minorEastAsia" w:hAnsiTheme="minorHAnsi" w:cstheme="minorBidi"/>
          <w:sz w:val="22"/>
          <w:szCs w:val="22"/>
          <w:lang w:eastAsia="en-GB"/>
        </w:rPr>
      </w:pPr>
      <w:r>
        <w:fldChar w:fldCharType="begin"/>
      </w:r>
      <w:r w:rsidR="002C296A">
        <w:instrText xml:space="preserve"> TOC \o "1-1" \h \z \u </w:instrText>
      </w:r>
      <w:r>
        <w:fldChar w:fldCharType="separate"/>
      </w:r>
      <w:r w:rsidR="00B3191F" w:rsidDel="00B3191F">
        <w:t xml:space="preserve"> </w:t>
      </w:r>
    </w:p>
    <w:p w14:paraId="6B806D90" w14:textId="59E275DC" w:rsidR="001835B5" w:rsidRDefault="00315A29" w:rsidP="002448E1">
      <w:pPr>
        <w:pStyle w:val="TOC1"/>
        <w:rPr>
          <w:rFonts w:asciiTheme="minorHAnsi" w:eastAsiaTheme="minorEastAsia" w:hAnsiTheme="minorHAnsi" w:cstheme="minorBidi"/>
          <w:sz w:val="22"/>
          <w:szCs w:val="22"/>
          <w:lang w:eastAsia="en-GB"/>
        </w:rPr>
      </w:pPr>
      <w:hyperlink w:anchor="_Toc25240977" w:history="1">
        <w:r w:rsidR="001835B5" w:rsidRPr="00C66CBF">
          <w:rPr>
            <w:rStyle w:val="Hyperlink"/>
          </w:rPr>
          <w:t>1</w:t>
        </w:r>
        <w:r w:rsidR="001835B5">
          <w:rPr>
            <w:rFonts w:asciiTheme="minorHAnsi" w:eastAsiaTheme="minorEastAsia" w:hAnsiTheme="minorHAnsi" w:cstheme="minorBidi"/>
            <w:sz w:val="22"/>
            <w:szCs w:val="22"/>
            <w:lang w:eastAsia="en-GB"/>
          </w:rPr>
          <w:tab/>
        </w:r>
        <w:r w:rsidR="001835B5" w:rsidRPr="00C66CBF">
          <w:rPr>
            <w:rStyle w:val="Hyperlink"/>
          </w:rPr>
          <w:t>Introduction</w:t>
        </w:r>
        <w:r w:rsidR="001835B5">
          <w:rPr>
            <w:webHidden/>
          </w:rPr>
          <w:tab/>
        </w:r>
        <w:r w:rsidR="001835B5">
          <w:rPr>
            <w:webHidden/>
          </w:rPr>
          <w:fldChar w:fldCharType="begin"/>
        </w:r>
        <w:r w:rsidR="001835B5">
          <w:rPr>
            <w:webHidden/>
          </w:rPr>
          <w:instrText xml:space="preserve"> PAGEREF _Toc25240977 \h </w:instrText>
        </w:r>
        <w:r w:rsidR="001835B5">
          <w:rPr>
            <w:webHidden/>
          </w:rPr>
        </w:r>
        <w:r w:rsidR="001835B5">
          <w:rPr>
            <w:webHidden/>
          </w:rPr>
          <w:fldChar w:fldCharType="separate"/>
        </w:r>
        <w:r w:rsidR="000A5455">
          <w:rPr>
            <w:webHidden/>
          </w:rPr>
          <w:t>2</w:t>
        </w:r>
        <w:r w:rsidR="001835B5">
          <w:rPr>
            <w:webHidden/>
          </w:rPr>
          <w:fldChar w:fldCharType="end"/>
        </w:r>
      </w:hyperlink>
    </w:p>
    <w:p w14:paraId="38F8158A" w14:textId="58EF32E3" w:rsidR="001835B5" w:rsidRDefault="00315A29" w:rsidP="002448E1">
      <w:pPr>
        <w:pStyle w:val="TOC1"/>
        <w:rPr>
          <w:rFonts w:asciiTheme="minorHAnsi" w:eastAsiaTheme="minorEastAsia" w:hAnsiTheme="minorHAnsi" w:cstheme="minorBidi"/>
          <w:sz w:val="22"/>
          <w:szCs w:val="22"/>
          <w:lang w:eastAsia="en-GB"/>
        </w:rPr>
      </w:pPr>
      <w:hyperlink w:anchor="_Toc25240978" w:history="1">
        <w:r w:rsidR="001835B5" w:rsidRPr="00C66CBF">
          <w:rPr>
            <w:rStyle w:val="Hyperlink"/>
          </w:rPr>
          <w:t>2</w:t>
        </w:r>
        <w:r w:rsidR="001835B5">
          <w:rPr>
            <w:rFonts w:asciiTheme="minorHAnsi" w:eastAsiaTheme="minorEastAsia" w:hAnsiTheme="minorHAnsi" w:cstheme="minorBidi"/>
            <w:sz w:val="22"/>
            <w:szCs w:val="22"/>
            <w:lang w:eastAsia="en-GB"/>
          </w:rPr>
          <w:tab/>
        </w:r>
        <w:r w:rsidR="001835B5" w:rsidRPr="00C66CBF">
          <w:rPr>
            <w:rStyle w:val="Hyperlink"/>
          </w:rPr>
          <w:t>Overview</w:t>
        </w:r>
        <w:r w:rsidR="001835B5">
          <w:rPr>
            <w:webHidden/>
          </w:rPr>
          <w:tab/>
        </w:r>
        <w:r w:rsidR="001835B5">
          <w:rPr>
            <w:webHidden/>
          </w:rPr>
          <w:fldChar w:fldCharType="begin"/>
        </w:r>
        <w:r w:rsidR="001835B5">
          <w:rPr>
            <w:webHidden/>
          </w:rPr>
          <w:instrText xml:space="preserve"> PAGEREF _Toc25240978 \h </w:instrText>
        </w:r>
        <w:r w:rsidR="001835B5">
          <w:rPr>
            <w:webHidden/>
          </w:rPr>
        </w:r>
        <w:r w:rsidR="001835B5">
          <w:rPr>
            <w:webHidden/>
          </w:rPr>
          <w:fldChar w:fldCharType="separate"/>
        </w:r>
        <w:r w:rsidR="000A5455">
          <w:rPr>
            <w:webHidden/>
          </w:rPr>
          <w:t>3</w:t>
        </w:r>
        <w:r w:rsidR="001835B5">
          <w:rPr>
            <w:webHidden/>
          </w:rPr>
          <w:fldChar w:fldCharType="end"/>
        </w:r>
      </w:hyperlink>
    </w:p>
    <w:p w14:paraId="205F1C16" w14:textId="2A21A621" w:rsidR="001835B5" w:rsidRDefault="00315A29" w:rsidP="002448E1">
      <w:pPr>
        <w:pStyle w:val="TOC1"/>
        <w:rPr>
          <w:rFonts w:asciiTheme="minorHAnsi" w:eastAsiaTheme="minorEastAsia" w:hAnsiTheme="minorHAnsi" w:cstheme="minorBidi"/>
          <w:sz w:val="22"/>
          <w:szCs w:val="22"/>
          <w:lang w:eastAsia="en-GB"/>
        </w:rPr>
      </w:pPr>
      <w:hyperlink w:anchor="_Toc25240979" w:history="1">
        <w:r w:rsidR="001835B5" w:rsidRPr="00C66CBF">
          <w:rPr>
            <w:rStyle w:val="Hyperlink"/>
          </w:rPr>
          <w:t>3</w:t>
        </w:r>
        <w:r w:rsidR="001835B5">
          <w:rPr>
            <w:rFonts w:asciiTheme="minorHAnsi" w:eastAsiaTheme="minorEastAsia" w:hAnsiTheme="minorHAnsi" w:cstheme="minorBidi"/>
            <w:sz w:val="22"/>
            <w:szCs w:val="22"/>
            <w:lang w:eastAsia="en-GB"/>
          </w:rPr>
          <w:tab/>
        </w:r>
        <w:r w:rsidR="001835B5" w:rsidRPr="00C66CBF">
          <w:rPr>
            <w:rStyle w:val="Hyperlink"/>
          </w:rPr>
          <w:t>Summary of suggestions</w:t>
        </w:r>
        <w:r w:rsidR="001835B5">
          <w:rPr>
            <w:webHidden/>
          </w:rPr>
          <w:tab/>
        </w:r>
        <w:r w:rsidR="001835B5">
          <w:rPr>
            <w:webHidden/>
          </w:rPr>
          <w:fldChar w:fldCharType="begin"/>
        </w:r>
        <w:r w:rsidR="001835B5">
          <w:rPr>
            <w:webHidden/>
          </w:rPr>
          <w:instrText xml:space="preserve"> PAGEREF _Toc25240979 \h </w:instrText>
        </w:r>
        <w:r w:rsidR="001835B5">
          <w:rPr>
            <w:webHidden/>
          </w:rPr>
        </w:r>
        <w:r w:rsidR="001835B5">
          <w:rPr>
            <w:webHidden/>
          </w:rPr>
          <w:fldChar w:fldCharType="separate"/>
        </w:r>
        <w:r w:rsidR="000A5455">
          <w:rPr>
            <w:webHidden/>
          </w:rPr>
          <w:t>7</w:t>
        </w:r>
        <w:r w:rsidR="001835B5">
          <w:rPr>
            <w:webHidden/>
          </w:rPr>
          <w:fldChar w:fldCharType="end"/>
        </w:r>
      </w:hyperlink>
    </w:p>
    <w:p w14:paraId="7BC5405F" w14:textId="5965BB35" w:rsidR="001835B5" w:rsidRDefault="00315A29" w:rsidP="002448E1">
      <w:pPr>
        <w:pStyle w:val="TOC1"/>
        <w:rPr>
          <w:rFonts w:asciiTheme="minorHAnsi" w:eastAsiaTheme="minorEastAsia" w:hAnsiTheme="minorHAnsi" w:cstheme="minorBidi"/>
          <w:sz w:val="22"/>
          <w:szCs w:val="22"/>
          <w:lang w:eastAsia="en-GB"/>
        </w:rPr>
      </w:pPr>
      <w:hyperlink w:anchor="_Toc25240980" w:history="1">
        <w:r w:rsidR="001835B5" w:rsidRPr="00C66CBF">
          <w:rPr>
            <w:rStyle w:val="Hyperlink"/>
          </w:rPr>
          <w:t>4</w:t>
        </w:r>
        <w:r w:rsidR="001835B5">
          <w:rPr>
            <w:rFonts w:asciiTheme="minorHAnsi" w:eastAsiaTheme="minorEastAsia" w:hAnsiTheme="minorHAnsi" w:cstheme="minorBidi"/>
            <w:sz w:val="22"/>
            <w:szCs w:val="22"/>
            <w:lang w:eastAsia="en-GB"/>
          </w:rPr>
          <w:tab/>
        </w:r>
        <w:r w:rsidR="001835B5" w:rsidRPr="00C66CBF">
          <w:rPr>
            <w:rStyle w:val="Hyperlink"/>
          </w:rPr>
          <w:t>Suggested improvement areas</w:t>
        </w:r>
        <w:r w:rsidR="001835B5">
          <w:rPr>
            <w:webHidden/>
          </w:rPr>
          <w:tab/>
        </w:r>
        <w:r w:rsidR="001835B5">
          <w:rPr>
            <w:webHidden/>
          </w:rPr>
          <w:fldChar w:fldCharType="begin"/>
        </w:r>
        <w:r w:rsidR="001835B5">
          <w:rPr>
            <w:webHidden/>
          </w:rPr>
          <w:instrText xml:space="preserve"> PAGEREF _Toc25240980 \h </w:instrText>
        </w:r>
        <w:r w:rsidR="001835B5">
          <w:rPr>
            <w:webHidden/>
          </w:rPr>
        </w:r>
        <w:r w:rsidR="001835B5">
          <w:rPr>
            <w:webHidden/>
          </w:rPr>
          <w:fldChar w:fldCharType="separate"/>
        </w:r>
        <w:r w:rsidR="000A5455">
          <w:rPr>
            <w:webHidden/>
          </w:rPr>
          <w:t>10</w:t>
        </w:r>
        <w:r w:rsidR="001835B5">
          <w:rPr>
            <w:webHidden/>
          </w:rPr>
          <w:fldChar w:fldCharType="end"/>
        </w:r>
      </w:hyperlink>
    </w:p>
    <w:p w14:paraId="5943682F" w14:textId="57FCC468" w:rsidR="001835B5" w:rsidRDefault="00315A29" w:rsidP="002448E1">
      <w:pPr>
        <w:pStyle w:val="TOC1"/>
        <w:rPr>
          <w:rFonts w:asciiTheme="minorHAnsi" w:eastAsiaTheme="minorEastAsia" w:hAnsiTheme="minorHAnsi" w:cstheme="minorBidi"/>
          <w:sz w:val="22"/>
          <w:szCs w:val="22"/>
          <w:lang w:eastAsia="en-GB"/>
        </w:rPr>
      </w:pPr>
      <w:hyperlink w:anchor="_Toc25240981" w:history="1">
        <w:r w:rsidR="001835B5" w:rsidRPr="00C66CBF">
          <w:rPr>
            <w:rStyle w:val="Hyperlink"/>
          </w:rPr>
          <w:t>Appendix 1: Review flowchart</w:t>
        </w:r>
        <w:r w:rsidR="001835B5">
          <w:rPr>
            <w:webHidden/>
          </w:rPr>
          <w:tab/>
        </w:r>
        <w:r w:rsidR="001835B5">
          <w:rPr>
            <w:webHidden/>
          </w:rPr>
          <w:fldChar w:fldCharType="begin"/>
        </w:r>
        <w:r w:rsidR="001835B5">
          <w:rPr>
            <w:webHidden/>
          </w:rPr>
          <w:instrText xml:space="preserve"> PAGEREF _Toc25240981 \h </w:instrText>
        </w:r>
        <w:r w:rsidR="001835B5">
          <w:rPr>
            <w:webHidden/>
          </w:rPr>
        </w:r>
        <w:r w:rsidR="001835B5">
          <w:rPr>
            <w:webHidden/>
          </w:rPr>
          <w:fldChar w:fldCharType="separate"/>
        </w:r>
        <w:r w:rsidR="000A5455">
          <w:rPr>
            <w:webHidden/>
          </w:rPr>
          <w:t>34</w:t>
        </w:r>
        <w:r w:rsidR="001835B5">
          <w:rPr>
            <w:webHidden/>
          </w:rPr>
          <w:fldChar w:fldCharType="end"/>
        </w:r>
      </w:hyperlink>
    </w:p>
    <w:p w14:paraId="0A00ADAB" w14:textId="1ED73180" w:rsidR="001835B5" w:rsidRDefault="00315A29" w:rsidP="002448E1">
      <w:pPr>
        <w:pStyle w:val="TOC1"/>
        <w:rPr>
          <w:rFonts w:asciiTheme="minorHAnsi" w:eastAsiaTheme="minorEastAsia" w:hAnsiTheme="minorHAnsi" w:cstheme="minorBidi"/>
          <w:sz w:val="22"/>
          <w:szCs w:val="22"/>
          <w:lang w:eastAsia="en-GB"/>
        </w:rPr>
      </w:pPr>
      <w:hyperlink w:anchor="_Toc25240982" w:history="1">
        <w:r w:rsidR="001835B5" w:rsidRPr="00C66CBF">
          <w:rPr>
            <w:rStyle w:val="Hyperlink"/>
          </w:rPr>
          <w:t>Appendix 2: Suggestions from stakeholder engagement exercise – registered stakeholders</w:t>
        </w:r>
        <w:r w:rsidR="001835B5">
          <w:rPr>
            <w:webHidden/>
          </w:rPr>
          <w:tab/>
        </w:r>
        <w:r w:rsidR="001835B5">
          <w:rPr>
            <w:webHidden/>
          </w:rPr>
          <w:fldChar w:fldCharType="begin"/>
        </w:r>
        <w:r w:rsidR="001835B5">
          <w:rPr>
            <w:webHidden/>
          </w:rPr>
          <w:instrText xml:space="preserve"> PAGEREF _Toc25240982 \h </w:instrText>
        </w:r>
        <w:r w:rsidR="001835B5">
          <w:rPr>
            <w:webHidden/>
          </w:rPr>
        </w:r>
        <w:r w:rsidR="001835B5">
          <w:rPr>
            <w:webHidden/>
          </w:rPr>
          <w:fldChar w:fldCharType="separate"/>
        </w:r>
        <w:r w:rsidR="000A5455">
          <w:rPr>
            <w:webHidden/>
          </w:rPr>
          <w:t>35</w:t>
        </w:r>
        <w:r w:rsidR="001835B5">
          <w:rPr>
            <w:webHidden/>
          </w:rPr>
          <w:fldChar w:fldCharType="end"/>
        </w:r>
      </w:hyperlink>
    </w:p>
    <w:p w14:paraId="57131D63" w14:textId="582CA906" w:rsidR="001835B5" w:rsidRDefault="00315A29" w:rsidP="002448E1">
      <w:pPr>
        <w:pStyle w:val="TOC1"/>
        <w:rPr>
          <w:rFonts w:asciiTheme="minorHAnsi" w:eastAsiaTheme="minorEastAsia" w:hAnsiTheme="minorHAnsi" w:cstheme="minorBidi"/>
          <w:sz w:val="22"/>
          <w:szCs w:val="22"/>
          <w:lang w:eastAsia="en-GB"/>
        </w:rPr>
      </w:pPr>
      <w:hyperlink w:anchor="_Toc25240983" w:history="1">
        <w:r w:rsidR="001835B5" w:rsidRPr="00C66CBF">
          <w:rPr>
            <w:rStyle w:val="Hyperlink"/>
          </w:rPr>
          <w:t>Appendix 3: Suggestions from stakeholder engagement exercise – non-registered stakeholders and individual respondents</w:t>
        </w:r>
        <w:r w:rsidR="001835B5">
          <w:rPr>
            <w:webHidden/>
          </w:rPr>
          <w:tab/>
        </w:r>
        <w:r w:rsidR="001835B5">
          <w:rPr>
            <w:webHidden/>
          </w:rPr>
          <w:fldChar w:fldCharType="begin"/>
        </w:r>
        <w:r w:rsidR="001835B5">
          <w:rPr>
            <w:webHidden/>
          </w:rPr>
          <w:instrText xml:space="preserve"> PAGEREF _Toc25240983 \h </w:instrText>
        </w:r>
        <w:r w:rsidR="001835B5">
          <w:rPr>
            <w:webHidden/>
          </w:rPr>
        </w:r>
        <w:r w:rsidR="001835B5">
          <w:rPr>
            <w:webHidden/>
          </w:rPr>
          <w:fldChar w:fldCharType="separate"/>
        </w:r>
        <w:r w:rsidR="000A5455">
          <w:rPr>
            <w:webHidden/>
          </w:rPr>
          <w:t>90</w:t>
        </w:r>
        <w:r w:rsidR="001835B5">
          <w:rPr>
            <w:webHidden/>
          </w:rPr>
          <w:fldChar w:fldCharType="end"/>
        </w:r>
      </w:hyperlink>
    </w:p>
    <w:p w14:paraId="7463C896" w14:textId="31CB6CEC" w:rsidR="006F7D33" w:rsidRDefault="00893AF1" w:rsidP="002448E1">
      <w:pPr>
        <w:pStyle w:val="TOC1"/>
      </w:pPr>
      <w:r>
        <w:fldChar w:fldCharType="end"/>
      </w:r>
    </w:p>
    <w:p w14:paraId="331319DB" w14:textId="77777777" w:rsidR="002C296A" w:rsidRDefault="002C296A" w:rsidP="00BB0BC1">
      <w:pPr>
        <w:pStyle w:val="Numberedheading1"/>
      </w:pPr>
      <w:r>
        <w:br w:type="page"/>
      </w:r>
      <w:bookmarkStart w:id="37" w:name="_Toc25240977"/>
      <w:r w:rsidRPr="009E470D">
        <w:lastRenderedPageBreak/>
        <w:t>Introduction</w:t>
      </w:r>
      <w:bookmarkEnd w:id="37"/>
    </w:p>
    <w:p w14:paraId="47673BF4" w14:textId="754CE1BD" w:rsidR="0003299B" w:rsidRDefault="0003299B" w:rsidP="002C296A">
      <w:pPr>
        <w:pStyle w:val="Paragraph"/>
      </w:pPr>
      <w:r w:rsidRPr="0003299B">
        <w:t xml:space="preserve">This briefing paper presents a structured overview of potential quality improvement areas for suspected neurological </w:t>
      </w:r>
      <w:r w:rsidR="00D12400" w:rsidRPr="0003299B">
        <w:t>conditions</w:t>
      </w:r>
      <w:r w:rsidRPr="0003299B">
        <w:t>. It provides the committee with a basis for discussing and prioritising quality improvement areas for development into draft quality statements and measures for public consultation.</w:t>
      </w:r>
    </w:p>
    <w:p w14:paraId="18D44568" w14:textId="77777777" w:rsidR="002C296A" w:rsidRDefault="002C296A" w:rsidP="009E23E2">
      <w:pPr>
        <w:pStyle w:val="Numberedheading2"/>
      </w:pPr>
      <w:r w:rsidRPr="005A61AD">
        <w:t>Structure</w:t>
      </w:r>
    </w:p>
    <w:p w14:paraId="22776B0B" w14:textId="77777777" w:rsidR="002C296A" w:rsidRDefault="00D862D3" w:rsidP="002C296A">
      <w:pPr>
        <w:pStyle w:val="Paragraph"/>
      </w:pPr>
      <w:r>
        <w:t>T</w:t>
      </w:r>
      <w:r w:rsidR="001753FE">
        <w:t>his briefing paper</w:t>
      </w:r>
      <w:r w:rsidR="002C296A">
        <w:t xml:space="preserve"> includes a brief </w:t>
      </w:r>
      <w:r w:rsidR="00FA127D">
        <w:t xml:space="preserve">description </w:t>
      </w:r>
      <w:r w:rsidR="002C296A">
        <w:t>of the topic</w:t>
      </w:r>
      <w:r>
        <w:t>,</w:t>
      </w:r>
      <w:r w:rsidR="002C296A">
        <w:t xml:space="preserve"> a summary of each of the suggested quality improvement areas </w:t>
      </w:r>
      <w:r>
        <w:t xml:space="preserve">and </w:t>
      </w:r>
      <w:r w:rsidR="002C296A">
        <w:t>supporting information.</w:t>
      </w:r>
    </w:p>
    <w:p w14:paraId="5A524AAE" w14:textId="77777777" w:rsidR="002C296A" w:rsidRDefault="00D862D3" w:rsidP="002C296A">
      <w:pPr>
        <w:pStyle w:val="Paragraph"/>
      </w:pPr>
      <w:r>
        <w:t xml:space="preserve">If </w:t>
      </w:r>
      <w:r w:rsidR="002C296A">
        <w:t xml:space="preserve">relevant, </w:t>
      </w:r>
      <w:r w:rsidR="002C296A" w:rsidRPr="00E10156">
        <w:t xml:space="preserve">recommendations </w:t>
      </w:r>
      <w:r w:rsidR="002C296A">
        <w:t xml:space="preserve">selected </w:t>
      </w:r>
      <w:r w:rsidR="002C296A" w:rsidRPr="00E10156">
        <w:t xml:space="preserve">from the key development source </w:t>
      </w:r>
      <w:r w:rsidR="00C22DED">
        <w:t xml:space="preserve">below </w:t>
      </w:r>
      <w:r w:rsidR="002C296A">
        <w:t>are</w:t>
      </w:r>
      <w:r w:rsidR="002C296A" w:rsidRPr="00E10156">
        <w:t xml:space="preserve"> </w:t>
      </w:r>
      <w:r w:rsidR="00FA127D">
        <w:t>included</w:t>
      </w:r>
      <w:r w:rsidR="00FA127D" w:rsidRPr="00E10156">
        <w:t xml:space="preserve"> </w:t>
      </w:r>
      <w:r w:rsidR="002C296A">
        <w:t xml:space="preserve">to </w:t>
      </w:r>
      <w:r w:rsidR="00FA127D">
        <w:t xml:space="preserve">help </w:t>
      </w:r>
      <w:r w:rsidR="002C296A">
        <w:t xml:space="preserve">the </w:t>
      </w:r>
      <w:r w:rsidR="00307AD6">
        <w:t>c</w:t>
      </w:r>
      <w:r w:rsidR="002C296A">
        <w:t>ommittee</w:t>
      </w:r>
      <w:r w:rsidR="002C296A" w:rsidRPr="00E10156">
        <w:t xml:space="preserve"> </w:t>
      </w:r>
      <w:r w:rsidR="004B62C1">
        <w:t>in</w:t>
      </w:r>
      <w:r w:rsidR="00FA127D">
        <w:t xml:space="preserve"> </w:t>
      </w:r>
      <w:r w:rsidR="002C296A">
        <w:t>considering</w:t>
      </w:r>
      <w:r w:rsidR="002C296A" w:rsidRPr="00E10156">
        <w:t xml:space="preserve"> </w:t>
      </w:r>
      <w:r w:rsidR="004B62C1">
        <w:t>potential</w:t>
      </w:r>
      <w:r w:rsidR="002C296A" w:rsidRPr="00E10156">
        <w:t xml:space="preserve"> statements and measures</w:t>
      </w:r>
      <w:r w:rsidR="002C296A">
        <w:t>.</w:t>
      </w:r>
    </w:p>
    <w:p w14:paraId="2207CC34" w14:textId="77777777" w:rsidR="00C22DED" w:rsidRPr="00D862D3" w:rsidRDefault="000750FD" w:rsidP="00D862D3">
      <w:pPr>
        <w:pStyle w:val="Numberedheading2"/>
      </w:pPr>
      <w:r w:rsidRPr="00D862D3">
        <w:t>D</w:t>
      </w:r>
      <w:r w:rsidR="00C22DED" w:rsidRPr="00D862D3">
        <w:t>evelopment source</w:t>
      </w:r>
    </w:p>
    <w:p w14:paraId="2031BC50" w14:textId="717C816E" w:rsidR="00C22DED" w:rsidRDefault="003B6DDC" w:rsidP="002C296A">
      <w:pPr>
        <w:pStyle w:val="Paragraph"/>
      </w:pPr>
      <w:r>
        <w:t>T</w:t>
      </w:r>
      <w:r w:rsidR="00C22DED">
        <w:t>he key development source</w:t>
      </w:r>
      <w:r w:rsidR="004C5D17">
        <w:t>s</w:t>
      </w:r>
      <w:r w:rsidR="00C22DED">
        <w:t xml:space="preserve"> referenced in this briefing paper</w:t>
      </w:r>
      <w:r w:rsidR="00766AE9">
        <w:t xml:space="preserve"> </w:t>
      </w:r>
      <w:r w:rsidR="004C5D17">
        <w:t>are</w:t>
      </w:r>
      <w:r w:rsidR="00C22DED">
        <w:t>:</w:t>
      </w:r>
    </w:p>
    <w:bookmarkStart w:id="38" w:name="_Hlk23951732"/>
    <w:p w14:paraId="20089BC4" w14:textId="545CB3E1" w:rsidR="0003299B" w:rsidRDefault="00D12400" w:rsidP="00066596">
      <w:pPr>
        <w:pStyle w:val="Paragraph"/>
      </w:pPr>
      <w:r>
        <w:fldChar w:fldCharType="begin"/>
      </w:r>
      <w:r>
        <w:instrText>HYPERLINK "https://www.nice.org.uk/guidance/ng127/"</w:instrText>
      </w:r>
      <w:r>
        <w:fldChar w:fldCharType="separate"/>
      </w:r>
      <w:r>
        <w:rPr>
          <w:rStyle w:val="Hyperlink"/>
        </w:rPr>
        <w:t>Suspected neurological conditions: recognition and referral</w:t>
      </w:r>
      <w:r>
        <w:rPr>
          <w:rStyle w:val="Hyperlink"/>
        </w:rPr>
        <w:fldChar w:fldCharType="end"/>
      </w:r>
      <w:r w:rsidR="0003299B">
        <w:t>. NICE guideline NG127.</w:t>
      </w:r>
      <w:r w:rsidR="00066596">
        <w:t xml:space="preserve"> </w:t>
      </w:r>
      <w:r w:rsidR="0003299B">
        <w:t xml:space="preserve">Published May 2019.  </w:t>
      </w:r>
    </w:p>
    <w:p w14:paraId="113FA9DD" w14:textId="3F950E91" w:rsidR="004C5D17" w:rsidRDefault="00315A29" w:rsidP="004C5D17">
      <w:pPr>
        <w:pStyle w:val="Paragraph"/>
      </w:pPr>
      <w:hyperlink r:id="rId8" w:history="1">
        <w:r w:rsidR="004C5D17" w:rsidRPr="004C5D17">
          <w:rPr>
            <w:rStyle w:val="Hyperlink"/>
          </w:rPr>
          <w:t>Stroke in childhood: Clinical guideline for diagnosis, management and rehabilitation</w:t>
        </w:r>
      </w:hyperlink>
      <w:r w:rsidR="004C5D17">
        <w:t>. Royal College of Paediatrics and Child Health (NICE-accredited).</w:t>
      </w:r>
      <w:r w:rsidR="00066596">
        <w:t xml:space="preserve"> </w:t>
      </w:r>
      <w:r w:rsidR="004C5D17">
        <w:t>Published May 2017</w:t>
      </w:r>
      <w:r w:rsidR="00CE0D1D">
        <w:t xml:space="preserve"> (2</w:t>
      </w:r>
      <w:r w:rsidR="00CE0D1D" w:rsidRPr="00CE0D1D">
        <w:rPr>
          <w:vertAlign w:val="superscript"/>
        </w:rPr>
        <w:t>nd</w:t>
      </w:r>
      <w:r w:rsidR="00CE0D1D">
        <w:t xml:space="preserve"> edition)</w:t>
      </w:r>
      <w:r w:rsidR="004C5D17">
        <w:t>.</w:t>
      </w:r>
    </w:p>
    <w:p w14:paraId="5416C282" w14:textId="036DAB77" w:rsidR="004C5D17" w:rsidRDefault="00315A29" w:rsidP="004C5D17">
      <w:pPr>
        <w:pStyle w:val="Paragraph"/>
      </w:pPr>
      <w:hyperlink r:id="rId9" w:history="1">
        <w:r w:rsidR="004C5D17" w:rsidRPr="004C5D17">
          <w:rPr>
            <w:rStyle w:val="Hyperlink"/>
          </w:rPr>
          <w:t>National clinical guideline for stroke</w:t>
        </w:r>
      </w:hyperlink>
      <w:r w:rsidR="004C5D17">
        <w:t xml:space="preserve"> (NICE-accredited). Royal College of Physicians.</w:t>
      </w:r>
      <w:r w:rsidR="00066596">
        <w:t xml:space="preserve"> </w:t>
      </w:r>
      <w:r w:rsidR="004C5D17">
        <w:t>Published 2016 (5</w:t>
      </w:r>
      <w:r w:rsidR="004C5D17" w:rsidRPr="004C5D17">
        <w:rPr>
          <w:vertAlign w:val="superscript"/>
        </w:rPr>
        <w:t>th</w:t>
      </w:r>
      <w:r w:rsidR="004C5D17">
        <w:t xml:space="preserve"> edition). </w:t>
      </w:r>
    </w:p>
    <w:p w14:paraId="1E1E4999" w14:textId="0D367F78" w:rsidR="00E34327" w:rsidRDefault="00315A29" w:rsidP="004C5D17">
      <w:pPr>
        <w:pStyle w:val="Paragraph"/>
      </w:pPr>
      <w:hyperlink r:id="rId10" w:history="1">
        <w:r w:rsidR="004A5AFE" w:rsidRPr="004A5AFE">
          <w:rPr>
            <w:rStyle w:val="Hyperlink"/>
          </w:rPr>
          <w:t>Chronic fatigue syndrome/myalgic encephalomyelitis (or encephalopathy): diagnosis and management.</w:t>
        </w:r>
      </w:hyperlink>
      <w:r w:rsidR="004A5AFE">
        <w:t xml:space="preserve"> NICE guideline CG53.</w:t>
      </w:r>
      <w:r w:rsidR="00066596">
        <w:t xml:space="preserve"> </w:t>
      </w:r>
      <w:r w:rsidR="004A5AFE">
        <w:t xml:space="preserve">Published 2007. Full update in development. Publication expected October 2020. </w:t>
      </w:r>
    </w:p>
    <w:p w14:paraId="4EE64D7A" w14:textId="3D9A39AE" w:rsidR="004A5AFE" w:rsidRPr="00E34327" w:rsidRDefault="00E34327" w:rsidP="00E34327">
      <w:pPr>
        <w:rPr>
          <w:rFonts w:ascii="Arial" w:hAnsi="Arial"/>
        </w:rPr>
      </w:pPr>
      <w:r>
        <w:br w:type="page"/>
      </w:r>
    </w:p>
    <w:p w14:paraId="7F7D4AA4" w14:textId="71624918" w:rsidR="002C296A" w:rsidRDefault="002C296A" w:rsidP="002C296A">
      <w:pPr>
        <w:pStyle w:val="Numberedheading1"/>
      </w:pPr>
      <w:bookmarkStart w:id="39" w:name="_Toc25240978"/>
      <w:bookmarkEnd w:id="38"/>
      <w:r>
        <w:lastRenderedPageBreak/>
        <w:t>Overview</w:t>
      </w:r>
      <w:bookmarkEnd w:id="39"/>
    </w:p>
    <w:p w14:paraId="04A58166" w14:textId="77777777" w:rsidR="002C296A" w:rsidRDefault="002C296A" w:rsidP="002C296A">
      <w:pPr>
        <w:pStyle w:val="Numberedheading2"/>
      </w:pPr>
      <w:r>
        <w:t>Focus of quality standard</w:t>
      </w:r>
    </w:p>
    <w:p w14:paraId="59FE3952" w14:textId="3895EF60" w:rsidR="0003299B" w:rsidRDefault="0003299B" w:rsidP="0003299B">
      <w:pPr>
        <w:pStyle w:val="Paragraph"/>
        <w:rPr>
          <w:b/>
          <w:bCs/>
        </w:rPr>
      </w:pPr>
      <w:r w:rsidRPr="0003299B">
        <w:t xml:space="preserve">This quality standard will cover the initial assessment of symptoms and signs that might indicate a neurological condition. This includes referral </w:t>
      </w:r>
      <w:r w:rsidR="00C6651E">
        <w:t xml:space="preserve">for specialist assessment and care </w:t>
      </w:r>
      <w:r w:rsidRPr="0003299B">
        <w:t>for people with existing neurological conditions in the event of a change in symptoms. The quality standard will cover children, young people and adults</w:t>
      </w:r>
      <w:r w:rsidR="00F70839">
        <w:t xml:space="preserve">. </w:t>
      </w:r>
    </w:p>
    <w:p w14:paraId="56E9AEA0" w14:textId="2C00CB1E" w:rsidR="002C296A" w:rsidRDefault="002C296A" w:rsidP="00BF70EA">
      <w:pPr>
        <w:pStyle w:val="Numberedheading2"/>
      </w:pPr>
      <w:r>
        <w:t>Definition</w:t>
      </w:r>
    </w:p>
    <w:p w14:paraId="5F0AB9D0" w14:textId="77777777" w:rsidR="0003299B" w:rsidRDefault="0003299B" w:rsidP="0003299B">
      <w:pPr>
        <w:pStyle w:val="Paragraph"/>
      </w:pPr>
      <w:r>
        <w:t>A neurological condition is an illness or injury that affects the brain, spine, muscles or nerves. There are many different neurological conditions. Some are lifelong, and some get better over time. They can be inherited, such as muscular dystrophy. They can also develop during childhood, like some types of epilepsy. Some conditions, such as motor neurone disease or Parkinson’s disease, are more common later in life. Neurological problems can also happen suddenly at any age, after a head injury or stroke.</w:t>
      </w:r>
    </w:p>
    <w:p w14:paraId="357D18F0" w14:textId="39873C0D" w:rsidR="0003299B" w:rsidRPr="0003299B" w:rsidRDefault="0003299B" w:rsidP="0003299B">
      <w:pPr>
        <w:pStyle w:val="Paragraph"/>
      </w:pPr>
      <w:r>
        <w:t xml:space="preserve">Some people experience neurological symptoms in the absence of any identifiable causative physical or structural abnormality; these are known as a 'functional neurological disorder'. Examples include recurrent dizziness or limb weakness.  </w:t>
      </w:r>
    </w:p>
    <w:p w14:paraId="3D23E246" w14:textId="33BFFE23" w:rsidR="002C296A" w:rsidRPr="00FF20A8" w:rsidRDefault="002C296A" w:rsidP="002C296A">
      <w:pPr>
        <w:pStyle w:val="Numberedheading2"/>
      </w:pPr>
      <w:r>
        <w:t>Incidence and prevalence</w:t>
      </w:r>
      <w:r w:rsidR="00B2292B">
        <w:rPr>
          <w:rStyle w:val="FootnoteReference"/>
        </w:rPr>
        <w:footnoteReference w:id="1"/>
      </w:r>
    </w:p>
    <w:p w14:paraId="69FA951D" w14:textId="07E144B0" w:rsidR="0003299B" w:rsidRDefault="0003299B" w:rsidP="0003299B">
      <w:pPr>
        <w:pStyle w:val="Paragraph"/>
      </w:pPr>
      <w:r>
        <w:t xml:space="preserve">Onset, progression, prevalence and severity vary across different neurological conditions. Some conditions can be recovered from completely, but others can cause rapid deterioration or have a slower, more sustained disease course. </w:t>
      </w:r>
    </w:p>
    <w:p w14:paraId="44EAFB91" w14:textId="30EF4DC9" w:rsidR="00066596" w:rsidRDefault="00C6651E" w:rsidP="0003299B">
      <w:pPr>
        <w:pStyle w:val="Paragraph"/>
      </w:pPr>
      <w:r>
        <w:t>N</w:t>
      </w:r>
      <w:r w:rsidR="0003299B">
        <w:t>eurological conditions result in disability for 1 in 50 of the UK population</w:t>
      </w:r>
      <w:r w:rsidR="006C5C16">
        <w:t xml:space="preserve">. </w:t>
      </w:r>
      <w:r w:rsidR="0003299B">
        <w:t xml:space="preserve">Some </w:t>
      </w:r>
      <w:r w:rsidR="006C5C16">
        <w:t xml:space="preserve">conditions </w:t>
      </w:r>
      <w:r w:rsidR="0003299B">
        <w:t xml:space="preserve">are </w:t>
      </w:r>
      <w:r w:rsidR="009D49D6">
        <w:t>quite</w:t>
      </w:r>
      <w:r w:rsidR="0003299B">
        <w:t xml:space="preserve"> common, such as migraine (which affects 1 in 5 women or 1 in 15 men). Others are rare, such as Guillain−Barre syndrome, which affects about 1</w:t>
      </w:r>
      <w:r w:rsidR="00D12400">
        <w:t>,</w:t>
      </w:r>
      <w:r w:rsidR="0003299B">
        <w:t>200 people in the UK per year. Most have an impact on quality of life, and some cause serious disability and have a substantial impact on the person and their family members and carers.</w:t>
      </w:r>
    </w:p>
    <w:p w14:paraId="647620AE" w14:textId="77777777" w:rsidR="00273AC7" w:rsidRDefault="00273AC7" w:rsidP="00273AC7">
      <w:pPr>
        <w:pStyle w:val="Paragraph"/>
      </w:pPr>
      <w:r>
        <w:t>Psychiatric symptoms, including anxiety and depression, are common in patients with neurological symptoms, and patients may benefit from psychological support before, during and after diagnosis.</w:t>
      </w:r>
    </w:p>
    <w:p w14:paraId="6787EC03" w14:textId="77777777" w:rsidR="00273AC7" w:rsidRDefault="00273AC7" w:rsidP="0003299B">
      <w:pPr>
        <w:pStyle w:val="Paragraph"/>
      </w:pPr>
    </w:p>
    <w:p w14:paraId="598E37BD" w14:textId="05C6775C" w:rsidR="00066596" w:rsidRDefault="002834F0" w:rsidP="0003299B">
      <w:pPr>
        <w:pStyle w:val="Paragraph"/>
      </w:pPr>
      <w:r>
        <w:t>In 2017/18 t</w:t>
      </w:r>
      <w:r w:rsidR="0095672D">
        <w:t>here were</w:t>
      </w:r>
      <w:r w:rsidR="00066596">
        <w:t>;</w:t>
      </w:r>
    </w:p>
    <w:p w14:paraId="42B6856F" w14:textId="38DC5020" w:rsidR="00066596" w:rsidRDefault="0095672D" w:rsidP="00066596">
      <w:pPr>
        <w:pStyle w:val="Paragraph"/>
        <w:numPr>
          <w:ilvl w:val="0"/>
          <w:numId w:val="45"/>
        </w:numPr>
      </w:pPr>
      <w:r>
        <w:t xml:space="preserve">over 21,000 paediatric neurology first </w:t>
      </w:r>
      <w:r w:rsidR="00676029">
        <w:t>appointments</w:t>
      </w:r>
      <w:r>
        <w:t xml:space="preserve"> </w:t>
      </w:r>
      <w:r w:rsidR="00066596">
        <w:t>an</w:t>
      </w:r>
      <w:r>
        <w:t>d over 55,000 follow-up appointments</w:t>
      </w:r>
      <w:r w:rsidR="00676029">
        <w:t xml:space="preserve">. </w:t>
      </w:r>
    </w:p>
    <w:p w14:paraId="65683CB3" w14:textId="76FAB084" w:rsidR="00066596" w:rsidRDefault="00794020" w:rsidP="00066596">
      <w:pPr>
        <w:pStyle w:val="Paragraph"/>
        <w:numPr>
          <w:ilvl w:val="0"/>
          <w:numId w:val="45"/>
        </w:numPr>
      </w:pPr>
      <w:r>
        <w:t xml:space="preserve">over 17,000 new outpatient appointments for paediatric neuro-disability and </w:t>
      </w:r>
      <w:r w:rsidR="0044688D">
        <w:t>around 65,000</w:t>
      </w:r>
      <w:r>
        <w:t xml:space="preserve"> follow-up appointments. </w:t>
      </w:r>
    </w:p>
    <w:p w14:paraId="4D375F5D" w14:textId="6AF6343E" w:rsidR="0003299B" w:rsidRDefault="00676029" w:rsidP="005A3227">
      <w:pPr>
        <w:pStyle w:val="Paragraph"/>
        <w:numPr>
          <w:ilvl w:val="0"/>
          <w:numId w:val="45"/>
        </w:numPr>
      </w:pPr>
      <w:r>
        <w:t xml:space="preserve">over 475,000 </w:t>
      </w:r>
      <w:r w:rsidR="00066596">
        <w:t xml:space="preserve">adult neurology </w:t>
      </w:r>
      <w:r>
        <w:t xml:space="preserve">first appointments and over 860,000 follow-up appointments. </w:t>
      </w:r>
    </w:p>
    <w:p w14:paraId="797EFF04" w14:textId="58259B1D" w:rsidR="00862DA4" w:rsidRDefault="00066596" w:rsidP="0003299B">
      <w:pPr>
        <w:pStyle w:val="Paragraph"/>
      </w:pPr>
      <w:r>
        <w:t>T</w:t>
      </w:r>
      <w:r w:rsidR="00862DA4">
        <w:t>he 2019 Neuro Numbers report highlighted that over 1 million people with a primary diagnosis of a neurological condition in 2016/17 were admitted as emergencies</w:t>
      </w:r>
      <w:r>
        <w:t>,</w:t>
      </w:r>
      <w:r w:rsidR="00862DA4">
        <w:t xml:space="preserve"> an increase of 21% over the preceding 5 years.</w:t>
      </w:r>
      <w:r w:rsidR="00862DA4">
        <w:rPr>
          <w:rStyle w:val="FootnoteReference"/>
        </w:rPr>
        <w:footnoteReference w:id="2"/>
      </w:r>
      <w:r w:rsidR="00862DA4">
        <w:t xml:space="preserve"> </w:t>
      </w:r>
      <w:r w:rsidR="00862DA4" w:rsidRPr="00A7065F">
        <w:t xml:space="preserve"> </w:t>
      </w:r>
    </w:p>
    <w:p w14:paraId="0522E402" w14:textId="0D11605C" w:rsidR="00541F42" w:rsidRDefault="005A67E4" w:rsidP="00541F42">
      <w:pPr>
        <w:pStyle w:val="Paragraph"/>
      </w:pPr>
      <w:r>
        <w:t xml:space="preserve">A </w:t>
      </w:r>
      <w:r w:rsidR="009F4275">
        <w:t xml:space="preserve">2018 </w:t>
      </w:r>
      <w:r w:rsidR="00B2292B">
        <w:t xml:space="preserve">Public Health England </w:t>
      </w:r>
      <w:r w:rsidR="00B2292B" w:rsidRPr="00B2292B">
        <w:t xml:space="preserve">data </w:t>
      </w:r>
      <w:r w:rsidR="009F4275">
        <w:t xml:space="preserve">briefing </w:t>
      </w:r>
      <w:r>
        <w:t>highlighted a 39% increase in neurological deaths compared to a 6% decrease in all-cause deaths 2001-14.</w:t>
      </w:r>
      <w:r>
        <w:rPr>
          <w:rStyle w:val="FootnoteReference"/>
        </w:rPr>
        <w:footnoteReference w:id="3"/>
      </w:r>
      <w:r>
        <w:t xml:space="preserve"> </w:t>
      </w:r>
      <w:r w:rsidR="00B967FD">
        <w:t>It</w:t>
      </w:r>
      <w:r>
        <w:t xml:space="preserve"> also </w:t>
      </w:r>
      <w:r w:rsidR="006263D2">
        <w:t>reported</w:t>
      </w:r>
      <w:r>
        <w:t xml:space="preserve"> that deaths associated with a neurological condition were 35% more likely to be premature. </w:t>
      </w:r>
    </w:p>
    <w:p w14:paraId="6A1966B2" w14:textId="77777777" w:rsidR="002C296A" w:rsidRDefault="00D44D8A" w:rsidP="002C296A">
      <w:pPr>
        <w:pStyle w:val="Numberedheading2"/>
      </w:pPr>
      <w:r>
        <w:t>Current service delivery and management</w:t>
      </w:r>
    </w:p>
    <w:p w14:paraId="6C20DE44" w14:textId="77777777" w:rsidR="009A140E" w:rsidRDefault="0003299B" w:rsidP="0003299B">
      <w:pPr>
        <w:pStyle w:val="Paragraph"/>
      </w:pPr>
      <w:r>
        <w:t>People with suspected neurological conditions often present to their GP with signs and symptoms that are difficult to diagnose.  Many people will need referral to a specialist for diagnosis and treatment, but others can have their condition managed in primary care.</w:t>
      </w:r>
      <w:r w:rsidR="001B1198" w:rsidRPr="001B1198">
        <w:t xml:space="preserve"> </w:t>
      </w:r>
      <w:r w:rsidR="001B1198">
        <w:t xml:space="preserve">The decision about whether to refer for a specialist opinion or for investigation </w:t>
      </w:r>
      <w:r w:rsidR="00B967FD">
        <w:t xml:space="preserve">is </w:t>
      </w:r>
      <w:r w:rsidR="001B1198">
        <w:t>challenging.</w:t>
      </w:r>
    </w:p>
    <w:p w14:paraId="419AC2B2" w14:textId="58AF7414" w:rsidR="0067709F" w:rsidRDefault="00B45A10" w:rsidP="0003299B">
      <w:pPr>
        <w:pStyle w:val="Paragraph"/>
      </w:pPr>
      <w:r>
        <w:t>There are significantly higher costs of care for people who are diagnosed late, due to increased inpatient hospital care and therapy costs</w:t>
      </w:r>
      <w:r w:rsidR="00F071BA">
        <w:t>.</w:t>
      </w:r>
      <w:r w:rsidR="003368D5">
        <w:t xml:space="preserve"> </w:t>
      </w:r>
      <w:r w:rsidR="009A140E">
        <w:t>In 2012-13 t</w:t>
      </w:r>
      <w:r w:rsidR="003368D5">
        <w:t xml:space="preserve">he total NHS spend on people with neurological conditions was </w:t>
      </w:r>
      <w:r w:rsidR="00587FC8">
        <w:t xml:space="preserve">reported to </w:t>
      </w:r>
      <w:r w:rsidR="00862DA4">
        <w:t xml:space="preserve">have </w:t>
      </w:r>
      <w:r w:rsidR="00587FC8">
        <w:t>be</w:t>
      </w:r>
      <w:r w:rsidR="00862DA4">
        <w:t>en</w:t>
      </w:r>
      <w:r w:rsidR="00587FC8">
        <w:t xml:space="preserve"> </w:t>
      </w:r>
      <w:r w:rsidR="003368D5">
        <w:t>£</w:t>
      </w:r>
      <w:r w:rsidR="00587FC8">
        <w:t>3.3</w:t>
      </w:r>
      <w:r w:rsidR="003368D5">
        <w:t xml:space="preserve"> billion</w:t>
      </w:r>
      <w:r w:rsidR="00587FC8">
        <w:t>, 3.5% of the total NHS spend</w:t>
      </w:r>
      <w:r w:rsidR="003368D5">
        <w:t>.</w:t>
      </w:r>
      <w:r w:rsidR="00587FC8">
        <w:t xml:space="preserve"> </w:t>
      </w:r>
      <w:r w:rsidR="009A140E">
        <w:t xml:space="preserve">In 2013-14, </w:t>
      </w:r>
      <w:r w:rsidR="00587FC8">
        <w:t>14% of the social care budget was spent on people with neurological conditions.</w:t>
      </w:r>
      <w:r w:rsidR="00587FC8">
        <w:rPr>
          <w:rStyle w:val="FootnoteReference"/>
        </w:rPr>
        <w:footnoteReference w:id="4"/>
      </w:r>
      <w:r w:rsidR="003368D5">
        <w:t xml:space="preserve">  </w:t>
      </w:r>
      <w:r w:rsidR="005A3227">
        <w:t>One in 10 visits to GPs and around 10% (excluding stroke) of visits to hospital emergency departments are made by people with symptoms or signs associated with neurological conditions. These range widely, from speech and memory to muscle, movement, balance and coordination problems. Up to one-fifth of new neurology outpatients have functional symptoms.</w:t>
      </w:r>
      <w:r w:rsidR="00F208EA">
        <w:t xml:space="preserve"> </w:t>
      </w:r>
      <w:r w:rsidR="00194199">
        <w:t>The</w:t>
      </w:r>
      <w:r w:rsidR="00B967FD">
        <w:t xml:space="preserve"> </w:t>
      </w:r>
      <w:r w:rsidR="00B967FD" w:rsidRPr="00B2292B">
        <w:t xml:space="preserve">2018/19 </w:t>
      </w:r>
      <w:r w:rsidR="00B967FD">
        <w:lastRenderedPageBreak/>
        <w:t>N</w:t>
      </w:r>
      <w:r w:rsidR="00B967FD" w:rsidRPr="00B2292B">
        <w:t xml:space="preserve">ational </w:t>
      </w:r>
      <w:r w:rsidR="00B967FD">
        <w:t>N</w:t>
      </w:r>
      <w:r w:rsidR="00B967FD" w:rsidRPr="00B2292B">
        <w:t xml:space="preserve">eurology </w:t>
      </w:r>
      <w:r w:rsidR="00B967FD">
        <w:t>P</w:t>
      </w:r>
      <w:r w:rsidR="00B967FD" w:rsidRPr="00B2292B">
        <w:t xml:space="preserve">atient </w:t>
      </w:r>
      <w:r w:rsidR="00B967FD">
        <w:t>E</w:t>
      </w:r>
      <w:r w:rsidR="00B967FD" w:rsidRPr="00B2292B">
        <w:t>xperience survey</w:t>
      </w:r>
      <w:r w:rsidR="00B967FD">
        <w:rPr>
          <w:rStyle w:val="FootnoteReference"/>
        </w:rPr>
        <w:footnoteReference w:id="5"/>
      </w:r>
      <w:r w:rsidR="00194199">
        <w:t xml:space="preserve"> reported </w:t>
      </w:r>
      <w:r w:rsidR="0067709F">
        <w:t xml:space="preserve">that nearly 40% of respondents </w:t>
      </w:r>
      <w:r w:rsidR="00194199">
        <w:t>saw</w:t>
      </w:r>
      <w:r w:rsidR="0067709F">
        <w:t xml:space="preserve"> their GP </w:t>
      </w:r>
      <w:r w:rsidR="0003299B">
        <w:t xml:space="preserve">5 or more times about the health problems caused by their condition before being referred to a </w:t>
      </w:r>
      <w:r w:rsidR="0067709F">
        <w:t xml:space="preserve">neurologist. </w:t>
      </w:r>
      <w:r w:rsidR="00B967FD">
        <w:t>N</w:t>
      </w:r>
      <w:r w:rsidR="0067709F">
        <w:t xml:space="preserve">early 30% </w:t>
      </w:r>
      <w:r w:rsidR="00DD1867">
        <w:t>who needed to see a neurologist waited more than 12 months.</w:t>
      </w:r>
    </w:p>
    <w:p w14:paraId="10EE1F33" w14:textId="55AE473C" w:rsidR="00791F12" w:rsidRPr="00C86E77" w:rsidRDefault="009A140E" w:rsidP="00C86E77">
      <w:pPr>
        <w:pStyle w:val="Paragraph"/>
      </w:pPr>
      <w:r>
        <w:t>The</w:t>
      </w:r>
      <w:r w:rsidR="006E607C" w:rsidRPr="00C86E77">
        <w:t xml:space="preserve"> 2019 methodology document </w:t>
      </w:r>
      <w:r w:rsidR="00E7577F" w:rsidRPr="00C86E77">
        <w:t>supporting</w:t>
      </w:r>
      <w:r w:rsidR="006E607C" w:rsidRPr="00C86E77">
        <w:t xml:space="preserve"> Getting it right first time (GIRFT) highlights that neurology services have developed differently </w:t>
      </w:r>
      <w:r w:rsidR="00E7577F" w:rsidRPr="00C86E77">
        <w:t>across</w:t>
      </w:r>
      <w:r w:rsidR="006E607C" w:rsidRPr="00C86E77">
        <w:t xml:space="preserve"> the country, reflecting local priorities, geography and other factors.</w:t>
      </w:r>
      <w:r w:rsidR="005015D4" w:rsidRPr="004B210A">
        <w:rPr>
          <w:rStyle w:val="FootnoteReference"/>
        </w:rPr>
        <w:footnoteReference w:id="6"/>
      </w:r>
      <w:r w:rsidR="005015D4" w:rsidRPr="00C86E77">
        <w:t xml:space="preserve"> </w:t>
      </w:r>
    </w:p>
    <w:p w14:paraId="6BA320B1" w14:textId="3B1F0CB2" w:rsidR="00AB1D3E" w:rsidRDefault="00AB1D3E" w:rsidP="00791F12">
      <w:pPr>
        <w:pStyle w:val="Paragraph"/>
      </w:pPr>
      <w:r>
        <w:t xml:space="preserve">Of 210 hospital sites providing acute neurology sites and specialist neurology services to adults: </w:t>
      </w:r>
    </w:p>
    <w:p w14:paraId="2A5BE858" w14:textId="132B5480" w:rsidR="00AB1D3E" w:rsidRDefault="00AB1D3E" w:rsidP="00AB1D3E">
      <w:pPr>
        <w:pStyle w:val="Bulletparagraph"/>
      </w:pPr>
      <w:r>
        <w:t>24 are neurosciences centres</w:t>
      </w:r>
      <w:r w:rsidR="00560434">
        <w:t xml:space="preserve"> (neurology inpatient beds and neurosurgery)</w:t>
      </w:r>
    </w:p>
    <w:p w14:paraId="4AF43397" w14:textId="3136CB34" w:rsidR="00273AC7" w:rsidRPr="00C86E77" w:rsidRDefault="00AB1D3E" w:rsidP="00C86E77">
      <w:pPr>
        <w:pStyle w:val="Bulletparagraph"/>
      </w:pPr>
      <w:r w:rsidRPr="00C86E77">
        <w:t>27 are neurology centres with inpatient beds</w:t>
      </w:r>
    </w:p>
    <w:p w14:paraId="5D4092F6" w14:textId="7BF51A86" w:rsidR="00AB1D3E" w:rsidRPr="00962E67" w:rsidRDefault="002D3181" w:rsidP="005A3227">
      <w:pPr>
        <w:pStyle w:val="Bulletparagraph"/>
      </w:pPr>
      <w:r w:rsidRPr="0029486C">
        <w:t>67</w:t>
      </w:r>
      <w:r w:rsidR="00560434" w:rsidRPr="0029486C">
        <w:t xml:space="preserve"> are</w:t>
      </w:r>
      <w:r w:rsidRPr="0029486C">
        <w:t xml:space="preserve"> </w:t>
      </w:r>
      <w:r w:rsidR="00AB1D3E" w:rsidRPr="0029486C">
        <w:t xml:space="preserve">district general hospital neurology centres </w:t>
      </w:r>
    </w:p>
    <w:p w14:paraId="1ED1A525" w14:textId="229EA39B" w:rsidR="00273AC7" w:rsidRDefault="002D3181" w:rsidP="005015D4">
      <w:pPr>
        <w:pStyle w:val="Bulletparagraph"/>
      </w:pPr>
      <w:r>
        <w:t>76 ha</w:t>
      </w:r>
      <w:r w:rsidR="00CB7461">
        <w:t>ve</w:t>
      </w:r>
      <w:r>
        <w:t xml:space="preserve"> visiting neurologists</w:t>
      </w:r>
      <w:r w:rsidR="00AB1D3E">
        <w:t xml:space="preserve"> only</w:t>
      </w:r>
      <w:r w:rsidR="00794020">
        <w:t xml:space="preserve"> </w:t>
      </w:r>
    </w:p>
    <w:p w14:paraId="0F088BB3" w14:textId="3AF72E3A" w:rsidR="005015D4" w:rsidRDefault="002D3181" w:rsidP="005A3227">
      <w:pPr>
        <w:pStyle w:val="Bulletparagraph"/>
      </w:pPr>
      <w:r w:rsidRPr="00DA36EE">
        <w:t>16 ha</w:t>
      </w:r>
      <w:r w:rsidR="00CB7461" w:rsidRPr="00DA36EE">
        <w:t>ve</w:t>
      </w:r>
      <w:r w:rsidRPr="00DA36EE">
        <w:t xml:space="preserve"> no </w:t>
      </w:r>
      <w:r w:rsidR="00794020" w:rsidRPr="00DA36EE">
        <w:t>access to visiting neurologists.</w:t>
      </w:r>
      <w:r w:rsidR="0016223D" w:rsidRPr="00DA36EE">
        <w:t xml:space="preserve"> </w:t>
      </w:r>
    </w:p>
    <w:p w14:paraId="7E1F1C07" w14:textId="29550EC6" w:rsidR="00C868CE" w:rsidRDefault="00C868CE" w:rsidP="00C868CE">
      <w:pPr>
        <w:pStyle w:val="Paragraph"/>
      </w:pPr>
      <w:r>
        <w:t xml:space="preserve">The report also highlighted that funding per head for neurology services varies. The cost ranges between £4.80 per head and £17.10 per head, with the highest spend being at the National Hospital for Neurology and Neurosurgery (London). Specialised Commissioning funds specialised and non-specialised inpatient care at neuroscience centres and outpatient referrals. </w:t>
      </w:r>
      <w:r w:rsidR="0000272A">
        <w:t>T</w:t>
      </w:r>
      <w:r>
        <w:t xml:space="preserve">his varies between £55 and £18,000 per 1,000 population each year. </w:t>
      </w:r>
    </w:p>
    <w:p w14:paraId="21B762E3" w14:textId="33F0E100" w:rsidR="006263D2" w:rsidRDefault="00AB1D3E" w:rsidP="00C54A61">
      <w:pPr>
        <w:pStyle w:val="Paragraph"/>
      </w:pPr>
      <w:r>
        <w:t xml:space="preserve">The report also comments on ‘unwarranted’ variation in the numbers of consultant neurologists and trainees (registrars) across regions. The average number of </w:t>
      </w:r>
      <w:r w:rsidR="005A3227">
        <w:t>n</w:t>
      </w:r>
      <w:r>
        <w:t xml:space="preserve">eurologists </w:t>
      </w:r>
      <w:r w:rsidR="00560434">
        <w:t>varies</w:t>
      </w:r>
      <w:r>
        <w:t xml:space="preserve"> between 1 per 57,000 and 1 per 167,000 </w:t>
      </w:r>
      <w:r w:rsidR="00C868CE">
        <w:t xml:space="preserve">for the elective population, </w:t>
      </w:r>
      <w:r>
        <w:t xml:space="preserve">and between 1 per 43,000 and 1 per 200,000 for the non-elective population. </w:t>
      </w:r>
    </w:p>
    <w:p w14:paraId="5B40FCE2" w14:textId="2BD5FE41" w:rsidR="000C135B" w:rsidRPr="003F70B8" w:rsidRDefault="00466B16" w:rsidP="00466B16">
      <w:pPr>
        <w:pStyle w:val="Numberedheading2"/>
      </w:pPr>
      <w:bookmarkStart w:id="40" w:name="_Toc340835232"/>
      <w:bookmarkEnd w:id="40"/>
      <w:r>
        <w:t>Resource impact</w:t>
      </w:r>
    </w:p>
    <w:p w14:paraId="6635839D" w14:textId="77777777" w:rsidR="00F70839" w:rsidRDefault="00F70839" w:rsidP="00F70839">
      <w:pPr>
        <w:pStyle w:val="Paragraph"/>
      </w:pPr>
      <w:r>
        <w:t xml:space="preserve">We do not expect this quality standard to have a significant impact on resources. When the suspected neurological conditions: recognition and referral guideline was developed, a resource impact statement was produced which noted that: </w:t>
      </w:r>
    </w:p>
    <w:p w14:paraId="61BE203A" w14:textId="551C59B2" w:rsidR="00F70839" w:rsidRPr="007C41E1" w:rsidRDefault="00F70839" w:rsidP="00F70839">
      <w:pPr>
        <w:pStyle w:val="Bulletparagraph"/>
      </w:pPr>
      <w:r>
        <w:t xml:space="preserve">the resource impact of implementing any single guideline recommendation will be less than £1 million per year in England (or £1,800 per 100,000 population) </w:t>
      </w:r>
      <w:r w:rsidRPr="00F70839">
        <w:rPr>
          <w:b/>
          <w:bCs/>
        </w:rPr>
        <w:t>and</w:t>
      </w:r>
    </w:p>
    <w:p w14:paraId="3BA9D309" w14:textId="326A6484" w:rsidR="007C41E1" w:rsidRDefault="007C41E1" w:rsidP="007C41E1">
      <w:pPr>
        <w:pStyle w:val="Bulletparagraph"/>
        <w:numPr>
          <w:ilvl w:val="0"/>
          <w:numId w:val="0"/>
        </w:numPr>
        <w:ind w:left="360"/>
      </w:pPr>
    </w:p>
    <w:p w14:paraId="55E7437C" w14:textId="3B4B4403" w:rsidR="00F70839" w:rsidRDefault="00F70839" w:rsidP="00F70839">
      <w:pPr>
        <w:pStyle w:val="Bulletparagraphlast"/>
      </w:pPr>
      <w:r>
        <w:lastRenderedPageBreak/>
        <w:t>the resource impact of implementing the whole guideline in England will be less than £5 million per year (or £9,100 per 100,000 population).</w:t>
      </w:r>
    </w:p>
    <w:p w14:paraId="2414D3E6" w14:textId="77777777" w:rsidR="00F70839" w:rsidRDefault="00F70839" w:rsidP="00F70839">
      <w:pPr>
        <w:pStyle w:val="Paragraph"/>
      </w:pPr>
      <w:r>
        <w:t>Where clinical practice changes as a result of this guideline, there will not be a significant change in resource use. This is because any cost is likely to be offset by savings and benefits. Expert clinical opinion is that the recommendations will help prevent unnecessary referrals and reduce delays for people who need specialist neurological assessment.</w:t>
      </w:r>
    </w:p>
    <w:p w14:paraId="3DDD47EB" w14:textId="4E11EEF4" w:rsidR="00F70839" w:rsidRDefault="00F70839" w:rsidP="00F70839">
      <w:pPr>
        <w:pStyle w:val="Paragraph"/>
        <w:rPr>
          <w:highlight w:val="cyan"/>
        </w:rPr>
      </w:pPr>
      <w:r>
        <w:t>These services are commissioned by NHS England and clinical commissioning groups. Providers are NHS hospital trusts and primary care providers.</w:t>
      </w:r>
    </w:p>
    <w:p w14:paraId="32D5FDF4" w14:textId="77777777" w:rsidR="002C296A" w:rsidRDefault="00381592" w:rsidP="002C296A">
      <w:pPr>
        <w:pStyle w:val="Numberedheading1"/>
      </w:pPr>
      <w:r>
        <w:br w:type="page"/>
      </w:r>
      <w:bookmarkStart w:id="41" w:name="_Toc25240979"/>
      <w:r w:rsidR="002C296A">
        <w:lastRenderedPageBreak/>
        <w:t>Summary of suggestions</w:t>
      </w:r>
      <w:bookmarkEnd w:id="41"/>
    </w:p>
    <w:p w14:paraId="567C4072" w14:textId="77777777" w:rsidR="002C296A" w:rsidRPr="007D4B1A" w:rsidRDefault="002C296A" w:rsidP="002C296A">
      <w:pPr>
        <w:pStyle w:val="Numberedheading2"/>
      </w:pPr>
      <w:r>
        <w:t>Responses</w:t>
      </w:r>
    </w:p>
    <w:p w14:paraId="77C14833" w14:textId="37A671F2" w:rsidR="0012414A" w:rsidRDefault="002C296A" w:rsidP="0012414A">
      <w:pPr>
        <w:pStyle w:val="Paragraph"/>
      </w:pPr>
      <w:r>
        <w:t xml:space="preserve">In total </w:t>
      </w:r>
      <w:r w:rsidR="003F3734">
        <w:t xml:space="preserve">19 </w:t>
      </w:r>
      <w:r w:rsidR="006D50F4">
        <w:t xml:space="preserve">registered </w:t>
      </w:r>
      <w:r>
        <w:t xml:space="preserve">stakeholders </w:t>
      </w:r>
      <w:r w:rsidR="000604CD">
        <w:t>responded to the 2-week engagement exer</w:t>
      </w:r>
      <w:r w:rsidR="00E56515">
        <w:t xml:space="preserve">cise </w:t>
      </w:r>
      <w:r w:rsidR="003F3734">
        <w:t>04/10/2019-18/10/2019.</w:t>
      </w:r>
      <w:r>
        <w:t xml:space="preserve"> </w:t>
      </w:r>
      <w:r w:rsidR="003F3734">
        <w:t>17</w:t>
      </w:r>
      <w:r w:rsidR="00CC4B4E">
        <w:t xml:space="preserve"> of these registered stakeholders provided areas for quality improvement and </w:t>
      </w:r>
      <w:r w:rsidR="003F3734">
        <w:t>2</w:t>
      </w:r>
      <w:r w:rsidR="00CC4B4E">
        <w:t xml:space="preserve"> advised they had no comment to make. </w:t>
      </w:r>
      <w:r w:rsidR="00AB14D0" w:rsidRPr="003F3734">
        <w:t xml:space="preserve">We also received comments from </w:t>
      </w:r>
      <w:r w:rsidR="005A3227">
        <w:t>6</w:t>
      </w:r>
      <w:r w:rsidR="005A3227" w:rsidRPr="003F3734">
        <w:t xml:space="preserve"> </w:t>
      </w:r>
      <w:r w:rsidR="00AB14D0" w:rsidRPr="003F3734">
        <w:t>specialist committee members.</w:t>
      </w:r>
      <w:r w:rsidR="00D44D8A">
        <w:t xml:space="preserve"> The responses have been merged and summarised </w:t>
      </w:r>
      <w:r w:rsidR="00D44D8A" w:rsidRPr="00140C3A">
        <w:t>in table</w:t>
      </w:r>
      <w:r w:rsidR="00D44D8A">
        <w:t> </w:t>
      </w:r>
      <w:r w:rsidR="004C5D17">
        <w:t>1</w:t>
      </w:r>
      <w:r w:rsidR="00D44D8A">
        <w:t xml:space="preserve"> for further consideration by the Committee</w:t>
      </w:r>
      <w:r w:rsidR="00D44D8A" w:rsidRPr="00E12A17">
        <w:t>.</w:t>
      </w:r>
    </w:p>
    <w:p w14:paraId="4CFBD738" w14:textId="226F4B2A" w:rsidR="000C5484" w:rsidRDefault="00011EBF" w:rsidP="00E12A17">
      <w:pPr>
        <w:pStyle w:val="Paragraph"/>
      </w:pPr>
      <w:r>
        <w:t>F</w:t>
      </w:r>
      <w:r w:rsidR="00E12A17" w:rsidRPr="00E12A17">
        <w:t>ull detail</w:t>
      </w:r>
      <w:r>
        <w:t>s</w:t>
      </w:r>
      <w:r w:rsidR="00E12A17" w:rsidRPr="00E12A17">
        <w:t xml:space="preserve"> o</w:t>
      </w:r>
      <w:r w:rsidR="001C7AC5">
        <w:t>f all</w:t>
      </w:r>
      <w:r w:rsidR="00E12A17" w:rsidRPr="00E12A17">
        <w:t xml:space="preserve"> the suggestions </w:t>
      </w:r>
      <w:r w:rsidR="00E12A17">
        <w:t>provided</w:t>
      </w:r>
      <w:r w:rsidR="002F64BD">
        <w:t xml:space="preserve"> are given</w:t>
      </w:r>
      <w:r w:rsidR="00E12A17">
        <w:t xml:space="preserve"> </w:t>
      </w:r>
      <w:r w:rsidR="004E4FDE">
        <w:t>in appendi</w:t>
      </w:r>
      <w:r w:rsidR="00E34327">
        <w:t>x</w:t>
      </w:r>
      <w:r w:rsidR="004E4FDE">
        <w:t xml:space="preserve"> </w:t>
      </w:r>
      <w:r w:rsidR="0000272A">
        <w:t xml:space="preserve">2 </w:t>
      </w:r>
      <w:r w:rsidR="00E12A17" w:rsidRPr="00E12A17">
        <w:t>for information.</w:t>
      </w:r>
    </w:p>
    <w:p w14:paraId="747C6192" w14:textId="6E187388" w:rsidR="005A61AD" w:rsidRPr="006E608E" w:rsidRDefault="005A61AD" w:rsidP="00DD0BD8">
      <w:pPr>
        <w:pStyle w:val="Heading3"/>
      </w:pPr>
      <w:r w:rsidRPr="006E608E">
        <w:lastRenderedPageBreak/>
        <w:t xml:space="preserve">Table </w:t>
      </w:r>
      <w:r w:rsidR="00600E80">
        <w:t>1</w:t>
      </w:r>
      <w:r w:rsidRPr="006E608E">
        <w:t xml:space="preserve"> Summary of suggested quality improvement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383"/>
        <w:gridCol w:w="3633"/>
      </w:tblGrid>
      <w:tr w:rsidR="00F04826" w:rsidRPr="00DD0BD8" w14:paraId="696D87F8" w14:textId="77777777" w:rsidTr="00E33B42">
        <w:tc>
          <w:tcPr>
            <w:tcW w:w="2985" w:type="pct"/>
            <w:shd w:val="clear" w:color="auto" w:fill="auto"/>
          </w:tcPr>
          <w:p w14:paraId="62B82343" w14:textId="77777777" w:rsidR="00F04826" w:rsidRPr="00DD0BD8" w:rsidRDefault="00F04826" w:rsidP="00DD0BD8">
            <w:pPr>
              <w:pStyle w:val="Tabletitle"/>
            </w:pPr>
            <w:r w:rsidRPr="00DD0BD8">
              <w:t>Suggested area for improvement</w:t>
            </w:r>
          </w:p>
        </w:tc>
        <w:tc>
          <w:tcPr>
            <w:tcW w:w="2015" w:type="pct"/>
            <w:shd w:val="clear" w:color="auto" w:fill="auto"/>
          </w:tcPr>
          <w:p w14:paraId="4D2D99AE" w14:textId="77777777" w:rsidR="00F04826" w:rsidRPr="00DD0BD8" w:rsidRDefault="00F04826" w:rsidP="00DD0BD8">
            <w:pPr>
              <w:pStyle w:val="Tabletitle"/>
            </w:pPr>
            <w:r w:rsidRPr="00DD0BD8">
              <w:t>Stakeholder</w:t>
            </w:r>
            <w:r w:rsidR="0027103E" w:rsidRPr="00DD0BD8">
              <w:t>s</w:t>
            </w:r>
            <w:r w:rsidRPr="00DD0BD8">
              <w:t xml:space="preserve"> </w:t>
            </w:r>
          </w:p>
        </w:tc>
      </w:tr>
      <w:tr w:rsidR="00C0457B" w:rsidRPr="00F04826" w14:paraId="10643867" w14:textId="77777777" w:rsidTr="00A36AB5">
        <w:trPr>
          <w:trHeight w:val="1995"/>
        </w:trPr>
        <w:tc>
          <w:tcPr>
            <w:tcW w:w="2985" w:type="pct"/>
            <w:tcBorders>
              <w:top w:val="single" w:sz="4" w:space="0" w:color="auto"/>
              <w:left w:val="single" w:sz="4" w:space="0" w:color="auto"/>
              <w:right w:val="single" w:sz="4" w:space="0" w:color="auto"/>
            </w:tcBorders>
            <w:shd w:val="clear" w:color="auto" w:fill="auto"/>
          </w:tcPr>
          <w:p w14:paraId="2A06142E" w14:textId="2278F15D" w:rsidR="00E578AE" w:rsidRPr="00D95592" w:rsidRDefault="009B13F5" w:rsidP="00A813F7">
            <w:pPr>
              <w:pStyle w:val="Tabletitle"/>
            </w:pPr>
            <w:r>
              <w:t>Improving recognition</w:t>
            </w:r>
            <w:r w:rsidR="00D95592" w:rsidRPr="00D95592">
              <w:t xml:space="preserve"> </w:t>
            </w:r>
            <w:r w:rsidR="00600E80">
              <w:t>and referral</w:t>
            </w:r>
            <w:r w:rsidR="00D95592" w:rsidRPr="00D95592">
              <w:t xml:space="preserve"> (</w:t>
            </w:r>
            <w:r w:rsidR="00694333">
              <w:t>over 16s)</w:t>
            </w:r>
          </w:p>
          <w:p w14:paraId="7A2A1E36" w14:textId="1C205458" w:rsidR="00444A54" w:rsidRDefault="00BF0AC4" w:rsidP="00444A54">
            <w:pPr>
              <w:pStyle w:val="Bulletstable"/>
            </w:pPr>
            <w:r>
              <w:t>D</w:t>
            </w:r>
            <w:r w:rsidR="00444A54">
              <w:t xml:space="preserve">izziness and vertigo </w:t>
            </w:r>
          </w:p>
          <w:p w14:paraId="1F506D5E" w14:textId="21995AFE" w:rsidR="00B51439" w:rsidRDefault="00B51439" w:rsidP="00B51439">
            <w:pPr>
              <w:pStyle w:val="Bulletstable"/>
            </w:pPr>
            <w:r w:rsidRPr="0003299B">
              <w:t>Gait ataxia, sensory disturbances and gait apraxia</w:t>
            </w:r>
          </w:p>
          <w:p w14:paraId="318A47F4" w14:textId="5C2B09D3" w:rsidR="009B13F5" w:rsidRDefault="0003299B" w:rsidP="00444A54">
            <w:pPr>
              <w:pStyle w:val="Bulletstable"/>
            </w:pPr>
            <w:r>
              <w:t xml:space="preserve">Limb and facial weakness </w:t>
            </w:r>
          </w:p>
          <w:p w14:paraId="7A24C43B" w14:textId="77777777" w:rsidR="00965BEC" w:rsidRDefault="00965BEC" w:rsidP="005A3227">
            <w:pPr>
              <w:pStyle w:val="Bulletstable"/>
              <w:numPr>
                <w:ilvl w:val="0"/>
                <w:numId w:val="0"/>
              </w:numPr>
              <w:ind w:left="284"/>
            </w:pPr>
          </w:p>
          <w:p w14:paraId="5ADF86F8" w14:textId="77777777" w:rsidR="0029486C" w:rsidRDefault="00EE0F07" w:rsidP="00D95592">
            <w:pPr>
              <w:pStyle w:val="Bulletstable"/>
            </w:pPr>
            <w:r w:rsidRPr="00EE0F07">
              <w:t>Posture distortion</w:t>
            </w:r>
          </w:p>
          <w:p w14:paraId="7A2356E8" w14:textId="23B466FC" w:rsidR="00B51439" w:rsidRDefault="00B51439" w:rsidP="00D95592">
            <w:pPr>
              <w:pStyle w:val="Bulletstable"/>
            </w:pPr>
            <w:r>
              <w:t>R</w:t>
            </w:r>
            <w:r w:rsidRPr="0003299B">
              <w:t xml:space="preserve">eferral for subarachnoid haemorrhage </w:t>
            </w:r>
          </w:p>
          <w:p w14:paraId="6CA38CA5" w14:textId="2D592C50" w:rsidR="003B6765" w:rsidRPr="00D95592" w:rsidRDefault="0003299B" w:rsidP="00B51439">
            <w:pPr>
              <w:pStyle w:val="Bulletstable"/>
            </w:pPr>
            <w:r w:rsidRPr="0003299B">
              <w:t>Confusion and drowsiness</w:t>
            </w:r>
          </w:p>
        </w:tc>
        <w:tc>
          <w:tcPr>
            <w:tcW w:w="2015" w:type="pct"/>
            <w:tcBorders>
              <w:top w:val="single" w:sz="4" w:space="0" w:color="auto"/>
              <w:left w:val="single" w:sz="4" w:space="0" w:color="auto"/>
              <w:right w:val="single" w:sz="4" w:space="0" w:color="auto"/>
            </w:tcBorders>
          </w:tcPr>
          <w:p w14:paraId="743CD101" w14:textId="77777777" w:rsidR="00965BEC" w:rsidRDefault="00965BEC" w:rsidP="005A3227">
            <w:pPr>
              <w:pStyle w:val="Bulletstable"/>
              <w:numPr>
                <w:ilvl w:val="0"/>
                <w:numId w:val="0"/>
              </w:numPr>
              <w:ind w:left="284"/>
            </w:pPr>
          </w:p>
          <w:p w14:paraId="1B8BC6B8" w14:textId="0EA1E78D" w:rsidR="00594DDD" w:rsidRPr="00FA58EC" w:rsidRDefault="00594DDD" w:rsidP="00FA58EC">
            <w:pPr>
              <w:pStyle w:val="Bulletstable"/>
            </w:pPr>
            <w:r w:rsidRPr="00FA58EC">
              <w:t>SCM1</w:t>
            </w:r>
            <w:r w:rsidR="00B65CA9" w:rsidRPr="00FA58EC">
              <w:t>, SCM3</w:t>
            </w:r>
            <w:r w:rsidRPr="00FA58EC">
              <w:t xml:space="preserve"> </w:t>
            </w:r>
          </w:p>
          <w:p w14:paraId="631310D8" w14:textId="77777777" w:rsidR="00B51439" w:rsidRDefault="00B51439" w:rsidP="00C24DC9">
            <w:pPr>
              <w:pStyle w:val="Bulletstable"/>
            </w:pPr>
            <w:r>
              <w:t>CUK, SCM1</w:t>
            </w:r>
          </w:p>
          <w:p w14:paraId="601C166F" w14:textId="24384F09" w:rsidR="0003299B" w:rsidRDefault="009A7AA7" w:rsidP="00C24DC9">
            <w:pPr>
              <w:pStyle w:val="Bulletstable"/>
            </w:pPr>
            <w:r>
              <w:t>NHSE</w:t>
            </w:r>
            <w:r w:rsidR="00884876">
              <w:t xml:space="preserve"> &amp; </w:t>
            </w:r>
            <w:r>
              <w:t xml:space="preserve">I </w:t>
            </w:r>
            <w:r w:rsidR="00884876">
              <w:t xml:space="preserve">and </w:t>
            </w:r>
            <w:r>
              <w:t xml:space="preserve">TNA, </w:t>
            </w:r>
            <w:r w:rsidR="00DD74DD">
              <w:t>R</w:t>
            </w:r>
            <w:r w:rsidR="00122BD8">
              <w:t>CC</w:t>
            </w:r>
            <w:r w:rsidR="0003299B">
              <w:t xml:space="preserve">, </w:t>
            </w:r>
            <w:r w:rsidR="000B778D">
              <w:t xml:space="preserve">SCM 1, </w:t>
            </w:r>
            <w:r w:rsidR="00B65CA9">
              <w:t>SCM3</w:t>
            </w:r>
            <w:r w:rsidR="00B51439">
              <w:t xml:space="preserve">, </w:t>
            </w:r>
            <w:r w:rsidR="000D4509">
              <w:t xml:space="preserve">SCM6, </w:t>
            </w:r>
            <w:r w:rsidR="00510B97">
              <w:t>T</w:t>
            </w:r>
            <w:r w:rsidR="00B51439">
              <w:t>NA</w:t>
            </w:r>
          </w:p>
          <w:p w14:paraId="3747B335" w14:textId="2515782E" w:rsidR="00594DDD" w:rsidRDefault="00594DDD" w:rsidP="00C24DC9">
            <w:pPr>
              <w:pStyle w:val="Bulletstable"/>
            </w:pPr>
            <w:r>
              <w:t>SCM</w:t>
            </w:r>
            <w:r w:rsidR="0003299B">
              <w:t>1</w:t>
            </w:r>
            <w:r w:rsidR="00821776">
              <w:t>, SCM5</w:t>
            </w:r>
          </w:p>
          <w:p w14:paraId="1677D140" w14:textId="11D53E86" w:rsidR="00B51439" w:rsidRDefault="00B51439" w:rsidP="00C24DC9">
            <w:pPr>
              <w:pStyle w:val="Bulletstable"/>
            </w:pPr>
            <w:r>
              <w:t>NHSE</w:t>
            </w:r>
            <w:r w:rsidR="00884876">
              <w:t xml:space="preserve"> &amp; </w:t>
            </w:r>
            <w:r>
              <w:t xml:space="preserve">I </w:t>
            </w:r>
            <w:r w:rsidR="00884876">
              <w:t xml:space="preserve">and </w:t>
            </w:r>
            <w:r w:rsidR="00510B97">
              <w:t>T</w:t>
            </w:r>
            <w:r>
              <w:t xml:space="preserve">NA, </w:t>
            </w:r>
            <w:r w:rsidR="00510B97">
              <w:t>T</w:t>
            </w:r>
            <w:r>
              <w:t xml:space="preserve">NA  </w:t>
            </w:r>
          </w:p>
          <w:p w14:paraId="595797B7" w14:textId="39D73689" w:rsidR="0003299B" w:rsidRPr="00D95592" w:rsidRDefault="0003299B" w:rsidP="00C24DC9">
            <w:pPr>
              <w:pStyle w:val="Bulletstable"/>
            </w:pPr>
            <w:r>
              <w:t>MRF</w:t>
            </w:r>
          </w:p>
        </w:tc>
      </w:tr>
      <w:tr w:rsidR="005D7E4D" w:rsidRPr="00F04826" w14:paraId="289070BB" w14:textId="77777777" w:rsidTr="001972D6">
        <w:trPr>
          <w:trHeight w:val="1433"/>
        </w:trPr>
        <w:tc>
          <w:tcPr>
            <w:tcW w:w="2985" w:type="pct"/>
            <w:tcBorders>
              <w:top w:val="single" w:sz="4" w:space="0" w:color="auto"/>
              <w:left w:val="single" w:sz="4" w:space="0" w:color="auto"/>
              <w:right w:val="single" w:sz="4" w:space="0" w:color="auto"/>
            </w:tcBorders>
            <w:shd w:val="clear" w:color="auto" w:fill="auto"/>
          </w:tcPr>
          <w:p w14:paraId="08E1B19E" w14:textId="125DCCCF" w:rsidR="009B13F5" w:rsidRDefault="00261AD5" w:rsidP="009B13F5">
            <w:pPr>
              <w:pStyle w:val="Tabletitle"/>
            </w:pPr>
            <w:r>
              <w:t xml:space="preserve">Continuing or new symptoms </w:t>
            </w:r>
            <w:r w:rsidR="00CD53F3">
              <w:t>(</w:t>
            </w:r>
            <w:r w:rsidR="00694333">
              <w:t>over 16s</w:t>
            </w:r>
            <w:r w:rsidR="00CD53F3">
              <w:t>)</w:t>
            </w:r>
          </w:p>
          <w:p w14:paraId="26E0D8DF" w14:textId="539E8130" w:rsidR="00965BEC" w:rsidRDefault="002F24D0" w:rsidP="00817D8F">
            <w:pPr>
              <w:pStyle w:val="Bulletstable"/>
            </w:pPr>
            <w:r w:rsidRPr="002F24D0">
              <w:t xml:space="preserve">Functional neurological conditions, chronic fatigue syndrome/myalgic encephalomyelitis (or encephalopathy) or fibromyalgia </w:t>
            </w:r>
          </w:p>
          <w:p w14:paraId="6FD470A0" w14:textId="61672CFC" w:rsidR="00817D8F" w:rsidRPr="00D95592" w:rsidRDefault="00817D8F" w:rsidP="00A36AB5">
            <w:pPr>
              <w:pStyle w:val="Bulletstable"/>
            </w:pPr>
            <w:r>
              <w:t xml:space="preserve">Peripheral neuropathy </w:t>
            </w:r>
          </w:p>
        </w:tc>
        <w:tc>
          <w:tcPr>
            <w:tcW w:w="2015" w:type="pct"/>
            <w:tcBorders>
              <w:top w:val="single" w:sz="4" w:space="0" w:color="auto"/>
              <w:left w:val="single" w:sz="4" w:space="0" w:color="auto"/>
              <w:right w:val="single" w:sz="4" w:space="0" w:color="auto"/>
            </w:tcBorders>
          </w:tcPr>
          <w:p w14:paraId="785694F6" w14:textId="77777777" w:rsidR="00965BEC" w:rsidRDefault="00965BEC" w:rsidP="005A3227">
            <w:pPr>
              <w:pStyle w:val="Bulletstable"/>
              <w:numPr>
                <w:ilvl w:val="0"/>
                <w:numId w:val="0"/>
              </w:numPr>
              <w:ind w:left="284"/>
            </w:pPr>
          </w:p>
          <w:p w14:paraId="36F44D98" w14:textId="31E54A42" w:rsidR="00965BEC" w:rsidRPr="00FA58EC" w:rsidRDefault="00D07BF3" w:rsidP="00FA58EC">
            <w:pPr>
              <w:pStyle w:val="Bulletstable"/>
            </w:pPr>
            <w:r>
              <w:t xml:space="preserve">MEA, </w:t>
            </w:r>
            <w:r w:rsidR="00817D8F" w:rsidRPr="00FA58EC">
              <w:t>SCM3</w:t>
            </w:r>
          </w:p>
          <w:p w14:paraId="4837B147" w14:textId="1B98D400" w:rsidR="00965BEC" w:rsidRDefault="00965BEC" w:rsidP="00965BEC">
            <w:pPr>
              <w:pStyle w:val="Bulletstable"/>
              <w:numPr>
                <w:ilvl w:val="0"/>
                <w:numId w:val="0"/>
              </w:numPr>
              <w:ind w:left="284" w:hanging="284"/>
            </w:pPr>
          </w:p>
          <w:p w14:paraId="5109CA5B" w14:textId="77777777" w:rsidR="00965BEC" w:rsidRDefault="00965BEC" w:rsidP="005A3227">
            <w:pPr>
              <w:pStyle w:val="Bulletstable"/>
              <w:numPr>
                <w:ilvl w:val="0"/>
                <w:numId w:val="0"/>
              </w:numPr>
              <w:ind w:left="284" w:hanging="284"/>
            </w:pPr>
          </w:p>
          <w:p w14:paraId="43F1A695" w14:textId="05373018" w:rsidR="00BF0AC4" w:rsidRPr="00D95592" w:rsidRDefault="00817D8F" w:rsidP="005A3227">
            <w:pPr>
              <w:pStyle w:val="Bulletstable"/>
              <w:numPr>
                <w:ilvl w:val="0"/>
                <w:numId w:val="46"/>
              </w:numPr>
            </w:pPr>
            <w:r>
              <w:t>PAS</w:t>
            </w:r>
            <w:r w:rsidR="009B13F5">
              <w:t xml:space="preserve"> </w:t>
            </w:r>
          </w:p>
        </w:tc>
      </w:tr>
      <w:tr w:rsidR="00D95592" w:rsidRPr="00F04826" w14:paraId="70580C4B" w14:textId="77777777" w:rsidTr="001972D6">
        <w:trPr>
          <w:trHeight w:val="1992"/>
        </w:trPr>
        <w:tc>
          <w:tcPr>
            <w:tcW w:w="2985" w:type="pct"/>
            <w:tcBorders>
              <w:top w:val="single" w:sz="4" w:space="0" w:color="auto"/>
              <w:left w:val="single" w:sz="4" w:space="0" w:color="auto"/>
              <w:right w:val="single" w:sz="4" w:space="0" w:color="auto"/>
            </w:tcBorders>
            <w:shd w:val="clear" w:color="auto" w:fill="auto"/>
          </w:tcPr>
          <w:p w14:paraId="48417E2A" w14:textId="2CA69C6D" w:rsidR="00D95592" w:rsidRDefault="008E40F8" w:rsidP="00D95592">
            <w:pPr>
              <w:pStyle w:val="Tabletitle"/>
            </w:pPr>
            <w:r>
              <w:t>Improving recognition</w:t>
            </w:r>
            <w:r w:rsidR="00600E80">
              <w:t xml:space="preserve"> and referral</w:t>
            </w:r>
            <w:r>
              <w:t xml:space="preserve"> (under 16s)</w:t>
            </w:r>
          </w:p>
          <w:p w14:paraId="42417B66" w14:textId="601EF331" w:rsidR="00D95592" w:rsidRDefault="00817D8F" w:rsidP="00D95592">
            <w:pPr>
              <w:pStyle w:val="Bulletstable"/>
            </w:pPr>
            <w:r w:rsidRPr="00817D8F">
              <w:t>Headache as a ‘red flag’ symptom</w:t>
            </w:r>
          </w:p>
          <w:p w14:paraId="1A113EE0" w14:textId="77777777" w:rsidR="00817D8F" w:rsidRDefault="00817D8F" w:rsidP="00D95592">
            <w:pPr>
              <w:pStyle w:val="Bulletstable"/>
            </w:pPr>
            <w:r w:rsidRPr="00817D8F">
              <w:t>Head shape or size abnormalities</w:t>
            </w:r>
          </w:p>
          <w:p w14:paraId="3D02457C" w14:textId="77777777" w:rsidR="00817D8F" w:rsidRDefault="00817D8F" w:rsidP="00D95592">
            <w:pPr>
              <w:pStyle w:val="Bulletstable"/>
            </w:pPr>
            <w:r w:rsidRPr="00817D8F">
              <w:t>Hypotonia (‘floppiness’)</w:t>
            </w:r>
          </w:p>
          <w:p w14:paraId="396F2633" w14:textId="7E21AED4" w:rsidR="00817D8F" w:rsidRDefault="00817D8F" w:rsidP="00D95592">
            <w:pPr>
              <w:pStyle w:val="Bulletstable"/>
            </w:pPr>
            <w:r w:rsidRPr="00817D8F">
              <w:t>Duchen</w:t>
            </w:r>
            <w:r w:rsidR="006E2951">
              <w:t>n</w:t>
            </w:r>
            <w:r w:rsidRPr="00817D8F">
              <w:t>e muscular dystrophy</w:t>
            </w:r>
          </w:p>
          <w:p w14:paraId="07CE01A3" w14:textId="188B9EAF" w:rsidR="00817D8F" w:rsidRDefault="00817D8F" w:rsidP="00D95592">
            <w:pPr>
              <w:pStyle w:val="Bulletstable"/>
            </w:pPr>
            <w:r w:rsidRPr="00817D8F">
              <w:t xml:space="preserve">Speech problems in </w:t>
            </w:r>
            <w:r w:rsidR="00382E9D">
              <w:t>teenagers</w:t>
            </w:r>
            <w:r w:rsidRPr="00817D8F">
              <w:t xml:space="preserve">  </w:t>
            </w:r>
          </w:p>
          <w:p w14:paraId="38EC1AD1" w14:textId="11517E73" w:rsidR="00817D8F" w:rsidRPr="00D95592" w:rsidRDefault="00817D8F" w:rsidP="00B65CA9">
            <w:pPr>
              <w:pStyle w:val="Bulletstable"/>
            </w:pPr>
            <w:r w:rsidRPr="00817D8F">
              <w:t>Sudden limb weakness</w:t>
            </w:r>
          </w:p>
        </w:tc>
        <w:tc>
          <w:tcPr>
            <w:tcW w:w="2015" w:type="pct"/>
            <w:tcBorders>
              <w:top w:val="single" w:sz="4" w:space="0" w:color="auto"/>
              <w:left w:val="single" w:sz="4" w:space="0" w:color="auto"/>
              <w:right w:val="single" w:sz="4" w:space="0" w:color="auto"/>
            </w:tcBorders>
          </w:tcPr>
          <w:p w14:paraId="6912C7CE" w14:textId="77777777" w:rsidR="00965BEC" w:rsidRDefault="00965BEC" w:rsidP="005A3227">
            <w:pPr>
              <w:pStyle w:val="Bulletstable"/>
              <w:numPr>
                <w:ilvl w:val="0"/>
                <w:numId w:val="0"/>
              </w:numPr>
              <w:ind w:left="284"/>
            </w:pPr>
          </w:p>
          <w:p w14:paraId="7347E68A" w14:textId="2C3E320C" w:rsidR="007248CC" w:rsidRDefault="00B65CA9" w:rsidP="00FA58EC">
            <w:pPr>
              <w:pStyle w:val="Bulletstable"/>
            </w:pPr>
            <w:r>
              <w:t>BAPN</w:t>
            </w:r>
            <w:r w:rsidR="00122BD8">
              <w:t xml:space="preserve">, </w:t>
            </w:r>
            <w:r w:rsidR="007841BA">
              <w:t xml:space="preserve">RCPCH, </w:t>
            </w:r>
            <w:r w:rsidR="00122BD8">
              <w:t>SCM2</w:t>
            </w:r>
          </w:p>
          <w:p w14:paraId="26CF0383" w14:textId="0ECBC75C" w:rsidR="007248CC" w:rsidRDefault="00B65CA9" w:rsidP="00C24DC9">
            <w:pPr>
              <w:pStyle w:val="Bulletstable"/>
            </w:pPr>
            <w:r>
              <w:t>BAPN, R</w:t>
            </w:r>
            <w:r w:rsidR="00600E80">
              <w:t>C</w:t>
            </w:r>
            <w:r>
              <w:t>PCH</w:t>
            </w:r>
          </w:p>
          <w:p w14:paraId="5003D921" w14:textId="506AB6C3" w:rsidR="007248CC" w:rsidRDefault="00B65CA9" w:rsidP="00C24DC9">
            <w:pPr>
              <w:pStyle w:val="Bulletstable"/>
            </w:pPr>
            <w:r>
              <w:t>BAPN</w:t>
            </w:r>
          </w:p>
          <w:p w14:paraId="24EBC31B" w14:textId="7A5F8B58" w:rsidR="007248CC" w:rsidRDefault="00B65CA9" w:rsidP="00C24DC9">
            <w:pPr>
              <w:pStyle w:val="Bulletstable"/>
            </w:pPr>
            <w:r>
              <w:t>SCM2</w:t>
            </w:r>
          </w:p>
          <w:p w14:paraId="3E71B744" w14:textId="7E6CBB3E" w:rsidR="00B65CA9" w:rsidRDefault="00B65CA9" w:rsidP="00C24DC9">
            <w:pPr>
              <w:pStyle w:val="Bulletstable"/>
            </w:pPr>
            <w:r>
              <w:t>MRF</w:t>
            </w:r>
          </w:p>
          <w:p w14:paraId="54CDA5A2" w14:textId="0D626804" w:rsidR="007248CC" w:rsidRPr="00D95592" w:rsidRDefault="008F7B61" w:rsidP="00C24DC9">
            <w:pPr>
              <w:pStyle w:val="Bulletstable"/>
            </w:pPr>
            <w:r>
              <w:t>BAPN</w:t>
            </w:r>
          </w:p>
        </w:tc>
      </w:tr>
      <w:tr w:rsidR="007248CC" w:rsidRPr="00F04826" w14:paraId="3CC52A16" w14:textId="77777777" w:rsidTr="001972D6">
        <w:trPr>
          <w:trHeight w:val="646"/>
        </w:trPr>
        <w:tc>
          <w:tcPr>
            <w:tcW w:w="2985" w:type="pct"/>
            <w:tcBorders>
              <w:top w:val="single" w:sz="4" w:space="0" w:color="auto"/>
              <w:left w:val="single" w:sz="4" w:space="0" w:color="auto"/>
              <w:right w:val="single" w:sz="4" w:space="0" w:color="auto"/>
            </w:tcBorders>
            <w:shd w:val="clear" w:color="auto" w:fill="auto"/>
          </w:tcPr>
          <w:p w14:paraId="064A6511" w14:textId="77777777" w:rsidR="007248CC" w:rsidRDefault="007248CC" w:rsidP="00D95592">
            <w:pPr>
              <w:pStyle w:val="Tabletitle"/>
            </w:pPr>
            <w:r w:rsidRPr="00D95592">
              <w:t>Information and support</w:t>
            </w:r>
          </w:p>
          <w:p w14:paraId="64C044A0" w14:textId="58FD338C" w:rsidR="00C24DC9" w:rsidRPr="00C24DC9" w:rsidRDefault="00C24DC9" w:rsidP="00C24DC9">
            <w:pPr>
              <w:pStyle w:val="Bulletstable"/>
            </w:pPr>
            <w:r>
              <w:t>Driving and safety information</w:t>
            </w:r>
          </w:p>
        </w:tc>
        <w:tc>
          <w:tcPr>
            <w:tcW w:w="2015" w:type="pct"/>
            <w:tcBorders>
              <w:top w:val="single" w:sz="4" w:space="0" w:color="auto"/>
              <w:left w:val="single" w:sz="4" w:space="0" w:color="auto"/>
              <w:right w:val="single" w:sz="4" w:space="0" w:color="auto"/>
            </w:tcBorders>
          </w:tcPr>
          <w:p w14:paraId="4F8E5829" w14:textId="77777777" w:rsidR="00965BEC" w:rsidRDefault="00965BEC" w:rsidP="005A3227">
            <w:pPr>
              <w:pStyle w:val="Bulletstable"/>
              <w:numPr>
                <w:ilvl w:val="0"/>
                <w:numId w:val="0"/>
              </w:numPr>
              <w:ind w:left="284"/>
            </w:pPr>
          </w:p>
          <w:p w14:paraId="3F15A76F" w14:textId="108814B0" w:rsidR="007248CC" w:rsidRPr="00D95592" w:rsidRDefault="00B65CA9" w:rsidP="00FA58EC">
            <w:pPr>
              <w:pStyle w:val="Bulletstable"/>
            </w:pPr>
            <w:r>
              <w:t>P-CNS</w:t>
            </w:r>
          </w:p>
        </w:tc>
      </w:tr>
      <w:tr w:rsidR="00C0457B" w:rsidRPr="00F04826" w14:paraId="2378D280" w14:textId="77777777" w:rsidTr="00E33B42">
        <w:trPr>
          <w:trHeight w:val="382"/>
        </w:trPr>
        <w:tc>
          <w:tcPr>
            <w:tcW w:w="2985" w:type="pct"/>
            <w:tcBorders>
              <w:top w:val="single" w:sz="4" w:space="0" w:color="auto"/>
              <w:left w:val="single" w:sz="4" w:space="0" w:color="auto"/>
              <w:bottom w:val="single" w:sz="4" w:space="0" w:color="auto"/>
              <w:right w:val="single" w:sz="4" w:space="0" w:color="auto"/>
            </w:tcBorders>
            <w:shd w:val="clear" w:color="auto" w:fill="auto"/>
          </w:tcPr>
          <w:p w14:paraId="6D4C1849" w14:textId="77777777" w:rsidR="00C0457B" w:rsidRPr="00D95592" w:rsidRDefault="00D41D49" w:rsidP="00A813F7">
            <w:pPr>
              <w:pStyle w:val="Tabletitle"/>
            </w:pPr>
            <w:r w:rsidRPr="00D95592">
              <w:t>Additional areas</w:t>
            </w:r>
          </w:p>
          <w:p w14:paraId="099B4E62" w14:textId="5B0ACE23" w:rsidR="000F284C" w:rsidRDefault="008F7B61" w:rsidP="00862FAD">
            <w:pPr>
              <w:pStyle w:val="Bulletstable"/>
            </w:pPr>
            <w:r>
              <w:t xml:space="preserve">Access to </w:t>
            </w:r>
            <w:r w:rsidR="00862FAD">
              <w:t>new treatments</w:t>
            </w:r>
            <w:r w:rsidR="00D31C70">
              <w:t xml:space="preserve"> and </w:t>
            </w:r>
            <w:r w:rsidR="00862FAD">
              <w:t>improv</w:t>
            </w:r>
            <w:r w:rsidR="00D31C70">
              <w:t>ing</w:t>
            </w:r>
            <w:r w:rsidR="00862FAD">
              <w:t xml:space="preserve"> diagnostics</w:t>
            </w:r>
          </w:p>
          <w:p w14:paraId="71780FCC" w14:textId="63F63F3C" w:rsidR="00862FAD" w:rsidRDefault="00862FAD" w:rsidP="00AB14D0">
            <w:pPr>
              <w:pStyle w:val="Bulletstable"/>
            </w:pPr>
            <w:r>
              <w:t xml:space="preserve">Conditions covered by other quality standards </w:t>
            </w:r>
          </w:p>
          <w:p w14:paraId="652E2066" w14:textId="7FDDD586" w:rsidR="008F7B61" w:rsidRDefault="008F7B61" w:rsidP="00AB14D0">
            <w:pPr>
              <w:pStyle w:val="Bulletstable"/>
            </w:pPr>
            <w:r>
              <w:t>Coordination of services and models of care</w:t>
            </w:r>
          </w:p>
          <w:p w14:paraId="55EEF319" w14:textId="77777777" w:rsidR="00965BEC" w:rsidRDefault="00965BEC" w:rsidP="005A3227">
            <w:pPr>
              <w:pStyle w:val="Bulletstable"/>
              <w:numPr>
                <w:ilvl w:val="0"/>
                <w:numId w:val="0"/>
              </w:numPr>
            </w:pPr>
          </w:p>
          <w:p w14:paraId="4B0DD6CE" w14:textId="77777777" w:rsidR="00965BEC" w:rsidRDefault="00965BEC" w:rsidP="005A3227">
            <w:pPr>
              <w:pStyle w:val="Bulletstable"/>
              <w:numPr>
                <w:ilvl w:val="0"/>
                <w:numId w:val="0"/>
              </w:numPr>
              <w:ind w:left="284"/>
            </w:pPr>
          </w:p>
          <w:p w14:paraId="461C9D8E" w14:textId="77777777" w:rsidR="00965BEC" w:rsidRDefault="00965BEC" w:rsidP="005A3227">
            <w:pPr>
              <w:pStyle w:val="Bulletstable"/>
              <w:numPr>
                <w:ilvl w:val="0"/>
                <w:numId w:val="0"/>
              </w:numPr>
            </w:pPr>
          </w:p>
          <w:p w14:paraId="401200EC" w14:textId="6CF67613" w:rsidR="00F179A0" w:rsidRDefault="00F179A0" w:rsidP="00AB14D0">
            <w:pPr>
              <w:pStyle w:val="Bulletstable"/>
            </w:pPr>
            <w:r>
              <w:t xml:space="preserve">Equalities Impact Assessment </w:t>
            </w:r>
          </w:p>
          <w:p w14:paraId="4E612AC2" w14:textId="4AF0E5C4" w:rsidR="0018414B" w:rsidRDefault="0018414B" w:rsidP="00AB14D0">
            <w:pPr>
              <w:pStyle w:val="Bulletstable"/>
            </w:pPr>
            <w:r>
              <w:t xml:space="preserve">Information </w:t>
            </w:r>
            <w:r w:rsidR="00AB3842">
              <w:t>and</w:t>
            </w:r>
            <w:r w:rsidR="000F284C">
              <w:t xml:space="preserve"> signposting </w:t>
            </w:r>
            <w:r>
              <w:t xml:space="preserve"> </w:t>
            </w:r>
          </w:p>
          <w:p w14:paraId="16AB6852" w14:textId="77777777" w:rsidR="00965BEC" w:rsidRDefault="00965BEC" w:rsidP="005A3227">
            <w:pPr>
              <w:pStyle w:val="Bulletstable"/>
              <w:numPr>
                <w:ilvl w:val="0"/>
                <w:numId w:val="0"/>
              </w:numPr>
              <w:ind w:left="284"/>
            </w:pPr>
          </w:p>
          <w:p w14:paraId="2F88CBCC" w14:textId="04123861" w:rsidR="00495066" w:rsidRDefault="00495066" w:rsidP="00495066">
            <w:pPr>
              <w:pStyle w:val="Bulletstable"/>
            </w:pPr>
            <w:r>
              <w:t xml:space="preserve">Patient experience </w:t>
            </w:r>
          </w:p>
          <w:p w14:paraId="6E0DD177" w14:textId="77777777" w:rsidR="00C365D3" w:rsidRDefault="00C365D3" w:rsidP="00AA3FEF">
            <w:pPr>
              <w:pStyle w:val="ListParagraph"/>
            </w:pPr>
          </w:p>
          <w:p w14:paraId="1C966B07" w14:textId="77777777" w:rsidR="00965BEC" w:rsidRDefault="00965BEC" w:rsidP="005A3227">
            <w:pPr>
              <w:pStyle w:val="Bulletstable"/>
              <w:numPr>
                <w:ilvl w:val="0"/>
                <w:numId w:val="0"/>
              </w:numPr>
            </w:pPr>
          </w:p>
          <w:p w14:paraId="19373258" w14:textId="7CFBB194" w:rsidR="00965BEC" w:rsidRDefault="00731604">
            <w:pPr>
              <w:pStyle w:val="Bulletstable"/>
            </w:pPr>
            <w:r w:rsidRPr="00731604">
              <w:t>Recognition and management of non-epileptic attack</w:t>
            </w:r>
          </w:p>
          <w:p w14:paraId="12626E11" w14:textId="43ABB5FE" w:rsidR="00D31C70" w:rsidRDefault="00D31C70" w:rsidP="00F7657D">
            <w:pPr>
              <w:pStyle w:val="Bulletstable"/>
            </w:pPr>
            <w:r w:rsidRPr="00D31C70">
              <w:t xml:space="preserve">Recognition of rare </w:t>
            </w:r>
            <w:r w:rsidR="00004E7A">
              <w:t xml:space="preserve">and </w:t>
            </w:r>
            <w:r w:rsidRPr="00D31C70">
              <w:t>early</w:t>
            </w:r>
            <w:r w:rsidR="00004E7A">
              <w:t xml:space="preserve"> </w:t>
            </w:r>
            <w:r w:rsidRPr="00D31C70">
              <w:t xml:space="preserve">onset neurological conditions </w:t>
            </w:r>
          </w:p>
          <w:p w14:paraId="63888DE8" w14:textId="7C0393A8" w:rsidR="000174DF" w:rsidRDefault="00D91621" w:rsidP="00F7657D">
            <w:pPr>
              <w:pStyle w:val="Bulletstable"/>
            </w:pPr>
            <w:r w:rsidRPr="00D91621">
              <w:t xml:space="preserve">Source recommendations </w:t>
            </w:r>
          </w:p>
          <w:p w14:paraId="6279866C" w14:textId="1F391FE2" w:rsidR="00D41D49" w:rsidRDefault="00D41D49" w:rsidP="00AB14D0">
            <w:pPr>
              <w:pStyle w:val="Bulletstable"/>
            </w:pPr>
            <w:r w:rsidRPr="00D95592">
              <w:t xml:space="preserve">Training and development </w:t>
            </w:r>
          </w:p>
          <w:p w14:paraId="08CD548C" w14:textId="610CE70E" w:rsidR="00D41D49" w:rsidRPr="00D95592" w:rsidRDefault="00D41D49" w:rsidP="00D07BF3">
            <w:pPr>
              <w:pStyle w:val="Bulletstable"/>
              <w:numPr>
                <w:ilvl w:val="0"/>
                <w:numId w:val="0"/>
              </w:numPr>
              <w:ind w:left="284"/>
            </w:pPr>
          </w:p>
        </w:tc>
        <w:tc>
          <w:tcPr>
            <w:tcW w:w="2015" w:type="pct"/>
            <w:tcBorders>
              <w:top w:val="single" w:sz="4" w:space="0" w:color="auto"/>
              <w:left w:val="single" w:sz="4" w:space="0" w:color="auto"/>
              <w:bottom w:val="single" w:sz="4" w:space="0" w:color="auto"/>
              <w:right w:val="single" w:sz="4" w:space="0" w:color="auto"/>
            </w:tcBorders>
          </w:tcPr>
          <w:p w14:paraId="7BF69401" w14:textId="77777777" w:rsidR="00965BEC" w:rsidRDefault="00965BEC" w:rsidP="005A3227">
            <w:pPr>
              <w:pStyle w:val="Bulletstable"/>
              <w:numPr>
                <w:ilvl w:val="0"/>
                <w:numId w:val="0"/>
              </w:numPr>
              <w:ind w:left="284"/>
            </w:pPr>
          </w:p>
          <w:p w14:paraId="4B727D8E" w14:textId="22D90DE3" w:rsidR="000F284C" w:rsidRDefault="008F7B61" w:rsidP="00862FAD">
            <w:pPr>
              <w:pStyle w:val="Bulletstable"/>
            </w:pPr>
            <w:r w:rsidRPr="00FA58EC">
              <w:t>MEA</w:t>
            </w:r>
            <w:r w:rsidR="00862FAD">
              <w:t>, PAS</w:t>
            </w:r>
          </w:p>
          <w:p w14:paraId="2D3DBC14" w14:textId="77777777" w:rsidR="00965BEC" w:rsidRDefault="00965BEC" w:rsidP="005A3227">
            <w:pPr>
              <w:pStyle w:val="Bulletstable"/>
              <w:numPr>
                <w:ilvl w:val="0"/>
                <w:numId w:val="0"/>
              </w:numPr>
              <w:ind w:left="284"/>
            </w:pPr>
          </w:p>
          <w:p w14:paraId="7C82123C" w14:textId="3D98E2B3" w:rsidR="00862FAD" w:rsidRDefault="00F7657D" w:rsidP="00C24DC9">
            <w:pPr>
              <w:pStyle w:val="Bulletstable"/>
            </w:pPr>
            <w:r>
              <w:t xml:space="preserve">BAPN, </w:t>
            </w:r>
            <w:r w:rsidR="009A7AA7">
              <w:t>PUK, PSPA</w:t>
            </w:r>
            <w:r>
              <w:t xml:space="preserve">, </w:t>
            </w:r>
            <w:r w:rsidR="00862FAD">
              <w:t xml:space="preserve">SCM3, </w:t>
            </w:r>
          </w:p>
          <w:p w14:paraId="14CFBFF8" w14:textId="77B16D98" w:rsidR="00985A15" w:rsidRDefault="009A7AA7" w:rsidP="00BE618E">
            <w:pPr>
              <w:pStyle w:val="Bulletstable"/>
            </w:pPr>
            <w:r>
              <w:t xml:space="preserve">BAPN, </w:t>
            </w:r>
            <w:r w:rsidR="008F7B61">
              <w:t xml:space="preserve">MEA, </w:t>
            </w:r>
            <w:r>
              <w:t>NHSE</w:t>
            </w:r>
            <w:r w:rsidR="005E6B58">
              <w:t xml:space="preserve"> &amp; </w:t>
            </w:r>
            <w:r>
              <w:t xml:space="preserve">I – CAHPO, </w:t>
            </w:r>
            <w:r w:rsidR="008F7B61">
              <w:t>NHSE</w:t>
            </w:r>
            <w:r w:rsidR="005E6B58">
              <w:t xml:space="preserve"> </w:t>
            </w:r>
            <w:r w:rsidR="008F7B61">
              <w:t xml:space="preserve">&amp; </w:t>
            </w:r>
            <w:r w:rsidR="005E6B58">
              <w:t xml:space="preserve">I and </w:t>
            </w:r>
            <w:r w:rsidR="00985A15">
              <w:t>T</w:t>
            </w:r>
            <w:r w:rsidR="008F7B61">
              <w:t xml:space="preserve">NA, </w:t>
            </w:r>
            <w:r w:rsidR="00F7657D">
              <w:t xml:space="preserve">P-CNS, RCN, </w:t>
            </w:r>
            <w:r w:rsidR="008F7B61">
              <w:t xml:space="preserve">RCOT, </w:t>
            </w:r>
            <w:r w:rsidR="00B2335C">
              <w:t xml:space="preserve">RCSLT, </w:t>
            </w:r>
            <w:r w:rsidR="00F7657D">
              <w:t xml:space="preserve">SCM4, </w:t>
            </w:r>
            <w:r w:rsidR="00821776">
              <w:t xml:space="preserve">SCM5, </w:t>
            </w:r>
            <w:r w:rsidR="000D4509">
              <w:t xml:space="preserve">SCM6, </w:t>
            </w:r>
            <w:r w:rsidR="00985A15">
              <w:t>TNA</w:t>
            </w:r>
          </w:p>
          <w:p w14:paraId="11B35D29" w14:textId="77777777" w:rsidR="00F179A0" w:rsidRDefault="00F179A0" w:rsidP="00C24DC9">
            <w:pPr>
              <w:pStyle w:val="Bulletstable"/>
            </w:pPr>
            <w:r>
              <w:t xml:space="preserve">RCSLT </w:t>
            </w:r>
          </w:p>
          <w:p w14:paraId="3AD75F37" w14:textId="1073CC29" w:rsidR="0018414B" w:rsidRDefault="0018414B" w:rsidP="00C24DC9">
            <w:pPr>
              <w:pStyle w:val="Bulletstable"/>
            </w:pPr>
            <w:r>
              <w:t>NHSE</w:t>
            </w:r>
            <w:r w:rsidR="005E6B58">
              <w:t xml:space="preserve"> &amp;</w:t>
            </w:r>
            <w:r w:rsidR="008A38F2">
              <w:t xml:space="preserve"> </w:t>
            </w:r>
            <w:proofErr w:type="gramStart"/>
            <w:r>
              <w:t xml:space="preserve">I  </w:t>
            </w:r>
            <w:r w:rsidR="005E6B58">
              <w:t>and</w:t>
            </w:r>
            <w:proofErr w:type="gramEnd"/>
            <w:r w:rsidR="005E6B58">
              <w:t xml:space="preserve"> </w:t>
            </w:r>
            <w:r w:rsidR="00985A15">
              <w:t>T</w:t>
            </w:r>
            <w:r>
              <w:t xml:space="preserve">NA, PSPA, </w:t>
            </w:r>
            <w:r w:rsidR="0092349A">
              <w:t>RCSLT,</w:t>
            </w:r>
            <w:r w:rsidR="00985A15">
              <w:t xml:space="preserve"> </w:t>
            </w:r>
            <w:r w:rsidR="0092349A">
              <w:t xml:space="preserve">SCM4, </w:t>
            </w:r>
            <w:r w:rsidR="000D4509">
              <w:t xml:space="preserve">SCM6, </w:t>
            </w:r>
            <w:r w:rsidR="00985A15">
              <w:t>TNA</w:t>
            </w:r>
          </w:p>
          <w:p w14:paraId="14D5857C" w14:textId="1DC61C55" w:rsidR="00C365D3" w:rsidRDefault="00985A15" w:rsidP="00C365D3">
            <w:pPr>
              <w:pStyle w:val="Bulletstable"/>
            </w:pPr>
            <w:r>
              <w:t>NHSE</w:t>
            </w:r>
            <w:r w:rsidR="005E6B58">
              <w:t xml:space="preserve"> </w:t>
            </w:r>
            <w:r w:rsidR="00F26CC8">
              <w:t>&amp;</w:t>
            </w:r>
            <w:r w:rsidR="005E6B58">
              <w:t xml:space="preserve"> I</w:t>
            </w:r>
            <w:r>
              <w:t xml:space="preserve"> </w:t>
            </w:r>
            <w:r w:rsidR="005E6B58">
              <w:t xml:space="preserve">and </w:t>
            </w:r>
            <w:r>
              <w:t xml:space="preserve">TNA, P-CNS, </w:t>
            </w:r>
            <w:r w:rsidR="0092349A">
              <w:t xml:space="preserve">PSPA, </w:t>
            </w:r>
            <w:r>
              <w:t xml:space="preserve">RCOT, </w:t>
            </w:r>
            <w:r w:rsidR="00230A8C">
              <w:t xml:space="preserve">RCSLT, </w:t>
            </w:r>
            <w:r w:rsidR="0092349A">
              <w:t xml:space="preserve">SCM4, </w:t>
            </w:r>
            <w:r w:rsidR="000D4509">
              <w:t xml:space="preserve">SCM6, </w:t>
            </w:r>
            <w:r>
              <w:t xml:space="preserve">TNA </w:t>
            </w:r>
          </w:p>
          <w:p w14:paraId="4C705343" w14:textId="2329C774" w:rsidR="007C79D8" w:rsidRDefault="007C79D8" w:rsidP="00D50E96">
            <w:pPr>
              <w:pStyle w:val="Bulletstable"/>
            </w:pPr>
            <w:r>
              <w:t>SCM3</w:t>
            </w:r>
          </w:p>
          <w:p w14:paraId="53CC1811" w14:textId="77777777" w:rsidR="00965BEC" w:rsidRDefault="00965BEC" w:rsidP="005A3227">
            <w:pPr>
              <w:pStyle w:val="Bulletstable"/>
              <w:numPr>
                <w:ilvl w:val="0"/>
                <w:numId w:val="0"/>
              </w:numPr>
              <w:ind w:left="284"/>
            </w:pPr>
          </w:p>
          <w:p w14:paraId="0732E4CF" w14:textId="25D0BC14" w:rsidR="00D50E96" w:rsidRDefault="00D50E96" w:rsidP="00D50E96">
            <w:pPr>
              <w:pStyle w:val="Bulletstable"/>
            </w:pPr>
            <w:r>
              <w:t>MSAT, PSPA, SCM4</w:t>
            </w:r>
          </w:p>
          <w:p w14:paraId="1ACBA51A" w14:textId="77777777" w:rsidR="00965BEC" w:rsidRDefault="00965BEC" w:rsidP="005A3227">
            <w:pPr>
              <w:pStyle w:val="Bulletstable"/>
              <w:numPr>
                <w:ilvl w:val="0"/>
                <w:numId w:val="0"/>
              </w:numPr>
              <w:ind w:left="284"/>
            </w:pPr>
          </w:p>
          <w:p w14:paraId="5D729636" w14:textId="4609E8DD" w:rsidR="00985A15" w:rsidRDefault="00C6545D" w:rsidP="00C24DC9">
            <w:pPr>
              <w:pStyle w:val="Bulletstable"/>
            </w:pPr>
            <w:r>
              <w:t>NHSE</w:t>
            </w:r>
            <w:r w:rsidR="005E6B58">
              <w:t xml:space="preserve"> &amp; </w:t>
            </w:r>
            <w:r>
              <w:t xml:space="preserve">I </w:t>
            </w:r>
            <w:r w:rsidR="005E6B58">
              <w:t xml:space="preserve">and </w:t>
            </w:r>
            <w:r>
              <w:t xml:space="preserve">TNA, </w:t>
            </w:r>
            <w:r w:rsidR="00985A15">
              <w:t>RCPCH</w:t>
            </w:r>
            <w:r>
              <w:t xml:space="preserve">, </w:t>
            </w:r>
            <w:r w:rsidR="000D4509">
              <w:t xml:space="preserve">SCM6, </w:t>
            </w:r>
            <w:r>
              <w:t>TNA</w:t>
            </w:r>
          </w:p>
          <w:p w14:paraId="48313987" w14:textId="0667F54A" w:rsidR="00985A15" w:rsidRPr="00D95592" w:rsidRDefault="00985A15" w:rsidP="005015D4">
            <w:pPr>
              <w:pStyle w:val="Bulletstable"/>
            </w:pPr>
            <w:r>
              <w:t>P-CNS, RC</w:t>
            </w:r>
            <w:r w:rsidR="009D49D6">
              <w:t>SLT</w:t>
            </w:r>
            <w:r>
              <w:t xml:space="preserve"> </w:t>
            </w:r>
          </w:p>
        </w:tc>
      </w:tr>
      <w:tr w:rsidR="00BA005C" w:rsidRPr="00541079" w14:paraId="14255A65" w14:textId="77777777" w:rsidTr="00AA3A48">
        <w:tblPrEx>
          <w:tblCellMar>
            <w:left w:w="57" w:type="dxa"/>
            <w:right w:w="57" w:type="dxa"/>
          </w:tblCellMar>
        </w:tblPrEx>
        <w:trPr>
          <w:trHeight w:val="382"/>
        </w:trPr>
        <w:tc>
          <w:tcPr>
            <w:tcW w:w="5000" w:type="pct"/>
            <w:gridSpan w:val="2"/>
            <w:tcBorders>
              <w:top w:val="single" w:sz="4" w:space="0" w:color="auto"/>
              <w:left w:val="single" w:sz="4" w:space="0" w:color="auto"/>
              <w:right w:val="single" w:sz="4" w:space="0" w:color="auto"/>
            </w:tcBorders>
          </w:tcPr>
          <w:p w14:paraId="6D3045E6" w14:textId="77777777" w:rsidR="00DD0BD8" w:rsidRPr="00600E80" w:rsidRDefault="00DD0BD8" w:rsidP="00DD0BD8">
            <w:pPr>
              <w:pStyle w:val="Tabletext"/>
            </w:pPr>
            <w:r w:rsidRPr="00600E80">
              <w:t>Abbreviations:</w:t>
            </w:r>
          </w:p>
          <w:p w14:paraId="6FF67ABE" w14:textId="05EA6DC1" w:rsidR="00BB728C" w:rsidRDefault="00600E80" w:rsidP="00DD0BD8">
            <w:pPr>
              <w:pStyle w:val="Tabletext"/>
            </w:pPr>
            <w:r>
              <w:t>BAPN</w:t>
            </w:r>
            <w:r w:rsidR="00270E94" w:rsidRPr="00600E80">
              <w:t xml:space="preserve">, British Association </w:t>
            </w:r>
            <w:r>
              <w:t xml:space="preserve">of Paediatric Neurologists </w:t>
            </w:r>
          </w:p>
          <w:p w14:paraId="0D814794" w14:textId="205938E3" w:rsidR="00600E80" w:rsidRDefault="00600E80" w:rsidP="00DD0BD8">
            <w:pPr>
              <w:pStyle w:val="Tabletext"/>
            </w:pPr>
            <w:r>
              <w:t>CUK, Coeliac UK</w:t>
            </w:r>
          </w:p>
          <w:p w14:paraId="7E5FCDD3" w14:textId="175B23E4" w:rsidR="00122BD8" w:rsidRDefault="00122BD8" w:rsidP="00DD0BD8">
            <w:pPr>
              <w:pStyle w:val="Tabletext"/>
            </w:pPr>
            <w:r>
              <w:lastRenderedPageBreak/>
              <w:t xml:space="preserve">MEA, </w:t>
            </w:r>
            <w:r w:rsidRPr="00122BD8">
              <w:t xml:space="preserve">Myalgic Encephalopathy </w:t>
            </w:r>
            <w:r w:rsidR="006B6533">
              <w:t xml:space="preserve">(ME) </w:t>
            </w:r>
            <w:r w:rsidRPr="00122BD8">
              <w:t xml:space="preserve">Association </w:t>
            </w:r>
          </w:p>
          <w:p w14:paraId="464B443E" w14:textId="77777777" w:rsidR="0090017F" w:rsidRPr="00600E80" w:rsidRDefault="0090017F" w:rsidP="0090017F">
            <w:pPr>
              <w:pStyle w:val="Tabletext"/>
            </w:pPr>
            <w:r>
              <w:t xml:space="preserve">MRF, Meningitis Research Fund </w:t>
            </w:r>
          </w:p>
          <w:p w14:paraId="6DD41491" w14:textId="4B5DD6DC" w:rsidR="00122BD8" w:rsidRDefault="00122BD8" w:rsidP="00DD0BD8">
            <w:pPr>
              <w:pStyle w:val="Tabletext"/>
            </w:pPr>
            <w:r>
              <w:t xml:space="preserve">MSAT, </w:t>
            </w:r>
            <w:r w:rsidRPr="00122BD8">
              <w:t>Multiple System Atrophy Trust</w:t>
            </w:r>
          </w:p>
          <w:p w14:paraId="19EA057A" w14:textId="313CB8F9" w:rsidR="001635A3" w:rsidRDefault="001635A3" w:rsidP="001635A3">
            <w:pPr>
              <w:pStyle w:val="Tabletext"/>
            </w:pPr>
            <w:r>
              <w:t>NHSE</w:t>
            </w:r>
            <w:r w:rsidR="00A55B26">
              <w:t xml:space="preserve"> &amp; </w:t>
            </w:r>
            <w:r>
              <w:t>I – CAHPO, NHS England</w:t>
            </w:r>
            <w:r w:rsidR="00DF05EE">
              <w:t xml:space="preserve"> and Improvement</w:t>
            </w:r>
            <w:r>
              <w:t xml:space="preserve">, </w:t>
            </w:r>
            <w:r w:rsidRPr="00A52C9A">
              <w:t>Office of the Chief Allied Health Professions Officer</w:t>
            </w:r>
          </w:p>
          <w:p w14:paraId="075E1A29" w14:textId="17156EC0" w:rsidR="00122BD8" w:rsidRDefault="00122BD8" w:rsidP="00122BD8">
            <w:pPr>
              <w:pStyle w:val="Tabletext"/>
            </w:pPr>
            <w:r>
              <w:t>NHSE</w:t>
            </w:r>
            <w:r w:rsidR="00A55B26">
              <w:t xml:space="preserve"> &amp; I</w:t>
            </w:r>
            <w:r>
              <w:t xml:space="preserve"> </w:t>
            </w:r>
            <w:r w:rsidR="00A55B26">
              <w:t>and</w:t>
            </w:r>
            <w:r>
              <w:t xml:space="preserve"> </w:t>
            </w:r>
            <w:r w:rsidR="006B6533">
              <w:t>T</w:t>
            </w:r>
            <w:r>
              <w:t>NA</w:t>
            </w:r>
            <w:r w:rsidRPr="00600E80">
              <w:t xml:space="preserve">, </w:t>
            </w:r>
            <w:r>
              <w:t>NHS England and Improvement</w:t>
            </w:r>
            <w:r w:rsidR="00FB7220">
              <w:t>,</w:t>
            </w:r>
            <w:r>
              <w:t xml:space="preserve"> Clinical Programmes Team – submission by the Neurological Alliance </w:t>
            </w:r>
          </w:p>
          <w:p w14:paraId="37D33017" w14:textId="77777777" w:rsidR="0090017F" w:rsidRDefault="0090017F" w:rsidP="0090017F">
            <w:pPr>
              <w:pStyle w:val="Tabletext"/>
            </w:pPr>
            <w:r>
              <w:t xml:space="preserve">PAS, </w:t>
            </w:r>
            <w:r w:rsidRPr="00D57CA9">
              <w:t>Pernicious Anaemia Society</w:t>
            </w:r>
          </w:p>
          <w:p w14:paraId="66DAAB67" w14:textId="67E68D7B" w:rsidR="00600E80" w:rsidRDefault="00600E80" w:rsidP="00DD0BD8">
            <w:pPr>
              <w:pStyle w:val="Tabletext"/>
            </w:pPr>
            <w:r>
              <w:t xml:space="preserve">P-CNS, </w:t>
            </w:r>
            <w:r w:rsidRPr="00600E80">
              <w:t>Primary care and Community Neurology Society</w:t>
            </w:r>
          </w:p>
          <w:p w14:paraId="4D059075" w14:textId="2D78742D" w:rsidR="00122BD8" w:rsidRDefault="00122BD8" w:rsidP="00DD0BD8">
            <w:pPr>
              <w:pStyle w:val="Tabletext"/>
            </w:pPr>
            <w:r>
              <w:t xml:space="preserve">PSPA, Progressive Supranuclear Palsy Association </w:t>
            </w:r>
          </w:p>
          <w:p w14:paraId="04DF99AF" w14:textId="1189AEC1" w:rsidR="00600E80" w:rsidRDefault="00600E80" w:rsidP="00DD0BD8">
            <w:pPr>
              <w:pStyle w:val="Tabletext"/>
            </w:pPr>
            <w:r>
              <w:t>PUK, Parkinson’s UK</w:t>
            </w:r>
          </w:p>
          <w:p w14:paraId="2BB79719" w14:textId="28D487D9" w:rsidR="00122BD8" w:rsidRDefault="00122BD8" w:rsidP="00DD0BD8">
            <w:pPr>
              <w:pStyle w:val="Tabletext"/>
            </w:pPr>
            <w:r>
              <w:t xml:space="preserve">RCC, Royal College of Chiropractors </w:t>
            </w:r>
          </w:p>
          <w:p w14:paraId="57610BF9" w14:textId="1A8039B8" w:rsidR="00122BD8" w:rsidRDefault="00122BD8" w:rsidP="00122BD8">
            <w:pPr>
              <w:pStyle w:val="Tabletext"/>
            </w:pPr>
            <w:r>
              <w:t xml:space="preserve">RCN, Royal College of Nursing </w:t>
            </w:r>
          </w:p>
          <w:p w14:paraId="3D5966FD" w14:textId="73A33625" w:rsidR="00122BD8" w:rsidRDefault="00122BD8" w:rsidP="00122BD8">
            <w:pPr>
              <w:pStyle w:val="Tabletext"/>
            </w:pPr>
            <w:r>
              <w:t xml:space="preserve">RCOT, Royal College of Occupational Therapists </w:t>
            </w:r>
          </w:p>
          <w:p w14:paraId="210B61AB" w14:textId="401E5DC7" w:rsidR="00600E80" w:rsidRPr="00600E80" w:rsidRDefault="00600E80" w:rsidP="00600E80">
            <w:pPr>
              <w:pStyle w:val="Tabletext"/>
            </w:pPr>
            <w:r w:rsidRPr="00600E80">
              <w:t>RCPCH, Royal College of Paediatrics and Child Health</w:t>
            </w:r>
          </w:p>
          <w:p w14:paraId="212BBCD7" w14:textId="4338C19B" w:rsidR="00600E80" w:rsidRDefault="00600E80" w:rsidP="00DD0BD8">
            <w:pPr>
              <w:pStyle w:val="Tabletext"/>
            </w:pPr>
            <w:r>
              <w:t xml:space="preserve">RCSLT, Royal College of Speech &amp; Language Therapists </w:t>
            </w:r>
          </w:p>
          <w:p w14:paraId="3E25A75C" w14:textId="5EBD9B63" w:rsidR="00BA005C" w:rsidRDefault="00600E80" w:rsidP="00DD0BD8">
            <w:pPr>
              <w:pStyle w:val="Tabletext"/>
            </w:pPr>
            <w:r>
              <w:t>SCM, Specialist Committee Member</w:t>
            </w:r>
            <w:r w:rsidR="00755D6B">
              <w:t xml:space="preserve"> (1-6)</w:t>
            </w:r>
          </w:p>
          <w:p w14:paraId="0450359C" w14:textId="638C1CDF" w:rsidR="006B6533" w:rsidRPr="00122BD8" w:rsidRDefault="006B6533" w:rsidP="00DD0BD8">
            <w:pPr>
              <w:pStyle w:val="Tabletext"/>
            </w:pPr>
            <w:r>
              <w:t>TNA, The Neurological Alliance</w:t>
            </w:r>
          </w:p>
        </w:tc>
      </w:tr>
    </w:tbl>
    <w:p w14:paraId="78099B6C" w14:textId="77777777" w:rsidR="00FA61CA" w:rsidRDefault="00FA61CA" w:rsidP="00FA61CA">
      <w:pPr>
        <w:pStyle w:val="Numberedheading2"/>
      </w:pPr>
      <w:bookmarkStart w:id="42" w:name="_Toc340835234"/>
      <w:bookmarkEnd w:id="42"/>
      <w:r>
        <w:lastRenderedPageBreak/>
        <w:t>Identification of current practice evidence</w:t>
      </w:r>
    </w:p>
    <w:p w14:paraId="239C6A0F" w14:textId="4939DDBF" w:rsidR="00277952" w:rsidRPr="00277952" w:rsidRDefault="00277952" w:rsidP="00AB14D0">
      <w:pPr>
        <w:pStyle w:val="Paragraph"/>
      </w:pPr>
      <w:r w:rsidRPr="00277952">
        <w:t xml:space="preserve">Bibliographic databases were searched to identify examples of current practice in UK health and social care settings; </w:t>
      </w:r>
      <w:r w:rsidR="002E5C62">
        <w:t>2,320</w:t>
      </w:r>
      <w:r w:rsidR="00DD0BD8">
        <w:t xml:space="preserve"> </w:t>
      </w:r>
      <w:r w:rsidRPr="00277952">
        <w:t xml:space="preserve">papers were identified for </w:t>
      </w:r>
      <w:r w:rsidR="002E5C62">
        <w:t>suspected neurological conditions: recognition and referral</w:t>
      </w:r>
      <w:r w:rsidRPr="00277952">
        <w:t xml:space="preserve">. In addition, </w:t>
      </w:r>
      <w:r w:rsidR="002E5C62">
        <w:t>26</w:t>
      </w:r>
      <w:r>
        <w:t xml:space="preserve"> </w:t>
      </w:r>
      <w:r w:rsidRPr="00277952">
        <w:t xml:space="preserve">papers were suggested by stakeholders at topic </w:t>
      </w:r>
      <w:r w:rsidR="00C92D69">
        <w:t xml:space="preserve">engagement </w:t>
      </w:r>
      <w:r w:rsidRPr="00277952">
        <w:t xml:space="preserve">and </w:t>
      </w:r>
      <w:r w:rsidR="002E5C62">
        <w:t>120</w:t>
      </w:r>
      <w:r w:rsidRPr="00277952">
        <w:t xml:space="preserve"> papers internally at project scoping. </w:t>
      </w:r>
    </w:p>
    <w:p w14:paraId="429D839C" w14:textId="0152E678" w:rsidR="00277952" w:rsidRDefault="00277952" w:rsidP="00AB14D0">
      <w:pPr>
        <w:pStyle w:val="Paragraph"/>
      </w:pPr>
      <w:r w:rsidRPr="00D07BF3">
        <w:t xml:space="preserve">Of these papers, </w:t>
      </w:r>
      <w:r w:rsidR="00D462FD">
        <w:t>18</w:t>
      </w:r>
      <w:r w:rsidR="00D462FD" w:rsidRPr="00D07BF3">
        <w:t xml:space="preserve"> </w:t>
      </w:r>
      <w:r w:rsidRPr="00D07BF3">
        <w:t>have been included</w:t>
      </w:r>
      <w:r w:rsidRPr="00277952">
        <w:t xml:space="preserve"> in this report and are included in the current practice sec</w:t>
      </w:r>
      <w:r>
        <w:t xml:space="preserve">tions where relevant. Appendix </w:t>
      </w:r>
      <w:r w:rsidR="00B3191F">
        <w:t>1</w:t>
      </w:r>
      <w:r w:rsidRPr="00277952">
        <w:t xml:space="preserve"> outlines the search process.</w:t>
      </w:r>
    </w:p>
    <w:p w14:paraId="2FCEE06C" w14:textId="77777777" w:rsidR="003B6DDC" w:rsidRDefault="003B6DDC" w:rsidP="009142F4">
      <w:pPr>
        <w:pStyle w:val="Numberedheading1"/>
      </w:pPr>
      <w:r>
        <w:br w:type="page"/>
      </w:r>
      <w:bookmarkStart w:id="43" w:name="_Toc25240980"/>
      <w:r w:rsidR="002C296A">
        <w:lastRenderedPageBreak/>
        <w:t>Suggested improvement area</w:t>
      </w:r>
      <w:r>
        <w:t>s</w:t>
      </w:r>
      <w:bookmarkEnd w:id="43"/>
    </w:p>
    <w:p w14:paraId="2E846687" w14:textId="19C821CF" w:rsidR="002C296A" w:rsidRPr="00433117" w:rsidRDefault="0090522D" w:rsidP="003B6DDC">
      <w:pPr>
        <w:pStyle w:val="Numberedheading2"/>
      </w:pPr>
      <w:r>
        <w:t xml:space="preserve">Improving recognition </w:t>
      </w:r>
      <w:r w:rsidR="001A0529">
        <w:t>and</w:t>
      </w:r>
      <w:r w:rsidR="00AC787C">
        <w:t xml:space="preserve"> referral (</w:t>
      </w:r>
      <w:r w:rsidR="00694333">
        <w:t>over 16s)</w:t>
      </w:r>
    </w:p>
    <w:p w14:paraId="285E13F9" w14:textId="3D5CA0B4" w:rsidR="002C296A" w:rsidRDefault="002C296A" w:rsidP="00990F9F">
      <w:pPr>
        <w:pStyle w:val="Numberedheading3"/>
        <w:tabs>
          <w:tab w:val="clear" w:pos="3828"/>
        </w:tabs>
        <w:ind w:left="1134"/>
      </w:pPr>
      <w:r>
        <w:t>Summary of suggestions</w:t>
      </w:r>
    </w:p>
    <w:p w14:paraId="258DFCD3" w14:textId="1A42A427" w:rsidR="009A233C" w:rsidRDefault="00E878B9" w:rsidP="00111575">
      <w:pPr>
        <w:pStyle w:val="Heading3"/>
      </w:pPr>
      <w:r>
        <w:t>D</w:t>
      </w:r>
      <w:r w:rsidR="009F1B77">
        <w:t xml:space="preserve">izziness </w:t>
      </w:r>
      <w:r w:rsidR="00694E53">
        <w:t>and vertigo</w:t>
      </w:r>
      <w:r>
        <w:t xml:space="preserve"> </w:t>
      </w:r>
    </w:p>
    <w:p w14:paraId="2EDEDD29" w14:textId="02A1F607" w:rsidR="009F1B77" w:rsidRDefault="00486234" w:rsidP="009F1B77">
      <w:pPr>
        <w:pStyle w:val="Heading40"/>
        <w:rPr>
          <w:u w:val="none"/>
        </w:rPr>
      </w:pPr>
      <w:r>
        <w:rPr>
          <w:u w:val="none"/>
        </w:rPr>
        <w:t>S</w:t>
      </w:r>
      <w:r w:rsidR="009F1B77" w:rsidRPr="00B32E62">
        <w:rPr>
          <w:u w:val="none"/>
        </w:rPr>
        <w:t>takeholder</w:t>
      </w:r>
      <w:r>
        <w:rPr>
          <w:u w:val="none"/>
        </w:rPr>
        <w:t>s</w:t>
      </w:r>
      <w:r w:rsidR="009F1B77" w:rsidRPr="00B32E62">
        <w:rPr>
          <w:u w:val="none"/>
        </w:rPr>
        <w:t xml:space="preserve"> suggested that recognition of sudden-onset dizziness as a sign of posterior circulation stroke needs to be improved to support </w:t>
      </w:r>
      <w:r w:rsidR="006E2951">
        <w:rPr>
          <w:u w:val="none"/>
        </w:rPr>
        <w:t>immediate</w:t>
      </w:r>
      <w:r w:rsidR="009F1B77" w:rsidRPr="00B32E62">
        <w:rPr>
          <w:u w:val="none"/>
        </w:rPr>
        <w:t xml:space="preserve"> referral.</w:t>
      </w:r>
      <w:r w:rsidR="009F1B77">
        <w:rPr>
          <w:u w:val="none"/>
        </w:rPr>
        <w:t xml:space="preserve">  </w:t>
      </w:r>
    </w:p>
    <w:p w14:paraId="7B041F2B" w14:textId="739A264B" w:rsidR="00694E53" w:rsidRDefault="00486234" w:rsidP="00694E53">
      <w:pPr>
        <w:pStyle w:val="Heading40"/>
        <w:rPr>
          <w:u w:val="none"/>
        </w:rPr>
      </w:pPr>
      <w:r>
        <w:rPr>
          <w:u w:val="none"/>
        </w:rPr>
        <w:t>S</w:t>
      </w:r>
      <w:r w:rsidR="00694E53">
        <w:rPr>
          <w:u w:val="none"/>
        </w:rPr>
        <w:t>takeholder</w:t>
      </w:r>
      <w:r>
        <w:rPr>
          <w:u w:val="none"/>
        </w:rPr>
        <w:t>s</w:t>
      </w:r>
      <w:r w:rsidR="00694E53">
        <w:rPr>
          <w:u w:val="none"/>
        </w:rPr>
        <w:t xml:space="preserve"> </w:t>
      </w:r>
      <w:r w:rsidR="00AC787C">
        <w:rPr>
          <w:u w:val="none"/>
        </w:rPr>
        <w:t>felt</w:t>
      </w:r>
      <w:r w:rsidR="00694E53">
        <w:rPr>
          <w:u w:val="none"/>
        </w:rPr>
        <w:t xml:space="preserve"> that adults with vertigo on head movement should be assessed for benign propositional paroxysmal vertigo (BPPV) </w:t>
      </w:r>
      <w:r w:rsidR="009A5082">
        <w:rPr>
          <w:u w:val="none"/>
        </w:rPr>
        <w:t xml:space="preserve">and treated </w:t>
      </w:r>
      <w:r w:rsidR="00694E53">
        <w:rPr>
          <w:u w:val="none"/>
        </w:rPr>
        <w:t>using a repositioning movement. Th</w:t>
      </w:r>
      <w:r w:rsidR="009A5082">
        <w:rPr>
          <w:u w:val="none"/>
        </w:rPr>
        <w:t xml:space="preserve">ey commented it would </w:t>
      </w:r>
      <w:r w:rsidR="00A429C2">
        <w:rPr>
          <w:u w:val="none"/>
        </w:rPr>
        <w:t xml:space="preserve">avoid treatment </w:t>
      </w:r>
      <w:r w:rsidR="00592FA7">
        <w:rPr>
          <w:u w:val="none"/>
        </w:rPr>
        <w:t>delays</w:t>
      </w:r>
      <w:r w:rsidR="009A5082">
        <w:rPr>
          <w:u w:val="none"/>
        </w:rPr>
        <w:t>,</w:t>
      </w:r>
      <w:r w:rsidR="00A429C2">
        <w:rPr>
          <w:u w:val="none"/>
        </w:rPr>
        <w:t xml:space="preserve"> </w:t>
      </w:r>
      <w:r w:rsidR="00592FA7">
        <w:rPr>
          <w:u w:val="none"/>
        </w:rPr>
        <w:t xml:space="preserve">unnecessary </w:t>
      </w:r>
      <w:r w:rsidR="00A429C2">
        <w:rPr>
          <w:u w:val="none"/>
        </w:rPr>
        <w:t>specialist referral</w:t>
      </w:r>
      <w:r w:rsidR="00592FA7">
        <w:rPr>
          <w:u w:val="none"/>
        </w:rPr>
        <w:t xml:space="preserve"> for </w:t>
      </w:r>
      <w:r w:rsidR="00106355">
        <w:rPr>
          <w:u w:val="none"/>
        </w:rPr>
        <w:t>tests</w:t>
      </w:r>
      <w:r w:rsidR="00592FA7">
        <w:rPr>
          <w:u w:val="none"/>
        </w:rPr>
        <w:t xml:space="preserve"> </w:t>
      </w:r>
      <w:r w:rsidR="00A429C2">
        <w:rPr>
          <w:u w:val="none"/>
        </w:rPr>
        <w:t xml:space="preserve">and </w:t>
      </w:r>
      <w:r w:rsidR="00592FA7">
        <w:rPr>
          <w:u w:val="none"/>
        </w:rPr>
        <w:t>unwarranted</w:t>
      </w:r>
      <w:r w:rsidR="00A429C2">
        <w:rPr>
          <w:u w:val="none"/>
        </w:rPr>
        <w:t xml:space="preserve"> pharmacological treatment </w:t>
      </w:r>
      <w:r w:rsidR="009A5082">
        <w:rPr>
          <w:u w:val="none"/>
        </w:rPr>
        <w:t xml:space="preserve">from </w:t>
      </w:r>
      <w:r w:rsidR="00592FA7">
        <w:rPr>
          <w:u w:val="none"/>
        </w:rPr>
        <w:t>misdiagnosis.</w:t>
      </w:r>
      <w:r w:rsidR="00A429C2">
        <w:rPr>
          <w:u w:val="none"/>
        </w:rPr>
        <w:t xml:space="preserve">    </w:t>
      </w:r>
    </w:p>
    <w:p w14:paraId="4C5A9E75" w14:textId="0C5047EF" w:rsidR="00C0210E" w:rsidRDefault="00C0210E" w:rsidP="00C0210E">
      <w:pPr>
        <w:pStyle w:val="Heading3"/>
      </w:pPr>
      <w:r>
        <w:t xml:space="preserve">Gait ataxia, sensory disturbances and gait apraxia  </w:t>
      </w:r>
    </w:p>
    <w:p w14:paraId="4B7DC4E6" w14:textId="424B0965" w:rsidR="00C0210E" w:rsidRDefault="00486234" w:rsidP="00C0210E">
      <w:pPr>
        <w:pStyle w:val="Heading40"/>
        <w:rPr>
          <w:u w:val="none"/>
        </w:rPr>
      </w:pPr>
      <w:r>
        <w:rPr>
          <w:u w:val="none"/>
        </w:rPr>
        <w:t>S</w:t>
      </w:r>
      <w:r w:rsidR="00C0210E">
        <w:rPr>
          <w:u w:val="none"/>
        </w:rPr>
        <w:t>takeholder</w:t>
      </w:r>
      <w:r>
        <w:rPr>
          <w:u w:val="none"/>
        </w:rPr>
        <w:t>s</w:t>
      </w:r>
      <w:r w:rsidR="00C0210E">
        <w:rPr>
          <w:u w:val="none"/>
        </w:rPr>
        <w:t xml:space="preserve"> suggested that testing for vitamin B12 deficiency based on </w:t>
      </w:r>
      <w:r w:rsidR="00B8211A">
        <w:rPr>
          <w:u w:val="none"/>
        </w:rPr>
        <w:t xml:space="preserve">neurological symptoms </w:t>
      </w:r>
      <w:r w:rsidR="00292BF5">
        <w:rPr>
          <w:u w:val="none"/>
        </w:rPr>
        <w:t>(</w:t>
      </w:r>
      <w:r w:rsidR="00B8211A">
        <w:rPr>
          <w:u w:val="none"/>
        </w:rPr>
        <w:t>gait ataxia and sensory disturbances</w:t>
      </w:r>
      <w:r w:rsidR="00292BF5">
        <w:rPr>
          <w:u w:val="none"/>
        </w:rPr>
        <w:t>)</w:t>
      </w:r>
      <w:r w:rsidR="00C0210E">
        <w:rPr>
          <w:u w:val="none"/>
        </w:rPr>
        <w:t xml:space="preserve"> support</w:t>
      </w:r>
      <w:r w:rsidR="00292BF5">
        <w:rPr>
          <w:u w:val="none"/>
        </w:rPr>
        <w:t>s</w:t>
      </w:r>
      <w:r w:rsidR="00C0210E">
        <w:rPr>
          <w:u w:val="none"/>
        </w:rPr>
        <w:t xml:space="preserve"> timely identification and treatment of Coeliac disease.</w:t>
      </w:r>
    </w:p>
    <w:p w14:paraId="04E63264" w14:textId="07D57AD4" w:rsidR="00C0210E" w:rsidRDefault="00486234" w:rsidP="00E878B9">
      <w:pPr>
        <w:pStyle w:val="Heading40"/>
        <w:rPr>
          <w:u w:val="none"/>
        </w:rPr>
      </w:pPr>
      <w:r>
        <w:rPr>
          <w:u w:val="none"/>
        </w:rPr>
        <w:t>S</w:t>
      </w:r>
      <w:r w:rsidR="00C0210E">
        <w:rPr>
          <w:u w:val="none"/>
        </w:rPr>
        <w:t>takeholder</w:t>
      </w:r>
      <w:r>
        <w:rPr>
          <w:u w:val="none"/>
        </w:rPr>
        <w:t>s</w:t>
      </w:r>
      <w:r w:rsidR="00C0210E">
        <w:rPr>
          <w:u w:val="none"/>
        </w:rPr>
        <w:t xml:space="preserve"> commented that gait apraxia </w:t>
      </w:r>
      <w:r w:rsidR="00292BF5">
        <w:rPr>
          <w:u w:val="none"/>
        </w:rPr>
        <w:t>is</w:t>
      </w:r>
      <w:r w:rsidR="00C0210E">
        <w:rPr>
          <w:u w:val="none"/>
        </w:rPr>
        <w:t xml:space="preserve"> </w:t>
      </w:r>
      <w:r w:rsidR="00106355">
        <w:rPr>
          <w:u w:val="none"/>
        </w:rPr>
        <w:t>not always regarded</w:t>
      </w:r>
      <w:r w:rsidR="00C0210E">
        <w:rPr>
          <w:u w:val="none"/>
        </w:rPr>
        <w:t xml:space="preserve"> as a sign of normal pressure hydrocephalus in the elderly, resulting in delayed </w:t>
      </w:r>
      <w:r w:rsidR="00592FA7">
        <w:rPr>
          <w:u w:val="none"/>
        </w:rPr>
        <w:t>access to treatment.</w:t>
      </w:r>
      <w:r w:rsidR="00C0210E">
        <w:rPr>
          <w:u w:val="none"/>
        </w:rPr>
        <w:t xml:space="preserve"> </w:t>
      </w:r>
    </w:p>
    <w:p w14:paraId="5AE95F1D" w14:textId="4996E7DC" w:rsidR="00F56BAE" w:rsidRDefault="00F56BAE" w:rsidP="00F56BAE">
      <w:pPr>
        <w:pStyle w:val="Heading3"/>
      </w:pPr>
      <w:r>
        <w:t xml:space="preserve">Limb and facial weakness </w:t>
      </w:r>
    </w:p>
    <w:p w14:paraId="3D49B079" w14:textId="7BBBF292" w:rsidR="0018414B" w:rsidRPr="0018414B" w:rsidRDefault="00486234" w:rsidP="0018414B">
      <w:pPr>
        <w:pStyle w:val="Paragraph"/>
      </w:pPr>
      <w:r>
        <w:t>S</w:t>
      </w:r>
      <w:r w:rsidR="0018414B">
        <w:t>takeholder</w:t>
      </w:r>
      <w:r>
        <w:t>s</w:t>
      </w:r>
      <w:r w:rsidR="0018414B">
        <w:t xml:space="preserve"> suggested </w:t>
      </w:r>
      <w:r w:rsidR="00B64509">
        <w:t xml:space="preserve">faster referral from primary care as a quality improvement area for adults with neurological symptoms suggesting brain cancer.  </w:t>
      </w:r>
      <w:r w:rsidR="0084601E">
        <w:t xml:space="preserve">  </w:t>
      </w:r>
    </w:p>
    <w:p w14:paraId="45F2D465" w14:textId="4C4466DB" w:rsidR="00F56BAE" w:rsidRDefault="00486234" w:rsidP="00F56BAE">
      <w:pPr>
        <w:pStyle w:val="Paragraph"/>
      </w:pPr>
      <w:r>
        <w:t>S</w:t>
      </w:r>
      <w:r w:rsidR="00F56BAE">
        <w:t>takeholder</w:t>
      </w:r>
      <w:r>
        <w:t>s</w:t>
      </w:r>
      <w:r w:rsidR="00F56BAE">
        <w:t xml:space="preserve"> felt that </w:t>
      </w:r>
      <w:r w:rsidR="00592FA7">
        <w:t>adults</w:t>
      </w:r>
      <w:r w:rsidR="00F56BAE">
        <w:t xml:space="preserve"> referred</w:t>
      </w:r>
      <w:r w:rsidR="00033666">
        <w:t xml:space="preserve"> by chiropractors</w:t>
      </w:r>
      <w:r w:rsidR="00F56BAE">
        <w:t xml:space="preserve"> for suspected cauda equina syndrome to emergency departments are discharged without </w:t>
      </w:r>
      <w:r w:rsidR="00033666">
        <w:t>having all the</w:t>
      </w:r>
      <w:r w:rsidR="00592FA7">
        <w:t xml:space="preserve"> </w:t>
      </w:r>
      <w:r w:rsidR="00F56BAE">
        <w:t>investigation</w:t>
      </w:r>
      <w:r w:rsidR="00033666">
        <w:t xml:space="preserve">s needed </w:t>
      </w:r>
      <w:r w:rsidR="00592FA7">
        <w:t xml:space="preserve">to establish a diagnosis.  </w:t>
      </w:r>
    </w:p>
    <w:p w14:paraId="0FCB0002" w14:textId="2C7791AB" w:rsidR="00F56BAE" w:rsidRDefault="00486234" w:rsidP="00F56BAE">
      <w:pPr>
        <w:pStyle w:val="Paragraph"/>
      </w:pPr>
      <w:r>
        <w:t>S</w:t>
      </w:r>
      <w:r w:rsidR="00F56BAE">
        <w:t>takeholder</w:t>
      </w:r>
      <w:r>
        <w:t>s</w:t>
      </w:r>
      <w:r w:rsidR="00F56BAE" w:rsidRPr="00BF504A">
        <w:t xml:space="preserve"> </w:t>
      </w:r>
      <w:r w:rsidR="00F56BAE">
        <w:t xml:space="preserve">felt that uncomplicated cases of Bell’s palsy </w:t>
      </w:r>
      <w:r w:rsidR="00592FA7">
        <w:t>could</w:t>
      </w:r>
      <w:r w:rsidR="00F56BAE">
        <w:t xml:space="preserve"> be managed in primary care</w:t>
      </w:r>
      <w:r w:rsidR="00592FA7">
        <w:t xml:space="preserve"> and referral </w:t>
      </w:r>
      <w:r w:rsidR="00A546BA">
        <w:t>into neurology departments</w:t>
      </w:r>
      <w:r w:rsidR="00592FA7">
        <w:t xml:space="preserve"> avoided</w:t>
      </w:r>
      <w:r w:rsidR="00F56BAE">
        <w:t xml:space="preserve">. It was also suggested that more complex cases </w:t>
      </w:r>
      <w:r w:rsidR="001948F1">
        <w:t>are not always referred</w:t>
      </w:r>
      <w:r w:rsidR="00F56BAE">
        <w:t xml:space="preserve"> </w:t>
      </w:r>
      <w:r w:rsidR="001948F1">
        <w:t>appropriately</w:t>
      </w:r>
      <w:r w:rsidR="00A546BA">
        <w:t>.</w:t>
      </w:r>
      <w:r w:rsidR="00F56BAE">
        <w:t xml:space="preserve"> </w:t>
      </w:r>
    </w:p>
    <w:p w14:paraId="31C25685" w14:textId="5DB926F6" w:rsidR="00C0210E" w:rsidRDefault="00C0210E" w:rsidP="00C0210E">
      <w:pPr>
        <w:pStyle w:val="Heading3"/>
      </w:pPr>
      <w:r>
        <w:t xml:space="preserve">Posture distortion </w:t>
      </w:r>
    </w:p>
    <w:p w14:paraId="535CFF7E" w14:textId="1E820895" w:rsidR="00C0210E" w:rsidRDefault="00486234" w:rsidP="00C0210E">
      <w:pPr>
        <w:pStyle w:val="Paragraph"/>
      </w:pPr>
      <w:r>
        <w:t>S</w:t>
      </w:r>
      <w:r w:rsidR="00C0210E">
        <w:t>takeholder</w:t>
      </w:r>
      <w:r>
        <w:t>s</w:t>
      </w:r>
      <w:r w:rsidR="00C0210E">
        <w:t xml:space="preserve"> suggested that symptoms of dystonia </w:t>
      </w:r>
      <w:r w:rsidR="000E11B4">
        <w:t xml:space="preserve">(including those triggered or worsened by medication) </w:t>
      </w:r>
      <w:r w:rsidR="001948F1">
        <w:t>are poorly recognised</w:t>
      </w:r>
      <w:r w:rsidR="00C0210E">
        <w:t xml:space="preserve">, which delays diagnosis and treatment. </w:t>
      </w:r>
    </w:p>
    <w:p w14:paraId="27EFFBA0" w14:textId="0F849364" w:rsidR="00C0210E" w:rsidRDefault="004C6C9B" w:rsidP="00C0210E">
      <w:pPr>
        <w:pStyle w:val="Heading3"/>
      </w:pPr>
      <w:r>
        <w:lastRenderedPageBreak/>
        <w:t xml:space="preserve">Referral for subarachnoid haemorrhage </w:t>
      </w:r>
    </w:p>
    <w:p w14:paraId="3C94EA50" w14:textId="28A3F094" w:rsidR="00C0210E" w:rsidRDefault="00486234" w:rsidP="00C0210E">
      <w:pPr>
        <w:pStyle w:val="Heading40"/>
        <w:rPr>
          <w:u w:val="none"/>
        </w:rPr>
      </w:pPr>
      <w:r>
        <w:rPr>
          <w:u w:val="none"/>
        </w:rPr>
        <w:t>S</w:t>
      </w:r>
      <w:r w:rsidR="00B8211A">
        <w:rPr>
          <w:u w:val="none"/>
        </w:rPr>
        <w:t>takeholder</w:t>
      </w:r>
      <w:r>
        <w:rPr>
          <w:u w:val="none"/>
        </w:rPr>
        <w:t>s</w:t>
      </w:r>
      <w:r w:rsidR="00B8211A">
        <w:rPr>
          <w:u w:val="none"/>
        </w:rPr>
        <w:t xml:space="preserve"> </w:t>
      </w:r>
      <w:r w:rsidR="00592FA7">
        <w:rPr>
          <w:u w:val="none"/>
        </w:rPr>
        <w:t>highlighted</w:t>
      </w:r>
      <w:r w:rsidR="00B8211A">
        <w:rPr>
          <w:u w:val="none"/>
        </w:rPr>
        <w:t xml:space="preserve"> that immediate referral for specialist investigation of</w:t>
      </w:r>
      <w:r w:rsidR="00592FA7">
        <w:rPr>
          <w:u w:val="none"/>
        </w:rPr>
        <w:t xml:space="preserve"> suspected</w:t>
      </w:r>
      <w:r w:rsidR="00B8211A">
        <w:rPr>
          <w:u w:val="none"/>
        </w:rPr>
        <w:t xml:space="preserve"> </w:t>
      </w:r>
      <w:r w:rsidR="00B8211A" w:rsidRPr="00B8211A">
        <w:rPr>
          <w:u w:val="none"/>
        </w:rPr>
        <w:t>subarachnoid haemorrhage</w:t>
      </w:r>
      <w:r w:rsidR="00B8211A">
        <w:rPr>
          <w:u w:val="none"/>
        </w:rPr>
        <w:t xml:space="preserve"> </w:t>
      </w:r>
      <w:r w:rsidR="00292BF5">
        <w:rPr>
          <w:u w:val="none"/>
        </w:rPr>
        <w:t xml:space="preserve">could </w:t>
      </w:r>
      <w:r w:rsidR="00B8211A">
        <w:rPr>
          <w:u w:val="none"/>
        </w:rPr>
        <w:t xml:space="preserve">reduce the risk of mortality. </w:t>
      </w:r>
    </w:p>
    <w:p w14:paraId="67D50EEA" w14:textId="5EE0749E" w:rsidR="00592FA7" w:rsidRDefault="00592FA7" w:rsidP="00592FA7">
      <w:pPr>
        <w:pStyle w:val="Heading3"/>
      </w:pPr>
      <w:r>
        <w:t xml:space="preserve">Confusion and drowsiness </w:t>
      </w:r>
    </w:p>
    <w:p w14:paraId="72BD6B94" w14:textId="29F3327A" w:rsidR="00592FA7" w:rsidRDefault="00486234" w:rsidP="00C0210E">
      <w:pPr>
        <w:pStyle w:val="Heading40"/>
        <w:rPr>
          <w:u w:val="none"/>
        </w:rPr>
      </w:pPr>
      <w:r>
        <w:rPr>
          <w:u w:val="none"/>
        </w:rPr>
        <w:t>S</w:t>
      </w:r>
      <w:r w:rsidR="00592FA7">
        <w:rPr>
          <w:u w:val="none"/>
        </w:rPr>
        <w:t>takeholder</w:t>
      </w:r>
      <w:r>
        <w:rPr>
          <w:u w:val="none"/>
        </w:rPr>
        <w:t>s</w:t>
      </w:r>
      <w:r w:rsidR="00592FA7">
        <w:rPr>
          <w:u w:val="none"/>
        </w:rPr>
        <w:t xml:space="preserve"> suggested that improved recognition of signs of meningitis (confusion and drowsiness) </w:t>
      </w:r>
      <w:r w:rsidR="00801DF6">
        <w:rPr>
          <w:u w:val="none"/>
        </w:rPr>
        <w:t xml:space="preserve">in adults </w:t>
      </w:r>
      <w:r w:rsidR="001948F1">
        <w:rPr>
          <w:u w:val="none"/>
        </w:rPr>
        <w:t>would support</w:t>
      </w:r>
      <w:r w:rsidR="00592FA7">
        <w:rPr>
          <w:u w:val="none"/>
        </w:rPr>
        <w:t xml:space="preserve"> timely antibiotic treatment.  </w:t>
      </w:r>
    </w:p>
    <w:p w14:paraId="003D5C40" w14:textId="77777777" w:rsidR="00491FE4" w:rsidRPr="007B1C0E" w:rsidRDefault="00491FE4" w:rsidP="00B8211A">
      <w:pPr>
        <w:pStyle w:val="Numberedheading3"/>
        <w:tabs>
          <w:tab w:val="clear" w:pos="3828"/>
        </w:tabs>
        <w:ind w:left="567" w:hanging="567"/>
      </w:pPr>
      <w:r>
        <w:t>S</w:t>
      </w:r>
      <w:r w:rsidRPr="00CD3D03">
        <w:t>elected recommendations from development source</w:t>
      </w:r>
    </w:p>
    <w:p w14:paraId="4D08C2CA" w14:textId="5AD61696" w:rsidR="00491FE4" w:rsidRPr="00DD56F6" w:rsidRDefault="00491FE4" w:rsidP="00491FE4">
      <w:pPr>
        <w:pStyle w:val="Paragraph"/>
      </w:pPr>
      <w:r w:rsidRPr="00DD56F6">
        <w:t xml:space="preserve">Table </w:t>
      </w:r>
      <w:r w:rsidR="00A429C2">
        <w:t>2</w:t>
      </w:r>
      <w:r w:rsidRPr="00DD56F6">
        <w:t xml:space="preserve"> below highlights recommendations that have been provisionally selected from the development source</w:t>
      </w:r>
      <w:r w:rsidR="00427135">
        <w:t>/sources</w:t>
      </w:r>
      <w:r w:rsidRPr="00DD56F6">
        <w:t xml:space="preserve"> </w:t>
      </w:r>
      <w:r w:rsidR="003167EB">
        <w:t>that</w:t>
      </w:r>
      <w:r w:rsidR="003167EB" w:rsidRPr="00DD56F6">
        <w:t xml:space="preserve"> </w:t>
      </w:r>
      <w:r w:rsidR="007D08FA" w:rsidRPr="00DD56F6">
        <w:t>may</w:t>
      </w:r>
      <w:r w:rsidRPr="00DD56F6">
        <w:t xml:space="preserve"> support potential statement development. </w:t>
      </w:r>
      <w:r w:rsidR="00F2333B">
        <w:t xml:space="preserve">These are presented in full after table </w:t>
      </w:r>
      <w:r w:rsidR="00A429C2">
        <w:t>2</w:t>
      </w:r>
      <w:r w:rsidR="00F2333B">
        <w:t xml:space="preserve"> to help inform the </w:t>
      </w:r>
      <w:r w:rsidR="00C92D69">
        <w:t>c</w:t>
      </w:r>
      <w:r w:rsidR="00F2333B">
        <w:t>ommittee’s discussion.</w:t>
      </w:r>
    </w:p>
    <w:p w14:paraId="64259A6C" w14:textId="00F5AA75" w:rsidR="00F45FBA" w:rsidRPr="00F45FBA" w:rsidRDefault="00F45FBA" w:rsidP="00DD0BD8">
      <w:pPr>
        <w:pStyle w:val="Heading3"/>
      </w:pPr>
      <w:r w:rsidRPr="00F45FBA">
        <w:t xml:space="preserve">Table </w:t>
      </w:r>
      <w:r w:rsidR="00A429C2">
        <w:t>2</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5E5E3B" w:rsidRPr="00FD3FF6" w14:paraId="0A2D2FF8" w14:textId="77777777" w:rsidTr="00933944">
        <w:trPr>
          <w:trHeight w:val="321"/>
        </w:trPr>
        <w:tc>
          <w:tcPr>
            <w:tcW w:w="4113" w:type="dxa"/>
            <w:shd w:val="clear" w:color="auto" w:fill="auto"/>
            <w:hideMark/>
          </w:tcPr>
          <w:p w14:paraId="11A1FDB3" w14:textId="77777777" w:rsidR="005E5E3B" w:rsidRPr="009C32E3" w:rsidRDefault="00DD56F6" w:rsidP="002235F1">
            <w:pPr>
              <w:pStyle w:val="Tabletitle"/>
              <w:rPr>
                <w:highlight w:val="lightGray"/>
              </w:rPr>
            </w:pPr>
            <w:r w:rsidRPr="00DD56F6">
              <w:t>Suggested quality improvement are</w:t>
            </w:r>
            <w:r>
              <w:t>a</w:t>
            </w:r>
          </w:p>
        </w:tc>
        <w:tc>
          <w:tcPr>
            <w:tcW w:w="4395" w:type="dxa"/>
            <w:shd w:val="clear" w:color="auto" w:fill="auto"/>
            <w:hideMark/>
          </w:tcPr>
          <w:p w14:paraId="0E8E750D" w14:textId="77777777" w:rsidR="005E5E3B" w:rsidRPr="009C32E3" w:rsidRDefault="00DD56F6" w:rsidP="006E608E">
            <w:pPr>
              <w:pStyle w:val="Tabletitle"/>
              <w:rPr>
                <w:highlight w:val="lightGray"/>
              </w:rPr>
            </w:pPr>
            <w:r w:rsidRPr="00DD56F6">
              <w:t>Suggested source guidance recommendation</w:t>
            </w:r>
            <w:r>
              <w:t>s</w:t>
            </w:r>
          </w:p>
        </w:tc>
      </w:tr>
      <w:tr w:rsidR="007B1C0E" w:rsidRPr="005E5E3B" w14:paraId="69595982" w14:textId="77777777" w:rsidTr="00C0210E">
        <w:trPr>
          <w:trHeight w:val="514"/>
        </w:trPr>
        <w:tc>
          <w:tcPr>
            <w:tcW w:w="4113" w:type="dxa"/>
            <w:shd w:val="clear" w:color="auto" w:fill="auto"/>
            <w:hideMark/>
          </w:tcPr>
          <w:p w14:paraId="4D746020" w14:textId="057FF462" w:rsidR="007B1C0E" w:rsidRPr="00D25FE3" w:rsidRDefault="00D25FE3" w:rsidP="001A542E">
            <w:pPr>
              <w:pStyle w:val="Tabletext"/>
              <w:rPr>
                <w:bCs/>
                <w:u w:val="single"/>
              </w:rPr>
            </w:pPr>
            <w:r w:rsidRPr="00D25FE3">
              <w:rPr>
                <w:bCs/>
              </w:rPr>
              <w:t>Dizziness and vertigo</w:t>
            </w:r>
          </w:p>
        </w:tc>
        <w:tc>
          <w:tcPr>
            <w:tcW w:w="4395" w:type="dxa"/>
            <w:shd w:val="clear" w:color="auto" w:fill="auto"/>
            <w:hideMark/>
          </w:tcPr>
          <w:p w14:paraId="7DF0E651" w14:textId="77777777" w:rsidR="002B0586" w:rsidRDefault="002B0586" w:rsidP="00933944">
            <w:pPr>
              <w:pStyle w:val="Tabletext"/>
              <w:rPr>
                <w:b/>
                <w:bCs/>
              </w:rPr>
            </w:pPr>
            <w:r w:rsidRPr="002B0586">
              <w:rPr>
                <w:b/>
                <w:bCs/>
              </w:rPr>
              <w:t xml:space="preserve">Sudden-onset dizziness with a focal neurological deficit </w:t>
            </w:r>
          </w:p>
          <w:p w14:paraId="477293BF" w14:textId="22464C7C" w:rsidR="002B0586" w:rsidRDefault="001E7267" w:rsidP="00933944">
            <w:pPr>
              <w:pStyle w:val="Tabletext"/>
            </w:pPr>
            <w:r w:rsidRPr="00D25FE3">
              <w:t>NICE NG</w:t>
            </w:r>
            <w:r w:rsidR="00D25FE3">
              <w:t>1</w:t>
            </w:r>
            <w:r w:rsidR="00D25FE3" w:rsidRPr="00D25FE3">
              <w:t xml:space="preserve">27 </w:t>
            </w:r>
            <w:r w:rsidR="00D25FE3">
              <w:t xml:space="preserve">Recommendation 1.2.1 </w:t>
            </w:r>
          </w:p>
          <w:p w14:paraId="7D624532" w14:textId="42C843E0" w:rsidR="002B0586" w:rsidRPr="002B0586" w:rsidRDefault="00033666" w:rsidP="00933944">
            <w:pPr>
              <w:pStyle w:val="Tabletext"/>
              <w:rPr>
                <w:b/>
                <w:bCs/>
              </w:rPr>
            </w:pPr>
            <w:r>
              <w:rPr>
                <w:b/>
                <w:bCs/>
              </w:rPr>
              <w:t>Vertigo on head movement</w:t>
            </w:r>
          </w:p>
          <w:p w14:paraId="04987F54" w14:textId="3741B134" w:rsidR="007B1C0E" w:rsidRPr="00D25FE3" w:rsidRDefault="002B0586" w:rsidP="00933944">
            <w:pPr>
              <w:pStyle w:val="Tabletext"/>
            </w:pPr>
            <w:r w:rsidRPr="00D25FE3">
              <w:t>NICE NG</w:t>
            </w:r>
            <w:r>
              <w:t>1</w:t>
            </w:r>
            <w:r w:rsidRPr="00D25FE3">
              <w:t xml:space="preserve">27 </w:t>
            </w:r>
            <w:r>
              <w:t xml:space="preserve">Recommendation </w:t>
            </w:r>
            <w:r w:rsidR="00C0210E">
              <w:t>1.2.</w:t>
            </w:r>
            <w:r w:rsidR="006E2951">
              <w:t>6</w:t>
            </w:r>
          </w:p>
        </w:tc>
      </w:tr>
      <w:tr w:rsidR="00F56BAE" w:rsidRPr="005E5E3B" w14:paraId="097D18EF" w14:textId="77777777" w:rsidTr="00933944">
        <w:trPr>
          <w:trHeight w:val="996"/>
        </w:trPr>
        <w:tc>
          <w:tcPr>
            <w:tcW w:w="4113" w:type="dxa"/>
            <w:shd w:val="clear" w:color="auto" w:fill="auto"/>
          </w:tcPr>
          <w:p w14:paraId="69DCC5CD" w14:textId="6672CA59" w:rsidR="00F56BAE" w:rsidRPr="00C0210E" w:rsidRDefault="00F56BAE" w:rsidP="00F56BAE">
            <w:pPr>
              <w:pStyle w:val="Tabletext"/>
            </w:pPr>
            <w:r w:rsidRPr="0003299B">
              <w:t>Gait ataxia, sensory disturbances and gait apraxia</w:t>
            </w:r>
          </w:p>
        </w:tc>
        <w:tc>
          <w:tcPr>
            <w:tcW w:w="4395" w:type="dxa"/>
            <w:shd w:val="clear" w:color="auto" w:fill="auto"/>
          </w:tcPr>
          <w:p w14:paraId="04BB545B" w14:textId="6308C1FC" w:rsidR="002B0586" w:rsidRPr="002B0586" w:rsidRDefault="002B0586" w:rsidP="00F56BAE">
            <w:pPr>
              <w:pStyle w:val="Tabletext"/>
              <w:rPr>
                <w:b/>
                <w:bCs/>
              </w:rPr>
            </w:pPr>
            <w:r w:rsidRPr="002B0586">
              <w:rPr>
                <w:b/>
                <w:bCs/>
              </w:rPr>
              <w:t>Gradually progressive unsteady gait (gait ataxia)</w:t>
            </w:r>
          </w:p>
          <w:p w14:paraId="02C382E9" w14:textId="1C00BEC0" w:rsidR="002B0586" w:rsidRDefault="00F56BAE" w:rsidP="00F56BAE">
            <w:pPr>
              <w:pStyle w:val="Tabletext"/>
            </w:pPr>
            <w:r w:rsidRPr="00C0210E">
              <w:t xml:space="preserve">NICE NG127 Recommendation </w:t>
            </w:r>
            <w:r>
              <w:t>1.4.3</w:t>
            </w:r>
          </w:p>
          <w:p w14:paraId="73F0F584" w14:textId="77777777" w:rsidR="000967BF" w:rsidRDefault="000967BF" w:rsidP="00F56BAE">
            <w:pPr>
              <w:pStyle w:val="Tabletext"/>
              <w:rPr>
                <w:b/>
                <w:bCs/>
              </w:rPr>
            </w:pPr>
            <w:r w:rsidRPr="000967BF">
              <w:rPr>
                <w:b/>
                <w:bCs/>
              </w:rPr>
              <w:t>Difficulty initiating and coordinating walking (gait apraxia)</w:t>
            </w:r>
          </w:p>
          <w:p w14:paraId="5A1CC148" w14:textId="6954C405" w:rsidR="002B0586" w:rsidRDefault="002B0586" w:rsidP="00F56BAE">
            <w:pPr>
              <w:pStyle w:val="Tabletext"/>
            </w:pPr>
            <w:r>
              <w:t>NICE NG127 Recommendation</w:t>
            </w:r>
            <w:r w:rsidR="00F56BAE">
              <w:t xml:space="preserve"> 1.4.4</w:t>
            </w:r>
          </w:p>
          <w:p w14:paraId="67FC71A4" w14:textId="5DB598E2" w:rsidR="002B0586" w:rsidRPr="002B0586" w:rsidRDefault="002B0586" w:rsidP="00F56BAE">
            <w:pPr>
              <w:pStyle w:val="Tabletext"/>
              <w:rPr>
                <w:b/>
                <w:bCs/>
              </w:rPr>
            </w:pPr>
            <w:r w:rsidRPr="002B0586">
              <w:rPr>
                <w:b/>
                <w:bCs/>
              </w:rPr>
              <w:t>Sensory disturbances</w:t>
            </w:r>
          </w:p>
          <w:p w14:paraId="559D2ABB" w14:textId="7455B775" w:rsidR="00F56BAE" w:rsidRPr="00D25FE3" w:rsidRDefault="002B0586" w:rsidP="00F56BAE">
            <w:pPr>
              <w:pStyle w:val="Tabletext"/>
            </w:pPr>
            <w:r>
              <w:t xml:space="preserve">NICE NG127 Recommendation </w:t>
            </w:r>
            <w:r w:rsidR="00F56BAE">
              <w:t>1.10.6</w:t>
            </w:r>
          </w:p>
        </w:tc>
      </w:tr>
      <w:tr w:rsidR="00F56BAE" w:rsidRPr="005E5E3B" w14:paraId="7B5BC15C" w14:textId="77777777" w:rsidTr="00F56BAE">
        <w:trPr>
          <w:trHeight w:val="680"/>
        </w:trPr>
        <w:tc>
          <w:tcPr>
            <w:tcW w:w="4113" w:type="dxa"/>
            <w:shd w:val="clear" w:color="auto" w:fill="auto"/>
          </w:tcPr>
          <w:p w14:paraId="35448CA8" w14:textId="37BA36A6" w:rsidR="00F56BAE" w:rsidRPr="00E878B9" w:rsidRDefault="00F56BAE" w:rsidP="00F56BAE">
            <w:pPr>
              <w:pStyle w:val="Tabletext"/>
              <w:rPr>
                <w:bCs/>
              </w:rPr>
            </w:pPr>
            <w:r w:rsidRPr="00C0210E">
              <w:t xml:space="preserve">Limb </w:t>
            </w:r>
            <w:r>
              <w:t xml:space="preserve">and facial </w:t>
            </w:r>
            <w:r w:rsidRPr="00C0210E">
              <w:t>weakness</w:t>
            </w:r>
          </w:p>
        </w:tc>
        <w:tc>
          <w:tcPr>
            <w:tcW w:w="4395" w:type="dxa"/>
            <w:shd w:val="clear" w:color="auto" w:fill="auto"/>
          </w:tcPr>
          <w:p w14:paraId="7B24D3EC" w14:textId="72B9F670" w:rsidR="002B0586" w:rsidRPr="002B0586" w:rsidRDefault="002B0586" w:rsidP="00F56BAE">
            <w:pPr>
              <w:pStyle w:val="Tabletext"/>
              <w:rPr>
                <w:b/>
                <w:bCs/>
              </w:rPr>
            </w:pPr>
            <w:r w:rsidRPr="002B0586">
              <w:rPr>
                <w:b/>
                <w:bCs/>
              </w:rPr>
              <w:t>Severe low back pain together with other symptoms</w:t>
            </w:r>
          </w:p>
          <w:p w14:paraId="42FB1647" w14:textId="506E0FFA" w:rsidR="002B0586" w:rsidRDefault="00F56BAE" w:rsidP="00F56BAE">
            <w:pPr>
              <w:pStyle w:val="Tabletext"/>
            </w:pPr>
            <w:r w:rsidRPr="00D25FE3">
              <w:t>NICE NG</w:t>
            </w:r>
            <w:r>
              <w:t>1</w:t>
            </w:r>
            <w:r w:rsidRPr="00D25FE3">
              <w:t xml:space="preserve">27 </w:t>
            </w:r>
            <w:r>
              <w:t>Recommendation 1.7.3</w:t>
            </w:r>
          </w:p>
          <w:p w14:paraId="0D9EB280" w14:textId="77777777" w:rsidR="00B51439" w:rsidRDefault="00B51439" w:rsidP="00B51439">
            <w:pPr>
              <w:pStyle w:val="Tabletext"/>
              <w:rPr>
                <w:b/>
                <w:bCs/>
              </w:rPr>
            </w:pPr>
            <w:r w:rsidRPr="003B6765">
              <w:rPr>
                <w:b/>
                <w:bCs/>
              </w:rPr>
              <w:t>Rapidly progressive weakness of a single limb or hemiparesis</w:t>
            </w:r>
          </w:p>
          <w:p w14:paraId="2967C935" w14:textId="5A6A44E8" w:rsidR="00B51439" w:rsidRDefault="00B51439" w:rsidP="00F56BAE">
            <w:pPr>
              <w:pStyle w:val="Tabletext"/>
            </w:pPr>
            <w:r>
              <w:t>NICE NG127 Recommendation 1.7.4</w:t>
            </w:r>
          </w:p>
          <w:p w14:paraId="3F000511" w14:textId="4E9B5644" w:rsidR="002B0586" w:rsidRPr="002B0586" w:rsidRDefault="002B0586" w:rsidP="00F56BAE">
            <w:pPr>
              <w:pStyle w:val="Tabletext"/>
              <w:rPr>
                <w:b/>
                <w:bCs/>
              </w:rPr>
            </w:pPr>
            <w:r w:rsidRPr="002B0586">
              <w:rPr>
                <w:b/>
                <w:bCs/>
              </w:rPr>
              <w:t>Bell's palsy</w:t>
            </w:r>
          </w:p>
          <w:p w14:paraId="21D4CA25" w14:textId="535B57C5" w:rsidR="00F56BAE" w:rsidRPr="00D25FE3" w:rsidRDefault="002B0586" w:rsidP="00F56BAE">
            <w:pPr>
              <w:pStyle w:val="Tabletext"/>
            </w:pPr>
            <w:r>
              <w:t xml:space="preserve">NICE NG127 Recommendations </w:t>
            </w:r>
            <w:r w:rsidR="00F56BAE">
              <w:t>1.7.11</w:t>
            </w:r>
            <w:r>
              <w:t xml:space="preserve"> and </w:t>
            </w:r>
            <w:r w:rsidR="00F56BAE">
              <w:t xml:space="preserve">1.7.13 </w:t>
            </w:r>
          </w:p>
        </w:tc>
      </w:tr>
      <w:tr w:rsidR="00F56BAE" w:rsidRPr="005E5E3B" w14:paraId="167F745F" w14:textId="77777777" w:rsidTr="004154DF">
        <w:trPr>
          <w:trHeight w:val="274"/>
        </w:trPr>
        <w:tc>
          <w:tcPr>
            <w:tcW w:w="4113" w:type="dxa"/>
            <w:shd w:val="clear" w:color="auto" w:fill="auto"/>
          </w:tcPr>
          <w:p w14:paraId="33420266" w14:textId="23189638" w:rsidR="00F56BAE" w:rsidRPr="00C0210E" w:rsidRDefault="00F56BAE" w:rsidP="00F56BAE">
            <w:pPr>
              <w:pStyle w:val="Tabletext"/>
            </w:pPr>
            <w:r>
              <w:t>Posture distortion</w:t>
            </w:r>
          </w:p>
        </w:tc>
        <w:tc>
          <w:tcPr>
            <w:tcW w:w="4395" w:type="dxa"/>
            <w:shd w:val="clear" w:color="auto" w:fill="auto"/>
          </w:tcPr>
          <w:p w14:paraId="0CEF4C14" w14:textId="6074AED8" w:rsidR="002B0586" w:rsidRPr="002B0586" w:rsidRDefault="002B0586" w:rsidP="00F56BAE">
            <w:pPr>
              <w:pStyle w:val="Tabletext"/>
              <w:rPr>
                <w:b/>
                <w:bCs/>
              </w:rPr>
            </w:pPr>
            <w:r w:rsidRPr="002B0586">
              <w:rPr>
                <w:b/>
                <w:bCs/>
              </w:rPr>
              <w:t>Dystonia</w:t>
            </w:r>
          </w:p>
          <w:p w14:paraId="1CED609B" w14:textId="1B7BDE4C" w:rsidR="00F56BAE" w:rsidRDefault="00F56BAE" w:rsidP="00F56BAE">
            <w:pPr>
              <w:pStyle w:val="Tabletext"/>
            </w:pPr>
            <w:r w:rsidRPr="00C0210E">
              <w:t>NICE NG127 Recommendation</w:t>
            </w:r>
            <w:r w:rsidR="00821776">
              <w:t>s 1.9.1</w:t>
            </w:r>
            <w:r w:rsidR="004275D6">
              <w:t>, 1.9.3 and</w:t>
            </w:r>
            <w:r w:rsidR="005015D4">
              <w:t xml:space="preserve"> </w:t>
            </w:r>
            <w:r>
              <w:t>1.9.4</w:t>
            </w:r>
          </w:p>
          <w:p w14:paraId="38175039" w14:textId="1D2948CE" w:rsidR="00821776" w:rsidRPr="002B0586" w:rsidRDefault="00821776" w:rsidP="00821776">
            <w:pPr>
              <w:pStyle w:val="Tabletext"/>
              <w:rPr>
                <w:b/>
                <w:bCs/>
              </w:rPr>
            </w:pPr>
            <w:r w:rsidRPr="002B0586">
              <w:rPr>
                <w:b/>
                <w:bCs/>
              </w:rPr>
              <w:t>Dystonia</w:t>
            </w:r>
            <w:r>
              <w:rPr>
                <w:b/>
                <w:bCs/>
              </w:rPr>
              <w:t xml:space="preserve"> as a side effect of medications</w:t>
            </w:r>
          </w:p>
          <w:p w14:paraId="0662C72B" w14:textId="60E88E72" w:rsidR="00821776" w:rsidRPr="00C0210E" w:rsidRDefault="00821776" w:rsidP="00F56BAE">
            <w:pPr>
              <w:pStyle w:val="Tabletext"/>
            </w:pPr>
            <w:r w:rsidRPr="00C0210E">
              <w:lastRenderedPageBreak/>
              <w:t>NICE NG127 Recommendation</w:t>
            </w:r>
            <w:r>
              <w:t xml:space="preserve"> 1.9.5</w:t>
            </w:r>
          </w:p>
        </w:tc>
      </w:tr>
      <w:tr w:rsidR="004C6C9B" w:rsidRPr="005E5E3B" w14:paraId="131A834F" w14:textId="77777777" w:rsidTr="00BA20C6">
        <w:trPr>
          <w:trHeight w:val="419"/>
        </w:trPr>
        <w:tc>
          <w:tcPr>
            <w:tcW w:w="4113" w:type="dxa"/>
            <w:shd w:val="clear" w:color="auto" w:fill="auto"/>
          </w:tcPr>
          <w:p w14:paraId="3EA28C47" w14:textId="40188406" w:rsidR="004C6C9B" w:rsidRPr="00C0210E" w:rsidRDefault="004C6C9B" w:rsidP="004C6C9B">
            <w:pPr>
              <w:pStyle w:val="Tabletext"/>
            </w:pPr>
            <w:r>
              <w:lastRenderedPageBreak/>
              <w:t>R</w:t>
            </w:r>
            <w:r w:rsidRPr="00DD74DD">
              <w:t>eferral for subarachnoid haemorrhage</w:t>
            </w:r>
          </w:p>
        </w:tc>
        <w:tc>
          <w:tcPr>
            <w:tcW w:w="4395" w:type="dxa"/>
            <w:shd w:val="clear" w:color="auto" w:fill="auto"/>
          </w:tcPr>
          <w:p w14:paraId="775DFE5D" w14:textId="07292960" w:rsidR="002B0586" w:rsidRPr="002B0586" w:rsidRDefault="002B0586" w:rsidP="004C6C9B">
            <w:pPr>
              <w:pStyle w:val="Tabletext"/>
              <w:rPr>
                <w:b/>
                <w:bCs/>
              </w:rPr>
            </w:pPr>
            <w:r w:rsidRPr="002B0586">
              <w:rPr>
                <w:b/>
                <w:bCs/>
              </w:rPr>
              <w:t>Management of subarachnoid haemorrhage</w:t>
            </w:r>
          </w:p>
          <w:p w14:paraId="7CEC5F8C" w14:textId="7A0BD057" w:rsidR="004C6C9B" w:rsidRPr="00D25FE3" w:rsidRDefault="004C6C9B" w:rsidP="004C6C9B">
            <w:pPr>
              <w:pStyle w:val="Tabletext"/>
            </w:pPr>
            <w:r>
              <w:t>RCP National clinical guideline for stroke recommendation 3.7.</w:t>
            </w:r>
            <w:proofErr w:type="gramStart"/>
            <w:r>
              <w:t>1</w:t>
            </w:r>
            <w:r w:rsidR="00726AE5">
              <w:t>.</w:t>
            </w:r>
            <w:r>
              <w:t>A</w:t>
            </w:r>
            <w:proofErr w:type="gramEnd"/>
          </w:p>
        </w:tc>
      </w:tr>
      <w:tr w:rsidR="004C6C9B" w:rsidRPr="005E5E3B" w14:paraId="705DAB44" w14:textId="77777777" w:rsidTr="004C6C9B">
        <w:trPr>
          <w:trHeight w:val="436"/>
        </w:trPr>
        <w:tc>
          <w:tcPr>
            <w:tcW w:w="4113" w:type="dxa"/>
            <w:shd w:val="clear" w:color="auto" w:fill="auto"/>
          </w:tcPr>
          <w:p w14:paraId="0DEB1F6E" w14:textId="61F781EF" w:rsidR="004C6C9B" w:rsidRDefault="004C6C9B" w:rsidP="004C6C9B">
            <w:pPr>
              <w:pStyle w:val="Tabletext"/>
            </w:pPr>
            <w:r w:rsidRPr="00C0210E">
              <w:t>Confusion and drowsiness</w:t>
            </w:r>
            <w:r>
              <w:t xml:space="preserve"> </w:t>
            </w:r>
          </w:p>
        </w:tc>
        <w:tc>
          <w:tcPr>
            <w:tcW w:w="4395" w:type="dxa"/>
            <w:shd w:val="clear" w:color="auto" w:fill="auto"/>
          </w:tcPr>
          <w:p w14:paraId="102180FA" w14:textId="6F4094FF" w:rsidR="004C6C9B" w:rsidRDefault="004C6C9B" w:rsidP="004C6C9B">
            <w:pPr>
              <w:pStyle w:val="Tabletext"/>
            </w:pPr>
            <w:r w:rsidRPr="00D25FE3">
              <w:t>Not directly covered in NICE NG</w:t>
            </w:r>
            <w:r>
              <w:t>127</w:t>
            </w:r>
            <w:r w:rsidRPr="00D25FE3">
              <w:t xml:space="preserve"> </w:t>
            </w:r>
          </w:p>
        </w:tc>
      </w:tr>
    </w:tbl>
    <w:p w14:paraId="1189E311" w14:textId="270BF3B2" w:rsidR="00F56BAE" w:rsidRDefault="00F56BAE" w:rsidP="00F56BAE">
      <w:pPr>
        <w:pStyle w:val="Heading3"/>
      </w:pPr>
      <w:r>
        <w:t>Dizziness and vertigo</w:t>
      </w:r>
    </w:p>
    <w:p w14:paraId="16D33E78" w14:textId="61263346" w:rsidR="00AC63F2" w:rsidRPr="00AC63F2" w:rsidRDefault="00AC63F2" w:rsidP="00111575">
      <w:pPr>
        <w:pStyle w:val="Heading40"/>
      </w:pPr>
      <w:r w:rsidRPr="00AC63F2">
        <w:t>NICE NG127</w:t>
      </w:r>
    </w:p>
    <w:p w14:paraId="411038BE" w14:textId="42219A9A" w:rsidR="00AC63F2" w:rsidRDefault="00AC63F2" w:rsidP="00AC63F2">
      <w:pPr>
        <w:pStyle w:val="Heading40"/>
      </w:pPr>
      <w:r>
        <w:t>Recommendation 1.2</w:t>
      </w:r>
      <w:r w:rsidR="00F56BAE">
        <w:t>.</w:t>
      </w:r>
      <w:r>
        <w:t>1</w:t>
      </w:r>
    </w:p>
    <w:p w14:paraId="3BAF6692" w14:textId="1917B60D" w:rsidR="00AC63F2" w:rsidRPr="00C0210E" w:rsidRDefault="00AC63F2" w:rsidP="00C0210E">
      <w:pPr>
        <w:pStyle w:val="Heading40"/>
        <w:rPr>
          <w:b/>
          <w:bCs/>
          <w:u w:val="none"/>
        </w:rPr>
      </w:pPr>
      <w:r w:rsidRPr="00C0210E">
        <w:rPr>
          <w:u w:val="none"/>
        </w:rPr>
        <w:t xml:space="preserve">For adults with sudden-onset </w:t>
      </w:r>
      <w:hyperlink r:id="rId11" w:anchor="dizziness" w:history="1">
        <w:r w:rsidRPr="00094011">
          <w:rPr>
            <w:rStyle w:val="Hyperlink"/>
          </w:rPr>
          <w:t>dizziness</w:t>
        </w:r>
      </w:hyperlink>
      <w:r w:rsidRPr="00C0210E">
        <w:rPr>
          <w:u w:val="none"/>
        </w:rPr>
        <w:t xml:space="preserve"> and a focal neurological deficit such as vertical or rotatory nystagmus, new-onset unsteadiness or new</w:t>
      </w:r>
      <w:r w:rsidRPr="00C0210E">
        <w:rPr>
          <w:rFonts w:ascii="Cambria Math" w:hAnsi="Cambria Math" w:cs="Cambria Math"/>
          <w:u w:val="none"/>
        </w:rPr>
        <w:t>‑</w:t>
      </w:r>
      <w:r w:rsidRPr="00C0210E">
        <w:rPr>
          <w:u w:val="none"/>
        </w:rPr>
        <w:t>onset deafness:</w:t>
      </w:r>
    </w:p>
    <w:p w14:paraId="30B6B152" w14:textId="77777777" w:rsidR="00D9339E" w:rsidRDefault="00AC63F2" w:rsidP="00AA3FEF">
      <w:pPr>
        <w:pStyle w:val="Bulletparagraph"/>
      </w:pPr>
      <w:r w:rsidRPr="00C0210E">
        <w:t>if the person does not have diabetes, or treating hypoglycaemia</w:t>
      </w:r>
    </w:p>
    <w:p w14:paraId="521001E4" w14:textId="646040D0" w:rsidR="00AC63F2" w:rsidRDefault="00AC63F2" w:rsidP="00AA3FEF">
      <w:pPr>
        <w:pStyle w:val="Bulletparagraphlast"/>
      </w:pPr>
      <w:r w:rsidRPr="00C0210E">
        <w:t xml:space="preserve">does not resolve the symptoms, and benign paroxysmal positional vertigo or postural hypotension do not account for the presentation, </w:t>
      </w:r>
      <w:hyperlink r:id="rId12" w:anchor="refer-immediately" w:history="1">
        <w:r w:rsidRPr="00592FA7">
          <w:rPr>
            <w:rStyle w:val="Hyperlink"/>
          </w:rPr>
          <w:t>refer immediately</w:t>
        </w:r>
      </w:hyperlink>
      <w:r w:rsidRPr="00C0210E">
        <w:t xml:space="preserve"> to exclude posterior circulation stroke, in line with the NICE guideline on </w:t>
      </w:r>
      <w:hyperlink r:id="rId13" w:history="1">
        <w:r w:rsidRPr="00592FA7">
          <w:rPr>
            <w:rStyle w:val="Hyperlink"/>
          </w:rPr>
          <w:t>stroke and transient ischaemic attack in over 16s</w:t>
        </w:r>
      </w:hyperlink>
      <w:r w:rsidRPr="00592FA7">
        <w:t>.</w:t>
      </w:r>
    </w:p>
    <w:p w14:paraId="0B3D5713" w14:textId="704D669E" w:rsidR="00F56BAE" w:rsidRDefault="00F56BAE" w:rsidP="00F56BAE">
      <w:pPr>
        <w:pStyle w:val="Heading40"/>
      </w:pPr>
      <w:r>
        <w:t>Recommendation 1.2.</w:t>
      </w:r>
      <w:r w:rsidR="006E2951">
        <w:t>6</w:t>
      </w:r>
    </w:p>
    <w:p w14:paraId="57F452F5" w14:textId="5D97AC50" w:rsidR="006E2951" w:rsidRPr="006E2951" w:rsidRDefault="006E2951" w:rsidP="006E2951">
      <w:pPr>
        <w:pStyle w:val="Heading40"/>
        <w:rPr>
          <w:u w:val="none"/>
        </w:rPr>
      </w:pPr>
      <w:r w:rsidRPr="006E2951">
        <w:rPr>
          <w:u w:val="none"/>
        </w:rPr>
        <w:t>For adults with transient rotational vertigo on head movement:</w:t>
      </w:r>
    </w:p>
    <w:p w14:paraId="7626340B" w14:textId="77777777" w:rsidR="006E2951" w:rsidRPr="006E2951" w:rsidRDefault="006E2951" w:rsidP="006E2951">
      <w:pPr>
        <w:pStyle w:val="Bulletparagraph"/>
      </w:pPr>
      <w:r w:rsidRPr="006E2951">
        <w:t>Offer the Hallpike manoeuvre to check for benign paroxysmal positional vertigo (BPPV) if a healthcare professional trained in its use is available. If there is no healthcare professional trained in the Hallpike manoeuvre available, refer in accordance with local pathways.</w:t>
      </w:r>
    </w:p>
    <w:p w14:paraId="5C48E812" w14:textId="77777777" w:rsidR="006E2951" w:rsidRPr="006E2951" w:rsidRDefault="006E2951" w:rsidP="006E2951">
      <w:pPr>
        <w:pStyle w:val="Bulletparagraph"/>
      </w:pPr>
      <w:r w:rsidRPr="006E2951">
        <w:t>If BPPV is diagnosed, offer a canalith repositioning manoeuvre (such as the Epley manoeuvre) if a healthcare professional trained in its use is available and if the person does not have unstable cervical spine disease. If there is no healthcare professional trained in a canalith repositioning manoeuvre available, or the person has unstable cervical spine disease, refer in accordance with local pathways.</w:t>
      </w:r>
    </w:p>
    <w:p w14:paraId="709A7097" w14:textId="77777777" w:rsidR="006E2951" w:rsidRPr="006E2951" w:rsidRDefault="006E2951" w:rsidP="006E2951">
      <w:pPr>
        <w:pStyle w:val="Bulletparagraphlast"/>
        <w:rPr>
          <w:b/>
          <w:bCs/>
        </w:rPr>
      </w:pPr>
      <w:r w:rsidRPr="006E2951">
        <w:t>Be aware that BPPV is common after a head injury or labyrinthitis.</w:t>
      </w:r>
    </w:p>
    <w:p w14:paraId="56E0527F" w14:textId="1EBA6AA8" w:rsidR="00F56BAE" w:rsidRPr="004B19FC" w:rsidRDefault="00F56BAE" w:rsidP="006E2951">
      <w:pPr>
        <w:pStyle w:val="Heading3"/>
      </w:pPr>
      <w:r>
        <w:t xml:space="preserve">Gait ataxia, sensory disturbances and gait apraxia </w:t>
      </w:r>
    </w:p>
    <w:p w14:paraId="76C9B497" w14:textId="77777777" w:rsidR="00F56BAE" w:rsidRDefault="00F56BAE" w:rsidP="00F56BAE">
      <w:pPr>
        <w:pStyle w:val="Heading40"/>
      </w:pPr>
      <w:r w:rsidRPr="00B763BB">
        <w:t>NICE NG127</w:t>
      </w:r>
    </w:p>
    <w:p w14:paraId="3321F89F" w14:textId="66F355EA" w:rsidR="00F56BAE" w:rsidRPr="00B763BB" w:rsidRDefault="00F56BAE" w:rsidP="00F56BAE">
      <w:pPr>
        <w:pStyle w:val="Heading40"/>
      </w:pPr>
      <w:r w:rsidRPr="00B763BB">
        <w:t xml:space="preserve">Recommendation </w:t>
      </w:r>
      <w:r>
        <w:t>1.4.3 (extract)</w:t>
      </w:r>
    </w:p>
    <w:p w14:paraId="426C7121" w14:textId="38EFE5CD" w:rsidR="00F56BAE" w:rsidRDefault="00315A29" w:rsidP="00CE2B99">
      <w:pPr>
        <w:pStyle w:val="Paragraph"/>
      </w:pPr>
      <w:hyperlink r:id="rId14" w:anchor="refer" w:history="1">
        <w:r w:rsidR="00F56BAE" w:rsidRPr="00CE2B99">
          <w:rPr>
            <w:rStyle w:val="Hyperlink"/>
          </w:rPr>
          <w:t>Refer</w:t>
        </w:r>
      </w:hyperlink>
      <w:r w:rsidR="00F56BAE" w:rsidRPr="00F56BAE">
        <w:t xml:space="preserve"> adults with gradually progressive unsteady gait (gait ataxia) for neurological assessment and:</w:t>
      </w:r>
    </w:p>
    <w:p w14:paraId="55D29A20" w14:textId="77777777" w:rsidR="00F56BAE" w:rsidRDefault="00F56BAE" w:rsidP="004C5D17">
      <w:pPr>
        <w:pStyle w:val="Bulletparagraph"/>
        <w:rPr>
          <w:b/>
          <w:bCs/>
        </w:rPr>
      </w:pPr>
      <w:r w:rsidRPr="00F56BAE">
        <w:lastRenderedPageBreak/>
        <w:t>check for vitamin B12 and folate deficiency</w:t>
      </w:r>
    </w:p>
    <w:p w14:paraId="4AB220DC" w14:textId="2033DAFC" w:rsidR="00F56BAE" w:rsidRDefault="00F56BAE" w:rsidP="004C5D17">
      <w:pPr>
        <w:pStyle w:val="Bulletparagraphlast"/>
        <w:rPr>
          <w:b/>
          <w:bCs/>
        </w:rPr>
      </w:pPr>
      <w:r w:rsidRPr="00F56BAE">
        <w:t xml:space="preserve">consider serological testing for gluten sensitivity as recommended in the NICE </w:t>
      </w:r>
      <w:hyperlink r:id="rId15" w:history="1">
        <w:r w:rsidRPr="00F56BAE">
          <w:rPr>
            <w:rStyle w:val="Hyperlink"/>
          </w:rPr>
          <w:t>guideline on coeliac disease</w:t>
        </w:r>
      </w:hyperlink>
      <w:r w:rsidRPr="00F56BAE">
        <w:t>.</w:t>
      </w:r>
    </w:p>
    <w:p w14:paraId="0064BB62" w14:textId="6BA821EE" w:rsidR="00F56BAE" w:rsidRDefault="00F56BAE" w:rsidP="00F56BAE">
      <w:pPr>
        <w:pStyle w:val="Heading40"/>
      </w:pPr>
      <w:r>
        <w:t>Recommendation 1.4.4</w:t>
      </w:r>
    </w:p>
    <w:p w14:paraId="2C2A9469" w14:textId="30695663" w:rsidR="00F56BAE" w:rsidRDefault="00F56BAE" w:rsidP="00F56BAE">
      <w:pPr>
        <w:pStyle w:val="Heading40"/>
        <w:rPr>
          <w:u w:val="none"/>
        </w:rPr>
      </w:pPr>
      <w:r w:rsidRPr="00F56BAE">
        <w:rPr>
          <w:u w:val="none"/>
        </w:rPr>
        <w:t>Refer adults who have difficulty initiating and coordinating walking (gait apraxia) to neurology or an elderly care clinic to exclude normal pressure hydrocephalus.</w:t>
      </w:r>
    </w:p>
    <w:p w14:paraId="65658560" w14:textId="7A6E331B" w:rsidR="00F56BAE" w:rsidRPr="00F56BAE" w:rsidRDefault="00F56BAE" w:rsidP="00F56BAE">
      <w:pPr>
        <w:pStyle w:val="Heading40"/>
      </w:pPr>
      <w:r w:rsidRPr="00F56BAE">
        <w:t xml:space="preserve">Recommendation </w:t>
      </w:r>
      <w:r w:rsidR="00033666">
        <w:t>1.10.6</w:t>
      </w:r>
      <w:r w:rsidR="004C6C9B">
        <w:t xml:space="preserve"> (extract)</w:t>
      </w:r>
    </w:p>
    <w:p w14:paraId="0289E0B2" w14:textId="7E7DB20D" w:rsidR="00F56BAE" w:rsidRDefault="00F56BAE" w:rsidP="00F56BAE">
      <w:pPr>
        <w:pStyle w:val="Heading40"/>
        <w:rPr>
          <w:u w:val="none"/>
        </w:rPr>
      </w:pPr>
      <w:r w:rsidRPr="00F56BAE">
        <w:rPr>
          <w:u w:val="none"/>
        </w:rPr>
        <w:t xml:space="preserve">For adults with persistent, distally predominant ('stocking' or 'glove and stocking') altered sensation in the limbs and depressed deep tendon reflexes: </w:t>
      </w:r>
    </w:p>
    <w:p w14:paraId="795F958C" w14:textId="77777777" w:rsidR="00F56BAE" w:rsidRPr="004C6C9B" w:rsidRDefault="00F56BAE" w:rsidP="004C5D17">
      <w:pPr>
        <w:pStyle w:val="Bulletparagraph"/>
      </w:pPr>
      <w:r w:rsidRPr="004C6C9B">
        <w:t>be alert to the possibility of peripheral neuropathy and consider checking:</w:t>
      </w:r>
    </w:p>
    <w:p w14:paraId="37248F11" w14:textId="57454C81" w:rsidR="00F56BAE" w:rsidRDefault="00F56BAE" w:rsidP="004C5D17">
      <w:pPr>
        <w:pStyle w:val="Bulletparagraph"/>
        <w:numPr>
          <w:ilvl w:val="1"/>
          <w:numId w:val="4"/>
        </w:numPr>
      </w:pPr>
      <w:r w:rsidRPr="004C6C9B">
        <w:t>vitamin B12 deficiency</w:t>
      </w:r>
      <w:r w:rsidR="004C6C9B">
        <w:t xml:space="preserve"> …</w:t>
      </w:r>
    </w:p>
    <w:p w14:paraId="1894CDB4" w14:textId="01BE078B" w:rsidR="004C6C9B" w:rsidRPr="004C5D17" w:rsidRDefault="004C6C9B" w:rsidP="004C5D17">
      <w:pPr>
        <w:pStyle w:val="Bulletparagraphlast"/>
      </w:pPr>
      <w:r w:rsidRPr="004C5D17">
        <w:t>if no causes of peripheral neuropathy are found, refer for neurological assessment.</w:t>
      </w:r>
    </w:p>
    <w:p w14:paraId="312084DD" w14:textId="533A66E2" w:rsidR="003713FB" w:rsidRPr="004B19FC" w:rsidRDefault="00F56BAE" w:rsidP="00F56BAE">
      <w:pPr>
        <w:pStyle w:val="Heading3"/>
      </w:pPr>
      <w:r>
        <w:t xml:space="preserve">Limb and facial weakness </w:t>
      </w:r>
    </w:p>
    <w:p w14:paraId="4795F09F" w14:textId="1090B860" w:rsidR="000A1D82" w:rsidRDefault="001A542E" w:rsidP="001A542E">
      <w:pPr>
        <w:pStyle w:val="Heading40"/>
      </w:pPr>
      <w:r w:rsidRPr="00B763BB">
        <w:t>NICE NG</w:t>
      </w:r>
      <w:r w:rsidR="00B763BB" w:rsidRPr="00B763BB">
        <w:t>127</w:t>
      </w:r>
    </w:p>
    <w:p w14:paraId="4FF763C5" w14:textId="660A133D" w:rsidR="00F56BAE" w:rsidRPr="00B763BB" w:rsidRDefault="00F56BAE" w:rsidP="00F56BAE">
      <w:pPr>
        <w:pStyle w:val="Heading40"/>
      </w:pPr>
      <w:r w:rsidRPr="00B763BB">
        <w:t xml:space="preserve">Recommendation </w:t>
      </w:r>
      <w:r>
        <w:t>1.7.3</w:t>
      </w:r>
    </w:p>
    <w:p w14:paraId="0D8CED80" w14:textId="38DF3562" w:rsidR="00F56BAE" w:rsidRDefault="00F56BAE" w:rsidP="001E7267">
      <w:pPr>
        <w:pStyle w:val="Heading40"/>
        <w:rPr>
          <w:u w:val="none"/>
        </w:rPr>
      </w:pPr>
      <w:r w:rsidRPr="00F56BAE">
        <w:rPr>
          <w:u w:val="none"/>
        </w:rPr>
        <w:t xml:space="preserve">Refer immediately, in line with local pathways, adults who have severe low back pain radiating into the leg and new-onset disturbance of bladder, bowel or sexual function, or new-onset perineal numbness, to have an assessment for cauda equina syndrome. </w:t>
      </w:r>
    </w:p>
    <w:p w14:paraId="02F66F58" w14:textId="2E15A932" w:rsidR="00E6761E" w:rsidRPr="00B763BB" w:rsidRDefault="00E6761E" w:rsidP="00E6761E">
      <w:pPr>
        <w:pStyle w:val="Heading40"/>
      </w:pPr>
      <w:r w:rsidRPr="00B763BB">
        <w:t xml:space="preserve">Recommendation </w:t>
      </w:r>
      <w:r>
        <w:t>1.7.4</w:t>
      </w:r>
    </w:p>
    <w:p w14:paraId="3D17E00C" w14:textId="77777777" w:rsidR="00E6761E" w:rsidRDefault="00315A29" w:rsidP="001E7267">
      <w:pPr>
        <w:pStyle w:val="Heading40"/>
        <w:rPr>
          <w:u w:val="none"/>
        </w:rPr>
      </w:pPr>
      <w:hyperlink r:id="rId16" w:anchor="refer-urgently" w:tgtFrame="_top" w:history="1">
        <w:r w:rsidR="00E6761E" w:rsidRPr="00E6761E">
          <w:rPr>
            <w:rStyle w:val="Hyperlink"/>
          </w:rPr>
          <w:t>Refer urgently</w:t>
        </w:r>
      </w:hyperlink>
      <w:r w:rsidR="00E6761E" w:rsidRPr="00E6761E">
        <w:rPr>
          <w:u w:val="none"/>
        </w:rPr>
        <w:t> adults with very rapidly (within hours to days) progressive weakness of a single limb or hemiparesis for investigation, including neuroimaging, in line with the recommendation on </w:t>
      </w:r>
      <w:hyperlink r:id="rId17" w:anchor="brain-and-central-nervous-system-cancers" w:tgtFrame="_top" w:history="1">
        <w:r w:rsidR="00E6761E" w:rsidRPr="00E6761E">
          <w:rPr>
            <w:rStyle w:val="Hyperlink"/>
          </w:rPr>
          <w:t>brain and central nervous system cancers in adults</w:t>
        </w:r>
      </w:hyperlink>
      <w:r w:rsidR="00E6761E" w:rsidRPr="00E6761E">
        <w:rPr>
          <w:u w:val="none"/>
        </w:rPr>
        <w:t> in the NICE guideline on suspected cancer.</w:t>
      </w:r>
    </w:p>
    <w:p w14:paraId="5E3CD189" w14:textId="32A34842" w:rsidR="001E7267" w:rsidRPr="00B763BB" w:rsidRDefault="001E7267" w:rsidP="001E7267">
      <w:pPr>
        <w:pStyle w:val="Heading40"/>
      </w:pPr>
      <w:r w:rsidRPr="00B763BB">
        <w:t xml:space="preserve">Recommendation </w:t>
      </w:r>
      <w:r w:rsidR="0022287D">
        <w:t>1.7.11</w:t>
      </w:r>
    </w:p>
    <w:p w14:paraId="7A2D006C" w14:textId="77777777" w:rsidR="0022287D" w:rsidRDefault="0022287D" w:rsidP="001E7267">
      <w:pPr>
        <w:pStyle w:val="Heading40"/>
        <w:rPr>
          <w:u w:val="none"/>
        </w:rPr>
      </w:pPr>
      <w:r w:rsidRPr="0022287D">
        <w:rPr>
          <w:u w:val="none"/>
        </w:rPr>
        <w:t>Do not routinely refer adults with an uncomplicated episode of Bell's palsy (unilateral lower motor neurone pattern facial weakness affecting all parts of the face and including weakness of eye closure) and no evidence of another medical condition such as middle ear disease.</w:t>
      </w:r>
    </w:p>
    <w:p w14:paraId="40D6A464" w14:textId="13D773B8" w:rsidR="001E7267" w:rsidRPr="00B763BB" w:rsidRDefault="001E7267" w:rsidP="001E7267">
      <w:pPr>
        <w:pStyle w:val="Heading40"/>
      </w:pPr>
      <w:r w:rsidRPr="00B763BB">
        <w:t>Recommendation 1.</w:t>
      </w:r>
      <w:r w:rsidR="00991EA9">
        <w:t>7.13</w:t>
      </w:r>
    </w:p>
    <w:p w14:paraId="3A0D4C47" w14:textId="4F0F0485" w:rsidR="0022287D" w:rsidRDefault="00315A29" w:rsidP="0022287D">
      <w:pPr>
        <w:pStyle w:val="Heading40"/>
        <w:rPr>
          <w:u w:val="none"/>
        </w:rPr>
      </w:pPr>
      <w:hyperlink r:id="rId18" w:anchor="consider-referring" w:history="1">
        <w:r w:rsidR="0022287D" w:rsidRPr="004C6C9B">
          <w:rPr>
            <w:rStyle w:val="Hyperlink"/>
          </w:rPr>
          <w:t>Consider referring</w:t>
        </w:r>
      </w:hyperlink>
      <w:r w:rsidR="0022287D" w:rsidRPr="0022287D">
        <w:rPr>
          <w:u w:val="none"/>
        </w:rPr>
        <w:t xml:space="preserve"> adults with Bell's palsy who have developed symptoms of aberrant reinnervation (including gustatory sweating or jaw-winking) 5 months or more after the onset of Bell's palsy for neurological assessment and possible treatment</w:t>
      </w:r>
      <w:r w:rsidR="004C6C9B">
        <w:rPr>
          <w:u w:val="none"/>
        </w:rPr>
        <w:t>.</w:t>
      </w:r>
    </w:p>
    <w:p w14:paraId="3E48162B" w14:textId="75CDDDD8" w:rsidR="004C6C9B" w:rsidRPr="004B19FC" w:rsidRDefault="004C6C9B" w:rsidP="004C6C9B">
      <w:pPr>
        <w:pStyle w:val="Heading3"/>
      </w:pPr>
      <w:r>
        <w:t xml:space="preserve">Posture distortion </w:t>
      </w:r>
    </w:p>
    <w:p w14:paraId="0D601D34" w14:textId="55E8487A" w:rsidR="00821776" w:rsidRPr="00B763BB" w:rsidRDefault="00821776" w:rsidP="00821776">
      <w:pPr>
        <w:pStyle w:val="Heading40"/>
      </w:pPr>
      <w:r w:rsidRPr="00B763BB">
        <w:t xml:space="preserve">Recommendation </w:t>
      </w:r>
      <w:r>
        <w:t>1.9.1</w:t>
      </w:r>
    </w:p>
    <w:p w14:paraId="6A5FA5FC" w14:textId="6C4D4A8B" w:rsidR="00821776" w:rsidRPr="00D07BF3" w:rsidRDefault="00821776" w:rsidP="004C6C9B">
      <w:pPr>
        <w:pStyle w:val="Heading40"/>
        <w:rPr>
          <w:u w:val="none"/>
        </w:rPr>
      </w:pPr>
      <w:r w:rsidRPr="00D07BF3">
        <w:rPr>
          <w:u w:val="none"/>
        </w:rPr>
        <w:t>Suspect cervical dystonia in adults who have persistent abnormalities of head or neck posture, with or without head tremor, especially if the symptom improves when the person touches their chin with their hand.</w:t>
      </w:r>
    </w:p>
    <w:p w14:paraId="599E229E" w14:textId="1A5A6F11" w:rsidR="004275D6" w:rsidRPr="00B763BB" w:rsidRDefault="004275D6" w:rsidP="004275D6">
      <w:pPr>
        <w:pStyle w:val="Heading40"/>
      </w:pPr>
      <w:r w:rsidRPr="00B763BB">
        <w:t xml:space="preserve">Recommendation </w:t>
      </w:r>
      <w:r>
        <w:t>1.9.3</w:t>
      </w:r>
    </w:p>
    <w:p w14:paraId="7EB9E300" w14:textId="77777777" w:rsidR="004275D6" w:rsidRPr="00D07BF3" w:rsidRDefault="004275D6" w:rsidP="004C6C9B">
      <w:pPr>
        <w:pStyle w:val="Heading40"/>
        <w:rPr>
          <w:u w:val="none"/>
        </w:rPr>
      </w:pPr>
      <w:r w:rsidRPr="00D07BF3">
        <w:rPr>
          <w:u w:val="none"/>
        </w:rPr>
        <w:t>Be aware that dystonia in adults can affect other parts of the body (for example, it can cause writer's cramp or in</w:t>
      </w:r>
      <w:r w:rsidRPr="00D07BF3">
        <w:rPr>
          <w:rFonts w:ascii="Cambria Math" w:hAnsi="Cambria Math" w:cs="Cambria Math"/>
          <w:u w:val="none"/>
        </w:rPr>
        <w:t>‑</w:t>
      </w:r>
      <w:r w:rsidRPr="00D07BF3">
        <w:rPr>
          <w:u w:val="none"/>
        </w:rPr>
        <w:t>turned posture of the foot).</w:t>
      </w:r>
    </w:p>
    <w:p w14:paraId="0E2D4646" w14:textId="526B7023" w:rsidR="004C6C9B" w:rsidRPr="00B763BB" w:rsidRDefault="004C6C9B" w:rsidP="004C6C9B">
      <w:pPr>
        <w:pStyle w:val="Heading40"/>
      </w:pPr>
      <w:r w:rsidRPr="00B763BB">
        <w:t xml:space="preserve">Recommendation </w:t>
      </w:r>
      <w:r>
        <w:t>1.9.4</w:t>
      </w:r>
    </w:p>
    <w:p w14:paraId="4BF874D9" w14:textId="197C4B95" w:rsidR="004C6C9B" w:rsidRDefault="00315A29" w:rsidP="004C6C9B">
      <w:pPr>
        <w:pStyle w:val="Heading40"/>
        <w:rPr>
          <w:u w:val="none"/>
        </w:rPr>
      </w:pPr>
      <w:hyperlink r:id="rId19" w:history="1">
        <w:r w:rsidR="004C6C9B" w:rsidRPr="004C6C9B">
          <w:rPr>
            <w:rStyle w:val="Hyperlink"/>
          </w:rPr>
          <w:t>Refer</w:t>
        </w:r>
      </w:hyperlink>
      <w:r w:rsidR="004C6C9B">
        <w:rPr>
          <w:u w:val="none"/>
        </w:rPr>
        <w:t xml:space="preserve"> </w:t>
      </w:r>
      <w:r w:rsidR="004C6C9B" w:rsidRPr="004C6C9B">
        <w:rPr>
          <w:u w:val="none"/>
        </w:rPr>
        <w:t>adults with suspected dystonia to have an assessment for diagnosis and possible botulinum toxin treatment</w:t>
      </w:r>
      <w:r w:rsidR="004C6C9B">
        <w:rPr>
          <w:u w:val="none"/>
        </w:rPr>
        <w:t>.</w:t>
      </w:r>
    </w:p>
    <w:p w14:paraId="7205251B" w14:textId="6BC97BB7" w:rsidR="00821776" w:rsidRPr="00B763BB" w:rsidRDefault="00821776" w:rsidP="00821776">
      <w:pPr>
        <w:pStyle w:val="Heading40"/>
      </w:pPr>
      <w:r w:rsidRPr="00B763BB">
        <w:t xml:space="preserve">Recommendation </w:t>
      </w:r>
      <w:r>
        <w:t>1.9.5</w:t>
      </w:r>
    </w:p>
    <w:p w14:paraId="7A6867AF" w14:textId="125EAF6B" w:rsidR="00821776" w:rsidRPr="00EE0F07" w:rsidRDefault="00821776" w:rsidP="004C6C9B">
      <w:pPr>
        <w:pStyle w:val="Heading40"/>
        <w:rPr>
          <w:u w:val="none"/>
        </w:rPr>
      </w:pPr>
      <w:r w:rsidRPr="00D07BF3">
        <w:rPr>
          <w:u w:val="none"/>
        </w:rPr>
        <w:t>Be aware that antipsychotic and antiemetic medicines can trigger or exacerbate dystonia in adults.</w:t>
      </w:r>
    </w:p>
    <w:p w14:paraId="67F334BD" w14:textId="0A417DE9" w:rsidR="004C6C9B" w:rsidRDefault="004C6C9B" w:rsidP="004C6C9B">
      <w:pPr>
        <w:pStyle w:val="Heading3"/>
      </w:pPr>
      <w:r>
        <w:t>Referral for subarachnoid haemorrhage</w:t>
      </w:r>
    </w:p>
    <w:p w14:paraId="1229B070" w14:textId="3244856E" w:rsidR="004C6C9B" w:rsidRDefault="004C6C9B" w:rsidP="004C6C9B">
      <w:pPr>
        <w:pStyle w:val="Heading40"/>
      </w:pPr>
      <w:r>
        <w:t>RCP National Clinical Guideline for Stroke</w:t>
      </w:r>
    </w:p>
    <w:p w14:paraId="17B330C1" w14:textId="77647233" w:rsidR="004C6C9B" w:rsidRDefault="004C6C9B" w:rsidP="004C6C9B">
      <w:pPr>
        <w:pStyle w:val="Heading40"/>
      </w:pPr>
      <w:r>
        <w:t>Recommendation 3.7.1.A</w:t>
      </w:r>
    </w:p>
    <w:p w14:paraId="7DDFD7B2" w14:textId="71AEB11C" w:rsidR="004C6C9B" w:rsidRPr="004C6C9B" w:rsidRDefault="004C6C9B" w:rsidP="004C6C9B">
      <w:pPr>
        <w:pStyle w:val="Heading40"/>
        <w:rPr>
          <w:u w:val="none"/>
        </w:rPr>
      </w:pPr>
      <w:r w:rsidRPr="004C6C9B">
        <w:rPr>
          <w:u w:val="none"/>
        </w:rPr>
        <w:t>Any person presenting with sudden severe headache and an altered neurological state should have the diagnosis of subarachnoid haemorrhage investigated by:</w:t>
      </w:r>
    </w:p>
    <w:p w14:paraId="6ED186B3" w14:textId="77777777" w:rsidR="004C6C9B" w:rsidRDefault="004C6C9B" w:rsidP="00AC787C">
      <w:pPr>
        <w:pStyle w:val="Bulletparagraph"/>
      </w:pPr>
      <w:r w:rsidRPr="004C6C9B">
        <w:t>immediate CT brain scan (also including CT angiography if a protocol is agreed with the</w:t>
      </w:r>
      <w:r>
        <w:t xml:space="preserve"> </w:t>
      </w:r>
      <w:r w:rsidRPr="004C6C9B">
        <w:t>neurosciences centre);</w:t>
      </w:r>
    </w:p>
    <w:p w14:paraId="460D70B7" w14:textId="77777777" w:rsidR="004C6C9B" w:rsidRPr="00AC787C" w:rsidRDefault="004C6C9B" w:rsidP="00AC787C">
      <w:pPr>
        <w:pStyle w:val="Bulletparagraph"/>
      </w:pPr>
      <w:r w:rsidRPr="00AC787C">
        <w:t>lumbar puncture 12 hours after ictus (or within 14 days if presentation is delayed) if the CT brain scan is negative and does not show any contraindication</w:t>
      </w:r>
    </w:p>
    <w:p w14:paraId="174B404A" w14:textId="718080C2" w:rsidR="004C6C9B" w:rsidRPr="00AC787C" w:rsidRDefault="004C6C9B" w:rsidP="00AC787C">
      <w:pPr>
        <w:pStyle w:val="Bulletparagraphlast"/>
      </w:pPr>
      <w:r w:rsidRPr="00AC787C">
        <w:t>spectrophotometry of the cerebrospinal fluid for xanthochromia.</w:t>
      </w:r>
    </w:p>
    <w:p w14:paraId="1F75206C" w14:textId="5CF03708" w:rsidR="007B1C0E" w:rsidRDefault="002C296A" w:rsidP="00990F9F">
      <w:pPr>
        <w:pStyle w:val="Numberedheading3"/>
        <w:tabs>
          <w:tab w:val="clear" w:pos="3828"/>
        </w:tabs>
        <w:ind w:left="709" w:hanging="709"/>
      </w:pPr>
      <w:r>
        <w:lastRenderedPageBreak/>
        <w:t>Current UK practice</w:t>
      </w:r>
    </w:p>
    <w:p w14:paraId="3E79A28A" w14:textId="109A7ADB" w:rsidR="006E2951" w:rsidRDefault="00F0223A" w:rsidP="00F0223A">
      <w:pPr>
        <w:pStyle w:val="Heading3"/>
      </w:pPr>
      <w:r>
        <w:t>Dizziness and vertigo</w:t>
      </w:r>
    </w:p>
    <w:p w14:paraId="03AA744B" w14:textId="60E98BD7" w:rsidR="000F7547" w:rsidRDefault="007B546B" w:rsidP="007B546B">
      <w:pPr>
        <w:pStyle w:val="Paragraph"/>
      </w:pPr>
      <w:r>
        <w:t xml:space="preserve">A </w:t>
      </w:r>
      <w:r w:rsidR="006C5DC0">
        <w:t xml:space="preserve">2015 </w:t>
      </w:r>
      <w:r>
        <w:t xml:space="preserve">survey of current management of </w:t>
      </w:r>
      <w:r w:rsidR="006C5DC0">
        <w:t>BPPV</w:t>
      </w:r>
      <w:r>
        <w:t xml:space="preserve"> </w:t>
      </w:r>
      <w:r w:rsidR="00670018">
        <w:t xml:space="preserve">of 80 </w:t>
      </w:r>
      <w:r w:rsidR="006C5DC0">
        <w:t xml:space="preserve">UK </w:t>
      </w:r>
      <w:r>
        <w:t>physiotherapists interested in vestibular rehabilitation reported that:</w:t>
      </w:r>
      <w:r>
        <w:rPr>
          <w:rStyle w:val="FootnoteReference"/>
        </w:rPr>
        <w:footnoteReference w:id="7"/>
      </w:r>
    </w:p>
    <w:p w14:paraId="5F587DD4" w14:textId="51894CD0" w:rsidR="000F7547" w:rsidRDefault="000F7547" w:rsidP="000F7547">
      <w:pPr>
        <w:pStyle w:val="Bulletparagraph"/>
      </w:pPr>
      <w:r>
        <w:t xml:space="preserve">less than a third reported </w:t>
      </w:r>
      <w:r w:rsidR="00F83EBE">
        <w:t xml:space="preserve">the 3 </w:t>
      </w:r>
      <w:r>
        <w:t xml:space="preserve">characteristics of nystagmus advocated by Dix and </w:t>
      </w:r>
      <w:r w:rsidR="00F83EBE">
        <w:t>Hallpike</w:t>
      </w:r>
      <w:r w:rsidR="009852DE">
        <w:t>;</w:t>
      </w:r>
      <w:r w:rsidR="00F83EBE">
        <w:t xml:space="preserve"> half named only 1; this could result in neurological causes being missed</w:t>
      </w:r>
      <w:r>
        <w:t xml:space="preserve"> </w:t>
      </w:r>
    </w:p>
    <w:p w14:paraId="0E84894B" w14:textId="675241D4" w:rsidR="00F83EBE" w:rsidRDefault="00F83EBE" w:rsidP="000F7547">
      <w:pPr>
        <w:pStyle w:val="Bulletparagraph"/>
      </w:pPr>
      <w:r>
        <w:t>cervical instability was under recognised as a precaution relevant to performing testing manoeuvres</w:t>
      </w:r>
      <w:r w:rsidR="001948F1">
        <w:t>.</w:t>
      </w:r>
    </w:p>
    <w:p w14:paraId="199B3444" w14:textId="7230C16F" w:rsidR="008301F8" w:rsidRDefault="008301F8" w:rsidP="008301F8">
      <w:pPr>
        <w:pStyle w:val="Bulletparagraph"/>
        <w:numPr>
          <w:ilvl w:val="0"/>
          <w:numId w:val="0"/>
        </w:numPr>
        <w:ind w:left="360" w:hanging="360"/>
      </w:pPr>
    </w:p>
    <w:p w14:paraId="79C0A6C5" w14:textId="77777777" w:rsidR="001B18F8" w:rsidRDefault="00570FE9" w:rsidP="004154DF">
      <w:pPr>
        <w:pStyle w:val="Paragraphnonumbers"/>
      </w:pPr>
      <w:r>
        <w:t>One l</w:t>
      </w:r>
      <w:r w:rsidR="008301F8">
        <w:t xml:space="preserve">imitation of </w:t>
      </w:r>
      <w:r w:rsidR="001948F1">
        <w:t>this</w:t>
      </w:r>
      <w:r w:rsidR="008301F8">
        <w:t xml:space="preserve"> study </w:t>
      </w:r>
      <w:r>
        <w:t>is</w:t>
      </w:r>
      <w:r w:rsidR="008301F8">
        <w:t xml:space="preserve"> that the results are not generalisable to all parts of the UK, as participants were recruited via members of a professional network </w:t>
      </w:r>
      <w:r w:rsidR="00A93240">
        <w:t xml:space="preserve">who were </w:t>
      </w:r>
      <w:r w:rsidR="008301F8">
        <w:t xml:space="preserve">interested in vestibular rehabilitation. </w:t>
      </w:r>
      <w:r w:rsidR="009615D8">
        <w:t>Al</w:t>
      </w:r>
      <w:r w:rsidR="003A7783">
        <w:t xml:space="preserve">though there was </w:t>
      </w:r>
      <w:r w:rsidR="008301F8">
        <w:t>a good response rate</w:t>
      </w:r>
      <w:r w:rsidR="003A7783">
        <w:t xml:space="preserve"> overall</w:t>
      </w:r>
      <w:r w:rsidR="008301F8">
        <w:t xml:space="preserve">, </w:t>
      </w:r>
      <w:r>
        <w:t xml:space="preserve">it reduced as participants went </w:t>
      </w:r>
      <w:r w:rsidR="001948F1">
        <w:t>through</w:t>
      </w:r>
      <w:r>
        <w:t xml:space="preserve"> the questions. </w:t>
      </w:r>
    </w:p>
    <w:p w14:paraId="5379AA05" w14:textId="6ECACFA5" w:rsidR="008301F8" w:rsidRDefault="001948F1" w:rsidP="008301F8">
      <w:pPr>
        <w:pStyle w:val="Bulletparagraph"/>
        <w:numPr>
          <w:ilvl w:val="0"/>
          <w:numId w:val="0"/>
        </w:numPr>
      </w:pPr>
      <w:r>
        <w:t xml:space="preserve">No current practice regarding assessment and management of BPPV by GPs was identified. </w:t>
      </w:r>
    </w:p>
    <w:p w14:paraId="0296B4F5" w14:textId="558E46C8" w:rsidR="00DC45D1" w:rsidRDefault="00DC45D1" w:rsidP="00DC45D1">
      <w:pPr>
        <w:pStyle w:val="Heading3"/>
      </w:pPr>
      <w:r>
        <w:t xml:space="preserve">Gait ataxia, sensory disturbances and gait apraxia </w:t>
      </w:r>
    </w:p>
    <w:p w14:paraId="404ACF80" w14:textId="50FFDA1D" w:rsidR="001B18F8" w:rsidRDefault="00DC45D1" w:rsidP="00DC45D1">
      <w:pPr>
        <w:pStyle w:val="Paragraph"/>
      </w:pPr>
      <w:r w:rsidRPr="00DC45D1">
        <w:t xml:space="preserve">No published studies on current practice </w:t>
      </w:r>
      <w:r w:rsidR="00315226">
        <w:t xml:space="preserve">were highlighted </w:t>
      </w:r>
      <w:r w:rsidR="00733607">
        <w:t>concerning</w:t>
      </w:r>
      <w:r w:rsidR="001B18F8">
        <w:t>;</w:t>
      </w:r>
    </w:p>
    <w:p w14:paraId="558456B9" w14:textId="71E96983" w:rsidR="001B18F8" w:rsidRDefault="00733607" w:rsidP="00F70839">
      <w:pPr>
        <w:pStyle w:val="Paragraph"/>
        <w:numPr>
          <w:ilvl w:val="0"/>
          <w:numId w:val="40"/>
        </w:numPr>
      </w:pPr>
      <w:r>
        <w:t xml:space="preserve">recognition of testing for vitamin B12 deficiency </w:t>
      </w:r>
      <w:r w:rsidR="00A93240">
        <w:t xml:space="preserve">based </w:t>
      </w:r>
      <w:r>
        <w:t>on recognition of gait ataxia and sensory disturbances as a quality improvement area</w:t>
      </w:r>
      <w:r w:rsidR="001B18F8">
        <w:t>.</w:t>
      </w:r>
      <w:r w:rsidR="00DC45D1">
        <w:t xml:space="preserve"> </w:t>
      </w:r>
    </w:p>
    <w:p w14:paraId="589ED1C4" w14:textId="33293BE2" w:rsidR="001B18F8" w:rsidRDefault="00733607" w:rsidP="00733607">
      <w:pPr>
        <w:pStyle w:val="Paragraph"/>
        <w:numPr>
          <w:ilvl w:val="0"/>
          <w:numId w:val="40"/>
        </w:numPr>
      </w:pPr>
      <w:r>
        <w:t xml:space="preserve">referral </w:t>
      </w:r>
      <w:r w:rsidR="005146F5">
        <w:t>based on</w:t>
      </w:r>
      <w:r>
        <w:t xml:space="preserve"> recognition of gait apraxia as a sign of normal pressure hydrocephalus in the elderly</w:t>
      </w:r>
      <w:r w:rsidR="001B18F8">
        <w:t>.</w:t>
      </w:r>
    </w:p>
    <w:p w14:paraId="08260BBA" w14:textId="604575D1" w:rsidR="00733607" w:rsidRDefault="001B18F8" w:rsidP="001B18F8">
      <w:pPr>
        <w:pStyle w:val="Paragraph"/>
      </w:pPr>
      <w:r>
        <w:t>T</w:t>
      </w:r>
      <w:r w:rsidR="00733607">
        <w:t>h</w:t>
      </w:r>
      <w:r>
        <w:t>e</w:t>
      </w:r>
      <w:r w:rsidR="00733607">
        <w:t>s</w:t>
      </w:r>
      <w:r>
        <w:t>e</w:t>
      </w:r>
      <w:r w:rsidR="00733607">
        <w:t xml:space="preserve"> area</w:t>
      </w:r>
      <w:r>
        <w:t>s</w:t>
      </w:r>
      <w:r w:rsidR="00733607">
        <w:t xml:space="preserve"> </w:t>
      </w:r>
      <w:r>
        <w:t>are</w:t>
      </w:r>
      <w:r w:rsidR="00733607">
        <w:t xml:space="preserve"> based on </w:t>
      </w:r>
      <w:r w:rsidR="00D21677">
        <w:t>stakeholders’</w:t>
      </w:r>
      <w:r w:rsidR="00733607">
        <w:t xml:space="preserve"> knowledge and experience. </w:t>
      </w:r>
    </w:p>
    <w:p w14:paraId="44D802F6" w14:textId="1E418307" w:rsidR="00315226" w:rsidRDefault="00315226" w:rsidP="00315226">
      <w:pPr>
        <w:pStyle w:val="Heading3"/>
      </w:pPr>
      <w:r>
        <w:t>Limb and facial weakness</w:t>
      </w:r>
    </w:p>
    <w:p w14:paraId="7C52D728" w14:textId="11151EFB" w:rsidR="00670018" w:rsidRDefault="00670018" w:rsidP="00670018">
      <w:pPr>
        <w:pStyle w:val="Bulletparagraph"/>
        <w:numPr>
          <w:ilvl w:val="0"/>
          <w:numId w:val="0"/>
        </w:numPr>
        <w:ind w:left="360" w:hanging="360"/>
      </w:pPr>
    </w:p>
    <w:p w14:paraId="725249FD" w14:textId="3405E4F9" w:rsidR="00670018" w:rsidRDefault="00670018" w:rsidP="000550CD">
      <w:pPr>
        <w:pStyle w:val="Bulletparagraph"/>
        <w:numPr>
          <w:ilvl w:val="0"/>
          <w:numId w:val="0"/>
        </w:numPr>
      </w:pPr>
      <w:r>
        <w:t xml:space="preserve">A </w:t>
      </w:r>
      <w:r w:rsidR="007C79D8">
        <w:t xml:space="preserve">secondary analysis of </w:t>
      </w:r>
      <w:r w:rsidR="009852DE">
        <w:t xml:space="preserve">226 </w:t>
      </w:r>
      <w:r w:rsidR="000550CD">
        <w:t xml:space="preserve">representative </w:t>
      </w:r>
      <w:r w:rsidR="00B334A8">
        <w:t xml:space="preserve">brain tumour </w:t>
      </w:r>
      <w:r w:rsidR="009852DE">
        <w:t xml:space="preserve">cases </w:t>
      </w:r>
      <w:r w:rsidR="000550CD">
        <w:t>from 2009-10</w:t>
      </w:r>
      <w:r w:rsidR="00AA7A77">
        <w:t xml:space="preserve"> extracted from the </w:t>
      </w:r>
      <w:r w:rsidR="00AA7A77" w:rsidRPr="00B64509">
        <w:t xml:space="preserve">National </w:t>
      </w:r>
      <w:r w:rsidR="007C79D8">
        <w:t xml:space="preserve">Audit of </w:t>
      </w:r>
      <w:r w:rsidR="00AA7A77" w:rsidRPr="00B64509">
        <w:t>Cancer Diagnosis</w:t>
      </w:r>
      <w:r w:rsidR="00AA7A77">
        <w:t xml:space="preserve"> </w:t>
      </w:r>
      <w:r w:rsidR="007C79D8">
        <w:t xml:space="preserve">in Primary Care </w:t>
      </w:r>
      <w:r w:rsidR="009852DE">
        <w:t>reported</w:t>
      </w:r>
      <w:r w:rsidR="000550CD">
        <w:t xml:space="preserve"> </w:t>
      </w:r>
      <w:r w:rsidR="009852DE">
        <w:t>that</w:t>
      </w:r>
      <w:r w:rsidR="006461E9">
        <w:t>:</w:t>
      </w:r>
      <w:r w:rsidR="000E5CAD">
        <w:rPr>
          <w:rStyle w:val="FootnoteReference"/>
        </w:rPr>
        <w:footnoteReference w:id="8"/>
      </w:r>
    </w:p>
    <w:p w14:paraId="088D71F1" w14:textId="77777777" w:rsidR="009852DE" w:rsidRDefault="009852DE" w:rsidP="00670018">
      <w:pPr>
        <w:pStyle w:val="Bulletparagraph"/>
        <w:numPr>
          <w:ilvl w:val="0"/>
          <w:numId w:val="0"/>
        </w:numPr>
        <w:ind w:left="360" w:hanging="360"/>
      </w:pPr>
    </w:p>
    <w:p w14:paraId="4C675316" w14:textId="4D3BC766" w:rsidR="009852DE" w:rsidRDefault="009852DE" w:rsidP="009852DE">
      <w:pPr>
        <w:pStyle w:val="Bulletparagraph"/>
      </w:pPr>
      <w:r>
        <w:lastRenderedPageBreak/>
        <w:t>the most common symptom was focal neurology (around a third of cases) including stroke</w:t>
      </w:r>
      <w:r w:rsidR="00A93240">
        <w:rPr>
          <w:rStyle w:val="FootnoteReference"/>
        </w:rPr>
        <w:footnoteReference w:id="9"/>
      </w:r>
    </w:p>
    <w:p w14:paraId="5399E416" w14:textId="51CFF782" w:rsidR="00CD0551" w:rsidRDefault="009852DE" w:rsidP="009852DE">
      <w:pPr>
        <w:pStyle w:val="Bulletparagraph"/>
      </w:pPr>
      <w:r>
        <w:t xml:space="preserve">around a third of </w:t>
      </w:r>
      <w:r w:rsidR="007C79D8">
        <w:t>people</w:t>
      </w:r>
      <w:r>
        <w:t xml:space="preserve"> </w:t>
      </w:r>
      <w:r w:rsidR="007C79D8">
        <w:t xml:space="preserve">(cases) </w:t>
      </w:r>
      <w:r w:rsidR="000E5CAD">
        <w:t xml:space="preserve">had </w:t>
      </w:r>
      <w:r w:rsidR="000550CD">
        <w:t>attended</w:t>
      </w:r>
      <w:r>
        <w:t xml:space="preserve"> </w:t>
      </w:r>
      <w:r w:rsidR="001948F1">
        <w:t xml:space="preserve">at least </w:t>
      </w:r>
      <w:r>
        <w:t xml:space="preserve">3 </w:t>
      </w:r>
      <w:r w:rsidR="00CD0551">
        <w:t>appointments</w:t>
      </w:r>
      <w:r>
        <w:t xml:space="preserve"> </w:t>
      </w:r>
      <w:r w:rsidR="005155EF">
        <w:t>before</w:t>
      </w:r>
      <w:r>
        <w:t xml:space="preserve"> referral</w:t>
      </w:r>
      <w:r w:rsidR="00865F9E">
        <w:t xml:space="preserve">  </w:t>
      </w:r>
    </w:p>
    <w:p w14:paraId="0AD58295" w14:textId="05F99A1C" w:rsidR="009852DE" w:rsidRDefault="00865F9E" w:rsidP="009852DE">
      <w:pPr>
        <w:pStyle w:val="Bulletparagraph"/>
      </w:pPr>
      <w:r>
        <w:t xml:space="preserve">22 out of 64 people with focal neurology symptoms </w:t>
      </w:r>
      <w:r w:rsidR="00CD0551">
        <w:t xml:space="preserve">had </w:t>
      </w:r>
      <w:r>
        <w:t xml:space="preserve">attended </w:t>
      </w:r>
      <w:r w:rsidR="00CD0551">
        <w:t xml:space="preserve">at least </w:t>
      </w:r>
      <w:r>
        <w:t xml:space="preserve">3 </w:t>
      </w:r>
      <w:r w:rsidR="00CD0551">
        <w:t>appointments</w:t>
      </w:r>
      <w:r>
        <w:t xml:space="preserve"> </w:t>
      </w:r>
    </w:p>
    <w:p w14:paraId="773F8283" w14:textId="5BA366BF" w:rsidR="009852DE" w:rsidRDefault="000E5CAD" w:rsidP="00AA7A77">
      <w:pPr>
        <w:pStyle w:val="Bulletparagraph"/>
      </w:pPr>
      <w:r>
        <w:t>o</w:t>
      </w:r>
      <w:r w:rsidR="009852DE">
        <w:t>verall</w:t>
      </w:r>
      <w:r w:rsidR="005155EF">
        <w:t xml:space="preserve"> </w:t>
      </w:r>
      <w:r w:rsidR="009852DE">
        <w:t xml:space="preserve">the median time from symptom presentation </w:t>
      </w:r>
      <w:r w:rsidR="00CD0551">
        <w:t>to</w:t>
      </w:r>
      <w:r w:rsidR="009852DE">
        <w:t xml:space="preserve"> being seen by a specialist </w:t>
      </w:r>
      <w:r w:rsidR="000550CD">
        <w:t>was</w:t>
      </w:r>
      <w:r w:rsidR="009852DE">
        <w:t xml:space="preserve"> </w:t>
      </w:r>
      <w:r>
        <w:t xml:space="preserve">less than </w:t>
      </w:r>
      <w:r w:rsidR="009852DE">
        <w:t>4 weeks</w:t>
      </w:r>
      <w:r w:rsidR="00865F9E">
        <w:t xml:space="preserve">. The median interval for focal neurology symptoms was </w:t>
      </w:r>
      <w:r w:rsidR="00BF7DCF">
        <w:t xml:space="preserve">21 </w:t>
      </w:r>
      <w:r w:rsidR="00865F9E">
        <w:t xml:space="preserve">days. </w:t>
      </w:r>
    </w:p>
    <w:p w14:paraId="390AB625" w14:textId="6AFA84A0" w:rsidR="00B334A8" w:rsidRDefault="00B334A8">
      <w:pPr>
        <w:pStyle w:val="Bulletparagraph"/>
        <w:numPr>
          <w:ilvl w:val="0"/>
          <w:numId w:val="0"/>
        </w:numPr>
      </w:pPr>
    </w:p>
    <w:p w14:paraId="27BEF081" w14:textId="3D112A6A" w:rsidR="00B334A8" w:rsidRDefault="00B334A8" w:rsidP="003B3D5B">
      <w:pPr>
        <w:pStyle w:val="Paragraph"/>
      </w:pPr>
      <w:r>
        <w:t xml:space="preserve">The 2018/19 </w:t>
      </w:r>
      <w:r w:rsidR="003B3D5B">
        <w:t>Cancer Patient Experience Survey</w:t>
      </w:r>
      <w:r>
        <w:t xml:space="preserve"> reported that 40% of people with brain and central nervous system cancers went straight to hospital. </w:t>
      </w:r>
      <w:r w:rsidR="003B3D5B">
        <w:t>20% saw their GP once, although 13% saw their GP 3 or 4 times before going to hospital.</w:t>
      </w:r>
      <w:r w:rsidR="003B3D5B">
        <w:rPr>
          <w:rStyle w:val="FootnoteReference"/>
        </w:rPr>
        <w:footnoteReference w:id="10"/>
      </w:r>
      <w:r w:rsidR="00CD0551">
        <w:t xml:space="preserve"> </w:t>
      </w:r>
      <w:r w:rsidR="003B3D5B">
        <w:t xml:space="preserve"> </w:t>
      </w:r>
    </w:p>
    <w:p w14:paraId="77D9BA67" w14:textId="77777777" w:rsidR="00113D4D" w:rsidRDefault="00315226" w:rsidP="00315226">
      <w:pPr>
        <w:pStyle w:val="Paragraph"/>
      </w:pPr>
      <w:r w:rsidRPr="00DC45D1">
        <w:t xml:space="preserve">No published studies </w:t>
      </w:r>
      <w:r w:rsidR="00935FAD">
        <w:t xml:space="preserve">on current practice were </w:t>
      </w:r>
      <w:r w:rsidR="00E93D35">
        <w:t>highlighted concerning</w:t>
      </w:r>
      <w:r w:rsidR="00113D4D">
        <w:t>:</w:t>
      </w:r>
    </w:p>
    <w:p w14:paraId="33B4261D" w14:textId="49754EB3" w:rsidR="00113D4D" w:rsidRDefault="00315226" w:rsidP="00F70839">
      <w:pPr>
        <w:pStyle w:val="Paragraph"/>
        <w:numPr>
          <w:ilvl w:val="0"/>
          <w:numId w:val="41"/>
        </w:numPr>
      </w:pPr>
      <w:r>
        <w:t xml:space="preserve">investigation for cauda equine syndrome based on referrals </w:t>
      </w:r>
      <w:r w:rsidR="006A0B78">
        <w:t>into secondary care</w:t>
      </w:r>
      <w:r w:rsidR="00E93D35">
        <w:t xml:space="preserve"> </w:t>
      </w:r>
      <w:r w:rsidR="006A0B78">
        <w:t xml:space="preserve">from </w:t>
      </w:r>
      <w:r w:rsidR="00E93D35">
        <w:t>chiropractors</w:t>
      </w:r>
      <w:r w:rsidR="00113D4D">
        <w:t>.</w:t>
      </w:r>
      <w:r w:rsidR="00E93D35">
        <w:t xml:space="preserve"> </w:t>
      </w:r>
    </w:p>
    <w:p w14:paraId="0D90F474" w14:textId="24074118" w:rsidR="00113D4D" w:rsidRDefault="003E53E0" w:rsidP="003E53E0">
      <w:pPr>
        <w:pStyle w:val="Paragraph"/>
        <w:numPr>
          <w:ilvl w:val="0"/>
          <w:numId w:val="41"/>
        </w:numPr>
      </w:pPr>
      <w:r>
        <w:t xml:space="preserve">management </w:t>
      </w:r>
      <w:r w:rsidR="00865F9E">
        <w:t>of uncomplicated cases of Bell’s Palsy in primary care</w:t>
      </w:r>
      <w:r>
        <w:t xml:space="preserve">, or </w:t>
      </w:r>
      <w:r w:rsidR="0063166E">
        <w:t>referral of more complex forms</w:t>
      </w:r>
      <w:r w:rsidR="00113D4D">
        <w:t>.</w:t>
      </w:r>
    </w:p>
    <w:p w14:paraId="3DC6E890" w14:textId="455902E5" w:rsidR="003E53E0" w:rsidRDefault="00113D4D" w:rsidP="00113D4D">
      <w:pPr>
        <w:pStyle w:val="Paragraph"/>
      </w:pPr>
      <w:r>
        <w:t>T</w:t>
      </w:r>
      <w:r w:rsidR="00CD0551">
        <w:t>hese areas are based on stakeholders’ knowledge and experience.</w:t>
      </w:r>
    </w:p>
    <w:p w14:paraId="44A12076" w14:textId="7EB75FC8" w:rsidR="00935FAD" w:rsidRDefault="00935FAD" w:rsidP="00935FAD">
      <w:pPr>
        <w:pStyle w:val="Heading3"/>
      </w:pPr>
      <w:r>
        <w:t xml:space="preserve">Posture distortion </w:t>
      </w:r>
    </w:p>
    <w:p w14:paraId="53EF4D7E" w14:textId="613B4B5F" w:rsidR="001D063C" w:rsidRDefault="006461E9" w:rsidP="001D063C">
      <w:pPr>
        <w:pStyle w:val="Paragraph"/>
        <w:rPr>
          <w:b/>
          <w:bCs/>
        </w:rPr>
      </w:pPr>
      <w:r>
        <w:t xml:space="preserve">The 2018/19 </w:t>
      </w:r>
      <w:hyperlink r:id="rId20" w:history="1">
        <w:r w:rsidR="00A93240">
          <w:rPr>
            <w:rStyle w:val="Hyperlink"/>
          </w:rPr>
          <w:t>National Neurology Patient Experience Survey</w:t>
        </w:r>
      </w:hyperlink>
      <w:r>
        <w:t xml:space="preserve"> reported </w:t>
      </w:r>
      <w:r w:rsidR="00CD0551">
        <w:t xml:space="preserve">that </w:t>
      </w:r>
      <w:r w:rsidR="005D7513">
        <w:t xml:space="preserve">less than 40% of </w:t>
      </w:r>
      <w:r w:rsidR="00EB7DBB">
        <w:t xml:space="preserve">people with health problems </w:t>
      </w:r>
      <w:r w:rsidR="00CD0551">
        <w:t xml:space="preserve">caused by dystonia </w:t>
      </w:r>
      <w:r w:rsidR="00EB7DBB">
        <w:t xml:space="preserve">saw their GP </w:t>
      </w:r>
      <w:r w:rsidR="005D7513">
        <w:t>once</w:t>
      </w:r>
      <w:r w:rsidR="009D0AAE">
        <w:t xml:space="preserve"> or twice</w:t>
      </w:r>
      <w:r w:rsidR="005D7513">
        <w:t xml:space="preserve"> before being told they needed to see a neurologist.</w:t>
      </w:r>
      <w:r w:rsidR="00EB7DBB">
        <w:rPr>
          <w:rStyle w:val="FootnoteReference"/>
        </w:rPr>
        <w:footnoteReference w:id="11"/>
      </w:r>
      <w:r w:rsidR="00EB7DBB">
        <w:t xml:space="preserve"> </w:t>
      </w:r>
    </w:p>
    <w:p w14:paraId="21EFAC06" w14:textId="5C80CAC2" w:rsidR="00935FAD" w:rsidRDefault="00935FAD" w:rsidP="00935FAD">
      <w:pPr>
        <w:pStyle w:val="Heading3"/>
      </w:pPr>
      <w:r>
        <w:t xml:space="preserve">Referral for subarachnoid haemorrhage </w:t>
      </w:r>
    </w:p>
    <w:p w14:paraId="41E9302F" w14:textId="7F9AA572" w:rsidR="00935FAD" w:rsidRDefault="00935FAD" w:rsidP="00935FAD">
      <w:pPr>
        <w:pStyle w:val="Paragraph"/>
      </w:pPr>
      <w:r>
        <w:t xml:space="preserve">No published studies on current practice were highlighted concerning immediate referral for investigation of suspected subarachnoid haemorrhage; this area is based on </w:t>
      </w:r>
      <w:r w:rsidR="00D21677">
        <w:t>stakeholders’</w:t>
      </w:r>
      <w:r>
        <w:t xml:space="preserve"> knowledge and experience.  </w:t>
      </w:r>
    </w:p>
    <w:p w14:paraId="326B0AB2" w14:textId="71679E9E" w:rsidR="00935FAD" w:rsidRDefault="00935FAD" w:rsidP="00935FAD">
      <w:pPr>
        <w:pStyle w:val="Heading3"/>
      </w:pPr>
      <w:r>
        <w:lastRenderedPageBreak/>
        <w:t>Confusion and drowsiness</w:t>
      </w:r>
    </w:p>
    <w:p w14:paraId="1D677E71" w14:textId="4E98B946" w:rsidR="00B86518" w:rsidRDefault="000F7547" w:rsidP="00A813F7">
      <w:pPr>
        <w:pStyle w:val="Paragraph"/>
      </w:pPr>
      <w:r>
        <w:t xml:space="preserve">No published studies on current practice were highlighted concerning recognition of signs of confusion and drowsiness in adults </w:t>
      </w:r>
      <w:r w:rsidR="00CD0551">
        <w:t>that may</w:t>
      </w:r>
      <w:r>
        <w:t xml:space="preserve"> </w:t>
      </w:r>
      <w:r w:rsidR="001B7BB6">
        <w:t xml:space="preserve">suggest </w:t>
      </w:r>
      <w:r>
        <w:t xml:space="preserve">meningitis. </w:t>
      </w:r>
      <w:r w:rsidR="00B86518" w:rsidRPr="00427135">
        <w:br w:type="page"/>
      </w:r>
    </w:p>
    <w:p w14:paraId="6A033A45" w14:textId="3CA2747A" w:rsidR="00E878B9" w:rsidRPr="00433117" w:rsidRDefault="00592FA7" w:rsidP="00B8211A">
      <w:pPr>
        <w:pStyle w:val="Numberedheading2"/>
        <w:tabs>
          <w:tab w:val="clear" w:pos="1134"/>
          <w:tab w:val="num" w:pos="709"/>
        </w:tabs>
        <w:ind w:left="709" w:hanging="709"/>
      </w:pPr>
      <w:r>
        <w:lastRenderedPageBreak/>
        <w:t>Continuing or new symptoms</w:t>
      </w:r>
      <w:r w:rsidR="00A36AB5">
        <w:t xml:space="preserve"> (</w:t>
      </w:r>
      <w:r w:rsidR="00694333">
        <w:t>over 16s</w:t>
      </w:r>
      <w:r w:rsidR="00A36AB5">
        <w:t>)</w:t>
      </w:r>
    </w:p>
    <w:p w14:paraId="18DF5318" w14:textId="77777777" w:rsidR="00E878B9" w:rsidRDefault="00E878B9" w:rsidP="00B8211A">
      <w:pPr>
        <w:pStyle w:val="Numberedheading3"/>
        <w:tabs>
          <w:tab w:val="clear" w:pos="3828"/>
          <w:tab w:val="num" w:pos="567"/>
        </w:tabs>
        <w:ind w:left="567" w:hanging="567"/>
      </w:pPr>
      <w:r>
        <w:t>Summary of suggestions</w:t>
      </w:r>
    </w:p>
    <w:p w14:paraId="5B0124CE" w14:textId="77777777" w:rsidR="001530C8" w:rsidRPr="00F179A0" w:rsidRDefault="001530C8" w:rsidP="001530C8">
      <w:pPr>
        <w:pStyle w:val="Heading3"/>
      </w:pPr>
      <w:bookmarkStart w:id="45" w:name="_Hlk23878483"/>
      <w:r w:rsidRPr="001530C8">
        <w:t xml:space="preserve">Functional neurological conditions, chronic fatigue syndrome/myalgic encephalomyelitis (or encephalopathy) or fibromyalgia </w:t>
      </w:r>
    </w:p>
    <w:p w14:paraId="6A79C21B" w14:textId="637938C2" w:rsidR="00A36AB5" w:rsidRDefault="001530C8" w:rsidP="004154DF">
      <w:pPr>
        <w:pStyle w:val="Paragraph"/>
      </w:pPr>
      <w:r w:rsidRPr="00ED347E">
        <w:t xml:space="preserve">Stakeholders suggested that cognitive symptoms support a diagnosis of chronic fatigue syndrome (CFS), myalgic encephalomyelitis (ME) </w:t>
      </w:r>
      <w:r w:rsidR="004154DF">
        <w:t>or</w:t>
      </w:r>
      <w:r w:rsidRPr="00ED347E">
        <w:t xml:space="preserve"> fibromyalgia and are also very common in functional neurological disorders. It was suggested that post-exertional fatigue is a key symptom of these conditions; if the symptom is not present, the diagnosis should be reviewed. It was also highlighted that GPs need more confidence to recognise and manage neurological symptoms that are unlikely to be symptoms of an underlying neurological condition.  </w:t>
      </w:r>
      <w:bookmarkEnd w:id="45"/>
    </w:p>
    <w:p w14:paraId="0BCD0ED3" w14:textId="77777777" w:rsidR="00DD74DD" w:rsidRDefault="00DD74DD" w:rsidP="00DD74DD">
      <w:pPr>
        <w:pStyle w:val="Heading3"/>
      </w:pPr>
      <w:r>
        <w:t xml:space="preserve">Peripheral neuropathy </w:t>
      </w:r>
    </w:p>
    <w:p w14:paraId="402C9EFE" w14:textId="146E840D" w:rsidR="00A36AB5" w:rsidRDefault="003A192B" w:rsidP="00B8211A">
      <w:pPr>
        <w:pStyle w:val="Heading40"/>
        <w:tabs>
          <w:tab w:val="left" w:pos="4820"/>
        </w:tabs>
        <w:rPr>
          <w:u w:val="none"/>
        </w:rPr>
      </w:pPr>
      <w:r>
        <w:rPr>
          <w:u w:val="none"/>
        </w:rPr>
        <w:t>S</w:t>
      </w:r>
      <w:r w:rsidR="00DD74DD" w:rsidRPr="00B32E62">
        <w:rPr>
          <w:u w:val="none"/>
        </w:rPr>
        <w:t>takeholder</w:t>
      </w:r>
      <w:r>
        <w:rPr>
          <w:u w:val="none"/>
        </w:rPr>
        <w:t>s</w:t>
      </w:r>
      <w:r w:rsidR="00DD74DD" w:rsidRPr="00B32E62">
        <w:rPr>
          <w:u w:val="none"/>
        </w:rPr>
        <w:t xml:space="preserve"> </w:t>
      </w:r>
      <w:r>
        <w:rPr>
          <w:u w:val="none"/>
        </w:rPr>
        <w:t>proposed</w:t>
      </w:r>
      <w:r w:rsidR="00DD74DD" w:rsidRPr="00B32E62">
        <w:rPr>
          <w:u w:val="none"/>
        </w:rPr>
        <w:t xml:space="preserve"> that </w:t>
      </w:r>
      <w:r w:rsidR="00DD74DD">
        <w:rPr>
          <w:u w:val="none"/>
        </w:rPr>
        <w:t xml:space="preserve">adults who continue to experience symptoms of peripheral neuropathy despite vitamin B12 serum results being in normal range have a course of vitamin B injections to avoid long-term neurological damage. </w:t>
      </w:r>
    </w:p>
    <w:p w14:paraId="7C073269" w14:textId="77777777" w:rsidR="00E878B9" w:rsidRPr="007B1C0E" w:rsidRDefault="00E878B9" w:rsidP="00495066">
      <w:pPr>
        <w:pStyle w:val="Numberedheading3"/>
        <w:tabs>
          <w:tab w:val="clear" w:pos="3828"/>
        </w:tabs>
        <w:ind w:left="709" w:hanging="709"/>
      </w:pPr>
      <w:r>
        <w:t>S</w:t>
      </w:r>
      <w:r w:rsidRPr="00CD3D03">
        <w:t>elected recommendations from development source</w:t>
      </w:r>
    </w:p>
    <w:p w14:paraId="3B25E992" w14:textId="6D189245" w:rsidR="00E878B9" w:rsidRPr="00913701" w:rsidRDefault="00E878B9" w:rsidP="00E878B9">
      <w:pPr>
        <w:pStyle w:val="Paragraph"/>
      </w:pPr>
      <w:r>
        <w:t xml:space="preserve">Table </w:t>
      </w:r>
      <w:r w:rsidR="004702F1">
        <w:t>3</w:t>
      </w:r>
      <w:r>
        <w:t xml:space="preserve"> below highlights </w:t>
      </w:r>
      <w:r w:rsidRPr="00913701">
        <w:t xml:space="preserve">recommendations that have been provisionally selected from the development </w:t>
      </w:r>
      <w:r w:rsidRPr="00F2333B">
        <w:t>source</w:t>
      </w:r>
      <w:r>
        <w:t>/sources</w:t>
      </w:r>
      <w:r w:rsidRPr="00913701">
        <w:t xml:space="preserve"> </w:t>
      </w:r>
      <w:r>
        <w:t>that may</w:t>
      </w:r>
      <w:r w:rsidRPr="00913701">
        <w:t xml:space="preserve"> support potential statement development.</w:t>
      </w:r>
      <w:r>
        <w:t xml:space="preserve"> These are presented in full after table </w:t>
      </w:r>
      <w:r w:rsidR="004702F1">
        <w:t>3</w:t>
      </w:r>
      <w:r>
        <w:t xml:space="preserve"> to help inform the committee’s discussion.</w:t>
      </w:r>
    </w:p>
    <w:p w14:paraId="387E5098" w14:textId="5826E335" w:rsidR="00E878B9" w:rsidRPr="00F45FBA" w:rsidRDefault="00E878B9" w:rsidP="00E878B9">
      <w:pPr>
        <w:pStyle w:val="Heading3"/>
      </w:pPr>
      <w:r>
        <w:t xml:space="preserve">Table </w:t>
      </w:r>
      <w:r w:rsidR="004702F1">
        <w:t>3</w:t>
      </w:r>
      <w:r w:rsidRPr="00F45FBA">
        <w:t xml:space="preserve"> Specific areas for quality improvement</w:t>
      </w:r>
    </w:p>
    <w:tbl>
      <w:tblPr>
        <w:tblW w:w="8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6"/>
        <w:gridCol w:w="4408"/>
      </w:tblGrid>
      <w:tr w:rsidR="00E878B9" w:rsidRPr="00FD3FF6" w14:paraId="1D2FF9A2" w14:textId="77777777" w:rsidTr="004154DF">
        <w:trPr>
          <w:trHeight w:val="294"/>
        </w:trPr>
        <w:tc>
          <w:tcPr>
            <w:tcW w:w="4126" w:type="dxa"/>
            <w:shd w:val="clear" w:color="auto" w:fill="auto"/>
            <w:hideMark/>
          </w:tcPr>
          <w:p w14:paraId="60E6A6CA" w14:textId="77777777" w:rsidR="00E878B9" w:rsidRPr="009C32E3" w:rsidRDefault="00E878B9" w:rsidP="0003299B">
            <w:pPr>
              <w:pStyle w:val="Tabletitle"/>
              <w:rPr>
                <w:highlight w:val="lightGray"/>
              </w:rPr>
            </w:pPr>
            <w:r w:rsidRPr="00F2333B">
              <w:t>Sug</w:t>
            </w:r>
            <w:r>
              <w:t>gested quality improvement area</w:t>
            </w:r>
            <w:r w:rsidRPr="009C32E3">
              <w:rPr>
                <w:highlight w:val="lightGray"/>
              </w:rPr>
              <w:t xml:space="preserve"> </w:t>
            </w:r>
          </w:p>
        </w:tc>
        <w:tc>
          <w:tcPr>
            <w:tcW w:w="4408" w:type="dxa"/>
            <w:shd w:val="clear" w:color="auto" w:fill="auto"/>
            <w:hideMark/>
          </w:tcPr>
          <w:p w14:paraId="0B998FD8" w14:textId="77777777" w:rsidR="00E878B9" w:rsidRPr="009C32E3" w:rsidRDefault="00E878B9" w:rsidP="0003299B">
            <w:pPr>
              <w:pStyle w:val="Tabletitle"/>
              <w:rPr>
                <w:highlight w:val="lightGray"/>
              </w:rPr>
            </w:pPr>
            <w:r w:rsidRPr="00F2333B">
              <w:t>Selected source guidance recommendations</w:t>
            </w:r>
          </w:p>
        </w:tc>
      </w:tr>
      <w:tr w:rsidR="0070332D" w:rsidRPr="005E5E3B" w14:paraId="7D920A7D" w14:textId="77777777" w:rsidTr="004154DF">
        <w:trPr>
          <w:trHeight w:val="381"/>
        </w:trPr>
        <w:tc>
          <w:tcPr>
            <w:tcW w:w="4126" w:type="dxa"/>
            <w:shd w:val="clear" w:color="auto" w:fill="auto"/>
          </w:tcPr>
          <w:p w14:paraId="190A85E2" w14:textId="77777777" w:rsidR="00564888" w:rsidRDefault="00564888" w:rsidP="0070332D">
            <w:pPr>
              <w:pStyle w:val="Tabletext"/>
            </w:pPr>
            <w:r w:rsidRPr="00564888">
              <w:t xml:space="preserve">Functional neurological conditions, chronic fatigue syndrome/myalgic encephalomyelitis (or encephalopathy) or fibromyalgia </w:t>
            </w:r>
          </w:p>
          <w:p w14:paraId="5030DE2B" w14:textId="14679783" w:rsidR="0070332D" w:rsidRDefault="0070332D" w:rsidP="0070332D">
            <w:pPr>
              <w:pStyle w:val="Tabletext"/>
            </w:pPr>
          </w:p>
        </w:tc>
        <w:tc>
          <w:tcPr>
            <w:tcW w:w="4408" w:type="dxa"/>
            <w:shd w:val="clear" w:color="auto" w:fill="auto"/>
          </w:tcPr>
          <w:p w14:paraId="1013DCAB" w14:textId="37013493" w:rsidR="002B0586" w:rsidRPr="002B0586" w:rsidRDefault="002B0586" w:rsidP="0070332D">
            <w:pPr>
              <w:pStyle w:val="Tabletext"/>
              <w:rPr>
                <w:b/>
                <w:bCs/>
              </w:rPr>
            </w:pPr>
            <w:r w:rsidRPr="002B0586">
              <w:rPr>
                <w:b/>
                <w:bCs/>
              </w:rPr>
              <w:t>Memory problems as part of an anxiety disorder or a functional neurological disorder</w:t>
            </w:r>
          </w:p>
          <w:p w14:paraId="21F4CA14" w14:textId="77777777" w:rsidR="002B0586" w:rsidRDefault="0070332D" w:rsidP="0070332D">
            <w:pPr>
              <w:pStyle w:val="Tabletext"/>
            </w:pPr>
            <w:r>
              <w:t>NICE NG127 recommendation 1.8.2</w:t>
            </w:r>
          </w:p>
          <w:p w14:paraId="60522404" w14:textId="0A6C1069" w:rsidR="002B0586" w:rsidRPr="002B0586" w:rsidRDefault="002B0586" w:rsidP="0070332D">
            <w:pPr>
              <w:pStyle w:val="Tabletext"/>
              <w:rPr>
                <w:b/>
                <w:bCs/>
              </w:rPr>
            </w:pPr>
            <w:r w:rsidRPr="002B0586">
              <w:rPr>
                <w:b/>
                <w:bCs/>
              </w:rPr>
              <w:t>Concentration difficulties associated with myalgic encephalomyelitis (or encephalopathy)/chronic fatigue syndrome or fibromyalgia</w:t>
            </w:r>
          </w:p>
          <w:p w14:paraId="649BA245" w14:textId="77777777" w:rsidR="0070332D" w:rsidRDefault="002B0586" w:rsidP="0070332D">
            <w:pPr>
              <w:pStyle w:val="Tabletext"/>
            </w:pPr>
            <w:r>
              <w:t>NICE NG127 recommendation 1.8.3</w:t>
            </w:r>
          </w:p>
          <w:p w14:paraId="41AD170B" w14:textId="77777777" w:rsidR="00834252" w:rsidRDefault="00834252" w:rsidP="00834252">
            <w:pPr>
              <w:pStyle w:val="Tabletext"/>
              <w:rPr>
                <w:b/>
                <w:bCs/>
              </w:rPr>
            </w:pPr>
            <w:r w:rsidRPr="005820B6">
              <w:rPr>
                <w:b/>
                <w:bCs/>
              </w:rPr>
              <w:t>Making a diagnosis</w:t>
            </w:r>
          </w:p>
          <w:p w14:paraId="7DC805C3" w14:textId="2859E301" w:rsidR="00834252" w:rsidRPr="00D25FE3" w:rsidRDefault="00834252" w:rsidP="00834252">
            <w:pPr>
              <w:pStyle w:val="Tabletext"/>
            </w:pPr>
            <w:r>
              <w:t>NICE CG53 recommendation 1.3.1.3</w:t>
            </w:r>
          </w:p>
        </w:tc>
      </w:tr>
      <w:tr w:rsidR="00A36AB5" w:rsidRPr="005E5E3B" w14:paraId="5A04CC8E" w14:textId="77777777" w:rsidTr="004154DF">
        <w:trPr>
          <w:trHeight w:val="913"/>
        </w:trPr>
        <w:tc>
          <w:tcPr>
            <w:tcW w:w="4126" w:type="dxa"/>
            <w:shd w:val="clear" w:color="auto" w:fill="auto"/>
          </w:tcPr>
          <w:p w14:paraId="24E6AD8D" w14:textId="1E7966CD" w:rsidR="00A36AB5" w:rsidRPr="00D25FE3" w:rsidRDefault="00A36AB5" w:rsidP="00A36AB5">
            <w:pPr>
              <w:pStyle w:val="Tabletext"/>
            </w:pPr>
            <w:r w:rsidRPr="00817D8F">
              <w:t>Peripheral neuropathy</w:t>
            </w:r>
          </w:p>
        </w:tc>
        <w:tc>
          <w:tcPr>
            <w:tcW w:w="4408" w:type="dxa"/>
            <w:shd w:val="clear" w:color="auto" w:fill="auto"/>
          </w:tcPr>
          <w:p w14:paraId="409CCA2C" w14:textId="732646DC" w:rsidR="00A36AB5" w:rsidRPr="00D25FE3" w:rsidRDefault="00A36AB5" w:rsidP="00A36AB5">
            <w:pPr>
              <w:pStyle w:val="Tabletext"/>
            </w:pPr>
            <w:r w:rsidRPr="00D25FE3">
              <w:t>Not directly covered in NICE NG127 and no recommendations are presented</w:t>
            </w:r>
          </w:p>
        </w:tc>
      </w:tr>
    </w:tbl>
    <w:p w14:paraId="71183748" w14:textId="3F6F3B58" w:rsidR="0029486C" w:rsidRDefault="00564888">
      <w:pPr>
        <w:pStyle w:val="Heading3"/>
      </w:pPr>
      <w:r w:rsidRPr="00564888">
        <w:lastRenderedPageBreak/>
        <w:t xml:space="preserve">Functional neurological conditions, chronic fatigue syndrome/myalgic encephalomyelitis (or encephalopathy) or fibromyalgia </w:t>
      </w:r>
    </w:p>
    <w:p w14:paraId="0281BCF1" w14:textId="7DF628E8" w:rsidR="004702F1" w:rsidRPr="004702F1" w:rsidRDefault="004702F1">
      <w:pPr>
        <w:pStyle w:val="Heading40"/>
      </w:pPr>
      <w:r w:rsidRPr="004702F1">
        <w:t>NICE NG127</w:t>
      </w:r>
    </w:p>
    <w:p w14:paraId="18C0D30E" w14:textId="45FC2790" w:rsidR="00E878B9" w:rsidRDefault="00E878B9" w:rsidP="00E878B9">
      <w:pPr>
        <w:pStyle w:val="Heading40"/>
      </w:pPr>
      <w:r w:rsidRPr="004702F1">
        <w:t xml:space="preserve">Recommendation </w:t>
      </w:r>
      <w:r w:rsidR="004702F1">
        <w:t>1.8.2</w:t>
      </w:r>
    </w:p>
    <w:p w14:paraId="75868D3C" w14:textId="5CDBCB46" w:rsidR="004702F1" w:rsidRDefault="004702F1" w:rsidP="00E878B9">
      <w:pPr>
        <w:pStyle w:val="Heading40"/>
        <w:rPr>
          <w:u w:val="none"/>
        </w:rPr>
      </w:pPr>
      <w:r w:rsidRPr="004702F1">
        <w:rPr>
          <w:u w:val="none"/>
        </w:rPr>
        <w:t xml:space="preserve">Be aware that, for adults who have an anxiety disorder or have been diagnosed with a </w:t>
      </w:r>
      <w:hyperlink r:id="rId21" w:anchor="functional-neurological-disorder" w:history="1">
        <w:r w:rsidRPr="004702F1">
          <w:rPr>
            <w:rStyle w:val="Hyperlink"/>
          </w:rPr>
          <w:t>functional neurological disorder</w:t>
        </w:r>
      </w:hyperlink>
      <w:r w:rsidRPr="004702F1">
        <w:rPr>
          <w:u w:val="none"/>
        </w:rPr>
        <w:t xml:space="preserve"> by a specialist, memory problems and concentration difficulties might be part of the disorder and the person might not need re</w:t>
      </w:r>
      <w:r w:rsidRPr="004702F1">
        <w:rPr>
          <w:rFonts w:ascii="Cambria Math" w:hAnsi="Cambria Math" w:cs="Cambria Math"/>
          <w:u w:val="none"/>
        </w:rPr>
        <w:t>‑</w:t>
      </w:r>
      <w:r w:rsidRPr="004702F1">
        <w:rPr>
          <w:u w:val="none"/>
        </w:rPr>
        <w:t>referral if there are no new neurological signs. New symptoms or signs in adults who have been diagnosed with a functional neurological disorder by a specialist should be assessed as described in the relevant sections of this guideline.</w:t>
      </w:r>
    </w:p>
    <w:p w14:paraId="04105BE6" w14:textId="4788167D" w:rsidR="004702F1" w:rsidRDefault="004702F1" w:rsidP="004702F1">
      <w:pPr>
        <w:pStyle w:val="Heading40"/>
      </w:pPr>
      <w:r w:rsidRPr="004702F1">
        <w:t xml:space="preserve">Recommendation </w:t>
      </w:r>
      <w:r>
        <w:t>1.8.3</w:t>
      </w:r>
    </w:p>
    <w:p w14:paraId="386D883E" w14:textId="430C15B7" w:rsidR="00E878B9" w:rsidRDefault="004702F1" w:rsidP="00E878B9">
      <w:pPr>
        <w:pStyle w:val="Paragraph"/>
        <w:rPr>
          <w:highlight w:val="cyan"/>
        </w:rPr>
      </w:pPr>
      <w:r w:rsidRPr="004702F1">
        <w:t>Do not routinely refer adults for neurological assessment if they have concentration difficulties associated with myalgic encephalomyelitis (or encephalopathy)/chronic fatigue syndrome or fibromyalgia.</w:t>
      </w:r>
      <w:r w:rsidRPr="004702F1">
        <w:rPr>
          <w:highlight w:val="cyan"/>
        </w:rPr>
        <w:t xml:space="preserve"> </w:t>
      </w:r>
    </w:p>
    <w:p w14:paraId="2B0B49C5" w14:textId="5A742CE8" w:rsidR="00495066" w:rsidRPr="004702F1" w:rsidRDefault="00495066" w:rsidP="00495066">
      <w:pPr>
        <w:pStyle w:val="Heading40"/>
      </w:pPr>
      <w:r w:rsidRPr="004702F1">
        <w:t xml:space="preserve">NICE </w:t>
      </w:r>
      <w:r>
        <w:t>CG53</w:t>
      </w:r>
    </w:p>
    <w:p w14:paraId="6B19CA1A" w14:textId="2E2DE572" w:rsidR="00495066" w:rsidRDefault="00495066" w:rsidP="00495066">
      <w:pPr>
        <w:pStyle w:val="Heading40"/>
      </w:pPr>
      <w:r w:rsidRPr="004702F1">
        <w:t xml:space="preserve">Recommendation </w:t>
      </w:r>
      <w:r>
        <w:t>1.3.1.3 (extract)</w:t>
      </w:r>
    </w:p>
    <w:p w14:paraId="41A9D2DD" w14:textId="2785AF27" w:rsidR="00495066" w:rsidRDefault="00495066" w:rsidP="00E878B9">
      <w:pPr>
        <w:pStyle w:val="Paragraph"/>
      </w:pPr>
      <w:r>
        <w:t>T</w:t>
      </w:r>
      <w:r w:rsidRPr="00495066">
        <w:t>he diagnosis of CFS/ME should be reconsidered if none of the following key features are present:</w:t>
      </w:r>
    </w:p>
    <w:p w14:paraId="4E9D29A9" w14:textId="7EA0385E" w:rsidR="00495066" w:rsidRDefault="00495066" w:rsidP="00495066">
      <w:pPr>
        <w:pStyle w:val="Bulletparagraph"/>
      </w:pPr>
      <w:r w:rsidRPr="00495066">
        <w:t>post-exertional fatigue or malaise …</w:t>
      </w:r>
    </w:p>
    <w:p w14:paraId="5D10894A" w14:textId="45AEF517" w:rsidR="00E878B9" w:rsidRDefault="00E878B9" w:rsidP="00990F9F">
      <w:pPr>
        <w:pStyle w:val="Numberedheading3"/>
        <w:tabs>
          <w:tab w:val="left" w:pos="709"/>
        </w:tabs>
        <w:ind w:hanging="3828"/>
      </w:pPr>
      <w:r>
        <w:t>Current UK practice</w:t>
      </w:r>
    </w:p>
    <w:p w14:paraId="1647FD31" w14:textId="2F154E65" w:rsidR="00564888" w:rsidRDefault="00564888" w:rsidP="00564888">
      <w:pPr>
        <w:pStyle w:val="Heading3"/>
      </w:pPr>
      <w:r w:rsidRPr="00564888">
        <w:t>Functional neurological conditions, chronic fatigue syndrome/myalgic encephalomyelitis (or encephalopathy) or fibromyalgia</w:t>
      </w:r>
    </w:p>
    <w:p w14:paraId="5551EB43" w14:textId="401C3C74" w:rsidR="003B3D5B" w:rsidRDefault="003B3D5B" w:rsidP="007712FF">
      <w:pPr>
        <w:pStyle w:val="Paragraph"/>
      </w:pPr>
      <w:r>
        <w:t xml:space="preserve">No published studies on current practice were highlighted for the recognition and management of cognitive symptoms of people with functional neurological conditions in primary care; this area is based on stakeholders’ knowledge and experience. </w:t>
      </w:r>
    </w:p>
    <w:p w14:paraId="7BB6055A" w14:textId="7B4D765E" w:rsidR="006D7ECD" w:rsidRDefault="006D7ECD" w:rsidP="007712FF">
      <w:pPr>
        <w:pStyle w:val="Paragraph"/>
      </w:pPr>
      <w:r>
        <w:t>A</w:t>
      </w:r>
      <w:r w:rsidR="00A41EDD">
        <w:t xml:space="preserve"> </w:t>
      </w:r>
      <w:r w:rsidR="00A9138A">
        <w:t xml:space="preserve">2013-14 </w:t>
      </w:r>
      <w:r w:rsidR="00A41EDD">
        <w:t>survey</w:t>
      </w:r>
      <w:r w:rsidR="00024732">
        <w:t xml:space="preserve"> of around 2,000 people with ME/CFS</w:t>
      </w:r>
      <w:r w:rsidR="00A41EDD">
        <w:t xml:space="preserve"> by Action </w:t>
      </w:r>
      <w:r w:rsidR="003227F9">
        <w:t>for</w:t>
      </w:r>
      <w:r w:rsidR="00A41EDD">
        <w:t xml:space="preserve"> ME </w:t>
      </w:r>
      <w:r w:rsidR="00D05556">
        <w:t xml:space="preserve">highlighted that </w:t>
      </w:r>
      <w:r>
        <w:t>more than</w:t>
      </w:r>
      <w:r w:rsidR="00D05556">
        <w:t xml:space="preserve"> </w:t>
      </w:r>
      <w:r>
        <w:t xml:space="preserve">half reported that they hadn’t </w:t>
      </w:r>
      <w:r w:rsidR="00D05556">
        <w:t>attended an NHS ME/CFS clinic in the past 5 year</w:t>
      </w:r>
      <w:r>
        <w:t>s</w:t>
      </w:r>
      <w:r w:rsidR="00E856F6">
        <w:t>.</w:t>
      </w:r>
      <w:r w:rsidR="00024732">
        <w:t xml:space="preserve"> This figure was consistent regardless of the form of ME (mild or moderate and severe).</w:t>
      </w:r>
      <w:r w:rsidR="00E856F6">
        <w:rPr>
          <w:rStyle w:val="FootnoteReference"/>
        </w:rPr>
        <w:footnoteReference w:id="12"/>
      </w:r>
      <w:r w:rsidR="00E856F6">
        <w:t xml:space="preserve"> </w:t>
      </w:r>
    </w:p>
    <w:p w14:paraId="0C4B8BDD" w14:textId="4570F4C6" w:rsidR="007712FF" w:rsidRDefault="00210920" w:rsidP="007712FF">
      <w:pPr>
        <w:pStyle w:val="Paragraph"/>
      </w:pPr>
      <w:r>
        <w:lastRenderedPageBreak/>
        <w:t xml:space="preserve">Another report </w:t>
      </w:r>
      <w:r w:rsidR="00024732">
        <w:t>published by Action</w:t>
      </w:r>
      <w:r w:rsidR="003227F9">
        <w:t xml:space="preserve"> for ME</w:t>
      </w:r>
      <w:r w:rsidR="00024732">
        <w:t xml:space="preserve"> (2017) </w:t>
      </w:r>
      <w:r>
        <w:t>highlighted that</w:t>
      </w:r>
      <w:r w:rsidR="00E856F6">
        <w:t xml:space="preserve"> provision of specialist services varied across UK NHS trusts</w:t>
      </w:r>
      <w:r w:rsidR="00024732">
        <w:t>.</w:t>
      </w:r>
      <w:r w:rsidR="00024732">
        <w:rPr>
          <w:rStyle w:val="FootnoteReference"/>
        </w:rPr>
        <w:footnoteReference w:id="13"/>
      </w:r>
      <w:r w:rsidR="00E856F6">
        <w:t xml:space="preserve"> </w:t>
      </w:r>
      <w:r w:rsidR="00834252">
        <w:t xml:space="preserve">Around </w:t>
      </w:r>
      <w:r w:rsidR="005C5843">
        <w:t xml:space="preserve">30% </w:t>
      </w:r>
      <w:r w:rsidR="00834252">
        <w:t>(79</w:t>
      </w:r>
      <w:r w:rsidR="005C5843">
        <w:t xml:space="preserve"> trusts</w:t>
      </w:r>
      <w:r w:rsidR="00834252">
        <w:t>)</w:t>
      </w:r>
      <w:r w:rsidR="006023D1">
        <w:t xml:space="preserve"> </w:t>
      </w:r>
      <w:r w:rsidR="00834252">
        <w:t>confirmed</w:t>
      </w:r>
      <w:r w:rsidR="006023D1">
        <w:t xml:space="preserve"> that they did not commission </w:t>
      </w:r>
      <w:r w:rsidR="00834252">
        <w:t>a specialist ME service</w:t>
      </w:r>
      <w:r w:rsidR="008B26CD">
        <w:t>. A</w:t>
      </w:r>
      <w:r w:rsidR="005C5843">
        <w:t>round 20%</w:t>
      </w:r>
      <w:r w:rsidR="00834252">
        <w:t xml:space="preserve"> did not answer this question. </w:t>
      </w:r>
      <w:r w:rsidR="008B26CD" w:rsidDel="005C5843">
        <w:t xml:space="preserve"> </w:t>
      </w:r>
    </w:p>
    <w:p w14:paraId="2136B333" w14:textId="77777777" w:rsidR="00CD0551" w:rsidRDefault="00CD0551" w:rsidP="00CD0551">
      <w:pPr>
        <w:pStyle w:val="Heading3"/>
      </w:pPr>
      <w:r>
        <w:t xml:space="preserve">Peripheral neuropathy </w:t>
      </w:r>
    </w:p>
    <w:p w14:paraId="581DEFF2" w14:textId="3FC5156F" w:rsidR="003B3D5B" w:rsidRPr="006D7ECD" w:rsidRDefault="003B3D5B" w:rsidP="007712FF">
      <w:pPr>
        <w:pStyle w:val="Paragraph"/>
      </w:pPr>
      <w:r>
        <w:t xml:space="preserve">No published studies on current practice were highlighted for the use of vitamin B injections </w:t>
      </w:r>
      <w:r w:rsidR="00D31C70">
        <w:t>where symptoms of peripheral neuropathy persist</w:t>
      </w:r>
      <w:r>
        <w:t xml:space="preserve">; this area is based on stakeholders’ knowledge and experience. </w:t>
      </w:r>
    </w:p>
    <w:p w14:paraId="51F61EAA" w14:textId="6E7541CD" w:rsidR="007C41E1" w:rsidRDefault="007C41E1">
      <w:pPr>
        <w:rPr>
          <w:rFonts w:ascii="Arial" w:hAnsi="Arial" w:cs="Arial"/>
          <w:b/>
          <w:bCs/>
          <w:sz w:val="26"/>
        </w:rPr>
      </w:pPr>
      <w:r>
        <w:rPr>
          <w:rFonts w:cs="Arial"/>
          <w:b/>
          <w:bCs/>
          <w:sz w:val="26"/>
        </w:rPr>
        <w:br w:type="page"/>
      </w:r>
    </w:p>
    <w:p w14:paraId="4E90328A" w14:textId="685E14FA" w:rsidR="009B13F5" w:rsidRPr="00433117" w:rsidRDefault="001A0529" w:rsidP="009B13F5">
      <w:pPr>
        <w:pStyle w:val="Numberedheading2"/>
      </w:pPr>
      <w:r>
        <w:lastRenderedPageBreak/>
        <w:t>Improving r</w:t>
      </w:r>
      <w:r w:rsidR="00021710">
        <w:t>ecognition and referral (under 16s)</w:t>
      </w:r>
    </w:p>
    <w:p w14:paraId="0CEFA6A9" w14:textId="77777777" w:rsidR="009B13F5" w:rsidRDefault="009B13F5" w:rsidP="00990F9F">
      <w:pPr>
        <w:pStyle w:val="Numberedheading3"/>
        <w:tabs>
          <w:tab w:val="clear" w:pos="3828"/>
        </w:tabs>
        <w:ind w:left="1134"/>
      </w:pPr>
      <w:r>
        <w:t>Summary of suggestions</w:t>
      </w:r>
    </w:p>
    <w:p w14:paraId="7BA366FA" w14:textId="1105DBA4" w:rsidR="00CB3AF8" w:rsidRPr="0070332D" w:rsidRDefault="00CB3AF8" w:rsidP="00CB3AF8">
      <w:pPr>
        <w:pStyle w:val="Heading3"/>
      </w:pPr>
      <w:r>
        <w:t xml:space="preserve">Headache as a ‘red flag’ symptom </w:t>
      </w:r>
    </w:p>
    <w:p w14:paraId="46B2907D" w14:textId="06D416E0" w:rsidR="00CB3AF8" w:rsidRDefault="003A192B" w:rsidP="00CB3AF8">
      <w:pPr>
        <w:pStyle w:val="Paragraph"/>
      </w:pPr>
      <w:r>
        <w:t>S</w:t>
      </w:r>
      <w:r w:rsidR="00CB3AF8" w:rsidRPr="0070332D">
        <w:t>takeholder</w:t>
      </w:r>
      <w:r>
        <w:t>s</w:t>
      </w:r>
      <w:r w:rsidR="00CB3AF8" w:rsidRPr="0070332D">
        <w:t xml:space="preserve"> </w:t>
      </w:r>
      <w:r w:rsidR="00CB3AF8">
        <w:t xml:space="preserve">highlighted that children and young people with headache </w:t>
      </w:r>
      <w:r w:rsidR="001928D9">
        <w:t>accompanied by</w:t>
      </w:r>
      <w:r w:rsidR="00CB3AF8">
        <w:t xml:space="preserve"> ‘red flag’ symptoms </w:t>
      </w:r>
      <w:r w:rsidR="00AE25B6">
        <w:t xml:space="preserve">that may suggest </w:t>
      </w:r>
      <w:r w:rsidR="00CB3AF8">
        <w:t xml:space="preserve">a brain tumour </w:t>
      </w:r>
      <w:r w:rsidR="00050C36">
        <w:t>should be promptly referred to specialist paediatric services.</w:t>
      </w:r>
      <w:r w:rsidR="007841BA">
        <w:t xml:space="preserve">  </w:t>
      </w:r>
      <w:r w:rsidR="00050C36">
        <w:t>It was suggested that</w:t>
      </w:r>
      <w:r w:rsidR="00A27354">
        <w:t xml:space="preserve"> these symptoms</w:t>
      </w:r>
      <w:r w:rsidR="00050C36">
        <w:t xml:space="preserve"> </w:t>
      </w:r>
      <w:r w:rsidR="001A0529">
        <w:t xml:space="preserve">are not </w:t>
      </w:r>
      <w:r w:rsidR="00050C36">
        <w:t xml:space="preserve">recognised early enough by non-specialists. </w:t>
      </w:r>
      <w:r w:rsidR="007841BA">
        <w:t xml:space="preserve"> </w:t>
      </w:r>
      <w:r w:rsidR="00CD0551">
        <w:t>S</w:t>
      </w:r>
      <w:r w:rsidR="007841BA">
        <w:t>takeholder</w:t>
      </w:r>
      <w:r w:rsidR="00CD0551">
        <w:t>s</w:t>
      </w:r>
      <w:r w:rsidR="007841BA">
        <w:t xml:space="preserve"> </w:t>
      </w:r>
      <w:r w:rsidR="00087DEC">
        <w:t xml:space="preserve">also </w:t>
      </w:r>
      <w:r w:rsidR="007841BA">
        <w:t xml:space="preserve">commented that localised headache </w:t>
      </w:r>
      <w:r w:rsidR="00AE25B6">
        <w:t>is likely to indicate a secondary headache.</w:t>
      </w:r>
    </w:p>
    <w:p w14:paraId="0EAAA8E4" w14:textId="35016149" w:rsidR="009B13F5" w:rsidRPr="0070332D" w:rsidRDefault="0070332D" w:rsidP="009B13F5">
      <w:pPr>
        <w:pStyle w:val="Heading3"/>
      </w:pPr>
      <w:r>
        <w:t>Head shape</w:t>
      </w:r>
      <w:r w:rsidR="00990F9F">
        <w:t xml:space="preserve"> or size</w:t>
      </w:r>
      <w:r>
        <w:t xml:space="preserve"> abnormalities </w:t>
      </w:r>
    </w:p>
    <w:p w14:paraId="20BEB34D" w14:textId="5A37C21D" w:rsidR="00032323" w:rsidRDefault="003A192B" w:rsidP="009B13F5">
      <w:pPr>
        <w:pStyle w:val="Paragraph"/>
      </w:pPr>
      <w:r>
        <w:t>S</w:t>
      </w:r>
      <w:r w:rsidR="009B13F5" w:rsidRPr="0070332D">
        <w:t>takeholder</w:t>
      </w:r>
      <w:r>
        <w:t>s</w:t>
      </w:r>
      <w:r w:rsidR="009B13F5" w:rsidRPr="0070332D">
        <w:t xml:space="preserve"> </w:t>
      </w:r>
      <w:r w:rsidR="00032323">
        <w:t xml:space="preserve">suggested that </w:t>
      </w:r>
      <w:r w:rsidR="005A3227">
        <w:t>infants</w:t>
      </w:r>
      <w:r w:rsidR="001A0529">
        <w:t xml:space="preserve"> </w:t>
      </w:r>
      <w:r w:rsidR="00032323">
        <w:t xml:space="preserve">with rapidly enlarging head circumference </w:t>
      </w:r>
      <w:r w:rsidR="001A0529">
        <w:t>have early referral</w:t>
      </w:r>
      <w:r w:rsidR="00032323">
        <w:t xml:space="preserve"> </w:t>
      </w:r>
      <w:r w:rsidR="001A0529">
        <w:t>in</w:t>
      </w:r>
      <w:r w:rsidR="00032323">
        <w:t xml:space="preserve">to specialist paediatric services </w:t>
      </w:r>
      <w:r w:rsidR="001A0529">
        <w:t>because this may</w:t>
      </w:r>
      <w:r w:rsidR="00032323">
        <w:t xml:space="preserve"> </w:t>
      </w:r>
      <w:r w:rsidR="001A0529">
        <w:t>indicate</w:t>
      </w:r>
      <w:r w:rsidR="00032323">
        <w:t xml:space="preserve"> </w:t>
      </w:r>
      <w:r w:rsidR="001A0529">
        <w:t xml:space="preserve">a </w:t>
      </w:r>
      <w:r w:rsidR="00032323">
        <w:t>serious underlying neurological condition.</w:t>
      </w:r>
    </w:p>
    <w:p w14:paraId="6032C9C9" w14:textId="4DC9E785" w:rsidR="00990F9F" w:rsidRDefault="003A192B" w:rsidP="009B13F5">
      <w:pPr>
        <w:pStyle w:val="Paragraph"/>
      </w:pPr>
      <w:r>
        <w:t>S</w:t>
      </w:r>
      <w:r w:rsidR="00032323">
        <w:t>takeholder</w:t>
      </w:r>
      <w:r>
        <w:t>s</w:t>
      </w:r>
      <w:r w:rsidR="00032323">
        <w:t xml:space="preserve"> also </w:t>
      </w:r>
      <w:r w:rsidR="00990F9F">
        <w:t>commented</w:t>
      </w:r>
      <w:r w:rsidR="00032323">
        <w:t xml:space="preserve"> that the same person should </w:t>
      </w:r>
      <w:r w:rsidR="00990F9F">
        <w:t xml:space="preserve">undertake the 3 measurements </w:t>
      </w:r>
      <w:r w:rsidR="00AE25B6">
        <w:t xml:space="preserve">of the child’s head circumference </w:t>
      </w:r>
      <w:r w:rsidR="00990F9F">
        <w:t>to support greater accuracy</w:t>
      </w:r>
      <w:r w:rsidR="00AE25B6">
        <w:t>. It was additionally suggested that</w:t>
      </w:r>
      <w:r w:rsidR="001A0529">
        <w:t xml:space="preserve"> parental head measurements should be noted if a child has a smaller or larger head than normal.  </w:t>
      </w:r>
      <w:r w:rsidR="00990F9F">
        <w:t xml:space="preserve">  </w:t>
      </w:r>
    </w:p>
    <w:p w14:paraId="5AE834CD" w14:textId="3B284897" w:rsidR="00990F9F" w:rsidRPr="0070332D" w:rsidRDefault="00990F9F" w:rsidP="00990F9F">
      <w:pPr>
        <w:pStyle w:val="Heading3"/>
      </w:pPr>
      <w:r>
        <w:t xml:space="preserve">Hypotonia (‘floppiness’) </w:t>
      </w:r>
    </w:p>
    <w:p w14:paraId="441DEED9" w14:textId="29F88CAA" w:rsidR="009B13F5" w:rsidRDefault="003A192B" w:rsidP="00B8211A">
      <w:pPr>
        <w:pStyle w:val="Paragraph"/>
      </w:pPr>
      <w:r>
        <w:t>S</w:t>
      </w:r>
      <w:r w:rsidR="00990F9F" w:rsidRPr="0070332D">
        <w:t>takeholder</w:t>
      </w:r>
      <w:r>
        <w:t>s</w:t>
      </w:r>
      <w:r w:rsidR="00990F9F" w:rsidRPr="0070332D">
        <w:t xml:space="preserve"> </w:t>
      </w:r>
      <w:r w:rsidR="00B8211A">
        <w:t xml:space="preserve">highlighted the importance of </w:t>
      </w:r>
      <w:r w:rsidR="008E40F8">
        <w:t xml:space="preserve">faster referral of infants with signs of hypotonia to specialist services to enable timely access to disease modifying treatments </w:t>
      </w:r>
      <w:r w:rsidR="001A0529">
        <w:t xml:space="preserve">which are </w:t>
      </w:r>
      <w:r w:rsidR="008E40F8">
        <w:t xml:space="preserve">available for </w:t>
      </w:r>
      <w:r w:rsidR="00CB3AF8">
        <w:t xml:space="preserve">some </w:t>
      </w:r>
      <w:r w:rsidR="008E40F8">
        <w:t xml:space="preserve">neuromuscular conditions.  </w:t>
      </w:r>
    </w:p>
    <w:p w14:paraId="0718886A" w14:textId="3E9C2A59" w:rsidR="001F4F1C" w:rsidRPr="0070332D" w:rsidRDefault="001F4F1C" w:rsidP="001F4F1C">
      <w:pPr>
        <w:pStyle w:val="Heading3"/>
      </w:pPr>
      <w:r>
        <w:t>Duche</w:t>
      </w:r>
      <w:r w:rsidR="004F4B43">
        <w:t>n</w:t>
      </w:r>
      <w:r>
        <w:t xml:space="preserve">ne muscular dystrophy </w:t>
      </w:r>
    </w:p>
    <w:p w14:paraId="76B7DFFB" w14:textId="2EB19E50" w:rsidR="001F4F1C" w:rsidRDefault="003A192B" w:rsidP="001F4F1C">
      <w:pPr>
        <w:pStyle w:val="Paragraph"/>
      </w:pPr>
      <w:r>
        <w:t>S</w:t>
      </w:r>
      <w:r w:rsidR="001F4F1C" w:rsidRPr="0070332D">
        <w:t>takeholder</w:t>
      </w:r>
      <w:r>
        <w:t>s</w:t>
      </w:r>
      <w:r w:rsidR="001F4F1C" w:rsidRPr="0070332D">
        <w:t xml:space="preserve"> </w:t>
      </w:r>
      <w:r w:rsidR="001F4F1C">
        <w:t>highlighted the importance of early diagnosis and access to treatment</w:t>
      </w:r>
      <w:r w:rsidR="00AE25B6">
        <w:t xml:space="preserve"> to improve outcomes</w:t>
      </w:r>
      <w:r w:rsidR="00813FAF">
        <w:t>.</w:t>
      </w:r>
      <w:r w:rsidR="001F4F1C">
        <w:t xml:space="preserve"> </w:t>
      </w:r>
    </w:p>
    <w:p w14:paraId="32155036" w14:textId="5D9AB2A0" w:rsidR="007248CC" w:rsidRDefault="007248CC" w:rsidP="007248CC">
      <w:pPr>
        <w:pStyle w:val="Heading3"/>
      </w:pPr>
      <w:r w:rsidRPr="00817D8F">
        <w:t xml:space="preserve">Speech problems in </w:t>
      </w:r>
      <w:r w:rsidR="00D21677">
        <w:t>teenagers</w:t>
      </w:r>
      <w:r w:rsidRPr="00817D8F">
        <w:t xml:space="preserve">  </w:t>
      </w:r>
    </w:p>
    <w:p w14:paraId="39E8C689" w14:textId="3122B609" w:rsidR="007248CC" w:rsidRDefault="003A192B" w:rsidP="001F4F1C">
      <w:pPr>
        <w:pStyle w:val="Paragraph"/>
      </w:pPr>
      <w:r>
        <w:t>S</w:t>
      </w:r>
      <w:r w:rsidR="007248CC">
        <w:t>takeholder</w:t>
      </w:r>
      <w:r>
        <w:t>s</w:t>
      </w:r>
      <w:r w:rsidR="007248CC">
        <w:t xml:space="preserve"> suggested that </w:t>
      </w:r>
      <w:r w:rsidR="00087DEC">
        <w:t xml:space="preserve">teenagers with </w:t>
      </w:r>
      <w:r w:rsidR="007248CC">
        <w:t>new</w:t>
      </w:r>
      <w:r w:rsidR="001A0529">
        <w:t xml:space="preserve"> </w:t>
      </w:r>
      <w:r w:rsidR="007248CC">
        <w:t xml:space="preserve">onset slurred or disrupted speech </w:t>
      </w:r>
      <w:r w:rsidR="00087DEC">
        <w:t>that is not</w:t>
      </w:r>
      <w:r w:rsidR="007248CC">
        <w:t xml:space="preserve"> caused by prescribed medicines, recreational drugs or alcohol are referred for urgent neurological assessment. It was felt that these signs</w:t>
      </w:r>
      <w:r w:rsidR="00B65CA9">
        <w:t xml:space="preserve"> are</w:t>
      </w:r>
      <w:r w:rsidR="007248CC">
        <w:t xml:space="preserve"> </w:t>
      </w:r>
      <w:r w:rsidR="00CD0551">
        <w:t>not always</w:t>
      </w:r>
      <w:r w:rsidR="007248CC">
        <w:t xml:space="preserve"> recognised </w:t>
      </w:r>
      <w:r w:rsidR="00A4147E">
        <w:t xml:space="preserve">when teenagers </w:t>
      </w:r>
      <w:r w:rsidR="001A0529">
        <w:t>present in</w:t>
      </w:r>
      <w:r w:rsidR="00B65CA9">
        <w:t xml:space="preserve"> emergency departments</w:t>
      </w:r>
      <w:r w:rsidR="001A0529">
        <w:t xml:space="preserve">, despite </w:t>
      </w:r>
      <w:r w:rsidR="00004458">
        <w:t xml:space="preserve">the </w:t>
      </w:r>
      <w:r w:rsidR="001A0529">
        <w:t>incidence of meningitis being higher</w:t>
      </w:r>
      <w:r w:rsidR="00087DEC">
        <w:t xml:space="preserve"> in this group</w:t>
      </w:r>
      <w:r w:rsidR="001A0529">
        <w:t xml:space="preserve"> than in younger children</w:t>
      </w:r>
      <w:r w:rsidR="00B65CA9">
        <w:t xml:space="preserve">. </w:t>
      </w:r>
    </w:p>
    <w:p w14:paraId="1228A558" w14:textId="77777777" w:rsidR="00CD53F3" w:rsidRPr="0070332D" w:rsidRDefault="00CD53F3" w:rsidP="00CD53F3">
      <w:pPr>
        <w:pStyle w:val="Heading3"/>
      </w:pPr>
      <w:r>
        <w:t xml:space="preserve">Sudden limb weakness </w:t>
      </w:r>
    </w:p>
    <w:p w14:paraId="3165E3BF" w14:textId="30C0ACC9" w:rsidR="00CD53F3" w:rsidRDefault="003A192B" w:rsidP="00CD53F3">
      <w:pPr>
        <w:pStyle w:val="Paragraph"/>
      </w:pPr>
      <w:r>
        <w:t>S</w:t>
      </w:r>
      <w:r w:rsidR="00CD53F3" w:rsidRPr="0070332D">
        <w:t>takeholder</w:t>
      </w:r>
      <w:r>
        <w:t>s</w:t>
      </w:r>
      <w:r w:rsidR="00CD53F3" w:rsidRPr="0070332D">
        <w:t xml:space="preserve"> </w:t>
      </w:r>
      <w:r w:rsidR="00CD53F3">
        <w:t>highlighted that sudden onset weakness in children should trigger referral to an emergency department for evaluation for stroke.</w:t>
      </w:r>
    </w:p>
    <w:p w14:paraId="4B60C144" w14:textId="77777777" w:rsidR="009B13F5" w:rsidRPr="007B1C0E" w:rsidRDefault="009B13F5" w:rsidP="00990F9F">
      <w:pPr>
        <w:pStyle w:val="Numberedheading3"/>
        <w:tabs>
          <w:tab w:val="clear" w:pos="3828"/>
        </w:tabs>
        <w:ind w:left="142" w:hanging="142"/>
      </w:pPr>
      <w:r>
        <w:lastRenderedPageBreak/>
        <w:t>S</w:t>
      </w:r>
      <w:r w:rsidRPr="00CD3D03">
        <w:t>elected recommendations from development source</w:t>
      </w:r>
    </w:p>
    <w:p w14:paraId="59E31DA6" w14:textId="52BE5CD1" w:rsidR="009B13F5" w:rsidRPr="00913701" w:rsidRDefault="009B13F5" w:rsidP="009B13F5">
      <w:pPr>
        <w:pStyle w:val="Paragraph"/>
      </w:pPr>
      <w:r>
        <w:t xml:space="preserve">Table </w:t>
      </w:r>
      <w:r w:rsidR="004702F1">
        <w:t>4</w:t>
      </w:r>
      <w:r>
        <w:t xml:space="preserve"> below highlights </w:t>
      </w:r>
      <w:r w:rsidRPr="00913701">
        <w:t xml:space="preserve">recommendations that have been provisionally selected from the development </w:t>
      </w:r>
      <w:r w:rsidRPr="00F2333B">
        <w:t>source</w:t>
      </w:r>
      <w:r>
        <w:t>/sources</w:t>
      </w:r>
      <w:r w:rsidRPr="00913701">
        <w:t xml:space="preserve"> </w:t>
      </w:r>
      <w:r>
        <w:t>that may</w:t>
      </w:r>
      <w:r w:rsidRPr="00913701">
        <w:t xml:space="preserve"> support potential statement development.</w:t>
      </w:r>
      <w:r>
        <w:t xml:space="preserve"> These are presented in full after table </w:t>
      </w:r>
      <w:r w:rsidR="004702F1">
        <w:t>4</w:t>
      </w:r>
      <w:r>
        <w:t xml:space="preserve"> to help inform the committee’s discussion.</w:t>
      </w:r>
    </w:p>
    <w:p w14:paraId="78F5623C" w14:textId="307B0F09" w:rsidR="009B13F5" w:rsidRPr="00F45FBA" w:rsidRDefault="009B13F5" w:rsidP="009B13F5">
      <w:pPr>
        <w:pStyle w:val="Heading3"/>
      </w:pPr>
      <w:r>
        <w:t xml:space="preserve">Table </w:t>
      </w:r>
      <w:r w:rsidR="004702F1">
        <w:t>4</w:t>
      </w:r>
      <w:r w:rsidRPr="00F45FBA">
        <w:t xml:space="preserve"> Specific areas for quality improvement</w:t>
      </w:r>
    </w:p>
    <w:tbl>
      <w:tblPr>
        <w:tblW w:w="9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2"/>
        <w:gridCol w:w="4789"/>
      </w:tblGrid>
      <w:tr w:rsidR="009B13F5" w:rsidRPr="00FD3FF6" w14:paraId="3BA4576B" w14:textId="77777777" w:rsidTr="00021710">
        <w:trPr>
          <w:trHeight w:val="333"/>
        </w:trPr>
        <w:tc>
          <w:tcPr>
            <w:tcW w:w="4482" w:type="dxa"/>
            <w:shd w:val="clear" w:color="auto" w:fill="auto"/>
            <w:hideMark/>
          </w:tcPr>
          <w:p w14:paraId="78C69E71" w14:textId="77777777" w:rsidR="009B13F5" w:rsidRPr="009C32E3" w:rsidRDefault="009B13F5" w:rsidP="0003299B">
            <w:pPr>
              <w:pStyle w:val="Tabletitle"/>
              <w:rPr>
                <w:highlight w:val="lightGray"/>
              </w:rPr>
            </w:pPr>
            <w:r w:rsidRPr="00F2333B">
              <w:t>Sug</w:t>
            </w:r>
            <w:r>
              <w:t>gested quality improvement area</w:t>
            </w:r>
            <w:r w:rsidRPr="009C32E3">
              <w:rPr>
                <w:highlight w:val="lightGray"/>
              </w:rPr>
              <w:t xml:space="preserve"> </w:t>
            </w:r>
          </w:p>
        </w:tc>
        <w:tc>
          <w:tcPr>
            <w:tcW w:w="4789" w:type="dxa"/>
            <w:shd w:val="clear" w:color="auto" w:fill="auto"/>
            <w:hideMark/>
          </w:tcPr>
          <w:p w14:paraId="76B93E9F" w14:textId="77777777" w:rsidR="009B13F5" w:rsidRPr="009C32E3" w:rsidRDefault="009B13F5" w:rsidP="0003299B">
            <w:pPr>
              <w:pStyle w:val="Tabletitle"/>
              <w:rPr>
                <w:highlight w:val="lightGray"/>
              </w:rPr>
            </w:pPr>
            <w:r w:rsidRPr="00F2333B">
              <w:t>Selected source guidance recommendations</w:t>
            </w:r>
          </w:p>
        </w:tc>
      </w:tr>
      <w:tr w:rsidR="00050C36" w:rsidRPr="005E5E3B" w14:paraId="7AA4C01E" w14:textId="77777777" w:rsidTr="002E7BD1">
        <w:trPr>
          <w:trHeight w:val="702"/>
        </w:trPr>
        <w:tc>
          <w:tcPr>
            <w:tcW w:w="4482" w:type="dxa"/>
            <w:shd w:val="clear" w:color="auto" w:fill="auto"/>
          </w:tcPr>
          <w:p w14:paraId="390C9EE5" w14:textId="58CA78FC" w:rsidR="00050C36" w:rsidRPr="00990F9F" w:rsidRDefault="00050C36" w:rsidP="0003299B">
            <w:pPr>
              <w:pStyle w:val="Tabletext"/>
            </w:pPr>
            <w:r>
              <w:t>Headache as a ‘red flag’ symptom</w:t>
            </w:r>
          </w:p>
        </w:tc>
        <w:tc>
          <w:tcPr>
            <w:tcW w:w="4789" w:type="dxa"/>
            <w:shd w:val="clear" w:color="auto" w:fill="auto"/>
          </w:tcPr>
          <w:p w14:paraId="19EDADC8" w14:textId="38E64F34" w:rsidR="004702F1" w:rsidRPr="004702F1" w:rsidRDefault="004702F1" w:rsidP="0003299B">
            <w:pPr>
              <w:pStyle w:val="Tabletext"/>
              <w:rPr>
                <w:b/>
                <w:bCs/>
              </w:rPr>
            </w:pPr>
            <w:r w:rsidRPr="004702F1">
              <w:rPr>
                <w:b/>
                <w:bCs/>
              </w:rPr>
              <w:t>Headaches in children under 12 years</w:t>
            </w:r>
          </w:p>
          <w:p w14:paraId="34389B26" w14:textId="1547616B" w:rsidR="00AE25B6" w:rsidRPr="00AE25B6" w:rsidRDefault="00050C36" w:rsidP="0003299B">
            <w:pPr>
              <w:pStyle w:val="Tabletext"/>
            </w:pPr>
            <w:r w:rsidRPr="00990F9F">
              <w:t>NICE NG</w:t>
            </w:r>
            <w:r>
              <w:t>127</w:t>
            </w:r>
            <w:r w:rsidRPr="00990F9F">
              <w:t xml:space="preserve"> Recommendations </w:t>
            </w:r>
            <w:r>
              <w:t>1.21.1</w:t>
            </w:r>
          </w:p>
        </w:tc>
      </w:tr>
      <w:tr w:rsidR="009B13F5" w:rsidRPr="005E5E3B" w14:paraId="1F64B86C" w14:textId="77777777" w:rsidTr="002E7BD1">
        <w:trPr>
          <w:trHeight w:val="702"/>
        </w:trPr>
        <w:tc>
          <w:tcPr>
            <w:tcW w:w="4482" w:type="dxa"/>
            <w:shd w:val="clear" w:color="auto" w:fill="auto"/>
          </w:tcPr>
          <w:p w14:paraId="2ABA6EE0" w14:textId="79A1C286" w:rsidR="009B13F5" w:rsidRPr="00990F9F" w:rsidRDefault="00990F9F" w:rsidP="0003299B">
            <w:pPr>
              <w:pStyle w:val="Tabletext"/>
            </w:pPr>
            <w:r w:rsidRPr="00990F9F">
              <w:t xml:space="preserve">Head shape or size abnormalities </w:t>
            </w:r>
          </w:p>
        </w:tc>
        <w:tc>
          <w:tcPr>
            <w:tcW w:w="4789" w:type="dxa"/>
            <w:shd w:val="clear" w:color="auto" w:fill="auto"/>
          </w:tcPr>
          <w:p w14:paraId="267E05BF" w14:textId="1111C05D" w:rsidR="004702F1" w:rsidRPr="004702F1" w:rsidRDefault="004702F1" w:rsidP="0003299B">
            <w:pPr>
              <w:pStyle w:val="Tabletext"/>
              <w:rPr>
                <w:b/>
                <w:bCs/>
              </w:rPr>
            </w:pPr>
            <w:r w:rsidRPr="004702F1">
              <w:rPr>
                <w:b/>
                <w:bCs/>
              </w:rPr>
              <w:t>Children aged under 4 years</w:t>
            </w:r>
          </w:p>
          <w:p w14:paraId="4D3C5A65" w14:textId="377D66DC" w:rsidR="009B13F5" w:rsidRPr="00990F9F" w:rsidRDefault="009B13F5" w:rsidP="0003299B">
            <w:pPr>
              <w:pStyle w:val="Tabletext"/>
            </w:pPr>
            <w:r w:rsidRPr="00990F9F">
              <w:t>NICE NG</w:t>
            </w:r>
            <w:r w:rsidR="00990F9F">
              <w:t>127</w:t>
            </w:r>
            <w:r w:rsidRPr="00990F9F">
              <w:t xml:space="preserve"> Recommendations </w:t>
            </w:r>
            <w:r w:rsidR="00990F9F">
              <w:t>1.22.2</w:t>
            </w:r>
            <w:r w:rsidR="00806871">
              <w:t>,</w:t>
            </w:r>
            <w:r w:rsidR="00990F9F">
              <w:t xml:space="preserve"> 1.22.3</w:t>
            </w:r>
            <w:r w:rsidR="00806871">
              <w:t xml:space="preserve"> and 1.22.4</w:t>
            </w:r>
          </w:p>
        </w:tc>
      </w:tr>
      <w:tr w:rsidR="009B13F5" w:rsidRPr="005E5E3B" w14:paraId="08F03F1A" w14:textId="77777777" w:rsidTr="002E7BD1">
        <w:trPr>
          <w:trHeight w:val="504"/>
        </w:trPr>
        <w:tc>
          <w:tcPr>
            <w:tcW w:w="4482" w:type="dxa"/>
            <w:shd w:val="clear" w:color="auto" w:fill="auto"/>
          </w:tcPr>
          <w:p w14:paraId="7603D801" w14:textId="478367CD" w:rsidR="009B13F5" w:rsidRPr="00990F9F" w:rsidRDefault="00021710" w:rsidP="0003299B">
            <w:pPr>
              <w:pStyle w:val="Tabletext"/>
            </w:pPr>
            <w:r>
              <w:t>Hypotonia (‘floppiness’)</w:t>
            </w:r>
          </w:p>
        </w:tc>
        <w:tc>
          <w:tcPr>
            <w:tcW w:w="4789" w:type="dxa"/>
            <w:shd w:val="clear" w:color="auto" w:fill="auto"/>
          </w:tcPr>
          <w:p w14:paraId="2D7A06EA" w14:textId="048F9F6F" w:rsidR="004702F1" w:rsidRPr="004702F1" w:rsidRDefault="004702F1" w:rsidP="0003299B">
            <w:pPr>
              <w:pStyle w:val="Tabletext"/>
              <w:rPr>
                <w:b/>
                <w:bCs/>
              </w:rPr>
            </w:pPr>
            <w:r w:rsidRPr="004702F1">
              <w:rPr>
                <w:b/>
                <w:bCs/>
              </w:rPr>
              <w:t>Hypotonia ('floppiness')</w:t>
            </w:r>
          </w:p>
          <w:p w14:paraId="0C82973A" w14:textId="710D7CCF" w:rsidR="009B13F5" w:rsidRPr="00990F9F" w:rsidRDefault="00021710" w:rsidP="0003299B">
            <w:pPr>
              <w:pStyle w:val="Tabletext"/>
            </w:pPr>
            <w:r w:rsidRPr="00990F9F">
              <w:t>NICE NG</w:t>
            </w:r>
            <w:r>
              <w:t>127</w:t>
            </w:r>
            <w:r w:rsidRPr="00990F9F">
              <w:t xml:space="preserve"> Recommendation </w:t>
            </w:r>
            <w:r>
              <w:t>1.23.2</w:t>
            </w:r>
          </w:p>
        </w:tc>
      </w:tr>
      <w:tr w:rsidR="00021710" w:rsidRPr="005E5E3B" w14:paraId="104A90AE" w14:textId="77777777" w:rsidTr="002E7BD1">
        <w:trPr>
          <w:trHeight w:val="449"/>
        </w:trPr>
        <w:tc>
          <w:tcPr>
            <w:tcW w:w="4482" w:type="dxa"/>
            <w:shd w:val="clear" w:color="auto" w:fill="auto"/>
          </w:tcPr>
          <w:p w14:paraId="5C61B2EA" w14:textId="111D9F6C" w:rsidR="00021710" w:rsidRDefault="00021710" w:rsidP="0003299B">
            <w:pPr>
              <w:pStyle w:val="Tabletext"/>
            </w:pPr>
            <w:r>
              <w:t xml:space="preserve">Duchenne muscular dystrophy </w:t>
            </w:r>
          </w:p>
        </w:tc>
        <w:tc>
          <w:tcPr>
            <w:tcW w:w="4789" w:type="dxa"/>
            <w:shd w:val="clear" w:color="auto" w:fill="auto"/>
          </w:tcPr>
          <w:p w14:paraId="0C2852B4" w14:textId="454F340E" w:rsidR="004702F1" w:rsidRPr="004E4291" w:rsidRDefault="004702F1" w:rsidP="0003299B">
            <w:pPr>
              <w:pStyle w:val="Tabletext"/>
              <w:rPr>
                <w:b/>
                <w:bCs/>
              </w:rPr>
            </w:pPr>
            <w:r w:rsidRPr="004E4291">
              <w:rPr>
                <w:b/>
                <w:bCs/>
              </w:rPr>
              <w:t>Motor development delay</w:t>
            </w:r>
          </w:p>
          <w:p w14:paraId="0A8CC8FE" w14:textId="70FAEEBE" w:rsidR="008B26CD" w:rsidRPr="004E4291" w:rsidRDefault="00E31110" w:rsidP="0003299B">
            <w:pPr>
              <w:pStyle w:val="Tabletext"/>
            </w:pPr>
            <w:r>
              <w:t xml:space="preserve">NICE </w:t>
            </w:r>
            <w:r w:rsidR="008B26CD" w:rsidRPr="004E4291">
              <w:t>NG127 Recommendation 1.25.2</w:t>
            </w:r>
          </w:p>
          <w:p w14:paraId="40C7D3A4" w14:textId="03D208A0" w:rsidR="00B9080C" w:rsidRPr="00E21601" w:rsidRDefault="00E31110" w:rsidP="0003299B">
            <w:pPr>
              <w:pStyle w:val="Tabletext"/>
            </w:pPr>
            <w:r>
              <w:t xml:space="preserve">NICE </w:t>
            </w:r>
            <w:r w:rsidR="00021710" w:rsidRPr="004E4291">
              <w:t xml:space="preserve">NG127 Recommendation </w:t>
            </w:r>
            <w:r w:rsidR="007248CC" w:rsidRPr="004E4291">
              <w:t>1.25.3</w:t>
            </w:r>
          </w:p>
          <w:p w14:paraId="5732F72C" w14:textId="4850DAB9" w:rsidR="00B9080C" w:rsidRPr="00E21601" w:rsidRDefault="00B9080C" w:rsidP="0003299B">
            <w:pPr>
              <w:pStyle w:val="Tabletext"/>
              <w:rPr>
                <w:b/>
                <w:bCs/>
              </w:rPr>
            </w:pPr>
            <w:r w:rsidRPr="00E21601">
              <w:rPr>
                <w:b/>
                <w:bCs/>
              </w:rPr>
              <w:t>Motor development regression</w:t>
            </w:r>
          </w:p>
          <w:p w14:paraId="60E3D228" w14:textId="32162294" w:rsidR="00E21601" w:rsidRPr="00E21601" w:rsidRDefault="00E31110" w:rsidP="0003299B">
            <w:pPr>
              <w:pStyle w:val="Tabletext"/>
            </w:pPr>
            <w:r>
              <w:t xml:space="preserve">NICE </w:t>
            </w:r>
            <w:r w:rsidR="00E21601" w:rsidRPr="00E21601">
              <w:t>NG127 Recommendation 1.25.4</w:t>
            </w:r>
          </w:p>
          <w:p w14:paraId="2B199A8B" w14:textId="7CFCA279" w:rsidR="00021710" w:rsidRPr="00990F9F" w:rsidRDefault="00E31110" w:rsidP="0003299B">
            <w:pPr>
              <w:pStyle w:val="Tabletext"/>
            </w:pPr>
            <w:r>
              <w:t xml:space="preserve">NICE </w:t>
            </w:r>
            <w:r w:rsidR="00B9080C" w:rsidRPr="00E21601">
              <w:t xml:space="preserve">NG127 Recommendation </w:t>
            </w:r>
            <w:r w:rsidR="00021710" w:rsidRPr="00E21601">
              <w:t>1.25.5</w:t>
            </w:r>
          </w:p>
        </w:tc>
      </w:tr>
      <w:tr w:rsidR="00817D8F" w:rsidRPr="005E5E3B" w14:paraId="1E724D7F" w14:textId="77777777" w:rsidTr="002E7BD1">
        <w:trPr>
          <w:trHeight w:val="449"/>
        </w:trPr>
        <w:tc>
          <w:tcPr>
            <w:tcW w:w="4482" w:type="dxa"/>
            <w:shd w:val="clear" w:color="auto" w:fill="auto"/>
          </w:tcPr>
          <w:p w14:paraId="4981FF68" w14:textId="5C32D0E5" w:rsidR="00817D8F" w:rsidRDefault="00817D8F" w:rsidP="0003299B">
            <w:pPr>
              <w:pStyle w:val="Tabletext"/>
            </w:pPr>
            <w:r>
              <w:t xml:space="preserve">Speech problems in </w:t>
            </w:r>
            <w:r w:rsidR="00D21677">
              <w:t>teenagers</w:t>
            </w:r>
            <w:r>
              <w:t xml:space="preserve">  </w:t>
            </w:r>
          </w:p>
        </w:tc>
        <w:tc>
          <w:tcPr>
            <w:tcW w:w="4789" w:type="dxa"/>
            <w:shd w:val="clear" w:color="auto" w:fill="auto"/>
          </w:tcPr>
          <w:p w14:paraId="2B5D4550" w14:textId="429F6499" w:rsidR="00B9080C" w:rsidRPr="00B9080C" w:rsidRDefault="00B9080C" w:rsidP="0003299B">
            <w:pPr>
              <w:pStyle w:val="Tabletext"/>
              <w:rPr>
                <w:b/>
                <w:bCs/>
              </w:rPr>
            </w:pPr>
            <w:proofErr w:type="gramStart"/>
            <w:r w:rsidRPr="00B9080C">
              <w:rPr>
                <w:b/>
                <w:bCs/>
              </w:rPr>
              <w:t>New-onset</w:t>
            </w:r>
            <w:proofErr w:type="gramEnd"/>
            <w:r w:rsidRPr="00B9080C">
              <w:rPr>
                <w:b/>
                <w:bCs/>
              </w:rPr>
              <w:t xml:space="preserve"> slurred or disrupted speech</w:t>
            </w:r>
          </w:p>
          <w:p w14:paraId="1B3013BF" w14:textId="5059AFE4" w:rsidR="00817D8F" w:rsidRDefault="00E31110" w:rsidP="0003299B">
            <w:pPr>
              <w:pStyle w:val="Tabletext"/>
            </w:pPr>
            <w:r>
              <w:t xml:space="preserve">NICE </w:t>
            </w:r>
            <w:r w:rsidR="00817D8F">
              <w:t>NG127 Recommendation 1.29.1</w:t>
            </w:r>
          </w:p>
        </w:tc>
      </w:tr>
      <w:tr w:rsidR="00021710" w:rsidRPr="005E5E3B" w14:paraId="4E3D4993" w14:textId="77777777" w:rsidTr="00050C36">
        <w:trPr>
          <w:trHeight w:val="519"/>
        </w:trPr>
        <w:tc>
          <w:tcPr>
            <w:tcW w:w="4482" w:type="dxa"/>
            <w:shd w:val="clear" w:color="auto" w:fill="auto"/>
          </w:tcPr>
          <w:p w14:paraId="1CC05BDF" w14:textId="23012AB0" w:rsidR="00021710" w:rsidRDefault="00B65CA9" w:rsidP="0003299B">
            <w:pPr>
              <w:pStyle w:val="Tabletext"/>
            </w:pPr>
            <w:r>
              <w:t xml:space="preserve">Sudden limb weakness </w:t>
            </w:r>
          </w:p>
        </w:tc>
        <w:tc>
          <w:tcPr>
            <w:tcW w:w="4789" w:type="dxa"/>
            <w:shd w:val="clear" w:color="auto" w:fill="auto"/>
          </w:tcPr>
          <w:p w14:paraId="46E31666" w14:textId="5DFCA31A" w:rsidR="00D50F85" w:rsidRPr="00D50F85" w:rsidRDefault="00D50F85" w:rsidP="0003299B">
            <w:pPr>
              <w:pStyle w:val="Tabletext"/>
              <w:rPr>
                <w:b/>
                <w:bCs/>
              </w:rPr>
            </w:pPr>
            <w:r w:rsidRPr="00D50F85">
              <w:rPr>
                <w:b/>
                <w:bCs/>
              </w:rPr>
              <w:t>Sudden-onset or progressive limb or facial weaknes</w:t>
            </w:r>
            <w:r>
              <w:rPr>
                <w:b/>
                <w:bCs/>
              </w:rPr>
              <w:t>s</w:t>
            </w:r>
          </w:p>
          <w:p w14:paraId="69AEED9A" w14:textId="0281C159" w:rsidR="00E21601" w:rsidRDefault="00E31110" w:rsidP="0003299B">
            <w:pPr>
              <w:pStyle w:val="Tabletext"/>
            </w:pPr>
            <w:r>
              <w:t xml:space="preserve">NICE </w:t>
            </w:r>
            <w:r w:rsidR="00E21601">
              <w:t>NG127 Recommendation 1.24.1</w:t>
            </w:r>
          </w:p>
          <w:p w14:paraId="1E1764C6" w14:textId="77777777" w:rsidR="00D50F85" w:rsidRDefault="00D50F85" w:rsidP="00D50F85">
            <w:pPr>
              <w:pStyle w:val="Tabletext"/>
              <w:rPr>
                <w:b/>
                <w:bCs/>
              </w:rPr>
            </w:pPr>
            <w:r w:rsidRPr="00B9080C">
              <w:rPr>
                <w:b/>
                <w:bCs/>
              </w:rPr>
              <w:t>Referral and care pathway for childhood stroke</w:t>
            </w:r>
          </w:p>
          <w:p w14:paraId="1A912B78" w14:textId="3EF389DB" w:rsidR="00021710" w:rsidRDefault="00817D8F" w:rsidP="00E21601">
            <w:pPr>
              <w:pStyle w:val="Tabletext"/>
            </w:pPr>
            <w:bookmarkStart w:id="46" w:name="_Hlk24658418"/>
            <w:r>
              <w:t xml:space="preserve">RCPCH </w:t>
            </w:r>
            <w:r w:rsidR="00B9080C">
              <w:t>S</w:t>
            </w:r>
            <w:r>
              <w:t xml:space="preserve">troke in childhood </w:t>
            </w:r>
            <w:r w:rsidR="004C5D17">
              <w:t>section</w:t>
            </w:r>
            <w:r>
              <w:t xml:space="preserve"> 4.1</w:t>
            </w:r>
            <w:r w:rsidR="00B9080C">
              <w:t>, pp. 32-33</w:t>
            </w:r>
            <w:bookmarkEnd w:id="46"/>
            <w:r w:rsidR="00E21601">
              <w:t xml:space="preserve"> (‘Recommendations’: bullets 1-3) </w:t>
            </w:r>
          </w:p>
        </w:tc>
      </w:tr>
    </w:tbl>
    <w:p w14:paraId="03B17050" w14:textId="57CFDFC4" w:rsidR="009B13F5" w:rsidRPr="004702F1" w:rsidRDefault="004702F1" w:rsidP="009B13F5">
      <w:pPr>
        <w:pStyle w:val="Heading3"/>
      </w:pPr>
      <w:r w:rsidRPr="004702F1">
        <w:t xml:space="preserve">Headache as a ‘red flag’ symptom </w:t>
      </w:r>
    </w:p>
    <w:p w14:paraId="492E5274" w14:textId="3D8E3BB1" w:rsidR="009B13F5" w:rsidRPr="004702F1" w:rsidRDefault="009B13F5" w:rsidP="009B13F5">
      <w:pPr>
        <w:pStyle w:val="Heading40"/>
      </w:pPr>
      <w:bookmarkStart w:id="47" w:name="_Hlk24648517"/>
      <w:r w:rsidRPr="004702F1">
        <w:t xml:space="preserve">NICE </w:t>
      </w:r>
      <w:r w:rsidR="004702F1" w:rsidRPr="004702F1">
        <w:t>NG127</w:t>
      </w:r>
    </w:p>
    <w:p w14:paraId="111DF81F" w14:textId="2A33477B" w:rsidR="009B13F5" w:rsidRPr="004702F1" w:rsidRDefault="009B13F5" w:rsidP="009B13F5">
      <w:pPr>
        <w:pStyle w:val="Heading40"/>
      </w:pPr>
      <w:r w:rsidRPr="004702F1">
        <w:t xml:space="preserve">Recommendation </w:t>
      </w:r>
      <w:r w:rsidR="004702F1" w:rsidRPr="004702F1">
        <w:t>1.21.1</w:t>
      </w:r>
    </w:p>
    <w:bookmarkEnd w:id="47"/>
    <w:p w14:paraId="3EA90502" w14:textId="623CF589" w:rsidR="004702F1" w:rsidRDefault="0054638C" w:rsidP="009B13F5">
      <w:pPr>
        <w:pStyle w:val="Paragraph"/>
      </w:pPr>
      <w:r>
        <w:fldChar w:fldCharType="begin"/>
      </w:r>
      <w:r>
        <w:instrText xml:space="preserve"> HYPERLINK "https://www.nice.org.uk/guidance/ng127/chapter/terms-used-in-this-guideline" \l "refer-immediately" </w:instrText>
      </w:r>
      <w:r>
        <w:fldChar w:fldCharType="separate"/>
      </w:r>
      <w:r w:rsidR="004702F1" w:rsidRPr="004702F1">
        <w:rPr>
          <w:rStyle w:val="Hyperlink"/>
        </w:rPr>
        <w:t>Refer immediately</w:t>
      </w:r>
      <w:r>
        <w:rPr>
          <w:rStyle w:val="Hyperlink"/>
        </w:rPr>
        <w:fldChar w:fldCharType="end"/>
      </w:r>
      <w:r w:rsidR="004702F1" w:rsidRPr="004702F1">
        <w:t xml:space="preserve"> children aged under 12 years with headache for same-day assessment, according to local pathways, if they have any one of the following: </w:t>
      </w:r>
    </w:p>
    <w:p w14:paraId="7A352915" w14:textId="77777777" w:rsidR="004702F1" w:rsidRDefault="004702F1" w:rsidP="004C5D17">
      <w:pPr>
        <w:pStyle w:val="Bulletparagraph"/>
      </w:pPr>
      <w:r>
        <w:t>headache that wakes them at night</w:t>
      </w:r>
    </w:p>
    <w:p w14:paraId="1E680C44" w14:textId="77777777" w:rsidR="004702F1" w:rsidRDefault="004702F1" w:rsidP="004C5D17">
      <w:pPr>
        <w:pStyle w:val="Bulletparagraph"/>
      </w:pPr>
      <w:r>
        <w:t>headache that is present on awakening in the morning</w:t>
      </w:r>
    </w:p>
    <w:p w14:paraId="7DF2090F" w14:textId="77777777" w:rsidR="004702F1" w:rsidRDefault="004702F1" w:rsidP="004C5D17">
      <w:pPr>
        <w:pStyle w:val="Bulletparagraph"/>
      </w:pPr>
      <w:r>
        <w:t>headache that progressively worsens</w:t>
      </w:r>
    </w:p>
    <w:p w14:paraId="7D47B161" w14:textId="77777777" w:rsidR="004702F1" w:rsidRDefault="004702F1" w:rsidP="004C5D17">
      <w:pPr>
        <w:pStyle w:val="Bulletparagraph"/>
      </w:pPr>
      <w:r>
        <w:t>headache triggered or aggravated by coughing, sneezing or bending down</w:t>
      </w:r>
    </w:p>
    <w:p w14:paraId="6571131A" w14:textId="77777777" w:rsidR="004702F1" w:rsidRDefault="004702F1" w:rsidP="004C5D17">
      <w:pPr>
        <w:pStyle w:val="Bulletparagraph"/>
      </w:pPr>
      <w:r>
        <w:lastRenderedPageBreak/>
        <w:t>headache with fever and features of meningism</w:t>
      </w:r>
    </w:p>
    <w:p w14:paraId="3DA60A0A" w14:textId="77777777" w:rsidR="004702F1" w:rsidRDefault="004702F1" w:rsidP="004C5D17">
      <w:pPr>
        <w:pStyle w:val="Bulletparagraph"/>
      </w:pPr>
      <w:r>
        <w:t>headache associated with vomiting</w:t>
      </w:r>
    </w:p>
    <w:p w14:paraId="0502EED9" w14:textId="77777777" w:rsidR="004702F1" w:rsidRDefault="004702F1" w:rsidP="004C5D17">
      <w:pPr>
        <w:pStyle w:val="Bulletparagraph"/>
      </w:pPr>
      <w:r>
        <w:t>headache associated with ataxia</w:t>
      </w:r>
    </w:p>
    <w:p w14:paraId="59469BFC" w14:textId="77777777" w:rsidR="004702F1" w:rsidRDefault="004702F1" w:rsidP="004C5D17">
      <w:pPr>
        <w:pStyle w:val="Bulletparagraph"/>
      </w:pPr>
      <w:r>
        <w:t>headache associated with change in conscious level or pervasive lethargy</w:t>
      </w:r>
    </w:p>
    <w:p w14:paraId="610C9CB5" w14:textId="77777777" w:rsidR="004702F1" w:rsidRDefault="004702F1" w:rsidP="004C5D17">
      <w:pPr>
        <w:pStyle w:val="Bulletparagraph"/>
      </w:pPr>
      <w:r>
        <w:t>headache occurring within 5 days of a head injury</w:t>
      </w:r>
    </w:p>
    <w:p w14:paraId="57A47A23" w14:textId="10D3C019" w:rsidR="004702F1" w:rsidRDefault="004702F1" w:rsidP="004C5D17">
      <w:pPr>
        <w:pStyle w:val="Bulletparagraphlast"/>
      </w:pPr>
      <w:r>
        <w:t>headache associated with squint or failure of upward gaze ('sunsetting').</w:t>
      </w:r>
    </w:p>
    <w:p w14:paraId="27506A7B" w14:textId="77777777" w:rsidR="00806871" w:rsidRDefault="00806871" w:rsidP="00806871">
      <w:pPr>
        <w:pStyle w:val="Heading3"/>
      </w:pPr>
      <w:r w:rsidRPr="00990F9F">
        <w:t xml:space="preserve">Head shape or size abnormalities </w:t>
      </w:r>
    </w:p>
    <w:p w14:paraId="683E368A" w14:textId="2E6301FF" w:rsidR="00B9080C" w:rsidRDefault="00B9080C" w:rsidP="00B9080C">
      <w:pPr>
        <w:pStyle w:val="Heading40"/>
      </w:pPr>
      <w:r>
        <w:t>NICE NG127</w:t>
      </w:r>
    </w:p>
    <w:p w14:paraId="35BF3003" w14:textId="706C7648" w:rsidR="00B9080C" w:rsidRDefault="00B9080C" w:rsidP="00B9080C">
      <w:pPr>
        <w:pStyle w:val="Heading40"/>
      </w:pPr>
      <w:r>
        <w:t>Recommendation 1.22.2</w:t>
      </w:r>
    </w:p>
    <w:p w14:paraId="3ACDC6EA" w14:textId="77777777" w:rsidR="00B9080C" w:rsidRPr="00B9080C" w:rsidRDefault="00B9080C" w:rsidP="00B9080C">
      <w:pPr>
        <w:pStyle w:val="Heading40"/>
        <w:rPr>
          <w:u w:val="none"/>
        </w:rPr>
      </w:pPr>
      <w:r w:rsidRPr="00B9080C">
        <w:rPr>
          <w:u w:val="none"/>
        </w:rPr>
        <w:t>For all children aged under 4 years with suspected abnormal head shape or size:</w:t>
      </w:r>
    </w:p>
    <w:p w14:paraId="661610C6" w14:textId="015B41F3" w:rsidR="00B9080C" w:rsidRPr="00B9080C" w:rsidRDefault="00B9080C" w:rsidP="00AC787C">
      <w:pPr>
        <w:pStyle w:val="Bulletparagraph"/>
      </w:pPr>
      <w:r w:rsidRPr="00B9080C">
        <w:t>take 3 consecutive measurements of the child's head circumference at the same appointment, using a disposable paper tape measure</w:t>
      </w:r>
    </w:p>
    <w:p w14:paraId="2D1B111C" w14:textId="355F8ADF" w:rsidR="00B9080C" w:rsidRPr="00B9080C" w:rsidRDefault="00B9080C" w:rsidP="00AC787C">
      <w:pPr>
        <w:pStyle w:val="Bulletparagraph"/>
      </w:pPr>
      <w:r w:rsidRPr="00B9080C">
        <w:t>plot the longest of the 3 measurements on a standardised growth chart, corrected for gestational age</w:t>
      </w:r>
    </w:p>
    <w:p w14:paraId="0B418BDF" w14:textId="671A9F3C" w:rsidR="00B9080C" w:rsidRPr="00AC787C" w:rsidRDefault="00B9080C" w:rsidP="00AC787C">
      <w:pPr>
        <w:pStyle w:val="Bulletparagraphlast"/>
      </w:pPr>
      <w:r w:rsidRPr="00AC787C">
        <w:t xml:space="preserve">if the child's head circumference is below the 2nd centile, </w:t>
      </w:r>
      <w:hyperlink r:id="rId22" w:anchor="refer" w:history="1">
        <w:r w:rsidRPr="000967BF">
          <w:rPr>
            <w:rStyle w:val="Hyperlink"/>
          </w:rPr>
          <w:t>refer</w:t>
        </w:r>
      </w:hyperlink>
      <w:r w:rsidRPr="00AC787C">
        <w:t xml:space="preserve"> for paediatric assessment.</w:t>
      </w:r>
    </w:p>
    <w:p w14:paraId="211ABB7E" w14:textId="3DAA0C66" w:rsidR="00B9080C" w:rsidRDefault="00B9080C" w:rsidP="00B9080C">
      <w:pPr>
        <w:pStyle w:val="Heading40"/>
        <w:rPr>
          <w:u w:val="none"/>
        </w:rPr>
      </w:pPr>
      <w:r w:rsidRPr="00B9080C">
        <w:rPr>
          <w:u w:val="none"/>
        </w:rPr>
        <w:t xml:space="preserve">Offer follow-up measurements if needed, according to clinical judgement and taking the child's age into account. </w:t>
      </w:r>
    </w:p>
    <w:p w14:paraId="13ABCC30" w14:textId="05BBBE65" w:rsidR="00B9080C" w:rsidRDefault="00B9080C" w:rsidP="00B9080C">
      <w:pPr>
        <w:pStyle w:val="Heading40"/>
      </w:pPr>
      <w:r>
        <w:t>Recommendation 1.22.3</w:t>
      </w:r>
    </w:p>
    <w:p w14:paraId="5E342C67" w14:textId="77777777" w:rsidR="00B9080C" w:rsidRPr="00B9080C" w:rsidRDefault="00B9080C" w:rsidP="00B9080C">
      <w:pPr>
        <w:pStyle w:val="Heading40"/>
        <w:rPr>
          <w:u w:val="none"/>
        </w:rPr>
      </w:pPr>
      <w:r w:rsidRPr="00B9080C">
        <w:rPr>
          <w:u w:val="none"/>
        </w:rPr>
        <w:t>For children with a head circumference measurement that differs by 2 or more centile lines from a previous measurement on a standardised growth chart (for example, an increase from the 25th to the 75th centile, or a decrease from the 50th to the 9th centile):</w:t>
      </w:r>
    </w:p>
    <w:p w14:paraId="7AADB838" w14:textId="77777777" w:rsidR="00B9080C" w:rsidRPr="00B9080C" w:rsidRDefault="00B9080C" w:rsidP="00AC787C">
      <w:pPr>
        <w:pStyle w:val="Bulletparagraph"/>
      </w:pPr>
      <w:r w:rsidRPr="00B9080C">
        <w:t xml:space="preserve">refer to paediatric services for assessment and cranial imaging to exclude progressive hydrocephalus or microcephaly </w:t>
      </w:r>
      <w:r w:rsidRPr="000967BF">
        <w:rPr>
          <w:b/>
          <w:bCs/>
        </w:rPr>
        <w:t>or</w:t>
      </w:r>
    </w:p>
    <w:p w14:paraId="1A3BAD42" w14:textId="77777777" w:rsidR="00B9080C" w:rsidRDefault="00B9080C" w:rsidP="00AC787C">
      <w:pPr>
        <w:pStyle w:val="Bulletparagraph"/>
      </w:pPr>
      <w:r w:rsidRPr="00B9080C">
        <w:t>refer immediately to paediatric services if the child also has any of the following signs or symptoms of raised intracranial pressure:</w:t>
      </w:r>
    </w:p>
    <w:p w14:paraId="3E254362" w14:textId="77777777" w:rsidR="00B9080C" w:rsidRDefault="00B9080C" w:rsidP="00CB0439">
      <w:pPr>
        <w:pStyle w:val="Bulletparagraph"/>
        <w:numPr>
          <w:ilvl w:val="1"/>
          <w:numId w:val="4"/>
        </w:numPr>
      </w:pPr>
      <w:r w:rsidRPr="00B9080C">
        <w:t>tense fontanelle</w:t>
      </w:r>
    </w:p>
    <w:p w14:paraId="510662AA" w14:textId="77777777" w:rsidR="00B9080C" w:rsidRDefault="00B9080C" w:rsidP="00CB0439">
      <w:pPr>
        <w:pStyle w:val="Bulletparagraph"/>
        <w:numPr>
          <w:ilvl w:val="1"/>
          <w:numId w:val="4"/>
        </w:numPr>
      </w:pPr>
      <w:r w:rsidRPr="00B9080C">
        <w:t>sixth nerve palsy</w:t>
      </w:r>
    </w:p>
    <w:p w14:paraId="1FB4CB53" w14:textId="77777777" w:rsidR="00B9080C" w:rsidRDefault="00B9080C" w:rsidP="00CB0439">
      <w:pPr>
        <w:pStyle w:val="Bulletparagraph"/>
        <w:numPr>
          <w:ilvl w:val="1"/>
          <w:numId w:val="4"/>
        </w:numPr>
      </w:pPr>
      <w:r w:rsidRPr="00B9080C">
        <w:t>failure of upward gaze ('sunsetting')</w:t>
      </w:r>
    </w:p>
    <w:p w14:paraId="56CCB70C" w14:textId="77777777" w:rsidR="00B9080C" w:rsidRDefault="00B9080C" w:rsidP="00CB0439">
      <w:pPr>
        <w:pStyle w:val="Bulletparagraph"/>
        <w:numPr>
          <w:ilvl w:val="1"/>
          <w:numId w:val="4"/>
        </w:numPr>
      </w:pPr>
      <w:r w:rsidRPr="00B9080C">
        <w:t>vomiting</w:t>
      </w:r>
    </w:p>
    <w:p w14:paraId="0D13ED6E" w14:textId="77777777" w:rsidR="00B9080C" w:rsidRDefault="00B9080C" w:rsidP="00CB0439">
      <w:pPr>
        <w:pStyle w:val="Bulletparagraph"/>
        <w:numPr>
          <w:ilvl w:val="1"/>
          <w:numId w:val="4"/>
        </w:numPr>
      </w:pPr>
      <w:r w:rsidRPr="00B9080C">
        <w:t>unsteadiness (ataxia)</w:t>
      </w:r>
    </w:p>
    <w:p w14:paraId="3FA4E70E" w14:textId="20B9A5A2" w:rsidR="00B9080C" w:rsidRPr="00B9080C" w:rsidRDefault="00B9080C" w:rsidP="00CB0439">
      <w:pPr>
        <w:pStyle w:val="Bulletparagraphlast"/>
        <w:numPr>
          <w:ilvl w:val="1"/>
          <w:numId w:val="4"/>
        </w:numPr>
      </w:pPr>
      <w:r w:rsidRPr="00B9080C">
        <w:t xml:space="preserve">headache. </w:t>
      </w:r>
      <w:r w:rsidRPr="00AC787C">
        <w:rPr>
          <w:b/>
          <w:bCs/>
        </w:rPr>
        <w:t>[amended July 2019]</w:t>
      </w:r>
    </w:p>
    <w:p w14:paraId="726D79E0" w14:textId="77777777" w:rsidR="00811C2C" w:rsidRDefault="00811C2C" w:rsidP="00806871">
      <w:pPr>
        <w:pStyle w:val="Heading40"/>
      </w:pPr>
    </w:p>
    <w:p w14:paraId="52CBF0E4" w14:textId="77777777" w:rsidR="00811C2C" w:rsidRDefault="00811C2C" w:rsidP="00806871">
      <w:pPr>
        <w:pStyle w:val="Heading40"/>
      </w:pPr>
    </w:p>
    <w:p w14:paraId="0EBAE3F7" w14:textId="6CE9721F" w:rsidR="00806871" w:rsidRDefault="00806871" w:rsidP="00806871">
      <w:pPr>
        <w:pStyle w:val="Heading40"/>
      </w:pPr>
      <w:r>
        <w:lastRenderedPageBreak/>
        <w:t>Recommendation 1.22.4</w:t>
      </w:r>
    </w:p>
    <w:p w14:paraId="32C8357A" w14:textId="77777777" w:rsidR="00806871" w:rsidRDefault="00806871" w:rsidP="00806871">
      <w:pPr>
        <w:pStyle w:val="Heading40"/>
        <w:rPr>
          <w:u w:val="none"/>
        </w:rPr>
      </w:pPr>
      <w:r w:rsidRPr="00806871">
        <w:rPr>
          <w:u w:val="none"/>
        </w:rPr>
        <w:t>For children with a head circumference above the 98th centile that has not changed by more than 2 centile lines from the previous measurement on a standardised growth chart, who are developing normally and who have no symptoms of raised intracranial pressure:</w:t>
      </w:r>
    </w:p>
    <w:p w14:paraId="45B84C62" w14:textId="77777777" w:rsidR="00806871" w:rsidRPr="00806871" w:rsidRDefault="00806871" w:rsidP="00AC787C">
      <w:pPr>
        <w:pStyle w:val="Bulletparagraph"/>
      </w:pPr>
      <w:r w:rsidRPr="00806871">
        <w:t>note the head size of the biological parents, if possible, to check for familial macrocephaly</w:t>
      </w:r>
    </w:p>
    <w:p w14:paraId="4A5714E2" w14:textId="77777777" w:rsidR="00806871" w:rsidRPr="00AC787C" w:rsidRDefault="00806871" w:rsidP="00AC787C">
      <w:pPr>
        <w:pStyle w:val="Bulletparagraphlast"/>
      </w:pPr>
      <w:r w:rsidRPr="00AC787C">
        <w:t>if familial macrocephaly is likely, do not routinely refer the child in the absence of any other problem.</w:t>
      </w:r>
    </w:p>
    <w:p w14:paraId="086CC3F2" w14:textId="0AE4A63E" w:rsidR="00806871" w:rsidRDefault="00806871" w:rsidP="00806871">
      <w:pPr>
        <w:pStyle w:val="Heading3"/>
      </w:pPr>
      <w:r>
        <w:t>Hypotonia (‘floppiness’)</w:t>
      </w:r>
    </w:p>
    <w:p w14:paraId="24FFBD74" w14:textId="77777777" w:rsidR="00806871" w:rsidRDefault="00806871" w:rsidP="00806871">
      <w:pPr>
        <w:pStyle w:val="Heading40"/>
      </w:pPr>
      <w:r>
        <w:t>NICE NG127</w:t>
      </w:r>
    </w:p>
    <w:p w14:paraId="0213CDE8" w14:textId="1563DBE2" w:rsidR="00806871" w:rsidRDefault="00806871" w:rsidP="00806871">
      <w:pPr>
        <w:pStyle w:val="Heading40"/>
      </w:pPr>
      <w:r>
        <w:t>Recommendation 1.23.2 (extract)</w:t>
      </w:r>
    </w:p>
    <w:p w14:paraId="4845F3CB" w14:textId="154F94F8" w:rsidR="00806871" w:rsidRDefault="00806871" w:rsidP="00806871">
      <w:pPr>
        <w:pStyle w:val="Paragraph"/>
      </w:pPr>
      <w:r>
        <w:t>For babies aged under 1 year with hypotonia (floppiness) that has been present for weeks or months:</w:t>
      </w:r>
    </w:p>
    <w:p w14:paraId="6DA7B368" w14:textId="5199CAD3" w:rsidR="00806871" w:rsidRDefault="00806871" w:rsidP="00AC787C">
      <w:pPr>
        <w:pStyle w:val="Bulletparagraph"/>
      </w:pPr>
      <w:r>
        <w:t xml:space="preserve">if the baby is weak (for example, with feeding and breathing difficulties), </w:t>
      </w:r>
      <w:hyperlink r:id="rId23" w:anchor="refer-urgently" w:history="1">
        <w:r w:rsidRPr="00806871">
          <w:rPr>
            <w:rStyle w:val="Hyperlink"/>
          </w:rPr>
          <w:t>refer urgently</w:t>
        </w:r>
      </w:hyperlink>
      <w:r>
        <w:t xml:space="preserve"> to paediatric services …</w:t>
      </w:r>
    </w:p>
    <w:p w14:paraId="1406ED74" w14:textId="60FD62D8" w:rsidR="00806871" w:rsidRDefault="00806871" w:rsidP="00806871">
      <w:pPr>
        <w:pStyle w:val="Heading3"/>
      </w:pPr>
      <w:r>
        <w:t>Duchenne muscular dystrophy</w:t>
      </w:r>
    </w:p>
    <w:p w14:paraId="514AB840" w14:textId="0DDA9036" w:rsidR="00E21601" w:rsidRDefault="00E21601" w:rsidP="00E21601">
      <w:pPr>
        <w:pStyle w:val="Heading40"/>
      </w:pPr>
      <w:r>
        <w:t>Recommendation 1.25.2</w:t>
      </w:r>
    </w:p>
    <w:p w14:paraId="63593508" w14:textId="77777777" w:rsidR="00266D97" w:rsidRDefault="00315A29" w:rsidP="00266D97">
      <w:pPr>
        <w:pStyle w:val="Paragraph"/>
      </w:pPr>
      <w:hyperlink r:id="rId24" w:anchor="refer" w:history="1">
        <w:r w:rsidR="00E21601" w:rsidRPr="00E21601">
          <w:rPr>
            <w:rStyle w:val="Hyperlink"/>
          </w:rPr>
          <w:t>Refer</w:t>
        </w:r>
      </w:hyperlink>
      <w:r w:rsidR="00E21601" w:rsidRPr="00E21601">
        <w:t xml:space="preserve"> children to a child development service, and </w:t>
      </w:r>
      <w:hyperlink r:id="rId25" w:anchor="consider-referring" w:history="1">
        <w:r w:rsidR="00E21601" w:rsidRPr="00E21601">
          <w:rPr>
            <w:rStyle w:val="Hyperlink"/>
          </w:rPr>
          <w:t>consider referring</w:t>
        </w:r>
      </w:hyperlink>
      <w:r w:rsidR="00E21601" w:rsidRPr="00E21601">
        <w:t xml:space="preserve"> for physiotherapy or occupational therapy, in line with the recommendations in the NICE guideline on </w:t>
      </w:r>
      <w:hyperlink r:id="rId26" w:history="1">
        <w:r w:rsidR="00E21601" w:rsidRPr="00E21601">
          <w:rPr>
            <w:rStyle w:val="Hyperlink"/>
          </w:rPr>
          <w:t>cerebral palsy in under 25s</w:t>
        </w:r>
      </w:hyperlink>
      <w:r w:rsidR="00E21601" w:rsidRPr="00E21601">
        <w:t>, if they:</w:t>
      </w:r>
    </w:p>
    <w:p w14:paraId="44938163" w14:textId="21E18287" w:rsidR="00E21601" w:rsidRDefault="00E21601" w:rsidP="00E21601">
      <w:pPr>
        <w:pStyle w:val="Bulletparagraph"/>
      </w:pPr>
      <w:r w:rsidRPr="00E21601">
        <w:t xml:space="preserve">are not sitting unsupported by 8 months (corrected for gestational age) </w:t>
      </w:r>
      <w:r w:rsidRPr="00E21601">
        <w:rPr>
          <w:b/>
          <w:bCs/>
        </w:rPr>
        <w:t>or</w:t>
      </w:r>
    </w:p>
    <w:p w14:paraId="15F56601" w14:textId="5B732251" w:rsidR="00E21601" w:rsidRDefault="00E21601" w:rsidP="00E21601">
      <w:pPr>
        <w:pStyle w:val="Bulletparagraph"/>
      </w:pPr>
      <w:r w:rsidRPr="00E21601">
        <w:t xml:space="preserve">are not walking independently by 15 months (girls) or 18 months (boys) (corrected for gestational age) </w:t>
      </w:r>
      <w:r w:rsidRPr="00E21601">
        <w:rPr>
          <w:b/>
          <w:bCs/>
        </w:rPr>
        <w:t>or</w:t>
      </w:r>
    </w:p>
    <w:p w14:paraId="6AF85F6E" w14:textId="2E6DEE83" w:rsidR="00E21601" w:rsidRPr="00E21601" w:rsidRDefault="00E21601" w:rsidP="00E21601">
      <w:pPr>
        <w:pStyle w:val="Bulletparagraphlast"/>
      </w:pPr>
      <w:r w:rsidRPr="00E21601">
        <w:t>show early asymmetry of hand function (hand preference) before 1 year (corrected for gestational age).</w:t>
      </w:r>
    </w:p>
    <w:p w14:paraId="47B1FAB8" w14:textId="5FF57FB0" w:rsidR="00806871" w:rsidRDefault="00806871" w:rsidP="00806871">
      <w:pPr>
        <w:pStyle w:val="Heading40"/>
      </w:pPr>
      <w:r>
        <w:t>Recommendation 1.25.3</w:t>
      </w:r>
    </w:p>
    <w:p w14:paraId="5B852EA5" w14:textId="3E8F7358" w:rsidR="004F4B43" w:rsidRDefault="004F4B43" w:rsidP="00806871">
      <w:pPr>
        <w:pStyle w:val="Heading40"/>
        <w:rPr>
          <w:u w:val="none"/>
        </w:rPr>
      </w:pPr>
      <w:r w:rsidRPr="004F4B43">
        <w:rPr>
          <w:u w:val="none"/>
        </w:rPr>
        <w:t>If the child is a boy, consider measuring creatinine kinase level to exclude Duchenne muscular dystrophy before the boy has had a specialist review.</w:t>
      </w:r>
    </w:p>
    <w:p w14:paraId="1110DF2A" w14:textId="77777777" w:rsidR="00F91880" w:rsidRDefault="00F91880" w:rsidP="00E21601">
      <w:pPr>
        <w:pStyle w:val="Heading40"/>
      </w:pPr>
    </w:p>
    <w:p w14:paraId="7E99DB7C" w14:textId="77777777" w:rsidR="00F91880" w:rsidRDefault="00F91880" w:rsidP="00E21601">
      <w:pPr>
        <w:pStyle w:val="Heading40"/>
      </w:pPr>
    </w:p>
    <w:p w14:paraId="73275BEB" w14:textId="4F4E016F" w:rsidR="00E21601" w:rsidRDefault="00E21601" w:rsidP="00E21601">
      <w:pPr>
        <w:pStyle w:val="Heading40"/>
      </w:pPr>
      <w:r>
        <w:lastRenderedPageBreak/>
        <w:t>Recommendation 1.25.4</w:t>
      </w:r>
    </w:p>
    <w:p w14:paraId="4791CBF3" w14:textId="30AA9F29" w:rsidR="00E21601" w:rsidRDefault="00E21601" w:rsidP="00806871">
      <w:pPr>
        <w:pStyle w:val="Heading40"/>
        <w:rPr>
          <w:u w:val="none"/>
        </w:rPr>
      </w:pPr>
      <w:r w:rsidRPr="00E21601">
        <w:rPr>
          <w:u w:val="none"/>
        </w:rPr>
        <w:t>Refer children with motor development regression to a paediatric neurodevelopmental service or paediatric neurology depending on locally agreed pathways.</w:t>
      </w:r>
    </w:p>
    <w:p w14:paraId="642B70A8" w14:textId="5EBEDF30" w:rsidR="00806871" w:rsidRDefault="00806871" w:rsidP="00806871">
      <w:pPr>
        <w:pStyle w:val="Heading40"/>
      </w:pPr>
      <w:r>
        <w:t>Recommendation 1.25.5</w:t>
      </w:r>
    </w:p>
    <w:p w14:paraId="09A66A6E" w14:textId="12D49890" w:rsidR="00806871" w:rsidRDefault="00806871" w:rsidP="00806871">
      <w:pPr>
        <w:pStyle w:val="Paragraph"/>
      </w:pPr>
      <w:r w:rsidRPr="00806871">
        <w:t>If the child is a boy, consider measuring creatinine kinase level to exclude Duchenne muscular dystrophy before the boy has had a specialist review.</w:t>
      </w:r>
    </w:p>
    <w:p w14:paraId="00ED8C88" w14:textId="62D1D884" w:rsidR="00806871" w:rsidRDefault="00806871" w:rsidP="00806871">
      <w:pPr>
        <w:pStyle w:val="Heading3"/>
      </w:pPr>
      <w:r>
        <w:t xml:space="preserve">Speech problems in children  </w:t>
      </w:r>
    </w:p>
    <w:p w14:paraId="2484362F" w14:textId="77777777" w:rsidR="00806871" w:rsidRDefault="00806871" w:rsidP="00806871">
      <w:pPr>
        <w:pStyle w:val="Heading40"/>
      </w:pPr>
      <w:r>
        <w:t>NICE NG127</w:t>
      </w:r>
    </w:p>
    <w:p w14:paraId="7F1F6DB4" w14:textId="3755C4E8" w:rsidR="00806871" w:rsidRDefault="00806871" w:rsidP="00806871">
      <w:pPr>
        <w:pStyle w:val="Heading40"/>
      </w:pPr>
      <w:r>
        <w:t>Recommendation 1.29.1</w:t>
      </w:r>
    </w:p>
    <w:p w14:paraId="706FD351" w14:textId="04D67034" w:rsidR="00806871" w:rsidRDefault="00315A29" w:rsidP="00806871">
      <w:pPr>
        <w:pStyle w:val="Heading40"/>
        <w:rPr>
          <w:u w:val="none"/>
        </w:rPr>
      </w:pPr>
      <w:hyperlink r:id="rId27" w:anchor="refer-urgently" w:history="1">
        <w:r w:rsidR="00806871" w:rsidRPr="000967BF">
          <w:rPr>
            <w:rStyle w:val="Hyperlink"/>
          </w:rPr>
          <w:t>Refer urgently</w:t>
        </w:r>
      </w:hyperlink>
      <w:r w:rsidR="00806871" w:rsidRPr="00806871">
        <w:rPr>
          <w:u w:val="none"/>
        </w:rPr>
        <w:t xml:space="preserve"> children with </w:t>
      </w:r>
      <w:proofErr w:type="gramStart"/>
      <w:r w:rsidR="00806871" w:rsidRPr="00806871">
        <w:rPr>
          <w:u w:val="none"/>
        </w:rPr>
        <w:t>new-onset</w:t>
      </w:r>
      <w:proofErr w:type="gramEnd"/>
      <w:r w:rsidR="00806871" w:rsidRPr="00806871">
        <w:rPr>
          <w:u w:val="none"/>
        </w:rPr>
        <w:t xml:space="preserve"> slurred or disrupted speech that is not attributable to prescribed medicines, recreational drugs or alcohol for neurological assessment.</w:t>
      </w:r>
    </w:p>
    <w:p w14:paraId="3C3FBB94" w14:textId="22EF3D4D" w:rsidR="00E21601" w:rsidRDefault="00806871" w:rsidP="00080826">
      <w:pPr>
        <w:pStyle w:val="Heading3"/>
      </w:pPr>
      <w:r w:rsidRPr="00806871">
        <w:t>Sudden limb weakness</w:t>
      </w:r>
    </w:p>
    <w:p w14:paraId="1DEE0F09" w14:textId="77777777" w:rsidR="00080826" w:rsidRDefault="00080826" w:rsidP="00080826">
      <w:pPr>
        <w:pStyle w:val="Heading40"/>
      </w:pPr>
      <w:r>
        <w:t>NICE NG127</w:t>
      </w:r>
    </w:p>
    <w:p w14:paraId="50C399AB" w14:textId="77777777" w:rsidR="00080826" w:rsidRDefault="00080826" w:rsidP="00080826">
      <w:pPr>
        <w:pStyle w:val="Heading40"/>
      </w:pPr>
      <w:r>
        <w:t>Recommendation 1.24.1</w:t>
      </w:r>
    </w:p>
    <w:p w14:paraId="4F0F6DA4" w14:textId="19FBBCFA" w:rsidR="00080826" w:rsidRPr="00080826" w:rsidRDefault="00315A29" w:rsidP="00080826">
      <w:pPr>
        <w:pStyle w:val="Paragraph"/>
      </w:pPr>
      <w:hyperlink r:id="rId28" w:anchor="refer-immediately" w:history="1">
        <w:r w:rsidR="00080826" w:rsidRPr="0034332C">
          <w:rPr>
            <w:rStyle w:val="Hyperlink"/>
          </w:rPr>
          <w:t>Refer immediately</w:t>
        </w:r>
      </w:hyperlink>
      <w:r w:rsidR="00080826" w:rsidRPr="0034332C">
        <w:t xml:space="preserve"> children with sudden-onset or rapidly progressive (hours to days) limb or facial weakness for neurological assessment</w:t>
      </w:r>
      <w:r w:rsidR="00811C2C">
        <w:t>.</w:t>
      </w:r>
    </w:p>
    <w:p w14:paraId="753EA17C" w14:textId="1CA8C03D" w:rsidR="00D21677" w:rsidRDefault="00D21677" w:rsidP="00D21677">
      <w:pPr>
        <w:pStyle w:val="Heading40"/>
      </w:pPr>
      <w:r>
        <w:t xml:space="preserve">RCPCH Stroke in childhood </w:t>
      </w:r>
    </w:p>
    <w:p w14:paraId="1AECD5A8" w14:textId="2F63D4BB" w:rsidR="00D21677" w:rsidRPr="00D21677" w:rsidRDefault="00D21677" w:rsidP="00D21677">
      <w:pPr>
        <w:pStyle w:val="Heading40"/>
      </w:pPr>
      <w:r>
        <w:t>Section 4.1, pp. 32-33</w:t>
      </w:r>
      <w:r w:rsidR="00E21601">
        <w:t xml:space="preserve"> (‘Recommendations’: bullets 1-3) </w:t>
      </w:r>
    </w:p>
    <w:p w14:paraId="7EABAFC1" w14:textId="09255618" w:rsidR="004C5D17" w:rsidRDefault="004C5D17" w:rsidP="004C5D17">
      <w:pPr>
        <w:pStyle w:val="Heading40"/>
        <w:rPr>
          <w:u w:val="none"/>
        </w:rPr>
      </w:pPr>
      <w:r w:rsidRPr="004C5D17">
        <w:rPr>
          <w:u w:val="none"/>
        </w:rPr>
        <w:t>Community medical services and ambulance services (including call handlers,</w:t>
      </w:r>
      <w:r>
        <w:rPr>
          <w:u w:val="none"/>
        </w:rPr>
        <w:t xml:space="preserve"> </w:t>
      </w:r>
      <w:r w:rsidRPr="004C5D17">
        <w:rPr>
          <w:u w:val="none"/>
        </w:rPr>
        <w:t>telephone triage and advice services such as National Health Service (NHS) 111</w:t>
      </w:r>
      <w:r>
        <w:rPr>
          <w:u w:val="none"/>
        </w:rPr>
        <w:t xml:space="preserve"> </w:t>
      </w:r>
      <w:r w:rsidRPr="004C5D17">
        <w:rPr>
          <w:u w:val="none"/>
        </w:rPr>
        <w:t>and primary care reception staff) should be trained to recognise children and</w:t>
      </w:r>
      <w:r>
        <w:rPr>
          <w:u w:val="none"/>
        </w:rPr>
        <w:t xml:space="preserve"> </w:t>
      </w:r>
      <w:r w:rsidRPr="004C5D17">
        <w:rPr>
          <w:u w:val="none"/>
        </w:rPr>
        <w:t>young people with symptoms suggesting an acute stroke as an emergency requiring urgent transfer to hospital.</w:t>
      </w:r>
    </w:p>
    <w:p w14:paraId="78649B80" w14:textId="49C5C2E1" w:rsidR="004C5D17" w:rsidRDefault="004C5D17" w:rsidP="004C5D17">
      <w:pPr>
        <w:pStyle w:val="Heading40"/>
        <w:rPr>
          <w:u w:val="none"/>
        </w:rPr>
      </w:pPr>
      <w:r w:rsidRPr="004C5D17">
        <w:rPr>
          <w:u w:val="none"/>
        </w:rPr>
        <w:t>Children and young people seen by ambulance clinicians, or primary care</w:t>
      </w:r>
      <w:r>
        <w:rPr>
          <w:u w:val="none"/>
        </w:rPr>
        <w:t xml:space="preserve"> </w:t>
      </w:r>
      <w:r w:rsidRPr="004C5D17">
        <w:rPr>
          <w:u w:val="none"/>
        </w:rPr>
        <w:t>providers outside hospital with the sudden onset of acute focal neurological</w:t>
      </w:r>
      <w:r>
        <w:rPr>
          <w:u w:val="none"/>
        </w:rPr>
        <w:t xml:space="preserve"> </w:t>
      </w:r>
      <w:r w:rsidRPr="004C5D17">
        <w:rPr>
          <w:u w:val="none"/>
        </w:rPr>
        <w:t>symptoms should be screened for hypoglycaemia with a capillary blood</w:t>
      </w:r>
      <w:r>
        <w:rPr>
          <w:u w:val="none"/>
        </w:rPr>
        <w:t xml:space="preserve"> </w:t>
      </w:r>
      <w:r w:rsidRPr="004C5D17">
        <w:rPr>
          <w:u w:val="none"/>
        </w:rPr>
        <w:t>glucose, and for stroke using a simple screening tool such as FAST (‘Face,</w:t>
      </w:r>
      <w:r>
        <w:rPr>
          <w:u w:val="none"/>
        </w:rPr>
        <w:t xml:space="preserve"> </w:t>
      </w:r>
      <w:r w:rsidRPr="004C5D17">
        <w:rPr>
          <w:u w:val="none"/>
        </w:rPr>
        <w:t>Arms, Speech Time’). Where these are normal or negative, but stroke is still</w:t>
      </w:r>
      <w:r>
        <w:rPr>
          <w:u w:val="none"/>
        </w:rPr>
        <w:t xml:space="preserve"> </w:t>
      </w:r>
      <w:r w:rsidRPr="004C5D17">
        <w:rPr>
          <w:u w:val="none"/>
        </w:rPr>
        <w:t>suspected, the acute stroke pathway should be used.</w:t>
      </w:r>
    </w:p>
    <w:p w14:paraId="42D20728" w14:textId="305A8A28" w:rsidR="004C5D17" w:rsidRPr="004C5D17" w:rsidRDefault="004C5D17" w:rsidP="004C5D17">
      <w:pPr>
        <w:pStyle w:val="Heading40"/>
        <w:rPr>
          <w:u w:val="none"/>
        </w:rPr>
      </w:pPr>
      <w:r w:rsidRPr="004C5D17">
        <w:rPr>
          <w:u w:val="none"/>
        </w:rPr>
        <w:lastRenderedPageBreak/>
        <w:t>Children and young people with persisting neurological symptoms who screen</w:t>
      </w:r>
      <w:r>
        <w:rPr>
          <w:u w:val="none"/>
        </w:rPr>
        <w:t xml:space="preserve"> </w:t>
      </w:r>
      <w:r w:rsidRPr="004C5D17">
        <w:rPr>
          <w:u w:val="none"/>
        </w:rPr>
        <w:t>positive using a validated tool (or who screen negative, but in whom stroke is</w:t>
      </w:r>
      <w:r>
        <w:rPr>
          <w:u w:val="none"/>
        </w:rPr>
        <w:t xml:space="preserve"> </w:t>
      </w:r>
      <w:r w:rsidRPr="004C5D17">
        <w:rPr>
          <w:u w:val="none"/>
        </w:rPr>
        <w:t>suspected) should be transferred to an emergency department with paediatric</w:t>
      </w:r>
      <w:r>
        <w:rPr>
          <w:u w:val="none"/>
        </w:rPr>
        <w:t xml:space="preserve"> </w:t>
      </w:r>
      <w:r w:rsidRPr="004C5D17">
        <w:rPr>
          <w:u w:val="none"/>
        </w:rPr>
        <w:t>services urgently.</w:t>
      </w:r>
      <w:r w:rsidRPr="004C5D17">
        <w:rPr>
          <w:u w:val="none"/>
        </w:rPr>
        <w:cr/>
      </w:r>
    </w:p>
    <w:p w14:paraId="1D34082E" w14:textId="268B638A" w:rsidR="009B13F5" w:rsidRDefault="009B13F5" w:rsidP="00806871">
      <w:pPr>
        <w:pStyle w:val="Numberedheading3"/>
        <w:tabs>
          <w:tab w:val="clear" w:pos="3828"/>
        </w:tabs>
        <w:ind w:left="709" w:hanging="709"/>
      </w:pPr>
      <w:r>
        <w:t>Current UK practice</w:t>
      </w:r>
    </w:p>
    <w:p w14:paraId="78881C9A" w14:textId="37C25D38" w:rsidR="004F4B43" w:rsidRDefault="004F4B43" w:rsidP="00D90B9E">
      <w:pPr>
        <w:pStyle w:val="Heading3"/>
      </w:pPr>
      <w:r w:rsidRPr="004F4B43">
        <w:t xml:space="preserve">Headache as a ‘red flag’ symptom </w:t>
      </w:r>
    </w:p>
    <w:p w14:paraId="367F0B4E" w14:textId="6B00B28E" w:rsidR="004F4B43" w:rsidRDefault="00965F3F" w:rsidP="004F4B43">
      <w:pPr>
        <w:pStyle w:val="Paragraph"/>
      </w:pPr>
      <w:r>
        <w:t xml:space="preserve">A large-scale record linkage study of </w:t>
      </w:r>
      <w:r w:rsidR="00AE25B6">
        <w:t xml:space="preserve">data from </w:t>
      </w:r>
      <w:r>
        <w:t xml:space="preserve">Clinical Research Datalink and </w:t>
      </w:r>
      <w:r w:rsidR="0020104E">
        <w:t>Hospital Episode Statistics (HES)</w:t>
      </w:r>
      <w:r>
        <w:t xml:space="preserve"> </w:t>
      </w:r>
      <w:r w:rsidR="00AE25B6">
        <w:t xml:space="preserve">for </w:t>
      </w:r>
      <w:r w:rsidR="001928D9">
        <w:t>babies, children, young people and adults aged between 18 and 24 years</w:t>
      </w:r>
      <w:r>
        <w:t xml:space="preserve"> diagnosed with an intracranial brain tumour </w:t>
      </w:r>
      <w:r w:rsidR="00567B18">
        <w:t xml:space="preserve">between </w:t>
      </w:r>
      <w:r>
        <w:t>1989</w:t>
      </w:r>
      <w:r w:rsidR="00567B18">
        <w:t xml:space="preserve"> and </w:t>
      </w:r>
      <w:r>
        <w:t xml:space="preserve">2006 </w:t>
      </w:r>
      <w:r w:rsidR="00FE387D">
        <w:t>reported</w:t>
      </w:r>
      <w:r>
        <w:t xml:space="preserve"> that:</w:t>
      </w:r>
      <w:r w:rsidR="003A0F5C">
        <w:rPr>
          <w:rStyle w:val="FootnoteReference"/>
        </w:rPr>
        <w:footnoteReference w:id="14"/>
      </w:r>
    </w:p>
    <w:p w14:paraId="65F15E16" w14:textId="28A42B77" w:rsidR="00965F3F" w:rsidRDefault="001928D9" w:rsidP="00965F3F">
      <w:pPr>
        <w:pStyle w:val="Bulletparagraph"/>
      </w:pPr>
      <w:r>
        <w:t>headache was the most common presenting symptom, except in babies and children aged between 0 and 5 years</w:t>
      </w:r>
    </w:p>
    <w:p w14:paraId="3D2444DB" w14:textId="37DAC524" w:rsidR="001C549C" w:rsidRDefault="001C549C" w:rsidP="00965F3F">
      <w:pPr>
        <w:pStyle w:val="Bulletparagraph"/>
      </w:pPr>
      <w:r>
        <w:t>the primary care presentation rate for headache in children age 5 to 11 years was 0.64 per 100 person-months</w:t>
      </w:r>
    </w:p>
    <w:p w14:paraId="5EC9D157" w14:textId="52432ABB" w:rsidR="001C549C" w:rsidRDefault="001C549C" w:rsidP="00965F3F">
      <w:pPr>
        <w:pStyle w:val="Bulletparagraph"/>
      </w:pPr>
      <w:r>
        <w:t>the frequency of primary care consultations for headache began to increase 24 months before diagnosis of an intracranial tumour</w:t>
      </w:r>
    </w:p>
    <w:p w14:paraId="75CB2A76" w14:textId="28DA15B2" w:rsidR="001C549C" w:rsidRDefault="001C549C" w:rsidP="00B666CF">
      <w:pPr>
        <w:pStyle w:val="Bulletparagraphlast"/>
      </w:pPr>
      <w:r>
        <w:t xml:space="preserve">the frequency of hospital admissions for headache increased about 6 months </w:t>
      </w:r>
      <w:r w:rsidR="00CD0551">
        <w:t>be</w:t>
      </w:r>
      <w:r>
        <w:t>for</w:t>
      </w:r>
      <w:r w:rsidR="00CD0551">
        <w:t>e</w:t>
      </w:r>
      <w:r>
        <w:t xml:space="preserve"> diagnosis.</w:t>
      </w:r>
    </w:p>
    <w:p w14:paraId="1340AFEB" w14:textId="77777777" w:rsidR="009E2EEF" w:rsidRDefault="003A0F5C" w:rsidP="005A3227">
      <w:pPr>
        <w:pStyle w:val="Paragraph"/>
      </w:pPr>
      <w:r w:rsidRPr="001C549C">
        <w:t xml:space="preserve">A limitation of the study is that it uses </w:t>
      </w:r>
      <w:r w:rsidR="008301F8" w:rsidRPr="001C549C">
        <w:t>data which is over 10 years old</w:t>
      </w:r>
      <w:r w:rsidR="001928D9" w:rsidRPr="001C549C">
        <w:t xml:space="preserve"> and </w:t>
      </w:r>
      <w:r w:rsidR="00CD0551">
        <w:t xml:space="preserve">includes </w:t>
      </w:r>
      <w:r w:rsidR="0084454D">
        <w:t xml:space="preserve">young people and </w:t>
      </w:r>
      <w:r w:rsidR="00CD0551">
        <w:t>adults aged between 17 and 24 years</w:t>
      </w:r>
      <w:r w:rsidR="0084454D">
        <w:t xml:space="preserve">. </w:t>
      </w:r>
      <w:r w:rsidR="00CD0551">
        <w:t xml:space="preserve"> </w:t>
      </w:r>
    </w:p>
    <w:p w14:paraId="59E59C6E" w14:textId="77777777" w:rsidR="00AA3FEF" w:rsidRDefault="00697AEB" w:rsidP="00AA3FEF">
      <w:pPr>
        <w:pStyle w:val="Paragraph"/>
      </w:pPr>
      <w:r>
        <w:t xml:space="preserve">A review of the impact of the </w:t>
      </w:r>
      <w:proofErr w:type="spellStart"/>
      <w:r>
        <w:t>HeadSmart</w:t>
      </w:r>
      <w:proofErr w:type="spellEnd"/>
      <w:r>
        <w:t xml:space="preserve">: Be Brain Tumour Aware Campaign </w:t>
      </w:r>
      <w:r w:rsidR="009177FE">
        <w:t>(launched in 2011)</w:t>
      </w:r>
      <w:r>
        <w:t xml:space="preserve">, which highlighted headache as </w:t>
      </w:r>
      <w:r w:rsidR="009177FE">
        <w:t>a</w:t>
      </w:r>
      <w:r>
        <w:t xml:space="preserve"> ‘red flag’ symptom, </w:t>
      </w:r>
      <w:r w:rsidR="009177FE">
        <w:t>reported</w:t>
      </w:r>
      <w:r>
        <w:t xml:space="preserve"> that the median </w:t>
      </w:r>
      <w:r w:rsidR="009177FE">
        <w:t>interval</w:t>
      </w:r>
      <w:r>
        <w:t xml:space="preserve"> between</w:t>
      </w:r>
      <w:r w:rsidR="005C5A90">
        <w:t xml:space="preserve"> initial</w:t>
      </w:r>
      <w:r>
        <w:t xml:space="preserve"> presentation to a healthcare professional and diagnosis had fallen to 1.4 weeks </w:t>
      </w:r>
      <w:r w:rsidR="00080826">
        <w:t>(</w:t>
      </w:r>
      <w:r>
        <w:t>2012</w:t>
      </w:r>
      <w:r w:rsidR="00B337BC">
        <w:t xml:space="preserve"> to 2013)</w:t>
      </w:r>
      <w:r w:rsidR="009177FE">
        <w:t xml:space="preserve"> from 3.3 weeks in 2011.</w:t>
      </w:r>
      <w:r>
        <w:t xml:space="preserve"> </w:t>
      </w:r>
      <w:r w:rsidR="009177FE">
        <w:t xml:space="preserve">The study also highlighted that the overall median time to diagnosis had fallen </w:t>
      </w:r>
      <w:r w:rsidR="00BF7DCF">
        <w:t xml:space="preserve">to 6.7 weeks (2012 to 2013) </w:t>
      </w:r>
      <w:r w:rsidR="009177FE">
        <w:t xml:space="preserve">from </w:t>
      </w:r>
      <w:r w:rsidR="005C5A90">
        <w:t>9.1</w:t>
      </w:r>
      <w:r w:rsidR="009177FE">
        <w:t xml:space="preserve"> weeks in</w:t>
      </w:r>
      <w:r w:rsidR="00BF7DCF">
        <w:t xml:space="preserve"> 2011.</w:t>
      </w:r>
      <w:r w:rsidR="009177FE">
        <w:rPr>
          <w:rStyle w:val="FootnoteReference"/>
        </w:rPr>
        <w:footnoteReference w:id="15"/>
      </w:r>
      <w:r w:rsidR="009177FE">
        <w:t xml:space="preserve">  </w:t>
      </w:r>
    </w:p>
    <w:p w14:paraId="44517323" w14:textId="0B44650F" w:rsidR="009E2EEF" w:rsidRDefault="009E2EEF" w:rsidP="00AA3FEF">
      <w:pPr>
        <w:pStyle w:val="Heading3"/>
      </w:pPr>
      <w:r>
        <w:t xml:space="preserve">Head shape or size abnormalities </w:t>
      </w:r>
    </w:p>
    <w:p w14:paraId="50BD2DFA" w14:textId="135B4FD5" w:rsidR="004F4B43" w:rsidRPr="004F4B43" w:rsidRDefault="004F4B43" w:rsidP="004F4B43">
      <w:pPr>
        <w:pStyle w:val="Paragraph"/>
      </w:pPr>
      <w:r w:rsidRPr="00B64A3B">
        <w:t xml:space="preserve">No published studies on current practice were highlighted regarding </w:t>
      </w:r>
      <w:r>
        <w:t xml:space="preserve">the identification and referral of children with head shape or size abnormalities; </w:t>
      </w:r>
      <w:r w:rsidRPr="004F4B43">
        <w:t xml:space="preserve">this area is based on </w:t>
      </w:r>
      <w:r w:rsidR="00D21677">
        <w:t>stakeholders’</w:t>
      </w:r>
      <w:r w:rsidRPr="004F4B43">
        <w:t xml:space="preserve"> knowledge and experience.  </w:t>
      </w:r>
    </w:p>
    <w:p w14:paraId="5E109E77" w14:textId="1D35BFE6" w:rsidR="004F4B43" w:rsidRDefault="004F4B43" w:rsidP="004F4B43">
      <w:pPr>
        <w:pStyle w:val="Heading3"/>
      </w:pPr>
      <w:r>
        <w:lastRenderedPageBreak/>
        <w:t xml:space="preserve">Hypotonia (‘floppiness’) </w:t>
      </w:r>
    </w:p>
    <w:p w14:paraId="320F9CA5" w14:textId="262038A3" w:rsidR="004F4B43" w:rsidRPr="004F4B43" w:rsidRDefault="004F4B43" w:rsidP="004F4B43">
      <w:pPr>
        <w:pStyle w:val="Paragraph"/>
      </w:pPr>
      <w:r w:rsidRPr="00B64A3B">
        <w:t xml:space="preserve">No published studies on current practice were highlighted regarding </w:t>
      </w:r>
      <w:r>
        <w:t xml:space="preserve">the recognition and referral of floppiness; </w:t>
      </w:r>
      <w:r w:rsidRPr="004F4B43">
        <w:t xml:space="preserve">this area is based on </w:t>
      </w:r>
      <w:r w:rsidR="00D21677">
        <w:t>stakeholders’</w:t>
      </w:r>
      <w:r w:rsidRPr="004F4B43">
        <w:t xml:space="preserve"> knowledge and experience.  </w:t>
      </w:r>
    </w:p>
    <w:p w14:paraId="52A1E6BA" w14:textId="44070D0F" w:rsidR="004F4B43" w:rsidRDefault="004F4B43" w:rsidP="00D90B9E">
      <w:pPr>
        <w:pStyle w:val="Heading3"/>
      </w:pPr>
      <w:r>
        <w:t>Duchenne muscular dystrophy</w:t>
      </w:r>
    </w:p>
    <w:p w14:paraId="5D8CE432" w14:textId="009C8FB4" w:rsidR="004F4B43" w:rsidRPr="004F4B43" w:rsidRDefault="004F4B43" w:rsidP="004F4B43">
      <w:pPr>
        <w:pStyle w:val="Paragraph"/>
      </w:pPr>
      <w:r w:rsidRPr="00B64A3B">
        <w:t xml:space="preserve">No published studies on current practice were highlighted regarding </w:t>
      </w:r>
      <w:r>
        <w:t xml:space="preserve">testing for Duchenne muscular dystrophy; </w:t>
      </w:r>
      <w:r w:rsidRPr="004F4B43">
        <w:t xml:space="preserve">this area is based on </w:t>
      </w:r>
      <w:r w:rsidR="00D21677">
        <w:t>stakeholders’</w:t>
      </w:r>
      <w:r w:rsidRPr="004F4B43">
        <w:t xml:space="preserve"> knowledge and experience.  </w:t>
      </w:r>
    </w:p>
    <w:p w14:paraId="57A24C0B" w14:textId="1C827129" w:rsidR="004F4B43" w:rsidRDefault="004F4B43" w:rsidP="004F4B43">
      <w:pPr>
        <w:pStyle w:val="Heading3"/>
      </w:pPr>
      <w:r w:rsidRPr="00817D8F">
        <w:t xml:space="preserve">Speech problems in </w:t>
      </w:r>
      <w:r w:rsidR="00D31C70">
        <w:t>teenagers</w:t>
      </w:r>
      <w:r w:rsidRPr="00817D8F">
        <w:t xml:space="preserve">  </w:t>
      </w:r>
    </w:p>
    <w:p w14:paraId="112144AD" w14:textId="1B5193D6" w:rsidR="004F4B43" w:rsidRPr="004F4B43" w:rsidRDefault="004F4B43" w:rsidP="004F4B43">
      <w:pPr>
        <w:pStyle w:val="Paragraph"/>
      </w:pPr>
      <w:r w:rsidRPr="004F4B43">
        <w:t xml:space="preserve">No published studies on current practice were highlighted regarding the </w:t>
      </w:r>
      <w:r>
        <w:t>recognition of speech problems as a sign of meningitis among teenagers</w:t>
      </w:r>
      <w:r w:rsidRPr="004F4B43">
        <w:t xml:space="preserve">; this area is based on </w:t>
      </w:r>
      <w:r w:rsidR="00D21677">
        <w:t>stakeholders’</w:t>
      </w:r>
      <w:r w:rsidRPr="004F4B43">
        <w:t xml:space="preserve"> knowledge and experience.  </w:t>
      </w:r>
    </w:p>
    <w:p w14:paraId="6F8EE2DE" w14:textId="7FB00E62" w:rsidR="004F4B43" w:rsidRDefault="004F4B43" w:rsidP="004F4B43">
      <w:pPr>
        <w:pStyle w:val="Heading3"/>
      </w:pPr>
      <w:r w:rsidRPr="00806871">
        <w:t>Sudden limb weakness</w:t>
      </w:r>
    </w:p>
    <w:p w14:paraId="04C354CB" w14:textId="7AF1CD84" w:rsidR="00A41EDD" w:rsidRPr="004F4B43" w:rsidRDefault="00A41EDD" w:rsidP="00A41EDD">
      <w:pPr>
        <w:pStyle w:val="Paragraph"/>
      </w:pPr>
      <w:r w:rsidRPr="004F4B43">
        <w:t xml:space="preserve">No published studies on current practice were highlighted regarding the </w:t>
      </w:r>
      <w:r>
        <w:t xml:space="preserve">recognition </w:t>
      </w:r>
      <w:r w:rsidR="00C13549">
        <w:t>limb weakness as a symptom of stroke in children</w:t>
      </w:r>
      <w:r w:rsidRPr="004F4B43">
        <w:t xml:space="preserve">; this area is based on </w:t>
      </w:r>
      <w:r w:rsidR="00D21677">
        <w:t>stakeholders’</w:t>
      </w:r>
      <w:r w:rsidRPr="004F4B43">
        <w:t xml:space="preserve"> knowledge and experience.  </w:t>
      </w:r>
    </w:p>
    <w:p w14:paraId="74338502" w14:textId="0AD07E63" w:rsidR="00F03FD0" w:rsidRDefault="00F03FD0">
      <w:r>
        <w:br w:type="page"/>
      </w:r>
    </w:p>
    <w:p w14:paraId="777A35D8" w14:textId="60969347" w:rsidR="00050C36" w:rsidRPr="001E6D38" w:rsidRDefault="00050C36">
      <w:pPr>
        <w:pStyle w:val="Numberedheading2"/>
      </w:pPr>
      <w:r w:rsidRPr="001E6D38">
        <w:lastRenderedPageBreak/>
        <w:t xml:space="preserve">Information and support </w:t>
      </w:r>
    </w:p>
    <w:p w14:paraId="26708D9E" w14:textId="77777777" w:rsidR="00050C36" w:rsidRDefault="00050C36" w:rsidP="00050C36">
      <w:pPr>
        <w:pStyle w:val="Numberedheading3"/>
        <w:tabs>
          <w:tab w:val="clear" w:pos="3828"/>
        </w:tabs>
        <w:ind w:left="1134"/>
      </w:pPr>
      <w:r>
        <w:t>Summary of suggestions</w:t>
      </w:r>
    </w:p>
    <w:p w14:paraId="46F59A79" w14:textId="66CBD061" w:rsidR="00050C36" w:rsidRPr="0070332D" w:rsidRDefault="00B65CA9" w:rsidP="00050C36">
      <w:pPr>
        <w:pStyle w:val="Heading3"/>
      </w:pPr>
      <w:r>
        <w:t xml:space="preserve">Driving and safety information </w:t>
      </w:r>
    </w:p>
    <w:p w14:paraId="5733F703" w14:textId="20D187BF" w:rsidR="00050C36" w:rsidRDefault="003A192B" w:rsidP="00050C36">
      <w:pPr>
        <w:pStyle w:val="Paragraph"/>
      </w:pPr>
      <w:r>
        <w:t>S</w:t>
      </w:r>
      <w:r w:rsidR="0019664E">
        <w:t>takeholder</w:t>
      </w:r>
      <w:r>
        <w:t>s</w:t>
      </w:r>
      <w:r w:rsidR="0019664E">
        <w:t xml:space="preserve"> suggested that information</w:t>
      </w:r>
      <w:r w:rsidR="00B65CA9">
        <w:t xml:space="preserve"> </w:t>
      </w:r>
      <w:r w:rsidR="0019664E">
        <w:t>about</w:t>
      </w:r>
      <w:r w:rsidR="00B65CA9">
        <w:t xml:space="preserve"> driving and safety in relation to specific </w:t>
      </w:r>
      <w:r w:rsidR="00AC787C">
        <w:t xml:space="preserve">neurological </w:t>
      </w:r>
      <w:r w:rsidR="00B65CA9">
        <w:t xml:space="preserve">conditions should be given </w:t>
      </w:r>
      <w:r w:rsidR="00CD0551">
        <w:t>at</w:t>
      </w:r>
      <w:r w:rsidR="00B65CA9">
        <w:t xml:space="preserve"> the time of referral.</w:t>
      </w:r>
      <w:r w:rsidR="00F658D1">
        <w:rPr>
          <w:rStyle w:val="FootnoteReference"/>
        </w:rPr>
        <w:footnoteReference w:id="16"/>
      </w:r>
      <w:r w:rsidR="00B65CA9">
        <w:t xml:space="preserve">  </w:t>
      </w:r>
    </w:p>
    <w:p w14:paraId="46743B44" w14:textId="77777777" w:rsidR="00050C36" w:rsidRPr="007B1C0E" w:rsidRDefault="00050C36" w:rsidP="00050C36">
      <w:pPr>
        <w:pStyle w:val="Numberedheading3"/>
        <w:tabs>
          <w:tab w:val="clear" w:pos="3828"/>
        </w:tabs>
        <w:ind w:left="142" w:hanging="142"/>
      </w:pPr>
      <w:r>
        <w:t>S</w:t>
      </w:r>
      <w:r w:rsidRPr="00CD3D03">
        <w:t>elected recommendations from development source</w:t>
      </w:r>
    </w:p>
    <w:p w14:paraId="741267DB" w14:textId="4D083953" w:rsidR="00050C36" w:rsidRPr="00913701" w:rsidRDefault="00050C36" w:rsidP="00050C36">
      <w:pPr>
        <w:pStyle w:val="Paragraph"/>
      </w:pPr>
      <w:r>
        <w:t xml:space="preserve">Table </w:t>
      </w:r>
      <w:r w:rsidR="00AC787C">
        <w:t>5</w:t>
      </w:r>
      <w:r>
        <w:t xml:space="preserve"> below highlights </w:t>
      </w:r>
      <w:r w:rsidRPr="00913701">
        <w:t xml:space="preserve">recommendations that have been provisionally selected from the development </w:t>
      </w:r>
      <w:r w:rsidRPr="00F2333B">
        <w:t>source</w:t>
      </w:r>
      <w:r>
        <w:t>/sources</w:t>
      </w:r>
      <w:r w:rsidRPr="00913701">
        <w:t xml:space="preserve"> </w:t>
      </w:r>
      <w:r>
        <w:t>that may</w:t>
      </w:r>
      <w:r w:rsidRPr="00913701">
        <w:t xml:space="preserve"> support potential statement development.</w:t>
      </w:r>
      <w:r>
        <w:t xml:space="preserve"> These are presented in full after table </w:t>
      </w:r>
      <w:r w:rsidR="00AC787C">
        <w:t>5</w:t>
      </w:r>
      <w:r>
        <w:t xml:space="preserve"> to help inform the committee’s discussion.</w:t>
      </w:r>
    </w:p>
    <w:p w14:paraId="012739B1" w14:textId="479175A7" w:rsidR="00050C36" w:rsidRPr="00F45FBA" w:rsidRDefault="00050C36" w:rsidP="00050C36">
      <w:pPr>
        <w:pStyle w:val="Heading3"/>
      </w:pPr>
      <w:r>
        <w:t xml:space="preserve">Table </w:t>
      </w:r>
      <w:r w:rsidR="00AC787C">
        <w:t>5</w:t>
      </w:r>
      <w:r w:rsidRPr="00F45FBA">
        <w:t xml:space="preserve"> Specific areas for quality improvement</w:t>
      </w:r>
    </w:p>
    <w:tbl>
      <w:tblPr>
        <w:tblW w:w="9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2"/>
        <w:gridCol w:w="4789"/>
      </w:tblGrid>
      <w:tr w:rsidR="00050C36" w:rsidRPr="00FD3FF6" w14:paraId="1176CA58" w14:textId="77777777" w:rsidTr="0003299B">
        <w:trPr>
          <w:trHeight w:val="333"/>
        </w:trPr>
        <w:tc>
          <w:tcPr>
            <w:tcW w:w="4482" w:type="dxa"/>
            <w:shd w:val="clear" w:color="auto" w:fill="auto"/>
            <w:hideMark/>
          </w:tcPr>
          <w:p w14:paraId="58DCFBF6" w14:textId="77777777" w:rsidR="00050C36" w:rsidRPr="009C32E3" w:rsidRDefault="00050C36" w:rsidP="0003299B">
            <w:pPr>
              <w:pStyle w:val="Tabletitle"/>
              <w:rPr>
                <w:highlight w:val="lightGray"/>
              </w:rPr>
            </w:pPr>
            <w:r w:rsidRPr="00F2333B">
              <w:t>Sug</w:t>
            </w:r>
            <w:r>
              <w:t>gested quality improvement area</w:t>
            </w:r>
            <w:r w:rsidRPr="009C32E3">
              <w:rPr>
                <w:highlight w:val="lightGray"/>
              </w:rPr>
              <w:t xml:space="preserve"> </w:t>
            </w:r>
          </w:p>
        </w:tc>
        <w:tc>
          <w:tcPr>
            <w:tcW w:w="4789" w:type="dxa"/>
            <w:shd w:val="clear" w:color="auto" w:fill="auto"/>
            <w:hideMark/>
          </w:tcPr>
          <w:p w14:paraId="30BB0335" w14:textId="77777777" w:rsidR="00050C36" w:rsidRPr="009C32E3" w:rsidRDefault="00050C36" w:rsidP="0003299B">
            <w:pPr>
              <w:pStyle w:val="Tabletitle"/>
              <w:rPr>
                <w:highlight w:val="lightGray"/>
              </w:rPr>
            </w:pPr>
            <w:r w:rsidRPr="00F2333B">
              <w:t>Selected source guidance recommendations</w:t>
            </w:r>
          </w:p>
        </w:tc>
      </w:tr>
      <w:tr w:rsidR="00050C36" w:rsidRPr="005E5E3B" w14:paraId="726B15CA" w14:textId="77777777" w:rsidTr="0003299B">
        <w:trPr>
          <w:trHeight w:val="702"/>
        </w:trPr>
        <w:tc>
          <w:tcPr>
            <w:tcW w:w="4482" w:type="dxa"/>
            <w:shd w:val="clear" w:color="auto" w:fill="auto"/>
          </w:tcPr>
          <w:p w14:paraId="153D4D64" w14:textId="40631EBE" w:rsidR="00050C36" w:rsidRPr="00990F9F" w:rsidRDefault="00B65CA9" w:rsidP="0003299B">
            <w:pPr>
              <w:pStyle w:val="Tabletext"/>
            </w:pPr>
            <w:r w:rsidRPr="00B65CA9">
              <w:t>Driving and safety information</w:t>
            </w:r>
          </w:p>
        </w:tc>
        <w:tc>
          <w:tcPr>
            <w:tcW w:w="4789" w:type="dxa"/>
            <w:shd w:val="clear" w:color="auto" w:fill="auto"/>
          </w:tcPr>
          <w:p w14:paraId="6D779768" w14:textId="7B56983B" w:rsidR="00AC787C" w:rsidRPr="00AC787C" w:rsidRDefault="00AC787C" w:rsidP="0003299B">
            <w:pPr>
              <w:pStyle w:val="Tabletext"/>
              <w:rPr>
                <w:b/>
                <w:bCs/>
              </w:rPr>
            </w:pPr>
            <w:r>
              <w:rPr>
                <w:b/>
                <w:bCs/>
              </w:rPr>
              <w:t xml:space="preserve">Information and support </w:t>
            </w:r>
          </w:p>
          <w:p w14:paraId="6BCEAA60" w14:textId="2920E17F" w:rsidR="00050C36" w:rsidRPr="00990F9F" w:rsidRDefault="00B65CA9" w:rsidP="0003299B">
            <w:pPr>
              <w:pStyle w:val="Tabletext"/>
            </w:pPr>
            <w:r>
              <w:t>NICE NG127</w:t>
            </w:r>
            <w:r w:rsidR="00AC787C">
              <w:t xml:space="preserve"> Recommendation</w:t>
            </w:r>
            <w:r>
              <w:t xml:space="preserve"> 1.16.2</w:t>
            </w:r>
          </w:p>
        </w:tc>
      </w:tr>
    </w:tbl>
    <w:p w14:paraId="5A3099FE" w14:textId="1200409D" w:rsidR="00050C36" w:rsidRPr="00AC787C" w:rsidRDefault="00AC787C" w:rsidP="00050C36">
      <w:pPr>
        <w:pStyle w:val="Heading3"/>
      </w:pPr>
      <w:r w:rsidRPr="00AC787C">
        <w:t xml:space="preserve">Driving and safety information </w:t>
      </w:r>
    </w:p>
    <w:p w14:paraId="1590820A" w14:textId="4A6307EB" w:rsidR="00050C36" w:rsidRPr="00AC787C" w:rsidRDefault="00050C36" w:rsidP="00050C36">
      <w:pPr>
        <w:pStyle w:val="Heading40"/>
      </w:pPr>
      <w:r w:rsidRPr="00AC787C">
        <w:t xml:space="preserve">NICE </w:t>
      </w:r>
      <w:r w:rsidR="00AC787C" w:rsidRPr="00AC787C">
        <w:t>NG127</w:t>
      </w:r>
    </w:p>
    <w:p w14:paraId="63D96829" w14:textId="048254B4" w:rsidR="00050C36" w:rsidRDefault="00050C36" w:rsidP="00050C36">
      <w:pPr>
        <w:pStyle w:val="Heading40"/>
      </w:pPr>
      <w:r w:rsidRPr="00AC787C">
        <w:t xml:space="preserve">Recommendation </w:t>
      </w:r>
      <w:r w:rsidR="00AC787C">
        <w:t>NG127 1.16.2 (extract)</w:t>
      </w:r>
    </w:p>
    <w:p w14:paraId="1CD30C60" w14:textId="77777777" w:rsidR="00AC787C" w:rsidRPr="00AC787C" w:rsidRDefault="00AC787C" w:rsidP="00AC787C">
      <w:pPr>
        <w:pStyle w:val="Heading40"/>
        <w:rPr>
          <w:u w:val="none"/>
        </w:rPr>
      </w:pPr>
      <w:r w:rsidRPr="00AC787C">
        <w:rPr>
          <w:u w:val="none"/>
        </w:rPr>
        <w:t>Advise adults with suspected neurological conditions to:</w:t>
      </w:r>
    </w:p>
    <w:p w14:paraId="634F041E" w14:textId="0FBEE341" w:rsidR="00AC787C" w:rsidRPr="00AC787C" w:rsidRDefault="00AC787C" w:rsidP="00AC787C">
      <w:pPr>
        <w:pStyle w:val="Bulletparagraph"/>
      </w:pPr>
      <w:r w:rsidRPr="00AC787C">
        <w:t xml:space="preserve">check the government's information on </w:t>
      </w:r>
      <w:hyperlink r:id="rId29" w:history="1">
        <w:r w:rsidRPr="00AC787C">
          <w:rPr>
            <w:rStyle w:val="Hyperlink"/>
          </w:rPr>
          <w:t>driving with medical conditions</w:t>
        </w:r>
      </w:hyperlink>
      <w:r w:rsidRPr="00AC787C">
        <w:t xml:space="preserve"> to find out whether they might have a condition that needs to be notified to the DVLA (Driver and Vehicle Licensing Agency)</w:t>
      </w:r>
      <w:r>
        <w:t xml:space="preserve"> ….</w:t>
      </w:r>
    </w:p>
    <w:p w14:paraId="46D59713" w14:textId="0798F2EC" w:rsidR="00050C36" w:rsidRDefault="00050C36" w:rsidP="00050C36">
      <w:pPr>
        <w:pStyle w:val="Numberedheading3"/>
        <w:tabs>
          <w:tab w:val="clear" w:pos="3828"/>
        </w:tabs>
        <w:ind w:left="709" w:hanging="709"/>
      </w:pPr>
      <w:r>
        <w:t>Current UK practice</w:t>
      </w:r>
    </w:p>
    <w:p w14:paraId="11ABFD89" w14:textId="3C4FA7C7" w:rsidR="00BB7F4C" w:rsidRDefault="00BB7F4C" w:rsidP="00BB7F4C">
      <w:pPr>
        <w:pStyle w:val="Heading3"/>
      </w:pPr>
      <w:r>
        <w:t xml:space="preserve">Driving and safety information </w:t>
      </w:r>
    </w:p>
    <w:p w14:paraId="56E447FF" w14:textId="3023D8BF" w:rsidR="00BB7F4C" w:rsidRDefault="00BB7F4C" w:rsidP="00B27BA8">
      <w:pPr>
        <w:pStyle w:val="Paragraph"/>
      </w:pPr>
      <w:r>
        <w:t xml:space="preserve">A study </w:t>
      </w:r>
      <w:r w:rsidR="00B27BA8">
        <w:t xml:space="preserve">reported on responses to </w:t>
      </w:r>
      <w:r w:rsidR="00121949">
        <w:t xml:space="preserve">a </w:t>
      </w:r>
      <w:r w:rsidR="00D95940">
        <w:t xml:space="preserve">25-point </w:t>
      </w:r>
      <w:r w:rsidR="00B27BA8">
        <w:t>questionnaire</w:t>
      </w:r>
      <w:r w:rsidR="00FE387D">
        <w:t xml:space="preserve"> </w:t>
      </w:r>
      <w:r w:rsidR="00B27BA8">
        <w:t>based on DVLA guidelines</w:t>
      </w:r>
      <w:r w:rsidR="00C13549">
        <w:t xml:space="preserve"> </w:t>
      </w:r>
      <w:r w:rsidR="00BA0A0B">
        <w:t>available in 2013</w:t>
      </w:r>
      <w:r w:rsidR="00C13549">
        <w:rPr>
          <w:rStyle w:val="FootnoteReference"/>
        </w:rPr>
        <w:footnoteReference w:id="17"/>
      </w:r>
      <w:r w:rsidR="00BA0A0B">
        <w:t xml:space="preserve"> </w:t>
      </w:r>
      <w:r w:rsidR="00B27BA8">
        <w:t>of</w:t>
      </w:r>
      <w:r>
        <w:t xml:space="preserve"> 140 doctors including</w:t>
      </w:r>
      <w:r w:rsidR="00FE387D">
        <w:t xml:space="preserve"> </w:t>
      </w:r>
      <w:r>
        <w:t xml:space="preserve">foundation year doctors and </w:t>
      </w:r>
      <w:r>
        <w:lastRenderedPageBreak/>
        <w:t xml:space="preserve">senior house officers </w:t>
      </w:r>
      <w:r w:rsidR="00B27BA8">
        <w:t xml:space="preserve">across 5 </w:t>
      </w:r>
      <w:r w:rsidR="00D95940">
        <w:t xml:space="preserve">study </w:t>
      </w:r>
      <w:r w:rsidR="00B27BA8">
        <w:t>centres in England.</w:t>
      </w:r>
      <w:r w:rsidR="00D067B4">
        <w:rPr>
          <w:rStyle w:val="FootnoteReference"/>
        </w:rPr>
        <w:footnoteReference w:id="18"/>
      </w:r>
      <w:r w:rsidR="00B27BA8">
        <w:t xml:space="preserve"> </w:t>
      </w:r>
      <w:r w:rsidR="003E4A32">
        <w:t>The study</w:t>
      </w:r>
      <w:r w:rsidR="00B27BA8">
        <w:t xml:space="preserve"> test</w:t>
      </w:r>
      <w:r w:rsidR="003E4A32">
        <w:t xml:space="preserve">ed </w:t>
      </w:r>
      <w:r w:rsidR="00FE387D">
        <w:t xml:space="preserve">their </w:t>
      </w:r>
      <w:r w:rsidR="00B27BA8">
        <w:t>knowledge of medical restrictions on drivin</w:t>
      </w:r>
      <w:r w:rsidR="0084454D">
        <w:t>g</w:t>
      </w:r>
      <w:r w:rsidR="00B27BA8">
        <w:t xml:space="preserve">.  </w:t>
      </w:r>
      <w:r w:rsidR="00D95940">
        <w:t>Neurology was among the 5 speciality areas</w:t>
      </w:r>
      <w:r w:rsidR="00FE387D">
        <w:t>, and there were 5 questions for each.</w:t>
      </w:r>
    </w:p>
    <w:p w14:paraId="07983148" w14:textId="330246F7" w:rsidR="00B27BA8" w:rsidRDefault="00B27BA8" w:rsidP="00B27BA8">
      <w:pPr>
        <w:pStyle w:val="Bulletparagraph"/>
      </w:pPr>
      <w:r>
        <w:t xml:space="preserve">knowledge among the cohort was low </w:t>
      </w:r>
      <w:r w:rsidR="003E4A32">
        <w:t>(</w:t>
      </w:r>
      <w:r w:rsidR="00C54BA8">
        <w:t>the overall</w:t>
      </w:r>
      <w:r w:rsidR="003E4A32">
        <w:t xml:space="preserve"> </w:t>
      </w:r>
      <w:r w:rsidR="00C54BA8">
        <w:t>mean</w:t>
      </w:r>
      <w:r w:rsidR="003E4A32">
        <w:t xml:space="preserve"> </w:t>
      </w:r>
      <w:r w:rsidR="00C54BA8">
        <w:t xml:space="preserve">score </w:t>
      </w:r>
      <w:r w:rsidR="003E4A32">
        <w:t>was 3</w:t>
      </w:r>
      <w:r w:rsidR="00C54BA8">
        <w:t>1</w:t>
      </w:r>
      <w:r w:rsidR="003E4A32">
        <w:t>%)</w:t>
      </w:r>
    </w:p>
    <w:p w14:paraId="528D4729" w14:textId="120997FC" w:rsidR="003E4A32" w:rsidRDefault="00C766F6" w:rsidP="00B27BA8">
      <w:pPr>
        <w:pStyle w:val="Bulletparagraph"/>
      </w:pPr>
      <w:r>
        <w:t xml:space="preserve">the </w:t>
      </w:r>
      <w:r w:rsidR="000E2F7E">
        <w:t xml:space="preserve">mean </w:t>
      </w:r>
      <w:r w:rsidR="003E4A32">
        <w:t>scores</w:t>
      </w:r>
      <w:r>
        <w:t xml:space="preserve"> </w:t>
      </w:r>
      <w:r w:rsidR="003E4A32">
        <w:t>for neurology</w:t>
      </w:r>
      <w:r w:rsidR="00B8283B">
        <w:t xml:space="preserve"> was</w:t>
      </w:r>
      <w:r w:rsidR="003E4A32">
        <w:t xml:space="preserve"> 33%</w:t>
      </w:r>
      <w:r w:rsidR="00B8283B">
        <w:t>.</w:t>
      </w:r>
    </w:p>
    <w:p w14:paraId="511E53A2" w14:textId="77777777" w:rsidR="00AA04DE" w:rsidRDefault="00AA04DE" w:rsidP="00F70839">
      <w:pPr>
        <w:pStyle w:val="Bulletparagraph"/>
        <w:numPr>
          <w:ilvl w:val="0"/>
          <w:numId w:val="0"/>
        </w:numPr>
      </w:pPr>
    </w:p>
    <w:p w14:paraId="5A172AF7" w14:textId="35DFCC2C" w:rsidR="00FA6C14" w:rsidRDefault="00F824BE" w:rsidP="00F824BE">
      <w:pPr>
        <w:pStyle w:val="Bulletparagraph"/>
        <w:numPr>
          <w:ilvl w:val="0"/>
          <w:numId w:val="0"/>
        </w:numPr>
      </w:pPr>
      <w:r>
        <w:t>The study highlighted that improving awareness among hospital doctors on driving restriction</w:t>
      </w:r>
      <w:r w:rsidR="004E4291">
        <w:t>s</w:t>
      </w:r>
      <w:r>
        <w:t xml:space="preserve"> for common neurological conditions </w:t>
      </w:r>
      <w:r w:rsidR="004E4291">
        <w:t>is</w:t>
      </w:r>
      <w:r>
        <w:t xml:space="preserve"> important. </w:t>
      </w:r>
      <w:r w:rsidR="004E4291">
        <w:t>O</w:t>
      </w:r>
      <w:r>
        <w:t>therwise some patients may be discharged and wrongly assume that they are fit to drive, which increases the risk of road traffic accidents</w:t>
      </w:r>
      <w:r w:rsidR="004E4291">
        <w:t>.</w:t>
      </w:r>
      <w:r w:rsidR="00FA6C14" w:rsidDel="00A7065F">
        <w:rPr>
          <w:rStyle w:val="FootnoteReference"/>
        </w:rPr>
        <w:footnoteReference w:id="19"/>
      </w:r>
    </w:p>
    <w:p w14:paraId="57D3AD01" w14:textId="77777777" w:rsidR="00AA3FEF" w:rsidRDefault="00AA3FEF" w:rsidP="005A3227">
      <w:pPr>
        <w:pStyle w:val="Bulletparagraph"/>
        <w:numPr>
          <w:ilvl w:val="0"/>
          <w:numId w:val="0"/>
        </w:numPr>
      </w:pPr>
    </w:p>
    <w:p w14:paraId="68501F71" w14:textId="6EA0D7A0" w:rsidR="005A3227" w:rsidRDefault="009E2EEF" w:rsidP="005A3227">
      <w:pPr>
        <w:pStyle w:val="Bulletparagraph"/>
        <w:numPr>
          <w:ilvl w:val="0"/>
          <w:numId w:val="0"/>
        </w:numPr>
      </w:pPr>
      <w:r>
        <w:t>T</w:t>
      </w:r>
      <w:r w:rsidR="00AE5074">
        <w:t>he f</w:t>
      </w:r>
      <w:r w:rsidR="003E4A32">
        <w:t>ocus</w:t>
      </w:r>
      <w:r w:rsidR="00D95940">
        <w:t xml:space="preserve"> on junior doctors is important in </w:t>
      </w:r>
      <w:r w:rsidR="000E2F7E">
        <w:t>the acute setting</w:t>
      </w:r>
      <w:r w:rsidR="00D95940">
        <w:t xml:space="preserve"> because they are often responsible for planning and </w:t>
      </w:r>
      <w:r w:rsidR="00BA0A0B">
        <w:t>coordinating</w:t>
      </w:r>
      <w:r w:rsidR="00D95940">
        <w:t xml:space="preserve"> </w:t>
      </w:r>
      <w:r w:rsidR="00FE387D">
        <w:t>the</w:t>
      </w:r>
      <w:r w:rsidR="00BA0A0B">
        <w:t xml:space="preserve"> patients</w:t>
      </w:r>
      <w:r w:rsidR="00FE387D">
        <w:t xml:space="preserve"> being discharged</w:t>
      </w:r>
      <w:r w:rsidR="00D95940">
        <w:t>.</w:t>
      </w:r>
      <w:r w:rsidR="002A03BD">
        <w:t xml:space="preserve"> A key limitation of this study is that it does not cover primary care. </w:t>
      </w:r>
    </w:p>
    <w:p w14:paraId="39FD9E72" w14:textId="77777777" w:rsidR="005A3227" w:rsidRDefault="005A3227">
      <w:pPr>
        <w:rPr>
          <w:rFonts w:ascii="Arial" w:hAnsi="Arial"/>
          <w:lang w:eastAsia="en-GB"/>
        </w:rPr>
      </w:pPr>
      <w:r>
        <w:br w:type="page"/>
      </w:r>
    </w:p>
    <w:p w14:paraId="266A799D" w14:textId="4B49C67A" w:rsidR="00626943" w:rsidRPr="00427135" w:rsidRDefault="00626943" w:rsidP="00427135">
      <w:pPr>
        <w:pStyle w:val="Numberedheading2"/>
      </w:pPr>
      <w:r w:rsidRPr="00427135">
        <w:lastRenderedPageBreak/>
        <w:t>Additional areas</w:t>
      </w:r>
    </w:p>
    <w:p w14:paraId="5DC8373A" w14:textId="77777777" w:rsidR="00626943" w:rsidRPr="00E80EE3" w:rsidRDefault="00626943" w:rsidP="00427135">
      <w:pPr>
        <w:pStyle w:val="Heading3"/>
      </w:pPr>
      <w:r w:rsidRPr="00E80EE3">
        <w:t>Summary of suggestions</w:t>
      </w:r>
    </w:p>
    <w:p w14:paraId="64FB98F0" w14:textId="77777777" w:rsidR="00626943" w:rsidRPr="00E80EE3" w:rsidRDefault="00626943" w:rsidP="00427135">
      <w:pPr>
        <w:pStyle w:val="Paragraph"/>
      </w:pPr>
      <w:r w:rsidRPr="00E80EE3">
        <w:t>The improvement areas below were suggested as part of the stakeholder engagement exercise. However</w:t>
      </w:r>
      <w:r w:rsidR="00DD0BD8">
        <w:t>,</w:t>
      </w:r>
      <w:r w:rsidRPr="00E80EE3">
        <w:t xml:space="preserve"> they were felt to be</w:t>
      </w:r>
      <w:r>
        <w:t xml:space="preserve"> either unsuitable for development as quality statements, outside the remit of this</w:t>
      </w:r>
      <w:r w:rsidRPr="00E80EE3">
        <w:t xml:space="preserve"> </w:t>
      </w:r>
      <w:proofErr w:type="gramStart"/>
      <w:r>
        <w:t xml:space="preserve">particular </w:t>
      </w:r>
      <w:r w:rsidRPr="00E80EE3">
        <w:t>quality</w:t>
      </w:r>
      <w:proofErr w:type="gramEnd"/>
      <w:r w:rsidRPr="00E80EE3">
        <w:t xml:space="preserve"> standard referral or </w:t>
      </w:r>
      <w:r w:rsidR="00DD0BD8">
        <w:t>need</w:t>
      </w:r>
      <w:r w:rsidRPr="00E80EE3">
        <w:t xml:space="preserve"> further discussion by the </w:t>
      </w:r>
      <w:r w:rsidR="00C92D69">
        <w:t>c</w:t>
      </w:r>
      <w:r w:rsidRPr="00E80EE3">
        <w:t xml:space="preserve">ommittee to establish potential for statement development. </w:t>
      </w:r>
    </w:p>
    <w:p w14:paraId="23272C78" w14:textId="1303D6A0" w:rsidR="00626943" w:rsidRPr="00E80EE3" w:rsidRDefault="00626943" w:rsidP="00427135">
      <w:pPr>
        <w:pStyle w:val="Paragraph"/>
      </w:pPr>
      <w:r w:rsidRPr="00E80EE3">
        <w:t xml:space="preserve">There will be an opportunity for the </w:t>
      </w:r>
      <w:r w:rsidR="00C92D69">
        <w:t>committee</w:t>
      </w:r>
      <w:r w:rsidRPr="00E80EE3">
        <w:t xml:space="preserve"> to discuss these areas at the end of the session on </w:t>
      </w:r>
      <w:r w:rsidR="00BA20C6">
        <w:t>12 December 2019.</w:t>
      </w:r>
    </w:p>
    <w:p w14:paraId="2821B087" w14:textId="6853C1B1" w:rsidR="00EA032E" w:rsidRPr="007B619D" w:rsidRDefault="00EA032E" w:rsidP="00EA032E">
      <w:pPr>
        <w:pStyle w:val="Heading3"/>
      </w:pPr>
      <w:bookmarkStart w:id="48" w:name="_Toc404063922"/>
      <w:bookmarkStart w:id="49" w:name="_Toc404587493"/>
      <w:bookmarkStart w:id="50" w:name="_Toc432164930"/>
      <w:bookmarkStart w:id="51" w:name="_Toc467141920"/>
      <w:bookmarkStart w:id="52" w:name="_Toc467141971"/>
      <w:r>
        <w:t xml:space="preserve">Access to </w:t>
      </w:r>
      <w:r w:rsidR="00731604">
        <w:t xml:space="preserve">new </w:t>
      </w:r>
      <w:r>
        <w:t>treatments</w:t>
      </w:r>
      <w:r w:rsidR="00D31C70">
        <w:t xml:space="preserve"> and improving</w:t>
      </w:r>
      <w:r w:rsidR="00D21677">
        <w:t xml:space="preserve"> diagnostics </w:t>
      </w:r>
    </w:p>
    <w:p w14:paraId="15411ECA" w14:textId="275FB6EF" w:rsidR="00D21677" w:rsidRDefault="00B8283B" w:rsidP="00D21677">
      <w:pPr>
        <w:pStyle w:val="Paragraph"/>
      </w:pPr>
      <w:r>
        <w:t>Improving</w:t>
      </w:r>
      <w:r w:rsidR="00464B22">
        <w:t xml:space="preserve"> </w:t>
      </w:r>
      <w:r w:rsidR="00EA032E" w:rsidRPr="00EA032E">
        <w:t xml:space="preserve">protocols </w:t>
      </w:r>
      <w:r w:rsidR="00BB5F04">
        <w:t xml:space="preserve">to </w:t>
      </w:r>
      <w:r w:rsidR="00891F8E">
        <w:t>introduce</w:t>
      </w:r>
      <w:r w:rsidR="00EA032E" w:rsidRPr="00EA032E">
        <w:t xml:space="preserve"> new treatment options into the NHS</w:t>
      </w:r>
      <w:r w:rsidR="004C7A0A">
        <w:t xml:space="preserve"> was proposed as an improvement area.</w:t>
      </w:r>
      <w:r w:rsidR="00D21677">
        <w:t xml:space="preserve"> </w:t>
      </w:r>
    </w:p>
    <w:p w14:paraId="21C30FB2" w14:textId="0775A210" w:rsidR="00D21677" w:rsidRDefault="00D21677" w:rsidP="00D21677">
      <w:pPr>
        <w:pStyle w:val="Paragraph"/>
      </w:pPr>
      <w:r>
        <w:t>Improving diagnostic test</w:t>
      </w:r>
      <w:r w:rsidR="00754078">
        <w:t>ing</w:t>
      </w:r>
      <w:r>
        <w:t xml:space="preserve"> </w:t>
      </w:r>
      <w:r w:rsidR="00754078">
        <w:t>for</w:t>
      </w:r>
      <w:r>
        <w:t xml:space="preserve"> vitamin B12 deficiency to diagnose pernicious anaemia was </w:t>
      </w:r>
      <w:r w:rsidR="00D31C70">
        <w:t xml:space="preserve">also </w:t>
      </w:r>
      <w:r w:rsidR="000E2F7E">
        <w:t>suggested</w:t>
      </w:r>
      <w:r>
        <w:t xml:space="preserve"> as a</w:t>
      </w:r>
      <w:r w:rsidR="00D31C70">
        <w:t>n</w:t>
      </w:r>
      <w:r>
        <w:t xml:space="preserve"> improvement area.</w:t>
      </w:r>
    </w:p>
    <w:p w14:paraId="533DD769" w14:textId="16225551" w:rsidR="00D21677" w:rsidRDefault="00D21677" w:rsidP="00D21677">
      <w:pPr>
        <w:pStyle w:val="Paragraph"/>
      </w:pPr>
      <w:r w:rsidRPr="007B619D">
        <w:t>Th</w:t>
      </w:r>
      <w:r>
        <w:t>ese</w:t>
      </w:r>
      <w:r w:rsidRPr="007B619D">
        <w:t xml:space="preserve"> suggestion</w:t>
      </w:r>
      <w:r>
        <w:t>s</w:t>
      </w:r>
      <w:r w:rsidRPr="007B619D">
        <w:t xml:space="preserve"> ha</w:t>
      </w:r>
      <w:r>
        <w:t>ve</w:t>
      </w:r>
      <w:r w:rsidRPr="007B619D">
        <w:t xml:space="preserve"> not been progressed</w:t>
      </w:r>
      <w:r>
        <w:t xml:space="preserve"> because they are beyond the scope of a quality standard.  </w:t>
      </w:r>
    </w:p>
    <w:p w14:paraId="2E1E8594" w14:textId="77777777" w:rsidR="00AB3842" w:rsidRDefault="00AB3842" w:rsidP="00AB3842">
      <w:pPr>
        <w:pStyle w:val="Heading3"/>
      </w:pPr>
      <w:r>
        <w:t xml:space="preserve">Conditions covered by other quality standards </w:t>
      </w:r>
    </w:p>
    <w:p w14:paraId="1F2C70BB" w14:textId="27C87848" w:rsidR="00AB3842" w:rsidRDefault="00AB3842" w:rsidP="00AB3842">
      <w:pPr>
        <w:pStyle w:val="Paragraph"/>
      </w:pPr>
      <w:r>
        <w:t xml:space="preserve">Improved recognition of infantile epileptic seizures </w:t>
      </w:r>
      <w:r w:rsidR="00754078">
        <w:t>was suggested as</w:t>
      </w:r>
      <w:r>
        <w:t xml:space="preserve"> a quality improvement area. Referral for suspected epilepsy </w:t>
      </w:r>
      <w:r w:rsidR="00D31C70">
        <w:t xml:space="preserve">in all age groups </w:t>
      </w:r>
      <w:r>
        <w:t xml:space="preserve">is covered in NICE’s quality standards on </w:t>
      </w:r>
      <w:hyperlink r:id="rId30" w:history="1">
        <w:r w:rsidRPr="00123487">
          <w:rPr>
            <w:rStyle w:val="Hyperlink"/>
          </w:rPr>
          <w:t>epilepsy in adults</w:t>
        </w:r>
      </w:hyperlink>
      <w:r>
        <w:t xml:space="preserve"> and </w:t>
      </w:r>
      <w:hyperlink r:id="rId31" w:history="1">
        <w:r w:rsidRPr="00123487">
          <w:rPr>
            <w:rStyle w:val="Hyperlink"/>
          </w:rPr>
          <w:t>epilepsy in children and young people</w:t>
        </w:r>
      </w:hyperlink>
      <w:r>
        <w:t>.</w:t>
      </w:r>
    </w:p>
    <w:p w14:paraId="24E1C14C" w14:textId="50BB1ACD" w:rsidR="00AB3842" w:rsidRDefault="00754078" w:rsidP="00AB3842">
      <w:pPr>
        <w:pStyle w:val="Paragraph"/>
      </w:pPr>
      <w:r>
        <w:t>D</w:t>
      </w:r>
      <w:r w:rsidR="00AB3842">
        <w:t>iagnosis and treatment of migraine</w:t>
      </w:r>
      <w:r>
        <w:t xml:space="preserve"> was proposed as</w:t>
      </w:r>
      <w:r w:rsidR="00AB3842">
        <w:t xml:space="preserve"> a</w:t>
      </w:r>
      <w:r w:rsidR="00D31C70">
        <w:t>n</w:t>
      </w:r>
      <w:r w:rsidR="00AB3842">
        <w:t xml:space="preserve"> improvement area to reduce unnecessary referrals </w:t>
      </w:r>
      <w:r w:rsidR="00283273">
        <w:t>by</w:t>
      </w:r>
      <w:r w:rsidR="00AB3842">
        <w:t xml:space="preserve"> </w:t>
      </w:r>
      <w:r w:rsidR="00283273" w:rsidRPr="00D31C70">
        <w:t>improving</w:t>
      </w:r>
      <w:r w:rsidR="00D31C70">
        <w:t xml:space="preserve"> diagnosis and</w:t>
      </w:r>
      <w:r w:rsidR="00AB3842">
        <w:t xml:space="preserve"> management in primary care. The classification and treatment of headache and migraine are covered by NICE’s quality standard </w:t>
      </w:r>
      <w:hyperlink r:id="rId32" w:history="1">
        <w:r w:rsidR="00AB3842">
          <w:rPr>
            <w:rStyle w:val="Hyperlink"/>
          </w:rPr>
          <w:t>h</w:t>
        </w:r>
        <w:r w:rsidR="00AB3842" w:rsidRPr="006F6239">
          <w:rPr>
            <w:rStyle w:val="Hyperlink"/>
          </w:rPr>
          <w:t>eadache in the over 12s</w:t>
        </w:r>
      </w:hyperlink>
      <w:r w:rsidR="00AB3842">
        <w:t xml:space="preserve">. </w:t>
      </w:r>
    </w:p>
    <w:p w14:paraId="06ED6F68" w14:textId="77777777" w:rsidR="00AB3842" w:rsidRDefault="00AB3842" w:rsidP="00AB3842">
      <w:pPr>
        <w:pStyle w:val="Paragraph"/>
      </w:pPr>
      <w:r>
        <w:t>Specialist review of people with Parkinson’s disease to monitor their condition was suggested as a quality improvement area.</w:t>
      </w:r>
      <w:r w:rsidRPr="00335A83">
        <w:t xml:space="preserve"> This falls outside of the scope of this quality standard. It was </w:t>
      </w:r>
      <w:r>
        <w:t xml:space="preserve">also </w:t>
      </w:r>
      <w:r w:rsidRPr="00335A83">
        <w:t>considered during the development of</w:t>
      </w:r>
      <w:r>
        <w:t xml:space="preserve"> NICE’s quality standard on </w:t>
      </w:r>
      <w:hyperlink r:id="rId33" w:history="1">
        <w:r>
          <w:rPr>
            <w:rStyle w:val="Hyperlink"/>
          </w:rPr>
          <w:t>Pa</w:t>
        </w:r>
        <w:r w:rsidRPr="004A55B9">
          <w:rPr>
            <w:rStyle w:val="Hyperlink"/>
          </w:rPr>
          <w:t>rkinson’s disease</w:t>
        </w:r>
      </w:hyperlink>
      <w:r>
        <w:t xml:space="preserve">. </w:t>
      </w:r>
      <w:r w:rsidRPr="00335A83">
        <w:t>However, QSAC did not prioritise it for progression as a quality statement</w:t>
      </w:r>
      <w:r>
        <w:t>.</w:t>
      </w:r>
    </w:p>
    <w:p w14:paraId="5DD7A878" w14:textId="0AB680EE" w:rsidR="00AB3842" w:rsidRDefault="00AB3842" w:rsidP="00AB3842">
      <w:pPr>
        <w:pStyle w:val="Paragraph"/>
      </w:pPr>
      <w:r>
        <w:t>Screening for signs of depression and anxiety</w:t>
      </w:r>
      <w:r w:rsidR="00106355">
        <w:t xml:space="preserve"> based on these symptoms</w:t>
      </w:r>
      <w:r>
        <w:t xml:space="preserve"> to support earlier diagnosis of Parkinson’s disease was suggested as a</w:t>
      </w:r>
      <w:r w:rsidR="00D31C70">
        <w:t>n</w:t>
      </w:r>
      <w:r>
        <w:t xml:space="preserve"> improvement area. There are no supporting recommendations in NICE’s guidance on </w:t>
      </w:r>
      <w:hyperlink r:id="rId34" w:history="1">
        <w:r>
          <w:rPr>
            <w:rStyle w:val="Hyperlink"/>
          </w:rPr>
          <w:t>suspected neurological conditions</w:t>
        </w:r>
      </w:hyperlink>
      <w:r>
        <w:t xml:space="preserve">.  </w:t>
      </w:r>
    </w:p>
    <w:p w14:paraId="653ED5EB" w14:textId="0D545C38" w:rsidR="004C7A0A" w:rsidRPr="007B619D" w:rsidRDefault="004C7A0A" w:rsidP="004C7A0A">
      <w:pPr>
        <w:pStyle w:val="Heading3"/>
      </w:pPr>
      <w:r>
        <w:lastRenderedPageBreak/>
        <w:t>Coordination of services and models of care</w:t>
      </w:r>
    </w:p>
    <w:p w14:paraId="6B182AF2" w14:textId="42DB0870" w:rsidR="00891F8E" w:rsidRDefault="00464B22" w:rsidP="00891F8E">
      <w:pPr>
        <w:pStyle w:val="Paragraph"/>
      </w:pPr>
      <w:r>
        <w:t>It was suggested that</w:t>
      </w:r>
      <w:r w:rsidR="00891F8E">
        <w:t xml:space="preserve"> capacity </w:t>
      </w:r>
      <w:r w:rsidR="00E66A8A">
        <w:t xml:space="preserve">and </w:t>
      </w:r>
      <w:r w:rsidR="00891F8E">
        <w:t>knowledge in paediatric neurology services</w:t>
      </w:r>
      <w:r w:rsidR="00E66A8A">
        <w:t xml:space="preserve"> differ to that in adult neurology services</w:t>
      </w:r>
      <w:r w:rsidR="00106355">
        <w:t>,</w:t>
      </w:r>
      <w:r w:rsidR="00E66A8A">
        <w:t xml:space="preserve"> and</w:t>
      </w:r>
      <w:r w:rsidR="00891F8E">
        <w:t xml:space="preserve"> </w:t>
      </w:r>
      <w:r w:rsidR="00106355">
        <w:t xml:space="preserve">that they </w:t>
      </w:r>
      <w:r w:rsidR="00E66A8A">
        <w:t>are</w:t>
      </w:r>
      <w:r w:rsidR="003424D1">
        <w:t xml:space="preserve"> barrier</w:t>
      </w:r>
      <w:r w:rsidR="00E66A8A">
        <w:t>s</w:t>
      </w:r>
      <w:r w:rsidR="003424D1">
        <w:t xml:space="preserve"> to </w:t>
      </w:r>
      <w:r w:rsidR="00E66A8A">
        <w:t xml:space="preserve">providing </w:t>
      </w:r>
      <w:r w:rsidR="003424D1">
        <w:t>high quality care</w:t>
      </w:r>
      <w:r>
        <w:t>.</w:t>
      </w:r>
      <w:r w:rsidR="00891F8E">
        <w:t xml:space="preserve"> </w:t>
      </w:r>
      <w:r w:rsidR="00F7657D">
        <w:t>T</w:t>
      </w:r>
      <w:r w:rsidR="00891F8E">
        <w:t>ransfer between paediatric and adult neurology services to support better treatment outcomes</w:t>
      </w:r>
      <w:r w:rsidR="00F7657D">
        <w:t xml:space="preserve"> was highlighted</w:t>
      </w:r>
      <w:r w:rsidR="00D31C70">
        <w:t xml:space="preserve"> as a specific area</w:t>
      </w:r>
      <w:r w:rsidR="00F7657D">
        <w:t>.</w:t>
      </w:r>
      <w:r w:rsidR="001E6D38" w:rsidRPr="001E6D38">
        <w:t xml:space="preserve"> </w:t>
      </w:r>
      <w:r w:rsidR="001E6D38">
        <w:t xml:space="preserve">Transfer between paediatric and adult health services is covered by NICE’s quality standard </w:t>
      </w:r>
      <w:hyperlink r:id="rId35" w:history="1">
        <w:r w:rsidR="001E6D38">
          <w:rPr>
            <w:rStyle w:val="Hyperlink"/>
          </w:rPr>
          <w:t>t</w:t>
        </w:r>
        <w:r w:rsidR="001E6D38" w:rsidRPr="009D720F">
          <w:rPr>
            <w:rStyle w:val="Hyperlink"/>
          </w:rPr>
          <w:t>ransition from children’s to adults’ services</w:t>
        </w:r>
      </w:hyperlink>
      <w:r w:rsidR="001E6D38">
        <w:t>.</w:t>
      </w:r>
    </w:p>
    <w:p w14:paraId="4D0B455D" w14:textId="653412DA" w:rsidR="00283273" w:rsidRDefault="00BA2FFC" w:rsidP="00283273">
      <w:pPr>
        <w:pStyle w:val="Paragraph"/>
      </w:pPr>
      <w:r>
        <w:t xml:space="preserve">It was suggested that </w:t>
      </w:r>
      <w:r w:rsidR="002D6880">
        <w:t>greater</w:t>
      </w:r>
      <w:r>
        <w:t xml:space="preserve"> integration and coordination between neurology</w:t>
      </w:r>
      <w:r w:rsidR="00BB5F04">
        <w:t xml:space="preserve"> departments</w:t>
      </w:r>
      <w:r>
        <w:t xml:space="preserve"> and other specialities </w:t>
      </w:r>
      <w:r w:rsidR="00124EDA">
        <w:t>could improve care</w:t>
      </w:r>
      <w:r>
        <w:t xml:space="preserve"> for people</w:t>
      </w:r>
      <w:r w:rsidR="00F71487">
        <w:t xml:space="preserve"> with neurological conditions. Referral into mental health services was also identified as an important area</w:t>
      </w:r>
      <w:r w:rsidR="00862DA4">
        <w:t>.</w:t>
      </w:r>
      <w:r w:rsidR="00C766F6">
        <w:t xml:space="preserve"> </w:t>
      </w:r>
      <w:r w:rsidR="00283273">
        <w:t xml:space="preserve">It was proposed that commissioners review and where appropriate develop new service models to help reduce waiting times for first and follow-up appointments with neurologists. </w:t>
      </w:r>
      <w:r w:rsidR="00754078">
        <w:t>Access to timely diagnostic tests such as MRI</w:t>
      </w:r>
      <w:r w:rsidR="00F71487">
        <w:t xml:space="preserve"> and for people unable to travel due to their condition</w:t>
      </w:r>
      <w:r w:rsidR="00754078">
        <w:t xml:space="preserve"> w</w:t>
      </w:r>
      <w:r w:rsidR="00F71487">
        <w:t>ere</w:t>
      </w:r>
      <w:r w:rsidR="00754078">
        <w:t xml:space="preserve"> identified as </w:t>
      </w:r>
      <w:r w:rsidR="00E66A8A">
        <w:t>other</w:t>
      </w:r>
      <w:r w:rsidR="00754078">
        <w:t xml:space="preserve"> important area</w:t>
      </w:r>
      <w:r w:rsidR="00F71487">
        <w:t>s</w:t>
      </w:r>
      <w:r w:rsidR="00754078">
        <w:t>.</w:t>
      </w:r>
      <w:r w:rsidR="00862DA4">
        <w:t xml:space="preserve"> Reducing variation in access to </w:t>
      </w:r>
      <w:r w:rsidR="00C766F6">
        <w:t xml:space="preserve">diagnostic </w:t>
      </w:r>
      <w:r w:rsidR="00862DA4">
        <w:t xml:space="preserve">tests for </w:t>
      </w:r>
      <w:r w:rsidR="00C766F6">
        <w:t xml:space="preserve">people with suspected </w:t>
      </w:r>
      <w:r w:rsidR="00862DA4">
        <w:t xml:space="preserve">dystonia </w:t>
      </w:r>
      <w:r w:rsidR="00C766F6">
        <w:t>was</w:t>
      </w:r>
      <w:r w:rsidR="00862DA4">
        <w:t xml:space="preserve"> highlighted as a specific improvement area. </w:t>
      </w:r>
    </w:p>
    <w:p w14:paraId="238D1B69" w14:textId="54B0709F" w:rsidR="00891F8E" w:rsidRDefault="00862FAD" w:rsidP="007617E8">
      <w:pPr>
        <w:pStyle w:val="Paragraph"/>
      </w:pPr>
      <w:r>
        <w:t xml:space="preserve">Potential barriers to </w:t>
      </w:r>
      <w:r w:rsidR="001E6D38">
        <w:t>access</w:t>
      </w:r>
      <w:r w:rsidR="00F22AF5">
        <w:t>ing</w:t>
      </w:r>
      <w:r w:rsidR="001E6D38">
        <w:t xml:space="preserve"> </w:t>
      </w:r>
      <w:r>
        <w:t xml:space="preserve">services are considered as part of discussion of equality and diversity. </w:t>
      </w:r>
      <w:r w:rsidR="00C25630">
        <w:t xml:space="preserve">The other suggestions have not been progressed because </w:t>
      </w:r>
      <w:r w:rsidR="00754078">
        <w:t xml:space="preserve">they </w:t>
      </w:r>
      <w:r w:rsidR="008B41E2">
        <w:t>are beyond the scope of this quality standard.</w:t>
      </w:r>
      <w:r w:rsidR="007617E8">
        <w:t xml:space="preserve">  </w:t>
      </w:r>
    </w:p>
    <w:p w14:paraId="41354990" w14:textId="77777777" w:rsidR="000A7019" w:rsidRDefault="000A7019" w:rsidP="000A7019">
      <w:pPr>
        <w:pStyle w:val="Heading3"/>
      </w:pPr>
      <w:r>
        <w:t xml:space="preserve">Equality Impact Assessment </w:t>
      </w:r>
    </w:p>
    <w:p w14:paraId="5D70C2D2" w14:textId="77777777" w:rsidR="00C6545D" w:rsidRDefault="000A7019" w:rsidP="000A7019">
      <w:pPr>
        <w:pStyle w:val="Paragraph"/>
      </w:pPr>
      <w:r>
        <w:t>A stakeholder suggested amendments to the equality impact assessment document</w:t>
      </w:r>
      <w:r w:rsidR="00C6545D">
        <w:t xml:space="preserve">. </w:t>
      </w:r>
      <w:r>
        <w:t xml:space="preserve"> </w:t>
      </w:r>
    </w:p>
    <w:p w14:paraId="34540117" w14:textId="0D4739D3" w:rsidR="000A7019" w:rsidRPr="00F71487" w:rsidRDefault="00C6545D" w:rsidP="000A7019">
      <w:pPr>
        <w:pStyle w:val="Paragraph"/>
      </w:pPr>
      <w:r>
        <w:t xml:space="preserve">The suggestions will be discussed at the prioritisation meeting on 12 December 2019. </w:t>
      </w:r>
      <w:r w:rsidR="000A7019">
        <w:t xml:space="preserve">     </w:t>
      </w:r>
    </w:p>
    <w:p w14:paraId="14CF905A" w14:textId="022498FA" w:rsidR="00184CA3" w:rsidRDefault="00184CA3" w:rsidP="00184CA3">
      <w:pPr>
        <w:pStyle w:val="Heading3"/>
      </w:pPr>
      <w:r>
        <w:t xml:space="preserve">Information and </w:t>
      </w:r>
      <w:r w:rsidR="006B64DE">
        <w:t>signposting</w:t>
      </w:r>
    </w:p>
    <w:p w14:paraId="79E19A2B" w14:textId="3F5FA4EE" w:rsidR="00184CA3" w:rsidRDefault="00754078" w:rsidP="00184CA3">
      <w:pPr>
        <w:pStyle w:val="Paragraph"/>
      </w:pPr>
      <w:r>
        <w:t xml:space="preserve">It was </w:t>
      </w:r>
      <w:r w:rsidR="00184CA3">
        <w:t>suggested that</w:t>
      </w:r>
      <w:r w:rsidR="006B64DE">
        <w:t xml:space="preserve"> giving people with suspected neurological </w:t>
      </w:r>
      <w:r w:rsidR="00184CA3">
        <w:t>condition</w:t>
      </w:r>
      <w:r w:rsidR="006B64DE">
        <w:t>s</w:t>
      </w:r>
      <w:r w:rsidR="00184CA3">
        <w:t xml:space="preserve"> information</w:t>
      </w:r>
      <w:r>
        <w:t xml:space="preserve"> </w:t>
      </w:r>
      <w:r w:rsidR="00E66A8A">
        <w:t xml:space="preserve">about specific conditions </w:t>
      </w:r>
      <w:r w:rsidR="00184CA3">
        <w:t xml:space="preserve">and signposting </w:t>
      </w:r>
      <w:r w:rsidR="006B64DE">
        <w:t xml:space="preserve">them </w:t>
      </w:r>
      <w:r w:rsidR="00184CA3">
        <w:t xml:space="preserve">to further sources of </w:t>
      </w:r>
      <w:r>
        <w:t xml:space="preserve">information </w:t>
      </w:r>
      <w:r w:rsidR="00E66A8A">
        <w:t xml:space="preserve">before they are diagnosed is an improvement area. </w:t>
      </w:r>
    </w:p>
    <w:p w14:paraId="5EE45CC7" w14:textId="1E2031F7" w:rsidR="00184CA3" w:rsidRDefault="00184CA3" w:rsidP="00184CA3">
      <w:pPr>
        <w:pStyle w:val="Paragraph"/>
      </w:pPr>
      <w:r>
        <w:t xml:space="preserve">This suggestion has not been progressed because the </w:t>
      </w:r>
      <w:r w:rsidR="00106355">
        <w:t>primary</w:t>
      </w:r>
      <w:r>
        <w:t xml:space="preserve"> development source does not contain </w:t>
      </w:r>
      <w:r w:rsidR="00E66A8A">
        <w:t xml:space="preserve">specific </w:t>
      </w:r>
      <w:r>
        <w:t xml:space="preserve">recommendations </w:t>
      </w:r>
      <w:r w:rsidR="000F284C">
        <w:t>relating to th</w:t>
      </w:r>
      <w:r w:rsidR="00E66A8A">
        <w:t>is</w:t>
      </w:r>
      <w:r w:rsidR="000F284C">
        <w:t xml:space="preserve"> area. </w:t>
      </w:r>
      <w:r>
        <w:t xml:space="preserve"> </w:t>
      </w:r>
    </w:p>
    <w:p w14:paraId="6CF90E65" w14:textId="3C6A6589" w:rsidR="00CA272C" w:rsidRPr="007B619D" w:rsidRDefault="00CA272C" w:rsidP="00335A83">
      <w:pPr>
        <w:pStyle w:val="Heading3"/>
      </w:pPr>
      <w:r>
        <w:t xml:space="preserve">Patient experience </w:t>
      </w:r>
    </w:p>
    <w:p w14:paraId="4E4DC50D" w14:textId="0F841792" w:rsidR="00283273" w:rsidRDefault="00E66A8A" w:rsidP="00CA272C">
      <w:pPr>
        <w:pStyle w:val="Paragraph"/>
      </w:pPr>
      <w:r>
        <w:t>It was suggested that b</w:t>
      </w:r>
      <w:r w:rsidR="006B64DE">
        <w:t>etter</w:t>
      </w:r>
      <w:r w:rsidR="00D91621">
        <w:t xml:space="preserve"> communication </w:t>
      </w:r>
      <w:r w:rsidR="006B64DE">
        <w:t xml:space="preserve">between healthcare professionals would help ensure that test results ordered </w:t>
      </w:r>
      <w:r>
        <w:t>before</w:t>
      </w:r>
      <w:r w:rsidR="006B64DE">
        <w:t xml:space="preserve"> referral are available to neurologist</w:t>
      </w:r>
      <w:r w:rsidR="00EB2F1F">
        <w:t>s</w:t>
      </w:r>
      <w:r>
        <w:t>.</w:t>
      </w:r>
      <w:r w:rsidR="006B64DE">
        <w:t xml:space="preserve"> </w:t>
      </w:r>
      <w:r w:rsidR="0000021B">
        <w:t xml:space="preserve">Providing information in different formats to support shared decision making was suggested as an improvement area. </w:t>
      </w:r>
    </w:p>
    <w:p w14:paraId="340D2075" w14:textId="15BA0826" w:rsidR="00283273" w:rsidRDefault="00283273" w:rsidP="00283273">
      <w:pPr>
        <w:pStyle w:val="Paragraph"/>
      </w:pPr>
      <w:r>
        <w:lastRenderedPageBreak/>
        <w:t xml:space="preserve">This suggestion has not been progressed because it is covered by NICE’s quality standard on </w:t>
      </w:r>
      <w:hyperlink r:id="rId36" w:history="1">
        <w:r>
          <w:rPr>
            <w:rStyle w:val="Hyperlink"/>
          </w:rPr>
          <w:t>p</w:t>
        </w:r>
        <w:r w:rsidRPr="00124EDA">
          <w:rPr>
            <w:rStyle w:val="Hyperlink"/>
          </w:rPr>
          <w:t>atient experience in adult NHS services</w:t>
        </w:r>
      </w:hyperlink>
      <w:r>
        <w:t xml:space="preserve"> (statement</w:t>
      </w:r>
      <w:r w:rsidR="00C766F6">
        <w:t>s</w:t>
      </w:r>
      <w:r>
        <w:t xml:space="preserve"> 3</w:t>
      </w:r>
      <w:r w:rsidR="0000021B">
        <w:t xml:space="preserve"> and 6</w:t>
      </w:r>
      <w:r>
        <w:t>).</w:t>
      </w:r>
    </w:p>
    <w:p w14:paraId="44FA20CB" w14:textId="6DA91101" w:rsidR="00BE618E" w:rsidRDefault="00283273" w:rsidP="00CA272C">
      <w:pPr>
        <w:pStyle w:val="Paragraph"/>
      </w:pPr>
      <w:r>
        <w:t xml:space="preserve">There were various suggestions concerning </w:t>
      </w:r>
      <w:r w:rsidR="00BE618E">
        <w:t>the need to provide i</w:t>
      </w:r>
      <w:r>
        <w:t xml:space="preserve">ndividualised care. </w:t>
      </w:r>
      <w:r w:rsidR="00BE618E">
        <w:t xml:space="preserve">Opportunities to discuss end of life care planning (motor neurone disease was highlighted as a specific example) and </w:t>
      </w:r>
      <w:r w:rsidR="00106355">
        <w:t>identifying psychological</w:t>
      </w:r>
      <w:r w:rsidR="00BE618E">
        <w:t xml:space="preserve"> needs were felt to be particularly important.  </w:t>
      </w:r>
    </w:p>
    <w:p w14:paraId="557A192C" w14:textId="199123F4" w:rsidR="00D91621" w:rsidRDefault="00BE618E" w:rsidP="00CA272C">
      <w:pPr>
        <w:pStyle w:val="Paragraph"/>
      </w:pPr>
      <w:r>
        <w:t>Th</w:t>
      </w:r>
      <w:r w:rsidR="0084454D">
        <w:t>ese</w:t>
      </w:r>
      <w:r>
        <w:t xml:space="preserve"> </w:t>
      </w:r>
      <w:r w:rsidR="00E66A8A">
        <w:t>suggestion</w:t>
      </w:r>
      <w:r w:rsidR="0084454D">
        <w:t>s</w:t>
      </w:r>
      <w:r w:rsidR="00E66A8A">
        <w:t xml:space="preserve"> ha</w:t>
      </w:r>
      <w:r w:rsidR="0084454D">
        <w:t>ve</w:t>
      </w:r>
      <w:r>
        <w:t xml:space="preserve"> not been progressed because </w:t>
      </w:r>
      <w:r w:rsidR="0084454D">
        <w:t>providing individualised care is</w:t>
      </w:r>
      <w:r>
        <w:t xml:space="preserve"> covered by</w:t>
      </w:r>
      <w:r w:rsidR="00283273">
        <w:t xml:space="preserve"> </w:t>
      </w:r>
      <w:r>
        <w:t xml:space="preserve">NICE’s quality standard on </w:t>
      </w:r>
      <w:hyperlink r:id="rId37" w:history="1">
        <w:r>
          <w:rPr>
            <w:rStyle w:val="Hyperlink"/>
          </w:rPr>
          <w:t>patient experience in adult NHS services</w:t>
        </w:r>
      </w:hyperlink>
      <w:r>
        <w:t xml:space="preserve"> (statement 4)</w:t>
      </w:r>
      <w:r w:rsidR="00E34327">
        <w:t xml:space="preserve"> and</w:t>
      </w:r>
      <w:r>
        <w:t xml:space="preserve"> </w:t>
      </w:r>
      <w:r w:rsidR="00E34327">
        <w:t>an</w:t>
      </w:r>
      <w:r w:rsidR="0084454D">
        <w:t xml:space="preserve"> update of the quality standard on </w:t>
      </w:r>
      <w:hyperlink r:id="rId38" w:history="1">
        <w:r w:rsidR="0084454D" w:rsidRPr="00E66A8A">
          <w:rPr>
            <w:rStyle w:val="Hyperlink"/>
          </w:rPr>
          <w:t>end of life care</w:t>
        </w:r>
      </w:hyperlink>
      <w:r w:rsidR="0084454D">
        <w:t xml:space="preserve"> is in development. </w:t>
      </w:r>
      <w:r>
        <w:t xml:space="preserve">Additionally, </w:t>
      </w:r>
      <w:r w:rsidRPr="00BE618E">
        <w:t xml:space="preserve">NICE’s quality standard on </w:t>
      </w:r>
      <w:hyperlink r:id="rId39" w:history="1">
        <w:r w:rsidRPr="00E66A8A">
          <w:rPr>
            <w:rStyle w:val="Hyperlink"/>
          </w:rPr>
          <w:t>motor neurone disease</w:t>
        </w:r>
      </w:hyperlink>
      <w:r w:rsidRPr="00BE618E">
        <w:t xml:space="preserve"> contains a statement on planning end of life care. </w:t>
      </w:r>
    </w:p>
    <w:p w14:paraId="7B18444B" w14:textId="77777777" w:rsidR="00731604" w:rsidRDefault="00731604" w:rsidP="00731604">
      <w:pPr>
        <w:pStyle w:val="Heading3"/>
      </w:pPr>
      <w:r>
        <w:t>Recognition and management of non-epileptic attack</w:t>
      </w:r>
    </w:p>
    <w:p w14:paraId="59CE086B" w14:textId="396E2359" w:rsidR="00731604" w:rsidRPr="00E658F0" w:rsidRDefault="00E66A8A" w:rsidP="00731604">
      <w:pPr>
        <w:pStyle w:val="Paragraph"/>
      </w:pPr>
      <w:r>
        <w:t>Improving recognition and management of non-epileptic attack</w:t>
      </w:r>
      <w:r w:rsidR="00731604" w:rsidRPr="00E658F0">
        <w:t xml:space="preserve"> in non</w:t>
      </w:r>
      <w:r>
        <w:t>-</w:t>
      </w:r>
      <w:r w:rsidR="00731604" w:rsidRPr="00E658F0">
        <w:t>specialist</w:t>
      </w:r>
      <w:r>
        <w:t xml:space="preserve"> settings </w:t>
      </w:r>
      <w:r w:rsidR="00054214">
        <w:t xml:space="preserve">supported by specialist input was proposed as an improvement area. </w:t>
      </w:r>
      <w:r>
        <w:t xml:space="preserve"> </w:t>
      </w:r>
      <w:r w:rsidR="00731604" w:rsidRPr="00E658F0">
        <w:t xml:space="preserve">  This suggestion was identified as an area of developmental practice and is not supported by recommendations in NICE guidance.    </w:t>
      </w:r>
    </w:p>
    <w:p w14:paraId="4E5E34F8" w14:textId="44F316AE" w:rsidR="00D50E96" w:rsidRDefault="00074687" w:rsidP="00D50E96">
      <w:pPr>
        <w:pStyle w:val="Heading3"/>
      </w:pPr>
      <w:r>
        <w:t>Recognition</w:t>
      </w:r>
      <w:r w:rsidR="00D50E96">
        <w:t xml:space="preserve"> of rare and early-onset </w:t>
      </w:r>
      <w:r w:rsidR="00A815D5">
        <w:t xml:space="preserve">neurological </w:t>
      </w:r>
      <w:r w:rsidR="00D50E96">
        <w:t xml:space="preserve">conditions  </w:t>
      </w:r>
    </w:p>
    <w:p w14:paraId="32C82BF3" w14:textId="50A178B0" w:rsidR="00054214" w:rsidRDefault="00054214" w:rsidP="00D50E96">
      <w:pPr>
        <w:pStyle w:val="Paragraph"/>
      </w:pPr>
      <w:r>
        <w:t>Improving recognition of</w:t>
      </w:r>
      <w:r w:rsidR="00106355">
        <w:t xml:space="preserve"> the</w:t>
      </w:r>
      <w:r w:rsidR="00D50E96">
        <w:t xml:space="preserve"> symptoms of rarer neurological conditions such as supranuclear palsy and </w:t>
      </w:r>
      <w:proofErr w:type="spellStart"/>
      <w:r w:rsidR="00D50E96">
        <w:t>c</w:t>
      </w:r>
      <w:r w:rsidR="00D50E96" w:rsidRPr="00784A30">
        <w:t>orticobasal</w:t>
      </w:r>
      <w:proofErr w:type="spellEnd"/>
      <w:r w:rsidR="00D50E96" w:rsidRPr="00784A30">
        <w:t xml:space="preserve"> degeneration</w:t>
      </w:r>
      <w:r w:rsidR="00D50E96">
        <w:t xml:space="preserve"> </w:t>
      </w:r>
      <w:r>
        <w:t>was suggested as an improvement area</w:t>
      </w:r>
      <w:r w:rsidR="00D50E96">
        <w:t xml:space="preserve">. It was also suggested that using correct ICD codes in patient records would support monitoring the quality of care for </w:t>
      </w:r>
      <w:r w:rsidR="00EB2F1F">
        <w:t xml:space="preserve">these </w:t>
      </w:r>
      <w:r w:rsidR="00D50E96">
        <w:t xml:space="preserve">conditions. </w:t>
      </w:r>
    </w:p>
    <w:p w14:paraId="47AFFE70" w14:textId="6C8A036C" w:rsidR="00D50E96" w:rsidRDefault="00D50E96" w:rsidP="00D50E96">
      <w:pPr>
        <w:pStyle w:val="Paragraph"/>
      </w:pPr>
      <w:r>
        <w:t xml:space="preserve">It was suggested that early-onset presentation of conditions such as dementia and Parkinson’s disease should be covered. </w:t>
      </w:r>
      <w:r w:rsidR="00054214">
        <w:t xml:space="preserve"> </w:t>
      </w:r>
      <w:r>
        <w:t xml:space="preserve">The suggestions do not suggest a specific neurological symptom or group of symptoms that are currently </w:t>
      </w:r>
      <w:r w:rsidR="00106355">
        <w:t>poorly recognised outside specialist settings.</w:t>
      </w:r>
      <w:r w:rsidR="008476C5">
        <w:t xml:space="preserve">  Diagnosis of dementia and Parkinson’s disease are beyond the scope of this quality standard. </w:t>
      </w:r>
      <w:r w:rsidR="00106355">
        <w:t xml:space="preserve"> </w:t>
      </w:r>
      <w:r>
        <w:t xml:space="preserve">Improving practices </w:t>
      </w:r>
      <w:r w:rsidR="00106355">
        <w:t>for</w:t>
      </w:r>
      <w:r>
        <w:t xml:space="preserve"> ICD coding is beyond the remit of a quality standard. </w:t>
      </w:r>
    </w:p>
    <w:p w14:paraId="1BD83168" w14:textId="19C42A29" w:rsidR="002068B1" w:rsidRDefault="003871BB" w:rsidP="00161949">
      <w:pPr>
        <w:pStyle w:val="Heading3"/>
      </w:pPr>
      <w:r>
        <w:t xml:space="preserve">Source recommendations </w:t>
      </w:r>
    </w:p>
    <w:p w14:paraId="27422F83" w14:textId="2426BC5D" w:rsidR="00C766F6" w:rsidRDefault="00C766F6" w:rsidP="00F11AB8">
      <w:pPr>
        <w:pStyle w:val="Paragraph"/>
      </w:pPr>
      <w:r>
        <w:t>S</w:t>
      </w:r>
      <w:r w:rsidR="002068B1">
        <w:t>takeholder</w:t>
      </w:r>
      <w:r>
        <w:t>s</w:t>
      </w:r>
      <w:r w:rsidR="002068B1">
        <w:t xml:space="preserve"> queried </w:t>
      </w:r>
      <w:r>
        <w:t xml:space="preserve">the evidence base and </w:t>
      </w:r>
      <w:r w:rsidR="002068B1" w:rsidRPr="00F11AB8">
        <w:t>some of the recommendations</w:t>
      </w:r>
      <w:r w:rsidR="004A55B9">
        <w:t xml:space="preserve"> in NICE’s guidance on</w:t>
      </w:r>
      <w:r w:rsidR="003871BB">
        <w:t xml:space="preserve"> </w:t>
      </w:r>
      <w:hyperlink r:id="rId40" w:history="1">
        <w:r w:rsidR="004A55B9">
          <w:rPr>
            <w:rStyle w:val="Hyperlink"/>
          </w:rPr>
          <w:t>suspected neurological conditions</w:t>
        </w:r>
      </w:hyperlink>
      <w:r w:rsidR="002068B1" w:rsidRPr="00F71487">
        <w:t xml:space="preserve">. </w:t>
      </w:r>
      <w:r>
        <w:t xml:space="preserve">Stakeholders queried the rationale and evidence used to determine which neurological conditions were covered by the guideline. They also queried the lack of recommendations on signposting to sources of support, including support for mental health. </w:t>
      </w:r>
    </w:p>
    <w:p w14:paraId="6111BA45" w14:textId="7D14F82D" w:rsidR="00124EDA" w:rsidRDefault="00C766F6" w:rsidP="00F11AB8">
      <w:pPr>
        <w:pStyle w:val="Paragraph"/>
      </w:pPr>
      <w:r>
        <w:t>Regarding recommendations for the under 16s specifically, i</w:t>
      </w:r>
      <w:r w:rsidR="00F9552E" w:rsidRPr="00F71487">
        <w:t xml:space="preserve">t was suggested that </w:t>
      </w:r>
      <w:r w:rsidR="007841BA" w:rsidRPr="00F71487">
        <w:t xml:space="preserve">it should be clarified whether </w:t>
      </w:r>
      <w:r w:rsidR="00D91621" w:rsidRPr="00F71487">
        <w:t xml:space="preserve">certain </w:t>
      </w:r>
      <w:r w:rsidR="007841BA" w:rsidRPr="00F71487">
        <w:t>symptoms</w:t>
      </w:r>
      <w:r w:rsidR="00D91621" w:rsidRPr="00F71487">
        <w:t xml:space="preserve"> indicating epilepsy</w:t>
      </w:r>
      <w:r w:rsidR="007841BA" w:rsidRPr="00F71487">
        <w:t xml:space="preserve"> are rep</w:t>
      </w:r>
      <w:r w:rsidR="007841BA" w:rsidRPr="002C534D">
        <w:t>orted by the child or have been observed by others</w:t>
      </w:r>
      <w:r w:rsidR="00161949" w:rsidRPr="00C6545D">
        <w:t xml:space="preserve"> </w:t>
      </w:r>
      <w:r w:rsidR="00D91621" w:rsidRPr="00C6545D">
        <w:t>in order to support</w:t>
      </w:r>
      <w:r w:rsidR="00161949" w:rsidRPr="00C6545D">
        <w:t xml:space="preserve"> </w:t>
      </w:r>
      <w:r w:rsidR="000E2F7E" w:rsidRPr="00C6545D">
        <w:t xml:space="preserve">the </w:t>
      </w:r>
      <w:r w:rsidR="00161949" w:rsidRPr="00C6545D">
        <w:t>diagnosis</w:t>
      </w:r>
      <w:r w:rsidR="007841BA" w:rsidRPr="00C6545D">
        <w:t>.</w:t>
      </w:r>
      <w:r w:rsidR="007841BA">
        <w:t xml:space="preserve">  </w:t>
      </w:r>
    </w:p>
    <w:p w14:paraId="33AD1C63" w14:textId="2881BFA0" w:rsidR="00C6545D" w:rsidRDefault="007841BA" w:rsidP="007841BA">
      <w:pPr>
        <w:pStyle w:val="Paragraph"/>
      </w:pPr>
      <w:r>
        <w:lastRenderedPageBreak/>
        <w:t xml:space="preserve">It was </w:t>
      </w:r>
      <w:r w:rsidR="003871BB">
        <w:t xml:space="preserve">also </w:t>
      </w:r>
      <w:r>
        <w:t>suggested</w:t>
      </w:r>
      <w:r w:rsidR="00124EDA">
        <w:t xml:space="preserve"> </w:t>
      </w:r>
      <w:r>
        <w:t>that</w:t>
      </w:r>
      <w:r w:rsidR="00D91621">
        <w:t xml:space="preserve"> the content of </w:t>
      </w:r>
      <w:r w:rsidR="00C766F6">
        <w:t xml:space="preserve">other </w:t>
      </w:r>
      <w:r w:rsidR="00D91621">
        <w:t xml:space="preserve">recommendations </w:t>
      </w:r>
      <w:r w:rsidR="00C6545D">
        <w:t xml:space="preserve">for the under 16s </w:t>
      </w:r>
      <w:r w:rsidR="00D91621">
        <w:t xml:space="preserve">should be changed. </w:t>
      </w:r>
    </w:p>
    <w:p w14:paraId="02072FD3" w14:textId="4F8DF8B9" w:rsidR="00CA272C" w:rsidRDefault="00CA272C" w:rsidP="007841BA">
      <w:pPr>
        <w:pStyle w:val="Paragraph"/>
      </w:pPr>
      <w:r>
        <w:t xml:space="preserve">These comments will be passed to the centre for guidelines. </w:t>
      </w:r>
    </w:p>
    <w:p w14:paraId="7FF2A2FC" w14:textId="264E8421" w:rsidR="007C6EB9" w:rsidRPr="007841BA" w:rsidRDefault="007C6EB9" w:rsidP="00184CA3">
      <w:pPr>
        <w:pStyle w:val="Heading3"/>
      </w:pPr>
      <w:r w:rsidRPr="007841BA">
        <w:t>Training</w:t>
      </w:r>
      <w:r w:rsidR="00FA6FCE" w:rsidRPr="007841BA">
        <w:t xml:space="preserve"> and development</w:t>
      </w:r>
      <w:r w:rsidRPr="007841BA">
        <w:t xml:space="preserve"> </w:t>
      </w:r>
    </w:p>
    <w:p w14:paraId="1A63949C" w14:textId="1870E26C" w:rsidR="007C6EB9" w:rsidRPr="00BA20C6" w:rsidRDefault="007C6EB9" w:rsidP="007C6EB9">
      <w:pPr>
        <w:pStyle w:val="Paragraph"/>
      </w:pPr>
      <w:r w:rsidRPr="00BA20C6">
        <w:t>The training of staff</w:t>
      </w:r>
      <w:r w:rsidR="005F57F5">
        <w:t xml:space="preserve"> in primary care to support community-based </w:t>
      </w:r>
      <w:r w:rsidR="00DB49FD">
        <w:t xml:space="preserve">neurology </w:t>
      </w:r>
      <w:r w:rsidR="005F57F5">
        <w:t xml:space="preserve">care </w:t>
      </w:r>
      <w:r w:rsidRPr="00BA20C6">
        <w:t>was suggested as an area of quality improvement.</w:t>
      </w:r>
    </w:p>
    <w:p w14:paraId="79F4763F" w14:textId="3D6B608B" w:rsidR="00E9784F" w:rsidRDefault="007C6EB9" w:rsidP="00A813F7">
      <w:pPr>
        <w:pStyle w:val="Paragraph"/>
      </w:pPr>
      <w:r w:rsidRPr="00BA20C6">
        <w:t xml:space="preserve">This suggestion has not been progressed. Quality statements focus on actions that demonstrate high quality care or support, not the training that enables the actions to take place. The committee </w:t>
      </w:r>
      <w:r w:rsidR="0098521B" w:rsidRPr="00BA20C6">
        <w:t xml:space="preserve">should </w:t>
      </w:r>
      <w:r w:rsidRPr="00BA20C6">
        <w:t xml:space="preserve">consider which </w:t>
      </w:r>
      <w:r w:rsidR="0098521B" w:rsidRPr="00BA20C6">
        <w:t xml:space="preserve">parts </w:t>
      </w:r>
      <w:r w:rsidRPr="00BA20C6">
        <w:t xml:space="preserve">of care and support would be improved by increased training. </w:t>
      </w:r>
      <w:r w:rsidR="0098521B" w:rsidRPr="00BA20C6">
        <w:t>T</w:t>
      </w:r>
      <w:r w:rsidRPr="00BA20C6">
        <w:t>raining may be referred to in the audience descriptors</w:t>
      </w:r>
      <w:bookmarkEnd w:id="48"/>
      <w:bookmarkEnd w:id="49"/>
      <w:bookmarkEnd w:id="50"/>
      <w:bookmarkEnd w:id="51"/>
      <w:bookmarkEnd w:id="52"/>
      <w:r w:rsidR="001972D6">
        <w:t>.</w:t>
      </w:r>
    </w:p>
    <w:p w14:paraId="6818B0EE" w14:textId="77777777" w:rsidR="005C5843" w:rsidRDefault="005C5843" w:rsidP="005C5843">
      <w:pPr>
        <w:pStyle w:val="Paragraph"/>
      </w:pPr>
    </w:p>
    <w:p w14:paraId="32693816" w14:textId="00C194BF" w:rsidR="008D5584" w:rsidRPr="00E80EE3" w:rsidRDefault="008D5584" w:rsidP="00A813F7">
      <w:pPr>
        <w:pStyle w:val="Paragraph"/>
      </w:pPr>
      <w:r w:rsidRPr="00A813F7">
        <w:t xml:space="preserve">© NICE </w:t>
      </w:r>
      <w:r w:rsidR="00BA20C6">
        <w:t>2019</w:t>
      </w:r>
      <w:r w:rsidRPr="00A813F7">
        <w:t xml:space="preserve">. All rights reserved. </w:t>
      </w:r>
      <w:r w:rsidR="008A5E6E" w:rsidRPr="00A813F7">
        <w:t xml:space="preserve">Subject to </w:t>
      </w:r>
      <w:hyperlink r:id="rId41" w:anchor="notice-of-rights" w:history="1">
        <w:r w:rsidR="008A5E6E">
          <w:rPr>
            <w:rStyle w:val="Hyperlink"/>
            <w:rFonts w:cs="Arial"/>
          </w:rPr>
          <w:t>Notice of rights</w:t>
        </w:r>
      </w:hyperlink>
      <w:r w:rsidRPr="00A813F7">
        <w:t>.</w:t>
      </w:r>
    </w:p>
    <w:p w14:paraId="7FD0AC14" w14:textId="65745C4F" w:rsidR="00466917" w:rsidRPr="004E4FDE" w:rsidRDefault="000E401D" w:rsidP="001530C8">
      <w:pPr>
        <w:pStyle w:val="Heading1"/>
        <w:rPr>
          <w:highlight w:val="cyan"/>
        </w:rPr>
      </w:pPr>
      <w:r>
        <w:br w:type="page"/>
      </w:r>
    </w:p>
    <w:p w14:paraId="4A9DDB31" w14:textId="3C064227" w:rsidR="00FA61CA" w:rsidRDefault="0001392D" w:rsidP="0001392D">
      <w:pPr>
        <w:pStyle w:val="Heading1"/>
      </w:pPr>
      <w:bookmarkStart w:id="53" w:name="_Toc25240981"/>
      <w:r w:rsidRPr="00FC11EC">
        <w:lastRenderedPageBreak/>
        <w:t>Appendix</w:t>
      </w:r>
      <w:r>
        <w:t xml:space="preserve"> </w:t>
      </w:r>
      <w:r w:rsidR="008476C5">
        <w:t>1</w:t>
      </w:r>
      <w:r>
        <w:t xml:space="preserve">: </w:t>
      </w:r>
      <w:r w:rsidR="00FA61CA">
        <w:t>Review flowchart</w:t>
      </w:r>
      <w:bookmarkEnd w:id="53"/>
    </w:p>
    <w:p w14:paraId="282944D4" w14:textId="2373A054" w:rsidR="00277952" w:rsidRPr="00065914" w:rsidRDefault="00DB49FD" w:rsidP="00DD0BD8">
      <w:pPr>
        <w:pStyle w:val="Paragraph"/>
      </w:pPr>
      <w:r>
        <w:rPr>
          <w:noProof/>
          <w:lang w:eastAsia="en-GB"/>
        </w:rPr>
        <mc:AlternateContent>
          <mc:Choice Requires="wps">
            <w:drawing>
              <wp:anchor distT="0" distB="0" distL="114300" distR="114300" simplePos="0" relativeHeight="251662336" behindDoc="0" locked="0" layoutInCell="1" allowOverlap="1" wp14:anchorId="1E45C078" wp14:editId="631F7ABE">
                <wp:simplePos x="0" y="0"/>
                <wp:positionH relativeFrom="column">
                  <wp:posOffset>4089400</wp:posOffset>
                </wp:positionH>
                <wp:positionV relativeFrom="paragraph">
                  <wp:posOffset>413385</wp:posOffset>
                </wp:positionV>
                <wp:extent cx="2061845" cy="685800"/>
                <wp:effectExtent l="0" t="0" r="14605" b="19050"/>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685800"/>
                        </a:xfrm>
                        <a:prstGeom prst="rect">
                          <a:avLst/>
                        </a:prstGeom>
                        <a:solidFill>
                          <a:srgbClr val="FFFFFF"/>
                        </a:solidFill>
                        <a:ln w="9525">
                          <a:solidFill>
                            <a:srgbClr val="000000"/>
                          </a:solidFill>
                          <a:miter lim="800000"/>
                          <a:headEnd/>
                          <a:tailEnd/>
                        </a:ln>
                      </wps:spPr>
                      <wps:txbx>
                        <w:txbxContent>
                          <w:p w14:paraId="74446739" w14:textId="1B66F97D" w:rsidR="00811C2C" w:rsidRDefault="00811C2C" w:rsidP="00277952">
                            <w:pPr>
                              <w:jc w:val="center"/>
                              <w:rPr>
                                <w:rFonts w:ascii="Calibri" w:hAnsi="Calibri"/>
                                <w:sz w:val="22"/>
                                <w:szCs w:val="22"/>
                                <w:lang w:val="en"/>
                              </w:rPr>
                            </w:pPr>
                            <w:r>
                              <w:rPr>
                                <w:rFonts w:ascii="Calibri" w:hAnsi="Calibri"/>
                                <w:sz w:val="22"/>
                                <w:szCs w:val="22"/>
                              </w:rPr>
                              <w:t>Records identified through topic engagement</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26]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5C078" id="Rectangle 20" o:spid="_x0000_s1026" style="position:absolute;margin-left:322pt;margin-top:32.55pt;width:162.3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">
                <v:textbox inset=",7.2pt,,7.2pt">
                  <w:txbxContent>
                    <w:p w14:paraId="74446739" w14:textId="1B66F97D" w:rsidR="00811C2C" w:rsidRDefault="00811C2C" w:rsidP="00277952">
                      <w:pPr>
                        <w:jc w:val="center"/>
                        <w:rPr>
                          <w:rFonts w:ascii="Calibri" w:hAnsi="Calibri"/>
                          <w:sz w:val="22"/>
                          <w:szCs w:val="22"/>
                          <w:lang w:val="en"/>
                        </w:rPr>
                      </w:pPr>
                      <w:r>
                        <w:rPr>
                          <w:rFonts w:ascii="Calibri" w:hAnsi="Calibri"/>
                          <w:sz w:val="22"/>
                          <w:szCs w:val="22"/>
                        </w:rPr>
                        <w:t>Records identified through topic engagement</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26]</w:t>
                      </w:r>
                    </w:p>
                  </w:txbxContent>
                </v:textbox>
              </v:rect>
            </w:pict>
          </mc:Fallback>
        </mc:AlternateContent>
      </w:r>
      <w:r>
        <w:rPr>
          <w:lang w:val="en-CA" w:eastAsia="en-CA"/>
        </w:rPr>
        <w:t xml:space="preserve"> </w:t>
      </w:r>
    </w:p>
    <w:p w14:paraId="52423D46" w14:textId="0EA9CEEA" w:rsidR="00277952" w:rsidRPr="00065914" w:rsidRDefault="00516718" w:rsidP="00A813F7">
      <w:pPr>
        <w:pStyle w:val="Paragraph"/>
      </w:pPr>
      <w:r>
        <w:rPr>
          <w:noProof/>
          <w:lang w:eastAsia="en-GB"/>
        </w:rPr>
        <mc:AlternateContent>
          <mc:Choice Requires="wps">
            <w:drawing>
              <wp:anchor distT="0" distB="0" distL="114300" distR="114300" simplePos="0" relativeHeight="251661312" behindDoc="0" locked="0" layoutInCell="1" allowOverlap="1" wp14:anchorId="08D4FEA5" wp14:editId="6E39A33B">
                <wp:simplePos x="0" y="0"/>
                <wp:positionH relativeFrom="column">
                  <wp:posOffset>1739900</wp:posOffset>
                </wp:positionH>
                <wp:positionV relativeFrom="paragraph">
                  <wp:posOffset>-9525</wp:posOffset>
                </wp:positionV>
                <wp:extent cx="2228850" cy="685800"/>
                <wp:effectExtent l="0" t="0" r="19050" b="19050"/>
                <wp:wrapNone/>
                <wp:docPr id="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46C04315" w14:textId="6865EA62" w:rsidR="00811C2C" w:rsidRDefault="00811C2C" w:rsidP="00277952">
                            <w:pPr>
                              <w:jc w:val="center"/>
                              <w:rPr>
                                <w:rFonts w:ascii="Calibri" w:hAnsi="Calibri"/>
                                <w:sz w:val="22"/>
                                <w:szCs w:val="22"/>
                                <w:lang w:val="en"/>
                              </w:rPr>
                            </w:pPr>
                            <w:r>
                              <w:rPr>
                                <w:rFonts w:ascii="Calibri" w:hAnsi="Calibri"/>
                                <w:sz w:val="22"/>
                                <w:szCs w:val="22"/>
                              </w:rPr>
                              <w:t>Records identified through IS scoping search</w:t>
                            </w:r>
                            <w:r>
                              <w:rPr>
                                <w:rFonts w:ascii="Calibri" w:hAnsi="Calibri"/>
                                <w:sz w:val="22"/>
                                <w:szCs w:val="22"/>
                              </w:rPr>
                              <w:br/>
                              <w:t>[</w:t>
                            </w:r>
                            <w:r w:rsidRPr="00850647">
                              <w:rPr>
                                <w:rFonts w:ascii="Calibri" w:hAnsi="Calibri"/>
                                <w:sz w:val="22"/>
                                <w:szCs w:val="22"/>
                              </w:rPr>
                              <w:t>n =</w:t>
                            </w:r>
                            <w:r>
                              <w:rPr>
                                <w:rFonts w:ascii="Calibri" w:hAnsi="Calibri"/>
                                <w:sz w:val="22"/>
                                <w:szCs w:val="22"/>
                              </w:rPr>
                              <w:t xml:space="preserve"> 120]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4FEA5" id="Rectangle 19" o:spid="_x0000_s1027" style="position:absolute;margin-left:137pt;margin-top:-.75pt;width:175.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">
                <v:textbox inset=",7.2pt,,7.2pt">
                  <w:txbxContent>
                    <w:p w14:paraId="46C04315" w14:textId="6865EA62" w:rsidR="00811C2C" w:rsidRDefault="00811C2C" w:rsidP="00277952">
                      <w:pPr>
                        <w:jc w:val="center"/>
                        <w:rPr>
                          <w:rFonts w:ascii="Calibri" w:hAnsi="Calibri"/>
                          <w:sz w:val="22"/>
                          <w:szCs w:val="22"/>
                          <w:lang w:val="en"/>
                        </w:rPr>
                      </w:pPr>
                      <w:r>
                        <w:rPr>
                          <w:rFonts w:ascii="Calibri" w:hAnsi="Calibri"/>
                          <w:sz w:val="22"/>
                          <w:szCs w:val="22"/>
                        </w:rPr>
                        <w:t>Records identified through IS scoping search</w:t>
                      </w:r>
                      <w:r>
                        <w:rPr>
                          <w:rFonts w:ascii="Calibri" w:hAnsi="Calibri"/>
                          <w:sz w:val="22"/>
                          <w:szCs w:val="22"/>
                        </w:rPr>
                        <w:br/>
                        <w:t>[</w:t>
                      </w:r>
                      <w:r w:rsidRPr="00850647">
                        <w:rPr>
                          <w:rFonts w:ascii="Calibri" w:hAnsi="Calibri"/>
                          <w:sz w:val="22"/>
                          <w:szCs w:val="22"/>
                        </w:rPr>
                        <w:t>n =</w:t>
                      </w:r>
                      <w:r>
                        <w:rPr>
                          <w:rFonts w:ascii="Calibri" w:hAnsi="Calibri"/>
                          <w:sz w:val="22"/>
                          <w:szCs w:val="22"/>
                        </w:rPr>
                        <w:t xml:space="preserve"> 120]</w:t>
                      </w: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3437FD7A" wp14:editId="630412A6">
                <wp:simplePos x="0" y="0"/>
                <wp:positionH relativeFrom="column">
                  <wp:posOffset>-596900</wp:posOffset>
                </wp:positionH>
                <wp:positionV relativeFrom="paragraph">
                  <wp:posOffset>-6350</wp:posOffset>
                </wp:positionV>
                <wp:extent cx="2228850" cy="682625"/>
                <wp:effectExtent l="0" t="0" r="19050" b="22225"/>
                <wp:wrapNone/>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4A9E91FD" w14:textId="1E461E32" w:rsidR="00811C2C" w:rsidRDefault="00811C2C" w:rsidP="00277952">
                            <w:pPr>
                              <w:jc w:val="center"/>
                              <w:rPr>
                                <w:rFonts w:ascii="Calibri" w:hAnsi="Calibri"/>
                                <w:sz w:val="22"/>
                                <w:szCs w:val="22"/>
                                <w:lang w:val="en"/>
                              </w:rPr>
                            </w:pPr>
                            <w:r>
                              <w:rPr>
                                <w:rFonts w:ascii="Calibri" w:hAnsi="Calibri"/>
                                <w:sz w:val="22"/>
                                <w:szCs w:val="22"/>
                              </w:rPr>
                              <w:t>Records identified through ViP searching</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 xml:space="preserve"> 2,320]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7FD7A" id="Rectangle 18" o:spid="_x0000_s1028" style="position:absolute;margin-left:-47pt;margin-top:-.5pt;width:175.5pt;height: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">
                <v:textbox inset=",7.2pt,,7.2pt">
                  <w:txbxContent>
                    <w:p w14:paraId="4A9E91FD" w14:textId="1E461E32" w:rsidR="00811C2C" w:rsidRDefault="00811C2C" w:rsidP="00277952">
                      <w:pPr>
                        <w:jc w:val="center"/>
                        <w:rPr>
                          <w:rFonts w:ascii="Calibri" w:hAnsi="Calibri"/>
                          <w:sz w:val="22"/>
                          <w:szCs w:val="22"/>
                          <w:lang w:val="en"/>
                        </w:rPr>
                      </w:pPr>
                      <w:r>
                        <w:rPr>
                          <w:rFonts w:ascii="Calibri" w:hAnsi="Calibri"/>
                          <w:sz w:val="22"/>
                          <w:szCs w:val="22"/>
                        </w:rPr>
                        <w:t>Records identified through ViP searching</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 xml:space="preserve"> 2,320]</w:t>
                      </w:r>
                    </w:p>
                  </w:txbxContent>
                </v:textbox>
              </v:rect>
            </w:pict>
          </mc:Fallback>
        </mc:AlternateContent>
      </w:r>
    </w:p>
    <w:p w14:paraId="5235927A" w14:textId="19F7C483" w:rsidR="00277952" w:rsidRDefault="00AA3A48" w:rsidP="00A813F7">
      <w:pPr>
        <w:pStyle w:val="Paragraph"/>
      </w:pPr>
      <w:r>
        <w:rPr>
          <w:noProof/>
          <w:lang w:eastAsia="en-GB"/>
        </w:rPr>
        <mc:AlternateContent>
          <mc:Choice Requires="wps">
            <w:drawing>
              <wp:anchor distT="0" distB="0" distL="114300" distR="114300" simplePos="0" relativeHeight="251676672" behindDoc="0" locked="0" layoutInCell="1" allowOverlap="1" wp14:anchorId="2E4C68A3" wp14:editId="4456F222">
                <wp:simplePos x="0" y="0"/>
                <wp:positionH relativeFrom="column">
                  <wp:posOffset>2743200</wp:posOffset>
                </wp:positionH>
                <wp:positionV relativeFrom="paragraph">
                  <wp:posOffset>319243</wp:posOffset>
                </wp:positionV>
                <wp:extent cx="2374900" cy="331470"/>
                <wp:effectExtent l="0" t="0" r="25400" b="30480"/>
                <wp:wrapNone/>
                <wp:docPr id="31" name="Elb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74900" cy="331470"/>
                        </a:xfrm>
                        <a:prstGeom prst="bentConnector3">
                          <a:avLst>
                            <a:gd name="adj1" fmla="val 80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57750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26" type="#_x0000_t34" style="position:absolute;margin-left:3in;margin-top:25.15pt;width:187pt;height:26.1pt;rotation:18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" adj="173"/>
            </w:pict>
          </mc:Fallback>
        </mc:AlternateContent>
      </w:r>
      <w:r>
        <w:rPr>
          <w:noProof/>
          <w:lang w:eastAsia="en-GB"/>
        </w:rPr>
        <mc:AlternateContent>
          <mc:Choice Requires="wps">
            <w:drawing>
              <wp:anchor distT="0" distB="0" distL="114300" distR="114300" simplePos="0" relativeHeight="251675648" behindDoc="0" locked="0" layoutInCell="1" allowOverlap="1" wp14:anchorId="5693CFAD" wp14:editId="7F930B11">
                <wp:simplePos x="0" y="0"/>
                <wp:positionH relativeFrom="column">
                  <wp:posOffset>469900</wp:posOffset>
                </wp:positionH>
                <wp:positionV relativeFrom="paragraph">
                  <wp:posOffset>318770</wp:posOffset>
                </wp:positionV>
                <wp:extent cx="2273300" cy="331470"/>
                <wp:effectExtent l="19050" t="0" r="12700" b="30480"/>
                <wp:wrapNone/>
                <wp:docPr id="30" name="Elb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0" cy="331470"/>
                        </a:xfrm>
                        <a:prstGeom prst="bentConnector3">
                          <a:avLst>
                            <a:gd name="adj1" fmla="val -83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68C1E" id="Elbow Connector 16" o:spid="_x0000_s1026" type="#_x0000_t34" style="position:absolute;margin-left:37pt;margin-top:25.1pt;width:179pt;height:2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" adj="-181"/>
            </w:pict>
          </mc:Fallback>
        </mc:AlternateContent>
      </w:r>
      <w:r>
        <w:rPr>
          <w:noProof/>
          <w:lang w:eastAsia="en-GB"/>
        </w:rPr>
        <mc:AlternateContent>
          <mc:Choice Requires="wps">
            <w:drawing>
              <wp:anchor distT="0" distB="0" distL="114298" distR="114298" simplePos="0" relativeHeight="251674624" behindDoc="0" locked="0" layoutInCell="1" allowOverlap="1" wp14:anchorId="471C889B" wp14:editId="2CB17ED9">
                <wp:simplePos x="0" y="0"/>
                <wp:positionH relativeFrom="column">
                  <wp:posOffset>2742565</wp:posOffset>
                </wp:positionH>
                <wp:positionV relativeFrom="paragraph">
                  <wp:posOffset>298288</wp:posOffset>
                </wp:positionV>
                <wp:extent cx="0" cy="561975"/>
                <wp:effectExtent l="76200" t="0" r="57150" b="47625"/>
                <wp:wrapNone/>
                <wp:docPr id="29"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812C24" id="_x0000_t32" coordsize="21600,21600" o:spt="32" o:oned="t" path="m,l21600,21600e" filled="f">
                <v:path arrowok="t" fillok="f" o:connecttype="none"/>
                <o:lock v:ext="edit" shapetype="t"/>
              </v:shapetype>
              <v:shape id="Straight Arrow Connector 15" o:spid="_x0000_s1026" type="#_x0000_t32" style="position:absolute;margin-left:215.95pt;margin-top:23.5pt;width:0;height:44.2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">
                <v:stroke endarrow="block"/>
              </v:shape>
            </w:pict>
          </mc:Fallback>
        </mc:AlternateContent>
      </w:r>
    </w:p>
    <w:p w14:paraId="6C41294F" w14:textId="77777777" w:rsidR="00277952" w:rsidRPr="00065914" w:rsidRDefault="00277952" w:rsidP="00A813F7">
      <w:pPr>
        <w:pStyle w:val="Paragraph"/>
      </w:pPr>
    </w:p>
    <w:p w14:paraId="1ADAB77C" w14:textId="77777777" w:rsidR="00277952" w:rsidRPr="00065914" w:rsidRDefault="00307736" w:rsidP="00A813F7">
      <w:pPr>
        <w:pStyle w:val="Paragraph"/>
      </w:pPr>
      <w:r>
        <w:rPr>
          <w:noProof/>
          <w:lang w:eastAsia="en-GB"/>
        </w:rPr>
        <mc:AlternateContent>
          <mc:Choice Requires="wps">
            <w:drawing>
              <wp:anchor distT="0" distB="0" distL="114300" distR="114300" simplePos="0" relativeHeight="251664384" behindDoc="0" locked="0" layoutInCell="1" allowOverlap="1" wp14:anchorId="305C0AD2" wp14:editId="5617F8C6">
                <wp:simplePos x="0" y="0"/>
                <wp:positionH relativeFrom="column">
                  <wp:posOffset>4229100</wp:posOffset>
                </wp:positionH>
                <wp:positionV relativeFrom="paragraph">
                  <wp:posOffset>220183</wp:posOffset>
                </wp:positionV>
                <wp:extent cx="1714500" cy="571500"/>
                <wp:effectExtent l="0" t="0" r="19050" b="1905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5F666166" w14:textId="5FF39273" w:rsidR="00811C2C" w:rsidRDefault="00811C2C" w:rsidP="00277952">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 xml:space="preserve"> 2,283</w:t>
                            </w:r>
                            <w:r w:rsidRPr="00B64536">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C0AD2" id="Rectangle 14" o:spid="_x0000_s1029" style="position:absolute;margin-left:333pt;margin-top:17.35pt;width:13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">
                <v:textbox inset=",7.2pt,,7.2pt">
                  <w:txbxContent>
                    <w:p w14:paraId="5F666166" w14:textId="5FF39273" w:rsidR="00811C2C" w:rsidRDefault="00811C2C" w:rsidP="00277952">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 xml:space="preserve"> 2,283</w:t>
                      </w:r>
                      <w:r w:rsidRPr="00B64536">
                        <w:rPr>
                          <w:rFonts w:ascii="Calibri" w:hAnsi="Calibri"/>
                          <w:sz w:val="22"/>
                          <w:szCs w:val="22"/>
                        </w:rPr>
                        <w:t>]</w:t>
                      </w:r>
                    </w:p>
                  </w:txbxContent>
                </v:textbox>
              </v:rect>
            </w:pict>
          </mc:Fallback>
        </mc:AlternateContent>
      </w:r>
      <w:r w:rsidR="00DD0BD8">
        <w:rPr>
          <w:noProof/>
          <w:lang w:eastAsia="en-GB"/>
        </w:rPr>
        <mc:AlternateContent>
          <mc:Choice Requires="wps">
            <w:drawing>
              <wp:anchor distT="0" distB="0" distL="114300" distR="114300" simplePos="0" relativeHeight="251663360" behindDoc="0" locked="0" layoutInCell="1" allowOverlap="1" wp14:anchorId="70AF9FA4" wp14:editId="1C8C3D02">
                <wp:simplePos x="0" y="0"/>
                <wp:positionH relativeFrom="column">
                  <wp:posOffset>1908175</wp:posOffset>
                </wp:positionH>
                <wp:positionV relativeFrom="paragraph">
                  <wp:posOffset>192243</wp:posOffset>
                </wp:positionV>
                <wp:extent cx="1670050" cy="571500"/>
                <wp:effectExtent l="0" t="0" r="25400" b="19050"/>
                <wp:wrapNone/>
                <wp:docPr id="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7FC88AF6" w14:textId="50080D50" w:rsidR="00811C2C" w:rsidRDefault="00811C2C" w:rsidP="00277952">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 xml:space="preserve"> 2,466]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F9FA4" id="Rectangle 13" o:spid="_x0000_s1030" style="position:absolute;margin-left:150.25pt;margin-top:15.15pt;width:131.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">
                <v:textbox inset=",7.2pt,,7.2pt">
                  <w:txbxContent>
                    <w:p w14:paraId="7FC88AF6" w14:textId="50080D50" w:rsidR="00811C2C" w:rsidRDefault="00811C2C" w:rsidP="00277952">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 xml:space="preserve"> 2,466]</w:t>
                      </w:r>
                    </w:p>
                  </w:txbxContent>
                </v:textbox>
              </v:rect>
            </w:pict>
          </mc:Fallback>
        </mc:AlternateContent>
      </w:r>
    </w:p>
    <w:p w14:paraId="53BDC638" w14:textId="77777777" w:rsidR="00277952" w:rsidRPr="00065914" w:rsidRDefault="00307736" w:rsidP="00A813F7">
      <w:pPr>
        <w:pStyle w:val="Paragraph"/>
      </w:pPr>
      <w:r>
        <w:rPr>
          <w:noProof/>
          <w:lang w:eastAsia="en-GB"/>
        </w:rPr>
        <mc:AlternateContent>
          <mc:Choice Requires="wps">
            <w:drawing>
              <wp:anchor distT="36575" distB="36575" distL="36576" distR="36576" simplePos="0" relativeHeight="251670528" behindDoc="0" locked="0" layoutInCell="1" allowOverlap="1" wp14:anchorId="4B0D34E4" wp14:editId="54B2ED63">
                <wp:simplePos x="0" y="0"/>
                <wp:positionH relativeFrom="column">
                  <wp:posOffset>3578225</wp:posOffset>
                </wp:positionH>
                <wp:positionV relativeFrom="paragraph">
                  <wp:posOffset>121447</wp:posOffset>
                </wp:positionV>
                <wp:extent cx="650875" cy="0"/>
                <wp:effectExtent l="0" t="76200" r="15875" b="95250"/>
                <wp:wrapNone/>
                <wp:docPr id="26"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56B6374" id="Straight Arrow Connector 12" o:spid="_x0000_s1026" type="#_x0000_t32" style="position:absolute;margin-left:281.75pt;margin-top:9.55pt;width:51.25pt;height:0;z-index:25167052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">
                <v:stroke endarrow="block"/>
                <v:shadow color="#ccc"/>
              </v:shape>
            </w:pict>
          </mc:Fallback>
        </mc:AlternateContent>
      </w:r>
    </w:p>
    <w:p w14:paraId="326A38B2" w14:textId="77777777" w:rsidR="00277952" w:rsidRPr="00065914" w:rsidRDefault="00307736" w:rsidP="00A813F7">
      <w:pPr>
        <w:pStyle w:val="Paragraph"/>
      </w:pPr>
      <w:r>
        <w:rPr>
          <w:noProof/>
          <w:lang w:eastAsia="en-GB"/>
        </w:rPr>
        <mc:AlternateContent>
          <mc:Choice Requires="wps">
            <w:drawing>
              <wp:anchor distT="0" distB="0" distL="114300" distR="114300" simplePos="0" relativeHeight="251672576" behindDoc="0" locked="0" layoutInCell="1" allowOverlap="1" wp14:anchorId="6F49D1A5" wp14:editId="7DFC893E">
                <wp:simplePos x="0" y="0"/>
                <wp:positionH relativeFrom="column">
                  <wp:posOffset>-538480</wp:posOffset>
                </wp:positionH>
                <wp:positionV relativeFrom="paragraph">
                  <wp:posOffset>418303</wp:posOffset>
                </wp:positionV>
                <wp:extent cx="1812925" cy="685800"/>
                <wp:effectExtent l="0" t="0" r="15875" b="1905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685800"/>
                        </a:xfrm>
                        <a:prstGeom prst="rect">
                          <a:avLst/>
                        </a:prstGeom>
                        <a:solidFill>
                          <a:srgbClr val="FFFFFF"/>
                        </a:solidFill>
                        <a:ln w="9525">
                          <a:solidFill>
                            <a:srgbClr val="000000"/>
                          </a:solidFill>
                          <a:miter lim="800000"/>
                          <a:headEnd/>
                          <a:tailEnd/>
                        </a:ln>
                      </wps:spPr>
                      <wps:txbx>
                        <w:txbxContent>
                          <w:p w14:paraId="395EED11" w14:textId="77777777" w:rsidR="00811C2C" w:rsidRPr="001519AA" w:rsidRDefault="00811C2C" w:rsidP="00277952">
                            <w:pPr>
                              <w:jc w:val="center"/>
                              <w:rPr>
                                <w:rFonts w:ascii="Calibri" w:hAnsi="Calibri"/>
                                <w:sz w:val="22"/>
                                <w:szCs w:val="22"/>
                              </w:rPr>
                            </w:pPr>
                            <w:r w:rsidRPr="001519AA">
                              <w:rPr>
                                <w:rFonts w:ascii="Calibri" w:hAnsi="Calibri"/>
                                <w:sz w:val="22"/>
                                <w:szCs w:val="22"/>
                              </w:rPr>
                              <w:t>Citation searching or snowballing</w:t>
                            </w:r>
                          </w:p>
                          <w:p w14:paraId="09B96C10" w14:textId="0EF449EC" w:rsidR="00811C2C" w:rsidRPr="001519AA" w:rsidRDefault="00811C2C" w:rsidP="00277952">
                            <w:pPr>
                              <w:jc w:val="center"/>
                              <w:rPr>
                                <w:rFonts w:ascii="Calibri" w:hAnsi="Calibri"/>
                                <w:sz w:val="22"/>
                                <w:szCs w:val="22"/>
                              </w:rPr>
                            </w:pPr>
                            <w:r>
                              <w:rPr>
                                <w:rFonts w:ascii="Calibri" w:hAnsi="Calibri"/>
                                <w:sz w:val="22"/>
                                <w:szCs w:val="22"/>
                              </w:rPr>
                              <w:t>[</w:t>
                            </w:r>
                            <w:r w:rsidRPr="00850647">
                              <w:rPr>
                                <w:rFonts w:ascii="Calibri" w:hAnsi="Calibri"/>
                                <w:sz w:val="22"/>
                                <w:szCs w:val="22"/>
                              </w:rPr>
                              <w:t>n=</w:t>
                            </w:r>
                            <w:r>
                              <w:rPr>
                                <w:rFonts w:ascii="Calibri" w:hAnsi="Calibri"/>
                                <w:sz w:val="22"/>
                                <w:szCs w:val="22"/>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9D1A5" id="_x0000_t202" coordsize="21600,21600" o:spt="202" path="m,l,21600r21600,l21600,xe">
                <v:stroke joinstyle="miter"/>
                <v:path gradientshapeok="t" o:connecttype="rect"/>
              </v:shapetype>
              <v:shape id="Text Box 9" o:spid="_x0000_s1031" type="#_x0000_t202" style="position:absolute;margin-left:-42.4pt;margin-top:32.95pt;width:142.7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">
                <v:textbox>
                  <w:txbxContent>
                    <w:p w14:paraId="395EED11" w14:textId="77777777" w:rsidR="00811C2C" w:rsidRPr="001519AA" w:rsidRDefault="00811C2C" w:rsidP="00277952">
                      <w:pPr>
                        <w:jc w:val="center"/>
                        <w:rPr>
                          <w:rFonts w:ascii="Calibri" w:hAnsi="Calibri"/>
                          <w:sz w:val="22"/>
                          <w:szCs w:val="22"/>
                        </w:rPr>
                      </w:pPr>
                      <w:r w:rsidRPr="001519AA">
                        <w:rPr>
                          <w:rFonts w:ascii="Calibri" w:hAnsi="Calibri"/>
                          <w:sz w:val="22"/>
                          <w:szCs w:val="22"/>
                        </w:rPr>
                        <w:t>Citation searching or snowballing</w:t>
                      </w:r>
                    </w:p>
                    <w:p w14:paraId="09B96C10" w14:textId="0EF449EC" w:rsidR="00811C2C" w:rsidRPr="001519AA" w:rsidRDefault="00811C2C" w:rsidP="00277952">
                      <w:pPr>
                        <w:jc w:val="center"/>
                        <w:rPr>
                          <w:rFonts w:ascii="Calibri" w:hAnsi="Calibri"/>
                          <w:sz w:val="22"/>
                          <w:szCs w:val="22"/>
                        </w:rPr>
                      </w:pPr>
                      <w:r>
                        <w:rPr>
                          <w:rFonts w:ascii="Calibri" w:hAnsi="Calibri"/>
                          <w:sz w:val="22"/>
                          <w:szCs w:val="22"/>
                        </w:rPr>
                        <w:t>[</w:t>
                      </w:r>
                      <w:r w:rsidRPr="00850647">
                        <w:rPr>
                          <w:rFonts w:ascii="Calibri" w:hAnsi="Calibri"/>
                          <w:sz w:val="22"/>
                          <w:szCs w:val="22"/>
                        </w:rPr>
                        <w:t>n=</w:t>
                      </w:r>
                      <w:r>
                        <w:rPr>
                          <w:rFonts w:ascii="Calibri" w:hAnsi="Calibri"/>
                          <w:sz w:val="22"/>
                          <w:szCs w:val="22"/>
                        </w:rPr>
                        <w:t>17]</w:t>
                      </w:r>
                    </w:p>
                  </w:txbxContent>
                </v:textbox>
              </v:shape>
            </w:pict>
          </mc:Fallback>
        </mc:AlternateContent>
      </w:r>
      <w:r w:rsidR="00AA3A48">
        <w:rPr>
          <w:noProof/>
          <w:lang w:eastAsia="en-GB"/>
        </w:rPr>
        <mc:AlternateContent>
          <mc:Choice Requires="wps">
            <w:drawing>
              <wp:anchor distT="36576" distB="36576" distL="36575" distR="36575" simplePos="0" relativeHeight="251668480" behindDoc="0" locked="0" layoutInCell="1" allowOverlap="1" wp14:anchorId="5C2A1BB6" wp14:editId="56760FA0">
                <wp:simplePos x="0" y="0"/>
                <wp:positionH relativeFrom="column">
                  <wp:posOffset>2742565</wp:posOffset>
                </wp:positionH>
                <wp:positionV relativeFrom="paragraph">
                  <wp:posOffset>41748</wp:posOffset>
                </wp:positionV>
                <wp:extent cx="0" cy="355600"/>
                <wp:effectExtent l="76200" t="0" r="76200" b="63500"/>
                <wp:wrapNone/>
                <wp:docPr id="2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C7CFB5" id="Straight Arrow Connector 11" o:spid="_x0000_s1026" type="#_x0000_t32" style="position:absolute;margin-left:215.95pt;margin-top:3.3pt;width:0;height:28pt;z-index:25166848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">
                <v:stroke endarrow="block"/>
                <v:shadow color="#ccc"/>
              </v:shape>
            </w:pict>
          </mc:Fallback>
        </mc:AlternateContent>
      </w:r>
    </w:p>
    <w:p w14:paraId="300DE326" w14:textId="77777777" w:rsidR="00277952" w:rsidRDefault="00307736" w:rsidP="00A813F7">
      <w:pPr>
        <w:pStyle w:val="Paragraph"/>
      </w:pPr>
      <w:r>
        <w:rPr>
          <w:noProof/>
          <w:lang w:eastAsia="en-GB"/>
        </w:rPr>
        <mc:AlternateContent>
          <mc:Choice Requires="wps">
            <w:drawing>
              <wp:anchor distT="0" distB="0" distL="114300" distR="114300" simplePos="0" relativeHeight="251666432" behindDoc="0" locked="0" layoutInCell="1" allowOverlap="1" wp14:anchorId="0A42464B" wp14:editId="2B8F6491">
                <wp:simplePos x="0" y="0"/>
                <wp:positionH relativeFrom="column">
                  <wp:posOffset>4229100</wp:posOffset>
                </wp:positionH>
                <wp:positionV relativeFrom="paragraph">
                  <wp:posOffset>69053</wp:posOffset>
                </wp:positionV>
                <wp:extent cx="1714500" cy="685800"/>
                <wp:effectExtent l="0" t="0" r="19050" b="1905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47A494AD" w14:textId="787FCB12" w:rsidR="00811C2C" w:rsidRDefault="00811C2C" w:rsidP="00277952">
                            <w:pPr>
                              <w:jc w:val="center"/>
                              <w:rPr>
                                <w:rFonts w:ascii="Calibri" w:hAnsi="Calibri"/>
                                <w:sz w:val="22"/>
                                <w:szCs w:val="22"/>
                                <w:lang w:val="en"/>
                              </w:rPr>
                            </w:pPr>
                            <w:r>
                              <w:rPr>
                                <w:rFonts w:ascii="Calibri" w:hAnsi="Calibri"/>
                                <w:sz w:val="22"/>
                                <w:szCs w:val="22"/>
                              </w:rPr>
                              <w:t>Full-text papers excluded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182</w:t>
                            </w:r>
                            <w:r w:rsidRPr="00B64536">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2464B" id="Rectangle 10" o:spid="_x0000_s1032" style="position:absolute;margin-left:333pt;margin-top:5.45pt;width:13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">
                <v:textbox inset=",7.2pt,,7.2pt">
                  <w:txbxContent>
                    <w:p w14:paraId="47A494AD" w14:textId="787FCB12" w:rsidR="00811C2C" w:rsidRDefault="00811C2C" w:rsidP="00277952">
                      <w:pPr>
                        <w:jc w:val="center"/>
                        <w:rPr>
                          <w:rFonts w:ascii="Calibri" w:hAnsi="Calibri"/>
                          <w:sz w:val="22"/>
                          <w:szCs w:val="22"/>
                          <w:lang w:val="en"/>
                        </w:rPr>
                      </w:pPr>
                      <w:r>
                        <w:rPr>
                          <w:rFonts w:ascii="Calibri" w:hAnsi="Calibri"/>
                          <w:sz w:val="22"/>
                          <w:szCs w:val="22"/>
                        </w:rPr>
                        <w:t>Full-text papers excluded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182</w:t>
                      </w:r>
                      <w:r w:rsidRPr="00B64536">
                        <w:rPr>
                          <w:rFonts w:ascii="Calibri" w:hAnsi="Calibri"/>
                          <w:sz w:val="22"/>
                          <w:szCs w:val="22"/>
                        </w:rPr>
                        <w:t>]</w:t>
                      </w:r>
                    </w:p>
                  </w:txbxContent>
                </v:textbox>
              </v:rect>
            </w:pict>
          </mc:Fallback>
        </mc:AlternateContent>
      </w:r>
      <w:r w:rsidR="00AA3A48">
        <w:rPr>
          <w:noProof/>
          <w:lang w:eastAsia="en-GB"/>
        </w:rPr>
        <mc:AlternateContent>
          <mc:Choice Requires="wps">
            <w:drawing>
              <wp:anchor distT="0" distB="0" distL="114300" distR="114300" simplePos="0" relativeHeight="251665408" behindDoc="0" locked="0" layoutInCell="1" allowOverlap="1" wp14:anchorId="3711E6CB" wp14:editId="44CFC499">
                <wp:simplePos x="0" y="0"/>
                <wp:positionH relativeFrom="column">
                  <wp:posOffset>1885950</wp:posOffset>
                </wp:positionH>
                <wp:positionV relativeFrom="paragraph">
                  <wp:posOffset>67472</wp:posOffset>
                </wp:positionV>
                <wp:extent cx="1714500" cy="685800"/>
                <wp:effectExtent l="0" t="0" r="19050" b="1905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686AC49B" w14:textId="03012488" w:rsidR="00811C2C" w:rsidRDefault="00811C2C" w:rsidP="00277952">
                            <w:pPr>
                              <w:jc w:val="center"/>
                              <w:rPr>
                                <w:rFonts w:ascii="Calibri" w:hAnsi="Calibri"/>
                                <w:sz w:val="22"/>
                                <w:szCs w:val="22"/>
                                <w:lang w:val="en"/>
                              </w:rPr>
                            </w:pPr>
                            <w:r>
                              <w:rPr>
                                <w:rFonts w:ascii="Calibri" w:hAnsi="Calibri"/>
                                <w:sz w:val="22"/>
                                <w:szCs w:val="22"/>
                              </w:rPr>
                              <w:t xml:space="preserve">Full-text papers assessed </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 xml:space="preserve"> 217</w:t>
                            </w:r>
                            <w:r w:rsidRPr="00B64536">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1E6CB" id="Rectangle 8" o:spid="_x0000_s1033" style="position:absolute;margin-left:148.5pt;margin-top:5.3pt;width:13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">
                <v:textbox inset=",7.2pt,,7.2pt">
                  <w:txbxContent>
                    <w:p w14:paraId="686AC49B" w14:textId="03012488" w:rsidR="00811C2C" w:rsidRDefault="00811C2C" w:rsidP="00277952">
                      <w:pPr>
                        <w:jc w:val="center"/>
                        <w:rPr>
                          <w:rFonts w:ascii="Calibri" w:hAnsi="Calibri"/>
                          <w:sz w:val="22"/>
                          <w:szCs w:val="22"/>
                          <w:lang w:val="en"/>
                        </w:rPr>
                      </w:pPr>
                      <w:r>
                        <w:rPr>
                          <w:rFonts w:ascii="Calibri" w:hAnsi="Calibri"/>
                          <w:sz w:val="22"/>
                          <w:szCs w:val="22"/>
                        </w:rPr>
                        <w:t xml:space="preserve">Full-text papers assessed </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 xml:space="preserve"> 217</w:t>
                      </w:r>
                      <w:r w:rsidRPr="00B64536">
                        <w:rPr>
                          <w:rFonts w:ascii="Calibri" w:hAnsi="Calibri"/>
                          <w:sz w:val="22"/>
                          <w:szCs w:val="22"/>
                        </w:rPr>
                        <w:t>]</w:t>
                      </w:r>
                    </w:p>
                  </w:txbxContent>
                </v:textbox>
              </v:rect>
            </w:pict>
          </mc:Fallback>
        </mc:AlternateContent>
      </w:r>
    </w:p>
    <w:p w14:paraId="1FD00485" w14:textId="77777777" w:rsidR="00277952" w:rsidRPr="00065914" w:rsidRDefault="00307736" w:rsidP="00A813F7">
      <w:pPr>
        <w:pStyle w:val="Paragraph"/>
      </w:pPr>
      <w:r>
        <w:rPr>
          <w:noProof/>
          <w:lang w:eastAsia="en-GB"/>
        </w:rPr>
        <mc:AlternateContent>
          <mc:Choice Requires="wps">
            <w:drawing>
              <wp:anchor distT="4294967294" distB="4294967294" distL="114300" distR="114300" simplePos="0" relativeHeight="251673600" behindDoc="0" locked="0" layoutInCell="1" allowOverlap="1" wp14:anchorId="71B60D07" wp14:editId="701EB183">
                <wp:simplePos x="0" y="0"/>
                <wp:positionH relativeFrom="column">
                  <wp:posOffset>1268730</wp:posOffset>
                </wp:positionH>
                <wp:positionV relativeFrom="paragraph">
                  <wp:posOffset>58582</wp:posOffset>
                </wp:positionV>
                <wp:extent cx="611505" cy="0"/>
                <wp:effectExtent l="0" t="76200" r="17145" b="95250"/>
                <wp:wrapNone/>
                <wp:docPr id="4"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B6E5B" id="Straight Arrow Connector 6" o:spid="_x0000_s1026" type="#_x0000_t32" style="position:absolute;margin-left:99.9pt;margin-top:4.6pt;width:48.15pt;height:0;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">
                <v:stroke endarrow="block"/>
              </v:shape>
            </w:pict>
          </mc:Fallback>
        </mc:AlternateContent>
      </w:r>
      <w:r>
        <w:rPr>
          <w:noProof/>
          <w:lang w:eastAsia="en-GB"/>
        </w:rPr>
        <mc:AlternateContent>
          <mc:Choice Requires="wps">
            <w:drawing>
              <wp:anchor distT="36575" distB="36575" distL="36576" distR="36576" simplePos="0" relativeHeight="251671552" behindDoc="0" locked="0" layoutInCell="1" allowOverlap="1" wp14:anchorId="648CE50D" wp14:editId="0C3C044F">
                <wp:simplePos x="0" y="0"/>
                <wp:positionH relativeFrom="column">
                  <wp:posOffset>3600450</wp:posOffset>
                </wp:positionH>
                <wp:positionV relativeFrom="paragraph">
                  <wp:posOffset>50003</wp:posOffset>
                </wp:positionV>
                <wp:extent cx="628650" cy="0"/>
                <wp:effectExtent l="0" t="76200" r="19050" b="95250"/>
                <wp:wrapNone/>
                <wp:docPr id="21"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3B5F836" id="Straight Arrow Connector 7" o:spid="_x0000_s1026" type="#_x0000_t32" style="position:absolute;margin-left:283.5pt;margin-top:3.95pt;width:49.5pt;height:0;z-index:25167155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">
                <v:stroke endarrow="block"/>
                <v:shadow color="#ccc"/>
              </v:shape>
            </w:pict>
          </mc:Fallback>
        </mc:AlternateContent>
      </w:r>
    </w:p>
    <w:p w14:paraId="0A4A2262" w14:textId="77777777" w:rsidR="00277952" w:rsidRDefault="00AA3A48" w:rsidP="00A813F7">
      <w:pPr>
        <w:pStyle w:val="Paragraph"/>
      </w:pPr>
      <w:r>
        <w:rPr>
          <w:noProof/>
          <w:lang w:eastAsia="en-GB"/>
        </w:rPr>
        <mc:AlternateContent>
          <mc:Choice Requires="wps">
            <w:drawing>
              <wp:anchor distT="36576" distB="36576" distL="36575" distR="36575" simplePos="0" relativeHeight="251669504" behindDoc="0" locked="0" layoutInCell="1" allowOverlap="1" wp14:anchorId="757E0358" wp14:editId="7E532D18">
                <wp:simplePos x="0" y="0"/>
                <wp:positionH relativeFrom="column">
                  <wp:posOffset>2742565</wp:posOffset>
                </wp:positionH>
                <wp:positionV relativeFrom="paragraph">
                  <wp:posOffset>52543</wp:posOffset>
                </wp:positionV>
                <wp:extent cx="0" cy="329565"/>
                <wp:effectExtent l="76200" t="0" r="76200" b="51435"/>
                <wp:wrapNone/>
                <wp:docPr id="3"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BD8E9E" id="Straight Arrow Connector 5" o:spid="_x0000_s1026" type="#_x0000_t32" style="position:absolute;margin-left:215.95pt;margin-top:4.15pt;width:0;height:25.95pt;z-index:25166950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">
                <v:stroke endarrow="block"/>
                <v:shadow color="#ccc"/>
              </v:shape>
            </w:pict>
          </mc:Fallback>
        </mc:AlternateContent>
      </w:r>
    </w:p>
    <w:p w14:paraId="5915C8B1" w14:textId="77777777" w:rsidR="00307736" w:rsidRDefault="00307736" w:rsidP="00A813F7">
      <w:pPr>
        <w:pStyle w:val="Paragraph"/>
      </w:pPr>
      <w:r>
        <w:rPr>
          <w:noProof/>
          <w:lang w:eastAsia="en-GB"/>
        </w:rPr>
        <mc:AlternateContent>
          <mc:Choice Requires="wps">
            <w:drawing>
              <wp:anchor distT="0" distB="0" distL="114300" distR="114300" simplePos="0" relativeHeight="251667456" behindDoc="0" locked="0" layoutInCell="1" allowOverlap="1" wp14:anchorId="57F5E1BC" wp14:editId="0EE1D86B">
                <wp:simplePos x="0" y="0"/>
                <wp:positionH relativeFrom="column">
                  <wp:posOffset>1885950</wp:posOffset>
                </wp:positionH>
                <wp:positionV relativeFrom="paragraph">
                  <wp:posOffset>60487</wp:posOffset>
                </wp:positionV>
                <wp:extent cx="1714500" cy="864870"/>
                <wp:effectExtent l="0" t="0" r="1905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64870"/>
                        </a:xfrm>
                        <a:prstGeom prst="rect">
                          <a:avLst/>
                        </a:prstGeom>
                        <a:solidFill>
                          <a:srgbClr val="FFFFFF"/>
                        </a:solidFill>
                        <a:ln w="9525">
                          <a:solidFill>
                            <a:srgbClr val="000000"/>
                          </a:solidFill>
                          <a:miter lim="800000"/>
                          <a:headEnd/>
                          <a:tailEnd/>
                        </a:ln>
                      </wps:spPr>
                      <wps:txbx>
                        <w:txbxContent>
                          <w:p w14:paraId="5FB5C88F" w14:textId="2B7D1448" w:rsidR="00811C2C" w:rsidRPr="004C6931" w:rsidRDefault="00811C2C" w:rsidP="00277952">
                            <w:pPr>
                              <w:jc w:val="center"/>
                              <w:rPr>
                                <w:rFonts w:ascii="Calibri" w:hAnsi="Calibri"/>
                                <w:sz w:val="22"/>
                                <w:szCs w:val="22"/>
                              </w:rPr>
                            </w:pPr>
                            <w:r w:rsidRPr="001519AA">
                              <w:rPr>
                                <w:rFonts w:ascii="Calibri" w:hAnsi="Calibri"/>
                                <w:sz w:val="22"/>
                                <w:szCs w:val="22"/>
                              </w:rPr>
                              <w:t>Current practice</w:t>
                            </w:r>
                            <w:r>
                              <w:rPr>
                                <w:rFonts w:ascii="Calibri" w:hAnsi="Calibri"/>
                                <w:sz w:val="22"/>
                                <w:szCs w:val="22"/>
                              </w:rPr>
                              <w:t xml:space="preserve"> examples included in the briefing paper</w:t>
                            </w:r>
                            <w:r>
                              <w:rPr>
                                <w:rFonts w:ascii="Calibri" w:hAnsi="Calibri"/>
                                <w:sz w:val="22"/>
                                <w:szCs w:val="22"/>
                              </w:rPr>
                              <w:br/>
                              <w:t>[</w:t>
                            </w:r>
                            <w:r w:rsidRPr="00850647">
                              <w:rPr>
                                <w:rFonts w:ascii="Calibri" w:hAnsi="Calibri"/>
                                <w:sz w:val="22"/>
                                <w:szCs w:val="22"/>
                              </w:rPr>
                              <w:t>n =</w:t>
                            </w:r>
                            <w:r>
                              <w:rPr>
                                <w:rFonts w:ascii="Calibri" w:hAnsi="Calibri"/>
                                <w:sz w:val="22"/>
                                <w:szCs w:val="22"/>
                              </w:rPr>
                              <w:t xml:space="preserve"> 18</w:t>
                            </w:r>
                            <w:r w:rsidRPr="00B64536">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5E1BC" id="Rectangle 2" o:spid="_x0000_s1034" style="position:absolute;margin-left:148.5pt;margin-top:4.75pt;width:135pt;height:6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">
                <v:textbox inset=",7.2pt,,7.2pt">
                  <w:txbxContent>
                    <w:p w14:paraId="5FB5C88F" w14:textId="2B7D1448" w:rsidR="00811C2C" w:rsidRPr="004C6931" w:rsidRDefault="00811C2C" w:rsidP="00277952">
                      <w:pPr>
                        <w:jc w:val="center"/>
                        <w:rPr>
                          <w:rFonts w:ascii="Calibri" w:hAnsi="Calibri"/>
                          <w:sz w:val="22"/>
                          <w:szCs w:val="22"/>
                        </w:rPr>
                      </w:pPr>
                      <w:r w:rsidRPr="001519AA">
                        <w:rPr>
                          <w:rFonts w:ascii="Calibri" w:hAnsi="Calibri"/>
                          <w:sz w:val="22"/>
                          <w:szCs w:val="22"/>
                        </w:rPr>
                        <w:t>Current practice</w:t>
                      </w:r>
                      <w:r>
                        <w:rPr>
                          <w:rFonts w:ascii="Calibri" w:hAnsi="Calibri"/>
                          <w:sz w:val="22"/>
                          <w:szCs w:val="22"/>
                        </w:rPr>
                        <w:t xml:space="preserve"> examples included in the briefing paper</w:t>
                      </w:r>
                      <w:r>
                        <w:rPr>
                          <w:rFonts w:ascii="Calibri" w:hAnsi="Calibri"/>
                          <w:sz w:val="22"/>
                          <w:szCs w:val="22"/>
                        </w:rPr>
                        <w:br/>
                        <w:t>[</w:t>
                      </w:r>
                      <w:r w:rsidRPr="00850647">
                        <w:rPr>
                          <w:rFonts w:ascii="Calibri" w:hAnsi="Calibri"/>
                          <w:sz w:val="22"/>
                          <w:szCs w:val="22"/>
                        </w:rPr>
                        <w:t>n =</w:t>
                      </w:r>
                      <w:r>
                        <w:rPr>
                          <w:rFonts w:ascii="Calibri" w:hAnsi="Calibri"/>
                          <w:sz w:val="22"/>
                          <w:szCs w:val="22"/>
                        </w:rPr>
                        <w:t xml:space="preserve"> 18</w:t>
                      </w:r>
                      <w:r w:rsidRPr="00B64536">
                        <w:rPr>
                          <w:rFonts w:ascii="Calibri" w:hAnsi="Calibri"/>
                          <w:sz w:val="22"/>
                          <w:szCs w:val="22"/>
                        </w:rPr>
                        <w:t>]</w:t>
                      </w:r>
                    </w:p>
                  </w:txbxContent>
                </v:textbox>
              </v:rect>
            </w:pict>
          </mc:Fallback>
        </mc:AlternateContent>
      </w:r>
    </w:p>
    <w:p w14:paraId="33C105E5" w14:textId="77777777" w:rsidR="00307736" w:rsidRDefault="00307736" w:rsidP="00A813F7">
      <w:pPr>
        <w:pStyle w:val="Paragraph"/>
      </w:pPr>
    </w:p>
    <w:p w14:paraId="0F0BE2A2" w14:textId="77777777" w:rsidR="00AA3A48" w:rsidRDefault="00AA3A48" w:rsidP="00A813F7">
      <w:pPr>
        <w:pStyle w:val="Paragraph"/>
      </w:pPr>
    </w:p>
    <w:p w14:paraId="56021C6B" w14:textId="77777777" w:rsidR="00277952" w:rsidRDefault="00277952" w:rsidP="00A813F7">
      <w:pPr>
        <w:pStyle w:val="Paragraph"/>
      </w:pPr>
    </w:p>
    <w:p w14:paraId="3472B0AB" w14:textId="77777777" w:rsidR="0001392D" w:rsidRPr="0001392D" w:rsidRDefault="0001392D" w:rsidP="0001392D">
      <w:pPr>
        <w:pStyle w:val="Paragraph"/>
        <w:sectPr w:rsidR="0001392D" w:rsidRPr="0001392D" w:rsidSect="00491FE4">
          <w:footerReference w:type="default" r:id="rId42"/>
          <w:footerReference w:type="first" r:id="rId43"/>
          <w:pgSz w:w="11906" w:h="16838"/>
          <w:pgMar w:top="1440" w:right="1440" w:bottom="1440" w:left="1440" w:header="708" w:footer="708" w:gutter="0"/>
          <w:cols w:space="708"/>
          <w:titlePg/>
          <w:docGrid w:linePitch="360"/>
        </w:sectPr>
      </w:pPr>
    </w:p>
    <w:p w14:paraId="2EF05522" w14:textId="198B8FEE" w:rsidR="002C296A" w:rsidRDefault="005C6F10" w:rsidP="00FC11EC">
      <w:pPr>
        <w:pStyle w:val="Heading1"/>
      </w:pPr>
      <w:bookmarkStart w:id="54" w:name="_Toc25240982"/>
      <w:r w:rsidRPr="00FC11EC">
        <w:lastRenderedPageBreak/>
        <w:t xml:space="preserve">Appendix </w:t>
      </w:r>
      <w:r w:rsidR="008476C5">
        <w:t>2</w:t>
      </w:r>
      <w:r w:rsidR="00603263">
        <w:t xml:space="preserve">: </w:t>
      </w:r>
      <w:r w:rsidR="002C296A" w:rsidRPr="00FC11EC">
        <w:t>Suggestions from stakeholder engagement exercise</w:t>
      </w:r>
      <w:r w:rsidR="00626943">
        <w:t xml:space="preserve"> – registered stakeholders</w:t>
      </w:r>
      <w:bookmarkEnd w:id="54"/>
    </w:p>
    <w:p w14:paraId="4AE55F6B" w14:textId="351A0AC0" w:rsidR="00DC2522" w:rsidRDefault="00DC2522" w:rsidP="00DC2522">
      <w:pPr>
        <w:pStyle w:val="Paragraph"/>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88"/>
        <w:gridCol w:w="1559"/>
        <w:gridCol w:w="1701"/>
        <w:gridCol w:w="3260"/>
        <w:gridCol w:w="3686"/>
        <w:gridCol w:w="3474"/>
      </w:tblGrid>
      <w:tr w:rsidR="0018414B" w:rsidRPr="00427135" w14:paraId="33CE15A1" w14:textId="77777777" w:rsidTr="00F70839">
        <w:trPr>
          <w:tblHeader/>
        </w:trPr>
        <w:tc>
          <w:tcPr>
            <w:tcW w:w="988" w:type="dxa"/>
            <w:shd w:val="clear" w:color="auto" w:fill="E6E6E6"/>
          </w:tcPr>
          <w:p w14:paraId="5C8A6509" w14:textId="77777777" w:rsidR="00F27622" w:rsidRPr="00427135" w:rsidRDefault="00F27622" w:rsidP="00DD0BD8">
            <w:pPr>
              <w:pStyle w:val="Tabletitle"/>
            </w:pPr>
            <w:r w:rsidRPr="00427135">
              <w:t>ID</w:t>
            </w:r>
          </w:p>
        </w:tc>
        <w:tc>
          <w:tcPr>
            <w:tcW w:w="1559" w:type="dxa"/>
            <w:shd w:val="clear" w:color="auto" w:fill="E6E6E6"/>
          </w:tcPr>
          <w:p w14:paraId="4452E9F4" w14:textId="77777777" w:rsidR="00F27622" w:rsidRPr="00427135" w:rsidRDefault="00F27622" w:rsidP="00DD0BD8">
            <w:pPr>
              <w:pStyle w:val="Tabletitle"/>
            </w:pPr>
            <w:r w:rsidRPr="00427135">
              <w:t>Stakeholder</w:t>
            </w:r>
          </w:p>
        </w:tc>
        <w:tc>
          <w:tcPr>
            <w:tcW w:w="1701" w:type="dxa"/>
            <w:shd w:val="clear" w:color="auto" w:fill="E6E6E6"/>
          </w:tcPr>
          <w:p w14:paraId="3BE60DC2" w14:textId="77777777" w:rsidR="00F27622" w:rsidRPr="00427135" w:rsidRDefault="00F27622" w:rsidP="00DD0BD8">
            <w:pPr>
              <w:pStyle w:val="Tabletitle"/>
            </w:pPr>
            <w:r w:rsidRPr="00427135">
              <w:t>Suggested key area for quality improvement</w:t>
            </w:r>
          </w:p>
        </w:tc>
        <w:tc>
          <w:tcPr>
            <w:tcW w:w="3260" w:type="dxa"/>
            <w:shd w:val="clear" w:color="auto" w:fill="E6E6E6"/>
          </w:tcPr>
          <w:p w14:paraId="03AA9655" w14:textId="77777777" w:rsidR="00F27622" w:rsidRPr="00427135" w:rsidRDefault="00F27622" w:rsidP="00DD0BD8">
            <w:pPr>
              <w:pStyle w:val="Tabletitle"/>
            </w:pPr>
            <w:r w:rsidRPr="00427135">
              <w:t>Why is this important?</w:t>
            </w:r>
          </w:p>
        </w:tc>
        <w:tc>
          <w:tcPr>
            <w:tcW w:w="3686" w:type="dxa"/>
            <w:shd w:val="clear" w:color="auto" w:fill="E6E6E6"/>
          </w:tcPr>
          <w:p w14:paraId="4255FFF7" w14:textId="77777777" w:rsidR="00F27622" w:rsidRPr="00427135" w:rsidRDefault="00F27622" w:rsidP="00DD0BD8">
            <w:pPr>
              <w:pStyle w:val="Tabletitle"/>
            </w:pPr>
            <w:r w:rsidRPr="00427135">
              <w:t>Why is this a key area for quality improvement?</w:t>
            </w:r>
          </w:p>
        </w:tc>
        <w:tc>
          <w:tcPr>
            <w:tcW w:w="3474" w:type="dxa"/>
            <w:shd w:val="clear" w:color="auto" w:fill="E6E6E6"/>
          </w:tcPr>
          <w:p w14:paraId="78496C56" w14:textId="77777777" w:rsidR="00F27622" w:rsidRPr="00427135" w:rsidRDefault="00F27622" w:rsidP="00DD0BD8">
            <w:pPr>
              <w:pStyle w:val="Tabletitle"/>
            </w:pPr>
            <w:r w:rsidRPr="00427135">
              <w:t>Supporting information</w:t>
            </w:r>
          </w:p>
        </w:tc>
      </w:tr>
      <w:tr w:rsidR="00F27622" w:rsidRPr="00C92280" w14:paraId="262B9E99" w14:textId="77777777" w:rsidTr="00230A8C">
        <w:trPr>
          <w:trHeight w:val="282"/>
        </w:trPr>
        <w:tc>
          <w:tcPr>
            <w:tcW w:w="14668" w:type="dxa"/>
            <w:gridSpan w:val="6"/>
          </w:tcPr>
          <w:p w14:paraId="4DF76006" w14:textId="665FA897" w:rsidR="00F27622" w:rsidRPr="00427135" w:rsidRDefault="0018414B" w:rsidP="00A52F43">
            <w:pPr>
              <w:pStyle w:val="Tabletitle"/>
            </w:pPr>
            <w:r>
              <w:t xml:space="preserve">1. </w:t>
            </w:r>
            <w:r w:rsidR="00672A69">
              <w:t>Improving recognition and referral (over 16s)</w:t>
            </w:r>
          </w:p>
        </w:tc>
      </w:tr>
      <w:tr w:rsidR="00E2461A" w:rsidRPr="00C92280" w14:paraId="5554011F" w14:textId="77777777" w:rsidTr="00230A8C">
        <w:trPr>
          <w:trHeight w:val="282"/>
        </w:trPr>
        <w:tc>
          <w:tcPr>
            <w:tcW w:w="14668" w:type="dxa"/>
            <w:gridSpan w:val="6"/>
          </w:tcPr>
          <w:p w14:paraId="28E0DB91" w14:textId="4DA35C1B" w:rsidR="00E2461A" w:rsidRPr="00E2461A" w:rsidRDefault="00E2461A" w:rsidP="00F42F2E">
            <w:pPr>
              <w:pStyle w:val="Tabletext"/>
              <w:rPr>
                <w:rFonts w:eastAsia="Calibri"/>
                <w:b/>
                <w:bCs/>
              </w:rPr>
            </w:pPr>
            <w:r w:rsidRPr="00E2461A">
              <w:rPr>
                <w:rFonts w:eastAsia="Calibri"/>
                <w:b/>
                <w:bCs/>
              </w:rPr>
              <w:t>Dizziness and vertigo</w:t>
            </w:r>
          </w:p>
        </w:tc>
      </w:tr>
      <w:tr w:rsidR="00FB5E14" w:rsidRPr="00C92280" w14:paraId="135522A5" w14:textId="77777777" w:rsidTr="00F70839">
        <w:trPr>
          <w:trHeight w:val="282"/>
        </w:trPr>
        <w:tc>
          <w:tcPr>
            <w:tcW w:w="988" w:type="dxa"/>
          </w:tcPr>
          <w:p w14:paraId="08BBB74F" w14:textId="5946BDC1" w:rsidR="00FB5E14" w:rsidRPr="00F27622" w:rsidRDefault="0042018A" w:rsidP="00FB5E14">
            <w:pPr>
              <w:pStyle w:val="Tabletext"/>
              <w:rPr>
                <w:highlight w:val="cyan"/>
                <w:lang w:eastAsia="en-GB"/>
              </w:rPr>
            </w:pPr>
            <w:r w:rsidRPr="0042018A">
              <w:rPr>
                <w:lang w:eastAsia="en-GB"/>
              </w:rPr>
              <w:t>01</w:t>
            </w:r>
          </w:p>
        </w:tc>
        <w:tc>
          <w:tcPr>
            <w:tcW w:w="1559" w:type="dxa"/>
          </w:tcPr>
          <w:p w14:paraId="247409E6" w14:textId="37114DF2" w:rsidR="00FB5E14" w:rsidRPr="00AF2A84" w:rsidRDefault="00FB5E14" w:rsidP="00FB5E14">
            <w:pPr>
              <w:pStyle w:val="Tabletext"/>
            </w:pPr>
            <w:r>
              <w:t>SCM1</w:t>
            </w:r>
          </w:p>
        </w:tc>
        <w:tc>
          <w:tcPr>
            <w:tcW w:w="1701" w:type="dxa"/>
          </w:tcPr>
          <w:p w14:paraId="12AC78E0" w14:textId="2DE8158E" w:rsidR="00FB5E14" w:rsidRDefault="00FB5E14" w:rsidP="00FB5E14">
            <w:pPr>
              <w:pStyle w:val="Tabletext"/>
            </w:pPr>
            <w:r w:rsidRPr="00AF2A84">
              <w:t>Sudden onset dizziness</w:t>
            </w:r>
          </w:p>
        </w:tc>
        <w:tc>
          <w:tcPr>
            <w:tcW w:w="3260" w:type="dxa"/>
          </w:tcPr>
          <w:p w14:paraId="7DA5E550" w14:textId="3B8FBDDB" w:rsidR="00FB5E14" w:rsidRPr="00AF2A84" w:rsidRDefault="00FB5E14" w:rsidP="00FB5E14">
            <w:pPr>
              <w:pStyle w:val="Tabletext"/>
            </w:pPr>
            <w:r w:rsidRPr="00AF2A84">
              <w:t>Stroke is usually identified by FAST test which does not identify posterior circulation stroke</w:t>
            </w:r>
          </w:p>
        </w:tc>
        <w:tc>
          <w:tcPr>
            <w:tcW w:w="3686" w:type="dxa"/>
          </w:tcPr>
          <w:p w14:paraId="605B3A40" w14:textId="14734929" w:rsidR="00FB5E14" w:rsidRDefault="00FB5E14" w:rsidP="00FB5E14">
            <w:pPr>
              <w:pStyle w:val="Tabletext"/>
            </w:pPr>
            <w:r w:rsidRPr="00AF2A84">
              <w:t>Patients with posterior circulation stroke are sometimes not referred urgently with resulting avoidable morbidity and mortality</w:t>
            </w:r>
          </w:p>
        </w:tc>
        <w:tc>
          <w:tcPr>
            <w:tcW w:w="3474" w:type="dxa"/>
          </w:tcPr>
          <w:p w14:paraId="25CA7221" w14:textId="77777777" w:rsidR="00FB5E14" w:rsidRPr="00AF2A84" w:rsidRDefault="00315A29" w:rsidP="00FB5E14">
            <w:pPr>
              <w:rPr>
                <w:rFonts w:ascii="Arial" w:hAnsi="Arial" w:cs="Arial"/>
                <w:b/>
                <w:bCs/>
                <w:sz w:val="20"/>
                <w:szCs w:val="20"/>
                <w:lang w:eastAsia="en-GB"/>
              </w:rPr>
            </w:pPr>
            <w:hyperlink r:id="rId44" w:tooltip="Academic emergency medicine : official journal of the Society for Academic Emergency Medicine." w:history="1">
              <w:proofErr w:type="spellStart"/>
              <w:r w:rsidR="00FB5E14" w:rsidRPr="00AF2A84">
                <w:rPr>
                  <w:rFonts w:ascii="Arial" w:hAnsi="Arial" w:cs="Arial"/>
                  <w:color w:val="0000FF"/>
                  <w:sz w:val="20"/>
                  <w:szCs w:val="20"/>
                  <w:u w:val="single"/>
                  <w:lang w:eastAsia="en-GB"/>
                </w:rPr>
                <w:t>Acad</w:t>
              </w:r>
              <w:proofErr w:type="spellEnd"/>
              <w:r w:rsidR="00FB5E14" w:rsidRPr="00AF2A84">
                <w:rPr>
                  <w:rFonts w:ascii="Arial" w:hAnsi="Arial" w:cs="Arial"/>
                  <w:color w:val="0000FF"/>
                  <w:sz w:val="20"/>
                  <w:szCs w:val="20"/>
                  <w:u w:val="single"/>
                  <w:lang w:eastAsia="en-GB"/>
                </w:rPr>
                <w:t xml:space="preserve"> </w:t>
              </w:r>
              <w:proofErr w:type="spellStart"/>
              <w:r w:rsidR="00FB5E14" w:rsidRPr="00AF2A84">
                <w:rPr>
                  <w:rFonts w:ascii="Arial" w:hAnsi="Arial" w:cs="Arial"/>
                  <w:color w:val="0000FF"/>
                  <w:sz w:val="20"/>
                  <w:szCs w:val="20"/>
                  <w:u w:val="single"/>
                  <w:lang w:eastAsia="en-GB"/>
                </w:rPr>
                <w:t>Emerg</w:t>
              </w:r>
              <w:proofErr w:type="spellEnd"/>
              <w:r w:rsidR="00FB5E14" w:rsidRPr="00AF2A84">
                <w:rPr>
                  <w:rFonts w:ascii="Arial" w:hAnsi="Arial" w:cs="Arial"/>
                  <w:color w:val="0000FF"/>
                  <w:sz w:val="20"/>
                  <w:szCs w:val="20"/>
                  <w:u w:val="single"/>
                  <w:lang w:eastAsia="en-GB"/>
                </w:rPr>
                <w:t xml:space="preserve"> Med.</w:t>
              </w:r>
            </w:hyperlink>
            <w:r w:rsidR="00FB5E14" w:rsidRPr="00AF2A84">
              <w:rPr>
                <w:rFonts w:ascii="Arial" w:hAnsi="Arial" w:cs="Arial"/>
                <w:sz w:val="20"/>
                <w:szCs w:val="20"/>
                <w:lang w:eastAsia="en-GB"/>
              </w:rPr>
              <w:t xml:space="preserve"> 2019 </w:t>
            </w:r>
            <w:r w:rsidR="00FB5E14" w:rsidRPr="00AF2A84">
              <w:rPr>
                <w:rFonts w:ascii="Arial" w:hAnsi="Arial" w:cs="Arial"/>
                <w:b/>
                <w:bCs/>
                <w:sz w:val="20"/>
                <w:szCs w:val="20"/>
                <w:lang w:eastAsia="en-GB"/>
              </w:rPr>
              <w:t xml:space="preserve">Avoiding Misdiagnosis in Patients </w:t>
            </w:r>
            <w:proofErr w:type="gramStart"/>
            <w:r w:rsidR="00FB5E14" w:rsidRPr="00AF2A84">
              <w:rPr>
                <w:rFonts w:ascii="Arial" w:hAnsi="Arial" w:cs="Arial"/>
                <w:b/>
                <w:bCs/>
                <w:sz w:val="20"/>
                <w:szCs w:val="20"/>
                <w:lang w:eastAsia="en-GB"/>
              </w:rPr>
              <w:t>With</w:t>
            </w:r>
            <w:proofErr w:type="gramEnd"/>
            <w:r w:rsidR="00FB5E14" w:rsidRPr="00AF2A84">
              <w:rPr>
                <w:rFonts w:ascii="Arial" w:hAnsi="Arial" w:cs="Arial"/>
                <w:b/>
                <w:bCs/>
                <w:sz w:val="20"/>
                <w:szCs w:val="20"/>
                <w:lang w:eastAsia="en-GB"/>
              </w:rPr>
              <w:t xml:space="preserve"> Posterior Circulation Ischemia: A Narrative Review.</w:t>
            </w:r>
          </w:p>
          <w:p w14:paraId="6289135C" w14:textId="77777777" w:rsidR="00FB5E14" w:rsidRPr="00AF2A84" w:rsidRDefault="00315A29" w:rsidP="00FB5E14">
            <w:pPr>
              <w:rPr>
                <w:rFonts w:ascii="Arial" w:hAnsi="Arial" w:cs="Arial"/>
                <w:sz w:val="20"/>
                <w:szCs w:val="20"/>
                <w:lang w:eastAsia="en-GB"/>
              </w:rPr>
            </w:pPr>
            <w:hyperlink r:id="rId45" w:history="1">
              <w:r w:rsidR="00FB5E14" w:rsidRPr="00AF2A84">
                <w:rPr>
                  <w:rFonts w:ascii="Arial" w:hAnsi="Arial" w:cs="Arial"/>
                  <w:color w:val="0000FF"/>
                  <w:sz w:val="20"/>
                  <w:szCs w:val="20"/>
                  <w:u w:val="single"/>
                  <w:lang w:eastAsia="en-GB"/>
                </w:rPr>
                <w:t>Gurley KL</w:t>
              </w:r>
            </w:hyperlink>
            <w:r w:rsidR="00FB5E14" w:rsidRPr="00AF2A84">
              <w:rPr>
                <w:rFonts w:ascii="Arial" w:hAnsi="Arial" w:cs="Arial"/>
                <w:sz w:val="20"/>
                <w:szCs w:val="20"/>
                <w:vertAlign w:val="superscript"/>
                <w:lang w:eastAsia="en-GB"/>
              </w:rPr>
              <w:t>1,2,3</w:t>
            </w:r>
            <w:r w:rsidR="00FB5E14" w:rsidRPr="00AF2A84">
              <w:rPr>
                <w:rFonts w:ascii="Arial" w:hAnsi="Arial" w:cs="Arial"/>
                <w:sz w:val="20"/>
                <w:szCs w:val="20"/>
                <w:lang w:eastAsia="en-GB"/>
              </w:rPr>
              <w:t>, </w:t>
            </w:r>
            <w:proofErr w:type="spellStart"/>
            <w:r w:rsidR="00B046A4">
              <w:fldChar w:fldCharType="begin"/>
            </w:r>
            <w:r w:rsidR="00B046A4">
              <w:instrText xml:space="preserve"> HYPERLINK "https://www.ncbi.nlm.nih.gov/pubmed/?term=Edlow%20JA%255BAuthor%255D&amp;cauthor=true&amp;cauthor_uid=31295763" </w:instrText>
            </w:r>
            <w:r w:rsidR="00B046A4">
              <w:fldChar w:fldCharType="separate"/>
            </w:r>
            <w:r w:rsidR="00FB5E14" w:rsidRPr="00AF2A84">
              <w:rPr>
                <w:rFonts w:ascii="Arial" w:hAnsi="Arial" w:cs="Arial"/>
                <w:color w:val="0000FF"/>
                <w:sz w:val="20"/>
                <w:szCs w:val="20"/>
                <w:u w:val="single"/>
                <w:lang w:eastAsia="en-GB"/>
              </w:rPr>
              <w:t>Edlow</w:t>
            </w:r>
            <w:proofErr w:type="spellEnd"/>
            <w:r w:rsidR="00FB5E14" w:rsidRPr="00AF2A84">
              <w:rPr>
                <w:rFonts w:ascii="Arial" w:hAnsi="Arial" w:cs="Arial"/>
                <w:color w:val="0000FF"/>
                <w:sz w:val="20"/>
                <w:szCs w:val="20"/>
                <w:u w:val="single"/>
                <w:lang w:eastAsia="en-GB"/>
              </w:rPr>
              <w:t xml:space="preserve"> JA</w:t>
            </w:r>
            <w:r w:rsidR="00B046A4">
              <w:rPr>
                <w:rFonts w:ascii="Arial" w:hAnsi="Arial" w:cs="Arial"/>
                <w:color w:val="0000FF"/>
                <w:sz w:val="20"/>
                <w:szCs w:val="20"/>
                <w:u w:val="single"/>
                <w:lang w:eastAsia="en-GB"/>
              </w:rPr>
              <w:fldChar w:fldCharType="end"/>
            </w:r>
            <w:r w:rsidR="00FB5E14" w:rsidRPr="00AF2A84">
              <w:rPr>
                <w:rFonts w:ascii="Arial" w:hAnsi="Arial" w:cs="Arial"/>
                <w:sz w:val="20"/>
                <w:szCs w:val="20"/>
                <w:vertAlign w:val="superscript"/>
                <w:lang w:eastAsia="en-GB"/>
              </w:rPr>
              <w:t>1,2</w:t>
            </w:r>
            <w:r w:rsidR="00FB5E14" w:rsidRPr="00AF2A84">
              <w:rPr>
                <w:rFonts w:ascii="Arial" w:hAnsi="Arial" w:cs="Arial"/>
                <w:sz w:val="20"/>
                <w:szCs w:val="20"/>
                <w:lang w:eastAsia="en-GB"/>
              </w:rPr>
              <w:t>.</w:t>
            </w:r>
          </w:p>
          <w:p w14:paraId="26D6A3C2" w14:textId="77777777" w:rsidR="00FB5E14" w:rsidRPr="00AF2A84" w:rsidRDefault="00FB5E14" w:rsidP="00FB5E14">
            <w:pPr>
              <w:pStyle w:val="Tabletext"/>
              <w:rPr>
                <w:rFonts w:eastAsia="Calibri"/>
              </w:rPr>
            </w:pPr>
          </w:p>
        </w:tc>
      </w:tr>
      <w:tr w:rsidR="00FB5E14" w:rsidRPr="00C92280" w14:paraId="063EC266" w14:textId="77777777" w:rsidTr="00F70839">
        <w:trPr>
          <w:trHeight w:val="282"/>
        </w:trPr>
        <w:tc>
          <w:tcPr>
            <w:tcW w:w="988" w:type="dxa"/>
          </w:tcPr>
          <w:p w14:paraId="727013F1" w14:textId="039FE861" w:rsidR="00FB5E14" w:rsidRDefault="0042018A" w:rsidP="00FB5E14">
            <w:pPr>
              <w:pStyle w:val="Tabletext"/>
            </w:pPr>
            <w:r>
              <w:t>02</w:t>
            </w:r>
          </w:p>
        </w:tc>
        <w:tc>
          <w:tcPr>
            <w:tcW w:w="1559" w:type="dxa"/>
          </w:tcPr>
          <w:p w14:paraId="50BA05E0" w14:textId="642E5B25" w:rsidR="00FB5E14" w:rsidRPr="00AF2A84" w:rsidRDefault="00FB5E14" w:rsidP="00FB5E14">
            <w:pPr>
              <w:pStyle w:val="Tabletext"/>
            </w:pPr>
            <w:r w:rsidRPr="00AF2A84">
              <w:t>SCM3</w:t>
            </w:r>
          </w:p>
        </w:tc>
        <w:tc>
          <w:tcPr>
            <w:tcW w:w="1701" w:type="dxa"/>
          </w:tcPr>
          <w:p w14:paraId="41638685" w14:textId="77777777" w:rsidR="00FB5E14" w:rsidRDefault="00FB5E14" w:rsidP="00FB5E14">
            <w:pPr>
              <w:pStyle w:val="Tabletext"/>
            </w:pPr>
            <w:r>
              <w:t>Key area for quality improvement 1</w:t>
            </w:r>
          </w:p>
          <w:p w14:paraId="222C8525" w14:textId="77777777" w:rsidR="00FB5E14" w:rsidRDefault="00FB5E14" w:rsidP="00FB5E14">
            <w:pPr>
              <w:pStyle w:val="Tabletext"/>
            </w:pPr>
          </w:p>
          <w:p w14:paraId="20FC9457" w14:textId="77777777" w:rsidR="00FB5E14" w:rsidRDefault="00FB5E14" w:rsidP="00FB5E14">
            <w:pPr>
              <w:pStyle w:val="Tabletext"/>
            </w:pPr>
          </w:p>
          <w:p w14:paraId="0B805000" w14:textId="13F172F0" w:rsidR="00FB5E14" w:rsidRPr="00065914" w:rsidRDefault="00FB5E14" w:rsidP="00FB5E14">
            <w:pPr>
              <w:pStyle w:val="Tabletext"/>
            </w:pPr>
            <w:r>
              <w:t>Diagnosis and treatment of Benign paroxysmal postural vertigo (BPPV)</w:t>
            </w:r>
          </w:p>
        </w:tc>
        <w:tc>
          <w:tcPr>
            <w:tcW w:w="3260" w:type="dxa"/>
          </w:tcPr>
          <w:p w14:paraId="5489B982" w14:textId="7B379C0A" w:rsidR="00FB5E14" w:rsidRPr="00065914" w:rsidRDefault="00FB5E14" w:rsidP="00FB5E14">
            <w:pPr>
              <w:pStyle w:val="Tabletext"/>
            </w:pPr>
            <w:r w:rsidRPr="00AF2A84">
              <w:t>BPPV is a common benign cause of dizziness that can be diagnosed without investigations with a high degree of certainty in the consulting room; and treated on the spot with a repositioning manoeuvre. It is commonly misdiagnosed, leading to multiple trials of pointless prescription treatments.</w:t>
            </w:r>
          </w:p>
        </w:tc>
        <w:tc>
          <w:tcPr>
            <w:tcW w:w="3686" w:type="dxa"/>
          </w:tcPr>
          <w:p w14:paraId="71E5798D" w14:textId="77777777" w:rsidR="00FB5E14" w:rsidRDefault="00FB5E14" w:rsidP="00FB5E14">
            <w:pPr>
              <w:pStyle w:val="Tabletext"/>
            </w:pPr>
            <w:r>
              <w:t xml:space="preserve">BPPV is frequently misdiagnosed as </w:t>
            </w:r>
            <w:proofErr w:type="spellStart"/>
            <w:r>
              <w:t>labirynthitis</w:t>
            </w:r>
            <w:proofErr w:type="spellEnd"/>
            <w:r>
              <w:t>, leading to inappropriate treatment with anti-emetics, vestibular sedatives, steroid inhalers and even antibiotics. None of these treatments work for this condition so instead the failed interventions increase anxiety among patients and primary health professionals alike.</w:t>
            </w:r>
          </w:p>
          <w:p w14:paraId="0B750FC3" w14:textId="77777777" w:rsidR="00FB5E14" w:rsidRDefault="00FB5E14" w:rsidP="00FB5E14">
            <w:pPr>
              <w:pStyle w:val="Tabletext"/>
            </w:pPr>
          </w:p>
          <w:p w14:paraId="429EA231" w14:textId="24EA50EE" w:rsidR="00FB5E14" w:rsidRPr="00F42F2E" w:rsidRDefault="00FB5E14" w:rsidP="00FB5E14">
            <w:pPr>
              <w:pStyle w:val="Tabletext"/>
              <w:rPr>
                <w:highlight w:val="cyan"/>
              </w:rPr>
            </w:pPr>
            <w:proofErr w:type="gramStart"/>
            <w:r>
              <w:t>Alternatively</w:t>
            </w:r>
            <w:proofErr w:type="gramEnd"/>
            <w:r>
              <w:t xml:space="preserve"> they are referred to ENT, where they can undergo extensive testing before treatment, and/or neurology outpatients for an assessment and intervention that </w:t>
            </w:r>
            <w:r>
              <w:lastRenderedPageBreak/>
              <w:t>could be confidently undertaken in primary care.</w:t>
            </w:r>
          </w:p>
        </w:tc>
        <w:tc>
          <w:tcPr>
            <w:tcW w:w="3474" w:type="dxa"/>
          </w:tcPr>
          <w:p w14:paraId="3D231739" w14:textId="16889BF3" w:rsidR="00FB5E14" w:rsidRDefault="00FB5E14" w:rsidP="00FB5E14">
            <w:pPr>
              <w:pStyle w:val="Tabletext"/>
            </w:pPr>
            <w:r w:rsidRPr="00AF2A84">
              <w:rPr>
                <w:rFonts w:eastAsia="Calibri"/>
              </w:rPr>
              <w:lastRenderedPageBreak/>
              <w:t>NG127 1.2.6</w:t>
            </w:r>
          </w:p>
        </w:tc>
      </w:tr>
      <w:tr w:rsidR="00FB5E14" w:rsidRPr="00C92280" w14:paraId="1F3A32C1" w14:textId="77777777" w:rsidTr="00230A8C">
        <w:trPr>
          <w:trHeight w:val="282"/>
        </w:trPr>
        <w:tc>
          <w:tcPr>
            <w:tcW w:w="14668" w:type="dxa"/>
            <w:gridSpan w:val="6"/>
          </w:tcPr>
          <w:p w14:paraId="30253A4C" w14:textId="3133D133" w:rsidR="00FB5E14" w:rsidRPr="002C6C97" w:rsidRDefault="00FB5E14" w:rsidP="00FB5E14">
            <w:pPr>
              <w:pStyle w:val="Tabletext"/>
              <w:rPr>
                <w:b/>
                <w:bCs/>
              </w:rPr>
            </w:pPr>
            <w:r w:rsidRPr="002C6C97">
              <w:rPr>
                <w:b/>
                <w:bCs/>
              </w:rPr>
              <w:t xml:space="preserve">Gait ataxia, sensory disturbances and gait apraxia </w:t>
            </w:r>
          </w:p>
        </w:tc>
      </w:tr>
      <w:tr w:rsidR="00FB5E14" w:rsidRPr="00C92280" w14:paraId="31DC3363" w14:textId="77777777" w:rsidTr="00F70839">
        <w:trPr>
          <w:trHeight w:val="282"/>
        </w:trPr>
        <w:tc>
          <w:tcPr>
            <w:tcW w:w="988" w:type="dxa"/>
          </w:tcPr>
          <w:p w14:paraId="16B9D1FC" w14:textId="2BD7057D" w:rsidR="00FB5E14" w:rsidRPr="0088696C" w:rsidRDefault="0042018A" w:rsidP="00FB5E14">
            <w:pPr>
              <w:pStyle w:val="Tabletext"/>
            </w:pPr>
            <w:r>
              <w:t>03</w:t>
            </w:r>
          </w:p>
        </w:tc>
        <w:tc>
          <w:tcPr>
            <w:tcW w:w="1559" w:type="dxa"/>
          </w:tcPr>
          <w:p w14:paraId="71B9690A" w14:textId="1F921C2E" w:rsidR="00FB5E14" w:rsidRPr="0088696C" w:rsidRDefault="00FB5E14" w:rsidP="00FB5E14">
            <w:pPr>
              <w:pStyle w:val="Tabletext"/>
            </w:pPr>
            <w:r>
              <w:t>Coeliac UK</w:t>
            </w:r>
          </w:p>
        </w:tc>
        <w:tc>
          <w:tcPr>
            <w:tcW w:w="1701" w:type="dxa"/>
          </w:tcPr>
          <w:p w14:paraId="2924ABB9" w14:textId="77777777" w:rsidR="00FB5E14" w:rsidRDefault="00FB5E14" w:rsidP="00FB5E14">
            <w:pPr>
              <w:pStyle w:val="Tabletext"/>
            </w:pPr>
            <w:r>
              <w:t>Key area for quality improvement 1:</w:t>
            </w:r>
          </w:p>
          <w:p w14:paraId="70FFA32F" w14:textId="7EDCA18F" w:rsidR="00FB5E14" w:rsidRPr="0088696C" w:rsidRDefault="00FB5E14" w:rsidP="00FB5E14">
            <w:pPr>
              <w:pStyle w:val="Tabletext"/>
            </w:pPr>
            <w:r>
              <w:t>Consideration of testing for coeliac disease in patients with suspected neurological conditions</w:t>
            </w:r>
          </w:p>
        </w:tc>
        <w:tc>
          <w:tcPr>
            <w:tcW w:w="3260" w:type="dxa"/>
          </w:tcPr>
          <w:p w14:paraId="37C284F2" w14:textId="00E33AED" w:rsidR="00FB5E14" w:rsidRDefault="00FB5E14" w:rsidP="00FB5E14">
            <w:pPr>
              <w:pStyle w:val="Tabletext"/>
            </w:pPr>
            <w:r>
              <w:t xml:space="preserve">We are reassured that the NICE guideline on suspected neurological conditions recommends considering testing for coeliac disease in patients presenting with gait ataxia and persistent, distally </w:t>
            </w:r>
            <w:proofErr w:type="spellStart"/>
            <w:r>
              <w:t>pred</w:t>
            </w:r>
            <w:proofErr w:type="spellEnd"/>
            <w:r w:rsidR="00D33C08">
              <w:t xml:space="preserve"> </w:t>
            </w:r>
            <w:proofErr w:type="spellStart"/>
            <w:r>
              <w:t>ominant</w:t>
            </w:r>
            <w:proofErr w:type="spellEnd"/>
            <w:r>
              <w:t xml:space="preserve"> altered sensation in the limbs and depressed deep tendon reflexes. </w:t>
            </w:r>
          </w:p>
          <w:p w14:paraId="1A243A56" w14:textId="3C7302EB" w:rsidR="00FB5E14" w:rsidRPr="0088696C" w:rsidRDefault="00FB5E14" w:rsidP="00FB5E14">
            <w:pPr>
              <w:pStyle w:val="Tabletext"/>
            </w:pPr>
            <w:r>
              <w:t>There is a need to increase awareness of neurological symptoms as a presentation of coeliac disease as non-specialists may not consider coeliac disease to be a cause of neurological symptoms. As serological testing for coeliac disease can be carried out in primary care it has the potential to reduce delays to diagnosis. This is important as an early diagnosis allows treatment with the gluten free diet to be initiated early on.</w:t>
            </w:r>
          </w:p>
        </w:tc>
        <w:tc>
          <w:tcPr>
            <w:tcW w:w="3686" w:type="dxa"/>
          </w:tcPr>
          <w:p w14:paraId="17269534" w14:textId="77777777" w:rsidR="00FB5E14" w:rsidRDefault="00FB5E14" w:rsidP="00FB5E14">
            <w:pPr>
              <w:pStyle w:val="Tabletext"/>
            </w:pPr>
            <w:r>
              <w:t xml:space="preserve">This is a key area for improvement as </w:t>
            </w:r>
            <w:proofErr w:type="gramStart"/>
            <w:r>
              <w:t>the majority of</w:t>
            </w:r>
            <w:proofErr w:type="gramEnd"/>
            <w:r>
              <w:t xml:space="preserve"> people with coeliac disease are undiagnosed. Research shows that 1 in 100 people have coeliac disease [1] but only 30% have a diagnosis.[2]</w:t>
            </w:r>
          </w:p>
          <w:p w14:paraId="7ADEBD3F" w14:textId="3E36BCE3" w:rsidR="00FB5E14" w:rsidRPr="0088696C" w:rsidRDefault="00FB5E14" w:rsidP="00FB5E14">
            <w:pPr>
              <w:pStyle w:val="Tabletext"/>
            </w:pPr>
            <w:r>
              <w:t>Furthermore, there is also evidence of a need for earlier recognition of people with a neurological presentation of coeliac disease. People with coeliac disease presenting with neurological symptoms are diagnosed on average 10 years later than those with a classical gastrointestinal presentation.[3]</w:t>
            </w:r>
          </w:p>
        </w:tc>
        <w:tc>
          <w:tcPr>
            <w:tcW w:w="3474" w:type="dxa"/>
          </w:tcPr>
          <w:p w14:paraId="6B5B4D02" w14:textId="77777777" w:rsidR="00FB5E14" w:rsidRDefault="00FB5E14" w:rsidP="00FB5E14">
            <w:pPr>
              <w:pStyle w:val="Tabletext"/>
            </w:pPr>
            <w:r>
              <w:t>[1] Bingley PJ, Williams AJ, Norcross AJ, Unsworth DJ, et al Undiagnosed coeliac disease at age seven: population based prospective birth cohort study. BMJ [internet] 2004 Feb 7 328(7435):322-3. Available from: https://doi.org/10.1136/bmj.328.7435.322</w:t>
            </w:r>
          </w:p>
          <w:p w14:paraId="28A636CC" w14:textId="72A90AE5" w:rsidR="00FB5E14" w:rsidRDefault="00FB5E14" w:rsidP="00FB5E14">
            <w:pPr>
              <w:pStyle w:val="Tabletext"/>
            </w:pPr>
            <w:r>
              <w:t xml:space="preserve">[2] West J, </w:t>
            </w:r>
            <w:proofErr w:type="spellStart"/>
            <w:r>
              <w:t>Otete</w:t>
            </w:r>
            <w:proofErr w:type="spellEnd"/>
            <w:r>
              <w:t xml:space="preserve"> H, Sultan AA, Crooks CJ. Changes in Testing for and Incidence of Celiac Disease in the United Kingdom. Epidemiology [Internet]. 2019 Jul;30(4</w:t>
            </w:r>
            <w:proofErr w:type="gramStart"/>
            <w:r>
              <w:t>):e</w:t>
            </w:r>
            <w:proofErr w:type="gramEnd"/>
            <w:r>
              <w:t xml:space="preserve">23–4. Available from: </w:t>
            </w:r>
            <w:hyperlink r:id="rId46" w:history="1">
              <w:r w:rsidRPr="00DD142E">
                <w:rPr>
                  <w:rStyle w:val="Hyperlink"/>
                </w:rPr>
                <w:t>http://dx.doi.org/10.1097/EDE.0000000000001006</w:t>
              </w:r>
            </w:hyperlink>
            <w:r>
              <w:t xml:space="preserve"> </w:t>
            </w:r>
          </w:p>
          <w:p w14:paraId="4E0F0914" w14:textId="0B90E756" w:rsidR="00FB5E14" w:rsidRPr="0088696C" w:rsidRDefault="00FB5E14" w:rsidP="00FB5E14">
            <w:pPr>
              <w:pStyle w:val="Tabletext"/>
            </w:pPr>
            <w:r>
              <w:t xml:space="preserve">[3] </w:t>
            </w:r>
            <w:proofErr w:type="spellStart"/>
            <w:r>
              <w:t>Hadjivassiliou</w:t>
            </w:r>
            <w:proofErr w:type="spellEnd"/>
            <w:r>
              <w:t xml:space="preserve"> M, </w:t>
            </w:r>
            <w:proofErr w:type="spellStart"/>
            <w:r>
              <w:t>Dasappaiah</w:t>
            </w:r>
            <w:proofErr w:type="spellEnd"/>
            <w:r>
              <w:t xml:space="preserve"> RG, </w:t>
            </w:r>
            <w:proofErr w:type="spellStart"/>
            <w:r>
              <w:t>Grinewald</w:t>
            </w:r>
            <w:proofErr w:type="spellEnd"/>
            <w:r>
              <w:t xml:space="preserve"> RA, </w:t>
            </w:r>
            <w:proofErr w:type="spellStart"/>
            <w:r>
              <w:t>Aeschlimann</w:t>
            </w:r>
            <w:proofErr w:type="spellEnd"/>
            <w:r>
              <w:t xml:space="preserve"> DP, et al. Neurological Dysfunction in Coeliac Disease and Non-Coeliac Gluten Sensitivity. Am J Gastroenterol. 2016 Apr; 111(4): 561–567. Available from: 10.1038/ajg.2015.434</w:t>
            </w:r>
          </w:p>
        </w:tc>
      </w:tr>
      <w:tr w:rsidR="00FB5E14" w:rsidRPr="00C92280" w14:paraId="3F97B11D" w14:textId="77777777" w:rsidTr="00F70839">
        <w:trPr>
          <w:trHeight w:val="282"/>
        </w:trPr>
        <w:tc>
          <w:tcPr>
            <w:tcW w:w="988" w:type="dxa"/>
          </w:tcPr>
          <w:p w14:paraId="052BB324" w14:textId="54C648B3" w:rsidR="00FB5E14" w:rsidRPr="0088696C" w:rsidRDefault="0042018A" w:rsidP="00FB5E14">
            <w:pPr>
              <w:pStyle w:val="Tabletext"/>
            </w:pPr>
            <w:r>
              <w:lastRenderedPageBreak/>
              <w:t>04</w:t>
            </w:r>
          </w:p>
        </w:tc>
        <w:tc>
          <w:tcPr>
            <w:tcW w:w="1559" w:type="dxa"/>
          </w:tcPr>
          <w:p w14:paraId="78842B8A" w14:textId="16A62E9E" w:rsidR="00FB5E14" w:rsidRDefault="00FB5E14" w:rsidP="00FB5E14">
            <w:pPr>
              <w:pStyle w:val="Tabletext"/>
            </w:pPr>
            <w:r>
              <w:t>SCM1</w:t>
            </w:r>
          </w:p>
        </w:tc>
        <w:tc>
          <w:tcPr>
            <w:tcW w:w="1701" w:type="dxa"/>
          </w:tcPr>
          <w:p w14:paraId="01874792" w14:textId="00CC2D0F" w:rsidR="00FB5E14" w:rsidRDefault="00FB5E14" w:rsidP="00FB5E14">
            <w:pPr>
              <w:pStyle w:val="Tabletext"/>
            </w:pPr>
            <w:r w:rsidRPr="00E85673">
              <w:t>Gait apraxia</w:t>
            </w:r>
          </w:p>
        </w:tc>
        <w:tc>
          <w:tcPr>
            <w:tcW w:w="3260" w:type="dxa"/>
          </w:tcPr>
          <w:p w14:paraId="3DD15806" w14:textId="2AE89C02" w:rsidR="00FB5E14" w:rsidRDefault="00FB5E14" w:rsidP="00FB5E14">
            <w:pPr>
              <w:pStyle w:val="Tabletext"/>
            </w:pPr>
            <w:r w:rsidRPr="00E85673">
              <w:t>Diagnosis of normal pressure hydrocephalus is sometimes not considered in the elderly</w:t>
            </w:r>
          </w:p>
        </w:tc>
        <w:tc>
          <w:tcPr>
            <w:tcW w:w="3686" w:type="dxa"/>
          </w:tcPr>
          <w:p w14:paraId="232AA990" w14:textId="6D4E77AF" w:rsidR="00FB5E14" w:rsidRDefault="00FB5E14" w:rsidP="00FB5E14">
            <w:pPr>
              <w:pStyle w:val="Tabletext"/>
            </w:pPr>
            <w:r w:rsidRPr="00E85673">
              <w:t>Normal pressure hydrocephalus is potentially treatable</w:t>
            </w:r>
          </w:p>
        </w:tc>
        <w:tc>
          <w:tcPr>
            <w:tcW w:w="3474" w:type="dxa"/>
          </w:tcPr>
          <w:p w14:paraId="624F7152" w14:textId="77777777" w:rsidR="00FB5E14" w:rsidRPr="00E85673" w:rsidRDefault="00FB5E14" w:rsidP="00FB5E14">
            <w:pPr>
              <w:pStyle w:val="Tabletext"/>
              <w:rPr>
                <w:lang w:eastAsia="en-GB"/>
              </w:rPr>
            </w:pPr>
            <w:r w:rsidRPr="00E85673">
              <w:rPr>
                <w:lang w:eastAsia="en-GB"/>
              </w:rPr>
              <w:t>Prevalence of idiopathic normal pressure hydrocephalus: A prospective, population-based study.</w:t>
            </w:r>
          </w:p>
          <w:p w14:paraId="1CBB4576" w14:textId="77777777" w:rsidR="00FB5E14" w:rsidRPr="00E85673" w:rsidRDefault="00315A29" w:rsidP="00FB5E14">
            <w:pPr>
              <w:pStyle w:val="Tabletext"/>
              <w:rPr>
                <w:lang w:eastAsia="en-GB"/>
              </w:rPr>
            </w:pPr>
            <w:hyperlink r:id="rId47" w:history="1">
              <w:r w:rsidR="00FB5E14" w:rsidRPr="00E85673">
                <w:rPr>
                  <w:color w:val="0000FF"/>
                  <w:u w:val="single"/>
                  <w:lang w:eastAsia="en-GB"/>
                </w:rPr>
                <w:t>Andersson J</w:t>
              </w:r>
            </w:hyperlink>
            <w:r w:rsidR="00FB5E14" w:rsidRPr="00E85673">
              <w:rPr>
                <w:vertAlign w:val="superscript"/>
                <w:lang w:eastAsia="en-GB"/>
              </w:rPr>
              <w:t>1</w:t>
            </w:r>
            <w:r w:rsidR="00FB5E14" w:rsidRPr="00E85673">
              <w:rPr>
                <w:lang w:eastAsia="en-GB"/>
              </w:rPr>
              <w:t>, </w:t>
            </w:r>
            <w:proofErr w:type="spellStart"/>
            <w:r w:rsidR="00B046A4">
              <w:fldChar w:fldCharType="begin"/>
            </w:r>
            <w:r w:rsidR="00B046A4">
              <w:instrText xml:space="preserve"> HYPERLINK "https://www.ncbi.nlm.nih.gov/pubmed/?term=Rosell%20M%255BAuthor%255D&amp;cauthor=true&amp;cauthor_uid=31141553" </w:instrText>
            </w:r>
            <w:r w:rsidR="00B046A4">
              <w:fldChar w:fldCharType="separate"/>
            </w:r>
            <w:r w:rsidR="00FB5E14" w:rsidRPr="00E85673">
              <w:rPr>
                <w:color w:val="0000FF"/>
                <w:u w:val="single"/>
                <w:lang w:eastAsia="en-GB"/>
              </w:rPr>
              <w:t>Rosell</w:t>
            </w:r>
            <w:proofErr w:type="spellEnd"/>
            <w:r w:rsidR="00FB5E14" w:rsidRPr="00E85673">
              <w:rPr>
                <w:color w:val="0000FF"/>
                <w:u w:val="single"/>
                <w:lang w:eastAsia="en-GB"/>
              </w:rPr>
              <w:t xml:space="preserve"> M</w:t>
            </w:r>
            <w:r w:rsidR="00B046A4">
              <w:rPr>
                <w:color w:val="0000FF"/>
                <w:u w:val="single"/>
                <w:lang w:eastAsia="en-GB"/>
              </w:rPr>
              <w:fldChar w:fldCharType="end"/>
            </w:r>
            <w:r w:rsidR="00FB5E14" w:rsidRPr="00E85673">
              <w:rPr>
                <w:vertAlign w:val="superscript"/>
                <w:lang w:eastAsia="en-GB"/>
              </w:rPr>
              <w:t>1</w:t>
            </w:r>
            <w:r w:rsidR="00FB5E14" w:rsidRPr="00E85673">
              <w:rPr>
                <w:lang w:eastAsia="en-GB"/>
              </w:rPr>
              <w:t>, </w:t>
            </w:r>
            <w:proofErr w:type="spellStart"/>
            <w:r w:rsidR="00B046A4">
              <w:fldChar w:fldCharType="begin"/>
            </w:r>
            <w:r w:rsidR="00B046A4">
              <w:instrText xml:space="preserve"> HYPERLINK "https://www.ncbi.nlm.nih.gov/pubmed/?term=Kockum%20K%255BAuthor%255D&amp;cauthor=true&amp;cauthor_uid=31141553" </w:instrText>
            </w:r>
            <w:r w:rsidR="00B046A4">
              <w:fldChar w:fldCharType="separate"/>
            </w:r>
            <w:r w:rsidR="00FB5E14" w:rsidRPr="00E85673">
              <w:rPr>
                <w:color w:val="0000FF"/>
                <w:u w:val="single"/>
                <w:lang w:eastAsia="en-GB"/>
              </w:rPr>
              <w:t>Kockum</w:t>
            </w:r>
            <w:proofErr w:type="spellEnd"/>
            <w:r w:rsidR="00FB5E14" w:rsidRPr="00E85673">
              <w:rPr>
                <w:color w:val="0000FF"/>
                <w:u w:val="single"/>
                <w:lang w:eastAsia="en-GB"/>
              </w:rPr>
              <w:t xml:space="preserve"> K</w:t>
            </w:r>
            <w:r w:rsidR="00B046A4">
              <w:rPr>
                <w:color w:val="0000FF"/>
                <w:u w:val="single"/>
                <w:lang w:eastAsia="en-GB"/>
              </w:rPr>
              <w:fldChar w:fldCharType="end"/>
            </w:r>
            <w:r w:rsidR="00FB5E14" w:rsidRPr="00E85673">
              <w:rPr>
                <w:vertAlign w:val="superscript"/>
                <w:lang w:eastAsia="en-GB"/>
              </w:rPr>
              <w:t>1</w:t>
            </w:r>
            <w:r w:rsidR="00FB5E14" w:rsidRPr="00E85673">
              <w:rPr>
                <w:lang w:eastAsia="en-GB"/>
              </w:rPr>
              <w:t>, </w:t>
            </w:r>
            <w:proofErr w:type="spellStart"/>
            <w:r w:rsidR="00B046A4">
              <w:fldChar w:fldCharType="begin"/>
            </w:r>
            <w:r w:rsidR="00B046A4">
              <w:instrText xml:space="preserve"> HYPERLINK "https://www.ncbi.nlm.nih.gov/pubmed/?term=Lilja-Lund%20O%255BAuthor%255D&amp;cauthor=true&amp;cauthor_uid=31141553" </w:instrText>
            </w:r>
            <w:r w:rsidR="00B046A4">
              <w:fldChar w:fldCharType="separate"/>
            </w:r>
            <w:r w:rsidR="00FB5E14" w:rsidRPr="00E85673">
              <w:rPr>
                <w:color w:val="0000FF"/>
                <w:u w:val="single"/>
                <w:lang w:eastAsia="en-GB"/>
              </w:rPr>
              <w:t>Lilja</w:t>
            </w:r>
            <w:proofErr w:type="spellEnd"/>
            <w:r w:rsidR="00FB5E14" w:rsidRPr="00E85673">
              <w:rPr>
                <w:color w:val="0000FF"/>
                <w:u w:val="single"/>
                <w:lang w:eastAsia="en-GB"/>
              </w:rPr>
              <w:t>-Lund O</w:t>
            </w:r>
            <w:r w:rsidR="00B046A4">
              <w:rPr>
                <w:color w:val="0000FF"/>
                <w:u w:val="single"/>
                <w:lang w:eastAsia="en-GB"/>
              </w:rPr>
              <w:fldChar w:fldCharType="end"/>
            </w:r>
            <w:r w:rsidR="00FB5E14" w:rsidRPr="00E85673">
              <w:rPr>
                <w:vertAlign w:val="superscript"/>
                <w:lang w:eastAsia="en-GB"/>
              </w:rPr>
              <w:t>1</w:t>
            </w:r>
            <w:r w:rsidR="00FB5E14" w:rsidRPr="00E85673">
              <w:rPr>
                <w:lang w:eastAsia="en-GB"/>
              </w:rPr>
              <w:t>, </w:t>
            </w:r>
            <w:proofErr w:type="spellStart"/>
            <w:r w:rsidR="00B046A4">
              <w:fldChar w:fldCharType="begin"/>
            </w:r>
            <w:r w:rsidR="00B046A4">
              <w:instrText xml:space="preserve"> HYPERLINK "https://www.ncbi.nlm.nih.gov/pubmed/?term=S%25C3%25B6derstr%25C3%25B6m%20L%255BAuthor%255D&amp;cauthor=true&amp;cauthor_uid=31141553" </w:instrText>
            </w:r>
            <w:r w:rsidR="00B046A4">
              <w:fldChar w:fldCharType="separate"/>
            </w:r>
            <w:r w:rsidR="00FB5E14" w:rsidRPr="00E85673">
              <w:rPr>
                <w:color w:val="0000FF"/>
                <w:u w:val="single"/>
                <w:lang w:eastAsia="en-GB"/>
              </w:rPr>
              <w:t>Söderström</w:t>
            </w:r>
            <w:proofErr w:type="spellEnd"/>
            <w:r w:rsidR="00FB5E14" w:rsidRPr="00E85673">
              <w:rPr>
                <w:color w:val="0000FF"/>
                <w:u w:val="single"/>
                <w:lang w:eastAsia="en-GB"/>
              </w:rPr>
              <w:t xml:space="preserve"> L</w:t>
            </w:r>
            <w:r w:rsidR="00B046A4">
              <w:rPr>
                <w:color w:val="0000FF"/>
                <w:u w:val="single"/>
                <w:lang w:eastAsia="en-GB"/>
              </w:rPr>
              <w:fldChar w:fldCharType="end"/>
            </w:r>
            <w:r w:rsidR="00FB5E14" w:rsidRPr="00E85673">
              <w:rPr>
                <w:vertAlign w:val="superscript"/>
                <w:lang w:eastAsia="en-GB"/>
              </w:rPr>
              <w:t>2</w:t>
            </w:r>
            <w:r w:rsidR="00FB5E14" w:rsidRPr="00E85673">
              <w:rPr>
                <w:lang w:eastAsia="en-GB"/>
              </w:rPr>
              <w:t>, </w:t>
            </w:r>
            <w:proofErr w:type="spellStart"/>
            <w:r w:rsidR="00B046A4">
              <w:fldChar w:fldCharType="begin"/>
            </w:r>
            <w:r w:rsidR="00B046A4">
              <w:instrText xml:space="preserve"> HYPERLINK "https://www.ncbi.nlm.nih.gov/pubmed/?term=Laurell%20K%255BAuthor%255D&amp;cauthor=true&amp;cauthor_uid=31141553" </w:instrText>
            </w:r>
            <w:r w:rsidR="00B046A4">
              <w:fldChar w:fldCharType="separate"/>
            </w:r>
            <w:r w:rsidR="00FB5E14" w:rsidRPr="00E85673">
              <w:rPr>
                <w:color w:val="0000FF"/>
                <w:u w:val="single"/>
                <w:lang w:eastAsia="en-GB"/>
              </w:rPr>
              <w:t>Laurell</w:t>
            </w:r>
            <w:proofErr w:type="spellEnd"/>
            <w:r w:rsidR="00FB5E14" w:rsidRPr="00E85673">
              <w:rPr>
                <w:color w:val="0000FF"/>
                <w:u w:val="single"/>
                <w:lang w:eastAsia="en-GB"/>
              </w:rPr>
              <w:t xml:space="preserve"> K</w:t>
            </w:r>
            <w:r w:rsidR="00B046A4">
              <w:rPr>
                <w:color w:val="0000FF"/>
                <w:u w:val="single"/>
                <w:lang w:eastAsia="en-GB"/>
              </w:rPr>
              <w:fldChar w:fldCharType="end"/>
            </w:r>
            <w:r w:rsidR="00FB5E14" w:rsidRPr="00E85673">
              <w:rPr>
                <w:vertAlign w:val="superscript"/>
                <w:lang w:eastAsia="en-GB"/>
              </w:rPr>
              <w:t>1</w:t>
            </w:r>
            <w:r w:rsidR="00FB5E14" w:rsidRPr="00E85673">
              <w:rPr>
                <w:lang w:eastAsia="en-GB"/>
              </w:rPr>
              <w:t>.</w:t>
            </w:r>
          </w:p>
          <w:p w14:paraId="57647E35" w14:textId="77777777" w:rsidR="00FB5E14" w:rsidRPr="00E85673" w:rsidRDefault="00315A29" w:rsidP="00FB5E14">
            <w:pPr>
              <w:pStyle w:val="Tabletext"/>
              <w:rPr>
                <w:lang w:eastAsia="en-GB"/>
              </w:rPr>
            </w:pPr>
            <w:hyperlink r:id="rId48" w:history="1">
              <w:r w:rsidR="00FB5E14" w:rsidRPr="00E85673">
                <w:rPr>
                  <w:color w:val="0000FF"/>
                  <w:u w:val="single"/>
                  <w:lang w:eastAsia="en-GB"/>
                </w:rPr>
                <w:t>Neurology</w:t>
              </w:r>
            </w:hyperlink>
            <w:r w:rsidR="00FB5E14" w:rsidRPr="00E85673">
              <w:rPr>
                <w:lang w:eastAsia="en-GB"/>
              </w:rPr>
              <w:t xml:space="preserve">. 2014 </w:t>
            </w:r>
          </w:p>
          <w:p w14:paraId="36B7ADEA" w14:textId="373C1281" w:rsidR="00FB5E14" w:rsidRPr="00E85673" w:rsidRDefault="00FB5E14" w:rsidP="00FB5E14">
            <w:pPr>
              <w:pStyle w:val="Tabletext"/>
              <w:rPr>
                <w:lang w:eastAsia="en-GB"/>
              </w:rPr>
            </w:pPr>
            <w:r w:rsidRPr="00E85673">
              <w:rPr>
                <w:lang w:eastAsia="en-GB"/>
              </w:rPr>
              <w:t>Prevalence of idiopathic normal-</w:t>
            </w:r>
            <w:proofErr w:type="spellStart"/>
            <w:r w:rsidRPr="00E85673">
              <w:rPr>
                <w:lang w:eastAsia="en-GB"/>
              </w:rPr>
              <w:t>pressurehydrocephalus</w:t>
            </w:r>
            <w:proofErr w:type="spellEnd"/>
            <w:r w:rsidRPr="00E85673">
              <w:rPr>
                <w:lang w:eastAsia="en-GB"/>
              </w:rPr>
              <w:t xml:space="preserve">  </w:t>
            </w:r>
            <w:hyperlink r:id="rId49" w:history="1">
              <w:r w:rsidRPr="00E85673">
                <w:rPr>
                  <w:color w:val="0000FF"/>
                  <w:u w:val="single"/>
                  <w:lang w:eastAsia="en-GB"/>
                </w:rPr>
                <w:t xml:space="preserve">Daniel </w:t>
              </w:r>
              <w:proofErr w:type="spellStart"/>
              <w:r w:rsidRPr="00E85673">
                <w:rPr>
                  <w:color w:val="0000FF"/>
                  <w:u w:val="single"/>
                  <w:lang w:eastAsia="en-GB"/>
                </w:rPr>
                <w:t>Jaraj</w:t>
              </w:r>
              <w:proofErr w:type="spellEnd"/>
            </w:hyperlink>
            <w:r w:rsidRPr="00E85673">
              <w:rPr>
                <w:lang w:eastAsia="en-GB"/>
              </w:rPr>
              <w:t>, MD, </w:t>
            </w:r>
            <w:hyperlink r:id="rId50" w:history="1">
              <w:r w:rsidRPr="00E85673">
                <w:rPr>
                  <w:color w:val="0000FF"/>
                  <w:u w:val="single"/>
                  <w:lang w:eastAsia="en-GB"/>
                </w:rPr>
                <w:t xml:space="preserve">Katrin </w:t>
              </w:r>
              <w:proofErr w:type="spellStart"/>
              <w:r w:rsidRPr="00E85673">
                <w:rPr>
                  <w:color w:val="0000FF"/>
                  <w:u w:val="single"/>
                  <w:lang w:eastAsia="en-GB"/>
                </w:rPr>
                <w:t>Rabiei</w:t>
              </w:r>
              <w:proofErr w:type="spellEnd"/>
            </w:hyperlink>
            <w:r w:rsidRPr="00E85673">
              <w:rPr>
                <w:lang w:eastAsia="en-GB"/>
              </w:rPr>
              <w:t>, MD, </w:t>
            </w:r>
            <w:hyperlink r:id="rId51" w:history="1">
              <w:r w:rsidRPr="00E85673">
                <w:rPr>
                  <w:color w:val="0000FF"/>
                  <w:u w:val="single"/>
                  <w:lang w:eastAsia="en-GB"/>
                </w:rPr>
                <w:t>Thomas Marlow</w:t>
              </w:r>
            </w:hyperlink>
            <w:r w:rsidRPr="00E85673">
              <w:rPr>
                <w:lang w:eastAsia="en-GB"/>
              </w:rPr>
              <w:t>, BSc, </w:t>
            </w:r>
            <w:hyperlink r:id="rId52" w:history="1">
              <w:r w:rsidRPr="00E85673">
                <w:rPr>
                  <w:color w:val="0000FF"/>
                  <w:u w:val="single"/>
                  <w:lang w:eastAsia="en-GB"/>
                </w:rPr>
                <w:t>Christer Jensen</w:t>
              </w:r>
            </w:hyperlink>
            <w:r w:rsidRPr="00E85673">
              <w:rPr>
                <w:lang w:eastAsia="en-GB"/>
              </w:rPr>
              <w:t>, MD, </w:t>
            </w:r>
            <w:hyperlink r:id="rId53" w:history="1">
              <w:r w:rsidRPr="00E85673">
                <w:rPr>
                  <w:color w:val="0000FF"/>
                  <w:u w:val="single"/>
                  <w:lang w:eastAsia="en-GB"/>
                </w:rPr>
                <w:t>Ingmar Skoog</w:t>
              </w:r>
            </w:hyperlink>
            <w:r w:rsidRPr="00E85673">
              <w:rPr>
                <w:lang w:eastAsia="en-GB"/>
              </w:rPr>
              <w:t>, MD, PhD, and </w:t>
            </w:r>
            <w:hyperlink r:id="rId54" w:history="1">
              <w:r w:rsidRPr="00E85673">
                <w:rPr>
                  <w:color w:val="0000FF"/>
                  <w:u w:val="single"/>
                  <w:lang w:eastAsia="en-GB"/>
                </w:rPr>
                <w:t xml:space="preserve">Carsten </w:t>
              </w:r>
              <w:proofErr w:type="spellStart"/>
              <w:r w:rsidRPr="00E85673">
                <w:rPr>
                  <w:color w:val="0000FF"/>
                  <w:u w:val="single"/>
                  <w:lang w:eastAsia="en-GB"/>
                </w:rPr>
                <w:t>Wikkelsø</w:t>
              </w:r>
              <w:proofErr w:type="spellEnd"/>
            </w:hyperlink>
            <w:r w:rsidRPr="00E85673">
              <w:rPr>
                <w:lang w:eastAsia="en-GB"/>
              </w:rPr>
              <w:t>, MD, PhD</w:t>
            </w:r>
          </w:p>
        </w:tc>
      </w:tr>
      <w:tr w:rsidR="00FB5E14" w:rsidRPr="00C92280" w14:paraId="641A885F" w14:textId="77777777" w:rsidTr="00230A8C">
        <w:trPr>
          <w:trHeight w:val="282"/>
        </w:trPr>
        <w:tc>
          <w:tcPr>
            <w:tcW w:w="14668" w:type="dxa"/>
            <w:gridSpan w:val="6"/>
          </w:tcPr>
          <w:p w14:paraId="76062085" w14:textId="541C3832" w:rsidR="00FB5E14" w:rsidRPr="002C6C97" w:rsidRDefault="00FB5E14" w:rsidP="00FB5E14">
            <w:pPr>
              <w:pStyle w:val="Tabletext"/>
              <w:rPr>
                <w:b/>
                <w:bCs/>
                <w:lang w:eastAsia="en-GB"/>
              </w:rPr>
            </w:pPr>
            <w:r w:rsidRPr="002C6C97">
              <w:rPr>
                <w:b/>
                <w:bCs/>
                <w:lang w:eastAsia="en-GB"/>
              </w:rPr>
              <w:t xml:space="preserve">Limb and facial weakness  </w:t>
            </w:r>
          </w:p>
        </w:tc>
      </w:tr>
      <w:tr w:rsidR="009A7AA7" w:rsidRPr="00C92280" w14:paraId="531B19FE" w14:textId="77777777" w:rsidTr="00F70839">
        <w:trPr>
          <w:trHeight w:val="282"/>
        </w:trPr>
        <w:tc>
          <w:tcPr>
            <w:tcW w:w="988" w:type="dxa"/>
          </w:tcPr>
          <w:p w14:paraId="35979DE4" w14:textId="45A061AB" w:rsidR="009A7AA7" w:rsidRDefault="009A7AA7" w:rsidP="009A7AA7">
            <w:pPr>
              <w:pStyle w:val="Tabletext"/>
            </w:pPr>
            <w:r>
              <w:t>05</w:t>
            </w:r>
          </w:p>
        </w:tc>
        <w:tc>
          <w:tcPr>
            <w:tcW w:w="1559" w:type="dxa"/>
          </w:tcPr>
          <w:p w14:paraId="6185BCF5" w14:textId="5DE32A01" w:rsidR="009A7AA7" w:rsidRDefault="009A7AA7" w:rsidP="009A7AA7">
            <w:pPr>
              <w:pStyle w:val="TableText1"/>
            </w:pPr>
            <w:r w:rsidRPr="0021633C">
              <w:t>NHS England</w:t>
            </w:r>
            <w:r w:rsidR="00DF05EE">
              <w:t xml:space="preserve"> </w:t>
            </w:r>
            <w:r w:rsidR="00F26CC8">
              <w:t>&amp;</w:t>
            </w:r>
          </w:p>
          <w:p w14:paraId="1490F2B2" w14:textId="62AEF079" w:rsidR="009A7AA7" w:rsidRPr="00E85673" w:rsidRDefault="009A7AA7" w:rsidP="009A7AA7">
            <w:pPr>
              <w:pStyle w:val="Tabletext"/>
            </w:pPr>
            <w:r>
              <w:t>Improvement - Clinical Programmes Team (submission by The Neurological Alliance)</w:t>
            </w:r>
          </w:p>
        </w:tc>
        <w:tc>
          <w:tcPr>
            <w:tcW w:w="1701" w:type="dxa"/>
          </w:tcPr>
          <w:p w14:paraId="6C4C3A41" w14:textId="77777777" w:rsidR="009A7AA7" w:rsidRPr="0021633C" w:rsidRDefault="009A7AA7" w:rsidP="009A7AA7">
            <w:pPr>
              <w:pStyle w:val="TableText1"/>
            </w:pPr>
            <w:r w:rsidRPr="0021633C">
              <w:t>Key area for quality improvement 1</w:t>
            </w:r>
          </w:p>
          <w:p w14:paraId="4363C9D2" w14:textId="77777777" w:rsidR="009A7AA7" w:rsidRPr="0021633C" w:rsidRDefault="009A7AA7" w:rsidP="009A7AA7">
            <w:pPr>
              <w:pStyle w:val="TableText1"/>
            </w:pPr>
            <w:r w:rsidRPr="0021633C">
              <w:t xml:space="preserve">Faster referral of people with suspected neurological conditions requiring urgent specialist care (including suspected brain tumour, </w:t>
            </w:r>
            <w:r w:rsidRPr="0021633C">
              <w:lastRenderedPageBreak/>
              <w:t>suspected sub-arachnoid haemorrhage, suspected epilepsy).</w:t>
            </w:r>
          </w:p>
          <w:p w14:paraId="17BB595A" w14:textId="77777777" w:rsidR="009A7AA7" w:rsidRPr="00E85673" w:rsidRDefault="009A7AA7" w:rsidP="009A7AA7">
            <w:pPr>
              <w:pStyle w:val="Tabletext"/>
            </w:pPr>
          </w:p>
        </w:tc>
        <w:tc>
          <w:tcPr>
            <w:tcW w:w="3260" w:type="dxa"/>
          </w:tcPr>
          <w:p w14:paraId="66426104" w14:textId="77777777" w:rsidR="009A7AA7" w:rsidRPr="0021633C" w:rsidRDefault="009A7AA7" w:rsidP="009A7AA7">
            <w:pPr>
              <w:pStyle w:val="TableText1"/>
            </w:pPr>
            <w:r w:rsidRPr="0021633C">
              <w:lastRenderedPageBreak/>
              <w:t>Being seen by specialists as soon as possible is key to ensuring better outcomes for people with SAH, brain tumour and epilepsy – conditions which can (epilepsy, brain tumour)/will (SAH) lead to mortality where not treated as soon as possible. Moreover, NHS resource required to optimise outcomes may increase the longer the</w:t>
            </w:r>
          </w:p>
          <w:p w14:paraId="1B90CD97" w14:textId="77777777" w:rsidR="009A7AA7" w:rsidRPr="0021633C" w:rsidRDefault="009A7AA7" w:rsidP="009A7AA7">
            <w:pPr>
              <w:pStyle w:val="TableText1"/>
            </w:pPr>
            <w:r w:rsidRPr="0021633C">
              <w:t xml:space="preserve">delay starting treatment (brain tumour). </w:t>
            </w:r>
          </w:p>
          <w:p w14:paraId="1D2BEC5B" w14:textId="77777777" w:rsidR="009A7AA7" w:rsidRPr="0021633C" w:rsidRDefault="009A7AA7" w:rsidP="009A7AA7">
            <w:pPr>
              <w:pStyle w:val="TableText1"/>
            </w:pPr>
            <w:r w:rsidRPr="0021633C">
              <w:lastRenderedPageBreak/>
              <w:t xml:space="preserve">The NICE guidance on the epilepsies recommends that both children and adults with a suspected first seizure should be seen as soon as possible by a specialist in the management of the epilepsies to ensure precise and early diagnosis and initiation of therapy as appropriate to their needs. </w:t>
            </w:r>
          </w:p>
          <w:p w14:paraId="39171203" w14:textId="77777777" w:rsidR="009A7AA7" w:rsidRPr="0021633C" w:rsidRDefault="009A7AA7" w:rsidP="009A7AA7">
            <w:pPr>
              <w:pStyle w:val="TableText1"/>
            </w:pPr>
            <w:r w:rsidRPr="0021633C">
              <w:t xml:space="preserve">The NICE guideline on suspected cancer: recognition and referral, recommends urgent direct access to MRI scan of the brain to assess for brain or central nervous system cancer in adults with progressive, sub-acute </w:t>
            </w:r>
          </w:p>
          <w:p w14:paraId="451AC459" w14:textId="77777777" w:rsidR="009A7AA7" w:rsidRPr="0021633C" w:rsidRDefault="009A7AA7" w:rsidP="009A7AA7">
            <w:pPr>
              <w:pStyle w:val="TableText1"/>
            </w:pPr>
            <w:r w:rsidRPr="0021633C">
              <w:t xml:space="preserve">loss of central neurological function. </w:t>
            </w:r>
          </w:p>
          <w:p w14:paraId="095F9E80" w14:textId="6ECF55D5" w:rsidR="009A7AA7" w:rsidRPr="00E85673" w:rsidRDefault="009A7AA7" w:rsidP="00E05481">
            <w:pPr>
              <w:pStyle w:val="TableText1"/>
            </w:pPr>
            <w:r w:rsidRPr="0021633C">
              <w:t xml:space="preserve"> </w:t>
            </w:r>
          </w:p>
        </w:tc>
        <w:tc>
          <w:tcPr>
            <w:tcW w:w="3686" w:type="dxa"/>
          </w:tcPr>
          <w:p w14:paraId="15F06EDC" w14:textId="77777777" w:rsidR="009A7AA7" w:rsidRPr="0021633C" w:rsidRDefault="009A7AA7" w:rsidP="009A7AA7">
            <w:pPr>
              <w:pStyle w:val="TableText1"/>
            </w:pPr>
            <w:r w:rsidRPr="0021633C">
              <w:lastRenderedPageBreak/>
              <w:t>22% of brain tumour respondents to the national cancer patient experience survey saw their GP three or more times before told they needed to go to hospital</w:t>
            </w:r>
          </w:p>
          <w:p w14:paraId="43D9ABF6" w14:textId="77777777" w:rsidR="009A7AA7" w:rsidRPr="0021633C" w:rsidRDefault="009A7AA7" w:rsidP="009A7AA7">
            <w:pPr>
              <w:pStyle w:val="TableText1"/>
            </w:pPr>
            <w:r w:rsidRPr="0021633C">
              <w:t xml:space="preserve">44% epilepsy respondents to our national neurology patient experience survey saw their GP three or more times </w:t>
            </w:r>
          </w:p>
          <w:p w14:paraId="10A6E57F" w14:textId="77777777" w:rsidR="009A7AA7" w:rsidRPr="0021633C" w:rsidRDefault="009A7AA7" w:rsidP="009A7AA7">
            <w:pPr>
              <w:pStyle w:val="TableText1"/>
            </w:pPr>
            <w:r w:rsidRPr="0021633C">
              <w:t xml:space="preserve">before being referred to see a neurologist </w:t>
            </w:r>
          </w:p>
          <w:p w14:paraId="6DBEE68A" w14:textId="77777777" w:rsidR="009A7AA7" w:rsidRPr="0021633C" w:rsidRDefault="009A7AA7" w:rsidP="009A7AA7">
            <w:pPr>
              <w:pStyle w:val="TableText1"/>
            </w:pPr>
            <w:r w:rsidRPr="0021633C">
              <w:t xml:space="preserve">Waiting list times being high also contributes to a situation where people are not seen as fast as </w:t>
            </w:r>
            <w:r w:rsidRPr="0021633C">
              <w:lastRenderedPageBreak/>
              <w:t xml:space="preserve">would be desired, making the onus on quick referral by a GP all the higher. </w:t>
            </w:r>
          </w:p>
          <w:p w14:paraId="4F9F3F2F" w14:textId="77777777" w:rsidR="009A7AA7" w:rsidRPr="0021633C" w:rsidRDefault="009A7AA7" w:rsidP="009A7AA7">
            <w:pPr>
              <w:pStyle w:val="TableText1"/>
            </w:pPr>
            <w:r w:rsidRPr="0021633C">
              <w:t xml:space="preserve">Our national neurology patient experience survey found that of respondents with epilepsy, 22% waited 3-6 months to see a specialist after first being referred, 10% waited 7-12 months, and 20% waited more than 12 months. Of respondents with brain tumour, 30% waited 3-6 months to see a specialist after first being referred, 16% waited 7-12 months, and 24% waited more than 12 months. </w:t>
            </w:r>
          </w:p>
          <w:p w14:paraId="2B47BC13" w14:textId="77777777" w:rsidR="009A7AA7" w:rsidRPr="0021633C" w:rsidRDefault="009A7AA7" w:rsidP="009A7AA7">
            <w:pPr>
              <w:pStyle w:val="TableText1"/>
            </w:pPr>
          </w:p>
          <w:p w14:paraId="7A07021C" w14:textId="77777777" w:rsidR="009A7AA7" w:rsidRPr="0021633C" w:rsidRDefault="009A7AA7" w:rsidP="009A7AA7">
            <w:pPr>
              <w:pStyle w:val="TableText1"/>
            </w:pPr>
          </w:p>
          <w:p w14:paraId="34504EF2" w14:textId="77777777" w:rsidR="009A7AA7" w:rsidRPr="00E85673" w:rsidRDefault="009A7AA7" w:rsidP="009A7AA7">
            <w:pPr>
              <w:pStyle w:val="Tabletext"/>
            </w:pPr>
          </w:p>
        </w:tc>
        <w:tc>
          <w:tcPr>
            <w:tcW w:w="3474" w:type="dxa"/>
          </w:tcPr>
          <w:p w14:paraId="79E8EADF" w14:textId="77777777" w:rsidR="009A7AA7" w:rsidRPr="0021633C" w:rsidRDefault="009A7AA7" w:rsidP="009A7AA7">
            <w:pPr>
              <w:pStyle w:val="TableText1"/>
            </w:pPr>
            <w:r w:rsidRPr="0021633C">
              <w:lastRenderedPageBreak/>
              <w:t>Please see our national neurology patient experience survey which collects data relating to referral times as reported by patients.</w:t>
            </w:r>
          </w:p>
          <w:p w14:paraId="77877335" w14:textId="77777777" w:rsidR="009A7AA7" w:rsidRPr="0021633C" w:rsidRDefault="009A7AA7" w:rsidP="009A7AA7">
            <w:pPr>
              <w:pStyle w:val="TableText1"/>
            </w:pPr>
          </w:p>
          <w:p w14:paraId="07F16778" w14:textId="77777777" w:rsidR="009A7AA7" w:rsidRPr="00E85673" w:rsidRDefault="009A7AA7" w:rsidP="009A7AA7">
            <w:pPr>
              <w:pStyle w:val="Tabletext"/>
              <w:rPr>
                <w:lang w:eastAsia="en-GB"/>
              </w:rPr>
            </w:pPr>
          </w:p>
        </w:tc>
      </w:tr>
      <w:tr w:rsidR="009A7AA7" w:rsidRPr="00C92280" w14:paraId="10A36457" w14:textId="77777777" w:rsidTr="00F70839">
        <w:trPr>
          <w:trHeight w:val="282"/>
        </w:trPr>
        <w:tc>
          <w:tcPr>
            <w:tcW w:w="988" w:type="dxa"/>
          </w:tcPr>
          <w:p w14:paraId="41AB25A6" w14:textId="216E18BD" w:rsidR="009A7AA7" w:rsidRPr="0088696C" w:rsidRDefault="009A7AA7" w:rsidP="009A7AA7">
            <w:pPr>
              <w:pStyle w:val="Tabletext"/>
            </w:pPr>
            <w:r>
              <w:t>06</w:t>
            </w:r>
          </w:p>
        </w:tc>
        <w:tc>
          <w:tcPr>
            <w:tcW w:w="1559" w:type="dxa"/>
          </w:tcPr>
          <w:p w14:paraId="5DD01976" w14:textId="11528364" w:rsidR="009A7AA7" w:rsidRDefault="009A7AA7" w:rsidP="009A7AA7">
            <w:pPr>
              <w:pStyle w:val="Tabletext"/>
            </w:pPr>
            <w:r w:rsidRPr="00E85673">
              <w:t>Royal College of Chiropractors</w:t>
            </w:r>
          </w:p>
        </w:tc>
        <w:tc>
          <w:tcPr>
            <w:tcW w:w="1701" w:type="dxa"/>
          </w:tcPr>
          <w:p w14:paraId="136D9AA3" w14:textId="64A0B35C" w:rsidR="009A7AA7" w:rsidRPr="00E85673" w:rsidRDefault="009A7AA7" w:rsidP="009A7AA7">
            <w:pPr>
              <w:pStyle w:val="Tabletext"/>
            </w:pPr>
            <w:r w:rsidRPr="00E85673">
              <w:t>Appropriate referral for suspected Cauda Equina Syndrome (CES).</w:t>
            </w:r>
          </w:p>
        </w:tc>
        <w:tc>
          <w:tcPr>
            <w:tcW w:w="3260" w:type="dxa"/>
          </w:tcPr>
          <w:p w14:paraId="6ED21FBA" w14:textId="4F75106E" w:rsidR="009A7AA7" w:rsidRPr="00E85673" w:rsidRDefault="009A7AA7" w:rsidP="009A7AA7">
            <w:pPr>
              <w:pStyle w:val="Tabletext"/>
            </w:pPr>
            <w:r w:rsidRPr="00E85673">
              <w:t xml:space="preserve">CES is a neurological condition with the potential for severe, life changing outcomes which are </w:t>
            </w:r>
            <w:proofErr w:type="gramStart"/>
            <w:r w:rsidRPr="00E85673">
              <w:t>time-dependent</w:t>
            </w:r>
            <w:proofErr w:type="gramEnd"/>
            <w:r w:rsidRPr="00E85673">
              <w:t>.</w:t>
            </w:r>
          </w:p>
        </w:tc>
        <w:tc>
          <w:tcPr>
            <w:tcW w:w="3686" w:type="dxa"/>
          </w:tcPr>
          <w:p w14:paraId="0E180B79" w14:textId="1BD39820" w:rsidR="009A7AA7" w:rsidRPr="00E85673" w:rsidRDefault="009A7AA7" w:rsidP="009A7AA7">
            <w:pPr>
              <w:pStyle w:val="Tabletext"/>
            </w:pPr>
            <w:r w:rsidRPr="00E85673">
              <w:t xml:space="preserve">There is evidence that emergency referrals for CES made by chiropractors to Accident &amp; Emergency departments are not always taken seriously and patients are inappropriately discharged. This appears to be due to an uninformed mistrust of the </w:t>
            </w:r>
            <w:r w:rsidRPr="00E85673">
              <w:lastRenderedPageBreak/>
              <w:t>chiropractor’s clinical ability to refer CES appropriately.</w:t>
            </w:r>
          </w:p>
        </w:tc>
        <w:tc>
          <w:tcPr>
            <w:tcW w:w="3474" w:type="dxa"/>
          </w:tcPr>
          <w:p w14:paraId="4B7CDFD2" w14:textId="77777777" w:rsidR="009A7AA7" w:rsidRPr="00E85673" w:rsidRDefault="009A7AA7" w:rsidP="009A7AA7">
            <w:pPr>
              <w:pStyle w:val="Tabletext"/>
              <w:rPr>
                <w:lang w:eastAsia="en-GB"/>
              </w:rPr>
            </w:pPr>
          </w:p>
        </w:tc>
      </w:tr>
      <w:tr w:rsidR="009A7AA7" w:rsidRPr="00C92280" w14:paraId="25B48E81" w14:textId="77777777" w:rsidTr="00F70839">
        <w:trPr>
          <w:trHeight w:val="282"/>
        </w:trPr>
        <w:tc>
          <w:tcPr>
            <w:tcW w:w="988" w:type="dxa"/>
          </w:tcPr>
          <w:p w14:paraId="3BA58317" w14:textId="7FBB2E3C" w:rsidR="009A7AA7" w:rsidRPr="0088696C" w:rsidRDefault="009A7AA7" w:rsidP="009A7AA7">
            <w:pPr>
              <w:pStyle w:val="Tabletext"/>
            </w:pPr>
            <w:r>
              <w:t>07</w:t>
            </w:r>
          </w:p>
        </w:tc>
        <w:tc>
          <w:tcPr>
            <w:tcW w:w="1559" w:type="dxa"/>
          </w:tcPr>
          <w:p w14:paraId="57A2D302" w14:textId="38BE6D67" w:rsidR="009A7AA7" w:rsidRPr="00E85673" w:rsidRDefault="009A7AA7" w:rsidP="009A7AA7">
            <w:pPr>
              <w:pStyle w:val="Tabletext"/>
            </w:pPr>
            <w:r>
              <w:t>SCM1</w:t>
            </w:r>
          </w:p>
        </w:tc>
        <w:tc>
          <w:tcPr>
            <w:tcW w:w="1701" w:type="dxa"/>
          </w:tcPr>
          <w:p w14:paraId="1C85E2C6" w14:textId="5E4A5B48" w:rsidR="009A7AA7" w:rsidRPr="00E85673" w:rsidRDefault="009A7AA7" w:rsidP="009A7AA7">
            <w:pPr>
              <w:pStyle w:val="Tabletext"/>
            </w:pPr>
            <w:r>
              <w:t>Bell’s Palsy</w:t>
            </w:r>
          </w:p>
        </w:tc>
        <w:tc>
          <w:tcPr>
            <w:tcW w:w="3260" w:type="dxa"/>
          </w:tcPr>
          <w:p w14:paraId="575980BF" w14:textId="002133EE" w:rsidR="009A7AA7" w:rsidRPr="00E85673" w:rsidRDefault="009A7AA7" w:rsidP="009A7AA7">
            <w:pPr>
              <w:pStyle w:val="Tabletext"/>
            </w:pPr>
            <w:r w:rsidRPr="00E85673">
              <w:t>Patients with uncomplicated Bell’s palsy referred inappropriately to Neurology.  Those with long term complications not referred appropriately</w:t>
            </w:r>
          </w:p>
        </w:tc>
        <w:tc>
          <w:tcPr>
            <w:tcW w:w="3686" w:type="dxa"/>
          </w:tcPr>
          <w:p w14:paraId="1FAD0FC8" w14:textId="795CEBA0" w:rsidR="009A7AA7" w:rsidRPr="00E85673" w:rsidRDefault="009A7AA7" w:rsidP="009A7AA7">
            <w:pPr>
              <w:pStyle w:val="Tabletext"/>
            </w:pPr>
            <w:r w:rsidRPr="00E85673">
              <w:t>Management of simple Bell’s palsy should be in primary care but refer those with aberrant re-innervation may benefit from treatment with botulinum toxin</w:t>
            </w:r>
          </w:p>
        </w:tc>
        <w:tc>
          <w:tcPr>
            <w:tcW w:w="3474" w:type="dxa"/>
          </w:tcPr>
          <w:p w14:paraId="039B32C3" w14:textId="77777777" w:rsidR="009A7AA7" w:rsidRPr="00E85673" w:rsidRDefault="00315A29" w:rsidP="009A7AA7">
            <w:pPr>
              <w:pStyle w:val="Tabletext"/>
              <w:rPr>
                <w:lang w:eastAsia="en-GB"/>
              </w:rPr>
            </w:pPr>
            <w:hyperlink r:id="rId55" w:tooltip="Journal of plastic, reconstructive &amp; aesthetic surgery : JPRAS." w:history="1">
              <w:r w:rsidR="009A7AA7" w:rsidRPr="00E85673">
                <w:rPr>
                  <w:color w:val="0000FF"/>
                  <w:u w:val="single"/>
                  <w:lang w:eastAsia="en-GB"/>
                </w:rPr>
                <w:t xml:space="preserve">J </w:t>
              </w:r>
              <w:proofErr w:type="spellStart"/>
              <w:r w:rsidR="009A7AA7" w:rsidRPr="00E85673">
                <w:rPr>
                  <w:color w:val="0000FF"/>
                  <w:u w:val="single"/>
                  <w:lang w:eastAsia="en-GB"/>
                </w:rPr>
                <w:t>Plast</w:t>
              </w:r>
              <w:proofErr w:type="spellEnd"/>
              <w:r w:rsidR="009A7AA7" w:rsidRPr="00E85673">
                <w:rPr>
                  <w:color w:val="0000FF"/>
                  <w:u w:val="single"/>
                  <w:lang w:eastAsia="en-GB"/>
                </w:rPr>
                <w:t xml:space="preserve"> </w:t>
              </w:r>
              <w:proofErr w:type="spellStart"/>
              <w:r w:rsidR="009A7AA7" w:rsidRPr="00E85673">
                <w:rPr>
                  <w:color w:val="0000FF"/>
                  <w:u w:val="single"/>
                  <w:lang w:eastAsia="en-GB"/>
                </w:rPr>
                <w:t>Reconstr</w:t>
              </w:r>
              <w:proofErr w:type="spellEnd"/>
              <w:r w:rsidR="009A7AA7" w:rsidRPr="00E85673">
                <w:rPr>
                  <w:color w:val="0000FF"/>
                  <w:u w:val="single"/>
                  <w:lang w:eastAsia="en-GB"/>
                </w:rPr>
                <w:t xml:space="preserve"> </w:t>
              </w:r>
              <w:proofErr w:type="spellStart"/>
              <w:r w:rsidR="009A7AA7" w:rsidRPr="00E85673">
                <w:rPr>
                  <w:color w:val="0000FF"/>
                  <w:u w:val="single"/>
                  <w:lang w:eastAsia="en-GB"/>
                </w:rPr>
                <w:t>Aesthet</w:t>
              </w:r>
              <w:proofErr w:type="spellEnd"/>
              <w:r w:rsidR="009A7AA7" w:rsidRPr="00E85673">
                <w:rPr>
                  <w:color w:val="0000FF"/>
                  <w:u w:val="single"/>
                  <w:lang w:eastAsia="en-GB"/>
                </w:rPr>
                <w:t xml:space="preserve"> Surg.</w:t>
              </w:r>
            </w:hyperlink>
            <w:r w:rsidR="009A7AA7" w:rsidRPr="00E85673">
              <w:rPr>
                <w:lang w:eastAsia="en-GB"/>
              </w:rPr>
              <w:t xml:space="preserve"> 2017 </w:t>
            </w:r>
          </w:p>
          <w:p w14:paraId="73F72346" w14:textId="77777777" w:rsidR="009A7AA7" w:rsidRPr="00E85673" w:rsidRDefault="009A7AA7" w:rsidP="009A7AA7">
            <w:pPr>
              <w:pStyle w:val="Tabletext"/>
              <w:rPr>
                <w:b/>
                <w:bCs/>
                <w:lang w:eastAsia="en-GB"/>
              </w:rPr>
            </w:pPr>
            <w:r w:rsidRPr="00E85673">
              <w:rPr>
                <w:b/>
                <w:bCs/>
                <w:lang w:eastAsia="en-GB"/>
              </w:rPr>
              <w:t>Botulinum toxin treatment for facial palsy: A systematic review.</w:t>
            </w:r>
          </w:p>
          <w:p w14:paraId="6B113CB9" w14:textId="77777777" w:rsidR="009A7AA7" w:rsidRPr="00E85673" w:rsidRDefault="00315A29" w:rsidP="009A7AA7">
            <w:pPr>
              <w:pStyle w:val="Tabletext"/>
              <w:rPr>
                <w:lang w:eastAsia="en-GB"/>
              </w:rPr>
            </w:pPr>
            <w:hyperlink r:id="rId56" w:history="1">
              <w:r w:rsidR="009A7AA7" w:rsidRPr="00E85673">
                <w:rPr>
                  <w:color w:val="0000FF"/>
                  <w:u w:val="single"/>
                  <w:lang w:eastAsia="en-GB"/>
                </w:rPr>
                <w:t>Cooper L</w:t>
              </w:r>
            </w:hyperlink>
            <w:r w:rsidR="009A7AA7" w:rsidRPr="00E85673">
              <w:rPr>
                <w:vertAlign w:val="superscript"/>
                <w:lang w:eastAsia="en-GB"/>
              </w:rPr>
              <w:t>1</w:t>
            </w:r>
            <w:r w:rsidR="009A7AA7" w:rsidRPr="00E85673">
              <w:rPr>
                <w:lang w:eastAsia="en-GB"/>
              </w:rPr>
              <w:t>, </w:t>
            </w:r>
            <w:hyperlink r:id="rId57" w:history="1">
              <w:r w:rsidR="009A7AA7" w:rsidRPr="00E85673">
                <w:rPr>
                  <w:color w:val="0000FF"/>
                  <w:u w:val="single"/>
                  <w:lang w:eastAsia="en-GB"/>
                </w:rPr>
                <w:t>Lui M</w:t>
              </w:r>
            </w:hyperlink>
            <w:r w:rsidR="009A7AA7" w:rsidRPr="00E85673">
              <w:rPr>
                <w:vertAlign w:val="superscript"/>
                <w:lang w:eastAsia="en-GB"/>
              </w:rPr>
              <w:t>2</w:t>
            </w:r>
            <w:r w:rsidR="009A7AA7" w:rsidRPr="00E85673">
              <w:rPr>
                <w:lang w:eastAsia="en-GB"/>
              </w:rPr>
              <w:t>, </w:t>
            </w:r>
            <w:hyperlink r:id="rId58" w:history="1">
              <w:r w:rsidR="009A7AA7" w:rsidRPr="00E85673">
                <w:rPr>
                  <w:color w:val="0000FF"/>
                  <w:u w:val="single"/>
                  <w:lang w:eastAsia="en-GB"/>
                </w:rPr>
                <w:t>Nduka C</w:t>
              </w:r>
            </w:hyperlink>
            <w:r w:rsidR="009A7AA7" w:rsidRPr="00E85673">
              <w:rPr>
                <w:vertAlign w:val="superscript"/>
                <w:lang w:eastAsia="en-GB"/>
              </w:rPr>
              <w:t>3</w:t>
            </w:r>
          </w:p>
          <w:p w14:paraId="4D4330D1" w14:textId="77777777" w:rsidR="009A7AA7" w:rsidRPr="00E85673" w:rsidRDefault="009A7AA7" w:rsidP="009A7AA7">
            <w:pPr>
              <w:pStyle w:val="Tabletext"/>
              <w:rPr>
                <w:lang w:eastAsia="en-GB"/>
              </w:rPr>
            </w:pPr>
          </w:p>
        </w:tc>
      </w:tr>
      <w:tr w:rsidR="009A7AA7" w:rsidRPr="00C92280" w14:paraId="6D77715A" w14:textId="77777777" w:rsidTr="00F70839">
        <w:trPr>
          <w:trHeight w:val="282"/>
        </w:trPr>
        <w:tc>
          <w:tcPr>
            <w:tcW w:w="988" w:type="dxa"/>
          </w:tcPr>
          <w:p w14:paraId="375AE534" w14:textId="03F00710" w:rsidR="009A7AA7" w:rsidRPr="0088696C" w:rsidRDefault="009A7AA7" w:rsidP="009A7AA7">
            <w:pPr>
              <w:pStyle w:val="Tabletext"/>
            </w:pPr>
            <w:r>
              <w:t>08</w:t>
            </w:r>
          </w:p>
        </w:tc>
        <w:tc>
          <w:tcPr>
            <w:tcW w:w="1559" w:type="dxa"/>
          </w:tcPr>
          <w:p w14:paraId="3517C88B" w14:textId="6A969243" w:rsidR="009A7AA7" w:rsidRDefault="009A7AA7" w:rsidP="009A7AA7">
            <w:pPr>
              <w:pStyle w:val="Tabletext"/>
            </w:pPr>
            <w:r>
              <w:t>SCM3</w:t>
            </w:r>
          </w:p>
        </w:tc>
        <w:tc>
          <w:tcPr>
            <w:tcW w:w="1701" w:type="dxa"/>
            <w:shd w:val="clear" w:color="auto" w:fill="FFFFFF"/>
          </w:tcPr>
          <w:p w14:paraId="385FB714" w14:textId="77777777" w:rsidR="009A7AA7" w:rsidRDefault="009A7AA7" w:rsidP="009A7AA7">
            <w:pPr>
              <w:pStyle w:val="TableText1"/>
              <w:rPr>
                <w:rFonts w:cs="Arial"/>
              </w:rPr>
            </w:pPr>
            <w:r w:rsidRPr="00CF62A0">
              <w:rPr>
                <w:rFonts w:cs="Arial"/>
              </w:rPr>
              <w:t>Key area for quality improvement 2</w:t>
            </w:r>
          </w:p>
          <w:p w14:paraId="4AFF5335" w14:textId="77777777" w:rsidR="009A7AA7" w:rsidRDefault="009A7AA7" w:rsidP="009A7AA7">
            <w:pPr>
              <w:pStyle w:val="TableText1"/>
              <w:rPr>
                <w:rFonts w:cs="Arial"/>
              </w:rPr>
            </w:pPr>
          </w:p>
          <w:p w14:paraId="4027E308" w14:textId="77777777" w:rsidR="009A7AA7" w:rsidRDefault="009A7AA7" w:rsidP="009A7AA7">
            <w:pPr>
              <w:pStyle w:val="TableText1"/>
              <w:rPr>
                <w:rFonts w:cs="Arial"/>
              </w:rPr>
            </w:pPr>
          </w:p>
          <w:p w14:paraId="6C754F5D" w14:textId="553D8E62" w:rsidR="009A7AA7" w:rsidRDefault="009A7AA7" w:rsidP="009A7AA7">
            <w:pPr>
              <w:pStyle w:val="Tabletext"/>
            </w:pPr>
            <w:r w:rsidRPr="00C76AA6">
              <w:rPr>
                <w:rFonts w:cs="Arial"/>
                <w:b/>
                <w:bCs/>
              </w:rPr>
              <w:t>Diagnosis and treatment of</w:t>
            </w:r>
            <w:r>
              <w:rPr>
                <w:rFonts w:cs="Arial"/>
                <w:b/>
                <w:bCs/>
              </w:rPr>
              <w:t xml:space="preserve"> Bell’s palsy</w:t>
            </w:r>
          </w:p>
        </w:tc>
        <w:tc>
          <w:tcPr>
            <w:tcW w:w="3260" w:type="dxa"/>
            <w:shd w:val="clear" w:color="auto" w:fill="FFFFFF"/>
          </w:tcPr>
          <w:p w14:paraId="358C35B2" w14:textId="77777777" w:rsidR="009A7AA7" w:rsidRDefault="009A7AA7" w:rsidP="009A7AA7">
            <w:pPr>
              <w:pStyle w:val="TableText1"/>
              <w:rPr>
                <w:rFonts w:cs="Arial"/>
              </w:rPr>
            </w:pPr>
            <w:r>
              <w:rPr>
                <w:rFonts w:cs="Arial"/>
              </w:rPr>
              <w:t>Patients with Bell’s palsy are being increasingly recognised in primary care and appropriately treated with steroids but:</w:t>
            </w:r>
          </w:p>
          <w:p w14:paraId="5EF4BD50" w14:textId="77777777" w:rsidR="009A7AA7" w:rsidRDefault="009A7AA7" w:rsidP="009A7AA7">
            <w:pPr>
              <w:pStyle w:val="TableText1"/>
              <w:rPr>
                <w:rFonts w:cs="Arial"/>
              </w:rPr>
            </w:pPr>
            <w:r>
              <w:rPr>
                <w:rFonts w:cs="Arial"/>
              </w:rPr>
              <w:t>1 the steroid regimes vary widely</w:t>
            </w:r>
          </w:p>
          <w:p w14:paraId="6E0F831F" w14:textId="77777777" w:rsidR="009A7AA7" w:rsidRDefault="009A7AA7" w:rsidP="009A7AA7">
            <w:pPr>
              <w:pStyle w:val="TableText1"/>
              <w:rPr>
                <w:rFonts w:cs="Arial"/>
              </w:rPr>
            </w:pPr>
            <w:r>
              <w:rPr>
                <w:rFonts w:cs="Arial"/>
              </w:rPr>
              <w:t xml:space="preserve">2. they are still being offered </w:t>
            </w:r>
            <w:proofErr w:type="spellStart"/>
            <w:r>
              <w:rPr>
                <w:rFonts w:cs="Arial"/>
              </w:rPr>
              <w:t>aciclovir</w:t>
            </w:r>
            <w:proofErr w:type="spellEnd"/>
            <w:r>
              <w:rPr>
                <w:rFonts w:cs="Arial"/>
              </w:rPr>
              <w:t xml:space="preserve"> treatment, when neurologists believe the evidence is strong that this is ineffective</w:t>
            </w:r>
          </w:p>
          <w:p w14:paraId="6B729EF0" w14:textId="64262D07" w:rsidR="009A7AA7" w:rsidRPr="00E85673" w:rsidRDefault="009A7AA7" w:rsidP="009A7AA7">
            <w:pPr>
              <w:pStyle w:val="Tabletext"/>
            </w:pPr>
            <w:r>
              <w:rPr>
                <w:rFonts w:cs="Arial"/>
              </w:rPr>
              <w:t xml:space="preserve">3. many are also being referred unnecessarily to ED/stroke services </w:t>
            </w:r>
          </w:p>
        </w:tc>
        <w:tc>
          <w:tcPr>
            <w:tcW w:w="3686" w:type="dxa"/>
            <w:shd w:val="clear" w:color="auto" w:fill="FFFFFF"/>
          </w:tcPr>
          <w:p w14:paraId="279A4D9F" w14:textId="77777777" w:rsidR="009A7AA7" w:rsidRDefault="009A7AA7" w:rsidP="009A7AA7">
            <w:pPr>
              <w:pStyle w:val="TableText1"/>
              <w:rPr>
                <w:rFonts w:cs="Arial"/>
              </w:rPr>
            </w:pPr>
            <w:r>
              <w:rPr>
                <w:rFonts w:cs="Arial"/>
              </w:rPr>
              <w:t>Front-line professionals who are not confident about making a diagnosis of Bell’s palsy worry about missing a stroke; or about the possibility that brain imaging may additionally be required for whatever reason. A diagnosis of uncomplicated Bell’s palsy can be made confidently in primary care and does not require brain imaging.</w:t>
            </w:r>
          </w:p>
          <w:p w14:paraId="27485CA4" w14:textId="5B1C420B" w:rsidR="009A7AA7" w:rsidRPr="00E85673" w:rsidRDefault="009A7AA7" w:rsidP="009A7AA7">
            <w:pPr>
              <w:pStyle w:val="Tabletext"/>
            </w:pPr>
            <w:r>
              <w:rPr>
                <w:rFonts w:cs="Arial"/>
              </w:rPr>
              <w:t xml:space="preserve">The issue of antivirals may need further thought. Neurologists stopped using them 15 years ago because of clear negative trials but I note that </w:t>
            </w:r>
            <w:proofErr w:type="gramStart"/>
            <w:r>
              <w:rPr>
                <w:rFonts w:cs="Arial"/>
              </w:rPr>
              <w:t>the a</w:t>
            </w:r>
            <w:proofErr w:type="gramEnd"/>
            <w:r>
              <w:rPr>
                <w:rFonts w:cs="Arial"/>
              </w:rPr>
              <w:t xml:space="preserve"> recent Cochrane review sits on the fence.</w:t>
            </w:r>
          </w:p>
        </w:tc>
        <w:tc>
          <w:tcPr>
            <w:tcW w:w="3474" w:type="dxa"/>
            <w:shd w:val="clear" w:color="auto" w:fill="FFFFFF"/>
          </w:tcPr>
          <w:p w14:paraId="1E16D85F" w14:textId="661E8F0A" w:rsidR="009A7AA7" w:rsidRDefault="009A7AA7" w:rsidP="009A7AA7">
            <w:pPr>
              <w:pStyle w:val="Tabletext"/>
            </w:pPr>
            <w:r>
              <w:rPr>
                <w:rFonts w:cs="Arial"/>
              </w:rPr>
              <w:t xml:space="preserve">NG127 </w:t>
            </w:r>
            <w:r>
              <w:t>1.7.11</w:t>
            </w:r>
          </w:p>
        </w:tc>
      </w:tr>
      <w:tr w:rsidR="00E05481" w:rsidRPr="00C92280" w14:paraId="2EBB913E" w14:textId="77777777" w:rsidTr="00F70839">
        <w:trPr>
          <w:trHeight w:val="282"/>
        </w:trPr>
        <w:tc>
          <w:tcPr>
            <w:tcW w:w="988" w:type="dxa"/>
          </w:tcPr>
          <w:p w14:paraId="3C2C67CC" w14:textId="206900D0" w:rsidR="00E05481" w:rsidRDefault="00AE5074" w:rsidP="009A7AA7">
            <w:pPr>
              <w:pStyle w:val="Tabletext"/>
            </w:pPr>
            <w:r>
              <w:t>09</w:t>
            </w:r>
          </w:p>
        </w:tc>
        <w:tc>
          <w:tcPr>
            <w:tcW w:w="1559" w:type="dxa"/>
          </w:tcPr>
          <w:p w14:paraId="0E96C784" w14:textId="66186E68" w:rsidR="00E05481" w:rsidRDefault="00E05481" w:rsidP="009A7AA7">
            <w:pPr>
              <w:pStyle w:val="Tabletext"/>
            </w:pPr>
            <w:r>
              <w:t>SCM6</w:t>
            </w:r>
          </w:p>
        </w:tc>
        <w:tc>
          <w:tcPr>
            <w:tcW w:w="1701" w:type="dxa"/>
            <w:shd w:val="clear" w:color="auto" w:fill="FFFFFF"/>
          </w:tcPr>
          <w:p w14:paraId="09E842AB" w14:textId="77777777" w:rsidR="00E05481" w:rsidRPr="00E05481" w:rsidRDefault="00E05481" w:rsidP="00E05481">
            <w:pPr>
              <w:pStyle w:val="TableText1"/>
              <w:rPr>
                <w:rFonts w:cs="Arial"/>
              </w:rPr>
            </w:pPr>
            <w:r w:rsidRPr="00E05481">
              <w:rPr>
                <w:rFonts w:cs="Arial"/>
              </w:rPr>
              <w:t>Key area for quality improvement 1</w:t>
            </w:r>
          </w:p>
          <w:p w14:paraId="4970D497" w14:textId="2E525B03" w:rsidR="00E05481" w:rsidRPr="00E05481" w:rsidRDefault="00E05481" w:rsidP="00E05481">
            <w:pPr>
              <w:pStyle w:val="TableText1"/>
              <w:rPr>
                <w:rFonts w:cs="Arial"/>
                <w:b/>
                <w:bCs/>
              </w:rPr>
            </w:pPr>
            <w:r w:rsidRPr="00E05481">
              <w:rPr>
                <w:rFonts w:cs="Arial"/>
                <w:b/>
                <w:bCs/>
              </w:rPr>
              <w:lastRenderedPageBreak/>
              <w:t>Faster referral of people with suspected neurological conditions requiring urgent specialist care (including suspected brain tumour, suspected sub-arachnoid haemorrhage, suspected epilepsy).</w:t>
            </w:r>
          </w:p>
        </w:tc>
        <w:tc>
          <w:tcPr>
            <w:tcW w:w="3260" w:type="dxa"/>
            <w:shd w:val="clear" w:color="auto" w:fill="FFFFFF"/>
          </w:tcPr>
          <w:p w14:paraId="67E58797" w14:textId="77777777" w:rsidR="00E05481" w:rsidRPr="00E05481" w:rsidRDefault="00E05481" w:rsidP="00E05481">
            <w:pPr>
              <w:pStyle w:val="TableText1"/>
              <w:rPr>
                <w:rFonts w:cs="Arial"/>
              </w:rPr>
            </w:pPr>
            <w:r w:rsidRPr="00E05481">
              <w:rPr>
                <w:rFonts w:cs="Arial"/>
              </w:rPr>
              <w:lastRenderedPageBreak/>
              <w:t xml:space="preserve">Being seen by specialists as soon as possible is key to ensuring better outcomes for people with SAH, brain tumour </w:t>
            </w:r>
            <w:r w:rsidRPr="00E05481">
              <w:rPr>
                <w:rFonts w:cs="Arial"/>
              </w:rPr>
              <w:lastRenderedPageBreak/>
              <w:t xml:space="preserve">and epilepsy – conditions which can (epilepsy, brain tumour)/will (SAH) lead to mortality where not treated as soon as possible. Moreover, NHS resource required to optimise outcomes may increase the longer the delay starting treatment (brain tumour). </w:t>
            </w:r>
          </w:p>
          <w:p w14:paraId="6B8F9BCC" w14:textId="77777777" w:rsidR="00E05481" w:rsidRPr="00E05481" w:rsidRDefault="00E05481" w:rsidP="00E05481">
            <w:pPr>
              <w:pStyle w:val="TableText1"/>
              <w:rPr>
                <w:rFonts w:cs="Arial"/>
              </w:rPr>
            </w:pPr>
            <w:r w:rsidRPr="00E05481">
              <w:rPr>
                <w:rFonts w:cs="Arial"/>
              </w:rPr>
              <w:t xml:space="preserve">The NICE guidance on the epilepsies recommends that both children and adults with a suspected first seizure should be seen as soon as possible by a specialist in the management of the epilepsies to ensure precise and early diagnosis and initiation of therapy as appropriate to their needs. </w:t>
            </w:r>
          </w:p>
          <w:p w14:paraId="08988332" w14:textId="7F58C92E" w:rsidR="00E05481" w:rsidRDefault="00E05481" w:rsidP="00E05481">
            <w:pPr>
              <w:pStyle w:val="TableText1"/>
              <w:rPr>
                <w:rFonts w:cs="Arial"/>
              </w:rPr>
            </w:pPr>
            <w:r w:rsidRPr="00E05481">
              <w:rPr>
                <w:rFonts w:cs="Arial"/>
              </w:rPr>
              <w:t xml:space="preserve">The NICE guideline on suspected cancer: recognition and referral, recommends urgent direct access to MRI scan of the brain to assess for brain or central nervous system cancer in adults with progressive, </w:t>
            </w:r>
            <w:proofErr w:type="spellStart"/>
            <w:r w:rsidRPr="00E05481">
              <w:rPr>
                <w:rFonts w:cs="Arial"/>
              </w:rPr>
              <w:t>sub acute</w:t>
            </w:r>
            <w:proofErr w:type="spellEnd"/>
            <w:r w:rsidRPr="00E05481">
              <w:rPr>
                <w:rFonts w:cs="Arial"/>
              </w:rPr>
              <w:t xml:space="preserve"> loss of central neurological function.</w:t>
            </w:r>
          </w:p>
        </w:tc>
        <w:tc>
          <w:tcPr>
            <w:tcW w:w="3686" w:type="dxa"/>
            <w:shd w:val="clear" w:color="auto" w:fill="FFFFFF"/>
          </w:tcPr>
          <w:p w14:paraId="1952C550" w14:textId="77777777" w:rsidR="00E05481" w:rsidRPr="00E05481" w:rsidRDefault="00E05481" w:rsidP="00E05481">
            <w:pPr>
              <w:pStyle w:val="TableText1"/>
              <w:rPr>
                <w:rFonts w:cs="Arial"/>
              </w:rPr>
            </w:pPr>
            <w:r w:rsidRPr="00E05481">
              <w:rPr>
                <w:rFonts w:cs="Arial"/>
              </w:rPr>
              <w:lastRenderedPageBreak/>
              <w:t xml:space="preserve">22% of brain tumour respondents to the national cancer patient experience survey saw their GP </w:t>
            </w:r>
            <w:r w:rsidRPr="00E05481">
              <w:rPr>
                <w:rFonts w:cs="Arial"/>
              </w:rPr>
              <w:lastRenderedPageBreak/>
              <w:t xml:space="preserve">three or more times before told they needed to go to hospital </w:t>
            </w:r>
          </w:p>
          <w:p w14:paraId="17685ED7" w14:textId="77777777" w:rsidR="00E05481" w:rsidRPr="00E05481" w:rsidRDefault="00E05481" w:rsidP="00E05481">
            <w:pPr>
              <w:pStyle w:val="TableText1"/>
              <w:rPr>
                <w:rFonts w:cs="Arial"/>
              </w:rPr>
            </w:pPr>
            <w:r w:rsidRPr="00E05481">
              <w:rPr>
                <w:rFonts w:cs="Arial"/>
              </w:rPr>
              <w:t xml:space="preserve">44% epilepsy respondents to The Neurological Alliance’s national neurology patient experience survey saw their GP three or more times before being referred to see a neurologist </w:t>
            </w:r>
          </w:p>
          <w:p w14:paraId="1A0B0A3E" w14:textId="77777777" w:rsidR="00E05481" w:rsidRPr="00E05481" w:rsidRDefault="00E05481" w:rsidP="00E05481">
            <w:pPr>
              <w:pStyle w:val="TableText1"/>
              <w:rPr>
                <w:rFonts w:cs="Arial"/>
              </w:rPr>
            </w:pPr>
            <w:r w:rsidRPr="00E05481">
              <w:rPr>
                <w:rFonts w:cs="Arial"/>
              </w:rPr>
              <w:t>Waiting list times being high also contributes to a situation where people are not seen as fast as would be desired, making the onus on quick referral by a GP all the higher.</w:t>
            </w:r>
          </w:p>
          <w:p w14:paraId="5DEDBC93" w14:textId="34949F7A" w:rsidR="00E05481" w:rsidRDefault="00E05481" w:rsidP="00E05481">
            <w:pPr>
              <w:pStyle w:val="TableText1"/>
              <w:rPr>
                <w:rFonts w:cs="Arial"/>
              </w:rPr>
            </w:pPr>
            <w:r w:rsidRPr="00E05481">
              <w:rPr>
                <w:rFonts w:cs="Arial"/>
              </w:rPr>
              <w:t>Our national neurology patient experience survey found that of respondents with epilepsy, 22% waited 3-6 months to see a specialist after first being referred, 10% waited 7-12 months, and 20% waited more than 12 months. Of respondents with brain tumour, 30% waited 3-6 months to see a specialist after first being referred, 16% waited 7-12 months, and 24% waited more than 12 months.</w:t>
            </w:r>
          </w:p>
        </w:tc>
        <w:tc>
          <w:tcPr>
            <w:tcW w:w="3474" w:type="dxa"/>
            <w:shd w:val="clear" w:color="auto" w:fill="FFFFFF"/>
          </w:tcPr>
          <w:p w14:paraId="7EDF66FC" w14:textId="7C079279" w:rsidR="00E05481" w:rsidRPr="00E05481" w:rsidRDefault="00E05481" w:rsidP="00E05481">
            <w:pPr>
              <w:pStyle w:val="Tabletext"/>
              <w:rPr>
                <w:lang w:eastAsia="en-GB"/>
              </w:rPr>
            </w:pPr>
            <w:r w:rsidRPr="00E05481">
              <w:rPr>
                <w:lang w:eastAsia="en-GB"/>
              </w:rPr>
              <w:lastRenderedPageBreak/>
              <w:t xml:space="preserve">Please see The Neurological Alliance’s </w:t>
            </w:r>
            <w:hyperlink r:id="rId59" w:history="1">
              <w:r w:rsidRPr="00E26803">
                <w:rPr>
                  <w:rStyle w:val="Hyperlink"/>
                </w:rPr>
                <w:t>national neurology patient experience survey</w:t>
              </w:r>
            </w:hyperlink>
            <w:r w:rsidRPr="00E05481">
              <w:rPr>
                <w:lang w:eastAsia="en-GB"/>
              </w:rPr>
              <w:t xml:space="preserve"> which </w:t>
            </w:r>
            <w:r w:rsidRPr="00E05481">
              <w:rPr>
                <w:lang w:eastAsia="en-GB"/>
              </w:rPr>
              <w:lastRenderedPageBreak/>
              <w:t>collects data relating to referral times as reported by patients.</w:t>
            </w:r>
          </w:p>
          <w:p w14:paraId="04684213" w14:textId="77777777" w:rsidR="00E05481" w:rsidRDefault="00E05481" w:rsidP="00E05481">
            <w:pPr>
              <w:spacing w:before="240" w:after="240" w:line="276" w:lineRule="auto"/>
              <w:rPr>
                <w:rFonts w:cs="Arial"/>
              </w:rPr>
            </w:pPr>
          </w:p>
        </w:tc>
      </w:tr>
      <w:tr w:rsidR="009A7AA7" w:rsidRPr="00C92280" w14:paraId="1D233E37" w14:textId="77777777" w:rsidTr="00F70839">
        <w:trPr>
          <w:trHeight w:val="282"/>
        </w:trPr>
        <w:tc>
          <w:tcPr>
            <w:tcW w:w="988" w:type="dxa"/>
          </w:tcPr>
          <w:p w14:paraId="3DF42A28" w14:textId="6F6F554C" w:rsidR="009A7AA7" w:rsidRDefault="00AE5074" w:rsidP="009A7AA7">
            <w:pPr>
              <w:pStyle w:val="Tabletext"/>
            </w:pPr>
            <w:r>
              <w:lastRenderedPageBreak/>
              <w:t>10</w:t>
            </w:r>
          </w:p>
        </w:tc>
        <w:tc>
          <w:tcPr>
            <w:tcW w:w="1559" w:type="dxa"/>
          </w:tcPr>
          <w:p w14:paraId="5B02192C" w14:textId="54C66973" w:rsidR="009A7AA7" w:rsidRDefault="009A7AA7" w:rsidP="009A7AA7">
            <w:pPr>
              <w:pStyle w:val="Tabletext"/>
            </w:pPr>
            <w:r w:rsidRPr="003812C0">
              <w:t>The Neurological Alliance</w:t>
            </w:r>
          </w:p>
        </w:tc>
        <w:tc>
          <w:tcPr>
            <w:tcW w:w="1701" w:type="dxa"/>
          </w:tcPr>
          <w:p w14:paraId="5AC844A8" w14:textId="77777777" w:rsidR="009A7AA7" w:rsidRDefault="009A7AA7" w:rsidP="009A7AA7">
            <w:pPr>
              <w:pStyle w:val="Tabletext"/>
            </w:pPr>
            <w:r>
              <w:t xml:space="preserve">Key area for quality improvement 1 </w:t>
            </w:r>
          </w:p>
          <w:p w14:paraId="7A8C8240" w14:textId="4FFEBFBD" w:rsidR="009A7AA7" w:rsidRPr="00CF62A0" w:rsidRDefault="009A7AA7" w:rsidP="009A7AA7">
            <w:pPr>
              <w:pStyle w:val="TableText1"/>
              <w:rPr>
                <w:rFonts w:cs="Arial"/>
              </w:rPr>
            </w:pPr>
            <w:r>
              <w:t>Faster referral of people with suspected neurological conditions requiring urgent specialist care (including suspected brain tumour, suspected sub-arachnoid haemorrhage, suspected epilepsy).</w:t>
            </w:r>
          </w:p>
        </w:tc>
        <w:tc>
          <w:tcPr>
            <w:tcW w:w="3260" w:type="dxa"/>
          </w:tcPr>
          <w:p w14:paraId="7B0EA646" w14:textId="77777777" w:rsidR="009A7AA7" w:rsidRDefault="009A7AA7" w:rsidP="009A7AA7">
            <w:pPr>
              <w:pStyle w:val="Tabletext"/>
            </w:pPr>
            <w:r>
              <w:t xml:space="preserve">Being seen by specialists as soon as possible is key to ensuring better outcomes for people with SAH, brain tumour and epilepsy – conditions which can (epilepsy, brain tumour)/will (SAH) lead to mortality where not treated as soon as possible. Moreover, NHS resource required to optimise outcomes may increase the longer the </w:t>
            </w:r>
          </w:p>
          <w:p w14:paraId="7C0DCBDA" w14:textId="77777777" w:rsidR="009A7AA7" w:rsidRDefault="009A7AA7" w:rsidP="009A7AA7">
            <w:pPr>
              <w:pStyle w:val="Tabletext"/>
            </w:pPr>
            <w:r>
              <w:t xml:space="preserve">delay starting treatment (brain tumour). </w:t>
            </w:r>
          </w:p>
          <w:p w14:paraId="38527749" w14:textId="77777777" w:rsidR="009A7AA7" w:rsidRDefault="009A7AA7" w:rsidP="009A7AA7">
            <w:pPr>
              <w:pStyle w:val="Tabletext"/>
            </w:pPr>
            <w:r>
              <w:t xml:space="preserve">The NICE guidance on the epilepsies recommends that both children and adults with a suspected first seizure should be seen as soon as possible by a specialist in the management of the epilepsies to ensure precise and early diagnosis and initiation of therapy as appropriate to their needs. </w:t>
            </w:r>
          </w:p>
          <w:p w14:paraId="4EB7068F" w14:textId="77777777" w:rsidR="009A7AA7" w:rsidRDefault="009A7AA7" w:rsidP="009A7AA7">
            <w:pPr>
              <w:pStyle w:val="Tabletext"/>
            </w:pPr>
            <w:r>
              <w:t xml:space="preserve">The NICE guideline on suspected cancer: recognition and referral, recommends urgent direct access to MRI scan of the brain to assess for </w:t>
            </w:r>
            <w:r>
              <w:lastRenderedPageBreak/>
              <w:t xml:space="preserve">brain or central nervous system cancer in adults with progressive, sub-acute </w:t>
            </w:r>
          </w:p>
          <w:p w14:paraId="7B6DC636" w14:textId="5E836A06" w:rsidR="009A7AA7" w:rsidRDefault="009A7AA7" w:rsidP="009A7AA7">
            <w:pPr>
              <w:pStyle w:val="TableText1"/>
              <w:rPr>
                <w:rFonts w:cs="Arial"/>
              </w:rPr>
            </w:pPr>
            <w:r>
              <w:t xml:space="preserve">loss of central neurological function. </w:t>
            </w:r>
          </w:p>
        </w:tc>
        <w:tc>
          <w:tcPr>
            <w:tcW w:w="3686" w:type="dxa"/>
          </w:tcPr>
          <w:p w14:paraId="72874C5B" w14:textId="77777777" w:rsidR="009A7AA7" w:rsidRDefault="009A7AA7" w:rsidP="009A7AA7">
            <w:pPr>
              <w:pStyle w:val="Tabletext"/>
            </w:pPr>
            <w:r>
              <w:lastRenderedPageBreak/>
              <w:t xml:space="preserve">22% of brain tumour respondents to the national cancer patient experience survey saw their GP three or more times before told they needed to go to hospital </w:t>
            </w:r>
          </w:p>
          <w:p w14:paraId="4B8939A4" w14:textId="77777777" w:rsidR="009A7AA7" w:rsidRDefault="009A7AA7" w:rsidP="009A7AA7">
            <w:pPr>
              <w:pStyle w:val="Tabletext"/>
            </w:pPr>
            <w:r>
              <w:t xml:space="preserve">44% epilepsy respondents to our national neurology patient experience survey saw their GP three or more times </w:t>
            </w:r>
          </w:p>
          <w:p w14:paraId="6A7528B5" w14:textId="77777777" w:rsidR="009A7AA7" w:rsidRDefault="009A7AA7" w:rsidP="009A7AA7">
            <w:pPr>
              <w:pStyle w:val="Tabletext"/>
            </w:pPr>
            <w:r>
              <w:t xml:space="preserve">before being referred to see a neurologist </w:t>
            </w:r>
          </w:p>
          <w:p w14:paraId="2BA7A9AE" w14:textId="77777777" w:rsidR="009A7AA7" w:rsidRDefault="009A7AA7" w:rsidP="009A7AA7">
            <w:pPr>
              <w:pStyle w:val="Tabletext"/>
            </w:pPr>
            <w:r>
              <w:t xml:space="preserve">Waiting list times being high also contributes to a situation where people are not seen as fast as would be desired, making the onus on quick referral by a GP all the higher. </w:t>
            </w:r>
          </w:p>
          <w:p w14:paraId="5A2550B3" w14:textId="77777777" w:rsidR="009A7AA7" w:rsidRDefault="009A7AA7" w:rsidP="009A7AA7">
            <w:pPr>
              <w:pStyle w:val="Tabletext"/>
            </w:pPr>
            <w:r>
              <w:t xml:space="preserve">Our national neurology patient experience survey found that of respondents with epilepsy, 22% waited 3-6 months to see a specialist after first being referred, 10% waited 7-12 months, and 20% waited more than 12 months. Of respondents with brain tumour, 30% waited 3-6 months to see a specialist after first being referred, 16% waited 7-12 months, and </w:t>
            </w:r>
          </w:p>
          <w:p w14:paraId="3D59F449" w14:textId="6495D0B8" w:rsidR="009A7AA7" w:rsidRDefault="009A7AA7" w:rsidP="009A7AA7">
            <w:pPr>
              <w:pStyle w:val="TableText1"/>
              <w:rPr>
                <w:rFonts w:cs="Arial"/>
              </w:rPr>
            </w:pPr>
            <w:r>
              <w:t>24% waited more than 12 months.</w:t>
            </w:r>
          </w:p>
        </w:tc>
        <w:tc>
          <w:tcPr>
            <w:tcW w:w="3474" w:type="dxa"/>
          </w:tcPr>
          <w:p w14:paraId="3EFD794C" w14:textId="5CFFB1B7" w:rsidR="009A7AA7" w:rsidRDefault="009A7AA7" w:rsidP="009A7AA7">
            <w:pPr>
              <w:pStyle w:val="Tabletext"/>
              <w:rPr>
                <w:rFonts w:cs="Arial"/>
              </w:rPr>
            </w:pPr>
            <w:r w:rsidRPr="003812C0">
              <w:t xml:space="preserve">Please see our </w:t>
            </w:r>
            <w:hyperlink r:id="rId60" w:history="1">
              <w:r w:rsidRPr="00E26803">
                <w:rPr>
                  <w:rStyle w:val="Hyperlink"/>
                </w:rPr>
                <w:t>national neurology patient experience survey</w:t>
              </w:r>
            </w:hyperlink>
            <w:r w:rsidRPr="003812C0">
              <w:t xml:space="preserve"> which collects data relating to referral times as reported by patients.</w:t>
            </w:r>
          </w:p>
        </w:tc>
      </w:tr>
      <w:tr w:rsidR="009A7AA7" w:rsidRPr="00C92280" w14:paraId="7F3655D7" w14:textId="77777777" w:rsidTr="00230A8C">
        <w:trPr>
          <w:trHeight w:val="282"/>
        </w:trPr>
        <w:tc>
          <w:tcPr>
            <w:tcW w:w="14668" w:type="dxa"/>
            <w:gridSpan w:val="6"/>
          </w:tcPr>
          <w:p w14:paraId="1ECB7AE5" w14:textId="3562B08C" w:rsidR="009A7AA7" w:rsidRPr="002C6C97" w:rsidRDefault="009A7AA7" w:rsidP="009A7AA7">
            <w:pPr>
              <w:pStyle w:val="Tabletext"/>
              <w:rPr>
                <w:b/>
                <w:bCs/>
              </w:rPr>
            </w:pPr>
            <w:r w:rsidRPr="002C6C97">
              <w:rPr>
                <w:b/>
                <w:bCs/>
              </w:rPr>
              <w:t>Posture distortion</w:t>
            </w:r>
          </w:p>
        </w:tc>
      </w:tr>
      <w:tr w:rsidR="009A7AA7" w:rsidRPr="00C92280" w14:paraId="57CF765B" w14:textId="77777777" w:rsidTr="00F70839">
        <w:trPr>
          <w:trHeight w:val="282"/>
        </w:trPr>
        <w:tc>
          <w:tcPr>
            <w:tcW w:w="988" w:type="dxa"/>
          </w:tcPr>
          <w:p w14:paraId="4A55FCB5" w14:textId="69A4B98D" w:rsidR="009A7AA7" w:rsidRPr="0088696C" w:rsidRDefault="00AE5074" w:rsidP="009A7AA7">
            <w:pPr>
              <w:pStyle w:val="Tabletext"/>
            </w:pPr>
            <w:r>
              <w:t>11</w:t>
            </w:r>
          </w:p>
        </w:tc>
        <w:tc>
          <w:tcPr>
            <w:tcW w:w="1559" w:type="dxa"/>
          </w:tcPr>
          <w:p w14:paraId="5FCC969A" w14:textId="4471358C" w:rsidR="009A7AA7" w:rsidRPr="003812C0" w:rsidRDefault="009A7AA7" w:rsidP="009A7AA7">
            <w:pPr>
              <w:pStyle w:val="Tabletext"/>
            </w:pPr>
            <w:r>
              <w:t>SCM1</w:t>
            </w:r>
          </w:p>
        </w:tc>
        <w:tc>
          <w:tcPr>
            <w:tcW w:w="1701" w:type="dxa"/>
          </w:tcPr>
          <w:p w14:paraId="46BA6C89" w14:textId="4620049D" w:rsidR="009A7AA7" w:rsidRDefault="009A7AA7" w:rsidP="009A7AA7">
            <w:pPr>
              <w:pStyle w:val="Tabletext"/>
            </w:pPr>
            <w:r>
              <w:t>Dystonia</w:t>
            </w:r>
          </w:p>
        </w:tc>
        <w:tc>
          <w:tcPr>
            <w:tcW w:w="3260" w:type="dxa"/>
          </w:tcPr>
          <w:p w14:paraId="78E28E65" w14:textId="555DE32F" w:rsidR="009A7AA7" w:rsidRDefault="009A7AA7" w:rsidP="009A7AA7">
            <w:pPr>
              <w:pStyle w:val="Tabletext"/>
            </w:pPr>
            <w:r w:rsidRPr="00165F78">
              <w:t>Diagnosis often delayed as condition is poorly recognised</w:t>
            </w:r>
          </w:p>
        </w:tc>
        <w:tc>
          <w:tcPr>
            <w:tcW w:w="3686" w:type="dxa"/>
          </w:tcPr>
          <w:p w14:paraId="267DB599" w14:textId="0DE16E59" w:rsidR="009A7AA7" w:rsidRDefault="009A7AA7" w:rsidP="009A7AA7">
            <w:pPr>
              <w:pStyle w:val="Tabletext"/>
            </w:pPr>
            <w:r w:rsidRPr="00165F78">
              <w:t>Dystonia is often easily treated with botulinum toxin</w:t>
            </w:r>
          </w:p>
        </w:tc>
        <w:tc>
          <w:tcPr>
            <w:tcW w:w="3474" w:type="dxa"/>
          </w:tcPr>
          <w:p w14:paraId="1C5311DE" w14:textId="77777777" w:rsidR="009A7AA7" w:rsidRPr="00165F78" w:rsidRDefault="00315A29" w:rsidP="009A7AA7">
            <w:pPr>
              <w:pStyle w:val="Tabletext"/>
              <w:rPr>
                <w:b/>
                <w:bCs/>
                <w:lang w:eastAsia="en-GB"/>
              </w:rPr>
            </w:pPr>
            <w:hyperlink r:id="rId61" w:tooltip="Journal of clinical neuroscience : official journal of the Neurosurgical Society of Australasia." w:history="1">
              <w:r w:rsidR="009A7AA7" w:rsidRPr="00165F78">
                <w:rPr>
                  <w:color w:val="0000FF"/>
                  <w:u w:val="single"/>
                  <w:lang w:eastAsia="en-GB"/>
                </w:rPr>
                <w:t xml:space="preserve">J Clin </w:t>
              </w:r>
              <w:proofErr w:type="spellStart"/>
              <w:r w:rsidR="009A7AA7" w:rsidRPr="00165F78">
                <w:rPr>
                  <w:color w:val="0000FF"/>
                  <w:u w:val="single"/>
                  <w:lang w:eastAsia="en-GB"/>
                </w:rPr>
                <w:t>Neurosci</w:t>
              </w:r>
              <w:proofErr w:type="spellEnd"/>
              <w:r w:rsidR="009A7AA7" w:rsidRPr="00165F78">
                <w:rPr>
                  <w:color w:val="0000FF"/>
                  <w:u w:val="single"/>
                  <w:lang w:eastAsia="en-GB"/>
                </w:rPr>
                <w:t>.</w:t>
              </w:r>
            </w:hyperlink>
            <w:r w:rsidR="009A7AA7" w:rsidRPr="00165F78">
              <w:rPr>
                <w:lang w:eastAsia="en-GB"/>
              </w:rPr>
              <w:t xml:space="preserve"> 2016 </w:t>
            </w:r>
            <w:r w:rsidR="009A7AA7" w:rsidRPr="00165F78">
              <w:rPr>
                <w:b/>
                <w:bCs/>
                <w:lang w:eastAsia="en-GB"/>
              </w:rPr>
              <w:t>Delays to the diagnosis of cervical dystonia.</w:t>
            </w:r>
          </w:p>
          <w:p w14:paraId="39E13AB4" w14:textId="77777777" w:rsidR="009A7AA7" w:rsidRPr="00165F78" w:rsidRDefault="00315A29" w:rsidP="009A7AA7">
            <w:pPr>
              <w:pStyle w:val="Tabletext"/>
              <w:rPr>
                <w:lang w:eastAsia="en-GB"/>
              </w:rPr>
            </w:pPr>
            <w:hyperlink r:id="rId62" w:history="1">
              <w:r w:rsidR="009A7AA7" w:rsidRPr="00165F78">
                <w:rPr>
                  <w:color w:val="0000FF"/>
                  <w:u w:val="single"/>
                  <w:lang w:eastAsia="en-GB"/>
                </w:rPr>
                <w:t>Bertram KL</w:t>
              </w:r>
            </w:hyperlink>
            <w:r w:rsidR="009A7AA7" w:rsidRPr="00165F78">
              <w:rPr>
                <w:vertAlign w:val="superscript"/>
                <w:lang w:eastAsia="en-GB"/>
              </w:rPr>
              <w:t>1</w:t>
            </w:r>
            <w:r w:rsidR="009A7AA7" w:rsidRPr="00165F78">
              <w:rPr>
                <w:lang w:eastAsia="en-GB"/>
              </w:rPr>
              <w:t>, </w:t>
            </w:r>
            <w:hyperlink r:id="rId63" w:history="1">
              <w:r w:rsidR="009A7AA7" w:rsidRPr="00165F78">
                <w:rPr>
                  <w:color w:val="0000FF"/>
                  <w:u w:val="single"/>
                  <w:lang w:eastAsia="en-GB"/>
                </w:rPr>
                <w:t>Williams DR</w:t>
              </w:r>
            </w:hyperlink>
            <w:r w:rsidR="009A7AA7" w:rsidRPr="00165F78">
              <w:rPr>
                <w:vertAlign w:val="superscript"/>
                <w:lang w:eastAsia="en-GB"/>
              </w:rPr>
              <w:t>2</w:t>
            </w:r>
            <w:r w:rsidR="009A7AA7" w:rsidRPr="00165F78">
              <w:rPr>
                <w:lang w:eastAsia="en-GB"/>
              </w:rPr>
              <w:t>.</w:t>
            </w:r>
          </w:p>
          <w:p w14:paraId="3FAC80A1" w14:textId="77777777" w:rsidR="009A7AA7" w:rsidRPr="003812C0" w:rsidRDefault="009A7AA7" w:rsidP="009A7AA7">
            <w:pPr>
              <w:pStyle w:val="Tabletext"/>
            </w:pPr>
          </w:p>
        </w:tc>
      </w:tr>
      <w:tr w:rsidR="001530C8" w:rsidRPr="00C92280" w14:paraId="485D96F3" w14:textId="77777777" w:rsidTr="00F70839">
        <w:trPr>
          <w:trHeight w:val="282"/>
        </w:trPr>
        <w:tc>
          <w:tcPr>
            <w:tcW w:w="988" w:type="dxa"/>
          </w:tcPr>
          <w:p w14:paraId="27D79EDD" w14:textId="68B2E2E6" w:rsidR="001530C8" w:rsidRDefault="00AE5074" w:rsidP="009A7AA7">
            <w:pPr>
              <w:pStyle w:val="Tabletext"/>
            </w:pPr>
            <w:r>
              <w:t>12</w:t>
            </w:r>
          </w:p>
        </w:tc>
        <w:tc>
          <w:tcPr>
            <w:tcW w:w="1559" w:type="dxa"/>
          </w:tcPr>
          <w:p w14:paraId="15F63B6F" w14:textId="4CB6FC14" w:rsidR="001530C8" w:rsidRDefault="001530C8" w:rsidP="009A7AA7">
            <w:pPr>
              <w:pStyle w:val="Tabletext"/>
            </w:pPr>
            <w:r>
              <w:t>SCM5</w:t>
            </w:r>
          </w:p>
        </w:tc>
        <w:tc>
          <w:tcPr>
            <w:tcW w:w="1701" w:type="dxa"/>
          </w:tcPr>
          <w:p w14:paraId="2252DF2D" w14:textId="6AE005D4" w:rsidR="001530C8" w:rsidRDefault="001530C8" w:rsidP="009A7AA7">
            <w:pPr>
              <w:pStyle w:val="Tabletext"/>
            </w:pPr>
            <w:r w:rsidRPr="001530C8">
              <w:t>Timely referral by Primary Care (GP) to Specialist (Neurological Consultant/Movement disorder specialist) for assessment.</w:t>
            </w:r>
          </w:p>
        </w:tc>
        <w:tc>
          <w:tcPr>
            <w:tcW w:w="3260" w:type="dxa"/>
          </w:tcPr>
          <w:p w14:paraId="08C11EDB" w14:textId="77777777" w:rsidR="001530C8" w:rsidRDefault="001530C8" w:rsidP="001530C8">
            <w:pPr>
              <w:pStyle w:val="Tabletext"/>
            </w:pPr>
            <w:r>
              <w:t>NICE guidance for Dystonia</w:t>
            </w:r>
          </w:p>
          <w:p w14:paraId="6048909F" w14:textId="73C95A9F" w:rsidR="001530C8" w:rsidRPr="00165F78" w:rsidRDefault="001530C8" w:rsidP="001530C8">
            <w:pPr>
              <w:pStyle w:val="Tabletext"/>
            </w:pPr>
            <w:r>
              <w:t>makes a specific recommendation for neurological referral to ensure that dystonia caused by an underlying neurodegenerative condition, or by medication, is identified and managed. If the dystonia is idiopathic, treatment can be offered.</w:t>
            </w:r>
          </w:p>
        </w:tc>
        <w:tc>
          <w:tcPr>
            <w:tcW w:w="3686" w:type="dxa"/>
          </w:tcPr>
          <w:p w14:paraId="6849FF20" w14:textId="77777777" w:rsidR="001530C8" w:rsidRDefault="001530C8" w:rsidP="009A7AA7">
            <w:pPr>
              <w:pStyle w:val="Tabletext"/>
            </w:pPr>
            <w:r w:rsidRPr="001530C8">
              <w:t xml:space="preserve">Of the 10,339 respondents to </w:t>
            </w:r>
            <w:proofErr w:type="gramStart"/>
            <w:r w:rsidRPr="001530C8">
              <w:t>the  Neuro</w:t>
            </w:r>
            <w:proofErr w:type="gramEnd"/>
            <w:r w:rsidRPr="001530C8">
              <w:t xml:space="preserve"> Patience report, 39 per cent reported seeing a GP five or more times before being referred to a neurologist. Following referral, one in three patients waited more than 12 months for their appointment. The survey also found wide regional variation in waiting times</w:t>
            </w:r>
            <w:r w:rsidR="000650F9">
              <w:t>.</w:t>
            </w:r>
          </w:p>
          <w:p w14:paraId="2AD5F781" w14:textId="77777777" w:rsidR="000650F9" w:rsidRDefault="000650F9" w:rsidP="009A7AA7">
            <w:pPr>
              <w:pStyle w:val="Tabletext"/>
            </w:pPr>
          </w:p>
          <w:p w14:paraId="5AE10458" w14:textId="1B198D3D" w:rsidR="000650F9" w:rsidRPr="00165F78" w:rsidRDefault="000650F9" w:rsidP="009A7AA7">
            <w:pPr>
              <w:pStyle w:val="Tabletext"/>
            </w:pPr>
            <w:r w:rsidRPr="000650F9">
              <w:t>Members of The Dystonia Society (currently 1,800) have reported their frustrations at accessing treatments and support, including pressure on the NHS services resulting in delays and cancellations.</w:t>
            </w:r>
          </w:p>
        </w:tc>
        <w:tc>
          <w:tcPr>
            <w:tcW w:w="3474" w:type="dxa"/>
          </w:tcPr>
          <w:p w14:paraId="68ADDAA6" w14:textId="77777777" w:rsidR="001530C8" w:rsidRDefault="001530C8" w:rsidP="001530C8">
            <w:pPr>
              <w:pStyle w:val="Tabletext"/>
            </w:pPr>
            <w:r>
              <w:t>Dystonia: A Guide to Best Practice For health and social care professionals, 2014</w:t>
            </w:r>
          </w:p>
          <w:p w14:paraId="70AA0996" w14:textId="77777777" w:rsidR="001530C8" w:rsidRDefault="001530C8" w:rsidP="001530C8">
            <w:pPr>
              <w:pStyle w:val="Tabletext"/>
            </w:pPr>
            <w:r>
              <w:t>https://www.dystonia.org.uk/Handlers/Download.ashx?IDMF=2b634984-6d69-4612-9c53-b0d9c81b20ea</w:t>
            </w:r>
          </w:p>
          <w:p w14:paraId="463EC64A" w14:textId="77777777" w:rsidR="001530C8" w:rsidRDefault="001530C8" w:rsidP="001530C8">
            <w:pPr>
              <w:pStyle w:val="Tabletext"/>
            </w:pPr>
          </w:p>
          <w:p w14:paraId="7149D607" w14:textId="77777777" w:rsidR="001530C8" w:rsidRDefault="001530C8" w:rsidP="001530C8">
            <w:pPr>
              <w:pStyle w:val="Tabletext"/>
            </w:pPr>
            <w:r>
              <w:t xml:space="preserve">Neuro-Patience presents the findings of the 2018/19 National Neurology Patient Experience Survey. </w:t>
            </w:r>
          </w:p>
          <w:p w14:paraId="38A4BFE2" w14:textId="77777777" w:rsidR="001530C8" w:rsidRDefault="001530C8" w:rsidP="001530C8">
            <w:pPr>
              <w:pStyle w:val="Tabletext"/>
            </w:pPr>
            <w:r>
              <w:t>/www.neural.org.uk/patient-experience-survey/</w:t>
            </w:r>
          </w:p>
          <w:p w14:paraId="236205F6" w14:textId="77777777" w:rsidR="001530C8" w:rsidRDefault="001530C8" w:rsidP="001530C8">
            <w:pPr>
              <w:pStyle w:val="Tabletext"/>
            </w:pPr>
            <w:r>
              <w:t>Out of a total of 10,339 responses</w:t>
            </w:r>
          </w:p>
          <w:p w14:paraId="028B8570" w14:textId="77777777" w:rsidR="001530C8" w:rsidRDefault="001530C8" w:rsidP="001530C8">
            <w:pPr>
              <w:pStyle w:val="Tabletext"/>
            </w:pPr>
            <w:r>
              <w:lastRenderedPageBreak/>
              <w:t>524 were from patients with dystonia representing 24.5% of the responses given.</w:t>
            </w:r>
          </w:p>
          <w:p w14:paraId="3D8ACFB6" w14:textId="77777777" w:rsidR="001530C8" w:rsidRDefault="001530C8" w:rsidP="001530C8">
            <w:pPr>
              <w:pStyle w:val="Tabletext"/>
            </w:pPr>
          </w:p>
          <w:p w14:paraId="114F518A" w14:textId="77777777" w:rsidR="001530C8" w:rsidRDefault="001530C8" w:rsidP="001530C8">
            <w:pPr>
              <w:pStyle w:val="Tabletext"/>
            </w:pPr>
            <w:r>
              <w:t>TDS Annual report 2019: Delivering best practice –p.5.</w:t>
            </w:r>
          </w:p>
          <w:p w14:paraId="2AF7CC23" w14:textId="77777777" w:rsidR="001530C8" w:rsidRDefault="001530C8" w:rsidP="001530C8">
            <w:pPr>
              <w:pStyle w:val="Tabletext"/>
            </w:pPr>
            <w:r>
              <w:t>http://apps.charitycommission.gov.uk/Accounts/Ends95/0001062595_AC_20190331_E_C.PDF</w:t>
            </w:r>
          </w:p>
          <w:p w14:paraId="013F4AF8" w14:textId="77777777" w:rsidR="001530C8" w:rsidRDefault="001530C8" w:rsidP="001530C8">
            <w:pPr>
              <w:pStyle w:val="Tabletext"/>
            </w:pPr>
          </w:p>
          <w:p w14:paraId="057082FB" w14:textId="742BCDF4" w:rsidR="001530C8" w:rsidRDefault="001530C8" w:rsidP="001530C8">
            <w:pPr>
              <w:pStyle w:val="Tabletext"/>
            </w:pPr>
            <w:r>
              <w:t>https://bestpractice.bmj.com/topics/en-gb/1096</w:t>
            </w:r>
          </w:p>
        </w:tc>
      </w:tr>
      <w:tr w:rsidR="00821776" w:rsidRPr="00C92280" w14:paraId="377145E6" w14:textId="77777777" w:rsidTr="00230A8C">
        <w:trPr>
          <w:trHeight w:val="282"/>
        </w:trPr>
        <w:tc>
          <w:tcPr>
            <w:tcW w:w="14668" w:type="dxa"/>
            <w:gridSpan w:val="6"/>
          </w:tcPr>
          <w:p w14:paraId="6EC93132" w14:textId="39B98503" w:rsidR="00821776" w:rsidRPr="002C6C97" w:rsidRDefault="00821776" w:rsidP="00821776">
            <w:pPr>
              <w:pStyle w:val="Tabletext"/>
              <w:rPr>
                <w:b/>
                <w:bCs/>
              </w:rPr>
            </w:pPr>
            <w:r w:rsidRPr="002C6C97">
              <w:rPr>
                <w:b/>
                <w:bCs/>
              </w:rPr>
              <w:lastRenderedPageBreak/>
              <w:t xml:space="preserve">Referral for subarachnoid haemorrhage </w:t>
            </w:r>
          </w:p>
        </w:tc>
      </w:tr>
      <w:tr w:rsidR="00821776" w:rsidRPr="00C92280" w14:paraId="1CE83657" w14:textId="77777777" w:rsidTr="00106355">
        <w:trPr>
          <w:trHeight w:val="282"/>
        </w:trPr>
        <w:tc>
          <w:tcPr>
            <w:tcW w:w="14668" w:type="dxa"/>
            <w:gridSpan w:val="6"/>
          </w:tcPr>
          <w:p w14:paraId="0233EBC3" w14:textId="13D798FC" w:rsidR="00821776" w:rsidRDefault="00821776" w:rsidP="00821776">
            <w:pPr>
              <w:pStyle w:val="TableText1"/>
            </w:pPr>
            <w:r>
              <w:t>See comments 05</w:t>
            </w:r>
            <w:r w:rsidR="00AE5074">
              <w:t>,</w:t>
            </w:r>
            <w:r>
              <w:t xml:space="preserve"> 09</w:t>
            </w:r>
            <w:r w:rsidR="00AE5074">
              <w:t xml:space="preserve"> and 10</w:t>
            </w:r>
          </w:p>
        </w:tc>
      </w:tr>
      <w:tr w:rsidR="00821776" w:rsidRPr="00C92280" w14:paraId="012F278B" w14:textId="77777777" w:rsidTr="00230A8C">
        <w:trPr>
          <w:trHeight w:val="282"/>
        </w:trPr>
        <w:tc>
          <w:tcPr>
            <w:tcW w:w="14668" w:type="dxa"/>
            <w:gridSpan w:val="6"/>
          </w:tcPr>
          <w:p w14:paraId="7108FF18" w14:textId="6F8A96D8" w:rsidR="00821776" w:rsidRPr="002C6C97" w:rsidRDefault="00821776" w:rsidP="00821776">
            <w:pPr>
              <w:pStyle w:val="Tabletext"/>
              <w:rPr>
                <w:b/>
                <w:bCs/>
              </w:rPr>
            </w:pPr>
            <w:r>
              <w:rPr>
                <w:b/>
                <w:bCs/>
              </w:rPr>
              <w:t>Confusion and drowsiness</w:t>
            </w:r>
          </w:p>
        </w:tc>
      </w:tr>
      <w:tr w:rsidR="00821776" w:rsidRPr="00C92280" w14:paraId="35563A45" w14:textId="77777777" w:rsidTr="00F70839">
        <w:trPr>
          <w:trHeight w:val="282"/>
        </w:trPr>
        <w:tc>
          <w:tcPr>
            <w:tcW w:w="988" w:type="dxa"/>
          </w:tcPr>
          <w:p w14:paraId="3DD23C14" w14:textId="231AD8E1" w:rsidR="00821776" w:rsidRPr="0088696C" w:rsidRDefault="00AE5074" w:rsidP="00821776">
            <w:pPr>
              <w:pStyle w:val="Tabletext"/>
            </w:pPr>
            <w:r>
              <w:t>13</w:t>
            </w:r>
          </w:p>
        </w:tc>
        <w:tc>
          <w:tcPr>
            <w:tcW w:w="1559" w:type="dxa"/>
          </w:tcPr>
          <w:p w14:paraId="4557A195" w14:textId="392CDFA8" w:rsidR="00821776" w:rsidRDefault="00821776" w:rsidP="00821776">
            <w:pPr>
              <w:pStyle w:val="Tabletext"/>
            </w:pPr>
            <w:r>
              <w:t>Meningitis Research Foundation</w:t>
            </w:r>
          </w:p>
        </w:tc>
        <w:tc>
          <w:tcPr>
            <w:tcW w:w="1701" w:type="dxa"/>
          </w:tcPr>
          <w:p w14:paraId="4DDEB48F" w14:textId="7D45F118" w:rsidR="00821776" w:rsidRDefault="00821776" w:rsidP="00821776">
            <w:pPr>
              <w:pStyle w:val="Tabletext"/>
            </w:pPr>
            <w:r w:rsidRPr="002C6C97">
              <w:t xml:space="preserve">In all patients with sudden onset neurological signs such as confusion, drowsiness, signs of meningism and of raised intracranial pressure, recognition of and </w:t>
            </w:r>
            <w:r w:rsidRPr="002C6C97">
              <w:lastRenderedPageBreak/>
              <w:t>investigation for neurological infection needs to be improved - not just in children.</w:t>
            </w:r>
          </w:p>
        </w:tc>
        <w:tc>
          <w:tcPr>
            <w:tcW w:w="3260" w:type="dxa"/>
          </w:tcPr>
          <w:p w14:paraId="73C1AD36" w14:textId="30E554B8" w:rsidR="00821776" w:rsidRPr="00E85673" w:rsidRDefault="00821776" w:rsidP="00821776">
            <w:pPr>
              <w:pStyle w:val="Tabletext"/>
            </w:pPr>
            <w:r w:rsidRPr="002C6C97">
              <w:lastRenderedPageBreak/>
              <w:t>Frontline doctors in the adult setting see patients with meningitis infrequently, but it can be rapidly fatal. It is important that signs of neurological infection, which are normally of sudden and rapid onset, are not missed.</w:t>
            </w:r>
          </w:p>
        </w:tc>
        <w:tc>
          <w:tcPr>
            <w:tcW w:w="3686" w:type="dxa"/>
          </w:tcPr>
          <w:p w14:paraId="681ED398" w14:textId="2D98C0D4" w:rsidR="00821776" w:rsidRPr="00E85673" w:rsidRDefault="00821776" w:rsidP="00821776">
            <w:pPr>
              <w:pStyle w:val="Tabletext"/>
            </w:pPr>
            <w:r w:rsidRPr="002C6C97">
              <w:t>Frontline doctors in the adult setting see patients with meningitis infrequently, but it can be rapidly fatal. It is important that signs of neurological infection, which are normally of sudden and rapid onset, are not missed.</w:t>
            </w:r>
          </w:p>
        </w:tc>
        <w:tc>
          <w:tcPr>
            <w:tcW w:w="3474" w:type="dxa"/>
          </w:tcPr>
          <w:p w14:paraId="01A86C7A" w14:textId="231FA892" w:rsidR="00821776" w:rsidRDefault="00821776" w:rsidP="00821776">
            <w:pPr>
              <w:pStyle w:val="Tabletext"/>
            </w:pPr>
            <w:r w:rsidRPr="002C6C97">
              <w:t xml:space="preserve">Not yet published but due to be presented at the 2019 Federation of Infection Societies national conference and at Meningitis and Septicaemia 2019 (authors Fiona McGill, Jayne Ellis, David Harvey, </w:t>
            </w:r>
            <w:proofErr w:type="spellStart"/>
            <w:r w:rsidRPr="002C6C97">
              <w:t>Sylviane</w:t>
            </w:r>
            <w:proofErr w:type="spellEnd"/>
            <w:r w:rsidRPr="002C6C97">
              <w:t xml:space="preserve"> </w:t>
            </w:r>
            <w:proofErr w:type="spellStart"/>
            <w:r w:rsidRPr="002C6C97">
              <w:t>Defres</w:t>
            </w:r>
            <w:proofErr w:type="spellEnd"/>
            <w:r w:rsidRPr="002C6C97">
              <w:t xml:space="preserve">, Tom Solomon, Arjun </w:t>
            </w:r>
            <w:proofErr w:type="spellStart"/>
            <w:r w:rsidRPr="002C6C97">
              <w:t>Chandna</w:t>
            </w:r>
            <w:proofErr w:type="spellEnd"/>
            <w:r w:rsidRPr="002C6C97">
              <w:t xml:space="preserve">, Eloisa </w:t>
            </w:r>
            <w:proofErr w:type="spellStart"/>
            <w:r w:rsidRPr="002C6C97">
              <w:t>Maclachlan</w:t>
            </w:r>
            <w:proofErr w:type="spellEnd"/>
            <w:r w:rsidRPr="002C6C97">
              <w:t xml:space="preserve">, Robert </w:t>
            </w:r>
            <w:proofErr w:type="spellStart"/>
            <w:r w:rsidRPr="002C6C97">
              <w:t>Heyderman</w:t>
            </w:r>
            <w:proofErr w:type="spellEnd"/>
            <w:r w:rsidRPr="002C6C97">
              <w:t xml:space="preserve"> on behalf of the NAMM investigators).</w:t>
            </w:r>
          </w:p>
        </w:tc>
      </w:tr>
      <w:tr w:rsidR="00821776" w:rsidRPr="00C92280" w14:paraId="3593470B" w14:textId="77777777" w:rsidTr="00230A8C">
        <w:trPr>
          <w:trHeight w:val="282"/>
        </w:trPr>
        <w:tc>
          <w:tcPr>
            <w:tcW w:w="14668" w:type="dxa"/>
            <w:gridSpan w:val="6"/>
          </w:tcPr>
          <w:p w14:paraId="093E496B" w14:textId="36A0CFAA" w:rsidR="00821776" w:rsidRPr="002C6C97" w:rsidRDefault="00821776" w:rsidP="00821776">
            <w:pPr>
              <w:pStyle w:val="Tabletext"/>
              <w:rPr>
                <w:b/>
                <w:bCs/>
                <w:lang w:eastAsia="en-GB"/>
              </w:rPr>
            </w:pPr>
            <w:r>
              <w:rPr>
                <w:b/>
                <w:bCs/>
                <w:lang w:eastAsia="en-GB"/>
              </w:rPr>
              <w:t>2. Continuing or new symptoms (over 16s)</w:t>
            </w:r>
          </w:p>
        </w:tc>
      </w:tr>
      <w:tr w:rsidR="00821776" w:rsidRPr="00C92280" w14:paraId="73CBFB53" w14:textId="77777777" w:rsidTr="00230A8C">
        <w:trPr>
          <w:trHeight w:val="282"/>
        </w:trPr>
        <w:tc>
          <w:tcPr>
            <w:tcW w:w="14668" w:type="dxa"/>
            <w:gridSpan w:val="6"/>
          </w:tcPr>
          <w:p w14:paraId="57F1D6D8" w14:textId="2CA40925" w:rsidR="00821776" w:rsidRPr="00FB5E14" w:rsidRDefault="002F24D0" w:rsidP="00821776">
            <w:pPr>
              <w:pStyle w:val="Tabletext"/>
              <w:rPr>
                <w:b/>
                <w:bCs/>
                <w:lang w:eastAsia="en-GB"/>
              </w:rPr>
            </w:pPr>
            <w:r w:rsidRPr="002F24D0">
              <w:rPr>
                <w:b/>
                <w:bCs/>
                <w:lang w:eastAsia="en-GB"/>
              </w:rPr>
              <w:t xml:space="preserve">Functional neurological conditions, chronic fatigue syndrome/myalgic encephalomyelitis (or encephalopathy) or fibromyalgia </w:t>
            </w:r>
          </w:p>
        </w:tc>
      </w:tr>
      <w:tr w:rsidR="00821776" w:rsidRPr="00C92280" w14:paraId="0C52BA81" w14:textId="77777777" w:rsidTr="00F70839">
        <w:trPr>
          <w:trHeight w:val="282"/>
        </w:trPr>
        <w:tc>
          <w:tcPr>
            <w:tcW w:w="988" w:type="dxa"/>
          </w:tcPr>
          <w:p w14:paraId="08B21EFF" w14:textId="6290435A" w:rsidR="00821776" w:rsidRPr="00C24DC9" w:rsidRDefault="00884876" w:rsidP="00821776">
            <w:pPr>
              <w:pStyle w:val="Tabletext"/>
            </w:pPr>
            <w:r>
              <w:t>14</w:t>
            </w:r>
          </w:p>
        </w:tc>
        <w:tc>
          <w:tcPr>
            <w:tcW w:w="1559" w:type="dxa"/>
          </w:tcPr>
          <w:p w14:paraId="345BCD31" w14:textId="182FC606" w:rsidR="00821776" w:rsidRPr="00C24DC9" w:rsidRDefault="00821776" w:rsidP="00821776">
            <w:pPr>
              <w:pStyle w:val="Tabletext"/>
            </w:pPr>
            <w:r w:rsidRPr="00C24DC9">
              <w:t>ME Association</w:t>
            </w:r>
          </w:p>
        </w:tc>
        <w:tc>
          <w:tcPr>
            <w:tcW w:w="1701" w:type="dxa"/>
          </w:tcPr>
          <w:p w14:paraId="40DB9F40" w14:textId="6B399D29" w:rsidR="00821776" w:rsidRPr="00C24DC9" w:rsidRDefault="00821776" w:rsidP="00821776">
            <w:pPr>
              <w:pStyle w:val="Tabletext"/>
            </w:pPr>
            <w:r w:rsidRPr="00C24DC9">
              <w:t>Recognition of ME and CFS and the key symptom of post-exertional malaise.</w:t>
            </w:r>
          </w:p>
        </w:tc>
        <w:tc>
          <w:tcPr>
            <w:tcW w:w="3260" w:type="dxa"/>
          </w:tcPr>
          <w:p w14:paraId="44793AE8" w14:textId="687AD9B7" w:rsidR="00821776" w:rsidRPr="00C24DC9" w:rsidRDefault="00821776" w:rsidP="00821776">
            <w:pPr>
              <w:pStyle w:val="Tabletext"/>
            </w:pPr>
            <w:r w:rsidRPr="00C24DC9">
              <w:t>This is a sizable patient group presenting with symptoms which are recognisably neurological in nature, but multi-system in effect. They have been ill-served by poorly argued assumptions of causality, limiting or distorting diagnosis and treatment, so greatly increasing the burden and duration of illness and consequent costs.</w:t>
            </w:r>
          </w:p>
        </w:tc>
        <w:tc>
          <w:tcPr>
            <w:tcW w:w="3686" w:type="dxa"/>
          </w:tcPr>
          <w:p w14:paraId="79D5BC41" w14:textId="25A8AA4F" w:rsidR="00821776" w:rsidRPr="00C24DC9" w:rsidRDefault="00821776" w:rsidP="00821776">
            <w:pPr>
              <w:pStyle w:val="Tabletext"/>
            </w:pPr>
            <w:r w:rsidRPr="00C24DC9">
              <w:t xml:space="preserve">The degrees of illness presented place a continuing demand on service provision, so improvement in quality and effectiveness of initial service provision </w:t>
            </w:r>
            <w:proofErr w:type="gramStart"/>
            <w:r w:rsidRPr="00C24DC9">
              <w:t>in particular are</w:t>
            </w:r>
            <w:proofErr w:type="gramEnd"/>
            <w:r w:rsidRPr="00C24DC9">
              <w:t xml:space="preserve"> bound to have long-term benefits for patients and society. In addition to patient numbers, the undue levels of missed and </w:t>
            </w:r>
            <w:proofErr w:type="gramStart"/>
            <w:r w:rsidRPr="00C24DC9">
              <w:t>mis-diagnosis</w:t>
            </w:r>
            <w:proofErr w:type="gramEnd"/>
            <w:r w:rsidRPr="00C24DC9">
              <w:t xml:space="preserve"> are </w:t>
            </w:r>
            <w:proofErr w:type="spellStart"/>
            <w:r w:rsidRPr="00C24DC9">
              <w:t>unsupportably</w:t>
            </w:r>
            <w:proofErr w:type="spellEnd"/>
            <w:r w:rsidRPr="00C24DC9">
              <w:t xml:space="preserve"> high. Patients presenting with symptoms of or </w:t>
            </w:r>
            <w:proofErr w:type="gramStart"/>
            <w:r w:rsidRPr="00C24DC9">
              <w:t>similar to</w:t>
            </w:r>
            <w:proofErr w:type="gramEnd"/>
            <w:r w:rsidRPr="00C24DC9">
              <w:t xml:space="preserve"> ME &amp; CFS include significant numbers of patients presenting with forms of (usually early onset) multiple sclerosis, </w:t>
            </w:r>
            <w:proofErr w:type="spellStart"/>
            <w:r w:rsidRPr="00C24DC9">
              <w:t>parkinson's</w:t>
            </w:r>
            <w:proofErr w:type="spellEnd"/>
            <w:r w:rsidRPr="00C24DC9">
              <w:t xml:space="preserve">, and epilepsy, as well as other types of chronic illness which present with symptoms considered to be neurological. Time taken to arrive at consideration of this diagnosis and </w:t>
            </w:r>
            <w:r w:rsidRPr="00C24DC9">
              <w:lastRenderedPageBreak/>
              <w:t>then progress to confirmation and treatment is unduly prolonged. Some patients could have been effectively treated in the time taken for many diagnoses. Currently available standards of diagnosis and treatment are relatively limited and demand unusual levels of evaluation by practitioners, but the potential benefits from practicing to this available standard clearly outweigh any issues over demand on services.</w:t>
            </w:r>
          </w:p>
        </w:tc>
        <w:tc>
          <w:tcPr>
            <w:tcW w:w="3474" w:type="dxa"/>
          </w:tcPr>
          <w:p w14:paraId="17A411FC" w14:textId="6E4AEAA3" w:rsidR="00821776" w:rsidRPr="00C24DC9" w:rsidRDefault="00821776" w:rsidP="00821776">
            <w:pPr>
              <w:pStyle w:val="Tabletext"/>
              <w:rPr>
                <w:lang w:eastAsia="en-GB"/>
              </w:rPr>
            </w:pPr>
            <w:proofErr w:type="gramStart"/>
            <w:r w:rsidRPr="00C24DC9">
              <w:rPr>
                <w:lang w:eastAsia="en-GB"/>
              </w:rPr>
              <w:lastRenderedPageBreak/>
              <w:t>Current NICE, and subsequent international guidance,</w:t>
            </w:r>
            <w:proofErr w:type="gramEnd"/>
            <w:r w:rsidRPr="00C24DC9">
              <w:rPr>
                <w:lang w:eastAsia="en-GB"/>
              </w:rPr>
              <w:t xml:space="preserve"> recognises the established nature of myalgic encephalomyelitis and chronic fatigue </w:t>
            </w:r>
            <w:proofErr w:type="spellStart"/>
            <w:r w:rsidRPr="00C24DC9">
              <w:rPr>
                <w:lang w:eastAsia="en-GB"/>
              </w:rPr>
              <w:t>ayndrome</w:t>
            </w:r>
            <w:proofErr w:type="spellEnd"/>
            <w:r w:rsidRPr="00C24DC9">
              <w:rPr>
                <w:lang w:eastAsia="en-GB"/>
              </w:rPr>
              <w:t xml:space="preserve">, and </w:t>
            </w:r>
            <w:proofErr w:type="spellStart"/>
            <w:r w:rsidRPr="00C24DC9">
              <w:rPr>
                <w:lang w:eastAsia="en-GB"/>
              </w:rPr>
              <w:t>particulary</w:t>
            </w:r>
            <w:proofErr w:type="spellEnd"/>
            <w:r w:rsidRPr="00C24DC9">
              <w:rPr>
                <w:lang w:eastAsia="en-GB"/>
              </w:rPr>
              <w:t xml:space="preserve"> the major signature symptom of post exertional malaise. The ongoing revision process of NICE guideline CG53 includes a wealth of evidence supporting the basis for improving current practice to meet the 2007 standard and imminent updates.</w:t>
            </w:r>
          </w:p>
        </w:tc>
      </w:tr>
      <w:tr w:rsidR="00884876" w:rsidRPr="00C92280" w14:paraId="789F2262" w14:textId="77777777" w:rsidTr="00F70839">
        <w:trPr>
          <w:trHeight w:val="282"/>
        </w:trPr>
        <w:tc>
          <w:tcPr>
            <w:tcW w:w="988" w:type="dxa"/>
          </w:tcPr>
          <w:p w14:paraId="440B3592" w14:textId="4309AB78" w:rsidR="00884876" w:rsidDel="00AE5074" w:rsidRDefault="00884876" w:rsidP="00884876">
            <w:pPr>
              <w:pStyle w:val="Tabletext"/>
            </w:pPr>
            <w:r>
              <w:t>15</w:t>
            </w:r>
          </w:p>
        </w:tc>
        <w:tc>
          <w:tcPr>
            <w:tcW w:w="1559" w:type="dxa"/>
          </w:tcPr>
          <w:p w14:paraId="7D12EFF6" w14:textId="117E4046" w:rsidR="00884876" w:rsidRPr="00C24DC9" w:rsidRDefault="00884876" w:rsidP="00884876">
            <w:pPr>
              <w:pStyle w:val="Tabletext"/>
            </w:pPr>
            <w:r>
              <w:t>SCM3</w:t>
            </w:r>
          </w:p>
        </w:tc>
        <w:tc>
          <w:tcPr>
            <w:tcW w:w="1701" w:type="dxa"/>
          </w:tcPr>
          <w:p w14:paraId="33746B23" w14:textId="77777777" w:rsidR="00884876" w:rsidRDefault="00884876" w:rsidP="00884876">
            <w:pPr>
              <w:pStyle w:val="Tabletext"/>
            </w:pPr>
            <w:r>
              <w:t>Key area for quality improvement 4</w:t>
            </w:r>
          </w:p>
          <w:p w14:paraId="143EEFEA" w14:textId="77777777" w:rsidR="00884876" w:rsidRDefault="00884876" w:rsidP="00884876">
            <w:pPr>
              <w:pStyle w:val="Tabletext"/>
            </w:pPr>
          </w:p>
          <w:p w14:paraId="5A8CACF9" w14:textId="4D86A173" w:rsidR="00884876" w:rsidRPr="00C24DC9" w:rsidRDefault="00884876" w:rsidP="00884876">
            <w:pPr>
              <w:pStyle w:val="Tabletext"/>
            </w:pPr>
            <w:r w:rsidRPr="002C6C97">
              <w:rPr>
                <w:b/>
                <w:bCs/>
              </w:rPr>
              <w:t xml:space="preserve">Recognition and reassurance of patients with cognitive symptoms in the context of a functional neurological disorder (FND) / chronic fatigue </w:t>
            </w:r>
            <w:r w:rsidRPr="002C6C97">
              <w:rPr>
                <w:b/>
                <w:bCs/>
              </w:rPr>
              <w:lastRenderedPageBreak/>
              <w:t>syndrome (CFS) / fibromyalgia</w:t>
            </w:r>
          </w:p>
        </w:tc>
        <w:tc>
          <w:tcPr>
            <w:tcW w:w="3260" w:type="dxa"/>
          </w:tcPr>
          <w:p w14:paraId="61D4A8FE" w14:textId="40EC9085" w:rsidR="00884876" w:rsidRPr="00C24DC9" w:rsidRDefault="00884876" w:rsidP="00884876">
            <w:pPr>
              <w:pStyle w:val="Tabletext"/>
            </w:pPr>
            <w:r w:rsidRPr="002C6C97">
              <w:lastRenderedPageBreak/>
              <w:t>Cognitive symptoms are very common in FND and form part of the diagnostic criteria for both CFS and fibromyalgia. They are a cause of significant concern for patients and GPs alike but are not a marker of organic neurological disease.</w:t>
            </w:r>
          </w:p>
        </w:tc>
        <w:tc>
          <w:tcPr>
            <w:tcW w:w="3686" w:type="dxa"/>
          </w:tcPr>
          <w:p w14:paraId="4E710CB1" w14:textId="77777777" w:rsidR="00884876" w:rsidRDefault="00884876" w:rsidP="00884876">
            <w:pPr>
              <w:pStyle w:val="Tabletext"/>
            </w:pPr>
            <w:r>
              <w:t xml:space="preserve">FND/CFS/fibromyalgia are extremely common; cognitive symptoms are particularly common in this population, who are often disproportionately young compared to other people with superficially similar symptoms. </w:t>
            </w:r>
          </w:p>
          <w:p w14:paraId="6200BBFD" w14:textId="77777777" w:rsidR="00884876" w:rsidRDefault="00884876" w:rsidP="00884876">
            <w:pPr>
              <w:pStyle w:val="Tabletext"/>
            </w:pPr>
          </w:p>
          <w:p w14:paraId="3663FEA0" w14:textId="5138C302" w:rsidR="00884876" w:rsidRPr="00C24DC9" w:rsidRDefault="00884876" w:rsidP="00884876">
            <w:pPr>
              <w:pStyle w:val="Tabletext"/>
            </w:pPr>
            <w:r>
              <w:t>Our GPs are increasingly expert at managing functional symptoms but FND is a cause of worry. Giving them the confidence to recognise cognitive symptoms that are highly unlikely to be markers of organic neurological disease will help them better manage this patient population.</w:t>
            </w:r>
          </w:p>
        </w:tc>
        <w:tc>
          <w:tcPr>
            <w:tcW w:w="3474" w:type="dxa"/>
          </w:tcPr>
          <w:p w14:paraId="352C1E9C" w14:textId="099E055D" w:rsidR="00884876" w:rsidRPr="00C24DC9" w:rsidRDefault="00884876" w:rsidP="00884876">
            <w:pPr>
              <w:pStyle w:val="Tabletext"/>
              <w:rPr>
                <w:lang w:eastAsia="en-GB"/>
              </w:rPr>
            </w:pPr>
            <w:r>
              <w:rPr>
                <w:lang w:eastAsia="en-GB"/>
              </w:rPr>
              <w:t>NG127 1.8.2, 1.8.3</w:t>
            </w:r>
          </w:p>
        </w:tc>
      </w:tr>
      <w:tr w:rsidR="00884876" w:rsidRPr="00C92280" w14:paraId="5A5DF643" w14:textId="77777777" w:rsidTr="00230A8C">
        <w:trPr>
          <w:trHeight w:val="282"/>
        </w:trPr>
        <w:tc>
          <w:tcPr>
            <w:tcW w:w="14668" w:type="dxa"/>
            <w:gridSpan w:val="6"/>
          </w:tcPr>
          <w:p w14:paraId="73C4A795" w14:textId="1DA9353A" w:rsidR="00884876" w:rsidRPr="00C24DC9" w:rsidRDefault="00884876" w:rsidP="00884876">
            <w:pPr>
              <w:pStyle w:val="Tabletext"/>
              <w:rPr>
                <w:b/>
                <w:bCs/>
                <w:lang w:eastAsia="en-GB"/>
              </w:rPr>
            </w:pPr>
            <w:r w:rsidRPr="00C24DC9">
              <w:rPr>
                <w:b/>
                <w:bCs/>
                <w:lang w:eastAsia="en-GB"/>
              </w:rPr>
              <w:t xml:space="preserve">Peripheral neuropathy </w:t>
            </w:r>
          </w:p>
        </w:tc>
      </w:tr>
      <w:tr w:rsidR="00884876" w:rsidRPr="00C92280" w14:paraId="5D0F145C" w14:textId="77777777" w:rsidTr="00F70839">
        <w:trPr>
          <w:trHeight w:val="282"/>
        </w:trPr>
        <w:tc>
          <w:tcPr>
            <w:tcW w:w="988" w:type="dxa"/>
          </w:tcPr>
          <w:p w14:paraId="721F0C9E" w14:textId="5C5068F6" w:rsidR="00884876" w:rsidRPr="00C24DC9" w:rsidRDefault="00884876" w:rsidP="00884876">
            <w:pPr>
              <w:pStyle w:val="Tabletext"/>
            </w:pPr>
            <w:r>
              <w:t>16</w:t>
            </w:r>
          </w:p>
        </w:tc>
        <w:tc>
          <w:tcPr>
            <w:tcW w:w="1559" w:type="dxa"/>
          </w:tcPr>
          <w:p w14:paraId="2C33EF4D" w14:textId="524B6C25" w:rsidR="00884876" w:rsidRPr="00C24DC9" w:rsidRDefault="00884876" w:rsidP="00884876">
            <w:pPr>
              <w:pStyle w:val="Tabletext"/>
            </w:pPr>
            <w:r w:rsidRPr="00C24DC9">
              <w:t>Pernicious Anaemia Society</w:t>
            </w:r>
          </w:p>
        </w:tc>
        <w:tc>
          <w:tcPr>
            <w:tcW w:w="1701" w:type="dxa"/>
          </w:tcPr>
          <w:p w14:paraId="5F703802" w14:textId="6666C2F0" w:rsidR="00884876" w:rsidRPr="00C24DC9" w:rsidRDefault="00884876" w:rsidP="00884876">
            <w:pPr>
              <w:pStyle w:val="Tabletext"/>
            </w:pPr>
            <w:r w:rsidRPr="00C24DC9">
              <w:t>Key area for quality improvement 3</w:t>
            </w:r>
          </w:p>
        </w:tc>
        <w:tc>
          <w:tcPr>
            <w:tcW w:w="3260" w:type="dxa"/>
          </w:tcPr>
          <w:p w14:paraId="6F21992A" w14:textId="77F15157" w:rsidR="00884876" w:rsidRPr="00C24DC9" w:rsidRDefault="00884876" w:rsidP="00884876">
            <w:pPr>
              <w:pStyle w:val="Tabletext"/>
            </w:pPr>
            <w:r w:rsidRPr="00C24DC9">
              <w:t xml:space="preserve">Patients whose serum B12 is within the ‘normal’ range but who have pins and </w:t>
            </w:r>
            <w:proofErr w:type="gramStart"/>
            <w:r w:rsidRPr="00C24DC9">
              <w:t>needles</w:t>
            </w:r>
            <w:proofErr w:type="gramEnd"/>
            <w:r w:rsidRPr="00C24DC9">
              <w:t xml:space="preserve"> or numbness should be given a therapeutic trial of B12 injections</w:t>
            </w:r>
          </w:p>
        </w:tc>
        <w:tc>
          <w:tcPr>
            <w:tcW w:w="3686" w:type="dxa"/>
          </w:tcPr>
          <w:p w14:paraId="76FDC46F" w14:textId="7E1C88C0" w:rsidR="00884876" w:rsidRPr="00C24DC9" w:rsidRDefault="00884876" w:rsidP="00884876">
            <w:pPr>
              <w:pStyle w:val="Tabletext"/>
            </w:pPr>
            <w:r w:rsidRPr="00C24DC9">
              <w:t>As the assays available for B12 status and Pernicious Anaemia are so unreliable only a trial of B12 injection can rule out any deficiency.</w:t>
            </w:r>
          </w:p>
        </w:tc>
        <w:tc>
          <w:tcPr>
            <w:tcW w:w="3474" w:type="dxa"/>
          </w:tcPr>
          <w:p w14:paraId="53604B00" w14:textId="77777777" w:rsidR="00884876" w:rsidRPr="00C24DC9" w:rsidRDefault="00884876" w:rsidP="00884876">
            <w:pPr>
              <w:pStyle w:val="Tabletext"/>
              <w:rPr>
                <w:lang w:eastAsia="en-GB"/>
              </w:rPr>
            </w:pPr>
            <w:r w:rsidRPr="00C24DC9">
              <w:rPr>
                <w:lang w:eastAsia="en-GB"/>
              </w:rPr>
              <w:t>It should be noted that only some patients will notice an improvement in any neurological issues after B12 injections have been given though usually there is an improvement in any peripheral neuropathy.</w:t>
            </w:r>
          </w:p>
          <w:p w14:paraId="0065D0FC" w14:textId="302A20C8" w:rsidR="00884876" w:rsidRPr="00C24DC9" w:rsidRDefault="00884876" w:rsidP="00884876">
            <w:pPr>
              <w:pStyle w:val="Tabletext"/>
              <w:rPr>
                <w:lang w:eastAsia="en-GB"/>
              </w:rPr>
            </w:pPr>
            <w:r w:rsidRPr="00C24DC9">
              <w:rPr>
                <w:lang w:eastAsia="en-GB"/>
              </w:rPr>
              <w:t xml:space="preserve">There is some evidence that using one </w:t>
            </w:r>
            <w:proofErr w:type="gramStart"/>
            <w:r w:rsidRPr="00C24DC9">
              <w:rPr>
                <w:lang w:eastAsia="en-GB"/>
              </w:rPr>
              <w:t>particular form</w:t>
            </w:r>
            <w:proofErr w:type="gramEnd"/>
            <w:r w:rsidRPr="00C24DC9">
              <w:rPr>
                <w:lang w:eastAsia="en-GB"/>
              </w:rPr>
              <w:t xml:space="preserve"> of B12 (</w:t>
            </w:r>
            <w:proofErr w:type="spellStart"/>
            <w:r w:rsidRPr="00C24DC9">
              <w:rPr>
                <w:lang w:eastAsia="en-GB"/>
              </w:rPr>
              <w:t>Methylcobalamin</w:t>
            </w:r>
            <w:proofErr w:type="spellEnd"/>
            <w:r w:rsidRPr="00C24DC9">
              <w:rPr>
                <w:lang w:eastAsia="en-GB"/>
              </w:rPr>
              <w:t>) does lead damage to the myelin sheath being repaired. See Hooper: Pernicious Anaemia; the forgotten disease. Hammersmith Health Books, London 2012</w:t>
            </w:r>
          </w:p>
        </w:tc>
      </w:tr>
      <w:tr w:rsidR="00884876" w:rsidRPr="00C92280" w14:paraId="508CD4E5" w14:textId="77777777" w:rsidTr="00230A8C">
        <w:trPr>
          <w:trHeight w:val="282"/>
        </w:trPr>
        <w:tc>
          <w:tcPr>
            <w:tcW w:w="14668" w:type="dxa"/>
            <w:gridSpan w:val="6"/>
          </w:tcPr>
          <w:p w14:paraId="0EFB0F76" w14:textId="74F044A3" w:rsidR="00884876" w:rsidRPr="00C24DC9" w:rsidRDefault="00884876" w:rsidP="00884876">
            <w:pPr>
              <w:rPr>
                <w:rFonts w:ascii="Arial" w:hAnsi="Arial"/>
                <w:b/>
                <w:bCs/>
                <w:sz w:val="22"/>
              </w:rPr>
            </w:pPr>
            <w:r w:rsidRPr="00C24DC9">
              <w:rPr>
                <w:rFonts w:ascii="Arial" w:hAnsi="Arial"/>
                <w:b/>
                <w:bCs/>
                <w:sz w:val="22"/>
              </w:rPr>
              <w:t xml:space="preserve">3. Improving recognition and referral (under 16s) </w:t>
            </w:r>
          </w:p>
        </w:tc>
      </w:tr>
      <w:tr w:rsidR="00884876" w:rsidRPr="00C92280" w14:paraId="135B7B2B" w14:textId="77777777" w:rsidTr="00230A8C">
        <w:trPr>
          <w:trHeight w:val="282"/>
        </w:trPr>
        <w:tc>
          <w:tcPr>
            <w:tcW w:w="14668" w:type="dxa"/>
            <w:gridSpan w:val="6"/>
          </w:tcPr>
          <w:p w14:paraId="4250084E" w14:textId="1103178A" w:rsidR="00884876" w:rsidRPr="00C24DC9" w:rsidRDefault="00884876" w:rsidP="00884876">
            <w:pPr>
              <w:rPr>
                <w:rFonts w:ascii="Arial" w:hAnsi="Arial"/>
                <w:b/>
                <w:bCs/>
                <w:sz w:val="22"/>
              </w:rPr>
            </w:pPr>
            <w:r w:rsidRPr="00C24DC9">
              <w:rPr>
                <w:rFonts w:ascii="Arial" w:hAnsi="Arial"/>
                <w:b/>
                <w:bCs/>
                <w:sz w:val="22"/>
              </w:rPr>
              <w:t>Headache as a ‘red flag’ symptom</w:t>
            </w:r>
          </w:p>
        </w:tc>
      </w:tr>
      <w:tr w:rsidR="00884876" w:rsidRPr="00C92280" w14:paraId="4C619E96" w14:textId="77777777" w:rsidTr="00F70839">
        <w:trPr>
          <w:trHeight w:val="282"/>
        </w:trPr>
        <w:tc>
          <w:tcPr>
            <w:tcW w:w="988" w:type="dxa"/>
          </w:tcPr>
          <w:p w14:paraId="11CBE6C3" w14:textId="58AC128C" w:rsidR="00884876" w:rsidRPr="00C24DC9" w:rsidRDefault="00884876" w:rsidP="00884876">
            <w:pPr>
              <w:pStyle w:val="Tabletext"/>
              <w:rPr>
                <w:lang w:eastAsia="en-GB"/>
              </w:rPr>
            </w:pPr>
            <w:r>
              <w:rPr>
                <w:lang w:eastAsia="en-GB"/>
              </w:rPr>
              <w:t>17</w:t>
            </w:r>
          </w:p>
        </w:tc>
        <w:tc>
          <w:tcPr>
            <w:tcW w:w="1559" w:type="dxa"/>
          </w:tcPr>
          <w:p w14:paraId="566092AB" w14:textId="6307EA3A" w:rsidR="00884876" w:rsidRPr="00C24DC9" w:rsidRDefault="00884876" w:rsidP="00884876">
            <w:pPr>
              <w:pStyle w:val="Tabletext"/>
            </w:pPr>
            <w:r w:rsidRPr="00C24DC9">
              <w:t xml:space="preserve">British Association of Paediatric Neurologists </w:t>
            </w:r>
          </w:p>
        </w:tc>
        <w:tc>
          <w:tcPr>
            <w:tcW w:w="1701" w:type="dxa"/>
          </w:tcPr>
          <w:p w14:paraId="51E77D11" w14:textId="17C6B0DC" w:rsidR="00884876" w:rsidRPr="00C24DC9" w:rsidRDefault="00884876" w:rsidP="00884876">
            <w:pPr>
              <w:rPr>
                <w:rFonts w:cs="Arial"/>
                <w:szCs w:val="22"/>
              </w:rPr>
            </w:pPr>
            <w:r w:rsidRPr="00C24DC9">
              <w:rPr>
                <w:rFonts w:ascii="Arial" w:hAnsi="Arial"/>
                <w:sz w:val="22"/>
              </w:rPr>
              <w:t xml:space="preserve">1. Children and young people with headache who have </w:t>
            </w:r>
            <w:r w:rsidRPr="00510B97">
              <w:rPr>
                <w:rFonts w:ascii="Arial" w:hAnsi="Arial"/>
                <w:szCs w:val="28"/>
              </w:rPr>
              <w:t>red flag</w:t>
            </w:r>
            <w:r w:rsidRPr="00C24DC9">
              <w:rPr>
                <w:rFonts w:ascii="Arial" w:hAnsi="Arial"/>
                <w:sz w:val="22"/>
              </w:rPr>
              <w:t xml:space="preserve"> symptoms/signs should be promptly </w:t>
            </w:r>
            <w:r w:rsidRPr="00C24DC9">
              <w:rPr>
                <w:rFonts w:ascii="Arial" w:hAnsi="Arial"/>
                <w:sz w:val="22"/>
              </w:rPr>
              <w:lastRenderedPageBreak/>
              <w:t>referred to paediatric services</w:t>
            </w:r>
          </w:p>
        </w:tc>
        <w:tc>
          <w:tcPr>
            <w:tcW w:w="3260" w:type="dxa"/>
          </w:tcPr>
          <w:p w14:paraId="38B5D1F0" w14:textId="4BC9FF1C" w:rsidR="00884876" w:rsidRPr="00C24DC9" w:rsidRDefault="00884876" w:rsidP="00884876">
            <w:pPr>
              <w:pStyle w:val="Tabletext"/>
            </w:pPr>
            <w:r w:rsidRPr="00C24DC9">
              <w:lastRenderedPageBreak/>
              <w:t>There is evidence that children and young people with brain tumours often have symptoms and signs indicative of brain tumours that are not recognised early by non-specialists</w:t>
            </w:r>
          </w:p>
        </w:tc>
        <w:tc>
          <w:tcPr>
            <w:tcW w:w="3686" w:type="dxa"/>
          </w:tcPr>
          <w:p w14:paraId="3243B915" w14:textId="0D08A593" w:rsidR="00884876" w:rsidRPr="00C24DC9" w:rsidRDefault="00884876" w:rsidP="00884876">
            <w:pPr>
              <w:autoSpaceDE w:val="0"/>
              <w:autoSpaceDN w:val="0"/>
              <w:adjustRightInd w:val="0"/>
              <w:rPr>
                <w:rFonts w:ascii="Arial" w:hAnsi="Arial" w:cs="Arial"/>
                <w:sz w:val="22"/>
                <w:szCs w:val="22"/>
                <w:lang w:eastAsia="en-GB"/>
              </w:rPr>
            </w:pPr>
            <w:r w:rsidRPr="00C24DC9">
              <w:rPr>
                <w:rFonts w:ascii="Arial" w:hAnsi="Arial" w:cs="Arial"/>
                <w:sz w:val="22"/>
                <w:szCs w:val="22"/>
                <w:lang w:eastAsia="en-GB"/>
              </w:rPr>
              <w:t>Children with brain tumours have delayed diagnosis which leads to excess death and morbidity</w:t>
            </w:r>
          </w:p>
        </w:tc>
        <w:tc>
          <w:tcPr>
            <w:tcW w:w="3474" w:type="dxa"/>
          </w:tcPr>
          <w:p w14:paraId="6B202CBF" w14:textId="47C18FED" w:rsidR="00884876" w:rsidRPr="00C24DC9" w:rsidRDefault="00884876" w:rsidP="00884876">
            <w:pPr>
              <w:autoSpaceDE w:val="0"/>
              <w:autoSpaceDN w:val="0"/>
              <w:adjustRightInd w:val="0"/>
              <w:rPr>
                <w:rFonts w:ascii="Arial" w:eastAsia="Calibri" w:hAnsi="Arial" w:cs="Arial"/>
                <w:sz w:val="22"/>
                <w:szCs w:val="22"/>
              </w:rPr>
            </w:pPr>
            <w:proofErr w:type="spellStart"/>
            <w:r w:rsidRPr="00C24DC9">
              <w:rPr>
                <w:rFonts w:ascii="Arial" w:eastAsia="Calibri" w:hAnsi="Arial" w:cs="Arial"/>
                <w:sz w:val="22"/>
                <w:szCs w:val="22"/>
              </w:rPr>
              <w:t>HeadSmart</w:t>
            </w:r>
            <w:proofErr w:type="spellEnd"/>
          </w:p>
        </w:tc>
      </w:tr>
      <w:tr w:rsidR="00884876" w:rsidRPr="00C92280" w14:paraId="2EEEF670" w14:textId="77777777" w:rsidTr="00F70839">
        <w:trPr>
          <w:trHeight w:val="282"/>
        </w:trPr>
        <w:tc>
          <w:tcPr>
            <w:tcW w:w="988" w:type="dxa"/>
          </w:tcPr>
          <w:p w14:paraId="7BB1254A" w14:textId="3DB80BDE" w:rsidR="00884876" w:rsidRPr="00C24DC9" w:rsidRDefault="00884876" w:rsidP="00884876">
            <w:pPr>
              <w:pStyle w:val="Tabletext"/>
              <w:rPr>
                <w:lang w:eastAsia="en-GB"/>
              </w:rPr>
            </w:pPr>
            <w:r>
              <w:rPr>
                <w:lang w:eastAsia="en-GB"/>
              </w:rPr>
              <w:t>18</w:t>
            </w:r>
          </w:p>
        </w:tc>
        <w:tc>
          <w:tcPr>
            <w:tcW w:w="1559" w:type="dxa"/>
          </w:tcPr>
          <w:p w14:paraId="55F08B88" w14:textId="0F8F2C9A" w:rsidR="00884876" w:rsidRPr="00C24DC9" w:rsidRDefault="00884876" w:rsidP="00884876">
            <w:pPr>
              <w:pStyle w:val="Tabletext"/>
            </w:pPr>
            <w:r w:rsidRPr="00C24DC9">
              <w:t xml:space="preserve">Royal College </w:t>
            </w:r>
            <w:r>
              <w:t>of</w:t>
            </w:r>
            <w:r w:rsidRPr="00C24DC9">
              <w:t xml:space="preserve"> Paediatrics and </w:t>
            </w:r>
            <w:r>
              <w:t>C</w:t>
            </w:r>
            <w:r w:rsidRPr="00C24DC9">
              <w:t>hild Health</w:t>
            </w:r>
          </w:p>
        </w:tc>
        <w:tc>
          <w:tcPr>
            <w:tcW w:w="1701" w:type="dxa"/>
          </w:tcPr>
          <w:p w14:paraId="0825BFCB" w14:textId="4459D205" w:rsidR="00884876" w:rsidRPr="00C24DC9" w:rsidRDefault="00884876" w:rsidP="00884876">
            <w:pPr>
              <w:rPr>
                <w:rFonts w:ascii="Arial" w:hAnsi="Arial"/>
                <w:sz w:val="22"/>
              </w:rPr>
            </w:pPr>
            <w:r w:rsidRPr="00C24DC9">
              <w:rPr>
                <w:rFonts w:ascii="Arial" w:hAnsi="Arial"/>
                <w:sz w:val="22"/>
              </w:rPr>
              <w:t>Key area for quality improvement 3</w:t>
            </w:r>
          </w:p>
        </w:tc>
        <w:tc>
          <w:tcPr>
            <w:tcW w:w="3260" w:type="dxa"/>
          </w:tcPr>
          <w:p w14:paraId="2B3B8AFD" w14:textId="7C53C90B" w:rsidR="00884876" w:rsidRPr="00C24DC9" w:rsidRDefault="00884876" w:rsidP="00884876">
            <w:pPr>
              <w:pStyle w:val="Tabletext"/>
            </w:pPr>
            <w:r w:rsidRPr="00C24DC9">
              <w:t>1.21.1 Localisation is important and significant as well.</w:t>
            </w:r>
          </w:p>
        </w:tc>
        <w:tc>
          <w:tcPr>
            <w:tcW w:w="3686" w:type="dxa"/>
          </w:tcPr>
          <w:p w14:paraId="264FE740" w14:textId="01DA4E83" w:rsidR="00884876" w:rsidRPr="00C24DC9" w:rsidRDefault="00884876" w:rsidP="00884876">
            <w:pPr>
              <w:autoSpaceDE w:val="0"/>
              <w:autoSpaceDN w:val="0"/>
              <w:adjustRightInd w:val="0"/>
              <w:rPr>
                <w:rFonts w:ascii="Arial" w:hAnsi="Arial" w:cs="Arial"/>
                <w:sz w:val="22"/>
                <w:szCs w:val="22"/>
                <w:lang w:eastAsia="en-GB"/>
              </w:rPr>
            </w:pPr>
            <w:r w:rsidRPr="00C24DC9">
              <w:rPr>
                <w:rFonts w:ascii="Arial" w:hAnsi="Arial" w:cs="Arial"/>
                <w:sz w:val="22"/>
                <w:szCs w:val="22"/>
                <w:lang w:eastAsia="en-GB"/>
              </w:rPr>
              <w:t>It is more likely to be secondary rather than primary headache.</w:t>
            </w:r>
          </w:p>
        </w:tc>
        <w:tc>
          <w:tcPr>
            <w:tcW w:w="3474" w:type="dxa"/>
          </w:tcPr>
          <w:p w14:paraId="626745D5" w14:textId="77777777" w:rsidR="00884876" w:rsidRPr="00C24DC9" w:rsidRDefault="00884876" w:rsidP="00884876">
            <w:pPr>
              <w:autoSpaceDE w:val="0"/>
              <w:autoSpaceDN w:val="0"/>
              <w:adjustRightInd w:val="0"/>
              <w:rPr>
                <w:rFonts w:ascii="Arial" w:eastAsia="Calibri" w:hAnsi="Arial" w:cs="Arial"/>
                <w:sz w:val="22"/>
                <w:szCs w:val="22"/>
              </w:rPr>
            </w:pPr>
          </w:p>
        </w:tc>
      </w:tr>
      <w:tr w:rsidR="00884876" w:rsidRPr="00C92280" w14:paraId="50491C78" w14:textId="77777777" w:rsidTr="00F70839">
        <w:trPr>
          <w:trHeight w:val="282"/>
        </w:trPr>
        <w:tc>
          <w:tcPr>
            <w:tcW w:w="988" w:type="dxa"/>
          </w:tcPr>
          <w:p w14:paraId="1083259D" w14:textId="201E1929" w:rsidR="00884876" w:rsidRPr="00C24DC9" w:rsidRDefault="00884876" w:rsidP="00884876">
            <w:pPr>
              <w:pStyle w:val="Tabletext"/>
              <w:rPr>
                <w:lang w:eastAsia="en-GB"/>
              </w:rPr>
            </w:pPr>
            <w:r>
              <w:rPr>
                <w:lang w:eastAsia="en-GB"/>
              </w:rPr>
              <w:t>19</w:t>
            </w:r>
          </w:p>
        </w:tc>
        <w:tc>
          <w:tcPr>
            <w:tcW w:w="1559" w:type="dxa"/>
          </w:tcPr>
          <w:p w14:paraId="1246B82D" w14:textId="7DB3008A" w:rsidR="00884876" w:rsidRPr="00C24DC9" w:rsidRDefault="00884876" w:rsidP="00884876">
            <w:pPr>
              <w:pStyle w:val="Tabletext"/>
            </w:pPr>
            <w:r w:rsidRPr="00C24DC9">
              <w:t>SCM2</w:t>
            </w:r>
          </w:p>
        </w:tc>
        <w:tc>
          <w:tcPr>
            <w:tcW w:w="1701" w:type="dxa"/>
          </w:tcPr>
          <w:p w14:paraId="3E145C68" w14:textId="1DDC93C6" w:rsidR="00884876" w:rsidRPr="00C24DC9" w:rsidRDefault="00884876" w:rsidP="00884876">
            <w:pPr>
              <w:rPr>
                <w:rFonts w:ascii="Arial" w:hAnsi="Arial"/>
                <w:sz w:val="22"/>
              </w:rPr>
            </w:pPr>
            <w:r w:rsidRPr="00C24DC9">
              <w:rPr>
                <w:rFonts w:ascii="Arial" w:hAnsi="Arial"/>
                <w:sz w:val="22"/>
              </w:rPr>
              <w:t>Early diagnosis of brain tumours in children</w:t>
            </w:r>
          </w:p>
        </w:tc>
        <w:tc>
          <w:tcPr>
            <w:tcW w:w="3260" w:type="dxa"/>
          </w:tcPr>
          <w:p w14:paraId="2E29D541" w14:textId="17571615" w:rsidR="00884876" w:rsidRPr="00C24DC9" w:rsidRDefault="00884876" w:rsidP="00884876">
            <w:pPr>
              <w:pStyle w:val="Tabletext"/>
            </w:pPr>
            <w:r w:rsidRPr="00C24DC9">
              <w:t xml:space="preserve">Headache is a common problem in childhood and adolescence. Brain tumours are an </w:t>
            </w:r>
            <w:proofErr w:type="gramStart"/>
            <w:r w:rsidRPr="00C24DC9">
              <w:t>important but unusual causes of headaches</w:t>
            </w:r>
            <w:proofErr w:type="gramEnd"/>
            <w:r w:rsidRPr="00C24DC9">
              <w:t xml:space="preserve"> in this population. Delay in diagnosis affects response to treatment, reduces chances of cure, and adds to long-term disability</w:t>
            </w:r>
          </w:p>
        </w:tc>
        <w:tc>
          <w:tcPr>
            <w:tcW w:w="3686" w:type="dxa"/>
          </w:tcPr>
          <w:p w14:paraId="15E6DF6E" w14:textId="0D17F2E1" w:rsidR="00884876" w:rsidRPr="00C24DC9" w:rsidRDefault="00884876" w:rsidP="00884876">
            <w:pPr>
              <w:autoSpaceDE w:val="0"/>
              <w:autoSpaceDN w:val="0"/>
              <w:adjustRightInd w:val="0"/>
              <w:rPr>
                <w:rFonts w:ascii="Arial" w:hAnsi="Arial" w:cs="Arial"/>
                <w:sz w:val="22"/>
                <w:szCs w:val="22"/>
                <w:lang w:eastAsia="en-GB"/>
              </w:rPr>
            </w:pPr>
            <w:r w:rsidRPr="00C24DC9">
              <w:rPr>
                <w:rFonts w:ascii="Arial" w:hAnsi="Arial" w:cs="Arial"/>
                <w:sz w:val="22"/>
                <w:szCs w:val="22"/>
                <w:lang w:eastAsia="en-GB"/>
              </w:rPr>
              <w:t>Red flag symptoms and signs are well recognised, yet delay in referral and diagnosis is common</w:t>
            </w:r>
          </w:p>
        </w:tc>
        <w:tc>
          <w:tcPr>
            <w:tcW w:w="3474" w:type="dxa"/>
          </w:tcPr>
          <w:p w14:paraId="43FFF347" w14:textId="77777777" w:rsidR="00884876" w:rsidRPr="00C24DC9" w:rsidRDefault="00884876" w:rsidP="00884876">
            <w:pPr>
              <w:autoSpaceDE w:val="0"/>
              <w:autoSpaceDN w:val="0"/>
              <w:adjustRightInd w:val="0"/>
              <w:rPr>
                <w:rFonts w:ascii="Arial" w:eastAsia="Calibri" w:hAnsi="Arial" w:cs="Arial"/>
                <w:sz w:val="22"/>
                <w:szCs w:val="22"/>
              </w:rPr>
            </w:pPr>
            <w:proofErr w:type="spellStart"/>
            <w:r w:rsidRPr="00C24DC9">
              <w:rPr>
                <w:rFonts w:ascii="Arial" w:eastAsia="Calibri" w:hAnsi="Arial" w:cs="Arial"/>
                <w:sz w:val="22"/>
                <w:szCs w:val="22"/>
              </w:rPr>
              <w:t>Headsmart</w:t>
            </w:r>
            <w:proofErr w:type="spellEnd"/>
            <w:r w:rsidRPr="00C24DC9">
              <w:rPr>
                <w:rFonts w:ascii="Arial" w:eastAsia="Calibri" w:hAnsi="Arial" w:cs="Arial"/>
                <w:sz w:val="22"/>
                <w:szCs w:val="22"/>
              </w:rPr>
              <w:t xml:space="preserve"> campaign</w:t>
            </w:r>
          </w:p>
          <w:p w14:paraId="55163702" w14:textId="4C7BAEB4" w:rsidR="00884876" w:rsidRPr="00C24DC9" w:rsidRDefault="00315A29" w:rsidP="00884876">
            <w:pPr>
              <w:autoSpaceDE w:val="0"/>
              <w:autoSpaceDN w:val="0"/>
              <w:adjustRightInd w:val="0"/>
              <w:rPr>
                <w:rFonts w:ascii="Arial" w:eastAsia="Calibri" w:hAnsi="Arial" w:cs="Arial"/>
                <w:sz w:val="22"/>
                <w:szCs w:val="22"/>
              </w:rPr>
            </w:pPr>
            <w:hyperlink r:id="rId64" w:history="1">
              <w:r w:rsidR="00884876" w:rsidRPr="00C24DC9">
                <w:rPr>
                  <w:rStyle w:val="Hyperlink"/>
                  <w:rFonts w:ascii="Arial" w:eastAsia="Calibri" w:hAnsi="Arial" w:cs="Arial"/>
                  <w:sz w:val="22"/>
                  <w:szCs w:val="22"/>
                </w:rPr>
                <w:t>https://www.headsmart.org.uk/clinical/clinical-guideline/</w:t>
              </w:r>
            </w:hyperlink>
            <w:r w:rsidR="00884876" w:rsidRPr="00C24DC9">
              <w:rPr>
                <w:rFonts w:ascii="Arial" w:eastAsia="Calibri" w:hAnsi="Arial" w:cs="Arial"/>
                <w:sz w:val="22"/>
                <w:szCs w:val="22"/>
              </w:rPr>
              <w:t xml:space="preserve"> </w:t>
            </w:r>
          </w:p>
        </w:tc>
      </w:tr>
      <w:tr w:rsidR="00884876" w:rsidRPr="00C92280" w14:paraId="5179B203" w14:textId="77777777" w:rsidTr="00230A8C">
        <w:trPr>
          <w:trHeight w:val="282"/>
        </w:trPr>
        <w:tc>
          <w:tcPr>
            <w:tcW w:w="14668" w:type="dxa"/>
            <w:gridSpan w:val="6"/>
          </w:tcPr>
          <w:p w14:paraId="0FD09F3D" w14:textId="3781160C" w:rsidR="00884876" w:rsidRPr="00C24DC9" w:rsidRDefault="00884876" w:rsidP="00884876">
            <w:pPr>
              <w:autoSpaceDE w:val="0"/>
              <w:autoSpaceDN w:val="0"/>
              <w:adjustRightInd w:val="0"/>
              <w:rPr>
                <w:rFonts w:ascii="Arial" w:eastAsia="Calibri" w:hAnsi="Arial" w:cs="Arial"/>
                <w:b/>
                <w:bCs/>
                <w:sz w:val="22"/>
                <w:szCs w:val="22"/>
              </w:rPr>
            </w:pPr>
            <w:r w:rsidRPr="00C24DC9">
              <w:rPr>
                <w:rFonts w:ascii="Arial" w:eastAsia="Calibri" w:hAnsi="Arial" w:cs="Arial"/>
                <w:b/>
                <w:bCs/>
                <w:sz w:val="22"/>
                <w:szCs w:val="22"/>
              </w:rPr>
              <w:t xml:space="preserve">Head shape or size abnormalities </w:t>
            </w:r>
          </w:p>
        </w:tc>
      </w:tr>
      <w:tr w:rsidR="00884876" w:rsidRPr="00C92280" w14:paraId="4D9DD13F" w14:textId="77777777" w:rsidTr="00F70839">
        <w:trPr>
          <w:trHeight w:val="282"/>
        </w:trPr>
        <w:tc>
          <w:tcPr>
            <w:tcW w:w="988" w:type="dxa"/>
          </w:tcPr>
          <w:p w14:paraId="773CE9C8" w14:textId="06E52737" w:rsidR="00884876" w:rsidRPr="00C24DC9" w:rsidRDefault="00884876" w:rsidP="00884876">
            <w:pPr>
              <w:pStyle w:val="Tabletext"/>
              <w:rPr>
                <w:lang w:eastAsia="en-GB"/>
              </w:rPr>
            </w:pPr>
            <w:r>
              <w:rPr>
                <w:lang w:eastAsia="en-GB"/>
              </w:rPr>
              <w:t>20</w:t>
            </w:r>
          </w:p>
        </w:tc>
        <w:tc>
          <w:tcPr>
            <w:tcW w:w="1559" w:type="dxa"/>
          </w:tcPr>
          <w:p w14:paraId="76E19DDB" w14:textId="04A022B0" w:rsidR="00884876" w:rsidRPr="00C24DC9" w:rsidRDefault="00884876" w:rsidP="00884876">
            <w:pPr>
              <w:pStyle w:val="Tabletext"/>
            </w:pPr>
            <w:r w:rsidRPr="00C24DC9">
              <w:t xml:space="preserve">British Association of Paediatric Neurologists </w:t>
            </w:r>
          </w:p>
        </w:tc>
        <w:tc>
          <w:tcPr>
            <w:tcW w:w="1701" w:type="dxa"/>
          </w:tcPr>
          <w:p w14:paraId="4871D2AB" w14:textId="50457255" w:rsidR="00884876" w:rsidRPr="00C24DC9" w:rsidRDefault="00884876" w:rsidP="00884876">
            <w:pPr>
              <w:pStyle w:val="Tabletext"/>
            </w:pPr>
            <w:r w:rsidRPr="00C24DC9">
              <w:t>4.  Infants with rapidly enlarging head circumference should be referred early to specialist services</w:t>
            </w:r>
          </w:p>
        </w:tc>
        <w:tc>
          <w:tcPr>
            <w:tcW w:w="3260" w:type="dxa"/>
          </w:tcPr>
          <w:p w14:paraId="51ABCA8E" w14:textId="4AE990B5" w:rsidR="00884876" w:rsidRPr="00C24DC9" w:rsidRDefault="00884876" w:rsidP="00884876">
            <w:pPr>
              <w:pStyle w:val="Tabletext"/>
            </w:pPr>
            <w:r w:rsidRPr="001E3459">
              <w:t xml:space="preserve">Rapidly enlarging head circumference in infants can be caused by serious underlying neurological conditions e.g. hydrocephalus, brain tumour </w:t>
            </w:r>
          </w:p>
        </w:tc>
        <w:tc>
          <w:tcPr>
            <w:tcW w:w="3686" w:type="dxa"/>
          </w:tcPr>
          <w:p w14:paraId="46867AA9" w14:textId="027C77D4" w:rsidR="00884876" w:rsidRPr="00C24DC9" w:rsidRDefault="00884876" w:rsidP="00884876">
            <w:pPr>
              <w:autoSpaceDE w:val="0"/>
              <w:autoSpaceDN w:val="0"/>
              <w:adjustRightInd w:val="0"/>
              <w:rPr>
                <w:rFonts w:ascii="Arial" w:hAnsi="Arial" w:cs="Arial"/>
                <w:sz w:val="22"/>
                <w:szCs w:val="22"/>
                <w:lang w:eastAsia="en-GB"/>
              </w:rPr>
            </w:pPr>
            <w:r w:rsidRPr="001E3459">
              <w:rPr>
                <w:rFonts w:ascii="Arial" w:hAnsi="Arial" w:cs="Arial"/>
                <w:sz w:val="22"/>
                <w:szCs w:val="22"/>
                <w:lang w:eastAsia="en-GB"/>
              </w:rPr>
              <w:t>Prompt diagnosis and management by specialist services is necessary to institute correct management and reduce mortality and morbidity</w:t>
            </w:r>
          </w:p>
        </w:tc>
        <w:tc>
          <w:tcPr>
            <w:tcW w:w="3474" w:type="dxa"/>
          </w:tcPr>
          <w:p w14:paraId="301C6D67" w14:textId="7C0DBAAE" w:rsidR="00884876" w:rsidRPr="00C24DC9" w:rsidRDefault="00884876" w:rsidP="00884876">
            <w:pPr>
              <w:autoSpaceDE w:val="0"/>
              <w:autoSpaceDN w:val="0"/>
              <w:adjustRightInd w:val="0"/>
              <w:rPr>
                <w:rFonts w:ascii="Arial" w:eastAsia="Calibri" w:hAnsi="Arial" w:cs="Arial"/>
                <w:sz w:val="22"/>
                <w:szCs w:val="22"/>
              </w:rPr>
            </w:pPr>
          </w:p>
        </w:tc>
      </w:tr>
      <w:tr w:rsidR="00884876" w:rsidRPr="00C92280" w14:paraId="1C600D42" w14:textId="77777777" w:rsidTr="00F70839">
        <w:trPr>
          <w:trHeight w:val="282"/>
        </w:trPr>
        <w:tc>
          <w:tcPr>
            <w:tcW w:w="988" w:type="dxa"/>
          </w:tcPr>
          <w:p w14:paraId="28D25C00" w14:textId="2499D6F3" w:rsidR="00884876" w:rsidRPr="00C24DC9" w:rsidRDefault="00884876" w:rsidP="00884876">
            <w:pPr>
              <w:pStyle w:val="Tabletext"/>
              <w:rPr>
                <w:lang w:eastAsia="en-GB"/>
              </w:rPr>
            </w:pPr>
            <w:r>
              <w:rPr>
                <w:lang w:eastAsia="en-GB"/>
              </w:rPr>
              <w:t>21</w:t>
            </w:r>
          </w:p>
        </w:tc>
        <w:tc>
          <w:tcPr>
            <w:tcW w:w="1559" w:type="dxa"/>
          </w:tcPr>
          <w:p w14:paraId="292035A8" w14:textId="0E701EDC" w:rsidR="00884876" w:rsidRPr="000929D0" w:rsidRDefault="00884876" w:rsidP="00884876">
            <w:pPr>
              <w:pStyle w:val="Tabletext"/>
              <w:rPr>
                <w:rFonts w:cs="Arial"/>
                <w:szCs w:val="22"/>
                <w:lang w:eastAsia="en-GB"/>
              </w:rPr>
            </w:pPr>
            <w:r w:rsidRPr="000929D0">
              <w:rPr>
                <w:rFonts w:cs="Arial"/>
                <w:szCs w:val="22"/>
                <w:lang w:eastAsia="en-GB"/>
              </w:rPr>
              <w:t xml:space="preserve">Royal College of Paediatrics </w:t>
            </w:r>
            <w:r w:rsidRPr="000929D0">
              <w:rPr>
                <w:rFonts w:cs="Arial"/>
                <w:szCs w:val="22"/>
                <w:lang w:eastAsia="en-GB"/>
              </w:rPr>
              <w:lastRenderedPageBreak/>
              <w:t>and Chi</w:t>
            </w:r>
            <w:r>
              <w:rPr>
                <w:rFonts w:cs="Arial"/>
                <w:szCs w:val="22"/>
                <w:lang w:eastAsia="en-GB"/>
              </w:rPr>
              <w:t>ld Health</w:t>
            </w:r>
          </w:p>
        </w:tc>
        <w:tc>
          <w:tcPr>
            <w:tcW w:w="1701" w:type="dxa"/>
          </w:tcPr>
          <w:p w14:paraId="53B736B6" w14:textId="36997D21" w:rsidR="00884876" w:rsidRPr="000929D0" w:rsidRDefault="00884876" w:rsidP="00884876">
            <w:pPr>
              <w:pStyle w:val="Tabletext"/>
              <w:rPr>
                <w:rFonts w:cs="Arial"/>
                <w:szCs w:val="22"/>
                <w:lang w:eastAsia="en-GB"/>
              </w:rPr>
            </w:pPr>
            <w:r w:rsidRPr="000929D0">
              <w:rPr>
                <w:rFonts w:cs="Arial"/>
                <w:szCs w:val="22"/>
                <w:lang w:eastAsia="en-GB"/>
              </w:rPr>
              <w:lastRenderedPageBreak/>
              <w:t>Key area for quality improvement 5</w:t>
            </w:r>
          </w:p>
        </w:tc>
        <w:tc>
          <w:tcPr>
            <w:tcW w:w="3260" w:type="dxa"/>
            <w:vAlign w:val="center"/>
          </w:tcPr>
          <w:p w14:paraId="39621A27" w14:textId="77777777" w:rsidR="00884876" w:rsidRPr="000929D0" w:rsidRDefault="00884876" w:rsidP="00884876">
            <w:pPr>
              <w:rPr>
                <w:rFonts w:ascii="Arial" w:hAnsi="Arial" w:cs="Arial"/>
                <w:sz w:val="22"/>
                <w:szCs w:val="22"/>
                <w:lang w:eastAsia="en-GB"/>
              </w:rPr>
            </w:pPr>
            <w:r w:rsidRPr="000929D0">
              <w:rPr>
                <w:rFonts w:ascii="Arial" w:hAnsi="Arial" w:cs="Arial"/>
                <w:sz w:val="22"/>
                <w:szCs w:val="22"/>
                <w:lang w:eastAsia="en-GB"/>
              </w:rPr>
              <w:t xml:space="preserve">1.22.2 It is advisable that the same person does the measurement. </w:t>
            </w:r>
          </w:p>
          <w:p w14:paraId="36BAC54D" w14:textId="039228BB" w:rsidR="00884876" w:rsidRPr="000929D0" w:rsidRDefault="00884876" w:rsidP="00884876">
            <w:pPr>
              <w:pStyle w:val="Tabletext"/>
              <w:rPr>
                <w:rFonts w:cs="Arial"/>
                <w:szCs w:val="22"/>
                <w:lang w:eastAsia="en-GB"/>
              </w:rPr>
            </w:pPr>
            <w:r w:rsidRPr="000929D0">
              <w:rPr>
                <w:rFonts w:cs="Arial"/>
                <w:szCs w:val="22"/>
                <w:lang w:eastAsia="en-GB"/>
              </w:rPr>
              <w:lastRenderedPageBreak/>
              <w:t>Please measure parents’ OFC, and this applies for large or small heads.</w:t>
            </w:r>
          </w:p>
        </w:tc>
        <w:tc>
          <w:tcPr>
            <w:tcW w:w="3686" w:type="dxa"/>
          </w:tcPr>
          <w:p w14:paraId="362FE501" w14:textId="7812B6D4" w:rsidR="00884876" w:rsidRPr="00C24DC9" w:rsidRDefault="00884876" w:rsidP="00884876">
            <w:pPr>
              <w:autoSpaceDE w:val="0"/>
              <w:autoSpaceDN w:val="0"/>
              <w:adjustRightInd w:val="0"/>
              <w:rPr>
                <w:rFonts w:ascii="Arial" w:hAnsi="Arial" w:cs="Arial"/>
                <w:sz w:val="22"/>
                <w:szCs w:val="22"/>
                <w:lang w:eastAsia="en-GB"/>
              </w:rPr>
            </w:pPr>
            <w:r w:rsidRPr="000929D0">
              <w:rPr>
                <w:rFonts w:ascii="Arial" w:hAnsi="Arial" w:cs="Arial"/>
                <w:sz w:val="22"/>
                <w:szCs w:val="22"/>
                <w:lang w:eastAsia="en-GB"/>
              </w:rPr>
              <w:lastRenderedPageBreak/>
              <w:t>It is well established that there are interpersonal differences in these measurements.</w:t>
            </w:r>
          </w:p>
        </w:tc>
        <w:tc>
          <w:tcPr>
            <w:tcW w:w="3474" w:type="dxa"/>
          </w:tcPr>
          <w:p w14:paraId="66711C85" w14:textId="77777777" w:rsidR="00884876" w:rsidRPr="00C24DC9" w:rsidRDefault="00884876" w:rsidP="00884876">
            <w:pPr>
              <w:autoSpaceDE w:val="0"/>
              <w:autoSpaceDN w:val="0"/>
              <w:adjustRightInd w:val="0"/>
              <w:rPr>
                <w:rFonts w:ascii="Arial" w:eastAsia="Calibri" w:hAnsi="Arial" w:cs="Arial"/>
                <w:sz w:val="22"/>
                <w:szCs w:val="22"/>
              </w:rPr>
            </w:pPr>
          </w:p>
        </w:tc>
      </w:tr>
      <w:tr w:rsidR="00884876" w:rsidRPr="00C92280" w14:paraId="0F098209" w14:textId="77777777" w:rsidTr="00230A8C">
        <w:trPr>
          <w:trHeight w:val="282"/>
        </w:trPr>
        <w:tc>
          <w:tcPr>
            <w:tcW w:w="14668" w:type="dxa"/>
            <w:gridSpan w:val="6"/>
          </w:tcPr>
          <w:p w14:paraId="6EA36FEB" w14:textId="1DD31E23" w:rsidR="00884876" w:rsidRPr="00C24DC9" w:rsidRDefault="00884876" w:rsidP="00884876">
            <w:pPr>
              <w:autoSpaceDE w:val="0"/>
              <w:autoSpaceDN w:val="0"/>
              <w:adjustRightInd w:val="0"/>
              <w:rPr>
                <w:rFonts w:ascii="Arial" w:eastAsia="Calibri" w:hAnsi="Arial" w:cs="Arial"/>
                <w:b/>
                <w:bCs/>
                <w:sz w:val="22"/>
                <w:szCs w:val="22"/>
              </w:rPr>
            </w:pPr>
            <w:r w:rsidRPr="00C24DC9">
              <w:rPr>
                <w:rFonts w:ascii="Arial" w:eastAsia="Calibri" w:hAnsi="Arial" w:cs="Arial"/>
                <w:b/>
                <w:bCs/>
                <w:sz w:val="22"/>
                <w:szCs w:val="22"/>
              </w:rPr>
              <w:t>Hypotonia (‘floppiness’)</w:t>
            </w:r>
          </w:p>
        </w:tc>
      </w:tr>
      <w:tr w:rsidR="00884876" w:rsidRPr="00C92280" w14:paraId="4E9A26A5" w14:textId="77777777" w:rsidTr="00F70839">
        <w:trPr>
          <w:trHeight w:val="282"/>
        </w:trPr>
        <w:tc>
          <w:tcPr>
            <w:tcW w:w="988" w:type="dxa"/>
          </w:tcPr>
          <w:p w14:paraId="16C75B33" w14:textId="4AA48547" w:rsidR="00884876" w:rsidRPr="00C24DC9" w:rsidRDefault="00884876" w:rsidP="00884876">
            <w:pPr>
              <w:pStyle w:val="Tabletext"/>
              <w:rPr>
                <w:lang w:eastAsia="en-GB"/>
              </w:rPr>
            </w:pPr>
            <w:r>
              <w:rPr>
                <w:lang w:eastAsia="en-GB"/>
              </w:rPr>
              <w:t>22</w:t>
            </w:r>
          </w:p>
        </w:tc>
        <w:tc>
          <w:tcPr>
            <w:tcW w:w="1559" w:type="dxa"/>
          </w:tcPr>
          <w:p w14:paraId="790271B7" w14:textId="2FE8AC25" w:rsidR="00884876" w:rsidRPr="00C24DC9" w:rsidRDefault="00884876" w:rsidP="00884876">
            <w:pPr>
              <w:pStyle w:val="Tabletext"/>
            </w:pPr>
            <w:r w:rsidRPr="00C24DC9">
              <w:t xml:space="preserve">British Association of Paediatric Neurologists </w:t>
            </w:r>
          </w:p>
        </w:tc>
        <w:tc>
          <w:tcPr>
            <w:tcW w:w="1701" w:type="dxa"/>
          </w:tcPr>
          <w:p w14:paraId="6DD1708A" w14:textId="72740864" w:rsidR="00884876" w:rsidRPr="00C24DC9" w:rsidRDefault="00884876" w:rsidP="00884876">
            <w:pPr>
              <w:pStyle w:val="Tabletext"/>
            </w:pPr>
            <w:r>
              <w:t xml:space="preserve">3. </w:t>
            </w:r>
            <w:r w:rsidRPr="00C24DC9">
              <w:t>Floppy infants should be referred early to specialist services</w:t>
            </w:r>
          </w:p>
        </w:tc>
        <w:tc>
          <w:tcPr>
            <w:tcW w:w="3260" w:type="dxa"/>
          </w:tcPr>
          <w:p w14:paraId="16D7501A" w14:textId="1059B0C6" w:rsidR="00884876" w:rsidRPr="00C24DC9" w:rsidRDefault="00884876" w:rsidP="00884876">
            <w:pPr>
              <w:pStyle w:val="Tabletext"/>
            </w:pPr>
            <w:r w:rsidRPr="00C24DC9">
              <w:t>There are treatments available now for some neuromuscular conditions e.g. spinal muscular atrophy which can alter the disease course if given early. It is important therefore that specialist services see floppy infants early for diagnostic and management purposes</w:t>
            </w:r>
          </w:p>
        </w:tc>
        <w:tc>
          <w:tcPr>
            <w:tcW w:w="3686" w:type="dxa"/>
          </w:tcPr>
          <w:p w14:paraId="5D28B38F" w14:textId="439E3DDC" w:rsidR="00884876" w:rsidRPr="00C24DC9" w:rsidRDefault="00884876" w:rsidP="00884876">
            <w:pPr>
              <w:autoSpaceDE w:val="0"/>
              <w:autoSpaceDN w:val="0"/>
              <w:adjustRightInd w:val="0"/>
              <w:rPr>
                <w:rFonts w:ascii="Arial" w:hAnsi="Arial" w:cs="Arial"/>
                <w:sz w:val="22"/>
                <w:szCs w:val="22"/>
                <w:lang w:eastAsia="en-GB"/>
              </w:rPr>
            </w:pPr>
            <w:r w:rsidRPr="00C24DC9">
              <w:rPr>
                <w:rFonts w:ascii="Arial" w:hAnsi="Arial" w:cs="Arial"/>
                <w:sz w:val="22"/>
                <w:szCs w:val="22"/>
                <w:lang w:eastAsia="en-GB"/>
              </w:rPr>
              <w:t>Patients should access disease modifying treatments early</w:t>
            </w:r>
          </w:p>
        </w:tc>
        <w:tc>
          <w:tcPr>
            <w:tcW w:w="3474" w:type="dxa"/>
          </w:tcPr>
          <w:p w14:paraId="7D7D650A" w14:textId="77777777" w:rsidR="00884876" w:rsidRPr="00C24DC9" w:rsidRDefault="00884876" w:rsidP="00884876">
            <w:pPr>
              <w:autoSpaceDE w:val="0"/>
              <w:autoSpaceDN w:val="0"/>
              <w:adjustRightInd w:val="0"/>
              <w:rPr>
                <w:rFonts w:ascii="Arial" w:eastAsia="Calibri" w:hAnsi="Arial" w:cs="Arial"/>
                <w:sz w:val="22"/>
                <w:szCs w:val="22"/>
              </w:rPr>
            </w:pPr>
          </w:p>
        </w:tc>
      </w:tr>
      <w:tr w:rsidR="00884876" w:rsidRPr="00C92280" w14:paraId="46519BE3" w14:textId="77777777" w:rsidTr="00230A8C">
        <w:trPr>
          <w:trHeight w:val="282"/>
        </w:trPr>
        <w:tc>
          <w:tcPr>
            <w:tcW w:w="14668" w:type="dxa"/>
            <w:gridSpan w:val="6"/>
          </w:tcPr>
          <w:p w14:paraId="550BF20C" w14:textId="2FF2AAEA" w:rsidR="00884876" w:rsidRPr="00C24DC9" w:rsidRDefault="00884876" w:rsidP="00884876">
            <w:pPr>
              <w:autoSpaceDE w:val="0"/>
              <w:autoSpaceDN w:val="0"/>
              <w:adjustRightInd w:val="0"/>
              <w:rPr>
                <w:rFonts w:ascii="Arial" w:eastAsia="Calibri" w:hAnsi="Arial" w:cs="Arial"/>
                <w:b/>
                <w:bCs/>
                <w:sz w:val="22"/>
                <w:szCs w:val="22"/>
              </w:rPr>
            </w:pPr>
            <w:r w:rsidRPr="00C24DC9">
              <w:rPr>
                <w:rFonts w:ascii="Arial" w:eastAsia="Calibri" w:hAnsi="Arial" w:cs="Arial"/>
                <w:b/>
                <w:bCs/>
                <w:sz w:val="22"/>
                <w:szCs w:val="22"/>
              </w:rPr>
              <w:t xml:space="preserve">Duchenne muscular dystrophy </w:t>
            </w:r>
          </w:p>
        </w:tc>
      </w:tr>
      <w:tr w:rsidR="00884876" w:rsidRPr="00C92280" w14:paraId="51B8B219" w14:textId="77777777" w:rsidTr="00F70839">
        <w:trPr>
          <w:trHeight w:val="282"/>
        </w:trPr>
        <w:tc>
          <w:tcPr>
            <w:tcW w:w="988" w:type="dxa"/>
          </w:tcPr>
          <w:p w14:paraId="6A7E02A7" w14:textId="30A1CF90" w:rsidR="00884876" w:rsidRPr="00C24DC9" w:rsidRDefault="00884876" w:rsidP="00884876">
            <w:pPr>
              <w:pStyle w:val="Tabletext"/>
              <w:rPr>
                <w:lang w:eastAsia="en-GB"/>
              </w:rPr>
            </w:pPr>
            <w:r>
              <w:rPr>
                <w:lang w:eastAsia="en-GB"/>
              </w:rPr>
              <w:t>23</w:t>
            </w:r>
          </w:p>
        </w:tc>
        <w:tc>
          <w:tcPr>
            <w:tcW w:w="1559" w:type="dxa"/>
          </w:tcPr>
          <w:p w14:paraId="7F38B45B" w14:textId="538E8939" w:rsidR="00884876" w:rsidRPr="00C24DC9" w:rsidRDefault="00884876" w:rsidP="00884876">
            <w:pPr>
              <w:pStyle w:val="Tabletext"/>
            </w:pPr>
            <w:r w:rsidRPr="00C24DC9">
              <w:t>SCM2</w:t>
            </w:r>
          </w:p>
        </w:tc>
        <w:tc>
          <w:tcPr>
            <w:tcW w:w="1701" w:type="dxa"/>
          </w:tcPr>
          <w:p w14:paraId="3D6BF248" w14:textId="0B57923D" w:rsidR="00884876" w:rsidRPr="00C24DC9" w:rsidRDefault="00884876" w:rsidP="00884876">
            <w:pPr>
              <w:rPr>
                <w:rFonts w:cs="Arial"/>
                <w:szCs w:val="22"/>
              </w:rPr>
            </w:pPr>
            <w:r w:rsidRPr="00C24DC9">
              <w:rPr>
                <w:rFonts w:ascii="Arial" w:hAnsi="Arial"/>
                <w:sz w:val="22"/>
              </w:rPr>
              <w:t>Diagnosis of Duchenne Muscular Dystrophy</w:t>
            </w:r>
          </w:p>
        </w:tc>
        <w:tc>
          <w:tcPr>
            <w:tcW w:w="3260" w:type="dxa"/>
          </w:tcPr>
          <w:p w14:paraId="713A8B4C" w14:textId="14471A7A" w:rsidR="00884876" w:rsidRPr="00C24DC9" w:rsidRDefault="00884876" w:rsidP="00884876">
            <w:pPr>
              <w:pStyle w:val="Tabletext"/>
            </w:pPr>
            <w:r w:rsidRPr="00C24DC9">
              <w:t>The early diagnosis of DMD allows genetic counselling and early access to emerging therapies that alter natural history of disorder, improving outcome and life expectancy</w:t>
            </w:r>
          </w:p>
        </w:tc>
        <w:tc>
          <w:tcPr>
            <w:tcW w:w="3686" w:type="dxa"/>
          </w:tcPr>
          <w:p w14:paraId="6DFEC5F6" w14:textId="1B0E6884" w:rsidR="00884876" w:rsidRPr="00C24DC9" w:rsidRDefault="00884876" w:rsidP="00884876">
            <w:pPr>
              <w:autoSpaceDE w:val="0"/>
              <w:autoSpaceDN w:val="0"/>
              <w:adjustRightInd w:val="0"/>
              <w:rPr>
                <w:rFonts w:ascii="Arial" w:hAnsi="Arial" w:cs="Arial"/>
                <w:sz w:val="22"/>
                <w:szCs w:val="22"/>
                <w:lang w:eastAsia="en-GB"/>
              </w:rPr>
            </w:pPr>
            <w:r w:rsidRPr="00C24DC9">
              <w:rPr>
                <w:rFonts w:ascii="Arial" w:hAnsi="Arial" w:cs="Arial"/>
                <w:sz w:val="22"/>
                <w:szCs w:val="22"/>
                <w:lang w:eastAsia="en-GB"/>
              </w:rPr>
              <w:t>There is still a significant delay in diagnosis of boys with DMD despite presence of signs and symptoms that would warrant referral and/or investigation</w:t>
            </w:r>
          </w:p>
        </w:tc>
        <w:tc>
          <w:tcPr>
            <w:tcW w:w="3474" w:type="dxa"/>
          </w:tcPr>
          <w:p w14:paraId="61FD692C" w14:textId="77777777" w:rsidR="00884876" w:rsidRPr="00C24DC9" w:rsidRDefault="00884876" w:rsidP="00884876">
            <w:pPr>
              <w:autoSpaceDE w:val="0"/>
              <w:autoSpaceDN w:val="0"/>
              <w:adjustRightInd w:val="0"/>
              <w:rPr>
                <w:rFonts w:ascii="Arial" w:eastAsia="Calibri" w:hAnsi="Arial" w:cs="Arial"/>
                <w:sz w:val="22"/>
                <w:szCs w:val="22"/>
              </w:rPr>
            </w:pPr>
          </w:p>
        </w:tc>
      </w:tr>
      <w:tr w:rsidR="00884876" w:rsidRPr="00C92280" w14:paraId="2B9D9396" w14:textId="77777777" w:rsidTr="00230A8C">
        <w:trPr>
          <w:trHeight w:val="282"/>
        </w:trPr>
        <w:tc>
          <w:tcPr>
            <w:tcW w:w="14668" w:type="dxa"/>
            <w:gridSpan w:val="6"/>
          </w:tcPr>
          <w:p w14:paraId="0C9E2FD4" w14:textId="037DC9C6" w:rsidR="00884876" w:rsidRPr="00F27622" w:rsidRDefault="00884876" w:rsidP="00884876">
            <w:pPr>
              <w:autoSpaceDE w:val="0"/>
              <w:autoSpaceDN w:val="0"/>
              <w:adjustRightInd w:val="0"/>
              <w:rPr>
                <w:rFonts w:ascii="Arial" w:eastAsia="Calibri" w:hAnsi="Arial" w:cs="Arial"/>
                <w:sz w:val="22"/>
                <w:szCs w:val="22"/>
                <w:highlight w:val="cyan"/>
              </w:rPr>
            </w:pPr>
            <w:r w:rsidRPr="00382E9D">
              <w:rPr>
                <w:rFonts w:ascii="Arial" w:eastAsia="Calibri" w:hAnsi="Arial" w:cs="Arial"/>
                <w:b/>
                <w:bCs/>
                <w:sz w:val="22"/>
                <w:szCs w:val="22"/>
              </w:rPr>
              <w:t>Speech problems in teenagers</w:t>
            </w:r>
          </w:p>
        </w:tc>
      </w:tr>
      <w:tr w:rsidR="00884876" w:rsidRPr="00C92280" w14:paraId="736989B9" w14:textId="77777777" w:rsidTr="00F70839">
        <w:trPr>
          <w:trHeight w:val="282"/>
        </w:trPr>
        <w:tc>
          <w:tcPr>
            <w:tcW w:w="988" w:type="dxa"/>
          </w:tcPr>
          <w:p w14:paraId="35953F40" w14:textId="1232598A" w:rsidR="00884876" w:rsidRPr="00382E9D" w:rsidRDefault="00884876" w:rsidP="00884876">
            <w:pPr>
              <w:pStyle w:val="Tabletext"/>
              <w:rPr>
                <w:lang w:eastAsia="en-GB"/>
              </w:rPr>
            </w:pPr>
            <w:r>
              <w:rPr>
                <w:lang w:eastAsia="en-GB"/>
              </w:rPr>
              <w:t>24</w:t>
            </w:r>
          </w:p>
        </w:tc>
        <w:tc>
          <w:tcPr>
            <w:tcW w:w="1559" w:type="dxa"/>
          </w:tcPr>
          <w:p w14:paraId="39A84FBE" w14:textId="1B5B6EBC" w:rsidR="00884876" w:rsidRPr="00382E9D" w:rsidRDefault="00884876" w:rsidP="00884876">
            <w:pPr>
              <w:pStyle w:val="Tabletext"/>
            </w:pPr>
            <w:r w:rsidRPr="00382E9D">
              <w:t>Meningitis Research Foundation</w:t>
            </w:r>
          </w:p>
        </w:tc>
        <w:tc>
          <w:tcPr>
            <w:tcW w:w="1701" w:type="dxa"/>
          </w:tcPr>
          <w:p w14:paraId="09080F88" w14:textId="6B07565A" w:rsidR="00884876" w:rsidRPr="00382E9D" w:rsidRDefault="00884876" w:rsidP="00884876">
            <w:pPr>
              <w:pStyle w:val="Tabletext"/>
            </w:pPr>
            <w:r w:rsidRPr="00382E9D">
              <w:t xml:space="preserve">Urgent referral for children with </w:t>
            </w:r>
            <w:proofErr w:type="gramStart"/>
            <w:r w:rsidRPr="00382E9D">
              <w:t>new-onset</w:t>
            </w:r>
            <w:proofErr w:type="gramEnd"/>
            <w:r w:rsidRPr="00382E9D">
              <w:t xml:space="preserve"> slurred or disrupted speech that is not attributable to prescribed medicines, </w:t>
            </w:r>
            <w:r w:rsidRPr="00382E9D">
              <w:lastRenderedPageBreak/>
              <w:t>recreational drugs or alcohol for neurological assessment extent of disease in a standardised format with image storage and transfer facility</w:t>
            </w:r>
          </w:p>
        </w:tc>
        <w:tc>
          <w:tcPr>
            <w:tcW w:w="3260" w:type="dxa"/>
          </w:tcPr>
          <w:p w14:paraId="15489047" w14:textId="5E2BB5F0" w:rsidR="00884876" w:rsidRPr="00382E9D" w:rsidRDefault="00884876" w:rsidP="00884876">
            <w:pPr>
              <w:pStyle w:val="Tabletext"/>
            </w:pPr>
            <w:r w:rsidRPr="00382E9D">
              <w:lastRenderedPageBreak/>
              <w:t xml:space="preserve">Use of recreational drugs and alcohol in teenagers is a more common reason for presentation to emergency services, than meningitis. </w:t>
            </w:r>
            <w:proofErr w:type="gramStart"/>
            <w:r w:rsidRPr="00382E9D">
              <w:t>However</w:t>
            </w:r>
            <w:proofErr w:type="gramEnd"/>
            <w:r w:rsidRPr="00382E9D">
              <w:t xml:space="preserve"> incidence of meningitis due to meningococcal infection is higher in this age group than in </w:t>
            </w:r>
            <w:r w:rsidRPr="00382E9D">
              <w:lastRenderedPageBreak/>
              <w:t>younger school children. There have been regular case reports of meningitis being mistaken for signs of intoxication in teenagers and young adults.</w:t>
            </w:r>
          </w:p>
        </w:tc>
        <w:tc>
          <w:tcPr>
            <w:tcW w:w="3686" w:type="dxa"/>
          </w:tcPr>
          <w:p w14:paraId="1BD3AC4B" w14:textId="2CCB5143" w:rsidR="00884876" w:rsidRPr="00382E9D" w:rsidRDefault="00884876" w:rsidP="00884876">
            <w:pPr>
              <w:rPr>
                <w:rFonts w:cs="Arial"/>
                <w:szCs w:val="22"/>
              </w:rPr>
            </w:pPr>
            <w:r w:rsidRPr="00382E9D">
              <w:rPr>
                <w:rFonts w:ascii="Arial" w:hAnsi="Arial"/>
                <w:sz w:val="22"/>
              </w:rPr>
              <w:lastRenderedPageBreak/>
              <w:t>A recent letter in Journal of Infection draws attention to the importance of considering the diagnosis of meningitis or neurological infection in such cases, and ensuring samples are taken for culture as well as toxicology.</w:t>
            </w:r>
          </w:p>
        </w:tc>
        <w:tc>
          <w:tcPr>
            <w:tcW w:w="3474" w:type="dxa"/>
          </w:tcPr>
          <w:p w14:paraId="2A2448A1" w14:textId="77777777" w:rsidR="00884876" w:rsidRPr="00382E9D" w:rsidRDefault="00884876" w:rsidP="00884876">
            <w:pPr>
              <w:pStyle w:val="Tabletext"/>
            </w:pPr>
            <w:r w:rsidRPr="00382E9D">
              <w:t>Invasive meningococcal disease as a cause of sudden and unexpected death in a teenager: The public health importance of confirming the diagnosis</w:t>
            </w:r>
          </w:p>
          <w:p w14:paraId="4D030122" w14:textId="77777777" w:rsidR="00884876" w:rsidRPr="00382E9D" w:rsidRDefault="00884876" w:rsidP="00884876">
            <w:pPr>
              <w:pStyle w:val="Tabletext"/>
            </w:pPr>
            <w:r w:rsidRPr="00382E9D">
              <w:t>Campbell, Helen et al.</w:t>
            </w:r>
          </w:p>
          <w:p w14:paraId="22856B13" w14:textId="074F5B7C" w:rsidR="00884876" w:rsidRPr="00382E9D" w:rsidRDefault="00884876" w:rsidP="00884876">
            <w:pPr>
              <w:pStyle w:val="Tabletext"/>
            </w:pPr>
            <w:r w:rsidRPr="00382E9D">
              <w:t>Journal of Infection, Volume 78, Issue 4, 323 - 337</w:t>
            </w:r>
          </w:p>
        </w:tc>
      </w:tr>
      <w:tr w:rsidR="00884876" w:rsidRPr="00C92280" w14:paraId="1B6BC021" w14:textId="77777777" w:rsidTr="00230A8C">
        <w:trPr>
          <w:trHeight w:val="282"/>
        </w:trPr>
        <w:tc>
          <w:tcPr>
            <w:tcW w:w="14668" w:type="dxa"/>
            <w:gridSpan w:val="6"/>
          </w:tcPr>
          <w:p w14:paraId="6C372AA4" w14:textId="09CC521E" w:rsidR="00884876" w:rsidRPr="00382E9D" w:rsidRDefault="00884876" w:rsidP="00884876">
            <w:pPr>
              <w:pStyle w:val="Tabletext"/>
              <w:rPr>
                <w:b/>
                <w:bCs/>
              </w:rPr>
            </w:pPr>
            <w:r w:rsidRPr="00382E9D">
              <w:rPr>
                <w:b/>
                <w:bCs/>
              </w:rPr>
              <w:t xml:space="preserve">Sudden limb weakness </w:t>
            </w:r>
          </w:p>
        </w:tc>
      </w:tr>
      <w:tr w:rsidR="00884876" w:rsidRPr="00C92280" w14:paraId="0638B859" w14:textId="77777777" w:rsidTr="00F70839">
        <w:trPr>
          <w:trHeight w:val="282"/>
        </w:trPr>
        <w:tc>
          <w:tcPr>
            <w:tcW w:w="988" w:type="dxa"/>
          </w:tcPr>
          <w:p w14:paraId="0FB670DB" w14:textId="0DFBDBF7" w:rsidR="00884876" w:rsidRPr="0088696C" w:rsidRDefault="00884876" w:rsidP="00884876">
            <w:pPr>
              <w:pStyle w:val="Tabletext"/>
            </w:pPr>
            <w:r>
              <w:t>25</w:t>
            </w:r>
          </w:p>
        </w:tc>
        <w:tc>
          <w:tcPr>
            <w:tcW w:w="1559" w:type="dxa"/>
          </w:tcPr>
          <w:p w14:paraId="6514443E" w14:textId="078005CC" w:rsidR="00884876" w:rsidRPr="0088696C" w:rsidRDefault="00884876" w:rsidP="00884876">
            <w:pPr>
              <w:pStyle w:val="Tabletext"/>
            </w:pPr>
            <w:r>
              <w:t>British Association of Paediatric Neurologists</w:t>
            </w:r>
          </w:p>
        </w:tc>
        <w:tc>
          <w:tcPr>
            <w:tcW w:w="1701" w:type="dxa"/>
          </w:tcPr>
          <w:p w14:paraId="558AF1B0" w14:textId="468A5B93" w:rsidR="00884876" w:rsidRPr="0088696C" w:rsidRDefault="00884876" w:rsidP="00884876">
            <w:pPr>
              <w:pStyle w:val="Tabletext"/>
            </w:pPr>
            <w:r w:rsidRPr="00382E9D">
              <w:t>5.</w:t>
            </w:r>
            <w:r>
              <w:t xml:space="preserve"> </w:t>
            </w:r>
            <w:r w:rsidRPr="00382E9D">
              <w:t>Children/young people presenting with sudden onset of limb weakness should be promptly referred to emergency department</w:t>
            </w:r>
          </w:p>
        </w:tc>
        <w:tc>
          <w:tcPr>
            <w:tcW w:w="3260" w:type="dxa"/>
          </w:tcPr>
          <w:p w14:paraId="4E66CDBF" w14:textId="0305FF5F" w:rsidR="00884876" w:rsidRPr="0088696C" w:rsidRDefault="00884876" w:rsidP="00884876">
            <w:pPr>
              <w:pStyle w:val="Tabletext"/>
            </w:pPr>
            <w:r w:rsidRPr="00382E9D">
              <w:t>These clinical features may be associated with stroke which requires prompt diagnosis (with neuroimaging) and early treatment to reduce morbidity and mortality</w:t>
            </w:r>
          </w:p>
        </w:tc>
        <w:tc>
          <w:tcPr>
            <w:tcW w:w="3686" w:type="dxa"/>
          </w:tcPr>
          <w:p w14:paraId="58EFE5F0" w14:textId="21AF4EEC" w:rsidR="00884876" w:rsidRPr="0088696C" w:rsidRDefault="00884876" w:rsidP="00884876">
            <w:pPr>
              <w:pStyle w:val="Tabletext"/>
            </w:pPr>
            <w:r w:rsidRPr="00382E9D">
              <w:t>Children/young people are not always getting access to acute treatments due to delaying diagnosis</w:t>
            </w:r>
          </w:p>
        </w:tc>
        <w:tc>
          <w:tcPr>
            <w:tcW w:w="3474" w:type="dxa"/>
          </w:tcPr>
          <w:p w14:paraId="065501F5" w14:textId="3F7E00C2" w:rsidR="00884876" w:rsidRPr="0088696C" w:rsidRDefault="00884876" w:rsidP="00884876">
            <w:pPr>
              <w:pStyle w:val="Tabletext"/>
            </w:pPr>
            <w:r w:rsidRPr="00382E9D">
              <w:t>RCPCH stroke guidelines</w:t>
            </w:r>
          </w:p>
        </w:tc>
      </w:tr>
      <w:tr w:rsidR="00884876" w:rsidRPr="00C92280" w14:paraId="0372F71C" w14:textId="77777777" w:rsidTr="00230A8C">
        <w:trPr>
          <w:trHeight w:val="282"/>
        </w:trPr>
        <w:tc>
          <w:tcPr>
            <w:tcW w:w="14668" w:type="dxa"/>
            <w:gridSpan w:val="6"/>
          </w:tcPr>
          <w:p w14:paraId="31542096" w14:textId="016D1784" w:rsidR="00884876" w:rsidRPr="00382E9D" w:rsidRDefault="00884876" w:rsidP="00884876">
            <w:pPr>
              <w:pStyle w:val="Tabletext"/>
              <w:rPr>
                <w:b/>
                <w:bCs/>
              </w:rPr>
            </w:pPr>
            <w:r>
              <w:rPr>
                <w:b/>
                <w:bCs/>
              </w:rPr>
              <w:t xml:space="preserve">4. Information and support – driving and safety information </w:t>
            </w:r>
          </w:p>
        </w:tc>
      </w:tr>
      <w:tr w:rsidR="00884876" w:rsidRPr="00C92280" w14:paraId="24AF9060" w14:textId="77777777" w:rsidTr="00F70839">
        <w:trPr>
          <w:trHeight w:val="282"/>
        </w:trPr>
        <w:tc>
          <w:tcPr>
            <w:tcW w:w="988" w:type="dxa"/>
          </w:tcPr>
          <w:p w14:paraId="0727E246" w14:textId="7BA542AD" w:rsidR="00884876" w:rsidRPr="0088696C" w:rsidRDefault="00884876" w:rsidP="00884876">
            <w:pPr>
              <w:pStyle w:val="Tabletext"/>
            </w:pPr>
            <w:r>
              <w:t>26</w:t>
            </w:r>
          </w:p>
        </w:tc>
        <w:tc>
          <w:tcPr>
            <w:tcW w:w="1559" w:type="dxa"/>
          </w:tcPr>
          <w:p w14:paraId="2020540D" w14:textId="02F13C5C" w:rsidR="00884876" w:rsidRDefault="00884876" w:rsidP="00884876">
            <w:pPr>
              <w:pStyle w:val="Tabletext"/>
            </w:pPr>
            <w:r>
              <w:t xml:space="preserve">Primary </w:t>
            </w:r>
            <w:r w:rsidR="00F208EA">
              <w:t>C</w:t>
            </w:r>
            <w:r>
              <w:t xml:space="preserve">are and </w:t>
            </w:r>
            <w:r w:rsidR="00F208EA">
              <w:t>C</w:t>
            </w:r>
            <w:r>
              <w:t xml:space="preserve">ommunity </w:t>
            </w:r>
            <w:r>
              <w:lastRenderedPageBreak/>
              <w:t xml:space="preserve">Neurology </w:t>
            </w:r>
            <w:r w:rsidR="00F208EA">
              <w:t>S</w:t>
            </w:r>
            <w:r>
              <w:t xml:space="preserve">ociety </w:t>
            </w:r>
          </w:p>
        </w:tc>
        <w:tc>
          <w:tcPr>
            <w:tcW w:w="1701" w:type="dxa"/>
          </w:tcPr>
          <w:p w14:paraId="44A2B3D4" w14:textId="77777777" w:rsidR="00884876" w:rsidRDefault="00884876" w:rsidP="00884876">
            <w:pPr>
              <w:pStyle w:val="Tabletext"/>
            </w:pPr>
            <w:r>
              <w:lastRenderedPageBreak/>
              <w:t>Key area for quality improvement 2</w:t>
            </w:r>
          </w:p>
          <w:p w14:paraId="1345282E" w14:textId="665911BE" w:rsidR="00884876" w:rsidRPr="00382E9D" w:rsidRDefault="00884876" w:rsidP="00884876">
            <w:pPr>
              <w:pStyle w:val="Tabletext"/>
            </w:pPr>
            <w:r w:rsidRPr="00A06CD9">
              <w:rPr>
                <w:b/>
                <w:bCs/>
              </w:rPr>
              <w:lastRenderedPageBreak/>
              <w:t>The patient is</w:t>
            </w:r>
            <w:r>
              <w:t xml:space="preserve"> </w:t>
            </w:r>
            <w:r w:rsidRPr="00382E9D">
              <w:rPr>
                <w:b/>
                <w:bCs/>
              </w:rPr>
              <w:t>offered (condition specific) advice/support from the time of referral to a neurologist or as soon as possible at the first consultation.</w:t>
            </w:r>
          </w:p>
        </w:tc>
        <w:tc>
          <w:tcPr>
            <w:tcW w:w="3260" w:type="dxa"/>
          </w:tcPr>
          <w:p w14:paraId="5F231BB0" w14:textId="60AB75F8" w:rsidR="00884876" w:rsidRPr="00382E9D" w:rsidRDefault="00884876" w:rsidP="00884876">
            <w:pPr>
              <w:pStyle w:val="Tabletext"/>
            </w:pPr>
            <w:r w:rsidRPr="00382E9D">
              <w:lastRenderedPageBreak/>
              <w:t xml:space="preserve">This is an important area - an example would be advice in relation to driving and safety. Even if the referrer has </w:t>
            </w:r>
            <w:r w:rsidRPr="00382E9D">
              <w:lastRenderedPageBreak/>
              <w:t>diagnostic uncertainty (hence the basis of the referral), and the duration of any period of ineligibility may not be clear, the patient should be given initial advice.</w:t>
            </w:r>
          </w:p>
        </w:tc>
        <w:tc>
          <w:tcPr>
            <w:tcW w:w="3686" w:type="dxa"/>
          </w:tcPr>
          <w:p w14:paraId="60EA2ADE" w14:textId="697AB00D" w:rsidR="00884876" w:rsidRPr="00382E9D" w:rsidRDefault="00884876" w:rsidP="00884876">
            <w:pPr>
              <w:pStyle w:val="Tabletext"/>
            </w:pPr>
            <w:r w:rsidRPr="001E1F00">
              <w:lastRenderedPageBreak/>
              <w:t xml:space="preserve">Provision of information to patients (in relation to referral) - it is important to manage expectations appropriately - all too often patients </w:t>
            </w:r>
            <w:r w:rsidRPr="001E1F00">
              <w:lastRenderedPageBreak/>
              <w:t>come to clinic saying 'I thought I was coming from a brain scan today': where the patient is being referred for a clinical opinion, this needs to be made clear, otherwise 'misunderstandings' can further drive over-investigation.</w:t>
            </w:r>
          </w:p>
        </w:tc>
        <w:tc>
          <w:tcPr>
            <w:tcW w:w="3474" w:type="dxa"/>
          </w:tcPr>
          <w:p w14:paraId="127B7120" w14:textId="74B48142" w:rsidR="00884876" w:rsidRPr="00382E9D" w:rsidRDefault="00884876" w:rsidP="00884876">
            <w:pPr>
              <w:pStyle w:val="Tabletext"/>
            </w:pPr>
            <w:r w:rsidRPr="001E1F00">
              <w:lastRenderedPageBreak/>
              <w:t xml:space="preserve">In one service in Preston, referral of suspected CNS cancer, they have implemented 'direct access imaging' (as per NICE 2015 </w:t>
            </w:r>
            <w:r w:rsidRPr="001E1F00">
              <w:lastRenderedPageBreak/>
              <w:t>guidance) but have included a weekly 'mini-MDT' service (review of GP referral info and scan jointly by neurologist and neuroradiologist) so that some interpretation of incidental and other findings can be fed back to GPs to give some guidance, where possible, with a view to minimising unnecessary neurology clinic referral</w:t>
            </w:r>
          </w:p>
        </w:tc>
      </w:tr>
      <w:tr w:rsidR="00884876" w:rsidRPr="00C92280" w14:paraId="31904F62" w14:textId="77777777" w:rsidTr="00230A8C">
        <w:trPr>
          <w:trHeight w:val="282"/>
        </w:trPr>
        <w:tc>
          <w:tcPr>
            <w:tcW w:w="14668" w:type="dxa"/>
            <w:gridSpan w:val="6"/>
          </w:tcPr>
          <w:p w14:paraId="67152744" w14:textId="09B19B46" w:rsidR="00884876" w:rsidRPr="001E1F00" w:rsidRDefault="00884876" w:rsidP="00884876">
            <w:pPr>
              <w:pStyle w:val="Tabletext"/>
              <w:rPr>
                <w:b/>
                <w:bCs/>
              </w:rPr>
            </w:pPr>
            <w:r>
              <w:rPr>
                <w:b/>
                <w:bCs/>
              </w:rPr>
              <w:lastRenderedPageBreak/>
              <w:t xml:space="preserve">Additional areas </w:t>
            </w:r>
          </w:p>
        </w:tc>
      </w:tr>
      <w:tr w:rsidR="00884876" w:rsidRPr="00C92280" w14:paraId="6D20AA31" w14:textId="77777777" w:rsidTr="00230A8C">
        <w:trPr>
          <w:trHeight w:val="282"/>
        </w:trPr>
        <w:tc>
          <w:tcPr>
            <w:tcW w:w="14668" w:type="dxa"/>
            <w:gridSpan w:val="6"/>
          </w:tcPr>
          <w:p w14:paraId="44EDAD5D" w14:textId="6F6837AD" w:rsidR="00884876" w:rsidRPr="001E1F00" w:rsidRDefault="00884876" w:rsidP="00884876">
            <w:pPr>
              <w:pStyle w:val="Tabletext"/>
              <w:rPr>
                <w:b/>
                <w:bCs/>
              </w:rPr>
            </w:pPr>
            <w:r>
              <w:rPr>
                <w:b/>
                <w:bCs/>
              </w:rPr>
              <w:t xml:space="preserve">Access to new treatments and improving diagnostics </w:t>
            </w:r>
          </w:p>
        </w:tc>
      </w:tr>
      <w:tr w:rsidR="00884876" w:rsidRPr="00C92280" w14:paraId="5A4C9AAD" w14:textId="77777777" w:rsidTr="00F70839">
        <w:trPr>
          <w:trHeight w:val="282"/>
        </w:trPr>
        <w:tc>
          <w:tcPr>
            <w:tcW w:w="988" w:type="dxa"/>
          </w:tcPr>
          <w:p w14:paraId="663922D3" w14:textId="29F1800D" w:rsidR="00884876" w:rsidRPr="0088696C" w:rsidRDefault="00884876" w:rsidP="00884876">
            <w:pPr>
              <w:pStyle w:val="Tabletext"/>
            </w:pPr>
            <w:r>
              <w:t>27</w:t>
            </w:r>
          </w:p>
        </w:tc>
        <w:tc>
          <w:tcPr>
            <w:tcW w:w="1559" w:type="dxa"/>
          </w:tcPr>
          <w:p w14:paraId="38F9EA65" w14:textId="7FE15199" w:rsidR="00884876" w:rsidRDefault="00884876" w:rsidP="00884876">
            <w:pPr>
              <w:pStyle w:val="Tabletext"/>
            </w:pPr>
            <w:r>
              <w:t>ME Association</w:t>
            </w:r>
          </w:p>
        </w:tc>
        <w:tc>
          <w:tcPr>
            <w:tcW w:w="1701" w:type="dxa"/>
          </w:tcPr>
          <w:p w14:paraId="66A1F430" w14:textId="09BDFB96" w:rsidR="00884876" w:rsidRDefault="00884876" w:rsidP="00884876">
            <w:pPr>
              <w:pStyle w:val="Tabletext"/>
            </w:pPr>
            <w:r w:rsidRPr="001E1F00">
              <w:t>Develop better protocols for introduction of new treatment options into the NHS</w:t>
            </w:r>
          </w:p>
        </w:tc>
        <w:tc>
          <w:tcPr>
            <w:tcW w:w="3260" w:type="dxa"/>
          </w:tcPr>
          <w:p w14:paraId="6E21CAEC" w14:textId="3BA56653" w:rsidR="00884876" w:rsidRPr="00382E9D" w:rsidRDefault="00884876" w:rsidP="00884876">
            <w:pPr>
              <w:pStyle w:val="Tabletext"/>
            </w:pPr>
            <w:r w:rsidRPr="001E1F00">
              <w:t>With increasing demand on medical research competing with limited resources, there is a need for more effective dissemination of research implementation into stages of practice development.</w:t>
            </w:r>
          </w:p>
        </w:tc>
        <w:tc>
          <w:tcPr>
            <w:tcW w:w="3686" w:type="dxa"/>
          </w:tcPr>
          <w:p w14:paraId="2172B8BF" w14:textId="204D7A76" w:rsidR="00884876" w:rsidRPr="001E1F00" w:rsidRDefault="00884876" w:rsidP="00884876">
            <w:pPr>
              <w:pStyle w:val="Tabletext"/>
            </w:pPr>
            <w:r w:rsidRPr="001E1F00">
              <w:t xml:space="preserve">To make more effective use of limited resources, it is necessary to ensure that while testing of applicability of proposed new treatments remains at least as robust as current standards, methodology for recognising potential new treatments </w:t>
            </w:r>
            <w:proofErr w:type="gramStart"/>
            <w:r w:rsidRPr="001E1F00">
              <w:t>has to</w:t>
            </w:r>
            <w:proofErr w:type="gramEnd"/>
            <w:r w:rsidRPr="001E1F00">
              <w:t xml:space="preserve"> be more efficient</w:t>
            </w:r>
          </w:p>
        </w:tc>
        <w:tc>
          <w:tcPr>
            <w:tcW w:w="3474" w:type="dxa"/>
          </w:tcPr>
          <w:p w14:paraId="49263859" w14:textId="77777777" w:rsidR="00884876" w:rsidRPr="001E1F00" w:rsidRDefault="00884876" w:rsidP="00884876">
            <w:pPr>
              <w:pStyle w:val="Tabletext"/>
            </w:pPr>
          </w:p>
        </w:tc>
      </w:tr>
      <w:tr w:rsidR="00884876" w:rsidRPr="00C92280" w14:paraId="60401D0E" w14:textId="77777777" w:rsidTr="00F70839">
        <w:trPr>
          <w:trHeight w:val="282"/>
        </w:trPr>
        <w:tc>
          <w:tcPr>
            <w:tcW w:w="988" w:type="dxa"/>
          </w:tcPr>
          <w:p w14:paraId="3626ED4E" w14:textId="29833769" w:rsidR="00884876" w:rsidRDefault="00884876" w:rsidP="00884876">
            <w:pPr>
              <w:pStyle w:val="Tabletext"/>
            </w:pPr>
            <w:r>
              <w:t>28</w:t>
            </w:r>
          </w:p>
        </w:tc>
        <w:tc>
          <w:tcPr>
            <w:tcW w:w="1559" w:type="dxa"/>
          </w:tcPr>
          <w:p w14:paraId="0E6AAA12" w14:textId="02AECD04" w:rsidR="00884876" w:rsidRDefault="00884876" w:rsidP="00884876">
            <w:pPr>
              <w:pStyle w:val="Tabletext"/>
            </w:pPr>
            <w:r w:rsidRPr="00080D5E">
              <w:t>Pernicious Anaemia Society</w:t>
            </w:r>
          </w:p>
        </w:tc>
        <w:tc>
          <w:tcPr>
            <w:tcW w:w="1701" w:type="dxa"/>
          </w:tcPr>
          <w:p w14:paraId="5A9ED21F" w14:textId="77777777" w:rsidR="00884876" w:rsidRPr="00080D5E" w:rsidRDefault="00884876" w:rsidP="00884876">
            <w:pPr>
              <w:pStyle w:val="TableText1"/>
            </w:pPr>
            <w:r w:rsidRPr="00080D5E">
              <w:t>Key area for quality improvement 1</w:t>
            </w:r>
          </w:p>
          <w:p w14:paraId="2D0B3B1F" w14:textId="19EFD0BF" w:rsidR="00884876" w:rsidRPr="001E1F00" w:rsidRDefault="00884876" w:rsidP="00884876">
            <w:pPr>
              <w:pStyle w:val="Tabletext"/>
            </w:pPr>
            <w:r w:rsidRPr="00080D5E">
              <w:t xml:space="preserve">Vitamin B12 Deficiency is a widespread </w:t>
            </w:r>
            <w:r w:rsidRPr="00080D5E">
              <w:lastRenderedPageBreak/>
              <w:t>heath problem that affects between 10-12% of the UK’s Population</w:t>
            </w:r>
          </w:p>
        </w:tc>
        <w:tc>
          <w:tcPr>
            <w:tcW w:w="3260" w:type="dxa"/>
          </w:tcPr>
          <w:p w14:paraId="22E7F226" w14:textId="2027EEEE" w:rsidR="00884876" w:rsidRPr="001E1F00" w:rsidRDefault="00884876" w:rsidP="00884876">
            <w:pPr>
              <w:pStyle w:val="Tabletext"/>
            </w:pPr>
            <w:r w:rsidRPr="00080D5E">
              <w:lastRenderedPageBreak/>
              <w:t xml:space="preserve">Left undiagnosed and untreated, vitamin B12 Deficiency leads to irreversible damage to the peripheral and central nervous systems. Symptoms of B12 deficiency </w:t>
            </w:r>
            <w:r w:rsidRPr="00080D5E">
              <w:lastRenderedPageBreak/>
              <w:t>are vague and often associated with other diseases.</w:t>
            </w:r>
          </w:p>
        </w:tc>
        <w:tc>
          <w:tcPr>
            <w:tcW w:w="3686" w:type="dxa"/>
          </w:tcPr>
          <w:p w14:paraId="37416622" w14:textId="3705D523" w:rsidR="00884876" w:rsidRPr="001E1F00" w:rsidRDefault="00884876" w:rsidP="00884876">
            <w:pPr>
              <w:pStyle w:val="Tabletext"/>
            </w:pPr>
            <w:r w:rsidRPr="00080D5E">
              <w:lastRenderedPageBreak/>
              <w:t xml:space="preserve">Unfortunately, there is no reliable assay available to determine the B12 Status of patients. </w:t>
            </w:r>
            <w:proofErr w:type="gramStart"/>
            <w:r w:rsidRPr="00080D5E">
              <w:t>As a consequence</w:t>
            </w:r>
            <w:proofErr w:type="gramEnd"/>
            <w:r w:rsidRPr="00080D5E">
              <w:t xml:space="preserve">, many patients suffering from B12 Deficiency are unaware of being deficient and </w:t>
            </w:r>
            <w:r w:rsidRPr="00080D5E">
              <w:lastRenderedPageBreak/>
              <w:t>doctors routinely misdiagnose or simply don’t diagnose any deficiency</w:t>
            </w:r>
          </w:p>
        </w:tc>
        <w:tc>
          <w:tcPr>
            <w:tcW w:w="3474" w:type="dxa"/>
          </w:tcPr>
          <w:p w14:paraId="75CE6DCA" w14:textId="77777777" w:rsidR="00884876" w:rsidRPr="00080D5E" w:rsidRDefault="00884876" w:rsidP="00884876">
            <w:pPr>
              <w:pStyle w:val="TableText1"/>
            </w:pPr>
            <w:r w:rsidRPr="00080D5E">
              <w:lastRenderedPageBreak/>
              <w:t>See the Guideline on B12 and Folate Disorders by the British Committee for Standards in Haematology:</w:t>
            </w:r>
          </w:p>
          <w:p w14:paraId="0B56C291" w14:textId="77777777" w:rsidR="00884876" w:rsidRPr="002664E8" w:rsidRDefault="00315A29" w:rsidP="00884876">
            <w:pPr>
              <w:pStyle w:val="TableText1"/>
              <w:rPr>
                <w:rStyle w:val="Hyperlink"/>
              </w:rPr>
            </w:pPr>
            <w:hyperlink r:id="rId65" w:history="1">
              <w:r w:rsidR="00884876" w:rsidRPr="002664E8">
                <w:rPr>
                  <w:rStyle w:val="Hyperlink"/>
                </w:rPr>
                <w:t>https://onlinelibrary.wiley.com/doi/full/10.1111/bjh.12959</w:t>
              </w:r>
            </w:hyperlink>
            <w:r w:rsidR="00884876" w:rsidRPr="002664E8">
              <w:rPr>
                <w:rStyle w:val="Hyperlink"/>
              </w:rPr>
              <w:t xml:space="preserve"> </w:t>
            </w:r>
          </w:p>
          <w:p w14:paraId="62F80762" w14:textId="77777777" w:rsidR="00884876" w:rsidRPr="001E1F00" w:rsidRDefault="00884876" w:rsidP="00884876">
            <w:pPr>
              <w:pStyle w:val="Tabletext"/>
            </w:pPr>
          </w:p>
        </w:tc>
      </w:tr>
      <w:tr w:rsidR="00884876" w:rsidRPr="00C92280" w14:paraId="0C49C753" w14:textId="77777777" w:rsidTr="00F70839">
        <w:trPr>
          <w:trHeight w:val="282"/>
        </w:trPr>
        <w:tc>
          <w:tcPr>
            <w:tcW w:w="988" w:type="dxa"/>
          </w:tcPr>
          <w:p w14:paraId="0F0B67D6" w14:textId="07357982" w:rsidR="00884876" w:rsidRDefault="00884876" w:rsidP="00884876">
            <w:pPr>
              <w:pStyle w:val="Tabletext"/>
            </w:pPr>
            <w:r>
              <w:lastRenderedPageBreak/>
              <w:t>29</w:t>
            </w:r>
          </w:p>
        </w:tc>
        <w:tc>
          <w:tcPr>
            <w:tcW w:w="1559" w:type="dxa"/>
          </w:tcPr>
          <w:p w14:paraId="439B323E" w14:textId="06FBC75B" w:rsidR="00884876" w:rsidRDefault="00884876" w:rsidP="00884876">
            <w:pPr>
              <w:pStyle w:val="Tabletext"/>
            </w:pPr>
            <w:r w:rsidRPr="00080D5E">
              <w:t>Pernicious Anaemia Society</w:t>
            </w:r>
          </w:p>
        </w:tc>
        <w:tc>
          <w:tcPr>
            <w:tcW w:w="1701" w:type="dxa"/>
          </w:tcPr>
          <w:p w14:paraId="33E34286" w14:textId="07300297" w:rsidR="00884876" w:rsidRPr="001E1F00" w:rsidRDefault="00884876" w:rsidP="00884876">
            <w:pPr>
              <w:pStyle w:val="Tabletext"/>
            </w:pPr>
            <w:r w:rsidRPr="00080D5E">
              <w:t>Key area for quality improvement 2</w:t>
            </w:r>
          </w:p>
        </w:tc>
        <w:tc>
          <w:tcPr>
            <w:tcW w:w="3260" w:type="dxa"/>
          </w:tcPr>
          <w:p w14:paraId="57E00D5B" w14:textId="77777777" w:rsidR="00884876" w:rsidRPr="00080D5E" w:rsidRDefault="00884876" w:rsidP="00884876">
            <w:pPr>
              <w:pStyle w:val="TableText1"/>
            </w:pPr>
            <w:r w:rsidRPr="00080D5E">
              <w:t>The most common cause of Vitamin B12 Deficiency is Pernicious Anaemia. A survey of patients showed that:</w:t>
            </w:r>
          </w:p>
          <w:p w14:paraId="496D463B" w14:textId="77777777" w:rsidR="00884876" w:rsidRPr="00080D5E" w:rsidRDefault="00884876" w:rsidP="00884876">
            <w:pPr>
              <w:pStyle w:val="TableText1"/>
              <w:rPr>
                <w:color w:val="000000"/>
              </w:rPr>
            </w:pPr>
            <w:r w:rsidRPr="00080D5E">
              <w:rPr>
                <w:color w:val="000000"/>
              </w:rPr>
              <w:t>34% waited up to a year</w:t>
            </w:r>
          </w:p>
          <w:p w14:paraId="002C2E0A" w14:textId="77777777" w:rsidR="00884876" w:rsidRPr="00080D5E" w:rsidRDefault="00884876" w:rsidP="00884876">
            <w:pPr>
              <w:pStyle w:val="TableText1"/>
              <w:rPr>
                <w:color w:val="000000"/>
              </w:rPr>
            </w:pPr>
            <w:r w:rsidRPr="00080D5E">
              <w:rPr>
                <w:color w:val="000000"/>
              </w:rPr>
              <w:t>22% waited up to two years</w:t>
            </w:r>
          </w:p>
          <w:p w14:paraId="39EED8A0" w14:textId="77777777" w:rsidR="00884876" w:rsidRPr="00080D5E" w:rsidRDefault="00884876" w:rsidP="00884876">
            <w:pPr>
              <w:pStyle w:val="TableText1"/>
              <w:rPr>
                <w:color w:val="000000"/>
              </w:rPr>
            </w:pPr>
            <w:r w:rsidRPr="00080D5E">
              <w:rPr>
                <w:color w:val="000000"/>
              </w:rPr>
              <w:t>20% waited up to five years</w:t>
            </w:r>
          </w:p>
          <w:p w14:paraId="1AF9454D" w14:textId="77777777" w:rsidR="00884876" w:rsidRPr="00080D5E" w:rsidRDefault="00884876" w:rsidP="00884876">
            <w:pPr>
              <w:pStyle w:val="TableText1"/>
              <w:rPr>
                <w:color w:val="000000"/>
              </w:rPr>
            </w:pPr>
            <w:r w:rsidRPr="00080D5E">
              <w:rPr>
                <w:color w:val="000000"/>
              </w:rPr>
              <w:t>14% waited over ten years.</w:t>
            </w:r>
          </w:p>
          <w:p w14:paraId="67E44E4C" w14:textId="77777777" w:rsidR="00884876" w:rsidRPr="00080D5E" w:rsidRDefault="00884876" w:rsidP="00884876">
            <w:pPr>
              <w:pStyle w:val="TableText1"/>
              <w:rPr>
                <w:color w:val="000000"/>
              </w:rPr>
            </w:pPr>
            <w:r w:rsidRPr="00080D5E">
              <w:rPr>
                <w:color w:val="000000"/>
              </w:rPr>
              <w:t>10% waited between five years and ten years for a diagnosis</w:t>
            </w:r>
          </w:p>
          <w:p w14:paraId="307BEBE4" w14:textId="77777777" w:rsidR="00884876" w:rsidRPr="001E1F00" w:rsidRDefault="00884876" w:rsidP="00884876">
            <w:pPr>
              <w:pStyle w:val="Tabletext"/>
            </w:pPr>
          </w:p>
        </w:tc>
        <w:tc>
          <w:tcPr>
            <w:tcW w:w="3686" w:type="dxa"/>
          </w:tcPr>
          <w:p w14:paraId="1D15622C" w14:textId="3C9CA3B5" w:rsidR="00884876" w:rsidRPr="001E1F00" w:rsidRDefault="00884876" w:rsidP="00884876">
            <w:pPr>
              <w:pStyle w:val="Tabletext"/>
            </w:pPr>
            <w:r w:rsidRPr="00080D5E">
              <w:t>Getting a diagnosis is difficult as the Schilling Test which was used for several decades to verify that the patient has Pernicious Anaemia is no longer available and the current assay, the Competitive Binding Luminescence Assay is unreliable.</w:t>
            </w:r>
          </w:p>
        </w:tc>
        <w:tc>
          <w:tcPr>
            <w:tcW w:w="3474" w:type="dxa"/>
          </w:tcPr>
          <w:p w14:paraId="60413862" w14:textId="77777777" w:rsidR="00884876" w:rsidRPr="002664E8" w:rsidRDefault="00315A29" w:rsidP="00884876">
            <w:pPr>
              <w:pStyle w:val="TableText1"/>
              <w:rPr>
                <w:rStyle w:val="Hyperlink"/>
              </w:rPr>
            </w:pPr>
            <w:hyperlink r:id="rId66" w:history="1">
              <w:r w:rsidR="00884876" w:rsidRPr="002664E8">
                <w:rPr>
                  <w:rStyle w:val="Hyperlink"/>
                </w:rPr>
                <w:t>https://www.nhs.uk/conditions/vitamin-b12-or-folate-deficiency-anaemia/</w:t>
              </w:r>
            </w:hyperlink>
          </w:p>
          <w:p w14:paraId="411CFB71" w14:textId="77777777" w:rsidR="00884876" w:rsidRPr="00080D5E" w:rsidRDefault="00884876" w:rsidP="00884876">
            <w:pPr>
              <w:pStyle w:val="TableText1"/>
            </w:pPr>
            <w:r w:rsidRPr="00080D5E">
              <w:t>The BCSH Guideline states that if the test for Intrinsic Factor Antibody is positive then the patient has Pernicious Anaemia; if negative he or she may have Negative Antibody Pernicious Anaemia (see guideline above).</w:t>
            </w:r>
          </w:p>
          <w:p w14:paraId="0FE6F0DA" w14:textId="77777777" w:rsidR="00884876" w:rsidRPr="002664E8" w:rsidRDefault="00315A29" w:rsidP="00884876">
            <w:pPr>
              <w:pStyle w:val="TableText1"/>
              <w:rPr>
                <w:rStyle w:val="Hyperlink"/>
              </w:rPr>
            </w:pPr>
            <w:hyperlink r:id="rId67" w:history="1">
              <w:r w:rsidR="00884876" w:rsidRPr="002664E8">
                <w:rPr>
                  <w:rStyle w:val="Hyperlink"/>
                </w:rPr>
                <w:t>https://www.magonlinelibrary.com/doi/abs/10.12968/bjon.2014.23.7.376</w:t>
              </w:r>
            </w:hyperlink>
          </w:p>
          <w:p w14:paraId="29B283A9" w14:textId="77777777" w:rsidR="00884876" w:rsidRPr="00080D5E" w:rsidRDefault="00884876" w:rsidP="00884876">
            <w:pPr>
              <w:pStyle w:val="TableText1"/>
            </w:pPr>
          </w:p>
          <w:p w14:paraId="5863EB61" w14:textId="77777777" w:rsidR="00884876" w:rsidRPr="001E1F00" w:rsidRDefault="00884876" w:rsidP="00884876">
            <w:pPr>
              <w:pStyle w:val="Tabletext"/>
            </w:pPr>
          </w:p>
        </w:tc>
      </w:tr>
      <w:tr w:rsidR="00884876" w:rsidRPr="00C92280" w14:paraId="290438E6" w14:textId="77777777" w:rsidTr="00230A8C">
        <w:trPr>
          <w:trHeight w:val="282"/>
        </w:trPr>
        <w:tc>
          <w:tcPr>
            <w:tcW w:w="14668" w:type="dxa"/>
            <w:gridSpan w:val="6"/>
          </w:tcPr>
          <w:p w14:paraId="7E79FDA2" w14:textId="6CE21A01" w:rsidR="00884876" w:rsidRPr="00AB3842" w:rsidRDefault="00884876" w:rsidP="00884876">
            <w:pPr>
              <w:pStyle w:val="Tabletext"/>
              <w:rPr>
                <w:b/>
                <w:bCs/>
              </w:rPr>
            </w:pPr>
            <w:r>
              <w:rPr>
                <w:b/>
                <w:bCs/>
              </w:rPr>
              <w:t xml:space="preserve">Conditions covered by other quality standards </w:t>
            </w:r>
          </w:p>
        </w:tc>
      </w:tr>
      <w:tr w:rsidR="00884876" w:rsidRPr="00C92280" w14:paraId="0106B51C" w14:textId="77777777" w:rsidTr="00F70839">
        <w:trPr>
          <w:trHeight w:val="282"/>
        </w:trPr>
        <w:tc>
          <w:tcPr>
            <w:tcW w:w="988" w:type="dxa"/>
          </w:tcPr>
          <w:p w14:paraId="1DF9F4A2" w14:textId="2012AAF7" w:rsidR="00884876" w:rsidRDefault="00884876" w:rsidP="00884876">
            <w:pPr>
              <w:pStyle w:val="Tabletext"/>
            </w:pPr>
            <w:r>
              <w:t>30</w:t>
            </w:r>
          </w:p>
        </w:tc>
        <w:tc>
          <w:tcPr>
            <w:tcW w:w="1559" w:type="dxa"/>
          </w:tcPr>
          <w:p w14:paraId="192AB3AF" w14:textId="523DBC66" w:rsidR="00884876" w:rsidRPr="0018414B" w:rsidRDefault="00884876" w:rsidP="00884876">
            <w:pPr>
              <w:pStyle w:val="Tabletext"/>
            </w:pPr>
            <w:r>
              <w:t xml:space="preserve">British Association of Paediatric Neurologists </w:t>
            </w:r>
          </w:p>
        </w:tc>
        <w:tc>
          <w:tcPr>
            <w:tcW w:w="1701" w:type="dxa"/>
          </w:tcPr>
          <w:p w14:paraId="163C0955" w14:textId="2571727E" w:rsidR="00884876" w:rsidRPr="00CF62A0" w:rsidRDefault="00884876" w:rsidP="00884876">
            <w:pPr>
              <w:pStyle w:val="TableText1"/>
              <w:rPr>
                <w:rFonts w:cs="Arial"/>
              </w:rPr>
            </w:pPr>
            <w:r w:rsidRPr="00232BFE">
              <w:t>2. Recognition of infantile epileptic seizures</w:t>
            </w:r>
          </w:p>
        </w:tc>
        <w:tc>
          <w:tcPr>
            <w:tcW w:w="3260" w:type="dxa"/>
          </w:tcPr>
          <w:p w14:paraId="183EC3AB" w14:textId="0C4212A9" w:rsidR="00884876" w:rsidRDefault="00884876" w:rsidP="00884876">
            <w:pPr>
              <w:pStyle w:val="Tabletext"/>
            </w:pPr>
            <w:r w:rsidRPr="00232BFE">
              <w:t>Prompt diagnosis and treatment may improve neurodevelopmental outcomes</w:t>
            </w:r>
          </w:p>
        </w:tc>
        <w:tc>
          <w:tcPr>
            <w:tcW w:w="3686" w:type="dxa"/>
          </w:tcPr>
          <w:p w14:paraId="3AE53D08" w14:textId="5DD28A6D" w:rsidR="00884876" w:rsidRDefault="00884876" w:rsidP="00884876">
            <w:pPr>
              <w:pStyle w:val="Tabletext"/>
            </w:pPr>
            <w:r w:rsidRPr="00232BFE">
              <w:t xml:space="preserve">There is evidence that delayed treatment of certain infantile epilepsies results in worse developmental and epilepsy outcomes (evidence from both United Kingdom Infantile Spasm Study (UKISS) and International </w:t>
            </w:r>
            <w:r w:rsidRPr="00232BFE">
              <w:lastRenderedPageBreak/>
              <w:t xml:space="preserve">Collaborative Infantile Spasm Study (ICISS).  </w:t>
            </w:r>
          </w:p>
        </w:tc>
        <w:tc>
          <w:tcPr>
            <w:tcW w:w="3474" w:type="dxa"/>
          </w:tcPr>
          <w:p w14:paraId="07632172" w14:textId="711557CE" w:rsidR="00884876" w:rsidRPr="00E2461A" w:rsidRDefault="00884876" w:rsidP="00884876">
            <w:pPr>
              <w:pStyle w:val="Tabletext"/>
            </w:pPr>
            <w:r w:rsidRPr="00232BFE">
              <w:rPr>
                <w:b/>
                <w:bCs/>
              </w:rPr>
              <w:lastRenderedPageBreak/>
              <w:t>O'Callaghan, F. J. K</w:t>
            </w:r>
            <w:r w:rsidRPr="00232BFE">
              <w:t xml:space="preserve">., Lux, A. L., Darke, K., Edwards, S. W., Hancock, E., Johnson, A. L., Kennedy, C. R., Newton, R. W., Verity, C. M., Osborne, J. P. (2011). The effect of lead time to treatment and of age of onset on developmental outcome at 4 </w:t>
            </w:r>
            <w:r w:rsidRPr="00232BFE">
              <w:lastRenderedPageBreak/>
              <w:t xml:space="preserve">years in infantile spasms: Evidence from the United Kingdom Infantile Spasms Study. </w:t>
            </w:r>
            <w:proofErr w:type="spellStart"/>
            <w:r w:rsidRPr="00232BFE">
              <w:t>Epilepsia</w:t>
            </w:r>
            <w:proofErr w:type="spellEnd"/>
            <w:r w:rsidRPr="00232BFE">
              <w:t>, 52(7), 1359-1364. doi:10.1111/j.1528-1167.2011.0312</w:t>
            </w:r>
            <w:r>
              <w:t xml:space="preserve"> </w:t>
            </w:r>
          </w:p>
        </w:tc>
      </w:tr>
      <w:tr w:rsidR="00884876" w:rsidRPr="00C92280" w14:paraId="6CDAA94E" w14:textId="77777777" w:rsidTr="00F70839">
        <w:trPr>
          <w:trHeight w:val="282"/>
        </w:trPr>
        <w:tc>
          <w:tcPr>
            <w:tcW w:w="988" w:type="dxa"/>
          </w:tcPr>
          <w:p w14:paraId="34A921EB" w14:textId="32DB3F28" w:rsidR="00884876" w:rsidRDefault="00884876" w:rsidP="00884876">
            <w:pPr>
              <w:pStyle w:val="Tabletext"/>
            </w:pPr>
            <w:r>
              <w:lastRenderedPageBreak/>
              <w:t>31</w:t>
            </w:r>
          </w:p>
        </w:tc>
        <w:tc>
          <w:tcPr>
            <w:tcW w:w="1559" w:type="dxa"/>
          </w:tcPr>
          <w:p w14:paraId="57870777" w14:textId="731BF2D0" w:rsidR="00884876" w:rsidRPr="0018414B" w:rsidRDefault="00884876" w:rsidP="00884876">
            <w:pPr>
              <w:pStyle w:val="Tabletext"/>
            </w:pPr>
            <w:r>
              <w:t>Parkinson’s UK</w:t>
            </w:r>
          </w:p>
        </w:tc>
        <w:tc>
          <w:tcPr>
            <w:tcW w:w="1701" w:type="dxa"/>
          </w:tcPr>
          <w:p w14:paraId="72364AED" w14:textId="123F0BA7" w:rsidR="00884876" w:rsidRPr="00CF62A0" w:rsidRDefault="00884876" w:rsidP="00884876">
            <w:pPr>
              <w:pStyle w:val="TableText1"/>
              <w:rPr>
                <w:rFonts w:cs="Arial"/>
              </w:rPr>
            </w:pPr>
            <w:r w:rsidRPr="00E636A9">
              <w:t>Screening for anxiety and depression as potential pre-diagnostic features of Parkinson’s disease</w:t>
            </w:r>
          </w:p>
        </w:tc>
        <w:tc>
          <w:tcPr>
            <w:tcW w:w="3260" w:type="dxa"/>
          </w:tcPr>
          <w:p w14:paraId="27E5591D" w14:textId="17AEC356" w:rsidR="00884876" w:rsidRDefault="00884876" w:rsidP="00884876">
            <w:pPr>
              <w:pStyle w:val="Tabletext"/>
            </w:pPr>
            <w:r w:rsidRPr="00E636A9">
              <w:t>There is strong evidence to suggest that both depression and anxiety as pre-diagnostic features or Parkinson’s can occur both at 2 and 5 years prior to diagnosis (</w:t>
            </w:r>
            <w:proofErr w:type="spellStart"/>
            <w:r w:rsidRPr="00E636A9">
              <w:t>Schrag</w:t>
            </w:r>
            <w:proofErr w:type="spellEnd"/>
            <w:r w:rsidRPr="00E636A9">
              <w:t xml:space="preserve"> A, Horsfall L, Walters K, Noyce A, Petersen I, (2015) ‘</w:t>
            </w:r>
            <w:proofErr w:type="spellStart"/>
            <w:r w:rsidRPr="00E636A9">
              <w:t>Prediagnostic</w:t>
            </w:r>
            <w:proofErr w:type="spellEnd"/>
            <w:r w:rsidRPr="00E636A9">
              <w:t xml:space="preserve"> presentations of Parkinson's disease in primary care: a case-control study.’ Lancet Neurol. 2015 Jan; 14(1):57-64.).</w:t>
            </w:r>
          </w:p>
        </w:tc>
        <w:tc>
          <w:tcPr>
            <w:tcW w:w="3686" w:type="dxa"/>
          </w:tcPr>
          <w:p w14:paraId="26888087" w14:textId="77777777" w:rsidR="00884876" w:rsidRDefault="00884876" w:rsidP="00884876">
            <w:pPr>
              <w:pStyle w:val="Tabletext"/>
            </w:pPr>
            <w:r>
              <w:t>Psychological symptoms of Parkinson’s are often a lower priority than physical symptoms when professionals provide care and treatment for the condition (All-Party Parliamentary Group on Parkinson’s (2018) ‘Mental health matters too - improving mental health services for people with Parkinson’s’).</w:t>
            </w:r>
          </w:p>
          <w:p w14:paraId="5DB77D0E" w14:textId="77777777" w:rsidR="00884876" w:rsidRDefault="00884876" w:rsidP="00884876">
            <w:pPr>
              <w:pStyle w:val="Tabletext"/>
            </w:pPr>
            <w:proofErr w:type="gramStart"/>
            <w:r>
              <w:t>However</w:t>
            </w:r>
            <w:proofErr w:type="gramEnd"/>
            <w:r>
              <w:t xml:space="preserve"> there is a higher prevalence of anxiety and depression in people with Parkinson’s compared with the general population. (</w:t>
            </w:r>
            <w:proofErr w:type="spellStart"/>
            <w:r>
              <w:t>Broen</w:t>
            </w:r>
            <w:proofErr w:type="spellEnd"/>
            <w:r>
              <w:t xml:space="preserve"> MPG et al (2016) ‘Prevalence of anxiety in Parkinson’s disease: a systematic review and </w:t>
            </w:r>
            <w:proofErr w:type="spellStart"/>
            <w:r>
              <w:t>metaanalysis</w:t>
            </w:r>
            <w:proofErr w:type="spellEnd"/>
            <w:r>
              <w:t xml:space="preserve">’ Movement Disorders; 31: 1125–1133 and </w:t>
            </w:r>
            <w:proofErr w:type="spellStart"/>
            <w:r>
              <w:t>Aarsland</w:t>
            </w:r>
            <w:proofErr w:type="spellEnd"/>
            <w:r>
              <w:t xml:space="preserve"> D et al (2012) ‘Depression in Parkinson’s disease – epidemiology, mechanisms and management’ Nature Reviews Neurology; 8: 35–47)</w:t>
            </w:r>
          </w:p>
          <w:p w14:paraId="2498807C" w14:textId="63455CE6" w:rsidR="00884876" w:rsidRDefault="00884876" w:rsidP="00884876">
            <w:pPr>
              <w:pStyle w:val="Tabletext"/>
            </w:pPr>
            <w:r>
              <w:lastRenderedPageBreak/>
              <w:t>We therefore recommend that there should be a greater emphasis on the psychological symptoms of anxiety and depression as pre-diagnostic features of Parkinson’s in order to provide people with a timely diagnosis of the condition.</w:t>
            </w:r>
          </w:p>
        </w:tc>
        <w:tc>
          <w:tcPr>
            <w:tcW w:w="3474" w:type="dxa"/>
          </w:tcPr>
          <w:p w14:paraId="0985CB73" w14:textId="7709C316" w:rsidR="00884876" w:rsidRPr="00E2461A" w:rsidRDefault="00884876" w:rsidP="00884876">
            <w:pPr>
              <w:pStyle w:val="Tabletext"/>
            </w:pPr>
            <w:r w:rsidRPr="00E636A9">
              <w:lastRenderedPageBreak/>
              <w:t>None at present.</w:t>
            </w:r>
          </w:p>
        </w:tc>
      </w:tr>
      <w:tr w:rsidR="00884876" w:rsidRPr="00C92280" w14:paraId="06F6EA45" w14:textId="77777777" w:rsidTr="00F70839">
        <w:trPr>
          <w:trHeight w:val="282"/>
        </w:trPr>
        <w:tc>
          <w:tcPr>
            <w:tcW w:w="988" w:type="dxa"/>
          </w:tcPr>
          <w:p w14:paraId="4065537E" w14:textId="29295CD6" w:rsidR="00884876" w:rsidRDefault="00884876" w:rsidP="00884876">
            <w:pPr>
              <w:pStyle w:val="TableText1"/>
            </w:pPr>
            <w:r>
              <w:t>32</w:t>
            </w:r>
          </w:p>
        </w:tc>
        <w:tc>
          <w:tcPr>
            <w:tcW w:w="1559" w:type="dxa"/>
          </w:tcPr>
          <w:p w14:paraId="0A40EC35" w14:textId="041BAAAF" w:rsidR="00884876" w:rsidRDefault="00884876" w:rsidP="00884876">
            <w:pPr>
              <w:pStyle w:val="TableText1"/>
            </w:pPr>
            <w:r>
              <w:t>Progressive Supranuclear Palsy Association</w:t>
            </w:r>
          </w:p>
        </w:tc>
        <w:tc>
          <w:tcPr>
            <w:tcW w:w="1701" w:type="dxa"/>
          </w:tcPr>
          <w:p w14:paraId="77B26226" w14:textId="205088F6" w:rsidR="00884876" w:rsidRPr="001E1F00" w:rsidRDefault="00884876" w:rsidP="00884876">
            <w:pPr>
              <w:pStyle w:val="TableText1"/>
            </w:pPr>
            <w:r w:rsidRPr="00E51977">
              <w:rPr>
                <w:b/>
              </w:rPr>
              <w:t>Key area for quality improvement 3</w:t>
            </w:r>
          </w:p>
        </w:tc>
        <w:tc>
          <w:tcPr>
            <w:tcW w:w="3260" w:type="dxa"/>
          </w:tcPr>
          <w:p w14:paraId="249897FA" w14:textId="77777777" w:rsidR="00884876" w:rsidRPr="00E51977" w:rsidRDefault="00884876" w:rsidP="00884876">
            <w:pPr>
              <w:pStyle w:val="TableText1"/>
            </w:pPr>
            <w:r w:rsidRPr="00E51977">
              <w:t xml:space="preserve">People not responding to treatment for a neurological diagnosis may re-present to the GP. </w:t>
            </w:r>
          </w:p>
          <w:p w14:paraId="0D0B1ACE" w14:textId="77777777" w:rsidR="00884876" w:rsidRPr="00E51977" w:rsidRDefault="00884876" w:rsidP="00884876">
            <w:pPr>
              <w:pStyle w:val="TableText1"/>
            </w:pPr>
            <w:r w:rsidRPr="00E51977">
              <w:t xml:space="preserve">These quality standards are being written for </w:t>
            </w:r>
            <w:r w:rsidRPr="00E51977">
              <w:rPr>
                <w:color w:val="0E0E0E"/>
                <w:shd w:val="clear" w:color="auto" w:fill="FAFAFB"/>
              </w:rPr>
              <w:t>non-specialist healthcare professionals in primary and secondary care – if patients re-present to them, these professionals</w:t>
            </w:r>
            <w:r w:rsidRPr="00E51977">
              <w:t xml:space="preserve"> should think of rarer conditions such as PSP|CBD if the illness and treatment response is not typical or there is more rapid progression of symptoms</w:t>
            </w:r>
          </w:p>
          <w:p w14:paraId="116C5527" w14:textId="7E100129" w:rsidR="00884876" w:rsidRPr="001E1F00" w:rsidRDefault="00884876" w:rsidP="00884876">
            <w:pPr>
              <w:pStyle w:val="TableText1"/>
            </w:pPr>
            <w:r w:rsidRPr="00E51977">
              <w:t>This will include patients already with a Parkinson’s or vertigo diagnosis re-presenting exhibiting symptoms not seen in the disease</w:t>
            </w:r>
          </w:p>
        </w:tc>
        <w:tc>
          <w:tcPr>
            <w:tcW w:w="3686" w:type="dxa"/>
          </w:tcPr>
          <w:p w14:paraId="53B9A047" w14:textId="77777777" w:rsidR="00884876" w:rsidRPr="00E51977" w:rsidRDefault="00884876" w:rsidP="00884876">
            <w:pPr>
              <w:pStyle w:val="TableText1"/>
            </w:pPr>
            <w:r w:rsidRPr="00E51977">
              <w:t xml:space="preserve">We know that misdiagnosis is very common in the rarer diseases such as PSP|CBD. </w:t>
            </w:r>
          </w:p>
          <w:p w14:paraId="1346A8A6" w14:textId="77777777" w:rsidR="00884876" w:rsidRPr="00E51977" w:rsidRDefault="00884876" w:rsidP="00884876">
            <w:pPr>
              <w:pStyle w:val="TableText1"/>
            </w:pPr>
            <w:r w:rsidRPr="00E51977">
              <w:t>Even between individuals with the same disease the symptoms are experienced with varying degrees of severity</w:t>
            </w:r>
          </w:p>
          <w:p w14:paraId="040B6AB3" w14:textId="18C0AE84" w:rsidR="00884876" w:rsidRPr="001E1F00" w:rsidRDefault="00884876" w:rsidP="00884876">
            <w:pPr>
              <w:pStyle w:val="TableText1"/>
            </w:pPr>
            <w:r w:rsidRPr="00E51977">
              <w:t xml:space="preserve">Early diagnosis is vital to allow people access to the right help and support. </w:t>
            </w:r>
          </w:p>
        </w:tc>
        <w:tc>
          <w:tcPr>
            <w:tcW w:w="3474" w:type="dxa"/>
          </w:tcPr>
          <w:p w14:paraId="45090AFA" w14:textId="4A02D933" w:rsidR="00884876" w:rsidRDefault="00315A29" w:rsidP="00884876">
            <w:pPr>
              <w:pStyle w:val="TableText1"/>
            </w:pPr>
            <w:hyperlink r:id="rId68" w:history="1">
              <w:r w:rsidR="00884876" w:rsidRPr="00230A8C">
                <w:rPr>
                  <w:rStyle w:val="Hyperlink"/>
                </w:rPr>
                <w:t>Nice guideline NG71</w:t>
              </w:r>
            </w:hyperlink>
            <w:r w:rsidR="00884876" w:rsidRPr="00E51977">
              <w:rPr>
                <w:color w:val="0E0E0E"/>
                <w:shd w:val="clear" w:color="auto" w:fill="FAFAFB"/>
              </w:rPr>
              <w:t xml:space="preserve">  ‘People diagnosed with Parkinson's disease should be seen at regular intervals of 6–12 months to review their diagnosis’ </w:t>
            </w:r>
          </w:p>
        </w:tc>
      </w:tr>
      <w:tr w:rsidR="00884876" w:rsidRPr="00C92280" w14:paraId="0C5F5387" w14:textId="77777777" w:rsidTr="00F70839">
        <w:trPr>
          <w:trHeight w:val="282"/>
        </w:trPr>
        <w:tc>
          <w:tcPr>
            <w:tcW w:w="988" w:type="dxa"/>
          </w:tcPr>
          <w:p w14:paraId="295CAB42" w14:textId="1EF14679" w:rsidR="00884876" w:rsidRDefault="00884876" w:rsidP="00884876">
            <w:pPr>
              <w:pStyle w:val="TableText1"/>
            </w:pPr>
            <w:r>
              <w:t>33</w:t>
            </w:r>
          </w:p>
        </w:tc>
        <w:tc>
          <w:tcPr>
            <w:tcW w:w="1559" w:type="dxa"/>
          </w:tcPr>
          <w:p w14:paraId="6322CC08" w14:textId="2264FDF4" w:rsidR="00884876" w:rsidRDefault="00884876" w:rsidP="00884876">
            <w:pPr>
              <w:pStyle w:val="TableText1"/>
            </w:pPr>
            <w:r w:rsidRPr="0018414B">
              <w:t xml:space="preserve">SCM3 </w:t>
            </w:r>
          </w:p>
        </w:tc>
        <w:tc>
          <w:tcPr>
            <w:tcW w:w="1701" w:type="dxa"/>
          </w:tcPr>
          <w:p w14:paraId="176F3AAE" w14:textId="77777777" w:rsidR="00884876" w:rsidRDefault="00884876" w:rsidP="00884876">
            <w:pPr>
              <w:pStyle w:val="TableText1"/>
              <w:rPr>
                <w:rFonts w:cs="Arial"/>
              </w:rPr>
            </w:pPr>
            <w:r w:rsidRPr="00CF62A0">
              <w:rPr>
                <w:rFonts w:cs="Arial"/>
              </w:rPr>
              <w:t xml:space="preserve">Key area for quality improvement </w:t>
            </w:r>
            <w:r>
              <w:rPr>
                <w:rFonts w:cs="Arial"/>
              </w:rPr>
              <w:t>3</w:t>
            </w:r>
          </w:p>
          <w:p w14:paraId="212AF22A" w14:textId="77777777" w:rsidR="00884876" w:rsidRDefault="00884876" w:rsidP="00884876">
            <w:pPr>
              <w:pStyle w:val="Tabletext"/>
              <w:rPr>
                <w:b/>
                <w:bCs/>
              </w:rPr>
            </w:pPr>
          </w:p>
          <w:p w14:paraId="48FA2C91" w14:textId="0798FDA4" w:rsidR="00884876" w:rsidRPr="00E51977" w:rsidRDefault="00884876" w:rsidP="00884876">
            <w:pPr>
              <w:pStyle w:val="TableText1"/>
              <w:rPr>
                <w:b/>
              </w:rPr>
            </w:pPr>
            <w:r w:rsidRPr="00E2461A">
              <w:rPr>
                <w:b/>
                <w:bCs/>
              </w:rPr>
              <w:t>Diagnosis and treatment of migraine; especially severe migraine</w:t>
            </w:r>
          </w:p>
        </w:tc>
        <w:tc>
          <w:tcPr>
            <w:tcW w:w="3260" w:type="dxa"/>
          </w:tcPr>
          <w:p w14:paraId="134741E4" w14:textId="77777777" w:rsidR="00884876" w:rsidRDefault="00884876" w:rsidP="00884876">
            <w:pPr>
              <w:pStyle w:val="Tabletext"/>
            </w:pPr>
            <w:r>
              <w:lastRenderedPageBreak/>
              <w:t xml:space="preserve">A lot of neurology referrals are still being made of individuals with migraine in whom (1) the diagnosis has not been made </w:t>
            </w:r>
            <w:r>
              <w:lastRenderedPageBreak/>
              <w:t xml:space="preserve">and (2) prophylaxis has not been tried. </w:t>
            </w:r>
          </w:p>
          <w:p w14:paraId="2FB77BFB" w14:textId="77777777" w:rsidR="00884876" w:rsidRDefault="00884876" w:rsidP="00884876">
            <w:pPr>
              <w:pStyle w:val="Tabletext"/>
            </w:pPr>
          </w:p>
          <w:p w14:paraId="408C9277" w14:textId="2D1C0FD8" w:rsidR="00884876" w:rsidRPr="00E51977" w:rsidRDefault="00884876" w:rsidP="00884876">
            <w:pPr>
              <w:pStyle w:val="TableText1"/>
            </w:pPr>
            <w:r>
              <w:t>The problem also arises in ED and MAU departments, where patients are given increasing doses of opiates (which makes them more nauseous) When the investigations are negative, the patient is “reassured” but no diagnosis is given and migraine prophylaxis is not offered, or recommended to the GP.</w:t>
            </w:r>
          </w:p>
        </w:tc>
        <w:tc>
          <w:tcPr>
            <w:tcW w:w="3686" w:type="dxa"/>
          </w:tcPr>
          <w:p w14:paraId="2898AC22" w14:textId="77777777" w:rsidR="00884876" w:rsidRDefault="00884876" w:rsidP="00884876">
            <w:pPr>
              <w:pStyle w:val="Tabletext"/>
            </w:pPr>
            <w:r>
              <w:lastRenderedPageBreak/>
              <w:t xml:space="preserve">There are clear guidelines on the appropriate diagnosis and management of migraine which is </w:t>
            </w:r>
            <w:r>
              <w:lastRenderedPageBreak/>
              <w:t>an extremely common pain disorder.</w:t>
            </w:r>
          </w:p>
          <w:p w14:paraId="041065F4" w14:textId="77777777" w:rsidR="00884876" w:rsidRDefault="00884876" w:rsidP="00884876">
            <w:pPr>
              <w:pStyle w:val="Tabletext"/>
            </w:pPr>
            <w:r>
              <w:t>In practice, ED and MAU departments inappropriately treat severe headaches with increasing doses of opiates (which makes them more nauseous) even while investigations, which may be appropriate, are ongoing. And fail to initiate prophylactic measures.</w:t>
            </w:r>
          </w:p>
          <w:p w14:paraId="0423EDB4" w14:textId="77777777" w:rsidR="00884876" w:rsidRDefault="00884876" w:rsidP="00884876">
            <w:pPr>
              <w:pStyle w:val="Tabletext"/>
            </w:pPr>
          </w:p>
          <w:p w14:paraId="6BDBA643" w14:textId="7162BE5F" w:rsidR="00884876" w:rsidRPr="00E51977" w:rsidRDefault="00884876" w:rsidP="00884876">
            <w:pPr>
              <w:pStyle w:val="TableText1"/>
            </w:pPr>
            <w:r>
              <w:t>GPs are probably better at making the diagnosis but still miss some; they can initiate prophylactic medication but do not pursue treatment for long enough or at high enough doses.</w:t>
            </w:r>
          </w:p>
        </w:tc>
        <w:tc>
          <w:tcPr>
            <w:tcW w:w="3474" w:type="dxa"/>
          </w:tcPr>
          <w:p w14:paraId="648639AB" w14:textId="742E3440" w:rsidR="00884876" w:rsidRPr="00E51977" w:rsidRDefault="00884876" w:rsidP="00884876">
            <w:pPr>
              <w:pStyle w:val="TableText1"/>
            </w:pPr>
            <w:r w:rsidRPr="00E2461A">
              <w:lastRenderedPageBreak/>
              <w:t xml:space="preserve">While technically not part of NG127, the NICE headache guideline is referenced in it. And </w:t>
            </w:r>
            <w:r w:rsidRPr="00E2461A">
              <w:lastRenderedPageBreak/>
              <w:t xml:space="preserve">this is a </w:t>
            </w:r>
            <w:proofErr w:type="gramStart"/>
            <w:r w:rsidRPr="00E2461A">
              <w:t>really major</w:t>
            </w:r>
            <w:proofErr w:type="gramEnd"/>
            <w:r w:rsidRPr="00E2461A">
              <w:t xml:space="preserve"> cause of unnecessary neurology referrals.</w:t>
            </w:r>
          </w:p>
        </w:tc>
      </w:tr>
      <w:tr w:rsidR="00884876" w:rsidRPr="00C92280" w14:paraId="77AA69AB" w14:textId="77777777" w:rsidTr="00D33C08">
        <w:trPr>
          <w:trHeight w:val="282"/>
        </w:trPr>
        <w:tc>
          <w:tcPr>
            <w:tcW w:w="14668" w:type="dxa"/>
            <w:gridSpan w:val="6"/>
          </w:tcPr>
          <w:p w14:paraId="60A0109E" w14:textId="06396CFA" w:rsidR="00884876" w:rsidRPr="00230A8C" w:rsidRDefault="00884876" w:rsidP="00884876">
            <w:pPr>
              <w:pStyle w:val="Tabletext"/>
              <w:rPr>
                <w:b/>
                <w:bCs/>
              </w:rPr>
            </w:pPr>
            <w:r>
              <w:rPr>
                <w:b/>
                <w:bCs/>
              </w:rPr>
              <w:lastRenderedPageBreak/>
              <w:t xml:space="preserve">Coordination of services and models of care </w:t>
            </w:r>
          </w:p>
        </w:tc>
      </w:tr>
      <w:tr w:rsidR="00884876" w:rsidRPr="00C92280" w14:paraId="0BD1B2AB" w14:textId="77777777" w:rsidTr="00F70839">
        <w:trPr>
          <w:trHeight w:val="282"/>
        </w:trPr>
        <w:tc>
          <w:tcPr>
            <w:tcW w:w="988" w:type="dxa"/>
          </w:tcPr>
          <w:p w14:paraId="6613673D" w14:textId="2149954C" w:rsidR="00884876" w:rsidRDefault="00884876" w:rsidP="00884876">
            <w:pPr>
              <w:pStyle w:val="Tabletext"/>
            </w:pPr>
            <w:r>
              <w:t>34</w:t>
            </w:r>
          </w:p>
        </w:tc>
        <w:tc>
          <w:tcPr>
            <w:tcW w:w="1559" w:type="dxa"/>
          </w:tcPr>
          <w:p w14:paraId="116C6AE0" w14:textId="04E37C2A" w:rsidR="00884876" w:rsidRDefault="00884876" w:rsidP="00884876">
            <w:pPr>
              <w:pStyle w:val="Tabletext"/>
            </w:pPr>
            <w:r>
              <w:t>British Association of Paediatric Neurologists</w:t>
            </w:r>
          </w:p>
        </w:tc>
        <w:tc>
          <w:tcPr>
            <w:tcW w:w="1701" w:type="dxa"/>
          </w:tcPr>
          <w:p w14:paraId="074CD371" w14:textId="261F050A" w:rsidR="00884876" w:rsidRPr="001E1F00" w:rsidRDefault="00884876" w:rsidP="00884876">
            <w:pPr>
              <w:pStyle w:val="Tabletext"/>
            </w:pPr>
            <w:r w:rsidRPr="005761F6">
              <w:t>Children/young people with neurological conditions and comorbid mental health disorders should have access to appropriate mental health support</w:t>
            </w:r>
          </w:p>
        </w:tc>
        <w:tc>
          <w:tcPr>
            <w:tcW w:w="3260" w:type="dxa"/>
          </w:tcPr>
          <w:p w14:paraId="29585524" w14:textId="0F1129CD" w:rsidR="00884876" w:rsidRPr="001E1F00" w:rsidRDefault="00884876" w:rsidP="00884876">
            <w:pPr>
              <w:pStyle w:val="Tabletext"/>
            </w:pPr>
            <w:r w:rsidRPr="005761F6">
              <w:t>Mental health disorders are very common in children/young people with neurological disorders and may present to primary care. It is crucial that these children are referred on to appropriate mental health support</w:t>
            </w:r>
          </w:p>
        </w:tc>
        <w:tc>
          <w:tcPr>
            <w:tcW w:w="3686" w:type="dxa"/>
          </w:tcPr>
          <w:p w14:paraId="3CC71DAB" w14:textId="207D56CC" w:rsidR="00884876" w:rsidRPr="001E1F00" w:rsidRDefault="00884876" w:rsidP="00884876">
            <w:pPr>
              <w:pStyle w:val="Tabletext"/>
            </w:pPr>
            <w:r w:rsidRPr="005761F6">
              <w:t>Mental health disorders are under recognised in children/young people with neurological disorders and a they cause major impact in life and child/young person and family</w:t>
            </w:r>
          </w:p>
        </w:tc>
        <w:tc>
          <w:tcPr>
            <w:tcW w:w="3474" w:type="dxa"/>
          </w:tcPr>
          <w:p w14:paraId="3DCA0FEC" w14:textId="77777777" w:rsidR="00884876" w:rsidRDefault="00884876" w:rsidP="00884876">
            <w:pPr>
              <w:pStyle w:val="Tabletext"/>
            </w:pPr>
          </w:p>
        </w:tc>
      </w:tr>
      <w:tr w:rsidR="00884876" w:rsidRPr="00C92280" w14:paraId="00C20838" w14:textId="77777777" w:rsidTr="00F70839">
        <w:trPr>
          <w:trHeight w:val="282"/>
        </w:trPr>
        <w:tc>
          <w:tcPr>
            <w:tcW w:w="988" w:type="dxa"/>
          </w:tcPr>
          <w:p w14:paraId="54C49712" w14:textId="780CE211" w:rsidR="00884876" w:rsidRPr="0088696C" w:rsidRDefault="00884876" w:rsidP="00884876">
            <w:pPr>
              <w:pStyle w:val="Tabletext"/>
            </w:pPr>
            <w:r>
              <w:lastRenderedPageBreak/>
              <w:t>35</w:t>
            </w:r>
          </w:p>
        </w:tc>
        <w:tc>
          <w:tcPr>
            <w:tcW w:w="1559" w:type="dxa"/>
          </w:tcPr>
          <w:p w14:paraId="14E47578" w14:textId="04DF8778" w:rsidR="00884876" w:rsidRDefault="00884876" w:rsidP="00884876">
            <w:pPr>
              <w:pStyle w:val="Tabletext"/>
            </w:pPr>
            <w:r>
              <w:t>ME Association</w:t>
            </w:r>
          </w:p>
        </w:tc>
        <w:tc>
          <w:tcPr>
            <w:tcW w:w="1701" w:type="dxa"/>
          </w:tcPr>
          <w:p w14:paraId="1B7B2D99" w14:textId="1AD5F9FC" w:rsidR="00884876" w:rsidRDefault="00884876" w:rsidP="00884876">
            <w:pPr>
              <w:pStyle w:val="Tabletext"/>
            </w:pPr>
            <w:r w:rsidRPr="001E1F00">
              <w:t>Correcting misuse of terminology - "functional" and "medically unexplained"</w:t>
            </w:r>
          </w:p>
        </w:tc>
        <w:tc>
          <w:tcPr>
            <w:tcW w:w="3260" w:type="dxa"/>
          </w:tcPr>
          <w:p w14:paraId="5F91187A" w14:textId="2A0B7251" w:rsidR="00884876" w:rsidRDefault="00884876" w:rsidP="00884876">
            <w:pPr>
              <w:pStyle w:val="Tabletext"/>
            </w:pPr>
            <w:r w:rsidRPr="001E1F00">
              <w:t>The current, selective usage is reductive and a basis of inadequate and inappropriate clinical practice</w:t>
            </w:r>
          </w:p>
        </w:tc>
        <w:tc>
          <w:tcPr>
            <w:tcW w:w="3686" w:type="dxa"/>
          </w:tcPr>
          <w:p w14:paraId="5C64EE9D" w14:textId="6148C01B" w:rsidR="00884876" w:rsidRDefault="00884876" w:rsidP="00884876">
            <w:pPr>
              <w:pStyle w:val="Tabletext"/>
            </w:pPr>
            <w:r w:rsidRPr="001E1F00">
              <w:t>If neurology is to play a constructive part in delivering effective integrated medical practice within a constricted NHS budget, it needs to jettison false dichotomies based on abuse of terminology and assumed, generalised diagnoses and treatments based on false syllogisms.</w:t>
            </w:r>
          </w:p>
        </w:tc>
        <w:tc>
          <w:tcPr>
            <w:tcW w:w="3474" w:type="dxa"/>
          </w:tcPr>
          <w:p w14:paraId="46D450B2" w14:textId="77777777" w:rsidR="00884876" w:rsidRDefault="00884876" w:rsidP="00884876">
            <w:pPr>
              <w:pStyle w:val="Tabletext"/>
            </w:pPr>
            <w:r>
              <w:t>Standard English usage.</w:t>
            </w:r>
          </w:p>
          <w:p w14:paraId="5A288558" w14:textId="77777777" w:rsidR="00884876" w:rsidRDefault="00884876" w:rsidP="00884876">
            <w:pPr>
              <w:pStyle w:val="Tabletext"/>
            </w:pPr>
            <w:r>
              <w:t xml:space="preserve">"Medical" means all of medicine and cannot be used to refer to any false divisions between partly substantiated and ill-substantiated diagnoses, and between physical, psychiatric, psychological or sociological characterisation. "Medically unexplained" cannot be partially applied in any medical specialism with the meaning that absence of evidence for any substantiable diagnosis for that speciality can then be assumed to indicate </w:t>
            </w:r>
            <w:proofErr w:type="spellStart"/>
            <w:r>
              <w:t>substantiability</w:t>
            </w:r>
            <w:proofErr w:type="spellEnd"/>
            <w:r>
              <w:t xml:space="preserve"> of another type of diagnosis. While there may be probable indication for other diagnoses in many cases, these remain within the normal range of medical practice for safe clinical and diagnostic assessment.</w:t>
            </w:r>
          </w:p>
          <w:p w14:paraId="2722E543" w14:textId="5F906226" w:rsidR="00884876" w:rsidRPr="001E1F00" w:rsidRDefault="00884876" w:rsidP="00884876">
            <w:pPr>
              <w:pStyle w:val="Tabletext"/>
            </w:pPr>
            <w:r>
              <w:t xml:space="preserve">"Functional" refers to all functions as affected by and affecting any and all aspects of medicine. Partial interpretations of medical terminology, whether aimed at redressing residual bias against recognition of the range </w:t>
            </w:r>
            <w:r>
              <w:lastRenderedPageBreak/>
              <w:t xml:space="preserve">of mental health and social issues integral across illness presentations, or aimed at limiting informed consideration of possible illness functions </w:t>
            </w:r>
            <w:proofErr w:type="spellStart"/>
            <w:r>
              <w:t>outwith</w:t>
            </w:r>
            <w:proofErr w:type="spellEnd"/>
            <w:r>
              <w:t xml:space="preserve"> the formally established evidence base, simply cause confusion and promote poor, bad or mal-practice.</w:t>
            </w:r>
          </w:p>
        </w:tc>
      </w:tr>
      <w:tr w:rsidR="00884876" w:rsidRPr="00C92280" w14:paraId="354228B8" w14:textId="77777777" w:rsidTr="00F70839">
        <w:trPr>
          <w:trHeight w:val="282"/>
        </w:trPr>
        <w:tc>
          <w:tcPr>
            <w:tcW w:w="988" w:type="dxa"/>
          </w:tcPr>
          <w:p w14:paraId="423E4E2D" w14:textId="0C7ED061" w:rsidR="00884876" w:rsidRPr="0088696C" w:rsidRDefault="00884876" w:rsidP="00884876">
            <w:pPr>
              <w:pStyle w:val="Tabletext"/>
            </w:pPr>
            <w:r>
              <w:lastRenderedPageBreak/>
              <w:t>36</w:t>
            </w:r>
          </w:p>
        </w:tc>
        <w:tc>
          <w:tcPr>
            <w:tcW w:w="1559" w:type="dxa"/>
          </w:tcPr>
          <w:p w14:paraId="6B49F9E0" w14:textId="15D99C35" w:rsidR="00884876" w:rsidRDefault="00884876" w:rsidP="00884876">
            <w:pPr>
              <w:pStyle w:val="Tabletext"/>
            </w:pPr>
            <w:r>
              <w:t>ME Association</w:t>
            </w:r>
          </w:p>
        </w:tc>
        <w:tc>
          <w:tcPr>
            <w:tcW w:w="1701" w:type="dxa"/>
          </w:tcPr>
          <w:p w14:paraId="1003E4F0" w14:textId="3121A724" w:rsidR="00884876" w:rsidRPr="004B6477" w:rsidRDefault="00884876" w:rsidP="00884876">
            <w:pPr>
              <w:pStyle w:val="Tabletext"/>
            </w:pPr>
            <w:r w:rsidRPr="004B6477">
              <w:t xml:space="preserve">Integrate neurology with other medical </w:t>
            </w:r>
            <w:proofErr w:type="spellStart"/>
            <w:r w:rsidRPr="004B6477">
              <w:t>specialisms</w:t>
            </w:r>
            <w:proofErr w:type="spellEnd"/>
            <w:r w:rsidRPr="004B6477">
              <w:t>. Actively develop practice improvement through workshopping, and using existing sociological resources to support, monitor and disseminate specifics and common practice standards.</w:t>
            </w:r>
          </w:p>
        </w:tc>
        <w:tc>
          <w:tcPr>
            <w:tcW w:w="3260" w:type="dxa"/>
          </w:tcPr>
          <w:p w14:paraId="007287A9" w14:textId="7315D72F" w:rsidR="00884876" w:rsidRPr="004B6477" w:rsidRDefault="00884876" w:rsidP="00884876">
            <w:pPr>
              <w:pStyle w:val="Tabletext"/>
            </w:pPr>
            <w:r w:rsidRPr="004B6477">
              <w:t>Neurology practice continues to exhibit poor coordination of case assessments with other specialist consultations, and poor, partial reporting of assessment to general practice.</w:t>
            </w:r>
          </w:p>
        </w:tc>
        <w:tc>
          <w:tcPr>
            <w:tcW w:w="3686" w:type="dxa"/>
          </w:tcPr>
          <w:p w14:paraId="44CB01E9" w14:textId="27ED0E60" w:rsidR="00884876" w:rsidRPr="004B6477" w:rsidRDefault="00884876" w:rsidP="00884876">
            <w:pPr>
              <w:pStyle w:val="Tabletext"/>
            </w:pPr>
            <w:r w:rsidRPr="004B6477">
              <w:t xml:space="preserve">Many cases amongst the larger neurological patient bodies can receive more effective support from other </w:t>
            </w:r>
            <w:proofErr w:type="gramStart"/>
            <w:r w:rsidRPr="004B6477">
              <w:t>specialities, but</w:t>
            </w:r>
            <w:proofErr w:type="gramEnd"/>
            <w:r w:rsidRPr="004B6477">
              <w:t xml:space="preserve"> require monitoring in neurology. It would normally be of benefit to patients, practitioners and the NHS budget for consultants to recognise the interaction of their inputs, the lead role in coordinating each patient's care, and the need to properly inform general practice, allowing them to target the delivery of ongoing treatment.</w:t>
            </w:r>
          </w:p>
        </w:tc>
        <w:tc>
          <w:tcPr>
            <w:tcW w:w="3474" w:type="dxa"/>
          </w:tcPr>
          <w:p w14:paraId="3B15253B" w14:textId="4C4D4CB8" w:rsidR="00884876" w:rsidRPr="004B6477" w:rsidRDefault="00884876" w:rsidP="00884876">
            <w:pPr>
              <w:pStyle w:val="Tabletext"/>
            </w:pPr>
            <w:r w:rsidRPr="004B6477">
              <w:t>Patients who experience ineffective treatment and access their notes, continue to regularly report the limited and uncoordinated nature of consultants' reports.</w:t>
            </w:r>
          </w:p>
        </w:tc>
      </w:tr>
      <w:tr w:rsidR="00884876" w:rsidRPr="00C92280" w14:paraId="4A22CBC0" w14:textId="77777777" w:rsidTr="00F70839">
        <w:trPr>
          <w:trHeight w:val="282"/>
        </w:trPr>
        <w:tc>
          <w:tcPr>
            <w:tcW w:w="988" w:type="dxa"/>
          </w:tcPr>
          <w:p w14:paraId="4D2A59BF" w14:textId="2BDB05EB" w:rsidR="00884876" w:rsidRPr="0088696C" w:rsidRDefault="00884876" w:rsidP="00884876">
            <w:pPr>
              <w:pStyle w:val="Tabletext"/>
            </w:pPr>
            <w:r>
              <w:lastRenderedPageBreak/>
              <w:t>37</w:t>
            </w:r>
          </w:p>
        </w:tc>
        <w:tc>
          <w:tcPr>
            <w:tcW w:w="1559" w:type="dxa"/>
          </w:tcPr>
          <w:p w14:paraId="6CC1CFF2" w14:textId="58EBFAB0" w:rsidR="00884876" w:rsidRDefault="00884876" w:rsidP="00884876">
            <w:pPr>
              <w:pStyle w:val="Tabletext"/>
            </w:pPr>
            <w:r>
              <w:t>ME Association</w:t>
            </w:r>
          </w:p>
        </w:tc>
        <w:tc>
          <w:tcPr>
            <w:tcW w:w="1701" w:type="dxa"/>
          </w:tcPr>
          <w:p w14:paraId="625375C4" w14:textId="7B1E18EE" w:rsidR="00884876" w:rsidRPr="004B6477" w:rsidRDefault="00884876" w:rsidP="00884876">
            <w:pPr>
              <w:pStyle w:val="Tabletext"/>
            </w:pPr>
            <w:r w:rsidRPr="004B6477">
              <w:t>Recognise the current limits on paediatric services, their scope and efficacy, plus the continuing poor standard of transference to adult services.</w:t>
            </w:r>
          </w:p>
        </w:tc>
        <w:tc>
          <w:tcPr>
            <w:tcW w:w="3260" w:type="dxa"/>
          </w:tcPr>
          <w:p w14:paraId="36D9CDF9" w14:textId="4CAF62D0" w:rsidR="00884876" w:rsidRPr="004B6477" w:rsidRDefault="00884876" w:rsidP="00884876">
            <w:pPr>
              <w:pStyle w:val="Tabletext"/>
            </w:pPr>
            <w:r w:rsidRPr="004B6477">
              <w:t>Paediatric cases of enduring illness are currently ill-served in many areas, particularly if they have unusual presentations. Transfer to adult services for young adult patients can exacerbate problems with effectiveness of care.</w:t>
            </w:r>
          </w:p>
        </w:tc>
        <w:tc>
          <w:tcPr>
            <w:tcW w:w="3686" w:type="dxa"/>
          </w:tcPr>
          <w:p w14:paraId="5CBFA744" w14:textId="7F6EA53E" w:rsidR="00884876" w:rsidRPr="004B6477" w:rsidRDefault="00884876" w:rsidP="00884876">
            <w:pPr>
              <w:pStyle w:val="Tabletext"/>
            </w:pPr>
            <w:r w:rsidRPr="004B6477">
              <w:t xml:space="preserve">Children and young people with enduring illness can have a better prognosis for recovery and improvement than adults, and better paediatric practice offers benefits for patients and society. Current limitations on knowledge for paediatric compared to adult services limits potential outcomes, so potentially loading costs of chronic illness. The understanding of life-long health awareness emphasises the need for best practice in the youngest patients. Adjustment to adult status can generate </w:t>
            </w:r>
            <w:proofErr w:type="gramStart"/>
            <w:r w:rsidRPr="004B6477">
              <w:t>a number of</w:t>
            </w:r>
            <w:proofErr w:type="gramEnd"/>
            <w:r w:rsidRPr="004B6477">
              <w:t xml:space="preserve"> issues for young patients, and poor transference to adult services can seriously exacerbate problems.</w:t>
            </w:r>
          </w:p>
        </w:tc>
        <w:tc>
          <w:tcPr>
            <w:tcW w:w="3474" w:type="dxa"/>
          </w:tcPr>
          <w:p w14:paraId="3F80C56D" w14:textId="52C63A00" w:rsidR="00884876" w:rsidRPr="004B6477" w:rsidRDefault="00884876" w:rsidP="00884876">
            <w:pPr>
              <w:pStyle w:val="Tabletext"/>
            </w:pPr>
            <w:r w:rsidRPr="004B6477">
              <w:t>Parents and older children continue to report lack of effective practice across diagnosis and treatment for unclear presentations of illness. This is compounded by resulting lack of recognition of need for support in education and social participation, which can aggravate illness and chronicity.</w:t>
            </w:r>
          </w:p>
        </w:tc>
      </w:tr>
      <w:tr w:rsidR="00884876" w:rsidRPr="00C92280" w14:paraId="231917DD" w14:textId="77777777" w:rsidTr="00F70839">
        <w:trPr>
          <w:trHeight w:val="282"/>
        </w:trPr>
        <w:tc>
          <w:tcPr>
            <w:tcW w:w="988" w:type="dxa"/>
          </w:tcPr>
          <w:p w14:paraId="5C49FF20" w14:textId="12CF0AB9" w:rsidR="00884876" w:rsidRDefault="00884876" w:rsidP="00884876">
            <w:pPr>
              <w:pStyle w:val="Tabletext"/>
            </w:pPr>
            <w:r>
              <w:t>38</w:t>
            </w:r>
          </w:p>
        </w:tc>
        <w:tc>
          <w:tcPr>
            <w:tcW w:w="1559" w:type="dxa"/>
          </w:tcPr>
          <w:p w14:paraId="1DCD4984" w14:textId="032F1BDF" w:rsidR="00884876" w:rsidRDefault="00884876" w:rsidP="00884876">
            <w:pPr>
              <w:pStyle w:val="Tabletext"/>
            </w:pPr>
            <w:r>
              <w:t>ME Association</w:t>
            </w:r>
          </w:p>
        </w:tc>
        <w:tc>
          <w:tcPr>
            <w:tcW w:w="1701" w:type="dxa"/>
          </w:tcPr>
          <w:p w14:paraId="678A0D17" w14:textId="414CF043" w:rsidR="00884876" w:rsidRDefault="00884876" w:rsidP="00884876">
            <w:pPr>
              <w:pStyle w:val="Tabletext"/>
            </w:pPr>
            <w:r w:rsidRPr="004D38F9">
              <w:t>Recognise the lack of service provision for some of the most severely ill patients, and develop practice to overcome this shortcoming</w:t>
            </w:r>
          </w:p>
        </w:tc>
        <w:tc>
          <w:tcPr>
            <w:tcW w:w="3260" w:type="dxa"/>
          </w:tcPr>
          <w:p w14:paraId="362517C7" w14:textId="3FAA014D" w:rsidR="00884876" w:rsidRDefault="00884876" w:rsidP="00884876">
            <w:pPr>
              <w:pStyle w:val="Tabletext"/>
            </w:pPr>
            <w:r w:rsidRPr="004D38F9">
              <w:t>Patients with the most need for effective treatment can be receiving the least service.</w:t>
            </w:r>
          </w:p>
        </w:tc>
        <w:tc>
          <w:tcPr>
            <w:tcW w:w="3686" w:type="dxa"/>
          </w:tcPr>
          <w:p w14:paraId="480E00C3" w14:textId="7800B1F9" w:rsidR="00884876" w:rsidRDefault="00884876" w:rsidP="00884876">
            <w:pPr>
              <w:pStyle w:val="Tabletext"/>
            </w:pPr>
            <w:r w:rsidRPr="004D38F9">
              <w:t xml:space="preserve">Severely ill patients who are unable to easily access outpatient services, or even manage to sustain engagement with telehealth home consultations, and who are unlikely to benefit from or justify in-patient care, can be regularly isolated from any effective treatment or monitoring. Although the socio-economic benefit of treatment may be unclear, the quality of life outcomes </w:t>
            </w:r>
            <w:proofErr w:type="gramStart"/>
            <w:r w:rsidRPr="004D38F9">
              <w:t>are</w:t>
            </w:r>
            <w:proofErr w:type="gramEnd"/>
            <w:r w:rsidRPr="004D38F9">
              <w:t xml:space="preserve"> </w:t>
            </w:r>
            <w:r w:rsidRPr="004D38F9">
              <w:lastRenderedPageBreak/>
              <w:t>normally clear, and the potential for future improvement or recovery is increased. Again, workshopping, development and dissemination of practice improvement should be pursued.</w:t>
            </w:r>
          </w:p>
        </w:tc>
        <w:tc>
          <w:tcPr>
            <w:tcW w:w="3474" w:type="dxa"/>
          </w:tcPr>
          <w:p w14:paraId="5C402004" w14:textId="4DB896D7" w:rsidR="00884876" w:rsidRPr="001E1F00" w:rsidRDefault="00884876" w:rsidP="00884876">
            <w:pPr>
              <w:pStyle w:val="Tabletext"/>
            </w:pPr>
            <w:r w:rsidRPr="004D38F9">
              <w:lastRenderedPageBreak/>
              <w:t xml:space="preserve">Severely ill patients who have been required to access outpatient services for an adequate level of assessment and treatment can suffer a relapse or worsening of symptoms as a result of the burden of travel involved, and are subsequently likely to be distanced from any further consideration of treatment adjustment or change which is </w:t>
            </w:r>
            <w:r w:rsidRPr="004D38F9">
              <w:lastRenderedPageBreak/>
              <w:t>deemed to require consultant input. With NHS resources effectively precluding allowance for patient recovery from the trauma of transporting, or allowance for required sensory isolation, remote and home delivery of effective practice can be both effective and efficient</w:t>
            </w:r>
            <w:r>
              <w:t>.</w:t>
            </w:r>
          </w:p>
        </w:tc>
      </w:tr>
      <w:tr w:rsidR="00884876" w:rsidRPr="00C92280" w14:paraId="1B0C6185" w14:textId="77777777" w:rsidTr="00F70839">
        <w:trPr>
          <w:trHeight w:val="282"/>
        </w:trPr>
        <w:tc>
          <w:tcPr>
            <w:tcW w:w="988" w:type="dxa"/>
          </w:tcPr>
          <w:p w14:paraId="13B78201" w14:textId="0D1F9AA6" w:rsidR="00884876" w:rsidRDefault="00884876" w:rsidP="00884876">
            <w:pPr>
              <w:pStyle w:val="Tabletext"/>
            </w:pPr>
            <w:r>
              <w:lastRenderedPageBreak/>
              <w:t>39</w:t>
            </w:r>
          </w:p>
        </w:tc>
        <w:tc>
          <w:tcPr>
            <w:tcW w:w="1559" w:type="dxa"/>
          </w:tcPr>
          <w:p w14:paraId="0203223B" w14:textId="107C7CDE" w:rsidR="00884876" w:rsidRDefault="00884876" w:rsidP="00884876">
            <w:pPr>
              <w:pStyle w:val="Tabletext"/>
            </w:pPr>
            <w:r>
              <w:t xml:space="preserve">NHS England </w:t>
            </w:r>
            <w:r w:rsidR="00F26CC8">
              <w:t>and</w:t>
            </w:r>
            <w:r>
              <w:br/>
              <w:t xml:space="preserve">Improvement – </w:t>
            </w:r>
            <w:r w:rsidRPr="00A52C9A">
              <w:t>Office of the Chief Allied Health Professions Officer</w:t>
            </w:r>
          </w:p>
        </w:tc>
        <w:tc>
          <w:tcPr>
            <w:tcW w:w="12121" w:type="dxa"/>
            <w:gridSpan w:val="4"/>
          </w:tcPr>
          <w:p w14:paraId="0C47015F" w14:textId="3B2ADB68" w:rsidR="00884876" w:rsidRPr="001E1F00" w:rsidRDefault="00884876" w:rsidP="00884876">
            <w:pPr>
              <w:pStyle w:val="Tabletext"/>
            </w:pPr>
            <w:r w:rsidRPr="00A52C9A">
              <w:t>NHSE/I Office of the Chief Allied Health Professions Officer have no specific comments but would expect to see the quality standard include measures around timeliness of referrals and possibly associated diagnostics, specifically cross sectional imaging to enable appropriate prioritisation an area that has increasing demands for such interventions for diagnosis.</w:t>
            </w:r>
          </w:p>
        </w:tc>
      </w:tr>
      <w:tr w:rsidR="00884876" w:rsidRPr="00C92280" w14:paraId="1B88142B" w14:textId="77777777" w:rsidTr="00F70839">
        <w:trPr>
          <w:trHeight w:val="282"/>
        </w:trPr>
        <w:tc>
          <w:tcPr>
            <w:tcW w:w="988" w:type="dxa"/>
          </w:tcPr>
          <w:p w14:paraId="0149BC21" w14:textId="3BCEF1D0" w:rsidR="00884876" w:rsidRPr="0088696C" w:rsidRDefault="00884876" w:rsidP="00884876">
            <w:pPr>
              <w:pStyle w:val="Tabletext"/>
            </w:pPr>
            <w:r>
              <w:t>40</w:t>
            </w:r>
          </w:p>
        </w:tc>
        <w:tc>
          <w:tcPr>
            <w:tcW w:w="1559" w:type="dxa"/>
          </w:tcPr>
          <w:p w14:paraId="04C2F657" w14:textId="17D464D5" w:rsidR="00884876" w:rsidRDefault="00884876" w:rsidP="00884876">
            <w:pPr>
              <w:pStyle w:val="Tabletext"/>
            </w:pPr>
            <w:r>
              <w:t>NHS England and Improvement -</w:t>
            </w:r>
            <w:r w:rsidR="00A55B26">
              <w:t xml:space="preserve"> </w:t>
            </w:r>
            <w:r>
              <w:t xml:space="preserve">Clinical Programmes Team (submission by The Neurological Alliance) </w:t>
            </w:r>
          </w:p>
        </w:tc>
        <w:tc>
          <w:tcPr>
            <w:tcW w:w="1701" w:type="dxa"/>
          </w:tcPr>
          <w:p w14:paraId="633071B7" w14:textId="77777777" w:rsidR="00884876" w:rsidRDefault="00884876" w:rsidP="00884876">
            <w:pPr>
              <w:pStyle w:val="Tabletext"/>
            </w:pPr>
            <w:r>
              <w:t>Key area for quality improvement 2</w:t>
            </w:r>
          </w:p>
          <w:p w14:paraId="46710B7F" w14:textId="54875B56" w:rsidR="00884876" w:rsidRPr="001E1F00" w:rsidRDefault="00884876" w:rsidP="00884876">
            <w:pPr>
              <w:pStyle w:val="Tabletext"/>
              <w:rPr>
                <w:b/>
                <w:bCs/>
              </w:rPr>
            </w:pPr>
            <w:r w:rsidRPr="001E1F00">
              <w:rPr>
                <w:b/>
                <w:bCs/>
              </w:rPr>
              <w:t>Fewer inappropriate referrals to secondary care</w:t>
            </w:r>
          </w:p>
        </w:tc>
        <w:tc>
          <w:tcPr>
            <w:tcW w:w="3260" w:type="dxa"/>
          </w:tcPr>
          <w:p w14:paraId="52C833BA" w14:textId="77777777" w:rsidR="00884876" w:rsidRDefault="00884876" w:rsidP="00884876">
            <w:pPr>
              <w:pStyle w:val="Tabletext"/>
            </w:pPr>
            <w:r>
              <w:t xml:space="preserve">Inappropriate referrals to secondary care drive up waiting </w:t>
            </w:r>
            <w:proofErr w:type="gramStart"/>
            <w:r>
              <w:t>times, and</w:t>
            </w:r>
            <w:proofErr w:type="gramEnd"/>
            <w:r>
              <w:t xml:space="preserve"> can result in those who do need to be seen having to wait longer to see a neurologist. </w:t>
            </w:r>
          </w:p>
          <w:p w14:paraId="65754B1F" w14:textId="77777777" w:rsidR="00884876" w:rsidRDefault="00884876" w:rsidP="00884876">
            <w:pPr>
              <w:pStyle w:val="Tabletext"/>
            </w:pPr>
            <w:r>
              <w:t xml:space="preserve">For patients, inappropriate referrals can result in disappointment. </w:t>
            </w:r>
          </w:p>
          <w:p w14:paraId="5FCFDB52" w14:textId="77777777" w:rsidR="00884876" w:rsidRDefault="00884876" w:rsidP="00884876">
            <w:pPr>
              <w:pStyle w:val="Tabletext"/>
            </w:pPr>
            <w:r>
              <w:t xml:space="preserve">Better management of patients in the community e.g. the provision of community migraine education clinics, can </w:t>
            </w:r>
            <w:r>
              <w:lastRenderedPageBreak/>
              <w:t xml:space="preserve">help meet the needs of some people with neurological conditions in a primary care setting, thereby reducing the number </w:t>
            </w:r>
          </w:p>
          <w:p w14:paraId="79D2ECB2" w14:textId="441DCAAE" w:rsidR="00884876" w:rsidRPr="001E1F00" w:rsidRDefault="00884876" w:rsidP="00884876">
            <w:pPr>
              <w:pStyle w:val="Tabletext"/>
            </w:pPr>
            <w:r>
              <w:t xml:space="preserve">who subsequently feel they still need to see a </w:t>
            </w:r>
            <w:proofErr w:type="gramStart"/>
            <w:r>
              <w:t>neurologist.</w:t>
            </w:r>
            <w:proofErr w:type="gramEnd"/>
          </w:p>
        </w:tc>
        <w:tc>
          <w:tcPr>
            <w:tcW w:w="3686" w:type="dxa"/>
          </w:tcPr>
          <w:p w14:paraId="15C8B256" w14:textId="77777777" w:rsidR="00884876" w:rsidRDefault="00884876" w:rsidP="00884876">
            <w:pPr>
              <w:pStyle w:val="Tabletext"/>
            </w:pPr>
            <w:r>
              <w:lastRenderedPageBreak/>
              <w:t xml:space="preserve">There is significant room for improvement in GP referrals to neurologists. Neurologists too often receive referrals with little or no information. Moreover, neurologists often have people referred to them who they deem inappropriate as they are not best placed to help them. </w:t>
            </w:r>
          </w:p>
          <w:p w14:paraId="2BCF5649" w14:textId="4F6E4EBB" w:rsidR="00884876" w:rsidRPr="001E1F00" w:rsidRDefault="00884876" w:rsidP="00884876">
            <w:pPr>
              <w:pStyle w:val="Tabletext"/>
            </w:pPr>
            <w:r>
              <w:t xml:space="preserve">Advice and guidance can help improve </w:t>
            </w:r>
            <w:proofErr w:type="gramStart"/>
            <w:r>
              <w:t>referrals, and</w:t>
            </w:r>
            <w:proofErr w:type="gramEnd"/>
            <w:r>
              <w:t xml:space="preserve"> drive down inappropriate referrals. For example, The Walton Centre’s </w:t>
            </w:r>
            <w:r>
              <w:lastRenderedPageBreak/>
              <w:t>consultant advice line – for GPs to speak directly to neurologists to ask their advice – has resulted in a reduction in neurology outpatient appointments, as well as improved management of conditions; the top three reasons for calls were for headache (24%), sensory/ motor problems 20% and seizures (19%)</w:t>
            </w:r>
          </w:p>
        </w:tc>
        <w:tc>
          <w:tcPr>
            <w:tcW w:w="3474" w:type="dxa"/>
          </w:tcPr>
          <w:p w14:paraId="09AFD098" w14:textId="77777777" w:rsidR="00884876" w:rsidRDefault="00884876" w:rsidP="00884876">
            <w:pPr>
              <w:pStyle w:val="Tabletext"/>
            </w:pPr>
            <w:r w:rsidRPr="001E1F00">
              <w:lastRenderedPageBreak/>
              <w:t xml:space="preserve">Please see our national neurology patient experience survey which collects data relating to how long respondents wait to see a neurologist, and those who did not need to see a </w:t>
            </w:r>
            <w:proofErr w:type="gramStart"/>
            <w:r w:rsidRPr="001E1F00">
              <w:t>neurologist, and</w:t>
            </w:r>
            <w:proofErr w:type="gramEnd"/>
            <w:r w:rsidRPr="001E1F00">
              <w:t xml:space="preserve"> can be broken down by primary condition. It can also be broken down to show regional variation.</w:t>
            </w:r>
          </w:p>
          <w:p w14:paraId="543C8F44" w14:textId="77777777" w:rsidR="00884876" w:rsidRDefault="00884876" w:rsidP="00884876">
            <w:pPr>
              <w:pStyle w:val="Tabletext"/>
            </w:pPr>
          </w:p>
          <w:p w14:paraId="4C2DFE78" w14:textId="38E21496" w:rsidR="00884876" w:rsidRDefault="00884876" w:rsidP="00884876">
            <w:pPr>
              <w:pStyle w:val="Tabletext"/>
            </w:pPr>
          </w:p>
        </w:tc>
      </w:tr>
      <w:tr w:rsidR="00884876" w:rsidRPr="00C92280" w14:paraId="608C3DED" w14:textId="77777777" w:rsidTr="00F70839">
        <w:trPr>
          <w:trHeight w:val="282"/>
        </w:trPr>
        <w:tc>
          <w:tcPr>
            <w:tcW w:w="988" w:type="dxa"/>
          </w:tcPr>
          <w:p w14:paraId="0DEC1400" w14:textId="74E888C8" w:rsidR="00884876" w:rsidRPr="0088696C" w:rsidRDefault="00884876" w:rsidP="00884876">
            <w:pPr>
              <w:pStyle w:val="Tabletext"/>
            </w:pPr>
            <w:r>
              <w:t>41</w:t>
            </w:r>
          </w:p>
        </w:tc>
        <w:tc>
          <w:tcPr>
            <w:tcW w:w="1559" w:type="dxa"/>
          </w:tcPr>
          <w:p w14:paraId="34C80351" w14:textId="1E81CED5" w:rsidR="00884876" w:rsidRDefault="00884876" w:rsidP="00884876">
            <w:pPr>
              <w:pStyle w:val="Tabletext"/>
            </w:pPr>
            <w:r>
              <w:t>NHS England and Improvement -</w:t>
            </w:r>
            <w:r w:rsidR="00A55B26">
              <w:t xml:space="preserve"> </w:t>
            </w:r>
            <w:r>
              <w:t>Clinical Programmes Team (submission by The Neurological Alliance)</w:t>
            </w:r>
          </w:p>
        </w:tc>
        <w:tc>
          <w:tcPr>
            <w:tcW w:w="1701" w:type="dxa"/>
          </w:tcPr>
          <w:p w14:paraId="17494F2F" w14:textId="77777777" w:rsidR="00884876" w:rsidRDefault="00884876" w:rsidP="00884876">
            <w:pPr>
              <w:pStyle w:val="Tabletext"/>
            </w:pPr>
            <w:r>
              <w:t>Key area for quality improvement 5</w:t>
            </w:r>
          </w:p>
          <w:p w14:paraId="7834008E" w14:textId="726F7572" w:rsidR="00884876" w:rsidRPr="001E1F00" w:rsidRDefault="00884876" w:rsidP="00884876">
            <w:pPr>
              <w:pStyle w:val="Tabletext"/>
            </w:pPr>
            <w:r>
              <w:t>Establish best practice local pathways, including referral pathways into mental health services</w:t>
            </w:r>
          </w:p>
        </w:tc>
        <w:tc>
          <w:tcPr>
            <w:tcW w:w="3260" w:type="dxa"/>
          </w:tcPr>
          <w:p w14:paraId="043B09FD" w14:textId="77777777" w:rsidR="00884876" w:rsidRDefault="00884876" w:rsidP="00884876">
            <w:pPr>
              <w:pStyle w:val="Tabletext"/>
            </w:pPr>
            <w:r>
              <w:t xml:space="preserve">The Guideline provides plenty of guidance on when patients should be referred on. </w:t>
            </w:r>
            <w:proofErr w:type="gramStart"/>
            <w:r>
              <w:t>In order for</w:t>
            </w:r>
            <w:proofErr w:type="gramEnd"/>
            <w:r>
              <w:t xml:space="preserve"> smooth referrals, local pathways into appropriate services should be established. There is a need for commissioners to review system capacity for accepting new referrals into local neurology services, and where appropriate, identify opportunities for new service models in primary care to speed up referrals to specialists e.g. utilising specialist nurses to triage referrals that may be able to reduce waiting times for first and follow up appointments, </w:t>
            </w:r>
            <w:r>
              <w:lastRenderedPageBreak/>
              <w:t xml:space="preserve">electronic referral systems, or an </w:t>
            </w:r>
          </w:p>
          <w:p w14:paraId="67FACFCD" w14:textId="77777777" w:rsidR="00884876" w:rsidRDefault="00884876" w:rsidP="00884876">
            <w:pPr>
              <w:pStyle w:val="Tabletext"/>
            </w:pPr>
            <w:r>
              <w:t xml:space="preserve">advice line for GPs to get advice from a specialist. </w:t>
            </w:r>
          </w:p>
          <w:p w14:paraId="7E064862" w14:textId="74B5E2F4" w:rsidR="00884876" w:rsidRPr="001E1F00" w:rsidRDefault="00884876" w:rsidP="00884876">
            <w:pPr>
              <w:pStyle w:val="Tabletext"/>
            </w:pPr>
            <w:r>
              <w:t xml:space="preserve">There is a proliferation of guidance on best practice regarding neurology care pathways emerging, including the </w:t>
            </w:r>
            <w:proofErr w:type="spellStart"/>
            <w:r>
              <w:t>RightCare’s</w:t>
            </w:r>
            <w:proofErr w:type="spellEnd"/>
            <w:r>
              <w:t xml:space="preserve"> Progressive Neurological Conditions Toolkit (as well as epilepsy toolkit - about to be published, and forthcoming headache and migraine toolkit), as well as the work being undertaken in relation to NHSE’s spec comm neurosciences transformation project and accompany work by the National Neuro Advisory Group to establish best practice pathways across a number of conditions. As such there is a strong opportunity for improvements to be made.</w:t>
            </w:r>
          </w:p>
        </w:tc>
        <w:tc>
          <w:tcPr>
            <w:tcW w:w="3686" w:type="dxa"/>
          </w:tcPr>
          <w:p w14:paraId="5213E118" w14:textId="21D76B29" w:rsidR="00884876" w:rsidRPr="001E1F00" w:rsidRDefault="00884876" w:rsidP="00884876">
            <w:pPr>
              <w:pStyle w:val="Tabletext"/>
            </w:pPr>
            <w:r w:rsidRPr="0064415A">
              <w:lastRenderedPageBreak/>
              <w:t xml:space="preserve">As outlined above, too many people with neurological conditions </w:t>
            </w:r>
            <w:proofErr w:type="gramStart"/>
            <w:r w:rsidRPr="0064415A">
              <w:t>have to</w:t>
            </w:r>
            <w:proofErr w:type="gramEnd"/>
            <w:r w:rsidRPr="0064415A">
              <w:t xml:space="preserve"> wait too long to be seen by a neurologist. Moreover, too few people are having their mental wellbeing needs met. As the NHS </w:t>
            </w:r>
            <w:proofErr w:type="spellStart"/>
            <w:r w:rsidRPr="0064415A">
              <w:t>RightCare</w:t>
            </w:r>
            <w:proofErr w:type="spellEnd"/>
            <w:r w:rsidRPr="0064415A">
              <w:t xml:space="preserve"> Progressive Neurological Toolkit outlines, there are </w:t>
            </w:r>
            <w:proofErr w:type="gramStart"/>
            <w:r w:rsidRPr="0064415A">
              <w:t>a number of</w:t>
            </w:r>
            <w:proofErr w:type="gramEnd"/>
            <w:r w:rsidRPr="0064415A">
              <w:t xml:space="preserve"> national challenges relating to delays in primary and secondary care leading to delayed diagnosis and treatment, and fragmented or uncoordinated multidisciplinary working, as well as a significant opportunity for improvement.</w:t>
            </w:r>
          </w:p>
        </w:tc>
        <w:tc>
          <w:tcPr>
            <w:tcW w:w="3474" w:type="dxa"/>
          </w:tcPr>
          <w:p w14:paraId="5FAF3B8B" w14:textId="77777777" w:rsidR="00884876" w:rsidRDefault="00884876" w:rsidP="00884876">
            <w:pPr>
              <w:pStyle w:val="Tabletext"/>
            </w:pPr>
          </w:p>
        </w:tc>
      </w:tr>
      <w:tr w:rsidR="00884876" w:rsidRPr="00C92280" w14:paraId="39272018" w14:textId="77777777" w:rsidTr="00F70839">
        <w:trPr>
          <w:trHeight w:val="282"/>
        </w:trPr>
        <w:tc>
          <w:tcPr>
            <w:tcW w:w="988" w:type="dxa"/>
          </w:tcPr>
          <w:p w14:paraId="7173817E" w14:textId="2239CD32" w:rsidR="00884876" w:rsidRDefault="00884876" w:rsidP="00884876">
            <w:pPr>
              <w:pStyle w:val="Tabletext"/>
            </w:pPr>
            <w:r>
              <w:t>42</w:t>
            </w:r>
          </w:p>
        </w:tc>
        <w:tc>
          <w:tcPr>
            <w:tcW w:w="1559" w:type="dxa"/>
          </w:tcPr>
          <w:p w14:paraId="773BA559" w14:textId="515AC6EC" w:rsidR="00884876" w:rsidRDefault="00884876" w:rsidP="00884876">
            <w:pPr>
              <w:pStyle w:val="Tabletext"/>
            </w:pPr>
            <w:r>
              <w:t xml:space="preserve">Primary care and Community Neurology Society </w:t>
            </w:r>
          </w:p>
        </w:tc>
        <w:tc>
          <w:tcPr>
            <w:tcW w:w="1701" w:type="dxa"/>
          </w:tcPr>
          <w:p w14:paraId="228E2846" w14:textId="77777777" w:rsidR="00884876" w:rsidRDefault="00884876" w:rsidP="00884876">
            <w:pPr>
              <w:pStyle w:val="TableText1"/>
            </w:pPr>
            <w:r w:rsidRPr="00240389">
              <w:t>Key area for quality improvement 1</w:t>
            </w:r>
          </w:p>
          <w:p w14:paraId="42ABC56B" w14:textId="77777777" w:rsidR="00884876" w:rsidRPr="00240389" w:rsidRDefault="00884876" w:rsidP="00884876">
            <w:pPr>
              <w:pStyle w:val="TableText1"/>
            </w:pPr>
          </w:p>
          <w:p w14:paraId="52C1785B" w14:textId="77777777" w:rsidR="00884876" w:rsidRPr="00240389" w:rsidRDefault="00884876" w:rsidP="00884876">
            <w:pPr>
              <w:pStyle w:val="TableText1"/>
              <w:rPr>
                <w:b/>
                <w:bCs/>
              </w:rPr>
            </w:pPr>
            <w:r w:rsidRPr="00240389">
              <w:rPr>
                <w:b/>
                <w:bCs/>
              </w:rPr>
              <w:t xml:space="preserve">Existing services are </w:t>
            </w:r>
            <w:r w:rsidRPr="00240389">
              <w:rPr>
                <w:b/>
                <w:bCs/>
              </w:rPr>
              <w:lastRenderedPageBreak/>
              <w:t>developed to speed up the time to diagnosis to ensure that any suspected neurological condition is managed within a timely manner</w:t>
            </w:r>
          </w:p>
          <w:p w14:paraId="46433ACC" w14:textId="77777777" w:rsidR="00884876" w:rsidRDefault="00884876" w:rsidP="00884876">
            <w:pPr>
              <w:pStyle w:val="Tabletext"/>
            </w:pPr>
          </w:p>
        </w:tc>
        <w:tc>
          <w:tcPr>
            <w:tcW w:w="3260" w:type="dxa"/>
          </w:tcPr>
          <w:p w14:paraId="1C337A81" w14:textId="633316C5" w:rsidR="00884876" w:rsidRPr="00F126B1" w:rsidRDefault="00884876" w:rsidP="00884876">
            <w:pPr>
              <w:pStyle w:val="Tabletext"/>
            </w:pPr>
            <w:r w:rsidRPr="00240389">
              <w:lastRenderedPageBreak/>
              <w:t xml:space="preserve">In order to limit the damage to the nervous system associated with any neurological condition, a diagnosis needs to be made in a timely manner. </w:t>
            </w:r>
          </w:p>
        </w:tc>
        <w:tc>
          <w:tcPr>
            <w:tcW w:w="3686" w:type="dxa"/>
          </w:tcPr>
          <w:p w14:paraId="7DEF6AE5" w14:textId="39FD69FE" w:rsidR="00884876" w:rsidRPr="00F126B1" w:rsidRDefault="00884876" w:rsidP="00884876">
            <w:pPr>
              <w:pStyle w:val="Tabletext"/>
            </w:pPr>
            <w:r w:rsidRPr="00240389">
              <w:t xml:space="preserve">By focusing on this, it will ensure appropriate management is commenced asap with the objective of minimising/repairing the damage and therefore the person with the neurological </w:t>
            </w:r>
            <w:r w:rsidRPr="00240389">
              <w:lastRenderedPageBreak/>
              <w:t xml:space="preserve">condition, has the potential to enjoy a much better quality of life. </w:t>
            </w:r>
          </w:p>
        </w:tc>
        <w:tc>
          <w:tcPr>
            <w:tcW w:w="3474" w:type="dxa"/>
          </w:tcPr>
          <w:p w14:paraId="49D81ABA" w14:textId="77777777" w:rsidR="00884876" w:rsidRPr="00184CA3" w:rsidRDefault="00884876" w:rsidP="00884876">
            <w:pPr>
              <w:pStyle w:val="TableText1"/>
            </w:pPr>
            <w:r w:rsidRPr="00184CA3">
              <w:lastRenderedPageBreak/>
              <w:t xml:space="preserve">Data from the </w:t>
            </w:r>
            <w:hyperlink r:id="rId69" w:history="1">
              <w:r w:rsidRPr="00184CA3">
                <w:rPr>
                  <w:rStyle w:val="Hyperlink"/>
                </w:rPr>
                <w:t>Neurological Alliance Patient Experience Survey</w:t>
              </w:r>
            </w:hyperlink>
            <w:r>
              <w:t xml:space="preserve"> </w:t>
            </w:r>
            <w:r w:rsidRPr="00184CA3">
              <w:t xml:space="preserve">highlights the unsatisfactory situation concerning a timely diagnosis </w:t>
            </w:r>
            <w:r w:rsidRPr="00184CA3">
              <w:lastRenderedPageBreak/>
              <w:t>and the need to address this issue.</w:t>
            </w:r>
          </w:p>
          <w:p w14:paraId="64E4D0B2" w14:textId="0286292A" w:rsidR="00884876" w:rsidRPr="00F126B1" w:rsidRDefault="00884876" w:rsidP="00884876">
            <w:pPr>
              <w:pStyle w:val="Tabletext"/>
            </w:pPr>
            <w:r w:rsidRPr="00184CA3">
              <w:t>Although there is not current cure for many progressive neurological conditions, there are many published studies in for conditions such as Multiple Sclerosis and Parkinson’s Disease, providing evidence that early access to appropriate management will slow the progression of the condition.</w:t>
            </w:r>
          </w:p>
        </w:tc>
      </w:tr>
      <w:tr w:rsidR="00884876" w:rsidRPr="00C92280" w14:paraId="13EEBB1A" w14:textId="77777777" w:rsidTr="00F70839">
        <w:trPr>
          <w:trHeight w:val="282"/>
        </w:trPr>
        <w:tc>
          <w:tcPr>
            <w:tcW w:w="988" w:type="dxa"/>
          </w:tcPr>
          <w:p w14:paraId="5DF677B2" w14:textId="0D30BFC6" w:rsidR="00884876" w:rsidRDefault="00884876" w:rsidP="00884876">
            <w:pPr>
              <w:pStyle w:val="Tabletext"/>
            </w:pPr>
            <w:r>
              <w:lastRenderedPageBreak/>
              <w:t>43</w:t>
            </w:r>
          </w:p>
        </w:tc>
        <w:tc>
          <w:tcPr>
            <w:tcW w:w="1559" w:type="dxa"/>
          </w:tcPr>
          <w:p w14:paraId="535AC5C6" w14:textId="71374BAA" w:rsidR="00884876" w:rsidRPr="0018414B" w:rsidRDefault="00884876" w:rsidP="00884876">
            <w:pPr>
              <w:pStyle w:val="Tabletext"/>
            </w:pPr>
            <w:r>
              <w:t xml:space="preserve">Royal College of Nursing </w:t>
            </w:r>
          </w:p>
        </w:tc>
        <w:tc>
          <w:tcPr>
            <w:tcW w:w="1701" w:type="dxa"/>
          </w:tcPr>
          <w:p w14:paraId="715EAC12" w14:textId="77777777" w:rsidR="00884876" w:rsidRDefault="00884876" w:rsidP="00884876">
            <w:pPr>
              <w:pStyle w:val="Tabletext"/>
            </w:pPr>
            <w:r>
              <w:t>Key area for quality improvement 1</w:t>
            </w:r>
          </w:p>
          <w:p w14:paraId="5C621C2A" w14:textId="57FC1D5B" w:rsidR="00884876" w:rsidRDefault="00884876" w:rsidP="00884876">
            <w:pPr>
              <w:pStyle w:val="Tabletext"/>
            </w:pPr>
            <w:r w:rsidRPr="00F126B1">
              <w:rPr>
                <w:b/>
                <w:bCs/>
              </w:rPr>
              <w:t>Timely Access to neurologists</w:t>
            </w:r>
          </w:p>
        </w:tc>
        <w:tc>
          <w:tcPr>
            <w:tcW w:w="3260" w:type="dxa"/>
          </w:tcPr>
          <w:p w14:paraId="3ADF4BED" w14:textId="7DFF1EC5" w:rsidR="00884876" w:rsidRPr="00092ABA" w:rsidRDefault="00884876" w:rsidP="00884876">
            <w:pPr>
              <w:pStyle w:val="Tabletext"/>
            </w:pPr>
            <w:r w:rsidRPr="00F126B1">
              <w:t>Access to neurologists in a timely manner for all those with suspected neurological conditions</w:t>
            </w:r>
          </w:p>
        </w:tc>
        <w:tc>
          <w:tcPr>
            <w:tcW w:w="3686" w:type="dxa"/>
          </w:tcPr>
          <w:p w14:paraId="2370A6AE" w14:textId="3F4C6F4A" w:rsidR="00884876" w:rsidRPr="00092ABA" w:rsidRDefault="00884876" w:rsidP="00884876">
            <w:pPr>
              <w:pStyle w:val="Tabletext"/>
            </w:pPr>
            <w:r w:rsidRPr="00F126B1">
              <w:t>Waits across the country are variable and do not support timely diagnosis</w:t>
            </w:r>
          </w:p>
        </w:tc>
        <w:tc>
          <w:tcPr>
            <w:tcW w:w="3474" w:type="dxa"/>
          </w:tcPr>
          <w:p w14:paraId="33B7240C" w14:textId="7256504F" w:rsidR="00884876" w:rsidRDefault="00884876" w:rsidP="00884876">
            <w:pPr>
              <w:pStyle w:val="Tabletext"/>
            </w:pPr>
            <w:r w:rsidRPr="00F126B1">
              <w:t>See National data on which supports this</w:t>
            </w:r>
          </w:p>
        </w:tc>
      </w:tr>
      <w:tr w:rsidR="00884876" w:rsidRPr="00C92280" w14:paraId="59322178" w14:textId="77777777" w:rsidTr="00F70839">
        <w:trPr>
          <w:trHeight w:val="282"/>
        </w:trPr>
        <w:tc>
          <w:tcPr>
            <w:tcW w:w="988" w:type="dxa"/>
          </w:tcPr>
          <w:p w14:paraId="74189D8F" w14:textId="7426BD15" w:rsidR="00884876" w:rsidRDefault="00884876" w:rsidP="00884876">
            <w:pPr>
              <w:pStyle w:val="Tabletext"/>
            </w:pPr>
            <w:r>
              <w:t>44</w:t>
            </w:r>
          </w:p>
        </w:tc>
        <w:tc>
          <w:tcPr>
            <w:tcW w:w="1559" w:type="dxa"/>
          </w:tcPr>
          <w:p w14:paraId="6F616DB5" w14:textId="4DCBCBE9" w:rsidR="00884876" w:rsidRPr="0018414B" w:rsidRDefault="00884876" w:rsidP="00884876">
            <w:pPr>
              <w:pStyle w:val="Tabletext"/>
            </w:pPr>
            <w:r>
              <w:t xml:space="preserve">Royal College of Nursing </w:t>
            </w:r>
          </w:p>
        </w:tc>
        <w:tc>
          <w:tcPr>
            <w:tcW w:w="1701" w:type="dxa"/>
          </w:tcPr>
          <w:p w14:paraId="1E5A7819" w14:textId="77777777" w:rsidR="00884876" w:rsidRDefault="00884876" w:rsidP="00884876">
            <w:pPr>
              <w:pStyle w:val="Tabletext"/>
            </w:pPr>
            <w:r>
              <w:t>Key area for quality improvement 2</w:t>
            </w:r>
          </w:p>
          <w:p w14:paraId="07BAB537" w14:textId="0FBE1161" w:rsidR="00884876" w:rsidRDefault="00884876" w:rsidP="00884876">
            <w:pPr>
              <w:pStyle w:val="Tabletext"/>
            </w:pPr>
            <w:r w:rsidRPr="00F126B1">
              <w:rPr>
                <w:b/>
                <w:bCs/>
              </w:rPr>
              <w:t>Timely Access to MRI and other diagnostics tests</w:t>
            </w:r>
          </w:p>
        </w:tc>
        <w:tc>
          <w:tcPr>
            <w:tcW w:w="3260" w:type="dxa"/>
          </w:tcPr>
          <w:p w14:paraId="20C6A738" w14:textId="09AD75DB" w:rsidR="00884876" w:rsidRPr="00092ABA" w:rsidRDefault="00884876" w:rsidP="00884876">
            <w:pPr>
              <w:pStyle w:val="Tabletext"/>
            </w:pPr>
            <w:r w:rsidRPr="00F126B1">
              <w:t>Access to MRI and other diagnostics again in a timely manner</w:t>
            </w:r>
          </w:p>
        </w:tc>
        <w:tc>
          <w:tcPr>
            <w:tcW w:w="3686" w:type="dxa"/>
          </w:tcPr>
          <w:p w14:paraId="0009D794" w14:textId="5E8F0E33" w:rsidR="00884876" w:rsidRPr="00092ABA" w:rsidRDefault="00884876" w:rsidP="00884876">
            <w:pPr>
              <w:pStyle w:val="Tabletext"/>
            </w:pPr>
            <w:r w:rsidRPr="00F126B1">
              <w:t>Waits across the country are variable and do not support timely diagnosis</w:t>
            </w:r>
          </w:p>
        </w:tc>
        <w:tc>
          <w:tcPr>
            <w:tcW w:w="3474" w:type="dxa"/>
          </w:tcPr>
          <w:p w14:paraId="14A00024" w14:textId="3120AAD9" w:rsidR="00884876" w:rsidRDefault="00884876" w:rsidP="00884876">
            <w:pPr>
              <w:pStyle w:val="Tabletext"/>
            </w:pPr>
            <w:r w:rsidRPr="00F126B1">
              <w:t>See National data which supports this</w:t>
            </w:r>
          </w:p>
        </w:tc>
      </w:tr>
      <w:tr w:rsidR="00884876" w:rsidRPr="00C92280" w14:paraId="0CD1FFA1" w14:textId="77777777" w:rsidTr="00F70839">
        <w:trPr>
          <w:trHeight w:val="282"/>
        </w:trPr>
        <w:tc>
          <w:tcPr>
            <w:tcW w:w="988" w:type="dxa"/>
          </w:tcPr>
          <w:p w14:paraId="46AA8F6B" w14:textId="2340486A" w:rsidR="00884876" w:rsidRDefault="00884876" w:rsidP="00884876">
            <w:pPr>
              <w:pStyle w:val="Tabletext"/>
            </w:pPr>
            <w:r>
              <w:lastRenderedPageBreak/>
              <w:t>45</w:t>
            </w:r>
          </w:p>
        </w:tc>
        <w:tc>
          <w:tcPr>
            <w:tcW w:w="1559" w:type="dxa"/>
          </w:tcPr>
          <w:p w14:paraId="184CCA66" w14:textId="389887E1" w:rsidR="00884876" w:rsidRPr="0018414B" w:rsidRDefault="00884876" w:rsidP="00884876">
            <w:pPr>
              <w:pStyle w:val="Tabletext"/>
            </w:pPr>
            <w:r>
              <w:t>Royal College of Nursing</w:t>
            </w:r>
          </w:p>
        </w:tc>
        <w:tc>
          <w:tcPr>
            <w:tcW w:w="1701" w:type="dxa"/>
          </w:tcPr>
          <w:p w14:paraId="4EA18E44" w14:textId="77777777" w:rsidR="00884876" w:rsidRDefault="00884876" w:rsidP="00884876">
            <w:pPr>
              <w:pStyle w:val="Tabletext"/>
            </w:pPr>
            <w:r>
              <w:t>Key area for quality improvement 3</w:t>
            </w:r>
          </w:p>
          <w:p w14:paraId="54FD6C51" w14:textId="26DBA424" w:rsidR="00884876" w:rsidRDefault="00884876" w:rsidP="00884876">
            <w:pPr>
              <w:pStyle w:val="Tabletext"/>
            </w:pPr>
            <w:r w:rsidRPr="008B1221">
              <w:rPr>
                <w:b/>
                <w:bCs/>
              </w:rPr>
              <w:t>Access to follow up appointments with neurologists</w:t>
            </w:r>
          </w:p>
        </w:tc>
        <w:tc>
          <w:tcPr>
            <w:tcW w:w="3260" w:type="dxa"/>
          </w:tcPr>
          <w:p w14:paraId="19314149" w14:textId="5334BFF6" w:rsidR="00884876" w:rsidRPr="00092ABA" w:rsidRDefault="00884876" w:rsidP="00884876">
            <w:pPr>
              <w:pStyle w:val="Tabletext"/>
            </w:pPr>
            <w:r w:rsidRPr="008B1221">
              <w:t>Access to follow up appointments with neurologists vary significantly across the country</w:t>
            </w:r>
          </w:p>
        </w:tc>
        <w:tc>
          <w:tcPr>
            <w:tcW w:w="3686" w:type="dxa"/>
          </w:tcPr>
          <w:p w14:paraId="11A2498A" w14:textId="29B513C4" w:rsidR="00884876" w:rsidRPr="00092ABA" w:rsidRDefault="00884876" w:rsidP="00884876">
            <w:pPr>
              <w:pStyle w:val="Tabletext"/>
            </w:pPr>
            <w:r w:rsidRPr="008B1221">
              <w:t>Waits across the country are variable and do not support timely diagnosis</w:t>
            </w:r>
          </w:p>
        </w:tc>
        <w:tc>
          <w:tcPr>
            <w:tcW w:w="3474" w:type="dxa"/>
          </w:tcPr>
          <w:p w14:paraId="19EBF991" w14:textId="22C4000D" w:rsidR="00884876" w:rsidRDefault="00884876" w:rsidP="00884876">
            <w:pPr>
              <w:pStyle w:val="Tabletext"/>
            </w:pPr>
            <w:r w:rsidRPr="008B1221">
              <w:t>See National data which supports this</w:t>
            </w:r>
          </w:p>
        </w:tc>
      </w:tr>
      <w:tr w:rsidR="00884876" w:rsidRPr="00C92280" w14:paraId="3A0D4F21" w14:textId="77777777" w:rsidTr="00F70839">
        <w:trPr>
          <w:trHeight w:val="282"/>
        </w:trPr>
        <w:tc>
          <w:tcPr>
            <w:tcW w:w="988" w:type="dxa"/>
          </w:tcPr>
          <w:p w14:paraId="3E3AD0ED" w14:textId="73B93557" w:rsidR="00884876" w:rsidRPr="0088696C" w:rsidRDefault="00884876" w:rsidP="00884876">
            <w:pPr>
              <w:pStyle w:val="Tabletext"/>
            </w:pPr>
            <w:r>
              <w:t>46</w:t>
            </w:r>
          </w:p>
        </w:tc>
        <w:tc>
          <w:tcPr>
            <w:tcW w:w="1559" w:type="dxa"/>
          </w:tcPr>
          <w:p w14:paraId="716DF2F4" w14:textId="07E526B7" w:rsidR="00884876" w:rsidRPr="0018414B" w:rsidRDefault="00884876" w:rsidP="00884876">
            <w:pPr>
              <w:pStyle w:val="Tabletext"/>
            </w:pPr>
            <w:r w:rsidRPr="0018414B">
              <w:t>Royal College of Occupational Therapists</w:t>
            </w:r>
          </w:p>
        </w:tc>
        <w:tc>
          <w:tcPr>
            <w:tcW w:w="1701" w:type="dxa"/>
          </w:tcPr>
          <w:p w14:paraId="07CE97EA" w14:textId="77777777" w:rsidR="00884876" w:rsidRDefault="00884876" w:rsidP="00884876">
            <w:pPr>
              <w:pStyle w:val="Tabletext"/>
            </w:pPr>
            <w:r>
              <w:t>Key area for quality improvement 1</w:t>
            </w:r>
          </w:p>
          <w:p w14:paraId="220E7932" w14:textId="1BA6AD7F" w:rsidR="00884876" w:rsidRDefault="00884876" w:rsidP="00884876">
            <w:pPr>
              <w:pStyle w:val="Tabletext"/>
            </w:pPr>
            <w:r>
              <w:t>Referral to a specialist neurologist</w:t>
            </w:r>
          </w:p>
        </w:tc>
        <w:tc>
          <w:tcPr>
            <w:tcW w:w="3260" w:type="dxa"/>
          </w:tcPr>
          <w:p w14:paraId="204C4510" w14:textId="620E3146" w:rsidR="00884876" w:rsidRDefault="00884876" w:rsidP="00884876">
            <w:pPr>
              <w:pStyle w:val="Tabletext"/>
            </w:pPr>
            <w:r w:rsidRPr="00092ABA">
              <w:t>People with suspected neurological conditions should be referred by their GP/A &amp; E to a general neurologist for assessment, who should then triage to a specialist neurologist at tertiary centres for further assessment and management as needed.</w:t>
            </w:r>
          </w:p>
        </w:tc>
        <w:tc>
          <w:tcPr>
            <w:tcW w:w="3686" w:type="dxa"/>
          </w:tcPr>
          <w:p w14:paraId="29023EBF" w14:textId="5F2D4CE1" w:rsidR="00884876" w:rsidRPr="00112F79" w:rsidRDefault="00884876" w:rsidP="00884876">
            <w:pPr>
              <w:pStyle w:val="Tabletext"/>
            </w:pPr>
            <w:r w:rsidRPr="00092ABA">
              <w:t>There are many neurological conditions which require specialist knowledge to manage.  Pathways should be established between primary, secondary and tertiary care to support quick referral of people so they can access the correct management in a timely manner</w:t>
            </w:r>
          </w:p>
        </w:tc>
        <w:tc>
          <w:tcPr>
            <w:tcW w:w="3474" w:type="dxa"/>
          </w:tcPr>
          <w:p w14:paraId="562DE73F" w14:textId="77777777" w:rsidR="00884876" w:rsidRDefault="00884876" w:rsidP="00884876">
            <w:pPr>
              <w:pStyle w:val="Tabletext"/>
            </w:pPr>
          </w:p>
        </w:tc>
      </w:tr>
      <w:tr w:rsidR="00884876" w:rsidRPr="00C92280" w14:paraId="006CAD59" w14:textId="77777777" w:rsidTr="00F70839">
        <w:trPr>
          <w:trHeight w:val="282"/>
        </w:trPr>
        <w:tc>
          <w:tcPr>
            <w:tcW w:w="988" w:type="dxa"/>
          </w:tcPr>
          <w:p w14:paraId="655D5FB3" w14:textId="7AF06756" w:rsidR="00884876" w:rsidRPr="0088696C" w:rsidRDefault="00884876" w:rsidP="00884876">
            <w:pPr>
              <w:pStyle w:val="Tabletext"/>
            </w:pPr>
            <w:r>
              <w:t>47</w:t>
            </w:r>
          </w:p>
        </w:tc>
        <w:tc>
          <w:tcPr>
            <w:tcW w:w="1559" w:type="dxa"/>
          </w:tcPr>
          <w:p w14:paraId="4A2D3E8E" w14:textId="7BDB6B1B" w:rsidR="00884876" w:rsidRPr="0018414B" w:rsidRDefault="00884876" w:rsidP="00884876">
            <w:pPr>
              <w:pStyle w:val="Tabletext"/>
            </w:pPr>
            <w:r w:rsidRPr="0018414B">
              <w:t>Royal College of Occupational Therapists</w:t>
            </w:r>
          </w:p>
        </w:tc>
        <w:tc>
          <w:tcPr>
            <w:tcW w:w="1701" w:type="dxa"/>
          </w:tcPr>
          <w:p w14:paraId="57F51E31" w14:textId="77777777" w:rsidR="00884876" w:rsidRPr="007F170F" w:rsidRDefault="00884876" w:rsidP="00884876">
            <w:pPr>
              <w:pStyle w:val="Tabletext"/>
            </w:pPr>
            <w:r w:rsidRPr="007F170F">
              <w:t>Key area for quality improvement 3</w:t>
            </w:r>
          </w:p>
          <w:p w14:paraId="719429B2" w14:textId="77777777" w:rsidR="00884876" w:rsidRPr="007F170F" w:rsidRDefault="00884876" w:rsidP="00884876">
            <w:pPr>
              <w:pStyle w:val="Tabletext"/>
            </w:pPr>
          </w:p>
          <w:p w14:paraId="44C5A6FA" w14:textId="5C108115" w:rsidR="00884876" w:rsidRDefault="00884876" w:rsidP="00884876">
            <w:pPr>
              <w:pStyle w:val="Tabletext"/>
            </w:pPr>
            <w:r w:rsidRPr="007F170F">
              <w:t xml:space="preserve">Maintaining independence </w:t>
            </w:r>
          </w:p>
        </w:tc>
        <w:tc>
          <w:tcPr>
            <w:tcW w:w="3260" w:type="dxa"/>
          </w:tcPr>
          <w:p w14:paraId="6DA3930B" w14:textId="0034E05E" w:rsidR="00884876" w:rsidRPr="00092ABA" w:rsidRDefault="00884876" w:rsidP="00884876">
            <w:pPr>
              <w:pStyle w:val="Tabletext"/>
            </w:pPr>
            <w:r w:rsidRPr="007F170F">
              <w:t xml:space="preserve">People with suspected neurological conditions should be asked whether they are having difficulties managing their daily tasks including school/college and work and be referred to appropriate professionals to assess and support them in these activities.  This might include occupational therapy, physiotherapy, speech and language therapy, psychology </w:t>
            </w:r>
            <w:r w:rsidRPr="007F170F">
              <w:lastRenderedPageBreak/>
              <w:t xml:space="preserve">etc. This support should be provided in an integrated way through a multidisciplinary assessment.  </w:t>
            </w:r>
          </w:p>
        </w:tc>
        <w:tc>
          <w:tcPr>
            <w:tcW w:w="3686" w:type="dxa"/>
          </w:tcPr>
          <w:p w14:paraId="374CFF1D" w14:textId="0790328B" w:rsidR="00884876" w:rsidRPr="00092ABA" w:rsidRDefault="00884876" w:rsidP="00884876">
            <w:pPr>
              <w:pStyle w:val="Tabletext"/>
            </w:pPr>
            <w:r w:rsidRPr="007F170F">
              <w:lastRenderedPageBreak/>
              <w:t xml:space="preserve">Maintaining independence or engagement with daily tasks is important as people are learning to live with a neurological condition.  Not doing this can have a negative impact on mood and quality of life.  </w:t>
            </w:r>
          </w:p>
        </w:tc>
        <w:tc>
          <w:tcPr>
            <w:tcW w:w="3474" w:type="dxa"/>
          </w:tcPr>
          <w:p w14:paraId="1FE3C797" w14:textId="77777777" w:rsidR="00884876" w:rsidRDefault="00884876" w:rsidP="00884876">
            <w:pPr>
              <w:pStyle w:val="Tabletext"/>
            </w:pPr>
          </w:p>
        </w:tc>
      </w:tr>
      <w:tr w:rsidR="00884876" w:rsidRPr="00C92280" w14:paraId="6C42816E" w14:textId="77777777" w:rsidTr="00F70839">
        <w:trPr>
          <w:trHeight w:val="282"/>
        </w:trPr>
        <w:tc>
          <w:tcPr>
            <w:tcW w:w="988" w:type="dxa"/>
          </w:tcPr>
          <w:p w14:paraId="0C5D3B78" w14:textId="08673888" w:rsidR="00884876" w:rsidRPr="0018414B" w:rsidRDefault="00884876" w:rsidP="00884876">
            <w:pPr>
              <w:pStyle w:val="Tabletext"/>
            </w:pPr>
            <w:r>
              <w:t>48</w:t>
            </w:r>
          </w:p>
        </w:tc>
        <w:tc>
          <w:tcPr>
            <w:tcW w:w="1559" w:type="dxa"/>
          </w:tcPr>
          <w:p w14:paraId="6FBF1693" w14:textId="4FCF6D37" w:rsidR="00884876" w:rsidRPr="0018414B" w:rsidRDefault="00884876" w:rsidP="00884876">
            <w:pPr>
              <w:pStyle w:val="Tabletext"/>
            </w:pPr>
            <w:r w:rsidRPr="0018414B">
              <w:t>Royal College of Occupational Therapists</w:t>
            </w:r>
          </w:p>
        </w:tc>
        <w:tc>
          <w:tcPr>
            <w:tcW w:w="1701" w:type="dxa"/>
          </w:tcPr>
          <w:p w14:paraId="18E9FAAA" w14:textId="77777777" w:rsidR="00884876" w:rsidRPr="00785D7E" w:rsidRDefault="00884876" w:rsidP="00884876">
            <w:pPr>
              <w:pStyle w:val="Tabletext"/>
            </w:pPr>
            <w:r w:rsidRPr="00785D7E">
              <w:t>Key area for quality improvement 4</w:t>
            </w:r>
          </w:p>
          <w:p w14:paraId="10D1F726" w14:textId="63421B41" w:rsidR="00884876" w:rsidRPr="00785D7E" w:rsidRDefault="00884876" w:rsidP="00884876">
            <w:pPr>
              <w:pStyle w:val="Tabletext"/>
            </w:pPr>
            <w:r w:rsidRPr="00785D7E">
              <w:t xml:space="preserve">Support across the lifespan </w:t>
            </w:r>
          </w:p>
        </w:tc>
        <w:tc>
          <w:tcPr>
            <w:tcW w:w="3260" w:type="dxa"/>
          </w:tcPr>
          <w:p w14:paraId="7A1C8219" w14:textId="77777777" w:rsidR="00884876" w:rsidRPr="00785D7E" w:rsidRDefault="00884876" w:rsidP="00884876">
            <w:pPr>
              <w:pStyle w:val="Tabletext"/>
            </w:pPr>
            <w:r w:rsidRPr="00785D7E">
              <w:t xml:space="preserve">People with suspected neurological </w:t>
            </w:r>
          </w:p>
          <w:p w14:paraId="32B7F218" w14:textId="77777777" w:rsidR="00884876" w:rsidRPr="00785D7E" w:rsidRDefault="00884876" w:rsidP="00884876">
            <w:pPr>
              <w:pStyle w:val="Tabletext"/>
            </w:pPr>
            <w:r w:rsidRPr="00785D7E">
              <w:t xml:space="preserve">conditions should have the ability to </w:t>
            </w:r>
          </w:p>
          <w:p w14:paraId="55CF43AE" w14:textId="77777777" w:rsidR="00884876" w:rsidRPr="00785D7E" w:rsidRDefault="00884876" w:rsidP="00884876">
            <w:pPr>
              <w:pStyle w:val="Tabletext"/>
            </w:pPr>
            <w:r w:rsidRPr="00785D7E">
              <w:t xml:space="preserve">access specialist support across the lifespan. </w:t>
            </w:r>
          </w:p>
          <w:p w14:paraId="62031617" w14:textId="77777777" w:rsidR="00884876" w:rsidRPr="00785D7E" w:rsidRDefault="00884876" w:rsidP="00884876">
            <w:pPr>
              <w:pStyle w:val="Tabletext"/>
            </w:pPr>
          </w:p>
        </w:tc>
        <w:tc>
          <w:tcPr>
            <w:tcW w:w="3686" w:type="dxa"/>
          </w:tcPr>
          <w:p w14:paraId="2B734D6B" w14:textId="0B645690" w:rsidR="00884876" w:rsidRPr="00785D7E" w:rsidRDefault="00884876" w:rsidP="00884876">
            <w:pPr>
              <w:pStyle w:val="Tabletext"/>
            </w:pPr>
            <w:r w:rsidRPr="00785D7E">
              <w:t xml:space="preserve">As conditions develop and change people require regular review by professionals with expertise in managing neurological conditions to ensure their care is optimised. </w:t>
            </w:r>
          </w:p>
        </w:tc>
        <w:tc>
          <w:tcPr>
            <w:tcW w:w="3474" w:type="dxa"/>
          </w:tcPr>
          <w:p w14:paraId="016DCC47" w14:textId="77777777" w:rsidR="00884876" w:rsidRPr="00785D7E" w:rsidRDefault="00884876" w:rsidP="00884876">
            <w:pPr>
              <w:pStyle w:val="Tabletext"/>
            </w:pPr>
          </w:p>
        </w:tc>
      </w:tr>
      <w:tr w:rsidR="00884876" w:rsidRPr="00C92280" w14:paraId="5DDF8AF0" w14:textId="77777777" w:rsidTr="00F70839">
        <w:trPr>
          <w:trHeight w:val="282"/>
        </w:trPr>
        <w:tc>
          <w:tcPr>
            <w:tcW w:w="988" w:type="dxa"/>
          </w:tcPr>
          <w:p w14:paraId="209612F4" w14:textId="42A67F1C" w:rsidR="00884876" w:rsidRPr="0018414B" w:rsidRDefault="00884876" w:rsidP="00884876">
            <w:pPr>
              <w:pStyle w:val="Tabletext"/>
            </w:pPr>
            <w:r>
              <w:t>49</w:t>
            </w:r>
          </w:p>
        </w:tc>
        <w:tc>
          <w:tcPr>
            <w:tcW w:w="1559" w:type="dxa"/>
          </w:tcPr>
          <w:p w14:paraId="3861E86B" w14:textId="7A46B4F1" w:rsidR="00884876" w:rsidRPr="0018414B" w:rsidRDefault="00884876" w:rsidP="00884876">
            <w:pPr>
              <w:pStyle w:val="Tabletext"/>
            </w:pPr>
            <w:r w:rsidRPr="0018414B">
              <w:t>Royal College of Occupational Therapists</w:t>
            </w:r>
          </w:p>
        </w:tc>
        <w:tc>
          <w:tcPr>
            <w:tcW w:w="1701" w:type="dxa"/>
          </w:tcPr>
          <w:p w14:paraId="0598740C" w14:textId="77777777" w:rsidR="00884876" w:rsidRPr="0018414B" w:rsidRDefault="00884876" w:rsidP="00884876">
            <w:pPr>
              <w:pStyle w:val="Tabletext"/>
            </w:pPr>
            <w:r w:rsidRPr="0018414B">
              <w:t>Key area for quality improvement 5</w:t>
            </w:r>
          </w:p>
          <w:p w14:paraId="44A89274" w14:textId="77777777" w:rsidR="00884876" w:rsidRPr="0018414B" w:rsidRDefault="00884876" w:rsidP="00884876">
            <w:pPr>
              <w:pStyle w:val="Tabletext"/>
            </w:pPr>
          </w:p>
          <w:p w14:paraId="1F1E192E" w14:textId="1207386C" w:rsidR="00884876" w:rsidRPr="0018414B" w:rsidRDefault="00884876" w:rsidP="00884876">
            <w:pPr>
              <w:pStyle w:val="Tabletext"/>
            </w:pPr>
            <w:r w:rsidRPr="0018414B">
              <w:t xml:space="preserve">Management of FND </w:t>
            </w:r>
          </w:p>
        </w:tc>
        <w:tc>
          <w:tcPr>
            <w:tcW w:w="3260" w:type="dxa"/>
          </w:tcPr>
          <w:p w14:paraId="3A0C3744" w14:textId="77777777" w:rsidR="00884876" w:rsidRPr="0018414B" w:rsidRDefault="00884876" w:rsidP="00884876">
            <w:pPr>
              <w:pStyle w:val="Tabletext"/>
            </w:pPr>
            <w:r w:rsidRPr="0018414B">
              <w:t xml:space="preserve">The assessment and treatment of functional neurological disorder (FND) should be covered in this quality standard.  Many people with suspected neurological conditions will be diagnosed with this condition, but the current assessment and treatment pathway is very poor.   </w:t>
            </w:r>
          </w:p>
          <w:p w14:paraId="01B0EFBE" w14:textId="77777777" w:rsidR="00884876" w:rsidRPr="0018414B" w:rsidRDefault="00884876" w:rsidP="00884876">
            <w:pPr>
              <w:pStyle w:val="Tabletext"/>
            </w:pPr>
            <w:r w:rsidRPr="0018414B">
              <w:t> </w:t>
            </w:r>
          </w:p>
          <w:p w14:paraId="60B8B80D" w14:textId="77777777" w:rsidR="00884876" w:rsidRPr="0018414B" w:rsidRDefault="00884876" w:rsidP="00884876">
            <w:pPr>
              <w:pStyle w:val="Tabletext"/>
            </w:pPr>
          </w:p>
        </w:tc>
        <w:tc>
          <w:tcPr>
            <w:tcW w:w="3686" w:type="dxa"/>
          </w:tcPr>
          <w:p w14:paraId="2979A95C" w14:textId="7BE9FCCC" w:rsidR="00884876" w:rsidRPr="0018414B" w:rsidRDefault="00884876" w:rsidP="00884876">
            <w:pPr>
              <w:pStyle w:val="Tabletext"/>
            </w:pPr>
            <w:r w:rsidRPr="0018414B">
              <w:t xml:space="preserve">Many patients with FND are not diagnosed for many months and have experience of not being believed by health professionals which has a negative effect.  Swifter assessment by people skilled in this area and referral onto appropriate integrated rehabilitation programmes is needed. </w:t>
            </w:r>
          </w:p>
        </w:tc>
        <w:tc>
          <w:tcPr>
            <w:tcW w:w="3474" w:type="dxa"/>
          </w:tcPr>
          <w:p w14:paraId="3B62F1B5" w14:textId="77777777" w:rsidR="00884876" w:rsidRPr="0018414B" w:rsidRDefault="00884876" w:rsidP="00884876">
            <w:pPr>
              <w:pStyle w:val="Tabletext"/>
            </w:pPr>
          </w:p>
        </w:tc>
      </w:tr>
      <w:tr w:rsidR="00884876" w:rsidRPr="00C92280" w14:paraId="656B4CCF" w14:textId="77777777" w:rsidTr="00F70839">
        <w:trPr>
          <w:trHeight w:val="282"/>
        </w:trPr>
        <w:tc>
          <w:tcPr>
            <w:tcW w:w="988" w:type="dxa"/>
          </w:tcPr>
          <w:p w14:paraId="659B7091" w14:textId="1506D859" w:rsidR="00884876" w:rsidRPr="0088696C" w:rsidRDefault="00884876" w:rsidP="00884876">
            <w:pPr>
              <w:pStyle w:val="Tabletext"/>
            </w:pPr>
            <w:r>
              <w:t>50</w:t>
            </w:r>
          </w:p>
        </w:tc>
        <w:tc>
          <w:tcPr>
            <w:tcW w:w="1559" w:type="dxa"/>
          </w:tcPr>
          <w:p w14:paraId="173A54DA" w14:textId="6BC74AE5" w:rsidR="00884876" w:rsidRPr="00527633" w:rsidRDefault="00884876" w:rsidP="00884876">
            <w:pPr>
              <w:pStyle w:val="Tabletext"/>
              <w:rPr>
                <w:highlight w:val="yellow"/>
              </w:rPr>
            </w:pPr>
            <w:r w:rsidRPr="0018414B">
              <w:t>Royal College of Speech and Language Therapists</w:t>
            </w:r>
          </w:p>
        </w:tc>
        <w:tc>
          <w:tcPr>
            <w:tcW w:w="1701" w:type="dxa"/>
          </w:tcPr>
          <w:p w14:paraId="47AF82ED" w14:textId="77777777" w:rsidR="00884876" w:rsidRDefault="00884876" w:rsidP="00884876">
            <w:pPr>
              <w:pStyle w:val="Tabletext"/>
            </w:pPr>
            <w:r>
              <w:t>Key area for quality improvement 2</w:t>
            </w:r>
          </w:p>
          <w:p w14:paraId="33D5F16F" w14:textId="049F551F" w:rsidR="00884876" w:rsidRPr="00112F79" w:rsidRDefault="00884876" w:rsidP="00884876">
            <w:pPr>
              <w:pStyle w:val="Tabletext"/>
              <w:rPr>
                <w:b/>
                <w:bCs/>
                <w:highlight w:val="yellow"/>
              </w:rPr>
            </w:pPr>
            <w:r w:rsidRPr="00112F79">
              <w:rPr>
                <w:b/>
                <w:bCs/>
              </w:rPr>
              <w:t xml:space="preserve">Timely referral to </w:t>
            </w:r>
            <w:r w:rsidRPr="00112F79">
              <w:rPr>
                <w:b/>
                <w:bCs/>
              </w:rPr>
              <w:lastRenderedPageBreak/>
              <w:t>speech and language therapy</w:t>
            </w:r>
          </w:p>
        </w:tc>
        <w:tc>
          <w:tcPr>
            <w:tcW w:w="3260" w:type="dxa"/>
          </w:tcPr>
          <w:p w14:paraId="52F9FF88" w14:textId="77777777" w:rsidR="00884876" w:rsidRDefault="00884876" w:rsidP="00884876">
            <w:pPr>
              <w:pStyle w:val="Tabletext"/>
            </w:pPr>
            <w:r>
              <w:lastRenderedPageBreak/>
              <w:t>Many neurological disorders, including Huntington’s disease (Yoon et al., 2006), dementia (</w:t>
            </w:r>
            <w:proofErr w:type="spellStart"/>
            <w:r>
              <w:t>Szaloczki</w:t>
            </w:r>
            <w:proofErr w:type="spellEnd"/>
            <w:r>
              <w:t xml:space="preserve"> et al., 2015), Parkinson’s disease </w:t>
            </w:r>
            <w:r>
              <w:lastRenderedPageBreak/>
              <w:t>(</w:t>
            </w:r>
            <w:proofErr w:type="spellStart"/>
            <w:r>
              <w:t>Hlavnicka</w:t>
            </w:r>
            <w:proofErr w:type="spellEnd"/>
            <w:r>
              <w:t xml:space="preserve"> et al. 2017) and progressive supranuclear palsy (Boxer et al., 2017) have been linked to early presentations of speech, language, communication or swallowing disorders. Assessment of speech, language, communication or swallowing is therefore beneficial where neurological conditions are suspected. </w:t>
            </w:r>
          </w:p>
          <w:p w14:paraId="319BF8AE" w14:textId="5BCCDC5F" w:rsidR="00884876" w:rsidRPr="00527633" w:rsidRDefault="00884876" w:rsidP="00884876">
            <w:pPr>
              <w:pStyle w:val="Tabletext"/>
              <w:rPr>
                <w:highlight w:val="yellow"/>
              </w:rPr>
            </w:pPr>
            <w:r>
              <w:t>Given this, people should have timely referral to specialist services including speech and language therapy to assess for and support people with swallowing challenges or changes to their speech, language and voice.</w:t>
            </w:r>
          </w:p>
        </w:tc>
        <w:tc>
          <w:tcPr>
            <w:tcW w:w="3686" w:type="dxa"/>
          </w:tcPr>
          <w:p w14:paraId="479FFE62" w14:textId="687F9195" w:rsidR="00884876" w:rsidRPr="00527633" w:rsidRDefault="00884876" w:rsidP="00884876">
            <w:pPr>
              <w:pStyle w:val="Tabletext"/>
              <w:rPr>
                <w:highlight w:val="yellow"/>
              </w:rPr>
            </w:pPr>
            <w:r w:rsidRPr="00112F79">
              <w:lastRenderedPageBreak/>
              <w:t xml:space="preserve">The RCSLT and research has found that access to specialist speech and language therapy can be restricted, despite the evidence that shows the improvement it </w:t>
            </w:r>
            <w:r w:rsidRPr="00112F79">
              <w:lastRenderedPageBreak/>
              <w:t>makes to people’s speech, language and communication and swallowing function (e.g. Miller et al., 2011). Engagement with SLT services at the point of assessment and diagnosis would likely support continued access and thereby more positive outcomes.</w:t>
            </w:r>
          </w:p>
        </w:tc>
        <w:tc>
          <w:tcPr>
            <w:tcW w:w="3474" w:type="dxa"/>
          </w:tcPr>
          <w:p w14:paraId="5FEEC0E7" w14:textId="086FFF5F" w:rsidR="00884876" w:rsidRPr="00527633" w:rsidRDefault="00315A29" w:rsidP="00884876">
            <w:pPr>
              <w:pStyle w:val="Tabletext"/>
              <w:rPr>
                <w:highlight w:val="yellow"/>
              </w:rPr>
            </w:pPr>
            <w:hyperlink r:id="rId70" w:history="1">
              <w:r w:rsidR="00884876" w:rsidRPr="00112F79">
                <w:rPr>
                  <w:rStyle w:val="Hyperlink"/>
                </w:rPr>
                <w:t>RCSLT Online Outcome Tool</w:t>
              </w:r>
            </w:hyperlink>
            <w:r w:rsidR="00884876" w:rsidRPr="00112F79">
              <w:t xml:space="preserve"> collates data relating to medical condition and Therapy Outcome Measures (TOMs) (Enderby and John, 2015) from speech and </w:t>
            </w:r>
            <w:r w:rsidR="00884876" w:rsidRPr="00112F79">
              <w:lastRenderedPageBreak/>
              <w:t>language therapy services UK wide.</w:t>
            </w:r>
          </w:p>
        </w:tc>
      </w:tr>
      <w:tr w:rsidR="00884876" w:rsidRPr="00C92280" w14:paraId="43306E95" w14:textId="77777777" w:rsidTr="00F70839">
        <w:trPr>
          <w:trHeight w:val="282"/>
        </w:trPr>
        <w:tc>
          <w:tcPr>
            <w:tcW w:w="988" w:type="dxa"/>
          </w:tcPr>
          <w:p w14:paraId="0CC0C710" w14:textId="7322B1AB" w:rsidR="00884876" w:rsidRDefault="00884876" w:rsidP="00884876">
            <w:pPr>
              <w:pStyle w:val="Tabletext"/>
            </w:pPr>
            <w:r>
              <w:lastRenderedPageBreak/>
              <w:t>51</w:t>
            </w:r>
          </w:p>
        </w:tc>
        <w:tc>
          <w:tcPr>
            <w:tcW w:w="1559" w:type="dxa"/>
          </w:tcPr>
          <w:p w14:paraId="5AA15A9F" w14:textId="3F7343CB" w:rsidR="00884876" w:rsidRPr="0018414B" w:rsidRDefault="00884876" w:rsidP="00884876">
            <w:pPr>
              <w:pStyle w:val="Tabletext"/>
            </w:pPr>
            <w:r>
              <w:t>SCM4</w:t>
            </w:r>
          </w:p>
        </w:tc>
        <w:tc>
          <w:tcPr>
            <w:tcW w:w="1701" w:type="dxa"/>
          </w:tcPr>
          <w:p w14:paraId="7B1E6D3C" w14:textId="43FCA521" w:rsidR="00884876" w:rsidRPr="0018414B" w:rsidRDefault="00884876" w:rsidP="00884876">
            <w:pPr>
              <w:pStyle w:val="Tabletext"/>
            </w:pPr>
            <w:r w:rsidRPr="008B1221">
              <w:t xml:space="preserve">Key area for quality improvement </w:t>
            </w:r>
            <w:r>
              <w:t>1</w:t>
            </w:r>
          </w:p>
        </w:tc>
        <w:tc>
          <w:tcPr>
            <w:tcW w:w="3260" w:type="dxa"/>
          </w:tcPr>
          <w:p w14:paraId="59519114" w14:textId="4E57A96C" w:rsidR="00884876" w:rsidRPr="0018414B" w:rsidRDefault="00884876" w:rsidP="00884876">
            <w:pPr>
              <w:pStyle w:val="Tabletext"/>
            </w:pPr>
            <w:r w:rsidRPr="008B1221">
              <w:t>Variation in referral can be associated with variation in prevalence, under diagnosis, and potentially under treatment.</w:t>
            </w:r>
          </w:p>
        </w:tc>
        <w:tc>
          <w:tcPr>
            <w:tcW w:w="3686" w:type="dxa"/>
          </w:tcPr>
          <w:p w14:paraId="293796E4" w14:textId="140B6430" w:rsidR="00884876" w:rsidRPr="0018414B" w:rsidRDefault="00884876" w:rsidP="00884876">
            <w:pPr>
              <w:pStyle w:val="Tabletext"/>
            </w:pPr>
            <w:r w:rsidRPr="008B1221">
              <w:t xml:space="preserve">The new guideline in particularly aims to ensure appropriate use of neurology hospital resource; it may be useful to explore variation in referral rates by GPs for specific conditions e.g. epilepsy, MS, to focus awareness and learning. It may be that available resources e.g. neuro </w:t>
            </w:r>
            <w:proofErr w:type="gramStart"/>
            <w:r w:rsidRPr="008B1221">
              <w:t>toolkit,  are</w:t>
            </w:r>
            <w:proofErr w:type="gramEnd"/>
            <w:r w:rsidRPr="008B1221">
              <w:t xml:space="preserve"> not </w:t>
            </w:r>
            <w:r w:rsidRPr="008B1221">
              <w:lastRenderedPageBreak/>
              <w:t>necessarily being employed to encourage this</w:t>
            </w:r>
          </w:p>
        </w:tc>
        <w:tc>
          <w:tcPr>
            <w:tcW w:w="3474" w:type="dxa"/>
          </w:tcPr>
          <w:p w14:paraId="140F31A6" w14:textId="77777777" w:rsidR="00884876" w:rsidRDefault="00315A29" w:rsidP="00884876">
            <w:pPr>
              <w:pStyle w:val="Tabletext"/>
            </w:pPr>
            <w:hyperlink r:id="rId71" w:history="1">
              <w:r w:rsidR="00884876" w:rsidRPr="00B2493E">
                <w:rPr>
                  <w:rStyle w:val="Hyperlink"/>
                </w:rPr>
                <w:t>https://fingertips.phe.org.uk/profile/atlas-of-variation</w:t>
              </w:r>
            </w:hyperlink>
            <w:r w:rsidR="00884876">
              <w:t xml:space="preserve"> </w:t>
            </w:r>
          </w:p>
          <w:p w14:paraId="25F0673A" w14:textId="77777777" w:rsidR="00884876" w:rsidRDefault="00884876" w:rsidP="00884876">
            <w:pPr>
              <w:pStyle w:val="Tabletext"/>
            </w:pPr>
          </w:p>
          <w:p w14:paraId="54A46E83" w14:textId="12B4DF36" w:rsidR="00884876" w:rsidRPr="0018414B" w:rsidRDefault="00315A29" w:rsidP="00884876">
            <w:pPr>
              <w:pStyle w:val="Tabletext"/>
            </w:pPr>
            <w:hyperlink r:id="rId72" w:history="1">
              <w:r w:rsidR="00884876" w:rsidRPr="00B2493E">
                <w:rPr>
                  <w:rStyle w:val="Hyperlink"/>
                </w:rPr>
                <w:t>https://www.england.nhs.uk/rightcare/wp-content/uploads/sites/40/2019/08/progressive-neuro-toolkit.pdf</w:t>
              </w:r>
            </w:hyperlink>
            <w:r w:rsidR="00884876">
              <w:t xml:space="preserve"> </w:t>
            </w:r>
          </w:p>
        </w:tc>
      </w:tr>
      <w:tr w:rsidR="00884876" w:rsidRPr="00C92280" w14:paraId="3EF96AFA" w14:textId="77777777" w:rsidTr="00F70839">
        <w:trPr>
          <w:trHeight w:val="282"/>
        </w:trPr>
        <w:tc>
          <w:tcPr>
            <w:tcW w:w="988" w:type="dxa"/>
          </w:tcPr>
          <w:p w14:paraId="0096C26E" w14:textId="6C6B8037" w:rsidR="00884876" w:rsidRDefault="00884876" w:rsidP="00884876">
            <w:pPr>
              <w:pStyle w:val="Tabletext"/>
            </w:pPr>
            <w:r>
              <w:t>52</w:t>
            </w:r>
          </w:p>
        </w:tc>
        <w:tc>
          <w:tcPr>
            <w:tcW w:w="1559" w:type="dxa"/>
          </w:tcPr>
          <w:p w14:paraId="32ADAE29" w14:textId="1FF650F2" w:rsidR="00884876" w:rsidRPr="0018414B" w:rsidRDefault="00884876" w:rsidP="00884876">
            <w:pPr>
              <w:pStyle w:val="Tabletext"/>
            </w:pPr>
            <w:r>
              <w:t>SCM4</w:t>
            </w:r>
          </w:p>
        </w:tc>
        <w:tc>
          <w:tcPr>
            <w:tcW w:w="1701" w:type="dxa"/>
          </w:tcPr>
          <w:p w14:paraId="4BFF1736" w14:textId="478C23B6" w:rsidR="00884876" w:rsidRPr="0018414B" w:rsidRDefault="00884876" w:rsidP="00884876">
            <w:pPr>
              <w:pStyle w:val="Tabletext"/>
            </w:pPr>
            <w:r w:rsidRPr="008B1221">
              <w:t>Key area for quality improvement 2</w:t>
            </w:r>
          </w:p>
        </w:tc>
        <w:tc>
          <w:tcPr>
            <w:tcW w:w="3260" w:type="dxa"/>
          </w:tcPr>
          <w:p w14:paraId="142A606D" w14:textId="6642E81D" w:rsidR="00884876" w:rsidRPr="0018414B" w:rsidRDefault="00884876" w:rsidP="00884876">
            <w:pPr>
              <w:pStyle w:val="Tabletext"/>
            </w:pPr>
            <w:r w:rsidRPr="008B1221">
              <w:t>Variation in demand and capacity at hospital level may affect referrals from the community.</w:t>
            </w:r>
          </w:p>
        </w:tc>
        <w:tc>
          <w:tcPr>
            <w:tcW w:w="3686" w:type="dxa"/>
          </w:tcPr>
          <w:p w14:paraId="2FCF8910" w14:textId="77777777" w:rsidR="00884876" w:rsidRDefault="00884876" w:rsidP="00884876">
            <w:pPr>
              <w:pStyle w:val="Tabletext"/>
            </w:pPr>
            <w:r>
              <w:t>Ensure appropriate referral could also help address variation in OPD wait times and demands upon neurological hospital resource.</w:t>
            </w:r>
          </w:p>
          <w:p w14:paraId="38C203AC" w14:textId="47C9ED33" w:rsidR="00884876" w:rsidRPr="0018414B" w:rsidRDefault="00884876" w:rsidP="00884876">
            <w:pPr>
              <w:pStyle w:val="Tabletext"/>
            </w:pPr>
            <w:r>
              <w:t>Wait times are increasing, as such a quality measure to assure the system that resources are being employed optimally to maximise efficient e.g. using telephone triage or a telephone advice service</w:t>
            </w:r>
          </w:p>
        </w:tc>
        <w:tc>
          <w:tcPr>
            <w:tcW w:w="3474" w:type="dxa"/>
          </w:tcPr>
          <w:p w14:paraId="289D94D2" w14:textId="77777777" w:rsidR="00884876" w:rsidRPr="002664E8" w:rsidRDefault="00315A29" w:rsidP="00884876">
            <w:pPr>
              <w:pStyle w:val="Tabletext"/>
              <w:rPr>
                <w:rStyle w:val="Hyperlink"/>
              </w:rPr>
            </w:pPr>
            <w:hyperlink r:id="rId73" w:history="1">
              <w:r w:rsidR="00884876" w:rsidRPr="002664E8">
                <w:rPr>
                  <w:rStyle w:val="Hyperlink"/>
                </w:rPr>
                <w:t>https://fingertips.phe.org.uk/profile/atlas-of-variation</w:t>
              </w:r>
            </w:hyperlink>
            <w:r w:rsidR="00884876" w:rsidRPr="002664E8">
              <w:rPr>
                <w:rStyle w:val="Hyperlink"/>
              </w:rPr>
              <w:t xml:space="preserve"> </w:t>
            </w:r>
          </w:p>
          <w:p w14:paraId="0613C1AB" w14:textId="40630738" w:rsidR="00884876" w:rsidRPr="0018414B" w:rsidRDefault="00884876" w:rsidP="00884876">
            <w:pPr>
              <w:pStyle w:val="Tabletext"/>
            </w:pPr>
            <w:r>
              <w:t xml:space="preserve">  </w:t>
            </w:r>
          </w:p>
        </w:tc>
      </w:tr>
      <w:tr w:rsidR="00884876" w:rsidRPr="00C92280" w14:paraId="1A88072E" w14:textId="77777777" w:rsidTr="00F70839">
        <w:trPr>
          <w:trHeight w:val="282"/>
        </w:trPr>
        <w:tc>
          <w:tcPr>
            <w:tcW w:w="988" w:type="dxa"/>
          </w:tcPr>
          <w:p w14:paraId="269E6718" w14:textId="4BF761B0" w:rsidR="00884876" w:rsidRDefault="00884876" w:rsidP="00884876">
            <w:pPr>
              <w:pStyle w:val="Tabletext"/>
            </w:pPr>
            <w:r>
              <w:t>53</w:t>
            </w:r>
          </w:p>
        </w:tc>
        <w:tc>
          <w:tcPr>
            <w:tcW w:w="1559" w:type="dxa"/>
          </w:tcPr>
          <w:p w14:paraId="25E5C356" w14:textId="53A853E2" w:rsidR="00884876" w:rsidRDefault="00884876" w:rsidP="00884876">
            <w:pPr>
              <w:pStyle w:val="Tabletext"/>
            </w:pPr>
            <w:r>
              <w:t>SCM5</w:t>
            </w:r>
          </w:p>
        </w:tc>
        <w:tc>
          <w:tcPr>
            <w:tcW w:w="1701" w:type="dxa"/>
          </w:tcPr>
          <w:p w14:paraId="7A8375E2" w14:textId="53AEC263" w:rsidR="00884876" w:rsidRPr="008B1221" w:rsidRDefault="00884876" w:rsidP="00884876">
            <w:pPr>
              <w:pStyle w:val="Tabletext"/>
            </w:pPr>
            <w:r w:rsidRPr="002C3A8D">
              <w:t>Universal access to multi-disciplinary team</w:t>
            </w:r>
          </w:p>
        </w:tc>
        <w:tc>
          <w:tcPr>
            <w:tcW w:w="3260" w:type="dxa"/>
          </w:tcPr>
          <w:p w14:paraId="204E4F6C" w14:textId="362CB80B" w:rsidR="00884876" w:rsidRPr="008B1221" w:rsidRDefault="00884876" w:rsidP="00884876">
            <w:pPr>
              <w:pStyle w:val="Tabletext"/>
            </w:pPr>
            <w:proofErr w:type="gramStart"/>
            <w:r w:rsidRPr="002C3A8D">
              <w:t>Provision  of</w:t>
            </w:r>
            <w:proofErr w:type="gramEnd"/>
            <w:r w:rsidRPr="002C3A8D">
              <w:t xml:space="preserve"> a range of tests and therapies, including genetic testing for inherited </w:t>
            </w:r>
            <w:proofErr w:type="spellStart"/>
            <w:r w:rsidRPr="002C3A8D">
              <w:t>dystonias</w:t>
            </w:r>
            <w:proofErr w:type="spellEnd"/>
            <w:r w:rsidRPr="002C3A8D">
              <w:t xml:space="preserve"> (DYT1, DYT6, DYT11)</w:t>
            </w:r>
          </w:p>
        </w:tc>
        <w:tc>
          <w:tcPr>
            <w:tcW w:w="3686" w:type="dxa"/>
          </w:tcPr>
          <w:p w14:paraId="7749A07F" w14:textId="2DAB3EB2" w:rsidR="00884876" w:rsidRDefault="00884876" w:rsidP="00884876">
            <w:pPr>
              <w:pStyle w:val="Tabletext"/>
            </w:pPr>
            <w:r w:rsidRPr="002C3A8D">
              <w:t>Complex conditions requiring multi-disciplinary approach to diagnosis and treatment should involve staff experienced in movement disorders, including physio, OT, SLT, specialist nurse, psychologists, pain management team etc, and where appropriate genetic counselling.</w:t>
            </w:r>
            <w:r>
              <w:t xml:space="preserve"> </w:t>
            </w:r>
            <w:r w:rsidRPr="002C3A8D">
              <w:t>The provision of a personalised care plan should also be agreed.</w:t>
            </w:r>
          </w:p>
        </w:tc>
        <w:tc>
          <w:tcPr>
            <w:tcW w:w="3474" w:type="dxa"/>
          </w:tcPr>
          <w:p w14:paraId="531EF659" w14:textId="2DCF0312" w:rsidR="00884876" w:rsidRPr="005A3227" w:rsidRDefault="00884876" w:rsidP="00884876">
            <w:pPr>
              <w:pStyle w:val="Tabletext"/>
              <w:rPr>
                <w:b/>
                <w:bCs/>
              </w:rPr>
            </w:pPr>
            <w:r>
              <w:t xml:space="preserve">As above </w:t>
            </w:r>
            <w:r>
              <w:rPr>
                <w:b/>
                <w:bCs/>
              </w:rPr>
              <w:t xml:space="preserve">[NICE analyst comment: see comment </w:t>
            </w:r>
            <w:r w:rsidR="00B046A4">
              <w:rPr>
                <w:b/>
                <w:bCs/>
              </w:rPr>
              <w:t>12</w:t>
            </w:r>
            <w:r>
              <w:rPr>
                <w:b/>
                <w:bCs/>
              </w:rPr>
              <w:t>]</w:t>
            </w:r>
          </w:p>
          <w:p w14:paraId="65DD84E1" w14:textId="77777777" w:rsidR="00884876" w:rsidRDefault="00884876" w:rsidP="00884876">
            <w:pPr>
              <w:pStyle w:val="Tabletext"/>
            </w:pPr>
          </w:p>
          <w:p w14:paraId="7E3F8FB0" w14:textId="77777777" w:rsidR="00884876" w:rsidRDefault="00884876" w:rsidP="00884876">
            <w:pPr>
              <w:pStyle w:val="Tabletext"/>
            </w:pPr>
            <w:r>
              <w:t xml:space="preserve">Neuro-Numbers report </w:t>
            </w:r>
          </w:p>
          <w:p w14:paraId="67785EFA" w14:textId="77777777" w:rsidR="00884876" w:rsidRDefault="00884876" w:rsidP="00884876">
            <w:pPr>
              <w:pStyle w:val="Tabletext"/>
            </w:pPr>
            <w:r>
              <w:t>Annex: Summary of recommended neurological outcome measures, p.13</w:t>
            </w:r>
          </w:p>
          <w:p w14:paraId="5E9F262A" w14:textId="4F378813" w:rsidR="00884876" w:rsidRDefault="00315A29" w:rsidP="00884876">
            <w:pPr>
              <w:pStyle w:val="Tabletext"/>
            </w:pPr>
            <w:hyperlink r:id="rId74" w:history="1">
              <w:r w:rsidR="00884876" w:rsidRPr="001D151B">
                <w:rPr>
                  <w:rStyle w:val="Hyperlink"/>
                </w:rPr>
                <w:t>https://www.neural.org.uk/wp-content/uploads/2019/07/neuro-numbers-2019.pdf</w:t>
              </w:r>
            </w:hyperlink>
            <w:r w:rsidR="00884876">
              <w:t xml:space="preserve"> </w:t>
            </w:r>
          </w:p>
        </w:tc>
      </w:tr>
      <w:tr w:rsidR="00884876" w:rsidRPr="00C92280" w14:paraId="18C87494" w14:textId="77777777" w:rsidTr="00F70839">
        <w:trPr>
          <w:trHeight w:val="282"/>
        </w:trPr>
        <w:tc>
          <w:tcPr>
            <w:tcW w:w="988" w:type="dxa"/>
          </w:tcPr>
          <w:p w14:paraId="2AB1988F" w14:textId="4FF3830D" w:rsidR="00884876" w:rsidRDefault="00884876" w:rsidP="00884876">
            <w:pPr>
              <w:pStyle w:val="Tabletext"/>
            </w:pPr>
            <w:r>
              <w:t>54</w:t>
            </w:r>
          </w:p>
        </w:tc>
        <w:tc>
          <w:tcPr>
            <w:tcW w:w="1559" w:type="dxa"/>
          </w:tcPr>
          <w:p w14:paraId="7A366DE1" w14:textId="2266D7C9" w:rsidR="00884876" w:rsidRDefault="00884876" w:rsidP="00884876">
            <w:pPr>
              <w:pStyle w:val="Tabletext"/>
            </w:pPr>
            <w:r>
              <w:t>SCM5</w:t>
            </w:r>
          </w:p>
        </w:tc>
        <w:tc>
          <w:tcPr>
            <w:tcW w:w="1701" w:type="dxa"/>
          </w:tcPr>
          <w:p w14:paraId="152238F7" w14:textId="2C7AE736" w:rsidR="00884876" w:rsidRPr="008B1221" w:rsidRDefault="00884876" w:rsidP="00884876">
            <w:pPr>
              <w:pStyle w:val="Tabletext"/>
            </w:pPr>
            <w:r w:rsidRPr="002C3A8D">
              <w:t>Universal access to diagnostics.</w:t>
            </w:r>
          </w:p>
        </w:tc>
        <w:tc>
          <w:tcPr>
            <w:tcW w:w="3260" w:type="dxa"/>
          </w:tcPr>
          <w:p w14:paraId="5CF028AE" w14:textId="1FA2BBC3" w:rsidR="00884876" w:rsidRPr="008B1221" w:rsidRDefault="00884876" w:rsidP="00884876">
            <w:pPr>
              <w:pStyle w:val="Tabletext"/>
            </w:pPr>
            <w:r w:rsidRPr="002C3A8D">
              <w:rPr>
                <w:rFonts w:cs="Arial"/>
              </w:rPr>
              <w:t>Regional variations in provision of service</w:t>
            </w:r>
          </w:p>
        </w:tc>
        <w:tc>
          <w:tcPr>
            <w:tcW w:w="3686" w:type="dxa"/>
          </w:tcPr>
          <w:p w14:paraId="045589F5" w14:textId="68A4287E" w:rsidR="00884876" w:rsidRDefault="00884876" w:rsidP="00884876">
            <w:pPr>
              <w:pStyle w:val="Tabletext"/>
            </w:pPr>
            <w:r w:rsidRPr="002C3A8D">
              <w:rPr>
                <w:rFonts w:cs="Arial"/>
              </w:rPr>
              <w:t>Limited availability of clinicians with expert knowledge of dystonia. Reducing the diagnosis time can make a huge, tangible difference for people affected, giving them access to the support that they need much sooner</w:t>
            </w:r>
          </w:p>
        </w:tc>
        <w:tc>
          <w:tcPr>
            <w:tcW w:w="3474" w:type="dxa"/>
          </w:tcPr>
          <w:p w14:paraId="3E599342" w14:textId="00D1D26F" w:rsidR="00884876" w:rsidRDefault="00884876" w:rsidP="00884876">
            <w:pPr>
              <w:pStyle w:val="TableText1"/>
              <w:rPr>
                <w:rFonts w:cs="Arial"/>
              </w:rPr>
            </w:pPr>
            <w:r>
              <w:rPr>
                <w:rFonts w:cs="Arial"/>
              </w:rPr>
              <w:t>As above</w:t>
            </w:r>
          </w:p>
          <w:p w14:paraId="0C82928B" w14:textId="77777777" w:rsidR="00884876" w:rsidRDefault="00884876" w:rsidP="00884876">
            <w:pPr>
              <w:pStyle w:val="TableText1"/>
              <w:rPr>
                <w:rFonts w:cs="Arial"/>
              </w:rPr>
            </w:pPr>
          </w:p>
          <w:p w14:paraId="0D731768" w14:textId="77777777" w:rsidR="00884876" w:rsidRDefault="00884876" w:rsidP="00884876">
            <w:pPr>
              <w:pStyle w:val="TableText1"/>
              <w:rPr>
                <w:rFonts w:cs="Arial"/>
              </w:rPr>
            </w:pPr>
            <w:r>
              <w:rPr>
                <w:rFonts w:cs="Arial"/>
              </w:rPr>
              <w:t>TDS Annual Report 2016: Delivering best practice – p.2</w:t>
            </w:r>
          </w:p>
          <w:p w14:paraId="609A4150" w14:textId="1355AEC0" w:rsidR="00884876" w:rsidRDefault="00315A29" w:rsidP="00884876">
            <w:pPr>
              <w:pStyle w:val="Tabletext"/>
            </w:pPr>
            <w:hyperlink r:id="rId75" w:history="1">
              <w:r w:rsidR="00884876">
                <w:rPr>
                  <w:rStyle w:val="Hyperlink"/>
                </w:rPr>
                <w:t>http://apps.charitycommission.gov.uk/Accounts/Ends95/0001062595_AC_20160331_E_C.PDF</w:t>
              </w:r>
            </w:hyperlink>
          </w:p>
        </w:tc>
      </w:tr>
      <w:tr w:rsidR="00884876" w:rsidRPr="00C92280" w14:paraId="67F6F840" w14:textId="77777777" w:rsidTr="00F70839">
        <w:trPr>
          <w:trHeight w:val="282"/>
        </w:trPr>
        <w:tc>
          <w:tcPr>
            <w:tcW w:w="988" w:type="dxa"/>
          </w:tcPr>
          <w:p w14:paraId="638265F3" w14:textId="04A038A8" w:rsidR="00884876" w:rsidRDefault="00884876" w:rsidP="00884876">
            <w:pPr>
              <w:pStyle w:val="Tabletext"/>
            </w:pPr>
            <w:r>
              <w:lastRenderedPageBreak/>
              <w:t>55</w:t>
            </w:r>
          </w:p>
        </w:tc>
        <w:tc>
          <w:tcPr>
            <w:tcW w:w="1559" w:type="dxa"/>
          </w:tcPr>
          <w:p w14:paraId="1C8DF724" w14:textId="3DF16529" w:rsidR="00884876" w:rsidRDefault="00884876" w:rsidP="00884876">
            <w:pPr>
              <w:pStyle w:val="Tabletext"/>
            </w:pPr>
            <w:r>
              <w:t>SCM6</w:t>
            </w:r>
          </w:p>
        </w:tc>
        <w:tc>
          <w:tcPr>
            <w:tcW w:w="1701" w:type="dxa"/>
          </w:tcPr>
          <w:p w14:paraId="11C4D9D9" w14:textId="77777777" w:rsidR="00884876" w:rsidRDefault="00884876" w:rsidP="00884876">
            <w:pPr>
              <w:pStyle w:val="Tabletext"/>
            </w:pPr>
            <w:r>
              <w:t>Key area for quality improvement 2</w:t>
            </w:r>
          </w:p>
          <w:p w14:paraId="0D4EEE15" w14:textId="47E621B0" w:rsidR="00884876" w:rsidRPr="00E05481" w:rsidRDefault="00884876" w:rsidP="00884876">
            <w:pPr>
              <w:pStyle w:val="Tabletext"/>
              <w:rPr>
                <w:b/>
                <w:bCs/>
              </w:rPr>
            </w:pPr>
            <w:r w:rsidRPr="00E05481">
              <w:rPr>
                <w:b/>
                <w:bCs/>
              </w:rPr>
              <w:t>Fewer inappropriate referrals to secondary care</w:t>
            </w:r>
          </w:p>
        </w:tc>
        <w:tc>
          <w:tcPr>
            <w:tcW w:w="3260" w:type="dxa"/>
          </w:tcPr>
          <w:p w14:paraId="01574587" w14:textId="77777777" w:rsidR="00884876" w:rsidRPr="00E05481" w:rsidRDefault="00884876" w:rsidP="00884876">
            <w:pPr>
              <w:pStyle w:val="Tabletext"/>
              <w:rPr>
                <w:rFonts w:cs="Arial"/>
              </w:rPr>
            </w:pPr>
            <w:r w:rsidRPr="00E05481">
              <w:rPr>
                <w:rFonts w:cs="Arial"/>
              </w:rPr>
              <w:t xml:space="preserve">Inappropriate referrals to secondary care drive up waiting </w:t>
            </w:r>
            <w:proofErr w:type="gramStart"/>
            <w:r w:rsidRPr="00E05481">
              <w:rPr>
                <w:rFonts w:cs="Arial"/>
              </w:rPr>
              <w:t>times, and</w:t>
            </w:r>
            <w:proofErr w:type="gramEnd"/>
            <w:r w:rsidRPr="00E05481">
              <w:rPr>
                <w:rFonts w:cs="Arial"/>
              </w:rPr>
              <w:t xml:space="preserve"> can result in those who do need to be seen having to wait longer to see a neurologist. </w:t>
            </w:r>
          </w:p>
          <w:p w14:paraId="0C12F123" w14:textId="77777777" w:rsidR="00884876" w:rsidRPr="00E05481" w:rsidRDefault="00884876" w:rsidP="00884876">
            <w:pPr>
              <w:pStyle w:val="Tabletext"/>
              <w:rPr>
                <w:rFonts w:cs="Arial"/>
              </w:rPr>
            </w:pPr>
            <w:r w:rsidRPr="00E05481">
              <w:rPr>
                <w:rFonts w:cs="Arial"/>
              </w:rPr>
              <w:t>For patients, inappropriate referrals can result in disappointment.</w:t>
            </w:r>
          </w:p>
          <w:p w14:paraId="2810527A" w14:textId="4DB97BD2" w:rsidR="00884876" w:rsidRPr="002C3A8D" w:rsidRDefault="00884876" w:rsidP="00884876">
            <w:pPr>
              <w:pStyle w:val="Tabletext"/>
              <w:rPr>
                <w:rFonts w:cs="Arial"/>
              </w:rPr>
            </w:pPr>
            <w:r w:rsidRPr="00E05481">
              <w:rPr>
                <w:rFonts w:cs="Arial"/>
              </w:rPr>
              <w:t xml:space="preserve">Better management of patients in the community e.g. the provision of community migraine education clinics, can help meet the needs of some people with neurological conditions in a primary care setting, thereby reducing the number who subsequently feel they still need to see a neurologist.  </w:t>
            </w:r>
          </w:p>
        </w:tc>
        <w:tc>
          <w:tcPr>
            <w:tcW w:w="3686" w:type="dxa"/>
          </w:tcPr>
          <w:p w14:paraId="645E0606" w14:textId="77777777" w:rsidR="00884876" w:rsidRPr="00E05481" w:rsidRDefault="00884876" w:rsidP="00884876">
            <w:pPr>
              <w:pStyle w:val="Tabletext"/>
              <w:rPr>
                <w:rFonts w:cs="Arial"/>
              </w:rPr>
            </w:pPr>
            <w:r w:rsidRPr="00E05481">
              <w:rPr>
                <w:rFonts w:cs="Arial"/>
              </w:rPr>
              <w:t xml:space="preserve">There is significant room for improvement in GP referrals to neurologists. Neurologists too often receive referrals with little or no information. Moreover, neurologists often have people referred to them who they deem inappropriate as they are not best placed to help them.  </w:t>
            </w:r>
          </w:p>
          <w:p w14:paraId="1538EAAA" w14:textId="0619FA50" w:rsidR="00884876" w:rsidRPr="002C3A8D" w:rsidRDefault="00884876" w:rsidP="00884876">
            <w:pPr>
              <w:pStyle w:val="Tabletext"/>
              <w:rPr>
                <w:rFonts w:cs="Arial"/>
              </w:rPr>
            </w:pPr>
            <w:r w:rsidRPr="00E05481">
              <w:rPr>
                <w:rFonts w:cs="Arial"/>
              </w:rPr>
              <w:t xml:space="preserve">Advice and guidance can help improve </w:t>
            </w:r>
            <w:proofErr w:type="gramStart"/>
            <w:r w:rsidRPr="00E05481">
              <w:rPr>
                <w:rFonts w:cs="Arial"/>
              </w:rPr>
              <w:t>referrals, and</w:t>
            </w:r>
            <w:proofErr w:type="gramEnd"/>
            <w:r w:rsidRPr="00E05481">
              <w:rPr>
                <w:rFonts w:cs="Arial"/>
              </w:rPr>
              <w:t xml:space="preserve"> drive down inappropriate referrals. For example, The Walton Centre’s consultant advice line – for GPs to speak directly to neurologists to ask their advice – has resulted in a reduction in neurology outpatient appointments, as well as improved management of conditions; the top three reasons for calls were for headache (24%), sensory/ motor problems 20% and seizures (19%)</w:t>
            </w:r>
          </w:p>
        </w:tc>
        <w:tc>
          <w:tcPr>
            <w:tcW w:w="3474" w:type="dxa"/>
          </w:tcPr>
          <w:p w14:paraId="438F3527" w14:textId="5026ECF9" w:rsidR="00884876" w:rsidRDefault="00884876" w:rsidP="00884876">
            <w:pPr>
              <w:pStyle w:val="TableText1"/>
              <w:rPr>
                <w:rFonts w:cs="Arial"/>
              </w:rPr>
            </w:pPr>
            <w:r w:rsidRPr="00E05481">
              <w:rPr>
                <w:rFonts w:cs="Arial"/>
              </w:rPr>
              <w:t xml:space="preserve">Please see The Neurological Alliance’s national neurology patient experience survey which collects data relating to how long respondents wait to see a neurologist, and those who did not need to see a </w:t>
            </w:r>
            <w:proofErr w:type="gramStart"/>
            <w:r w:rsidRPr="00E05481">
              <w:rPr>
                <w:rFonts w:cs="Arial"/>
              </w:rPr>
              <w:t>neurologist, and</w:t>
            </w:r>
            <w:proofErr w:type="gramEnd"/>
            <w:r w:rsidRPr="00E05481">
              <w:rPr>
                <w:rFonts w:cs="Arial"/>
              </w:rPr>
              <w:t xml:space="preserve"> can be broken down by primary condition. It can also be broken down to show regional variation.</w:t>
            </w:r>
          </w:p>
        </w:tc>
      </w:tr>
      <w:tr w:rsidR="00884876" w:rsidRPr="00C92280" w14:paraId="602AE51C" w14:textId="77777777" w:rsidTr="00F70839">
        <w:trPr>
          <w:trHeight w:val="282"/>
        </w:trPr>
        <w:tc>
          <w:tcPr>
            <w:tcW w:w="988" w:type="dxa"/>
            <w:shd w:val="clear" w:color="auto" w:fill="FFFFFF" w:themeFill="background1"/>
          </w:tcPr>
          <w:p w14:paraId="78500FB7" w14:textId="476F659E" w:rsidR="00884876" w:rsidRDefault="00884876" w:rsidP="00884876">
            <w:pPr>
              <w:pStyle w:val="Tabletext"/>
            </w:pPr>
            <w:r>
              <w:t>56</w:t>
            </w:r>
          </w:p>
        </w:tc>
        <w:tc>
          <w:tcPr>
            <w:tcW w:w="1559" w:type="dxa"/>
            <w:shd w:val="clear" w:color="auto" w:fill="FFFFFF" w:themeFill="background1"/>
          </w:tcPr>
          <w:p w14:paraId="3277E681" w14:textId="0A8DA6E0" w:rsidR="00884876" w:rsidRPr="0018414B" w:rsidRDefault="00884876" w:rsidP="00884876">
            <w:pPr>
              <w:pStyle w:val="Tabletext"/>
            </w:pPr>
            <w:r>
              <w:t>SCM6</w:t>
            </w:r>
          </w:p>
        </w:tc>
        <w:tc>
          <w:tcPr>
            <w:tcW w:w="1701" w:type="dxa"/>
            <w:shd w:val="clear" w:color="auto" w:fill="FFFFFF" w:themeFill="background1"/>
          </w:tcPr>
          <w:p w14:paraId="141E458F" w14:textId="77777777" w:rsidR="00884876" w:rsidRDefault="00884876" w:rsidP="00884876">
            <w:pPr>
              <w:pStyle w:val="Tabletext"/>
            </w:pPr>
            <w:r>
              <w:t>Key area for quality improvement 5</w:t>
            </w:r>
          </w:p>
          <w:p w14:paraId="3CD2A2A1" w14:textId="685F42E8" w:rsidR="00884876" w:rsidRPr="000D4509" w:rsidRDefault="00884876" w:rsidP="00884876">
            <w:pPr>
              <w:pStyle w:val="Tabletext"/>
              <w:rPr>
                <w:b/>
                <w:bCs/>
              </w:rPr>
            </w:pPr>
            <w:r w:rsidRPr="000D4509">
              <w:rPr>
                <w:b/>
                <w:bCs/>
              </w:rPr>
              <w:t xml:space="preserve">Establish best practice local pathways, including </w:t>
            </w:r>
            <w:r w:rsidRPr="000D4509">
              <w:rPr>
                <w:b/>
                <w:bCs/>
              </w:rPr>
              <w:lastRenderedPageBreak/>
              <w:t>referral pathways into mental health services</w:t>
            </w:r>
          </w:p>
        </w:tc>
        <w:tc>
          <w:tcPr>
            <w:tcW w:w="3260" w:type="dxa"/>
            <w:shd w:val="clear" w:color="auto" w:fill="FFFFFF" w:themeFill="background1"/>
          </w:tcPr>
          <w:p w14:paraId="0B023FAE" w14:textId="77777777" w:rsidR="00884876" w:rsidRDefault="00884876" w:rsidP="00884876">
            <w:pPr>
              <w:pStyle w:val="Tabletext"/>
            </w:pPr>
            <w:r>
              <w:lastRenderedPageBreak/>
              <w:t xml:space="preserve">The Guideline provides plenty of guidance on when patients should be referred on. </w:t>
            </w:r>
            <w:proofErr w:type="gramStart"/>
            <w:r>
              <w:t>In order for</w:t>
            </w:r>
            <w:proofErr w:type="gramEnd"/>
            <w:r>
              <w:t xml:space="preserve"> smooth referrals, local pathways into appropriate services should be established. There is a need for commissioners to review </w:t>
            </w:r>
            <w:r>
              <w:lastRenderedPageBreak/>
              <w:t>system capacity for accepting new referrals into local neurology services, and where appropriate, identify  opportunities for new service models in primary care to speed up referrals to specialists e.g. utilising specialist nurses to triage referrals that may be able to reduce waiting times for first and follow up appointments, electronic referral systems, or an advice line for GPs to get advice from a specialist.</w:t>
            </w:r>
          </w:p>
          <w:p w14:paraId="77B5C411" w14:textId="001400A0" w:rsidR="00884876" w:rsidRPr="0018414B" w:rsidRDefault="00884876" w:rsidP="00884876">
            <w:pPr>
              <w:pStyle w:val="Tabletext"/>
            </w:pPr>
            <w:r>
              <w:t xml:space="preserve">There is a proliferation of guidance on best practice regarding neurology care pathways emerging, including the </w:t>
            </w:r>
            <w:proofErr w:type="spellStart"/>
            <w:r>
              <w:t>RightCare’s</w:t>
            </w:r>
            <w:proofErr w:type="spellEnd"/>
            <w:r>
              <w:t xml:space="preserve"> </w:t>
            </w:r>
            <w:hyperlink r:id="rId76" w:history="1">
              <w:r w:rsidRPr="000D4509">
                <w:rPr>
                  <w:rStyle w:val="Hyperlink"/>
                </w:rPr>
                <w:t>Progressive Neurological Conditions Toolkit</w:t>
              </w:r>
            </w:hyperlink>
            <w:r>
              <w:t xml:space="preserve"> (as well as epilepsy toolkit - about to be published, and forthcoming  headache and migraine toolkit), as well as the work being undertaken in relation to NHSE’s spec comm neurosciences transformation project and accompany work by the National Neuro Advisory Group to establish best </w:t>
            </w:r>
            <w:r>
              <w:lastRenderedPageBreak/>
              <w:t>practice pathways across a number of conditions. As such there is a strong opportunity for improvements to be made.</w:t>
            </w:r>
          </w:p>
        </w:tc>
        <w:tc>
          <w:tcPr>
            <w:tcW w:w="3686" w:type="dxa"/>
            <w:shd w:val="clear" w:color="auto" w:fill="FFFFFF" w:themeFill="background1"/>
          </w:tcPr>
          <w:p w14:paraId="132FA841" w14:textId="014A6E1A" w:rsidR="00884876" w:rsidRPr="0018414B" w:rsidRDefault="00884876" w:rsidP="00884876">
            <w:pPr>
              <w:pStyle w:val="Tabletext"/>
            </w:pPr>
            <w:r w:rsidRPr="000D4509">
              <w:lastRenderedPageBreak/>
              <w:t xml:space="preserve">As outlined above, too many people with neurological conditions </w:t>
            </w:r>
            <w:proofErr w:type="gramStart"/>
            <w:r w:rsidRPr="000D4509">
              <w:t>have to</w:t>
            </w:r>
            <w:proofErr w:type="gramEnd"/>
            <w:r w:rsidRPr="000D4509">
              <w:t xml:space="preserve"> wait too long to be seen by a neurologist. Moreover, too few people are having their mental wellbeing needs met. As the NHS </w:t>
            </w:r>
            <w:proofErr w:type="spellStart"/>
            <w:r w:rsidRPr="000D4509">
              <w:t>RightCare</w:t>
            </w:r>
            <w:proofErr w:type="spellEnd"/>
            <w:r w:rsidRPr="000D4509">
              <w:t xml:space="preserve"> Progressive Neurological Toolkit outlines, there </w:t>
            </w:r>
            <w:r w:rsidRPr="000D4509">
              <w:lastRenderedPageBreak/>
              <w:t xml:space="preserve">are </w:t>
            </w:r>
            <w:proofErr w:type="gramStart"/>
            <w:r w:rsidRPr="000D4509">
              <w:t>a number of</w:t>
            </w:r>
            <w:proofErr w:type="gramEnd"/>
            <w:r w:rsidRPr="000D4509">
              <w:t xml:space="preserve"> national challenges relating to delays in primary and secondary care leading to delayed diagnosis and treatment, and fragmented or uncoordinated multidisciplinary working, as well as a significant opportunity for improvement.</w:t>
            </w:r>
          </w:p>
        </w:tc>
        <w:tc>
          <w:tcPr>
            <w:tcW w:w="3474" w:type="dxa"/>
            <w:shd w:val="clear" w:color="auto" w:fill="FFFFFF" w:themeFill="background1"/>
          </w:tcPr>
          <w:p w14:paraId="265684A1" w14:textId="77777777" w:rsidR="00884876" w:rsidRPr="0018414B" w:rsidRDefault="00884876" w:rsidP="00884876">
            <w:pPr>
              <w:pStyle w:val="Tabletext"/>
            </w:pPr>
          </w:p>
        </w:tc>
      </w:tr>
      <w:tr w:rsidR="00884876" w:rsidRPr="00C92280" w14:paraId="1A566DD5" w14:textId="77777777" w:rsidTr="00F70839">
        <w:trPr>
          <w:trHeight w:val="282"/>
        </w:trPr>
        <w:tc>
          <w:tcPr>
            <w:tcW w:w="988" w:type="dxa"/>
            <w:shd w:val="clear" w:color="auto" w:fill="FFFFFF" w:themeFill="background1"/>
          </w:tcPr>
          <w:p w14:paraId="68AEECCD" w14:textId="050C9D19" w:rsidR="00884876" w:rsidRPr="0088696C" w:rsidRDefault="00884876" w:rsidP="00884876">
            <w:pPr>
              <w:pStyle w:val="Tabletext"/>
            </w:pPr>
            <w:r>
              <w:lastRenderedPageBreak/>
              <w:t>57</w:t>
            </w:r>
          </w:p>
        </w:tc>
        <w:tc>
          <w:tcPr>
            <w:tcW w:w="1559" w:type="dxa"/>
            <w:shd w:val="clear" w:color="auto" w:fill="FFFFFF" w:themeFill="background1"/>
          </w:tcPr>
          <w:p w14:paraId="19BF6F22" w14:textId="54FF6A3C" w:rsidR="00884876" w:rsidRPr="0018414B" w:rsidRDefault="00884876" w:rsidP="00884876">
            <w:pPr>
              <w:pStyle w:val="Tabletext"/>
            </w:pPr>
            <w:r w:rsidRPr="0018414B">
              <w:t>The Neurological Alliance</w:t>
            </w:r>
          </w:p>
        </w:tc>
        <w:tc>
          <w:tcPr>
            <w:tcW w:w="1701" w:type="dxa"/>
            <w:shd w:val="clear" w:color="auto" w:fill="FFFFFF" w:themeFill="background1"/>
          </w:tcPr>
          <w:p w14:paraId="659B7296" w14:textId="77777777" w:rsidR="00884876" w:rsidRPr="0018414B" w:rsidRDefault="00884876" w:rsidP="00884876">
            <w:pPr>
              <w:pStyle w:val="Tabletext"/>
            </w:pPr>
            <w:r w:rsidRPr="0018414B">
              <w:t xml:space="preserve">Key area for quality improvement 2 </w:t>
            </w:r>
          </w:p>
          <w:p w14:paraId="60172C17" w14:textId="1787C8D3" w:rsidR="00884876" w:rsidRDefault="00884876" w:rsidP="00884876">
            <w:pPr>
              <w:pStyle w:val="Tabletext"/>
            </w:pPr>
            <w:r w:rsidRPr="0018414B">
              <w:t>Fewer inappropriate referrals to secondary care</w:t>
            </w:r>
          </w:p>
        </w:tc>
        <w:tc>
          <w:tcPr>
            <w:tcW w:w="3260" w:type="dxa"/>
            <w:shd w:val="clear" w:color="auto" w:fill="FFFFFF" w:themeFill="background1"/>
          </w:tcPr>
          <w:p w14:paraId="4F300272" w14:textId="77777777" w:rsidR="00884876" w:rsidRPr="0018414B" w:rsidRDefault="00884876" w:rsidP="00884876">
            <w:pPr>
              <w:pStyle w:val="Tabletext"/>
            </w:pPr>
            <w:r w:rsidRPr="0018414B">
              <w:t xml:space="preserve">Inappropriate referrals to secondary care drive up waiting </w:t>
            </w:r>
            <w:proofErr w:type="gramStart"/>
            <w:r w:rsidRPr="0018414B">
              <w:t>times, and</w:t>
            </w:r>
            <w:proofErr w:type="gramEnd"/>
            <w:r w:rsidRPr="0018414B">
              <w:t xml:space="preserve"> can result in those who do need to be seen having to wait longer to see a neurologist. </w:t>
            </w:r>
          </w:p>
          <w:p w14:paraId="7FDAA74D" w14:textId="77777777" w:rsidR="00884876" w:rsidRPr="0018414B" w:rsidRDefault="00884876" w:rsidP="00884876">
            <w:pPr>
              <w:pStyle w:val="Tabletext"/>
            </w:pPr>
            <w:r w:rsidRPr="0018414B">
              <w:t xml:space="preserve">For patients, inappropriate referrals can result in disappointment. </w:t>
            </w:r>
          </w:p>
          <w:p w14:paraId="740345CB" w14:textId="025137A7" w:rsidR="00884876" w:rsidRDefault="00884876" w:rsidP="00884876">
            <w:pPr>
              <w:pStyle w:val="Tabletext"/>
            </w:pPr>
            <w:r w:rsidRPr="0018414B">
              <w:t>Better management of patients in the community e.g. the provision of community migraine education clinics, can help meet the needs of some people with neurological conditions in a primary care setting, thereby reducing the number who subsequently feel they still need to see a neurologist.</w:t>
            </w:r>
          </w:p>
        </w:tc>
        <w:tc>
          <w:tcPr>
            <w:tcW w:w="3686" w:type="dxa"/>
            <w:shd w:val="clear" w:color="auto" w:fill="FFFFFF" w:themeFill="background1"/>
          </w:tcPr>
          <w:p w14:paraId="00D0ACC2" w14:textId="77777777" w:rsidR="00884876" w:rsidRPr="0018414B" w:rsidRDefault="00884876" w:rsidP="00884876">
            <w:pPr>
              <w:pStyle w:val="Tabletext"/>
            </w:pPr>
            <w:r w:rsidRPr="0018414B">
              <w:t xml:space="preserve">There is significant room for improvement in GP referrals to neurologists. Neurologists too often receive referrals with little or no information. Moreover, neurologists often have people referred to them who they deem inappropriate as they are not best placed to help them. </w:t>
            </w:r>
          </w:p>
          <w:p w14:paraId="60802C99" w14:textId="77777777" w:rsidR="00884876" w:rsidRPr="0018414B" w:rsidRDefault="00884876" w:rsidP="00884876">
            <w:pPr>
              <w:pStyle w:val="Tabletext"/>
            </w:pPr>
            <w:r w:rsidRPr="0018414B">
              <w:t xml:space="preserve">Advice and guidance can help improve </w:t>
            </w:r>
            <w:proofErr w:type="gramStart"/>
            <w:r w:rsidRPr="0018414B">
              <w:t>referrals, and</w:t>
            </w:r>
            <w:proofErr w:type="gramEnd"/>
            <w:r w:rsidRPr="0018414B">
              <w:t xml:space="preserve"> drive down inappropriate referrals. For example, The Walton Centre’s consultant advice line – for GPs to speak directly to neurologists to ask their advice – has resulted in a reduction in neurology </w:t>
            </w:r>
          </w:p>
          <w:p w14:paraId="303BDB2B" w14:textId="77777777" w:rsidR="00884876" w:rsidRPr="0018414B" w:rsidRDefault="00884876" w:rsidP="00884876">
            <w:pPr>
              <w:pStyle w:val="Tabletext"/>
            </w:pPr>
            <w:r w:rsidRPr="0018414B">
              <w:t xml:space="preserve">outpatient appointments, as well as improved management of conditions; the top three reasons for calls were for headache (24%), sensory/ motor problems 20% and seizures (19%) </w:t>
            </w:r>
          </w:p>
          <w:p w14:paraId="3C997BFA" w14:textId="77777777" w:rsidR="00884876" w:rsidRPr="00112F79" w:rsidRDefault="00884876" w:rsidP="00884876">
            <w:pPr>
              <w:pStyle w:val="Tabletext"/>
            </w:pPr>
          </w:p>
        </w:tc>
        <w:tc>
          <w:tcPr>
            <w:tcW w:w="3474" w:type="dxa"/>
            <w:shd w:val="clear" w:color="auto" w:fill="FFFFFF" w:themeFill="background1"/>
          </w:tcPr>
          <w:p w14:paraId="6735E9C7" w14:textId="0353D572" w:rsidR="00884876" w:rsidRDefault="00884876" w:rsidP="00884876">
            <w:pPr>
              <w:pStyle w:val="Tabletext"/>
            </w:pPr>
            <w:r w:rsidRPr="0018414B">
              <w:t xml:space="preserve">Please see our national neurology patient experience survey which collects data relating to how long respondents wait to see a neurologist, and those who did not need to see a </w:t>
            </w:r>
            <w:proofErr w:type="gramStart"/>
            <w:r w:rsidRPr="0018414B">
              <w:t>neurologist, and</w:t>
            </w:r>
            <w:proofErr w:type="gramEnd"/>
            <w:r w:rsidRPr="0018414B">
              <w:t xml:space="preserve"> can be broken down by primary condition. It can also be broken down to show regional variation.</w:t>
            </w:r>
          </w:p>
        </w:tc>
      </w:tr>
      <w:tr w:rsidR="00884876" w:rsidRPr="00C92280" w14:paraId="51273C50" w14:textId="77777777" w:rsidTr="00F70839">
        <w:trPr>
          <w:trHeight w:val="282"/>
        </w:trPr>
        <w:tc>
          <w:tcPr>
            <w:tcW w:w="988" w:type="dxa"/>
            <w:shd w:val="clear" w:color="auto" w:fill="FFFFFF" w:themeFill="background1"/>
          </w:tcPr>
          <w:p w14:paraId="1FFEC156" w14:textId="7E89BC60" w:rsidR="00884876" w:rsidRPr="00A222C1" w:rsidRDefault="00884876" w:rsidP="00884876">
            <w:pPr>
              <w:pStyle w:val="Tabletext"/>
            </w:pPr>
            <w:r>
              <w:lastRenderedPageBreak/>
              <w:t>58</w:t>
            </w:r>
          </w:p>
        </w:tc>
        <w:tc>
          <w:tcPr>
            <w:tcW w:w="1559" w:type="dxa"/>
          </w:tcPr>
          <w:p w14:paraId="0B4BD07E" w14:textId="12399F0C" w:rsidR="00884876" w:rsidRPr="00A222C1" w:rsidRDefault="00884876" w:rsidP="00884876">
            <w:pPr>
              <w:pStyle w:val="Tabletext"/>
            </w:pPr>
            <w:r w:rsidRPr="00A222C1">
              <w:t>The Neurological Alliance</w:t>
            </w:r>
          </w:p>
        </w:tc>
        <w:tc>
          <w:tcPr>
            <w:tcW w:w="1701" w:type="dxa"/>
          </w:tcPr>
          <w:p w14:paraId="2F30B472" w14:textId="77777777" w:rsidR="00884876" w:rsidRPr="00A222C1" w:rsidRDefault="00884876" w:rsidP="00884876">
            <w:pPr>
              <w:pStyle w:val="Tabletext"/>
            </w:pPr>
            <w:r w:rsidRPr="00A222C1">
              <w:t xml:space="preserve">Key area for quality improvement 5 </w:t>
            </w:r>
          </w:p>
          <w:p w14:paraId="768A39DA" w14:textId="7A874636" w:rsidR="00884876" w:rsidRPr="00A222C1" w:rsidRDefault="00884876" w:rsidP="00884876">
            <w:pPr>
              <w:pStyle w:val="Tabletext"/>
            </w:pPr>
            <w:r w:rsidRPr="00A222C1">
              <w:t xml:space="preserve">Establish best practice local pathways, including referral pathways into mental health services </w:t>
            </w:r>
          </w:p>
        </w:tc>
        <w:tc>
          <w:tcPr>
            <w:tcW w:w="3260" w:type="dxa"/>
          </w:tcPr>
          <w:p w14:paraId="329D8CCA" w14:textId="77777777" w:rsidR="00884876" w:rsidRPr="00A222C1" w:rsidRDefault="00884876" w:rsidP="00884876">
            <w:pPr>
              <w:pStyle w:val="Tabletext"/>
            </w:pPr>
            <w:r w:rsidRPr="00A222C1">
              <w:t xml:space="preserve">The Guideline provides plenty of guidance on when patients should be referred on. </w:t>
            </w:r>
            <w:proofErr w:type="gramStart"/>
            <w:r w:rsidRPr="00A222C1">
              <w:t>In order for</w:t>
            </w:r>
            <w:proofErr w:type="gramEnd"/>
            <w:r w:rsidRPr="00A222C1">
              <w:t xml:space="preserve"> smooth referrals, local pathways into appropriate services should be established. There is a need for commissioners to review system capacity for accepting new referrals into local neurology services, and where appropriate, identify opportunities for new service models in primary care to speed up referrals to specialists e.g. utilising specialist nurses to triage referrals that may be able to reduce waiting times for first and follow up appointments, electronic referral systems, or an advice line for GPs to get advice from a specialist. </w:t>
            </w:r>
          </w:p>
          <w:p w14:paraId="2FDA565C" w14:textId="2185347C" w:rsidR="00884876" w:rsidRPr="00A222C1" w:rsidRDefault="00884876" w:rsidP="00884876">
            <w:pPr>
              <w:pStyle w:val="Tabletext"/>
            </w:pPr>
            <w:r w:rsidRPr="00A222C1">
              <w:t xml:space="preserve">There is a proliferation of guidance on best practice regarding neurology care pathways emerging, including the </w:t>
            </w:r>
            <w:proofErr w:type="spellStart"/>
            <w:r w:rsidRPr="00A222C1">
              <w:t>RightCare’s</w:t>
            </w:r>
            <w:proofErr w:type="spellEnd"/>
            <w:r w:rsidRPr="00A222C1">
              <w:t xml:space="preserve"> </w:t>
            </w:r>
            <w:hyperlink r:id="rId77" w:history="1">
              <w:r w:rsidRPr="00E26803">
                <w:rPr>
                  <w:rStyle w:val="Hyperlink"/>
                </w:rPr>
                <w:t>Progressive Neurological Conditions Toolkit</w:t>
              </w:r>
            </w:hyperlink>
            <w:r w:rsidRPr="00A222C1">
              <w:t xml:space="preserve"> (as well as epilepsy toolkit - about to be published, and </w:t>
            </w:r>
            <w:r w:rsidRPr="00A222C1">
              <w:lastRenderedPageBreak/>
              <w:t xml:space="preserve">forthcoming headache and migraine toolkit), as well as the work being undertaken in relation to NHSE’s spec comm neurosciences transformation project and accompany work by the National Neuro Advisory Group to establish best practice pathways across a number of conditions. As such there is a strong opportunity for improvements to be made. </w:t>
            </w:r>
          </w:p>
        </w:tc>
        <w:tc>
          <w:tcPr>
            <w:tcW w:w="3686" w:type="dxa"/>
          </w:tcPr>
          <w:p w14:paraId="662FCC21" w14:textId="0F744A77" w:rsidR="00884876" w:rsidRPr="00A222C1" w:rsidRDefault="00884876" w:rsidP="00884876">
            <w:pPr>
              <w:pStyle w:val="Tabletext"/>
            </w:pPr>
            <w:r w:rsidRPr="00A222C1">
              <w:lastRenderedPageBreak/>
              <w:t xml:space="preserve">As outlined above, too many people with neurological conditions </w:t>
            </w:r>
            <w:proofErr w:type="gramStart"/>
            <w:r w:rsidRPr="00A222C1">
              <w:t>have to</w:t>
            </w:r>
            <w:proofErr w:type="gramEnd"/>
            <w:r w:rsidRPr="00A222C1">
              <w:t xml:space="preserve"> wait too long to be seen by a neurologist. Moreover, too few people are having their mental wellbeing needs met. As the NHS </w:t>
            </w:r>
            <w:proofErr w:type="spellStart"/>
            <w:r w:rsidRPr="00A222C1">
              <w:t>RightCare</w:t>
            </w:r>
            <w:proofErr w:type="spellEnd"/>
            <w:r w:rsidRPr="00A222C1">
              <w:t xml:space="preserve"> Progressive Neurological Toolkit outlines, there are </w:t>
            </w:r>
            <w:proofErr w:type="gramStart"/>
            <w:r w:rsidRPr="00A222C1">
              <w:t>a number of</w:t>
            </w:r>
            <w:proofErr w:type="gramEnd"/>
            <w:r w:rsidRPr="00A222C1">
              <w:t xml:space="preserve"> national challenges relating to delays in primary and secondary care leading to delayed diagnosis and treatment, and fragmented or uncoordinated multidisciplinary working, as well as a significant opportunity for improvement. </w:t>
            </w:r>
          </w:p>
        </w:tc>
        <w:tc>
          <w:tcPr>
            <w:tcW w:w="3474" w:type="dxa"/>
          </w:tcPr>
          <w:p w14:paraId="52B6FD7B" w14:textId="77777777" w:rsidR="00884876" w:rsidRPr="00A222C1" w:rsidRDefault="00884876" w:rsidP="00884876">
            <w:pPr>
              <w:pStyle w:val="Tabletext"/>
            </w:pPr>
          </w:p>
        </w:tc>
      </w:tr>
      <w:tr w:rsidR="00884876" w:rsidRPr="00C92280" w14:paraId="3586A43C" w14:textId="77777777" w:rsidTr="00821776">
        <w:trPr>
          <w:trHeight w:val="282"/>
        </w:trPr>
        <w:tc>
          <w:tcPr>
            <w:tcW w:w="14668" w:type="dxa"/>
            <w:gridSpan w:val="6"/>
            <w:shd w:val="clear" w:color="auto" w:fill="FFFFFF" w:themeFill="background1"/>
          </w:tcPr>
          <w:p w14:paraId="33EA1078" w14:textId="2573AB40" w:rsidR="00884876" w:rsidRPr="008C7E04" w:rsidRDefault="00884876" w:rsidP="00884876">
            <w:pPr>
              <w:pStyle w:val="Tabletext"/>
              <w:rPr>
                <w:b/>
                <w:bCs/>
              </w:rPr>
            </w:pPr>
            <w:r w:rsidRPr="008C7E04">
              <w:rPr>
                <w:b/>
                <w:bCs/>
              </w:rPr>
              <w:t>Equalities Impact Assessment</w:t>
            </w:r>
          </w:p>
        </w:tc>
      </w:tr>
      <w:tr w:rsidR="00884876" w:rsidRPr="00C92280" w14:paraId="0295BF9F" w14:textId="77777777" w:rsidTr="00821776">
        <w:trPr>
          <w:trHeight w:val="282"/>
        </w:trPr>
        <w:tc>
          <w:tcPr>
            <w:tcW w:w="988" w:type="dxa"/>
            <w:shd w:val="clear" w:color="auto" w:fill="FFFFFF" w:themeFill="background1"/>
          </w:tcPr>
          <w:p w14:paraId="06D49BA3" w14:textId="60E9A5C7" w:rsidR="00884876" w:rsidRDefault="00884876" w:rsidP="00884876">
            <w:pPr>
              <w:pStyle w:val="Tabletext"/>
            </w:pPr>
            <w:r>
              <w:t>59</w:t>
            </w:r>
          </w:p>
        </w:tc>
        <w:tc>
          <w:tcPr>
            <w:tcW w:w="1559" w:type="dxa"/>
          </w:tcPr>
          <w:p w14:paraId="25636AAD" w14:textId="70AD3493" w:rsidR="00884876" w:rsidRPr="00A222C1" w:rsidRDefault="00884876" w:rsidP="00884876">
            <w:pPr>
              <w:pStyle w:val="Tabletext"/>
            </w:pPr>
            <w:r>
              <w:t xml:space="preserve">Royal College of Speech and Language Therapists </w:t>
            </w:r>
          </w:p>
        </w:tc>
        <w:tc>
          <w:tcPr>
            <w:tcW w:w="12121" w:type="dxa"/>
            <w:gridSpan w:val="4"/>
          </w:tcPr>
          <w:p w14:paraId="04DF38E1" w14:textId="2AD438CF" w:rsidR="00884876" w:rsidRPr="00A222C1" w:rsidRDefault="00884876" w:rsidP="00884876">
            <w:pPr>
              <w:pStyle w:val="Tabletext"/>
            </w:pPr>
            <w:r w:rsidRPr="00F179A0">
              <w:t>The phrase in the Equality Impact Assessment “people with speech impediments” is outdated and offensive. We strongly recommend that this is changed to people with speech, language and communication needs.</w:t>
            </w:r>
          </w:p>
        </w:tc>
      </w:tr>
      <w:tr w:rsidR="00884876" w:rsidRPr="00C92280" w14:paraId="727F8943" w14:textId="77777777" w:rsidTr="00821776">
        <w:trPr>
          <w:trHeight w:val="282"/>
        </w:trPr>
        <w:tc>
          <w:tcPr>
            <w:tcW w:w="988" w:type="dxa"/>
            <w:shd w:val="clear" w:color="auto" w:fill="FFFFFF" w:themeFill="background1"/>
          </w:tcPr>
          <w:p w14:paraId="46E4A5B1" w14:textId="467A67B7" w:rsidR="00884876" w:rsidRDefault="00884876" w:rsidP="00884876">
            <w:pPr>
              <w:pStyle w:val="Tabletext"/>
            </w:pPr>
            <w:r>
              <w:t>60</w:t>
            </w:r>
          </w:p>
        </w:tc>
        <w:tc>
          <w:tcPr>
            <w:tcW w:w="1559" w:type="dxa"/>
          </w:tcPr>
          <w:p w14:paraId="4CB54DFE" w14:textId="3BDF96EF" w:rsidR="00884876" w:rsidRPr="00A222C1" w:rsidRDefault="00884876" w:rsidP="00884876">
            <w:pPr>
              <w:pStyle w:val="Tabletext"/>
            </w:pPr>
            <w:r>
              <w:t xml:space="preserve">Royal College of Speech and Language Therapists </w:t>
            </w:r>
          </w:p>
        </w:tc>
        <w:tc>
          <w:tcPr>
            <w:tcW w:w="12121" w:type="dxa"/>
            <w:gridSpan w:val="4"/>
          </w:tcPr>
          <w:p w14:paraId="03FE348F" w14:textId="77777777" w:rsidR="00884876" w:rsidRDefault="00884876" w:rsidP="00884876">
            <w:pPr>
              <w:pStyle w:val="Tabletext"/>
            </w:pPr>
            <w:r>
              <w:t>People with pre-existing speech, language and communication problems or presenting symptoms of communication problems may have difficulty describing the symptoms they are experiencing or responding to clinicians’ questions as part of the assessment process. Due to speech and language difficulties, people are at higher risk of not using or losing contact with services, misdiagnosis and mismanagement.</w:t>
            </w:r>
          </w:p>
          <w:p w14:paraId="341DB397" w14:textId="4A32FF95" w:rsidR="00884876" w:rsidRPr="00A222C1" w:rsidRDefault="00884876" w:rsidP="00884876">
            <w:pPr>
              <w:pStyle w:val="Tabletext"/>
            </w:pPr>
            <w:r>
              <w:t>We recommended this this is made more explicit in the Equality Impact Assessment.</w:t>
            </w:r>
          </w:p>
        </w:tc>
      </w:tr>
      <w:tr w:rsidR="00884876" w:rsidRPr="00C92280" w14:paraId="33326AC4" w14:textId="77777777" w:rsidTr="00230A8C">
        <w:trPr>
          <w:trHeight w:val="282"/>
        </w:trPr>
        <w:tc>
          <w:tcPr>
            <w:tcW w:w="14668" w:type="dxa"/>
            <w:gridSpan w:val="6"/>
          </w:tcPr>
          <w:p w14:paraId="066D8921" w14:textId="3BD1DC85" w:rsidR="00884876" w:rsidRPr="00217960" w:rsidRDefault="00884876" w:rsidP="00884876">
            <w:pPr>
              <w:pStyle w:val="Tabletext"/>
              <w:rPr>
                <w:b/>
                <w:bCs/>
              </w:rPr>
            </w:pPr>
            <w:r>
              <w:rPr>
                <w:b/>
                <w:bCs/>
              </w:rPr>
              <w:t xml:space="preserve">Information and signposting  </w:t>
            </w:r>
          </w:p>
        </w:tc>
      </w:tr>
      <w:tr w:rsidR="00884876" w:rsidRPr="00C92280" w14:paraId="305349D5" w14:textId="77777777" w:rsidTr="00F70839">
        <w:trPr>
          <w:trHeight w:val="282"/>
        </w:trPr>
        <w:tc>
          <w:tcPr>
            <w:tcW w:w="988" w:type="dxa"/>
          </w:tcPr>
          <w:p w14:paraId="726A644B" w14:textId="79B592D1" w:rsidR="00884876" w:rsidRPr="00785D7E" w:rsidRDefault="00884876" w:rsidP="00884876">
            <w:pPr>
              <w:pStyle w:val="Tabletext"/>
            </w:pPr>
            <w:r>
              <w:t>61</w:t>
            </w:r>
          </w:p>
        </w:tc>
        <w:tc>
          <w:tcPr>
            <w:tcW w:w="1559" w:type="dxa"/>
          </w:tcPr>
          <w:p w14:paraId="71861204" w14:textId="46D3CD5E" w:rsidR="00884876" w:rsidRDefault="00884876" w:rsidP="00884876">
            <w:pPr>
              <w:pStyle w:val="Tabletext"/>
            </w:pPr>
            <w:r>
              <w:t>NHS England and</w:t>
            </w:r>
          </w:p>
          <w:p w14:paraId="76968801" w14:textId="3845F2F0" w:rsidR="00884876" w:rsidRPr="00785D7E" w:rsidRDefault="00884876" w:rsidP="00884876">
            <w:pPr>
              <w:pStyle w:val="Tabletext"/>
            </w:pPr>
            <w:r>
              <w:t>Improvement -</w:t>
            </w:r>
            <w:r w:rsidR="00F208EA">
              <w:t xml:space="preserve"> </w:t>
            </w:r>
            <w:r>
              <w:t xml:space="preserve">Clinical Programmes </w:t>
            </w:r>
            <w:r>
              <w:lastRenderedPageBreak/>
              <w:t>Team (submission by The Neurological Alliance)</w:t>
            </w:r>
          </w:p>
        </w:tc>
        <w:tc>
          <w:tcPr>
            <w:tcW w:w="1701" w:type="dxa"/>
          </w:tcPr>
          <w:p w14:paraId="12B2B575" w14:textId="77777777" w:rsidR="00884876" w:rsidRPr="0021633C" w:rsidRDefault="00884876" w:rsidP="00884876">
            <w:pPr>
              <w:pStyle w:val="Tabletext"/>
            </w:pPr>
            <w:r w:rsidRPr="0021633C">
              <w:lastRenderedPageBreak/>
              <w:t>Key area for quality improvement 3</w:t>
            </w:r>
          </w:p>
          <w:p w14:paraId="6CE803DF" w14:textId="77777777" w:rsidR="00884876" w:rsidRPr="0021633C" w:rsidRDefault="00884876" w:rsidP="00884876">
            <w:pPr>
              <w:pStyle w:val="Tabletext"/>
            </w:pPr>
          </w:p>
          <w:p w14:paraId="1BE96EF6" w14:textId="77777777" w:rsidR="00884876" w:rsidRPr="0021633C" w:rsidRDefault="00884876" w:rsidP="00884876">
            <w:pPr>
              <w:pStyle w:val="Tabletext"/>
            </w:pPr>
            <w:r w:rsidRPr="0021633C">
              <w:rPr>
                <w:b/>
                <w:bCs/>
              </w:rPr>
              <w:lastRenderedPageBreak/>
              <w:t xml:space="preserve">Better signposting to information and support for people with neurological symptoms at the pre-diagnosis/early diagnosis stage </w:t>
            </w:r>
          </w:p>
          <w:p w14:paraId="07EC8AD3" w14:textId="77777777" w:rsidR="00884876" w:rsidRPr="00785D7E" w:rsidRDefault="00884876" w:rsidP="00884876">
            <w:pPr>
              <w:pStyle w:val="Tabletext"/>
            </w:pPr>
          </w:p>
        </w:tc>
        <w:tc>
          <w:tcPr>
            <w:tcW w:w="3260" w:type="dxa"/>
          </w:tcPr>
          <w:p w14:paraId="65528B09" w14:textId="77777777" w:rsidR="00884876" w:rsidRPr="0021633C" w:rsidRDefault="00884876" w:rsidP="00884876">
            <w:pPr>
              <w:pStyle w:val="Tabletext"/>
            </w:pPr>
            <w:r w:rsidRPr="0021633C">
              <w:lastRenderedPageBreak/>
              <w:t xml:space="preserve">The Guideline states at 1.16.1 ‘Follow the principles in the NICE guideline on patient experience in adult NHS services relating to </w:t>
            </w:r>
            <w:r w:rsidRPr="0021633C">
              <w:lastRenderedPageBreak/>
              <w:t xml:space="preserve">communication, information and shared decision making.’ </w:t>
            </w:r>
          </w:p>
          <w:p w14:paraId="2AACD6E6" w14:textId="77777777" w:rsidR="00884876" w:rsidRPr="0021633C" w:rsidRDefault="00884876" w:rsidP="00884876">
            <w:pPr>
              <w:pStyle w:val="Tabletext"/>
            </w:pPr>
            <w:r w:rsidRPr="0021633C">
              <w:t xml:space="preserve">This guideline is clear that clinicians should, where appropriate, discuss with patients their need for support, and that they should “Offer support and information to the patient and/or direct them to </w:t>
            </w:r>
          </w:p>
          <w:p w14:paraId="43BD0E58" w14:textId="77777777" w:rsidR="00884876" w:rsidRPr="0021633C" w:rsidRDefault="00884876" w:rsidP="00884876">
            <w:pPr>
              <w:pStyle w:val="Tabletext"/>
            </w:pPr>
            <w:r w:rsidRPr="0021633C">
              <w:t xml:space="preserve">sources of support and information. Review their circumstances and need for support regularly.” (1.1.7) </w:t>
            </w:r>
          </w:p>
          <w:p w14:paraId="072469B6" w14:textId="39B83442" w:rsidR="00884876" w:rsidRPr="0021633C" w:rsidRDefault="00884876" w:rsidP="00884876">
            <w:pPr>
              <w:pStyle w:val="Tabletext"/>
            </w:pPr>
            <w:r w:rsidRPr="0021633C">
              <w:t xml:space="preserve">We hear from patients that they often stumble across sources of support later in their ‘patient journey’ and how much of a difference this would have made if they had discovered this information earlier, around the time of diagnosis. Often this is a time where people feel isolated and anxious, experiencing symptoms with knock-on impacts on their daily lives, and having to try and cope with this without any advice and support. Improved signposting would help alleviate this need for </w:t>
            </w:r>
            <w:proofErr w:type="gramStart"/>
            <w:r w:rsidRPr="0021633C">
              <w:t xml:space="preserve">support, </w:t>
            </w:r>
            <w:r w:rsidRPr="0021633C">
              <w:lastRenderedPageBreak/>
              <w:t>and</w:t>
            </w:r>
            <w:proofErr w:type="gramEnd"/>
            <w:r w:rsidRPr="0021633C">
              <w:t xml:space="preserve"> improve their overall experience</w:t>
            </w:r>
            <w:r>
              <w:t>.</w:t>
            </w:r>
          </w:p>
          <w:p w14:paraId="189668E4" w14:textId="77777777" w:rsidR="00884876" w:rsidRPr="00785D7E" w:rsidRDefault="00884876" w:rsidP="00884876">
            <w:pPr>
              <w:pStyle w:val="Tabletext"/>
            </w:pPr>
          </w:p>
        </w:tc>
        <w:tc>
          <w:tcPr>
            <w:tcW w:w="3686" w:type="dxa"/>
          </w:tcPr>
          <w:p w14:paraId="1AF80DBD" w14:textId="77777777" w:rsidR="00884876" w:rsidRPr="0021633C" w:rsidRDefault="00884876" w:rsidP="00884876">
            <w:pPr>
              <w:pStyle w:val="Tabletext"/>
            </w:pPr>
            <w:r w:rsidRPr="0021633C">
              <w:lastRenderedPageBreak/>
              <w:t xml:space="preserve">Our national neuro patient experience survey showed that after receiving a neurological diagnosis, there appears to be an issue with patients being told </w:t>
            </w:r>
            <w:r w:rsidRPr="0021633C">
              <w:lastRenderedPageBreak/>
              <w:t xml:space="preserve">where they should look for further information about their condition by the professional who gave them their diagnosis, with over half of respondents (56%) not being told anything about finding further information. </w:t>
            </w:r>
          </w:p>
          <w:p w14:paraId="5D42BB0F" w14:textId="77777777" w:rsidR="00884876" w:rsidRPr="00785D7E" w:rsidRDefault="00884876" w:rsidP="00884876">
            <w:pPr>
              <w:pStyle w:val="Tabletext"/>
            </w:pPr>
          </w:p>
        </w:tc>
        <w:tc>
          <w:tcPr>
            <w:tcW w:w="3474" w:type="dxa"/>
          </w:tcPr>
          <w:p w14:paraId="3933BBFD" w14:textId="77777777" w:rsidR="00884876" w:rsidRPr="0021633C" w:rsidRDefault="00884876" w:rsidP="00884876">
            <w:pPr>
              <w:pStyle w:val="Tabletext"/>
            </w:pPr>
            <w:r w:rsidRPr="0021633C">
              <w:lastRenderedPageBreak/>
              <w:t xml:space="preserve">Please see our national neurology patient experience survey which collects data relating to </w:t>
            </w:r>
          </w:p>
          <w:p w14:paraId="10BFB8D2" w14:textId="77777777" w:rsidR="00884876" w:rsidRPr="0021633C" w:rsidRDefault="00884876" w:rsidP="00884876">
            <w:pPr>
              <w:pStyle w:val="Tabletext"/>
            </w:pPr>
            <w:r w:rsidRPr="0021633C">
              <w:lastRenderedPageBreak/>
              <w:t xml:space="preserve">• Whether people get written info at time of diagnosis </w:t>
            </w:r>
          </w:p>
          <w:p w14:paraId="262216F3" w14:textId="77777777" w:rsidR="00884876" w:rsidRPr="0021633C" w:rsidRDefault="00884876" w:rsidP="00884876">
            <w:pPr>
              <w:pStyle w:val="Tabletext"/>
            </w:pPr>
            <w:r w:rsidRPr="0021633C">
              <w:t xml:space="preserve">• Whether people understand their diagnosis </w:t>
            </w:r>
          </w:p>
          <w:p w14:paraId="04D726C5" w14:textId="77777777" w:rsidR="00884876" w:rsidRPr="0021633C" w:rsidRDefault="00884876" w:rsidP="00884876">
            <w:pPr>
              <w:pStyle w:val="Tabletext"/>
            </w:pPr>
            <w:r w:rsidRPr="0021633C">
              <w:t xml:space="preserve">• Whether people feel fully involved in making choices about their health care (which can be segmented by when the respondent was first told they had a neurological condition to show those recently diagnosed/not yet diagnosed) </w:t>
            </w:r>
          </w:p>
          <w:p w14:paraId="4CF719C6" w14:textId="77777777" w:rsidR="00884876" w:rsidRPr="0021633C" w:rsidRDefault="00884876" w:rsidP="00884876">
            <w:pPr>
              <w:pStyle w:val="Tabletext"/>
            </w:pPr>
          </w:p>
          <w:p w14:paraId="640F0C2F" w14:textId="77777777" w:rsidR="00884876" w:rsidRPr="00785D7E" w:rsidRDefault="00884876" w:rsidP="00884876">
            <w:pPr>
              <w:pStyle w:val="Tabletext"/>
            </w:pPr>
          </w:p>
        </w:tc>
      </w:tr>
      <w:tr w:rsidR="00884876" w:rsidRPr="00C92280" w14:paraId="2A836AA4" w14:textId="77777777" w:rsidTr="00F70839">
        <w:trPr>
          <w:trHeight w:val="282"/>
        </w:trPr>
        <w:tc>
          <w:tcPr>
            <w:tcW w:w="988" w:type="dxa"/>
          </w:tcPr>
          <w:p w14:paraId="5CFA398F" w14:textId="175C3116" w:rsidR="00884876" w:rsidRPr="00785D7E" w:rsidRDefault="00884876" w:rsidP="00884876">
            <w:pPr>
              <w:pStyle w:val="Tabletext"/>
            </w:pPr>
            <w:r>
              <w:lastRenderedPageBreak/>
              <w:t>62</w:t>
            </w:r>
          </w:p>
        </w:tc>
        <w:tc>
          <w:tcPr>
            <w:tcW w:w="1559" w:type="dxa"/>
          </w:tcPr>
          <w:p w14:paraId="067F112C" w14:textId="5FAF0AC3" w:rsidR="00884876" w:rsidRPr="00785D7E" w:rsidRDefault="00884876" w:rsidP="00884876">
            <w:pPr>
              <w:pStyle w:val="Tabletext"/>
            </w:pPr>
            <w:r w:rsidRPr="0018414B">
              <w:t xml:space="preserve">Progressive </w:t>
            </w:r>
            <w:r>
              <w:t>S</w:t>
            </w:r>
            <w:r w:rsidRPr="0018414B">
              <w:t xml:space="preserve">upranuclear Palsy Association </w:t>
            </w:r>
          </w:p>
        </w:tc>
        <w:tc>
          <w:tcPr>
            <w:tcW w:w="1701" w:type="dxa"/>
          </w:tcPr>
          <w:p w14:paraId="53C27FE1" w14:textId="58813A98" w:rsidR="00884876" w:rsidRPr="00785D7E" w:rsidRDefault="00884876" w:rsidP="00884876">
            <w:pPr>
              <w:pStyle w:val="Tabletext"/>
            </w:pPr>
            <w:r w:rsidRPr="00217960">
              <w:rPr>
                <w:b/>
                <w:bCs/>
              </w:rPr>
              <w:t>Key area for quality improvement 2</w:t>
            </w:r>
          </w:p>
        </w:tc>
        <w:tc>
          <w:tcPr>
            <w:tcW w:w="3260" w:type="dxa"/>
          </w:tcPr>
          <w:p w14:paraId="67B0ABBC" w14:textId="70B1BC92" w:rsidR="00884876" w:rsidRPr="00785D7E" w:rsidRDefault="00884876" w:rsidP="00884876">
            <w:pPr>
              <w:pStyle w:val="Tabletext"/>
            </w:pPr>
            <w:r w:rsidRPr="00217960">
              <w:t>Patients given information prior to being seen by onward referral – we hear that people who have PSP|CBD are left with no information about their suspected condition in the gap between referral and being seen. Individuals will seek their own details from Google etc., so instead we support the practice of directing patients to support information and helplines etc., at this stage, with the clear message that their diagnosis has not been confirmed and may change in the future.</w:t>
            </w:r>
          </w:p>
        </w:tc>
        <w:tc>
          <w:tcPr>
            <w:tcW w:w="3686" w:type="dxa"/>
          </w:tcPr>
          <w:p w14:paraId="6D9C27B2" w14:textId="77777777" w:rsidR="00884876" w:rsidRDefault="00884876" w:rsidP="00884876">
            <w:pPr>
              <w:pStyle w:val="Tabletext"/>
            </w:pPr>
            <w:r>
              <w:t xml:space="preserve">We acknowledge the </w:t>
            </w:r>
            <w:hyperlink r:id="rId78" w:history="1">
              <w:r w:rsidRPr="00217960">
                <w:rPr>
                  <w:rStyle w:val="Hyperlink"/>
                </w:rPr>
                <w:t>guideline</w:t>
              </w:r>
            </w:hyperlink>
            <w:r>
              <w:t xml:space="preserve"> comment that; ‘there would be difficulty developing a focused protocol due to a very broad population of this guideline population that covers a large number of neurological conditions.’</w:t>
            </w:r>
          </w:p>
          <w:p w14:paraId="7FB932B2" w14:textId="1AABBED8" w:rsidR="00884876" w:rsidRPr="00785D7E" w:rsidRDefault="00884876" w:rsidP="00884876">
            <w:pPr>
              <w:pStyle w:val="Tabletext"/>
            </w:pPr>
            <w:proofErr w:type="gramStart"/>
            <w:r>
              <w:t>However</w:t>
            </w:r>
            <w:proofErr w:type="gramEnd"/>
            <w:r>
              <w:t xml:space="preserve"> there could be an inclusion that some direction is given for patients to improve their journey at this stage.</w:t>
            </w:r>
          </w:p>
        </w:tc>
        <w:tc>
          <w:tcPr>
            <w:tcW w:w="3474" w:type="dxa"/>
          </w:tcPr>
          <w:p w14:paraId="7EDAC9FA" w14:textId="49C51C97" w:rsidR="00884876" w:rsidRPr="00785D7E" w:rsidRDefault="00884876" w:rsidP="00884876">
            <w:pPr>
              <w:pStyle w:val="Tabletext"/>
            </w:pPr>
            <w:r w:rsidRPr="00217960">
              <w:t>Condition specific charities such as PSPA are competent and capable of speaking to people suspected of having a diagnosis via their dedicated helpline and the introduction of this valuable means of support should not be delayed – even if the support needs to be redirected at a later stage.</w:t>
            </w:r>
          </w:p>
        </w:tc>
      </w:tr>
      <w:tr w:rsidR="00884876" w:rsidRPr="00C92280" w14:paraId="4720A6AC" w14:textId="77777777" w:rsidTr="00F70839">
        <w:trPr>
          <w:trHeight w:val="282"/>
        </w:trPr>
        <w:tc>
          <w:tcPr>
            <w:tcW w:w="988" w:type="dxa"/>
          </w:tcPr>
          <w:p w14:paraId="336E839A" w14:textId="0AA9FFDE" w:rsidR="00884876" w:rsidRDefault="00884876" w:rsidP="00884876">
            <w:pPr>
              <w:pStyle w:val="TableText1"/>
            </w:pPr>
            <w:r>
              <w:t>63</w:t>
            </w:r>
          </w:p>
        </w:tc>
        <w:tc>
          <w:tcPr>
            <w:tcW w:w="1559" w:type="dxa"/>
          </w:tcPr>
          <w:p w14:paraId="31BB701B" w14:textId="462C6A7A" w:rsidR="00884876" w:rsidRDefault="00884876" w:rsidP="00884876">
            <w:pPr>
              <w:pStyle w:val="TableText1"/>
            </w:pPr>
            <w:r w:rsidRPr="00220AB9">
              <w:t>Royal College of Speech and Language Therapists</w:t>
            </w:r>
          </w:p>
        </w:tc>
        <w:tc>
          <w:tcPr>
            <w:tcW w:w="1701" w:type="dxa"/>
          </w:tcPr>
          <w:p w14:paraId="30FDA55C" w14:textId="77777777" w:rsidR="00884876" w:rsidRPr="00220AB9" w:rsidRDefault="00884876" w:rsidP="00884876">
            <w:pPr>
              <w:pStyle w:val="TableText1"/>
            </w:pPr>
            <w:r w:rsidRPr="00220AB9">
              <w:t>Key area for quality improvement 4</w:t>
            </w:r>
          </w:p>
          <w:p w14:paraId="0DBD8880" w14:textId="77777777" w:rsidR="00884876" w:rsidRPr="00220AB9" w:rsidRDefault="00884876" w:rsidP="00884876">
            <w:pPr>
              <w:pStyle w:val="TableText1"/>
            </w:pPr>
          </w:p>
          <w:p w14:paraId="3B2A5451" w14:textId="77777777" w:rsidR="00884876" w:rsidRPr="00220AB9" w:rsidRDefault="00884876" w:rsidP="00884876">
            <w:pPr>
              <w:pStyle w:val="TableText1"/>
              <w:rPr>
                <w:b/>
              </w:rPr>
            </w:pPr>
          </w:p>
          <w:p w14:paraId="61F17BA5" w14:textId="77777777" w:rsidR="00884876" w:rsidRPr="00220AB9" w:rsidRDefault="00884876" w:rsidP="00884876">
            <w:pPr>
              <w:pStyle w:val="TableText1"/>
              <w:rPr>
                <w:b/>
              </w:rPr>
            </w:pPr>
            <w:r w:rsidRPr="00220AB9">
              <w:rPr>
                <w:b/>
              </w:rPr>
              <w:t xml:space="preserve">All information is clear, accessible </w:t>
            </w:r>
            <w:r w:rsidRPr="00220AB9">
              <w:rPr>
                <w:b/>
              </w:rPr>
              <w:lastRenderedPageBreak/>
              <w:t>and user-friendly</w:t>
            </w:r>
          </w:p>
          <w:p w14:paraId="7EC88862" w14:textId="77777777" w:rsidR="00884876" w:rsidRDefault="00884876" w:rsidP="00884876">
            <w:pPr>
              <w:pStyle w:val="TableText1"/>
            </w:pPr>
          </w:p>
        </w:tc>
        <w:tc>
          <w:tcPr>
            <w:tcW w:w="3260" w:type="dxa"/>
          </w:tcPr>
          <w:p w14:paraId="08214914" w14:textId="77777777" w:rsidR="00884876" w:rsidRPr="00220AB9" w:rsidRDefault="00884876" w:rsidP="00884876">
            <w:pPr>
              <w:pStyle w:val="TableText1"/>
            </w:pPr>
            <w:r w:rsidRPr="00220AB9">
              <w:lastRenderedPageBreak/>
              <w:t xml:space="preserve">Information needs to be clear, accessible and patient centred. Written information needs to be accompanied with pictures, be user-friendly, compassionate and simple. </w:t>
            </w:r>
          </w:p>
          <w:p w14:paraId="7FFD3976" w14:textId="77777777" w:rsidR="00884876" w:rsidRPr="00220AB9" w:rsidRDefault="00884876" w:rsidP="00884876">
            <w:pPr>
              <w:pStyle w:val="TableText1"/>
            </w:pPr>
          </w:p>
          <w:p w14:paraId="309262B9" w14:textId="77777777" w:rsidR="00884876" w:rsidRPr="00220AB9" w:rsidRDefault="00884876" w:rsidP="00884876">
            <w:pPr>
              <w:pStyle w:val="TableText1"/>
            </w:pPr>
            <w:r w:rsidRPr="00220AB9">
              <w:t xml:space="preserve">Accessible information supports good care planning. </w:t>
            </w:r>
          </w:p>
          <w:p w14:paraId="7AE21A9C" w14:textId="77777777" w:rsidR="00884876" w:rsidRPr="00220AB9" w:rsidRDefault="00884876" w:rsidP="00884876">
            <w:pPr>
              <w:pStyle w:val="TableText1"/>
            </w:pPr>
          </w:p>
          <w:p w14:paraId="6E2509DD" w14:textId="4F23D6D8" w:rsidR="00884876" w:rsidRDefault="00884876" w:rsidP="00884876">
            <w:pPr>
              <w:pStyle w:val="TableText1"/>
            </w:pPr>
            <w:r w:rsidRPr="00220AB9">
              <w:lastRenderedPageBreak/>
              <w:t>Shared decision making underpins this, where understanding is critical to processing information and making decisions about care and support.</w:t>
            </w:r>
          </w:p>
        </w:tc>
        <w:tc>
          <w:tcPr>
            <w:tcW w:w="3686" w:type="dxa"/>
          </w:tcPr>
          <w:p w14:paraId="2CF60632" w14:textId="77777777" w:rsidR="00884876" w:rsidRPr="00220AB9" w:rsidRDefault="00884876" w:rsidP="00884876">
            <w:pPr>
              <w:pStyle w:val="TableText1"/>
            </w:pPr>
            <w:r w:rsidRPr="00220AB9">
              <w:lastRenderedPageBreak/>
              <w:t>This supports the national drive towards shared decision making.</w:t>
            </w:r>
          </w:p>
          <w:p w14:paraId="75586AF3" w14:textId="77777777" w:rsidR="00884876" w:rsidRPr="00220AB9" w:rsidRDefault="00884876" w:rsidP="00884876">
            <w:pPr>
              <w:pStyle w:val="TableText1"/>
            </w:pPr>
          </w:p>
          <w:p w14:paraId="1DF863A4" w14:textId="5C0BF4B8" w:rsidR="00884876" w:rsidRDefault="00884876" w:rsidP="00884876">
            <w:pPr>
              <w:pStyle w:val="TableText1"/>
            </w:pPr>
            <w:r w:rsidRPr="00220AB9">
              <w:t xml:space="preserve">Clear information will support people to make the best decisions about their care and treatment (NICE, 2019, </w:t>
            </w:r>
            <w:proofErr w:type="spellStart"/>
            <w:r w:rsidRPr="00220AB9">
              <w:t>Rightcare</w:t>
            </w:r>
            <w:proofErr w:type="spellEnd"/>
            <w:r w:rsidRPr="00220AB9">
              <w:t>, 2019).</w:t>
            </w:r>
          </w:p>
        </w:tc>
        <w:tc>
          <w:tcPr>
            <w:tcW w:w="3474" w:type="dxa"/>
          </w:tcPr>
          <w:p w14:paraId="5D1343E6" w14:textId="51B82E34" w:rsidR="00884876" w:rsidRDefault="00884876" w:rsidP="00884876">
            <w:pPr>
              <w:pStyle w:val="TableText1"/>
            </w:pPr>
            <w:r w:rsidRPr="00220AB9">
              <w:t xml:space="preserve">Please see the Communication Access UK (partnership) </w:t>
            </w:r>
            <w:hyperlink r:id="rId79" w:history="1">
              <w:r w:rsidRPr="00D33C08">
                <w:rPr>
                  <w:rStyle w:val="Hyperlink"/>
                </w:rPr>
                <w:t>www.rcslt.org</w:t>
              </w:r>
            </w:hyperlink>
            <w:r w:rsidRPr="00220AB9">
              <w:t xml:space="preserve"> </w:t>
            </w:r>
          </w:p>
        </w:tc>
      </w:tr>
      <w:tr w:rsidR="00884876" w:rsidRPr="00C92280" w14:paraId="2F52A832" w14:textId="77777777" w:rsidTr="00F70839">
        <w:trPr>
          <w:trHeight w:val="282"/>
        </w:trPr>
        <w:tc>
          <w:tcPr>
            <w:tcW w:w="988" w:type="dxa"/>
          </w:tcPr>
          <w:p w14:paraId="3F2A274D" w14:textId="7D1ADD55" w:rsidR="00884876" w:rsidRDefault="00884876" w:rsidP="00884876">
            <w:pPr>
              <w:pStyle w:val="TableText1"/>
            </w:pPr>
            <w:r>
              <w:t>64</w:t>
            </w:r>
          </w:p>
        </w:tc>
        <w:tc>
          <w:tcPr>
            <w:tcW w:w="1559" w:type="dxa"/>
          </w:tcPr>
          <w:p w14:paraId="4F329BEC" w14:textId="0E1911DF" w:rsidR="00884876" w:rsidRPr="00220AB9" w:rsidRDefault="00884876" w:rsidP="00884876">
            <w:pPr>
              <w:pStyle w:val="TableText1"/>
            </w:pPr>
            <w:r>
              <w:t>SCM4</w:t>
            </w:r>
          </w:p>
        </w:tc>
        <w:tc>
          <w:tcPr>
            <w:tcW w:w="1701" w:type="dxa"/>
          </w:tcPr>
          <w:p w14:paraId="63949C9A" w14:textId="268DD600" w:rsidR="00884876" w:rsidRPr="00220AB9" w:rsidRDefault="00884876" w:rsidP="00884876">
            <w:pPr>
              <w:pStyle w:val="TableText1"/>
            </w:pPr>
            <w:r>
              <w:t>Key area for quality improvement 3</w:t>
            </w:r>
          </w:p>
        </w:tc>
        <w:tc>
          <w:tcPr>
            <w:tcW w:w="3260" w:type="dxa"/>
          </w:tcPr>
          <w:p w14:paraId="5748A10D" w14:textId="2737E055" w:rsidR="00884876" w:rsidRPr="00220AB9" w:rsidRDefault="00884876" w:rsidP="00884876">
            <w:pPr>
              <w:pStyle w:val="TableText1"/>
            </w:pPr>
            <w:r>
              <w:t>Support for those whilst those awaiting a diagnosis.</w:t>
            </w:r>
          </w:p>
        </w:tc>
        <w:tc>
          <w:tcPr>
            <w:tcW w:w="3686" w:type="dxa"/>
          </w:tcPr>
          <w:p w14:paraId="0790A43A" w14:textId="77777777" w:rsidR="00884876" w:rsidRDefault="00884876" w:rsidP="00884876">
            <w:pPr>
              <w:pStyle w:val="TableText1"/>
            </w:pPr>
            <w:r>
              <w:t>Waiting for a potentially life changing diagnosis is incredibly stressful; as highlighted in the reports by neural.</w:t>
            </w:r>
          </w:p>
          <w:p w14:paraId="18575926" w14:textId="52F90475" w:rsidR="00884876" w:rsidRPr="00220AB9" w:rsidRDefault="00884876" w:rsidP="00884876">
            <w:pPr>
              <w:pStyle w:val="TableText1"/>
            </w:pPr>
            <w:r>
              <w:t>In a similar cross cutting Quality standard addressing a broad clinical area e.g. cancer – a patient – centred quality standard was introduced; similarly, could be done for suspected neurological conditions.</w:t>
            </w:r>
          </w:p>
        </w:tc>
        <w:tc>
          <w:tcPr>
            <w:tcW w:w="3474" w:type="dxa"/>
          </w:tcPr>
          <w:p w14:paraId="36A6D5A4" w14:textId="77777777" w:rsidR="00884876" w:rsidRPr="002664E8" w:rsidRDefault="00315A29" w:rsidP="00884876">
            <w:pPr>
              <w:pStyle w:val="TableText1"/>
              <w:rPr>
                <w:rStyle w:val="Hyperlink"/>
              </w:rPr>
            </w:pPr>
            <w:hyperlink r:id="rId80" w:history="1">
              <w:r w:rsidR="00884876" w:rsidRPr="002664E8">
                <w:rPr>
                  <w:rStyle w:val="Hyperlink"/>
                </w:rPr>
                <w:t>https://www.neural.org.uk/assets/pdfs/2017-07-parity-of-esteem.pdf</w:t>
              </w:r>
            </w:hyperlink>
          </w:p>
          <w:p w14:paraId="395EBEAF" w14:textId="77777777" w:rsidR="00884876" w:rsidRDefault="00884876" w:rsidP="00884876">
            <w:pPr>
              <w:pStyle w:val="TableText1"/>
            </w:pPr>
          </w:p>
          <w:p w14:paraId="02C60BB5" w14:textId="77777777" w:rsidR="00884876" w:rsidRDefault="00884876" w:rsidP="00884876">
            <w:pPr>
              <w:pStyle w:val="TableText1"/>
            </w:pPr>
            <w:r>
              <w:t>NB point 4.2</w:t>
            </w:r>
          </w:p>
          <w:p w14:paraId="02BBC0DA" w14:textId="77777777" w:rsidR="00884876" w:rsidRDefault="00884876" w:rsidP="00884876">
            <w:pPr>
              <w:pStyle w:val="TableText1"/>
            </w:pPr>
          </w:p>
          <w:p w14:paraId="77E2111C" w14:textId="77777777" w:rsidR="00884876" w:rsidRPr="002664E8" w:rsidRDefault="00315A29" w:rsidP="00884876">
            <w:pPr>
              <w:pStyle w:val="TableText1"/>
              <w:rPr>
                <w:rStyle w:val="Hyperlink"/>
              </w:rPr>
            </w:pPr>
            <w:hyperlink r:id="rId81" w:history="1">
              <w:r w:rsidR="00884876" w:rsidRPr="002664E8">
                <w:rPr>
                  <w:rStyle w:val="Hyperlink"/>
                </w:rPr>
                <w:t>https://www.nice.org.uk/guidance/qs124/</w:t>
              </w:r>
            </w:hyperlink>
          </w:p>
          <w:p w14:paraId="36B74C90" w14:textId="77777777" w:rsidR="00884876" w:rsidRPr="002664E8" w:rsidRDefault="00315A29" w:rsidP="00884876">
            <w:pPr>
              <w:pStyle w:val="TableText1"/>
              <w:rPr>
                <w:rStyle w:val="Hyperlink"/>
              </w:rPr>
            </w:pPr>
            <w:hyperlink r:id="rId82" w:history="1">
              <w:r w:rsidR="00884876" w:rsidRPr="002664E8">
                <w:rPr>
                  <w:rStyle w:val="Hyperlink"/>
                </w:rPr>
                <w:t>https://www.nice.org.uk/guidance/ng12</w:t>
              </w:r>
            </w:hyperlink>
          </w:p>
          <w:p w14:paraId="6A03D015" w14:textId="77777777" w:rsidR="00884876" w:rsidRPr="00220AB9" w:rsidRDefault="00884876" w:rsidP="00884876">
            <w:pPr>
              <w:pStyle w:val="TableText1"/>
            </w:pPr>
          </w:p>
        </w:tc>
      </w:tr>
      <w:tr w:rsidR="00884876" w:rsidRPr="00C92280" w14:paraId="1CEEE90A" w14:textId="77777777" w:rsidTr="00F70839">
        <w:trPr>
          <w:trHeight w:val="282"/>
        </w:trPr>
        <w:tc>
          <w:tcPr>
            <w:tcW w:w="988" w:type="dxa"/>
          </w:tcPr>
          <w:p w14:paraId="52A8DFB9" w14:textId="265A0AB5" w:rsidR="00884876" w:rsidRDefault="00884876" w:rsidP="00884876">
            <w:pPr>
              <w:pStyle w:val="TableText1"/>
            </w:pPr>
            <w:r>
              <w:t>65</w:t>
            </w:r>
          </w:p>
        </w:tc>
        <w:tc>
          <w:tcPr>
            <w:tcW w:w="1559" w:type="dxa"/>
          </w:tcPr>
          <w:p w14:paraId="339BA209" w14:textId="4E2644C1" w:rsidR="00884876" w:rsidRDefault="00884876" w:rsidP="00884876">
            <w:pPr>
              <w:pStyle w:val="TableText1"/>
            </w:pPr>
            <w:r>
              <w:t>SCM6</w:t>
            </w:r>
          </w:p>
        </w:tc>
        <w:tc>
          <w:tcPr>
            <w:tcW w:w="1701" w:type="dxa"/>
          </w:tcPr>
          <w:p w14:paraId="6DE5EBD0" w14:textId="65CD30AD" w:rsidR="00884876" w:rsidRDefault="00884876" w:rsidP="00884876">
            <w:pPr>
              <w:pStyle w:val="TableText1"/>
            </w:pPr>
            <w:r>
              <w:t>Key area for quality improvement 3</w:t>
            </w:r>
          </w:p>
          <w:p w14:paraId="0BD13CE9" w14:textId="77777777" w:rsidR="00884876" w:rsidRDefault="00884876" w:rsidP="00884876">
            <w:pPr>
              <w:pStyle w:val="TableText1"/>
            </w:pPr>
          </w:p>
          <w:p w14:paraId="74A40756" w14:textId="28948C0A" w:rsidR="00884876" w:rsidRPr="00E05481" w:rsidRDefault="00884876" w:rsidP="00884876">
            <w:pPr>
              <w:pStyle w:val="TableText1"/>
              <w:rPr>
                <w:b/>
                <w:bCs/>
              </w:rPr>
            </w:pPr>
            <w:r w:rsidRPr="00E05481">
              <w:rPr>
                <w:b/>
                <w:bCs/>
              </w:rPr>
              <w:t>Better signposting to information and support for people with neurological symptoms at the pre-diagnosis/earl</w:t>
            </w:r>
            <w:r w:rsidRPr="00E05481">
              <w:rPr>
                <w:b/>
                <w:bCs/>
              </w:rPr>
              <w:lastRenderedPageBreak/>
              <w:t>y diagnosis stage</w:t>
            </w:r>
          </w:p>
        </w:tc>
        <w:tc>
          <w:tcPr>
            <w:tcW w:w="3260" w:type="dxa"/>
          </w:tcPr>
          <w:p w14:paraId="53BB0882" w14:textId="07B722A8" w:rsidR="00884876" w:rsidRDefault="00884876" w:rsidP="00884876">
            <w:pPr>
              <w:pStyle w:val="TableText1"/>
            </w:pPr>
            <w:r>
              <w:lastRenderedPageBreak/>
              <w:t xml:space="preserve">The Guideline states at 1.16.1 ‘Follow the principles in the NICE guideline on </w:t>
            </w:r>
            <w:hyperlink r:id="rId83" w:history="1">
              <w:r w:rsidRPr="00E26803">
                <w:rPr>
                  <w:rStyle w:val="Hyperlink"/>
                </w:rPr>
                <w:t>patient experience in adult NHS services</w:t>
              </w:r>
            </w:hyperlink>
            <w:r>
              <w:t xml:space="preserve"> relating to communication, information and shared decision making.’</w:t>
            </w:r>
          </w:p>
          <w:p w14:paraId="49424528" w14:textId="77777777" w:rsidR="00884876" w:rsidRDefault="00884876" w:rsidP="00884876">
            <w:pPr>
              <w:pStyle w:val="TableText1"/>
            </w:pPr>
            <w:r>
              <w:t xml:space="preserve">This guideline is clear that clinicians should, where appropriate, discuss with patients their need for support, and that they should “Offer support and information to the patient and/or direct them to </w:t>
            </w:r>
            <w:r>
              <w:lastRenderedPageBreak/>
              <w:t>sources of support and information. Review their circumstances and need for support regularly.” (1.1.7)</w:t>
            </w:r>
          </w:p>
          <w:p w14:paraId="0E63F8E2" w14:textId="77777777" w:rsidR="00884876" w:rsidRDefault="00884876" w:rsidP="00884876">
            <w:pPr>
              <w:pStyle w:val="TableText1"/>
            </w:pPr>
            <w:r>
              <w:t xml:space="preserve">We hear from patients that they often stumble across sources of support later in their ‘patient journey’ and how much of a difference this would have made if they had discovered this information earlier, around the time of diagnosis. Often this is a time where people feel isolated and anxious, experiencing symptoms with knock-on impacts on their daily lives, and having to try and cope with this without any advice and support. Improved signposting would help alleviate this need for </w:t>
            </w:r>
            <w:proofErr w:type="gramStart"/>
            <w:r>
              <w:t>support, and</w:t>
            </w:r>
            <w:proofErr w:type="gramEnd"/>
            <w:r>
              <w:t xml:space="preserve"> improve their overall experience. </w:t>
            </w:r>
          </w:p>
          <w:p w14:paraId="53BA66CD" w14:textId="77777777" w:rsidR="00884876" w:rsidRDefault="00884876" w:rsidP="00884876">
            <w:pPr>
              <w:pStyle w:val="TableText1"/>
            </w:pPr>
          </w:p>
        </w:tc>
        <w:tc>
          <w:tcPr>
            <w:tcW w:w="3686" w:type="dxa"/>
          </w:tcPr>
          <w:p w14:paraId="3106AA5A" w14:textId="4615E7D0" w:rsidR="00884876" w:rsidRDefault="00884876" w:rsidP="00884876">
            <w:pPr>
              <w:pStyle w:val="TableText1"/>
            </w:pPr>
            <w:r w:rsidRPr="00E05481">
              <w:lastRenderedPageBreak/>
              <w:t>Our national neuro patient experience survey showed that after receiving a neurological diagnosis, there appears to be an issue with patients being told where they should look for further information about their condition by the professional who gave them their diagnosis, with over half of respondents (56%) not being told anything about finding further information.</w:t>
            </w:r>
          </w:p>
        </w:tc>
        <w:tc>
          <w:tcPr>
            <w:tcW w:w="3474" w:type="dxa"/>
          </w:tcPr>
          <w:p w14:paraId="60611C79" w14:textId="77777777" w:rsidR="00884876" w:rsidRDefault="00884876" w:rsidP="00884876">
            <w:pPr>
              <w:pStyle w:val="TableText1"/>
            </w:pPr>
            <w:r>
              <w:t xml:space="preserve">Please see The Neurological Alliance’s national neurology patient experience survey which collects data relating to </w:t>
            </w:r>
          </w:p>
          <w:p w14:paraId="088E47F2" w14:textId="77777777" w:rsidR="00884876" w:rsidRDefault="00884876" w:rsidP="00884876">
            <w:pPr>
              <w:pStyle w:val="TableText1"/>
            </w:pPr>
            <w:r>
              <w:t>•</w:t>
            </w:r>
            <w:r>
              <w:tab/>
              <w:t>Whether people get written info at time of diagnosis</w:t>
            </w:r>
          </w:p>
          <w:p w14:paraId="556AB74D" w14:textId="77777777" w:rsidR="00884876" w:rsidRDefault="00884876" w:rsidP="00884876">
            <w:pPr>
              <w:pStyle w:val="TableText1"/>
            </w:pPr>
            <w:r>
              <w:t>•</w:t>
            </w:r>
            <w:r>
              <w:tab/>
              <w:t>Whether people understand their diagnosis</w:t>
            </w:r>
          </w:p>
          <w:p w14:paraId="67C21D67" w14:textId="7A06DB23" w:rsidR="00884876" w:rsidRDefault="00884876" w:rsidP="00884876">
            <w:pPr>
              <w:pStyle w:val="TableText1"/>
            </w:pPr>
            <w:r>
              <w:t xml:space="preserve">Whether people feel fully involved in making choices about their health care (which can be segmented by when the respondent was first told they had a neurological condition to </w:t>
            </w:r>
            <w:r>
              <w:lastRenderedPageBreak/>
              <w:t>show those recently diagnosed/not yet diagnosed)</w:t>
            </w:r>
          </w:p>
        </w:tc>
      </w:tr>
      <w:tr w:rsidR="00884876" w:rsidRPr="00C92280" w14:paraId="6F62ED38" w14:textId="77777777" w:rsidTr="00F70839">
        <w:trPr>
          <w:trHeight w:val="282"/>
        </w:trPr>
        <w:tc>
          <w:tcPr>
            <w:tcW w:w="988" w:type="dxa"/>
          </w:tcPr>
          <w:p w14:paraId="394A6BAF" w14:textId="424F73D0" w:rsidR="00884876" w:rsidRPr="00785D7E" w:rsidRDefault="00884876" w:rsidP="00884876">
            <w:pPr>
              <w:pStyle w:val="Tabletext"/>
            </w:pPr>
            <w:r>
              <w:lastRenderedPageBreak/>
              <w:t>66</w:t>
            </w:r>
          </w:p>
        </w:tc>
        <w:tc>
          <w:tcPr>
            <w:tcW w:w="1559" w:type="dxa"/>
          </w:tcPr>
          <w:p w14:paraId="7711FA5A" w14:textId="64EE3C27" w:rsidR="00884876" w:rsidRPr="00785D7E" w:rsidRDefault="00884876" w:rsidP="00884876">
            <w:pPr>
              <w:pStyle w:val="Tabletext"/>
              <w:rPr>
                <w:highlight w:val="cyan"/>
              </w:rPr>
            </w:pPr>
            <w:r w:rsidRPr="00785D7E">
              <w:t>The Neurological Alliance</w:t>
            </w:r>
          </w:p>
        </w:tc>
        <w:tc>
          <w:tcPr>
            <w:tcW w:w="1701" w:type="dxa"/>
          </w:tcPr>
          <w:p w14:paraId="0B693CAB" w14:textId="77777777" w:rsidR="00884876" w:rsidRPr="00785D7E" w:rsidRDefault="00884876" w:rsidP="00884876">
            <w:pPr>
              <w:pStyle w:val="Tabletext"/>
            </w:pPr>
            <w:r w:rsidRPr="00785D7E">
              <w:t xml:space="preserve">Key area for quality improvement 3 </w:t>
            </w:r>
          </w:p>
          <w:p w14:paraId="07BE507A" w14:textId="5F493540" w:rsidR="00884876" w:rsidRPr="00785D7E" w:rsidRDefault="00884876" w:rsidP="00884876">
            <w:pPr>
              <w:pStyle w:val="Tabletext"/>
            </w:pPr>
            <w:r w:rsidRPr="00785D7E">
              <w:t xml:space="preserve">Better signposting to information and support for </w:t>
            </w:r>
            <w:r w:rsidRPr="00785D7E">
              <w:lastRenderedPageBreak/>
              <w:t xml:space="preserve">people with neurological symptoms at the pre-diagnosis/early diagnosis stage </w:t>
            </w:r>
          </w:p>
        </w:tc>
        <w:tc>
          <w:tcPr>
            <w:tcW w:w="3260" w:type="dxa"/>
          </w:tcPr>
          <w:p w14:paraId="168CBCE2" w14:textId="2ADE739A" w:rsidR="00884876" w:rsidRPr="00785D7E" w:rsidRDefault="00884876" w:rsidP="00884876">
            <w:pPr>
              <w:pStyle w:val="Tabletext"/>
            </w:pPr>
            <w:r w:rsidRPr="00785D7E">
              <w:lastRenderedPageBreak/>
              <w:t xml:space="preserve">The Guideline states at 1.16.1 ‘Follow the principles in the NICE guideline on </w:t>
            </w:r>
            <w:hyperlink r:id="rId84" w:history="1">
              <w:r w:rsidRPr="00E26803">
                <w:rPr>
                  <w:rStyle w:val="Hyperlink"/>
                </w:rPr>
                <w:t>patient experience in adult NHS services</w:t>
              </w:r>
            </w:hyperlink>
            <w:r w:rsidRPr="00785D7E">
              <w:t xml:space="preserve"> relating to communication, information and shared decision making.’ </w:t>
            </w:r>
          </w:p>
          <w:p w14:paraId="3036DB68" w14:textId="77777777" w:rsidR="00884876" w:rsidRPr="00785D7E" w:rsidRDefault="00884876" w:rsidP="00884876">
            <w:pPr>
              <w:pStyle w:val="Tabletext"/>
            </w:pPr>
            <w:r w:rsidRPr="00785D7E">
              <w:lastRenderedPageBreak/>
              <w:t xml:space="preserve">This guideline is clear that clinicians should, where appropriate, discuss with patients their need for support, and that they should “Offer support and information to the patient and/or direct them to </w:t>
            </w:r>
          </w:p>
          <w:p w14:paraId="438BEC30" w14:textId="77777777" w:rsidR="00884876" w:rsidRPr="00785D7E" w:rsidRDefault="00884876" w:rsidP="00884876">
            <w:pPr>
              <w:pStyle w:val="Tabletext"/>
            </w:pPr>
            <w:r w:rsidRPr="00785D7E">
              <w:t xml:space="preserve">sources of support and information. Review their circumstances and need for support regularly.” (1.1.7) </w:t>
            </w:r>
          </w:p>
          <w:p w14:paraId="69F0CB3F" w14:textId="77777777" w:rsidR="00884876" w:rsidRPr="00785D7E" w:rsidRDefault="00884876" w:rsidP="00884876">
            <w:pPr>
              <w:pStyle w:val="Tabletext"/>
            </w:pPr>
            <w:r w:rsidRPr="00785D7E">
              <w:t xml:space="preserve">We hear from patients that they often stumble across sources of support later in their ‘patient journey’ and how much of a difference this would have made if they had discovered this information earlier, around the time of diagnosis. Often this is a time where people feel isolated and anxious, experiencing symptoms with knock-on impacts on their daily lives, and having to try and cope with this without any advice and support. Improved signposting would help alleviate this need for </w:t>
            </w:r>
            <w:proofErr w:type="gramStart"/>
            <w:r w:rsidRPr="00785D7E">
              <w:t>support, and</w:t>
            </w:r>
            <w:proofErr w:type="gramEnd"/>
            <w:r w:rsidRPr="00785D7E">
              <w:t xml:space="preserve"> improve their overall experience. </w:t>
            </w:r>
          </w:p>
          <w:p w14:paraId="2B21FC83" w14:textId="77777777" w:rsidR="00884876" w:rsidRPr="00785D7E" w:rsidRDefault="00884876" w:rsidP="00884876">
            <w:pPr>
              <w:pStyle w:val="Tabletext"/>
            </w:pPr>
          </w:p>
        </w:tc>
        <w:tc>
          <w:tcPr>
            <w:tcW w:w="3686" w:type="dxa"/>
          </w:tcPr>
          <w:p w14:paraId="51E0FD2A" w14:textId="55B2199C" w:rsidR="00884876" w:rsidRPr="00785D7E" w:rsidRDefault="00884876" w:rsidP="00884876">
            <w:pPr>
              <w:pStyle w:val="Tabletext"/>
            </w:pPr>
            <w:r w:rsidRPr="00785D7E">
              <w:lastRenderedPageBreak/>
              <w:t xml:space="preserve">Our national neuro patient experience survey showed that after receiving a neurological diagnosis, there appears to be an issue with patients being told where they should look for further information about their condition by </w:t>
            </w:r>
            <w:r w:rsidRPr="00785D7E">
              <w:lastRenderedPageBreak/>
              <w:t xml:space="preserve">the professional who gave them their diagnosis, with over half of respondents (56%) not being told anything about finding further information. </w:t>
            </w:r>
          </w:p>
        </w:tc>
        <w:tc>
          <w:tcPr>
            <w:tcW w:w="3474" w:type="dxa"/>
          </w:tcPr>
          <w:p w14:paraId="2C8D5AD4" w14:textId="77777777" w:rsidR="00884876" w:rsidRPr="00785D7E" w:rsidRDefault="00884876" w:rsidP="00884876">
            <w:pPr>
              <w:pStyle w:val="Tabletext"/>
            </w:pPr>
            <w:r w:rsidRPr="00785D7E">
              <w:lastRenderedPageBreak/>
              <w:t xml:space="preserve">Please see our national neurology patient experience survey which collects data relating to </w:t>
            </w:r>
          </w:p>
          <w:p w14:paraId="45E232BC" w14:textId="77777777" w:rsidR="00884876" w:rsidRPr="00785D7E" w:rsidRDefault="00884876" w:rsidP="00884876">
            <w:pPr>
              <w:pStyle w:val="Tabletext"/>
            </w:pPr>
            <w:r w:rsidRPr="00785D7E">
              <w:t xml:space="preserve">• Whether people get written info at time of diagnosis </w:t>
            </w:r>
          </w:p>
          <w:p w14:paraId="11C12739" w14:textId="77777777" w:rsidR="00884876" w:rsidRPr="00785D7E" w:rsidRDefault="00884876" w:rsidP="00884876">
            <w:pPr>
              <w:pStyle w:val="Tabletext"/>
            </w:pPr>
            <w:r w:rsidRPr="00785D7E">
              <w:lastRenderedPageBreak/>
              <w:t xml:space="preserve">• Whether people understand their diagnosis </w:t>
            </w:r>
          </w:p>
          <w:p w14:paraId="3A0A6FC7" w14:textId="77777777" w:rsidR="00884876" w:rsidRPr="00785D7E" w:rsidRDefault="00884876" w:rsidP="00884876">
            <w:pPr>
              <w:pStyle w:val="Tabletext"/>
            </w:pPr>
            <w:r w:rsidRPr="00785D7E">
              <w:t xml:space="preserve">• Whether people feel fully involved in making choices about their health care (which can be segmented by when the respondent was first told they had a neurological condition to show those recently diagnosed/not yet diagnosed) </w:t>
            </w:r>
          </w:p>
          <w:p w14:paraId="3F5D0A5A" w14:textId="77777777" w:rsidR="00884876" w:rsidRPr="00785D7E" w:rsidRDefault="00884876" w:rsidP="00884876">
            <w:pPr>
              <w:pStyle w:val="Tabletext"/>
            </w:pPr>
          </w:p>
        </w:tc>
      </w:tr>
      <w:tr w:rsidR="00884876" w:rsidRPr="00C92280" w14:paraId="36805BAF" w14:textId="77777777" w:rsidTr="00230A8C">
        <w:trPr>
          <w:trHeight w:val="282"/>
        </w:trPr>
        <w:tc>
          <w:tcPr>
            <w:tcW w:w="14668" w:type="dxa"/>
            <w:gridSpan w:val="6"/>
          </w:tcPr>
          <w:p w14:paraId="1293430F" w14:textId="67B56434" w:rsidR="00884876" w:rsidRPr="005059BF" w:rsidRDefault="00884876" w:rsidP="00884876">
            <w:pPr>
              <w:pStyle w:val="Tabletext"/>
              <w:rPr>
                <w:b/>
                <w:bCs/>
              </w:rPr>
            </w:pPr>
            <w:r>
              <w:rPr>
                <w:b/>
                <w:bCs/>
              </w:rPr>
              <w:lastRenderedPageBreak/>
              <w:t xml:space="preserve">Patient experience </w:t>
            </w:r>
          </w:p>
        </w:tc>
      </w:tr>
      <w:tr w:rsidR="00884876" w:rsidRPr="00C92280" w14:paraId="43D0FB35" w14:textId="77777777" w:rsidTr="00F70839">
        <w:trPr>
          <w:trHeight w:val="282"/>
        </w:trPr>
        <w:tc>
          <w:tcPr>
            <w:tcW w:w="988" w:type="dxa"/>
          </w:tcPr>
          <w:p w14:paraId="791875C0" w14:textId="24649907" w:rsidR="00884876" w:rsidRDefault="00884876" w:rsidP="00884876">
            <w:pPr>
              <w:pStyle w:val="Tabletext"/>
            </w:pPr>
            <w:r>
              <w:t>67</w:t>
            </w:r>
          </w:p>
        </w:tc>
        <w:tc>
          <w:tcPr>
            <w:tcW w:w="1559" w:type="dxa"/>
          </w:tcPr>
          <w:p w14:paraId="3A6A3E7C" w14:textId="45CE4E7E" w:rsidR="00884876" w:rsidRDefault="00884876" w:rsidP="00884876">
            <w:pPr>
              <w:pStyle w:val="Tabletext"/>
            </w:pPr>
            <w:r>
              <w:t>NHS England and</w:t>
            </w:r>
            <w:r w:rsidR="00F208EA">
              <w:t xml:space="preserve"> </w:t>
            </w:r>
            <w:r>
              <w:t>Improvement -</w:t>
            </w:r>
            <w:r w:rsidR="00A55B26">
              <w:t xml:space="preserve"> </w:t>
            </w:r>
            <w:r>
              <w:t>Clinical Programmes Team (submission by The Neurological Alliance)</w:t>
            </w:r>
          </w:p>
        </w:tc>
        <w:tc>
          <w:tcPr>
            <w:tcW w:w="1701" w:type="dxa"/>
          </w:tcPr>
          <w:p w14:paraId="146CA2E8" w14:textId="77777777" w:rsidR="00884876" w:rsidRPr="000E4308" w:rsidRDefault="00884876" w:rsidP="00884876">
            <w:pPr>
              <w:pStyle w:val="Tabletext"/>
            </w:pPr>
            <w:r w:rsidRPr="000E4308">
              <w:t>Key area for quality improvement 4</w:t>
            </w:r>
          </w:p>
          <w:p w14:paraId="26B2664A" w14:textId="77777777" w:rsidR="00884876" w:rsidRPr="000E4308" w:rsidRDefault="00884876" w:rsidP="00884876">
            <w:pPr>
              <w:pStyle w:val="Tabletext"/>
            </w:pPr>
          </w:p>
          <w:p w14:paraId="250AEDB7" w14:textId="77777777" w:rsidR="00884876" w:rsidRPr="000E4308" w:rsidRDefault="00884876" w:rsidP="00884876">
            <w:pPr>
              <w:pStyle w:val="Tabletext"/>
            </w:pPr>
            <w:r w:rsidRPr="000E4308">
              <w:t xml:space="preserve">Patients with suspected neurological conditions are screened for mental health needs and referred/signposted on as appropriate </w:t>
            </w:r>
          </w:p>
          <w:p w14:paraId="18EBFF14" w14:textId="77777777" w:rsidR="00884876" w:rsidRDefault="00884876" w:rsidP="00884876">
            <w:pPr>
              <w:pStyle w:val="Tabletext"/>
            </w:pPr>
          </w:p>
        </w:tc>
        <w:tc>
          <w:tcPr>
            <w:tcW w:w="3260" w:type="dxa"/>
          </w:tcPr>
          <w:p w14:paraId="2F4E4E3D" w14:textId="77777777" w:rsidR="00884876" w:rsidRPr="000E4308" w:rsidRDefault="00884876" w:rsidP="00884876">
            <w:pPr>
              <w:pStyle w:val="Tabletext"/>
            </w:pPr>
            <w:r w:rsidRPr="000E4308">
              <w:t xml:space="preserve">The Guideline states at 1.16.1 ‘Follow the principles in the NICE guideline on patient experience in adult NHS services relating to communication, information and shared decision making.’ </w:t>
            </w:r>
          </w:p>
          <w:p w14:paraId="6A1C3BF2" w14:textId="77777777" w:rsidR="00884876" w:rsidRPr="000E4308" w:rsidRDefault="00884876" w:rsidP="00884876">
            <w:pPr>
              <w:pStyle w:val="Tabletext"/>
            </w:pPr>
            <w:r w:rsidRPr="000E4308">
              <w:t xml:space="preserve">That Guideline states “Patients have needs other than the treatment of their specific health conditions. There should be recognition of the potential need for psychological and emotional support” </w:t>
            </w:r>
          </w:p>
          <w:p w14:paraId="58349F2F" w14:textId="77777777" w:rsidR="00884876" w:rsidRPr="000E4308" w:rsidRDefault="00884876" w:rsidP="00884876">
            <w:pPr>
              <w:pStyle w:val="Tabletext"/>
            </w:pPr>
            <w:r w:rsidRPr="000E4308">
              <w:t xml:space="preserve">There is a complex relationship between </w:t>
            </w:r>
          </w:p>
          <w:p w14:paraId="75CBB9F8" w14:textId="77777777" w:rsidR="00884876" w:rsidRPr="000E4308" w:rsidRDefault="00884876" w:rsidP="00884876">
            <w:pPr>
              <w:pStyle w:val="Tabletext"/>
            </w:pPr>
            <w:r w:rsidRPr="000E4308">
              <w:t xml:space="preserve">mental health and neurological conditions such that some people with a neurological condition will experience corresponding mental health problems. </w:t>
            </w:r>
          </w:p>
          <w:p w14:paraId="30A5688D" w14:textId="23AA4E84" w:rsidR="00884876" w:rsidRDefault="00884876" w:rsidP="00884876">
            <w:pPr>
              <w:pStyle w:val="Tabletext"/>
            </w:pPr>
            <w:r w:rsidRPr="000E4308">
              <w:t xml:space="preserve">Often the point at which a person starts experiencing symptoms is a time where people feel isolated and </w:t>
            </w:r>
            <w:r w:rsidRPr="000E4308">
              <w:lastRenderedPageBreak/>
              <w:t xml:space="preserve">anxious, experiencing symptoms with knock-on impacts on their daily lives, and having to try and cope with this without any advice and support. Improved screening would help pick up where additional mental health support is </w:t>
            </w:r>
            <w:proofErr w:type="gramStart"/>
            <w:r w:rsidRPr="000E4308">
              <w:t>needed, and</w:t>
            </w:r>
            <w:proofErr w:type="gramEnd"/>
            <w:r w:rsidRPr="000E4308">
              <w:t xml:space="preserve"> improve a person’s overall experience. </w:t>
            </w:r>
          </w:p>
        </w:tc>
        <w:tc>
          <w:tcPr>
            <w:tcW w:w="3686" w:type="dxa"/>
          </w:tcPr>
          <w:p w14:paraId="5792D553" w14:textId="77777777" w:rsidR="00884876" w:rsidRPr="000E4308" w:rsidRDefault="00884876" w:rsidP="00884876">
            <w:pPr>
              <w:pStyle w:val="Tabletext"/>
            </w:pPr>
            <w:r w:rsidRPr="000E4308">
              <w:lastRenderedPageBreak/>
              <w:t xml:space="preserve">There is increasing recognition on a national level that the mental health needs of people with long term conditions are underserved. We found there is a significant level of unmet need through our Parity of Esteem report (which is quoted within the guidance associated within the Guideline), which was compounded by our recent national neuro patient experience survey which showed that overall well over half of respondents had not been asked about their mental health or emotional wellbeing, and </w:t>
            </w:r>
          </w:p>
          <w:p w14:paraId="370EB3E9" w14:textId="77777777" w:rsidR="00884876" w:rsidRPr="000E4308" w:rsidRDefault="00884876" w:rsidP="00884876">
            <w:pPr>
              <w:pStyle w:val="Tabletext"/>
            </w:pPr>
            <w:r w:rsidRPr="000E4308">
              <w:t xml:space="preserve">that almost a third of respondents were not referred for support with their mental health and wellbeing but would have liked to have been. For respondents not yet diagnosed, 66% had not been asked about their mental health and wellbeing by a health or social care professional, and 26% had not been referred or signposted to support for their mental wellbeing by a health </w:t>
            </w:r>
            <w:proofErr w:type="gramStart"/>
            <w:r w:rsidRPr="000E4308">
              <w:t>professional, but</w:t>
            </w:r>
            <w:proofErr w:type="gramEnd"/>
            <w:r w:rsidRPr="000E4308">
              <w:t xml:space="preserve"> would have liked this.</w:t>
            </w:r>
          </w:p>
          <w:p w14:paraId="54A8AB3C" w14:textId="77777777" w:rsidR="00884876" w:rsidRPr="005059BF" w:rsidRDefault="00884876" w:rsidP="00884876">
            <w:pPr>
              <w:pStyle w:val="Tabletext"/>
            </w:pPr>
          </w:p>
        </w:tc>
        <w:tc>
          <w:tcPr>
            <w:tcW w:w="3474" w:type="dxa"/>
          </w:tcPr>
          <w:p w14:paraId="4A18B48E" w14:textId="77777777" w:rsidR="00884876" w:rsidRPr="000E4308" w:rsidRDefault="00884876" w:rsidP="00884876">
            <w:pPr>
              <w:pStyle w:val="Tabletext"/>
            </w:pPr>
            <w:r w:rsidRPr="000E4308">
              <w:lastRenderedPageBreak/>
              <w:t xml:space="preserve">Please see our national neurology patient experience survey which collects data relating to whether people feel their mental health needs are being met. This can be segmented by time of diagnosis, to show those recently diagnosed, and those not yet diagnosed. </w:t>
            </w:r>
          </w:p>
          <w:p w14:paraId="65BDF79C" w14:textId="77777777" w:rsidR="00884876" w:rsidRPr="0064415A" w:rsidRDefault="00884876" w:rsidP="00884876">
            <w:pPr>
              <w:pStyle w:val="Tabletext"/>
            </w:pPr>
          </w:p>
        </w:tc>
      </w:tr>
      <w:tr w:rsidR="00884876" w:rsidRPr="00C92280" w14:paraId="6B4224AC" w14:textId="77777777" w:rsidTr="00F70839">
        <w:trPr>
          <w:trHeight w:val="282"/>
        </w:trPr>
        <w:tc>
          <w:tcPr>
            <w:tcW w:w="988" w:type="dxa"/>
          </w:tcPr>
          <w:p w14:paraId="6E6651A1" w14:textId="6385F067" w:rsidR="00884876" w:rsidRDefault="00884876" w:rsidP="00884876">
            <w:pPr>
              <w:pStyle w:val="Tabletext"/>
            </w:pPr>
            <w:r>
              <w:t>68</w:t>
            </w:r>
          </w:p>
        </w:tc>
        <w:tc>
          <w:tcPr>
            <w:tcW w:w="1559" w:type="dxa"/>
          </w:tcPr>
          <w:p w14:paraId="66567483" w14:textId="2B36F038" w:rsidR="00884876" w:rsidRPr="00240389" w:rsidRDefault="00884876" w:rsidP="00884876">
            <w:pPr>
              <w:pStyle w:val="Tabletext"/>
            </w:pPr>
            <w:r>
              <w:t xml:space="preserve">Primary care and Community Neurology Society </w:t>
            </w:r>
          </w:p>
        </w:tc>
        <w:tc>
          <w:tcPr>
            <w:tcW w:w="1701" w:type="dxa"/>
          </w:tcPr>
          <w:p w14:paraId="75AA6DBB" w14:textId="77777777" w:rsidR="00884876" w:rsidRDefault="00884876" w:rsidP="00884876">
            <w:pPr>
              <w:pStyle w:val="Tabletext"/>
            </w:pPr>
            <w:r>
              <w:t>Key area for quality improvement 4</w:t>
            </w:r>
          </w:p>
          <w:p w14:paraId="1DC0BC81" w14:textId="26409386" w:rsidR="00884876" w:rsidRPr="005D3DC4" w:rsidRDefault="00884876" w:rsidP="00884876">
            <w:pPr>
              <w:pStyle w:val="Tabletext"/>
              <w:rPr>
                <w:b/>
                <w:bCs/>
              </w:rPr>
            </w:pPr>
            <w:r w:rsidRPr="005D3DC4">
              <w:rPr>
                <w:b/>
                <w:bCs/>
              </w:rPr>
              <w:t>Managing expectations where imaging and/or other investigations are requested prior to referral.</w:t>
            </w:r>
          </w:p>
        </w:tc>
        <w:tc>
          <w:tcPr>
            <w:tcW w:w="3260" w:type="dxa"/>
          </w:tcPr>
          <w:p w14:paraId="1668476F" w14:textId="77777777" w:rsidR="00884876" w:rsidRDefault="00884876" w:rsidP="00884876">
            <w:pPr>
              <w:pStyle w:val="Tabletext"/>
            </w:pPr>
            <w:r>
              <w:t xml:space="preserve">Support and guidance need to be provided to encourage better practice concerning advising patients over the likelihood of incidental findings on brain imaging - patient referrals often stem from this type of situation; </w:t>
            </w:r>
          </w:p>
          <w:p w14:paraId="060C5E75" w14:textId="3989394D" w:rsidR="00884876" w:rsidRPr="00240389" w:rsidRDefault="00884876" w:rsidP="00884876">
            <w:pPr>
              <w:pStyle w:val="Tabletext"/>
              <w:rPr>
                <w:rFonts w:ascii="ArialMT" w:hAnsi="ArialMT"/>
              </w:rPr>
            </w:pPr>
            <w:r>
              <w:t>Communication of any such investigations to the patient should really be handled by the referrer; on a related note, perhaps the quality standards should highlight that any such investigations (</w:t>
            </w:r>
            <w:proofErr w:type="spellStart"/>
            <w:r>
              <w:t>eg</w:t>
            </w:r>
            <w:proofErr w:type="spellEnd"/>
            <w:r>
              <w:t xml:space="preserve"> scan images from imaging done elsewhere, reports, etc) are made available to the neurologist when the patient is seen</w:t>
            </w:r>
          </w:p>
        </w:tc>
        <w:tc>
          <w:tcPr>
            <w:tcW w:w="3686" w:type="dxa"/>
          </w:tcPr>
          <w:p w14:paraId="23906DD2" w14:textId="60681FDA" w:rsidR="00884876" w:rsidRPr="00240389" w:rsidRDefault="00884876" w:rsidP="00884876">
            <w:pPr>
              <w:pStyle w:val="Tabletext"/>
            </w:pPr>
            <w:r w:rsidRPr="005059BF">
              <w:t>If the neurologist does not have access to the results from the scan data etc organised by the referrer this is a frequent cause of frustration for all, as well as making the encounter less effective/productive for both patient and doctor.</w:t>
            </w:r>
          </w:p>
        </w:tc>
        <w:tc>
          <w:tcPr>
            <w:tcW w:w="3474" w:type="dxa"/>
          </w:tcPr>
          <w:p w14:paraId="76D1D76B" w14:textId="77777777" w:rsidR="00884876" w:rsidRPr="00240389" w:rsidRDefault="00884876" w:rsidP="00884876">
            <w:pPr>
              <w:pStyle w:val="Tabletext"/>
            </w:pPr>
          </w:p>
        </w:tc>
      </w:tr>
      <w:tr w:rsidR="00884876" w:rsidRPr="00C92280" w14:paraId="57DCE31F" w14:textId="77777777" w:rsidTr="00F70839">
        <w:trPr>
          <w:trHeight w:val="282"/>
        </w:trPr>
        <w:tc>
          <w:tcPr>
            <w:tcW w:w="988" w:type="dxa"/>
          </w:tcPr>
          <w:p w14:paraId="79BC3443" w14:textId="735CBAE2" w:rsidR="00884876" w:rsidRDefault="00884876" w:rsidP="00884876">
            <w:pPr>
              <w:pStyle w:val="Tabletext"/>
            </w:pPr>
            <w:r>
              <w:lastRenderedPageBreak/>
              <w:t>69</w:t>
            </w:r>
          </w:p>
        </w:tc>
        <w:tc>
          <w:tcPr>
            <w:tcW w:w="1559" w:type="dxa"/>
          </w:tcPr>
          <w:p w14:paraId="442DE52D" w14:textId="18B97140" w:rsidR="00884876" w:rsidRDefault="00884876" w:rsidP="00884876">
            <w:pPr>
              <w:pStyle w:val="Tabletext"/>
            </w:pPr>
            <w:r w:rsidRPr="00240389">
              <w:t xml:space="preserve">Primary care and Community Neurology Society </w:t>
            </w:r>
          </w:p>
        </w:tc>
        <w:tc>
          <w:tcPr>
            <w:tcW w:w="1701" w:type="dxa"/>
          </w:tcPr>
          <w:p w14:paraId="1D3A6A4F" w14:textId="77777777" w:rsidR="00884876" w:rsidRPr="00240389" w:rsidRDefault="00884876" w:rsidP="00884876">
            <w:pPr>
              <w:pStyle w:val="Tabletext"/>
            </w:pPr>
            <w:r w:rsidRPr="00240389">
              <w:t>Key area for quality improvement 5</w:t>
            </w:r>
          </w:p>
          <w:p w14:paraId="650D2C2B" w14:textId="77777777" w:rsidR="00884876" w:rsidRPr="00240389" w:rsidRDefault="00884876" w:rsidP="00884876">
            <w:pPr>
              <w:pStyle w:val="Tabletext"/>
              <w:rPr>
                <w:b/>
                <w:bCs/>
              </w:rPr>
            </w:pPr>
            <w:r w:rsidRPr="00240389">
              <w:rPr>
                <w:b/>
                <w:bCs/>
              </w:rPr>
              <w:t xml:space="preserve">Patients with suspected neurological conditions are screened for mental health needs and referred/signposted on as appropriate </w:t>
            </w:r>
          </w:p>
          <w:p w14:paraId="2FBDCC7C" w14:textId="77777777" w:rsidR="00884876" w:rsidRPr="000E4308" w:rsidRDefault="00884876" w:rsidP="00884876">
            <w:pPr>
              <w:pStyle w:val="Tabletext"/>
            </w:pPr>
          </w:p>
        </w:tc>
        <w:tc>
          <w:tcPr>
            <w:tcW w:w="3260" w:type="dxa"/>
          </w:tcPr>
          <w:p w14:paraId="456454CC" w14:textId="77777777" w:rsidR="00884876" w:rsidRPr="00240389" w:rsidRDefault="00884876" w:rsidP="00884876">
            <w:pPr>
              <w:pStyle w:val="Tabletext"/>
              <w:rPr>
                <w:rFonts w:ascii="ArialMT" w:hAnsi="ArialMT"/>
              </w:rPr>
            </w:pPr>
            <w:r w:rsidRPr="00240389">
              <w:rPr>
                <w:rFonts w:ascii="ArialMT" w:hAnsi="ArialMT"/>
              </w:rPr>
              <w:t xml:space="preserve">There is good evidence that co-morbidity, and especially mental illness and a neurological condition, is a common occurrence.   </w:t>
            </w:r>
          </w:p>
          <w:p w14:paraId="3515F485" w14:textId="77777777" w:rsidR="00884876" w:rsidRPr="00240389" w:rsidRDefault="00884876" w:rsidP="00884876">
            <w:pPr>
              <w:pStyle w:val="Tabletext"/>
              <w:rPr>
                <w:rFonts w:ascii="ArialMT" w:hAnsi="ArialMT"/>
              </w:rPr>
            </w:pPr>
            <w:r w:rsidRPr="00240389">
              <w:rPr>
                <w:rFonts w:ascii="ArialMT" w:hAnsi="ArialMT"/>
              </w:rPr>
              <w:t>People with neurological conditions are at a very significant risk of mental illness partly due complex relationship between mental health and neurological conditions and the underlying pathology of neurological condition.</w:t>
            </w:r>
          </w:p>
          <w:p w14:paraId="1F5A826C" w14:textId="26526710" w:rsidR="00884876" w:rsidRPr="000E4308" w:rsidRDefault="00884876" w:rsidP="00884876">
            <w:pPr>
              <w:pStyle w:val="Tabletext"/>
            </w:pPr>
            <w:r w:rsidRPr="00240389">
              <w:rPr>
                <w:rFonts w:ascii="ArialMT" w:hAnsi="ArialMT"/>
              </w:rPr>
              <w:t>Receiving the news of the diagnosis of a neurological condition or going through brain surgery before the diagnosis is given is traumatic.</w:t>
            </w:r>
          </w:p>
        </w:tc>
        <w:tc>
          <w:tcPr>
            <w:tcW w:w="3686" w:type="dxa"/>
          </w:tcPr>
          <w:p w14:paraId="424894FF" w14:textId="77777777" w:rsidR="00884876" w:rsidRPr="00240389" w:rsidRDefault="00884876" w:rsidP="00884876">
            <w:pPr>
              <w:pStyle w:val="Tabletext"/>
            </w:pPr>
            <w:r w:rsidRPr="00240389">
              <w:t>Recognising this association would significantly improve the likelihood of patients receiving intervention and the support to prevent mental illness.</w:t>
            </w:r>
          </w:p>
          <w:p w14:paraId="7588DFB6" w14:textId="77777777" w:rsidR="00884876" w:rsidRPr="00240389" w:rsidRDefault="00884876" w:rsidP="00884876">
            <w:pPr>
              <w:pStyle w:val="Tabletext"/>
            </w:pPr>
            <w:r w:rsidRPr="00240389">
              <w:t>Addressing mental health concerns at this stage would also help to prevent mental illness in the person’s spouse/carer.</w:t>
            </w:r>
          </w:p>
          <w:p w14:paraId="6E4A26BF" w14:textId="1EFB4A98" w:rsidR="00884876" w:rsidRPr="000E4308" w:rsidRDefault="00884876" w:rsidP="00884876">
            <w:pPr>
              <w:pStyle w:val="Tabletext"/>
            </w:pPr>
            <w:r w:rsidRPr="00240389">
              <w:t xml:space="preserve">Mental health care at this stage would also accelerate the process of enabling the patient or the spouse/care to return to work.  </w:t>
            </w:r>
          </w:p>
        </w:tc>
        <w:tc>
          <w:tcPr>
            <w:tcW w:w="3474" w:type="dxa"/>
          </w:tcPr>
          <w:p w14:paraId="29697E44" w14:textId="77777777" w:rsidR="00884876" w:rsidRPr="00240389" w:rsidRDefault="00884876" w:rsidP="00884876">
            <w:pPr>
              <w:pStyle w:val="Tabletext"/>
            </w:pPr>
            <w:r w:rsidRPr="00240389">
              <w:t>The Neurological Alliance report,</w:t>
            </w:r>
            <w:r w:rsidRPr="002664E8">
              <w:rPr>
                <w:rStyle w:val="Hyperlink"/>
              </w:rPr>
              <w:t xml:space="preserve"> </w:t>
            </w:r>
            <w:hyperlink r:id="rId85" w:history="1">
              <w:r w:rsidRPr="002664E8">
                <w:rPr>
                  <w:rStyle w:val="Hyperlink"/>
                </w:rPr>
                <w:t>Parity of Esteem report</w:t>
              </w:r>
            </w:hyperlink>
            <w:r w:rsidRPr="00240389">
              <w:t xml:space="preserve">, provide clear evidence that that the mental health needs of people with long term neurological conditions are underserved. </w:t>
            </w:r>
          </w:p>
          <w:p w14:paraId="4F1DB066" w14:textId="77777777" w:rsidR="00884876" w:rsidRPr="00240389" w:rsidRDefault="00884876" w:rsidP="00884876">
            <w:pPr>
              <w:pStyle w:val="Tabletext"/>
            </w:pPr>
            <w:r w:rsidRPr="00240389">
              <w:t>As stated previously in this document, the NHS Improvement website states:</w:t>
            </w:r>
          </w:p>
          <w:p w14:paraId="41050DA6" w14:textId="77777777" w:rsidR="00884876" w:rsidRPr="00240389" w:rsidRDefault="00884876" w:rsidP="00884876">
            <w:pPr>
              <w:pStyle w:val="Tabletext"/>
            </w:pPr>
            <w:r w:rsidRPr="00240389">
              <w:t xml:space="preserve">“Lord Carter’s 2018 review of community and </w:t>
            </w:r>
            <w:r w:rsidRPr="00240389">
              <w:rPr>
                <w:b/>
                <w:bCs/>
              </w:rPr>
              <w:t>mental health</w:t>
            </w:r>
            <w:r w:rsidRPr="00240389">
              <w:t xml:space="preserve"> services highlighted that despite the importance of these services in keeping people safe and well at home, services do not always support staff to care for patients in the best way.” Therefore, training will be an important priority. </w:t>
            </w:r>
          </w:p>
          <w:p w14:paraId="2DBD7276" w14:textId="77777777" w:rsidR="00884876" w:rsidRPr="000E4308" w:rsidRDefault="00884876" w:rsidP="00884876">
            <w:pPr>
              <w:pStyle w:val="Tabletext"/>
            </w:pPr>
          </w:p>
        </w:tc>
      </w:tr>
      <w:tr w:rsidR="00884876" w:rsidRPr="00C92280" w14:paraId="2F100E26" w14:textId="77777777" w:rsidTr="00F70839">
        <w:trPr>
          <w:trHeight w:val="282"/>
        </w:trPr>
        <w:tc>
          <w:tcPr>
            <w:tcW w:w="988" w:type="dxa"/>
          </w:tcPr>
          <w:p w14:paraId="6CC1E156" w14:textId="60533673" w:rsidR="00884876" w:rsidRPr="0088696C" w:rsidRDefault="00884876" w:rsidP="00884876">
            <w:pPr>
              <w:pStyle w:val="Tabletext"/>
            </w:pPr>
            <w:r>
              <w:t>70</w:t>
            </w:r>
          </w:p>
        </w:tc>
        <w:tc>
          <w:tcPr>
            <w:tcW w:w="1559" w:type="dxa"/>
          </w:tcPr>
          <w:p w14:paraId="64EE99D9" w14:textId="30B48388" w:rsidR="00884876" w:rsidRDefault="00884876" w:rsidP="00884876">
            <w:pPr>
              <w:pStyle w:val="Tabletext"/>
            </w:pPr>
            <w:r w:rsidRPr="0018414B">
              <w:t>Progressive Supranuclear Palsy Association</w:t>
            </w:r>
          </w:p>
        </w:tc>
        <w:tc>
          <w:tcPr>
            <w:tcW w:w="1701" w:type="dxa"/>
          </w:tcPr>
          <w:p w14:paraId="3091128B" w14:textId="1826BEEB" w:rsidR="00884876" w:rsidRDefault="00884876" w:rsidP="00884876">
            <w:pPr>
              <w:pStyle w:val="Tabletext"/>
            </w:pPr>
            <w:r w:rsidRPr="00217960">
              <w:rPr>
                <w:b/>
                <w:bCs/>
              </w:rPr>
              <w:t>Key area for quality improvement 4</w:t>
            </w:r>
          </w:p>
        </w:tc>
        <w:tc>
          <w:tcPr>
            <w:tcW w:w="3260" w:type="dxa"/>
          </w:tcPr>
          <w:p w14:paraId="2176EDED" w14:textId="77777777" w:rsidR="00884876" w:rsidRPr="00D50E96" w:rsidRDefault="00884876" w:rsidP="00884876">
            <w:pPr>
              <w:pStyle w:val="Tabletext"/>
            </w:pPr>
            <w:r w:rsidRPr="00D50E96">
              <w:t>We would like to see a focus of quality on the psychological condition of the person at time they present to the GP.</w:t>
            </w:r>
          </w:p>
          <w:p w14:paraId="488129E0" w14:textId="6A926B8C" w:rsidR="00884876" w:rsidRPr="00D50E96" w:rsidRDefault="00884876" w:rsidP="00884876">
            <w:pPr>
              <w:pStyle w:val="Tabletext"/>
            </w:pPr>
            <w:r w:rsidRPr="00D50E96">
              <w:t xml:space="preserve">We note that the Guideline Committee agrees that psychological support may be needed especially before there is certainty about the potential diagnosis; referral to </w:t>
            </w:r>
            <w:r w:rsidRPr="00D50E96">
              <w:lastRenderedPageBreak/>
              <w:t>Neuro/clinical psychology may be part of the protocol but also exploring other means of support (local groups etc.) will address the psychological support of both patient and care-giver.</w:t>
            </w:r>
          </w:p>
        </w:tc>
        <w:tc>
          <w:tcPr>
            <w:tcW w:w="3686" w:type="dxa"/>
          </w:tcPr>
          <w:p w14:paraId="1E3045E0" w14:textId="0E34BA85" w:rsidR="00884876" w:rsidRPr="005059BF" w:rsidRDefault="00884876" w:rsidP="00884876">
            <w:pPr>
              <w:pStyle w:val="Tabletext"/>
            </w:pPr>
            <w:r w:rsidRPr="00217960">
              <w:lastRenderedPageBreak/>
              <w:t>Psychiatric symptoms, including anxiety and depression, are common in patients with neurological symptoms, and patients may benefit from psychological support before, during and after diagnosis.</w:t>
            </w:r>
          </w:p>
        </w:tc>
        <w:tc>
          <w:tcPr>
            <w:tcW w:w="3474" w:type="dxa"/>
          </w:tcPr>
          <w:p w14:paraId="3CF57180" w14:textId="17E43FEF" w:rsidR="00884876" w:rsidRPr="0064415A" w:rsidRDefault="00884876" w:rsidP="00884876">
            <w:pPr>
              <w:pStyle w:val="Tabletext"/>
            </w:pPr>
            <w:r w:rsidRPr="00217960">
              <w:t xml:space="preserve">Evidence for this is challenging - PSPA and the Scottish Chief Scientist Office are currently funding a </w:t>
            </w:r>
            <w:proofErr w:type="gramStart"/>
            <w:r w:rsidRPr="00217960">
              <w:t>three year</w:t>
            </w:r>
            <w:proofErr w:type="gramEnd"/>
            <w:r w:rsidRPr="00217960">
              <w:t xml:space="preserve"> research fellowship in Scotland, to drive forward earlier diagnosis and better care for people with PSP|CBD. Publication is expected in 2020</w:t>
            </w:r>
          </w:p>
        </w:tc>
      </w:tr>
      <w:tr w:rsidR="00884876" w:rsidRPr="00C92280" w14:paraId="1A257AE1" w14:textId="77777777" w:rsidTr="00F70839">
        <w:trPr>
          <w:trHeight w:val="282"/>
        </w:trPr>
        <w:tc>
          <w:tcPr>
            <w:tcW w:w="988" w:type="dxa"/>
          </w:tcPr>
          <w:p w14:paraId="24BA29E8" w14:textId="4F252D99" w:rsidR="00884876" w:rsidRDefault="00884876" w:rsidP="00884876">
            <w:pPr>
              <w:pStyle w:val="Tabletext"/>
            </w:pPr>
            <w:r>
              <w:t>71</w:t>
            </w:r>
          </w:p>
        </w:tc>
        <w:tc>
          <w:tcPr>
            <w:tcW w:w="1559" w:type="dxa"/>
          </w:tcPr>
          <w:p w14:paraId="14E6648D" w14:textId="037956DC" w:rsidR="00884876" w:rsidRPr="00C24DC9" w:rsidRDefault="00884876" w:rsidP="00884876">
            <w:pPr>
              <w:pStyle w:val="Tabletext"/>
            </w:pPr>
            <w:r w:rsidRPr="00184CA3">
              <w:t>Royal College of Occupational Therapists</w:t>
            </w:r>
          </w:p>
        </w:tc>
        <w:tc>
          <w:tcPr>
            <w:tcW w:w="1701" w:type="dxa"/>
          </w:tcPr>
          <w:p w14:paraId="6105DD1C" w14:textId="77777777" w:rsidR="00884876" w:rsidRPr="00184CA3" w:rsidRDefault="00884876" w:rsidP="00884876">
            <w:pPr>
              <w:pStyle w:val="TableText1"/>
            </w:pPr>
            <w:r w:rsidRPr="00184CA3">
              <w:t>Key area for quality improvement 2</w:t>
            </w:r>
          </w:p>
          <w:p w14:paraId="65AC42B2" w14:textId="390054F0" w:rsidR="00884876" w:rsidRDefault="00884876" w:rsidP="00884876">
            <w:pPr>
              <w:pStyle w:val="TableText1"/>
            </w:pPr>
            <w:r w:rsidRPr="00184CA3">
              <w:t xml:space="preserve">Management of mental health </w:t>
            </w:r>
          </w:p>
        </w:tc>
        <w:tc>
          <w:tcPr>
            <w:tcW w:w="3260" w:type="dxa"/>
          </w:tcPr>
          <w:p w14:paraId="5CC745E4" w14:textId="77777777" w:rsidR="00884876" w:rsidRPr="00184CA3" w:rsidRDefault="00884876" w:rsidP="00884876">
            <w:pPr>
              <w:pStyle w:val="TableText1"/>
            </w:pPr>
            <w:r w:rsidRPr="00184CA3">
              <w:t xml:space="preserve">People with suspected neurological conditions should be asked about their mental health/any cognitive changes in this context and referred for psychological assessment/support as needed.  The neuropsychological consequences of neurological conditions are </w:t>
            </w:r>
            <w:proofErr w:type="gramStart"/>
            <w:r w:rsidRPr="00184CA3">
              <w:t>identified</w:t>
            </w:r>
            <w:proofErr w:type="gramEnd"/>
            <w:r w:rsidRPr="00184CA3">
              <w:t xml:space="preserve"> and intervention provided as an equal focus with physical consequences </w:t>
            </w:r>
          </w:p>
          <w:p w14:paraId="1C879FD3" w14:textId="63D11956" w:rsidR="00884876" w:rsidRDefault="00884876" w:rsidP="00884876">
            <w:pPr>
              <w:pStyle w:val="TableText1"/>
            </w:pPr>
            <w:r w:rsidRPr="00184CA3">
              <w:t xml:space="preserve"> </w:t>
            </w:r>
          </w:p>
        </w:tc>
        <w:tc>
          <w:tcPr>
            <w:tcW w:w="3686" w:type="dxa"/>
          </w:tcPr>
          <w:p w14:paraId="1A0B307B" w14:textId="67C5EC74" w:rsidR="00884876" w:rsidRDefault="00884876" w:rsidP="00884876">
            <w:pPr>
              <w:pStyle w:val="Tabletext"/>
            </w:pPr>
            <w:r w:rsidRPr="00184CA3">
              <w:t xml:space="preserve">There are many ‘hidden symptoms’ of neurological conditions and poor management of this can have a negative impact on wider health/wellbeing and engagement in employment.  </w:t>
            </w:r>
          </w:p>
        </w:tc>
        <w:tc>
          <w:tcPr>
            <w:tcW w:w="3474" w:type="dxa"/>
          </w:tcPr>
          <w:p w14:paraId="3A4F9575" w14:textId="77777777" w:rsidR="00884876" w:rsidRPr="002664E8" w:rsidRDefault="00884876" w:rsidP="00884876">
            <w:pPr>
              <w:pStyle w:val="Tabletext"/>
            </w:pPr>
          </w:p>
        </w:tc>
      </w:tr>
      <w:tr w:rsidR="00884876" w:rsidRPr="00C92280" w14:paraId="19B37627" w14:textId="77777777" w:rsidTr="00F70839">
        <w:trPr>
          <w:trHeight w:val="282"/>
        </w:trPr>
        <w:tc>
          <w:tcPr>
            <w:tcW w:w="988" w:type="dxa"/>
          </w:tcPr>
          <w:p w14:paraId="1A733FA0" w14:textId="3A1EEADF" w:rsidR="00884876" w:rsidRDefault="00884876" w:rsidP="00884876">
            <w:pPr>
              <w:pStyle w:val="Tabletext"/>
            </w:pPr>
            <w:r>
              <w:t>72</w:t>
            </w:r>
          </w:p>
        </w:tc>
        <w:tc>
          <w:tcPr>
            <w:tcW w:w="1559" w:type="dxa"/>
          </w:tcPr>
          <w:p w14:paraId="525CAE92" w14:textId="62EB7217" w:rsidR="00884876" w:rsidRPr="00C24DC9" w:rsidRDefault="00884876" w:rsidP="00884876">
            <w:pPr>
              <w:pStyle w:val="Tabletext"/>
            </w:pPr>
            <w:r w:rsidRPr="00C24DC9">
              <w:t>Royal College of Speech and Language Therapists</w:t>
            </w:r>
          </w:p>
        </w:tc>
        <w:tc>
          <w:tcPr>
            <w:tcW w:w="1701" w:type="dxa"/>
          </w:tcPr>
          <w:p w14:paraId="7D84D42A" w14:textId="77777777" w:rsidR="00884876" w:rsidRDefault="00884876" w:rsidP="00884876">
            <w:pPr>
              <w:pStyle w:val="TableText1"/>
            </w:pPr>
            <w:r>
              <w:t>Key area for quality improvement 3</w:t>
            </w:r>
          </w:p>
          <w:p w14:paraId="6BCC3A1A" w14:textId="77777777" w:rsidR="00884876" w:rsidRDefault="00884876" w:rsidP="00884876">
            <w:pPr>
              <w:pStyle w:val="TableText1"/>
            </w:pPr>
          </w:p>
          <w:p w14:paraId="14DDF88D" w14:textId="77777777" w:rsidR="00884876" w:rsidRPr="00092ABA" w:rsidRDefault="00884876" w:rsidP="00884876">
            <w:pPr>
              <w:pStyle w:val="TableText1"/>
              <w:rPr>
                <w:b/>
                <w:bCs/>
              </w:rPr>
            </w:pPr>
            <w:r w:rsidRPr="00092ABA">
              <w:rPr>
                <w:b/>
                <w:bCs/>
              </w:rPr>
              <w:t>End of life planning and mental capacity consideration</w:t>
            </w:r>
            <w:r w:rsidRPr="00092ABA">
              <w:rPr>
                <w:b/>
                <w:bCs/>
              </w:rPr>
              <w:lastRenderedPageBreak/>
              <w:t xml:space="preserve">s for rapidly progressive conditions </w:t>
            </w:r>
          </w:p>
          <w:p w14:paraId="2294EB80" w14:textId="77777777" w:rsidR="00884876" w:rsidRDefault="00884876" w:rsidP="00884876">
            <w:pPr>
              <w:pStyle w:val="TableText1"/>
            </w:pPr>
          </w:p>
          <w:p w14:paraId="48A201E3" w14:textId="77777777" w:rsidR="00884876" w:rsidRPr="00527633" w:rsidRDefault="00884876" w:rsidP="00884876">
            <w:pPr>
              <w:pStyle w:val="Tabletext"/>
            </w:pPr>
          </w:p>
        </w:tc>
        <w:tc>
          <w:tcPr>
            <w:tcW w:w="3260" w:type="dxa"/>
          </w:tcPr>
          <w:p w14:paraId="461B62C5" w14:textId="77777777" w:rsidR="00884876" w:rsidRDefault="00884876" w:rsidP="00884876">
            <w:pPr>
              <w:pStyle w:val="TableText1"/>
            </w:pPr>
            <w:r>
              <w:lastRenderedPageBreak/>
              <w:t xml:space="preserve">Whilst most neurological disorders deteriorate over time, some conditions such as MND progress very rapidly.  In this case people with rapidly progressive conditions need the opportunity to discuss end of life decisions at key stages as their disease progresses. </w:t>
            </w:r>
          </w:p>
          <w:p w14:paraId="23A8EE2B" w14:textId="77777777" w:rsidR="00884876" w:rsidRDefault="00884876" w:rsidP="00884876">
            <w:pPr>
              <w:pStyle w:val="TableText1"/>
            </w:pPr>
          </w:p>
          <w:p w14:paraId="0A2F3C0F" w14:textId="22C5AFDB" w:rsidR="00884876" w:rsidRPr="00D50E96" w:rsidRDefault="00884876" w:rsidP="00884876">
            <w:pPr>
              <w:pStyle w:val="Tabletext"/>
            </w:pPr>
            <w:r>
              <w:t xml:space="preserve">Healthcare professionals need to </w:t>
            </w:r>
            <w:proofErr w:type="gramStart"/>
            <w:r>
              <w:t>take into account</w:t>
            </w:r>
            <w:proofErr w:type="gramEnd"/>
            <w:r>
              <w:t xml:space="preserve"> the person’s communication ability and mental capacity in decision making.  </w:t>
            </w:r>
          </w:p>
        </w:tc>
        <w:tc>
          <w:tcPr>
            <w:tcW w:w="3686" w:type="dxa"/>
          </w:tcPr>
          <w:p w14:paraId="511FAFB7" w14:textId="77777777" w:rsidR="00884876" w:rsidRDefault="00884876" w:rsidP="00884876">
            <w:pPr>
              <w:pStyle w:val="Tabletext"/>
            </w:pPr>
          </w:p>
        </w:tc>
        <w:tc>
          <w:tcPr>
            <w:tcW w:w="3474" w:type="dxa"/>
          </w:tcPr>
          <w:p w14:paraId="47A4D606" w14:textId="14F81BEF" w:rsidR="00884876" w:rsidRDefault="00884876" w:rsidP="00884876">
            <w:pPr>
              <w:pStyle w:val="Tabletext"/>
            </w:pPr>
            <w:r w:rsidRPr="002664E8">
              <w:t xml:space="preserve">Please see the RCSLT mental capacity (amendment) bill briefings </w:t>
            </w:r>
            <w:hyperlink r:id="rId86" w:history="1">
              <w:r w:rsidRPr="002664E8">
                <w:rPr>
                  <w:rStyle w:val="Hyperlink"/>
                </w:rPr>
                <w:t>www.rcslt.org</w:t>
              </w:r>
            </w:hyperlink>
            <w:r>
              <w:rPr>
                <w:rStyle w:val="Hyperlink"/>
                <w:color w:val="auto"/>
                <w:u w:val="none"/>
              </w:rPr>
              <w:t xml:space="preserve"> </w:t>
            </w:r>
            <w:r w:rsidRPr="002664E8">
              <w:t xml:space="preserve"> </w:t>
            </w:r>
          </w:p>
        </w:tc>
      </w:tr>
      <w:tr w:rsidR="00884876" w:rsidRPr="00C92280" w14:paraId="727610BC" w14:textId="77777777" w:rsidTr="00F70839">
        <w:trPr>
          <w:trHeight w:val="282"/>
        </w:trPr>
        <w:tc>
          <w:tcPr>
            <w:tcW w:w="988" w:type="dxa"/>
          </w:tcPr>
          <w:p w14:paraId="311ABCF2" w14:textId="13AB9FD2" w:rsidR="00884876" w:rsidRPr="00C24DC9" w:rsidRDefault="00884876" w:rsidP="00884876">
            <w:pPr>
              <w:pStyle w:val="Tabletext"/>
            </w:pPr>
            <w:r>
              <w:t>73</w:t>
            </w:r>
          </w:p>
        </w:tc>
        <w:tc>
          <w:tcPr>
            <w:tcW w:w="1559" w:type="dxa"/>
          </w:tcPr>
          <w:p w14:paraId="69CF6AFD" w14:textId="371AD2FD" w:rsidR="00884876" w:rsidRPr="00C24DC9" w:rsidRDefault="00884876" w:rsidP="00884876">
            <w:pPr>
              <w:pStyle w:val="Tabletext"/>
            </w:pPr>
            <w:r w:rsidRPr="00C24DC9">
              <w:t>SCM4</w:t>
            </w:r>
          </w:p>
        </w:tc>
        <w:tc>
          <w:tcPr>
            <w:tcW w:w="1701" w:type="dxa"/>
          </w:tcPr>
          <w:p w14:paraId="554850A6" w14:textId="08BAA85A" w:rsidR="00884876" w:rsidRPr="00527633" w:rsidRDefault="00884876" w:rsidP="00884876">
            <w:pPr>
              <w:pStyle w:val="Tabletext"/>
              <w:rPr>
                <w:highlight w:val="yellow"/>
              </w:rPr>
            </w:pPr>
            <w:r w:rsidRPr="00527633">
              <w:t>Key area for quality improvement 4</w:t>
            </w:r>
          </w:p>
        </w:tc>
        <w:tc>
          <w:tcPr>
            <w:tcW w:w="3260" w:type="dxa"/>
          </w:tcPr>
          <w:p w14:paraId="524AE5A4" w14:textId="4C0ECEB6" w:rsidR="00884876" w:rsidRPr="00D50E96" w:rsidRDefault="00884876" w:rsidP="00884876">
            <w:pPr>
              <w:pStyle w:val="Tabletext"/>
            </w:pPr>
            <w:r w:rsidRPr="00D50E96">
              <w:t>Ensuring that people have a positive Experience of care</w:t>
            </w:r>
          </w:p>
        </w:tc>
        <w:tc>
          <w:tcPr>
            <w:tcW w:w="3686" w:type="dxa"/>
          </w:tcPr>
          <w:p w14:paraId="4AE109C4" w14:textId="77777777" w:rsidR="00884876" w:rsidRDefault="00884876" w:rsidP="00884876">
            <w:pPr>
              <w:pStyle w:val="Tabletext"/>
            </w:pPr>
            <w:r>
              <w:t>Patients and their carers often describe poor communication and sub-optimal coordination of care; not only is this unpleasant for patients, but also impedes efficient use of resources.</w:t>
            </w:r>
          </w:p>
          <w:p w14:paraId="3640793F" w14:textId="77777777" w:rsidR="00884876" w:rsidRDefault="00884876" w:rsidP="00884876">
            <w:pPr>
              <w:pStyle w:val="Tabletext"/>
            </w:pPr>
          </w:p>
          <w:p w14:paraId="627845F1" w14:textId="77777777" w:rsidR="00884876" w:rsidRDefault="00884876" w:rsidP="00884876">
            <w:pPr>
              <w:pStyle w:val="Tabletext"/>
            </w:pPr>
            <w:r>
              <w:t xml:space="preserve">23% of respondents to </w:t>
            </w:r>
            <w:proofErr w:type="spellStart"/>
            <w:r>
              <w:t>neural’s</w:t>
            </w:r>
            <w:proofErr w:type="spellEnd"/>
            <w:r>
              <w:t xml:space="preserve"> survey were not explained their diagnosis, that</w:t>
            </w:r>
          </w:p>
          <w:p w14:paraId="3B202982" w14:textId="77777777" w:rsidR="00884876" w:rsidRDefault="00884876" w:rsidP="00884876">
            <w:pPr>
              <w:pStyle w:val="Tabletext"/>
            </w:pPr>
            <w:r>
              <w:t>they understood, when they were first</w:t>
            </w:r>
          </w:p>
          <w:p w14:paraId="5BE53CD6" w14:textId="77777777" w:rsidR="00884876" w:rsidRDefault="00884876" w:rsidP="00884876">
            <w:pPr>
              <w:pStyle w:val="Tabletext"/>
            </w:pPr>
            <w:r>
              <w:t>told they had a neurological condition.</w:t>
            </w:r>
          </w:p>
          <w:p w14:paraId="045BCB11" w14:textId="77777777" w:rsidR="00884876" w:rsidRDefault="00884876" w:rsidP="00884876">
            <w:pPr>
              <w:pStyle w:val="Tabletext"/>
            </w:pPr>
          </w:p>
          <w:p w14:paraId="5089FF2D" w14:textId="77777777" w:rsidR="00884876" w:rsidRDefault="00884876" w:rsidP="00884876">
            <w:pPr>
              <w:pStyle w:val="Tabletext"/>
            </w:pPr>
            <w:r>
              <w:t>28% felt that information about</w:t>
            </w:r>
          </w:p>
          <w:p w14:paraId="590F3D6F" w14:textId="77777777" w:rsidR="00884876" w:rsidRDefault="00884876" w:rsidP="00884876">
            <w:pPr>
              <w:pStyle w:val="Tabletext"/>
            </w:pPr>
            <w:r>
              <w:t>their treatment and condition are not effectively passed</w:t>
            </w:r>
          </w:p>
          <w:p w14:paraId="43B05BF7" w14:textId="77777777" w:rsidR="00884876" w:rsidRDefault="00884876" w:rsidP="00884876">
            <w:pPr>
              <w:pStyle w:val="Tabletext"/>
            </w:pPr>
            <w:r>
              <w:t>between the different people who care for them.</w:t>
            </w:r>
          </w:p>
          <w:p w14:paraId="1E58AFA7" w14:textId="75B1DE76" w:rsidR="00884876" w:rsidRPr="00527633" w:rsidRDefault="00884876" w:rsidP="00884876">
            <w:pPr>
              <w:pStyle w:val="Tabletext"/>
              <w:rPr>
                <w:highlight w:val="yellow"/>
              </w:rPr>
            </w:pPr>
          </w:p>
        </w:tc>
        <w:tc>
          <w:tcPr>
            <w:tcW w:w="3474" w:type="dxa"/>
          </w:tcPr>
          <w:p w14:paraId="665A8017" w14:textId="13F07292" w:rsidR="00884876" w:rsidRDefault="00315A29" w:rsidP="00884876">
            <w:pPr>
              <w:pStyle w:val="Tabletext"/>
            </w:pPr>
            <w:hyperlink r:id="rId87" w:history="1">
              <w:r w:rsidR="00884876" w:rsidRPr="00B2493E">
                <w:rPr>
                  <w:rStyle w:val="Hyperlink"/>
                </w:rPr>
                <w:t>https://www.neural.org.uk/wp-content/uploads/2019/07/Download-key-findings.pdf</w:t>
              </w:r>
            </w:hyperlink>
            <w:r w:rsidR="00884876">
              <w:t xml:space="preserve"> </w:t>
            </w:r>
          </w:p>
          <w:p w14:paraId="38F0E466" w14:textId="77777777" w:rsidR="00884876" w:rsidRDefault="00884876" w:rsidP="00884876">
            <w:pPr>
              <w:pStyle w:val="Tabletext"/>
            </w:pPr>
          </w:p>
          <w:p w14:paraId="0C76E211" w14:textId="30C16226" w:rsidR="00884876" w:rsidRDefault="00315A29" w:rsidP="00884876">
            <w:pPr>
              <w:pStyle w:val="Tabletext"/>
            </w:pPr>
            <w:hyperlink r:id="rId88" w:history="1">
              <w:r w:rsidR="00884876" w:rsidRPr="00B2493E">
                <w:rPr>
                  <w:rStyle w:val="Hyperlink"/>
                </w:rPr>
                <w:t>https://www.nice.org.uk/guidance/qs15/chapter/Quality-statement-3-Information-exchange</w:t>
              </w:r>
            </w:hyperlink>
            <w:r w:rsidR="00884876">
              <w:t xml:space="preserve"> </w:t>
            </w:r>
          </w:p>
          <w:p w14:paraId="4B5762CC" w14:textId="7C3E8249" w:rsidR="00884876" w:rsidRPr="00527633" w:rsidRDefault="00884876" w:rsidP="00884876">
            <w:pPr>
              <w:pStyle w:val="Tabletext"/>
              <w:rPr>
                <w:highlight w:val="yellow"/>
              </w:rPr>
            </w:pPr>
          </w:p>
        </w:tc>
      </w:tr>
      <w:tr w:rsidR="00884876" w:rsidRPr="00C92280" w14:paraId="33F5030C" w14:textId="77777777" w:rsidTr="00F70839">
        <w:trPr>
          <w:trHeight w:val="282"/>
        </w:trPr>
        <w:tc>
          <w:tcPr>
            <w:tcW w:w="988" w:type="dxa"/>
          </w:tcPr>
          <w:p w14:paraId="244C8562" w14:textId="746008F0" w:rsidR="00884876" w:rsidRDefault="00884876" w:rsidP="00884876">
            <w:pPr>
              <w:pStyle w:val="Tabletext"/>
            </w:pPr>
            <w:r>
              <w:lastRenderedPageBreak/>
              <w:t>74</w:t>
            </w:r>
          </w:p>
        </w:tc>
        <w:tc>
          <w:tcPr>
            <w:tcW w:w="1559" w:type="dxa"/>
          </w:tcPr>
          <w:p w14:paraId="26A5D619" w14:textId="55FBB947" w:rsidR="00884876" w:rsidRPr="00C24DC9" w:rsidRDefault="00884876" w:rsidP="00884876">
            <w:pPr>
              <w:pStyle w:val="Tabletext"/>
            </w:pPr>
            <w:r>
              <w:t>SCM6</w:t>
            </w:r>
          </w:p>
        </w:tc>
        <w:tc>
          <w:tcPr>
            <w:tcW w:w="1701" w:type="dxa"/>
          </w:tcPr>
          <w:p w14:paraId="289915BB" w14:textId="77777777" w:rsidR="00884876" w:rsidRDefault="00884876" w:rsidP="00884876">
            <w:pPr>
              <w:pStyle w:val="Tabletext"/>
            </w:pPr>
            <w:r>
              <w:t>Key area for quality improvement 4</w:t>
            </w:r>
          </w:p>
          <w:p w14:paraId="43133A39" w14:textId="13E37DC7" w:rsidR="00884876" w:rsidRPr="00E05481" w:rsidRDefault="00884876" w:rsidP="00884876">
            <w:pPr>
              <w:pStyle w:val="Tabletext"/>
              <w:rPr>
                <w:b/>
                <w:bCs/>
              </w:rPr>
            </w:pPr>
            <w:r w:rsidRPr="00E05481">
              <w:rPr>
                <w:b/>
                <w:bCs/>
              </w:rPr>
              <w:t>Patients with suspected neurological conditions are screened for mental health needs and referred/signposted on as appropriate</w:t>
            </w:r>
          </w:p>
        </w:tc>
        <w:tc>
          <w:tcPr>
            <w:tcW w:w="3260" w:type="dxa"/>
          </w:tcPr>
          <w:p w14:paraId="34DA3A38" w14:textId="2183B516" w:rsidR="00884876" w:rsidRDefault="00884876" w:rsidP="00884876">
            <w:pPr>
              <w:pStyle w:val="Tabletext"/>
            </w:pPr>
            <w:r>
              <w:t xml:space="preserve">The Guideline states at 1.16.1 ‘Follow the principles in the NICE guideline on </w:t>
            </w:r>
            <w:hyperlink r:id="rId89" w:history="1">
              <w:r w:rsidRPr="00E26803">
                <w:rPr>
                  <w:rStyle w:val="Hyperlink"/>
                </w:rPr>
                <w:t>patient experience in adult NHS services</w:t>
              </w:r>
            </w:hyperlink>
            <w:r>
              <w:t xml:space="preserve"> relating to communication, information and shared decision making.’</w:t>
            </w:r>
          </w:p>
          <w:p w14:paraId="32F85701" w14:textId="77777777" w:rsidR="00884876" w:rsidRDefault="00884876" w:rsidP="00884876">
            <w:pPr>
              <w:pStyle w:val="Tabletext"/>
            </w:pPr>
            <w:r>
              <w:t>That Guideline states “Patients have needs other than the treatment of their specific health conditions. There should be recognition of the potential need for psychological and emotional support”</w:t>
            </w:r>
          </w:p>
          <w:p w14:paraId="7C2E80F9" w14:textId="77777777" w:rsidR="00884876" w:rsidRDefault="00884876" w:rsidP="00884876">
            <w:pPr>
              <w:pStyle w:val="Tabletext"/>
            </w:pPr>
            <w:r>
              <w:t>There is a complex relationship between mental health and neurological conditions such that some people with a neurological condition will experience corresponding mental health problems.</w:t>
            </w:r>
          </w:p>
          <w:p w14:paraId="53AD7EF0" w14:textId="1F16D8D4" w:rsidR="00884876" w:rsidRPr="00D50E96" w:rsidRDefault="00884876" w:rsidP="00884876">
            <w:pPr>
              <w:pStyle w:val="Tabletext"/>
            </w:pPr>
            <w:r>
              <w:t xml:space="preserve">Often the point at which a person starts experiencing symptoms is a time where people feel isolated and anxious, experiencing symptoms with knock-on impacts on their daily lives, </w:t>
            </w:r>
            <w:r>
              <w:lastRenderedPageBreak/>
              <w:t xml:space="preserve">and having to try and cope with this without any advice and support. Improved screening would help pick up where additional mental health support is </w:t>
            </w:r>
            <w:proofErr w:type="gramStart"/>
            <w:r>
              <w:t>needed, and</w:t>
            </w:r>
            <w:proofErr w:type="gramEnd"/>
            <w:r>
              <w:t xml:space="preserve"> improve a person’s overall experience.</w:t>
            </w:r>
          </w:p>
        </w:tc>
        <w:tc>
          <w:tcPr>
            <w:tcW w:w="3686" w:type="dxa"/>
          </w:tcPr>
          <w:p w14:paraId="41EB9C0C" w14:textId="1A6829B2" w:rsidR="00884876" w:rsidRDefault="00884876" w:rsidP="00884876">
            <w:pPr>
              <w:pStyle w:val="Tabletext"/>
            </w:pPr>
            <w:r w:rsidRPr="00E05481">
              <w:lastRenderedPageBreak/>
              <w:t xml:space="preserve">There is increasing recognition on a national level that the mental health needs of people with long term conditions are underserved. We found there is a significant level of unmet need through The Neurological Alliance’s </w:t>
            </w:r>
            <w:hyperlink r:id="rId90" w:history="1">
              <w:r w:rsidRPr="00E26803">
                <w:rPr>
                  <w:rStyle w:val="Hyperlink"/>
                </w:rPr>
                <w:t>Parity of Esteem report</w:t>
              </w:r>
            </w:hyperlink>
            <w:r w:rsidRPr="00E05481">
              <w:t xml:space="preserve"> (which is quoted within the guidance associated within the Guideline), which was compounded by recent national neuro patient experience survey which showed that overall well over half of respondents had not been asked about their mental health or emotional wellbeing, and that almost a third of respondents were not referred for support with their mental health and wellbeing but would have liked to have been. For respondents not yet diagnosed, 66% had not been asked about their mental health and wellbeing by a health or social care professional, and 26% had not been referred or signposted to support for their mental wellbeing by a health </w:t>
            </w:r>
            <w:proofErr w:type="gramStart"/>
            <w:r w:rsidRPr="00E05481">
              <w:t>professional, but</w:t>
            </w:r>
            <w:proofErr w:type="gramEnd"/>
            <w:r w:rsidRPr="00E05481">
              <w:t xml:space="preserve"> would have liked this.</w:t>
            </w:r>
          </w:p>
        </w:tc>
        <w:tc>
          <w:tcPr>
            <w:tcW w:w="3474" w:type="dxa"/>
          </w:tcPr>
          <w:p w14:paraId="06CE508E" w14:textId="3B92A47D" w:rsidR="00884876" w:rsidRDefault="00884876" w:rsidP="00884876">
            <w:pPr>
              <w:pStyle w:val="Tabletext"/>
            </w:pPr>
            <w:r w:rsidRPr="00E05481">
              <w:t>Please see The Neurological Alliance’s national neurology patient experience survey which collects data relating to whether people feel their mental health needs are being met. This can be segmented by time of diagnosis, to show those recently diagnosed, and those not yet diagnosed.</w:t>
            </w:r>
          </w:p>
        </w:tc>
      </w:tr>
      <w:tr w:rsidR="00884876" w:rsidRPr="00C92280" w14:paraId="7B078866" w14:textId="77777777" w:rsidTr="00F70839">
        <w:trPr>
          <w:trHeight w:val="282"/>
        </w:trPr>
        <w:tc>
          <w:tcPr>
            <w:tcW w:w="988" w:type="dxa"/>
          </w:tcPr>
          <w:p w14:paraId="0E695451" w14:textId="63ECEF77" w:rsidR="00884876" w:rsidRDefault="00884876" w:rsidP="00884876">
            <w:pPr>
              <w:pStyle w:val="Tabletext"/>
            </w:pPr>
            <w:r>
              <w:t>75</w:t>
            </w:r>
          </w:p>
        </w:tc>
        <w:tc>
          <w:tcPr>
            <w:tcW w:w="1559" w:type="dxa"/>
          </w:tcPr>
          <w:p w14:paraId="79D45906" w14:textId="72AC67A4" w:rsidR="00884876" w:rsidRPr="00C24DC9" w:rsidRDefault="00884876" w:rsidP="00884876">
            <w:pPr>
              <w:pStyle w:val="Tabletext"/>
            </w:pPr>
            <w:r w:rsidRPr="00170DDA">
              <w:t>The Neurological Alliance</w:t>
            </w:r>
          </w:p>
        </w:tc>
        <w:tc>
          <w:tcPr>
            <w:tcW w:w="1701" w:type="dxa"/>
          </w:tcPr>
          <w:p w14:paraId="5B10EDFF" w14:textId="77777777" w:rsidR="00884876" w:rsidRPr="00ED6151" w:rsidRDefault="00884876" w:rsidP="00884876">
            <w:pPr>
              <w:pStyle w:val="Tabletext"/>
            </w:pPr>
            <w:r w:rsidRPr="00ED6151">
              <w:t xml:space="preserve">Key area for quality improvement 4 </w:t>
            </w:r>
          </w:p>
          <w:p w14:paraId="626844D2" w14:textId="33872D60" w:rsidR="00884876" w:rsidRPr="00527633" w:rsidRDefault="00884876" w:rsidP="00884876">
            <w:pPr>
              <w:pStyle w:val="Tabletext"/>
            </w:pPr>
            <w:r w:rsidRPr="00ED6151">
              <w:t xml:space="preserve">Patients with suspected neurological conditions are screened for mental health needs and referred/signposted on as appropriate </w:t>
            </w:r>
          </w:p>
        </w:tc>
        <w:tc>
          <w:tcPr>
            <w:tcW w:w="3260" w:type="dxa"/>
          </w:tcPr>
          <w:p w14:paraId="63E47844" w14:textId="78521667" w:rsidR="00884876" w:rsidRPr="00ED6151" w:rsidRDefault="00884876" w:rsidP="00884876">
            <w:pPr>
              <w:pStyle w:val="Tabletext"/>
            </w:pPr>
            <w:r w:rsidRPr="00ED6151">
              <w:t xml:space="preserve">The Guideline states at 1.16.1 ‘Follow the principles in the NICE guideline on </w:t>
            </w:r>
            <w:hyperlink r:id="rId91" w:history="1">
              <w:r w:rsidRPr="00E26803">
                <w:rPr>
                  <w:rStyle w:val="Hyperlink"/>
                </w:rPr>
                <w:t>patient experience in adult NHS services</w:t>
              </w:r>
            </w:hyperlink>
            <w:r w:rsidRPr="00ED6151">
              <w:t xml:space="preserve"> relating to communication, information and shared decision making.’ </w:t>
            </w:r>
          </w:p>
          <w:p w14:paraId="4EE6B1FA" w14:textId="77777777" w:rsidR="00884876" w:rsidRPr="00ED6151" w:rsidRDefault="00884876" w:rsidP="00884876">
            <w:pPr>
              <w:pStyle w:val="Tabletext"/>
            </w:pPr>
            <w:r w:rsidRPr="00ED6151">
              <w:t xml:space="preserve">That Guideline states “Patients have needs other than the treatment of their specific health conditions. There should be recognition of the potential need for psychological and emotional support” </w:t>
            </w:r>
          </w:p>
          <w:p w14:paraId="0346A588" w14:textId="77777777" w:rsidR="00884876" w:rsidRPr="00ED6151" w:rsidRDefault="00884876" w:rsidP="00884876">
            <w:pPr>
              <w:pStyle w:val="Tabletext"/>
              <w:rPr>
                <w:lang w:eastAsia="en-GB"/>
              </w:rPr>
            </w:pPr>
            <w:r w:rsidRPr="00ED6151">
              <w:rPr>
                <w:lang w:eastAsia="en-GB"/>
              </w:rPr>
              <w:t xml:space="preserve">There is a complex relationship between </w:t>
            </w:r>
          </w:p>
          <w:p w14:paraId="4849007D" w14:textId="77777777" w:rsidR="00884876" w:rsidRPr="00ED6151" w:rsidRDefault="00884876" w:rsidP="00884876">
            <w:pPr>
              <w:pStyle w:val="Tabletext"/>
            </w:pPr>
            <w:r w:rsidRPr="00ED6151">
              <w:t xml:space="preserve">mental health and neurological conditions such that some people with a neurological condition will experience </w:t>
            </w:r>
            <w:r w:rsidRPr="00ED6151">
              <w:lastRenderedPageBreak/>
              <w:t xml:space="preserve">corresponding mental health problems. </w:t>
            </w:r>
          </w:p>
          <w:p w14:paraId="5525200D" w14:textId="33A48A17" w:rsidR="00884876" w:rsidRPr="00D50E96" w:rsidRDefault="00884876" w:rsidP="00884876">
            <w:pPr>
              <w:pStyle w:val="Tabletext"/>
            </w:pPr>
            <w:r w:rsidRPr="00ED6151">
              <w:rPr>
                <w:lang w:eastAsia="en-GB"/>
              </w:rPr>
              <w:t xml:space="preserve">Often the point at which a person starts experiencing symptoms is a time where people feel isolated and anxious, experiencing symptoms with knock-on impacts on their daily lives, and having to try and cope with this without any advice and support. Improved screening would help pick up where additional mental health support is </w:t>
            </w:r>
            <w:proofErr w:type="gramStart"/>
            <w:r w:rsidRPr="00ED6151">
              <w:rPr>
                <w:lang w:eastAsia="en-GB"/>
              </w:rPr>
              <w:t>needed, and</w:t>
            </w:r>
            <w:proofErr w:type="gramEnd"/>
            <w:r w:rsidRPr="00ED6151">
              <w:rPr>
                <w:lang w:eastAsia="en-GB"/>
              </w:rPr>
              <w:t xml:space="preserve"> improve a person’s overall experience. </w:t>
            </w:r>
          </w:p>
        </w:tc>
        <w:tc>
          <w:tcPr>
            <w:tcW w:w="3686" w:type="dxa"/>
          </w:tcPr>
          <w:p w14:paraId="4A525432" w14:textId="283AE61E" w:rsidR="00884876" w:rsidRPr="00ED6151" w:rsidRDefault="00884876" w:rsidP="00884876">
            <w:pPr>
              <w:pStyle w:val="Tabletext"/>
            </w:pPr>
            <w:r w:rsidRPr="00ED6151">
              <w:lastRenderedPageBreak/>
              <w:t xml:space="preserve">There is increasing recognition on a national level that the mental health needs of people with long term conditions are underserved. We found there is a significant level of unmet need through our </w:t>
            </w:r>
            <w:hyperlink r:id="rId92" w:history="1">
              <w:r w:rsidRPr="00E26803">
                <w:rPr>
                  <w:rStyle w:val="Hyperlink"/>
                </w:rPr>
                <w:t>Parity of Esteem report</w:t>
              </w:r>
            </w:hyperlink>
            <w:r w:rsidRPr="00ED6151">
              <w:t xml:space="preserve"> (which is quoted within the guidance associated within the Guideline), which was compounded by our recent national neuro patient experience survey which showed that overall well over half of respondents had not been asked about their mental health or emotional wellbeing, and </w:t>
            </w:r>
          </w:p>
          <w:p w14:paraId="5374D2B6" w14:textId="77777777" w:rsidR="00884876" w:rsidRPr="00ED6151" w:rsidRDefault="00884876" w:rsidP="00884876">
            <w:pPr>
              <w:pStyle w:val="Tabletext"/>
            </w:pPr>
            <w:r w:rsidRPr="00ED6151">
              <w:t xml:space="preserve">that almost a third of respondents were not referred for support with their mental health and wellbeing but would have liked to have been. For respondents not yet diagnosed, 66% had not been asked about their mental health and wellbeing </w:t>
            </w:r>
            <w:r w:rsidRPr="00ED6151">
              <w:lastRenderedPageBreak/>
              <w:t xml:space="preserve">by a health or social care professional, and 26% had not been referred or signposted to support for their mental wellbeing by a health </w:t>
            </w:r>
            <w:proofErr w:type="gramStart"/>
            <w:r w:rsidRPr="00ED6151">
              <w:t>professional, but</w:t>
            </w:r>
            <w:proofErr w:type="gramEnd"/>
            <w:r w:rsidRPr="00ED6151">
              <w:t xml:space="preserve"> would have liked this. </w:t>
            </w:r>
          </w:p>
          <w:p w14:paraId="0C4B84EB" w14:textId="77777777" w:rsidR="00884876" w:rsidRDefault="00884876" w:rsidP="00884876">
            <w:pPr>
              <w:pStyle w:val="Tabletext"/>
            </w:pPr>
          </w:p>
        </w:tc>
        <w:tc>
          <w:tcPr>
            <w:tcW w:w="3474" w:type="dxa"/>
          </w:tcPr>
          <w:p w14:paraId="4836D7F4" w14:textId="43C47412" w:rsidR="00884876" w:rsidRDefault="00884876" w:rsidP="00884876">
            <w:pPr>
              <w:pStyle w:val="Tabletext"/>
            </w:pPr>
            <w:r w:rsidRPr="00ED6151">
              <w:rPr>
                <w:lang w:eastAsia="en-GB"/>
              </w:rPr>
              <w:lastRenderedPageBreak/>
              <w:t xml:space="preserve">Please see our national neurology patient experience survey which collects data relating to whether people feel their mental health needs are being met. This can be segmented by time of diagnosis, to show those recently diagnosed, and those not yet diagnosed. </w:t>
            </w:r>
          </w:p>
        </w:tc>
      </w:tr>
      <w:tr w:rsidR="00884876" w:rsidRPr="00C92280" w14:paraId="56EC3BE5" w14:textId="77777777" w:rsidTr="00230A8C">
        <w:trPr>
          <w:trHeight w:val="282"/>
        </w:trPr>
        <w:tc>
          <w:tcPr>
            <w:tcW w:w="14668" w:type="dxa"/>
            <w:gridSpan w:val="6"/>
          </w:tcPr>
          <w:p w14:paraId="1FCEADBF" w14:textId="3F9C8016" w:rsidR="00884876" w:rsidRPr="00074687" w:rsidRDefault="00884876" w:rsidP="00884876">
            <w:pPr>
              <w:pStyle w:val="Tabletext"/>
              <w:rPr>
                <w:b/>
                <w:bCs/>
              </w:rPr>
            </w:pPr>
            <w:r w:rsidRPr="00074687">
              <w:rPr>
                <w:b/>
                <w:bCs/>
              </w:rPr>
              <w:t>Recognition and management of non-epileptic attack</w:t>
            </w:r>
          </w:p>
        </w:tc>
      </w:tr>
      <w:tr w:rsidR="00884876" w:rsidRPr="00C92280" w14:paraId="78FA3E85" w14:textId="77777777" w:rsidTr="00F70839">
        <w:trPr>
          <w:trHeight w:val="282"/>
        </w:trPr>
        <w:tc>
          <w:tcPr>
            <w:tcW w:w="988" w:type="dxa"/>
          </w:tcPr>
          <w:p w14:paraId="6F738714" w14:textId="13A60A7C" w:rsidR="00884876" w:rsidRDefault="00884876" w:rsidP="00884876">
            <w:pPr>
              <w:pStyle w:val="Tabletext"/>
            </w:pPr>
            <w:r>
              <w:t>76</w:t>
            </w:r>
          </w:p>
        </w:tc>
        <w:tc>
          <w:tcPr>
            <w:tcW w:w="1559" w:type="dxa"/>
          </w:tcPr>
          <w:p w14:paraId="3E11EB26" w14:textId="79C80885" w:rsidR="00884876" w:rsidRPr="00C24DC9" w:rsidRDefault="00884876" w:rsidP="00884876">
            <w:pPr>
              <w:pStyle w:val="Tabletext"/>
            </w:pPr>
            <w:r>
              <w:t>SCM3</w:t>
            </w:r>
          </w:p>
        </w:tc>
        <w:tc>
          <w:tcPr>
            <w:tcW w:w="1701" w:type="dxa"/>
            <w:shd w:val="clear" w:color="auto" w:fill="FFFFFF"/>
          </w:tcPr>
          <w:p w14:paraId="5076E566" w14:textId="09FBD5C6" w:rsidR="00884876" w:rsidRPr="00527633" w:rsidRDefault="00884876" w:rsidP="00884876">
            <w:pPr>
              <w:pStyle w:val="Tabletext"/>
            </w:pPr>
            <w:r>
              <w:rPr>
                <w:rFonts w:cs="Arial"/>
              </w:rPr>
              <w:t>Additional developmental areas of emergent practice</w:t>
            </w:r>
          </w:p>
        </w:tc>
        <w:tc>
          <w:tcPr>
            <w:tcW w:w="3260" w:type="dxa"/>
            <w:shd w:val="clear" w:color="auto" w:fill="FFFFFF"/>
          </w:tcPr>
          <w:p w14:paraId="7C4B56AA" w14:textId="1D44BF5C" w:rsidR="00884876" w:rsidRPr="00D50E96" w:rsidRDefault="00884876" w:rsidP="00884876">
            <w:pPr>
              <w:pStyle w:val="Tabletext"/>
            </w:pPr>
            <w:r>
              <w:rPr>
                <w:rFonts w:cs="Arial"/>
              </w:rPr>
              <w:t xml:space="preserve">Non-epileptic attack disorder is another FND which, with appropriate support and education, could be better managed by primary care, ED and MAU. </w:t>
            </w:r>
          </w:p>
        </w:tc>
        <w:tc>
          <w:tcPr>
            <w:tcW w:w="3686" w:type="dxa"/>
            <w:shd w:val="clear" w:color="auto" w:fill="FFFFFF"/>
          </w:tcPr>
          <w:p w14:paraId="7148A513" w14:textId="716DE943" w:rsidR="00884876" w:rsidRDefault="00884876" w:rsidP="00884876">
            <w:pPr>
              <w:pStyle w:val="Tabletext"/>
            </w:pPr>
            <w:r>
              <w:rPr>
                <w:rFonts w:cs="Arial"/>
              </w:rPr>
              <w:t>Many GPs already have a sixth sense when a seizure presentation is non-organic. Giving GPs the right information would help triage referrals that may not need an out of hours ED referral but instead a neurology OPD, discussion with epilepsy nurse specialist, or possibly no referral at all.</w:t>
            </w:r>
          </w:p>
        </w:tc>
        <w:tc>
          <w:tcPr>
            <w:tcW w:w="3474" w:type="dxa"/>
            <w:shd w:val="clear" w:color="auto" w:fill="FFFFFF"/>
          </w:tcPr>
          <w:p w14:paraId="0AF1CAB5" w14:textId="209A9C10" w:rsidR="00884876" w:rsidRDefault="00884876" w:rsidP="00884876">
            <w:pPr>
              <w:pStyle w:val="Tabletext"/>
            </w:pPr>
            <w:r>
              <w:rPr>
                <w:rFonts w:cs="Arial"/>
              </w:rPr>
              <w:t>Link to NG127 is more tenuous than headache; and yet it is almost as important.</w:t>
            </w:r>
          </w:p>
        </w:tc>
      </w:tr>
      <w:tr w:rsidR="00884876" w:rsidRPr="00C92280" w14:paraId="1662B942" w14:textId="77777777" w:rsidTr="00230A8C">
        <w:trPr>
          <w:trHeight w:val="282"/>
        </w:trPr>
        <w:tc>
          <w:tcPr>
            <w:tcW w:w="14668" w:type="dxa"/>
            <w:gridSpan w:val="6"/>
          </w:tcPr>
          <w:p w14:paraId="0B17429A" w14:textId="4E5D3691" w:rsidR="00884876" w:rsidRPr="00D50E96" w:rsidRDefault="00884876" w:rsidP="00884876">
            <w:pPr>
              <w:pStyle w:val="Tabletext"/>
              <w:rPr>
                <w:b/>
                <w:bCs/>
              </w:rPr>
            </w:pPr>
            <w:r>
              <w:rPr>
                <w:b/>
                <w:bCs/>
              </w:rPr>
              <w:t xml:space="preserve">Recognition of rare and early-onset neurological conditions </w:t>
            </w:r>
          </w:p>
        </w:tc>
      </w:tr>
      <w:tr w:rsidR="00884876" w:rsidRPr="00C92280" w14:paraId="234B3FF8" w14:textId="77777777" w:rsidTr="00F70839">
        <w:trPr>
          <w:trHeight w:val="282"/>
        </w:trPr>
        <w:tc>
          <w:tcPr>
            <w:tcW w:w="988" w:type="dxa"/>
          </w:tcPr>
          <w:p w14:paraId="44A6B971" w14:textId="7C3EE361" w:rsidR="00884876" w:rsidRPr="0088696C" w:rsidRDefault="00884876" w:rsidP="00884876">
            <w:pPr>
              <w:pStyle w:val="Tabletext"/>
            </w:pPr>
            <w:r>
              <w:lastRenderedPageBreak/>
              <w:t>77</w:t>
            </w:r>
          </w:p>
        </w:tc>
        <w:tc>
          <w:tcPr>
            <w:tcW w:w="1559" w:type="dxa"/>
          </w:tcPr>
          <w:p w14:paraId="4B24F460" w14:textId="030CA250" w:rsidR="00884876" w:rsidRDefault="00884876" w:rsidP="00884876">
            <w:pPr>
              <w:pStyle w:val="Tabletext"/>
            </w:pPr>
            <w:r w:rsidRPr="0018414B">
              <w:t>Multiple System Atrophy Trust</w:t>
            </w:r>
          </w:p>
        </w:tc>
        <w:tc>
          <w:tcPr>
            <w:tcW w:w="1701" w:type="dxa"/>
          </w:tcPr>
          <w:p w14:paraId="16BB7F74" w14:textId="77777777" w:rsidR="00884876" w:rsidRPr="001F0247" w:rsidRDefault="00884876" w:rsidP="00884876">
            <w:pPr>
              <w:pStyle w:val="Tabletext"/>
            </w:pPr>
            <w:r w:rsidRPr="001F0247">
              <w:t>Key area for quality improvement 1</w:t>
            </w:r>
          </w:p>
          <w:p w14:paraId="63BFD5EC" w14:textId="321534F3" w:rsidR="00884876" w:rsidRPr="005059BF" w:rsidRDefault="00884876" w:rsidP="00884876">
            <w:pPr>
              <w:pStyle w:val="Tabletext"/>
            </w:pPr>
            <w:r w:rsidRPr="001F0247">
              <w:t>Earlier accurate diagnosis of Multiple System Atrophy (MSA) and other rare neurological conditions. This includes ensuring accurate ICD coding is made on records.</w:t>
            </w:r>
          </w:p>
        </w:tc>
        <w:tc>
          <w:tcPr>
            <w:tcW w:w="3260" w:type="dxa"/>
          </w:tcPr>
          <w:p w14:paraId="517EB0C6" w14:textId="729D1468" w:rsidR="00884876" w:rsidRPr="005059BF" w:rsidRDefault="00884876" w:rsidP="00884876">
            <w:pPr>
              <w:pStyle w:val="Tabletext"/>
            </w:pPr>
            <w:r w:rsidRPr="001F0247">
              <w:t xml:space="preserve">People are living with a condition that has been labelled something that it </w:t>
            </w:r>
            <w:proofErr w:type="gramStart"/>
            <w:r w:rsidRPr="001F0247">
              <w:t>actually isn’t</w:t>
            </w:r>
            <w:proofErr w:type="gramEnd"/>
            <w:r w:rsidRPr="001F0247">
              <w:t>. This can mean inappropriate treatment and for rapidly progressing conditions like MSA can mean that they are unprepared and unaware of the ways to effectively prepare for, and manage, the deterioration.</w:t>
            </w:r>
          </w:p>
        </w:tc>
        <w:tc>
          <w:tcPr>
            <w:tcW w:w="3686" w:type="dxa"/>
          </w:tcPr>
          <w:p w14:paraId="0450874E" w14:textId="0F24DA96" w:rsidR="00884876" w:rsidRDefault="00884876" w:rsidP="00884876">
            <w:pPr>
              <w:pStyle w:val="Tabletext"/>
            </w:pPr>
            <w:r w:rsidRPr="001F0247">
              <w:t xml:space="preserve">The quicker the more accurate diagnosis the better prepared people are and the more effective the management of the condition will be. See NHS England </w:t>
            </w:r>
            <w:proofErr w:type="spellStart"/>
            <w:r w:rsidRPr="001F0247">
              <w:t>Rightcare</w:t>
            </w:r>
            <w:proofErr w:type="spellEnd"/>
            <w:r w:rsidRPr="001F0247">
              <w:t xml:space="preserve"> Progressive Neurological Toolkit.</w:t>
            </w:r>
          </w:p>
        </w:tc>
        <w:tc>
          <w:tcPr>
            <w:tcW w:w="3474" w:type="dxa"/>
          </w:tcPr>
          <w:p w14:paraId="13E26943" w14:textId="77777777" w:rsidR="00884876" w:rsidRDefault="00884876" w:rsidP="00884876">
            <w:pPr>
              <w:pStyle w:val="Tabletext"/>
            </w:pPr>
            <w:proofErr w:type="gramStart"/>
            <w:r>
              <w:t>The majority of</w:t>
            </w:r>
            <w:proofErr w:type="gramEnd"/>
            <w:r>
              <w:t xml:space="preserve"> people with MSA are initially diagnosed with something else such as Parkinson’s, Ataxia or through identification of problems with their autonomic bodily functions, such as urinary problems. (MSA Trust Needs Survey 2019 currently unpublished and all other evidence from this unless stated).In our survey of 284 people living with MSA 64% of respondents said that they had lived with problems with their autonomic system for at least a year before diagnosis with 70% experiencing difficulties with moving for at least a year before diagnosis. In the Neuro Patience research nearly half of respondents with MSA reported that they that they had seen their GP at least 3 times before referral to a Neurologist.</w:t>
            </w:r>
          </w:p>
          <w:p w14:paraId="6FECEEBA" w14:textId="77777777" w:rsidR="00884876" w:rsidRDefault="00884876" w:rsidP="00884876">
            <w:pPr>
              <w:pStyle w:val="Tabletext"/>
            </w:pPr>
            <w:r>
              <w:t xml:space="preserve">We have a very simple resource for GP’s and other Health and Care Professionals called “Red Flags for Multiple System Atrophy” which identifies things that would lead to effective referral to Neurologists. We are </w:t>
            </w:r>
            <w:r>
              <w:lastRenderedPageBreak/>
              <w:t>not sure how the IT knowledge system for GP’s works but if this resource and others like it could be integrated in to aid GP diagnosis this would help.</w:t>
            </w:r>
          </w:p>
          <w:p w14:paraId="6F8F4908" w14:textId="77777777" w:rsidR="00884876" w:rsidRDefault="00884876" w:rsidP="00884876">
            <w:pPr>
              <w:pStyle w:val="Tabletext"/>
            </w:pPr>
            <w:r>
              <w:t>Similarly, if GP’s were unsure as to what they were dealing with, an ability to have an initial exploratory phone call with a Neurologist would help to ensure quicker, more accurate and targeted referrals.</w:t>
            </w:r>
          </w:p>
          <w:p w14:paraId="66F1B4A9" w14:textId="77777777" w:rsidR="00884876" w:rsidRDefault="00884876" w:rsidP="00884876">
            <w:pPr>
              <w:pStyle w:val="Tabletext"/>
            </w:pPr>
            <w:r>
              <w:t xml:space="preserve">Depression, anxiety and urinary problems are all associated with </w:t>
            </w:r>
            <w:proofErr w:type="gramStart"/>
            <w:r>
              <w:t>MSA</w:t>
            </w:r>
            <w:proofErr w:type="gramEnd"/>
            <w:r>
              <w:t xml:space="preserve"> so it is also important that these issues are not treated in isolation but seen as interconnected. </w:t>
            </w:r>
          </w:p>
          <w:p w14:paraId="206379FA" w14:textId="61ACA1DE" w:rsidR="00884876" w:rsidRPr="005059BF" w:rsidRDefault="00884876" w:rsidP="00884876">
            <w:pPr>
              <w:pStyle w:val="Tabletext"/>
            </w:pPr>
            <w:r>
              <w:t>Without effective data input with ICD codes it is difficult to monitor delays in diagnosis and to track usage of services throughout the NHS and thus difficult to ensure constant improvement.</w:t>
            </w:r>
          </w:p>
        </w:tc>
      </w:tr>
      <w:tr w:rsidR="00884876" w:rsidRPr="00C92280" w14:paraId="49A7B985" w14:textId="77777777" w:rsidTr="00F70839">
        <w:trPr>
          <w:trHeight w:val="282"/>
        </w:trPr>
        <w:tc>
          <w:tcPr>
            <w:tcW w:w="988" w:type="dxa"/>
          </w:tcPr>
          <w:p w14:paraId="7DFBAD36" w14:textId="7A85DB66" w:rsidR="00884876" w:rsidRPr="0088696C" w:rsidRDefault="00884876" w:rsidP="00884876">
            <w:pPr>
              <w:pStyle w:val="Tabletext"/>
            </w:pPr>
            <w:r>
              <w:lastRenderedPageBreak/>
              <w:t>78</w:t>
            </w:r>
          </w:p>
        </w:tc>
        <w:tc>
          <w:tcPr>
            <w:tcW w:w="1559" w:type="dxa"/>
          </w:tcPr>
          <w:p w14:paraId="3B30F88A" w14:textId="36CA9FC2" w:rsidR="00884876" w:rsidRDefault="00884876" w:rsidP="00884876">
            <w:pPr>
              <w:pStyle w:val="Tabletext"/>
            </w:pPr>
            <w:r w:rsidRPr="0018414B">
              <w:t>Progressive Supranuclear Palsy Association</w:t>
            </w:r>
          </w:p>
        </w:tc>
        <w:tc>
          <w:tcPr>
            <w:tcW w:w="1701" w:type="dxa"/>
          </w:tcPr>
          <w:p w14:paraId="60BB8CCA" w14:textId="165FB4B7" w:rsidR="00884876" w:rsidRPr="005059BF" w:rsidRDefault="00884876" w:rsidP="00884876">
            <w:pPr>
              <w:pStyle w:val="Tabletext"/>
            </w:pPr>
            <w:r w:rsidRPr="001F0247">
              <w:rPr>
                <w:b/>
                <w:bCs/>
              </w:rPr>
              <w:t>Quality improvement area 1</w:t>
            </w:r>
          </w:p>
        </w:tc>
        <w:tc>
          <w:tcPr>
            <w:tcW w:w="3260" w:type="dxa"/>
          </w:tcPr>
          <w:p w14:paraId="70A47EC9" w14:textId="77777777" w:rsidR="00884876" w:rsidRDefault="00884876" w:rsidP="00884876">
            <w:pPr>
              <w:pStyle w:val="Tabletext"/>
            </w:pPr>
            <w:r>
              <w:t xml:space="preserve">PSPA would like to see emphasis in the Quality Standard on consideration of rarer neurological conditions not just those for which </w:t>
            </w:r>
            <w:r>
              <w:lastRenderedPageBreak/>
              <w:t>guidelines are already in production.</w:t>
            </w:r>
          </w:p>
          <w:p w14:paraId="71A0C899" w14:textId="77777777" w:rsidR="00884876" w:rsidRDefault="00884876" w:rsidP="00884876">
            <w:pPr>
              <w:pStyle w:val="Tabletext"/>
            </w:pPr>
            <w:r>
              <w:t xml:space="preserve">For example - PSP and </w:t>
            </w:r>
            <w:proofErr w:type="spellStart"/>
            <w:r>
              <w:t>Corticobasal</w:t>
            </w:r>
            <w:proofErr w:type="spellEnd"/>
            <w:r>
              <w:t xml:space="preserve"> degeneration (CBD) have a series of red flags which act as warning signs that should raise clinical suspicion of PSP or CBD</w:t>
            </w:r>
          </w:p>
          <w:p w14:paraId="1615063D" w14:textId="403C7EDB" w:rsidR="00884876" w:rsidRPr="005059BF" w:rsidRDefault="00884876" w:rsidP="00884876">
            <w:pPr>
              <w:pStyle w:val="Tabletext"/>
            </w:pPr>
            <w:r>
              <w:t>If rarer conditions are suspected, the GP should include the wording of ‘possible PSP|CBD (other rare disease)’ in the referral letter.</w:t>
            </w:r>
          </w:p>
        </w:tc>
        <w:tc>
          <w:tcPr>
            <w:tcW w:w="3686" w:type="dxa"/>
          </w:tcPr>
          <w:p w14:paraId="6BDB7956" w14:textId="77777777" w:rsidR="00884876" w:rsidRDefault="00884876" w:rsidP="00884876">
            <w:pPr>
              <w:pStyle w:val="Tabletext"/>
            </w:pPr>
            <w:r>
              <w:lastRenderedPageBreak/>
              <w:t xml:space="preserve">A report from the Neurological </w:t>
            </w:r>
            <w:proofErr w:type="gramStart"/>
            <w:r>
              <w:t>Alliance  in</w:t>
            </w:r>
            <w:proofErr w:type="gramEnd"/>
            <w:r>
              <w:t xml:space="preserve"> 2014 found that over 40% of people with a neurological condition had to see their primary care physician 5 or more times before being referred to a </w:t>
            </w:r>
            <w:r>
              <w:lastRenderedPageBreak/>
              <w:t>specialist. By 2016 this has worsened to 42%,</w:t>
            </w:r>
          </w:p>
          <w:p w14:paraId="3F9D185E" w14:textId="5DCADA04" w:rsidR="00884876" w:rsidRDefault="00884876" w:rsidP="00884876">
            <w:pPr>
              <w:pStyle w:val="Tabletext"/>
            </w:pPr>
            <w:r>
              <w:t>We acknowledge the guideline comment that ‘It is impractical for a generalist to keep abreast of the range of neurological treatments available and sometimes to appreciate the significance of neurological symptoms.’ However, the UK Strategy for Rare Diseases (Department of Health) highlights issues with delays to diagnosis and aims to improve the overall patient journey from first contact with the NHS. Department of Health.</w:t>
            </w:r>
          </w:p>
        </w:tc>
        <w:tc>
          <w:tcPr>
            <w:tcW w:w="3474" w:type="dxa"/>
          </w:tcPr>
          <w:p w14:paraId="4A1ABC5F" w14:textId="77777777" w:rsidR="00884876" w:rsidRDefault="00884876" w:rsidP="00884876">
            <w:pPr>
              <w:pStyle w:val="Tabletext"/>
            </w:pPr>
            <w:r w:rsidRPr="001F0247">
              <w:lastRenderedPageBreak/>
              <w:t xml:space="preserve">The Neurological Alliance. The invisible patients: revealing the state of neurology services. London. The Neurological Alliance, 2015. Available from: </w:t>
            </w:r>
            <w:hyperlink r:id="rId93" w:history="1">
              <w:r w:rsidRPr="00B45DA3">
                <w:rPr>
                  <w:rStyle w:val="Hyperlink"/>
                </w:rPr>
                <w:t>http://www.neural.org.uk/store/as</w:t>
              </w:r>
              <w:r w:rsidRPr="00B45DA3">
                <w:rPr>
                  <w:rStyle w:val="Hyperlink"/>
                </w:rPr>
                <w:lastRenderedPageBreak/>
                <w:t>sets/files/495/original/Invisible_patients_-_revealing_the_state_of_neurology_services_final_14_January_2015_.pdf</w:t>
              </w:r>
            </w:hyperlink>
            <w:r>
              <w:t xml:space="preserve"> </w:t>
            </w:r>
          </w:p>
          <w:p w14:paraId="7EB95815" w14:textId="77777777" w:rsidR="00884876" w:rsidRDefault="00884876" w:rsidP="00884876">
            <w:pPr>
              <w:pStyle w:val="Tabletext"/>
            </w:pPr>
          </w:p>
          <w:p w14:paraId="1BFEEA29" w14:textId="77777777" w:rsidR="00884876" w:rsidRPr="001E3459" w:rsidRDefault="00884876" w:rsidP="00884876">
            <w:pPr>
              <w:pStyle w:val="TableText1"/>
            </w:pPr>
            <w:r w:rsidRPr="001E3459">
              <w:t xml:space="preserve">The UK strategy for rare diseases. London. Department of Health, 2013. Available from: </w:t>
            </w:r>
            <w:hyperlink r:id="rId94" w:history="1">
              <w:r w:rsidRPr="001E3459">
                <w:rPr>
                  <w:color w:val="0000FF" w:themeColor="hyperlink"/>
                  <w:u w:val="single"/>
                </w:rPr>
                <w:t>https://www.gov.uk/government/uploads/system/uploads/attachment_data/file/260562/UK_Strategy_for_Rare_Diseases.pdf</w:t>
              </w:r>
            </w:hyperlink>
          </w:p>
          <w:p w14:paraId="08BCAF8F" w14:textId="77777777" w:rsidR="00884876" w:rsidRPr="005059BF" w:rsidRDefault="00884876" w:rsidP="00884876">
            <w:pPr>
              <w:pStyle w:val="Tabletext"/>
            </w:pPr>
          </w:p>
        </w:tc>
      </w:tr>
      <w:tr w:rsidR="00884876" w:rsidRPr="00C92280" w14:paraId="6ACC7864" w14:textId="77777777" w:rsidTr="00F70839">
        <w:trPr>
          <w:trHeight w:val="282"/>
        </w:trPr>
        <w:tc>
          <w:tcPr>
            <w:tcW w:w="988" w:type="dxa"/>
          </w:tcPr>
          <w:p w14:paraId="28877CF9" w14:textId="2DC1AFE6" w:rsidR="00884876" w:rsidRPr="0088696C" w:rsidRDefault="00884876" w:rsidP="00884876">
            <w:pPr>
              <w:pStyle w:val="Tabletext"/>
            </w:pPr>
            <w:r>
              <w:lastRenderedPageBreak/>
              <w:t>79</w:t>
            </w:r>
          </w:p>
        </w:tc>
        <w:tc>
          <w:tcPr>
            <w:tcW w:w="1559" w:type="dxa"/>
          </w:tcPr>
          <w:p w14:paraId="70D228A8" w14:textId="52818923" w:rsidR="00884876" w:rsidRPr="0018414B" w:rsidRDefault="00884876" w:rsidP="00884876">
            <w:pPr>
              <w:pStyle w:val="Tabletext"/>
            </w:pPr>
            <w:r>
              <w:t>SCM4</w:t>
            </w:r>
          </w:p>
        </w:tc>
        <w:tc>
          <w:tcPr>
            <w:tcW w:w="1701" w:type="dxa"/>
          </w:tcPr>
          <w:p w14:paraId="3258770B" w14:textId="77777777" w:rsidR="00884876" w:rsidRDefault="00884876" w:rsidP="00884876">
            <w:pPr>
              <w:pStyle w:val="Tabletext"/>
            </w:pPr>
            <w:r>
              <w:t>Key area for quality improvement 5</w:t>
            </w:r>
            <w:r>
              <w:tab/>
            </w:r>
          </w:p>
          <w:p w14:paraId="496EAAD1" w14:textId="34A4E8C9" w:rsidR="00884876" w:rsidRPr="001F0247" w:rsidRDefault="00884876" w:rsidP="00884876">
            <w:pPr>
              <w:pStyle w:val="Tabletext"/>
              <w:rPr>
                <w:b/>
                <w:bCs/>
              </w:rPr>
            </w:pPr>
          </w:p>
        </w:tc>
        <w:tc>
          <w:tcPr>
            <w:tcW w:w="3260" w:type="dxa"/>
          </w:tcPr>
          <w:p w14:paraId="06DBBDD6" w14:textId="77777777" w:rsidR="00884876" w:rsidRPr="00D50E96" w:rsidRDefault="00884876" w:rsidP="00884876">
            <w:pPr>
              <w:pStyle w:val="Tabletext"/>
              <w:rPr>
                <w:b/>
                <w:bCs/>
              </w:rPr>
            </w:pPr>
            <w:r w:rsidRPr="00D50E96">
              <w:t>Need to be mindful that the guideline does not lose those who are rare by focusing on the majority; e.g. early onset conditions within subset of dementia, Parkinson’s</w:t>
            </w:r>
            <w:r w:rsidRPr="00D50E96">
              <w:rPr>
                <w:b/>
                <w:bCs/>
              </w:rPr>
              <w:t>.</w:t>
            </w:r>
          </w:p>
          <w:p w14:paraId="359C0272" w14:textId="370E703E" w:rsidR="00884876" w:rsidRDefault="00884876" w:rsidP="00884876">
            <w:pPr>
              <w:pStyle w:val="Tabletext"/>
            </w:pPr>
            <w:r w:rsidRPr="00D50E96">
              <w:rPr>
                <w:b/>
                <w:bCs/>
              </w:rPr>
              <w:tab/>
            </w:r>
          </w:p>
        </w:tc>
        <w:tc>
          <w:tcPr>
            <w:tcW w:w="3686" w:type="dxa"/>
          </w:tcPr>
          <w:p w14:paraId="3D16A62E" w14:textId="77777777" w:rsidR="00884876" w:rsidRDefault="00884876" w:rsidP="00884876">
            <w:pPr>
              <w:pStyle w:val="Tabletext"/>
            </w:pPr>
          </w:p>
        </w:tc>
        <w:tc>
          <w:tcPr>
            <w:tcW w:w="3474" w:type="dxa"/>
          </w:tcPr>
          <w:p w14:paraId="2CB86BE7" w14:textId="5FE79D0A" w:rsidR="00884876" w:rsidRDefault="00884876" w:rsidP="00884876">
            <w:pPr>
              <w:pStyle w:val="Tabletext"/>
            </w:pPr>
            <w:r>
              <w:t>Rare disease strategy 2019</w:t>
            </w:r>
          </w:p>
          <w:p w14:paraId="3A10599B" w14:textId="77777777" w:rsidR="00884876" w:rsidRDefault="00884876" w:rsidP="00884876">
            <w:pPr>
              <w:pStyle w:val="Tabletext"/>
            </w:pPr>
          </w:p>
          <w:p w14:paraId="28F21997" w14:textId="381E67A0" w:rsidR="00884876" w:rsidRPr="001F0247" w:rsidRDefault="00315A29" w:rsidP="00884876">
            <w:pPr>
              <w:pStyle w:val="Tabletext"/>
            </w:pPr>
            <w:hyperlink r:id="rId95" w:history="1">
              <w:r w:rsidR="00884876" w:rsidRPr="00CD0A48">
                <w:rPr>
                  <w:rStyle w:val="Hyperlink"/>
                </w:rPr>
                <w:t>https://www.neural.org.uk/wp-content/uploads/2019/07/neuro-numbers-2019.pdf</w:t>
              </w:r>
            </w:hyperlink>
            <w:r w:rsidR="00884876">
              <w:t xml:space="preserve"> </w:t>
            </w:r>
          </w:p>
        </w:tc>
      </w:tr>
      <w:tr w:rsidR="00884876" w:rsidRPr="00C92280" w14:paraId="7C23BE79" w14:textId="77777777" w:rsidTr="00230A8C">
        <w:trPr>
          <w:trHeight w:val="282"/>
        </w:trPr>
        <w:tc>
          <w:tcPr>
            <w:tcW w:w="14668" w:type="dxa"/>
            <w:gridSpan w:val="6"/>
          </w:tcPr>
          <w:p w14:paraId="0FB3B497" w14:textId="356273A9" w:rsidR="00884876" w:rsidRPr="005059BF" w:rsidRDefault="00884876" w:rsidP="00884876">
            <w:pPr>
              <w:pStyle w:val="Tabletext"/>
              <w:rPr>
                <w:b/>
                <w:bCs/>
              </w:rPr>
            </w:pPr>
            <w:r>
              <w:rPr>
                <w:b/>
                <w:bCs/>
              </w:rPr>
              <w:t xml:space="preserve">Source recommendations </w:t>
            </w:r>
          </w:p>
        </w:tc>
      </w:tr>
      <w:tr w:rsidR="00884876" w:rsidRPr="00C92280" w14:paraId="6F61AA62" w14:textId="77777777" w:rsidTr="00821776">
        <w:trPr>
          <w:trHeight w:val="282"/>
        </w:trPr>
        <w:tc>
          <w:tcPr>
            <w:tcW w:w="988" w:type="dxa"/>
          </w:tcPr>
          <w:p w14:paraId="68DB202D" w14:textId="013D7517" w:rsidR="00884876" w:rsidRDefault="00884876" w:rsidP="00884876">
            <w:pPr>
              <w:pStyle w:val="Tabletext"/>
            </w:pPr>
            <w:r>
              <w:t>80</w:t>
            </w:r>
          </w:p>
        </w:tc>
        <w:tc>
          <w:tcPr>
            <w:tcW w:w="1559" w:type="dxa"/>
          </w:tcPr>
          <w:p w14:paraId="396E46A6" w14:textId="3E20F338" w:rsidR="00884876" w:rsidRPr="0018414B" w:rsidRDefault="00A55B26" w:rsidP="00884876">
            <w:pPr>
              <w:pStyle w:val="Tabletext"/>
            </w:pPr>
            <w:r>
              <w:t xml:space="preserve">NHS </w:t>
            </w:r>
            <w:r w:rsidR="00884876">
              <w:t>England</w:t>
            </w:r>
            <w:r>
              <w:t xml:space="preserve"> and</w:t>
            </w:r>
            <w:r w:rsidR="00884876">
              <w:br/>
              <w:t xml:space="preserve">Improvement - Clinical Programmes Team (submission </w:t>
            </w:r>
            <w:r w:rsidR="00884876">
              <w:lastRenderedPageBreak/>
              <w:t>by The Neurological Alliance)</w:t>
            </w:r>
          </w:p>
        </w:tc>
        <w:tc>
          <w:tcPr>
            <w:tcW w:w="12121" w:type="dxa"/>
            <w:gridSpan w:val="4"/>
          </w:tcPr>
          <w:p w14:paraId="6C8B4FE7" w14:textId="77777777" w:rsidR="00884876" w:rsidRDefault="00884876" w:rsidP="00884876">
            <w:pPr>
              <w:pStyle w:val="Tabletext"/>
            </w:pPr>
            <w:r>
              <w:lastRenderedPageBreak/>
              <w:t xml:space="preserve">In submitting these proposals, we are aware that the Guideline, (which will be the primary source of information for developing the Quality Standard), does not have consensus across the neurological community. Concerns of the community range from the Guideline being too complex for a primary care audience, majoring in on some conditions and excluding others (with little evidence to back up why), and a lack of reference to signposting to other sources of support including mental health. </w:t>
            </w:r>
          </w:p>
          <w:p w14:paraId="792DDC19" w14:textId="37853E64" w:rsidR="00884876" w:rsidRPr="0064415A" w:rsidRDefault="00884876" w:rsidP="00884876">
            <w:pPr>
              <w:pStyle w:val="Tabletext"/>
            </w:pPr>
            <w:r>
              <w:lastRenderedPageBreak/>
              <w:t>We are concerned that maintaining broadly the same committee to develop the Quality Standard will not help resolve the lack of consensus in the neurological community. We would urge NICE to consider broadening the membership of the committee to attempt to build greater consensus on what constitutes quality in relation to this area of care.</w:t>
            </w:r>
          </w:p>
        </w:tc>
      </w:tr>
      <w:tr w:rsidR="00884876" w:rsidRPr="00C92280" w14:paraId="2CBA89B0" w14:textId="77777777" w:rsidTr="00F70839">
        <w:trPr>
          <w:trHeight w:val="282"/>
        </w:trPr>
        <w:tc>
          <w:tcPr>
            <w:tcW w:w="988" w:type="dxa"/>
          </w:tcPr>
          <w:p w14:paraId="693FB93C" w14:textId="39976D00" w:rsidR="00884876" w:rsidRPr="0088696C" w:rsidRDefault="00A55B26" w:rsidP="00884876">
            <w:pPr>
              <w:pStyle w:val="Tabletext"/>
            </w:pPr>
            <w:r>
              <w:lastRenderedPageBreak/>
              <w:t>81</w:t>
            </w:r>
          </w:p>
        </w:tc>
        <w:tc>
          <w:tcPr>
            <w:tcW w:w="1559" w:type="dxa"/>
          </w:tcPr>
          <w:p w14:paraId="4CB220CB" w14:textId="41383471" w:rsidR="00884876" w:rsidRDefault="00884876" w:rsidP="00884876">
            <w:pPr>
              <w:pStyle w:val="Tabletext"/>
            </w:pPr>
            <w:r w:rsidRPr="0018414B">
              <w:t>Royal College of Paediatrics and Child Health</w:t>
            </w:r>
          </w:p>
        </w:tc>
        <w:tc>
          <w:tcPr>
            <w:tcW w:w="1701" w:type="dxa"/>
          </w:tcPr>
          <w:p w14:paraId="68A0D819" w14:textId="2440A3E7" w:rsidR="00884876" w:rsidRPr="00F11AB8" w:rsidRDefault="00884876" w:rsidP="00884876">
            <w:pPr>
              <w:pStyle w:val="Tabletext"/>
            </w:pPr>
            <w:r w:rsidRPr="00F11AB8">
              <w:t>Key area for quality improvement 1</w:t>
            </w:r>
          </w:p>
        </w:tc>
        <w:tc>
          <w:tcPr>
            <w:tcW w:w="3260" w:type="dxa"/>
          </w:tcPr>
          <w:p w14:paraId="7D8F1470" w14:textId="5EDC937B" w:rsidR="00884876" w:rsidRPr="008B1221" w:rsidRDefault="00884876" w:rsidP="00884876">
            <w:pPr>
              <w:pStyle w:val="Tabletext"/>
            </w:pPr>
            <w:r w:rsidRPr="004F13C5">
              <w:t xml:space="preserve">1.17.1 &amp; 2 It is worth clarifying if these symptoms are personally complained of or were observed by others. The latter could be subjective while the former </w:t>
            </w:r>
            <w:proofErr w:type="gramStart"/>
            <w:r w:rsidRPr="004F13C5">
              <w:t>are</w:t>
            </w:r>
            <w:proofErr w:type="gramEnd"/>
            <w:r w:rsidRPr="004F13C5">
              <w:t xml:space="preserve"> more reliable.</w:t>
            </w:r>
          </w:p>
        </w:tc>
        <w:tc>
          <w:tcPr>
            <w:tcW w:w="3686" w:type="dxa"/>
          </w:tcPr>
          <w:p w14:paraId="75101953" w14:textId="4F12C939" w:rsidR="00884876" w:rsidRPr="008B1221" w:rsidRDefault="00884876" w:rsidP="00884876">
            <w:pPr>
              <w:pStyle w:val="Tabletext"/>
            </w:pPr>
            <w:r w:rsidRPr="004F13C5">
              <w:t>The importance of this is related to establishing a firm diagnosis.</w:t>
            </w:r>
          </w:p>
        </w:tc>
        <w:tc>
          <w:tcPr>
            <w:tcW w:w="3474" w:type="dxa"/>
          </w:tcPr>
          <w:p w14:paraId="05A8831C" w14:textId="77777777" w:rsidR="00884876" w:rsidRPr="0064415A" w:rsidRDefault="00884876" w:rsidP="00884876">
            <w:pPr>
              <w:pStyle w:val="Tabletext"/>
            </w:pPr>
          </w:p>
        </w:tc>
      </w:tr>
      <w:tr w:rsidR="00884876" w:rsidRPr="00C92280" w14:paraId="7DF0F274" w14:textId="77777777" w:rsidTr="00F70839">
        <w:trPr>
          <w:trHeight w:val="282"/>
        </w:trPr>
        <w:tc>
          <w:tcPr>
            <w:tcW w:w="988" w:type="dxa"/>
          </w:tcPr>
          <w:p w14:paraId="496CA47C" w14:textId="15780D00" w:rsidR="00884876" w:rsidRPr="0088696C" w:rsidRDefault="00A55B26" w:rsidP="00884876">
            <w:pPr>
              <w:pStyle w:val="Tabletext"/>
            </w:pPr>
            <w:r>
              <w:t>82</w:t>
            </w:r>
          </w:p>
        </w:tc>
        <w:tc>
          <w:tcPr>
            <w:tcW w:w="1559" w:type="dxa"/>
          </w:tcPr>
          <w:p w14:paraId="67EF1671" w14:textId="16CF8F7C" w:rsidR="00884876" w:rsidRDefault="00884876" w:rsidP="00884876">
            <w:pPr>
              <w:pStyle w:val="Tabletext"/>
            </w:pPr>
            <w:r>
              <w:t>Royal College of Paediatrics and Child Health</w:t>
            </w:r>
          </w:p>
        </w:tc>
        <w:tc>
          <w:tcPr>
            <w:tcW w:w="1701" w:type="dxa"/>
          </w:tcPr>
          <w:p w14:paraId="5A3CDCC5" w14:textId="09288405" w:rsidR="00884876" w:rsidRDefault="00884876" w:rsidP="00884876">
            <w:pPr>
              <w:pStyle w:val="Tabletext"/>
            </w:pPr>
            <w:r w:rsidRPr="008B1221">
              <w:t>Key area for quality improvement 2</w:t>
            </w:r>
          </w:p>
        </w:tc>
        <w:tc>
          <w:tcPr>
            <w:tcW w:w="3260" w:type="dxa"/>
          </w:tcPr>
          <w:p w14:paraId="6BEE44BC" w14:textId="23868599" w:rsidR="00884876" w:rsidRDefault="00884876" w:rsidP="00884876">
            <w:pPr>
              <w:pStyle w:val="Tabletext"/>
            </w:pPr>
            <w:r w:rsidRPr="008B1221">
              <w:t>1.17.3 &amp; 4 In this area, please mention the ‘social impact’ as well.</w:t>
            </w:r>
          </w:p>
        </w:tc>
        <w:tc>
          <w:tcPr>
            <w:tcW w:w="3686" w:type="dxa"/>
          </w:tcPr>
          <w:p w14:paraId="2ECFD1F7" w14:textId="62B9941C" w:rsidR="00884876" w:rsidRPr="0064415A" w:rsidRDefault="00884876" w:rsidP="00884876">
            <w:pPr>
              <w:pStyle w:val="Tabletext"/>
            </w:pPr>
            <w:r w:rsidRPr="008B1221">
              <w:t>This is relevant to establishing a functional impact.</w:t>
            </w:r>
          </w:p>
        </w:tc>
        <w:tc>
          <w:tcPr>
            <w:tcW w:w="3474" w:type="dxa"/>
          </w:tcPr>
          <w:p w14:paraId="75B6B955" w14:textId="77777777" w:rsidR="00884876" w:rsidRPr="0064415A" w:rsidRDefault="00884876" w:rsidP="00884876">
            <w:pPr>
              <w:pStyle w:val="Tabletext"/>
            </w:pPr>
          </w:p>
        </w:tc>
      </w:tr>
      <w:tr w:rsidR="00884876" w:rsidRPr="00C92280" w14:paraId="6EDF0803" w14:textId="77777777" w:rsidTr="00F70839">
        <w:trPr>
          <w:trHeight w:val="282"/>
        </w:trPr>
        <w:tc>
          <w:tcPr>
            <w:tcW w:w="988" w:type="dxa"/>
          </w:tcPr>
          <w:p w14:paraId="55A447B2" w14:textId="10EAA992" w:rsidR="00884876" w:rsidRPr="0088696C" w:rsidRDefault="00A55B26" w:rsidP="00884876">
            <w:pPr>
              <w:pStyle w:val="Tabletext"/>
            </w:pPr>
            <w:r>
              <w:t>83</w:t>
            </w:r>
          </w:p>
        </w:tc>
        <w:tc>
          <w:tcPr>
            <w:tcW w:w="1559" w:type="dxa"/>
          </w:tcPr>
          <w:p w14:paraId="1A5F5AA6" w14:textId="07BF1289" w:rsidR="00884876" w:rsidRDefault="00884876" w:rsidP="00884876">
            <w:pPr>
              <w:pStyle w:val="Tabletext"/>
            </w:pPr>
            <w:r w:rsidRPr="008B1221">
              <w:t>Royal College of Paediatrics and Child Health</w:t>
            </w:r>
          </w:p>
        </w:tc>
        <w:tc>
          <w:tcPr>
            <w:tcW w:w="1701" w:type="dxa"/>
          </w:tcPr>
          <w:p w14:paraId="572543C2" w14:textId="0A682B96" w:rsidR="00884876" w:rsidRPr="008B1221" w:rsidRDefault="00884876" w:rsidP="00884876">
            <w:pPr>
              <w:pStyle w:val="Tabletext"/>
            </w:pPr>
            <w:r w:rsidRPr="008B1221">
              <w:t xml:space="preserve">Key area for quality improvement </w:t>
            </w:r>
            <w:r>
              <w:t>4</w:t>
            </w:r>
          </w:p>
        </w:tc>
        <w:tc>
          <w:tcPr>
            <w:tcW w:w="3260" w:type="dxa"/>
          </w:tcPr>
          <w:p w14:paraId="01319E6E" w14:textId="77777777" w:rsidR="00884876" w:rsidRDefault="00884876" w:rsidP="00884876">
            <w:pPr>
              <w:pStyle w:val="Tabletext"/>
            </w:pPr>
            <w:r>
              <w:t>1.21.4 four limb blood pressure compare femoral with brachial pulses.</w:t>
            </w:r>
          </w:p>
          <w:p w14:paraId="4BA53ED2" w14:textId="67979223" w:rsidR="00884876" w:rsidRPr="008B1221" w:rsidRDefault="00884876" w:rsidP="00884876">
            <w:pPr>
              <w:pStyle w:val="Tabletext"/>
            </w:pPr>
            <w:r>
              <w:t>3rd bullet point: it should be the reverse of what is in the guidelines, please check this point.</w:t>
            </w:r>
          </w:p>
        </w:tc>
        <w:tc>
          <w:tcPr>
            <w:tcW w:w="3686" w:type="dxa"/>
          </w:tcPr>
          <w:p w14:paraId="1D67D3DC" w14:textId="3F4BF751" w:rsidR="00884876" w:rsidRPr="008B1221" w:rsidRDefault="00884876" w:rsidP="00884876">
            <w:pPr>
              <w:pStyle w:val="Tabletext"/>
            </w:pPr>
            <w:r w:rsidRPr="008B1221">
              <w:t>To confirm coarctation of the aorta</w:t>
            </w:r>
            <w:r>
              <w:t>.</w:t>
            </w:r>
          </w:p>
        </w:tc>
        <w:tc>
          <w:tcPr>
            <w:tcW w:w="3474" w:type="dxa"/>
          </w:tcPr>
          <w:p w14:paraId="33376308" w14:textId="77777777" w:rsidR="00884876" w:rsidRPr="0064415A" w:rsidRDefault="00884876" w:rsidP="00884876">
            <w:pPr>
              <w:pStyle w:val="Tabletext"/>
            </w:pPr>
          </w:p>
        </w:tc>
      </w:tr>
      <w:tr w:rsidR="00A55B26" w:rsidRPr="00C92280" w14:paraId="584A7C6B" w14:textId="77777777" w:rsidTr="00C365D3">
        <w:trPr>
          <w:trHeight w:val="282"/>
        </w:trPr>
        <w:tc>
          <w:tcPr>
            <w:tcW w:w="988" w:type="dxa"/>
          </w:tcPr>
          <w:p w14:paraId="094F6C5E" w14:textId="658D2B3C" w:rsidR="00A55B26" w:rsidRDefault="00A55B26" w:rsidP="00A55B26">
            <w:pPr>
              <w:pStyle w:val="Tabletext"/>
            </w:pPr>
            <w:r>
              <w:t>84</w:t>
            </w:r>
          </w:p>
        </w:tc>
        <w:tc>
          <w:tcPr>
            <w:tcW w:w="1559" w:type="dxa"/>
          </w:tcPr>
          <w:p w14:paraId="46FD0EEA" w14:textId="23C514A5" w:rsidR="00A55B26" w:rsidRPr="008B1221" w:rsidRDefault="00A55B26" w:rsidP="00A55B26">
            <w:pPr>
              <w:pStyle w:val="Tabletext"/>
            </w:pPr>
            <w:r>
              <w:t>SCM6</w:t>
            </w:r>
          </w:p>
        </w:tc>
        <w:tc>
          <w:tcPr>
            <w:tcW w:w="12121" w:type="dxa"/>
            <w:gridSpan w:val="4"/>
          </w:tcPr>
          <w:p w14:paraId="5AB5B6BC" w14:textId="77777777" w:rsidR="00A55B26" w:rsidRDefault="00A55B26" w:rsidP="00A55B26">
            <w:pPr>
              <w:pStyle w:val="Tabletext"/>
            </w:pPr>
            <w:r>
              <w:t xml:space="preserve">In submitting these proposals, we are aware that the Guideline, (which will be the primary source of information for developing the Quality Standard), does not have consensus across the neurological community.  Concerns of the community range from the Guideline being too complex for a primary care audience, majoring in on some conditions and excluding others (with little evidence to back up why), and a lack of reference to signposting to other sources of support including mental health.  </w:t>
            </w:r>
          </w:p>
          <w:p w14:paraId="1C1477F4" w14:textId="08303E5D" w:rsidR="00A55B26" w:rsidRPr="0064415A" w:rsidRDefault="00A55B26" w:rsidP="00A55B26">
            <w:pPr>
              <w:pStyle w:val="Tabletext"/>
            </w:pPr>
            <w:r>
              <w:t>We are concerned that maintaining broadly the same committee to develop the Quality Standard will not help resolve the lack of consensus in the neurological community.  We would urge NICE to consider broadening the membership of the committee to attempt to build greater consensus on what constitutes quality in relation to this area of care.</w:t>
            </w:r>
          </w:p>
        </w:tc>
      </w:tr>
      <w:tr w:rsidR="00A55B26" w:rsidRPr="00C92280" w14:paraId="410049BE" w14:textId="77777777" w:rsidTr="00C365D3">
        <w:trPr>
          <w:trHeight w:val="282"/>
        </w:trPr>
        <w:tc>
          <w:tcPr>
            <w:tcW w:w="988" w:type="dxa"/>
          </w:tcPr>
          <w:p w14:paraId="7B2E5B04" w14:textId="52ACF3CB" w:rsidR="00A55B26" w:rsidRDefault="00A55B26" w:rsidP="00A55B26">
            <w:pPr>
              <w:pStyle w:val="Tabletext"/>
            </w:pPr>
            <w:r>
              <w:lastRenderedPageBreak/>
              <w:t>85</w:t>
            </w:r>
          </w:p>
        </w:tc>
        <w:tc>
          <w:tcPr>
            <w:tcW w:w="1559" w:type="dxa"/>
          </w:tcPr>
          <w:p w14:paraId="3C66B266" w14:textId="53B370A4" w:rsidR="00A55B26" w:rsidRPr="008B1221" w:rsidRDefault="00A55B26" w:rsidP="00A55B26">
            <w:pPr>
              <w:pStyle w:val="Tabletext"/>
            </w:pPr>
            <w:r>
              <w:t xml:space="preserve">The Neurological Alliance </w:t>
            </w:r>
          </w:p>
        </w:tc>
        <w:tc>
          <w:tcPr>
            <w:tcW w:w="12121" w:type="dxa"/>
            <w:gridSpan w:val="4"/>
          </w:tcPr>
          <w:p w14:paraId="25F52630" w14:textId="77777777" w:rsidR="00A55B26" w:rsidRDefault="00A55B26" w:rsidP="00A55B26">
            <w:pPr>
              <w:pStyle w:val="Tabletext"/>
            </w:pPr>
            <w:r>
              <w:t xml:space="preserve">In submitting these proposals, we are aware that the Guideline, (which will be the primary source of information for developing the Quality Standard), does not have consensus across the neurological community. Concerns of the community range from the Guideline being too complex for a primary care audience, majoring in on some conditions and excluding others (with little evidence to back up why), and a lack of reference to signposting to other sources of support including mental health. </w:t>
            </w:r>
          </w:p>
          <w:p w14:paraId="47F94607" w14:textId="48C6B469" w:rsidR="00A55B26" w:rsidRPr="0064415A" w:rsidRDefault="00A55B26" w:rsidP="00A55B26">
            <w:pPr>
              <w:pStyle w:val="Tabletext"/>
            </w:pPr>
            <w:r>
              <w:t>We are concerned that maintaining broadly the same committee to develop the Quality Standard will not help resolve the lack of consensus in the neurological community. We would urge NICE to consider broadening the membership of the committee to attempt to build greater consensus on what constitutes quality in relation to this area of care.</w:t>
            </w:r>
          </w:p>
        </w:tc>
      </w:tr>
      <w:tr w:rsidR="00A55B26" w:rsidRPr="00C92280" w14:paraId="6B5A529D" w14:textId="77777777" w:rsidTr="00230A8C">
        <w:trPr>
          <w:trHeight w:val="282"/>
        </w:trPr>
        <w:tc>
          <w:tcPr>
            <w:tcW w:w="14668" w:type="dxa"/>
            <w:gridSpan w:val="6"/>
          </w:tcPr>
          <w:p w14:paraId="258145AA" w14:textId="1049CAB8" w:rsidR="00A55B26" w:rsidRPr="0064415A" w:rsidRDefault="00A55B26" w:rsidP="00A55B26">
            <w:pPr>
              <w:pStyle w:val="Tabletext"/>
              <w:rPr>
                <w:b/>
                <w:bCs/>
              </w:rPr>
            </w:pPr>
            <w:r>
              <w:rPr>
                <w:b/>
                <w:bCs/>
              </w:rPr>
              <w:t xml:space="preserve">Training and development </w:t>
            </w:r>
          </w:p>
        </w:tc>
      </w:tr>
      <w:tr w:rsidR="00A55B26" w:rsidRPr="00C92280" w14:paraId="7A245BF3" w14:textId="77777777" w:rsidTr="00F70839">
        <w:trPr>
          <w:trHeight w:val="282"/>
        </w:trPr>
        <w:tc>
          <w:tcPr>
            <w:tcW w:w="988" w:type="dxa"/>
          </w:tcPr>
          <w:p w14:paraId="2B10A9CB" w14:textId="5989A779" w:rsidR="00A55B26" w:rsidRPr="0088696C" w:rsidRDefault="00A55B26" w:rsidP="00A55B26">
            <w:pPr>
              <w:pStyle w:val="Tabletext"/>
            </w:pPr>
            <w:r>
              <w:t>86</w:t>
            </w:r>
          </w:p>
        </w:tc>
        <w:tc>
          <w:tcPr>
            <w:tcW w:w="1559" w:type="dxa"/>
          </w:tcPr>
          <w:p w14:paraId="394E98E7" w14:textId="2279570C" w:rsidR="00A55B26" w:rsidRDefault="00A55B26" w:rsidP="00A55B26">
            <w:pPr>
              <w:pStyle w:val="Tabletext"/>
            </w:pPr>
            <w:r>
              <w:t>Primary care and Community Neurology Society</w:t>
            </w:r>
          </w:p>
        </w:tc>
        <w:tc>
          <w:tcPr>
            <w:tcW w:w="1701" w:type="dxa"/>
          </w:tcPr>
          <w:p w14:paraId="6B61A717" w14:textId="77777777" w:rsidR="00A55B26" w:rsidRDefault="00A55B26" w:rsidP="00A55B26">
            <w:pPr>
              <w:pStyle w:val="Tabletext"/>
            </w:pPr>
            <w:r>
              <w:t>Key area for quality improvement 3</w:t>
            </w:r>
          </w:p>
          <w:p w14:paraId="174CACB0" w14:textId="1C54056F" w:rsidR="00A55B26" w:rsidRPr="0064415A" w:rsidRDefault="00A55B26" w:rsidP="00A55B26">
            <w:pPr>
              <w:pStyle w:val="Tabletext"/>
              <w:rPr>
                <w:b/>
                <w:bCs/>
              </w:rPr>
            </w:pPr>
            <w:r w:rsidRPr="0064415A">
              <w:rPr>
                <w:b/>
                <w:bCs/>
              </w:rPr>
              <w:t>Education is improved amongst non-neuro specialists, both medical and nursing</w:t>
            </w:r>
          </w:p>
        </w:tc>
        <w:tc>
          <w:tcPr>
            <w:tcW w:w="3260" w:type="dxa"/>
          </w:tcPr>
          <w:p w14:paraId="73899C73" w14:textId="474A0EF4" w:rsidR="00A55B26" w:rsidRDefault="00A55B26" w:rsidP="00A55B26">
            <w:pPr>
              <w:pStyle w:val="Tabletext"/>
            </w:pPr>
            <w:r w:rsidRPr="0064415A">
              <w:t xml:space="preserve">Access to community services so patients can be managed closer to home, requires the health professionals in the community to be appropriately trained in managing and caring for people with neurological conditions.  </w:t>
            </w:r>
          </w:p>
        </w:tc>
        <w:tc>
          <w:tcPr>
            <w:tcW w:w="3686" w:type="dxa"/>
          </w:tcPr>
          <w:p w14:paraId="2E2F336C" w14:textId="77777777" w:rsidR="00A55B26" w:rsidRDefault="00A55B26" w:rsidP="00A55B26">
            <w:pPr>
              <w:pStyle w:val="Tabletext"/>
            </w:pPr>
            <w:r>
              <w:t>The NHS Elective Care Transformation Programme is focussed on keeping people out of hospitals or returning people to the community as soon as possible after a hospital stay. NHS Improvement states on their website:</w:t>
            </w:r>
          </w:p>
          <w:p w14:paraId="0143D0AE" w14:textId="63D48428" w:rsidR="00A55B26" w:rsidRPr="0064415A" w:rsidRDefault="00A55B26" w:rsidP="00A55B26">
            <w:pPr>
              <w:pStyle w:val="Tabletext"/>
            </w:pPr>
            <w:r>
              <w:t>“Improving how we deliver community-based services is essential to achieve the ambitions of the NHS Long Term Plan, in particular for improving response times, quality of care and the productivity of the workforce.”</w:t>
            </w:r>
          </w:p>
        </w:tc>
        <w:tc>
          <w:tcPr>
            <w:tcW w:w="3474" w:type="dxa"/>
          </w:tcPr>
          <w:p w14:paraId="7441D3D9" w14:textId="77777777" w:rsidR="00A55B26" w:rsidRDefault="00A55B26" w:rsidP="00A55B26">
            <w:pPr>
              <w:pStyle w:val="Tabletext"/>
            </w:pPr>
            <w:r>
              <w:t>The NHS Improvement website states:</w:t>
            </w:r>
          </w:p>
          <w:p w14:paraId="21A96214" w14:textId="1C6932EE" w:rsidR="00A55B26" w:rsidRDefault="00A55B26" w:rsidP="00A55B26">
            <w:pPr>
              <w:pStyle w:val="Tabletext"/>
            </w:pPr>
            <w:r>
              <w:t>“Lord Carter’s 2018 review of community and mental health services highlighted that despite the importance of these services in keeping people safe and well at home, services do not always support staff to care for patients in the best way.” Therefore, training will be an important priority.</w:t>
            </w:r>
          </w:p>
        </w:tc>
      </w:tr>
      <w:tr w:rsidR="00A55B26" w:rsidRPr="00C92280" w14:paraId="4600B540" w14:textId="77777777" w:rsidTr="00F70839">
        <w:trPr>
          <w:trHeight w:val="282"/>
        </w:trPr>
        <w:tc>
          <w:tcPr>
            <w:tcW w:w="988" w:type="dxa"/>
          </w:tcPr>
          <w:p w14:paraId="14B89919" w14:textId="5A430E55" w:rsidR="00A55B26" w:rsidRPr="0088696C" w:rsidRDefault="00A55B26" w:rsidP="00A55B26">
            <w:pPr>
              <w:pStyle w:val="Tabletext"/>
            </w:pPr>
            <w:r>
              <w:t>87</w:t>
            </w:r>
          </w:p>
        </w:tc>
        <w:tc>
          <w:tcPr>
            <w:tcW w:w="1559" w:type="dxa"/>
          </w:tcPr>
          <w:p w14:paraId="08D60E15" w14:textId="0773FDF5" w:rsidR="00A55B26" w:rsidRDefault="00A55B26" w:rsidP="00A55B26">
            <w:pPr>
              <w:pStyle w:val="Tabletext"/>
            </w:pPr>
            <w:r w:rsidRPr="00220AB9">
              <w:t>Royal College of Speech and Language Therapists</w:t>
            </w:r>
          </w:p>
        </w:tc>
        <w:tc>
          <w:tcPr>
            <w:tcW w:w="1701" w:type="dxa"/>
          </w:tcPr>
          <w:p w14:paraId="0F47E2C4" w14:textId="77777777" w:rsidR="00A55B26" w:rsidRPr="00220AB9" w:rsidRDefault="00A55B26" w:rsidP="00A55B26">
            <w:pPr>
              <w:pStyle w:val="Tabletext"/>
            </w:pPr>
            <w:r w:rsidRPr="00220AB9">
              <w:t>Key area for quality improvement 1</w:t>
            </w:r>
          </w:p>
          <w:p w14:paraId="53D3430B" w14:textId="77777777" w:rsidR="00A55B26" w:rsidRPr="00220AB9" w:rsidRDefault="00A55B26" w:rsidP="00A55B26">
            <w:pPr>
              <w:pStyle w:val="Tabletext"/>
              <w:rPr>
                <w:b/>
              </w:rPr>
            </w:pPr>
          </w:p>
          <w:p w14:paraId="16E6DF5F" w14:textId="6ABFEA47" w:rsidR="00A55B26" w:rsidRPr="00F126B1" w:rsidRDefault="00A55B26" w:rsidP="00A55B26">
            <w:pPr>
              <w:pStyle w:val="Tabletext"/>
              <w:rPr>
                <w:b/>
                <w:bCs/>
              </w:rPr>
            </w:pPr>
            <w:r w:rsidRPr="00220AB9">
              <w:rPr>
                <w:b/>
              </w:rPr>
              <w:lastRenderedPageBreak/>
              <w:t>Timely identification and support at diagnosis</w:t>
            </w:r>
            <w:r w:rsidRPr="00220AB9">
              <w:t xml:space="preserve"> </w:t>
            </w:r>
          </w:p>
        </w:tc>
        <w:tc>
          <w:tcPr>
            <w:tcW w:w="3260" w:type="dxa"/>
          </w:tcPr>
          <w:p w14:paraId="081BFF77" w14:textId="77777777" w:rsidR="00A55B26" w:rsidRPr="00220AB9" w:rsidRDefault="00A55B26" w:rsidP="00A55B26">
            <w:pPr>
              <w:pStyle w:val="Tabletext"/>
            </w:pPr>
            <w:r w:rsidRPr="00220AB9">
              <w:lastRenderedPageBreak/>
              <w:t xml:space="preserve">People require information about their diagnosis and management of their condition from an expert with up-to-date </w:t>
            </w:r>
            <w:r w:rsidRPr="00220AB9">
              <w:lastRenderedPageBreak/>
              <w:t xml:space="preserve">training, skills and knowledge in that condition.  </w:t>
            </w:r>
          </w:p>
          <w:p w14:paraId="35241F58" w14:textId="77777777" w:rsidR="00A55B26" w:rsidRPr="00220AB9" w:rsidRDefault="00A55B26" w:rsidP="00A55B26">
            <w:pPr>
              <w:pStyle w:val="Tabletext"/>
            </w:pPr>
          </w:p>
          <w:p w14:paraId="32140BA4" w14:textId="45D345C4" w:rsidR="00A55B26" w:rsidRDefault="00A55B26" w:rsidP="00A55B26">
            <w:pPr>
              <w:pStyle w:val="Tabletext"/>
            </w:pPr>
            <w:r w:rsidRPr="00220AB9">
              <w:t xml:space="preserve">The professional must possess competent communication skills and the ability to engage with the person who may have the start of communication challenges themselves. </w:t>
            </w:r>
          </w:p>
        </w:tc>
        <w:tc>
          <w:tcPr>
            <w:tcW w:w="3686" w:type="dxa"/>
          </w:tcPr>
          <w:p w14:paraId="0406CCAF" w14:textId="77777777" w:rsidR="00A55B26" w:rsidRPr="00220AB9" w:rsidRDefault="00A55B26" w:rsidP="00A55B26">
            <w:pPr>
              <w:pStyle w:val="Tabletext"/>
            </w:pPr>
            <w:r w:rsidRPr="00220AB9">
              <w:lastRenderedPageBreak/>
              <w:t xml:space="preserve">Evidence shows that people with neurological conditions are experiencing delays in diagnosis (NHS England data, 2019). </w:t>
            </w:r>
          </w:p>
          <w:p w14:paraId="13E70096" w14:textId="77777777" w:rsidR="00A55B26" w:rsidRPr="00220AB9" w:rsidRDefault="00A55B26" w:rsidP="00A55B26">
            <w:pPr>
              <w:pStyle w:val="Tabletext"/>
            </w:pPr>
          </w:p>
          <w:p w14:paraId="460F5B09" w14:textId="200E3803" w:rsidR="00A55B26" w:rsidRPr="0064415A" w:rsidRDefault="00A55B26" w:rsidP="00A55B26">
            <w:pPr>
              <w:pStyle w:val="Tabletext"/>
            </w:pPr>
            <w:r w:rsidRPr="00220AB9">
              <w:lastRenderedPageBreak/>
              <w:t xml:space="preserve">People want to be seen by competent trained experts with the knowledge to have these sensitive conversations. </w:t>
            </w:r>
          </w:p>
        </w:tc>
        <w:tc>
          <w:tcPr>
            <w:tcW w:w="3474" w:type="dxa"/>
          </w:tcPr>
          <w:p w14:paraId="5624348C" w14:textId="5C87836F" w:rsidR="00A55B26" w:rsidRPr="00F126B1" w:rsidRDefault="00A55B26" w:rsidP="00A55B26">
            <w:pPr>
              <w:pStyle w:val="Tabletext"/>
            </w:pPr>
          </w:p>
        </w:tc>
      </w:tr>
      <w:tr w:rsidR="00A55B26" w:rsidRPr="00C92280" w14:paraId="00F111F4" w14:textId="77777777" w:rsidTr="00230A8C">
        <w:trPr>
          <w:trHeight w:val="282"/>
        </w:trPr>
        <w:tc>
          <w:tcPr>
            <w:tcW w:w="14668" w:type="dxa"/>
            <w:gridSpan w:val="6"/>
          </w:tcPr>
          <w:p w14:paraId="3DFF29BD" w14:textId="416F007B" w:rsidR="00A55B26" w:rsidRPr="00672A69" w:rsidRDefault="00A55B26" w:rsidP="00A55B26">
            <w:pPr>
              <w:rPr>
                <w:rFonts w:ascii="Arial" w:hAnsi="Arial" w:cs="Arial"/>
                <w:b/>
                <w:bCs/>
              </w:rPr>
            </w:pPr>
            <w:r w:rsidRPr="00672A69">
              <w:rPr>
                <w:rFonts w:ascii="Arial" w:hAnsi="Arial" w:cs="Arial"/>
                <w:b/>
                <w:bCs/>
              </w:rPr>
              <w:t>No comment</w:t>
            </w:r>
          </w:p>
        </w:tc>
      </w:tr>
      <w:tr w:rsidR="00A55B26" w:rsidRPr="00C92280" w14:paraId="0D73661B" w14:textId="77777777" w:rsidTr="00F70839">
        <w:trPr>
          <w:trHeight w:val="282"/>
        </w:trPr>
        <w:tc>
          <w:tcPr>
            <w:tcW w:w="988" w:type="dxa"/>
          </w:tcPr>
          <w:p w14:paraId="2B490E87" w14:textId="7F28C60E" w:rsidR="00A55B26" w:rsidRPr="0088696C" w:rsidRDefault="00A55B26" w:rsidP="00A55B26">
            <w:pPr>
              <w:pStyle w:val="Tabletext"/>
            </w:pPr>
            <w:r>
              <w:t>88</w:t>
            </w:r>
          </w:p>
        </w:tc>
        <w:tc>
          <w:tcPr>
            <w:tcW w:w="1559" w:type="dxa"/>
          </w:tcPr>
          <w:p w14:paraId="2CBF2963" w14:textId="6BBB62E1" w:rsidR="00A55B26" w:rsidRPr="0088696C" w:rsidRDefault="00A55B26" w:rsidP="00A55B26">
            <w:pPr>
              <w:pStyle w:val="Tabletext"/>
            </w:pPr>
            <w:r>
              <w:t>Royal College of General Practitioners</w:t>
            </w:r>
          </w:p>
        </w:tc>
        <w:tc>
          <w:tcPr>
            <w:tcW w:w="12121" w:type="dxa"/>
            <w:gridSpan w:val="4"/>
          </w:tcPr>
          <w:p w14:paraId="0B566BD4" w14:textId="45E1CED0" w:rsidR="00A55B26" w:rsidRPr="0088696C" w:rsidRDefault="00A55B26" w:rsidP="00A55B26">
            <w:pPr>
              <w:pStyle w:val="Tabletext"/>
            </w:pPr>
            <w:r>
              <w:t xml:space="preserve">No comments </w:t>
            </w:r>
            <w:proofErr w:type="gramStart"/>
            <w:r>
              <w:t>at this time</w:t>
            </w:r>
            <w:proofErr w:type="gramEnd"/>
          </w:p>
        </w:tc>
      </w:tr>
      <w:tr w:rsidR="00A55B26" w:rsidRPr="00C92280" w14:paraId="442AC9C8" w14:textId="77777777" w:rsidTr="00F70839">
        <w:trPr>
          <w:trHeight w:val="282"/>
        </w:trPr>
        <w:tc>
          <w:tcPr>
            <w:tcW w:w="988" w:type="dxa"/>
          </w:tcPr>
          <w:p w14:paraId="1B41F8B0" w14:textId="111F7719" w:rsidR="00A55B26" w:rsidRPr="0088696C" w:rsidRDefault="00A55B26" w:rsidP="00A55B26">
            <w:pPr>
              <w:pStyle w:val="Tabletext"/>
            </w:pPr>
            <w:r>
              <w:t>89</w:t>
            </w:r>
          </w:p>
        </w:tc>
        <w:tc>
          <w:tcPr>
            <w:tcW w:w="1559" w:type="dxa"/>
          </w:tcPr>
          <w:p w14:paraId="4CEE2D5C" w14:textId="72551EEB" w:rsidR="00A55B26" w:rsidRPr="0088696C" w:rsidRDefault="00A55B26" w:rsidP="00A55B26">
            <w:pPr>
              <w:pStyle w:val="Tabletext"/>
            </w:pPr>
            <w:r>
              <w:t xml:space="preserve">Royal College of Physicians </w:t>
            </w:r>
          </w:p>
        </w:tc>
        <w:tc>
          <w:tcPr>
            <w:tcW w:w="12121" w:type="dxa"/>
            <w:gridSpan w:val="4"/>
          </w:tcPr>
          <w:p w14:paraId="00D345D6" w14:textId="4081D9E4" w:rsidR="00A55B26" w:rsidRPr="0088696C" w:rsidRDefault="00A55B26" w:rsidP="00A55B26">
            <w:pPr>
              <w:pStyle w:val="Tabletext"/>
            </w:pPr>
            <w:r>
              <w:t xml:space="preserve">No comments </w:t>
            </w:r>
            <w:proofErr w:type="gramStart"/>
            <w:r>
              <w:t>at this time</w:t>
            </w:r>
            <w:proofErr w:type="gramEnd"/>
          </w:p>
        </w:tc>
      </w:tr>
    </w:tbl>
    <w:p w14:paraId="4904E57B" w14:textId="77777777" w:rsidR="00F27622" w:rsidRDefault="00F27622" w:rsidP="00DC2522">
      <w:pPr>
        <w:pStyle w:val="Paragraph"/>
      </w:pPr>
    </w:p>
    <w:p w14:paraId="5BE46D88" w14:textId="77777777" w:rsidR="00F27622" w:rsidRDefault="00F27622" w:rsidP="00A813F7">
      <w:pPr>
        <w:pStyle w:val="Paragraph"/>
      </w:pPr>
      <w:r>
        <w:br w:type="page"/>
      </w:r>
    </w:p>
    <w:p w14:paraId="698C5967" w14:textId="320DC0CD" w:rsidR="00C57EA4" w:rsidRDefault="00626943" w:rsidP="00C57EA4">
      <w:pPr>
        <w:pStyle w:val="Heading1"/>
      </w:pPr>
      <w:bookmarkStart w:id="55" w:name="_Toc25240983"/>
      <w:r w:rsidRPr="00FC11EC">
        <w:lastRenderedPageBreak/>
        <w:t xml:space="preserve">Appendix </w:t>
      </w:r>
      <w:r w:rsidR="008476C5">
        <w:t>3</w:t>
      </w:r>
      <w:r>
        <w:t xml:space="preserve">: </w:t>
      </w:r>
      <w:r w:rsidRPr="00FC11EC">
        <w:t>Suggestions from stakeholder engagement exercise</w:t>
      </w:r>
      <w:r>
        <w:t xml:space="preserve"> – non-registered stakeholders</w:t>
      </w:r>
      <w:r w:rsidR="00C57EA4">
        <w:t xml:space="preserve"> and individual respondents</w:t>
      </w:r>
      <w:bookmarkEnd w:id="55"/>
    </w:p>
    <w:p w14:paraId="0C2B2F5E" w14:textId="43EA4448" w:rsidR="0088696C" w:rsidRPr="00DC2522" w:rsidRDefault="0088696C" w:rsidP="00626943">
      <w:pPr>
        <w:pStyle w:val="Paragrap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4"/>
        <w:gridCol w:w="1425"/>
        <w:gridCol w:w="2617"/>
        <w:gridCol w:w="4262"/>
        <w:gridCol w:w="4562"/>
        <w:gridCol w:w="1378"/>
      </w:tblGrid>
      <w:tr w:rsidR="00626943" w:rsidRPr="00621435" w14:paraId="545C6A4C" w14:textId="77777777" w:rsidTr="00486234">
        <w:trPr>
          <w:tblHeader/>
        </w:trPr>
        <w:tc>
          <w:tcPr>
            <w:tcW w:w="144" w:type="pct"/>
            <w:shd w:val="clear" w:color="auto" w:fill="auto"/>
          </w:tcPr>
          <w:p w14:paraId="6FC4D44E" w14:textId="77777777" w:rsidR="00626943" w:rsidRPr="0001392D" w:rsidRDefault="00626943" w:rsidP="000C135B">
            <w:pPr>
              <w:pStyle w:val="Tabletitle"/>
              <w:rPr>
                <w:b w:val="0"/>
              </w:rPr>
            </w:pPr>
            <w:r w:rsidRPr="006E608E">
              <w:t>ID</w:t>
            </w:r>
          </w:p>
        </w:tc>
        <w:tc>
          <w:tcPr>
            <w:tcW w:w="486" w:type="pct"/>
            <w:shd w:val="clear" w:color="auto" w:fill="auto"/>
          </w:tcPr>
          <w:p w14:paraId="6D11A626" w14:textId="77777777" w:rsidR="00626943" w:rsidRPr="0001392D" w:rsidRDefault="00C57EA4" w:rsidP="000C135B">
            <w:pPr>
              <w:pStyle w:val="Tabletitle"/>
            </w:pPr>
            <w:r>
              <w:t>Non-registered stakeholder / individual</w:t>
            </w:r>
          </w:p>
        </w:tc>
        <w:tc>
          <w:tcPr>
            <w:tcW w:w="0" w:type="auto"/>
            <w:shd w:val="clear" w:color="auto" w:fill="auto"/>
          </w:tcPr>
          <w:p w14:paraId="591FFCB5" w14:textId="77777777" w:rsidR="00626943" w:rsidRPr="0001392D" w:rsidRDefault="00626943" w:rsidP="000C135B">
            <w:pPr>
              <w:pStyle w:val="Tabletitle"/>
            </w:pPr>
            <w:r w:rsidRPr="0001392D">
              <w:t>Suggested key area for quality improvement</w:t>
            </w:r>
          </w:p>
        </w:tc>
        <w:tc>
          <w:tcPr>
            <w:tcW w:w="0" w:type="auto"/>
            <w:shd w:val="clear" w:color="auto" w:fill="auto"/>
          </w:tcPr>
          <w:p w14:paraId="3B2EA42A" w14:textId="77777777" w:rsidR="00626943" w:rsidRPr="0001392D" w:rsidRDefault="00626943" w:rsidP="000C135B">
            <w:pPr>
              <w:pStyle w:val="Tabletitle"/>
            </w:pPr>
            <w:r w:rsidRPr="0001392D">
              <w:t>Why is this important?</w:t>
            </w:r>
          </w:p>
        </w:tc>
        <w:tc>
          <w:tcPr>
            <w:tcW w:w="0" w:type="auto"/>
            <w:shd w:val="clear" w:color="auto" w:fill="auto"/>
          </w:tcPr>
          <w:p w14:paraId="075CB521" w14:textId="77777777" w:rsidR="00626943" w:rsidRPr="0001392D" w:rsidRDefault="00626943" w:rsidP="000C135B">
            <w:pPr>
              <w:pStyle w:val="Tabletitle"/>
            </w:pPr>
            <w:r w:rsidRPr="0001392D">
              <w:t>Why is this a key area for quality improvement?</w:t>
            </w:r>
          </w:p>
        </w:tc>
        <w:tc>
          <w:tcPr>
            <w:tcW w:w="0" w:type="auto"/>
            <w:shd w:val="clear" w:color="auto" w:fill="auto"/>
          </w:tcPr>
          <w:p w14:paraId="0A9D6C9D" w14:textId="77777777" w:rsidR="00626943" w:rsidRPr="0001392D" w:rsidRDefault="00626943" w:rsidP="000C135B">
            <w:pPr>
              <w:pStyle w:val="Tabletitle"/>
            </w:pPr>
            <w:r w:rsidRPr="0001392D">
              <w:t>Supporting information</w:t>
            </w:r>
          </w:p>
        </w:tc>
      </w:tr>
      <w:tr w:rsidR="000E4308" w:rsidRPr="003D6F5F" w14:paraId="42FBBE3C" w14:textId="77777777" w:rsidTr="00486234">
        <w:tc>
          <w:tcPr>
            <w:tcW w:w="144" w:type="pct"/>
            <w:shd w:val="clear" w:color="auto" w:fill="auto"/>
          </w:tcPr>
          <w:p w14:paraId="79F1AF4D" w14:textId="0FB674CF" w:rsidR="000E4308" w:rsidRPr="000E4308" w:rsidRDefault="000E4308" w:rsidP="000E4308">
            <w:pPr>
              <w:pStyle w:val="Tabletext"/>
            </w:pPr>
            <w:r w:rsidRPr="000E4308">
              <w:t>0</w:t>
            </w:r>
            <w:r w:rsidR="0096264A">
              <w:t>0</w:t>
            </w:r>
            <w:r w:rsidR="00486234">
              <w:t>1</w:t>
            </w:r>
          </w:p>
        </w:tc>
        <w:tc>
          <w:tcPr>
            <w:tcW w:w="486" w:type="pct"/>
            <w:shd w:val="clear" w:color="auto" w:fill="auto"/>
          </w:tcPr>
          <w:p w14:paraId="47DF1921" w14:textId="77777777" w:rsidR="000E4308" w:rsidRPr="000E4308" w:rsidRDefault="000E4308" w:rsidP="000E4308">
            <w:pPr>
              <w:pStyle w:val="Tabletext"/>
            </w:pPr>
            <w:r w:rsidRPr="000E4308">
              <w:t>Individual 1</w:t>
            </w:r>
          </w:p>
        </w:tc>
        <w:tc>
          <w:tcPr>
            <w:tcW w:w="0" w:type="auto"/>
          </w:tcPr>
          <w:p w14:paraId="00B3BFD4" w14:textId="77777777" w:rsidR="000E4308" w:rsidRPr="000E4308" w:rsidRDefault="000E4308" w:rsidP="000E4308">
            <w:pPr>
              <w:pStyle w:val="Tabletext"/>
            </w:pPr>
            <w:r w:rsidRPr="000E4308">
              <w:t xml:space="preserve">Communicating associated risks (including SUDEP) of epilepsy during diagnostic period </w:t>
            </w:r>
          </w:p>
          <w:p w14:paraId="54D3E014" w14:textId="56A485F4" w:rsidR="000E4308" w:rsidRPr="000E4308" w:rsidRDefault="000E4308" w:rsidP="000E4308">
            <w:pPr>
              <w:pStyle w:val="Tabletext"/>
              <w:rPr>
                <w:highlight w:val="cyan"/>
              </w:rPr>
            </w:pPr>
          </w:p>
        </w:tc>
        <w:tc>
          <w:tcPr>
            <w:tcW w:w="0" w:type="auto"/>
          </w:tcPr>
          <w:p w14:paraId="5F4837FB" w14:textId="0AD2E7DC" w:rsidR="000E4308" w:rsidRPr="000E4308" w:rsidRDefault="000E4308" w:rsidP="000E4308">
            <w:pPr>
              <w:pStyle w:val="Tabletext"/>
              <w:rPr>
                <w:highlight w:val="cyan"/>
              </w:rPr>
            </w:pPr>
            <w:r w:rsidRPr="000E4308">
              <w:t xml:space="preserve">Current NICE guidelines mean that significant epilepsy risks such as SUDEP are communicated only after a formal diagnosis of epilepsy is made. This limits patient safety and awareness favouring ‘not distressing’ families when the bereaved epilepsy community campaign and raise awareness for professionals to share risks as easy as epilepsy is suspected rather than holding back until after formal diagnosis is made. Our son died whilst awaiting genetic testing for SNC1A gene mutation and his posthumous diagnosis of </w:t>
            </w:r>
            <w:proofErr w:type="spellStart"/>
            <w:r w:rsidRPr="000E4308">
              <w:t>Dravet</w:t>
            </w:r>
            <w:proofErr w:type="spellEnd"/>
            <w:r w:rsidRPr="000E4308">
              <w:t xml:space="preserve"> Syndrome meant his very substantial risk of SUDEP was not communicated to us. </w:t>
            </w:r>
          </w:p>
        </w:tc>
        <w:tc>
          <w:tcPr>
            <w:tcW w:w="0" w:type="auto"/>
          </w:tcPr>
          <w:p w14:paraId="7098746B" w14:textId="58158D1B" w:rsidR="000E4308" w:rsidRPr="000E4308" w:rsidRDefault="000E4308" w:rsidP="000E4308">
            <w:pPr>
              <w:pStyle w:val="Tabletext"/>
              <w:rPr>
                <w:highlight w:val="cyan"/>
              </w:rPr>
            </w:pPr>
            <w:r w:rsidRPr="000E4308">
              <w:t xml:space="preserve">The risk of SUDEP is present without a formal diagnosis and better informing patients/ parents and carers that this significant risk to life for people with epilepsy can help prevent future deaths. With lived experience of child bereavement due to SUDEP better communication of risk is necessary for families to be aware of modifiable risks that can make all the difference. Please see SUDEP Action (listed as a stakeholder) for research and resources and recommendations. </w:t>
            </w:r>
          </w:p>
        </w:tc>
        <w:tc>
          <w:tcPr>
            <w:tcW w:w="0" w:type="auto"/>
            <w:shd w:val="clear" w:color="auto" w:fill="auto"/>
          </w:tcPr>
          <w:p w14:paraId="23B71DB7" w14:textId="77777777" w:rsidR="000E4308" w:rsidRPr="000E4308" w:rsidRDefault="000E4308" w:rsidP="000E4308">
            <w:pPr>
              <w:pStyle w:val="Tabletext"/>
              <w:rPr>
                <w:highlight w:val="cyan"/>
              </w:rPr>
            </w:pPr>
          </w:p>
        </w:tc>
      </w:tr>
      <w:tr w:rsidR="000E4308" w:rsidRPr="0088696C" w14:paraId="7EA23A67" w14:textId="77777777" w:rsidTr="00486234">
        <w:tc>
          <w:tcPr>
            <w:tcW w:w="144" w:type="pct"/>
            <w:shd w:val="clear" w:color="auto" w:fill="auto"/>
          </w:tcPr>
          <w:p w14:paraId="4EBDEBF2" w14:textId="65ABE7C3" w:rsidR="000E4308" w:rsidRPr="000E4308" w:rsidRDefault="000E4308" w:rsidP="000E4308">
            <w:pPr>
              <w:pStyle w:val="Tabletext"/>
            </w:pPr>
            <w:r w:rsidRPr="000E4308">
              <w:t>0</w:t>
            </w:r>
            <w:r w:rsidR="0096264A">
              <w:t>0</w:t>
            </w:r>
            <w:r w:rsidRPr="000E4308">
              <w:t>2</w:t>
            </w:r>
          </w:p>
        </w:tc>
        <w:tc>
          <w:tcPr>
            <w:tcW w:w="486" w:type="pct"/>
            <w:shd w:val="clear" w:color="auto" w:fill="auto"/>
          </w:tcPr>
          <w:p w14:paraId="67118F2F" w14:textId="74DC3AA2" w:rsidR="000E4308" w:rsidRPr="000E4308" w:rsidRDefault="000E4308" w:rsidP="000E4308">
            <w:pPr>
              <w:pStyle w:val="Tabletext"/>
            </w:pPr>
            <w:r w:rsidRPr="000E4308">
              <w:t>Individual 1</w:t>
            </w:r>
          </w:p>
        </w:tc>
        <w:tc>
          <w:tcPr>
            <w:tcW w:w="0" w:type="auto"/>
          </w:tcPr>
          <w:p w14:paraId="27AEE9F9" w14:textId="437F4CE6" w:rsidR="000E4308" w:rsidRPr="000E4308" w:rsidRDefault="000E4308" w:rsidP="000E4308">
            <w:pPr>
              <w:pStyle w:val="Tabletext"/>
            </w:pPr>
            <w:r w:rsidRPr="000E4308">
              <w:t>That differential diagnoses that include forms of epilepsy be included in care plans before formal diagnosis has been made.</w:t>
            </w:r>
          </w:p>
        </w:tc>
        <w:tc>
          <w:tcPr>
            <w:tcW w:w="0" w:type="auto"/>
          </w:tcPr>
          <w:p w14:paraId="7C52BE82" w14:textId="05B5FAA9" w:rsidR="000E4308" w:rsidRPr="000E4308" w:rsidRDefault="000E4308" w:rsidP="000E4308">
            <w:pPr>
              <w:pStyle w:val="Tabletext"/>
            </w:pPr>
            <w:r w:rsidRPr="000E4308">
              <w:t xml:space="preserve">Without the inclusion of differential diagnosis in patients care plans during diagnostic periods patient care can stagnate and key associated risks be disregarded. Our son’s care had multiple missed opportunities to reach a clinical diagnosis of </w:t>
            </w:r>
            <w:proofErr w:type="spellStart"/>
            <w:r w:rsidRPr="000E4308">
              <w:t>Dravet</w:t>
            </w:r>
            <w:proofErr w:type="spellEnd"/>
            <w:r w:rsidRPr="000E4308">
              <w:t xml:space="preserve"> Syndrome because </w:t>
            </w:r>
            <w:r w:rsidRPr="000E4308">
              <w:lastRenderedPageBreak/>
              <w:t xml:space="preserve">this potential diagnosis was not included in his notes or care plan. </w:t>
            </w:r>
          </w:p>
        </w:tc>
        <w:tc>
          <w:tcPr>
            <w:tcW w:w="0" w:type="auto"/>
          </w:tcPr>
          <w:p w14:paraId="0D638541" w14:textId="315DD679" w:rsidR="000E4308" w:rsidRPr="000E4308" w:rsidRDefault="000E4308" w:rsidP="000E4308">
            <w:pPr>
              <w:pStyle w:val="Tabletext"/>
            </w:pPr>
            <w:r w:rsidRPr="000E4308">
              <w:lastRenderedPageBreak/>
              <w:t xml:space="preserve">Missed opportunities to ensure patients are offered appropriate treatment to control and manage seizures (and potentially prevent SUDEP) in epilepsy patients may be avoided if full communication of potential diagnosis is open and inclusive. The ‘formal diagnosis’ for epilepsy guideline can cripple real-time patient care and for our family can feed back </w:t>
            </w:r>
            <w:r w:rsidRPr="000E4308">
              <w:lastRenderedPageBreak/>
              <w:t>in more detail how this impacted our son’s healthcare in the weeks prior to his SUDEP related death.</w:t>
            </w:r>
          </w:p>
        </w:tc>
        <w:tc>
          <w:tcPr>
            <w:tcW w:w="0" w:type="auto"/>
            <w:shd w:val="clear" w:color="auto" w:fill="auto"/>
          </w:tcPr>
          <w:p w14:paraId="3DFBC430" w14:textId="77777777" w:rsidR="000E4308" w:rsidRPr="0088696C" w:rsidRDefault="000E4308" w:rsidP="000E4308">
            <w:pPr>
              <w:pStyle w:val="Tabletext"/>
              <w:rPr>
                <w:i/>
              </w:rPr>
            </w:pPr>
          </w:p>
        </w:tc>
      </w:tr>
      <w:tr w:rsidR="000E4308" w:rsidRPr="003D6F5F" w14:paraId="0AB1A223" w14:textId="77777777" w:rsidTr="00486234">
        <w:tc>
          <w:tcPr>
            <w:tcW w:w="144" w:type="pct"/>
            <w:shd w:val="clear" w:color="auto" w:fill="auto"/>
          </w:tcPr>
          <w:p w14:paraId="30A780DF" w14:textId="66CB1BDE" w:rsidR="000E4308" w:rsidRPr="000E4308" w:rsidRDefault="000E4308" w:rsidP="000E4308">
            <w:pPr>
              <w:pStyle w:val="Tabletext"/>
            </w:pPr>
            <w:r w:rsidRPr="000E4308">
              <w:t>0</w:t>
            </w:r>
            <w:r w:rsidR="0096264A">
              <w:t>0</w:t>
            </w:r>
            <w:r w:rsidRPr="000E4308">
              <w:t>3</w:t>
            </w:r>
          </w:p>
        </w:tc>
        <w:tc>
          <w:tcPr>
            <w:tcW w:w="486" w:type="pct"/>
            <w:shd w:val="clear" w:color="auto" w:fill="auto"/>
          </w:tcPr>
          <w:p w14:paraId="2507C3CE" w14:textId="1484897E" w:rsidR="000E4308" w:rsidRPr="000E4308" w:rsidRDefault="000E4308" w:rsidP="000E4308">
            <w:pPr>
              <w:pStyle w:val="Tabletext"/>
            </w:pPr>
            <w:r w:rsidRPr="000E4308">
              <w:t>Individual 1</w:t>
            </w:r>
          </w:p>
        </w:tc>
        <w:tc>
          <w:tcPr>
            <w:tcW w:w="0" w:type="auto"/>
          </w:tcPr>
          <w:p w14:paraId="35EF72AE" w14:textId="463C068E" w:rsidR="000E4308" w:rsidRPr="000E4308" w:rsidRDefault="000E4308" w:rsidP="000E4308">
            <w:pPr>
              <w:pStyle w:val="Tabletext"/>
            </w:pPr>
            <w:proofErr w:type="spellStart"/>
            <w:r w:rsidRPr="000E4308">
              <w:t>Dravet</w:t>
            </w:r>
            <w:proofErr w:type="spellEnd"/>
            <w:r w:rsidRPr="000E4308">
              <w:t xml:space="preserve"> Syndrome be flagged as possible to clinically diagnose based on presentation of symptoms not just a proved genetic mutation</w:t>
            </w:r>
          </w:p>
        </w:tc>
        <w:tc>
          <w:tcPr>
            <w:tcW w:w="0" w:type="auto"/>
          </w:tcPr>
          <w:p w14:paraId="3E0F4392" w14:textId="07D44371" w:rsidR="000E4308" w:rsidRPr="000E4308" w:rsidRDefault="000E4308" w:rsidP="000E4308">
            <w:pPr>
              <w:pStyle w:val="Tabletext"/>
            </w:pPr>
            <w:r w:rsidRPr="000E4308">
              <w:t>Reliance on genetic testing for SCN1A gene mutation as preferred diagnosis method may delay appropriate treatment and communicating associated risks to families.</w:t>
            </w:r>
          </w:p>
        </w:tc>
        <w:tc>
          <w:tcPr>
            <w:tcW w:w="0" w:type="auto"/>
          </w:tcPr>
          <w:p w14:paraId="6AA00104" w14:textId="752BEEF5" w:rsidR="000E4308" w:rsidRPr="000E4308" w:rsidRDefault="000E4308" w:rsidP="000E4308">
            <w:pPr>
              <w:pStyle w:val="Tabletext"/>
            </w:pPr>
            <w:proofErr w:type="spellStart"/>
            <w:r w:rsidRPr="000E4308">
              <w:t>Dravet</w:t>
            </w:r>
            <w:proofErr w:type="spellEnd"/>
            <w:r w:rsidRPr="000E4308">
              <w:t xml:space="preserve"> Syndrome UK should be consulted for best practise in diagnosis, treatment and management of </w:t>
            </w:r>
            <w:proofErr w:type="spellStart"/>
            <w:r w:rsidRPr="000E4308">
              <w:t>Dravet</w:t>
            </w:r>
            <w:proofErr w:type="spellEnd"/>
            <w:r w:rsidRPr="000E4308">
              <w:t xml:space="preserve"> Syndrome which includes research and evidence of why early, accurate diagnosis is so important for </w:t>
            </w:r>
            <w:proofErr w:type="spellStart"/>
            <w:r w:rsidRPr="000E4308">
              <w:t>Dravet</w:t>
            </w:r>
            <w:proofErr w:type="spellEnd"/>
            <w:r w:rsidRPr="000E4308">
              <w:t xml:space="preserve"> Syndrome patients. This includes clinically diagnoseable symptoms and treatment pathways. The </w:t>
            </w:r>
            <w:proofErr w:type="spellStart"/>
            <w:r w:rsidRPr="000E4308">
              <w:t>Dravet</w:t>
            </w:r>
            <w:proofErr w:type="spellEnd"/>
            <w:r w:rsidRPr="000E4308">
              <w:t xml:space="preserve"> Syndrome bi-annual conference takes place in London on 15/16 November and the work that their experts offer should have the opportunity to be flagged as part of this consultation. </w:t>
            </w:r>
          </w:p>
        </w:tc>
        <w:tc>
          <w:tcPr>
            <w:tcW w:w="0" w:type="auto"/>
            <w:shd w:val="clear" w:color="auto" w:fill="auto"/>
          </w:tcPr>
          <w:p w14:paraId="1753F383" w14:textId="77777777" w:rsidR="000E4308" w:rsidRPr="0088696C" w:rsidRDefault="000E4308" w:rsidP="000E4308">
            <w:pPr>
              <w:pStyle w:val="Tabletext"/>
              <w:rPr>
                <w:i/>
              </w:rPr>
            </w:pPr>
          </w:p>
        </w:tc>
      </w:tr>
    </w:tbl>
    <w:p w14:paraId="5BA5DF5F" w14:textId="6D886565" w:rsidR="00626943" w:rsidRDefault="00626943" w:rsidP="00626943">
      <w:pPr>
        <w:pStyle w:val="Paragraph"/>
      </w:pPr>
    </w:p>
    <w:sectPr w:rsidR="00626943" w:rsidSect="005C6F10">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9FA2C" w14:textId="77777777" w:rsidR="00811C2C" w:rsidRDefault="00811C2C" w:rsidP="00446BEE">
      <w:r>
        <w:separator/>
      </w:r>
    </w:p>
    <w:p w14:paraId="20CF354A" w14:textId="77777777" w:rsidR="00811C2C" w:rsidRDefault="00811C2C"/>
  </w:endnote>
  <w:endnote w:type="continuationSeparator" w:id="0">
    <w:p w14:paraId="45B455C1" w14:textId="77777777" w:rsidR="00811C2C" w:rsidRDefault="00811C2C" w:rsidP="00446BEE">
      <w:r>
        <w:continuationSeparator/>
      </w:r>
    </w:p>
    <w:p w14:paraId="324A9F63" w14:textId="77777777" w:rsidR="00811C2C" w:rsidRDefault="00811C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7FF7F" w14:textId="77777777" w:rsidR="00811C2C" w:rsidRDefault="00811C2C" w:rsidP="0029335E">
    <w:pPr>
      <w:pStyle w:val="Footer"/>
      <w:jc w:val="right"/>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DCFA2" w14:textId="77777777" w:rsidR="00811C2C" w:rsidRDefault="00811C2C">
    <w:pPr>
      <w:pStyle w:val="Footer"/>
      <w:jc w:val="right"/>
    </w:pPr>
    <w:r>
      <w:fldChar w:fldCharType="begin"/>
    </w:r>
    <w:r>
      <w:instrText xml:space="preserve"> PAGE   \* MERGEFORMAT </w:instrText>
    </w:r>
    <w:r>
      <w:fldChar w:fldCharType="separate"/>
    </w:r>
    <w:r>
      <w:rPr>
        <w:noProof/>
      </w:rPr>
      <w:t>1</w:t>
    </w:r>
    <w:r>
      <w:rPr>
        <w:noProof/>
      </w:rPr>
      <w:fldChar w:fldCharType="end"/>
    </w:r>
  </w:p>
  <w:p w14:paraId="1C934F59" w14:textId="77777777" w:rsidR="00811C2C" w:rsidRDefault="00811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3B34A" w14:textId="77777777" w:rsidR="00811C2C" w:rsidRDefault="00811C2C" w:rsidP="00446BEE">
      <w:r>
        <w:separator/>
      </w:r>
    </w:p>
    <w:p w14:paraId="1C81CEF7" w14:textId="77777777" w:rsidR="00811C2C" w:rsidRDefault="00811C2C"/>
  </w:footnote>
  <w:footnote w:type="continuationSeparator" w:id="0">
    <w:p w14:paraId="46299D9B" w14:textId="77777777" w:rsidR="00811C2C" w:rsidRDefault="00811C2C" w:rsidP="00446BEE">
      <w:r>
        <w:continuationSeparator/>
      </w:r>
    </w:p>
    <w:p w14:paraId="45902BE9" w14:textId="77777777" w:rsidR="00811C2C" w:rsidRDefault="00811C2C"/>
  </w:footnote>
  <w:footnote w:id="1">
    <w:p w14:paraId="678540F5" w14:textId="75C56CEF" w:rsidR="00811C2C" w:rsidRDefault="00811C2C">
      <w:pPr>
        <w:pStyle w:val="FootnoteText"/>
      </w:pPr>
      <w:r>
        <w:rPr>
          <w:rStyle w:val="FootnoteReference"/>
        </w:rPr>
        <w:footnoteRef/>
      </w:r>
      <w:r>
        <w:t xml:space="preserve"> Unless stated otherwise, information in sections 2.3 and 2.4 is taken from the NICE guideline on </w:t>
      </w:r>
      <w:hyperlink r:id="rId1" w:history="1">
        <w:r w:rsidRPr="00B2292B">
          <w:rPr>
            <w:rStyle w:val="Hyperlink"/>
          </w:rPr>
          <w:t>suspected neurological conditions</w:t>
        </w:r>
      </w:hyperlink>
      <w:r>
        <w:t>, full guideline.</w:t>
      </w:r>
    </w:p>
  </w:footnote>
  <w:footnote w:id="2">
    <w:p w14:paraId="5C2D461F" w14:textId="30EEEAB8" w:rsidR="00811C2C" w:rsidRDefault="00811C2C" w:rsidP="00862DA4">
      <w:pPr>
        <w:pStyle w:val="FootnoteText"/>
      </w:pPr>
      <w:r>
        <w:rPr>
          <w:rStyle w:val="FootnoteReference"/>
        </w:rPr>
        <w:footnoteRef/>
      </w:r>
      <w:r>
        <w:t xml:space="preserve"> The Neurological Alliance (2019) </w:t>
      </w:r>
      <w:hyperlink r:id="rId2" w:history="1">
        <w:r w:rsidRPr="00D50EA0">
          <w:rPr>
            <w:rStyle w:val="Hyperlink"/>
          </w:rPr>
          <w:t>Neuro Numbers 2019</w:t>
        </w:r>
      </w:hyperlink>
      <w:r>
        <w:rPr>
          <w:rStyle w:val="Hyperlink"/>
        </w:rPr>
        <w:t xml:space="preserve"> </w:t>
      </w:r>
    </w:p>
  </w:footnote>
  <w:footnote w:id="3">
    <w:p w14:paraId="514876CE" w14:textId="2720F8B0" w:rsidR="00811C2C" w:rsidRDefault="00811C2C" w:rsidP="005A67E4">
      <w:pPr>
        <w:pStyle w:val="FootnoteText"/>
      </w:pPr>
      <w:r>
        <w:rPr>
          <w:rStyle w:val="FootnoteReference"/>
        </w:rPr>
        <w:footnoteRef/>
      </w:r>
      <w:r>
        <w:t xml:space="preserve"> Public Health England (2018) </w:t>
      </w:r>
      <w:hyperlink r:id="rId3" w:history="1">
        <w:r w:rsidRPr="005A67E4">
          <w:rPr>
            <w:rStyle w:val="Hyperlink"/>
          </w:rPr>
          <w:t>Deaths Associated with Neurological Conditions in England 2001-2014: data briefing</w:t>
        </w:r>
      </w:hyperlink>
      <w:r>
        <w:t xml:space="preserve">. Public Health England.  </w:t>
      </w:r>
    </w:p>
  </w:footnote>
  <w:footnote w:id="4">
    <w:p w14:paraId="19F86C83" w14:textId="7C9D6641" w:rsidR="00811C2C" w:rsidRDefault="00811C2C">
      <w:pPr>
        <w:pStyle w:val="FootnoteText"/>
      </w:pPr>
      <w:r>
        <w:rPr>
          <w:rStyle w:val="FootnoteReference"/>
        </w:rPr>
        <w:footnoteRef/>
      </w:r>
      <w:r>
        <w:t xml:space="preserve"> NHS England </w:t>
      </w:r>
      <w:hyperlink r:id="rId4" w:history="1">
        <w:r w:rsidRPr="00587FC8">
          <w:rPr>
            <w:rStyle w:val="Hyperlink"/>
          </w:rPr>
          <w:t>Neurological conditions</w:t>
        </w:r>
      </w:hyperlink>
      <w:r>
        <w:t xml:space="preserve"> </w:t>
      </w:r>
    </w:p>
  </w:footnote>
  <w:footnote w:id="5">
    <w:p w14:paraId="4289E68C" w14:textId="756C6473" w:rsidR="00811C2C" w:rsidRDefault="00811C2C" w:rsidP="00B967FD">
      <w:pPr>
        <w:pStyle w:val="FootnoteText"/>
      </w:pPr>
      <w:r>
        <w:rPr>
          <w:rStyle w:val="FootnoteReference"/>
        </w:rPr>
        <w:footnoteRef/>
      </w:r>
      <w:r>
        <w:t xml:space="preserve"> The Neurological Alliance (2019) </w:t>
      </w:r>
      <w:hyperlink r:id="rId5" w:history="1">
        <w:r w:rsidRPr="00FE387D">
          <w:rPr>
            <w:rStyle w:val="Hyperlink"/>
          </w:rPr>
          <w:t>Neuro Patience: The National Neurology Patient Experience Survey 2018/19: Policy report</w:t>
        </w:r>
      </w:hyperlink>
    </w:p>
  </w:footnote>
  <w:footnote w:id="6">
    <w:p w14:paraId="4BFAC2DB" w14:textId="69611C71" w:rsidR="00811C2C" w:rsidRDefault="00811C2C" w:rsidP="005015D4">
      <w:pPr>
        <w:pStyle w:val="FootnoteText"/>
      </w:pPr>
      <w:r>
        <w:rPr>
          <w:rStyle w:val="FootnoteReference"/>
        </w:rPr>
        <w:footnoteRef/>
      </w:r>
      <w:r>
        <w:t xml:space="preserve"> Fuller, G et al (2019) </w:t>
      </w:r>
      <w:hyperlink r:id="rId6" w:history="1">
        <w:r w:rsidRPr="0084319D">
          <w:rPr>
            <w:rStyle w:val="Hyperlink"/>
          </w:rPr>
          <w:t>Neurology Methodology and Initial Summary of Regional Data report</w:t>
        </w:r>
      </w:hyperlink>
      <w:r>
        <w:rPr>
          <w:rStyle w:val="Hyperlink"/>
        </w:rPr>
        <w:t xml:space="preserve"> </w:t>
      </w:r>
    </w:p>
  </w:footnote>
  <w:footnote w:id="7">
    <w:p w14:paraId="1FD752AE" w14:textId="247DBC2C" w:rsidR="00811C2C" w:rsidRDefault="00811C2C" w:rsidP="00E31110">
      <w:pPr>
        <w:pStyle w:val="FootnoteText"/>
      </w:pPr>
      <w:r>
        <w:rPr>
          <w:rStyle w:val="FootnoteReference"/>
        </w:rPr>
        <w:footnoteRef/>
      </w:r>
      <w:r>
        <w:t xml:space="preserve"> Male AJ et al (2019</w:t>
      </w:r>
      <w:r w:rsidRPr="00F82AAC">
        <w:t>) A survey of current management of Benign Paroxysmal</w:t>
      </w:r>
      <w:r>
        <w:t xml:space="preserve"> </w:t>
      </w:r>
      <w:r w:rsidRPr="00F82AAC">
        <w:t xml:space="preserve">Positional Vertigo (BPPV) by physiotherapists’ interested in vestibular rehabilitation in the UK </w:t>
      </w:r>
      <w:r>
        <w:t xml:space="preserve"> </w:t>
      </w:r>
      <w:r w:rsidRPr="007B546B">
        <w:t>Physiotherapy</w:t>
      </w:r>
      <w:r>
        <w:t xml:space="preserve"> 105: 307-14 </w:t>
      </w:r>
    </w:p>
  </w:footnote>
  <w:footnote w:id="8">
    <w:p w14:paraId="75C95373" w14:textId="263B052C" w:rsidR="00811C2C" w:rsidRDefault="00811C2C" w:rsidP="000E5CAD">
      <w:pPr>
        <w:pStyle w:val="FootnoteText"/>
      </w:pPr>
      <w:r>
        <w:rPr>
          <w:rStyle w:val="FootnoteReference"/>
        </w:rPr>
        <w:footnoteRef/>
      </w:r>
      <w:r>
        <w:t xml:space="preserve"> Ozawa, M et al (2018) </w:t>
      </w:r>
      <w:hyperlink r:id="rId7" w:history="1">
        <w:r w:rsidRPr="000550CD">
          <w:rPr>
            <w:rStyle w:val="Hyperlink"/>
          </w:rPr>
          <w:t>Symptoms in primary care with time to diagnosis of brain tumours</w:t>
        </w:r>
      </w:hyperlink>
      <w:r>
        <w:t xml:space="preserve"> Family Practice </w:t>
      </w:r>
      <w:r w:rsidRPr="000550CD">
        <w:t>35</w:t>
      </w:r>
      <w:r>
        <w:t xml:space="preserve"> (</w:t>
      </w:r>
      <w:r w:rsidRPr="000550CD">
        <w:t>5</w:t>
      </w:r>
      <w:r>
        <w:t xml:space="preserve">): </w:t>
      </w:r>
      <w:r w:rsidRPr="000550CD">
        <w:t>551–558</w:t>
      </w:r>
    </w:p>
  </w:footnote>
  <w:footnote w:id="9">
    <w:p w14:paraId="095D711F" w14:textId="3E0AC8BC" w:rsidR="00811C2C" w:rsidRDefault="00811C2C">
      <w:pPr>
        <w:pStyle w:val="FootnoteText"/>
      </w:pPr>
      <w:r>
        <w:rPr>
          <w:rStyle w:val="FootnoteReference"/>
        </w:rPr>
        <w:footnoteRef/>
      </w:r>
      <w:r>
        <w:t xml:space="preserve"> A complete list of focal neurology symptoms, which also include hemiparesis, weakness and numbness is available in the supplementary table that accompanies the article. This is </w:t>
      </w:r>
      <w:hyperlink r:id="rId8" w:history="1">
        <w:r>
          <w:rPr>
            <w:rStyle w:val="Hyperlink"/>
          </w:rPr>
          <w:t>available via the journal website - supplementary table 1</w:t>
        </w:r>
      </w:hyperlink>
      <w:r>
        <w:t xml:space="preserve">. </w:t>
      </w:r>
    </w:p>
  </w:footnote>
  <w:footnote w:id="10">
    <w:p w14:paraId="0B7EF985" w14:textId="636F8DDC" w:rsidR="00811C2C" w:rsidRDefault="00811C2C">
      <w:pPr>
        <w:pStyle w:val="FootnoteText"/>
      </w:pPr>
      <w:r>
        <w:rPr>
          <w:rStyle w:val="FootnoteReference"/>
        </w:rPr>
        <w:footnoteRef/>
      </w:r>
      <w:r>
        <w:t xml:space="preserve"> NHS England and Picker (2018) </w:t>
      </w:r>
      <w:hyperlink r:id="rId9" w:history="1">
        <w:r w:rsidRPr="003B3D5B">
          <w:rPr>
            <w:rStyle w:val="Hyperlink"/>
          </w:rPr>
          <w:t xml:space="preserve">National Cancer Patient Experience Survey – </w:t>
        </w:r>
        <w:r>
          <w:rPr>
            <w:rStyle w:val="Hyperlink"/>
          </w:rPr>
          <w:t>n</w:t>
        </w:r>
        <w:r w:rsidRPr="003B3D5B">
          <w:rPr>
            <w:rStyle w:val="Hyperlink"/>
          </w:rPr>
          <w:t xml:space="preserve">ational </w:t>
        </w:r>
        <w:r>
          <w:rPr>
            <w:rStyle w:val="Hyperlink"/>
          </w:rPr>
          <w:t>r</w:t>
        </w:r>
        <w:r w:rsidRPr="003B3D5B">
          <w:rPr>
            <w:rStyle w:val="Hyperlink"/>
          </w:rPr>
          <w:t>esults</w:t>
        </w:r>
      </w:hyperlink>
      <w:r>
        <w:t xml:space="preserve"> </w:t>
      </w:r>
    </w:p>
  </w:footnote>
  <w:footnote w:id="11">
    <w:p w14:paraId="39A9D9C1" w14:textId="5B621706" w:rsidR="00811C2C" w:rsidRDefault="00811C2C">
      <w:pPr>
        <w:pStyle w:val="FootnoteText"/>
      </w:pPr>
      <w:r>
        <w:rPr>
          <w:rStyle w:val="FootnoteReference"/>
        </w:rPr>
        <w:footnoteRef/>
      </w:r>
      <w:r>
        <w:t xml:space="preserve"> </w:t>
      </w:r>
      <w:bookmarkStart w:id="44" w:name="_Hlk26431991"/>
      <w:r>
        <w:t xml:space="preserve">The Neurological Alliance (2019) </w:t>
      </w:r>
      <w:hyperlink r:id="rId10" w:history="1">
        <w:r w:rsidRPr="00FE387D">
          <w:rPr>
            <w:rStyle w:val="Hyperlink"/>
          </w:rPr>
          <w:t>Neuro Patience: The National Neurology Patient Experience Survey 2018/19: Policy report</w:t>
        </w:r>
      </w:hyperlink>
      <w:r w:rsidRPr="005D7513">
        <w:t xml:space="preserve"> </w:t>
      </w:r>
      <w:bookmarkEnd w:id="44"/>
      <w:r>
        <w:t xml:space="preserve">and </w:t>
      </w:r>
      <w:hyperlink r:id="rId11" w:history="1">
        <w:r>
          <w:rPr>
            <w:rStyle w:val="Hyperlink"/>
          </w:rPr>
          <w:t>Neuro Patience: The National Neurology Patient Experience Survey 2018/19: Technical report (Annexe A)</w:t>
        </w:r>
      </w:hyperlink>
      <w:r>
        <w:t xml:space="preserve"> </w:t>
      </w:r>
    </w:p>
  </w:footnote>
  <w:footnote w:id="12">
    <w:p w14:paraId="677A522B" w14:textId="135B56DA" w:rsidR="00811C2C" w:rsidRDefault="00811C2C" w:rsidP="00A41EDD">
      <w:pPr>
        <w:pStyle w:val="FootnoteText"/>
      </w:pPr>
      <w:r>
        <w:rPr>
          <w:rStyle w:val="FootnoteReference"/>
        </w:rPr>
        <w:footnoteRef/>
      </w:r>
      <w:r>
        <w:t xml:space="preserve"> Action for ME (2014) </w:t>
      </w:r>
      <w:hyperlink r:id="rId12" w:history="1">
        <w:r>
          <w:rPr>
            <w:rStyle w:val="Hyperlink"/>
          </w:rPr>
          <w:t>Time to deliver: Initial findings of Action for M.E.’s 2014 survey</w:t>
        </w:r>
      </w:hyperlink>
      <w:r>
        <w:t xml:space="preserve"> </w:t>
      </w:r>
    </w:p>
  </w:footnote>
  <w:footnote w:id="13">
    <w:p w14:paraId="0B74C3C8" w14:textId="16628D31" w:rsidR="00811C2C" w:rsidRDefault="00811C2C" w:rsidP="00024732">
      <w:pPr>
        <w:pStyle w:val="FootnoteText"/>
      </w:pPr>
      <w:r>
        <w:rPr>
          <w:rStyle w:val="FootnoteReference"/>
        </w:rPr>
        <w:footnoteRef/>
      </w:r>
      <w:r>
        <w:t xml:space="preserve"> Action for ME (2017)</w:t>
      </w:r>
      <w:r w:rsidRPr="00A41EDD">
        <w:t xml:space="preserve"> </w:t>
      </w:r>
      <w:hyperlink r:id="rId13" w:history="1">
        <w:r w:rsidRPr="00A41EDD">
          <w:rPr>
            <w:rStyle w:val="Hyperlink"/>
          </w:rPr>
          <w:t>Spotlight on specialist services: UK healthcare for people with M.E</w:t>
        </w:r>
      </w:hyperlink>
      <w:r>
        <w:rPr>
          <w:rStyle w:val="Hyperlink"/>
        </w:rPr>
        <w:t>.</w:t>
      </w:r>
      <w:r>
        <w:t xml:space="preserve"> </w:t>
      </w:r>
    </w:p>
  </w:footnote>
  <w:footnote w:id="14">
    <w:p w14:paraId="712ED23D" w14:textId="4332C7E6" w:rsidR="00811C2C" w:rsidRDefault="00811C2C" w:rsidP="003A0F5C">
      <w:pPr>
        <w:pStyle w:val="FootnoteText"/>
      </w:pPr>
      <w:r>
        <w:rPr>
          <w:rStyle w:val="FootnoteReference"/>
        </w:rPr>
        <w:footnoteRef/>
      </w:r>
      <w:r>
        <w:t xml:space="preserve"> Chu TPC et al (2015</w:t>
      </w:r>
      <w:hyperlink r:id="rId14" w:history="1">
        <w:r>
          <w:rPr>
            <w:rStyle w:val="Hyperlink"/>
          </w:rPr>
          <w:t>) Pattern of symptoms and signs of primary intracranial tumours in children and young adults: a record linkage study</w:t>
        </w:r>
      </w:hyperlink>
      <w:r>
        <w:t xml:space="preserve"> </w:t>
      </w:r>
      <w:r w:rsidRPr="008754C6">
        <w:t>Archives of Disease in Childhood</w:t>
      </w:r>
      <w:r>
        <w:t xml:space="preserve"> 100: 1115-1122</w:t>
      </w:r>
    </w:p>
  </w:footnote>
  <w:footnote w:id="15">
    <w:p w14:paraId="58E7E01F" w14:textId="26FCF158" w:rsidR="00811C2C" w:rsidRDefault="00811C2C">
      <w:pPr>
        <w:pStyle w:val="FootnoteText"/>
      </w:pPr>
      <w:r>
        <w:rPr>
          <w:rStyle w:val="FootnoteReference"/>
        </w:rPr>
        <w:footnoteRef/>
      </w:r>
      <w:r>
        <w:t xml:space="preserve"> </w:t>
      </w:r>
      <w:proofErr w:type="spellStart"/>
      <w:r w:rsidRPr="009177FE">
        <w:t>Shanmugavadivel</w:t>
      </w:r>
      <w:proofErr w:type="spellEnd"/>
      <w:r>
        <w:t xml:space="preserve"> D et al (2016) </w:t>
      </w:r>
      <w:proofErr w:type="spellStart"/>
      <w:r w:rsidRPr="009177FE">
        <w:t>HeadSmart</w:t>
      </w:r>
      <w:proofErr w:type="spellEnd"/>
      <w:r w:rsidRPr="009177FE">
        <w:t>: are you brain tumour aware?</w:t>
      </w:r>
      <w:r>
        <w:t xml:space="preserve"> </w:t>
      </w:r>
      <w:r w:rsidRPr="00266D97">
        <w:t>Paediatrics and Child Health</w:t>
      </w:r>
      <w:r>
        <w:t xml:space="preserve"> 26 (2): 81-86 </w:t>
      </w:r>
    </w:p>
  </w:footnote>
  <w:footnote w:id="16">
    <w:p w14:paraId="6C5BF45E" w14:textId="7E7718DA" w:rsidR="00811C2C" w:rsidRDefault="00811C2C" w:rsidP="00F658D1">
      <w:pPr>
        <w:pStyle w:val="FootnoteText"/>
      </w:pPr>
      <w:r>
        <w:rPr>
          <w:rStyle w:val="FootnoteReference"/>
        </w:rPr>
        <w:footnoteRef/>
      </w:r>
      <w:r>
        <w:t xml:space="preserve"> DVLA (2016, last updated September 2019) </w:t>
      </w:r>
      <w:hyperlink r:id="rId15" w:history="1">
        <w:r w:rsidRPr="00F658D1">
          <w:rPr>
            <w:rStyle w:val="Hyperlink"/>
          </w:rPr>
          <w:t>Assessing fitness to drive: a guide for medical professionals</w:t>
        </w:r>
      </w:hyperlink>
      <w:r>
        <w:t xml:space="preserve"> provides information regarding the responsibilities of healthcare practitioners – see ‘General information’ section for details. </w:t>
      </w:r>
    </w:p>
  </w:footnote>
  <w:footnote w:id="17">
    <w:p w14:paraId="2B6D8C39" w14:textId="7F0F5D48" w:rsidR="00811C2C" w:rsidRDefault="00811C2C" w:rsidP="00C13549">
      <w:pPr>
        <w:pStyle w:val="FootnoteText"/>
      </w:pPr>
      <w:r>
        <w:rPr>
          <w:rStyle w:val="FootnoteReference"/>
        </w:rPr>
        <w:footnoteRef/>
      </w:r>
      <w:r>
        <w:t xml:space="preserve"> In 2013, information for medical professionals was: </w:t>
      </w:r>
      <w:hyperlink r:id="rId16" w:history="1">
        <w:r w:rsidRPr="00B45DA3">
          <w:rPr>
            <w:rStyle w:val="Hyperlink"/>
          </w:rPr>
          <w:t>http://www.gov.uk/government/publications/at-a-glance</w:t>
        </w:r>
      </w:hyperlink>
      <w:r>
        <w:t xml:space="preserve">. </w:t>
      </w:r>
    </w:p>
  </w:footnote>
  <w:footnote w:id="18">
    <w:p w14:paraId="00A57720" w14:textId="1BCF0CCB" w:rsidR="00811C2C" w:rsidRPr="00D067B4" w:rsidRDefault="00811C2C" w:rsidP="00D067B4">
      <w:pPr>
        <w:pStyle w:val="FootnoteText"/>
        <w:rPr>
          <w:rStyle w:val="Hyperlink"/>
        </w:rPr>
      </w:pPr>
      <w:r>
        <w:rPr>
          <w:rStyle w:val="FootnoteReference"/>
        </w:rPr>
        <w:footnoteRef/>
      </w:r>
      <w:r>
        <w:t xml:space="preserve"> Bonnie Ng Ka Y et al (2016) </w:t>
      </w:r>
      <w:r>
        <w:fldChar w:fldCharType="begin"/>
      </w:r>
      <w:r>
        <w:instrText xml:space="preserve"> HYPERLINK "https://journals.sagepub.com/doi/full/10.1177/2054270415601586" </w:instrText>
      </w:r>
      <w:r>
        <w:fldChar w:fldCharType="separate"/>
      </w:r>
      <w:r w:rsidRPr="00D067B4">
        <w:rPr>
          <w:rStyle w:val="Hyperlink"/>
        </w:rPr>
        <w:t>Knowledge of Driving Vehicle Licensing Agency guidelines</w:t>
      </w:r>
    </w:p>
    <w:p w14:paraId="66E7A5ED" w14:textId="24F3F3E4" w:rsidR="00811C2C" w:rsidRDefault="00811C2C" w:rsidP="00D067B4">
      <w:pPr>
        <w:pStyle w:val="FootnoteText"/>
      </w:pPr>
      <w:r w:rsidRPr="00D067B4">
        <w:rPr>
          <w:rStyle w:val="Hyperlink"/>
        </w:rPr>
        <w:t>among NHS doctors: a multicentre observational study</w:t>
      </w:r>
      <w:r>
        <w:fldChar w:fldCharType="end"/>
      </w:r>
      <w:r>
        <w:t xml:space="preserve"> </w:t>
      </w:r>
      <w:r w:rsidRPr="00D067B4">
        <w:t>Journal of the Royal Society of Medicine Open</w:t>
      </w:r>
      <w:r>
        <w:t xml:space="preserve"> 6 (10): 1-8 </w:t>
      </w:r>
    </w:p>
  </w:footnote>
  <w:footnote w:id="19">
    <w:p w14:paraId="3F837E63" w14:textId="77777777" w:rsidR="00811C2C" w:rsidRDefault="00811C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7A9"/>
    <w:multiLevelType w:val="hybridMultilevel"/>
    <w:tmpl w:val="C616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85AB6"/>
    <w:multiLevelType w:val="hybridMultilevel"/>
    <w:tmpl w:val="61240262"/>
    <w:lvl w:ilvl="0" w:tplc="E5662EC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17990"/>
    <w:multiLevelType w:val="multilevel"/>
    <w:tmpl w:val="D88E5C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63D26"/>
    <w:multiLevelType w:val="hybridMultilevel"/>
    <w:tmpl w:val="1A00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BC7E67"/>
    <w:multiLevelType w:val="hybridMultilevel"/>
    <w:tmpl w:val="4E3481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1075C33"/>
    <w:multiLevelType w:val="hybridMultilevel"/>
    <w:tmpl w:val="D1BCAC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1C8537B"/>
    <w:multiLevelType w:val="hybridMultilevel"/>
    <w:tmpl w:val="AFEE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FB6D1F"/>
    <w:multiLevelType w:val="hybridMultilevel"/>
    <w:tmpl w:val="33386936"/>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9" w15:restartNumberingAfterBreak="0">
    <w:nsid w:val="19354221"/>
    <w:multiLevelType w:val="hybridMultilevel"/>
    <w:tmpl w:val="4D542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206D6A"/>
    <w:multiLevelType w:val="hybridMultilevel"/>
    <w:tmpl w:val="99A84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0E0DBB"/>
    <w:multiLevelType w:val="hybridMultilevel"/>
    <w:tmpl w:val="CA7ED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190EC7"/>
    <w:multiLevelType w:val="hybridMultilevel"/>
    <w:tmpl w:val="52505C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1DFE43E0"/>
    <w:multiLevelType w:val="hybridMultilevel"/>
    <w:tmpl w:val="7B74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24E61"/>
    <w:multiLevelType w:val="hybridMultilevel"/>
    <w:tmpl w:val="4CD2A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CC3584"/>
    <w:multiLevelType w:val="multilevel"/>
    <w:tmpl w:val="7AFA6020"/>
    <w:lvl w:ilvl="0">
      <w:start w:val="1"/>
      <w:numFmt w:val="decimal"/>
      <w:pStyle w:val="Numberedheading1"/>
      <w:lvlText w:val="%1"/>
      <w:lvlJc w:val="left"/>
      <w:pPr>
        <w:tabs>
          <w:tab w:val="num" w:pos="1418"/>
        </w:tabs>
        <w:ind w:left="1418"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3828"/>
        </w:tabs>
        <w:ind w:left="3828"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6" w15:restartNumberingAfterBreak="0">
    <w:nsid w:val="2D5F4128"/>
    <w:multiLevelType w:val="hybridMultilevel"/>
    <w:tmpl w:val="AAAAB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F00D3F"/>
    <w:multiLevelType w:val="hybridMultilevel"/>
    <w:tmpl w:val="3E581B06"/>
    <w:lvl w:ilvl="0" w:tplc="BBB0CF08">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8" w15:restartNumberingAfterBreak="0">
    <w:nsid w:val="38FE18E2"/>
    <w:multiLevelType w:val="hybridMultilevel"/>
    <w:tmpl w:val="9C446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171F0A"/>
    <w:multiLevelType w:val="hybridMultilevel"/>
    <w:tmpl w:val="FDC2B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6355E7"/>
    <w:multiLevelType w:val="hybridMultilevel"/>
    <w:tmpl w:val="9EC6B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B80E89"/>
    <w:multiLevelType w:val="hybridMultilevel"/>
    <w:tmpl w:val="E812A76C"/>
    <w:lvl w:ilvl="0" w:tplc="47981BBA">
      <w:start w:val="1"/>
      <w:numFmt w:val="bullet"/>
      <w:pStyle w:val="Bulletparagraph"/>
      <w:lvlText w:val=""/>
      <w:lvlJc w:val="left"/>
      <w:pPr>
        <w:ind w:left="928"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4B1000"/>
    <w:multiLevelType w:val="multilevel"/>
    <w:tmpl w:val="F7226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0D2250"/>
    <w:multiLevelType w:val="hybridMultilevel"/>
    <w:tmpl w:val="54EC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914594"/>
    <w:multiLevelType w:val="hybridMultilevel"/>
    <w:tmpl w:val="B65A93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35E76C2"/>
    <w:multiLevelType w:val="hybridMultilevel"/>
    <w:tmpl w:val="808E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3A07EF"/>
    <w:multiLevelType w:val="hybridMultilevel"/>
    <w:tmpl w:val="005AC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97528F"/>
    <w:multiLevelType w:val="hybridMultilevel"/>
    <w:tmpl w:val="6F0C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2C1E2C"/>
    <w:multiLevelType w:val="hybridMultilevel"/>
    <w:tmpl w:val="8D98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4926DF"/>
    <w:multiLevelType w:val="hybridMultilevel"/>
    <w:tmpl w:val="B2F62FFE"/>
    <w:lvl w:ilvl="0" w:tplc="08090001">
      <w:start w:val="1"/>
      <w:numFmt w:val="bullet"/>
      <w:lvlText w:val=""/>
      <w:lvlJc w:val="left"/>
      <w:pPr>
        <w:ind w:left="720" w:hanging="360"/>
      </w:pPr>
      <w:rPr>
        <w:rFonts w:ascii="Symbol" w:hAnsi="Symbol" w:hint="default"/>
      </w:rPr>
    </w:lvl>
    <w:lvl w:ilvl="1" w:tplc="AC42F69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6F2189"/>
    <w:multiLevelType w:val="hybridMultilevel"/>
    <w:tmpl w:val="182A4744"/>
    <w:lvl w:ilvl="0" w:tplc="937C89E4">
      <w:start w:val="1"/>
      <w:numFmt w:val="bullet"/>
      <w:pStyle w:val="Bulletstable"/>
      <w:lvlText w:val=""/>
      <w:lvlJc w:val="left"/>
      <w:pPr>
        <w:ind w:left="908" w:hanging="454"/>
      </w:pPr>
      <w:rPr>
        <w:rFonts w:ascii="Symbol" w:hAnsi="Symbol" w:hint="default"/>
      </w:rPr>
    </w:lvl>
    <w:lvl w:ilvl="1" w:tplc="08090003">
      <w:start w:val="1"/>
      <w:numFmt w:val="bullet"/>
      <w:lvlText w:val="o"/>
      <w:lvlJc w:val="left"/>
      <w:pPr>
        <w:ind w:left="1214" w:hanging="360"/>
      </w:pPr>
      <w:rPr>
        <w:rFonts w:ascii="Courier New" w:hAnsi="Courier New" w:cs="Courier New" w:hint="default"/>
      </w:rPr>
    </w:lvl>
    <w:lvl w:ilvl="2" w:tplc="E4BEE080">
      <w:numFmt w:val="bullet"/>
      <w:lvlText w:val="•"/>
      <w:lvlJc w:val="left"/>
      <w:pPr>
        <w:ind w:left="1934" w:hanging="360"/>
      </w:pPr>
      <w:rPr>
        <w:rFonts w:ascii="Arial" w:eastAsia="Times New Roman" w:hAnsi="Arial" w:cs="Arial"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33" w15:restartNumberingAfterBreak="0">
    <w:nsid w:val="69C570AE"/>
    <w:multiLevelType w:val="hybridMultilevel"/>
    <w:tmpl w:val="424255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6C751F54"/>
    <w:multiLevelType w:val="hybridMultilevel"/>
    <w:tmpl w:val="2DDA8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040142"/>
    <w:multiLevelType w:val="hybridMultilevel"/>
    <w:tmpl w:val="EB803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5E69CB"/>
    <w:multiLevelType w:val="hybridMultilevel"/>
    <w:tmpl w:val="DA5EEC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76D04CC9"/>
    <w:multiLevelType w:val="hybridMultilevel"/>
    <w:tmpl w:val="1A8CEF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7D271028"/>
    <w:multiLevelType w:val="hybridMultilevel"/>
    <w:tmpl w:val="E030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17"/>
  </w:num>
  <w:num w:numId="4">
    <w:abstractNumId w:val="21"/>
  </w:num>
  <w:num w:numId="5">
    <w:abstractNumId w:val="29"/>
  </w:num>
  <w:num w:numId="6">
    <w:abstractNumId w:val="3"/>
  </w:num>
  <w:num w:numId="7">
    <w:abstractNumId w:val="33"/>
  </w:num>
  <w:num w:numId="8">
    <w:abstractNumId w:val="25"/>
  </w:num>
  <w:num w:numId="9">
    <w:abstractNumId w:val="12"/>
  </w:num>
  <w:num w:numId="10">
    <w:abstractNumId w:val="22"/>
  </w:num>
  <w:num w:numId="11">
    <w:abstractNumId w:val="2"/>
  </w:num>
  <w:num w:numId="12">
    <w:abstractNumId w:val="13"/>
  </w:num>
  <w:num w:numId="13">
    <w:abstractNumId w:val="30"/>
  </w:num>
  <w:num w:numId="14">
    <w:abstractNumId w:val="18"/>
  </w:num>
  <w:num w:numId="15">
    <w:abstractNumId w:val="10"/>
  </w:num>
  <w:num w:numId="16">
    <w:abstractNumId w:val="1"/>
  </w:num>
  <w:num w:numId="17">
    <w:abstractNumId w:val="23"/>
  </w:num>
  <w:num w:numId="18">
    <w:abstractNumId w:val="7"/>
  </w:num>
  <w:num w:numId="19">
    <w:abstractNumId w:val="26"/>
  </w:num>
  <w:num w:numId="20">
    <w:abstractNumId w:val="31"/>
  </w:num>
  <w:num w:numId="21">
    <w:abstractNumId w:val="38"/>
  </w:num>
  <w:num w:numId="22">
    <w:abstractNumId w:val="16"/>
  </w:num>
  <w:num w:numId="23">
    <w:abstractNumId w:val="34"/>
  </w:num>
  <w:num w:numId="24">
    <w:abstractNumId w:val="35"/>
  </w:num>
  <w:num w:numId="25">
    <w:abstractNumId w:val="14"/>
  </w:num>
  <w:num w:numId="26">
    <w:abstractNumId w:val="19"/>
  </w:num>
  <w:num w:numId="27">
    <w:abstractNumId w:val="8"/>
  </w:num>
  <w:num w:numId="28">
    <w:abstractNumId w:val="21"/>
  </w:num>
  <w:num w:numId="29">
    <w:abstractNumId w:val="28"/>
  </w:num>
  <w:num w:numId="30">
    <w:abstractNumId w:val="27"/>
  </w:num>
  <w:num w:numId="31">
    <w:abstractNumId w:val="4"/>
  </w:num>
  <w:num w:numId="32">
    <w:abstractNumId w:val="5"/>
  </w:num>
  <w:num w:numId="33">
    <w:abstractNumId w:val="24"/>
  </w:num>
  <w:num w:numId="34">
    <w:abstractNumId w:val="32"/>
  </w:num>
  <w:num w:numId="35">
    <w:abstractNumId w:val="0"/>
  </w:num>
  <w:num w:numId="36">
    <w:abstractNumId w:val="21"/>
  </w:num>
  <w:num w:numId="37">
    <w:abstractNumId w:val="21"/>
  </w:num>
  <w:num w:numId="38">
    <w:abstractNumId w:val="21"/>
  </w:num>
  <w:num w:numId="39">
    <w:abstractNumId w:val="9"/>
  </w:num>
  <w:num w:numId="40">
    <w:abstractNumId w:val="6"/>
  </w:num>
  <w:num w:numId="41">
    <w:abstractNumId w:val="37"/>
  </w:num>
  <w:num w:numId="42">
    <w:abstractNumId w:val="21"/>
  </w:num>
  <w:num w:numId="43">
    <w:abstractNumId w:val="21"/>
  </w:num>
  <w:num w:numId="44">
    <w:abstractNumId w:val="21"/>
  </w:num>
  <w:num w:numId="45">
    <w:abstractNumId w:val="36"/>
  </w:num>
  <w:num w:numId="46">
    <w:abstractNumId w:val="20"/>
  </w:num>
  <w:num w:numId="4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rawingGridHorizontalSpacing w:val="12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Y:\Styles\NICE - CAS.os&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qs - adhd&lt;/item&gt;&lt;/Libraries&gt;&lt;/ENLibraries&gt;"/>
  </w:docVars>
  <w:rsids>
    <w:rsidRoot w:val="00D95592"/>
    <w:rsid w:val="0000021B"/>
    <w:rsid w:val="0000272A"/>
    <w:rsid w:val="000029AD"/>
    <w:rsid w:val="00004458"/>
    <w:rsid w:val="0000482A"/>
    <w:rsid w:val="00004E7A"/>
    <w:rsid w:val="00006509"/>
    <w:rsid w:val="0001067F"/>
    <w:rsid w:val="000109F1"/>
    <w:rsid w:val="00011EBF"/>
    <w:rsid w:val="00012958"/>
    <w:rsid w:val="0001392D"/>
    <w:rsid w:val="00014ECB"/>
    <w:rsid w:val="000158CB"/>
    <w:rsid w:val="000174DF"/>
    <w:rsid w:val="00021710"/>
    <w:rsid w:val="00021BF3"/>
    <w:rsid w:val="000227E2"/>
    <w:rsid w:val="000241C3"/>
    <w:rsid w:val="0002445C"/>
    <w:rsid w:val="00024732"/>
    <w:rsid w:val="00024D0A"/>
    <w:rsid w:val="00026B56"/>
    <w:rsid w:val="000304D4"/>
    <w:rsid w:val="00031277"/>
    <w:rsid w:val="00032323"/>
    <w:rsid w:val="0003252C"/>
    <w:rsid w:val="0003299B"/>
    <w:rsid w:val="00033666"/>
    <w:rsid w:val="0004009D"/>
    <w:rsid w:val="00040A87"/>
    <w:rsid w:val="00040B71"/>
    <w:rsid w:val="00040E52"/>
    <w:rsid w:val="00043F74"/>
    <w:rsid w:val="000447EC"/>
    <w:rsid w:val="00046804"/>
    <w:rsid w:val="000478F6"/>
    <w:rsid w:val="00047F54"/>
    <w:rsid w:val="00050C36"/>
    <w:rsid w:val="0005195E"/>
    <w:rsid w:val="00053CB8"/>
    <w:rsid w:val="00054214"/>
    <w:rsid w:val="000549EA"/>
    <w:rsid w:val="000550CD"/>
    <w:rsid w:val="00055399"/>
    <w:rsid w:val="00056D75"/>
    <w:rsid w:val="00057342"/>
    <w:rsid w:val="00057C5A"/>
    <w:rsid w:val="000604CD"/>
    <w:rsid w:val="00060C31"/>
    <w:rsid w:val="0006134B"/>
    <w:rsid w:val="00061D2C"/>
    <w:rsid w:val="000638D2"/>
    <w:rsid w:val="00064819"/>
    <w:rsid w:val="000650F9"/>
    <w:rsid w:val="00065914"/>
    <w:rsid w:val="00066596"/>
    <w:rsid w:val="00066D79"/>
    <w:rsid w:val="00070065"/>
    <w:rsid w:val="00070F91"/>
    <w:rsid w:val="00073355"/>
    <w:rsid w:val="00074687"/>
    <w:rsid w:val="000750FD"/>
    <w:rsid w:val="00075A7E"/>
    <w:rsid w:val="0007740A"/>
    <w:rsid w:val="00077D71"/>
    <w:rsid w:val="000806D1"/>
    <w:rsid w:val="00080826"/>
    <w:rsid w:val="00080ED4"/>
    <w:rsid w:val="00081716"/>
    <w:rsid w:val="00081B14"/>
    <w:rsid w:val="00082E4F"/>
    <w:rsid w:val="00086C0D"/>
    <w:rsid w:val="00087DEC"/>
    <w:rsid w:val="00091BE3"/>
    <w:rsid w:val="000929D0"/>
    <w:rsid w:val="00092ABA"/>
    <w:rsid w:val="00094011"/>
    <w:rsid w:val="00095B40"/>
    <w:rsid w:val="000967BF"/>
    <w:rsid w:val="0009709D"/>
    <w:rsid w:val="000A007F"/>
    <w:rsid w:val="000A03CC"/>
    <w:rsid w:val="000A085C"/>
    <w:rsid w:val="000A1D82"/>
    <w:rsid w:val="000A1F76"/>
    <w:rsid w:val="000A2859"/>
    <w:rsid w:val="000A2F07"/>
    <w:rsid w:val="000A4236"/>
    <w:rsid w:val="000A5455"/>
    <w:rsid w:val="000A6DFC"/>
    <w:rsid w:val="000A7019"/>
    <w:rsid w:val="000B0F03"/>
    <w:rsid w:val="000B588C"/>
    <w:rsid w:val="000B5939"/>
    <w:rsid w:val="000B76F8"/>
    <w:rsid w:val="000B778D"/>
    <w:rsid w:val="000C01C6"/>
    <w:rsid w:val="000C135B"/>
    <w:rsid w:val="000C389A"/>
    <w:rsid w:val="000C3BD7"/>
    <w:rsid w:val="000C5484"/>
    <w:rsid w:val="000C6195"/>
    <w:rsid w:val="000D09A9"/>
    <w:rsid w:val="000D3561"/>
    <w:rsid w:val="000D4509"/>
    <w:rsid w:val="000D48CF"/>
    <w:rsid w:val="000D4D65"/>
    <w:rsid w:val="000D5A31"/>
    <w:rsid w:val="000D6F9B"/>
    <w:rsid w:val="000D7F66"/>
    <w:rsid w:val="000E0876"/>
    <w:rsid w:val="000E0B99"/>
    <w:rsid w:val="000E11B2"/>
    <w:rsid w:val="000E11B4"/>
    <w:rsid w:val="000E1203"/>
    <w:rsid w:val="000E2F7E"/>
    <w:rsid w:val="000E34F7"/>
    <w:rsid w:val="000E401D"/>
    <w:rsid w:val="000E4308"/>
    <w:rsid w:val="000E44DF"/>
    <w:rsid w:val="000E52DC"/>
    <w:rsid w:val="000E5CAD"/>
    <w:rsid w:val="000E6AF0"/>
    <w:rsid w:val="000E7129"/>
    <w:rsid w:val="000F03DD"/>
    <w:rsid w:val="000F284C"/>
    <w:rsid w:val="000F2919"/>
    <w:rsid w:val="000F2E75"/>
    <w:rsid w:val="000F2F0D"/>
    <w:rsid w:val="000F32F7"/>
    <w:rsid w:val="000F7547"/>
    <w:rsid w:val="000F77C9"/>
    <w:rsid w:val="000F7811"/>
    <w:rsid w:val="0010168A"/>
    <w:rsid w:val="0010218E"/>
    <w:rsid w:val="001044F8"/>
    <w:rsid w:val="00106355"/>
    <w:rsid w:val="001078C7"/>
    <w:rsid w:val="00111379"/>
    <w:rsid w:val="00111575"/>
    <w:rsid w:val="00112F79"/>
    <w:rsid w:val="001134E7"/>
    <w:rsid w:val="00113D4D"/>
    <w:rsid w:val="00113D4E"/>
    <w:rsid w:val="00114F2A"/>
    <w:rsid w:val="001154E2"/>
    <w:rsid w:val="00120936"/>
    <w:rsid w:val="00121949"/>
    <w:rsid w:val="00122BD8"/>
    <w:rsid w:val="0012302C"/>
    <w:rsid w:val="00123487"/>
    <w:rsid w:val="00123A4A"/>
    <w:rsid w:val="0012414A"/>
    <w:rsid w:val="00124A83"/>
    <w:rsid w:val="00124EDA"/>
    <w:rsid w:val="0012636D"/>
    <w:rsid w:val="00127583"/>
    <w:rsid w:val="001304F2"/>
    <w:rsid w:val="00130DF7"/>
    <w:rsid w:val="00131674"/>
    <w:rsid w:val="0013205D"/>
    <w:rsid w:val="00132C51"/>
    <w:rsid w:val="0013437C"/>
    <w:rsid w:val="00134FDA"/>
    <w:rsid w:val="0013658C"/>
    <w:rsid w:val="00137DE8"/>
    <w:rsid w:val="00137F31"/>
    <w:rsid w:val="001406AD"/>
    <w:rsid w:val="00140C3A"/>
    <w:rsid w:val="00141CA0"/>
    <w:rsid w:val="00141D9C"/>
    <w:rsid w:val="001431DF"/>
    <w:rsid w:val="00145BDB"/>
    <w:rsid w:val="001524B1"/>
    <w:rsid w:val="001530C8"/>
    <w:rsid w:val="00153261"/>
    <w:rsid w:val="00153DAC"/>
    <w:rsid w:val="00154BEC"/>
    <w:rsid w:val="00155CA1"/>
    <w:rsid w:val="00161949"/>
    <w:rsid w:val="0016223D"/>
    <w:rsid w:val="001635A3"/>
    <w:rsid w:val="0016506B"/>
    <w:rsid w:val="00165C83"/>
    <w:rsid w:val="00165F78"/>
    <w:rsid w:val="00167DCE"/>
    <w:rsid w:val="00171399"/>
    <w:rsid w:val="0017169E"/>
    <w:rsid w:val="00171A41"/>
    <w:rsid w:val="00173C82"/>
    <w:rsid w:val="001748D7"/>
    <w:rsid w:val="001753FE"/>
    <w:rsid w:val="00180E49"/>
    <w:rsid w:val="00182688"/>
    <w:rsid w:val="001826C9"/>
    <w:rsid w:val="001835B5"/>
    <w:rsid w:val="00183C5E"/>
    <w:rsid w:val="0018414B"/>
    <w:rsid w:val="00184409"/>
    <w:rsid w:val="00184CA3"/>
    <w:rsid w:val="00184CAD"/>
    <w:rsid w:val="00185C85"/>
    <w:rsid w:val="001901BB"/>
    <w:rsid w:val="001902D3"/>
    <w:rsid w:val="00190C0B"/>
    <w:rsid w:val="001928D9"/>
    <w:rsid w:val="00194199"/>
    <w:rsid w:val="00194435"/>
    <w:rsid w:val="001948F1"/>
    <w:rsid w:val="0019664E"/>
    <w:rsid w:val="001972D6"/>
    <w:rsid w:val="001A0354"/>
    <w:rsid w:val="001A0529"/>
    <w:rsid w:val="001A0723"/>
    <w:rsid w:val="001A2072"/>
    <w:rsid w:val="001A230A"/>
    <w:rsid w:val="001A23E4"/>
    <w:rsid w:val="001A481C"/>
    <w:rsid w:val="001A528A"/>
    <w:rsid w:val="001A542E"/>
    <w:rsid w:val="001A5435"/>
    <w:rsid w:val="001A5F04"/>
    <w:rsid w:val="001A6F0E"/>
    <w:rsid w:val="001A7E1A"/>
    <w:rsid w:val="001B0B96"/>
    <w:rsid w:val="001B10FA"/>
    <w:rsid w:val="001B1198"/>
    <w:rsid w:val="001B18F8"/>
    <w:rsid w:val="001B293D"/>
    <w:rsid w:val="001B4362"/>
    <w:rsid w:val="001B65B3"/>
    <w:rsid w:val="001B6602"/>
    <w:rsid w:val="001B69FF"/>
    <w:rsid w:val="001B7BB6"/>
    <w:rsid w:val="001C0F28"/>
    <w:rsid w:val="001C217D"/>
    <w:rsid w:val="001C549C"/>
    <w:rsid w:val="001C7AC5"/>
    <w:rsid w:val="001D063C"/>
    <w:rsid w:val="001D2208"/>
    <w:rsid w:val="001D256F"/>
    <w:rsid w:val="001D354F"/>
    <w:rsid w:val="001D3BAE"/>
    <w:rsid w:val="001D510F"/>
    <w:rsid w:val="001E1F00"/>
    <w:rsid w:val="001E3459"/>
    <w:rsid w:val="001E3574"/>
    <w:rsid w:val="001E4AD3"/>
    <w:rsid w:val="001E6D38"/>
    <w:rsid w:val="001E7267"/>
    <w:rsid w:val="001F0247"/>
    <w:rsid w:val="001F060B"/>
    <w:rsid w:val="001F0733"/>
    <w:rsid w:val="001F1883"/>
    <w:rsid w:val="001F2FA2"/>
    <w:rsid w:val="001F3DAC"/>
    <w:rsid w:val="001F4F1C"/>
    <w:rsid w:val="001F4FA4"/>
    <w:rsid w:val="001F50A4"/>
    <w:rsid w:val="001F5655"/>
    <w:rsid w:val="001F5D53"/>
    <w:rsid w:val="001F677F"/>
    <w:rsid w:val="0020104E"/>
    <w:rsid w:val="00202B9D"/>
    <w:rsid w:val="00203B2D"/>
    <w:rsid w:val="00203D17"/>
    <w:rsid w:val="002068B1"/>
    <w:rsid w:val="0020691A"/>
    <w:rsid w:val="0020713E"/>
    <w:rsid w:val="00210920"/>
    <w:rsid w:val="00211174"/>
    <w:rsid w:val="00212B7B"/>
    <w:rsid w:val="00215A7F"/>
    <w:rsid w:val="00216965"/>
    <w:rsid w:val="00217960"/>
    <w:rsid w:val="0022287D"/>
    <w:rsid w:val="00222D0F"/>
    <w:rsid w:val="002235F1"/>
    <w:rsid w:val="00223E15"/>
    <w:rsid w:val="00225730"/>
    <w:rsid w:val="0022650C"/>
    <w:rsid w:val="00230249"/>
    <w:rsid w:val="00230A8C"/>
    <w:rsid w:val="002321B3"/>
    <w:rsid w:val="00232BFE"/>
    <w:rsid w:val="002334AC"/>
    <w:rsid w:val="0023376A"/>
    <w:rsid w:val="00237E01"/>
    <w:rsid w:val="002408EA"/>
    <w:rsid w:val="002448E1"/>
    <w:rsid w:val="002460FD"/>
    <w:rsid w:val="002477F4"/>
    <w:rsid w:val="0025206D"/>
    <w:rsid w:val="00254C0B"/>
    <w:rsid w:val="00255F77"/>
    <w:rsid w:val="002578E4"/>
    <w:rsid w:val="00257EF6"/>
    <w:rsid w:val="00261AD5"/>
    <w:rsid w:val="00261C03"/>
    <w:rsid w:val="0026302E"/>
    <w:rsid w:val="00263614"/>
    <w:rsid w:val="00263A98"/>
    <w:rsid w:val="002641FE"/>
    <w:rsid w:val="00265A34"/>
    <w:rsid w:val="002664E8"/>
    <w:rsid w:val="00266AD4"/>
    <w:rsid w:val="00266D97"/>
    <w:rsid w:val="00267D60"/>
    <w:rsid w:val="00270605"/>
    <w:rsid w:val="00270E94"/>
    <w:rsid w:val="0027103E"/>
    <w:rsid w:val="00272EB8"/>
    <w:rsid w:val="00273AC7"/>
    <w:rsid w:val="00276267"/>
    <w:rsid w:val="00276A95"/>
    <w:rsid w:val="00277952"/>
    <w:rsid w:val="00277A2D"/>
    <w:rsid w:val="00282250"/>
    <w:rsid w:val="00282C5B"/>
    <w:rsid w:val="00283273"/>
    <w:rsid w:val="002834F0"/>
    <w:rsid w:val="00285183"/>
    <w:rsid w:val="002876F5"/>
    <w:rsid w:val="00290B5B"/>
    <w:rsid w:val="00292BF5"/>
    <w:rsid w:val="0029335E"/>
    <w:rsid w:val="002933BB"/>
    <w:rsid w:val="00293B5A"/>
    <w:rsid w:val="0029486C"/>
    <w:rsid w:val="00296096"/>
    <w:rsid w:val="00296372"/>
    <w:rsid w:val="0029722C"/>
    <w:rsid w:val="002A03BD"/>
    <w:rsid w:val="002A0E3E"/>
    <w:rsid w:val="002A2D00"/>
    <w:rsid w:val="002A4766"/>
    <w:rsid w:val="002A511E"/>
    <w:rsid w:val="002A52EE"/>
    <w:rsid w:val="002A5BF4"/>
    <w:rsid w:val="002A665B"/>
    <w:rsid w:val="002A6CFB"/>
    <w:rsid w:val="002A77D6"/>
    <w:rsid w:val="002B019F"/>
    <w:rsid w:val="002B0586"/>
    <w:rsid w:val="002B0CA5"/>
    <w:rsid w:val="002B28FB"/>
    <w:rsid w:val="002B5A6E"/>
    <w:rsid w:val="002B6109"/>
    <w:rsid w:val="002B61C4"/>
    <w:rsid w:val="002B6862"/>
    <w:rsid w:val="002B6A12"/>
    <w:rsid w:val="002C0CCC"/>
    <w:rsid w:val="002C13B0"/>
    <w:rsid w:val="002C16FD"/>
    <w:rsid w:val="002C1A7E"/>
    <w:rsid w:val="002C2447"/>
    <w:rsid w:val="002C296A"/>
    <w:rsid w:val="002C3A8D"/>
    <w:rsid w:val="002C3AFC"/>
    <w:rsid w:val="002C534D"/>
    <w:rsid w:val="002C6C97"/>
    <w:rsid w:val="002C783B"/>
    <w:rsid w:val="002C7BF6"/>
    <w:rsid w:val="002D0382"/>
    <w:rsid w:val="002D0458"/>
    <w:rsid w:val="002D06B9"/>
    <w:rsid w:val="002D0A3B"/>
    <w:rsid w:val="002D1A12"/>
    <w:rsid w:val="002D22B1"/>
    <w:rsid w:val="002D3181"/>
    <w:rsid w:val="002D6880"/>
    <w:rsid w:val="002E0F65"/>
    <w:rsid w:val="002E1493"/>
    <w:rsid w:val="002E433B"/>
    <w:rsid w:val="002E4721"/>
    <w:rsid w:val="002E5C62"/>
    <w:rsid w:val="002E7460"/>
    <w:rsid w:val="002E74A3"/>
    <w:rsid w:val="002E7BD1"/>
    <w:rsid w:val="002F0519"/>
    <w:rsid w:val="002F24D0"/>
    <w:rsid w:val="002F2EEF"/>
    <w:rsid w:val="002F3295"/>
    <w:rsid w:val="002F4E93"/>
    <w:rsid w:val="002F64BD"/>
    <w:rsid w:val="002F68C2"/>
    <w:rsid w:val="002F6C0D"/>
    <w:rsid w:val="002F6DF6"/>
    <w:rsid w:val="002F7E53"/>
    <w:rsid w:val="00302664"/>
    <w:rsid w:val="00302BE7"/>
    <w:rsid w:val="00304C30"/>
    <w:rsid w:val="0030560A"/>
    <w:rsid w:val="00305C6E"/>
    <w:rsid w:val="00306E17"/>
    <w:rsid w:val="00307736"/>
    <w:rsid w:val="00307AD6"/>
    <w:rsid w:val="00311ED0"/>
    <w:rsid w:val="0031416A"/>
    <w:rsid w:val="00315226"/>
    <w:rsid w:val="003153EB"/>
    <w:rsid w:val="00315638"/>
    <w:rsid w:val="00315A29"/>
    <w:rsid w:val="003167EB"/>
    <w:rsid w:val="00320158"/>
    <w:rsid w:val="00322631"/>
    <w:rsid w:val="0032263A"/>
    <w:rsid w:val="003227F9"/>
    <w:rsid w:val="00322954"/>
    <w:rsid w:val="003240F0"/>
    <w:rsid w:val="00324607"/>
    <w:rsid w:val="00324CC5"/>
    <w:rsid w:val="00327D6A"/>
    <w:rsid w:val="00330692"/>
    <w:rsid w:val="00330A91"/>
    <w:rsid w:val="00333357"/>
    <w:rsid w:val="00334132"/>
    <w:rsid w:val="003341C8"/>
    <w:rsid w:val="003347DA"/>
    <w:rsid w:val="00334FF0"/>
    <w:rsid w:val="0033590C"/>
    <w:rsid w:val="00335A83"/>
    <w:rsid w:val="003368D5"/>
    <w:rsid w:val="0034067D"/>
    <w:rsid w:val="003408D2"/>
    <w:rsid w:val="003424D1"/>
    <w:rsid w:val="003441F7"/>
    <w:rsid w:val="00346DBA"/>
    <w:rsid w:val="00354C5D"/>
    <w:rsid w:val="0036152E"/>
    <w:rsid w:val="00362D0C"/>
    <w:rsid w:val="00363872"/>
    <w:rsid w:val="00363F9C"/>
    <w:rsid w:val="003648BE"/>
    <w:rsid w:val="00364E15"/>
    <w:rsid w:val="003708C8"/>
    <w:rsid w:val="00370B6D"/>
    <w:rsid w:val="003713FB"/>
    <w:rsid w:val="0037224D"/>
    <w:rsid w:val="003722FA"/>
    <w:rsid w:val="0037339D"/>
    <w:rsid w:val="00375903"/>
    <w:rsid w:val="00377277"/>
    <w:rsid w:val="003812C0"/>
    <w:rsid w:val="00381592"/>
    <w:rsid w:val="003816D1"/>
    <w:rsid w:val="00382AFE"/>
    <w:rsid w:val="00382E9D"/>
    <w:rsid w:val="00384CFD"/>
    <w:rsid w:val="0038506C"/>
    <w:rsid w:val="003869B0"/>
    <w:rsid w:val="003871BB"/>
    <w:rsid w:val="003906D7"/>
    <w:rsid w:val="0039079F"/>
    <w:rsid w:val="00391E95"/>
    <w:rsid w:val="00391E9F"/>
    <w:rsid w:val="00391FA7"/>
    <w:rsid w:val="003926B7"/>
    <w:rsid w:val="00395ACE"/>
    <w:rsid w:val="003A093D"/>
    <w:rsid w:val="003A09D5"/>
    <w:rsid w:val="003A0F5C"/>
    <w:rsid w:val="003A1825"/>
    <w:rsid w:val="003A192B"/>
    <w:rsid w:val="003A27D7"/>
    <w:rsid w:val="003A62DF"/>
    <w:rsid w:val="003A6AA8"/>
    <w:rsid w:val="003A6FF6"/>
    <w:rsid w:val="003A746A"/>
    <w:rsid w:val="003A7783"/>
    <w:rsid w:val="003B109E"/>
    <w:rsid w:val="003B1747"/>
    <w:rsid w:val="003B1C33"/>
    <w:rsid w:val="003B3D5B"/>
    <w:rsid w:val="003B437B"/>
    <w:rsid w:val="003B49F8"/>
    <w:rsid w:val="003B5177"/>
    <w:rsid w:val="003B6765"/>
    <w:rsid w:val="003B6A19"/>
    <w:rsid w:val="003B6DDC"/>
    <w:rsid w:val="003B7567"/>
    <w:rsid w:val="003C50D4"/>
    <w:rsid w:val="003C527B"/>
    <w:rsid w:val="003C6E82"/>
    <w:rsid w:val="003C6FAD"/>
    <w:rsid w:val="003C7AAF"/>
    <w:rsid w:val="003D3532"/>
    <w:rsid w:val="003D6F5F"/>
    <w:rsid w:val="003E073D"/>
    <w:rsid w:val="003E1197"/>
    <w:rsid w:val="003E12B1"/>
    <w:rsid w:val="003E1C13"/>
    <w:rsid w:val="003E1FE5"/>
    <w:rsid w:val="003E4281"/>
    <w:rsid w:val="003E436E"/>
    <w:rsid w:val="003E4A32"/>
    <w:rsid w:val="003E4BA1"/>
    <w:rsid w:val="003E4C4B"/>
    <w:rsid w:val="003E53E0"/>
    <w:rsid w:val="003E575D"/>
    <w:rsid w:val="003E58F8"/>
    <w:rsid w:val="003F0523"/>
    <w:rsid w:val="003F0552"/>
    <w:rsid w:val="003F130E"/>
    <w:rsid w:val="003F14F7"/>
    <w:rsid w:val="003F18BC"/>
    <w:rsid w:val="003F24D1"/>
    <w:rsid w:val="003F2EC0"/>
    <w:rsid w:val="003F3734"/>
    <w:rsid w:val="003F41A3"/>
    <w:rsid w:val="003F4508"/>
    <w:rsid w:val="003F542C"/>
    <w:rsid w:val="003F70B8"/>
    <w:rsid w:val="003F7F4C"/>
    <w:rsid w:val="00400EA8"/>
    <w:rsid w:val="00402A3A"/>
    <w:rsid w:val="00404F49"/>
    <w:rsid w:val="0040532C"/>
    <w:rsid w:val="004075B6"/>
    <w:rsid w:val="00411201"/>
    <w:rsid w:val="00413605"/>
    <w:rsid w:val="004154DF"/>
    <w:rsid w:val="0041660E"/>
    <w:rsid w:val="0041736E"/>
    <w:rsid w:val="0042018A"/>
    <w:rsid w:val="00420333"/>
    <w:rsid w:val="00420952"/>
    <w:rsid w:val="0042183E"/>
    <w:rsid w:val="004240BC"/>
    <w:rsid w:val="00424480"/>
    <w:rsid w:val="0042628F"/>
    <w:rsid w:val="00427135"/>
    <w:rsid w:val="004275D6"/>
    <w:rsid w:val="00431DE3"/>
    <w:rsid w:val="0043294A"/>
    <w:rsid w:val="00432BBB"/>
    <w:rsid w:val="004330FF"/>
    <w:rsid w:val="004338C5"/>
    <w:rsid w:val="00435DD2"/>
    <w:rsid w:val="00435EA3"/>
    <w:rsid w:val="0044048C"/>
    <w:rsid w:val="004405D7"/>
    <w:rsid w:val="004408D8"/>
    <w:rsid w:val="00444032"/>
    <w:rsid w:val="0044448D"/>
    <w:rsid w:val="00444A54"/>
    <w:rsid w:val="00444EA6"/>
    <w:rsid w:val="0044519F"/>
    <w:rsid w:val="004455CA"/>
    <w:rsid w:val="00445784"/>
    <w:rsid w:val="004462F7"/>
    <w:rsid w:val="00446498"/>
    <w:rsid w:val="0044688D"/>
    <w:rsid w:val="00446BEE"/>
    <w:rsid w:val="00450090"/>
    <w:rsid w:val="004510E0"/>
    <w:rsid w:val="0045126F"/>
    <w:rsid w:val="00454048"/>
    <w:rsid w:val="00456881"/>
    <w:rsid w:val="00460410"/>
    <w:rsid w:val="00462FAD"/>
    <w:rsid w:val="00463BD8"/>
    <w:rsid w:val="00464586"/>
    <w:rsid w:val="00464B22"/>
    <w:rsid w:val="00465C36"/>
    <w:rsid w:val="00466917"/>
    <w:rsid w:val="00466B16"/>
    <w:rsid w:val="004702F1"/>
    <w:rsid w:val="0047104F"/>
    <w:rsid w:val="00471246"/>
    <w:rsid w:val="00471920"/>
    <w:rsid w:val="004730BA"/>
    <w:rsid w:val="00473BB1"/>
    <w:rsid w:val="00474F01"/>
    <w:rsid w:val="00476394"/>
    <w:rsid w:val="004773EE"/>
    <w:rsid w:val="00481E56"/>
    <w:rsid w:val="00483981"/>
    <w:rsid w:val="00485987"/>
    <w:rsid w:val="00486234"/>
    <w:rsid w:val="00491211"/>
    <w:rsid w:val="00491FE4"/>
    <w:rsid w:val="0049289D"/>
    <w:rsid w:val="00494C8B"/>
    <w:rsid w:val="00495066"/>
    <w:rsid w:val="00496BE3"/>
    <w:rsid w:val="00497DA0"/>
    <w:rsid w:val="004A2A32"/>
    <w:rsid w:val="004A325A"/>
    <w:rsid w:val="004A44A3"/>
    <w:rsid w:val="004A55B9"/>
    <w:rsid w:val="004A5AFE"/>
    <w:rsid w:val="004A5F0D"/>
    <w:rsid w:val="004A6456"/>
    <w:rsid w:val="004A6C8B"/>
    <w:rsid w:val="004A6FCF"/>
    <w:rsid w:val="004A75DC"/>
    <w:rsid w:val="004A7BD3"/>
    <w:rsid w:val="004B00AC"/>
    <w:rsid w:val="004B19FC"/>
    <w:rsid w:val="004B37E1"/>
    <w:rsid w:val="004B4112"/>
    <w:rsid w:val="004B5922"/>
    <w:rsid w:val="004B62C1"/>
    <w:rsid w:val="004B6477"/>
    <w:rsid w:val="004C14F4"/>
    <w:rsid w:val="004C1561"/>
    <w:rsid w:val="004C1AB9"/>
    <w:rsid w:val="004C3051"/>
    <w:rsid w:val="004C38A3"/>
    <w:rsid w:val="004C3F55"/>
    <w:rsid w:val="004C4168"/>
    <w:rsid w:val="004C5D17"/>
    <w:rsid w:val="004C6C9B"/>
    <w:rsid w:val="004C7591"/>
    <w:rsid w:val="004C7A0A"/>
    <w:rsid w:val="004D38F9"/>
    <w:rsid w:val="004D410E"/>
    <w:rsid w:val="004D4631"/>
    <w:rsid w:val="004D472D"/>
    <w:rsid w:val="004D4FC4"/>
    <w:rsid w:val="004D6D08"/>
    <w:rsid w:val="004D7EF1"/>
    <w:rsid w:val="004E072F"/>
    <w:rsid w:val="004E1FD4"/>
    <w:rsid w:val="004E2403"/>
    <w:rsid w:val="004E2921"/>
    <w:rsid w:val="004E3A88"/>
    <w:rsid w:val="004E4291"/>
    <w:rsid w:val="004E4FDE"/>
    <w:rsid w:val="004E6D91"/>
    <w:rsid w:val="004E731F"/>
    <w:rsid w:val="004F00AE"/>
    <w:rsid w:val="004F13C5"/>
    <w:rsid w:val="004F457A"/>
    <w:rsid w:val="004F4B43"/>
    <w:rsid w:val="00500434"/>
    <w:rsid w:val="005015D4"/>
    <w:rsid w:val="005025A1"/>
    <w:rsid w:val="00502C4B"/>
    <w:rsid w:val="005048FB"/>
    <w:rsid w:val="00504F90"/>
    <w:rsid w:val="005059BF"/>
    <w:rsid w:val="005061F9"/>
    <w:rsid w:val="0051032D"/>
    <w:rsid w:val="00510B97"/>
    <w:rsid w:val="00510BDA"/>
    <w:rsid w:val="0051111E"/>
    <w:rsid w:val="005146F5"/>
    <w:rsid w:val="00515206"/>
    <w:rsid w:val="005155EF"/>
    <w:rsid w:val="0051622C"/>
    <w:rsid w:val="00516718"/>
    <w:rsid w:val="00517CA6"/>
    <w:rsid w:val="0052055D"/>
    <w:rsid w:val="0052161D"/>
    <w:rsid w:val="00524B03"/>
    <w:rsid w:val="00526CC1"/>
    <w:rsid w:val="00527633"/>
    <w:rsid w:val="00527EE4"/>
    <w:rsid w:val="005317A7"/>
    <w:rsid w:val="0053375F"/>
    <w:rsid w:val="00533DA6"/>
    <w:rsid w:val="00534339"/>
    <w:rsid w:val="00534AD1"/>
    <w:rsid w:val="00535461"/>
    <w:rsid w:val="005372BA"/>
    <w:rsid w:val="00540132"/>
    <w:rsid w:val="00541F42"/>
    <w:rsid w:val="0054323C"/>
    <w:rsid w:val="00543FBB"/>
    <w:rsid w:val="005456D5"/>
    <w:rsid w:val="00545FF6"/>
    <w:rsid w:val="00546183"/>
    <w:rsid w:val="0054638C"/>
    <w:rsid w:val="00547BC2"/>
    <w:rsid w:val="00547D49"/>
    <w:rsid w:val="005507C8"/>
    <w:rsid w:val="00553560"/>
    <w:rsid w:val="00554721"/>
    <w:rsid w:val="00556203"/>
    <w:rsid w:val="00557616"/>
    <w:rsid w:val="00557EBB"/>
    <w:rsid w:val="00560434"/>
    <w:rsid w:val="00562D25"/>
    <w:rsid w:val="00564888"/>
    <w:rsid w:val="00565C8C"/>
    <w:rsid w:val="00566CA5"/>
    <w:rsid w:val="00567B18"/>
    <w:rsid w:val="005702EE"/>
    <w:rsid w:val="00570FE9"/>
    <w:rsid w:val="00574385"/>
    <w:rsid w:val="005761F6"/>
    <w:rsid w:val="00580D6D"/>
    <w:rsid w:val="00581557"/>
    <w:rsid w:val="005820B6"/>
    <w:rsid w:val="00582D94"/>
    <w:rsid w:val="00583D78"/>
    <w:rsid w:val="00585A39"/>
    <w:rsid w:val="00586982"/>
    <w:rsid w:val="00586FE7"/>
    <w:rsid w:val="00587E96"/>
    <w:rsid w:val="00587FC8"/>
    <w:rsid w:val="005921BE"/>
    <w:rsid w:val="005929B1"/>
    <w:rsid w:val="00592FA7"/>
    <w:rsid w:val="0059353A"/>
    <w:rsid w:val="00594085"/>
    <w:rsid w:val="005946C9"/>
    <w:rsid w:val="0059480E"/>
    <w:rsid w:val="00594DDD"/>
    <w:rsid w:val="00596195"/>
    <w:rsid w:val="005966BC"/>
    <w:rsid w:val="005A0AB6"/>
    <w:rsid w:val="005A19AE"/>
    <w:rsid w:val="005A2F30"/>
    <w:rsid w:val="005A3227"/>
    <w:rsid w:val="005A46AA"/>
    <w:rsid w:val="005A49EA"/>
    <w:rsid w:val="005A4F22"/>
    <w:rsid w:val="005A5841"/>
    <w:rsid w:val="005A61AD"/>
    <w:rsid w:val="005A67E4"/>
    <w:rsid w:val="005B4E96"/>
    <w:rsid w:val="005B5CEB"/>
    <w:rsid w:val="005C0A82"/>
    <w:rsid w:val="005C0E53"/>
    <w:rsid w:val="005C179D"/>
    <w:rsid w:val="005C55A9"/>
    <w:rsid w:val="005C5843"/>
    <w:rsid w:val="005C5A90"/>
    <w:rsid w:val="005C6004"/>
    <w:rsid w:val="005C6281"/>
    <w:rsid w:val="005C6F10"/>
    <w:rsid w:val="005D09B7"/>
    <w:rsid w:val="005D196D"/>
    <w:rsid w:val="005D35D7"/>
    <w:rsid w:val="005D3CF1"/>
    <w:rsid w:val="005D3DC4"/>
    <w:rsid w:val="005D3F1C"/>
    <w:rsid w:val="005D5F66"/>
    <w:rsid w:val="005D7513"/>
    <w:rsid w:val="005D769A"/>
    <w:rsid w:val="005D78A9"/>
    <w:rsid w:val="005D7E4D"/>
    <w:rsid w:val="005E2BA0"/>
    <w:rsid w:val="005E4983"/>
    <w:rsid w:val="005E5E3B"/>
    <w:rsid w:val="005E6B58"/>
    <w:rsid w:val="005E6F8F"/>
    <w:rsid w:val="005F3784"/>
    <w:rsid w:val="005F57F5"/>
    <w:rsid w:val="005F76B7"/>
    <w:rsid w:val="00600D6F"/>
    <w:rsid w:val="00600E80"/>
    <w:rsid w:val="006023D1"/>
    <w:rsid w:val="0060307C"/>
    <w:rsid w:val="00603263"/>
    <w:rsid w:val="00603E4F"/>
    <w:rsid w:val="00604500"/>
    <w:rsid w:val="00604751"/>
    <w:rsid w:val="00607B3D"/>
    <w:rsid w:val="006110B7"/>
    <w:rsid w:val="006144F6"/>
    <w:rsid w:val="00620648"/>
    <w:rsid w:val="0062116C"/>
    <w:rsid w:val="00621435"/>
    <w:rsid w:val="0062214D"/>
    <w:rsid w:val="00623619"/>
    <w:rsid w:val="006263D2"/>
    <w:rsid w:val="00626943"/>
    <w:rsid w:val="0062768C"/>
    <w:rsid w:val="00627895"/>
    <w:rsid w:val="00627E87"/>
    <w:rsid w:val="00627EAB"/>
    <w:rsid w:val="0063166E"/>
    <w:rsid w:val="006316DB"/>
    <w:rsid w:val="00632C95"/>
    <w:rsid w:val="006332BF"/>
    <w:rsid w:val="006340F4"/>
    <w:rsid w:val="00634219"/>
    <w:rsid w:val="006342D0"/>
    <w:rsid w:val="00634347"/>
    <w:rsid w:val="0064039D"/>
    <w:rsid w:val="00641033"/>
    <w:rsid w:val="0064415A"/>
    <w:rsid w:val="0064504B"/>
    <w:rsid w:val="006461E9"/>
    <w:rsid w:val="006504BC"/>
    <w:rsid w:val="00650AE7"/>
    <w:rsid w:val="00652CCB"/>
    <w:rsid w:val="006541B3"/>
    <w:rsid w:val="006544D3"/>
    <w:rsid w:val="006557CF"/>
    <w:rsid w:val="00660953"/>
    <w:rsid w:val="00661C18"/>
    <w:rsid w:val="00665120"/>
    <w:rsid w:val="00670018"/>
    <w:rsid w:val="006700FC"/>
    <w:rsid w:val="006711C4"/>
    <w:rsid w:val="00671949"/>
    <w:rsid w:val="00671A65"/>
    <w:rsid w:val="00671F5C"/>
    <w:rsid w:val="00672367"/>
    <w:rsid w:val="00672A69"/>
    <w:rsid w:val="00673ED1"/>
    <w:rsid w:val="006744FF"/>
    <w:rsid w:val="0067455E"/>
    <w:rsid w:val="0067493D"/>
    <w:rsid w:val="00675ECA"/>
    <w:rsid w:val="00676029"/>
    <w:rsid w:val="0067676F"/>
    <w:rsid w:val="00677032"/>
    <w:rsid w:val="0067709F"/>
    <w:rsid w:val="006800BF"/>
    <w:rsid w:val="0068026C"/>
    <w:rsid w:val="006809E4"/>
    <w:rsid w:val="0068121A"/>
    <w:rsid w:val="00683301"/>
    <w:rsid w:val="006844BA"/>
    <w:rsid w:val="006844CB"/>
    <w:rsid w:val="006854A8"/>
    <w:rsid w:val="00685A26"/>
    <w:rsid w:val="0068655A"/>
    <w:rsid w:val="00691454"/>
    <w:rsid w:val="006921E1"/>
    <w:rsid w:val="006929A2"/>
    <w:rsid w:val="00694333"/>
    <w:rsid w:val="00694E53"/>
    <w:rsid w:val="00695209"/>
    <w:rsid w:val="00697AEB"/>
    <w:rsid w:val="006A055D"/>
    <w:rsid w:val="006A0B78"/>
    <w:rsid w:val="006A548B"/>
    <w:rsid w:val="006A72B6"/>
    <w:rsid w:val="006B2BBF"/>
    <w:rsid w:val="006B56CF"/>
    <w:rsid w:val="006B5ACC"/>
    <w:rsid w:val="006B5E3E"/>
    <w:rsid w:val="006B64DE"/>
    <w:rsid w:val="006B6533"/>
    <w:rsid w:val="006C0F6B"/>
    <w:rsid w:val="006C3BE4"/>
    <w:rsid w:val="006C45F8"/>
    <w:rsid w:val="006C5C16"/>
    <w:rsid w:val="006C5DC0"/>
    <w:rsid w:val="006C6335"/>
    <w:rsid w:val="006C74D7"/>
    <w:rsid w:val="006D2029"/>
    <w:rsid w:val="006D3B0D"/>
    <w:rsid w:val="006D3F19"/>
    <w:rsid w:val="006D4113"/>
    <w:rsid w:val="006D50F4"/>
    <w:rsid w:val="006D55A6"/>
    <w:rsid w:val="006D7ECD"/>
    <w:rsid w:val="006E1B96"/>
    <w:rsid w:val="006E2130"/>
    <w:rsid w:val="006E2951"/>
    <w:rsid w:val="006E3831"/>
    <w:rsid w:val="006E3B8D"/>
    <w:rsid w:val="006E607C"/>
    <w:rsid w:val="006E608E"/>
    <w:rsid w:val="006E73CE"/>
    <w:rsid w:val="006E74CA"/>
    <w:rsid w:val="006E7A31"/>
    <w:rsid w:val="006F0D9A"/>
    <w:rsid w:val="006F1C1B"/>
    <w:rsid w:val="006F21DF"/>
    <w:rsid w:val="006F298C"/>
    <w:rsid w:val="006F33A2"/>
    <w:rsid w:val="006F398A"/>
    <w:rsid w:val="006F487D"/>
    <w:rsid w:val="006F6239"/>
    <w:rsid w:val="006F7937"/>
    <w:rsid w:val="006F7D33"/>
    <w:rsid w:val="007000DF"/>
    <w:rsid w:val="0070332D"/>
    <w:rsid w:val="00704F88"/>
    <w:rsid w:val="00707F29"/>
    <w:rsid w:val="00710A3E"/>
    <w:rsid w:val="00711385"/>
    <w:rsid w:val="007134DF"/>
    <w:rsid w:val="007177B8"/>
    <w:rsid w:val="007179D5"/>
    <w:rsid w:val="00717A3E"/>
    <w:rsid w:val="007203AD"/>
    <w:rsid w:val="00720DF9"/>
    <w:rsid w:val="007218B1"/>
    <w:rsid w:val="007228AE"/>
    <w:rsid w:val="007232CC"/>
    <w:rsid w:val="007248CC"/>
    <w:rsid w:val="007250E7"/>
    <w:rsid w:val="00726AE5"/>
    <w:rsid w:val="00726D27"/>
    <w:rsid w:val="00727A9D"/>
    <w:rsid w:val="00730CE3"/>
    <w:rsid w:val="00731604"/>
    <w:rsid w:val="007318B0"/>
    <w:rsid w:val="0073234E"/>
    <w:rsid w:val="00733607"/>
    <w:rsid w:val="00734970"/>
    <w:rsid w:val="00734EB2"/>
    <w:rsid w:val="00736348"/>
    <w:rsid w:val="0073638F"/>
    <w:rsid w:val="00741501"/>
    <w:rsid w:val="007419FC"/>
    <w:rsid w:val="007438DF"/>
    <w:rsid w:val="00744CBD"/>
    <w:rsid w:val="00744E23"/>
    <w:rsid w:val="007453FD"/>
    <w:rsid w:val="00746901"/>
    <w:rsid w:val="007471F4"/>
    <w:rsid w:val="0074793E"/>
    <w:rsid w:val="00750BD6"/>
    <w:rsid w:val="0075162E"/>
    <w:rsid w:val="00752671"/>
    <w:rsid w:val="00754078"/>
    <w:rsid w:val="007553E8"/>
    <w:rsid w:val="00755D6B"/>
    <w:rsid w:val="00756656"/>
    <w:rsid w:val="00757102"/>
    <w:rsid w:val="00761031"/>
    <w:rsid w:val="007617E8"/>
    <w:rsid w:val="00764BB0"/>
    <w:rsid w:val="00765FF5"/>
    <w:rsid w:val="00766AE9"/>
    <w:rsid w:val="00767ABA"/>
    <w:rsid w:val="00770B9A"/>
    <w:rsid w:val="007712FF"/>
    <w:rsid w:val="00776773"/>
    <w:rsid w:val="00780D9B"/>
    <w:rsid w:val="007813F8"/>
    <w:rsid w:val="00781987"/>
    <w:rsid w:val="00781F53"/>
    <w:rsid w:val="00782AD8"/>
    <w:rsid w:val="007841BA"/>
    <w:rsid w:val="00784333"/>
    <w:rsid w:val="00784A30"/>
    <w:rsid w:val="00785D7E"/>
    <w:rsid w:val="00786120"/>
    <w:rsid w:val="0079042A"/>
    <w:rsid w:val="00790A43"/>
    <w:rsid w:val="0079179D"/>
    <w:rsid w:val="00791E62"/>
    <w:rsid w:val="00791F12"/>
    <w:rsid w:val="00794020"/>
    <w:rsid w:val="0079479A"/>
    <w:rsid w:val="007950B0"/>
    <w:rsid w:val="007972D5"/>
    <w:rsid w:val="007A00FC"/>
    <w:rsid w:val="007A1B0A"/>
    <w:rsid w:val="007A34BC"/>
    <w:rsid w:val="007A4E4B"/>
    <w:rsid w:val="007B0D6A"/>
    <w:rsid w:val="007B1BCD"/>
    <w:rsid w:val="007B1C0E"/>
    <w:rsid w:val="007B272A"/>
    <w:rsid w:val="007B3ED7"/>
    <w:rsid w:val="007B4872"/>
    <w:rsid w:val="007B546B"/>
    <w:rsid w:val="007B54CD"/>
    <w:rsid w:val="007B5F92"/>
    <w:rsid w:val="007B619D"/>
    <w:rsid w:val="007B624F"/>
    <w:rsid w:val="007B6A17"/>
    <w:rsid w:val="007C2022"/>
    <w:rsid w:val="007C3BFB"/>
    <w:rsid w:val="007C41E1"/>
    <w:rsid w:val="007C5211"/>
    <w:rsid w:val="007C5853"/>
    <w:rsid w:val="007C6EB9"/>
    <w:rsid w:val="007C7050"/>
    <w:rsid w:val="007C79D8"/>
    <w:rsid w:val="007D08FA"/>
    <w:rsid w:val="007D0A6D"/>
    <w:rsid w:val="007D3112"/>
    <w:rsid w:val="007D333F"/>
    <w:rsid w:val="007D3BBE"/>
    <w:rsid w:val="007D43D1"/>
    <w:rsid w:val="007D4B1A"/>
    <w:rsid w:val="007D5D57"/>
    <w:rsid w:val="007D601E"/>
    <w:rsid w:val="007D69CE"/>
    <w:rsid w:val="007D7479"/>
    <w:rsid w:val="007D7952"/>
    <w:rsid w:val="007E4546"/>
    <w:rsid w:val="007E7A79"/>
    <w:rsid w:val="007F0768"/>
    <w:rsid w:val="007F158B"/>
    <w:rsid w:val="007F182C"/>
    <w:rsid w:val="007F1B53"/>
    <w:rsid w:val="007F2999"/>
    <w:rsid w:val="007F78D3"/>
    <w:rsid w:val="00800CD8"/>
    <w:rsid w:val="00801DF6"/>
    <w:rsid w:val="00801EA9"/>
    <w:rsid w:val="00802592"/>
    <w:rsid w:val="00804D70"/>
    <w:rsid w:val="00805042"/>
    <w:rsid w:val="00805EF0"/>
    <w:rsid w:val="00806871"/>
    <w:rsid w:val="008068ED"/>
    <w:rsid w:val="00807298"/>
    <w:rsid w:val="00810720"/>
    <w:rsid w:val="00810EAB"/>
    <w:rsid w:val="00811B25"/>
    <w:rsid w:val="00811C2C"/>
    <w:rsid w:val="00811F99"/>
    <w:rsid w:val="00813E13"/>
    <w:rsid w:val="00813FAF"/>
    <w:rsid w:val="00814F53"/>
    <w:rsid w:val="00817D8F"/>
    <w:rsid w:val="00820719"/>
    <w:rsid w:val="00821776"/>
    <w:rsid w:val="0082220F"/>
    <w:rsid w:val="00824B73"/>
    <w:rsid w:val="00825151"/>
    <w:rsid w:val="00825BBE"/>
    <w:rsid w:val="00825D3C"/>
    <w:rsid w:val="00825D5B"/>
    <w:rsid w:val="00826EB6"/>
    <w:rsid w:val="008301F8"/>
    <w:rsid w:val="00833514"/>
    <w:rsid w:val="00834011"/>
    <w:rsid w:val="00834252"/>
    <w:rsid w:val="00835D8B"/>
    <w:rsid w:val="00837B47"/>
    <w:rsid w:val="008419F4"/>
    <w:rsid w:val="0084319D"/>
    <w:rsid w:val="008434B1"/>
    <w:rsid w:val="008434B5"/>
    <w:rsid w:val="0084433F"/>
    <w:rsid w:val="0084454D"/>
    <w:rsid w:val="0084601E"/>
    <w:rsid w:val="008461D4"/>
    <w:rsid w:val="008476C5"/>
    <w:rsid w:val="00850647"/>
    <w:rsid w:val="00853304"/>
    <w:rsid w:val="00854ADE"/>
    <w:rsid w:val="0085513A"/>
    <w:rsid w:val="008575A4"/>
    <w:rsid w:val="00857851"/>
    <w:rsid w:val="00862555"/>
    <w:rsid w:val="00862DA4"/>
    <w:rsid w:val="00862FAD"/>
    <w:rsid w:val="008637D6"/>
    <w:rsid w:val="008637EA"/>
    <w:rsid w:val="00863E38"/>
    <w:rsid w:val="00865446"/>
    <w:rsid w:val="00865F9E"/>
    <w:rsid w:val="008666CB"/>
    <w:rsid w:val="00866C8E"/>
    <w:rsid w:val="008671B4"/>
    <w:rsid w:val="008706FF"/>
    <w:rsid w:val="0087189B"/>
    <w:rsid w:val="00872097"/>
    <w:rsid w:val="00873000"/>
    <w:rsid w:val="00873312"/>
    <w:rsid w:val="00875376"/>
    <w:rsid w:val="008754C6"/>
    <w:rsid w:val="00875B8D"/>
    <w:rsid w:val="008804D8"/>
    <w:rsid w:val="00882F63"/>
    <w:rsid w:val="00884876"/>
    <w:rsid w:val="00884CF8"/>
    <w:rsid w:val="0088696C"/>
    <w:rsid w:val="00887284"/>
    <w:rsid w:val="00891F8E"/>
    <w:rsid w:val="008922EB"/>
    <w:rsid w:val="00893AF1"/>
    <w:rsid w:val="00894225"/>
    <w:rsid w:val="00896E15"/>
    <w:rsid w:val="0089737A"/>
    <w:rsid w:val="00897382"/>
    <w:rsid w:val="008A009C"/>
    <w:rsid w:val="008A38F2"/>
    <w:rsid w:val="008A4B1B"/>
    <w:rsid w:val="008A4E56"/>
    <w:rsid w:val="008A598C"/>
    <w:rsid w:val="008A5E6E"/>
    <w:rsid w:val="008A60D2"/>
    <w:rsid w:val="008B1221"/>
    <w:rsid w:val="008B1A94"/>
    <w:rsid w:val="008B1C4C"/>
    <w:rsid w:val="008B26CD"/>
    <w:rsid w:val="008B2D89"/>
    <w:rsid w:val="008B41E2"/>
    <w:rsid w:val="008C0762"/>
    <w:rsid w:val="008C17FA"/>
    <w:rsid w:val="008C4704"/>
    <w:rsid w:val="008C4998"/>
    <w:rsid w:val="008C5661"/>
    <w:rsid w:val="008C6A7E"/>
    <w:rsid w:val="008C743A"/>
    <w:rsid w:val="008C7C37"/>
    <w:rsid w:val="008C7E04"/>
    <w:rsid w:val="008D0068"/>
    <w:rsid w:val="008D318F"/>
    <w:rsid w:val="008D52FD"/>
    <w:rsid w:val="008D5584"/>
    <w:rsid w:val="008D578A"/>
    <w:rsid w:val="008D5869"/>
    <w:rsid w:val="008D5B3C"/>
    <w:rsid w:val="008E2D91"/>
    <w:rsid w:val="008E37F5"/>
    <w:rsid w:val="008E3962"/>
    <w:rsid w:val="008E40F8"/>
    <w:rsid w:val="008E658D"/>
    <w:rsid w:val="008F3881"/>
    <w:rsid w:val="008F3AF0"/>
    <w:rsid w:val="008F542D"/>
    <w:rsid w:val="008F7740"/>
    <w:rsid w:val="008F7B61"/>
    <w:rsid w:val="0090017F"/>
    <w:rsid w:val="009008F5"/>
    <w:rsid w:val="0090118F"/>
    <w:rsid w:val="00902ABE"/>
    <w:rsid w:val="00902E8A"/>
    <w:rsid w:val="0090418A"/>
    <w:rsid w:val="0090522D"/>
    <w:rsid w:val="00905E96"/>
    <w:rsid w:val="00906005"/>
    <w:rsid w:val="00906843"/>
    <w:rsid w:val="00910C02"/>
    <w:rsid w:val="0091193E"/>
    <w:rsid w:val="00911DF5"/>
    <w:rsid w:val="0091423E"/>
    <w:rsid w:val="009142F4"/>
    <w:rsid w:val="009152E6"/>
    <w:rsid w:val="009177FE"/>
    <w:rsid w:val="00920194"/>
    <w:rsid w:val="009220E2"/>
    <w:rsid w:val="0092349A"/>
    <w:rsid w:val="00925F15"/>
    <w:rsid w:val="00930054"/>
    <w:rsid w:val="00931E8C"/>
    <w:rsid w:val="00933944"/>
    <w:rsid w:val="0093431C"/>
    <w:rsid w:val="00935FAD"/>
    <w:rsid w:val="00936328"/>
    <w:rsid w:val="0094137B"/>
    <w:rsid w:val="0094289B"/>
    <w:rsid w:val="0094629F"/>
    <w:rsid w:val="00947FEE"/>
    <w:rsid w:val="00950EF2"/>
    <w:rsid w:val="00951AE1"/>
    <w:rsid w:val="00953927"/>
    <w:rsid w:val="0095467B"/>
    <w:rsid w:val="0095672D"/>
    <w:rsid w:val="009615D8"/>
    <w:rsid w:val="0096264A"/>
    <w:rsid w:val="00962E67"/>
    <w:rsid w:val="009656CF"/>
    <w:rsid w:val="00965823"/>
    <w:rsid w:val="00965BEC"/>
    <w:rsid w:val="00965F3F"/>
    <w:rsid w:val="009716C3"/>
    <w:rsid w:val="0097347B"/>
    <w:rsid w:val="00974CAD"/>
    <w:rsid w:val="0097542C"/>
    <w:rsid w:val="00976FC3"/>
    <w:rsid w:val="0098213B"/>
    <w:rsid w:val="0098521B"/>
    <w:rsid w:val="009852DE"/>
    <w:rsid w:val="0098542D"/>
    <w:rsid w:val="00985A15"/>
    <w:rsid w:val="00986845"/>
    <w:rsid w:val="0098686E"/>
    <w:rsid w:val="00986940"/>
    <w:rsid w:val="00987796"/>
    <w:rsid w:val="00990F9F"/>
    <w:rsid w:val="009916B0"/>
    <w:rsid w:val="00991EA9"/>
    <w:rsid w:val="009920D7"/>
    <w:rsid w:val="0099376B"/>
    <w:rsid w:val="00993F21"/>
    <w:rsid w:val="00996A73"/>
    <w:rsid w:val="00997BA0"/>
    <w:rsid w:val="009A140E"/>
    <w:rsid w:val="009A233C"/>
    <w:rsid w:val="009A31F1"/>
    <w:rsid w:val="009A5082"/>
    <w:rsid w:val="009A7AA7"/>
    <w:rsid w:val="009B13F5"/>
    <w:rsid w:val="009B16B4"/>
    <w:rsid w:val="009B3412"/>
    <w:rsid w:val="009B362C"/>
    <w:rsid w:val="009B4DB8"/>
    <w:rsid w:val="009B7C78"/>
    <w:rsid w:val="009C0194"/>
    <w:rsid w:val="009C0E6D"/>
    <w:rsid w:val="009C1687"/>
    <w:rsid w:val="009C2E4C"/>
    <w:rsid w:val="009C32E3"/>
    <w:rsid w:val="009C64CF"/>
    <w:rsid w:val="009C6AED"/>
    <w:rsid w:val="009C7E6B"/>
    <w:rsid w:val="009D090E"/>
    <w:rsid w:val="009D0AAE"/>
    <w:rsid w:val="009D22AB"/>
    <w:rsid w:val="009D48E3"/>
    <w:rsid w:val="009D49D6"/>
    <w:rsid w:val="009D4BF0"/>
    <w:rsid w:val="009D599B"/>
    <w:rsid w:val="009D5F3D"/>
    <w:rsid w:val="009D720F"/>
    <w:rsid w:val="009E1291"/>
    <w:rsid w:val="009E156C"/>
    <w:rsid w:val="009E23E2"/>
    <w:rsid w:val="009E2EEF"/>
    <w:rsid w:val="009E470D"/>
    <w:rsid w:val="009E485C"/>
    <w:rsid w:val="009E663E"/>
    <w:rsid w:val="009E680B"/>
    <w:rsid w:val="009E6DF0"/>
    <w:rsid w:val="009E7A4A"/>
    <w:rsid w:val="009F089D"/>
    <w:rsid w:val="009F0BB7"/>
    <w:rsid w:val="009F1802"/>
    <w:rsid w:val="009F1B77"/>
    <w:rsid w:val="009F3D9C"/>
    <w:rsid w:val="009F4275"/>
    <w:rsid w:val="009F4837"/>
    <w:rsid w:val="009F5C68"/>
    <w:rsid w:val="009F672A"/>
    <w:rsid w:val="009F7239"/>
    <w:rsid w:val="009F7A6D"/>
    <w:rsid w:val="00A02CE9"/>
    <w:rsid w:val="00A04D76"/>
    <w:rsid w:val="00A04FA0"/>
    <w:rsid w:val="00A06CD9"/>
    <w:rsid w:val="00A077E2"/>
    <w:rsid w:val="00A07A23"/>
    <w:rsid w:val="00A07F46"/>
    <w:rsid w:val="00A1559F"/>
    <w:rsid w:val="00A15A1F"/>
    <w:rsid w:val="00A160CE"/>
    <w:rsid w:val="00A16278"/>
    <w:rsid w:val="00A16B52"/>
    <w:rsid w:val="00A16DB5"/>
    <w:rsid w:val="00A16E20"/>
    <w:rsid w:val="00A203A3"/>
    <w:rsid w:val="00A22122"/>
    <w:rsid w:val="00A222C1"/>
    <w:rsid w:val="00A27354"/>
    <w:rsid w:val="00A27980"/>
    <w:rsid w:val="00A3325A"/>
    <w:rsid w:val="00A33FAA"/>
    <w:rsid w:val="00A341FA"/>
    <w:rsid w:val="00A34E1A"/>
    <w:rsid w:val="00A36AB5"/>
    <w:rsid w:val="00A37E21"/>
    <w:rsid w:val="00A4147E"/>
    <w:rsid w:val="00A41EDD"/>
    <w:rsid w:val="00A429C2"/>
    <w:rsid w:val="00A452C1"/>
    <w:rsid w:val="00A45F29"/>
    <w:rsid w:val="00A51C09"/>
    <w:rsid w:val="00A52C9A"/>
    <w:rsid w:val="00A52F43"/>
    <w:rsid w:val="00A53184"/>
    <w:rsid w:val="00A53A6F"/>
    <w:rsid w:val="00A546BA"/>
    <w:rsid w:val="00A54AAE"/>
    <w:rsid w:val="00A55B26"/>
    <w:rsid w:val="00A56E08"/>
    <w:rsid w:val="00A57108"/>
    <w:rsid w:val="00A6020D"/>
    <w:rsid w:val="00A61103"/>
    <w:rsid w:val="00A64E85"/>
    <w:rsid w:val="00A66C8F"/>
    <w:rsid w:val="00A7065F"/>
    <w:rsid w:val="00A707F7"/>
    <w:rsid w:val="00A7163E"/>
    <w:rsid w:val="00A7294F"/>
    <w:rsid w:val="00A739AE"/>
    <w:rsid w:val="00A73D39"/>
    <w:rsid w:val="00A74C02"/>
    <w:rsid w:val="00A756BB"/>
    <w:rsid w:val="00A7579C"/>
    <w:rsid w:val="00A76F0E"/>
    <w:rsid w:val="00A80CFB"/>
    <w:rsid w:val="00A813F7"/>
    <w:rsid w:val="00A815D5"/>
    <w:rsid w:val="00A82B58"/>
    <w:rsid w:val="00A84F04"/>
    <w:rsid w:val="00A85E44"/>
    <w:rsid w:val="00A9138A"/>
    <w:rsid w:val="00A917F1"/>
    <w:rsid w:val="00A91A1E"/>
    <w:rsid w:val="00A93240"/>
    <w:rsid w:val="00A93478"/>
    <w:rsid w:val="00A973CD"/>
    <w:rsid w:val="00AA04DE"/>
    <w:rsid w:val="00AA283E"/>
    <w:rsid w:val="00AA367B"/>
    <w:rsid w:val="00AA3A48"/>
    <w:rsid w:val="00AA3FEF"/>
    <w:rsid w:val="00AA4168"/>
    <w:rsid w:val="00AA4379"/>
    <w:rsid w:val="00AA455B"/>
    <w:rsid w:val="00AA60BA"/>
    <w:rsid w:val="00AA77B8"/>
    <w:rsid w:val="00AA7A77"/>
    <w:rsid w:val="00AA7AF0"/>
    <w:rsid w:val="00AB10FB"/>
    <w:rsid w:val="00AB14D0"/>
    <w:rsid w:val="00AB16C8"/>
    <w:rsid w:val="00AB1D3E"/>
    <w:rsid w:val="00AB3842"/>
    <w:rsid w:val="00AB39FB"/>
    <w:rsid w:val="00AB415F"/>
    <w:rsid w:val="00AB55E0"/>
    <w:rsid w:val="00AB5B70"/>
    <w:rsid w:val="00AC1F93"/>
    <w:rsid w:val="00AC24CF"/>
    <w:rsid w:val="00AC3F23"/>
    <w:rsid w:val="00AC3FAC"/>
    <w:rsid w:val="00AC446A"/>
    <w:rsid w:val="00AC4E68"/>
    <w:rsid w:val="00AC63F2"/>
    <w:rsid w:val="00AC7689"/>
    <w:rsid w:val="00AC787C"/>
    <w:rsid w:val="00AD0F7C"/>
    <w:rsid w:val="00AD1A21"/>
    <w:rsid w:val="00AD1E86"/>
    <w:rsid w:val="00AD39C7"/>
    <w:rsid w:val="00AD3F91"/>
    <w:rsid w:val="00AD4815"/>
    <w:rsid w:val="00AD5959"/>
    <w:rsid w:val="00AD7675"/>
    <w:rsid w:val="00AD7CFC"/>
    <w:rsid w:val="00AE0BDD"/>
    <w:rsid w:val="00AE15B1"/>
    <w:rsid w:val="00AE19AA"/>
    <w:rsid w:val="00AE25B6"/>
    <w:rsid w:val="00AE42E7"/>
    <w:rsid w:val="00AE4549"/>
    <w:rsid w:val="00AE5074"/>
    <w:rsid w:val="00AF05D2"/>
    <w:rsid w:val="00AF108A"/>
    <w:rsid w:val="00AF13BF"/>
    <w:rsid w:val="00AF1BE4"/>
    <w:rsid w:val="00AF2A84"/>
    <w:rsid w:val="00AF3886"/>
    <w:rsid w:val="00AF6728"/>
    <w:rsid w:val="00AF76D1"/>
    <w:rsid w:val="00B02E55"/>
    <w:rsid w:val="00B03B57"/>
    <w:rsid w:val="00B046A4"/>
    <w:rsid w:val="00B048D2"/>
    <w:rsid w:val="00B04F34"/>
    <w:rsid w:val="00B05B51"/>
    <w:rsid w:val="00B0680E"/>
    <w:rsid w:val="00B11FB2"/>
    <w:rsid w:val="00B12A48"/>
    <w:rsid w:val="00B176A7"/>
    <w:rsid w:val="00B2002C"/>
    <w:rsid w:val="00B20FA1"/>
    <w:rsid w:val="00B2292B"/>
    <w:rsid w:val="00B2335C"/>
    <w:rsid w:val="00B25C9D"/>
    <w:rsid w:val="00B27357"/>
    <w:rsid w:val="00B274E0"/>
    <w:rsid w:val="00B27BA8"/>
    <w:rsid w:val="00B30BFA"/>
    <w:rsid w:val="00B3191F"/>
    <w:rsid w:val="00B326CC"/>
    <w:rsid w:val="00B32E62"/>
    <w:rsid w:val="00B334A8"/>
    <w:rsid w:val="00B337BC"/>
    <w:rsid w:val="00B342A0"/>
    <w:rsid w:val="00B345AC"/>
    <w:rsid w:val="00B34674"/>
    <w:rsid w:val="00B41247"/>
    <w:rsid w:val="00B419E2"/>
    <w:rsid w:val="00B42A05"/>
    <w:rsid w:val="00B42E8E"/>
    <w:rsid w:val="00B45A10"/>
    <w:rsid w:val="00B45FE5"/>
    <w:rsid w:val="00B46013"/>
    <w:rsid w:val="00B47D3C"/>
    <w:rsid w:val="00B51439"/>
    <w:rsid w:val="00B54904"/>
    <w:rsid w:val="00B55F59"/>
    <w:rsid w:val="00B621C7"/>
    <w:rsid w:val="00B64509"/>
    <w:rsid w:val="00B64536"/>
    <w:rsid w:val="00B64A3B"/>
    <w:rsid w:val="00B64B86"/>
    <w:rsid w:val="00B65CA9"/>
    <w:rsid w:val="00B666CF"/>
    <w:rsid w:val="00B672F4"/>
    <w:rsid w:val="00B676A4"/>
    <w:rsid w:val="00B73352"/>
    <w:rsid w:val="00B74A5B"/>
    <w:rsid w:val="00B763BB"/>
    <w:rsid w:val="00B7780A"/>
    <w:rsid w:val="00B81DD9"/>
    <w:rsid w:val="00B8205D"/>
    <w:rsid w:val="00B8211A"/>
    <w:rsid w:val="00B8283B"/>
    <w:rsid w:val="00B835F0"/>
    <w:rsid w:val="00B83615"/>
    <w:rsid w:val="00B86518"/>
    <w:rsid w:val="00B87A6F"/>
    <w:rsid w:val="00B9080C"/>
    <w:rsid w:val="00B9081B"/>
    <w:rsid w:val="00B914E6"/>
    <w:rsid w:val="00B917FF"/>
    <w:rsid w:val="00B91B64"/>
    <w:rsid w:val="00B92074"/>
    <w:rsid w:val="00B92D4F"/>
    <w:rsid w:val="00B9324E"/>
    <w:rsid w:val="00B967FD"/>
    <w:rsid w:val="00B96992"/>
    <w:rsid w:val="00B96A88"/>
    <w:rsid w:val="00BA005C"/>
    <w:rsid w:val="00BA0A0B"/>
    <w:rsid w:val="00BA14AC"/>
    <w:rsid w:val="00BA20C6"/>
    <w:rsid w:val="00BA2FFC"/>
    <w:rsid w:val="00BA3220"/>
    <w:rsid w:val="00BA420C"/>
    <w:rsid w:val="00BB0BC1"/>
    <w:rsid w:val="00BB204D"/>
    <w:rsid w:val="00BB217E"/>
    <w:rsid w:val="00BB3CE1"/>
    <w:rsid w:val="00BB518B"/>
    <w:rsid w:val="00BB5F04"/>
    <w:rsid w:val="00BB6D7B"/>
    <w:rsid w:val="00BB728C"/>
    <w:rsid w:val="00BB791B"/>
    <w:rsid w:val="00BB7F4C"/>
    <w:rsid w:val="00BC197D"/>
    <w:rsid w:val="00BC4A49"/>
    <w:rsid w:val="00BC5191"/>
    <w:rsid w:val="00BC6C14"/>
    <w:rsid w:val="00BD1581"/>
    <w:rsid w:val="00BD2437"/>
    <w:rsid w:val="00BD66D9"/>
    <w:rsid w:val="00BD6C65"/>
    <w:rsid w:val="00BD74A7"/>
    <w:rsid w:val="00BE50DF"/>
    <w:rsid w:val="00BE564B"/>
    <w:rsid w:val="00BE5835"/>
    <w:rsid w:val="00BE618E"/>
    <w:rsid w:val="00BE68AE"/>
    <w:rsid w:val="00BE6E04"/>
    <w:rsid w:val="00BE75F0"/>
    <w:rsid w:val="00BE7ABA"/>
    <w:rsid w:val="00BF09F3"/>
    <w:rsid w:val="00BF0AC4"/>
    <w:rsid w:val="00BF0DA7"/>
    <w:rsid w:val="00BF3925"/>
    <w:rsid w:val="00BF504A"/>
    <w:rsid w:val="00BF5E39"/>
    <w:rsid w:val="00BF70EA"/>
    <w:rsid w:val="00BF7DCF"/>
    <w:rsid w:val="00BF7FE0"/>
    <w:rsid w:val="00C00132"/>
    <w:rsid w:val="00C00D7D"/>
    <w:rsid w:val="00C0210E"/>
    <w:rsid w:val="00C0331D"/>
    <w:rsid w:val="00C040A1"/>
    <w:rsid w:val="00C0457B"/>
    <w:rsid w:val="00C05404"/>
    <w:rsid w:val="00C06A7A"/>
    <w:rsid w:val="00C06E45"/>
    <w:rsid w:val="00C0714C"/>
    <w:rsid w:val="00C071D4"/>
    <w:rsid w:val="00C12669"/>
    <w:rsid w:val="00C12E48"/>
    <w:rsid w:val="00C12EF3"/>
    <w:rsid w:val="00C13549"/>
    <w:rsid w:val="00C14585"/>
    <w:rsid w:val="00C17EA4"/>
    <w:rsid w:val="00C20597"/>
    <w:rsid w:val="00C20A28"/>
    <w:rsid w:val="00C22DED"/>
    <w:rsid w:val="00C24DC9"/>
    <w:rsid w:val="00C25630"/>
    <w:rsid w:val="00C30037"/>
    <w:rsid w:val="00C32B9D"/>
    <w:rsid w:val="00C353C1"/>
    <w:rsid w:val="00C365D3"/>
    <w:rsid w:val="00C37F55"/>
    <w:rsid w:val="00C41F7A"/>
    <w:rsid w:val="00C448E8"/>
    <w:rsid w:val="00C4562D"/>
    <w:rsid w:val="00C478DE"/>
    <w:rsid w:val="00C47DDE"/>
    <w:rsid w:val="00C50031"/>
    <w:rsid w:val="00C514EF"/>
    <w:rsid w:val="00C53BC4"/>
    <w:rsid w:val="00C54A61"/>
    <w:rsid w:val="00C54BA8"/>
    <w:rsid w:val="00C553BA"/>
    <w:rsid w:val="00C568D0"/>
    <w:rsid w:val="00C57A0B"/>
    <w:rsid w:val="00C57E99"/>
    <w:rsid w:val="00C57EA4"/>
    <w:rsid w:val="00C6011A"/>
    <w:rsid w:val="00C61380"/>
    <w:rsid w:val="00C61E2B"/>
    <w:rsid w:val="00C63D16"/>
    <w:rsid w:val="00C64CB1"/>
    <w:rsid w:val="00C651C2"/>
    <w:rsid w:val="00C6545D"/>
    <w:rsid w:val="00C655DF"/>
    <w:rsid w:val="00C65AE0"/>
    <w:rsid w:val="00C6651E"/>
    <w:rsid w:val="00C7005B"/>
    <w:rsid w:val="00C70657"/>
    <w:rsid w:val="00C70CE1"/>
    <w:rsid w:val="00C7237C"/>
    <w:rsid w:val="00C74477"/>
    <w:rsid w:val="00C744BE"/>
    <w:rsid w:val="00C74BF8"/>
    <w:rsid w:val="00C766F6"/>
    <w:rsid w:val="00C80386"/>
    <w:rsid w:val="00C80FF0"/>
    <w:rsid w:val="00C825D3"/>
    <w:rsid w:val="00C84457"/>
    <w:rsid w:val="00C849D8"/>
    <w:rsid w:val="00C85592"/>
    <w:rsid w:val="00C859C6"/>
    <w:rsid w:val="00C868CE"/>
    <w:rsid w:val="00C86E77"/>
    <w:rsid w:val="00C920C9"/>
    <w:rsid w:val="00C92D69"/>
    <w:rsid w:val="00C931DC"/>
    <w:rsid w:val="00C94C89"/>
    <w:rsid w:val="00C94F0D"/>
    <w:rsid w:val="00C952B4"/>
    <w:rsid w:val="00CA0360"/>
    <w:rsid w:val="00CA272C"/>
    <w:rsid w:val="00CA284C"/>
    <w:rsid w:val="00CA36CC"/>
    <w:rsid w:val="00CA6009"/>
    <w:rsid w:val="00CB0439"/>
    <w:rsid w:val="00CB1A41"/>
    <w:rsid w:val="00CB1B05"/>
    <w:rsid w:val="00CB3AF8"/>
    <w:rsid w:val="00CB4083"/>
    <w:rsid w:val="00CB7461"/>
    <w:rsid w:val="00CC1517"/>
    <w:rsid w:val="00CC4B4E"/>
    <w:rsid w:val="00CC7F77"/>
    <w:rsid w:val="00CD0551"/>
    <w:rsid w:val="00CD1691"/>
    <w:rsid w:val="00CD16AC"/>
    <w:rsid w:val="00CD3D03"/>
    <w:rsid w:val="00CD52D6"/>
    <w:rsid w:val="00CD53F3"/>
    <w:rsid w:val="00CD60CE"/>
    <w:rsid w:val="00CD6AFA"/>
    <w:rsid w:val="00CD74C2"/>
    <w:rsid w:val="00CD7655"/>
    <w:rsid w:val="00CD7971"/>
    <w:rsid w:val="00CE070F"/>
    <w:rsid w:val="00CE0D1D"/>
    <w:rsid w:val="00CE2B99"/>
    <w:rsid w:val="00CE2F48"/>
    <w:rsid w:val="00CE3CF7"/>
    <w:rsid w:val="00CE3E45"/>
    <w:rsid w:val="00CE4759"/>
    <w:rsid w:val="00CE4C80"/>
    <w:rsid w:val="00CF0D7A"/>
    <w:rsid w:val="00CF1546"/>
    <w:rsid w:val="00CF2446"/>
    <w:rsid w:val="00CF3B07"/>
    <w:rsid w:val="00CF499F"/>
    <w:rsid w:val="00CF4DE0"/>
    <w:rsid w:val="00CF5207"/>
    <w:rsid w:val="00CF58B7"/>
    <w:rsid w:val="00CF6816"/>
    <w:rsid w:val="00CF7797"/>
    <w:rsid w:val="00D0095E"/>
    <w:rsid w:val="00D01D55"/>
    <w:rsid w:val="00D022A5"/>
    <w:rsid w:val="00D027C1"/>
    <w:rsid w:val="00D04185"/>
    <w:rsid w:val="00D04B91"/>
    <w:rsid w:val="00D05556"/>
    <w:rsid w:val="00D067B4"/>
    <w:rsid w:val="00D078F5"/>
    <w:rsid w:val="00D07BF3"/>
    <w:rsid w:val="00D104F3"/>
    <w:rsid w:val="00D12400"/>
    <w:rsid w:val="00D124A3"/>
    <w:rsid w:val="00D12A75"/>
    <w:rsid w:val="00D13854"/>
    <w:rsid w:val="00D13ABD"/>
    <w:rsid w:val="00D13D8D"/>
    <w:rsid w:val="00D141F5"/>
    <w:rsid w:val="00D14392"/>
    <w:rsid w:val="00D14FE3"/>
    <w:rsid w:val="00D160E0"/>
    <w:rsid w:val="00D16399"/>
    <w:rsid w:val="00D163C0"/>
    <w:rsid w:val="00D16D6B"/>
    <w:rsid w:val="00D2065C"/>
    <w:rsid w:val="00D21677"/>
    <w:rsid w:val="00D2187A"/>
    <w:rsid w:val="00D21887"/>
    <w:rsid w:val="00D221DA"/>
    <w:rsid w:val="00D228EF"/>
    <w:rsid w:val="00D2295E"/>
    <w:rsid w:val="00D2407B"/>
    <w:rsid w:val="00D24E89"/>
    <w:rsid w:val="00D25AA5"/>
    <w:rsid w:val="00D25FE3"/>
    <w:rsid w:val="00D26751"/>
    <w:rsid w:val="00D3146E"/>
    <w:rsid w:val="00D31C70"/>
    <w:rsid w:val="00D33B5E"/>
    <w:rsid w:val="00D33C08"/>
    <w:rsid w:val="00D3467D"/>
    <w:rsid w:val="00D351C1"/>
    <w:rsid w:val="00D35F14"/>
    <w:rsid w:val="00D376BD"/>
    <w:rsid w:val="00D41D49"/>
    <w:rsid w:val="00D4396E"/>
    <w:rsid w:val="00D439AA"/>
    <w:rsid w:val="00D43D36"/>
    <w:rsid w:val="00D44D8A"/>
    <w:rsid w:val="00D462FD"/>
    <w:rsid w:val="00D47575"/>
    <w:rsid w:val="00D50532"/>
    <w:rsid w:val="00D50E96"/>
    <w:rsid w:val="00D50EA0"/>
    <w:rsid w:val="00D50F85"/>
    <w:rsid w:val="00D50FCD"/>
    <w:rsid w:val="00D51529"/>
    <w:rsid w:val="00D568DD"/>
    <w:rsid w:val="00D57CA9"/>
    <w:rsid w:val="00D57CEB"/>
    <w:rsid w:val="00D612F3"/>
    <w:rsid w:val="00D6638A"/>
    <w:rsid w:val="00D66CC8"/>
    <w:rsid w:val="00D66EDE"/>
    <w:rsid w:val="00D670D3"/>
    <w:rsid w:val="00D672F1"/>
    <w:rsid w:val="00D71678"/>
    <w:rsid w:val="00D71B5E"/>
    <w:rsid w:val="00D731A9"/>
    <w:rsid w:val="00D73371"/>
    <w:rsid w:val="00D745DF"/>
    <w:rsid w:val="00D74CA1"/>
    <w:rsid w:val="00D752B9"/>
    <w:rsid w:val="00D7567D"/>
    <w:rsid w:val="00D75EEC"/>
    <w:rsid w:val="00D80157"/>
    <w:rsid w:val="00D814B3"/>
    <w:rsid w:val="00D83CAF"/>
    <w:rsid w:val="00D84014"/>
    <w:rsid w:val="00D858B6"/>
    <w:rsid w:val="00D862D3"/>
    <w:rsid w:val="00D86BF0"/>
    <w:rsid w:val="00D90B9E"/>
    <w:rsid w:val="00D91621"/>
    <w:rsid w:val="00D923BF"/>
    <w:rsid w:val="00D9339E"/>
    <w:rsid w:val="00D94311"/>
    <w:rsid w:val="00D94834"/>
    <w:rsid w:val="00D95592"/>
    <w:rsid w:val="00D95940"/>
    <w:rsid w:val="00D95CC2"/>
    <w:rsid w:val="00D95FA4"/>
    <w:rsid w:val="00D97876"/>
    <w:rsid w:val="00DA1873"/>
    <w:rsid w:val="00DA1D50"/>
    <w:rsid w:val="00DA36EE"/>
    <w:rsid w:val="00DA3BE2"/>
    <w:rsid w:val="00DA5A53"/>
    <w:rsid w:val="00DB02F3"/>
    <w:rsid w:val="00DB2600"/>
    <w:rsid w:val="00DB27F6"/>
    <w:rsid w:val="00DB2828"/>
    <w:rsid w:val="00DB42C9"/>
    <w:rsid w:val="00DB49FD"/>
    <w:rsid w:val="00DB4D4C"/>
    <w:rsid w:val="00DB523C"/>
    <w:rsid w:val="00DB5DB4"/>
    <w:rsid w:val="00DB6D55"/>
    <w:rsid w:val="00DB792F"/>
    <w:rsid w:val="00DB7FA2"/>
    <w:rsid w:val="00DC183E"/>
    <w:rsid w:val="00DC23A9"/>
    <w:rsid w:val="00DC2522"/>
    <w:rsid w:val="00DC45D1"/>
    <w:rsid w:val="00DD0BD8"/>
    <w:rsid w:val="00DD114E"/>
    <w:rsid w:val="00DD1198"/>
    <w:rsid w:val="00DD1867"/>
    <w:rsid w:val="00DD4DDA"/>
    <w:rsid w:val="00DD56F6"/>
    <w:rsid w:val="00DD610B"/>
    <w:rsid w:val="00DD6603"/>
    <w:rsid w:val="00DD74DD"/>
    <w:rsid w:val="00DE05AF"/>
    <w:rsid w:val="00DE26B5"/>
    <w:rsid w:val="00DE2EAA"/>
    <w:rsid w:val="00DE31BF"/>
    <w:rsid w:val="00DE6263"/>
    <w:rsid w:val="00DF05EE"/>
    <w:rsid w:val="00DF11E0"/>
    <w:rsid w:val="00DF1BE4"/>
    <w:rsid w:val="00DF2D9D"/>
    <w:rsid w:val="00DF479B"/>
    <w:rsid w:val="00DF48AA"/>
    <w:rsid w:val="00DF54C4"/>
    <w:rsid w:val="00E01FA7"/>
    <w:rsid w:val="00E02F6D"/>
    <w:rsid w:val="00E03454"/>
    <w:rsid w:val="00E05481"/>
    <w:rsid w:val="00E06914"/>
    <w:rsid w:val="00E10156"/>
    <w:rsid w:val="00E10769"/>
    <w:rsid w:val="00E10BDD"/>
    <w:rsid w:val="00E112A3"/>
    <w:rsid w:val="00E12A17"/>
    <w:rsid w:val="00E12D66"/>
    <w:rsid w:val="00E14EFB"/>
    <w:rsid w:val="00E1550C"/>
    <w:rsid w:val="00E15716"/>
    <w:rsid w:val="00E15955"/>
    <w:rsid w:val="00E160E0"/>
    <w:rsid w:val="00E21601"/>
    <w:rsid w:val="00E21B39"/>
    <w:rsid w:val="00E21C70"/>
    <w:rsid w:val="00E23626"/>
    <w:rsid w:val="00E2461A"/>
    <w:rsid w:val="00E24EA5"/>
    <w:rsid w:val="00E257A6"/>
    <w:rsid w:val="00E257B1"/>
    <w:rsid w:val="00E26803"/>
    <w:rsid w:val="00E30665"/>
    <w:rsid w:val="00E31110"/>
    <w:rsid w:val="00E320FF"/>
    <w:rsid w:val="00E32B16"/>
    <w:rsid w:val="00E33B42"/>
    <w:rsid w:val="00E34327"/>
    <w:rsid w:val="00E346B5"/>
    <w:rsid w:val="00E354A2"/>
    <w:rsid w:val="00E36527"/>
    <w:rsid w:val="00E4022E"/>
    <w:rsid w:val="00E40480"/>
    <w:rsid w:val="00E418DC"/>
    <w:rsid w:val="00E42A7A"/>
    <w:rsid w:val="00E43595"/>
    <w:rsid w:val="00E468FC"/>
    <w:rsid w:val="00E50B54"/>
    <w:rsid w:val="00E51920"/>
    <w:rsid w:val="00E53214"/>
    <w:rsid w:val="00E56515"/>
    <w:rsid w:val="00E578AE"/>
    <w:rsid w:val="00E57F7B"/>
    <w:rsid w:val="00E61EF3"/>
    <w:rsid w:val="00E62F68"/>
    <w:rsid w:val="00E636A9"/>
    <w:rsid w:val="00E63C49"/>
    <w:rsid w:val="00E64120"/>
    <w:rsid w:val="00E657DB"/>
    <w:rsid w:val="00E658F0"/>
    <w:rsid w:val="00E663A4"/>
    <w:rsid w:val="00E66A8A"/>
    <w:rsid w:val="00E6761E"/>
    <w:rsid w:val="00E678D5"/>
    <w:rsid w:val="00E70B58"/>
    <w:rsid w:val="00E718A0"/>
    <w:rsid w:val="00E738D9"/>
    <w:rsid w:val="00E7577F"/>
    <w:rsid w:val="00E81054"/>
    <w:rsid w:val="00E82A51"/>
    <w:rsid w:val="00E82F02"/>
    <w:rsid w:val="00E842B3"/>
    <w:rsid w:val="00E85673"/>
    <w:rsid w:val="00E856F6"/>
    <w:rsid w:val="00E878B9"/>
    <w:rsid w:val="00E9062C"/>
    <w:rsid w:val="00E934D9"/>
    <w:rsid w:val="00E93D35"/>
    <w:rsid w:val="00E94EED"/>
    <w:rsid w:val="00E95619"/>
    <w:rsid w:val="00E96A3D"/>
    <w:rsid w:val="00E9717F"/>
    <w:rsid w:val="00E971A6"/>
    <w:rsid w:val="00E9784F"/>
    <w:rsid w:val="00EA032E"/>
    <w:rsid w:val="00EA1211"/>
    <w:rsid w:val="00EA29C8"/>
    <w:rsid w:val="00EA529C"/>
    <w:rsid w:val="00EA55DC"/>
    <w:rsid w:val="00EA5D1E"/>
    <w:rsid w:val="00EA68F1"/>
    <w:rsid w:val="00EB1C69"/>
    <w:rsid w:val="00EB22DD"/>
    <w:rsid w:val="00EB2F1F"/>
    <w:rsid w:val="00EB4D61"/>
    <w:rsid w:val="00EB5C1B"/>
    <w:rsid w:val="00EB7DBB"/>
    <w:rsid w:val="00EB7EC0"/>
    <w:rsid w:val="00EC079E"/>
    <w:rsid w:val="00EC3567"/>
    <w:rsid w:val="00EC383E"/>
    <w:rsid w:val="00EC5082"/>
    <w:rsid w:val="00EC667E"/>
    <w:rsid w:val="00EC6922"/>
    <w:rsid w:val="00EC6E13"/>
    <w:rsid w:val="00EC7558"/>
    <w:rsid w:val="00EC7C1F"/>
    <w:rsid w:val="00ED41D4"/>
    <w:rsid w:val="00ED42B7"/>
    <w:rsid w:val="00EE0F07"/>
    <w:rsid w:val="00EE24EF"/>
    <w:rsid w:val="00EE4C3D"/>
    <w:rsid w:val="00EF078D"/>
    <w:rsid w:val="00EF2532"/>
    <w:rsid w:val="00EF503C"/>
    <w:rsid w:val="00EF7725"/>
    <w:rsid w:val="00EF7939"/>
    <w:rsid w:val="00F0016F"/>
    <w:rsid w:val="00F0223A"/>
    <w:rsid w:val="00F02C53"/>
    <w:rsid w:val="00F03FD0"/>
    <w:rsid w:val="00F04826"/>
    <w:rsid w:val="00F055F1"/>
    <w:rsid w:val="00F05CD5"/>
    <w:rsid w:val="00F071BA"/>
    <w:rsid w:val="00F076C4"/>
    <w:rsid w:val="00F1031F"/>
    <w:rsid w:val="00F11229"/>
    <w:rsid w:val="00F11AB8"/>
    <w:rsid w:val="00F11B51"/>
    <w:rsid w:val="00F11EE1"/>
    <w:rsid w:val="00F11F01"/>
    <w:rsid w:val="00F120BA"/>
    <w:rsid w:val="00F126B1"/>
    <w:rsid w:val="00F16221"/>
    <w:rsid w:val="00F179A0"/>
    <w:rsid w:val="00F17DB3"/>
    <w:rsid w:val="00F20713"/>
    <w:rsid w:val="00F208DB"/>
    <w:rsid w:val="00F208EA"/>
    <w:rsid w:val="00F211AC"/>
    <w:rsid w:val="00F22AF5"/>
    <w:rsid w:val="00F22F7C"/>
    <w:rsid w:val="00F2333B"/>
    <w:rsid w:val="00F26CC8"/>
    <w:rsid w:val="00F27622"/>
    <w:rsid w:val="00F31FAB"/>
    <w:rsid w:val="00F32D0F"/>
    <w:rsid w:val="00F333EC"/>
    <w:rsid w:val="00F35EE9"/>
    <w:rsid w:val="00F37AEA"/>
    <w:rsid w:val="00F37F05"/>
    <w:rsid w:val="00F40216"/>
    <w:rsid w:val="00F41978"/>
    <w:rsid w:val="00F42F2E"/>
    <w:rsid w:val="00F45BD5"/>
    <w:rsid w:val="00F45FBA"/>
    <w:rsid w:val="00F5150D"/>
    <w:rsid w:val="00F52150"/>
    <w:rsid w:val="00F5305E"/>
    <w:rsid w:val="00F53FF6"/>
    <w:rsid w:val="00F543BA"/>
    <w:rsid w:val="00F566ED"/>
    <w:rsid w:val="00F56BAE"/>
    <w:rsid w:val="00F56DE9"/>
    <w:rsid w:val="00F570B9"/>
    <w:rsid w:val="00F5760D"/>
    <w:rsid w:val="00F603D8"/>
    <w:rsid w:val="00F606A4"/>
    <w:rsid w:val="00F63A04"/>
    <w:rsid w:val="00F658D1"/>
    <w:rsid w:val="00F6621D"/>
    <w:rsid w:val="00F70839"/>
    <w:rsid w:val="00F71487"/>
    <w:rsid w:val="00F733F2"/>
    <w:rsid w:val="00F74912"/>
    <w:rsid w:val="00F7657D"/>
    <w:rsid w:val="00F76EDE"/>
    <w:rsid w:val="00F77391"/>
    <w:rsid w:val="00F77659"/>
    <w:rsid w:val="00F8088B"/>
    <w:rsid w:val="00F824BE"/>
    <w:rsid w:val="00F82AAC"/>
    <w:rsid w:val="00F83776"/>
    <w:rsid w:val="00F83BC9"/>
    <w:rsid w:val="00F83EBE"/>
    <w:rsid w:val="00F85BF7"/>
    <w:rsid w:val="00F86B2B"/>
    <w:rsid w:val="00F90A03"/>
    <w:rsid w:val="00F9187A"/>
    <w:rsid w:val="00F91880"/>
    <w:rsid w:val="00F91DF8"/>
    <w:rsid w:val="00F93FDF"/>
    <w:rsid w:val="00F94538"/>
    <w:rsid w:val="00F9552E"/>
    <w:rsid w:val="00F95A57"/>
    <w:rsid w:val="00F973E3"/>
    <w:rsid w:val="00FA0345"/>
    <w:rsid w:val="00FA0D2A"/>
    <w:rsid w:val="00FA102A"/>
    <w:rsid w:val="00FA1131"/>
    <w:rsid w:val="00FA127D"/>
    <w:rsid w:val="00FA1373"/>
    <w:rsid w:val="00FA414C"/>
    <w:rsid w:val="00FA4AF5"/>
    <w:rsid w:val="00FA58EC"/>
    <w:rsid w:val="00FA61CA"/>
    <w:rsid w:val="00FA6360"/>
    <w:rsid w:val="00FA68D0"/>
    <w:rsid w:val="00FA6C14"/>
    <w:rsid w:val="00FA6FCE"/>
    <w:rsid w:val="00FB0056"/>
    <w:rsid w:val="00FB03B6"/>
    <w:rsid w:val="00FB1647"/>
    <w:rsid w:val="00FB3BAF"/>
    <w:rsid w:val="00FB5CCC"/>
    <w:rsid w:val="00FB5E14"/>
    <w:rsid w:val="00FB6682"/>
    <w:rsid w:val="00FB7220"/>
    <w:rsid w:val="00FB7EAD"/>
    <w:rsid w:val="00FC03C9"/>
    <w:rsid w:val="00FC0F7F"/>
    <w:rsid w:val="00FC10ED"/>
    <w:rsid w:val="00FC11EC"/>
    <w:rsid w:val="00FC2D11"/>
    <w:rsid w:val="00FC5901"/>
    <w:rsid w:val="00FC6099"/>
    <w:rsid w:val="00FC6230"/>
    <w:rsid w:val="00FD1A1D"/>
    <w:rsid w:val="00FD2318"/>
    <w:rsid w:val="00FD3EDC"/>
    <w:rsid w:val="00FD3FF6"/>
    <w:rsid w:val="00FD4E96"/>
    <w:rsid w:val="00FD55A4"/>
    <w:rsid w:val="00FE033C"/>
    <w:rsid w:val="00FE387D"/>
    <w:rsid w:val="00FE3CA5"/>
    <w:rsid w:val="00FE4584"/>
    <w:rsid w:val="00FE6933"/>
    <w:rsid w:val="00FE7744"/>
    <w:rsid w:val="00FF0361"/>
    <w:rsid w:val="00FF1521"/>
    <w:rsid w:val="00FF265C"/>
    <w:rsid w:val="00FF30C4"/>
    <w:rsid w:val="00FF35AF"/>
    <w:rsid w:val="00FF37EA"/>
    <w:rsid w:val="00FF44FD"/>
    <w:rsid w:val="00FF4E7C"/>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16C33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lsdException w:name="heading 1" w:locked="0" w:semiHidden="1" w:qFormat="1"/>
    <w:lsdException w:name="heading 2" w:locked="0" w:semiHidden="1" w:qFormat="1"/>
    <w:lsdException w:name="heading 3" w:locked="0" w:semiHidden="1" w:qFormat="1"/>
    <w:lsdException w:name="heading 4" w:locked="0" w:semiHidden="1" w:qFormat="1"/>
    <w:lsdException w:name="heading 5" w:locked="0" w:semiHidden="1" w:qFormat="1"/>
    <w:lsdException w:name="heading 6" w:locked="0"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iPriority="99"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iPriority="99" w:unhideWhenUsed="1"/>
    <w:lsdException w:name="line number" w:locked="0"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semiHidden="1" w:uiPriority="22" w:qFormat="1"/>
    <w:lsdException w:name="Emphasis" w:semiHidden="1" w:qFormat="1"/>
    <w:lsdException w:name="Document Map" w:locked="0" w:semiHidden="1" w:unhideWhenUsed="1"/>
    <w:lsdException w:name="Plain Text"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locked="0" w:uiPriority="47"/>
    <w:lsdException w:name="Grid Table 3" w:locked="0" w:uiPriority="48"/>
    <w:lsdException w:name="Grid Table 4" w:locked="0"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rsid w:val="0088696C"/>
    <w:rPr>
      <w:sz w:val="24"/>
      <w:szCs w:val="24"/>
      <w:lang w:eastAsia="en-US"/>
    </w:rPr>
  </w:style>
  <w:style w:type="paragraph" w:styleId="Heading1">
    <w:name w:val="heading 1"/>
    <w:basedOn w:val="Normal"/>
    <w:next w:val="Paragraph"/>
    <w:link w:val="Heading1Char"/>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semiHidden/>
    <w:qFormat/>
    <w:rsid w:val="00F2762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qFormat/>
    <w:rsid w:val="00825D5B"/>
    <w:pPr>
      <w:keepNext/>
      <w:keepLines/>
      <w:spacing w:before="200"/>
      <w:outlineLvl w:val="4"/>
    </w:pPr>
    <w:rPr>
      <w:rFonts w:ascii="Cambria" w:hAnsi="Cambria"/>
      <w:color w:val="243F60"/>
    </w:rPr>
  </w:style>
  <w:style w:type="paragraph" w:styleId="Heading8">
    <w:name w:val="heading 8"/>
    <w:basedOn w:val="Normal"/>
    <w:next w:val="Normal"/>
    <w:link w:val="Heading8Char"/>
    <w:semiHidden/>
    <w:unhideWhenUsed/>
    <w:qFormat/>
    <w:locked/>
    <w:rsid w:val="000B778D"/>
    <w:pPr>
      <w:keepNext/>
      <w:keepLines/>
      <w:spacing w:before="200"/>
      <w:ind w:left="1440" w:hanging="1440"/>
      <w:outlineLvl w:val="7"/>
    </w:pPr>
    <w:rPr>
      <w:rFonts w:ascii="Cambria" w:hAnsi="Cambria"/>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E6933"/>
    <w:pPr>
      <w:spacing w:before="240" w:after="240" w:line="276" w:lineRule="auto"/>
    </w:pPr>
    <w:rPr>
      <w:rFonts w:ascii="Arial" w:hAnsi="Arial"/>
    </w:rPr>
  </w:style>
  <w:style w:type="character" w:customStyle="1" w:styleId="Heading1Char">
    <w:name w:val="Heading 1 Char"/>
    <w:link w:val="Heading1"/>
    <w:rsid w:val="00FC10ED"/>
    <w:rPr>
      <w:rFonts w:ascii="Arial" w:hAnsi="Arial"/>
      <w:b/>
      <w:bCs/>
      <w:kern w:val="32"/>
      <w:sz w:val="28"/>
      <w:szCs w:val="32"/>
    </w:rPr>
  </w:style>
  <w:style w:type="character" w:customStyle="1" w:styleId="Heading2Char">
    <w:name w:val="Heading 2 Char"/>
    <w:link w:val="Heading2"/>
    <w:rsid w:val="006921E1"/>
    <w:rPr>
      <w:rFonts w:ascii="Arial" w:hAnsi="Arial"/>
      <w:b/>
      <w:bCs/>
      <w:i/>
      <w:iCs/>
      <w:sz w:val="28"/>
      <w:szCs w:val="28"/>
    </w:rPr>
  </w:style>
  <w:style w:type="character" w:customStyle="1" w:styleId="Heading3Char">
    <w:name w:val="Heading 3 Char"/>
    <w:link w:val="Heading3"/>
    <w:rsid w:val="006921E1"/>
    <w:rPr>
      <w:rFonts w:ascii="Arial" w:hAnsi="Arial"/>
      <w:b/>
      <w:bCs/>
      <w:sz w:val="24"/>
      <w:szCs w:val="26"/>
    </w:rPr>
  </w:style>
  <w:style w:type="paragraph" w:styleId="Title">
    <w:name w:val="Title"/>
    <w:basedOn w:val="Normal"/>
    <w:next w:val="Heading1"/>
    <w:link w:val="TitleChar"/>
    <w:qFormat/>
    <w:locked/>
    <w:rsid w:val="00FC10ED"/>
    <w:pPr>
      <w:spacing w:before="240" w:after="240"/>
      <w:jc w:val="center"/>
      <w:outlineLvl w:val="0"/>
    </w:pPr>
    <w:rPr>
      <w:rFonts w:ascii="Arial" w:hAnsi="Arial"/>
      <w:b/>
      <w:bCs/>
      <w:kern w:val="28"/>
      <w:sz w:val="32"/>
      <w:szCs w:val="32"/>
    </w:rPr>
  </w:style>
  <w:style w:type="character" w:customStyle="1" w:styleId="TitleChar">
    <w:name w:val="Title Char"/>
    <w:link w:val="Title"/>
    <w:rsid w:val="00FC10ED"/>
    <w:rPr>
      <w:rFonts w:ascii="Arial" w:hAnsi="Arial"/>
      <w:b/>
      <w:bCs/>
      <w:kern w:val="28"/>
      <w:sz w:val="32"/>
      <w:szCs w:val="32"/>
    </w:rPr>
  </w:style>
  <w:style w:type="paragraph" w:customStyle="1" w:styleId="Bulletstable">
    <w:name w:val="Bullets (table)"/>
    <w:basedOn w:val="Normal"/>
    <w:rsid w:val="003D6F5F"/>
    <w:pPr>
      <w:numPr>
        <w:numId w:val="1"/>
      </w:numPr>
      <w:tabs>
        <w:tab w:val="left" w:pos="284"/>
      </w:tabs>
      <w:ind w:left="284" w:hanging="284"/>
    </w:pPr>
    <w:rPr>
      <w:rFonts w:ascii="Arial" w:hAnsi="Arial"/>
      <w:sz w:val="22"/>
      <w:szCs w:val="22"/>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link w:val="Header"/>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styleId="Hyperlink">
    <w:name w:val="Hyperlink"/>
    <w:qFormat/>
    <w:rsid w:val="002A2D00"/>
    <w:rPr>
      <w:color w:val="0000FF"/>
      <w:u w:val="single"/>
    </w:rPr>
  </w:style>
  <w:style w:type="paragraph" w:customStyle="1" w:styleId="Tabletitle">
    <w:name w:val="Table title"/>
    <w:basedOn w:val="Normal"/>
    <w:next w:val="Normal"/>
    <w:unhideWhenUsed/>
    <w:qFormat/>
    <w:rsid w:val="00A813F7"/>
    <w:pPr>
      <w:keepNext/>
      <w:spacing w:after="60"/>
    </w:pPr>
    <w:rPr>
      <w:rFonts w:ascii="Arial" w:hAnsi="Arial"/>
      <w:b/>
      <w:sz w:val="22"/>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locked/>
    <w:rsid w:val="00FD55A4"/>
    <w:rPr>
      <w:color w:val="605E5C"/>
      <w:shd w:val="clear" w:color="auto" w:fill="E1DFDD"/>
    </w:rPr>
  </w:style>
  <w:style w:type="character" w:styleId="CommentReference">
    <w:name w:val="annotation reference"/>
    <w:uiPriority w:val="99"/>
    <w:rsid w:val="0009709D"/>
    <w:rPr>
      <w:sz w:val="16"/>
      <w:szCs w:val="16"/>
    </w:rPr>
  </w:style>
  <w:style w:type="paragraph" w:styleId="CommentText">
    <w:name w:val="annotation text"/>
    <w:basedOn w:val="Normal"/>
    <w:link w:val="CommentTextChar"/>
    <w:uiPriority w:val="99"/>
    <w:rsid w:val="0009709D"/>
    <w:rPr>
      <w:sz w:val="20"/>
      <w:szCs w:val="20"/>
    </w:rPr>
  </w:style>
  <w:style w:type="character" w:customStyle="1" w:styleId="CommentTextChar">
    <w:name w:val="Comment Text Char"/>
    <w:link w:val="CommentText"/>
    <w:uiPriority w:val="99"/>
    <w:rsid w:val="0009709D"/>
    <w:rPr>
      <w:lang w:eastAsia="en-US"/>
    </w:rPr>
  </w:style>
  <w:style w:type="paragraph" w:styleId="CommentSubject">
    <w:name w:val="annotation subject"/>
    <w:basedOn w:val="CommentText"/>
    <w:next w:val="CommentText"/>
    <w:link w:val="CommentSubjectChar"/>
    <w:semiHidden/>
    <w:rsid w:val="007B6A17"/>
    <w:rPr>
      <w:b/>
      <w:bCs/>
    </w:rPr>
  </w:style>
  <w:style w:type="character" w:customStyle="1" w:styleId="CommentSubjectChar">
    <w:name w:val="Comment Subject Char"/>
    <w:link w:val="CommentSubject"/>
    <w:semiHidden/>
    <w:rsid w:val="007B6A17"/>
    <w:rPr>
      <w:b/>
      <w:bCs/>
      <w:lang w:eastAsia="en-US"/>
    </w:rPr>
  </w:style>
  <w:style w:type="paragraph" w:customStyle="1" w:styleId="Numberedheading1">
    <w:name w:val="Numbered heading 1"/>
    <w:basedOn w:val="Heading1"/>
    <w:next w:val="Normal"/>
    <w:qFormat/>
    <w:rsid w:val="00140C3A"/>
    <w:pPr>
      <w:numPr>
        <w:numId w:val="2"/>
      </w:numPr>
      <w:tabs>
        <w:tab w:val="clear" w:pos="1418"/>
        <w:tab w:val="num" w:pos="1134"/>
      </w:tabs>
      <w:spacing w:line="360" w:lineRule="auto"/>
      <w:ind w:left="1134"/>
    </w:pPr>
    <w:rPr>
      <w:rFonts w:cs="Arial"/>
      <w:sz w:val="32"/>
      <w:szCs w:val="24"/>
    </w:rPr>
  </w:style>
  <w:style w:type="paragraph" w:customStyle="1" w:styleId="Numberedheading2">
    <w:name w:val="Numbered heading 2"/>
    <w:basedOn w:val="Heading2"/>
    <w:next w:val="Normal"/>
    <w:qFormat/>
    <w:rsid w:val="00884CF8"/>
    <w:pPr>
      <w:numPr>
        <w:ilvl w:val="1"/>
        <w:numId w:val="2"/>
      </w:numPr>
      <w:spacing w:after="240"/>
    </w:pPr>
    <w:rPr>
      <w:rFonts w:cs="Arial"/>
    </w:rPr>
  </w:style>
  <w:style w:type="paragraph" w:customStyle="1" w:styleId="Numberedheading3">
    <w:name w:val="Numbered heading 3"/>
    <w:basedOn w:val="Heading3"/>
    <w:next w:val="Paragraph"/>
    <w:qFormat/>
    <w:rsid w:val="00884CF8"/>
    <w:pPr>
      <w:numPr>
        <w:ilvl w:val="2"/>
        <w:numId w:val="2"/>
      </w:numPr>
      <w:spacing w:after="240" w:line="360" w:lineRule="auto"/>
    </w:pPr>
    <w:rPr>
      <w:rFonts w:cs="Arial"/>
      <w:sz w:val="26"/>
      <w:szCs w:val="24"/>
    </w:rPr>
  </w:style>
  <w:style w:type="paragraph" w:customStyle="1" w:styleId="Tabletext">
    <w:name w:val="Table text"/>
    <w:basedOn w:val="Normal"/>
    <w:rsid w:val="00F42F2E"/>
    <w:pPr>
      <w:spacing w:after="60"/>
    </w:pPr>
    <w:rPr>
      <w:rFonts w:ascii="Arial" w:hAnsi="Arial"/>
      <w:sz w:val="22"/>
    </w:rPr>
  </w:style>
  <w:style w:type="paragraph" w:styleId="FootnoteText">
    <w:name w:val="footnote text"/>
    <w:basedOn w:val="Normal"/>
    <w:link w:val="FootnoteTextChar"/>
    <w:unhideWhenUsed/>
    <w:rsid w:val="00FA1131"/>
    <w:rPr>
      <w:rFonts w:ascii="Arial" w:hAnsi="Arial"/>
      <w:sz w:val="20"/>
      <w:szCs w:val="20"/>
    </w:rPr>
  </w:style>
  <w:style w:type="character" w:customStyle="1" w:styleId="FootnoteTextChar">
    <w:name w:val="Footnote Text Char"/>
    <w:link w:val="FootnoteText"/>
    <w:rsid w:val="00FA1131"/>
    <w:rPr>
      <w:rFonts w:ascii="Arial" w:hAnsi="Arial"/>
      <w:lang w:eastAsia="en-US"/>
    </w:rPr>
  </w:style>
  <w:style w:type="character" w:styleId="FootnoteReference">
    <w:name w:val="footnote reference"/>
    <w:rsid w:val="00FA1131"/>
    <w:rPr>
      <w:vertAlign w:val="superscript"/>
    </w:rPr>
  </w:style>
  <w:style w:type="character" w:styleId="FollowedHyperlink">
    <w:name w:val="FollowedHyperlink"/>
    <w:semiHidden/>
    <w:rsid w:val="00FB6682"/>
    <w:rPr>
      <w:color w:val="800080"/>
      <w:u w:val="single"/>
    </w:rPr>
  </w:style>
  <w:style w:type="paragraph" w:styleId="TOC1">
    <w:name w:val="toc 1"/>
    <w:basedOn w:val="Normal"/>
    <w:next w:val="Normal"/>
    <w:autoRedefine/>
    <w:uiPriority w:val="39"/>
    <w:rsid w:val="002448E1"/>
    <w:pPr>
      <w:tabs>
        <w:tab w:val="left" w:pos="426"/>
        <w:tab w:val="right" w:leader="dot" w:pos="9016"/>
      </w:tabs>
      <w:spacing w:line="360" w:lineRule="auto"/>
      <w:ind w:left="1276" w:hanging="1276"/>
    </w:pPr>
    <w:rPr>
      <w:rFonts w:ascii="Arial" w:hAnsi="Arial"/>
      <w:noProof/>
    </w:rPr>
  </w:style>
  <w:style w:type="character" w:customStyle="1" w:styleId="Heading5Char">
    <w:name w:val="Heading 5 Char"/>
    <w:link w:val="Heading5"/>
    <w:semiHidden/>
    <w:rsid w:val="00825D5B"/>
    <w:rPr>
      <w:rFonts w:ascii="Cambria" w:eastAsia="Times New Roman" w:hAnsi="Cambria" w:cs="Times New Roman"/>
      <w:color w:val="243F60"/>
      <w:sz w:val="24"/>
      <w:szCs w:val="24"/>
      <w:lang w:eastAsia="en-US"/>
    </w:rPr>
  </w:style>
  <w:style w:type="paragraph" w:styleId="DocumentMap">
    <w:name w:val="Document Map"/>
    <w:basedOn w:val="Normal"/>
    <w:link w:val="DocumentMapChar"/>
    <w:semiHidden/>
    <w:rsid w:val="004D4FC4"/>
    <w:rPr>
      <w:rFonts w:ascii="Tahoma" w:hAnsi="Tahoma" w:cs="Tahoma"/>
      <w:sz w:val="16"/>
      <w:szCs w:val="16"/>
    </w:rPr>
  </w:style>
  <w:style w:type="character" w:customStyle="1" w:styleId="DocumentMapChar">
    <w:name w:val="Document Map Char"/>
    <w:link w:val="DocumentMap"/>
    <w:semiHidden/>
    <w:rsid w:val="004D4FC4"/>
    <w:rPr>
      <w:rFonts w:ascii="Tahoma" w:hAnsi="Tahoma" w:cs="Tahoma"/>
      <w:sz w:val="16"/>
      <w:szCs w:val="16"/>
      <w:lang w:eastAsia="en-US"/>
    </w:rPr>
  </w:style>
  <w:style w:type="paragraph" w:styleId="Revision">
    <w:name w:val="Revision"/>
    <w:hidden/>
    <w:uiPriority w:val="99"/>
    <w:semiHidden/>
    <w:rsid w:val="00B96A88"/>
    <w:rPr>
      <w:sz w:val="24"/>
      <w:szCs w:val="24"/>
      <w:lang w:eastAsia="en-US"/>
    </w:rPr>
  </w:style>
  <w:style w:type="paragraph" w:customStyle="1" w:styleId="Heading40">
    <w:name w:val="Heading  4"/>
    <w:basedOn w:val="Paragraph"/>
    <w:qFormat/>
    <w:rsid w:val="000E401D"/>
    <w:rPr>
      <w:u w:val="single"/>
    </w:rPr>
  </w:style>
  <w:style w:type="paragraph" w:customStyle="1" w:styleId="Bulletparagraph">
    <w:name w:val="Bullet (paragraph)"/>
    <w:basedOn w:val="Normal"/>
    <w:rsid w:val="00A813F7"/>
    <w:pPr>
      <w:numPr>
        <w:numId w:val="4"/>
      </w:numPr>
      <w:spacing w:line="276" w:lineRule="auto"/>
      <w:ind w:left="360"/>
    </w:pPr>
    <w:rPr>
      <w:rFonts w:ascii="Arial" w:hAnsi="Arial"/>
      <w:lang w:eastAsia="en-GB"/>
    </w:rPr>
  </w:style>
  <w:style w:type="paragraph" w:customStyle="1" w:styleId="Bulletparagraphlast">
    <w:name w:val="Bullet (paragraph last)"/>
    <w:basedOn w:val="Bulletparagraph"/>
    <w:rsid w:val="00DB4D4C"/>
    <w:pPr>
      <w:spacing w:after="240"/>
      <w:ind w:left="357" w:hanging="357"/>
    </w:pPr>
  </w:style>
  <w:style w:type="paragraph" w:styleId="TOC2">
    <w:name w:val="toc 2"/>
    <w:basedOn w:val="Normal"/>
    <w:next w:val="Normal"/>
    <w:autoRedefine/>
    <w:semiHidden/>
    <w:rsid w:val="00B92D4F"/>
    <w:pPr>
      <w:ind w:left="240"/>
    </w:pPr>
    <w:rPr>
      <w:rFonts w:ascii="Arial" w:hAnsi="Arial"/>
      <w:lang w:eastAsia="en-GB"/>
    </w:rPr>
  </w:style>
  <w:style w:type="paragraph" w:customStyle="1" w:styleId="Default">
    <w:name w:val="Default"/>
    <w:locked/>
    <w:rsid w:val="003708C8"/>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semiHidden/>
    <w:rsid w:val="00F27622"/>
    <w:rPr>
      <w:rFonts w:asciiTheme="majorHAnsi" w:eastAsiaTheme="majorEastAsia" w:hAnsiTheme="majorHAnsi" w:cstheme="majorBidi"/>
      <w:i/>
      <w:iCs/>
      <w:color w:val="365F91" w:themeColor="accent1" w:themeShade="BF"/>
      <w:sz w:val="24"/>
      <w:szCs w:val="24"/>
      <w:lang w:eastAsia="en-US"/>
    </w:rPr>
  </w:style>
  <w:style w:type="character" w:customStyle="1" w:styleId="Addbold">
    <w:name w:val="Add bold"/>
    <w:basedOn w:val="DefaultParagraphFont"/>
    <w:uiPriority w:val="1"/>
    <w:rsid w:val="00C17EA4"/>
    <w:rPr>
      <w:b/>
      <w:bCs/>
    </w:rPr>
  </w:style>
  <w:style w:type="character" w:customStyle="1" w:styleId="Additalic">
    <w:name w:val="Add italic"/>
    <w:basedOn w:val="DefaultParagraphFont"/>
    <w:uiPriority w:val="1"/>
    <w:rsid w:val="00C17EA4"/>
    <w:rPr>
      <w:i/>
    </w:rPr>
  </w:style>
  <w:style w:type="character" w:customStyle="1" w:styleId="Addsuperscript">
    <w:name w:val="Add superscript"/>
    <w:basedOn w:val="DefaultParagraphFont"/>
    <w:uiPriority w:val="1"/>
    <w:rsid w:val="00C17EA4"/>
    <w:rPr>
      <w:i/>
      <w:vertAlign w:val="superscript"/>
    </w:rPr>
  </w:style>
  <w:style w:type="character" w:customStyle="1" w:styleId="Addsubscript">
    <w:name w:val="Add subscript"/>
    <w:basedOn w:val="DefaultParagraphFont"/>
    <w:uiPriority w:val="1"/>
    <w:rsid w:val="00C17EA4"/>
    <w:rPr>
      <w:vertAlign w:val="subscript"/>
    </w:rPr>
  </w:style>
  <w:style w:type="character" w:customStyle="1" w:styleId="Addboldanditalic">
    <w:name w:val="Add bold and italic"/>
    <w:basedOn w:val="DefaultParagraphFont"/>
    <w:uiPriority w:val="1"/>
    <w:rsid w:val="003E436E"/>
    <w:rPr>
      <w:b/>
      <w:i/>
    </w:rPr>
  </w:style>
  <w:style w:type="paragraph" w:customStyle="1" w:styleId="Paragraphnonumbers">
    <w:name w:val="Paragraph no numbers"/>
    <w:basedOn w:val="Normal"/>
    <w:uiPriority w:val="99"/>
    <w:qFormat/>
    <w:rsid w:val="00785D7E"/>
    <w:pPr>
      <w:spacing w:after="240" w:line="276" w:lineRule="auto"/>
    </w:pPr>
    <w:rPr>
      <w:rFonts w:ascii="Arial" w:hAnsi="Arial"/>
      <w:lang w:eastAsia="en-GB"/>
    </w:rPr>
  </w:style>
  <w:style w:type="character" w:customStyle="1" w:styleId="NORMALChar">
    <w:name w:val="NORMAL Char"/>
    <w:link w:val="Normal1"/>
    <w:locked/>
    <w:rsid w:val="00785D7E"/>
    <w:rPr>
      <w:rFonts w:ascii="Arial" w:hAnsi="Arial" w:cs="Arial"/>
      <w:sz w:val="22"/>
      <w:szCs w:val="24"/>
    </w:rPr>
  </w:style>
  <w:style w:type="paragraph" w:customStyle="1" w:styleId="Normal1">
    <w:name w:val="Normal1"/>
    <w:basedOn w:val="Normal"/>
    <w:link w:val="NORMALChar"/>
    <w:qFormat/>
    <w:rsid w:val="00785D7E"/>
    <w:rPr>
      <w:rFonts w:ascii="Arial" w:hAnsi="Arial" w:cs="Arial"/>
      <w:sz w:val="22"/>
      <w:lang w:eastAsia="en-GB"/>
    </w:rPr>
  </w:style>
  <w:style w:type="paragraph" w:styleId="NormalWeb">
    <w:name w:val="Normal (Web)"/>
    <w:basedOn w:val="Normal"/>
    <w:uiPriority w:val="99"/>
    <w:unhideWhenUsed/>
    <w:locked/>
    <w:rsid w:val="000E4308"/>
    <w:pPr>
      <w:spacing w:before="100" w:beforeAutospacing="1" w:after="100" w:afterAutospacing="1"/>
    </w:pPr>
    <w:rPr>
      <w:lang w:eastAsia="en-GB"/>
    </w:rPr>
  </w:style>
  <w:style w:type="paragraph" w:customStyle="1" w:styleId="TableText1">
    <w:name w:val="Table Text 1"/>
    <w:basedOn w:val="Normal"/>
    <w:qFormat/>
    <w:rsid w:val="000E4308"/>
    <w:rPr>
      <w:rFonts w:ascii="Arial" w:hAnsi="Arial"/>
      <w:sz w:val="22"/>
      <w:lang w:eastAsia="en-GB"/>
    </w:rPr>
  </w:style>
  <w:style w:type="character" w:customStyle="1" w:styleId="Heading8Char">
    <w:name w:val="Heading 8 Char"/>
    <w:basedOn w:val="DefaultParagraphFont"/>
    <w:link w:val="Heading8"/>
    <w:semiHidden/>
    <w:rsid w:val="000B778D"/>
    <w:rPr>
      <w:rFonts w:ascii="Cambria" w:hAnsi="Cambria"/>
      <w:color w:val="404040"/>
    </w:rPr>
  </w:style>
  <w:style w:type="paragraph" w:customStyle="1" w:styleId="Bullets">
    <w:name w:val="Bullets"/>
    <w:basedOn w:val="Normal"/>
    <w:uiPriority w:val="5"/>
    <w:qFormat/>
    <w:rsid w:val="00184CA3"/>
    <w:pPr>
      <w:spacing w:line="276" w:lineRule="auto"/>
      <w:ind w:left="454" w:hanging="454"/>
    </w:pPr>
    <w:rPr>
      <w:rFonts w:ascii="Arial" w:hAnsi="Arial"/>
      <w:lang w:eastAsia="en-GB"/>
    </w:rPr>
  </w:style>
  <w:style w:type="character" w:styleId="Strong">
    <w:name w:val="Strong"/>
    <w:basedOn w:val="DefaultParagraphFont"/>
    <w:uiPriority w:val="22"/>
    <w:qFormat/>
    <w:locked/>
    <w:rsid w:val="004E2403"/>
    <w:rPr>
      <w:b/>
      <w:bCs/>
    </w:rPr>
  </w:style>
  <w:style w:type="paragraph" w:styleId="ListParagraph">
    <w:name w:val="List Paragraph"/>
    <w:basedOn w:val="Normal"/>
    <w:uiPriority w:val="34"/>
    <w:semiHidden/>
    <w:qFormat/>
    <w:locked/>
    <w:rsid w:val="00965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7486">
      <w:bodyDiv w:val="1"/>
      <w:marLeft w:val="0"/>
      <w:marRight w:val="0"/>
      <w:marTop w:val="0"/>
      <w:marBottom w:val="0"/>
      <w:divBdr>
        <w:top w:val="none" w:sz="0" w:space="0" w:color="auto"/>
        <w:left w:val="none" w:sz="0" w:space="0" w:color="auto"/>
        <w:bottom w:val="none" w:sz="0" w:space="0" w:color="auto"/>
        <w:right w:val="none" w:sz="0" w:space="0" w:color="auto"/>
      </w:divBdr>
      <w:divsChild>
        <w:div w:id="1914315054">
          <w:marLeft w:val="0"/>
          <w:marRight w:val="0"/>
          <w:marTop w:val="0"/>
          <w:marBottom w:val="0"/>
          <w:divBdr>
            <w:top w:val="none" w:sz="0" w:space="0" w:color="auto"/>
            <w:left w:val="none" w:sz="0" w:space="0" w:color="auto"/>
            <w:bottom w:val="none" w:sz="0" w:space="0" w:color="auto"/>
            <w:right w:val="none" w:sz="0" w:space="0" w:color="auto"/>
          </w:divBdr>
          <w:divsChild>
            <w:div w:id="205871113">
              <w:marLeft w:val="0"/>
              <w:marRight w:val="0"/>
              <w:marTop w:val="0"/>
              <w:marBottom w:val="0"/>
              <w:divBdr>
                <w:top w:val="none" w:sz="0" w:space="0" w:color="auto"/>
                <w:left w:val="none" w:sz="0" w:space="0" w:color="auto"/>
                <w:bottom w:val="none" w:sz="0" w:space="0" w:color="auto"/>
                <w:right w:val="none" w:sz="0" w:space="0" w:color="auto"/>
              </w:divBdr>
              <w:divsChild>
                <w:div w:id="1709061901">
                  <w:marLeft w:val="0"/>
                  <w:marRight w:val="0"/>
                  <w:marTop w:val="0"/>
                  <w:marBottom w:val="0"/>
                  <w:divBdr>
                    <w:top w:val="none" w:sz="0" w:space="0" w:color="auto"/>
                    <w:left w:val="none" w:sz="0" w:space="0" w:color="auto"/>
                    <w:bottom w:val="none" w:sz="0" w:space="0" w:color="auto"/>
                    <w:right w:val="none" w:sz="0" w:space="0" w:color="auto"/>
                  </w:divBdr>
                  <w:divsChild>
                    <w:div w:id="1105079342">
                      <w:marLeft w:val="0"/>
                      <w:marRight w:val="0"/>
                      <w:marTop w:val="0"/>
                      <w:marBottom w:val="0"/>
                      <w:divBdr>
                        <w:top w:val="none" w:sz="0" w:space="0" w:color="auto"/>
                        <w:left w:val="none" w:sz="0" w:space="0" w:color="auto"/>
                        <w:bottom w:val="none" w:sz="0" w:space="0" w:color="auto"/>
                        <w:right w:val="none" w:sz="0" w:space="0" w:color="auto"/>
                      </w:divBdr>
                      <w:divsChild>
                        <w:div w:id="2132240573">
                          <w:marLeft w:val="0"/>
                          <w:marRight w:val="0"/>
                          <w:marTop w:val="0"/>
                          <w:marBottom w:val="0"/>
                          <w:divBdr>
                            <w:top w:val="none" w:sz="0" w:space="0" w:color="auto"/>
                            <w:left w:val="none" w:sz="0" w:space="0" w:color="auto"/>
                            <w:bottom w:val="none" w:sz="0" w:space="0" w:color="auto"/>
                            <w:right w:val="none" w:sz="0" w:space="0" w:color="auto"/>
                          </w:divBdr>
                          <w:divsChild>
                            <w:div w:id="399981525">
                              <w:marLeft w:val="0"/>
                              <w:marRight w:val="0"/>
                              <w:marTop w:val="0"/>
                              <w:marBottom w:val="0"/>
                              <w:divBdr>
                                <w:top w:val="none" w:sz="0" w:space="0" w:color="auto"/>
                                <w:left w:val="none" w:sz="0" w:space="0" w:color="auto"/>
                                <w:bottom w:val="none" w:sz="0" w:space="0" w:color="auto"/>
                                <w:right w:val="none" w:sz="0" w:space="0" w:color="auto"/>
                              </w:divBdr>
                              <w:divsChild>
                                <w:div w:id="427194127">
                                  <w:marLeft w:val="0"/>
                                  <w:marRight w:val="0"/>
                                  <w:marTop w:val="0"/>
                                  <w:marBottom w:val="0"/>
                                  <w:divBdr>
                                    <w:top w:val="none" w:sz="0" w:space="0" w:color="auto"/>
                                    <w:left w:val="none" w:sz="0" w:space="0" w:color="auto"/>
                                    <w:bottom w:val="none" w:sz="0" w:space="0" w:color="auto"/>
                                    <w:right w:val="none" w:sz="0" w:space="0" w:color="auto"/>
                                  </w:divBdr>
                                  <w:divsChild>
                                    <w:div w:id="1373535238">
                                      <w:marLeft w:val="0"/>
                                      <w:marRight w:val="0"/>
                                      <w:marTop w:val="0"/>
                                      <w:marBottom w:val="0"/>
                                      <w:divBdr>
                                        <w:top w:val="none" w:sz="0" w:space="0" w:color="auto"/>
                                        <w:left w:val="none" w:sz="0" w:space="0" w:color="auto"/>
                                        <w:bottom w:val="none" w:sz="0" w:space="0" w:color="auto"/>
                                        <w:right w:val="none" w:sz="0" w:space="0" w:color="auto"/>
                                      </w:divBdr>
                                      <w:divsChild>
                                        <w:div w:id="1585916316">
                                          <w:marLeft w:val="0"/>
                                          <w:marRight w:val="0"/>
                                          <w:marTop w:val="0"/>
                                          <w:marBottom w:val="0"/>
                                          <w:divBdr>
                                            <w:top w:val="none" w:sz="0" w:space="0" w:color="auto"/>
                                            <w:left w:val="none" w:sz="0" w:space="0" w:color="auto"/>
                                            <w:bottom w:val="none" w:sz="0" w:space="0" w:color="auto"/>
                                            <w:right w:val="none" w:sz="0" w:space="0" w:color="auto"/>
                                          </w:divBdr>
                                          <w:divsChild>
                                            <w:div w:id="350684847">
                                              <w:marLeft w:val="0"/>
                                              <w:marRight w:val="0"/>
                                              <w:marTop w:val="0"/>
                                              <w:marBottom w:val="0"/>
                                              <w:divBdr>
                                                <w:top w:val="none" w:sz="0" w:space="0" w:color="auto"/>
                                                <w:left w:val="none" w:sz="0" w:space="0" w:color="auto"/>
                                                <w:bottom w:val="none" w:sz="0" w:space="0" w:color="auto"/>
                                                <w:right w:val="none" w:sz="0" w:space="0" w:color="auto"/>
                                              </w:divBdr>
                                              <w:divsChild>
                                                <w:div w:id="785541888">
                                                  <w:marLeft w:val="0"/>
                                                  <w:marRight w:val="0"/>
                                                  <w:marTop w:val="0"/>
                                                  <w:marBottom w:val="0"/>
                                                  <w:divBdr>
                                                    <w:top w:val="none" w:sz="0" w:space="0" w:color="auto"/>
                                                    <w:left w:val="none" w:sz="0" w:space="0" w:color="auto"/>
                                                    <w:bottom w:val="none" w:sz="0" w:space="0" w:color="auto"/>
                                                    <w:right w:val="none" w:sz="0" w:space="0" w:color="auto"/>
                                                  </w:divBdr>
                                                  <w:divsChild>
                                                    <w:div w:id="13338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49599">
      <w:bodyDiv w:val="1"/>
      <w:marLeft w:val="0"/>
      <w:marRight w:val="0"/>
      <w:marTop w:val="0"/>
      <w:marBottom w:val="0"/>
      <w:divBdr>
        <w:top w:val="none" w:sz="0" w:space="0" w:color="auto"/>
        <w:left w:val="none" w:sz="0" w:space="0" w:color="auto"/>
        <w:bottom w:val="none" w:sz="0" w:space="0" w:color="auto"/>
        <w:right w:val="none" w:sz="0" w:space="0" w:color="auto"/>
      </w:divBdr>
    </w:div>
    <w:div w:id="150800473">
      <w:bodyDiv w:val="1"/>
      <w:marLeft w:val="0"/>
      <w:marRight w:val="0"/>
      <w:marTop w:val="0"/>
      <w:marBottom w:val="0"/>
      <w:divBdr>
        <w:top w:val="none" w:sz="0" w:space="0" w:color="auto"/>
        <w:left w:val="none" w:sz="0" w:space="0" w:color="auto"/>
        <w:bottom w:val="none" w:sz="0" w:space="0" w:color="auto"/>
        <w:right w:val="none" w:sz="0" w:space="0" w:color="auto"/>
      </w:divBdr>
    </w:div>
    <w:div w:id="224024158">
      <w:bodyDiv w:val="1"/>
      <w:marLeft w:val="0"/>
      <w:marRight w:val="0"/>
      <w:marTop w:val="0"/>
      <w:marBottom w:val="0"/>
      <w:divBdr>
        <w:top w:val="none" w:sz="0" w:space="0" w:color="auto"/>
        <w:left w:val="none" w:sz="0" w:space="0" w:color="auto"/>
        <w:bottom w:val="none" w:sz="0" w:space="0" w:color="auto"/>
        <w:right w:val="none" w:sz="0" w:space="0" w:color="auto"/>
      </w:divBdr>
    </w:div>
    <w:div w:id="224411366">
      <w:bodyDiv w:val="1"/>
      <w:marLeft w:val="0"/>
      <w:marRight w:val="0"/>
      <w:marTop w:val="0"/>
      <w:marBottom w:val="0"/>
      <w:divBdr>
        <w:top w:val="none" w:sz="0" w:space="0" w:color="auto"/>
        <w:left w:val="none" w:sz="0" w:space="0" w:color="auto"/>
        <w:bottom w:val="none" w:sz="0" w:space="0" w:color="auto"/>
        <w:right w:val="none" w:sz="0" w:space="0" w:color="auto"/>
      </w:divBdr>
    </w:div>
    <w:div w:id="231232634">
      <w:bodyDiv w:val="1"/>
      <w:marLeft w:val="0"/>
      <w:marRight w:val="0"/>
      <w:marTop w:val="0"/>
      <w:marBottom w:val="0"/>
      <w:divBdr>
        <w:top w:val="none" w:sz="0" w:space="0" w:color="auto"/>
        <w:left w:val="none" w:sz="0" w:space="0" w:color="auto"/>
        <w:bottom w:val="none" w:sz="0" w:space="0" w:color="auto"/>
        <w:right w:val="none" w:sz="0" w:space="0" w:color="auto"/>
      </w:divBdr>
    </w:div>
    <w:div w:id="234584220">
      <w:bodyDiv w:val="1"/>
      <w:marLeft w:val="0"/>
      <w:marRight w:val="0"/>
      <w:marTop w:val="0"/>
      <w:marBottom w:val="0"/>
      <w:divBdr>
        <w:top w:val="none" w:sz="0" w:space="0" w:color="auto"/>
        <w:left w:val="none" w:sz="0" w:space="0" w:color="auto"/>
        <w:bottom w:val="none" w:sz="0" w:space="0" w:color="auto"/>
        <w:right w:val="none" w:sz="0" w:space="0" w:color="auto"/>
      </w:divBdr>
      <w:divsChild>
        <w:div w:id="1059398061">
          <w:marLeft w:val="0"/>
          <w:marRight w:val="0"/>
          <w:marTop w:val="0"/>
          <w:marBottom w:val="0"/>
          <w:divBdr>
            <w:top w:val="none" w:sz="0" w:space="0" w:color="auto"/>
            <w:left w:val="none" w:sz="0" w:space="0" w:color="auto"/>
            <w:bottom w:val="none" w:sz="0" w:space="0" w:color="auto"/>
            <w:right w:val="none" w:sz="0" w:space="0" w:color="auto"/>
          </w:divBdr>
          <w:divsChild>
            <w:div w:id="1323117172">
              <w:marLeft w:val="0"/>
              <w:marRight w:val="0"/>
              <w:marTop w:val="0"/>
              <w:marBottom w:val="0"/>
              <w:divBdr>
                <w:top w:val="none" w:sz="0" w:space="0" w:color="auto"/>
                <w:left w:val="none" w:sz="0" w:space="0" w:color="auto"/>
                <w:bottom w:val="none" w:sz="0" w:space="0" w:color="auto"/>
                <w:right w:val="none" w:sz="0" w:space="0" w:color="auto"/>
              </w:divBdr>
              <w:divsChild>
                <w:div w:id="538056454">
                  <w:marLeft w:val="0"/>
                  <w:marRight w:val="0"/>
                  <w:marTop w:val="0"/>
                  <w:marBottom w:val="0"/>
                  <w:divBdr>
                    <w:top w:val="none" w:sz="0" w:space="0" w:color="auto"/>
                    <w:left w:val="none" w:sz="0" w:space="0" w:color="auto"/>
                    <w:bottom w:val="none" w:sz="0" w:space="0" w:color="auto"/>
                    <w:right w:val="none" w:sz="0" w:space="0" w:color="auto"/>
                  </w:divBdr>
                  <w:divsChild>
                    <w:div w:id="1841239319">
                      <w:marLeft w:val="0"/>
                      <w:marRight w:val="0"/>
                      <w:marTop w:val="0"/>
                      <w:marBottom w:val="0"/>
                      <w:divBdr>
                        <w:top w:val="none" w:sz="0" w:space="0" w:color="auto"/>
                        <w:left w:val="none" w:sz="0" w:space="0" w:color="auto"/>
                        <w:bottom w:val="none" w:sz="0" w:space="0" w:color="auto"/>
                        <w:right w:val="none" w:sz="0" w:space="0" w:color="auto"/>
                      </w:divBdr>
                      <w:divsChild>
                        <w:div w:id="2004355029">
                          <w:marLeft w:val="0"/>
                          <w:marRight w:val="0"/>
                          <w:marTop w:val="0"/>
                          <w:marBottom w:val="0"/>
                          <w:divBdr>
                            <w:top w:val="none" w:sz="0" w:space="0" w:color="auto"/>
                            <w:left w:val="none" w:sz="0" w:space="0" w:color="auto"/>
                            <w:bottom w:val="none" w:sz="0" w:space="0" w:color="auto"/>
                            <w:right w:val="none" w:sz="0" w:space="0" w:color="auto"/>
                          </w:divBdr>
                          <w:divsChild>
                            <w:div w:id="310401697">
                              <w:marLeft w:val="0"/>
                              <w:marRight w:val="0"/>
                              <w:marTop w:val="0"/>
                              <w:marBottom w:val="0"/>
                              <w:divBdr>
                                <w:top w:val="none" w:sz="0" w:space="0" w:color="auto"/>
                                <w:left w:val="none" w:sz="0" w:space="0" w:color="auto"/>
                                <w:bottom w:val="none" w:sz="0" w:space="0" w:color="auto"/>
                                <w:right w:val="none" w:sz="0" w:space="0" w:color="auto"/>
                              </w:divBdr>
                              <w:divsChild>
                                <w:div w:id="593976680">
                                  <w:marLeft w:val="0"/>
                                  <w:marRight w:val="0"/>
                                  <w:marTop w:val="0"/>
                                  <w:marBottom w:val="0"/>
                                  <w:divBdr>
                                    <w:top w:val="none" w:sz="0" w:space="0" w:color="auto"/>
                                    <w:left w:val="none" w:sz="0" w:space="0" w:color="auto"/>
                                    <w:bottom w:val="none" w:sz="0" w:space="0" w:color="auto"/>
                                    <w:right w:val="none" w:sz="0" w:space="0" w:color="auto"/>
                                  </w:divBdr>
                                  <w:divsChild>
                                    <w:div w:id="859466313">
                                      <w:marLeft w:val="0"/>
                                      <w:marRight w:val="0"/>
                                      <w:marTop w:val="0"/>
                                      <w:marBottom w:val="0"/>
                                      <w:divBdr>
                                        <w:top w:val="none" w:sz="0" w:space="0" w:color="auto"/>
                                        <w:left w:val="none" w:sz="0" w:space="0" w:color="auto"/>
                                        <w:bottom w:val="none" w:sz="0" w:space="0" w:color="auto"/>
                                        <w:right w:val="none" w:sz="0" w:space="0" w:color="auto"/>
                                      </w:divBdr>
                                      <w:divsChild>
                                        <w:div w:id="20181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509137">
      <w:bodyDiv w:val="1"/>
      <w:marLeft w:val="0"/>
      <w:marRight w:val="0"/>
      <w:marTop w:val="0"/>
      <w:marBottom w:val="0"/>
      <w:divBdr>
        <w:top w:val="none" w:sz="0" w:space="0" w:color="auto"/>
        <w:left w:val="none" w:sz="0" w:space="0" w:color="auto"/>
        <w:bottom w:val="none" w:sz="0" w:space="0" w:color="auto"/>
        <w:right w:val="none" w:sz="0" w:space="0" w:color="auto"/>
      </w:divBdr>
      <w:divsChild>
        <w:div w:id="689835156">
          <w:marLeft w:val="0"/>
          <w:marRight w:val="0"/>
          <w:marTop w:val="0"/>
          <w:marBottom w:val="0"/>
          <w:divBdr>
            <w:top w:val="none" w:sz="0" w:space="0" w:color="auto"/>
            <w:left w:val="none" w:sz="0" w:space="0" w:color="auto"/>
            <w:bottom w:val="none" w:sz="0" w:space="0" w:color="auto"/>
            <w:right w:val="none" w:sz="0" w:space="0" w:color="auto"/>
          </w:divBdr>
          <w:divsChild>
            <w:div w:id="1148716287">
              <w:marLeft w:val="0"/>
              <w:marRight w:val="0"/>
              <w:marTop w:val="0"/>
              <w:marBottom w:val="0"/>
              <w:divBdr>
                <w:top w:val="none" w:sz="0" w:space="0" w:color="auto"/>
                <w:left w:val="none" w:sz="0" w:space="0" w:color="auto"/>
                <w:bottom w:val="none" w:sz="0" w:space="0" w:color="auto"/>
                <w:right w:val="none" w:sz="0" w:space="0" w:color="auto"/>
              </w:divBdr>
              <w:divsChild>
                <w:div w:id="1309746280">
                  <w:marLeft w:val="0"/>
                  <w:marRight w:val="0"/>
                  <w:marTop w:val="0"/>
                  <w:marBottom w:val="0"/>
                  <w:divBdr>
                    <w:top w:val="none" w:sz="0" w:space="0" w:color="auto"/>
                    <w:left w:val="none" w:sz="0" w:space="0" w:color="auto"/>
                    <w:bottom w:val="none" w:sz="0" w:space="0" w:color="auto"/>
                    <w:right w:val="none" w:sz="0" w:space="0" w:color="auto"/>
                  </w:divBdr>
                  <w:divsChild>
                    <w:div w:id="130832092">
                      <w:marLeft w:val="0"/>
                      <w:marRight w:val="0"/>
                      <w:marTop w:val="0"/>
                      <w:marBottom w:val="0"/>
                      <w:divBdr>
                        <w:top w:val="none" w:sz="0" w:space="0" w:color="auto"/>
                        <w:left w:val="none" w:sz="0" w:space="0" w:color="auto"/>
                        <w:bottom w:val="none" w:sz="0" w:space="0" w:color="auto"/>
                        <w:right w:val="none" w:sz="0" w:space="0" w:color="auto"/>
                      </w:divBdr>
                      <w:divsChild>
                        <w:div w:id="861628490">
                          <w:marLeft w:val="0"/>
                          <w:marRight w:val="0"/>
                          <w:marTop w:val="0"/>
                          <w:marBottom w:val="0"/>
                          <w:divBdr>
                            <w:top w:val="none" w:sz="0" w:space="0" w:color="auto"/>
                            <w:left w:val="none" w:sz="0" w:space="0" w:color="auto"/>
                            <w:bottom w:val="none" w:sz="0" w:space="0" w:color="auto"/>
                            <w:right w:val="none" w:sz="0" w:space="0" w:color="auto"/>
                          </w:divBdr>
                          <w:divsChild>
                            <w:div w:id="516627372">
                              <w:marLeft w:val="0"/>
                              <w:marRight w:val="0"/>
                              <w:marTop w:val="0"/>
                              <w:marBottom w:val="0"/>
                              <w:divBdr>
                                <w:top w:val="none" w:sz="0" w:space="0" w:color="auto"/>
                                <w:left w:val="none" w:sz="0" w:space="0" w:color="auto"/>
                                <w:bottom w:val="none" w:sz="0" w:space="0" w:color="auto"/>
                                <w:right w:val="none" w:sz="0" w:space="0" w:color="auto"/>
                              </w:divBdr>
                              <w:divsChild>
                                <w:div w:id="1330138068">
                                  <w:marLeft w:val="0"/>
                                  <w:marRight w:val="0"/>
                                  <w:marTop w:val="0"/>
                                  <w:marBottom w:val="0"/>
                                  <w:divBdr>
                                    <w:top w:val="none" w:sz="0" w:space="0" w:color="auto"/>
                                    <w:left w:val="none" w:sz="0" w:space="0" w:color="auto"/>
                                    <w:bottom w:val="none" w:sz="0" w:space="0" w:color="auto"/>
                                    <w:right w:val="none" w:sz="0" w:space="0" w:color="auto"/>
                                  </w:divBdr>
                                  <w:divsChild>
                                    <w:div w:id="851647035">
                                      <w:marLeft w:val="0"/>
                                      <w:marRight w:val="0"/>
                                      <w:marTop w:val="0"/>
                                      <w:marBottom w:val="0"/>
                                      <w:divBdr>
                                        <w:top w:val="none" w:sz="0" w:space="0" w:color="auto"/>
                                        <w:left w:val="none" w:sz="0" w:space="0" w:color="auto"/>
                                        <w:bottom w:val="none" w:sz="0" w:space="0" w:color="auto"/>
                                        <w:right w:val="none" w:sz="0" w:space="0" w:color="auto"/>
                                      </w:divBdr>
                                      <w:divsChild>
                                        <w:div w:id="989091177">
                                          <w:marLeft w:val="0"/>
                                          <w:marRight w:val="0"/>
                                          <w:marTop w:val="0"/>
                                          <w:marBottom w:val="0"/>
                                          <w:divBdr>
                                            <w:top w:val="none" w:sz="0" w:space="0" w:color="auto"/>
                                            <w:left w:val="none" w:sz="0" w:space="0" w:color="auto"/>
                                            <w:bottom w:val="none" w:sz="0" w:space="0" w:color="auto"/>
                                            <w:right w:val="none" w:sz="0" w:space="0" w:color="auto"/>
                                          </w:divBdr>
                                          <w:divsChild>
                                            <w:div w:id="1964580988">
                                              <w:marLeft w:val="0"/>
                                              <w:marRight w:val="0"/>
                                              <w:marTop w:val="0"/>
                                              <w:marBottom w:val="0"/>
                                              <w:divBdr>
                                                <w:top w:val="none" w:sz="0" w:space="0" w:color="auto"/>
                                                <w:left w:val="none" w:sz="0" w:space="0" w:color="auto"/>
                                                <w:bottom w:val="none" w:sz="0" w:space="0" w:color="auto"/>
                                                <w:right w:val="none" w:sz="0" w:space="0" w:color="auto"/>
                                              </w:divBdr>
                                              <w:divsChild>
                                                <w:div w:id="10193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2712">
      <w:bodyDiv w:val="1"/>
      <w:marLeft w:val="0"/>
      <w:marRight w:val="0"/>
      <w:marTop w:val="0"/>
      <w:marBottom w:val="0"/>
      <w:divBdr>
        <w:top w:val="none" w:sz="0" w:space="0" w:color="auto"/>
        <w:left w:val="none" w:sz="0" w:space="0" w:color="auto"/>
        <w:bottom w:val="none" w:sz="0" w:space="0" w:color="auto"/>
        <w:right w:val="none" w:sz="0" w:space="0" w:color="auto"/>
      </w:divBdr>
      <w:divsChild>
        <w:div w:id="1135567546">
          <w:marLeft w:val="960"/>
          <w:marRight w:val="0"/>
          <w:marTop w:val="0"/>
          <w:marBottom w:val="0"/>
          <w:divBdr>
            <w:top w:val="none" w:sz="0" w:space="0" w:color="auto"/>
            <w:left w:val="none" w:sz="0" w:space="0" w:color="auto"/>
            <w:bottom w:val="none" w:sz="0" w:space="0" w:color="auto"/>
            <w:right w:val="none" w:sz="0" w:space="0" w:color="auto"/>
          </w:divBdr>
        </w:div>
      </w:divsChild>
    </w:div>
    <w:div w:id="415171570">
      <w:bodyDiv w:val="1"/>
      <w:marLeft w:val="0"/>
      <w:marRight w:val="0"/>
      <w:marTop w:val="0"/>
      <w:marBottom w:val="0"/>
      <w:divBdr>
        <w:top w:val="none" w:sz="0" w:space="0" w:color="auto"/>
        <w:left w:val="none" w:sz="0" w:space="0" w:color="auto"/>
        <w:bottom w:val="none" w:sz="0" w:space="0" w:color="auto"/>
        <w:right w:val="none" w:sz="0" w:space="0" w:color="auto"/>
      </w:divBdr>
      <w:divsChild>
        <w:div w:id="1670064021">
          <w:marLeft w:val="0"/>
          <w:marRight w:val="0"/>
          <w:marTop w:val="0"/>
          <w:marBottom w:val="0"/>
          <w:divBdr>
            <w:top w:val="none" w:sz="0" w:space="0" w:color="auto"/>
            <w:left w:val="none" w:sz="0" w:space="0" w:color="auto"/>
            <w:bottom w:val="none" w:sz="0" w:space="0" w:color="auto"/>
            <w:right w:val="none" w:sz="0" w:space="0" w:color="auto"/>
          </w:divBdr>
          <w:divsChild>
            <w:div w:id="1643728307">
              <w:marLeft w:val="0"/>
              <w:marRight w:val="0"/>
              <w:marTop w:val="0"/>
              <w:marBottom w:val="0"/>
              <w:divBdr>
                <w:top w:val="none" w:sz="0" w:space="0" w:color="auto"/>
                <w:left w:val="none" w:sz="0" w:space="0" w:color="auto"/>
                <w:bottom w:val="none" w:sz="0" w:space="0" w:color="auto"/>
                <w:right w:val="none" w:sz="0" w:space="0" w:color="auto"/>
              </w:divBdr>
              <w:divsChild>
                <w:div w:id="1304314010">
                  <w:marLeft w:val="0"/>
                  <w:marRight w:val="0"/>
                  <w:marTop w:val="0"/>
                  <w:marBottom w:val="0"/>
                  <w:divBdr>
                    <w:top w:val="none" w:sz="0" w:space="0" w:color="auto"/>
                    <w:left w:val="none" w:sz="0" w:space="0" w:color="auto"/>
                    <w:bottom w:val="none" w:sz="0" w:space="0" w:color="auto"/>
                    <w:right w:val="none" w:sz="0" w:space="0" w:color="auto"/>
                  </w:divBdr>
                  <w:divsChild>
                    <w:div w:id="664555801">
                      <w:marLeft w:val="0"/>
                      <w:marRight w:val="0"/>
                      <w:marTop w:val="0"/>
                      <w:marBottom w:val="0"/>
                      <w:divBdr>
                        <w:top w:val="none" w:sz="0" w:space="0" w:color="auto"/>
                        <w:left w:val="none" w:sz="0" w:space="0" w:color="auto"/>
                        <w:bottom w:val="none" w:sz="0" w:space="0" w:color="auto"/>
                        <w:right w:val="none" w:sz="0" w:space="0" w:color="auto"/>
                      </w:divBdr>
                      <w:divsChild>
                        <w:div w:id="437262732">
                          <w:marLeft w:val="0"/>
                          <w:marRight w:val="0"/>
                          <w:marTop w:val="0"/>
                          <w:marBottom w:val="0"/>
                          <w:divBdr>
                            <w:top w:val="none" w:sz="0" w:space="0" w:color="auto"/>
                            <w:left w:val="none" w:sz="0" w:space="0" w:color="auto"/>
                            <w:bottom w:val="none" w:sz="0" w:space="0" w:color="auto"/>
                            <w:right w:val="none" w:sz="0" w:space="0" w:color="auto"/>
                          </w:divBdr>
                          <w:divsChild>
                            <w:div w:id="1833905075">
                              <w:marLeft w:val="0"/>
                              <w:marRight w:val="0"/>
                              <w:marTop w:val="0"/>
                              <w:marBottom w:val="0"/>
                              <w:divBdr>
                                <w:top w:val="none" w:sz="0" w:space="0" w:color="auto"/>
                                <w:left w:val="none" w:sz="0" w:space="0" w:color="auto"/>
                                <w:bottom w:val="none" w:sz="0" w:space="0" w:color="auto"/>
                                <w:right w:val="none" w:sz="0" w:space="0" w:color="auto"/>
                              </w:divBdr>
                              <w:divsChild>
                                <w:div w:id="541212883">
                                  <w:marLeft w:val="0"/>
                                  <w:marRight w:val="0"/>
                                  <w:marTop w:val="0"/>
                                  <w:marBottom w:val="0"/>
                                  <w:divBdr>
                                    <w:top w:val="none" w:sz="0" w:space="0" w:color="auto"/>
                                    <w:left w:val="none" w:sz="0" w:space="0" w:color="auto"/>
                                    <w:bottom w:val="none" w:sz="0" w:space="0" w:color="auto"/>
                                    <w:right w:val="none" w:sz="0" w:space="0" w:color="auto"/>
                                  </w:divBdr>
                                  <w:divsChild>
                                    <w:div w:id="346448880">
                                      <w:marLeft w:val="0"/>
                                      <w:marRight w:val="0"/>
                                      <w:marTop w:val="0"/>
                                      <w:marBottom w:val="0"/>
                                      <w:divBdr>
                                        <w:top w:val="none" w:sz="0" w:space="0" w:color="auto"/>
                                        <w:left w:val="none" w:sz="0" w:space="0" w:color="auto"/>
                                        <w:bottom w:val="none" w:sz="0" w:space="0" w:color="auto"/>
                                        <w:right w:val="none" w:sz="0" w:space="0" w:color="auto"/>
                                      </w:divBdr>
                                      <w:divsChild>
                                        <w:div w:id="419982281">
                                          <w:marLeft w:val="0"/>
                                          <w:marRight w:val="0"/>
                                          <w:marTop w:val="0"/>
                                          <w:marBottom w:val="0"/>
                                          <w:divBdr>
                                            <w:top w:val="none" w:sz="0" w:space="0" w:color="auto"/>
                                            <w:left w:val="none" w:sz="0" w:space="0" w:color="auto"/>
                                            <w:bottom w:val="none" w:sz="0" w:space="0" w:color="auto"/>
                                            <w:right w:val="none" w:sz="0" w:space="0" w:color="auto"/>
                                          </w:divBdr>
                                          <w:divsChild>
                                            <w:div w:id="1357000306">
                                              <w:marLeft w:val="0"/>
                                              <w:marRight w:val="0"/>
                                              <w:marTop w:val="0"/>
                                              <w:marBottom w:val="0"/>
                                              <w:divBdr>
                                                <w:top w:val="none" w:sz="0" w:space="0" w:color="auto"/>
                                                <w:left w:val="none" w:sz="0" w:space="0" w:color="auto"/>
                                                <w:bottom w:val="none" w:sz="0" w:space="0" w:color="auto"/>
                                                <w:right w:val="none" w:sz="0" w:space="0" w:color="auto"/>
                                              </w:divBdr>
                                            </w:div>
                                            <w:div w:id="1453860917">
                                              <w:marLeft w:val="0"/>
                                              <w:marRight w:val="0"/>
                                              <w:marTop w:val="0"/>
                                              <w:marBottom w:val="0"/>
                                              <w:divBdr>
                                                <w:top w:val="none" w:sz="0" w:space="0" w:color="auto"/>
                                                <w:left w:val="none" w:sz="0" w:space="0" w:color="auto"/>
                                                <w:bottom w:val="none" w:sz="0" w:space="0" w:color="auto"/>
                                                <w:right w:val="none" w:sz="0" w:space="0" w:color="auto"/>
                                              </w:divBdr>
                                            </w:div>
                                            <w:div w:id="2063866721">
                                              <w:marLeft w:val="0"/>
                                              <w:marRight w:val="0"/>
                                              <w:marTop w:val="0"/>
                                              <w:marBottom w:val="0"/>
                                              <w:divBdr>
                                                <w:top w:val="none" w:sz="0" w:space="0" w:color="auto"/>
                                                <w:left w:val="none" w:sz="0" w:space="0" w:color="auto"/>
                                                <w:bottom w:val="none" w:sz="0" w:space="0" w:color="auto"/>
                                                <w:right w:val="none" w:sz="0" w:space="0" w:color="auto"/>
                                              </w:divBdr>
                                            </w:div>
                                            <w:div w:id="2138790828">
                                              <w:marLeft w:val="0"/>
                                              <w:marRight w:val="0"/>
                                              <w:marTop w:val="0"/>
                                              <w:marBottom w:val="0"/>
                                              <w:divBdr>
                                                <w:top w:val="none" w:sz="0" w:space="0" w:color="auto"/>
                                                <w:left w:val="none" w:sz="0" w:space="0" w:color="auto"/>
                                                <w:bottom w:val="none" w:sz="0" w:space="0" w:color="auto"/>
                                                <w:right w:val="none" w:sz="0" w:space="0" w:color="auto"/>
                                              </w:divBdr>
                                              <w:divsChild>
                                                <w:div w:id="9068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446517">
      <w:bodyDiv w:val="1"/>
      <w:marLeft w:val="0"/>
      <w:marRight w:val="0"/>
      <w:marTop w:val="0"/>
      <w:marBottom w:val="0"/>
      <w:divBdr>
        <w:top w:val="none" w:sz="0" w:space="0" w:color="auto"/>
        <w:left w:val="none" w:sz="0" w:space="0" w:color="auto"/>
        <w:bottom w:val="none" w:sz="0" w:space="0" w:color="auto"/>
        <w:right w:val="none" w:sz="0" w:space="0" w:color="auto"/>
      </w:divBdr>
    </w:div>
    <w:div w:id="444229443">
      <w:bodyDiv w:val="1"/>
      <w:marLeft w:val="0"/>
      <w:marRight w:val="0"/>
      <w:marTop w:val="0"/>
      <w:marBottom w:val="0"/>
      <w:divBdr>
        <w:top w:val="none" w:sz="0" w:space="0" w:color="auto"/>
        <w:left w:val="none" w:sz="0" w:space="0" w:color="auto"/>
        <w:bottom w:val="none" w:sz="0" w:space="0" w:color="auto"/>
        <w:right w:val="none" w:sz="0" w:space="0" w:color="auto"/>
      </w:divBdr>
      <w:divsChild>
        <w:div w:id="834150733">
          <w:marLeft w:val="0"/>
          <w:marRight w:val="0"/>
          <w:marTop w:val="0"/>
          <w:marBottom w:val="0"/>
          <w:divBdr>
            <w:top w:val="none" w:sz="0" w:space="0" w:color="auto"/>
            <w:left w:val="none" w:sz="0" w:space="0" w:color="auto"/>
            <w:bottom w:val="none" w:sz="0" w:space="0" w:color="auto"/>
            <w:right w:val="none" w:sz="0" w:space="0" w:color="auto"/>
          </w:divBdr>
          <w:divsChild>
            <w:div w:id="1449858101">
              <w:marLeft w:val="0"/>
              <w:marRight w:val="0"/>
              <w:marTop w:val="0"/>
              <w:marBottom w:val="0"/>
              <w:divBdr>
                <w:top w:val="none" w:sz="0" w:space="0" w:color="auto"/>
                <w:left w:val="none" w:sz="0" w:space="0" w:color="auto"/>
                <w:bottom w:val="none" w:sz="0" w:space="0" w:color="auto"/>
                <w:right w:val="none" w:sz="0" w:space="0" w:color="auto"/>
              </w:divBdr>
              <w:divsChild>
                <w:div w:id="1781220799">
                  <w:marLeft w:val="0"/>
                  <w:marRight w:val="0"/>
                  <w:marTop w:val="0"/>
                  <w:marBottom w:val="0"/>
                  <w:divBdr>
                    <w:top w:val="none" w:sz="0" w:space="0" w:color="auto"/>
                    <w:left w:val="none" w:sz="0" w:space="0" w:color="auto"/>
                    <w:bottom w:val="none" w:sz="0" w:space="0" w:color="auto"/>
                    <w:right w:val="none" w:sz="0" w:space="0" w:color="auto"/>
                  </w:divBdr>
                  <w:divsChild>
                    <w:div w:id="1577978663">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446169537">
      <w:bodyDiv w:val="1"/>
      <w:marLeft w:val="0"/>
      <w:marRight w:val="0"/>
      <w:marTop w:val="0"/>
      <w:marBottom w:val="0"/>
      <w:divBdr>
        <w:top w:val="none" w:sz="0" w:space="0" w:color="auto"/>
        <w:left w:val="none" w:sz="0" w:space="0" w:color="auto"/>
        <w:bottom w:val="none" w:sz="0" w:space="0" w:color="auto"/>
        <w:right w:val="none" w:sz="0" w:space="0" w:color="auto"/>
      </w:divBdr>
      <w:divsChild>
        <w:div w:id="992369884">
          <w:marLeft w:val="0"/>
          <w:marRight w:val="0"/>
          <w:marTop w:val="0"/>
          <w:marBottom w:val="0"/>
          <w:divBdr>
            <w:top w:val="none" w:sz="0" w:space="0" w:color="auto"/>
            <w:left w:val="none" w:sz="0" w:space="0" w:color="auto"/>
            <w:bottom w:val="none" w:sz="0" w:space="0" w:color="auto"/>
            <w:right w:val="none" w:sz="0" w:space="0" w:color="auto"/>
          </w:divBdr>
          <w:divsChild>
            <w:div w:id="710769023">
              <w:marLeft w:val="0"/>
              <w:marRight w:val="0"/>
              <w:marTop w:val="0"/>
              <w:marBottom w:val="0"/>
              <w:divBdr>
                <w:top w:val="none" w:sz="0" w:space="0" w:color="auto"/>
                <w:left w:val="none" w:sz="0" w:space="0" w:color="auto"/>
                <w:bottom w:val="none" w:sz="0" w:space="0" w:color="auto"/>
                <w:right w:val="none" w:sz="0" w:space="0" w:color="auto"/>
              </w:divBdr>
              <w:divsChild>
                <w:div w:id="780341494">
                  <w:marLeft w:val="0"/>
                  <w:marRight w:val="0"/>
                  <w:marTop w:val="0"/>
                  <w:marBottom w:val="0"/>
                  <w:divBdr>
                    <w:top w:val="none" w:sz="0" w:space="0" w:color="auto"/>
                    <w:left w:val="none" w:sz="0" w:space="0" w:color="auto"/>
                    <w:bottom w:val="none" w:sz="0" w:space="0" w:color="auto"/>
                    <w:right w:val="none" w:sz="0" w:space="0" w:color="auto"/>
                  </w:divBdr>
                  <w:divsChild>
                    <w:div w:id="968441988">
                      <w:marLeft w:val="0"/>
                      <w:marRight w:val="0"/>
                      <w:marTop w:val="0"/>
                      <w:marBottom w:val="0"/>
                      <w:divBdr>
                        <w:top w:val="none" w:sz="0" w:space="0" w:color="auto"/>
                        <w:left w:val="none" w:sz="0" w:space="0" w:color="auto"/>
                        <w:bottom w:val="none" w:sz="0" w:space="0" w:color="auto"/>
                        <w:right w:val="none" w:sz="0" w:space="0" w:color="auto"/>
                      </w:divBdr>
                      <w:divsChild>
                        <w:div w:id="677267709">
                          <w:marLeft w:val="0"/>
                          <w:marRight w:val="0"/>
                          <w:marTop w:val="0"/>
                          <w:marBottom w:val="0"/>
                          <w:divBdr>
                            <w:top w:val="none" w:sz="0" w:space="0" w:color="auto"/>
                            <w:left w:val="none" w:sz="0" w:space="0" w:color="auto"/>
                            <w:bottom w:val="none" w:sz="0" w:space="0" w:color="auto"/>
                            <w:right w:val="none" w:sz="0" w:space="0" w:color="auto"/>
                          </w:divBdr>
                          <w:divsChild>
                            <w:div w:id="1454523104">
                              <w:marLeft w:val="0"/>
                              <w:marRight w:val="0"/>
                              <w:marTop w:val="0"/>
                              <w:marBottom w:val="0"/>
                              <w:divBdr>
                                <w:top w:val="none" w:sz="0" w:space="0" w:color="auto"/>
                                <w:left w:val="none" w:sz="0" w:space="0" w:color="auto"/>
                                <w:bottom w:val="none" w:sz="0" w:space="0" w:color="auto"/>
                                <w:right w:val="none" w:sz="0" w:space="0" w:color="auto"/>
                              </w:divBdr>
                              <w:divsChild>
                                <w:div w:id="933822653">
                                  <w:marLeft w:val="0"/>
                                  <w:marRight w:val="0"/>
                                  <w:marTop w:val="0"/>
                                  <w:marBottom w:val="0"/>
                                  <w:divBdr>
                                    <w:top w:val="none" w:sz="0" w:space="0" w:color="auto"/>
                                    <w:left w:val="none" w:sz="0" w:space="0" w:color="auto"/>
                                    <w:bottom w:val="none" w:sz="0" w:space="0" w:color="auto"/>
                                    <w:right w:val="none" w:sz="0" w:space="0" w:color="auto"/>
                                  </w:divBdr>
                                  <w:divsChild>
                                    <w:div w:id="71630953">
                                      <w:marLeft w:val="0"/>
                                      <w:marRight w:val="0"/>
                                      <w:marTop w:val="0"/>
                                      <w:marBottom w:val="0"/>
                                      <w:divBdr>
                                        <w:top w:val="none" w:sz="0" w:space="0" w:color="auto"/>
                                        <w:left w:val="none" w:sz="0" w:space="0" w:color="auto"/>
                                        <w:bottom w:val="none" w:sz="0" w:space="0" w:color="auto"/>
                                        <w:right w:val="none" w:sz="0" w:space="0" w:color="auto"/>
                                      </w:divBdr>
                                      <w:divsChild>
                                        <w:div w:id="1560478657">
                                          <w:marLeft w:val="0"/>
                                          <w:marRight w:val="0"/>
                                          <w:marTop w:val="0"/>
                                          <w:marBottom w:val="0"/>
                                          <w:divBdr>
                                            <w:top w:val="none" w:sz="0" w:space="0" w:color="auto"/>
                                            <w:left w:val="none" w:sz="0" w:space="0" w:color="auto"/>
                                            <w:bottom w:val="none" w:sz="0" w:space="0" w:color="auto"/>
                                            <w:right w:val="none" w:sz="0" w:space="0" w:color="auto"/>
                                          </w:divBdr>
                                          <w:divsChild>
                                            <w:div w:id="1538083297">
                                              <w:marLeft w:val="0"/>
                                              <w:marRight w:val="0"/>
                                              <w:marTop w:val="0"/>
                                              <w:marBottom w:val="0"/>
                                              <w:divBdr>
                                                <w:top w:val="none" w:sz="0" w:space="0" w:color="auto"/>
                                                <w:left w:val="none" w:sz="0" w:space="0" w:color="auto"/>
                                                <w:bottom w:val="none" w:sz="0" w:space="0" w:color="auto"/>
                                                <w:right w:val="none" w:sz="0" w:space="0" w:color="auto"/>
                                              </w:divBdr>
                                              <w:divsChild>
                                                <w:div w:id="17475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224126">
      <w:bodyDiv w:val="1"/>
      <w:marLeft w:val="0"/>
      <w:marRight w:val="0"/>
      <w:marTop w:val="0"/>
      <w:marBottom w:val="0"/>
      <w:divBdr>
        <w:top w:val="none" w:sz="0" w:space="0" w:color="auto"/>
        <w:left w:val="none" w:sz="0" w:space="0" w:color="auto"/>
        <w:bottom w:val="none" w:sz="0" w:space="0" w:color="auto"/>
        <w:right w:val="none" w:sz="0" w:space="0" w:color="auto"/>
      </w:divBdr>
      <w:divsChild>
        <w:div w:id="424156213">
          <w:marLeft w:val="0"/>
          <w:marRight w:val="0"/>
          <w:marTop w:val="0"/>
          <w:marBottom w:val="0"/>
          <w:divBdr>
            <w:top w:val="none" w:sz="0" w:space="0" w:color="auto"/>
            <w:left w:val="none" w:sz="0" w:space="0" w:color="auto"/>
            <w:bottom w:val="none" w:sz="0" w:space="0" w:color="auto"/>
            <w:right w:val="none" w:sz="0" w:space="0" w:color="auto"/>
          </w:divBdr>
          <w:divsChild>
            <w:div w:id="371808703">
              <w:marLeft w:val="0"/>
              <w:marRight w:val="0"/>
              <w:marTop w:val="0"/>
              <w:marBottom w:val="0"/>
              <w:divBdr>
                <w:top w:val="none" w:sz="0" w:space="0" w:color="auto"/>
                <w:left w:val="none" w:sz="0" w:space="0" w:color="auto"/>
                <w:bottom w:val="none" w:sz="0" w:space="0" w:color="auto"/>
                <w:right w:val="none" w:sz="0" w:space="0" w:color="auto"/>
              </w:divBdr>
              <w:divsChild>
                <w:div w:id="692414829">
                  <w:marLeft w:val="0"/>
                  <w:marRight w:val="0"/>
                  <w:marTop w:val="0"/>
                  <w:marBottom w:val="0"/>
                  <w:divBdr>
                    <w:top w:val="none" w:sz="0" w:space="0" w:color="auto"/>
                    <w:left w:val="none" w:sz="0" w:space="0" w:color="auto"/>
                    <w:bottom w:val="none" w:sz="0" w:space="0" w:color="auto"/>
                    <w:right w:val="none" w:sz="0" w:space="0" w:color="auto"/>
                  </w:divBdr>
                  <w:divsChild>
                    <w:div w:id="1598558020">
                      <w:marLeft w:val="0"/>
                      <w:marRight w:val="0"/>
                      <w:marTop w:val="0"/>
                      <w:marBottom w:val="0"/>
                      <w:divBdr>
                        <w:top w:val="none" w:sz="0" w:space="0" w:color="auto"/>
                        <w:left w:val="none" w:sz="0" w:space="0" w:color="auto"/>
                        <w:bottom w:val="none" w:sz="0" w:space="0" w:color="auto"/>
                        <w:right w:val="none" w:sz="0" w:space="0" w:color="auto"/>
                      </w:divBdr>
                      <w:divsChild>
                        <w:div w:id="1894388479">
                          <w:marLeft w:val="0"/>
                          <w:marRight w:val="0"/>
                          <w:marTop w:val="0"/>
                          <w:marBottom w:val="0"/>
                          <w:divBdr>
                            <w:top w:val="none" w:sz="0" w:space="0" w:color="auto"/>
                            <w:left w:val="none" w:sz="0" w:space="0" w:color="auto"/>
                            <w:bottom w:val="none" w:sz="0" w:space="0" w:color="auto"/>
                            <w:right w:val="none" w:sz="0" w:space="0" w:color="auto"/>
                          </w:divBdr>
                          <w:divsChild>
                            <w:div w:id="1895039713">
                              <w:marLeft w:val="0"/>
                              <w:marRight w:val="0"/>
                              <w:marTop w:val="0"/>
                              <w:marBottom w:val="0"/>
                              <w:divBdr>
                                <w:top w:val="none" w:sz="0" w:space="0" w:color="auto"/>
                                <w:left w:val="none" w:sz="0" w:space="0" w:color="auto"/>
                                <w:bottom w:val="none" w:sz="0" w:space="0" w:color="auto"/>
                                <w:right w:val="none" w:sz="0" w:space="0" w:color="auto"/>
                              </w:divBdr>
                              <w:divsChild>
                                <w:div w:id="1502231599">
                                  <w:marLeft w:val="0"/>
                                  <w:marRight w:val="0"/>
                                  <w:marTop w:val="0"/>
                                  <w:marBottom w:val="0"/>
                                  <w:divBdr>
                                    <w:top w:val="none" w:sz="0" w:space="0" w:color="auto"/>
                                    <w:left w:val="none" w:sz="0" w:space="0" w:color="auto"/>
                                    <w:bottom w:val="none" w:sz="0" w:space="0" w:color="auto"/>
                                    <w:right w:val="none" w:sz="0" w:space="0" w:color="auto"/>
                                  </w:divBdr>
                                  <w:divsChild>
                                    <w:div w:id="791899586">
                                      <w:marLeft w:val="0"/>
                                      <w:marRight w:val="0"/>
                                      <w:marTop w:val="0"/>
                                      <w:marBottom w:val="0"/>
                                      <w:divBdr>
                                        <w:top w:val="none" w:sz="0" w:space="0" w:color="auto"/>
                                        <w:left w:val="none" w:sz="0" w:space="0" w:color="auto"/>
                                        <w:bottom w:val="none" w:sz="0" w:space="0" w:color="auto"/>
                                        <w:right w:val="none" w:sz="0" w:space="0" w:color="auto"/>
                                      </w:divBdr>
                                      <w:divsChild>
                                        <w:div w:id="386103916">
                                          <w:marLeft w:val="0"/>
                                          <w:marRight w:val="0"/>
                                          <w:marTop w:val="0"/>
                                          <w:marBottom w:val="0"/>
                                          <w:divBdr>
                                            <w:top w:val="none" w:sz="0" w:space="0" w:color="auto"/>
                                            <w:left w:val="none" w:sz="0" w:space="0" w:color="auto"/>
                                            <w:bottom w:val="none" w:sz="0" w:space="0" w:color="auto"/>
                                            <w:right w:val="none" w:sz="0" w:space="0" w:color="auto"/>
                                          </w:divBdr>
                                          <w:divsChild>
                                            <w:div w:id="59596086">
                                              <w:marLeft w:val="0"/>
                                              <w:marRight w:val="0"/>
                                              <w:marTop w:val="0"/>
                                              <w:marBottom w:val="0"/>
                                              <w:divBdr>
                                                <w:top w:val="none" w:sz="0" w:space="0" w:color="auto"/>
                                                <w:left w:val="none" w:sz="0" w:space="0" w:color="auto"/>
                                                <w:bottom w:val="none" w:sz="0" w:space="0" w:color="auto"/>
                                                <w:right w:val="none" w:sz="0" w:space="0" w:color="auto"/>
                                              </w:divBdr>
                                              <w:divsChild>
                                                <w:div w:id="213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122672">
      <w:bodyDiv w:val="1"/>
      <w:marLeft w:val="0"/>
      <w:marRight w:val="0"/>
      <w:marTop w:val="0"/>
      <w:marBottom w:val="0"/>
      <w:divBdr>
        <w:top w:val="none" w:sz="0" w:space="0" w:color="auto"/>
        <w:left w:val="none" w:sz="0" w:space="0" w:color="auto"/>
        <w:bottom w:val="none" w:sz="0" w:space="0" w:color="auto"/>
        <w:right w:val="none" w:sz="0" w:space="0" w:color="auto"/>
      </w:divBdr>
      <w:divsChild>
        <w:div w:id="457647838">
          <w:marLeft w:val="0"/>
          <w:marRight w:val="0"/>
          <w:marTop w:val="0"/>
          <w:marBottom w:val="0"/>
          <w:divBdr>
            <w:top w:val="none" w:sz="0" w:space="0" w:color="auto"/>
            <w:left w:val="none" w:sz="0" w:space="0" w:color="auto"/>
            <w:bottom w:val="none" w:sz="0" w:space="0" w:color="auto"/>
            <w:right w:val="none" w:sz="0" w:space="0" w:color="auto"/>
          </w:divBdr>
          <w:divsChild>
            <w:div w:id="2137065863">
              <w:marLeft w:val="0"/>
              <w:marRight w:val="0"/>
              <w:marTop w:val="0"/>
              <w:marBottom w:val="0"/>
              <w:divBdr>
                <w:top w:val="none" w:sz="0" w:space="0" w:color="auto"/>
                <w:left w:val="none" w:sz="0" w:space="0" w:color="auto"/>
                <w:bottom w:val="none" w:sz="0" w:space="0" w:color="auto"/>
                <w:right w:val="none" w:sz="0" w:space="0" w:color="auto"/>
              </w:divBdr>
              <w:divsChild>
                <w:div w:id="1723749702">
                  <w:marLeft w:val="0"/>
                  <w:marRight w:val="0"/>
                  <w:marTop w:val="0"/>
                  <w:marBottom w:val="0"/>
                  <w:divBdr>
                    <w:top w:val="none" w:sz="0" w:space="0" w:color="auto"/>
                    <w:left w:val="none" w:sz="0" w:space="0" w:color="auto"/>
                    <w:bottom w:val="none" w:sz="0" w:space="0" w:color="auto"/>
                    <w:right w:val="none" w:sz="0" w:space="0" w:color="auto"/>
                  </w:divBdr>
                  <w:divsChild>
                    <w:div w:id="1107848452">
                      <w:marLeft w:val="0"/>
                      <w:marRight w:val="0"/>
                      <w:marTop w:val="0"/>
                      <w:marBottom w:val="0"/>
                      <w:divBdr>
                        <w:top w:val="none" w:sz="0" w:space="0" w:color="auto"/>
                        <w:left w:val="none" w:sz="0" w:space="0" w:color="auto"/>
                        <w:bottom w:val="none" w:sz="0" w:space="0" w:color="auto"/>
                        <w:right w:val="none" w:sz="0" w:space="0" w:color="auto"/>
                      </w:divBdr>
                      <w:divsChild>
                        <w:div w:id="1201170494">
                          <w:marLeft w:val="0"/>
                          <w:marRight w:val="0"/>
                          <w:marTop w:val="0"/>
                          <w:marBottom w:val="0"/>
                          <w:divBdr>
                            <w:top w:val="none" w:sz="0" w:space="0" w:color="auto"/>
                            <w:left w:val="none" w:sz="0" w:space="0" w:color="auto"/>
                            <w:bottom w:val="none" w:sz="0" w:space="0" w:color="auto"/>
                            <w:right w:val="none" w:sz="0" w:space="0" w:color="auto"/>
                          </w:divBdr>
                          <w:divsChild>
                            <w:div w:id="800733120">
                              <w:marLeft w:val="0"/>
                              <w:marRight w:val="0"/>
                              <w:marTop w:val="0"/>
                              <w:marBottom w:val="0"/>
                              <w:divBdr>
                                <w:top w:val="none" w:sz="0" w:space="0" w:color="auto"/>
                                <w:left w:val="none" w:sz="0" w:space="0" w:color="auto"/>
                                <w:bottom w:val="none" w:sz="0" w:space="0" w:color="auto"/>
                                <w:right w:val="none" w:sz="0" w:space="0" w:color="auto"/>
                              </w:divBdr>
                              <w:divsChild>
                                <w:div w:id="1330861750">
                                  <w:marLeft w:val="0"/>
                                  <w:marRight w:val="0"/>
                                  <w:marTop w:val="0"/>
                                  <w:marBottom w:val="0"/>
                                  <w:divBdr>
                                    <w:top w:val="none" w:sz="0" w:space="0" w:color="auto"/>
                                    <w:left w:val="none" w:sz="0" w:space="0" w:color="auto"/>
                                    <w:bottom w:val="none" w:sz="0" w:space="0" w:color="auto"/>
                                    <w:right w:val="none" w:sz="0" w:space="0" w:color="auto"/>
                                  </w:divBdr>
                                  <w:divsChild>
                                    <w:div w:id="77873385">
                                      <w:marLeft w:val="0"/>
                                      <w:marRight w:val="0"/>
                                      <w:marTop w:val="0"/>
                                      <w:marBottom w:val="0"/>
                                      <w:divBdr>
                                        <w:top w:val="none" w:sz="0" w:space="0" w:color="auto"/>
                                        <w:left w:val="none" w:sz="0" w:space="0" w:color="auto"/>
                                        <w:bottom w:val="none" w:sz="0" w:space="0" w:color="auto"/>
                                        <w:right w:val="none" w:sz="0" w:space="0" w:color="auto"/>
                                      </w:divBdr>
                                      <w:divsChild>
                                        <w:div w:id="1880168596">
                                          <w:marLeft w:val="0"/>
                                          <w:marRight w:val="0"/>
                                          <w:marTop w:val="0"/>
                                          <w:marBottom w:val="0"/>
                                          <w:divBdr>
                                            <w:top w:val="none" w:sz="0" w:space="0" w:color="auto"/>
                                            <w:left w:val="none" w:sz="0" w:space="0" w:color="auto"/>
                                            <w:bottom w:val="none" w:sz="0" w:space="0" w:color="auto"/>
                                            <w:right w:val="none" w:sz="0" w:space="0" w:color="auto"/>
                                          </w:divBdr>
                                          <w:divsChild>
                                            <w:div w:id="6568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536819">
      <w:bodyDiv w:val="1"/>
      <w:marLeft w:val="0"/>
      <w:marRight w:val="0"/>
      <w:marTop w:val="0"/>
      <w:marBottom w:val="0"/>
      <w:divBdr>
        <w:top w:val="none" w:sz="0" w:space="0" w:color="auto"/>
        <w:left w:val="none" w:sz="0" w:space="0" w:color="auto"/>
        <w:bottom w:val="none" w:sz="0" w:space="0" w:color="auto"/>
        <w:right w:val="none" w:sz="0" w:space="0" w:color="auto"/>
      </w:divBdr>
    </w:div>
    <w:div w:id="594284544">
      <w:bodyDiv w:val="1"/>
      <w:marLeft w:val="0"/>
      <w:marRight w:val="0"/>
      <w:marTop w:val="0"/>
      <w:marBottom w:val="0"/>
      <w:divBdr>
        <w:top w:val="none" w:sz="0" w:space="0" w:color="auto"/>
        <w:left w:val="none" w:sz="0" w:space="0" w:color="auto"/>
        <w:bottom w:val="none" w:sz="0" w:space="0" w:color="auto"/>
        <w:right w:val="none" w:sz="0" w:space="0" w:color="auto"/>
      </w:divBdr>
      <w:divsChild>
        <w:div w:id="566111993">
          <w:marLeft w:val="0"/>
          <w:marRight w:val="0"/>
          <w:marTop w:val="0"/>
          <w:marBottom w:val="0"/>
          <w:divBdr>
            <w:top w:val="none" w:sz="0" w:space="0" w:color="auto"/>
            <w:left w:val="none" w:sz="0" w:space="0" w:color="auto"/>
            <w:bottom w:val="none" w:sz="0" w:space="0" w:color="auto"/>
            <w:right w:val="none" w:sz="0" w:space="0" w:color="auto"/>
          </w:divBdr>
          <w:divsChild>
            <w:div w:id="1818959445">
              <w:marLeft w:val="0"/>
              <w:marRight w:val="0"/>
              <w:marTop w:val="0"/>
              <w:marBottom w:val="0"/>
              <w:divBdr>
                <w:top w:val="none" w:sz="0" w:space="0" w:color="auto"/>
                <w:left w:val="none" w:sz="0" w:space="0" w:color="auto"/>
                <w:bottom w:val="none" w:sz="0" w:space="0" w:color="auto"/>
                <w:right w:val="none" w:sz="0" w:space="0" w:color="auto"/>
              </w:divBdr>
              <w:divsChild>
                <w:div w:id="409429856">
                  <w:marLeft w:val="0"/>
                  <w:marRight w:val="0"/>
                  <w:marTop w:val="0"/>
                  <w:marBottom w:val="0"/>
                  <w:divBdr>
                    <w:top w:val="none" w:sz="0" w:space="0" w:color="auto"/>
                    <w:left w:val="none" w:sz="0" w:space="0" w:color="auto"/>
                    <w:bottom w:val="none" w:sz="0" w:space="0" w:color="auto"/>
                    <w:right w:val="none" w:sz="0" w:space="0" w:color="auto"/>
                  </w:divBdr>
                  <w:divsChild>
                    <w:div w:id="1417896093">
                      <w:marLeft w:val="0"/>
                      <w:marRight w:val="0"/>
                      <w:marTop w:val="0"/>
                      <w:marBottom w:val="0"/>
                      <w:divBdr>
                        <w:top w:val="none" w:sz="0" w:space="0" w:color="auto"/>
                        <w:left w:val="none" w:sz="0" w:space="0" w:color="auto"/>
                        <w:bottom w:val="none" w:sz="0" w:space="0" w:color="auto"/>
                        <w:right w:val="none" w:sz="0" w:space="0" w:color="auto"/>
                      </w:divBdr>
                      <w:divsChild>
                        <w:div w:id="1937054494">
                          <w:marLeft w:val="0"/>
                          <w:marRight w:val="0"/>
                          <w:marTop w:val="0"/>
                          <w:marBottom w:val="0"/>
                          <w:divBdr>
                            <w:top w:val="none" w:sz="0" w:space="0" w:color="auto"/>
                            <w:left w:val="none" w:sz="0" w:space="0" w:color="auto"/>
                            <w:bottom w:val="none" w:sz="0" w:space="0" w:color="auto"/>
                            <w:right w:val="none" w:sz="0" w:space="0" w:color="auto"/>
                          </w:divBdr>
                          <w:divsChild>
                            <w:div w:id="1991514470">
                              <w:marLeft w:val="0"/>
                              <w:marRight w:val="0"/>
                              <w:marTop w:val="0"/>
                              <w:marBottom w:val="0"/>
                              <w:divBdr>
                                <w:top w:val="none" w:sz="0" w:space="0" w:color="auto"/>
                                <w:left w:val="none" w:sz="0" w:space="0" w:color="auto"/>
                                <w:bottom w:val="none" w:sz="0" w:space="0" w:color="auto"/>
                                <w:right w:val="none" w:sz="0" w:space="0" w:color="auto"/>
                              </w:divBdr>
                              <w:divsChild>
                                <w:div w:id="1566715890">
                                  <w:marLeft w:val="0"/>
                                  <w:marRight w:val="0"/>
                                  <w:marTop w:val="0"/>
                                  <w:marBottom w:val="0"/>
                                  <w:divBdr>
                                    <w:top w:val="none" w:sz="0" w:space="0" w:color="auto"/>
                                    <w:left w:val="none" w:sz="0" w:space="0" w:color="auto"/>
                                    <w:bottom w:val="none" w:sz="0" w:space="0" w:color="auto"/>
                                    <w:right w:val="none" w:sz="0" w:space="0" w:color="auto"/>
                                  </w:divBdr>
                                  <w:divsChild>
                                    <w:div w:id="2121365988">
                                      <w:marLeft w:val="0"/>
                                      <w:marRight w:val="0"/>
                                      <w:marTop w:val="0"/>
                                      <w:marBottom w:val="0"/>
                                      <w:divBdr>
                                        <w:top w:val="none" w:sz="0" w:space="0" w:color="auto"/>
                                        <w:left w:val="none" w:sz="0" w:space="0" w:color="auto"/>
                                        <w:bottom w:val="none" w:sz="0" w:space="0" w:color="auto"/>
                                        <w:right w:val="none" w:sz="0" w:space="0" w:color="auto"/>
                                      </w:divBdr>
                                      <w:divsChild>
                                        <w:div w:id="922570440">
                                          <w:marLeft w:val="0"/>
                                          <w:marRight w:val="0"/>
                                          <w:marTop w:val="0"/>
                                          <w:marBottom w:val="0"/>
                                          <w:divBdr>
                                            <w:top w:val="none" w:sz="0" w:space="0" w:color="auto"/>
                                            <w:left w:val="none" w:sz="0" w:space="0" w:color="auto"/>
                                            <w:bottom w:val="none" w:sz="0" w:space="0" w:color="auto"/>
                                            <w:right w:val="none" w:sz="0" w:space="0" w:color="auto"/>
                                          </w:divBdr>
                                          <w:divsChild>
                                            <w:div w:id="1077626920">
                                              <w:marLeft w:val="0"/>
                                              <w:marRight w:val="0"/>
                                              <w:marTop w:val="0"/>
                                              <w:marBottom w:val="0"/>
                                              <w:divBdr>
                                                <w:top w:val="none" w:sz="0" w:space="0" w:color="auto"/>
                                                <w:left w:val="none" w:sz="0" w:space="0" w:color="auto"/>
                                                <w:bottom w:val="none" w:sz="0" w:space="0" w:color="auto"/>
                                                <w:right w:val="none" w:sz="0" w:space="0" w:color="auto"/>
                                              </w:divBdr>
                                              <w:divsChild>
                                                <w:div w:id="1935818211">
                                                  <w:marLeft w:val="0"/>
                                                  <w:marRight w:val="0"/>
                                                  <w:marTop w:val="0"/>
                                                  <w:marBottom w:val="0"/>
                                                  <w:divBdr>
                                                    <w:top w:val="none" w:sz="0" w:space="0" w:color="auto"/>
                                                    <w:left w:val="none" w:sz="0" w:space="0" w:color="auto"/>
                                                    <w:bottom w:val="none" w:sz="0" w:space="0" w:color="auto"/>
                                                    <w:right w:val="none" w:sz="0" w:space="0" w:color="auto"/>
                                                  </w:divBdr>
                                                  <w:divsChild>
                                                    <w:div w:id="1183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8129">
      <w:bodyDiv w:val="1"/>
      <w:marLeft w:val="0"/>
      <w:marRight w:val="0"/>
      <w:marTop w:val="0"/>
      <w:marBottom w:val="0"/>
      <w:divBdr>
        <w:top w:val="none" w:sz="0" w:space="0" w:color="auto"/>
        <w:left w:val="none" w:sz="0" w:space="0" w:color="auto"/>
        <w:bottom w:val="none" w:sz="0" w:space="0" w:color="auto"/>
        <w:right w:val="none" w:sz="0" w:space="0" w:color="auto"/>
      </w:divBdr>
      <w:divsChild>
        <w:div w:id="168177691">
          <w:marLeft w:val="0"/>
          <w:marRight w:val="0"/>
          <w:marTop w:val="0"/>
          <w:marBottom w:val="0"/>
          <w:divBdr>
            <w:top w:val="none" w:sz="0" w:space="0" w:color="auto"/>
            <w:left w:val="none" w:sz="0" w:space="0" w:color="auto"/>
            <w:bottom w:val="none" w:sz="0" w:space="0" w:color="auto"/>
            <w:right w:val="none" w:sz="0" w:space="0" w:color="auto"/>
          </w:divBdr>
          <w:divsChild>
            <w:div w:id="2087221000">
              <w:marLeft w:val="0"/>
              <w:marRight w:val="0"/>
              <w:marTop w:val="0"/>
              <w:marBottom w:val="0"/>
              <w:divBdr>
                <w:top w:val="none" w:sz="0" w:space="0" w:color="auto"/>
                <w:left w:val="none" w:sz="0" w:space="0" w:color="auto"/>
                <w:bottom w:val="none" w:sz="0" w:space="0" w:color="auto"/>
                <w:right w:val="none" w:sz="0" w:space="0" w:color="auto"/>
              </w:divBdr>
              <w:divsChild>
                <w:div w:id="402995007">
                  <w:marLeft w:val="0"/>
                  <w:marRight w:val="0"/>
                  <w:marTop w:val="0"/>
                  <w:marBottom w:val="0"/>
                  <w:divBdr>
                    <w:top w:val="none" w:sz="0" w:space="0" w:color="auto"/>
                    <w:left w:val="none" w:sz="0" w:space="0" w:color="auto"/>
                    <w:bottom w:val="none" w:sz="0" w:space="0" w:color="auto"/>
                    <w:right w:val="none" w:sz="0" w:space="0" w:color="auto"/>
                  </w:divBdr>
                  <w:divsChild>
                    <w:div w:id="1381326818">
                      <w:marLeft w:val="0"/>
                      <w:marRight w:val="0"/>
                      <w:marTop w:val="0"/>
                      <w:marBottom w:val="0"/>
                      <w:divBdr>
                        <w:top w:val="none" w:sz="0" w:space="0" w:color="auto"/>
                        <w:left w:val="none" w:sz="0" w:space="0" w:color="auto"/>
                        <w:bottom w:val="none" w:sz="0" w:space="0" w:color="auto"/>
                        <w:right w:val="none" w:sz="0" w:space="0" w:color="auto"/>
                      </w:divBdr>
                      <w:divsChild>
                        <w:div w:id="112334695">
                          <w:marLeft w:val="0"/>
                          <w:marRight w:val="0"/>
                          <w:marTop w:val="0"/>
                          <w:marBottom w:val="0"/>
                          <w:divBdr>
                            <w:top w:val="none" w:sz="0" w:space="0" w:color="auto"/>
                            <w:left w:val="none" w:sz="0" w:space="0" w:color="auto"/>
                            <w:bottom w:val="none" w:sz="0" w:space="0" w:color="auto"/>
                            <w:right w:val="none" w:sz="0" w:space="0" w:color="auto"/>
                          </w:divBdr>
                          <w:divsChild>
                            <w:div w:id="743458504">
                              <w:marLeft w:val="0"/>
                              <w:marRight w:val="0"/>
                              <w:marTop w:val="0"/>
                              <w:marBottom w:val="0"/>
                              <w:divBdr>
                                <w:top w:val="none" w:sz="0" w:space="0" w:color="auto"/>
                                <w:left w:val="none" w:sz="0" w:space="0" w:color="auto"/>
                                <w:bottom w:val="none" w:sz="0" w:space="0" w:color="auto"/>
                                <w:right w:val="none" w:sz="0" w:space="0" w:color="auto"/>
                              </w:divBdr>
                              <w:divsChild>
                                <w:div w:id="1926380162">
                                  <w:marLeft w:val="0"/>
                                  <w:marRight w:val="0"/>
                                  <w:marTop w:val="0"/>
                                  <w:marBottom w:val="0"/>
                                  <w:divBdr>
                                    <w:top w:val="none" w:sz="0" w:space="0" w:color="auto"/>
                                    <w:left w:val="none" w:sz="0" w:space="0" w:color="auto"/>
                                    <w:bottom w:val="none" w:sz="0" w:space="0" w:color="auto"/>
                                    <w:right w:val="none" w:sz="0" w:space="0" w:color="auto"/>
                                  </w:divBdr>
                                  <w:divsChild>
                                    <w:div w:id="7409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337773">
      <w:bodyDiv w:val="1"/>
      <w:marLeft w:val="0"/>
      <w:marRight w:val="0"/>
      <w:marTop w:val="0"/>
      <w:marBottom w:val="0"/>
      <w:divBdr>
        <w:top w:val="none" w:sz="0" w:space="0" w:color="auto"/>
        <w:left w:val="none" w:sz="0" w:space="0" w:color="auto"/>
        <w:bottom w:val="none" w:sz="0" w:space="0" w:color="auto"/>
        <w:right w:val="none" w:sz="0" w:space="0" w:color="auto"/>
      </w:divBdr>
      <w:divsChild>
        <w:div w:id="465393457">
          <w:marLeft w:val="0"/>
          <w:marRight w:val="0"/>
          <w:marTop w:val="0"/>
          <w:marBottom w:val="0"/>
          <w:divBdr>
            <w:top w:val="none" w:sz="0" w:space="0" w:color="auto"/>
            <w:left w:val="none" w:sz="0" w:space="0" w:color="auto"/>
            <w:bottom w:val="none" w:sz="0" w:space="0" w:color="auto"/>
            <w:right w:val="none" w:sz="0" w:space="0" w:color="auto"/>
          </w:divBdr>
          <w:divsChild>
            <w:div w:id="607658851">
              <w:marLeft w:val="0"/>
              <w:marRight w:val="0"/>
              <w:marTop w:val="0"/>
              <w:marBottom w:val="0"/>
              <w:divBdr>
                <w:top w:val="none" w:sz="0" w:space="0" w:color="auto"/>
                <w:left w:val="none" w:sz="0" w:space="0" w:color="auto"/>
                <w:bottom w:val="none" w:sz="0" w:space="0" w:color="auto"/>
                <w:right w:val="none" w:sz="0" w:space="0" w:color="auto"/>
              </w:divBdr>
              <w:divsChild>
                <w:div w:id="850804007">
                  <w:marLeft w:val="0"/>
                  <w:marRight w:val="0"/>
                  <w:marTop w:val="0"/>
                  <w:marBottom w:val="0"/>
                  <w:divBdr>
                    <w:top w:val="none" w:sz="0" w:space="0" w:color="auto"/>
                    <w:left w:val="none" w:sz="0" w:space="0" w:color="auto"/>
                    <w:bottom w:val="none" w:sz="0" w:space="0" w:color="auto"/>
                    <w:right w:val="none" w:sz="0" w:space="0" w:color="auto"/>
                  </w:divBdr>
                  <w:divsChild>
                    <w:div w:id="1421754547">
                      <w:marLeft w:val="0"/>
                      <w:marRight w:val="0"/>
                      <w:marTop w:val="0"/>
                      <w:marBottom w:val="0"/>
                      <w:divBdr>
                        <w:top w:val="none" w:sz="0" w:space="0" w:color="auto"/>
                        <w:left w:val="none" w:sz="0" w:space="0" w:color="auto"/>
                        <w:bottom w:val="none" w:sz="0" w:space="0" w:color="auto"/>
                        <w:right w:val="none" w:sz="0" w:space="0" w:color="auto"/>
                      </w:divBdr>
                      <w:divsChild>
                        <w:div w:id="14186950">
                          <w:marLeft w:val="0"/>
                          <w:marRight w:val="0"/>
                          <w:marTop w:val="0"/>
                          <w:marBottom w:val="0"/>
                          <w:divBdr>
                            <w:top w:val="none" w:sz="0" w:space="0" w:color="auto"/>
                            <w:left w:val="none" w:sz="0" w:space="0" w:color="auto"/>
                            <w:bottom w:val="none" w:sz="0" w:space="0" w:color="auto"/>
                            <w:right w:val="none" w:sz="0" w:space="0" w:color="auto"/>
                          </w:divBdr>
                          <w:divsChild>
                            <w:div w:id="36591755">
                              <w:marLeft w:val="0"/>
                              <w:marRight w:val="0"/>
                              <w:marTop w:val="0"/>
                              <w:marBottom w:val="0"/>
                              <w:divBdr>
                                <w:top w:val="none" w:sz="0" w:space="0" w:color="auto"/>
                                <w:left w:val="none" w:sz="0" w:space="0" w:color="auto"/>
                                <w:bottom w:val="none" w:sz="0" w:space="0" w:color="auto"/>
                                <w:right w:val="none" w:sz="0" w:space="0" w:color="auto"/>
                              </w:divBdr>
                              <w:divsChild>
                                <w:div w:id="1854563402">
                                  <w:marLeft w:val="0"/>
                                  <w:marRight w:val="0"/>
                                  <w:marTop w:val="0"/>
                                  <w:marBottom w:val="0"/>
                                  <w:divBdr>
                                    <w:top w:val="none" w:sz="0" w:space="0" w:color="auto"/>
                                    <w:left w:val="none" w:sz="0" w:space="0" w:color="auto"/>
                                    <w:bottom w:val="none" w:sz="0" w:space="0" w:color="auto"/>
                                    <w:right w:val="none" w:sz="0" w:space="0" w:color="auto"/>
                                  </w:divBdr>
                                  <w:divsChild>
                                    <w:div w:id="478815134">
                                      <w:marLeft w:val="0"/>
                                      <w:marRight w:val="0"/>
                                      <w:marTop w:val="0"/>
                                      <w:marBottom w:val="0"/>
                                      <w:divBdr>
                                        <w:top w:val="none" w:sz="0" w:space="0" w:color="auto"/>
                                        <w:left w:val="none" w:sz="0" w:space="0" w:color="auto"/>
                                        <w:bottom w:val="none" w:sz="0" w:space="0" w:color="auto"/>
                                        <w:right w:val="none" w:sz="0" w:space="0" w:color="auto"/>
                                      </w:divBdr>
                                      <w:divsChild>
                                        <w:div w:id="1461536750">
                                          <w:marLeft w:val="0"/>
                                          <w:marRight w:val="0"/>
                                          <w:marTop w:val="0"/>
                                          <w:marBottom w:val="0"/>
                                          <w:divBdr>
                                            <w:top w:val="none" w:sz="0" w:space="0" w:color="auto"/>
                                            <w:left w:val="none" w:sz="0" w:space="0" w:color="auto"/>
                                            <w:bottom w:val="none" w:sz="0" w:space="0" w:color="auto"/>
                                            <w:right w:val="none" w:sz="0" w:space="0" w:color="auto"/>
                                          </w:divBdr>
                                          <w:divsChild>
                                            <w:div w:id="730152213">
                                              <w:marLeft w:val="0"/>
                                              <w:marRight w:val="0"/>
                                              <w:marTop w:val="0"/>
                                              <w:marBottom w:val="0"/>
                                              <w:divBdr>
                                                <w:top w:val="none" w:sz="0" w:space="0" w:color="auto"/>
                                                <w:left w:val="none" w:sz="0" w:space="0" w:color="auto"/>
                                                <w:bottom w:val="none" w:sz="0" w:space="0" w:color="auto"/>
                                                <w:right w:val="none" w:sz="0" w:space="0" w:color="auto"/>
                                              </w:divBdr>
                                              <w:divsChild>
                                                <w:div w:id="12764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937297">
      <w:bodyDiv w:val="1"/>
      <w:marLeft w:val="0"/>
      <w:marRight w:val="0"/>
      <w:marTop w:val="0"/>
      <w:marBottom w:val="0"/>
      <w:divBdr>
        <w:top w:val="none" w:sz="0" w:space="0" w:color="auto"/>
        <w:left w:val="none" w:sz="0" w:space="0" w:color="auto"/>
        <w:bottom w:val="none" w:sz="0" w:space="0" w:color="auto"/>
        <w:right w:val="none" w:sz="0" w:space="0" w:color="auto"/>
      </w:divBdr>
      <w:divsChild>
        <w:div w:id="991563805">
          <w:marLeft w:val="0"/>
          <w:marRight w:val="0"/>
          <w:marTop w:val="0"/>
          <w:marBottom w:val="0"/>
          <w:divBdr>
            <w:top w:val="none" w:sz="0" w:space="0" w:color="auto"/>
            <w:left w:val="none" w:sz="0" w:space="0" w:color="auto"/>
            <w:bottom w:val="none" w:sz="0" w:space="0" w:color="auto"/>
            <w:right w:val="none" w:sz="0" w:space="0" w:color="auto"/>
          </w:divBdr>
          <w:divsChild>
            <w:div w:id="1863006040">
              <w:marLeft w:val="0"/>
              <w:marRight w:val="0"/>
              <w:marTop w:val="0"/>
              <w:marBottom w:val="0"/>
              <w:divBdr>
                <w:top w:val="none" w:sz="0" w:space="0" w:color="auto"/>
                <w:left w:val="none" w:sz="0" w:space="0" w:color="auto"/>
                <w:bottom w:val="none" w:sz="0" w:space="0" w:color="auto"/>
                <w:right w:val="none" w:sz="0" w:space="0" w:color="auto"/>
              </w:divBdr>
              <w:divsChild>
                <w:div w:id="903873292">
                  <w:marLeft w:val="0"/>
                  <w:marRight w:val="0"/>
                  <w:marTop w:val="0"/>
                  <w:marBottom w:val="0"/>
                  <w:divBdr>
                    <w:top w:val="none" w:sz="0" w:space="0" w:color="auto"/>
                    <w:left w:val="none" w:sz="0" w:space="0" w:color="auto"/>
                    <w:bottom w:val="none" w:sz="0" w:space="0" w:color="auto"/>
                    <w:right w:val="none" w:sz="0" w:space="0" w:color="auto"/>
                  </w:divBdr>
                  <w:divsChild>
                    <w:div w:id="1474525280">
                      <w:marLeft w:val="0"/>
                      <w:marRight w:val="0"/>
                      <w:marTop w:val="0"/>
                      <w:marBottom w:val="0"/>
                      <w:divBdr>
                        <w:top w:val="none" w:sz="0" w:space="0" w:color="auto"/>
                        <w:left w:val="none" w:sz="0" w:space="0" w:color="auto"/>
                        <w:bottom w:val="none" w:sz="0" w:space="0" w:color="auto"/>
                        <w:right w:val="none" w:sz="0" w:space="0" w:color="auto"/>
                      </w:divBdr>
                      <w:divsChild>
                        <w:div w:id="9071726">
                          <w:marLeft w:val="0"/>
                          <w:marRight w:val="0"/>
                          <w:marTop w:val="0"/>
                          <w:marBottom w:val="0"/>
                          <w:divBdr>
                            <w:top w:val="none" w:sz="0" w:space="0" w:color="auto"/>
                            <w:left w:val="none" w:sz="0" w:space="0" w:color="auto"/>
                            <w:bottom w:val="none" w:sz="0" w:space="0" w:color="auto"/>
                            <w:right w:val="none" w:sz="0" w:space="0" w:color="auto"/>
                          </w:divBdr>
                          <w:divsChild>
                            <w:div w:id="2122529616">
                              <w:marLeft w:val="0"/>
                              <w:marRight w:val="0"/>
                              <w:marTop w:val="0"/>
                              <w:marBottom w:val="0"/>
                              <w:divBdr>
                                <w:top w:val="none" w:sz="0" w:space="0" w:color="auto"/>
                                <w:left w:val="none" w:sz="0" w:space="0" w:color="auto"/>
                                <w:bottom w:val="none" w:sz="0" w:space="0" w:color="auto"/>
                                <w:right w:val="none" w:sz="0" w:space="0" w:color="auto"/>
                              </w:divBdr>
                              <w:divsChild>
                                <w:div w:id="548297517">
                                  <w:marLeft w:val="0"/>
                                  <w:marRight w:val="0"/>
                                  <w:marTop w:val="0"/>
                                  <w:marBottom w:val="0"/>
                                  <w:divBdr>
                                    <w:top w:val="none" w:sz="0" w:space="0" w:color="auto"/>
                                    <w:left w:val="none" w:sz="0" w:space="0" w:color="auto"/>
                                    <w:bottom w:val="none" w:sz="0" w:space="0" w:color="auto"/>
                                    <w:right w:val="none" w:sz="0" w:space="0" w:color="auto"/>
                                  </w:divBdr>
                                  <w:divsChild>
                                    <w:div w:id="246426751">
                                      <w:marLeft w:val="0"/>
                                      <w:marRight w:val="0"/>
                                      <w:marTop w:val="0"/>
                                      <w:marBottom w:val="0"/>
                                      <w:divBdr>
                                        <w:top w:val="none" w:sz="0" w:space="0" w:color="auto"/>
                                        <w:left w:val="none" w:sz="0" w:space="0" w:color="auto"/>
                                        <w:bottom w:val="none" w:sz="0" w:space="0" w:color="auto"/>
                                        <w:right w:val="none" w:sz="0" w:space="0" w:color="auto"/>
                                      </w:divBdr>
                                      <w:divsChild>
                                        <w:div w:id="1669364808">
                                          <w:marLeft w:val="0"/>
                                          <w:marRight w:val="0"/>
                                          <w:marTop w:val="0"/>
                                          <w:marBottom w:val="0"/>
                                          <w:divBdr>
                                            <w:top w:val="none" w:sz="0" w:space="0" w:color="auto"/>
                                            <w:left w:val="none" w:sz="0" w:space="0" w:color="auto"/>
                                            <w:bottom w:val="none" w:sz="0" w:space="0" w:color="auto"/>
                                            <w:right w:val="none" w:sz="0" w:space="0" w:color="auto"/>
                                          </w:divBdr>
                                          <w:divsChild>
                                            <w:div w:id="19938294">
                                              <w:marLeft w:val="0"/>
                                              <w:marRight w:val="0"/>
                                              <w:marTop w:val="0"/>
                                              <w:marBottom w:val="0"/>
                                              <w:divBdr>
                                                <w:top w:val="none" w:sz="0" w:space="0" w:color="auto"/>
                                                <w:left w:val="none" w:sz="0" w:space="0" w:color="auto"/>
                                                <w:bottom w:val="none" w:sz="0" w:space="0" w:color="auto"/>
                                                <w:right w:val="none" w:sz="0" w:space="0" w:color="auto"/>
                                              </w:divBdr>
                                              <w:divsChild>
                                                <w:div w:id="15243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408403">
      <w:bodyDiv w:val="1"/>
      <w:marLeft w:val="0"/>
      <w:marRight w:val="0"/>
      <w:marTop w:val="0"/>
      <w:marBottom w:val="0"/>
      <w:divBdr>
        <w:top w:val="none" w:sz="0" w:space="0" w:color="auto"/>
        <w:left w:val="none" w:sz="0" w:space="0" w:color="auto"/>
        <w:bottom w:val="none" w:sz="0" w:space="0" w:color="auto"/>
        <w:right w:val="none" w:sz="0" w:space="0" w:color="auto"/>
      </w:divBdr>
      <w:divsChild>
        <w:div w:id="1785997583">
          <w:marLeft w:val="0"/>
          <w:marRight w:val="0"/>
          <w:marTop w:val="0"/>
          <w:marBottom w:val="0"/>
          <w:divBdr>
            <w:top w:val="none" w:sz="0" w:space="0" w:color="auto"/>
            <w:left w:val="none" w:sz="0" w:space="0" w:color="auto"/>
            <w:bottom w:val="none" w:sz="0" w:space="0" w:color="auto"/>
            <w:right w:val="none" w:sz="0" w:space="0" w:color="auto"/>
          </w:divBdr>
          <w:divsChild>
            <w:div w:id="268586592">
              <w:marLeft w:val="0"/>
              <w:marRight w:val="0"/>
              <w:marTop w:val="0"/>
              <w:marBottom w:val="0"/>
              <w:divBdr>
                <w:top w:val="none" w:sz="0" w:space="0" w:color="auto"/>
                <w:left w:val="none" w:sz="0" w:space="0" w:color="auto"/>
                <w:bottom w:val="none" w:sz="0" w:space="0" w:color="auto"/>
                <w:right w:val="none" w:sz="0" w:space="0" w:color="auto"/>
              </w:divBdr>
              <w:divsChild>
                <w:div w:id="1643388537">
                  <w:marLeft w:val="0"/>
                  <w:marRight w:val="0"/>
                  <w:marTop w:val="0"/>
                  <w:marBottom w:val="0"/>
                  <w:divBdr>
                    <w:top w:val="none" w:sz="0" w:space="0" w:color="auto"/>
                    <w:left w:val="none" w:sz="0" w:space="0" w:color="auto"/>
                    <w:bottom w:val="none" w:sz="0" w:space="0" w:color="auto"/>
                    <w:right w:val="none" w:sz="0" w:space="0" w:color="auto"/>
                  </w:divBdr>
                  <w:divsChild>
                    <w:div w:id="2067147164">
                      <w:marLeft w:val="0"/>
                      <w:marRight w:val="0"/>
                      <w:marTop w:val="0"/>
                      <w:marBottom w:val="0"/>
                      <w:divBdr>
                        <w:top w:val="none" w:sz="0" w:space="0" w:color="auto"/>
                        <w:left w:val="none" w:sz="0" w:space="0" w:color="auto"/>
                        <w:bottom w:val="none" w:sz="0" w:space="0" w:color="auto"/>
                        <w:right w:val="none" w:sz="0" w:space="0" w:color="auto"/>
                      </w:divBdr>
                      <w:divsChild>
                        <w:div w:id="54865643">
                          <w:marLeft w:val="0"/>
                          <w:marRight w:val="0"/>
                          <w:marTop w:val="0"/>
                          <w:marBottom w:val="0"/>
                          <w:divBdr>
                            <w:top w:val="none" w:sz="0" w:space="0" w:color="auto"/>
                            <w:left w:val="none" w:sz="0" w:space="0" w:color="auto"/>
                            <w:bottom w:val="none" w:sz="0" w:space="0" w:color="auto"/>
                            <w:right w:val="none" w:sz="0" w:space="0" w:color="auto"/>
                          </w:divBdr>
                          <w:divsChild>
                            <w:div w:id="664287189">
                              <w:marLeft w:val="0"/>
                              <w:marRight w:val="0"/>
                              <w:marTop w:val="0"/>
                              <w:marBottom w:val="0"/>
                              <w:divBdr>
                                <w:top w:val="none" w:sz="0" w:space="0" w:color="auto"/>
                                <w:left w:val="none" w:sz="0" w:space="0" w:color="auto"/>
                                <w:bottom w:val="none" w:sz="0" w:space="0" w:color="auto"/>
                                <w:right w:val="none" w:sz="0" w:space="0" w:color="auto"/>
                              </w:divBdr>
                              <w:divsChild>
                                <w:div w:id="37290202">
                                  <w:marLeft w:val="0"/>
                                  <w:marRight w:val="0"/>
                                  <w:marTop w:val="0"/>
                                  <w:marBottom w:val="0"/>
                                  <w:divBdr>
                                    <w:top w:val="none" w:sz="0" w:space="0" w:color="auto"/>
                                    <w:left w:val="none" w:sz="0" w:space="0" w:color="auto"/>
                                    <w:bottom w:val="none" w:sz="0" w:space="0" w:color="auto"/>
                                    <w:right w:val="none" w:sz="0" w:space="0" w:color="auto"/>
                                  </w:divBdr>
                                  <w:divsChild>
                                    <w:div w:id="984503341">
                                      <w:marLeft w:val="0"/>
                                      <w:marRight w:val="0"/>
                                      <w:marTop w:val="0"/>
                                      <w:marBottom w:val="0"/>
                                      <w:divBdr>
                                        <w:top w:val="none" w:sz="0" w:space="0" w:color="auto"/>
                                        <w:left w:val="none" w:sz="0" w:space="0" w:color="auto"/>
                                        <w:bottom w:val="none" w:sz="0" w:space="0" w:color="auto"/>
                                        <w:right w:val="none" w:sz="0" w:space="0" w:color="auto"/>
                                      </w:divBdr>
                                    </w:div>
                                    <w:div w:id="1069117409">
                                      <w:marLeft w:val="0"/>
                                      <w:marRight w:val="0"/>
                                      <w:marTop w:val="0"/>
                                      <w:marBottom w:val="0"/>
                                      <w:divBdr>
                                        <w:top w:val="none" w:sz="0" w:space="0" w:color="auto"/>
                                        <w:left w:val="none" w:sz="0" w:space="0" w:color="auto"/>
                                        <w:bottom w:val="none" w:sz="0" w:space="0" w:color="auto"/>
                                        <w:right w:val="none" w:sz="0" w:space="0" w:color="auto"/>
                                      </w:divBdr>
                                      <w:divsChild>
                                        <w:div w:id="643504251">
                                          <w:marLeft w:val="0"/>
                                          <w:marRight w:val="0"/>
                                          <w:marTop w:val="0"/>
                                          <w:marBottom w:val="0"/>
                                          <w:divBdr>
                                            <w:top w:val="none" w:sz="0" w:space="0" w:color="auto"/>
                                            <w:left w:val="none" w:sz="0" w:space="0" w:color="auto"/>
                                            <w:bottom w:val="none" w:sz="0" w:space="0" w:color="auto"/>
                                            <w:right w:val="none" w:sz="0" w:space="0" w:color="auto"/>
                                          </w:divBdr>
                                        </w:div>
                                      </w:divsChild>
                                    </w:div>
                                    <w:div w:id="1427000951">
                                      <w:marLeft w:val="0"/>
                                      <w:marRight w:val="0"/>
                                      <w:marTop w:val="0"/>
                                      <w:marBottom w:val="0"/>
                                      <w:divBdr>
                                        <w:top w:val="none" w:sz="0" w:space="0" w:color="auto"/>
                                        <w:left w:val="none" w:sz="0" w:space="0" w:color="auto"/>
                                        <w:bottom w:val="none" w:sz="0" w:space="0" w:color="auto"/>
                                        <w:right w:val="none" w:sz="0" w:space="0" w:color="auto"/>
                                      </w:divBdr>
                                      <w:divsChild>
                                        <w:div w:id="278489251">
                                          <w:marLeft w:val="0"/>
                                          <w:marRight w:val="0"/>
                                          <w:marTop w:val="0"/>
                                          <w:marBottom w:val="0"/>
                                          <w:divBdr>
                                            <w:top w:val="none" w:sz="0" w:space="0" w:color="auto"/>
                                            <w:left w:val="none" w:sz="0" w:space="0" w:color="auto"/>
                                            <w:bottom w:val="none" w:sz="0" w:space="0" w:color="auto"/>
                                            <w:right w:val="none" w:sz="0" w:space="0" w:color="auto"/>
                                          </w:divBdr>
                                        </w:div>
                                      </w:divsChild>
                                    </w:div>
                                    <w:div w:id="1530335450">
                                      <w:marLeft w:val="0"/>
                                      <w:marRight w:val="0"/>
                                      <w:marTop w:val="0"/>
                                      <w:marBottom w:val="0"/>
                                      <w:divBdr>
                                        <w:top w:val="none" w:sz="0" w:space="0" w:color="auto"/>
                                        <w:left w:val="none" w:sz="0" w:space="0" w:color="auto"/>
                                        <w:bottom w:val="none" w:sz="0" w:space="0" w:color="auto"/>
                                        <w:right w:val="none" w:sz="0" w:space="0" w:color="auto"/>
                                      </w:divBdr>
                                    </w:div>
                                    <w:div w:id="1826629299">
                                      <w:marLeft w:val="0"/>
                                      <w:marRight w:val="0"/>
                                      <w:marTop w:val="0"/>
                                      <w:marBottom w:val="0"/>
                                      <w:divBdr>
                                        <w:top w:val="none" w:sz="0" w:space="0" w:color="auto"/>
                                        <w:left w:val="none" w:sz="0" w:space="0" w:color="auto"/>
                                        <w:bottom w:val="none" w:sz="0" w:space="0" w:color="auto"/>
                                        <w:right w:val="none" w:sz="0" w:space="0" w:color="auto"/>
                                      </w:divBdr>
                                      <w:divsChild>
                                        <w:div w:id="80182143">
                                          <w:marLeft w:val="0"/>
                                          <w:marRight w:val="0"/>
                                          <w:marTop w:val="0"/>
                                          <w:marBottom w:val="0"/>
                                          <w:divBdr>
                                            <w:top w:val="none" w:sz="0" w:space="0" w:color="auto"/>
                                            <w:left w:val="none" w:sz="0" w:space="0" w:color="auto"/>
                                            <w:bottom w:val="none" w:sz="0" w:space="0" w:color="auto"/>
                                            <w:right w:val="none" w:sz="0" w:space="0" w:color="auto"/>
                                          </w:divBdr>
                                        </w:div>
                                        <w:div w:id="470563000">
                                          <w:marLeft w:val="0"/>
                                          <w:marRight w:val="0"/>
                                          <w:marTop w:val="0"/>
                                          <w:marBottom w:val="0"/>
                                          <w:divBdr>
                                            <w:top w:val="none" w:sz="0" w:space="0" w:color="auto"/>
                                            <w:left w:val="none" w:sz="0" w:space="0" w:color="auto"/>
                                            <w:bottom w:val="none" w:sz="0" w:space="0" w:color="auto"/>
                                            <w:right w:val="none" w:sz="0" w:space="0" w:color="auto"/>
                                          </w:divBdr>
                                        </w:div>
                                      </w:divsChild>
                                    </w:div>
                                    <w:div w:id="2004702029">
                                      <w:marLeft w:val="0"/>
                                      <w:marRight w:val="0"/>
                                      <w:marTop w:val="0"/>
                                      <w:marBottom w:val="0"/>
                                      <w:divBdr>
                                        <w:top w:val="none" w:sz="0" w:space="0" w:color="auto"/>
                                        <w:left w:val="none" w:sz="0" w:space="0" w:color="auto"/>
                                        <w:bottom w:val="none" w:sz="0" w:space="0" w:color="auto"/>
                                        <w:right w:val="none" w:sz="0" w:space="0" w:color="auto"/>
                                      </w:divBdr>
                                    </w:div>
                                    <w:div w:id="20154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95943">
      <w:bodyDiv w:val="1"/>
      <w:marLeft w:val="0"/>
      <w:marRight w:val="0"/>
      <w:marTop w:val="0"/>
      <w:marBottom w:val="0"/>
      <w:divBdr>
        <w:top w:val="none" w:sz="0" w:space="0" w:color="auto"/>
        <w:left w:val="none" w:sz="0" w:space="0" w:color="auto"/>
        <w:bottom w:val="none" w:sz="0" w:space="0" w:color="auto"/>
        <w:right w:val="none" w:sz="0" w:space="0" w:color="auto"/>
      </w:divBdr>
    </w:div>
    <w:div w:id="765686834">
      <w:bodyDiv w:val="1"/>
      <w:marLeft w:val="0"/>
      <w:marRight w:val="0"/>
      <w:marTop w:val="0"/>
      <w:marBottom w:val="0"/>
      <w:divBdr>
        <w:top w:val="none" w:sz="0" w:space="0" w:color="auto"/>
        <w:left w:val="none" w:sz="0" w:space="0" w:color="auto"/>
        <w:bottom w:val="none" w:sz="0" w:space="0" w:color="auto"/>
        <w:right w:val="none" w:sz="0" w:space="0" w:color="auto"/>
      </w:divBdr>
      <w:divsChild>
        <w:div w:id="439959441">
          <w:marLeft w:val="0"/>
          <w:marRight w:val="0"/>
          <w:marTop w:val="0"/>
          <w:marBottom w:val="0"/>
          <w:divBdr>
            <w:top w:val="none" w:sz="0" w:space="0" w:color="auto"/>
            <w:left w:val="none" w:sz="0" w:space="0" w:color="auto"/>
            <w:bottom w:val="none" w:sz="0" w:space="0" w:color="auto"/>
            <w:right w:val="none" w:sz="0" w:space="0" w:color="auto"/>
          </w:divBdr>
          <w:divsChild>
            <w:div w:id="1104495464">
              <w:marLeft w:val="0"/>
              <w:marRight w:val="0"/>
              <w:marTop w:val="0"/>
              <w:marBottom w:val="0"/>
              <w:divBdr>
                <w:top w:val="none" w:sz="0" w:space="0" w:color="auto"/>
                <w:left w:val="none" w:sz="0" w:space="0" w:color="auto"/>
                <w:bottom w:val="none" w:sz="0" w:space="0" w:color="auto"/>
                <w:right w:val="none" w:sz="0" w:space="0" w:color="auto"/>
              </w:divBdr>
              <w:divsChild>
                <w:div w:id="1743211537">
                  <w:marLeft w:val="0"/>
                  <w:marRight w:val="0"/>
                  <w:marTop w:val="0"/>
                  <w:marBottom w:val="0"/>
                  <w:divBdr>
                    <w:top w:val="none" w:sz="0" w:space="0" w:color="auto"/>
                    <w:left w:val="none" w:sz="0" w:space="0" w:color="auto"/>
                    <w:bottom w:val="none" w:sz="0" w:space="0" w:color="auto"/>
                    <w:right w:val="none" w:sz="0" w:space="0" w:color="auto"/>
                  </w:divBdr>
                  <w:divsChild>
                    <w:div w:id="1135443145">
                      <w:marLeft w:val="0"/>
                      <w:marRight w:val="0"/>
                      <w:marTop w:val="0"/>
                      <w:marBottom w:val="0"/>
                      <w:divBdr>
                        <w:top w:val="none" w:sz="0" w:space="0" w:color="auto"/>
                        <w:left w:val="none" w:sz="0" w:space="0" w:color="auto"/>
                        <w:bottom w:val="none" w:sz="0" w:space="0" w:color="auto"/>
                        <w:right w:val="none" w:sz="0" w:space="0" w:color="auto"/>
                      </w:divBdr>
                      <w:divsChild>
                        <w:div w:id="1749811342">
                          <w:marLeft w:val="0"/>
                          <w:marRight w:val="0"/>
                          <w:marTop w:val="0"/>
                          <w:marBottom w:val="0"/>
                          <w:divBdr>
                            <w:top w:val="none" w:sz="0" w:space="0" w:color="auto"/>
                            <w:left w:val="none" w:sz="0" w:space="0" w:color="auto"/>
                            <w:bottom w:val="none" w:sz="0" w:space="0" w:color="auto"/>
                            <w:right w:val="none" w:sz="0" w:space="0" w:color="auto"/>
                          </w:divBdr>
                          <w:divsChild>
                            <w:div w:id="1473979297">
                              <w:marLeft w:val="0"/>
                              <w:marRight w:val="0"/>
                              <w:marTop w:val="0"/>
                              <w:marBottom w:val="0"/>
                              <w:divBdr>
                                <w:top w:val="none" w:sz="0" w:space="0" w:color="auto"/>
                                <w:left w:val="none" w:sz="0" w:space="0" w:color="auto"/>
                                <w:bottom w:val="none" w:sz="0" w:space="0" w:color="auto"/>
                                <w:right w:val="none" w:sz="0" w:space="0" w:color="auto"/>
                              </w:divBdr>
                              <w:divsChild>
                                <w:div w:id="1997106076">
                                  <w:marLeft w:val="0"/>
                                  <w:marRight w:val="0"/>
                                  <w:marTop w:val="0"/>
                                  <w:marBottom w:val="0"/>
                                  <w:divBdr>
                                    <w:top w:val="none" w:sz="0" w:space="0" w:color="auto"/>
                                    <w:left w:val="none" w:sz="0" w:space="0" w:color="auto"/>
                                    <w:bottom w:val="none" w:sz="0" w:space="0" w:color="auto"/>
                                    <w:right w:val="none" w:sz="0" w:space="0" w:color="auto"/>
                                  </w:divBdr>
                                  <w:divsChild>
                                    <w:div w:id="5270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996393">
      <w:bodyDiv w:val="1"/>
      <w:marLeft w:val="0"/>
      <w:marRight w:val="0"/>
      <w:marTop w:val="0"/>
      <w:marBottom w:val="0"/>
      <w:divBdr>
        <w:top w:val="none" w:sz="0" w:space="0" w:color="auto"/>
        <w:left w:val="none" w:sz="0" w:space="0" w:color="auto"/>
        <w:bottom w:val="none" w:sz="0" w:space="0" w:color="auto"/>
        <w:right w:val="none" w:sz="0" w:space="0" w:color="auto"/>
      </w:divBdr>
      <w:divsChild>
        <w:div w:id="1078555307">
          <w:marLeft w:val="0"/>
          <w:marRight w:val="0"/>
          <w:marTop w:val="0"/>
          <w:marBottom w:val="0"/>
          <w:divBdr>
            <w:top w:val="none" w:sz="0" w:space="0" w:color="auto"/>
            <w:left w:val="none" w:sz="0" w:space="0" w:color="auto"/>
            <w:bottom w:val="none" w:sz="0" w:space="0" w:color="auto"/>
            <w:right w:val="none" w:sz="0" w:space="0" w:color="auto"/>
          </w:divBdr>
          <w:divsChild>
            <w:div w:id="2059275944">
              <w:marLeft w:val="0"/>
              <w:marRight w:val="0"/>
              <w:marTop w:val="0"/>
              <w:marBottom w:val="0"/>
              <w:divBdr>
                <w:top w:val="none" w:sz="0" w:space="0" w:color="auto"/>
                <w:left w:val="none" w:sz="0" w:space="0" w:color="auto"/>
                <w:bottom w:val="none" w:sz="0" w:space="0" w:color="auto"/>
                <w:right w:val="none" w:sz="0" w:space="0" w:color="auto"/>
              </w:divBdr>
              <w:divsChild>
                <w:div w:id="188809312">
                  <w:marLeft w:val="0"/>
                  <w:marRight w:val="0"/>
                  <w:marTop w:val="0"/>
                  <w:marBottom w:val="0"/>
                  <w:divBdr>
                    <w:top w:val="none" w:sz="0" w:space="0" w:color="auto"/>
                    <w:left w:val="none" w:sz="0" w:space="0" w:color="auto"/>
                    <w:bottom w:val="none" w:sz="0" w:space="0" w:color="auto"/>
                    <w:right w:val="none" w:sz="0" w:space="0" w:color="auto"/>
                  </w:divBdr>
                  <w:divsChild>
                    <w:div w:id="1274174164">
                      <w:marLeft w:val="0"/>
                      <w:marRight w:val="0"/>
                      <w:marTop w:val="0"/>
                      <w:marBottom w:val="0"/>
                      <w:divBdr>
                        <w:top w:val="none" w:sz="0" w:space="0" w:color="auto"/>
                        <w:left w:val="none" w:sz="0" w:space="0" w:color="auto"/>
                        <w:bottom w:val="none" w:sz="0" w:space="0" w:color="auto"/>
                        <w:right w:val="none" w:sz="0" w:space="0" w:color="auto"/>
                      </w:divBdr>
                      <w:divsChild>
                        <w:div w:id="180821827">
                          <w:marLeft w:val="0"/>
                          <w:marRight w:val="0"/>
                          <w:marTop w:val="0"/>
                          <w:marBottom w:val="0"/>
                          <w:divBdr>
                            <w:top w:val="none" w:sz="0" w:space="0" w:color="auto"/>
                            <w:left w:val="none" w:sz="0" w:space="0" w:color="auto"/>
                            <w:bottom w:val="none" w:sz="0" w:space="0" w:color="auto"/>
                            <w:right w:val="none" w:sz="0" w:space="0" w:color="auto"/>
                          </w:divBdr>
                          <w:divsChild>
                            <w:div w:id="1817798373">
                              <w:marLeft w:val="0"/>
                              <w:marRight w:val="0"/>
                              <w:marTop w:val="0"/>
                              <w:marBottom w:val="0"/>
                              <w:divBdr>
                                <w:top w:val="none" w:sz="0" w:space="0" w:color="auto"/>
                                <w:left w:val="none" w:sz="0" w:space="0" w:color="auto"/>
                                <w:bottom w:val="none" w:sz="0" w:space="0" w:color="auto"/>
                                <w:right w:val="none" w:sz="0" w:space="0" w:color="auto"/>
                              </w:divBdr>
                              <w:divsChild>
                                <w:div w:id="1898666880">
                                  <w:marLeft w:val="0"/>
                                  <w:marRight w:val="0"/>
                                  <w:marTop w:val="0"/>
                                  <w:marBottom w:val="0"/>
                                  <w:divBdr>
                                    <w:top w:val="none" w:sz="0" w:space="0" w:color="auto"/>
                                    <w:left w:val="none" w:sz="0" w:space="0" w:color="auto"/>
                                    <w:bottom w:val="none" w:sz="0" w:space="0" w:color="auto"/>
                                    <w:right w:val="none" w:sz="0" w:space="0" w:color="auto"/>
                                  </w:divBdr>
                                  <w:divsChild>
                                    <w:div w:id="590509784">
                                      <w:marLeft w:val="0"/>
                                      <w:marRight w:val="0"/>
                                      <w:marTop w:val="0"/>
                                      <w:marBottom w:val="0"/>
                                      <w:divBdr>
                                        <w:top w:val="none" w:sz="0" w:space="0" w:color="auto"/>
                                        <w:left w:val="none" w:sz="0" w:space="0" w:color="auto"/>
                                        <w:bottom w:val="none" w:sz="0" w:space="0" w:color="auto"/>
                                        <w:right w:val="none" w:sz="0" w:space="0" w:color="auto"/>
                                      </w:divBdr>
                                      <w:divsChild>
                                        <w:div w:id="18000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972585">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3">
          <w:marLeft w:val="0"/>
          <w:marRight w:val="0"/>
          <w:marTop w:val="0"/>
          <w:marBottom w:val="0"/>
          <w:divBdr>
            <w:top w:val="none" w:sz="0" w:space="0" w:color="auto"/>
            <w:left w:val="none" w:sz="0" w:space="0" w:color="auto"/>
            <w:bottom w:val="none" w:sz="0" w:space="0" w:color="auto"/>
            <w:right w:val="none" w:sz="0" w:space="0" w:color="auto"/>
          </w:divBdr>
          <w:divsChild>
            <w:div w:id="506790857">
              <w:marLeft w:val="0"/>
              <w:marRight w:val="0"/>
              <w:marTop w:val="0"/>
              <w:marBottom w:val="0"/>
              <w:divBdr>
                <w:top w:val="none" w:sz="0" w:space="0" w:color="auto"/>
                <w:left w:val="none" w:sz="0" w:space="0" w:color="auto"/>
                <w:bottom w:val="none" w:sz="0" w:space="0" w:color="auto"/>
                <w:right w:val="none" w:sz="0" w:space="0" w:color="auto"/>
              </w:divBdr>
              <w:divsChild>
                <w:div w:id="7951213">
                  <w:marLeft w:val="0"/>
                  <w:marRight w:val="0"/>
                  <w:marTop w:val="0"/>
                  <w:marBottom w:val="0"/>
                  <w:divBdr>
                    <w:top w:val="none" w:sz="0" w:space="0" w:color="auto"/>
                    <w:left w:val="none" w:sz="0" w:space="0" w:color="auto"/>
                    <w:bottom w:val="none" w:sz="0" w:space="0" w:color="auto"/>
                    <w:right w:val="none" w:sz="0" w:space="0" w:color="auto"/>
                  </w:divBdr>
                  <w:divsChild>
                    <w:div w:id="1739935693">
                      <w:marLeft w:val="0"/>
                      <w:marRight w:val="0"/>
                      <w:marTop w:val="0"/>
                      <w:marBottom w:val="0"/>
                      <w:divBdr>
                        <w:top w:val="none" w:sz="0" w:space="0" w:color="auto"/>
                        <w:left w:val="none" w:sz="0" w:space="0" w:color="auto"/>
                        <w:bottom w:val="none" w:sz="0" w:space="0" w:color="auto"/>
                        <w:right w:val="none" w:sz="0" w:space="0" w:color="auto"/>
                      </w:divBdr>
                      <w:divsChild>
                        <w:div w:id="1567033320">
                          <w:marLeft w:val="0"/>
                          <w:marRight w:val="0"/>
                          <w:marTop w:val="0"/>
                          <w:marBottom w:val="0"/>
                          <w:divBdr>
                            <w:top w:val="none" w:sz="0" w:space="0" w:color="auto"/>
                            <w:left w:val="none" w:sz="0" w:space="0" w:color="auto"/>
                            <w:bottom w:val="none" w:sz="0" w:space="0" w:color="auto"/>
                            <w:right w:val="none" w:sz="0" w:space="0" w:color="auto"/>
                          </w:divBdr>
                          <w:divsChild>
                            <w:div w:id="928663152">
                              <w:marLeft w:val="0"/>
                              <w:marRight w:val="0"/>
                              <w:marTop w:val="0"/>
                              <w:marBottom w:val="0"/>
                              <w:divBdr>
                                <w:top w:val="none" w:sz="0" w:space="0" w:color="auto"/>
                                <w:left w:val="none" w:sz="0" w:space="0" w:color="auto"/>
                                <w:bottom w:val="none" w:sz="0" w:space="0" w:color="auto"/>
                                <w:right w:val="none" w:sz="0" w:space="0" w:color="auto"/>
                              </w:divBdr>
                              <w:divsChild>
                                <w:div w:id="2138451239">
                                  <w:marLeft w:val="0"/>
                                  <w:marRight w:val="0"/>
                                  <w:marTop w:val="0"/>
                                  <w:marBottom w:val="0"/>
                                  <w:divBdr>
                                    <w:top w:val="none" w:sz="0" w:space="0" w:color="auto"/>
                                    <w:left w:val="none" w:sz="0" w:space="0" w:color="auto"/>
                                    <w:bottom w:val="none" w:sz="0" w:space="0" w:color="auto"/>
                                    <w:right w:val="none" w:sz="0" w:space="0" w:color="auto"/>
                                  </w:divBdr>
                                  <w:divsChild>
                                    <w:div w:id="9840152">
                                      <w:marLeft w:val="0"/>
                                      <w:marRight w:val="0"/>
                                      <w:marTop w:val="0"/>
                                      <w:marBottom w:val="0"/>
                                      <w:divBdr>
                                        <w:top w:val="none" w:sz="0" w:space="0" w:color="auto"/>
                                        <w:left w:val="none" w:sz="0" w:space="0" w:color="auto"/>
                                        <w:bottom w:val="none" w:sz="0" w:space="0" w:color="auto"/>
                                        <w:right w:val="none" w:sz="0" w:space="0" w:color="auto"/>
                                      </w:divBdr>
                                      <w:divsChild>
                                        <w:div w:id="399255795">
                                          <w:marLeft w:val="0"/>
                                          <w:marRight w:val="0"/>
                                          <w:marTop w:val="0"/>
                                          <w:marBottom w:val="0"/>
                                          <w:divBdr>
                                            <w:top w:val="none" w:sz="0" w:space="0" w:color="auto"/>
                                            <w:left w:val="none" w:sz="0" w:space="0" w:color="auto"/>
                                            <w:bottom w:val="none" w:sz="0" w:space="0" w:color="auto"/>
                                            <w:right w:val="none" w:sz="0" w:space="0" w:color="auto"/>
                                          </w:divBdr>
                                          <w:divsChild>
                                            <w:div w:id="12767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651011">
      <w:bodyDiv w:val="1"/>
      <w:marLeft w:val="0"/>
      <w:marRight w:val="0"/>
      <w:marTop w:val="0"/>
      <w:marBottom w:val="0"/>
      <w:divBdr>
        <w:top w:val="none" w:sz="0" w:space="0" w:color="auto"/>
        <w:left w:val="none" w:sz="0" w:space="0" w:color="auto"/>
        <w:bottom w:val="none" w:sz="0" w:space="0" w:color="auto"/>
        <w:right w:val="none" w:sz="0" w:space="0" w:color="auto"/>
      </w:divBdr>
    </w:div>
    <w:div w:id="931477557">
      <w:bodyDiv w:val="1"/>
      <w:marLeft w:val="0"/>
      <w:marRight w:val="0"/>
      <w:marTop w:val="0"/>
      <w:marBottom w:val="0"/>
      <w:divBdr>
        <w:top w:val="none" w:sz="0" w:space="0" w:color="auto"/>
        <w:left w:val="none" w:sz="0" w:space="0" w:color="auto"/>
        <w:bottom w:val="none" w:sz="0" w:space="0" w:color="auto"/>
        <w:right w:val="none" w:sz="0" w:space="0" w:color="auto"/>
      </w:divBdr>
    </w:div>
    <w:div w:id="932126189">
      <w:bodyDiv w:val="1"/>
      <w:marLeft w:val="0"/>
      <w:marRight w:val="0"/>
      <w:marTop w:val="0"/>
      <w:marBottom w:val="0"/>
      <w:divBdr>
        <w:top w:val="none" w:sz="0" w:space="0" w:color="auto"/>
        <w:left w:val="none" w:sz="0" w:space="0" w:color="auto"/>
        <w:bottom w:val="none" w:sz="0" w:space="0" w:color="auto"/>
        <w:right w:val="none" w:sz="0" w:space="0" w:color="auto"/>
      </w:divBdr>
      <w:divsChild>
        <w:div w:id="286401216">
          <w:marLeft w:val="0"/>
          <w:marRight w:val="0"/>
          <w:marTop w:val="0"/>
          <w:marBottom w:val="0"/>
          <w:divBdr>
            <w:top w:val="none" w:sz="0" w:space="0" w:color="auto"/>
            <w:left w:val="none" w:sz="0" w:space="0" w:color="auto"/>
            <w:bottom w:val="none" w:sz="0" w:space="0" w:color="auto"/>
            <w:right w:val="none" w:sz="0" w:space="0" w:color="auto"/>
          </w:divBdr>
          <w:divsChild>
            <w:div w:id="1000887589">
              <w:marLeft w:val="0"/>
              <w:marRight w:val="0"/>
              <w:marTop w:val="0"/>
              <w:marBottom w:val="0"/>
              <w:divBdr>
                <w:top w:val="none" w:sz="0" w:space="0" w:color="auto"/>
                <w:left w:val="none" w:sz="0" w:space="0" w:color="auto"/>
                <w:bottom w:val="none" w:sz="0" w:space="0" w:color="auto"/>
                <w:right w:val="none" w:sz="0" w:space="0" w:color="auto"/>
              </w:divBdr>
              <w:divsChild>
                <w:div w:id="1803767465">
                  <w:marLeft w:val="0"/>
                  <w:marRight w:val="0"/>
                  <w:marTop w:val="0"/>
                  <w:marBottom w:val="0"/>
                  <w:divBdr>
                    <w:top w:val="none" w:sz="0" w:space="0" w:color="auto"/>
                    <w:left w:val="none" w:sz="0" w:space="0" w:color="auto"/>
                    <w:bottom w:val="none" w:sz="0" w:space="0" w:color="auto"/>
                    <w:right w:val="none" w:sz="0" w:space="0" w:color="auto"/>
                  </w:divBdr>
                  <w:divsChild>
                    <w:div w:id="1029648086">
                      <w:marLeft w:val="0"/>
                      <w:marRight w:val="0"/>
                      <w:marTop w:val="0"/>
                      <w:marBottom w:val="0"/>
                      <w:divBdr>
                        <w:top w:val="none" w:sz="0" w:space="0" w:color="auto"/>
                        <w:left w:val="none" w:sz="0" w:space="0" w:color="auto"/>
                        <w:bottom w:val="none" w:sz="0" w:space="0" w:color="auto"/>
                        <w:right w:val="none" w:sz="0" w:space="0" w:color="auto"/>
                      </w:divBdr>
                      <w:divsChild>
                        <w:div w:id="1430737657">
                          <w:marLeft w:val="0"/>
                          <w:marRight w:val="0"/>
                          <w:marTop w:val="0"/>
                          <w:marBottom w:val="0"/>
                          <w:divBdr>
                            <w:top w:val="none" w:sz="0" w:space="0" w:color="auto"/>
                            <w:left w:val="none" w:sz="0" w:space="0" w:color="auto"/>
                            <w:bottom w:val="none" w:sz="0" w:space="0" w:color="auto"/>
                            <w:right w:val="none" w:sz="0" w:space="0" w:color="auto"/>
                          </w:divBdr>
                          <w:divsChild>
                            <w:div w:id="497695597">
                              <w:marLeft w:val="0"/>
                              <w:marRight w:val="0"/>
                              <w:marTop w:val="0"/>
                              <w:marBottom w:val="0"/>
                              <w:divBdr>
                                <w:top w:val="none" w:sz="0" w:space="0" w:color="auto"/>
                                <w:left w:val="none" w:sz="0" w:space="0" w:color="auto"/>
                                <w:bottom w:val="none" w:sz="0" w:space="0" w:color="auto"/>
                                <w:right w:val="none" w:sz="0" w:space="0" w:color="auto"/>
                              </w:divBdr>
                              <w:divsChild>
                                <w:div w:id="1711152885">
                                  <w:marLeft w:val="0"/>
                                  <w:marRight w:val="0"/>
                                  <w:marTop w:val="0"/>
                                  <w:marBottom w:val="0"/>
                                  <w:divBdr>
                                    <w:top w:val="none" w:sz="0" w:space="0" w:color="auto"/>
                                    <w:left w:val="none" w:sz="0" w:space="0" w:color="auto"/>
                                    <w:bottom w:val="none" w:sz="0" w:space="0" w:color="auto"/>
                                    <w:right w:val="none" w:sz="0" w:space="0" w:color="auto"/>
                                  </w:divBdr>
                                  <w:divsChild>
                                    <w:div w:id="1259751321">
                                      <w:marLeft w:val="0"/>
                                      <w:marRight w:val="0"/>
                                      <w:marTop w:val="0"/>
                                      <w:marBottom w:val="0"/>
                                      <w:divBdr>
                                        <w:top w:val="none" w:sz="0" w:space="0" w:color="auto"/>
                                        <w:left w:val="none" w:sz="0" w:space="0" w:color="auto"/>
                                        <w:bottom w:val="none" w:sz="0" w:space="0" w:color="auto"/>
                                        <w:right w:val="none" w:sz="0" w:space="0" w:color="auto"/>
                                      </w:divBdr>
                                      <w:divsChild>
                                        <w:div w:id="15453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035261">
      <w:bodyDiv w:val="1"/>
      <w:marLeft w:val="0"/>
      <w:marRight w:val="0"/>
      <w:marTop w:val="0"/>
      <w:marBottom w:val="0"/>
      <w:divBdr>
        <w:top w:val="none" w:sz="0" w:space="0" w:color="auto"/>
        <w:left w:val="none" w:sz="0" w:space="0" w:color="auto"/>
        <w:bottom w:val="none" w:sz="0" w:space="0" w:color="auto"/>
        <w:right w:val="none" w:sz="0" w:space="0" w:color="auto"/>
      </w:divBdr>
      <w:divsChild>
        <w:div w:id="329528689">
          <w:marLeft w:val="0"/>
          <w:marRight w:val="0"/>
          <w:marTop w:val="0"/>
          <w:marBottom w:val="0"/>
          <w:divBdr>
            <w:top w:val="none" w:sz="0" w:space="0" w:color="auto"/>
            <w:left w:val="none" w:sz="0" w:space="0" w:color="auto"/>
            <w:bottom w:val="none" w:sz="0" w:space="0" w:color="auto"/>
            <w:right w:val="none" w:sz="0" w:space="0" w:color="auto"/>
          </w:divBdr>
          <w:divsChild>
            <w:div w:id="919028024">
              <w:marLeft w:val="0"/>
              <w:marRight w:val="0"/>
              <w:marTop w:val="0"/>
              <w:marBottom w:val="0"/>
              <w:divBdr>
                <w:top w:val="none" w:sz="0" w:space="0" w:color="auto"/>
                <w:left w:val="none" w:sz="0" w:space="0" w:color="auto"/>
                <w:bottom w:val="none" w:sz="0" w:space="0" w:color="auto"/>
                <w:right w:val="none" w:sz="0" w:space="0" w:color="auto"/>
              </w:divBdr>
              <w:divsChild>
                <w:div w:id="340855570">
                  <w:marLeft w:val="0"/>
                  <w:marRight w:val="0"/>
                  <w:marTop w:val="0"/>
                  <w:marBottom w:val="0"/>
                  <w:divBdr>
                    <w:top w:val="none" w:sz="0" w:space="0" w:color="auto"/>
                    <w:left w:val="none" w:sz="0" w:space="0" w:color="auto"/>
                    <w:bottom w:val="none" w:sz="0" w:space="0" w:color="auto"/>
                    <w:right w:val="none" w:sz="0" w:space="0" w:color="auto"/>
                  </w:divBdr>
                  <w:divsChild>
                    <w:div w:id="150567001">
                      <w:marLeft w:val="0"/>
                      <w:marRight w:val="0"/>
                      <w:marTop w:val="0"/>
                      <w:marBottom w:val="0"/>
                      <w:divBdr>
                        <w:top w:val="none" w:sz="0" w:space="0" w:color="auto"/>
                        <w:left w:val="none" w:sz="0" w:space="0" w:color="auto"/>
                        <w:bottom w:val="none" w:sz="0" w:space="0" w:color="auto"/>
                        <w:right w:val="none" w:sz="0" w:space="0" w:color="auto"/>
                      </w:divBdr>
                      <w:divsChild>
                        <w:div w:id="1211040531">
                          <w:marLeft w:val="0"/>
                          <w:marRight w:val="0"/>
                          <w:marTop w:val="0"/>
                          <w:marBottom w:val="0"/>
                          <w:divBdr>
                            <w:top w:val="none" w:sz="0" w:space="0" w:color="auto"/>
                            <w:left w:val="none" w:sz="0" w:space="0" w:color="auto"/>
                            <w:bottom w:val="none" w:sz="0" w:space="0" w:color="auto"/>
                            <w:right w:val="none" w:sz="0" w:space="0" w:color="auto"/>
                          </w:divBdr>
                          <w:divsChild>
                            <w:div w:id="164513936">
                              <w:marLeft w:val="0"/>
                              <w:marRight w:val="0"/>
                              <w:marTop w:val="0"/>
                              <w:marBottom w:val="0"/>
                              <w:divBdr>
                                <w:top w:val="none" w:sz="0" w:space="0" w:color="auto"/>
                                <w:left w:val="none" w:sz="0" w:space="0" w:color="auto"/>
                                <w:bottom w:val="none" w:sz="0" w:space="0" w:color="auto"/>
                                <w:right w:val="none" w:sz="0" w:space="0" w:color="auto"/>
                              </w:divBdr>
                              <w:divsChild>
                                <w:div w:id="1780030923">
                                  <w:marLeft w:val="0"/>
                                  <w:marRight w:val="0"/>
                                  <w:marTop w:val="0"/>
                                  <w:marBottom w:val="0"/>
                                  <w:divBdr>
                                    <w:top w:val="none" w:sz="0" w:space="0" w:color="auto"/>
                                    <w:left w:val="none" w:sz="0" w:space="0" w:color="auto"/>
                                    <w:bottom w:val="none" w:sz="0" w:space="0" w:color="auto"/>
                                    <w:right w:val="none" w:sz="0" w:space="0" w:color="auto"/>
                                  </w:divBdr>
                                  <w:divsChild>
                                    <w:div w:id="2015649064">
                                      <w:marLeft w:val="0"/>
                                      <w:marRight w:val="0"/>
                                      <w:marTop w:val="0"/>
                                      <w:marBottom w:val="0"/>
                                      <w:divBdr>
                                        <w:top w:val="none" w:sz="0" w:space="0" w:color="auto"/>
                                        <w:left w:val="none" w:sz="0" w:space="0" w:color="auto"/>
                                        <w:bottom w:val="none" w:sz="0" w:space="0" w:color="auto"/>
                                        <w:right w:val="none" w:sz="0" w:space="0" w:color="auto"/>
                                      </w:divBdr>
                                      <w:divsChild>
                                        <w:div w:id="1979609766">
                                          <w:marLeft w:val="0"/>
                                          <w:marRight w:val="0"/>
                                          <w:marTop w:val="0"/>
                                          <w:marBottom w:val="0"/>
                                          <w:divBdr>
                                            <w:top w:val="none" w:sz="0" w:space="0" w:color="auto"/>
                                            <w:left w:val="none" w:sz="0" w:space="0" w:color="auto"/>
                                            <w:bottom w:val="none" w:sz="0" w:space="0" w:color="auto"/>
                                            <w:right w:val="none" w:sz="0" w:space="0" w:color="auto"/>
                                          </w:divBdr>
                                          <w:divsChild>
                                            <w:div w:id="7209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735124">
      <w:bodyDiv w:val="1"/>
      <w:marLeft w:val="0"/>
      <w:marRight w:val="0"/>
      <w:marTop w:val="0"/>
      <w:marBottom w:val="0"/>
      <w:divBdr>
        <w:top w:val="none" w:sz="0" w:space="0" w:color="auto"/>
        <w:left w:val="none" w:sz="0" w:space="0" w:color="auto"/>
        <w:bottom w:val="none" w:sz="0" w:space="0" w:color="auto"/>
        <w:right w:val="none" w:sz="0" w:space="0" w:color="auto"/>
      </w:divBdr>
    </w:div>
    <w:div w:id="1013994160">
      <w:bodyDiv w:val="1"/>
      <w:marLeft w:val="0"/>
      <w:marRight w:val="0"/>
      <w:marTop w:val="0"/>
      <w:marBottom w:val="0"/>
      <w:divBdr>
        <w:top w:val="none" w:sz="0" w:space="0" w:color="auto"/>
        <w:left w:val="none" w:sz="0" w:space="0" w:color="auto"/>
        <w:bottom w:val="none" w:sz="0" w:space="0" w:color="auto"/>
        <w:right w:val="none" w:sz="0" w:space="0" w:color="auto"/>
      </w:divBdr>
      <w:divsChild>
        <w:div w:id="784347878">
          <w:marLeft w:val="0"/>
          <w:marRight w:val="0"/>
          <w:marTop w:val="0"/>
          <w:marBottom w:val="0"/>
          <w:divBdr>
            <w:top w:val="none" w:sz="0" w:space="0" w:color="auto"/>
            <w:left w:val="none" w:sz="0" w:space="0" w:color="auto"/>
            <w:bottom w:val="none" w:sz="0" w:space="0" w:color="auto"/>
            <w:right w:val="none" w:sz="0" w:space="0" w:color="auto"/>
          </w:divBdr>
          <w:divsChild>
            <w:div w:id="1114250727">
              <w:marLeft w:val="0"/>
              <w:marRight w:val="0"/>
              <w:marTop w:val="0"/>
              <w:marBottom w:val="0"/>
              <w:divBdr>
                <w:top w:val="none" w:sz="0" w:space="0" w:color="auto"/>
                <w:left w:val="none" w:sz="0" w:space="0" w:color="auto"/>
                <w:bottom w:val="none" w:sz="0" w:space="0" w:color="auto"/>
                <w:right w:val="none" w:sz="0" w:space="0" w:color="auto"/>
              </w:divBdr>
              <w:divsChild>
                <w:div w:id="1545873219">
                  <w:marLeft w:val="0"/>
                  <w:marRight w:val="0"/>
                  <w:marTop w:val="0"/>
                  <w:marBottom w:val="0"/>
                  <w:divBdr>
                    <w:top w:val="none" w:sz="0" w:space="0" w:color="auto"/>
                    <w:left w:val="none" w:sz="0" w:space="0" w:color="auto"/>
                    <w:bottom w:val="none" w:sz="0" w:space="0" w:color="auto"/>
                    <w:right w:val="none" w:sz="0" w:space="0" w:color="auto"/>
                  </w:divBdr>
                  <w:divsChild>
                    <w:div w:id="663244568">
                      <w:marLeft w:val="0"/>
                      <w:marRight w:val="0"/>
                      <w:marTop w:val="0"/>
                      <w:marBottom w:val="0"/>
                      <w:divBdr>
                        <w:top w:val="none" w:sz="0" w:space="0" w:color="auto"/>
                        <w:left w:val="none" w:sz="0" w:space="0" w:color="auto"/>
                        <w:bottom w:val="none" w:sz="0" w:space="0" w:color="auto"/>
                        <w:right w:val="none" w:sz="0" w:space="0" w:color="auto"/>
                      </w:divBdr>
                      <w:divsChild>
                        <w:div w:id="2083598791">
                          <w:marLeft w:val="0"/>
                          <w:marRight w:val="0"/>
                          <w:marTop w:val="0"/>
                          <w:marBottom w:val="0"/>
                          <w:divBdr>
                            <w:top w:val="none" w:sz="0" w:space="0" w:color="auto"/>
                            <w:left w:val="none" w:sz="0" w:space="0" w:color="auto"/>
                            <w:bottom w:val="none" w:sz="0" w:space="0" w:color="auto"/>
                            <w:right w:val="none" w:sz="0" w:space="0" w:color="auto"/>
                          </w:divBdr>
                          <w:divsChild>
                            <w:div w:id="355470877">
                              <w:marLeft w:val="0"/>
                              <w:marRight w:val="0"/>
                              <w:marTop w:val="0"/>
                              <w:marBottom w:val="0"/>
                              <w:divBdr>
                                <w:top w:val="none" w:sz="0" w:space="0" w:color="auto"/>
                                <w:left w:val="none" w:sz="0" w:space="0" w:color="auto"/>
                                <w:bottom w:val="none" w:sz="0" w:space="0" w:color="auto"/>
                                <w:right w:val="none" w:sz="0" w:space="0" w:color="auto"/>
                              </w:divBdr>
                              <w:divsChild>
                                <w:div w:id="1729500926">
                                  <w:marLeft w:val="0"/>
                                  <w:marRight w:val="0"/>
                                  <w:marTop w:val="0"/>
                                  <w:marBottom w:val="0"/>
                                  <w:divBdr>
                                    <w:top w:val="none" w:sz="0" w:space="0" w:color="auto"/>
                                    <w:left w:val="none" w:sz="0" w:space="0" w:color="auto"/>
                                    <w:bottom w:val="none" w:sz="0" w:space="0" w:color="auto"/>
                                    <w:right w:val="none" w:sz="0" w:space="0" w:color="auto"/>
                                  </w:divBdr>
                                  <w:divsChild>
                                    <w:div w:id="1253465571">
                                      <w:marLeft w:val="0"/>
                                      <w:marRight w:val="0"/>
                                      <w:marTop w:val="0"/>
                                      <w:marBottom w:val="0"/>
                                      <w:divBdr>
                                        <w:top w:val="none" w:sz="0" w:space="0" w:color="auto"/>
                                        <w:left w:val="none" w:sz="0" w:space="0" w:color="auto"/>
                                        <w:bottom w:val="none" w:sz="0" w:space="0" w:color="auto"/>
                                        <w:right w:val="none" w:sz="0" w:space="0" w:color="auto"/>
                                      </w:divBdr>
                                      <w:divsChild>
                                        <w:div w:id="1691025416">
                                          <w:marLeft w:val="0"/>
                                          <w:marRight w:val="0"/>
                                          <w:marTop w:val="0"/>
                                          <w:marBottom w:val="0"/>
                                          <w:divBdr>
                                            <w:top w:val="none" w:sz="0" w:space="0" w:color="auto"/>
                                            <w:left w:val="none" w:sz="0" w:space="0" w:color="auto"/>
                                            <w:bottom w:val="none" w:sz="0" w:space="0" w:color="auto"/>
                                            <w:right w:val="none" w:sz="0" w:space="0" w:color="auto"/>
                                          </w:divBdr>
                                          <w:divsChild>
                                            <w:div w:id="20255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699674">
      <w:bodyDiv w:val="1"/>
      <w:marLeft w:val="0"/>
      <w:marRight w:val="0"/>
      <w:marTop w:val="0"/>
      <w:marBottom w:val="0"/>
      <w:divBdr>
        <w:top w:val="none" w:sz="0" w:space="0" w:color="auto"/>
        <w:left w:val="none" w:sz="0" w:space="0" w:color="auto"/>
        <w:bottom w:val="none" w:sz="0" w:space="0" w:color="auto"/>
        <w:right w:val="none" w:sz="0" w:space="0" w:color="auto"/>
      </w:divBdr>
      <w:divsChild>
        <w:div w:id="647439641">
          <w:marLeft w:val="0"/>
          <w:marRight w:val="0"/>
          <w:marTop w:val="0"/>
          <w:marBottom w:val="0"/>
          <w:divBdr>
            <w:top w:val="none" w:sz="0" w:space="0" w:color="auto"/>
            <w:left w:val="none" w:sz="0" w:space="0" w:color="auto"/>
            <w:bottom w:val="none" w:sz="0" w:space="0" w:color="auto"/>
            <w:right w:val="none" w:sz="0" w:space="0" w:color="auto"/>
          </w:divBdr>
          <w:divsChild>
            <w:div w:id="1986663343">
              <w:marLeft w:val="0"/>
              <w:marRight w:val="0"/>
              <w:marTop w:val="0"/>
              <w:marBottom w:val="0"/>
              <w:divBdr>
                <w:top w:val="none" w:sz="0" w:space="0" w:color="auto"/>
                <w:left w:val="none" w:sz="0" w:space="0" w:color="auto"/>
                <w:bottom w:val="none" w:sz="0" w:space="0" w:color="auto"/>
                <w:right w:val="none" w:sz="0" w:space="0" w:color="auto"/>
              </w:divBdr>
              <w:divsChild>
                <w:div w:id="312877612">
                  <w:marLeft w:val="0"/>
                  <w:marRight w:val="0"/>
                  <w:marTop w:val="0"/>
                  <w:marBottom w:val="0"/>
                  <w:divBdr>
                    <w:top w:val="none" w:sz="0" w:space="0" w:color="auto"/>
                    <w:left w:val="none" w:sz="0" w:space="0" w:color="auto"/>
                    <w:bottom w:val="none" w:sz="0" w:space="0" w:color="auto"/>
                    <w:right w:val="none" w:sz="0" w:space="0" w:color="auto"/>
                  </w:divBdr>
                  <w:divsChild>
                    <w:div w:id="1443188362">
                      <w:marLeft w:val="0"/>
                      <w:marRight w:val="0"/>
                      <w:marTop w:val="0"/>
                      <w:marBottom w:val="0"/>
                      <w:divBdr>
                        <w:top w:val="none" w:sz="0" w:space="0" w:color="auto"/>
                        <w:left w:val="none" w:sz="0" w:space="0" w:color="auto"/>
                        <w:bottom w:val="none" w:sz="0" w:space="0" w:color="auto"/>
                        <w:right w:val="none" w:sz="0" w:space="0" w:color="auto"/>
                      </w:divBdr>
                      <w:divsChild>
                        <w:div w:id="477502772">
                          <w:marLeft w:val="0"/>
                          <w:marRight w:val="0"/>
                          <w:marTop w:val="0"/>
                          <w:marBottom w:val="0"/>
                          <w:divBdr>
                            <w:top w:val="none" w:sz="0" w:space="0" w:color="auto"/>
                            <w:left w:val="none" w:sz="0" w:space="0" w:color="auto"/>
                            <w:bottom w:val="none" w:sz="0" w:space="0" w:color="auto"/>
                            <w:right w:val="none" w:sz="0" w:space="0" w:color="auto"/>
                          </w:divBdr>
                          <w:divsChild>
                            <w:div w:id="124809758">
                              <w:marLeft w:val="0"/>
                              <w:marRight w:val="0"/>
                              <w:marTop w:val="0"/>
                              <w:marBottom w:val="0"/>
                              <w:divBdr>
                                <w:top w:val="none" w:sz="0" w:space="0" w:color="auto"/>
                                <w:left w:val="none" w:sz="0" w:space="0" w:color="auto"/>
                                <w:bottom w:val="none" w:sz="0" w:space="0" w:color="auto"/>
                                <w:right w:val="none" w:sz="0" w:space="0" w:color="auto"/>
                              </w:divBdr>
                              <w:divsChild>
                                <w:div w:id="1700617750">
                                  <w:marLeft w:val="0"/>
                                  <w:marRight w:val="0"/>
                                  <w:marTop w:val="0"/>
                                  <w:marBottom w:val="0"/>
                                  <w:divBdr>
                                    <w:top w:val="none" w:sz="0" w:space="0" w:color="auto"/>
                                    <w:left w:val="none" w:sz="0" w:space="0" w:color="auto"/>
                                    <w:bottom w:val="none" w:sz="0" w:space="0" w:color="auto"/>
                                    <w:right w:val="none" w:sz="0" w:space="0" w:color="auto"/>
                                  </w:divBdr>
                                  <w:divsChild>
                                    <w:div w:id="789937840">
                                      <w:marLeft w:val="0"/>
                                      <w:marRight w:val="0"/>
                                      <w:marTop w:val="0"/>
                                      <w:marBottom w:val="0"/>
                                      <w:divBdr>
                                        <w:top w:val="none" w:sz="0" w:space="0" w:color="auto"/>
                                        <w:left w:val="none" w:sz="0" w:space="0" w:color="auto"/>
                                        <w:bottom w:val="none" w:sz="0" w:space="0" w:color="auto"/>
                                        <w:right w:val="none" w:sz="0" w:space="0" w:color="auto"/>
                                      </w:divBdr>
                                      <w:divsChild>
                                        <w:div w:id="2035114806">
                                          <w:marLeft w:val="0"/>
                                          <w:marRight w:val="0"/>
                                          <w:marTop w:val="0"/>
                                          <w:marBottom w:val="0"/>
                                          <w:divBdr>
                                            <w:top w:val="none" w:sz="0" w:space="0" w:color="auto"/>
                                            <w:left w:val="none" w:sz="0" w:space="0" w:color="auto"/>
                                            <w:bottom w:val="none" w:sz="0" w:space="0" w:color="auto"/>
                                            <w:right w:val="none" w:sz="0" w:space="0" w:color="auto"/>
                                          </w:divBdr>
                                          <w:divsChild>
                                            <w:div w:id="724986967">
                                              <w:marLeft w:val="0"/>
                                              <w:marRight w:val="0"/>
                                              <w:marTop w:val="0"/>
                                              <w:marBottom w:val="0"/>
                                              <w:divBdr>
                                                <w:top w:val="none" w:sz="0" w:space="0" w:color="auto"/>
                                                <w:left w:val="none" w:sz="0" w:space="0" w:color="auto"/>
                                                <w:bottom w:val="none" w:sz="0" w:space="0" w:color="auto"/>
                                                <w:right w:val="none" w:sz="0" w:space="0" w:color="auto"/>
                                              </w:divBdr>
                                              <w:divsChild>
                                                <w:div w:id="4011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603893">
      <w:bodyDiv w:val="1"/>
      <w:marLeft w:val="0"/>
      <w:marRight w:val="0"/>
      <w:marTop w:val="0"/>
      <w:marBottom w:val="0"/>
      <w:divBdr>
        <w:top w:val="none" w:sz="0" w:space="0" w:color="auto"/>
        <w:left w:val="none" w:sz="0" w:space="0" w:color="auto"/>
        <w:bottom w:val="none" w:sz="0" w:space="0" w:color="auto"/>
        <w:right w:val="none" w:sz="0" w:space="0" w:color="auto"/>
      </w:divBdr>
    </w:div>
    <w:div w:id="1057050507">
      <w:bodyDiv w:val="1"/>
      <w:marLeft w:val="0"/>
      <w:marRight w:val="0"/>
      <w:marTop w:val="0"/>
      <w:marBottom w:val="0"/>
      <w:divBdr>
        <w:top w:val="none" w:sz="0" w:space="0" w:color="auto"/>
        <w:left w:val="none" w:sz="0" w:space="0" w:color="auto"/>
        <w:bottom w:val="none" w:sz="0" w:space="0" w:color="auto"/>
        <w:right w:val="none" w:sz="0" w:space="0" w:color="auto"/>
      </w:divBdr>
      <w:divsChild>
        <w:div w:id="1994599178">
          <w:marLeft w:val="0"/>
          <w:marRight w:val="0"/>
          <w:marTop w:val="0"/>
          <w:marBottom w:val="0"/>
          <w:divBdr>
            <w:top w:val="none" w:sz="0" w:space="0" w:color="auto"/>
            <w:left w:val="none" w:sz="0" w:space="0" w:color="auto"/>
            <w:bottom w:val="none" w:sz="0" w:space="0" w:color="auto"/>
            <w:right w:val="none" w:sz="0" w:space="0" w:color="auto"/>
          </w:divBdr>
          <w:divsChild>
            <w:div w:id="342174362">
              <w:marLeft w:val="0"/>
              <w:marRight w:val="0"/>
              <w:marTop w:val="0"/>
              <w:marBottom w:val="0"/>
              <w:divBdr>
                <w:top w:val="none" w:sz="0" w:space="0" w:color="auto"/>
                <w:left w:val="none" w:sz="0" w:space="0" w:color="auto"/>
                <w:bottom w:val="none" w:sz="0" w:space="0" w:color="auto"/>
                <w:right w:val="none" w:sz="0" w:space="0" w:color="auto"/>
              </w:divBdr>
              <w:divsChild>
                <w:div w:id="270430987">
                  <w:marLeft w:val="0"/>
                  <w:marRight w:val="0"/>
                  <w:marTop w:val="0"/>
                  <w:marBottom w:val="0"/>
                  <w:divBdr>
                    <w:top w:val="none" w:sz="0" w:space="0" w:color="auto"/>
                    <w:left w:val="none" w:sz="0" w:space="0" w:color="auto"/>
                    <w:bottom w:val="none" w:sz="0" w:space="0" w:color="auto"/>
                    <w:right w:val="none" w:sz="0" w:space="0" w:color="auto"/>
                  </w:divBdr>
                  <w:divsChild>
                    <w:div w:id="2043364647">
                      <w:marLeft w:val="0"/>
                      <w:marRight w:val="0"/>
                      <w:marTop w:val="0"/>
                      <w:marBottom w:val="0"/>
                      <w:divBdr>
                        <w:top w:val="none" w:sz="0" w:space="0" w:color="auto"/>
                        <w:left w:val="none" w:sz="0" w:space="0" w:color="auto"/>
                        <w:bottom w:val="none" w:sz="0" w:space="0" w:color="auto"/>
                        <w:right w:val="none" w:sz="0" w:space="0" w:color="auto"/>
                      </w:divBdr>
                      <w:divsChild>
                        <w:div w:id="326245911">
                          <w:marLeft w:val="0"/>
                          <w:marRight w:val="0"/>
                          <w:marTop w:val="0"/>
                          <w:marBottom w:val="0"/>
                          <w:divBdr>
                            <w:top w:val="none" w:sz="0" w:space="0" w:color="auto"/>
                            <w:left w:val="none" w:sz="0" w:space="0" w:color="auto"/>
                            <w:bottom w:val="none" w:sz="0" w:space="0" w:color="auto"/>
                            <w:right w:val="none" w:sz="0" w:space="0" w:color="auto"/>
                          </w:divBdr>
                          <w:divsChild>
                            <w:div w:id="1844516169">
                              <w:marLeft w:val="0"/>
                              <w:marRight w:val="0"/>
                              <w:marTop w:val="0"/>
                              <w:marBottom w:val="0"/>
                              <w:divBdr>
                                <w:top w:val="none" w:sz="0" w:space="0" w:color="auto"/>
                                <w:left w:val="none" w:sz="0" w:space="0" w:color="auto"/>
                                <w:bottom w:val="none" w:sz="0" w:space="0" w:color="auto"/>
                                <w:right w:val="none" w:sz="0" w:space="0" w:color="auto"/>
                              </w:divBdr>
                              <w:divsChild>
                                <w:div w:id="1214465916">
                                  <w:marLeft w:val="0"/>
                                  <w:marRight w:val="0"/>
                                  <w:marTop w:val="0"/>
                                  <w:marBottom w:val="0"/>
                                  <w:divBdr>
                                    <w:top w:val="none" w:sz="0" w:space="0" w:color="auto"/>
                                    <w:left w:val="none" w:sz="0" w:space="0" w:color="auto"/>
                                    <w:bottom w:val="none" w:sz="0" w:space="0" w:color="auto"/>
                                    <w:right w:val="none" w:sz="0" w:space="0" w:color="auto"/>
                                  </w:divBdr>
                                  <w:divsChild>
                                    <w:div w:id="1136948698">
                                      <w:marLeft w:val="0"/>
                                      <w:marRight w:val="0"/>
                                      <w:marTop w:val="0"/>
                                      <w:marBottom w:val="0"/>
                                      <w:divBdr>
                                        <w:top w:val="none" w:sz="0" w:space="0" w:color="auto"/>
                                        <w:left w:val="none" w:sz="0" w:space="0" w:color="auto"/>
                                        <w:bottom w:val="none" w:sz="0" w:space="0" w:color="auto"/>
                                        <w:right w:val="none" w:sz="0" w:space="0" w:color="auto"/>
                                      </w:divBdr>
                                      <w:divsChild>
                                        <w:div w:id="1670131710">
                                          <w:marLeft w:val="0"/>
                                          <w:marRight w:val="0"/>
                                          <w:marTop w:val="0"/>
                                          <w:marBottom w:val="0"/>
                                          <w:divBdr>
                                            <w:top w:val="none" w:sz="0" w:space="0" w:color="auto"/>
                                            <w:left w:val="none" w:sz="0" w:space="0" w:color="auto"/>
                                            <w:bottom w:val="none" w:sz="0" w:space="0" w:color="auto"/>
                                            <w:right w:val="none" w:sz="0" w:space="0" w:color="auto"/>
                                          </w:divBdr>
                                          <w:divsChild>
                                            <w:div w:id="9117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290084">
      <w:bodyDiv w:val="1"/>
      <w:marLeft w:val="0"/>
      <w:marRight w:val="0"/>
      <w:marTop w:val="0"/>
      <w:marBottom w:val="0"/>
      <w:divBdr>
        <w:top w:val="none" w:sz="0" w:space="0" w:color="auto"/>
        <w:left w:val="none" w:sz="0" w:space="0" w:color="auto"/>
        <w:bottom w:val="none" w:sz="0" w:space="0" w:color="auto"/>
        <w:right w:val="none" w:sz="0" w:space="0" w:color="auto"/>
      </w:divBdr>
      <w:divsChild>
        <w:div w:id="1080911437">
          <w:marLeft w:val="0"/>
          <w:marRight w:val="0"/>
          <w:marTop w:val="0"/>
          <w:marBottom w:val="0"/>
          <w:divBdr>
            <w:top w:val="none" w:sz="0" w:space="0" w:color="auto"/>
            <w:left w:val="none" w:sz="0" w:space="0" w:color="auto"/>
            <w:bottom w:val="none" w:sz="0" w:space="0" w:color="auto"/>
            <w:right w:val="none" w:sz="0" w:space="0" w:color="auto"/>
          </w:divBdr>
          <w:divsChild>
            <w:div w:id="1817726403">
              <w:marLeft w:val="0"/>
              <w:marRight w:val="0"/>
              <w:marTop w:val="0"/>
              <w:marBottom w:val="0"/>
              <w:divBdr>
                <w:top w:val="none" w:sz="0" w:space="0" w:color="auto"/>
                <w:left w:val="none" w:sz="0" w:space="0" w:color="auto"/>
                <w:bottom w:val="none" w:sz="0" w:space="0" w:color="auto"/>
                <w:right w:val="none" w:sz="0" w:space="0" w:color="auto"/>
              </w:divBdr>
              <w:divsChild>
                <w:div w:id="91710083">
                  <w:marLeft w:val="0"/>
                  <w:marRight w:val="0"/>
                  <w:marTop w:val="0"/>
                  <w:marBottom w:val="0"/>
                  <w:divBdr>
                    <w:top w:val="none" w:sz="0" w:space="0" w:color="auto"/>
                    <w:left w:val="none" w:sz="0" w:space="0" w:color="auto"/>
                    <w:bottom w:val="none" w:sz="0" w:space="0" w:color="auto"/>
                    <w:right w:val="none" w:sz="0" w:space="0" w:color="auto"/>
                  </w:divBdr>
                  <w:divsChild>
                    <w:div w:id="657535079">
                      <w:marLeft w:val="0"/>
                      <w:marRight w:val="0"/>
                      <w:marTop w:val="0"/>
                      <w:marBottom w:val="0"/>
                      <w:divBdr>
                        <w:top w:val="none" w:sz="0" w:space="0" w:color="auto"/>
                        <w:left w:val="none" w:sz="0" w:space="0" w:color="auto"/>
                        <w:bottom w:val="none" w:sz="0" w:space="0" w:color="auto"/>
                        <w:right w:val="none" w:sz="0" w:space="0" w:color="auto"/>
                      </w:divBdr>
                      <w:divsChild>
                        <w:div w:id="1075587236">
                          <w:marLeft w:val="0"/>
                          <w:marRight w:val="0"/>
                          <w:marTop w:val="0"/>
                          <w:marBottom w:val="0"/>
                          <w:divBdr>
                            <w:top w:val="none" w:sz="0" w:space="0" w:color="auto"/>
                            <w:left w:val="none" w:sz="0" w:space="0" w:color="auto"/>
                            <w:bottom w:val="none" w:sz="0" w:space="0" w:color="auto"/>
                            <w:right w:val="none" w:sz="0" w:space="0" w:color="auto"/>
                          </w:divBdr>
                          <w:divsChild>
                            <w:div w:id="452209161">
                              <w:marLeft w:val="0"/>
                              <w:marRight w:val="0"/>
                              <w:marTop w:val="0"/>
                              <w:marBottom w:val="0"/>
                              <w:divBdr>
                                <w:top w:val="none" w:sz="0" w:space="0" w:color="auto"/>
                                <w:left w:val="none" w:sz="0" w:space="0" w:color="auto"/>
                                <w:bottom w:val="none" w:sz="0" w:space="0" w:color="auto"/>
                                <w:right w:val="none" w:sz="0" w:space="0" w:color="auto"/>
                              </w:divBdr>
                              <w:divsChild>
                                <w:div w:id="363334541">
                                  <w:marLeft w:val="0"/>
                                  <w:marRight w:val="0"/>
                                  <w:marTop w:val="0"/>
                                  <w:marBottom w:val="0"/>
                                  <w:divBdr>
                                    <w:top w:val="none" w:sz="0" w:space="0" w:color="auto"/>
                                    <w:left w:val="none" w:sz="0" w:space="0" w:color="auto"/>
                                    <w:bottom w:val="none" w:sz="0" w:space="0" w:color="auto"/>
                                    <w:right w:val="none" w:sz="0" w:space="0" w:color="auto"/>
                                  </w:divBdr>
                                  <w:divsChild>
                                    <w:div w:id="561715299">
                                      <w:marLeft w:val="0"/>
                                      <w:marRight w:val="0"/>
                                      <w:marTop w:val="0"/>
                                      <w:marBottom w:val="0"/>
                                      <w:divBdr>
                                        <w:top w:val="none" w:sz="0" w:space="0" w:color="auto"/>
                                        <w:left w:val="none" w:sz="0" w:space="0" w:color="auto"/>
                                        <w:bottom w:val="none" w:sz="0" w:space="0" w:color="auto"/>
                                        <w:right w:val="none" w:sz="0" w:space="0" w:color="auto"/>
                                      </w:divBdr>
                                      <w:divsChild>
                                        <w:div w:id="26227492">
                                          <w:marLeft w:val="0"/>
                                          <w:marRight w:val="0"/>
                                          <w:marTop w:val="0"/>
                                          <w:marBottom w:val="0"/>
                                          <w:divBdr>
                                            <w:top w:val="none" w:sz="0" w:space="0" w:color="auto"/>
                                            <w:left w:val="none" w:sz="0" w:space="0" w:color="auto"/>
                                            <w:bottom w:val="none" w:sz="0" w:space="0" w:color="auto"/>
                                            <w:right w:val="none" w:sz="0" w:space="0" w:color="auto"/>
                                          </w:divBdr>
                                          <w:divsChild>
                                            <w:div w:id="75907013">
                                              <w:marLeft w:val="0"/>
                                              <w:marRight w:val="0"/>
                                              <w:marTop w:val="0"/>
                                              <w:marBottom w:val="0"/>
                                              <w:divBdr>
                                                <w:top w:val="none" w:sz="0" w:space="0" w:color="auto"/>
                                                <w:left w:val="none" w:sz="0" w:space="0" w:color="auto"/>
                                                <w:bottom w:val="none" w:sz="0" w:space="0" w:color="auto"/>
                                                <w:right w:val="none" w:sz="0" w:space="0" w:color="auto"/>
                                              </w:divBdr>
                                            </w:div>
                                            <w:div w:id="575744088">
                                              <w:marLeft w:val="0"/>
                                              <w:marRight w:val="0"/>
                                              <w:marTop w:val="0"/>
                                              <w:marBottom w:val="0"/>
                                              <w:divBdr>
                                                <w:top w:val="none" w:sz="0" w:space="0" w:color="auto"/>
                                                <w:left w:val="none" w:sz="0" w:space="0" w:color="auto"/>
                                                <w:bottom w:val="none" w:sz="0" w:space="0" w:color="auto"/>
                                                <w:right w:val="none" w:sz="0" w:space="0" w:color="auto"/>
                                              </w:divBdr>
                                              <w:divsChild>
                                                <w:div w:id="2142188121">
                                                  <w:marLeft w:val="0"/>
                                                  <w:marRight w:val="0"/>
                                                  <w:marTop w:val="0"/>
                                                  <w:marBottom w:val="0"/>
                                                  <w:divBdr>
                                                    <w:top w:val="none" w:sz="0" w:space="0" w:color="auto"/>
                                                    <w:left w:val="none" w:sz="0" w:space="0" w:color="auto"/>
                                                    <w:bottom w:val="none" w:sz="0" w:space="0" w:color="auto"/>
                                                    <w:right w:val="none" w:sz="0" w:space="0" w:color="auto"/>
                                                  </w:divBdr>
                                                </w:div>
                                              </w:divsChild>
                                            </w:div>
                                            <w:div w:id="1236626546">
                                              <w:marLeft w:val="0"/>
                                              <w:marRight w:val="0"/>
                                              <w:marTop w:val="0"/>
                                              <w:marBottom w:val="0"/>
                                              <w:divBdr>
                                                <w:top w:val="none" w:sz="0" w:space="0" w:color="auto"/>
                                                <w:left w:val="none" w:sz="0" w:space="0" w:color="auto"/>
                                                <w:bottom w:val="none" w:sz="0" w:space="0" w:color="auto"/>
                                                <w:right w:val="none" w:sz="0" w:space="0" w:color="auto"/>
                                              </w:divBdr>
                                            </w:div>
                                            <w:div w:id="1322730573">
                                              <w:marLeft w:val="0"/>
                                              <w:marRight w:val="0"/>
                                              <w:marTop w:val="0"/>
                                              <w:marBottom w:val="0"/>
                                              <w:divBdr>
                                                <w:top w:val="none" w:sz="0" w:space="0" w:color="auto"/>
                                                <w:left w:val="none" w:sz="0" w:space="0" w:color="auto"/>
                                                <w:bottom w:val="none" w:sz="0" w:space="0" w:color="auto"/>
                                                <w:right w:val="none" w:sz="0" w:space="0" w:color="auto"/>
                                              </w:divBdr>
                                            </w:div>
                                          </w:divsChild>
                                        </w:div>
                                        <w:div w:id="338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454035">
      <w:bodyDiv w:val="1"/>
      <w:marLeft w:val="0"/>
      <w:marRight w:val="0"/>
      <w:marTop w:val="0"/>
      <w:marBottom w:val="0"/>
      <w:divBdr>
        <w:top w:val="none" w:sz="0" w:space="0" w:color="auto"/>
        <w:left w:val="none" w:sz="0" w:space="0" w:color="auto"/>
        <w:bottom w:val="none" w:sz="0" w:space="0" w:color="auto"/>
        <w:right w:val="none" w:sz="0" w:space="0" w:color="auto"/>
      </w:divBdr>
      <w:divsChild>
        <w:div w:id="416948038">
          <w:marLeft w:val="0"/>
          <w:marRight w:val="0"/>
          <w:marTop w:val="0"/>
          <w:marBottom w:val="0"/>
          <w:divBdr>
            <w:top w:val="none" w:sz="0" w:space="0" w:color="auto"/>
            <w:left w:val="none" w:sz="0" w:space="0" w:color="auto"/>
            <w:bottom w:val="none" w:sz="0" w:space="0" w:color="auto"/>
            <w:right w:val="none" w:sz="0" w:space="0" w:color="auto"/>
          </w:divBdr>
          <w:divsChild>
            <w:div w:id="1516188863">
              <w:marLeft w:val="0"/>
              <w:marRight w:val="0"/>
              <w:marTop w:val="0"/>
              <w:marBottom w:val="0"/>
              <w:divBdr>
                <w:top w:val="none" w:sz="0" w:space="0" w:color="auto"/>
                <w:left w:val="none" w:sz="0" w:space="0" w:color="auto"/>
                <w:bottom w:val="none" w:sz="0" w:space="0" w:color="auto"/>
                <w:right w:val="none" w:sz="0" w:space="0" w:color="auto"/>
              </w:divBdr>
              <w:divsChild>
                <w:div w:id="1992515983">
                  <w:marLeft w:val="0"/>
                  <w:marRight w:val="0"/>
                  <w:marTop w:val="0"/>
                  <w:marBottom w:val="0"/>
                  <w:divBdr>
                    <w:top w:val="none" w:sz="0" w:space="0" w:color="auto"/>
                    <w:left w:val="none" w:sz="0" w:space="0" w:color="auto"/>
                    <w:bottom w:val="none" w:sz="0" w:space="0" w:color="auto"/>
                    <w:right w:val="none" w:sz="0" w:space="0" w:color="auto"/>
                  </w:divBdr>
                  <w:divsChild>
                    <w:div w:id="753936543">
                      <w:marLeft w:val="0"/>
                      <w:marRight w:val="0"/>
                      <w:marTop w:val="0"/>
                      <w:marBottom w:val="0"/>
                      <w:divBdr>
                        <w:top w:val="none" w:sz="0" w:space="0" w:color="auto"/>
                        <w:left w:val="none" w:sz="0" w:space="0" w:color="auto"/>
                        <w:bottom w:val="none" w:sz="0" w:space="0" w:color="auto"/>
                        <w:right w:val="none" w:sz="0" w:space="0" w:color="auto"/>
                      </w:divBdr>
                      <w:divsChild>
                        <w:div w:id="849182443">
                          <w:marLeft w:val="0"/>
                          <w:marRight w:val="0"/>
                          <w:marTop w:val="0"/>
                          <w:marBottom w:val="0"/>
                          <w:divBdr>
                            <w:top w:val="none" w:sz="0" w:space="0" w:color="auto"/>
                            <w:left w:val="none" w:sz="0" w:space="0" w:color="auto"/>
                            <w:bottom w:val="none" w:sz="0" w:space="0" w:color="auto"/>
                            <w:right w:val="none" w:sz="0" w:space="0" w:color="auto"/>
                          </w:divBdr>
                          <w:divsChild>
                            <w:div w:id="552354628">
                              <w:marLeft w:val="0"/>
                              <w:marRight w:val="0"/>
                              <w:marTop w:val="0"/>
                              <w:marBottom w:val="0"/>
                              <w:divBdr>
                                <w:top w:val="none" w:sz="0" w:space="0" w:color="auto"/>
                                <w:left w:val="none" w:sz="0" w:space="0" w:color="auto"/>
                                <w:bottom w:val="none" w:sz="0" w:space="0" w:color="auto"/>
                                <w:right w:val="none" w:sz="0" w:space="0" w:color="auto"/>
                              </w:divBdr>
                              <w:divsChild>
                                <w:div w:id="309789527">
                                  <w:marLeft w:val="0"/>
                                  <w:marRight w:val="0"/>
                                  <w:marTop w:val="0"/>
                                  <w:marBottom w:val="0"/>
                                  <w:divBdr>
                                    <w:top w:val="none" w:sz="0" w:space="0" w:color="auto"/>
                                    <w:left w:val="none" w:sz="0" w:space="0" w:color="auto"/>
                                    <w:bottom w:val="none" w:sz="0" w:space="0" w:color="auto"/>
                                    <w:right w:val="none" w:sz="0" w:space="0" w:color="auto"/>
                                  </w:divBdr>
                                  <w:divsChild>
                                    <w:div w:id="1491865431">
                                      <w:marLeft w:val="0"/>
                                      <w:marRight w:val="0"/>
                                      <w:marTop w:val="0"/>
                                      <w:marBottom w:val="0"/>
                                      <w:divBdr>
                                        <w:top w:val="none" w:sz="0" w:space="0" w:color="auto"/>
                                        <w:left w:val="none" w:sz="0" w:space="0" w:color="auto"/>
                                        <w:bottom w:val="none" w:sz="0" w:space="0" w:color="auto"/>
                                        <w:right w:val="none" w:sz="0" w:space="0" w:color="auto"/>
                                      </w:divBdr>
                                      <w:divsChild>
                                        <w:div w:id="2118718915">
                                          <w:marLeft w:val="0"/>
                                          <w:marRight w:val="0"/>
                                          <w:marTop w:val="0"/>
                                          <w:marBottom w:val="0"/>
                                          <w:divBdr>
                                            <w:top w:val="none" w:sz="0" w:space="0" w:color="auto"/>
                                            <w:left w:val="none" w:sz="0" w:space="0" w:color="auto"/>
                                            <w:bottom w:val="none" w:sz="0" w:space="0" w:color="auto"/>
                                            <w:right w:val="none" w:sz="0" w:space="0" w:color="auto"/>
                                          </w:divBdr>
                                          <w:divsChild>
                                            <w:div w:id="1770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3888037">
      <w:bodyDiv w:val="1"/>
      <w:marLeft w:val="0"/>
      <w:marRight w:val="0"/>
      <w:marTop w:val="0"/>
      <w:marBottom w:val="0"/>
      <w:divBdr>
        <w:top w:val="none" w:sz="0" w:space="0" w:color="auto"/>
        <w:left w:val="none" w:sz="0" w:space="0" w:color="auto"/>
        <w:bottom w:val="none" w:sz="0" w:space="0" w:color="auto"/>
        <w:right w:val="none" w:sz="0" w:space="0" w:color="auto"/>
      </w:divBdr>
    </w:div>
    <w:div w:id="1167937804">
      <w:bodyDiv w:val="1"/>
      <w:marLeft w:val="0"/>
      <w:marRight w:val="0"/>
      <w:marTop w:val="0"/>
      <w:marBottom w:val="0"/>
      <w:divBdr>
        <w:top w:val="none" w:sz="0" w:space="0" w:color="auto"/>
        <w:left w:val="none" w:sz="0" w:space="0" w:color="auto"/>
        <w:bottom w:val="none" w:sz="0" w:space="0" w:color="auto"/>
        <w:right w:val="none" w:sz="0" w:space="0" w:color="auto"/>
      </w:divBdr>
    </w:div>
    <w:div w:id="1180007969">
      <w:bodyDiv w:val="1"/>
      <w:marLeft w:val="0"/>
      <w:marRight w:val="0"/>
      <w:marTop w:val="0"/>
      <w:marBottom w:val="0"/>
      <w:divBdr>
        <w:top w:val="none" w:sz="0" w:space="0" w:color="auto"/>
        <w:left w:val="none" w:sz="0" w:space="0" w:color="auto"/>
        <w:bottom w:val="none" w:sz="0" w:space="0" w:color="auto"/>
        <w:right w:val="none" w:sz="0" w:space="0" w:color="auto"/>
      </w:divBdr>
      <w:divsChild>
        <w:div w:id="334110500">
          <w:marLeft w:val="0"/>
          <w:marRight w:val="0"/>
          <w:marTop w:val="0"/>
          <w:marBottom w:val="0"/>
          <w:divBdr>
            <w:top w:val="none" w:sz="0" w:space="0" w:color="auto"/>
            <w:left w:val="none" w:sz="0" w:space="0" w:color="auto"/>
            <w:bottom w:val="none" w:sz="0" w:space="0" w:color="auto"/>
            <w:right w:val="none" w:sz="0" w:space="0" w:color="auto"/>
          </w:divBdr>
          <w:divsChild>
            <w:div w:id="791481892">
              <w:marLeft w:val="0"/>
              <w:marRight w:val="0"/>
              <w:marTop w:val="0"/>
              <w:marBottom w:val="0"/>
              <w:divBdr>
                <w:top w:val="none" w:sz="0" w:space="0" w:color="auto"/>
                <w:left w:val="none" w:sz="0" w:space="0" w:color="auto"/>
                <w:bottom w:val="none" w:sz="0" w:space="0" w:color="auto"/>
                <w:right w:val="none" w:sz="0" w:space="0" w:color="auto"/>
              </w:divBdr>
              <w:divsChild>
                <w:div w:id="759453653">
                  <w:marLeft w:val="0"/>
                  <w:marRight w:val="0"/>
                  <w:marTop w:val="0"/>
                  <w:marBottom w:val="0"/>
                  <w:divBdr>
                    <w:top w:val="none" w:sz="0" w:space="0" w:color="auto"/>
                    <w:left w:val="none" w:sz="0" w:space="0" w:color="auto"/>
                    <w:bottom w:val="none" w:sz="0" w:space="0" w:color="auto"/>
                    <w:right w:val="none" w:sz="0" w:space="0" w:color="auto"/>
                  </w:divBdr>
                  <w:divsChild>
                    <w:div w:id="1671718557">
                      <w:marLeft w:val="0"/>
                      <w:marRight w:val="0"/>
                      <w:marTop w:val="0"/>
                      <w:marBottom w:val="0"/>
                      <w:divBdr>
                        <w:top w:val="none" w:sz="0" w:space="0" w:color="auto"/>
                        <w:left w:val="none" w:sz="0" w:space="0" w:color="auto"/>
                        <w:bottom w:val="none" w:sz="0" w:space="0" w:color="auto"/>
                        <w:right w:val="none" w:sz="0" w:space="0" w:color="auto"/>
                      </w:divBdr>
                      <w:divsChild>
                        <w:div w:id="1166289071">
                          <w:marLeft w:val="0"/>
                          <w:marRight w:val="0"/>
                          <w:marTop w:val="0"/>
                          <w:marBottom w:val="0"/>
                          <w:divBdr>
                            <w:top w:val="none" w:sz="0" w:space="0" w:color="auto"/>
                            <w:left w:val="none" w:sz="0" w:space="0" w:color="auto"/>
                            <w:bottom w:val="none" w:sz="0" w:space="0" w:color="auto"/>
                            <w:right w:val="none" w:sz="0" w:space="0" w:color="auto"/>
                          </w:divBdr>
                          <w:divsChild>
                            <w:div w:id="1050148972">
                              <w:marLeft w:val="0"/>
                              <w:marRight w:val="0"/>
                              <w:marTop w:val="0"/>
                              <w:marBottom w:val="0"/>
                              <w:divBdr>
                                <w:top w:val="none" w:sz="0" w:space="0" w:color="auto"/>
                                <w:left w:val="none" w:sz="0" w:space="0" w:color="auto"/>
                                <w:bottom w:val="none" w:sz="0" w:space="0" w:color="auto"/>
                                <w:right w:val="none" w:sz="0" w:space="0" w:color="auto"/>
                              </w:divBdr>
                              <w:divsChild>
                                <w:div w:id="2019696760">
                                  <w:marLeft w:val="0"/>
                                  <w:marRight w:val="0"/>
                                  <w:marTop w:val="0"/>
                                  <w:marBottom w:val="0"/>
                                  <w:divBdr>
                                    <w:top w:val="none" w:sz="0" w:space="0" w:color="auto"/>
                                    <w:left w:val="none" w:sz="0" w:space="0" w:color="auto"/>
                                    <w:bottom w:val="none" w:sz="0" w:space="0" w:color="auto"/>
                                    <w:right w:val="none" w:sz="0" w:space="0" w:color="auto"/>
                                  </w:divBdr>
                                  <w:divsChild>
                                    <w:div w:id="104885445">
                                      <w:marLeft w:val="0"/>
                                      <w:marRight w:val="0"/>
                                      <w:marTop w:val="0"/>
                                      <w:marBottom w:val="0"/>
                                      <w:divBdr>
                                        <w:top w:val="none" w:sz="0" w:space="0" w:color="auto"/>
                                        <w:left w:val="none" w:sz="0" w:space="0" w:color="auto"/>
                                        <w:bottom w:val="none" w:sz="0" w:space="0" w:color="auto"/>
                                        <w:right w:val="none" w:sz="0" w:space="0" w:color="auto"/>
                                      </w:divBdr>
                                      <w:divsChild>
                                        <w:div w:id="196436772">
                                          <w:marLeft w:val="0"/>
                                          <w:marRight w:val="0"/>
                                          <w:marTop w:val="0"/>
                                          <w:marBottom w:val="0"/>
                                          <w:divBdr>
                                            <w:top w:val="none" w:sz="0" w:space="0" w:color="auto"/>
                                            <w:left w:val="none" w:sz="0" w:space="0" w:color="auto"/>
                                            <w:bottom w:val="none" w:sz="0" w:space="0" w:color="auto"/>
                                            <w:right w:val="none" w:sz="0" w:space="0" w:color="auto"/>
                                          </w:divBdr>
                                          <w:divsChild>
                                            <w:div w:id="2140490487">
                                              <w:marLeft w:val="0"/>
                                              <w:marRight w:val="0"/>
                                              <w:marTop w:val="0"/>
                                              <w:marBottom w:val="0"/>
                                              <w:divBdr>
                                                <w:top w:val="none" w:sz="0" w:space="0" w:color="auto"/>
                                                <w:left w:val="none" w:sz="0" w:space="0" w:color="auto"/>
                                                <w:bottom w:val="none" w:sz="0" w:space="0" w:color="auto"/>
                                                <w:right w:val="none" w:sz="0" w:space="0" w:color="auto"/>
                                              </w:divBdr>
                                              <w:divsChild>
                                                <w:div w:id="449590149">
                                                  <w:marLeft w:val="0"/>
                                                  <w:marRight w:val="0"/>
                                                  <w:marTop w:val="0"/>
                                                  <w:marBottom w:val="0"/>
                                                  <w:divBdr>
                                                    <w:top w:val="none" w:sz="0" w:space="0" w:color="auto"/>
                                                    <w:left w:val="none" w:sz="0" w:space="0" w:color="auto"/>
                                                    <w:bottom w:val="none" w:sz="0" w:space="0" w:color="auto"/>
                                                    <w:right w:val="none" w:sz="0" w:space="0" w:color="auto"/>
                                                  </w:divBdr>
                                                  <w:divsChild>
                                                    <w:div w:id="5527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537108">
      <w:bodyDiv w:val="1"/>
      <w:marLeft w:val="0"/>
      <w:marRight w:val="0"/>
      <w:marTop w:val="0"/>
      <w:marBottom w:val="0"/>
      <w:divBdr>
        <w:top w:val="none" w:sz="0" w:space="0" w:color="auto"/>
        <w:left w:val="none" w:sz="0" w:space="0" w:color="auto"/>
        <w:bottom w:val="none" w:sz="0" w:space="0" w:color="auto"/>
        <w:right w:val="none" w:sz="0" w:space="0" w:color="auto"/>
      </w:divBdr>
    </w:div>
    <w:div w:id="1228225853">
      <w:bodyDiv w:val="1"/>
      <w:marLeft w:val="0"/>
      <w:marRight w:val="0"/>
      <w:marTop w:val="0"/>
      <w:marBottom w:val="0"/>
      <w:divBdr>
        <w:top w:val="none" w:sz="0" w:space="0" w:color="auto"/>
        <w:left w:val="none" w:sz="0" w:space="0" w:color="auto"/>
        <w:bottom w:val="none" w:sz="0" w:space="0" w:color="auto"/>
        <w:right w:val="none" w:sz="0" w:space="0" w:color="auto"/>
      </w:divBdr>
      <w:divsChild>
        <w:div w:id="2128505989">
          <w:marLeft w:val="0"/>
          <w:marRight w:val="0"/>
          <w:marTop w:val="0"/>
          <w:marBottom w:val="0"/>
          <w:divBdr>
            <w:top w:val="none" w:sz="0" w:space="0" w:color="auto"/>
            <w:left w:val="none" w:sz="0" w:space="0" w:color="auto"/>
            <w:bottom w:val="none" w:sz="0" w:space="0" w:color="auto"/>
            <w:right w:val="none" w:sz="0" w:space="0" w:color="auto"/>
          </w:divBdr>
          <w:divsChild>
            <w:div w:id="1601140050">
              <w:marLeft w:val="0"/>
              <w:marRight w:val="0"/>
              <w:marTop w:val="0"/>
              <w:marBottom w:val="0"/>
              <w:divBdr>
                <w:top w:val="none" w:sz="0" w:space="0" w:color="auto"/>
                <w:left w:val="none" w:sz="0" w:space="0" w:color="auto"/>
                <w:bottom w:val="none" w:sz="0" w:space="0" w:color="auto"/>
                <w:right w:val="none" w:sz="0" w:space="0" w:color="auto"/>
              </w:divBdr>
              <w:divsChild>
                <w:div w:id="904292909">
                  <w:marLeft w:val="0"/>
                  <w:marRight w:val="0"/>
                  <w:marTop w:val="0"/>
                  <w:marBottom w:val="0"/>
                  <w:divBdr>
                    <w:top w:val="none" w:sz="0" w:space="0" w:color="auto"/>
                    <w:left w:val="none" w:sz="0" w:space="0" w:color="auto"/>
                    <w:bottom w:val="none" w:sz="0" w:space="0" w:color="auto"/>
                    <w:right w:val="none" w:sz="0" w:space="0" w:color="auto"/>
                  </w:divBdr>
                  <w:divsChild>
                    <w:div w:id="500852895">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1327056130">
      <w:bodyDiv w:val="1"/>
      <w:marLeft w:val="0"/>
      <w:marRight w:val="0"/>
      <w:marTop w:val="0"/>
      <w:marBottom w:val="0"/>
      <w:divBdr>
        <w:top w:val="none" w:sz="0" w:space="0" w:color="auto"/>
        <w:left w:val="none" w:sz="0" w:space="0" w:color="auto"/>
        <w:bottom w:val="none" w:sz="0" w:space="0" w:color="auto"/>
        <w:right w:val="none" w:sz="0" w:space="0" w:color="auto"/>
      </w:divBdr>
      <w:divsChild>
        <w:div w:id="1106925172">
          <w:marLeft w:val="0"/>
          <w:marRight w:val="0"/>
          <w:marTop w:val="0"/>
          <w:marBottom w:val="0"/>
          <w:divBdr>
            <w:top w:val="none" w:sz="0" w:space="0" w:color="auto"/>
            <w:left w:val="none" w:sz="0" w:space="0" w:color="auto"/>
            <w:bottom w:val="none" w:sz="0" w:space="0" w:color="auto"/>
            <w:right w:val="none" w:sz="0" w:space="0" w:color="auto"/>
          </w:divBdr>
          <w:divsChild>
            <w:div w:id="883441894">
              <w:marLeft w:val="0"/>
              <w:marRight w:val="0"/>
              <w:marTop w:val="0"/>
              <w:marBottom w:val="0"/>
              <w:divBdr>
                <w:top w:val="none" w:sz="0" w:space="0" w:color="auto"/>
                <w:left w:val="none" w:sz="0" w:space="0" w:color="auto"/>
                <w:bottom w:val="none" w:sz="0" w:space="0" w:color="auto"/>
                <w:right w:val="none" w:sz="0" w:space="0" w:color="auto"/>
              </w:divBdr>
              <w:divsChild>
                <w:div w:id="893469382">
                  <w:marLeft w:val="0"/>
                  <w:marRight w:val="0"/>
                  <w:marTop w:val="0"/>
                  <w:marBottom w:val="0"/>
                  <w:divBdr>
                    <w:top w:val="none" w:sz="0" w:space="0" w:color="auto"/>
                    <w:left w:val="none" w:sz="0" w:space="0" w:color="auto"/>
                    <w:bottom w:val="none" w:sz="0" w:space="0" w:color="auto"/>
                    <w:right w:val="none" w:sz="0" w:space="0" w:color="auto"/>
                  </w:divBdr>
                  <w:divsChild>
                    <w:div w:id="845826812">
                      <w:marLeft w:val="0"/>
                      <w:marRight w:val="0"/>
                      <w:marTop w:val="0"/>
                      <w:marBottom w:val="0"/>
                      <w:divBdr>
                        <w:top w:val="none" w:sz="0" w:space="0" w:color="auto"/>
                        <w:left w:val="none" w:sz="0" w:space="0" w:color="auto"/>
                        <w:bottom w:val="none" w:sz="0" w:space="0" w:color="auto"/>
                        <w:right w:val="none" w:sz="0" w:space="0" w:color="auto"/>
                      </w:divBdr>
                      <w:divsChild>
                        <w:div w:id="1747071881">
                          <w:marLeft w:val="0"/>
                          <w:marRight w:val="0"/>
                          <w:marTop w:val="0"/>
                          <w:marBottom w:val="0"/>
                          <w:divBdr>
                            <w:top w:val="none" w:sz="0" w:space="0" w:color="auto"/>
                            <w:left w:val="none" w:sz="0" w:space="0" w:color="auto"/>
                            <w:bottom w:val="none" w:sz="0" w:space="0" w:color="auto"/>
                            <w:right w:val="none" w:sz="0" w:space="0" w:color="auto"/>
                          </w:divBdr>
                          <w:divsChild>
                            <w:div w:id="1443913494">
                              <w:marLeft w:val="0"/>
                              <w:marRight w:val="0"/>
                              <w:marTop w:val="0"/>
                              <w:marBottom w:val="0"/>
                              <w:divBdr>
                                <w:top w:val="none" w:sz="0" w:space="0" w:color="auto"/>
                                <w:left w:val="none" w:sz="0" w:space="0" w:color="auto"/>
                                <w:bottom w:val="none" w:sz="0" w:space="0" w:color="auto"/>
                                <w:right w:val="none" w:sz="0" w:space="0" w:color="auto"/>
                              </w:divBdr>
                              <w:divsChild>
                                <w:div w:id="1694116259">
                                  <w:marLeft w:val="0"/>
                                  <w:marRight w:val="0"/>
                                  <w:marTop w:val="0"/>
                                  <w:marBottom w:val="0"/>
                                  <w:divBdr>
                                    <w:top w:val="none" w:sz="0" w:space="0" w:color="auto"/>
                                    <w:left w:val="none" w:sz="0" w:space="0" w:color="auto"/>
                                    <w:bottom w:val="none" w:sz="0" w:space="0" w:color="auto"/>
                                    <w:right w:val="none" w:sz="0" w:space="0" w:color="auto"/>
                                  </w:divBdr>
                                  <w:divsChild>
                                    <w:div w:id="3975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703833">
      <w:bodyDiv w:val="1"/>
      <w:marLeft w:val="0"/>
      <w:marRight w:val="0"/>
      <w:marTop w:val="0"/>
      <w:marBottom w:val="0"/>
      <w:divBdr>
        <w:top w:val="none" w:sz="0" w:space="0" w:color="auto"/>
        <w:left w:val="none" w:sz="0" w:space="0" w:color="auto"/>
        <w:bottom w:val="none" w:sz="0" w:space="0" w:color="auto"/>
        <w:right w:val="none" w:sz="0" w:space="0" w:color="auto"/>
      </w:divBdr>
      <w:divsChild>
        <w:div w:id="322396806">
          <w:marLeft w:val="0"/>
          <w:marRight w:val="0"/>
          <w:marTop w:val="0"/>
          <w:marBottom w:val="0"/>
          <w:divBdr>
            <w:top w:val="none" w:sz="0" w:space="0" w:color="auto"/>
            <w:left w:val="none" w:sz="0" w:space="0" w:color="auto"/>
            <w:bottom w:val="none" w:sz="0" w:space="0" w:color="auto"/>
            <w:right w:val="none" w:sz="0" w:space="0" w:color="auto"/>
          </w:divBdr>
          <w:divsChild>
            <w:div w:id="1487285949">
              <w:marLeft w:val="0"/>
              <w:marRight w:val="0"/>
              <w:marTop w:val="0"/>
              <w:marBottom w:val="0"/>
              <w:divBdr>
                <w:top w:val="none" w:sz="0" w:space="0" w:color="auto"/>
                <w:left w:val="none" w:sz="0" w:space="0" w:color="auto"/>
                <w:bottom w:val="none" w:sz="0" w:space="0" w:color="auto"/>
                <w:right w:val="none" w:sz="0" w:space="0" w:color="auto"/>
              </w:divBdr>
              <w:divsChild>
                <w:div w:id="982388422">
                  <w:marLeft w:val="0"/>
                  <w:marRight w:val="0"/>
                  <w:marTop w:val="0"/>
                  <w:marBottom w:val="0"/>
                  <w:divBdr>
                    <w:top w:val="none" w:sz="0" w:space="0" w:color="auto"/>
                    <w:left w:val="none" w:sz="0" w:space="0" w:color="auto"/>
                    <w:bottom w:val="none" w:sz="0" w:space="0" w:color="auto"/>
                    <w:right w:val="none" w:sz="0" w:space="0" w:color="auto"/>
                  </w:divBdr>
                  <w:divsChild>
                    <w:div w:id="1312641168">
                      <w:marLeft w:val="0"/>
                      <w:marRight w:val="0"/>
                      <w:marTop w:val="0"/>
                      <w:marBottom w:val="0"/>
                      <w:divBdr>
                        <w:top w:val="none" w:sz="0" w:space="0" w:color="auto"/>
                        <w:left w:val="none" w:sz="0" w:space="0" w:color="auto"/>
                        <w:bottom w:val="none" w:sz="0" w:space="0" w:color="auto"/>
                        <w:right w:val="none" w:sz="0" w:space="0" w:color="auto"/>
                      </w:divBdr>
                      <w:divsChild>
                        <w:div w:id="848298957">
                          <w:marLeft w:val="0"/>
                          <w:marRight w:val="0"/>
                          <w:marTop w:val="0"/>
                          <w:marBottom w:val="0"/>
                          <w:divBdr>
                            <w:top w:val="none" w:sz="0" w:space="0" w:color="auto"/>
                            <w:left w:val="none" w:sz="0" w:space="0" w:color="auto"/>
                            <w:bottom w:val="none" w:sz="0" w:space="0" w:color="auto"/>
                            <w:right w:val="none" w:sz="0" w:space="0" w:color="auto"/>
                          </w:divBdr>
                          <w:divsChild>
                            <w:div w:id="1979066866">
                              <w:marLeft w:val="0"/>
                              <w:marRight w:val="0"/>
                              <w:marTop w:val="0"/>
                              <w:marBottom w:val="0"/>
                              <w:divBdr>
                                <w:top w:val="none" w:sz="0" w:space="0" w:color="auto"/>
                                <w:left w:val="none" w:sz="0" w:space="0" w:color="auto"/>
                                <w:bottom w:val="none" w:sz="0" w:space="0" w:color="auto"/>
                                <w:right w:val="none" w:sz="0" w:space="0" w:color="auto"/>
                              </w:divBdr>
                              <w:divsChild>
                                <w:div w:id="89813767">
                                  <w:marLeft w:val="0"/>
                                  <w:marRight w:val="0"/>
                                  <w:marTop w:val="0"/>
                                  <w:marBottom w:val="0"/>
                                  <w:divBdr>
                                    <w:top w:val="none" w:sz="0" w:space="0" w:color="auto"/>
                                    <w:left w:val="none" w:sz="0" w:space="0" w:color="auto"/>
                                    <w:bottom w:val="none" w:sz="0" w:space="0" w:color="auto"/>
                                    <w:right w:val="none" w:sz="0" w:space="0" w:color="auto"/>
                                  </w:divBdr>
                                  <w:divsChild>
                                    <w:div w:id="3867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956516">
      <w:bodyDiv w:val="1"/>
      <w:marLeft w:val="0"/>
      <w:marRight w:val="0"/>
      <w:marTop w:val="0"/>
      <w:marBottom w:val="0"/>
      <w:divBdr>
        <w:top w:val="none" w:sz="0" w:space="0" w:color="auto"/>
        <w:left w:val="none" w:sz="0" w:space="0" w:color="auto"/>
        <w:bottom w:val="none" w:sz="0" w:space="0" w:color="auto"/>
        <w:right w:val="none" w:sz="0" w:space="0" w:color="auto"/>
      </w:divBdr>
    </w:div>
    <w:div w:id="1437604513">
      <w:bodyDiv w:val="1"/>
      <w:marLeft w:val="0"/>
      <w:marRight w:val="0"/>
      <w:marTop w:val="0"/>
      <w:marBottom w:val="0"/>
      <w:divBdr>
        <w:top w:val="none" w:sz="0" w:space="0" w:color="auto"/>
        <w:left w:val="none" w:sz="0" w:space="0" w:color="auto"/>
        <w:bottom w:val="none" w:sz="0" w:space="0" w:color="auto"/>
        <w:right w:val="none" w:sz="0" w:space="0" w:color="auto"/>
      </w:divBdr>
      <w:divsChild>
        <w:div w:id="1737968187">
          <w:marLeft w:val="0"/>
          <w:marRight w:val="0"/>
          <w:marTop w:val="0"/>
          <w:marBottom w:val="0"/>
          <w:divBdr>
            <w:top w:val="none" w:sz="0" w:space="0" w:color="auto"/>
            <w:left w:val="none" w:sz="0" w:space="0" w:color="auto"/>
            <w:bottom w:val="none" w:sz="0" w:space="0" w:color="auto"/>
            <w:right w:val="none" w:sz="0" w:space="0" w:color="auto"/>
          </w:divBdr>
          <w:divsChild>
            <w:div w:id="409741361">
              <w:marLeft w:val="0"/>
              <w:marRight w:val="0"/>
              <w:marTop w:val="0"/>
              <w:marBottom w:val="0"/>
              <w:divBdr>
                <w:top w:val="none" w:sz="0" w:space="0" w:color="auto"/>
                <w:left w:val="none" w:sz="0" w:space="0" w:color="auto"/>
                <w:bottom w:val="none" w:sz="0" w:space="0" w:color="auto"/>
                <w:right w:val="none" w:sz="0" w:space="0" w:color="auto"/>
              </w:divBdr>
              <w:divsChild>
                <w:div w:id="1780684672">
                  <w:marLeft w:val="0"/>
                  <w:marRight w:val="0"/>
                  <w:marTop w:val="0"/>
                  <w:marBottom w:val="0"/>
                  <w:divBdr>
                    <w:top w:val="none" w:sz="0" w:space="0" w:color="auto"/>
                    <w:left w:val="none" w:sz="0" w:space="0" w:color="auto"/>
                    <w:bottom w:val="none" w:sz="0" w:space="0" w:color="auto"/>
                    <w:right w:val="none" w:sz="0" w:space="0" w:color="auto"/>
                  </w:divBdr>
                  <w:divsChild>
                    <w:div w:id="1525971842">
                      <w:marLeft w:val="0"/>
                      <w:marRight w:val="0"/>
                      <w:marTop w:val="0"/>
                      <w:marBottom w:val="0"/>
                      <w:divBdr>
                        <w:top w:val="none" w:sz="0" w:space="0" w:color="auto"/>
                        <w:left w:val="none" w:sz="0" w:space="0" w:color="auto"/>
                        <w:bottom w:val="none" w:sz="0" w:space="0" w:color="auto"/>
                        <w:right w:val="none" w:sz="0" w:space="0" w:color="auto"/>
                      </w:divBdr>
                      <w:divsChild>
                        <w:div w:id="2132818994">
                          <w:marLeft w:val="0"/>
                          <w:marRight w:val="0"/>
                          <w:marTop w:val="0"/>
                          <w:marBottom w:val="0"/>
                          <w:divBdr>
                            <w:top w:val="none" w:sz="0" w:space="0" w:color="auto"/>
                            <w:left w:val="none" w:sz="0" w:space="0" w:color="auto"/>
                            <w:bottom w:val="none" w:sz="0" w:space="0" w:color="auto"/>
                            <w:right w:val="none" w:sz="0" w:space="0" w:color="auto"/>
                          </w:divBdr>
                          <w:divsChild>
                            <w:div w:id="561869919">
                              <w:marLeft w:val="0"/>
                              <w:marRight w:val="0"/>
                              <w:marTop w:val="0"/>
                              <w:marBottom w:val="0"/>
                              <w:divBdr>
                                <w:top w:val="none" w:sz="0" w:space="0" w:color="auto"/>
                                <w:left w:val="none" w:sz="0" w:space="0" w:color="auto"/>
                                <w:bottom w:val="none" w:sz="0" w:space="0" w:color="auto"/>
                                <w:right w:val="none" w:sz="0" w:space="0" w:color="auto"/>
                              </w:divBdr>
                              <w:divsChild>
                                <w:div w:id="1297754339">
                                  <w:marLeft w:val="0"/>
                                  <w:marRight w:val="0"/>
                                  <w:marTop w:val="0"/>
                                  <w:marBottom w:val="0"/>
                                  <w:divBdr>
                                    <w:top w:val="none" w:sz="0" w:space="0" w:color="auto"/>
                                    <w:left w:val="none" w:sz="0" w:space="0" w:color="auto"/>
                                    <w:bottom w:val="none" w:sz="0" w:space="0" w:color="auto"/>
                                    <w:right w:val="none" w:sz="0" w:space="0" w:color="auto"/>
                                  </w:divBdr>
                                  <w:divsChild>
                                    <w:div w:id="1068722816">
                                      <w:marLeft w:val="0"/>
                                      <w:marRight w:val="0"/>
                                      <w:marTop w:val="0"/>
                                      <w:marBottom w:val="0"/>
                                      <w:divBdr>
                                        <w:top w:val="none" w:sz="0" w:space="0" w:color="auto"/>
                                        <w:left w:val="none" w:sz="0" w:space="0" w:color="auto"/>
                                        <w:bottom w:val="none" w:sz="0" w:space="0" w:color="auto"/>
                                        <w:right w:val="none" w:sz="0" w:space="0" w:color="auto"/>
                                      </w:divBdr>
                                      <w:divsChild>
                                        <w:div w:id="137578766">
                                          <w:marLeft w:val="0"/>
                                          <w:marRight w:val="0"/>
                                          <w:marTop w:val="0"/>
                                          <w:marBottom w:val="0"/>
                                          <w:divBdr>
                                            <w:top w:val="none" w:sz="0" w:space="0" w:color="auto"/>
                                            <w:left w:val="none" w:sz="0" w:space="0" w:color="auto"/>
                                            <w:bottom w:val="none" w:sz="0" w:space="0" w:color="auto"/>
                                            <w:right w:val="none" w:sz="0" w:space="0" w:color="auto"/>
                                          </w:divBdr>
                                          <w:divsChild>
                                            <w:div w:id="96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833867">
      <w:bodyDiv w:val="1"/>
      <w:marLeft w:val="0"/>
      <w:marRight w:val="0"/>
      <w:marTop w:val="0"/>
      <w:marBottom w:val="0"/>
      <w:divBdr>
        <w:top w:val="none" w:sz="0" w:space="0" w:color="auto"/>
        <w:left w:val="none" w:sz="0" w:space="0" w:color="auto"/>
        <w:bottom w:val="none" w:sz="0" w:space="0" w:color="auto"/>
        <w:right w:val="none" w:sz="0" w:space="0" w:color="auto"/>
      </w:divBdr>
      <w:divsChild>
        <w:div w:id="996615480">
          <w:marLeft w:val="0"/>
          <w:marRight w:val="0"/>
          <w:marTop w:val="0"/>
          <w:marBottom w:val="0"/>
          <w:divBdr>
            <w:top w:val="none" w:sz="0" w:space="0" w:color="auto"/>
            <w:left w:val="none" w:sz="0" w:space="0" w:color="auto"/>
            <w:bottom w:val="none" w:sz="0" w:space="0" w:color="auto"/>
            <w:right w:val="none" w:sz="0" w:space="0" w:color="auto"/>
          </w:divBdr>
          <w:divsChild>
            <w:div w:id="1992519576">
              <w:marLeft w:val="0"/>
              <w:marRight w:val="0"/>
              <w:marTop w:val="0"/>
              <w:marBottom w:val="0"/>
              <w:divBdr>
                <w:top w:val="none" w:sz="0" w:space="0" w:color="auto"/>
                <w:left w:val="none" w:sz="0" w:space="0" w:color="auto"/>
                <w:bottom w:val="none" w:sz="0" w:space="0" w:color="auto"/>
                <w:right w:val="none" w:sz="0" w:space="0" w:color="auto"/>
              </w:divBdr>
              <w:divsChild>
                <w:div w:id="2099403655">
                  <w:marLeft w:val="0"/>
                  <w:marRight w:val="0"/>
                  <w:marTop w:val="0"/>
                  <w:marBottom w:val="0"/>
                  <w:divBdr>
                    <w:top w:val="none" w:sz="0" w:space="0" w:color="auto"/>
                    <w:left w:val="none" w:sz="0" w:space="0" w:color="auto"/>
                    <w:bottom w:val="none" w:sz="0" w:space="0" w:color="auto"/>
                    <w:right w:val="none" w:sz="0" w:space="0" w:color="auto"/>
                  </w:divBdr>
                  <w:divsChild>
                    <w:div w:id="2026127097">
                      <w:marLeft w:val="0"/>
                      <w:marRight w:val="0"/>
                      <w:marTop w:val="0"/>
                      <w:marBottom w:val="0"/>
                      <w:divBdr>
                        <w:top w:val="none" w:sz="0" w:space="0" w:color="auto"/>
                        <w:left w:val="none" w:sz="0" w:space="0" w:color="auto"/>
                        <w:bottom w:val="none" w:sz="0" w:space="0" w:color="auto"/>
                        <w:right w:val="none" w:sz="0" w:space="0" w:color="auto"/>
                      </w:divBdr>
                      <w:divsChild>
                        <w:div w:id="306934318">
                          <w:marLeft w:val="0"/>
                          <w:marRight w:val="0"/>
                          <w:marTop w:val="0"/>
                          <w:marBottom w:val="0"/>
                          <w:divBdr>
                            <w:top w:val="none" w:sz="0" w:space="0" w:color="auto"/>
                            <w:left w:val="none" w:sz="0" w:space="0" w:color="auto"/>
                            <w:bottom w:val="none" w:sz="0" w:space="0" w:color="auto"/>
                            <w:right w:val="none" w:sz="0" w:space="0" w:color="auto"/>
                          </w:divBdr>
                          <w:divsChild>
                            <w:div w:id="1421367399">
                              <w:marLeft w:val="0"/>
                              <w:marRight w:val="0"/>
                              <w:marTop w:val="0"/>
                              <w:marBottom w:val="0"/>
                              <w:divBdr>
                                <w:top w:val="none" w:sz="0" w:space="0" w:color="auto"/>
                                <w:left w:val="none" w:sz="0" w:space="0" w:color="auto"/>
                                <w:bottom w:val="none" w:sz="0" w:space="0" w:color="auto"/>
                                <w:right w:val="none" w:sz="0" w:space="0" w:color="auto"/>
                              </w:divBdr>
                              <w:divsChild>
                                <w:div w:id="1883325624">
                                  <w:marLeft w:val="0"/>
                                  <w:marRight w:val="0"/>
                                  <w:marTop w:val="0"/>
                                  <w:marBottom w:val="0"/>
                                  <w:divBdr>
                                    <w:top w:val="none" w:sz="0" w:space="0" w:color="auto"/>
                                    <w:left w:val="none" w:sz="0" w:space="0" w:color="auto"/>
                                    <w:bottom w:val="none" w:sz="0" w:space="0" w:color="auto"/>
                                    <w:right w:val="none" w:sz="0" w:space="0" w:color="auto"/>
                                  </w:divBdr>
                                  <w:divsChild>
                                    <w:div w:id="1335568296">
                                      <w:marLeft w:val="0"/>
                                      <w:marRight w:val="0"/>
                                      <w:marTop w:val="0"/>
                                      <w:marBottom w:val="0"/>
                                      <w:divBdr>
                                        <w:top w:val="none" w:sz="0" w:space="0" w:color="auto"/>
                                        <w:left w:val="none" w:sz="0" w:space="0" w:color="auto"/>
                                        <w:bottom w:val="none" w:sz="0" w:space="0" w:color="auto"/>
                                        <w:right w:val="none" w:sz="0" w:space="0" w:color="auto"/>
                                      </w:divBdr>
                                      <w:divsChild>
                                        <w:div w:id="346173542">
                                          <w:marLeft w:val="0"/>
                                          <w:marRight w:val="0"/>
                                          <w:marTop w:val="0"/>
                                          <w:marBottom w:val="0"/>
                                          <w:divBdr>
                                            <w:top w:val="none" w:sz="0" w:space="0" w:color="auto"/>
                                            <w:left w:val="none" w:sz="0" w:space="0" w:color="auto"/>
                                            <w:bottom w:val="none" w:sz="0" w:space="0" w:color="auto"/>
                                            <w:right w:val="none" w:sz="0" w:space="0" w:color="auto"/>
                                          </w:divBdr>
                                        </w:div>
                                        <w:div w:id="801075692">
                                          <w:marLeft w:val="0"/>
                                          <w:marRight w:val="0"/>
                                          <w:marTop w:val="0"/>
                                          <w:marBottom w:val="0"/>
                                          <w:divBdr>
                                            <w:top w:val="none" w:sz="0" w:space="0" w:color="auto"/>
                                            <w:left w:val="none" w:sz="0" w:space="0" w:color="auto"/>
                                            <w:bottom w:val="none" w:sz="0" w:space="0" w:color="auto"/>
                                            <w:right w:val="none" w:sz="0" w:space="0" w:color="auto"/>
                                          </w:divBdr>
                                        </w:div>
                                        <w:div w:id="1349136614">
                                          <w:marLeft w:val="0"/>
                                          <w:marRight w:val="0"/>
                                          <w:marTop w:val="0"/>
                                          <w:marBottom w:val="0"/>
                                          <w:divBdr>
                                            <w:top w:val="none" w:sz="0" w:space="0" w:color="auto"/>
                                            <w:left w:val="none" w:sz="0" w:space="0" w:color="auto"/>
                                            <w:bottom w:val="none" w:sz="0" w:space="0" w:color="auto"/>
                                            <w:right w:val="none" w:sz="0" w:space="0" w:color="auto"/>
                                          </w:divBdr>
                                        </w:div>
                                        <w:div w:id="1794057827">
                                          <w:marLeft w:val="0"/>
                                          <w:marRight w:val="0"/>
                                          <w:marTop w:val="0"/>
                                          <w:marBottom w:val="0"/>
                                          <w:divBdr>
                                            <w:top w:val="none" w:sz="0" w:space="0" w:color="auto"/>
                                            <w:left w:val="none" w:sz="0" w:space="0" w:color="auto"/>
                                            <w:bottom w:val="none" w:sz="0" w:space="0" w:color="auto"/>
                                            <w:right w:val="none" w:sz="0" w:space="0" w:color="auto"/>
                                          </w:divBdr>
                                        </w:div>
                                        <w:div w:id="19129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16884">
      <w:bodyDiv w:val="1"/>
      <w:marLeft w:val="0"/>
      <w:marRight w:val="0"/>
      <w:marTop w:val="0"/>
      <w:marBottom w:val="0"/>
      <w:divBdr>
        <w:top w:val="none" w:sz="0" w:space="0" w:color="auto"/>
        <w:left w:val="none" w:sz="0" w:space="0" w:color="auto"/>
        <w:bottom w:val="none" w:sz="0" w:space="0" w:color="auto"/>
        <w:right w:val="none" w:sz="0" w:space="0" w:color="auto"/>
      </w:divBdr>
      <w:divsChild>
        <w:div w:id="428041649">
          <w:marLeft w:val="0"/>
          <w:marRight w:val="0"/>
          <w:marTop w:val="0"/>
          <w:marBottom w:val="0"/>
          <w:divBdr>
            <w:top w:val="none" w:sz="0" w:space="0" w:color="auto"/>
            <w:left w:val="none" w:sz="0" w:space="0" w:color="auto"/>
            <w:bottom w:val="none" w:sz="0" w:space="0" w:color="auto"/>
            <w:right w:val="none" w:sz="0" w:space="0" w:color="auto"/>
          </w:divBdr>
          <w:divsChild>
            <w:div w:id="1065564181">
              <w:marLeft w:val="0"/>
              <w:marRight w:val="0"/>
              <w:marTop w:val="0"/>
              <w:marBottom w:val="0"/>
              <w:divBdr>
                <w:top w:val="none" w:sz="0" w:space="0" w:color="auto"/>
                <w:left w:val="none" w:sz="0" w:space="0" w:color="auto"/>
                <w:bottom w:val="none" w:sz="0" w:space="0" w:color="auto"/>
                <w:right w:val="none" w:sz="0" w:space="0" w:color="auto"/>
              </w:divBdr>
              <w:divsChild>
                <w:div w:id="1740442776">
                  <w:marLeft w:val="0"/>
                  <w:marRight w:val="0"/>
                  <w:marTop w:val="0"/>
                  <w:marBottom w:val="0"/>
                  <w:divBdr>
                    <w:top w:val="none" w:sz="0" w:space="0" w:color="auto"/>
                    <w:left w:val="none" w:sz="0" w:space="0" w:color="auto"/>
                    <w:bottom w:val="none" w:sz="0" w:space="0" w:color="auto"/>
                    <w:right w:val="none" w:sz="0" w:space="0" w:color="auto"/>
                  </w:divBdr>
                  <w:divsChild>
                    <w:div w:id="2041543271">
                      <w:marLeft w:val="0"/>
                      <w:marRight w:val="0"/>
                      <w:marTop w:val="0"/>
                      <w:marBottom w:val="0"/>
                      <w:divBdr>
                        <w:top w:val="none" w:sz="0" w:space="0" w:color="auto"/>
                        <w:left w:val="none" w:sz="0" w:space="0" w:color="auto"/>
                        <w:bottom w:val="none" w:sz="0" w:space="0" w:color="auto"/>
                        <w:right w:val="none" w:sz="0" w:space="0" w:color="auto"/>
                      </w:divBdr>
                      <w:divsChild>
                        <w:div w:id="1485898969">
                          <w:marLeft w:val="0"/>
                          <w:marRight w:val="0"/>
                          <w:marTop w:val="0"/>
                          <w:marBottom w:val="0"/>
                          <w:divBdr>
                            <w:top w:val="none" w:sz="0" w:space="0" w:color="auto"/>
                            <w:left w:val="none" w:sz="0" w:space="0" w:color="auto"/>
                            <w:bottom w:val="none" w:sz="0" w:space="0" w:color="auto"/>
                            <w:right w:val="none" w:sz="0" w:space="0" w:color="auto"/>
                          </w:divBdr>
                          <w:divsChild>
                            <w:div w:id="340133707">
                              <w:marLeft w:val="0"/>
                              <w:marRight w:val="0"/>
                              <w:marTop w:val="0"/>
                              <w:marBottom w:val="0"/>
                              <w:divBdr>
                                <w:top w:val="none" w:sz="0" w:space="0" w:color="auto"/>
                                <w:left w:val="none" w:sz="0" w:space="0" w:color="auto"/>
                                <w:bottom w:val="none" w:sz="0" w:space="0" w:color="auto"/>
                                <w:right w:val="none" w:sz="0" w:space="0" w:color="auto"/>
                              </w:divBdr>
                              <w:divsChild>
                                <w:div w:id="627200590">
                                  <w:marLeft w:val="0"/>
                                  <w:marRight w:val="0"/>
                                  <w:marTop w:val="0"/>
                                  <w:marBottom w:val="0"/>
                                  <w:divBdr>
                                    <w:top w:val="none" w:sz="0" w:space="0" w:color="auto"/>
                                    <w:left w:val="none" w:sz="0" w:space="0" w:color="auto"/>
                                    <w:bottom w:val="none" w:sz="0" w:space="0" w:color="auto"/>
                                    <w:right w:val="none" w:sz="0" w:space="0" w:color="auto"/>
                                  </w:divBdr>
                                  <w:divsChild>
                                    <w:div w:id="1518695403">
                                      <w:marLeft w:val="0"/>
                                      <w:marRight w:val="0"/>
                                      <w:marTop w:val="0"/>
                                      <w:marBottom w:val="0"/>
                                      <w:divBdr>
                                        <w:top w:val="none" w:sz="0" w:space="0" w:color="auto"/>
                                        <w:left w:val="none" w:sz="0" w:space="0" w:color="auto"/>
                                        <w:bottom w:val="none" w:sz="0" w:space="0" w:color="auto"/>
                                        <w:right w:val="none" w:sz="0" w:space="0" w:color="auto"/>
                                      </w:divBdr>
                                      <w:divsChild>
                                        <w:div w:id="995454486">
                                          <w:marLeft w:val="0"/>
                                          <w:marRight w:val="0"/>
                                          <w:marTop w:val="0"/>
                                          <w:marBottom w:val="0"/>
                                          <w:divBdr>
                                            <w:top w:val="none" w:sz="0" w:space="0" w:color="auto"/>
                                            <w:left w:val="none" w:sz="0" w:space="0" w:color="auto"/>
                                            <w:bottom w:val="none" w:sz="0" w:space="0" w:color="auto"/>
                                            <w:right w:val="none" w:sz="0" w:space="0" w:color="auto"/>
                                          </w:divBdr>
                                          <w:divsChild>
                                            <w:div w:id="2397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976325">
      <w:bodyDiv w:val="1"/>
      <w:marLeft w:val="0"/>
      <w:marRight w:val="0"/>
      <w:marTop w:val="0"/>
      <w:marBottom w:val="0"/>
      <w:divBdr>
        <w:top w:val="none" w:sz="0" w:space="0" w:color="auto"/>
        <w:left w:val="none" w:sz="0" w:space="0" w:color="auto"/>
        <w:bottom w:val="none" w:sz="0" w:space="0" w:color="auto"/>
        <w:right w:val="none" w:sz="0" w:space="0" w:color="auto"/>
      </w:divBdr>
      <w:divsChild>
        <w:div w:id="586773504">
          <w:marLeft w:val="0"/>
          <w:marRight w:val="0"/>
          <w:marTop w:val="0"/>
          <w:marBottom w:val="0"/>
          <w:divBdr>
            <w:top w:val="none" w:sz="0" w:space="0" w:color="auto"/>
            <w:left w:val="none" w:sz="0" w:space="0" w:color="auto"/>
            <w:bottom w:val="none" w:sz="0" w:space="0" w:color="auto"/>
            <w:right w:val="none" w:sz="0" w:space="0" w:color="auto"/>
          </w:divBdr>
          <w:divsChild>
            <w:div w:id="2143766617">
              <w:marLeft w:val="0"/>
              <w:marRight w:val="0"/>
              <w:marTop w:val="0"/>
              <w:marBottom w:val="0"/>
              <w:divBdr>
                <w:top w:val="none" w:sz="0" w:space="0" w:color="auto"/>
                <w:left w:val="none" w:sz="0" w:space="0" w:color="auto"/>
                <w:bottom w:val="none" w:sz="0" w:space="0" w:color="auto"/>
                <w:right w:val="none" w:sz="0" w:space="0" w:color="auto"/>
              </w:divBdr>
              <w:divsChild>
                <w:div w:id="881213127">
                  <w:marLeft w:val="0"/>
                  <w:marRight w:val="0"/>
                  <w:marTop w:val="0"/>
                  <w:marBottom w:val="0"/>
                  <w:divBdr>
                    <w:top w:val="none" w:sz="0" w:space="0" w:color="auto"/>
                    <w:left w:val="none" w:sz="0" w:space="0" w:color="auto"/>
                    <w:bottom w:val="none" w:sz="0" w:space="0" w:color="auto"/>
                    <w:right w:val="none" w:sz="0" w:space="0" w:color="auto"/>
                  </w:divBdr>
                  <w:divsChild>
                    <w:div w:id="875318162">
                      <w:marLeft w:val="0"/>
                      <w:marRight w:val="0"/>
                      <w:marTop w:val="0"/>
                      <w:marBottom w:val="0"/>
                      <w:divBdr>
                        <w:top w:val="none" w:sz="0" w:space="0" w:color="auto"/>
                        <w:left w:val="none" w:sz="0" w:space="0" w:color="auto"/>
                        <w:bottom w:val="none" w:sz="0" w:space="0" w:color="auto"/>
                        <w:right w:val="none" w:sz="0" w:space="0" w:color="auto"/>
                      </w:divBdr>
                      <w:divsChild>
                        <w:div w:id="1307322939">
                          <w:marLeft w:val="0"/>
                          <w:marRight w:val="0"/>
                          <w:marTop w:val="0"/>
                          <w:marBottom w:val="0"/>
                          <w:divBdr>
                            <w:top w:val="none" w:sz="0" w:space="0" w:color="auto"/>
                            <w:left w:val="none" w:sz="0" w:space="0" w:color="auto"/>
                            <w:bottom w:val="none" w:sz="0" w:space="0" w:color="auto"/>
                            <w:right w:val="none" w:sz="0" w:space="0" w:color="auto"/>
                          </w:divBdr>
                          <w:divsChild>
                            <w:div w:id="1362508422">
                              <w:marLeft w:val="0"/>
                              <w:marRight w:val="0"/>
                              <w:marTop w:val="0"/>
                              <w:marBottom w:val="0"/>
                              <w:divBdr>
                                <w:top w:val="none" w:sz="0" w:space="0" w:color="auto"/>
                                <w:left w:val="none" w:sz="0" w:space="0" w:color="auto"/>
                                <w:bottom w:val="none" w:sz="0" w:space="0" w:color="auto"/>
                                <w:right w:val="none" w:sz="0" w:space="0" w:color="auto"/>
                              </w:divBdr>
                              <w:divsChild>
                                <w:div w:id="1700156551">
                                  <w:marLeft w:val="0"/>
                                  <w:marRight w:val="0"/>
                                  <w:marTop w:val="0"/>
                                  <w:marBottom w:val="0"/>
                                  <w:divBdr>
                                    <w:top w:val="none" w:sz="0" w:space="0" w:color="auto"/>
                                    <w:left w:val="none" w:sz="0" w:space="0" w:color="auto"/>
                                    <w:bottom w:val="none" w:sz="0" w:space="0" w:color="auto"/>
                                    <w:right w:val="none" w:sz="0" w:space="0" w:color="auto"/>
                                  </w:divBdr>
                                  <w:divsChild>
                                    <w:div w:id="778180295">
                                      <w:marLeft w:val="0"/>
                                      <w:marRight w:val="0"/>
                                      <w:marTop w:val="0"/>
                                      <w:marBottom w:val="0"/>
                                      <w:divBdr>
                                        <w:top w:val="none" w:sz="0" w:space="0" w:color="auto"/>
                                        <w:left w:val="none" w:sz="0" w:space="0" w:color="auto"/>
                                        <w:bottom w:val="none" w:sz="0" w:space="0" w:color="auto"/>
                                        <w:right w:val="none" w:sz="0" w:space="0" w:color="auto"/>
                                      </w:divBdr>
                                      <w:divsChild>
                                        <w:div w:id="3326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32594">
      <w:bodyDiv w:val="1"/>
      <w:marLeft w:val="0"/>
      <w:marRight w:val="0"/>
      <w:marTop w:val="0"/>
      <w:marBottom w:val="0"/>
      <w:divBdr>
        <w:top w:val="none" w:sz="0" w:space="0" w:color="auto"/>
        <w:left w:val="none" w:sz="0" w:space="0" w:color="auto"/>
        <w:bottom w:val="none" w:sz="0" w:space="0" w:color="auto"/>
        <w:right w:val="none" w:sz="0" w:space="0" w:color="auto"/>
      </w:divBdr>
    </w:div>
    <w:div w:id="1554078168">
      <w:bodyDiv w:val="1"/>
      <w:marLeft w:val="0"/>
      <w:marRight w:val="0"/>
      <w:marTop w:val="0"/>
      <w:marBottom w:val="0"/>
      <w:divBdr>
        <w:top w:val="none" w:sz="0" w:space="0" w:color="auto"/>
        <w:left w:val="none" w:sz="0" w:space="0" w:color="auto"/>
        <w:bottom w:val="none" w:sz="0" w:space="0" w:color="auto"/>
        <w:right w:val="none" w:sz="0" w:space="0" w:color="auto"/>
      </w:divBdr>
    </w:div>
    <w:div w:id="1580750360">
      <w:bodyDiv w:val="1"/>
      <w:marLeft w:val="0"/>
      <w:marRight w:val="0"/>
      <w:marTop w:val="0"/>
      <w:marBottom w:val="0"/>
      <w:divBdr>
        <w:top w:val="none" w:sz="0" w:space="0" w:color="auto"/>
        <w:left w:val="none" w:sz="0" w:space="0" w:color="auto"/>
        <w:bottom w:val="none" w:sz="0" w:space="0" w:color="auto"/>
        <w:right w:val="none" w:sz="0" w:space="0" w:color="auto"/>
      </w:divBdr>
      <w:divsChild>
        <w:div w:id="2109231045">
          <w:marLeft w:val="0"/>
          <w:marRight w:val="0"/>
          <w:marTop w:val="0"/>
          <w:marBottom w:val="0"/>
          <w:divBdr>
            <w:top w:val="none" w:sz="0" w:space="0" w:color="auto"/>
            <w:left w:val="none" w:sz="0" w:space="0" w:color="auto"/>
            <w:bottom w:val="none" w:sz="0" w:space="0" w:color="auto"/>
            <w:right w:val="none" w:sz="0" w:space="0" w:color="auto"/>
          </w:divBdr>
          <w:divsChild>
            <w:div w:id="684790415">
              <w:marLeft w:val="0"/>
              <w:marRight w:val="0"/>
              <w:marTop w:val="0"/>
              <w:marBottom w:val="0"/>
              <w:divBdr>
                <w:top w:val="none" w:sz="0" w:space="0" w:color="auto"/>
                <w:left w:val="none" w:sz="0" w:space="0" w:color="auto"/>
                <w:bottom w:val="none" w:sz="0" w:space="0" w:color="auto"/>
                <w:right w:val="none" w:sz="0" w:space="0" w:color="auto"/>
              </w:divBdr>
              <w:divsChild>
                <w:div w:id="400182872">
                  <w:marLeft w:val="0"/>
                  <w:marRight w:val="0"/>
                  <w:marTop w:val="0"/>
                  <w:marBottom w:val="0"/>
                  <w:divBdr>
                    <w:top w:val="none" w:sz="0" w:space="0" w:color="auto"/>
                    <w:left w:val="none" w:sz="0" w:space="0" w:color="auto"/>
                    <w:bottom w:val="none" w:sz="0" w:space="0" w:color="auto"/>
                    <w:right w:val="none" w:sz="0" w:space="0" w:color="auto"/>
                  </w:divBdr>
                  <w:divsChild>
                    <w:div w:id="2130053708">
                      <w:marLeft w:val="0"/>
                      <w:marRight w:val="0"/>
                      <w:marTop w:val="0"/>
                      <w:marBottom w:val="0"/>
                      <w:divBdr>
                        <w:top w:val="none" w:sz="0" w:space="0" w:color="auto"/>
                        <w:left w:val="none" w:sz="0" w:space="0" w:color="auto"/>
                        <w:bottom w:val="none" w:sz="0" w:space="0" w:color="auto"/>
                        <w:right w:val="none" w:sz="0" w:space="0" w:color="auto"/>
                      </w:divBdr>
                      <w:divsChild>
                        <w:div w:id="1961304066">
                          <w:marLeft w:val="0"/>
                          <w:marRight w:val="0"/>
                          <w:marTop w:val="0"/>
                          <w:marBottom w:val="0"/>
                          <w:divBdr>
                            <w:top w:val="none" w:sz="0" w:space="0" w:color="auto"/>
                            <w:left w:val="none" w:sz="0" w:space="0" w:color="auto"/>
                            <w:bottom w:val="none" w:sz="0" w:space="0" w:color="auto"/>
                            <w:right w:val="none" w:sz="0" w:space="0" w:color="auto"/>
                          </w:divBdr>
                          <w:divsChild>
                            <w:div w:id="1718119458">
                              <w:marLeft w:val="0"/>
                              <w:marRight w:val="0"/>
                              <w:marTop w:val="0"/>
                              <w:marBottom w:val="0"/>
                              <w:divBdr>
                                <w:top w:val="none" w:sz="0" w:space="0" w:color="auto"/>
                                <w:left w:val="none" w:sz="0" w:space="0" w:color="auto"/>
                                <w:bottom w:val="none" w:sz="0" w:space="0" w:color="auto"/>
                                <w:right w:val="none" w:sz="0" w:space="0" w:color="auto"/>
                              </w:divBdr>
                              <w:divsChild>
                                <w:div w:id="674191555">
                                  <w:marLeft w:val="0"/>
                                  <w:marRight w:val="0"/>
                                  <w:marTop w:val="0"/>
                                  <w:marBottom w:val="0"/>
                                  <w:divBdr>
                                    <w:top w:val="none" w:sz="0" w:space="0" w:color="auto"/>
                                    <w:left w:val="none" w:sz="0" w:space="0" w:color="auto"/>
                                    <w:bottom w:val="none" w:sz="0" w:space="0" w:color="auto"/>
                                    <w:right w:val="none" w:sz="0" w:space="0" w:color="auto"/>
                                  </w:divBdr>
                                  <w:divsChild>
                                    <w:div w:id="129246709">
                                      <w:marLeft w:val="0"/>
                                      <w:marRight w:val="0"/>
                                      <w:marTop w:val="0"/>
                                      <w:marBottom w:val="0"/>
                                      <w:divBdr>
                                        <w:top w:val="none" w:sz="0" w:space="0" w:color="auto"/>
                                        <w:left w:val="none" w:sz="0" w:space="0" w:color="auto"/>
                                        <w:bottom w:val="none" w:sz="0" w:space="0" w:color="auto"/>
                                        <w:right w:val="none" w:sz="0" w:space="0" w:color="auto"/>
                                      </w:divBdr>
                                      <w:divsChild>
                                        <w:div w:id="52387797">
                                          <w:marLeft w:val="0"/>
                                          <w:marRight w:val="0"/>
                                          <w:marTop w:val="0"/>
                                          <w:marBottom w:val="0"/>
                                          <w:divBdr>
                                            <w:top w:val="none" w:sz="0" w:space="0" w:color="auto"/>
                                            <w:left w:val="none" w:sz="0" w:space="0" w:color="auto"/>
                                            <w:bottom w:val="none" w:sz="0" w:space="0" w:color="auto"/>
                                            <w:right w:val="none" w:sz="0" w:space="0" w:color="auto"/>
                                          </w:divBdr>
                                          <w:divsChild>
                                            <w:div w:id="574121824">
                                              <w:marLeft w:val="0"/>
                                              <w:marRight w:val="0"/>
                                              <w:marTop w:val="0"/>
                                              <w:marBottom w:val="0"/>
                                              <w:divBdr>
                                                <w:top w:val="none" w:sz="0" w:space="0" w:color="auto"/>
                                                <w:left w:val="none" w:sz="0" w:space="0" w:color="auto"/>
                                                <w:bottom w:val="none" w:sz="0" w:space="0" w:color="auto"/>
                                                <w:right w:val="none" w:sz="0" w:space="0" w:color="auto"/>
                                              </w:divBdr>
                                              <w:divsChild>
                                                <w:div w:id="3417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460976">
      <w:bodyDiv w:val="1"/>
      <w:marLeft w:val="0"/>
      <w:marRight w:val="0"/>
      <w:marTop w:val="0"/>
      <w:marBottom w:val="0"/>
      <w:divBdr>
        <w:top w:val="none" w:sz="0" w:space="0" w:color="auto"/>
        <w:left w:val="none" w:sz="0" w:space="0" w:color="auto"/>
        <w:bottom w:val="none" w:sz="0" w:space="0" w:color="auto"/>
        <w:right w:val="none" w:sz="0" w:space="0" w:color="auto"/>
      </w:divBdr>
    </w:div>
    <w:div w:id="1698695124">
      <w:bodyDiv w:val="1"/>
      <w:marLeft w:val="0"/>
      <w:marRight w:val="0"/>
      <w:marTop w:val="0"/>
      <w:marBottom w:val="0"/>
      <w:divBdr>
        <w:top w:val="none" w:sz="0" w:space="0" w:color="auto"/>
        <w:left w:val="none" w:sz="0" w:space="0" w:color="auto"/>
        <w:bottom w:val="none" w:sz="0" w:space="0" w:color="auto"/>
        <w:right w:val="none" w:sz="0" w:space="0" w:color="auto"/>
      </w:divBdr>
    </w:div>
    <w:div w:id="1779063140">
      <w:bodyDiv w:val="1"/>
      <w:marLeft w:val="0"/>
      <w:marRight w:val="0"/>
      <w:marTop w:val="0"/>
      <w:marBottom w:val="0"/>
      <w:divBdr>
        <w:top w:val="none" w:sz="0" w:space="0" w:color="auto"/>
        <w:left w:val="none" w:sz="0" w:space="0" w:color="auto"/>
        <w:bottom w:val="none" w:sz="0" w:space="0" w:color="auto"/>
        <w:right w:val="none" w:sz="0" w:space="0" w:color="auto"/>
      </w:divBdr>
    </w:div>
    <w:div w:id="1812287456">
      <w:bodyDiv w:val="1"/>
      <w:marLeft w:val="0"/>
      <w:marRight w:val="0"/>
      <w:marTop w:val="0"/>
      <w:marBottom w:val="0"/>
      <w:divBdr>
        <w:top w:val="none" w:sz="0" w:space="0" w:color="auto"/>
        <w:left w:val="none" w:sz="0" w:space="0" w:color="auto"/>
        <w:bottom w:val="none" w:sz="0" w:space="0" w:color="auto"/>
        <w:right w:val="none" w:sz="0" w:space="0" w:color="auto"/>
      </w:divBdr>
      <w:divsChild>
        <w:div w:id="1519614901">
          <w:marLeft w:val="0"/>
          <w:marRight w:val="0"/>
          <w:marTop w:val="0"/>
          <w:marBottom w:val="0"/>
          <w:divBdr>
            <w:top w:val="none" w:sz="0" w:space="0" w:color="auto"/>
            <w:left w:val="none" w:sz="0" w:space="0" w:color="auto"/>
            <w:bottom w:val="none" w:sz="0" w:space="0" w:color="auto"/>
            <w:right w:val="none" w:sz="0" w:space="0" w:color="auto"/>
          </w:divBdr>
          <w:divsChild>
            <w:div w:id="1709211346">
              <w:marLeft w:val="0"/>
              <w:marRight w:val="0"/>
              <w:marTop w:val="0"/>
              <w:marBottom w:val="0"/>
              <w:divBdr>
                <w:top w:val="none" w:sz="0" w:space="0" w:color="auto"/>
                <w:left w:val="none" w:sz="0" w:space="0" w:color="auto"/>
                <w:bottom w:val="none" w:sz="0" w:space="0" w:color="auto"/>
                <w:right w:val="none" w:sz="0" w:space="0" w:color="auto"/>
              </w:divBdr>
              <w:divsChild>
                <w:div w:id="715080374">
                  <w:marLeft w:val="0"/>
                  <w:marRight w:val="0"/>
                  <w:marTop w:val="0"/>
                  <w:marBottom w:val="0"/>
                  <w:divBdr>
                    <w:top w:val="none" w:sz="0" w:space="0" w:color="auto"/>
                    <w:left w:val="none" w:sz="0" w:space="0" w:color="auto"/>
                    <w:bottom w:val="none" w:sz="0" w:space="0" w:color="auto"/>
                    <w:right w:val="none" w:sz="0" w:space="0" w:color="auto"/>
                  </w:divBdr>
                  <w:divsChild>
                    <w:div w:id="1625967195">
                      <w:marLeft w:val="0"/>
                      <w:marRight w:val="0"/>
                      <w:marTop w:val="0"/>
                      <w:marBottom w:val="0"/>
                      <w:divBdr>
                        <w:top w:val="none" w:sz="0" w:space="0" w:color="auto"/>
                        <w:left w:val="none" w:sz="0" w:space="0" w:color="auto"/>
                        <w:bottom w:val="none" w:sz="0" w:space="0" w:color="auto"/>
                        <w:right w:val="none" w:sz="0" w:space="0" w:color="auto"/>
                      </w:divBdr>
                      <w:divsChild>
                        <w:div w:id="774322890">
                          <w:marLeft w:val="0"/>
                          <w:marRight w:val="0"/>
                          <w:marTop w:val="0"/>
                          <w:marBottom w:val="0"/>
                          <w:divBdr>
                            <w:top w:val="none" w:sz="0" w:space="0" w:color="auto"/>
                            <w:left w:val="none" w:sz="0" w:space="0" w:color="auto"/>
                            <w:bottom w:val="none" w:sz="0" w:space="0" w:color="auto"/>
                            <w:right w:val="none" w:sz="0" w:space="0" w:color="auto"/>
                          </w:divBdr>
                          <w:divsChild>
                            <w:div w:id="1159536810">
                              <w:marLeft w:val="0"/>
                              <w:marRight w:val="0"/>
                              <w:marTop w:val="0"/>
                              <w:marBottom w:val="0"/>
                              <w:divBdr>
                                <w:top w:val="none" w:sz="0" w:space="0" w:color="auto"/>
                                <w:left w:val="none" w:sz="0" w:space="0" w:color="auto"/>
                                <w:bottom w:val="none" w:sz="0" w:space="0" w:color="auto"/>
                                <w:right w:val="none" w:sz="0" w:space="0" w:color="auto"/>
                              </w:divBdr>
                              <w:divsChild>
                                <w:div w:id="74017141">
                                  <w:marLeft w:val="0"/>
                                  <w:marRight w:val="0"/>
                                  <w:marTop w:val="0"/>
                                  <w:marBottom w:val="0"/>
                                  <w:divBdr>
                                    <w:top w:val="none" w:sz="0" w:space="0" w:color="auto"/>
                                    <w:left w:val="none" w:sz="0" w:space="0" w:color="auto"/>
                                    <w:bottom w:val="none" w:sz="0" w:space="0" w:color="auto"/>
                                    <w:right w:val="none" w:sz="0" w:space="0" w:color="auto"/>
                                  </w:divBdr>
                                  <w:divsChild>
                                    <w:div w:id="2012441471">
                                      <w:marLeft w:val="0"/>
                                      <w:marRight w:val="0"/>
                                      <w:marTop w:val="0"/>
                                      <w:marBottom w:val="0"/>
                                      <w:divBdr>
                                        <w:top w:val="none" w:sz="0" w:space="0" w:color="auto"/>
                                        <w:left w:val="none" w:sz="0" w:space="0" w:color="auto"/>
                                        <w:bottom w:val="none" w:sz="0" w:space="0" w:color="auto"/>
                                        <w:right w:val="none" w:sz="0" w:space="0" w:color="auto"/>
                                      </w:divBdr>
                                      <w:divsChild>
                                        <w:div w:id="1220625953">
                                          <w:marLeft w:val="0"/>
                                          <w:marRight w:val="0"/>
                                          <w:marTop w:val="0"/>
                                          <w:marBottom w:val="0"/>
                                          <w:divBdr>
                                            <w:top w:val="none" w:sz="0" w:space="0" w:color="auto"/>
                                            <w:left w:val="none" w:sz="0" w:space="0" w:color="auto"/>
                                            <w:bottom w:val="none" w:sz="0" w:space="0" w:color="auto"/>
                                            <w:right w:val="none" w:sz="0" w:space="0" w:color="auto"/>
                                          </w:divBdr>
                                          <w:divsChild>
                                            <w:div w:id="2091154656">
                                              <w:marLeft w:val="0"/>
                                              <w:marRight w:val="0"/>
                                              <w:marTop w:val="0"/>
                                              <w:marBottom w:val="0"/>
                                              <w:divBdr>
                                                <w:top w:val="none" w:sz="0" w:space="0" w:color="auto"/>
                                                <w:left w:val="none" w:sz="0" w:space="0" w:color="auto"/>
                                                <w:bottom w:val="none" w:sz="0" w:space="0" w:color="auto"/>
                                                <w:right w:val="none" w:sz="0" w:space="0" w:color="auto"/>
                                              </w:divBdr>
                                              <w:divsChild>
                                                <w:div w:id="1473324405">
                                                  <w:marLeft w:val="0"/>
                                                  <w:marRight w:val="0"/>
                                                  <w:marTop w:val="0"/>
                                                  <w:marBottom w:val="0"/>
                                                  <w:divBdr>
                                                    <w:top w:val="none" w:sz="0" w:space="0" w:color="auto"/>
                                                    <w:left w:val="none" w:sz="0" w:space="0" w:color="auto"/>
                                                    <w:bottom w:val="none" w:sz="0" w:space="0" w:color="auto"/>
                                                    <w:right w:val="none" w:sz="0" w:space="0" w:color="auto"/>
                                                  </w:divBdr>
                                                  <w:divsChild>
                                                    <w:div w:id="3206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508069">
      <w:bodyDiv w:val="1"/>
      <w:marLeft w:val="0"/>
      <w:marRight w:val="0"/>
      <w:marTop w:val="0"/>
      <w:marBottom w:val="0"/>
      <w:divBdr>
        <w:top w:val="none" w:sz="0" w:space="0" w:color="auto"/>
        <w:left w:val="none" w:sz="0" w:space="0" w:color="auto"/>
        <w:bottom w:val="none" w:sz="0" w:space="0" w:color="auto"/>
        <w:right w:val="none" w:sz="0" w:space="0" w:color="auto"/>
      </w:divBdr>
    </w:div>
    <w:div w:id="1866596763">
      <w:bodyDiv w:val="1"/>
      <w:marLeft w:val="0"/>
      <w:marRight w:val="0"/>
      <w:marTop w:val="0"/>
      <w:marBottom w:val="0"/>
      <w:divBdr>
        <w:top w:val="none" w:sz="0" w:space="0" w:color="auto"/>
        <w:left w:val="none" w:sz="0" w:space="0" w:color="auto"/>
        <w:bottom w:val="none" w:sz="0" w:space="0" w:color="auto"/>
        <w:right w:val="none" w:sz="0" w:space="0" w:color="auto"/>
      </w:divBdr>
    </w:div>
    <w:div w:id="1868444716">
      <w:bodyDiv w:val="1"/>
      <w:marLeft w:val="0"/>
      <w:marRight w:val="0"/>
      <w:marTop w:val="0"/>
      <w:marBottom w:val="0"/>
      <w:divBdr>
        <w:top w:val="none" w:sz="0" w:space="0" w:color="auto"/>
        <w:left w:val="none" w:sz="0" w:space="0" w:color="auto"/>
        <w:bottom w:val="none" w:sz="0" w:space="0" w:color="auto"/>
        <w:right w:val="none" w:sz="0" w:space="0" w:color="auto"/>
      </w:divBdr>
    </w:div>
    <w:div w:id="1884173671">
      <w:bodyDiv w:val="1"/>
      <w:marLeft w:val="0"/>
      <w:marRight w:val="0"/>
      <w:marTop w:val="0"/>
      <w:marBottom w:val="0"/>
      <w:divBdr>
        <w:top w:val="none" w:sz="0" w:space="0" w:color="auto"/>
        <w:left w:val="none" w:sz="0" w:space="0" w:color="auto"/>
        <w:bottom w:val="none" w:sz="0" w:space="0" w:color="auto"/>
        <w:right w:val="none" w:sz="0" w:space="0" w:color="auto"/>
      </w:divBdr>
    </w:div>
    <w:div w:id="1920365170">
      <w:bodyDiv w:val="1"/>
      <w:marLeft w:val="0"/>
      <w:marRight w:val="0"/>
      <w:marTop w:val="0"/>
      <w:marBottom w:val="0"/>
      <w:divBdr>
        <w:top w:val="none" w:sz="0" w:space="0" w:color="auto"/>
        <w:left w:val="none" w:sz="0" w:space="0" w:color="auto"/>
        <w:bottom w:val="none" w:sz="0" w:space="0" w:color="auto"/>
        <w:right w:val="none" w:sz="0" w:space="0" w:color="auto"/>
      </w:divBdr>
    </w:div>
    <w:div w:id="1957171591">
      <w:bodyDiv w:val="1"/>
      <w:marLeft w:val="0"/>
      <w:marRight w:val="0"/>
      <w:marTop w:val="0"/>
      <w:marBottom w:val="0"/>
      <w:divBdr>
        <w:top w:val="none" w:sz="0" w:space="0" w:color="auto"/>
        <w:left w:val="none" w:sz="0" w:space="0" w:color="auto"/>
        <w:bottom w:val="none" w:sz="0" w:space="0" w:color="auto"/>
        <w:right w:val="none" w:sz="0" w:space="0" w:color="auto"/>
      </w:divBdr>
      <w:divsChild>
        <w:div w:id="1267738259">
          <w:marLeft w:val="0"/>
          <w:marRight w:val="0"/>
          <w:marTop w:val="0"/>
          <w:marBottom w:val="0"/>
          <w:divBdr>
            <w:top w:val="none" w:sz="0" w:space="0" w:color="auto"/>
            <w:left w:val="none" w:sz="0" w:space="0" w:color="auto"/>
            <w:bottom w:val="none" w:sz="0" w:space="0" w:color="auto"/>
            <w:right w:val="none" w:sz="0" w:space="0" w:color="auto"/>
          </w:divBdr>
          <w:divsChild>
            <w:div w:id="1774470991">
              <w:marLeft w:val="0"/>
              <w:marRight w:val="0"/>
              <w:marTop w:val="0"/>
              <w:marBottom w:val="0"/>
              <w:divBdr>
                <w:top w:val="none" w:sz="0" w:space="0" w:color="auto"/>
                <w:left w:val="none" w:sz="0" w:space="0" w:color="auto"/>
                <w:bottom w:val="none" w:sz="0" w:space="0" w:color="auto"/>
                <w:right w:val="none" w:sz="0" w:space="0" w:color="auto"/>
              </w:divBdr>
              <w:divsChild>
                <w:div w:id="1825124278">
                  <w:marLeft w:val="0"/>
                  <w:marRight w:val="0"/>
                  <w:marTop w:val="0"/>
                  <w:marBottom w:val="0"/>
                  <w:divBdr>
                    <w:top w:val="none" w:sz="0" w:space="0" w:color="auto"/>
                    <w:left w:val="none" w:sz="0" w:space="0" w:color="auto"/>
                    <w:bottom w:val="none" w:sz="0" w:space="0" w:color="auto"/>
                    <w:right w:val="none" w:sz="0" w:space="0" w:color="auto"/>
                  </w:divBdr>
                  <w:divsChild>
                    <w:div w:id="1635671156">
                      <w:marLeft w:val="0"/>
                      <w:marRight w:val="0"/>
                      <w:marTop w:val="0"/>
                      <w:marBottom w:val="0"/>
                      <w:divBdr>
                        <w:top w:val="none" w:sz="0" w:space="0" w:color="auto"/>
                        <w:left w:val="none" w:sz="0" w:space="0" w:color="auto"/>
                        <w:bottom w:val="none" w:sz="0" w:space="0" w:color="auto"/>
                        <w:right w:val="none" w:sz="0" w:space="0" w:color="auto"/>
                      </w:divBdr>
                      <w:divsChild>
                        <w:div w:id="465902219">
                          <w:marLeft w:val="0"/>
                          <w:marRight w:val="0"/>
                          <w:marTop w:val="0"/>
                          <w:marBottom w:val="0"/>
                          <w:divBdr>
                            <w:top w:val="none" w:sz="0" w:space="0" w:color="auto"/>
                            <w:left w:val="none" w:sz="0" w:space="0" w:color="auto"/>
                            <w:bottom w:val="none" w:sz="0" w:space="0" w:color="auto"/>
                            <w:right w:val="none" w:sz="0" w:space="0" w:color="auto"/>
                          </w:divBdr>
                          <w:divsChild>
                            <w:div w:id="949315161">
                              <w:marLeft w:val="0"/>
                              <w:marRight w:val="0"/>
                              <w:marTop w:val="0"/>
                              <w:marBottom w:val="0"/>
                              <w:divBdr>
                                <w:top w:val="none" w:sz="0" w:space="0" w:color="auto"/>
                                <w:left w:val="none" w:sz="0" w:space="0" w:color="auto"/>
                                <w:bottom w:val="none" w:sz="0" w:space="0" w:color="auto"/>
                                <w:right w:val="none" w:sz="0" w:space="0" w:color="auto"/>
                              </w:divBdr>
                              <w:divsChild>
                                <w:div w:id="515729744">
                                  <w:marLeft w:val="0"/>
                                  <w:marRight w:val="0"/>
                                  <w:marTop w:val="0"/>
                                  <w:marBottom w:val="0"/>
                                  <w:divBdr>
                                    <w:top w:val="none" w:sz="0" w:space="0" w:color="auto"/>
                                    <w:left w:val="none" w:sz="0" w:space="0" w:color="auto"/>
                                    <w:bottom w:val="none" w:sz="0" w:space="0" w:color="auto"/>
                                    <w:right w:val="none" w:sz="0" w:space="0" w:color="auto"/>
                                  </w:divBdr>
                                  <w:divsChild>
                                    <w:div w:id="409741883">
                                      <w:marLeft w:val="0"/>
                                      <w:marRight w:val="0"/>
                                      <w:marTop w:val="0"/>
                                      <w:marBottom w:val="0"/>
                                      <w:divBdr>
                                        <w:top w:val="none" w:sz="0" w:space="0" w:color="auto"/>
                                        <w:left w:val="none" w:sz="0" w:space="0" w:color="auto"/>
                                        <w:bottom w:val="none" w:sz="0" w:space="0" w:color="auto"/>
                                        <w:right w:val="none" w:sz="0" w:space="0" w:color="auto"/>
                                      </w:divBdr>
                                      <w:divsChild>
                                        <w:div w:id="105777294">
                                          <w:marLeft w:val="0"/>
                                          <w:marRight w:val="0"/>
                                          <w:marTop w:val="0"/>
                                          <w:marBottom w:val="0"/>
                                          <w:divBdr>
                                            <w:top w:val="none" w:sz="0" w:space="0" w:color="auto"/>
                                            <w:left w:val="none" w:sz="0" w:space="0" w:color="auto"/>
                                            <w:bottom w:val="none" w:sz="0" w:space="0" w:color="auto"/>
                                            <w:right w:val="none" w:sz="0" w:space="0" w:color="auto"/>
                                          </w:divBdr>
                                        </w:div>
                                        <w:div w:id="664238830">
                                          <w:marLeft w:val="0"/>
                                          <w:marRight w:val="0"/>
                                          <w:marTop w:val="0"/>
                                          <w:marBottom w:val="0"/>
                                          <w:divBdr>
                                            <w:top w:val="none" w:sz="0" w:space="0" w:color="auto"/>
                                            <w:left w:val="none" w:sz="0" w:space="0" w:color="auto"/>
                                            <w:bottom w:val="none" w:sz="0" w:space="0" w:color="auto"/>
                                            <w:right w:val="none" w:sz="0" w:space="0" w:color="auto"/>
                                          </w:divBdr>
                                        </w:div>
                                        <w:div w:id="812871341">
                                          <w:marLeft w:val="0"/>
                                          <w:marRight w:val="0"/>
                                          <w:marTop w:val="0"/>
                                          <w:marBottom w:val="0"/>
                                          <w:divBdr>
                                            <w:top w:val="none" w:sz="0" w:space="0" w:color="auto"/>
                                            <w:left w:val="none" w:sz="0" w:space="0" w:color="auto"/>
                                            <w:bottom w:val="none" w:sz="0" w:space="0" w:color="auto"/>
                                            <w:right w:val="none" w:sz="0" w:space="0" w:color="auto"/>
                                          </w:divBdr>
                                        </w:div>
                                        <w:div w:id="1245262242">
                                          <w:marLeft w:val="0"/>
                                          <w:marRight w:val="0"/>
                                          <w:marTop w:val="0"/>
                                          <w:marBottom w:val="0"/>
                                          <w:divBdr>
                                            <w:top w:val="none" w:sz="0" w:space="0" w:color="auto"/>
                                            <w:left w:val="none" w:sz="0" w:space="0" w:color="auto"/>
                                            <w:bottom w:val="none" w:sz="0" w:space="0" w:color="auto"/>
                                            <w:right w:val="none" w:sz="0" w:space="0" w:color="auto"/>
                                          </w:divBdr>
                                        </w:div>
                                        <w:div w:id="12642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658897">
      <w:bodyDiv w:val="1"/>
      <w:marLeft w:val="0"/>
      <w:marRight w:val="0"/>
      <w:marTop w:val="0"/>
      <w:marBottom w:val="0"/>
      <w:divBdr>
        <w:top w:val="none" w:sz="0" w:space="0" w:color="auto"/>
        <w:left w:val="none" w:sz="0" w:space="0" w:color="auto"/>
        <w:bottom w:val="none" w:sz="0" w:space="0" w:color="auto"/>
        <w:right w:val="none" w:sz="0" w:space="0" w:color="auto"/>
      </w:divBdr>
      <w:divsChild>
        <w:div w:id="2045401521">
          <w:marLeft w:val="0"/>
          <w:marRight w:val="0"/>
          <w:marTop w:val="0"/>
          <w:marBottom w:val="0"/>
          <w:divBdr>
            <w:top w:val="none" w:sz="0" w:space="0" w:color="auto"/>
            <w:left w:val="none" w:sz="0" w:space="0" w:color="auto"/>
            <w:bottom w:val="none" w:sz="0" w:space="0" w:color="auto"/>
            <w:right w:val="none" w:sz="0" w:space="0" w:color="auto"/>
          </w:divBdr>
          <w:divsChild>
            <w:div w:id="288442233">
              <w:marLeft w:val="0"/>
              <w:marRight w:val="0"/>
              <w:marTop w:val="0"/>
              <w:marBottom w:val="0"/>
              <w:divBdr>
                <w:top w:val="none" w:sz="0" w:space="0" w:color="auto"/>
                <w:left w:val="none" w:sz="0" w:space="0" w:color="auto"/>
                <w:bottom w:val="none" w:sz="0" w:space="0" w:color="auto"/>
                <w:right w:val="none" w:sz="0" w:space="0" w:color="auto"/>
              </w:divBdr>
              <w:divsChild>
                <w:div w:id="1042250698">
                  <w:marLeft w:val="0"/>
                  <w:marRight w:val="0"/>
                  <w:marTop w:val="0"/>
                  <w:marBottom w:val="0"/>
                  <w:divBdr>
                    <w:top w:val="none" w:sz="0" w:space="0" w:color="auto"/>
                    <w:left w:val="none" w:sz="0" w:space="0" w:color="auto"/>
                    <w:bottom w:val="none" w:sz="0" w:space="0" w:color="auto"/>
                    <w:right w:val="none" w:sz="0" w:space="0" w:color="auto"/>
                  </w:divBdr>
                  <w:divsChild>
                    <w:div w:id="1071779359">
                      <w:marLeft w:val="0"/>
                      <w:marRight w:val="0"/>
                      <w:marTop w:val="0"/>
                      <w:marBottom w:val="0"/>
                      <w:divBdr>
                        <w:top w:val="none" w:sz="0" w:space="0" w:color="auto"/>
                        <w:left w:val="none" w:sz="0" w:space="0" w:color="auto"/>
                        <w:bottom w:val="none" w:sz="0" w:space="0" w:color="auto"/>
                        <w:right w:val="none" w:sz="0" w:space="0" w:color="auto"/>
                      </w:divBdr>
                      <w:divsChild>
                        <w:div w:id="154952746">
                          <w:marLeft w:val="0"/>
                          <w:marRight w:val="0"/>
                          <w:marTop w:val="0"/>
                          <w:marBottom w:val="0"/>
                          <w:divBdr>
                            <w:top w:val="none" w:sz="0" w:space="0" w:color="auto"/>
                            <w:left w:val="none" w:sz="0" w:space="0" w:color="auto"/>
                            <w:bottom w:val="none" w:sz="0" w:space="0" w:color="auto"/>
                            <w:right w:val="none" w:sz="0" w:space="0" w:color="auto"/>
                          </w:divBdr>
                          <w:divsChild>
                            <w:div w:id="1458571628">
                              <w:marLeft w:val="0"/>
                              <w:marRight w:val="0"/>
                              <w:marTop w:val="0"/>
                              <w:marBottom w:val="0"/>
                              <w:divBdr>
                                <w:top w:val="none" w:sz="0" w:space="0" w:color="auto"/>
                                <w:left w:val="none" w:sz="0" w:space="0" w:color="auto"/>
                                <w:bottom w:val="none" w:sz="0" w:space="0" w:color="auto"/>
                                <w:right w:val="none" w:sz="0" w:space="0" w:color="auto"/>
                              </w:divBdr>
                              <w:divsChild>
                                <w:div w:id="1440103017">
                                  <w:marLeft w:val="0"/>
                                  <w:marRight w:val="0"/>
                                  <w:marTop w:val="0"/>
                                  <w:marBottom w:val="0"/>
                                  <w:divBdr>
                                    <w:top w:val="none" w:sz="0" w:space="0" w:color="auto"/>
                                    <w:left w:val="none" w:sz="0" w:space="0" w:color="auto"/>
                                    <w:bottom w:val="none" w:sz="0" w:space="0" w:color="auto"/>
                                    <w:right w:val="none" w:sz="0" w:space="0" w:color="auto"/>
                                  </w:divBdr>
                                  <w:divsChild>
                                    <w:div w:id="173570501">
                                      <w:marLeft w:val="0"/>
                                      <w:marRight w:val="0"/>
                                      <w:marTop w:val="0"/>
                                      <w:marBottom w:val="0"/>
                                      <w:divBdr>
                                        <w:top w:val="none" w:sz="0" w:space="0" w:color="auto"/>
                                        <w:left w:val="none" w:sz="0" w:space="0" w:color="auto"/>
                                        <w:bottom w:val="none" w:sz="0" w:space="0" w:color="auto"/>
                                        <w:right w:val="none" w:sz="0" w:space="0" w:color="auto"/>
                                      </w:divBdr>
                                      <w:divsChild>
                                        <w:div w:id="1940485662">
                                          <w:marLeft w:val="0"/>
                                          <w:marRight w:val="0"/>
                                          <w:marTop w:val="0"/>
                                          <w:marBottom w:val="0"/>
                                          <w:divBdr>
                                            <w:top w:val="none" w:sz="0" w:space="0" w:color="auto"/>
                                            <w:left w:val="none" w:sz="0" w:space="0" w:color="auto"/>
                                            <w:bottom w:val="none" w:sz="0" w:space="0" w:color="auto"/>
                                            <w:right w:val="none" w:sz="0" w:space="0" w:color="auto"/>
                                          </w:divBdr>
                                        </w:div>
                                      </w:divsChild>
                                    </w:div>
                                    <w:div w:id="377819788">
                                      <w:marLeft w:val="0"/>
                                      <w:marRight w:val="0"/>
                                      <w:marTop w:val="0"/>
                                      <w:marBottom w:val="0"/>
                                      <w:divBdr>
                                        <w:top w:val="none" w:sz="0" w:space="0" w:color="auto"/>
                                        <w:left w:val="none" w:sz="0" w:space="0" w:color="auto"/>
                                        <w:bottom w:val="none" w:sz="0" w:space="0" w:color="auto"/>
                                        <w:right w:val="none" w:sz="0" w:space="0" w:color="auto"/>
                                      </w:divBdr>
                                    </w:div>
                                    <w:div w:id="474832141">
                                      <w:marLeft w:val="0"/>
                                      <w:marRight w:val="0"/>
                                      <w:marTop w:val="0"/>
                                      <w:marBottom w:val="0"/>
                                      <w:divBdr>
                                        <w:top w:val="none" w:sz="0" w:space="0" w:color="auto"/>
                                        <w:left w:val="none" w:sz="0" w:space="0" w:color="auto"/>
                                        <w:bottom w:val="none" w:sz="0" w:space="0" w:color="auto"/>
                                        <w:right w:val="none" w:sz="0" w:space="0" w:color="auto"/>
                                      </w:divBdr>
                                      <w:divsChild>
                                        <w:div w:id="808741696">
                                          <w:marLeft w:val="0"/>
                                          <w:marRight w:val="0"/>
                                          <w:marTop w:val="0"/>
                                          <w:marBottom w:val="0"/>
                                          <w:divBdr>
                                            <w:top w:val="none" w:sz="0" w:space="0" w:color="auto"/>
                                            <w:left w:val="none" w:sz="0" w:space="0" w:color="auto"/>
                                            <w:bottom w:val="none" w:sz="0" w:space="0" w:color="auto"/>
                                            <w:right w:val="none" w:sz="0" w:space="0" w:color="auto"/>
                                          </w:divBdr>
                                        </w:div>
                                        <w:div w:id="1154488169">
                                          <w:marLeft w:val="0"/>
                                          <w:marRight w:val="0"/>
                                          <w:marTop w:val="0"/>
                                          <w:marBottom w:val="0"/>
                                          <w:divBdr>
                                            <w:top w:val="none" w:sz="0" w:space="0" w:color="auto"/>
                                            <w:left w:val="none" w:sz="0" w:space="0" w:color="auto"/>
                                            <w:bottom w:val="none" w:sz="0" w:space="0" w:color="auto"/>
                                            <w:right w:val="none" w:sz="0" w:space="0" w:color="auto"/>
                                          </w:divBdr>
                                        </w:div>
                                      </w:divsChild>
                                    </w:div>
                                    <w:div w:id="738290535">
                                      <w:marLeft w:val="0"/>
                                      <w:marRight w:val="0"/>
                                      <w:marTop w:val="0"/>
                                      <w:marBottom w:val="0"/>
                                      <w:divBdr>
                                        <w:top w:val="none" w:sz="0" w:space="0" w:color="auto"/>
                                        <w:left w:val="none" w:sz="0" w:space="0" w:color="auto"/>
                                        <w:bottom w:val="none" w:sz="0" w:space="0" w:color="auto"/>
                                        <w:right w:val="none" w:sz="0" w:space="0" w:color="auto"/>
                                      </w:divBdr>
                                    </w:div>
                                    <w:div w:id="1285772553">
                                      <w:marLeft w:val="0"/>
                                      <w:marRight w:val="0"/>
                                      <w:marTop w:val="0"/>
                                      <w:marBottom w:val="0"/>
                                      <w:divBdr>
                                        <w:top w:val="none" w:sz="0" w:space="0" w:color="auto"/>
                                        <w:left w:val="none" w:sz="0" w:space="0" w:color="auto"/>
                                        <w:bottom w:val="none" w:sz="0" w:space="0" w:color="auto"/>
                                        <w:right w:val="none" w:sz="0" w:space="0" w:color="auto"/>
                                      </w:divBdr>
                                    </w:div>
                                    <w:div w:id="1369456714">
                                      <w:marLeft w:val="0"/>
                                      <w:marRight w:val="0"/>
                                      <w:marTop w:val="0"/>
                                      <w:marBottom w:val="0"/>
                                      <w:divBdr>
                                        <w:top w:val="none" w:sz="0" w:space="0" w:color="auto"/>
                                        <w:left w:val="none" w:sz="0" w:space="0" w:color="auto"/>
                                        <w:bottom w:val="none" w:sz="0" w:space="0" w:color="auto"/>
                                        <w:right w:val="none" w:sz="0" w:space="0" w:color="auto"/>
                                      </w:divBdr>
                                    </w:div>
                                    <w:div w:id="1798141655">
                                      <w:marLeft w:val="0"/>
                                      <w:marRight w:val="0"/>
                                      <w:marTop w:val="0"/>
                                      <w:marBottom w:val="0"/>
                                      <w:divBdr>
                                        <w:top w:val="none" w:sz="0" w:space="0" w:color="auto"/>
                                        <w:left w:val="none" w:sz="0" w:space="0" w:color="auto"/>
                                        <w:bottom w:val="none" w:sz="0" w:space="0" w:color="auto"/>
                                        <w:right w:val="none" w:sz="0" w:space="0" w:color="auto"/>
                                      </w:divBdr>
                                      <w:divsChild>
                                        <w:div w:id="19582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113846">
      <w:bodyDiv w:val="1"/>
      <w:marLeft w:val="0"/>
      <w:marRight w:val="0"/>
      <w:marTop w:val="0"/>
      <w:marBottom w:val="0"/>
      <w:divBdr>
        <w:top w:val="none" w:sz="0" w:space="0" w:color="auto"/>
        <w:left w:val="none" w:sz="0" w:space="0" w:color="auto"/>
        <w:bottom w:val="none" w:sz="0" w:space="0" w:color="auto"/>
        <w:right w:val="none" w:sz="0" w:space="0" w:color="auto"/>
      </w:divBdr>
      <w:divsChild>
        <w:div w:id="554315305">
          <w:marLeft w:val="0"/>
          <w:marRight w:val="0"/>
          <w:marTop w:val="0"/>
          <w:marBottom w:val="0"/>
          <w:divBdr>
            <w:top w:val="none" w:sz="0" w:space="0" w:color="auto"/>
            <w:left w:val="none" w:sz="0" w:space="0" w:color="auto"/>
            <w:bottom w:val="none" w:sz="0" w:space="0" w:color="auto"/>
            <w:right w:val="none" w:sz="0" w:space="0" w:color="auto"/>
          </w:divBdr>
          <w:divsChild>
            <w:div w:id="922181806">
              <w:marLeft w:val="0"/>
              <w:marRight w:val="0"/>
              <w:marTop w:val="0"/>
              <w:marBottom w:val="0"/>
              <w:divBdr>
                <w:top w:val="none" w:sz="0" w:space="0" w:color="auto"/>
                <w:left w:val="none" w:sz="0" w:space="0" w:color="auto"/>
                <w:bottom w:val="none" w:sz="0" w:space="0" w:color="auto"/>
                <w:right w:val="none" w:sz="0" w:space="0" w:color="auto"/>
              </w:divBdr>
              <w:divsChild>
                <w:div w:id="589169088">
                  <w:marLeft w:val="0"/>
                  <w:marRight w:val="0"/>
                  <w:marTop w:val="0"/>
                  <w:marBottom w:val="0"/>
                  <w:divBdr>
                    <w:top w:val="none" w:sz="0" w:space="0" w:color="auto"/>
                    <w:left w:val="none" w:sz="0" w:space="0" w:color="auto"/>
                    <w:bottom w:val="none" w:sz="0" w:space="0" w:color="auto"/>
                    <w:right w:val="none" w:sz="0" w:space="0" w:color="auto"/>
                  </w:divBdr>
                  <w:divsChild>
                    <w:div w:id="2006469218">
                      <w:marLeft w:val="0"/>
                      <w:marRight w:val="0"/>
                      <w:marTop w:val="0"/>
                      <w:marBottom w:val="0"/>
                      <w:divBdr>
                        <w:top w:val="none" w:sz="0" w:space="0" w:color="auto"/>
                        <w:left w:val="none" w:sz="0" w:space="0" w:color="auto"/>
                        <w:bottom w:val="none" w:sz="0" w:space="0" w:color="auto"/>
                        <w:right w:val="none" w:sz="0" w:space="0" w:color="auto"/>
                      </w:divBdr>
                      <w:divsChild>
                        <w:div w:id="544564294">
                          <w:marLeft w:val="0"/>
                          <w:marRight w:val="0"/>
                          <w:marTop w:val="0"/>
                          <w:marBottom w:val="0"/>
                          <w:divBdr>
                            <w:top w:val="none" w:sz="0" w:space="0" w:color="auto"/>
                            <w:left w:val="none" w:sz="0" w:space="0" w:color="auto"/>
                            <w:bottom w:val="none" w:sz="0" w:space="0" w:color="auto"/>
                            <w:right w:val="none" w:sz="0" w:space="0" w:color="auto"/>
                          </w:divBdr>
                          <w:divsChild>
                            <w:div w:id="784887710">
                              <w:marLeft w:val="0"/>
                              <w:marRight w:val="0"/>
                              <w:marTop w:val="0"/>
                              <w:marBottom w:val="0"/>
                              <w:divBdr>
                                <w:top w:val="none" w:sz="0" w:space="0" w:color="auto"/>
                                <w:left w:val="none" w:sz="0" w:space="0" w:color="auto"/>
                                <w:bottom w:val="none" w:sz="0" w:space="0" w:color="auto"/>
                                <w:right w:val="none" w:sz="0" w:space="0" w:color="auto"/>
                              </w:divBdr>
                              <w:divsChild>
                                <w:div w:id="2033874493">
                                  <w:marLeft w:val="0"/>
                                  <w:marRight w:val="0"/>
                                  <w:marTop w:val="0"/>
                                  <w:marBottom w:val="0"/>
                                  <w:divBdr>
                                    <w:top w:val="none" w:sz="0" w:space="0" w:color="auto"/>
                                    <w:left w:val="none" w:sz="0" w:space="0" w:color="auto"/>
                                    <w:bottom w:val="none" w:sz="0" w:space="0" w:color="auto"/>
                                    <w:right w:val="none" w:sz="0" w:space="0" w:color="auto"/>
                                  </w:divBdr>
                                  <w:divsChild>
                                    <w:div w:id="17777295">
                                      <w:marLeft w:val="0"/>
                                      <w:marRight w:val="0"/>
                                      <w:marTop w:val="0"/>
                                      <w:marBottom w:val="0"/>
                                      <w:divBdr>
                                        <w:top w:val="none" w:sz="0" w:space="0" w:color="auto"/>
                                        <w:left w:val="none" w:sz="0" w:space="0" w:color="auto"/>
                                        <w:bottom w:val="none" w:sz="0" w:space="0" w:color="auto"/>
                                        <w:right w:val="none" w:sz="0" w:space="0" w:color="auto"/>
                                      </w:divBdr>
                                      <w:divsChild>
                                        <w:div w:id="10906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0012862">
      <w:bodyDiv w:val="1"/>
      <w:marLeft w:val="0"/>
      <w:marRight w:val="0"/>
      <w:marTop w:val="0"/>
      <w:marBottom w:val="0"/>
      <w:divBdr>
        <w:top w:val="none" w:sz="0" w:space="0" w:color="auto"/>
        <w:left w:val="none" w:sz="0" w:space="0" w:color="auto"/>
        <w:bottom w:val="none" w:sz="0" w:space="0" w:color="auto"/>
        <w:right w:val="none" w:sz="0" w:space="0" w:color="auto"/>
      </w:divBdr>
    </w:div>
    <w:div w:id="213597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nice.org.uk/guidance/ng62" TargetMode="External"/><Relationship Id="rId21" Type="http://schemas.openxmlformats.org/officeDocument/2006/relationships/hyperlink" Target="https://www.nice.org.uk/guidance/ng127/chapter/terms-used-in-this-guideline" TargetMode="External"/><Relationship Id="rId34" Type="http://schemas.openxmlformats.org/officeDocument/2006/relationships/hyperlink" Target="https://www.nice.org.uk/guidance/NG127/" TargetMode="External"/><Relationship Id="rId42" Type="http://schemas.openxmlformats.org/officeDocument/2006/relationships/footer" Target="footer1.xml"/><Relationship Id="rId47" Type="http://schemas.openxmlformats.org/officeDocument/2006/relationships/hyperlink" Target="https://www.ncbi.nlm.nih.gov/pubmed/?term=Andersson%20J%255BAuthor%255D&amp;cauthor=true&amp;cauthor_uid=31141553" TargetMode="External"/><Relationship Id="rId50" Type="http://schemas.openxmlformats.org/officeDocument/2006/relationships/hyperlink" Target="https://www.ncbi.nlm.nih.gov/pubmed/?term=Rabiei%20K%255BAuthor%255D&amp;cauthor=true&amp;cauthor_uid=24682964" TargetMode="External"/><Relationship Id="rId55" Type="http://schemas.openxmlformats.org/officeDocument/2006/relationships/hyperlink" Target="https://www.ncbi.nlm.nih.gov/pubmed/28389084" TargetMode="External"/><Relationship Id="rId63" Type="http://schemas.openxmlformats.org/officeDocument/2006/relationships/hyperlink" Target="https://www.ncbi.nlm.nih.gov/pubmed/?term=Williams%20DR%255BAuthor%255D&amp;cauthor=true&amp;cauthor_uid=26601813" TargetMode="External"/><Relationship Id="rId68" Type="http://schemas.openxmlformats.org/officeDocument/2006/relationships/hyperlink" Target="https://www.nice.org.uk/guidance/ng71" TargetMode="External"/><Relationship Id="rId76" Type="http://schemas.openxmlformats.org/officeDocument/2006/relationships/hyperlink" Target="https://www.england.nhs.uk/rightcare/wp-content/uploads/sites/40/2019/08/progressive-neuro-toolkit.pdf" TargetMode="External"/><Relationship Id="rId84" Type="http://schemas.openxmlformats.org/officeDocument/2006/relationships/hyperlink" Target="https://www.nice.org.uk/guidance/cg138" TargetMode="External"/><Relationship Id="rId89" Type="http://schemas.openxmlformats.org/officeDocument/2006/relationships/hyperlink" Target="https://www.nice.org.uk/guidance/cg138"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fingertips.phe.org.uk/profile/atlas-of-variation" TargetMode="External"/><Relationship Id="rId92" Type="http://schemas.openxmlformats.org/officeDocument/2006/relationships/hyperlink" Target="https://www.neural.org.uk/resource_library/parity-of-esteem/" TargetMode="External"/><Relationship Id="rId2" Type="http://schemas.openxmlformats.org/officeDocument/2006/relationships/numbering" Target="numbering.xml"/><Relationship Id="rId16" Type="http://schemas.openxmlformats.org/officeDocument/2006/relationships/hyperlink" Target="https://www.nice.org.uk/guidance/ng127/chapter/terms-used-in-this-guideline" TargetMode="External"/><Relationship Id="rId29" Type="http://schemas.openxmlformats.org/officeDocument/2006/relationships/hyperlink" Target="https://www.gov.uk/browse/driving/disability-health-condition" TargetMode="External"/><Relationship Id="rId11" Type="http://schemas.openxmlformats.org/officeDocument/2006/relationships/hyperlink" Target="https://www.nice.org.uk/guidance/ng127/chapter/terms-used-in-this-guideline" TargetMode="External"/><Relationship Id="rId24" Type="http://schemas.openxmlformats.org/officeDocument/2006/relationships/hyperlink" Target="https://www.nice.org.uk/guidance/ng127/chapter/terms-used-in-this-guideline" TargetMode="External"/><Relationship Id="rId32" Type="http://schemas.openxmlformats.org/officeDocument/2006/relationships/hyperlink" Target="https://www.nice.org.uk/guidance/qs42" TargetMode="External"/><Relationship Id="rId37" Type="http://schemas.openxmlformats.org/officeDocument/2006/relationships/hyperlink" Target="https://www.nice.org.uk/guidance/qs15/" TargetMode="External"/><Relationship Id="rId40" Type="http://schemas.openxmlformats.org/officeDocument/2006/relationships/hyperlink" Target="https://www.nice.org.uk/guidance/ng127/" TargetMode="External"/><Relationship Id="rId45" Type="http://schemas.openxmlformats.org/officeDocument/2006/relationships/hyperlink" Target="https://www.ncbi.nlm.nih.gov/pubmed/?term=Gurley%20KL%255BAuthor%255D&amp;cauthor=true&amp;cauthor_uid=31295763" TargetMode="External"/><Relationship Id="rId53" Type="http://schemas.openxmlformats.org/officeDocument/2006/relationships/hyperlink" Target="https://www.ncbi.nlm.nih.gov/pubmed/?term=Skoog%20I%255BAuthor%255D&amp;cauthor=true&amp;cauthor_uid=24682964" TargetMode="External"/><Relationship Id="rId58" Type="http://schemas.openxmlformats.org/officeDocument/2006/relationships/hyperlink" Target="https://www.ncbi.nlm.nih.gov/pubmed/?term=Nduka%20C%255BAuthor%255D&amp;cauthor=true&amp;cauthor_uid=28389084" TargetMode="External"/><Relationship Id="rId66" Type="http://schemas.openxmlformats.org/officeDocument/2006/relationships/hyperlink" Target="https://www.nhs.uk/conditions/vitamin-b12-or-folate-deficiency-anaemia/" TargetMode="External"/><Relationship Id="rId74" Type="http://schemas.openxmlformats.org/officeDocument/2006/relationships/hyperlink" Target="https://www.neural.org.uk/wp-content/uploads/2019/07/neuro-numbers-2019.pdf" TargetMode="External"/><Relationship Id="rId79" Type="http://schemas.openxmlformats.org/officeDocument/2006/relationships/hyperlink" Target="http://www.rcslt.org" TargetMode="External"/><Relationship Id="rId87" Type="http://schemas.openxmlformats.org/officeDocument/2006/relationships/hyperlink" Target="https://www.neural.org.uk/wp-content/uploads/2019/07/Download-key-findings.pdf" TargetMode="External"/><Relationship Id="rId5" Type="http://schemas.openxmlformats.org/officeDocument/2006/relationships/webSettings" Target="webSettings.xml"/><Relationship Id="rId61" Type="http://schemas.openxmlformats.org/officeDocument/2006/relationships/hyperlink" Target="https://www.ncbi.nlm.nih.gov/pubmed/26601813" TargetMode="External"/><Relationship Id="rId82" Type="http://schemas.openxmlformats.org/officeDocument/2006/relationships/hyperlink" Target="https://www.nice.org.uk/guidance/ng12" TargetMode="External"/><Relationship Id="rId90" Type="http://schemas.openxmlformats.org/officeDocument/2006/relationships/hyperlink" Target="https://www.neural.org.uk/resource_library/parity-of-esteem/" TargetMode="External"/><Relationship Id="rId95" Type="http://schemas.openxmlformats.org/officeDocument/2006/relationships/hyperlink" Target="https://www.neural.org.uk/wp-content/uploads/2019/07/neuro-numbers-2019.pdf" TargetMode="External"/><Relationship Id="rId19" Type="http://schemas.openxmlformats.org/officeDocument/2006/relationships/hyperlink" Target="file:///\\nice.nhs.uk\data\H&amp;SC\QS\Work%20programme\1.%20QS%20in%20development\Suspected%20neurological%20problems\5.%20QSAC%20prioritisation%20meeting\Refer%20adults%20with%20suspected%20dystonia%20to%20have%20an%20assessment%20for%20diagnosis%20and%20possible%20botulinum%20toxin%20treatment" TargetMode="External"/><Relationship Id="rId14" Type="http://schemas.openxmlformats.org/officeDocument/2006/relationships/hyperlink" Target="https://www.nice.org.uk/guidance/ng127/chapter/terms-used-in-this-guideline" TargetMode="External"/><Relationship Id="rId22" Type="http://schemas.openxmlformats.org/officeDocument/2006/relationships/hyperlink" Target="https://www.nice.org.uk/guidance/ng127/chapter/terms-used-in-this-guideline" TargetMode="External"/><Relationship Id="rId27" Type="http://schemas.openxmlformats.org/officeDocument/2006/relationships/hyperlink" Target="https://www.nice.org.uk/guidance/ng127/chapter/terms-used-in-this-guideline" TargetMode="External"/><Relationship Id="rId30" Type="http://schemas.openxmlformats.org/officeDocument/2006/relationships/hyperlink" Target="https://www.nice.org.uk/guidance/qs26" TargetMode="External"/><Relationship Id="rId35" Type="http://schemas.openxmlformats.org/officeDocument/2006/relationships/hyperlink" Target="https://www.nice.org.uk/guidance/qs140" TargetMode="External"/><Relationship Id="rId43" Type="http://schemas.openxmlformats.org/officeDocument/2006/relationships/footer" Target="footer2.xml"/><Relationship Id="rId48" Type="http://schemas.openxmlformats.org/officeDocument/2006/relationships/hyperlink" Target="https://www.ncbi.nlm.nih.gov/pmc/articles/PMC4001197/" TargetMode="External"/><Relationship Id="rId56" Type="http://schemas.openxmlformats.org/officeDocument/2006/relationships/hyperlink" Target="https://www.ncbi.nlm.nih.gov/pubmed/?term=Cooper%20L%255BAuthor%255D&amp;cauthor=true&amp;cauthor_uid=28389084" TargetMode="External"/><Relationship Id="rId64" Type="http://schemas.openxmlformats.org/officeDocument/2006/relationships/hyperlink" Target="https://www.headsmart.org.uk/clinical/clinical-guideline/" TargetMode="External"/><Relationship Id="rId69" Type="http://schemas.openxmlformats.org/officeDocument/2006/relationships/hyperlink" Target="https://www.neural.org.uk/categories_rl/our-reports/" TargetMode="External"/><Relationship Id="rId77" Type="http://schemas.openxmlformats.org/officeDocument/2006/relationships/hyperlink" Target="https://www.england.nhs.uk/rightcare/wp-content/uploads/sites/40/2019/08/progressive-neuro-toolkit.pdf" TargetMode="External"/><Relationship Id="rId8" Type="http://schemas.openxmlformats.org/officeDocument/2006/relationships/hyperlink" Target="https://www.rcpch.ac.uk/resources/stroke-childhood-clinical-guideline-diagnosis-management-rehabilitation" TargetMode="External"/><Relationship Id="rId51" Type="http://schemas.openxmlformats.org/officeDocument/2006/relationships/hyperlink" Target="https://www.ncbi.nlm.nih.gov/pubmed/?term=Marlow%20T%255BAuthor%255D&amp;cauthor=true&amp;cauthor_uid=24682964" TargetMode="External"/><Relationship Id="rId72" Type="http://schemas.openxmlformats.org/officeDocument/2006/relationships/hyperlink" Target="https://www.england.nhs.uk/rightcare/wp-content/uploads/sites/40/2019/08/progressive-neuro-toolkit.pdf" TargetMode="External"/><Relationship Id="rId80" Type="http://schemas.openxmlformats.org/officeDocument/2006/relationships/hyperlink" Target="https://www.neural.org.uk/assets/pdfs/2017-07-parity-of-esteem.pdf" TargetMode="External"/><Relationship Id="rId85" Type="http://schemas.openxmlformats.org/officeDocument/2006/relationships/hyperlink" Target="https://www.neural.org.uk/resource_library/parity-of-esteem/" TargetMode="External"/><Relationship Id="rId93" Type="http://schemas.openxmlformats.org/officeDocument/2006/relationships/hyperlink" Target="http://www.neural.org.uk/store/assets/files/495/original/Invisible_patients_-_revealing_the_state_of_neurology_services_final_14_January_2015_.pdf" TargetMode="External"/><Relationship Id="rId3" Type="http://schemas.openxmlformats.org/officeDocument/2006/relationships/styles" Target="styles.xml"/><Relationship Id="rId12" Type="http://schemas.openxmlformats.org/officeDocument/2006/relationships/hyperlink" Target="https://www.nice.org.uk/guidance/ng127/chapter/terms-used-in-this-guideline" TargetMode="External"/><Relationship Id="rId17" Type="http://schemas.openxmlformats.org/officeDocument/2006/relationships/hyperlink" Target="https://www.nice.org.uk/guidance/ng12/chapter/1-Recommendations-organised-by-site-of-cancer" TargetMode="External"/><Relationship Id="rId25" Type="http://schemas.openxmlformats.org/officeDocument/2006/relationships/hyperlink" Target="https://www.nice.org.uk/guidance/ng127/chapter/terms-used-in-this-guideline" TargetMode="External"/><Relationship Id="rId33" Type="http://schemas.openxmlformats.org/officeDocument/2006/relationships/hyperlink" Target="https://www.nice.org.uk/guidance/qs164/" TargetMode="External"/><Relationship Id="rId38" Type="http://schemas.openxmlformats.org/officeDocument/2006/relationships/hyperlink" Target="https://www.nice.org.uk/guidance/qs13" TargetMode="External"/><Relationship Id="rId46" Type="http://schemas.openxmlformats.org/officeDocument/2006/relationships/hyperlink" Target="http://dx.doi.org/10.1097/EDE.0000000000001006" TargetMode="External"/><Relationship Id="rId59" Type="http://schemas.openxmlformats.org/officeDocument/2006/relationships/hyperlink" Target="https://www.neural.org.uk/categories_rl/our-reports/" TargetMode="External"/><Relationship Id="rId67" Type="http://schemas.openxmlformats.org/officeDocument/2006/relationships/hyperlink" Target="https://www.magonlinelibrary.com/doi/abs/10.12968/bjon.2014.23.7.376" TargetMode="External"/><Relationship Id="rId20" Type="http://schemas.openxmlformats.org/officeDocument/2006/relationships/hyperlink" Target="https://www.neural.org.uk/resource_library/neuro-patience/" TargetMode="External"/><Relationship Id="rId41" Type="http://schemas.openxmlformats.org/officeDocument/2006/relationships/hyperlink" Target="https://www.nice.org.uk/terms-and-conditions" TargetMode="External"/><Relationship Id="rId54" Type="http://schemas.openxmlformats.org/officeDocument/2006/relationships/hyperlink" Target="https://www.ncbi.nlm.nih.gov/pubmed/?term=Wikkels%2526%2523x000f8%253B%20C%255BAuthor%255D&amp;cauthor=true&amp;cauthor_uid=24682964" TargetMode="External"/><Relationship Id="rId62" Type="http://schemas.openxmlformats.org/officeDocument/2006/relationships/hyperlink" Target="https://www.ncbi.nlm.nih.gov/pubmed/?term=Bertram%20KL%255BAuthor%255D&amp;cauthor=true&amp;cauthor_uid=26601813" TargetMode="External"/><Relationship Id="rId70" Type="http://schemas.openxmlformats.org/officeDocument/2006/relationships/hyperlink" Target="https://www.rcslt.org/speech-and-language-therapy/guidance-for-delivering-slt-services/outcome-measurement/outcome-tool-overview" TargetMode="External"/><Relationship Id="rId75" Type="http://schemas.openxmlformats.org/officeDocument/2006/relationships/hyperlink" Target="http://apps.charitycommission.gov.uk/Accounts/Ends95/0001062595_AC_20160331_E_C.PDF" TargetMode="External"/><Relationship Id="rId83" Type="http://schemas.openxmlformats.org/officeDocument/2006/relationships/hyperlink" Target="https://www.nice.org.uk/guidance/cg138" TargetMode="External"/><Relationship Id="rId88" Type="http://schemas.openxmlformats.org/officeDocument/2006/relationships/hyperlink" Target="https://www.nice.org.uk/guidance/qs15/chapter/Quality-statement-3-Information-exchange" TargetMode="External"/><Relationship Id="rId91" Type="http://schemas.openxmlformats.org/officeDocument/2006/relationships/hyperlink" Target="https://www.nice.org.uk/guidance/cg138"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ice.org.uk/guidance/ng20" TargetMode="External"/><Relationship Id="rId23" Type="http://schemas.openxmlformats.org/officeDocument/2006/relationships/hyperlink" Target="https://www.nice.org.uk/guidance/ng127/chapter/terms-used-in-this-guideline" TargetMode="External"/><Relationship Id="rId28" Type="http://schemas.openxmlformats.org/officeDocument/2006/relationships/hyperlink" Target="https://www.nice.org.uk/guidance/ng127/chapter/terms-used-in-this-guideline" TargetMode="External"/><Relationship Id="rId36" Type="http://schemas.openxmlformats.org/officeDocument/2006/relationships/hyperlink" Target="https://www.nice.org.uk/guidance/qs15/" TargetMode="External"/><Relationship Id="rId49" Type="http://schemas.openxmlformats.org/officeDocument/2006/relationships/hyperlink" Target="https://www.ncbi.nlm.nih.gov/pubmed/?term=Jaraj%20D%255BAuthor%255D&amp;cauthor=true&amp;cauthor_uid=24682964" TargetMode="External"/><Relationship Id="rId57" Type="http://schemas.openxmlformats.org/officeDocument/2006/relationships/hyperlink" Target="https://www.ncbi.nlm.nih.gov/pubmed/?term=Lui%20M%255BAuthor%255D&amp;cauthor=true&amp;cauthor_uid=28389084" TargetMode="External"/><Relationship Id="rId10" Type="http://schemas.openxmlformats.org/officeDocument/2006/relationships/hyperlink" Target="https://www.nice.org.uk/guidance/cg53" TargetMode="External"/><Relationship Id="rId31" Type="http://schemas.openxmlformats.org/officeDocument/2006/relationships/hyperlink" Target="https://www.nice.org.uk/guidance/qs27" TargetMode="External"/><Relationship Id="rId44" Type="http://schemas.openxmlformats.org/officeDocument/2006/relationships/hyperlink" Target="https://www.ncbi.nlm.nih.gov/pubmed/31295763" TargetMode="External"/><Relationship Id="rId52" Type="http://schemas.openxmlformats.org/officeDocument/2006/relationships/hyperlink" Target="https://www.ncbi.nlm.nih.gov/pubmed/?term=Jensen%20C%255BAuthor%255D&amp;cauthor=true&amp;cauthor_uid=24682964" TargetMode="External"/><Relationship Id="rId60" Type="http://schemas.openxmlformats.org/officeDocument/2006/relationships/hyperlink" Target="https://www.neural.org.uk/categories_rl/our-reports/" TargetMode="External"/><Relationship Id="rId65" Type="http://schemas.openxmlformats.org/officeDocument/2006/relationships/hyperlink" Target="https://onlinelibrary.wiley.com/doi/full/10.1111/bjh.12959" TargetMode="External"/><Relationship Id="rId73" Type="http://schemas.openxmlformats.org/officeDocument/2006/relationships/hyperlink" Target="https://fingertips.phe.org.uk/profile/atlas-of-variation" TargetMode="External"/><Relationship Id="rId78" Type="http://schemas.openxmlformats.org/officeDocument/2006/relationships/hyperlink" Target="https://www.nice.org.uk/guidance/ng127" TargetMode="External"/><Relationship Id="rId81" Type="http://schemas.openxmlformats.org/officeDocument/2006/relationships/hyperlink" Target="https://www.nice.org.uk/guidance/qs124/" TargetMode="External"/><Relationship Id="rId86" Type="http://schemas.openxmlformats.org/officeDocument/2006/relationships/hyperlink" Target="http://www.rcslt.org" TargetMode="External"/><Relationship Id="rId94" Type="http://schemas.openxmlformats.org/officeDocument/2006/relationships/hyperlink" Target="https://www.gov.uk/government/uploads/system/uploads/attachment_data/file/260562/UK_Strategy_for_Rare_Diseases.pdf" TargetMode="External"/><Relationship Id="rId4" Type="http://schemas.openxmlformats.org/officeDocument/2006/relationships/settings" Target="settings.xml"/><Relationship Id="rId9" Type="http://schemas.openxmlformats.org/officeDocument/2006/relationships/hyperlink" Target="https://www.strokeaudit.org/Guideline/Full-Guideline.aspx" TargetMode="External"/><Relationship Id="rId13" Type="http://schemas.openxmlformats.org/officeDocument/2006/relationships/hyperlink" Target="https://www.nice.org.uk/guidance/ng128" TargetMode="External"/><Relationship Id="rId18" Type="http://schemas.openxmlformats.org/officeDocument/2006/relationships/hyperlink" Target="https://www.nice.org.uk/guidance/ng127/chapter/terms-used-in-this-guideline" TargetMode="External"/><Relationship Id="rId39" Type="http://schemas.openxmlformats.org/officeDocument/2006/relationships/hyperlink" Target="https://www.nice.org.uk/guidance/qs126/"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cademic.oup.com/fampra/article/35/5/551/4840710" TargetMode="External"/><Relationship Id="rId13" Type="http://schemas.openxmlformats.org/officeDocument/2006/relationships/hyperlink" Target="https://www.actionforme.org.uk/make-a-difference/resources/our-publications/" TargetMode="External"/><Relationship Id="rId3" Type="http://schemas.openxmlformats.org/officeDocument/2006/relationships/hyperlink" Target="https://www.gov.uk/government/publications/deaths-associated-with-neurological-conditions" TargetMode="External"/><Relationship Id="rId7" Type="http://schemas.openxmlformats.org/officeDocument/2006/relationships/hyperlink" Target="https://doi.org/10.1093/fampra/cmx139" TargetMode="External"/><Relationship Id="rId12" Type="http://schemas.openxmlformats.org/officeDocument/2006/relationships/hyperlink" Target="https://www.actionforme.org.uk/make-a-difference/resources/our-publications/" TargetMode="External"/><Relationship Id="rId2" Type="http://schemas.openxmlformats.org/officeDocument/2006/relationships/hyperlink" Target="https://www.neural.org.uk/resource_library/neuro-numbers-2019/" TargetMode="External"/><Relationship Id="rId16" Type="http://schemas.openxmlformats.org/officeDocument/2006/relationships/hyperlink" Target="http://www.gov.uk/government/publications/at-a-glance" TargetMode="External"/><Relationship Id="rId1" Type="http://schemas.openxmlformats.org/officeDocument/2006/relationships/hyperlink" Target="https://www.nice.org.uk/guidance/ng127" TargetMode="External"/><Relationship Id="rId6" Type="http://schemas.openxmlformats.org/officeDocument/2006/relationships/hyperlink" Target="https://gettingitrightfirsttime.co.uk/medical-specialties/neurology/" TargetMode="External"/><Relationship Id="rId11" Type="http://schemas.openxmlformats.org/officeDocument/2006/relationships/hyperlink" Target="https://www.neural.org.uk/resource_library/neuro-patience/" TargetMode="External"/><Relationship Id="rId5" Type="http://schemas.openxmlformats.org/officeDocument/2006/relationships/hyperlink" Target="https://www.neural.org.uk/resource_library/neuro-patience/" TargetMode="External"/><Relationship Id="rId15" Type="http://schemas.openxmlformats.org/officeDocument/2006/relationships/hyperlink" Target="https://www.gov.uk/government/publications/assessing-fitness-to-drive-a-guide-for-medical-professionals" TargetMode="External"/><Relationship Id="rId10" Type="http://schemas.openxmlformats.org/officeDocument/2006/relationships/hyperlink" Target="https://www.neural.org.uk/resource_library/neuro-patience/" TargetMode="External"/><Relationship Id="rId4" Type="http://schemas.openxmlformats.org/officeDocument/2006/relationships/hyperlink" Target="https://www.england.nhs.uk/ourwork/clinical-policy/ltc/our-work-on-long-term-conditions/neurological/" TargetMode="External"/><Relationship Id="rId9" Type="http://schemas.openxmlformats.org/officeDocument/2006/relationships/hyperlink" Target="https://www.ncpes.co.uk/reports" TargetMode="External"/><Relationship Id="rId14" Type="http://schemas.openxmlformats.org/officeDocument/2006/relationships/hyperlink" Target="http://dx.doi.org/10.1136/archdischild-2014-3075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810C9-C825-4464-B555-8320D426F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B9E742E8</Template>
  <TotalTime>0</TotalTime>
  <Pages>91</Pages>
  <Words>20850</Words>
  <Characters>131400</Characters>
  <Application>Microsoft Office Word</Application>
  <DocSecurity>0</DocSecurity>
  <Lines>1095</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151947</CharactersWithSpaces>
  <SharedDoc>false</SharedDoc>
  <HLinks>
    <vt:vector size="102" baseType="variant">
      <vt:variant>
        <vt:i4>3014777</vt:i4>
      </vt:variant>
      <vt:variant>
        <vt:i4>189</vt:i4>
      </vt:variant>
      <vt:variant>
        <vt:i4>0</vt:i4>
      </vt:variant>
      <vt:variant>
        <vt:i4>5</vt:i4>
      </vt:variant>
      <vt:variant>
        <vt:lpwstr>http://publications.nice.org.uk/headaches-cg150/guidance</vt:lpwstr>
      </vt:variant>
      <vt:variant>
        <vt:lpwstr>diagnosis-2</vt:lpwstr>
      </vt:variant>
      <vt:variant>
        <vt:i4>1048592</vt:i4>
      </vt:variant>
      <vt:variant>
        <vt:i4>150</vt:i4>
      </vt:variant>
      <vt:variant>
        <vt:i4>0</vt:i4>
      </vt:variant>
      <vt:variant>
        <vt:i4>5</vt:i4>
      </vt:variant>
      <vt:variant>
        <vt:lpwstr>http://www.rcog.org.uk/orca/audit</vt:lpwstr>
      </vt:variant>
      <vt:variant>
        <vt:lpwstr/>
      </vt:variant>
      <vt:variant>
        <vt:i4>8192098</vt:i4>
      </vt:variant>
      <vt:variant>
        <vt:i4>108</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102</vt:i4>
      </vt:variant>
      <vt:variant>
        <vt:i4>0</vt:i4>
      </vt:variant>
      <vt:variant>
        <vt:i4>5</vt:i4>
      </vt:variant>
      <vt:variant>
        <vt:lpwstr>https://www.gov.uk/government/publications/nhs-outcomes-framework-2013-to-2014</vt:lpwstr>
      </vt:variant>
      <vt:variant>
        <vt:lpwstr/>
      </vt:variant>
      <vt:variant>
        <vt:i4>4390998</vt:i4>
      </vt:variant>
      <vt:variant>
        <vt:i4>96</vt:i4>
      </vt:variant>
      <vt:variant>
        <vt:i4>0</vt:i4>
      </vt:variant>
      <vt:variant>
        <vt:i4>5</vt:i4>
      </vt:variant>
      <vt:variant>
        <vt:lpwstr>https://www.gov.uk/government/publications/the-adult-social-care-outcomes-framework-2013-to-2014</vt:lpwstr>
      </vt:variant>
      <vt:variant>
        <vt:lpwstr/>
      </vt:variant>
      <vt:variant>
        <vt:i4>7798821</vt:i4>
      </vt:variant>
      <vt:variant>
        <vt:i4>90</vt:i4>
      </vt:variant>
      <vt:variant>
        <vt:i4>0</vt:i4>
      </vt:variant>
      <vt:variant>
        <vt:i4>5</vt:i4>
      </vt:variant>
      <vt:variant>
        <vt:lpwstr>https://www.gov.uk/government/publications/nhs-outcomes-framework-2013-to-2014</vt:lpwstr>
      </vt:variant>
      <vt:variant>
        <vt:lpwstr/>
      </vt:variant>
      <vt:variant>
        <vt:i4>5111887</vt:i4>
      </vt:variant>
      <vt:variant>
        <vt:i4>63</vt:i4>
      </vt:variant>
      <vt:variant>
        <vt:i4>0</vt:i4>
      </vt:variant>
      <vt:variant>
        <vt:i4>5</vt:i4>
      </vt:variant>
      <vt:variant>
        <vt:lpwstr>http://www.nice.org.uk/guidance/CG85</vt:lpwstr>
      </vt:variant>
      <vt:variant>
        <vt:lpwstr/>
      </vt:variant>
      <vt:variant>
        <vt:i4>1048625</vt:i4>
      </vt:variant>
      <vt:variant>
        <vt:i4>53</vt:i4>
      </vt:variant>
      <vt:variant>
        <vt:i4>0</vt:i4>
      </vt:variant>
      <vt:variant>
        <vt:i4>5</vt:i4>
      </vt:variant>
      <vt:variant>
        <vt:lpwstr/>
      </vt:variant>
      <vt:variant>
        <vt:lpwstr>_Toc362005047</vt:lpwstr>
      </vt:variant>
      <vt:variant>
        <vt:i4>1048625</vt:i4>
      </vt:variant>
      <vt:variant>
        <vt:i4>47</vt:i4>
      </vt:variant>
      <vt:variant>
        <vt:i4>0</vt:i4>
      </vt:variant>
      <vt:variant>
        <vt:i4>5</vt:i4>
      </vt:variant>
      <vt:variant>
        <vt:lpwstr/>
      </vt:variant>
      <vt:variant>
        <vt:lpwstr>_Toc362005046</vt:lpwstr>
      </vt:variant>
      <vt:variant>
        <vt:i4>1048625</vt:i4>
      </vt:variant>
      <vt:variant>
        <vt:i4>41</vt:i4>
      </vt:variant>
      <vt:variant>
        <vt:i4>0</vt:i4>
      </vt:variant>
      <vt:variant>
        <vt:i4>5</vt:i4>
      </vt:variant>
      <vt:variant>
        <vt:lpwstr/>
      </vt:variant>
      <vt:variant>
        <vt:lpwstr>_Toc362005045</vt:lpwstr>
      </vt:variant>
      <vt:variant>
        <vt:i4>1048625</vt:i4>
      </vt:variant>
      <vt:variant>
        <vt:i4>35</vt:i4>
      </vt:variant>
      <vt:variant>
        <vt:i4>0</vt:i4>
      </vt:variant>
      <vt:variant>
        <vt:i4>5</vt:i4>
      </vt:variant>
      <vt:variant>
        <vt:lpwstr/>
      </vt:variant>
      <vt:variant>
        <vt:lpwstr>_Toc362005044</vt:lpwstr>
      </vt:variant>
      <vt:variant>
        <vt:i4>1048625</vt:i4>
      </vt:variant>
      <vt:variant>
        <vt:i4>29</vt:i4>
      </vt:variant>
      <vt:variant>
        <vt:i4>0</vt:i4>
      </vt:variant>
      <vt:variant>
        <vt:i4>5</vt:i4>
      </vt:variant>
      <vt:variant>
        <vt:lpwstr/>
      </vt:variant>
      <vt:variant>
        <vt:lpwstr>_Toc362005043</vt:lpwstr>
      </vt:variant>
      <vt:variant>
        <vt:i4>1048625</vt:i4>
      </vt:variant>
      <vt:variant>
        <vt:i4>23</vt:i4>
      </vt:variant>
      <vt:variant>
        <vt:i4>0</vt:i4>
      </vt:variant>
      <vt:variant>
        <vt:i4>5</vt:i4>
      </vt:variant>
      <vt:variant>
        <vt:lpwstr/>
      </vt:variant>
      <vt:variant>
        <vt:lpwstr>_Toc362005042</vt:lpwstr>
      </vt:variant>
      <vt:variant>
        <vt:i4>1048625</vt:i4>
      </vt:variant>
      <vt:variant>
        <vt:i4>17</vt:i4>
      </vt:variant>
      <vt:variant>
        <vt:i4>0</vt:i4>
      </vt:variant>
      <vt:variant>
        <vt:i4>5</vt:i4>
      </vt:variant>
      <vt:variant>
        <vt:lpwstr/>
      </vt:variant>
      <vt:variant>
        <vt:lpwstr>_Toc362005041</vt:lpwstr>
      </vt:variant>
      <vt:variant>
        <vt:i4>1048625</vt:i4>
      </vt:variant>
      <vt:variant>
        <vt:i4>11</vt:i4>
      </vt:variant>
      <vt:variant>
        <vt:i4>0</vt:i4>
      </vt:variant>
      <vt:variant>
        <vt:i4>5</vt:i4>
      </vt:variant>
      <vt:variant>
        <vt:lpwstr/>
      </vt:variant>
      <vt:variant>
        <vt:lpwstr>_Toc362005040</vt:lpwstr>
      </vt:variant>
      <vt:variant>
        <vt:i4>3801214</vt:i4>
      </vt:variant>
      <vt:variant>
        <vt:i4>0</vt:i4>
      </vt:variant>
      <vt:variant>
        <vt:i4>0</vt:i4>
      </vt:variant>
      <vt:variant>
        <vt:i4>5</vt:i4>
      </vt:variant>
      <vt:variant>
        <vt:lpwstr>http://intranet.nice.org.uk/NICEAndNicePeople/writingguides.cfm</vt:lpwstr>
      </vt:variant>
      <vt:variant>
        <vt:lpwstr/>
      </vt:variant>
      <vt:variant>
        <vt:i4>3342435</vt:i4>
      </vt:variant>
      <vt:variant>
        <vt:i4>0</vt:i4>
      </vt:variant>
      <vt:variant>
        <vt:i4>0</vt:i4>
      </vt:variant>
      <vt:variant>
        <vt:i4>5</vt:i4>
      </vt:variant>
      <vt:variant>
        <vt:lpwstr>http://www.rcpsych.ac.uk/quality/quality,accreditationaudit/communitycamhs.aspx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2019-12-05T12:04:00Z</dcterms:created>
  <dcterms:modified xsi:type="dcterms:W3CDTF">2020-02-10T13:33:00Z</dcterms:modified>
</cp:coreProperties>
</file>