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46" w:type="dxa"/>
        <w:jc w:val="center"/>
        <w:tblLook w:val="04A0" w:firstRow="1" w:lastRow="0" w:firstColumn="1" w:lastColumn="0" w:noHBand="0" w:noVBand="1"/>
      </w:tblPr>
      <w:tblGrid>
        <w:gridCol w:w="1818"/>
        <w:gridCol w:w="1950"/>
        <w:gridCol w:w="1772"/>
        <w:gridCol w:w="3295"/>
        <w:gridCol w:w="1256"/>
        <w:gridCol w:w="1260"/>
        <w:gridCol w:w="1274"/>
        <w:gridCol w:w="2521"/>
      </w:tblGrid>
      <w:tr w:rsidR="009F66BF" w:rsidRPr="009F66BF" w14:paraId="42451184" w14:textId="77777777" w:rsidTr="007A6368">
        <w:trPr>
          <w:jc w:val="center"/>
        </w:trPr>
        <w:tc>
          <w:tcPr>
            <w:tcW w:w="15146" w:type="dxa"/>
            <w:gridSpan w:val="8"/>
          </w:tcPr>
          <w:p w14:paraId="0FC63752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02B3136C" w14:textId="77777777" w:rsidTr="007A6368">
        <w:trPr>
          <w:jc w:val="center"/>
        </w:trPr>
        <w:tc>
          <w:tcPr>
            <w:tcW w:w="15146" w:type="dxa"/>
            <w:gridSpan w:val="8"/>
          </w:tcPr>
          <w:p w14:paraId="6EBDCECA" w14:textId="2C9189EC" w:rsidR="009F66BF" w:rsidRPr="009F66BF" w:rsidRDefault="00597F9C" w:rsidP="00221FFB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 w:rsidR="00221FFB">
              <w:rPr>
                <w:color w:val="00506A"/>
                <w:sz w:val="28"/>
                <w:szCs w:val="28"/>
              </w:rPr>
              <w:t>1</w:t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717C7E">
              <w:rPr>
                <w:color w:val="00506A"/>
                <w:sz w:val="28"/>
                <w:szCs w:val="28"/>
              </w:rPr>
              <w:t>12 December 2019</w:t>
            </w:r>
          </w:p>
        </w:tc>
      </w:tr>
      <w:tr w:rsidR="001811A9" w:rsidRPr="009F66BF" w14:paraId="1C83E0AF" w14:textId="77777777" w:rsidTr="00981BE4">
        <w:trPr>
          <w:trHeight w:val="449"/>
          <w:jc w:val="center"/>
        </w:trPr>
        <w:tc>
          <w:tcPr>
            <w:tcW w:w="1818" w:type="dxa"/>
            <w:vMerge w:val="restart"/>
          </w:tcPr>
          <w:p w14:paraId="2AFCC969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50" w:type="dxa"/>
            <w:vMerge w:val="restart"/>
          </w:tcPr>
          <w:p w14:paraId="3EC79D4F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72" w:type="dxa"/>
            <w:vMerge w:val="restart"/>
          </w:tcPr>
          <w:p w14:paraId="0AEABA37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295" w:type="dxa"/>
            <w:vMerge w:val="restart"/>
          </w:tcPr>
          <w:p w14:paraId="69F693A3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790" w:type="dxa"/>
            <w:gridSpan w:val="3"/>
          </w:tcPr>
          <w:p w14:paraId="338AD53E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521" w:type="dxa"/>
            <w:vMerge w:val="restart"/>
          </w:tcPr>
          <w:p w14:paraId="70237D1E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314481C2" w14:textId="77777777" w:rsidTr="00981BE4">
        <w:trPr>
          <w:trHeight w:val="255"/>
          <w:jc w:val="center"/>
        </w:trPr>
        <w:tc>
          <w:tcPr>
            <w:tcW w:w="1818" w:type="dxa"/>
            <w:vMerge/>
          </w:tcPr>
          <w:p w14:paraId="0A4F6BED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23EC081D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3100100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14:paraId="6A73F864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E0D0D55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55C5837E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260" w:type="dxa"/>
          </w:tcPr>
          <w:p w14:paraId="15525E4E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13F88E89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274" w:type="dxa"/>
          </w:tcPr>
          <w:p w14:paraId="4180DA16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073B604D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521" w:type="dxa"/>
            <w:vMerge/>
          </w:tcPr>
          <w:p w14:paraId="0BEA2971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DB4C25" w:rsidRPr="002512D4" w14:paraId="183DC767" w14:textId="77777777" w:rsidTr="008A65DE">
        <w:trPr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DBB4" w14:textId="070AB8A1" w:rsidR="00DB4C25" w:rsidRPr="002512D4" w:rsidRDefault="00DB4C25" w:rsidP="00DB4C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Gita Bhutani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1667EC" w14:textId="5E8068E5" w:rsidR="00DB4C25" w:rsidRDefault="00DB4C25" w:rsidP="00DB4C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</w:tcBorders>
          </w:tcPr>
          <w:p w14:paraId="299DB947" w14:textId="2D5FE3DC" w:rsidR="00DB4C25" w:rsidRPr="0035322E" w:rsidRDefault="00DB4C25" w:rsidP="00DB4C25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35322E">
              <w:rPr>
                <w:bCs/>
                <w:iCs/>
                <w:sz w:val="20"/>
                <w:szCs w:val="20"/>
              </w:rPr>
              <w:t>Direct - Financial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22D9ABE4" w14:textId="52B53D4C" w:rsidR="00DB4C25" w:rsidRPr="0035322E" w:rsidRDefault="00DB4C25" w:rsidP="00DB4C25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A40E2A" w14:textId="0DFD664D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260" w:type="dxa"/>
            <w:vMerge w:val="restart"/>
            <w:vAlign w:val="center"/>
          </w:tcPr>
          <w:p w14:paraId="17C02DEA" w14:textId="100E1053" w:rsidR="00DB4C25" w:rsidRDefault="00DB4C25" w:rsidP="00DB4C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23/09/19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2AE1684" w14:textId="3A5336A9" w:rsidR="00DB4C25" w:rsidRPr="0035322E" w:rsidRDefault="00656451" w:rsidP="00DB4C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2BA29BBF" w14:textId="77777777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B4C25" w:rsidRPr="002512D4" w14:paraId="5CD631D5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2C6FE" w14:textId="77777777" w:rsidR="00DB4C25" w:rsidRPr="002512D4" w:rsidRDefault="00DB4C25" w:rsidP="00DB4C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8D856" w14:textId="77777777" w:rsidR="00DB4C25" w:rsidRPr="002512D4" w:rsidRDefault="00DB4C25" w:rsidP="00DB4C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E041D3" w14:textId="77777777" w:rsidR="00DB4C25" w:rsidRPr="0035322E" w:rsidRDefault="00DB4C25" w:rsidP="00DB4C25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95" w:type="dxa"/>
          </w:tcPr>
          <w:p w14:paraId="7B49E250" w14:textId="582655EB" w:rsidR="00DB4C25" w:rsidRPr="0035322E" w:rsidRDefault="00DB4C25" w:rsidP="00DB4C25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pacing w:val="8"/>
                <w:sz w:val="20"/>
                <w:szCs w:val="20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Innovation Agency project on New Career Routes into Psychological Professions in Health and Care, Clinical advisor and project co-author</w:t>
            </w:r>
          </w:p>
        </w:tc>
        <w:tc>
          <w:tcPr>
            <w:tcW w:w="1256" w:type="dxa"/>
          </w:tcPr>
          <w:p w14:paraId="5C7C0CC6" w14:textId="51BAECD1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E02EF8F" w14:textId="77777777" w:rsidR="00DB4C25" w:rsidRDefault="00DB4C25" w:rsidP="00DB4C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71ACFC71" w14:textId="0B1BDC9B" w:rsidR="00DB4C25" w:rsidRPr="0035322E" w:rsidRDefault="00DB4C25" w:rsidP="00DB4C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z w:val="20"/>
                <w:szCs w:val="20"/>
              </w:rPr>
              <w:t>Sept 2019</w:t>
            </w:r>
          </w:p>
        </w:tc>
        <w:tc>
          <w:tcPr>
            <w:tcW w:w="2521" w:type="dxa"/>
          </w:tcPr>
          <w:p w14:paraId="145D5D6F" w14:textId="77777777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B4C25" w:rsidRPr="002512D4" w14:paraId="7E17D55C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961DF" w14:textId="1090333F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6C7710" w14:textId="0DE327F4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206C7E" w14:textId="4A042957" w:rsidR="00DB4C25" w:rsidRPr="0035322E" w:rsidRDefault="00DB4C25" w:rsidP="0035322E">
            <w:pPr>
              <w:pStyle w:val="Default"/>
              <w:rPr>
                <w:bCs/>
                <w:sz w:val="20"/>
                <w:szCs w:val="20"/>
              </w:rPr>
            </w:pPr>
            <w:r w:rsidRPr="0035322E">
              <w:rPr>
                <w:bCs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3295" w:type="dxa"/>
          </w:tcPr>
          <w:p w14:paraId="1CB2DDE0" w14:textId="77777777" w:rsidR="00DB4C25" w:rsidRPr="0035322E" w:rsidRDefault="00DB4C25" w:rsidP="0035322E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of the workgroups relating to NHSE NHS Long Term Plan workforce plan:</w:t>
            </w:r>
          </w:p>
          <w:p w14:paraId="14F6AA1A" w14:textId="77777777" w:rsidR="00DB4C25" w:rsidRPr="0035322E" w:rsidRDefault="00DB4C25" w:rsidP="0035322E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47EEE2C8" w14:textId="55E8651C" w:rsidR="00DB4C25" w:rsidRPr="0035322E" w:rsidRDefault="00DB4C25" w:rsidP="003532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256" w:type="dxa"/>
          </w:tcPr>
          <w:p w14:paraId="327EF7A9" w14:textId="4F7BCFD1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BEFE28A" w14:textId="04537076" w:rsidR="00DB4C25" w:rsidRPr="0035322E" w:rsidRDefault="00DB4C25" w:rsidP="00353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D2A14C" w14:textId="11035355" w:rsidR="00DB4C25" w:rsidRPr="0035322E" w:rsidRDefault="00656451" w:rsidP="00353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451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782C04B" w14:textId="77777777" w:rsidR="00DB4C25" w:rsidRPr="0035322E" w:rsidRDefault="00DB4C25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B4C25" w:rsidRPr="002512D4" w14:paraId="4C8FD2DE" w14:textId="77777777" w:rsidTr="008A65DE">
        <w:trPr>
          <w:trHeight w:val="397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11BA3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6E27BC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7CEAB201" w14:textId="5C1999B3" w:rsidR="00DB4C25" w:rsidRPr="0035322E" w:rsidRDefault="00DB4C25" w:rsidP="0035322E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52BBD390" w14:textId="4BCDFDC9" w:rsidR="00DB4C25" w:rsidRPr="0035322E" w:rsidRDefault="00DB4C25" w:rsidP="003532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HEE scoping project on Advanced Clinical Practice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AB01741" w14:textId="388DE78E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078C739" w14:textId="77777777" w:rsidR="00DB4C25" w:rsidRPr="0035322E" w:rsidRDefault="00DB4C25" w:rsidP="00353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47F886F" w14:textId="06515DF6" w:rsidR="00DB4C25" w:rsidRPr="0035322E" w:rsidRDefault="00DB4C25" w:rsidP="003532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z w:val="20"/>
                <w:szCs w:val="20"/>
              </w:rPr>
              <w:t>July 2019</w:t>
            </w:r>
          </w:p>
        </w:tc>
        <w:tc>
          <w:tcPr>
            <w:tcW w:w="2521" w:type="dxa"/>
          </w:tcPr>
          <w:p w14:paraId="3BA1E30A" w14:textId="77777777" w:rsidR="00DB4C25" w:rsidRPr="0035322E" w:rsidRDefault="00DB4C25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1078D7B" w14:textId="77777777" w:rsidTr="0035322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97F7E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BCCD61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76591C4A" w14:textId="5D2A513A" w:rsidR="00656451" w:rsidRPr="0035322E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539F2E08" w14:textId="0905BE4D" w:rsidR="00656451" w:rsidRPr="0035322E" w:rsidRDefault="00656451" w:rsidP="0065645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Workforce Skills Development Unit Mental health careers project. Expert reference group member</w:t>
            </w:r>
          </w:p>
        </w:tc>
        <w:tc>
          <w:tcPr>
            <w:tcW w:w="1256" w:type="dxa"/>
          </w:tcPr>
          <w:p w14:paraId="1CB5B928" w14:textId="3C62544F" w:rsidR="00656451" w:rsidRPr="0035322E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28CFB9E" w14:textId="77777777" w:rsidR="00656451" w:rsidRPr="0035322E" w:rsidRDefault="00656451" w:rsidP="00656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759D85D5" w14:textId="0B638985" w:rsidR="00656451" w:rsidRPr="0035322E" w:rsidRDefault="00656451" w:rsidP="00656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7242761" w14:textId="77777777" w:rsidR="00656451" w:rsidRPr="0035322E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CA49C36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EF91F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480795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7873F2DB" w14:textId="77A7F5C3" w:rsidR="00656451" w:rsidRPr="0035322E" w:rsidRDefault="00656451" w:rsidP="0065645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295" w:type="dxa"/>
          </w:tcPr>
          <w:p w14:paraId="1338C4D5" w14:textId="580C9FA5" w:rsidR="00656451" w:rsidRPr="0035322E" w:rsidRDefault="00656451" w:rsidP="00656451">
            <w:pPr>
              <w:widowControl w:val="0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Co-Chair of the Psychological Professions Network England </w:t>
            </w:r>
          </w:p>
        </w:tc>
        <w:tc>
          <w:tcPr>
            <w:tcW w:w="1256" w:type="dxa"/>
          </w:tcPr>
          <w:p w14:paraId="03E3C9DE" w14:textId="77554F96" w:rsidR="00656451" w:rsidRPr="0035322E" w:rsidRDefault="00656451" w:rsidP="00656451">
            <w:pPr>
              <w:pStyle w:val="Title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4C3FCC0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DC426F1" w14:textId="70DE5AEF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6916D98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46A8ACF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9A0F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717D1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01D2706B" w14:textId="018C2E82" w:rsidR="00656451" w:rsidRPr="0035322E" w:rsidRDefault="00656451" w:rsidP="0065645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295" w:type="dxa"/>
          </w:tcPr>
          <w:p w14:paraId="012F7890" w14:textId="55B7A28D" w:rsidR="00656451" w:rsidRPr="0035322E" w:rsidRDefault="00656451" w:rsidP="00656451">
            <w:pPr>
              <w:widowControl w:val="0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Chair of the Psychological Professions Network North West </w:t>
            </w:r>
          </w:p>
        </w:tc>
        <w:tc>
          <w:tcPr>
            <w:tcW w:w="1256" w:type="dxa"/>
          </w:tcPr>
          <w:p w14:paraId="1530EEEE" w14:textId="00E3D9C9" w:rsidR="00656451" w:rsidRPr="0035322E" w:rsidRDefault="00656451" w:rsidP="00656451">
            <w:pPr>
              <w:pStyle w:val="Title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0" w:type="dxa"/>
            <w:vMerge/>
            <w:vAlign w:val="center"/>
          </w:tcPr>
          <w:p w14:paraId="114AD6EE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F243132" w14:textId="27243D4F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2A803B2A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C88E84B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E4C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64FF10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5EA4F45A" w14:textId="79E0DDA8" w:rsidR="00656451" w:rsidRPr="0035322E" w:rsidRDefault="00656451" w:rsidP="0065645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295" w:type="dxa"/>
          </w:tcPr>
          <w:p w14:paraId="017FBB8A" w14:textId="6F32BEB6" w:rsidR="00656451" w:rsidRPr="0035322E" w:rsidRDefault="00656451" w:rsidP="00656451">
            <w:pPr>
              <w:widowControl w:val="0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Committee member of the Workforce &amp; Training Sub-committee, Division of Clinical </w:t>
            </w: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lastRenderedPageBreak/>
              <w:t>Psychology, British Psychological Society</w:t>
            </w:r>
          </w:p>
        </w:tc>
        <w:tc>
          <w:tcPr>
            <w:tcW w:w="1256" w:type="dxa"/>
          </w:tcPr>
          <w:p w14:paraId="1C4A4812" w14:textId="7F94EC61" w:rsidR="00656451" w:rsidRPr="0035322E" w:rsidRDefault="00656451" w:rsidP="00656451">
            <w:pPr>
              <w:pStyle w:val="Title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60" w:type="dxa"/>
            <w:vMerge/>
            <w:vAlign w:val="center"/>
          </w:tcPr>
          <w:p w14:paraId="68BB9116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EB9E752" w14:textId="1BBC400F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CEC33B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FDDF86F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465E7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0634E5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6B281732" w14:textId="3224E447" w:rsidR="00656451" w:rsidRPr="0035322E" w:rsidRDefault="00656451" w:rsidP="0065645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295" w:type="dxa"/>
          </w:tcPr>
          <w:p w14:paraId="7C0EC97A" w14:textId="610AEBDF" w:rsidR="00656451" w:rsidRPr="0035322E" w:rsidRDefault="00656451" w:rsidP="0065645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Committee member of the Faculty of Leadership &amp; Management, Division of Clinical Psychology, British Psychological Society</w:t>
            </w:r>
          </w:p>
        </w:tc>
        <w:tc>
          <w:tcPr>
            <w:tcW w:w="1256" w:type="dxa"/>
          </w:tcPr>
          <w:p w14:paraId="5E545850" w14:textId="7B07C45E" w:rsidR="00656451" w:rsidRPr="0035322E" w:rsidRDefault="00656451" w:rsidP="00656451">
            <w:pPr>
              <w:pStyle w:val="Title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0" w:type="dxa"/>
            <w:vMerge/>
            <w:vAlign w:val="center"/>
          </w:tcPr>
          <w:p w14:paraId="64CCCCCD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D9C937" w14:textId="42BAA84C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0108F64F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5FE76B54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A1F1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764B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41002D08" w14:textId="77777777" w:rsidR="00656451" w:rsidRPr="0035322E" w:rsidRDefault="00656451" w:rsidP="00656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3ECC5051" w14:textId="35FF1273" w:rsidR="00656451" w:rsidRPr="0035322E" w:rsidRDefault="00656451" w:rsidP="00656451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F32070C" w14:textId="1573A8D6" w:rsidR="00656451" w:rsidRPr="0035322E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1260" w:type="dxa"/>
            <w:vMerge/>
            <w:vAlign w:val="center"/>
          </w:tcPr>
          <w:p w14:paraId="7D45261B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0D3D656" w14:textId="1484F5FD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39D29D40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D079074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4F81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FE779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384FDE1B" w14:textId="77777777" w:rsidR="00656451" w:rsidRPr="0035322E" w:rsidRDefault="00656451" w:rsidP="00656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B0880C8" w14:textId="332B667B" w:rsidR="00656451" w:rsidRPr="0035322E" w:rsidRDefault="00656451" w:rsidP="00656451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project lead on Health Education England in the North West funded project on Schwartz Rounds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04163BB" w14:textId="230752A1" w:rsidR="00656451" w:rsidRPr="0035322E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  <w:vAlign w:val="center"/>
          </w:tcPr>
          <w:p w14:paraId="279BC624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E0D1850" w14:textId="132B69F2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76A889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C8B7798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D57C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3EAC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19D2FAB6" w14:textId="77777777" w:rsidR="00656451" w:rsidRPr="0035322E" w:rsidRDefault="00656451" w:rsidP="00656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4DE8DBDB" w14:textId="0724E7C6" w:rsidR="00656451" w:rsidRPr="0035322E" w:rsidRDefault="00656451" w:rsidP="00656451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94732D4" w14:textId="2DDC51C0" w:rsidR="00656451" w:rsidRPr="0035322E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2014</w:t>
            </w:r>
          </w:p>
        </w:tc>
        <w:tc>
          <w:tcPr>
            <w:tcW w:w="1260" w:type="dxa"/>
            <w:vMerge/>
            <w:vAlign w:val="center"/>
          </w:tcPr>
          <w:p w14:paraId="3B75D9CA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330EE14" w14:textId="331E2380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772A4AF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600E797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D828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AC83D8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6A4AE57C" w14:textId="77777777" w:rsidR="00656451" w:rsidRPr="0035322E" w:rsidRDefault="00656451" w:rsidP="00656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3D4649D1" w14:textId="77777777" w:rsidR="00656451" w:rsidRPr="0035322E" w:rsidRDefault="00656451" w:rsidP="0065645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research group developing a proposal on EMDR, Psychosis and Post-traumatic stress</w:t>
            </w:r>
          </w:p>
          <w:p w14:paraId="5652B52A" w14:textId="4C8AA394" w:rsidR="00656451" w:rsidRPr="0035322E" w:rsidRDefault="00656451" w:rsidP="00656451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DFCF469" w14:textId="7DB237A2" w:rsidR="00656451" w:rsidRPr="0035322E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  <w:vAlign w:val="center"/>
          </w:tcPr>
          <w:p w14:paraId="2C39260E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775AC9F" w14:textId="32626CD6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686C18D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B4C25" w:rsidRPr="002512D4" w14:paraId="5FBE9179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F11A4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C4703C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5812755A" w14:textId="77777777" w:rsidR="00DB4C25" w:rsidRPr="0035322E" w:rsidRDefault="00DB4C25" w:rsidP="003532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572CE971" w14:textId="67562D9B" w:rsidR="00DB4C25" w:rsidRPr="0035322E" w:rsidRDefault="00DB4C25" w:rsidP="0035322E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1047588" w14:textId="7020898C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vMerge/>
            <w:vAlign w:val="center"/>
          </w:tcPr>
          <w:p w14:paraId="531DC84F" w14:textId="77777777" w:rsidR="00DB4C25" w:rsidRPr="002512D4" w:rsidRDefault="00DB4C25" w:rsidP="00353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89A59BD" w14:textId="3030FAF0" w:rsidR="00DB4C25" w:rsidRPr="002512D4" w:rsidRDefault="00DB4C25" w:rsidP="00353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147175BD" w14:textId="77777777" w:rsidR="00DB4C25" w:rsidRPr="002512D4" w:rsidRDefault="00DB4C25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B4C25" w:rsidRPr="002512D4" w14:paraId="56A0525F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FC98B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439345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5B757344" w14:textId="42A46B38" w:rsidR="00DB4C25" w:rsidRPr="0035322E" w:rsidRDefault="00DB4C25" w:rsidP="003532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43D3D032" w14:textId="42EA8A91" w:rsidR="00DB4C25" w:rsidRPr="0035322E" w:rsidRDefault="00DB4C25" w:rsidP="0035322E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FE6D57F" w14:textId="3AD2C6A0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2014</w:t>
            </w:r>
          </w:p>
        </w:tc>
        <w:tc>
          <w:tcPr>
            <w:tcW w:w="1260" w:type="dxa"/>
            <w:vMerge/>
            <w:vAlign w:val="center"/>
          </w:tcPr>
          <w:p w14:paraId="45993FFB" w14:textId="77777777" w:rsidR="00DB4C25" w:rsidRPr="002512D4" w:rsidRDefault="00DB4C25" w:rsidP="00353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33847AB" w14:textId="1AB0B249" w:rsidR="00DB4C25" w:rsidRPr="002512D4" w:rsidRDefault="00DB4C25" w:rsidP="00353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2018 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1222989" w14:textId="77777777" w:rsidR="00DB4C25" w:rsidRPr="002512D4" w:rsidRDefault="00DB4C25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B4C25" w:rsidRPr="002512D4" w14:paraId="54563208" w14:textId="77777777" w:rsidTr="003356E6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6804D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14F75E" w14:textId="77777777" w:rsidR="00DB4C25" w:rsidRPr="002512D4" w:rsidRDefault="00DB4C25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62BDF2" w14:textId="38B22C05" w:rsidR="00DB4C25" w:rsidRPr="0035322E" w:rsidRDefault="00DB4C25" w:rsidP="003532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21DBCDC" w14:textId="73A43D01" w:rsidR="00DB4C25" w:rsidRPr="0035322E" w:rsidRDefault="00DB4C25" w:rsidP="0035322E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9E33CDC" w14:textId="7EC547C5" w:rsidR="00DB4C25" w:rsidRPr="0035322E" w:rsidRDefault="00DB4C25" w:rsidP="00DB4C2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vMerge/>
            <w:vAlign w:val="center"/>
          </w:tcPr>
          <w:p w14:paraId="0DA27DD8" w14:textId="77777777" w:rsidR="00DB4C25" w:rsidRPr="002512D4" w:rsidRDefault="00DB4C25" w:rsidP="00353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DC28A9B" w14:textId="327E7D45" w:rsidR="00DB4C25" w:rsidRPr="002512D4" w:rsidRDefault="00DB4C25" w:rsidP="00353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1B4C2C8F" w14:textId="77777777" w:rsidR="00DB4C25" w:rsidRPr="002512D4" w:rsidRDefault="00DB4C25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5322E" w:rsidRPr="002512D4" w14:paraId="6AFB1923" w14:textId="77777777" w:rsidTr="00981BE4">
        <w:trPr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CF3B" w14:textId="77777777" w:rsidR="0035322E" w:rsidRPr="002512D4" w:rsidRDefault="0035322E" w:rsidP="0035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Phillip Dick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CFD1" w14:textId="77777777" w:rsidR="0035322E" w:rsidRPr="002512D4" w:rsidRDefault="0035322E" w:rsidP="0035322E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311F6669" w14:textId="77777777" w:rsidR="0035322E" w:rsidRPr="002512D4" w:rsidRDefault="0035322E" w:rsidP="0035322E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1CA889B0" w14:textId="77777777" w:rsidR="0035322E" w:rsidRPr="002512D4" w:rsidRDefault="0035322E" w:rsidP="0035322E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08B6D99E" w14:textId="77777777" w:rsidR="0035322E" w:rsidRPr="002512D4" w:rsidRDefault="0035322E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9C72A1C" w14:textId="7D3802E8" w:rsidR="0035322E" w:rsidRPr="002512D4" w:rsidRDefault="0035322E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23/04/18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8A7585B" w14:textId="77777777" w:rsidR="0035322E" w:rsidRPr="002512D4" w:rsidRDefault="0035322E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521" w:type="dxa"/>
          </w:tcPr>
          <w:p w14:paraId="66F548EA" w14:textId="77777777" w:rsidR="0035322E" w:rsidRPr="002512D4" w:rsidRDefault="0035322E" w:rsidP="0035322E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97F3C75" w14:textId="77777777" w:rsidTr="00981BE4">
        <w:tblPrEx>
          <w:jc w:val="left"/>
        </w:tblPrEx>
        <w:tc>
          <w:tcPr>
            <w:tcW w:w="1818" w:type="dxa"/>
            <w:vMerge w:val="restart"/>
          </w:tcPr>
          <w:p w14:paraId="3E0055A4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lastRenderedPageBreak/>
              <w:t>Sunil Gupta</w:t>
            </w:r>
          </w:p>
        </w:tc>
        <w:tc>
          <w:tcPr>
            <w:tcW w:w="1950" w:type="dxa"/>
            <w:vMerge w:val="restart"/>
          </w:tcPr>
          <w:p w14:paraId="2DE24D38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vMerge w:val="restart"/>
          </w:tcPr>
          <w:p w14:paraId="5DB9329C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5" w:type="dxa"/>
          </w:tcPr>
          <w:p w14:paraId="24D77FA3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at Dr Khan and Partners, Benfleet, Essex</w:t>
            </w:r>
          </w:p>
        </w:tc>
        <w:tc>
          <w:tcPr>
            <w:tcW w:w="1256" w:type="dxa"/>
          </w:tcPr>
          <w:p w14:paraId="7A48587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1995</w:t>
            </w:r>
          </w:p>
        </w:tc>
        <w:tc>
          <w:tcPr>
            <w:tcW w:w="1260" w:type="dxa"/>
            <w:vMerge w:val="restart"/>
          </w:tcPr>
          <w:p w14:paraId="4475EB26" w14:textId="2F72AAE3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274" w:type="dxa"/>
          </w:tcPr>
          <w:p w14:paraId="7ACAF3A2" w14:textId="569CD89F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01BD8">
              <w:rPr>
                <w:rFonts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6F17E1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B7DF729" w14:textId="77777777" w:rsidTr="00981BE4">
        <w:tblPrEx>
          <w:jc w:val="left"/>
        </w:tblPrEx>
        <w:tc>
          <w:tcPr>
            <w:tcW w:w="1818" w:type="dxa"/>
            <w:vMerge/>
          </w:tcPr>
          <w:p w14:paraId="713F10E5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B780A78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67365903" w14:textId="13C30E5E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2B01A381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Trainer at Dr Khan and Partners, Benfleet, Essex</w:t>
            </w:r>
          </w:p>
        </w:tc>
        <w:tc>
          <w:tcPr>
            <w:tcW w:w="1256" w:type="dxa"/>
          </w:tcPr>
          <w:p w14:paraId="78EA566A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260" w:type="dxa"/>
            <w:vMerge/>
          </w:tcPr>
          <w:p w14:paraId="51021672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823E9A8" w14:textId="5F71833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74C7AE7D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5058641" w14:textId="77777777" w:rsidTr="00981BE4">
        <w:tblPrEx>
          <w:jc w:val="left"/>
        </w:tblPrEx>
        <w:tc>
          <w:tcPr>
            <w:tcW w:w="1818" w:type="dxa"/>
            <w:vMerge/>
          </w:tcPr>
          <w:p w14:paraId="1A7F9C37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2C98A5ED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7722348F" w14:textId="3D0AEB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76474C61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Examiner for the Royal College of General Practitioners (RCGP)</w:t>
            </w:r>
          </w:p>
        </w:tc>
        <w:tc>
          <w:tcPr>
            <w:tcW w:w="1256" w:type="dxa"/>
          </w:tcPr>
          <w:p w14:paraId="284A1DF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260" w:type="dxa"/>
            <w:vMerge/>
          </w:tcPr>
          <w:p w14:paraId="3E6BBEBB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680E267" w14:textId="131E460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97A546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DB04FFF" w14:textId="77777777" w:rsidTr="00981BE4">
        <w:tblPrEx>
          <w:jc w:val="left"/>
        </w:tblPrEx>
        <w:tc>
          <w:tcPr>
            <w:tcW w:w="1818" w:type="dxa"/>
            <w:vMerge/>
          </w:tcPr>
          <w:p w14:paraId="7FFC4F57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0D7CB3BF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040852AC" w14:textId="66F7FA5C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4E58515F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Governing Body of Castle Point and Rochford Clinical Commissioning Group</w:t>
            </w:r>
          </w:p>
        </w:tc>
        <w:tc>
          <w:tcPr>
            <w:tcW w:w="1256" w:type="dxa"/>
          </w:tcPr>
          <w:p w14:paraId="2D368EE4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260" w:type="dxa"/>
            <w:vMerge/>
          </w:tcPr>
          <w:p w14:paraId="21149174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D1CD3B4" w14:textId="0F36108B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5F25B9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18C0769" w14:textId="77777777" w:rsidTr="00981BE4">
        <w:tblPrEx>
          <w:jc w:val="left"/>
        </w:tblPrEx>
        <w:tc>
          <w:tcPr>
            <w:tcW w:w="1818" w:type="dxa"/>
            <w:vMerge/>
          </w:tcPr>
          <w:p w14:paraId="5F0DB109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2B4D9F94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BEFCD87" w14:textId="601219C3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19AC88F0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for Care Quality Commission Inspections of General Practice</w:t>
            </w:r>
          </w:p>
        </w:tc>
        <w:tc>
          <w:tcPr>
            <w:tcW w:w="1256" w:type="dxa"/>
          </w:tcPr>
          <w:p w14:paraId="0B0E3150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0" w:type="dxa"/>
            <w:vMerge/>
          </w:tcPr>
          <w:p w14:paraId="3A868089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4FDE3A1" w14:textId="3E981B81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2B128BD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6897128" w14:textId="77777777" w:rsidTr="00981BE4">
        <w:tblPrEx>
          <w:jc w:val="left"/>
        </w:tblPrEx>
        <w:tc>
          <w:tcPr>
            <w:tcW w:w="1818" w:type="dxa"/>
            <w:vMerge/>
          </w:tcPr>
          <w:p w14:paraId="7404F91E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7DD5FA05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14E57C71" w14:textId="31732CA0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42E3C0CF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as part of the RCGP Special Measures Support Team</w:t>
            </w:r>
          </w:p>
        </w:tc>
        <w:tc>
          <w:tcPr>
            <w:tcW w:w="1256" w:type="dxa"/>
          </w:tcPr>
          <w:p w14:paraId="3668A329" w14:textId="59AF17B6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vMerge/>
          </w:tcPr>
          <w:p w14:paraId="67482D31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FA8DB6" w14:textId="535EF02F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651B61F2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ED7EEEF" w14:textId="77777777" w:rsidTr="00981BE4">
        <w:tblPrEx>
          <w:jc w:val="left"/>
        </w:tblPrEx>
        <w:tc>
          <w:tcPr>
            <w:tcW w:w="1818" w:type="dxa"/>
            <w:vMerge/>
          </w:tcPr>
          <w:p w14:paraId="41C6E91E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06E9F8B9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8F775FF" w14:textId="2A83C759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28769898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Non-Executive Director of Essex Equip Limited</w:t>
            </w:r>
          </w:p>
        </w:tc>
        <w:tc>
          <w:tcPr>
            <w:tcW w:w="1256" w:type="dxa"/>
          </w:tcPr>
          <w:p w14:paraId="68C8DAB4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vMerge/>
          </w:tcPr>
          <w:p w14:paraId="7C7B2346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B052640" w14:textId="00A33634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2F99156E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FD00123" w14:textId="77777777" w:rsidTr="00981BE4">
        <w:tblPrEx>
          <w:jc w:val="left"/>
        </w:tblPrEx>
        <w:tc>
          <w:tcPr>
            <w:tcW w:w="1818" w:type="dxa"/>
            <w:vMerge/>
          </w:tcPr>
          <w:p w14:paraId="5CF615B9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7AC3E4F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5DF5050" w14:textId="1C83774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7318F150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Associate Postgraduate GP Dean for Health Education East of England</w:t>
            </w:r>
          </w:p>
        </w:tc>
        <w:tc>
          <w:tcPr>
            <w:tcW w:w="1256" w:type="dxa"/>
          </w:tcPr>
          <w:p w14:paraId="1EEE8B9E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Feb 2018</w:t>
            </w:r>
          </w:p>
        </w:tc>
        <w:tc>
          <w:tcPr>
            <w:tcW w:w="1260" w:type="dxa"/>
            <w:vMerge/>
          </w:tcPr>
          <w:p w14:paraId="406EE21F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8E5A22A" w14:textId="44979B95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C8B1C7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DC529DB" w14:textId="77777777" w:rsidTr="00981BE4">
        <w:tblPrEx>
          <w:jc w:val="left"/>
        </w:tblPrEx>
        <w:tc>
          <w:tcPr>
            <w:tcW w:w="1818" w:type="dxa"/>
            <w:vMerge/>
          </w:tcPr>
          <w:p w14:paraId="58973E31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3D39D251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6E463235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</w:tcPr>
          <w:p w14:paraId="160111B8" w14:textId="51AB07E4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4C25">
              <w:rPr>
                <w:rFonts w:cs="Arial"/>
                <w:b w:val="0"/>
                <w:sz w:val="20"/>
                <w:szCs w:val="20"/>
                <w:lang w:val="en-US"/>
              </w:rPr>
              <w:t>Chair of Castle Point and Rochford Clinical Commissioning Group</w:t>
            </w:r>
          </w:p>
        </w:tc>
        <w:tc>
          <w:tcPr>
            <w:tcW w:w="1256" w:type="dxa"/>
          </w:tcPr>
          <w:p w14:paraId="42117A10" w14:textId="681417FA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2019</w:t>
            </w:r>
          </w:p>
        </w:tc>
        <w:tc>
          <w:tcPr>
            <w:tcW w:w="1260" w:type="dxa"/>
            <w:vMerge/>
          </w:tcPr>
          <w:p w14:paraId="338496D3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09ADC6C" w14:textId="1B96A975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006BE7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8B75E75" w14:textId="77777777" w:rsidTr="00981BE4">
        <w:tblPrEx>
          <w:jc w:val="left"/>
        </w:tblPrEx>
        <w:tc>
          <w:tcPr>
            <w:tcW w:w="1818" w:type="dxa"/>
            <w:vMerge/>
          </w:tcPr>
          <w:p w14:paraId="09C85184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4EBF87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14:paraId="4BA7B9F5" w14:textId="072E25CA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 xml:space="preserve">Direct – </w:t>
            </w:r>
            <w:r w:rsidRPr="00DB4C25">
              <w:rPr>
                <w:rFonts w:ascii="Arial" w:hAnsi="Arial" w:cs="Arial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3295" w:type="dxa"/>
          </w:tcPr>
          <w:p w14:paraId="7C95C5D7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Board of the Essex Faculty of RCGP</w:t>
            </w:r>
          </w:p>
        </w:tc>
        <w:tc>
          <w:tcPr>
            <w:tcW w:w="1256" w:type="dxa"/>
          </w:tcPr>
          <w:p w14:paraId="18D3C12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0" w:type="dxa"/>
            <w:vMerge/>
          </w:tcPr>
          <w:p w14:paraId="0EA55B9F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8B8988F" w14:textId="7143DDB5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CC18FD2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322435DD" w14:textId="77777777" w:rsidTr="00981BE4">
        <w:tblPrEx>
          <w:jc w:val="left"/>
        </w:tblPrEx>
        <w:tc>
          <w:tcPr>
            <w:tcW w:w="1818" w:type="dxa"/>
            <w:vMerge/>
          </w:tcPr>
          <w:p w14:paraId="1797BD38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3342BEA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2298ADB7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564CFCED" w14:textId="5995A64C" w:rsidR="00656451" w:rsidRPr="008C781A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C781A">
              <w:rPr>
                <w:rFonts w:cs="Arial"/>
                <w:b w:val="0"/>
                <w:sz w:val="20"/>
                <w:szCs w:val="20"/>
              </w:rPr>
              <w:t xml:space="preserve">Member of the East of England Clinical Senate Council </w:t>
            </w:r>
          </w:p>
        </w:tc>
        <w:tc>
          <w:tcPr>
            <w:tcW w:w="1256" w:type="dxa"/>
          </w:tcPr>
          <w:p w14:paraId="628FF9D2" w14:textId="283A2477" w:rsidR="00656451" w:rsidRPr="008C781A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C781A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0" w:type="dxa"/>
            <w:vMerge/>
          </w:tcPr>
          <w:p w14:paraId="486FD271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E91B23" w14:textId="415627DB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7DC2B84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94A2CA9" w14:textId="77777777" w:rsidTr="008A65DE">
        <w:tblPrEx>
          <w:jc w:val="left"/>
        </w:tblPrEx>
        <w:tc>
          <w:tcPr>
            <w:tcW w:w="1818" w:type="dxa"/>
            <w:vMerge/>
          </w:tcPr>
          <w:p w14:paraId="50036191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2CC2C621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47379A48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222" w14:textId="5822E803" w:rsidR="00656451" w:rsidRPr="008C781A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position w:val="-2"/>
                <w:sz w:val="20"/>
                <w:szCs w:val="20"/>
              </w:rPr>
              <w:t>Clinical Lead on Mental Health and Primary Care for Castle Point and Rochford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5B" w14:textId="4E2BA770" w:rsidR="00656451" w:rsidRPr="008C781A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60" w:type="dxa"/>
            <w:vMerge/>
          </w:tcPr>
          <w:p w14:paraId="70AD9760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E95226E" w14:textId="4214BDC5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A56A6CF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3AD9849C" w14:textId="77777777" w:rsidTr="00981BE4">
        <w:tblPrEx>
          <w:jc w:val="left"/>
        </w:tblPrEx>
        <w:tc>
          <w:tcPr>
            <w:tcW w:w="1818" w:type="dxa"/>
            <w:vMerge/>
          </w:tcPr>
          <w:p w14:paraId="7DAF68F2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D59FFD4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10B841DC" w14:textId="06B52285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07C3403C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Essex</w:t>
            </w:r>
          </w:p>
          <w:p w14:paraId="6883F0D2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Faculty at the United</w:t>
            </w:r>
          </w:p>
          <w:p w14:paraId="28BA9CE1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Kingdom Council of the</w:t>
            </w:r>
          </w:p>
          <w:p w14:paraId="1A212F7E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RCGP</w:t>
            </w:r>
          </w:p>
        </w:tc>
        <w:tc>
          <w:tcPr>
            <w:tcW w:w="1256" w:type="dxa"/>
          </w:tcPr>
          <w:p w14:paraId="0627C0C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</w:tcPr>
          <w:p w14:paraId="3E1A66A2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5E02960" w14:textId="7971E3AE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39FF727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140FD85" w14:textId="77777777" w:rsidTr="00981BE4">
        <w:tblPrEx>
          <w:jc w:val="left"/>
        </w:tblPrEx>
        <w:tc>
          <w:tcPr>
            <w:tcW w:w="1818" w:type="dxa"/>
            <w:vMerge/>
          </w:tcPr>
          <w:p w14:paraId="62DEAD1D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3A41BB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19C7D75B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67CE2966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Expert</w:t>
            </w:r>
          </w:p>
          <w:p w14:paraId="6B170D23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Reference Group on the</w:t>
            </w:r>
          </w:p>
          <w:p w14:paraId="6E5FE4CF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Achieving Better Access to</w:t>
            </w:r>
          </w:p>
          <w:p w14:paraId="6FD9C505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Mental Health Services by</w:t>
            </w:r>
          </w:p>
          <w:p w14:paraId="10683958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2020: Dementia Care</w:t>
            </w:r>
          </w:p>
          <w:p w14:paraId="229D876A" w14:textId="096CA76F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Services</w:t>
            </w:r>
          </w:p>
        </w:tc>
        <w:tc>
          <w:tcPr>
            <w:tcW w:w="1256" w:type="dxa"/>
          </w:tcPr>
          <w:p w14:paraId="1060C0AE" w14:textId="28600539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vMerge/>
          </w:tcPr>
          <w:p w14:paraId="6ACC9E83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6E9F67C" w14:textId="125C2816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8A1C64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342C3A1" w14:textId="77777777" w:rsidTr="00981BE4">
        <w:tblPrEx>
          <w:jc w:val="left"/>
        </w:tblPrEx>
        <w:tc>
          <w:tcPr>
            <w:tcW w:w="1818" w:type="dxa"/>
            <w:vMerge/>
          </w:tcPr>
          <w:p w14:paraId="22AA282D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74D4086E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05546C1C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0B4C99C8" w14:textId="28E85FAC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</w:t>
            </w:r>
            <w:r>
              <w:rPr>
                <w:rFonts w:cs="Arial"/>
                <w:b w:val="0"/>
                <w:sz w:val="20"/>
                <w:szCs w:val="20"/>
              </w:rPr>
              <w:t xml:space="preserve"> RCGP </w:t>
            </w:r>
            <w:r w:rsidRPr="002512D4">
              <w:rPr>
                <w:rFonts w:cs="Arial"/>
                <w:b w:val="0"/>
                <w:sz w:val="20"/>
                <w:szCs w:val="20"/>
              </w:rPr>
              <w:t>on the National</w:t>
            </w:r>
          </w:p>
          <w:p w14:paraId="14B43239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Patient Safety Response</w:t>
            </w:r>
          </w:p>
          <w:p w14:paraId="12C4234D" w14:textId="5FF780C2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Advisory Panel</w:t>
            </w:r>
          </w:p>
        </w:tc>
        <w:tc>
          <w:tcPr>
            <w:tcW w:w="1256" w:type="dxa"/>
          </w:tcPr>
          <w:p w14:paraId="098AEC23" w14:textId="35137A54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vMerge/>
          </w:tcPr>
          <w:p w14:paraId="31919FCE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AAC784E" w14:textId="1D46E5C6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0590135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F9FC788" w14:textId="77777777" w:rsidTr="008A65DE">
        <w:tblPrEx>
          <w:jc w:val="left"/>
        </w:tblPrEx>
        <w:tc>
          <w:tcPr>
            <w:tcW w:w="1818" w:type="dxa"/>
            <w:vMerge/>
          </w:tcPr>
          <w:p w14:paraId="3370D585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0ABC227E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6E83E0B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503" w14:textId="53D467E9" w:rsidR="00656451" w:rsidRPr="008C781A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Vice Chair of East of England Clinical Senate Council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756" w14:textId="16A3466A" w:rsidR="00656451" w:rsidRPr="008C781A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60" w:type="dxa"/>
            <w:vMerge/>
          </w:tcPr>
          <w:p w14:paraId="43962083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16A2C5C" w14:textId="4BB7C97B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4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134BF6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4CDF49D" w14:textId="77777777" w:rsidTr="00981BE4">
        <w:tblPrEx>
          <w:jc w:val="left"/>
        </w:tblPrEx>
        <w:tc>
          <w:tcPr>
            <w:tcW w:w="1818" w:type="dxa"/>
            <w:vMerge/>
          </w:tcPr>
          <w:p w14:paraId="45C12EA9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2112730"/>
          </w:p>
        </w:tc>
        <w:tc>
          <w:tcPr>
            <w:tcW w:w="1950" w:type="dxa"/>
            <w:vMerge/>
          </w:tcPr>
          <w:p w14:paraId="1F27E901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9229C82" w14:textId="71BE6B82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1FDB1C91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NHS England</w:t>
            </w:r>
          </w:p>
          <w:p w14:paraId="33E3AB63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Antimicrobial Resistance</w:t>
            </w:r>
          </w:p>
          <w:p w14:paraId="4032BE18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Strategy Implementation</w:t>
            </w:r>
          </w:p>
          <w:p w14:paraId="75B38358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56" w:type="dxa"/>
          </w:tcPr>
          <w:p w14:paraId="02C2C501" w14:textId="77777777" w:rsidR="00656451" w:rsidRPr="000A0CF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</w:tcPr>
          <w:p w14:paraId="050C588F" w14:textId="77777777" w:rsidR="00656451" w:rsidRPr="000A0CF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5AE2B56" w14:textId="38B866A0" w:rsidR="00656451" w:rsidRPr="000A0CF1" w:rsidRDefault="000A0CF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21" w:type="dxa"/>
          </w:tcPr>
          <w:p w14:paraId="45C1545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FD4FD83" w14:textId="77777777" w:rsidTr="00981BE4">
        <w:tblPrEx>
          <w:jc w:val="left"/>
        </w:tblPrEx>
        <w:tc>
          <w:tcPr>
            <w:tcW w:w="1818" w:type="dxa"/>
            <w:vMerge/>
          </w:tcPr>
          <w:p w14:paraId="0C2DDE71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56BB3964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67958ED6" w14:textId="312F49B9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6F959BF4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598CD547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Primary Care Interprofessional</w:t>
            </w:r>
          </w:p>
          <w:p w14:paraId="0ADEE587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Centre for</w:t>
            </w:r>
          </w:p>
          <w:p w14:paraId="241832A1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Workforce Development</w:t>
            </w:r>
          </w:p>
          <w:p w14:paraId="4F5B0202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Steering Group</w:t>
            </w:r>
          </w:p>
        </w:tc>
        <w:tc>
          <w:tcPr>
            <w:tcW w:w="1256" w:type="dxa"/>
          </w:tcPr>
          <w:p w14:paraId="7168F76B" w14:textId="77777777" w:rsidR="00656451" w:rsidRPr="000A0CF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</w:tcPr>
          <w:p w14:paraId="62E8A4E7" w14:textId="77777777" w:rsidR="00656451" w:rsidRPr="000A0CF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0B1474" w14:textId="763BBB53" w:rsidR="00656451" w:rsidRPr="000A0CF1" w:rsidRDefault="000A0CF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521" w:type="dxa"/>
          </w:tcPr>
          <w:p w14:paraId="4E1C542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2EC3EA5" w14:textId="77777777" w:rsidTr="00981BE4">
        <w:tblPrEx>
          <w:jc w:val="left"/>
        </w:tblPrEx>
        <w:tc>
          <w:tcPr>
            <w:tcW w:w="1818" w:type="dxa"/>
            <w:vMerge/>
          </w:tcPr>
          <w:p w14:paraId="190E5DEA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57358CE2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3C6AA0C1" w14:textId="7E2BFC78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61A5E01B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CCG</w:t>
            </w:r>
          </w:p>
          <w:p w14:paraId="33935D67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Improvement and</w:t>
            </w:r>
          </w:p>
          <w:p w14:paraId="3772F9FB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Assessment Framework</w:t>
            </w:r>
          </w:p>
          <w:p w14:paraId="50ECE98D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Panel for Dementia</w:t>
            </w:r>
          </w:p>
        </w:tc>
        <w:tc>
          <w:tcPr>
            <w:tcW w:w="1256" w:type="dxa"/>
          </w:tcPr>
          <w:p w14:paraId="2BC8981F" w14:textId="77777777" w:rsidR="00656451" w:rsidRPr="000A0CF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</w:tcPr>
          <w:p w14:paraId="4980A531" w14:textId="77777777" w:rsidR="00656451" w:rsidRPr="000A0CF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74E3106" w14:textId="042FCF69" w:rsidR="00656451" w:rsidRPr="000A0CF1" w:rsidRDefault="000A0CF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521" w:type="dxa"/>
          </w:tcPr>
          <w:p w14:paraId="3DBBA66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51C6DCD8" w14:textId="77777777" w:rsidTr="00981BE4">
        <w:tblPrEx>
          <w:jc w:val="left"/>
        </w:tblPrEx>
        <w:tc>
          <w:tcPr>
            <w:tcW w:w="1818" w:type="dxa"/>
            <w:vMerge/>
          </w:tcPr>
          <w:p w14:paraId="1C2C2FBD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630196F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E4CA4DE" w14:textId="7881859F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3D5DC7EB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51CB5218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Primary Care Workstream</w:t>
            </w:r>
          </w:p>
          <w:p w14:paraId="001946C1" w14:textId="77777777" w:rsidR="00656451" w:rsidRPr="000A0CF1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56" w:type="dxa"/>
          </w:tcPr>
          <w:p w14:paraId="64BBFA08" w14:textId="77777777" w:rsidR="00656451" w:rsidRPr="000A0CF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vMerge/>
          </w:tcPr>
          <w:p w14:paraId="1A73ED49" w14:textId="77777777" w:rsidR="00656451" w:rsidRPr="000A0CF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C62CB9B" w14:textId="4197A506" w:rsidR="00656451" w:rsidRPr="000A0CF1" w:rsidRDefault="000A0CF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521" w:type="dxa"/>
          </w:tcPr>
          <w:p w14:paraId="2529DB1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bookmarkEnd w:id="0"/>
      <w:tr w:rsidR="00656451" w:rsidRPr="002512D4" w14:paraId="77B5A390" w14:textId="77777777" w:rsidTr="00981BE4">
        <w:tblPrEx>
          <w:jc w:val="left"/>
        </w:tblPrEx>
        <w:tc>
          <w:tcPr>
            <w:tcW w:w="1818" w:type="dxa"/>
            <w:vMerge/>
          </w:tcPr>
          <w:p w14:paraId="3406B708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00A87D69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ADFCDE7" w14:textId="35DBF3E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56EB0FED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General</w:t>
            </w:r>
          </w:p>
          <w:p w14:paraId="12CEE9D1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Practice curriculum working</w:t>
            </w:r>
          </w:p>
          <w:p w14:paraId="26ECADED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lastRenderedPageBreak/>
              <w:t>group for Anglia Ruskin</w:t>
            </w:r>
          </w:p>
          <w:p w14:paraId="60D91D03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University</w:t>
            </w:r>
          </w:p>
        </w:tc>
        <w:tc>
          <w:tcPr>
            <w:tcW w:w="1256" w:type="dxa"/>
          </w:tcPr>
          <w:p w14:paraId="043AD39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60" w:type="dxa"/>
            <w:vMerge/>
          </w:tcPr>
          <w:p w14:paraId="5FD4C124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0026822" w14:textId="3E8DE170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4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7761A2F6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FDE09B7" w14:textId="77777777" w:rsidTr="00981BE4">
        <w:tblPrEx>
          <w:jc w:val="left"/>
        </w:tblPrEx>
        <w:tc>
          <w:tcPr>
            <w:tcW w:w="1818" w:type="dxa"/>
            <w:vMerge/>
          </w:tcPr>
          <w:p w14:paraId="0E50BE2E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A9CAFB8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780E0AD8" w14:textId="5228B52A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4DC2FAFA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Advisory</w:t>
            </w:r>
          </w:p>
          <w:p w14:paraId="4C23220F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Committee on Resource</w:t>
            </w:r>
          </w:p>
          <w:p w14:paraId="7ADE8019" w14:textId="77777777" w:rsidR="00656451" w:rsidRPr="002512D4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Allocation</w:t>
            </w:r>
          </w:p>
        </w:tc>
        <w:tc>
          <w:tcPr>
            <w:tcW w:w="1256" w:type="dxa"/>
          </w:tcPr>
          <w:p w14:paraId="44E5397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vMerge/>
          </w:tcPr>
          <w:p w14:paraId="28D96F5B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91BE97" w14:textId="4342FBF3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1A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A497A1A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383F563" w14:textId="77777777" w:rsidTr="00981BE4">
        <w:tblPrEx>
          <w:jc w:val="left"/>
        </w:tblPrEx>
        <w:tc>
          <w:tcPr>
            <w:tcW w:w="1818" w:type="dxa"/>
            <w:vMerge/>
          </w:tcPr>
          <w:p w14:paraId="04F28BD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7EB546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4A11CE15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281BCD3A" w14:textId="6CB8BB16" w:rsidR="00656451" w:rsidRPr="008C781A" w:rsidRDefault="00656451" w:rsidP="00656451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Chair of the South East Essex Dementia Steering Group</w:t>
            </w:r>
          </w:p>
        </w:tc>
        <w:tc>
          <w:tcPr>
            <w:tcW w:w="1256" w:type="dxa"/>
          </w:tcPr>
          <w:p w14:paraId="4D9CFC7E" w14:textId="05EE2804" w:rsidR="00656451" w:rsidRPr="008C781A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0" w:type="dxa"/>
            <w:vMerge/>
          </w:tcPr>
          <w:p w14:paraId="1A8F401F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9BB0A5" w14:textId="5273E8E6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63D4531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2550" w:rsidRPr="002512D4" w14:paraId="30006513" w14:textId="77777777" w:rsidTr="00981BE4">
        <w:tblPrEx>
          <w:jc w:val="left"/>
        </w:tblPrEx>
        <w:tc>
          <w:tcPr>
            <w:tcW w:w="1818" w:type="dxa"/>
            <w:vMerge/>
          </w:tcPr>
          <w:p w14:paraId="04279C42" w14:textId="77777777" w:rsidR="00062550" w:rsidRPr="002512D4" w:rsidRDefault="00062550" w:rsidP="008C781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22112744"/>
          </w:p>
        </w:tc>
        <w:tc>
          <w:tcPr>
            <w:tcW w:w="1950" w:type="dxa"/>
            <w:vMerge/>
          </w:tcPr>
          <w:p w14:paraId="7EA23D4E" w14:textId="77777777" w:rsidR="00062550" w:rsidRPr="002512D4" w:rsidRDefault="00062550" w:rsidP="008C7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3116D56B" w14:textId="7EBAFAB3" w:rsidR="00062550" w:rsidRPr="00062550" w:rsidRDefault="00062550" w:rsidP="008C78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95" w:type="dxa"/>
          </w:tcPr>
          <w:p w14:paraId="54063BEB" w14:textId="77777777" w:rsidR="00062550" w:rsidRPr="000A0CF1" w:rsidRDefault="00062550" w:rsidP="008C781A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Training Programme Director</w:t>
            </w:r>
          </w:p>
          <w:p w14:paraId="0E357C3E" w14:textId="77777777" w:rsidR="00062550" w:rsidRPr="000A0CF1" w:rsidRDefault="00062550" w:rsidP="008C781A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of Chelmsford GP Specialist</w:t>
            </w:r>
          </w:p>
          <w:p w14:paraId="34EC1025" w14:textId="77777777" w:rsidR="00062550" w:rsidRPr="000A0CF1" w:rsidRDefault="00062550" w:rsidP="008C781A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Training Scheme</w:t>
            </w:r>
          </w:p>
        </w:tc>
        <w:tc>
          <w:tcPr>
            <w:tcW w:w="1256" w:type="dxa"/>
          </w:tcPr>
          <w:p w14:paraId="5F342911" w14:textId="77777777" w:rsidR="00062550" w:rsidRPr="002512D4" w:rsidRDefault="00062550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0" w:type="dxa"/>
            <w:vMerge/>
          </w:tcPr>
          <w:p w14:paraId="6F1851E8" w14:textId="77777777" w:rsidR="00062550" w:rsidRPr="002512D4" w:rsidRDefault="00062550" w:rsidP="008C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0B1E3B" w14:textId="77777777" w:rsidR="00062550" w:rsidRPr="00656451" w:rsidRDefault="00062550" w:rsidP="008C781A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2521" w:type="dxa"/>
          </w:tcPr>
          <w:p w14:paraId="2C93751B" w14:textId="77777777" w:rsidR="00062550" w:rsidRPr="002512D4" w:rsidRDefault="00062550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bookmarkEnd w:id="1"/>
      <w:tr w:rsidR="00656451" w:rsidRPr="002512D4" w14:paraId="45DD3DBF" w14:textId="77777777" w:rsidTr="00981BE4">
        <w:tblPrEx>
          <w:jc w:val="left"/>
        </w:tblPrEx>
        <w:tc>
          <w:tcPr>
            <w:tcW w:w="1818" w:type="dxa"/>
            <w:vMerge/>
          </w:tcPr>
          <w:p w14:paraId="1A3262B2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A010382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33F05896" w14:textId="66309B30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26833B79" w14:textId="3955F494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Member of the Essex </w:t>
            </w:r>
            <w:r>
              <w:rPr>
                <w:rFonts w:cs="Arial"/>
                <w:b w:val="0"/>
                <w:sz w:val="20"/>
                <w:szCs w:val="20"/>
              </w:rPr>
              <w:t>Health and Wellbeing Board</w:t>
            </w:r>
          </w:p>
        </w:tc>
        <w:tc>
          <w:tcPr>
            <w:tcW w:w="1256" w:type="dxa"/>
          </w:tcPr>
          <w:p w14:paraId="138D67A7" w14:textId="01851943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0" w:type="dxa"/>
            <w:vMerge/>
          </w:tcPr>
          <w:p w14:paraId="32CE2B37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A5CA3A4" w14:textId="7D6FB269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EFE8912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483CA49" w14:textId="77777777" w:rsidTr="008A65DE">
        <w:tblPrEx>
          <w:jc w:val="left"/>
        </w:tblPrEx>
        <w:tc>
          <w:tcPr>
            <w:tcW w:w="1818" w:type="dxa"/>
            <w:vMerge/>
          </w:tcPr>
          <w:p w14:paraId="7A792530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4948EF0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223C4144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A64" w14:textId="638EEC4D" w:rsidR="00656451" w:rsidRPr="00062550" w:rsidRDefault="00656451" w:rsidP="00656451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  <w:highlight w:val="yellow"/>
              </w:rPr>
            </w:pPr>
            <w:r w:rsidRPr="00062550">
              <w:rPr>
                <w:b w:val="0"/>
                <w:bCs w:val="0"/>
                <w:sz w:val="20"/>
                <w:szCs w:val="20"/>
              </w:rPr>
              <w:t>Member of the Essex Health and Wellbeing Board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37A" w14:textId="7D0C285A" w:rsidR="00656451" w:rsidRPr="00062550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62550">
              <w:rPr>
                <w:b w:val="0"/>
                <w:bCs w:val="0"/>
                <w:sz w:val="20"/>
                <w:szCs w:val="20"/>
                <w:lang w:val="en-US"/>
              </w:rPr>
              <w:t>May 2019</w:t>
            </w:r>
          </w:p>
        </w:tc>
        <w:tc>
          <w:tcPr>
            <w:tcW w:w="1260" w:type="dxa"/>
            <w:vMerge/>
          </w:tcPr>
          <w:p w14:paraId="725FD09D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0D31A4F" w14:textId="78D45E8F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DA52B8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FC1AE3F" w14:textId="77777777" w:rsidTr="00981BE4">
        <w:tblPrEx>
          <w:jc w:val="left"/>
        </w:tblPrEx>
        <w:tc>
          <w:tcPr>
            <w:tcW w:w="1818" w:type="dxa"/>
            <w:vMerge/>
          </w:tcPr>
          <w:p w14:paraId="5396A9CB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55FCAFAE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9EC855E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5" w:type="dxa"/>
          </w:tcPr>
          <w:p w14:paraId="61C55B36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2550">
              <w:rPr>
                <w:rFonts w:cs="Arial"/>
                <w:b w:val="0"/>
                <w:sz w:val="20"/>
                <w:szCs w:val="20"/>
              </w:rPr>
              <w:t>My wife is a Consultant Paediatrician for PROVIDE in Mid Essex</w:t>
            </w:r>
          </w:p>
        </w:tc>
        <w:tc>
          <w:tcPr>
            <w:tcW w:w="1256" w:type="dxa"/>
          </w:tcPr>
          <w:p w14:paraId="6B490E5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vMerge/>
          </w:tcPr>
          <w:p w14:paraId="6CB72240" w14:textId="77777777" w:rsidR="00656451" w:rsidRPr="002512D4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8A9CF96" w14:textId="59383A17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58D7B5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F826A40" w14:textId="77777777" w:rsidTr="00981BE4">
        <w:tblPrEx>
          <w:jc w:val="left"/>
        </w:tblPrEx>
        <w:tc>
          <w:tcPr>
            <w:tcW w:w="1818" w:type="dxa"/>
            <w:vMerge w:val="restart"/>
          </w:tcPr>
          <w:p w14:paraId="0BAA4B77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John Jolly</w:t>
            </w:r>
          </w:p>
        </w:tc>
        <w:tc>
          <w:tcPr>
            <w:tcW w:w="1950" w:type="dxa"/>
            <w:vMerge w:val="restart"/>
          </w:tcPr>
          <w:p w14:paraId="1F1DC7B5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</w:tcPr>
          <w:p w14:paraId="54833C6D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295" w:type="dxa"/>
          </w:tcPr>
          <w:p w14:paraId="49B1FAFD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CEO Substance Misuse Charity. Interest relates to Addictions, alcohol use, drug addiction and use, HIV and Hep C. This includes related health conditions. I make regular media statements on these issues broadly in line with   PHE guidelines.</w:t>
            </w:r>
          </w:p>
        </w:tc>
        <w:tc>
          <w:tcPr>
            <w:tcW w:w="1256" w:type="dxa"/>
          </w:tcPr>
          <w:p w14:paraId="4BF68A2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C1E2C78" w14:textId="37AF734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26/04/18</w:t>
            </w:r>
          </w:p>
        </w:tc>
        <w:tc>
          <w:tcPr>
            <w:tcW w:w="1274" w:type="dxa"/>
          </w:tcPr>
          <w:p w14:paraId="3C9CC392" w14:textId="1B32B6CD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650798E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BCDCEC7" w14:textId="77777777" w:rsidTr="00981BE4">
        <w:tblPrEx>
          <w:jc w:val="left"/>
        </w:tblPrEx>
        <w:tc>
          <w:tcPr>
            <w:tcW w:w="1818" w:type="dxa"/>
            <w:vMerge/>
          </w:tcPr>
          <w:p w14:paraId="79331541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37C35021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14:paraId="5AE5E305" w14:textId="3388C284" w:rsidR="00656451" w:rsidRDefault="00656451" w:rsidP="00656451"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</w:tcPr>
          <w:p w14:paraId="40431946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Member of the executive committee of the London Joint Working Group on Hep C and Substance misuse. This group receives funding from Pharma companies producing Hep C medication</w:t>
            </w:r>
          </w:p>
        </w:tc>
        <w:tc>
          <w:tcPr>
            <w:tcW w:w="1256" w:type="dxa"/>
          </w:tcPr>
          <w:p w14:paraId="692D5FD4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CC23A36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3FD634" w14:textId="0474B982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6093F4A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1E6DD8AA" w14:textId="77777777" w:rsidTr="00981BE4">
        <w:tblPrEx>
          <w:jc w:val="left"/>
        </w:tblPrEx>
        <w:tc>
          <w:tcPr>
            <w:tcW w:w="1818" w:type="dxa"/>
            <w:vMerge/>
          </w:tcPr>
          <w:p w14:paraId="41827A6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59F1158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026938D6" w14:textId="209B0E4F" w:rsidR="00656451" w:rsidRDefault="00656451" w:rsidP="00656451"/>
        </w:tc>
        <w:tc>
          <w:tcPr>
            <w:tcW w:w="3295" w:type="dxa"/>
          </w:tcPr>
          <w:p w14:paraId="19B61162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Hep C coalition, my charity is member and the secretariat are funded by Pharma companies who are also members.</w:t>
            </w:r>
          </w:p>
        </w:tc>
        <w:tc>
          <w:tcPr>
            <w:tcW w:w="1256" w:type="dxa"/>
          </w:tcPr>
          <w:p w14:paraId="78C5937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EB6921F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D10861A" w14:textId="6E04C99E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0DF5814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D03FD92" w14:textId="77777777" w:rsidTr="00981BE4">
        <w:tblPrEx>
          <w:jc w:val="left"/>
        </w:tblPrEx>
        <w:tc>
          <w:tcPr>
            <w:tcW w:w="1818" w:type="dxa"/>
            <w:vMerge/>
          </w:tcPr>
          <w:p w14:paraId="771DB0FF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91C0C2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40B85E4" w14:textId="7780A3B2" w:rsidR="00656451" w:rsidRDefault="00656451" w:rsidP="00656451"/>
        </w:tc>
        <w:tc>
          <w:tcPr>
            <w:tcW w:w="3295" w:type="dxa"/>
          </w:tcPr>
          <w:p w14:paraId="591C657A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Drugs Alcohol and Justice Parliamentary Group. My charity funds the secretariat for this group which campaigns in Parliament for changes in provision of drug and alcohol services, HIV and Hep C</w:t>
            </w:r>
          </w:p>
        </w:tc>
        <w:tc>
          <w:tcPr>
            <w:tcW w:w="1256" w:type="dxa"/>
          </w:tcPr>
          <w:p w14:paraId="316DD782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DF15610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E7F9ABA" w14:textId="4723D41C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05F8F2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55BC8DC5" w14:textId="77777777" w:rsidTr="00981BE4">
        <w:tblPrEx>
          <w:jc w:val="left"/>
        </w:tblPrEx>
        <w:tc>
          <w:tcPr>
            <w:tcW w:w="1818" w:type="dxa"/>
            <w:vMerge/>
          </w:tcPr>
          <w:p w14:paraId="1D23B68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7E1E8034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329544E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295" w:type="dxa"/>
          </w:tcPr>
          <w:p w14:paraId="139439A3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My Wife works for a Charity working with Deaf Children at a senior level.</w:t>
            </w:r>
          </w:p>
        </w:tc>
        <w:tc>
          <w:tcPr>
            <w:tcW w:w="1256" w:type="dxa"/>
          </w:tcPr>
          <w:p w14:paraId="3873DB16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FA8AFA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567C9FA" w14:textId="7002D369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9BC3EA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73C8528" w14:textId="77777777" w:rsidTr="00981BE4">
        <w:tblPrEx>
          <w:jc w:val="left"/>
        </w:tblPrEx>
        <w:tc>
          <w:tcPr>
            <w:tcW w:w="1818" w:type="dxa"/>
          </w:tcPr>
          <w:p w14:paraId="3D979722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Teresa Middleton</w:t>
            </w:r>
          </w:p>
        </w:tc>
        <w:tc>
          <w:tcPr>
            <w:tcW w:w="1950" w:type="dxa"/>
          </w:tcPr>
          <w:p w14:paraId="7B8DC1A6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</w:tcPr>
          <w:p w14:paraId="084AF664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295" w:type="dxa"/>
          </w:tcPr>
          <w:p w14:paraId="3EDB222F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Director of </w:t>
            </w:r>
            <w:r w:rsidRPr="002512D4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Company ‘Herbal Medicines Regulatory Service Ltd’ established Oct 2017</w:t>
            </w:r>
          </w:p>
        </w:tc>
        <w:tc>
          <w:tcPr>
            <w:tcW w:w="1256" w:type="dxa"/>
          </w:tcPr>
          <w:p w14:paraId="77BB4654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Oct 2017</w:t>
            </w:r>
          </w:p>
        </w:tc>
        <w:tc>
          <w:tcPr>
            <w:tcW w:w="1260" w:type="dxa"/>
          </w:tcPr>
          <w:p w14:paraId="6685FBE0" w14:textId="60E64E72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2512D4">
              <w:rPr>
                <w:rFonts w:cs="Arial"/>
                <w:b w:val="0"/>
                <w:sz w:val="20"/>
                <w:szCs w:val="20"/>
              </w:rPr>
              <w:t>3/18</w:t>
            </w:r>
          </w:p>
        </w:tc>
        <w:tc>
          <w:tcPr>
            <w:tcW w:w="1274" w:type="dxa"/>
          </w:tcPr>
          <w:p w14:paraId="3D1CA7DA" w14:textId="2A43A39B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0F602A1E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4DA50C3" w14:textId="77777777" w:rsidTr="00981BE4">
        <w:tblPrEx>
          <w:jc w:val="left"/>
        </w:tblPrEx>
        <w:tc>
          <w:tcPr>
            <w:tcW w:w="1818" w:type="dxa"/>
          </w:tcPr>
          <w:p w14:paraId="60DA2362" w14:textId="0C73D6CD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Reekie</w:t>
            </w:r>
          </w:p>
        </w:tc>
        <w:tc>
          <w:tcPr>
            <w:tcW w:w="1950" w:type="dxa"/>
          </w:tcPr>
          <w:p w14:paraId="2B8C5C9D" w14:textId="097E725D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</w:tcPr>
          <w:p w14:paraId="42C9D019" w14:textId="2964724A" w:rsidR="00656451" w:rsidRDefault="00656451" w:rsidP="00656451"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</w:tcPr>
          <w:p w14:paraId="5341197C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bookmarkStart w:id="2" w:name="_Hlk22044811"/>
            <w:r w:rsidRPr="00981BE4">
              <w:rPr>
                <w:rFonts w:cs="Arial"/>
                <w:b w:val="0"/>
                <w:sz w:val="20"/>
                <w:szCs w:val="20"/>
              </w:rPr>
              <w:t>Elected Governor of Northern Lincolnshire and Goole NHS Foundation Trust</w:t>
            </w:r>
            <w:bookmarkEnd w:id="2"/>
          </w:p>
        </w:tc>
        <w:tc>
          <w:tcPr>
            <w:tcW w:w="1256" w:type="dxa"/>
          </w:tcPr>
          <w:p w14:paraId="037B920D" w14:textId="46E551BA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2018</w:t>
            </w:r>
          </w:p>
        </w:tc>
        <w:tc>
          <w:tcPr>
            <w:tcW w:w="1260" w:type="dxa"/>
          </w:tcPr>
          <w:p w14:paraId="369EB4B2" w14:textId="5FD3A36A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74" w:type="dxa"/>
          </w:tcPr>
          <w:p w14:paraId="0186DE72" w14:textId="0A140AF6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2E105D5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C781A" w:rsidRPr="002512D4" w14:paraId="07BD92A1" w14:textId="77777777" w:rsidTr="00981BE4">
        <w:tblPrEx>
          <w:jc w:val="left"/>
        </w:tblPrEx>
        <w:tc>
          <w:tcPr>
            <w:tcW w:w="1818" w:type="dxa"/>
          </w:tcPr>
          <w:p w14:paraId="23E8A9D5" w14:textId="77777777" w:rsidR="008C781A" w:rsidRPr="002512D4" w:rsidRDefault="008C781A" w:rsidP="008C7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950" w:type="dxa"/>
          </w:tcPr>
          <w:p w14:paraId="2FC8037B" w14:textId="77777777" w:rsidR="008C781A" w:rsidRPr="002512D4" w:rsidRDefault="008C781A" w:rsidP="008C781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</w:tcPr>
          <w:p w14:paraId="273A5AE1" w14:textId="77777777" w:rsidR="008C781A" w:rsidRPr="002512D4" w:rsidRDefault="008C781A" w:rsidP="008C781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5" w:type="dxa"/>
          </w:tcPr>
          <w:p w14:paraId="04BD3160" w14:textId="77777777" w:rsidR="008C781A" w:rsidRPr="002512D4" w:rsidRDefault="008C781A" w:rsidP="008C781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56" w:type="dxa"/>
          </w:tcPr>
          <w:p w14:paraId="691BD5DD" w14:textId="7777777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6BE85CA5" w14:textId="7755F342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74" w:type="dxa"/>
          </w:tcPr>
          <w:p w14:paraId="4C370C38" w14:textId="7777777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521" w:type="dxa"/>
          </w:tcPr>
          <w:p w14:paraId="76DC97EF" w14:textId="7777777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520A88CB" w14:textId="77777777" w:rsidTr="008A65DE">
        <w:tblPrEx>
          <w:jc w:val="left"/>
        </w:tblPrEx>
        <w:tc>
          <w:tcPr>
            <w:tcW w:w="1818" w:type="dxa"/>
            <w:vMerge w:val="restart"/>
          </w:tcPr>
          <w:p w14:paraId="0EAEE60F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Hugo van </w:t>
            </w:r>
            <w:proofErr w:type="spellStart"/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Woerden</w:t>
            </w:r>
            <w:proofErr w:type="spellEnd"/>
          </w:p>
        </w:tc>
        <w:tc>
          <w:tcPr>
            <w:tcW w:w="1950" w:type="dxa"/>
            <w:vMerge w:val="restart"/>
          </w:tcPr>
          <w:p w14:paraId="66BC906F" w14:textId="77777777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vMerge w:val="restart"/>
            <w:vAlign w:val="center"/>
          </w:tcPr>
          <w:p w14:paraId="6AFDDAFF" w14:textId="657E221C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  <w:vAlign w:val="center"/>
          </w:tcPr>
          <w:p w14:paraId="26A0C234" w14:textId="383239BF" w:rsidR="00656451" w:rsidRPr="00F35733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Visiting Professor, University of the Highlands and Islands</w:t>
            </w:r>
            <w:r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Pr="002512D4">
              <w:rPr>
                <w:rFonts w:cs="Arial"/>
                <w:b w:val="0"/>
                <w:sz w:val="20"/>
                <w:szCs w:val="20"/>
              </w:rPr>
              <w:t>This involves me in research on public health and quality improvement.</w:t>
            </w:r>
          </w:p>
        </w:tc>
        <w:tc>
          <w:tcPr>
            <w:tcW w:w="1256" w:type="dxa"/>
            <w:vAlign w:val="center"/>
          </w:tcPr>
          <w:p w14:paraId="0047109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01/01/17</w:t>
            </w:r>
          </w:p>
        </w:tc>
        <w:tc>
          <w:tcPr>
            <w:tcW w:w="1260" w:type="dxa"/>
            <w:vAlign w:val="center"/>
          </w:tcPr>
          <w:p w14:paraId="4153760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274" w:type="dxa"/>
          </w:tcPr>
          <w:p w14:paraId="39E48F5D" w14:textId="3D27757F" w:rsidR="00656451" w:rsidRPr="0065645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5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05CC552" w14:textId="164117B4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3BFCDD53" w14:textId="77777777" w:rsidTr="008A65DE">
        <w:tblPrEx>
          <w:jc w:val="left"/>
        </w:tblPrEx>
        <w:tc>
          <w:tcPr>
            <w:tcW w:w="1818" w:type="dxa"/>
            <w:vMerge/>
          </w:tcPr>
          <w:p w14:paraId="792EC1D0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1CE4240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14:paraId="30D04421" w14:textId="32EF6BA2" w:rsidR="00656451" w:rsidRPr="002512D4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0D26647" w14:textId="776D1949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Director of Public Health and Policy, NHS Highland</w:t>
            </w:r>
            <w:r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Pr="002512D4">
              <w:rPr>
                <w:rFonts w:cs="Arial"/>
                <w:b w:val="0"/>
                <w:sz w:val="20"/>
                <w:szCs w:val="20"/>
              </w:rPr>
              <w:t xml:space="preserve">I provide advice to the Board, lead the work of a public health team and </w:t>
            </w:r>
            <w:r w:rsidRPr="002512D4">
              <w:rPr>
                <w:rFonts w:cs="Arial"/>
                <w:b w:val="0"/>
                <w:sz w:val="20"/>
                <w:szCs w:val="20"/>
              </w:rPr>
              <w:lastRenderedPageBreak/>
              <w:t>undertake duties as an Executive Director of NHS Highland.</w:t>
            </w:r>
          </w:p>
        </w:tc>
        <w:tc>
          <w:tcPr>
            <w:tcW w:w="1256" w:type="dxa"/>
            <w:vAlign w:val="center"/>
          </w:tcPr>
          <w:p w14:paraId="62AA85C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01/02/15</w:t>
            </w:r>
          </w:p>
        </w:tc>
        <w:tc>
          <w:tcPr>
            <w:tcW w:w="1260" w:type="dxa"/>
            <w:vAlign w:val="center"/>
          </w:tcPr>
          <w:p w14:paraId="42DB619C" w14:textId="79DE2D53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15/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2512D4">
              <w:rPr>
                <w:rFonts w:cs="Arial"/>
                <w:b w:val="0"/>
                <w:sz w:val="20"/>
                <w:szCs w:val="20"/>
              </w:rPr>
              <w:t>3/18</w:t>
            </w:r>
          </w:p>
        </w:tc>
        <w:tc>
          <w:tcPr>
            <w:tcW w:w="1274" w:type="dxa"/>
          </w:tcPr>
          <w:p w14:paraId="753C8598" w14:textId="1E55A75A" w:rsidR="00656451" w:rsidRPr="0065645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5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2DDE15F3" w14:textId="6AA19F06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3C766B0" w14:textId="77777777" w:rsidTr="00981BE4">
        <w:tblPrEx>
          <w:jc w:val="left"/>
        </w:tblPrEx>
        <w:tc>
          <w:tcPr>
            <w:tcW w:w="1818" w:type="dxa"/>
            <w:vMerge w:val="restart"/>
          </w:tcPr>
          <w:p w14:paraId="6EC38F05" w14:textId="77777777" w:rsidR="00656451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950" w:type="dxa"/>
            <w:vMerge w:val="restart"/>
          </w:tcPr>
          <w:p w14:paraId="5F5292CC" w14:textId="77777777" w:rsidR="00656451" w:rsidRPr="00644D80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vMerge w:val="restart"/>
          </w:tcPr>
          <w:p w14:paraId="7DD6902B" w14:textId="17B5A211" w:rsidR="00656451" w:rsidRPr="00C17F00" w:rsidRDefault="00656451" w:rsidP="00656451">
            <w:pPr>
              <w:rPr>
                <w:rFonts w:ascii="Arial" w:hAnsi="Arial" w:cs="Arial"/>
              </w:rPr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</w:tcPr>
          <w:p w14:paraId="2B65CFB0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56" w:type="dxa"/>
          </w:tcPr>
          <w:p w14:paraId="7BDD556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0" w:type="dxa"/>
            <w:vMerge w:val="restart"/>
          </w:tcPr>
          <w:p w14:paraId="75220850" w14:textId="6599ABBA" w:rsidR="00656451" w:rsidRDefault="008F1B4B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74" w:type="dxa"/>
          </w:tcPr>
          <w:p w14:paraId="35A5D262" w14:textId="00BA30B3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584D40A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1B4B" w:rsidRPr="002512D4" w14:paraId="6DACE134" w14:textId="77777777" w:rsidTr="00981BE4">
        <w:tblPrEx>
          <w:jc w:val="left"/>
        </w:tblPrEx>
        <w:tc>
          <w:tcPr>
            <w:tcW w:w="1818" w:type="dxa"/>
            <w:vMerge/>
          </w:tcPr>
          <w:p w14:paraId="6B8717BC" w14:textId="77777777" w:rsidR="008F1B4B" w:rsidRDefault="008F1B4B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38A66E06" w14:textId="77777777" w:rsidR="008F1B4B" w:rsidRPr="00644D80" w:rsidRDefault="008F1B4B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63D7B737" w14:textId="77777777" w:rsidR="008F1B4B" w:rsidRPr="00C17F00" w:rsidRDefault="008F1B4B" w:rsidP="00656451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659CAD6B" w14:textId="097F4827" w:rsidR="008F1B4B" w:rsidRDefault="008F1B4B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256" w:type="dxa"/>
          </w:tcPr>
          <w:p w14:paraId="46B5C60D" w14:textId="527330A4" w:rsidR="008F1B4B" w:rsidRDefault="008F1B4B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0" w:type="dxa"/>
            <w:vMerge/>
          </w:tcPr>
          <w:p w14:paraId="467BB4F1" w14:textId="77777777" w:rsidR="008F1B4B" w:rsidRDefault="008F1B4B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D961B0" w14:textId="587C348B" w:rsidR="008F1B4B" w:rsidRPr="00656451" w:rsidRDefault="008F1B4B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8855223" w14:textId="77777777" w:rsidR="008F1B4B" w:rsidRPr="002512D4" w:rsidRDefault="008F1B4B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0850F3B" w14:textId="77777777" w:rsidTr="00981BE4">
        <w:tblPrEx>
          <w:jc w:val="left"/>
        </w:tblPrEx>
        <w:tc>
          <w:tcPr>
            <w:tcW w:w="1818" w:type="dxa"/>
            <w:vMerge/>
          </w:tcPr>
          <w:p w14:paraId="53BB4CB9" w14:textId="77777777" w:rsidR="00656451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537B266E" w14:textId="77777777" w:rsidR="00656451" w:rsidRPr="00644D80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367E1FE8" w14:textId="2E1716BB" w:rsidR="00656451" w:rsidRPr="00C17F00" w:rsidRDefault="00656451" w:rsidP="00656451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1F9AC7DF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8F1B4B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8F1B4B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8F1B4B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8F1B4B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256" w:type="dxa"/>
          </w:tcPr>
          <w:p w14:paraId="0FF27F8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0" w:type="dxa"/>
            <w:vMerge/>
          </w:tcPr>
          <w:p w14:paraId="6512CC0F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D2B44E0" w14:textId="2CD1B21E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FFE0EA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D40D438" w14:textId="77777777" w:rsidTr="00981BE4">
        <w:tblPrEx>
          <w:jc w:val="left"/>
        </w:tblPrEx>
        <w:tc>
          <w:tcPr>
            <w:tcW w:w="1818" w:type="dxa"/>
            <w:vMerge w:val="restart"/>
          </w:tcPr>
          <w:p w14:paraId="3BA64039" w14:textId="77777777" w:rsidR="00656451" w:rsidRPr="00AA3C95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Liz Wigley</w:t>
            </w:r>
          </w:p>
        </w:tc>
        <w:tc>
          <w:tcPr>
            <w:tcW w:w="1950" w:type="dxa"/>
            <w:vMerge w:val="restart"/>
          </w:tcPr>
          <w:p w14:paraId="73FA92DC" w14:textId="77777777" w:rsidR="00656451" w:rsidRPr="00AA3C95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vMerge w:val="restart"/>
          </w:tcPr>
          <w:p w14:paraId="6EE0FF0D" w14:textId="5B933156" w:rsidR="00656451" w:rsidRPr="00AA3C95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</w:tcPr>
          <w:p w14:paraId="48A57CC0" w14:textId="77777777" w:rsidR="00656451" w:rsidRPr="00AA3C95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Commissioning Manager for NHS Leeds CCG, focussing on maternity services</w:t>
            </w:r>
          </w:p>
        </w:tc>
        <w:tc>
          <w:tcPr>
            <w:tcW w:w="1256" w:type="dxa"/>
          </w:tcPr>
          <w:p w14:paraId="0FAFA24D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01/07/16</w:t>
            </w:r>
          </w:p>
        </w:tc>
        <w:tc>
          <w:tcPr>
            <w:tcW w:w="1260" w:type="dxa"/>
            <w:vMerge w:val="restart"/>
          </w:tcPr>
          <w:p w14:paraId="5FF22190" w14:textId="0160B3E1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30/04/18</w:t>
            </w:r>
          </w:p>
        </w:tc>
        <w:tc>
          <w:tcPr>
            <w:tcW w:w="1274" w:type="dxa"/>
          </w:tcPr>
          <w:p w14:paraId="66FE76FD" w14:textId="3949D644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B27B468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D1BAF69" w14:textId="77777777" w:rsidTr="00981BE4">
        <w:tblPrEx>
          <w:jc w:val="left"/>
        </w:tblPrEx>
        <w:tc>
          <w:tcPr>
            <w:tcW w:w="1818" w:type="dxa"/>
            <w:vMerge/>
          </w:tcPr>
          <w:p w14:paraId="4B1A4B66" w14:textId="77777777" w:rsidR="00656451" w:rsidRPr="00AA3C95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ACB66D7" w14:textId="77777777" w:rsidR="00656451" w:rsidRPr="00AA3C95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78351753" w14:textId="38D8855D" w:rsidR="00656451" w:rsidRPr="00AA3C95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760CBA87" w14:textId="75E1700A" w:rsidR="00656451" w:rsidRPr="00F35733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Vice-Chair – Bramley Baths, a community-led social enterprise</w:t>
            </w:r>
          </w:p>
        </w:tc>
        <w:tc>
          <w:tcPr>
            <w:tcW w:w="1256" w:type="dxa"/>
          </w:tcPr>
          <w:p w14:paraId="615CC3E1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01/04/15</w:t>
            </w:r>
          </w:p>
        </w:tc>
        <w:tc>
          <w:tcPr>
            <w:tcW w:w="1260" w:type="dxa"/>
            <w:vMerge/>
          </w:tcPr>
          <w:p w14:paraId="3ED36BE0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FDE41BF" w14:textId="0224DA03" w:rsidR="00656451" w:rsidRPr="0065645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5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1C8D2045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D9E719C" w14:textId="77777777" w:rsidTr="00981BE4">
        <w:tblPrEx>
          <w:jc w:val="left"/>
        </w:tblPrEx>
        <w:tc>
          <w:tcPr>
            <w:tcW w:w="1818" w:type="dxa"/>
            <w:vMerge/>
          </w:tcPr>
          <w:p w14:paraId="5A253FC3" w14:textId="77777777" w:rsidR="00656451" w:rsidRPr="00AA3C95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20BF5FA" w14:textId="77777777" w:rsidR="00656451" w:rsidRPr="00AA3C95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7FE8655D" w14:textId="65810172" w:rsidR="00656451" w:rsidRPr="00AA3C95" w:rsidRDefault="00656451" w:rsidP="00656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</w:tcPr>
          <w:p w14:paraId="1185900F" w14:textId="77777777" w:rsidR="00656451" w:rsidRPr="00AA3C95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Trustee, Leeds Baby Week</w:t>
            </w:r>
          </w:p>
        </w:tc>
        <w:tc>
          <w:tcPr>
            <w:tcW w:w="1256" w:type="dxa"/>
          </w:tcPr>
          <w:p w14:paraId="4BF438E2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01/01/18</w:t>
            </w:r>
          </w:p>
        </w:tc>
        <w:tc>
          <w:tcPr>
            <w:tcW w:w="1260" w:type="dxa"/>
            <w:vMerge/>
          </w:tcPr>
          <w:p w14:paraId="73372119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4FDA49C" w14:textId="6EC18994" w:rsidR="00656451" w:rsidRPr="00656451" w:rsidRDefault="00656451" w:rsidP="0065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5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31A0B722" w14:textId="77777777" w:rsidR="00656451" w:rsidRPr="00AA3C95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C781A" w:rsidRPr="002512D4" w14:paraId="22E18A93" w14:textId="77777777" w:rsidTr="00981BE4">
        <w:tblPrEx>
          <w:jc w:val="left"/>
        </w:tblPrEx>
        <w:tc>
          <w:tcPr>
            <w:tcW w:w="1818" w:type="dxa"/>
          </w:tcPr>
          <w:p w14:paraId="42795AD8" w14:textId="77777777" w:rsidR="008C781A" w:rsidRPr="002512D4" w:rsidRDefault="008C781A" w:rsidP="008C7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950" w:type="dxa"/>
          </w:tcPr>
          <w:p w14:paraId="449EDCF8" w14:textId="77777777" w:rsidR="008C781A" w:rsidRPr="002512D4" w:rsidRDefault="008C781A" w:rsidP="008C7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</w:tcPr>
          <w:p w14:paraId="1D900165" w14:textId="77777777" w:rsidR="008C781A" w:rsidRPr="002512D4" w:rsidRDefault="008C781A" w:rsidP="008C781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295" w:type="dxa"/>
          </w:tcPr>
          <w:p w14:paraId="3892375D" w14:textId="77777777" w:rsidR="008C781A" w:rsidRPr="002512D4" w:rsidRDefault="008C781A" w:rsidP="008C781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56" w:type="dxa"/>
          </w:tcPr>
          <w:p w14:paraId="5C62C30D" w14:textId="7777777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53E1A283" w14:textId="64941D6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19/04/18</w:t>
            </w:r>
          </w:p>
        </w:tc>
        <w:tc>
          <w:tcPr>
            <w:tcW w:w="1274" w:type="dxa"/>
          </w:tcPr>
          <w:p w14:paraId="12245ECC" w14:textId="7777777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521" w:type="dxa"/>
          </w:tcPr>
          <w:p w14:paraId="18557E78" w14:textId="77777777" w:rsidR="008C781A" w:rsidRPr="002512D4" w:rsidRDefault="008C781A" w:rsidP="008C78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6CDADD0" w14:textId="77777777" w:rsidTr="00981BE4">
        <w:tblPrEx>
          <w:jc w:val="left"/>
        </w:tblPrEx>
        <w:tc>
          <w:tcPr>
            <w:tcW w:w="1818" w:type="dxa"/>
            <w:vMerge w:val="restart"/>
          </w:tcPr>
          <w:p w14:paraId="418E0018" w14:textId="77777777" w:rsidR="00656451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950" w:type="dxa"/>
            <w:vMerge w:val="restart"/>
          </w:tcPr>
          <w:p w14:paraId="7FA678A0" w14:textId="77777777" w:rsidR="00656451" w:rsidRPr="00644D80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vMerge w:val="restart"/>
            <w:vAlign w:val="center"/>
          </w:tcPr>
          <w:p w14:paraId="306E7F26" w14:textId="68ADB91B" w:rsidR="00656451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43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  <w:vAlign w:val="center"/>
          </w:tcPr>
          <w:p w14:paraId="1A10935F" w14:textId="77777777" w:rsidR="00656451" w:rsidRPr="0010584E" w:rsidRDefault="00656451" w:rsidP="0065645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MRCP(UK) Part 2 Board</w:t>
            </w:r>
          </w:p>
        </w:tc>
        <w:tc>
          <w:tcPr>
            <w:tcW w:w="1256" w:type="dxa"/>
            <w:vAlign w:val="center"/>
          </w:tcPr>
          <w:p w14:paraId="08F270B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D9ED39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</w:tcPr>
          <w:p w14:paraId="5E6E8304" w14:textId="0090406C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50A50C17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CB3BB7D" w14:textId="77777777" w:rsidTr="00981BE4">
        <w:tblPrEx>
          <w:jc w:val="left"/>
        </w:tblPrEx>
        <w:tc>
          <w:tcPr>
            <w:tcW w:w="1818" w:type="dxa"/>
            <w:vMerge/>
          </w:tcPr>
          <w:p w14:paraId="7B91EE22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28698BEF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14:paraId="742A13C8" w14:textId="702BC65E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D45D632" w14:textId="77777777" w:rsidR="00656451" w:rsidRPr="0010584E" w:rsidRDefault="00656451" w:rsidP="0065645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Standing member of RCP </w:t>
            </w:r>
            <w:proofErr w:type="gramStart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SCE(</w:t>
            </w:r>
            <w:proofErr w:type="gramEnd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Diabetes and Endocrinology) Board</w:t>
            </w:r>
          </w:p>
        </w:tc>
        <w:tc>
          <w:tcPr>
            <w:tcW w:w="1256" w:type="dxa"/>
            <w:vAlign w:val="center"/>
          </w:tcPr>
          <w:p w14:paraId="4B36FD6D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A52075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</w:tcPr>
          <w:p w14:paraId="34DAE486" w14:textId="3904141A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</w:tcPr>
          <w:p w14:paraId="4C7DAF1D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965740B" w14:textId="77777777" w:rsidTr="008A65DE">
        <w:trPr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C569E" w14:textId="77777777" w:rsidR="00656451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0CB">
              <w:rPr>
                <w:rFonts w:ascii="Arial" w:hAnsi="Arial" w:cs="Arial"/>
                <w:color w:val="000000"/>
                <w:sz w:val="20"/>
                <w:szCs w:val="20"/>
              </w:rPr>
              <w:t>Umesh Chauhan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03CBAE" w14:textId="77777777" w:rsidR="00656451" w:rsidRPr="00644D80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14:paraId="02A9BBB7" w14:textId="7236785E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- financial 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055E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AF3B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DEC513D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DF54CBB" w14:textId="6C83EB02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64E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36781DBF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1C0AF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E9C89F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6CC26DCD" w14:textId="2EB49B78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3CD7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0F8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490C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6E62D5F" w14:textId="1BDB8E8F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173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1D02113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A017A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B77E09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B6AFB81" w14:textId="61BD2508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74B5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0C5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FFA3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27EDE5D" w14:textId="50F8CDE7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0F0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CB91905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19DFC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669C59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1C88C6F8" w14:textId="304286F6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5DA41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Clinical Lead for NIHR, North West Coast Clinical Research Network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2D85E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3F14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457AD31" w14:textId="40533816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EB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371F22CC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195EE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E19F62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14:paraId="59AC36DC" w14:textId="4ABEB2B8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550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81F8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Appraiser for NHS England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3DE16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C769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26DE3AF" w14:textId="0C4EA78D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091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595FBB45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6C7D2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ACA9B8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33F7B6EF" w14:textId="5220CF54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C66A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Advisor for CQC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5B750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633A1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A1790D6" w14:textId="4EDEF43E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A6A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232DB371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1C29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651F6B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F73337F" w14:textId="4FBEB2DD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70FE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E130CB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E130CB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AA2A8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CD77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6DD1E2E" w14:textId="2575ED57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4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7B2EE612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9B930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236B0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5B08C604" w14:textId="61E0B0F5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7D9D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DB0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AA6F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2D626B5" w14:textId="381EDC73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B69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0894E0B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32F4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D8A291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18E16C0B" w14:textId="03F19DB2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B3E5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42020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2D7D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B9AE14A" w14:textId="12FC0A50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54C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66583E77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3AFC6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B061E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15265AF2" w14:textId="673B5E59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ADEB" w14:textId="77777777" w:rsidR="00656451" w:rsidRPr="000B0F34" w:rsidRDefault="00656451" w:rsidP="00656451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E130CB">
              <w:rPr>
                <w:rFonts w:ascii="Arial" w:hAnsi="Arial" w:cs="Arial"/>
                <w:bCs/>
                <w:kern w:val="28"/>
                <w:sz w:val="20"/>
                <w:szCs w:val="20"/>
              </w:rPr>
              <w:t>Member of Diabetes UK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1B2D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66E2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0E6EEA1" w14:textId="6A244D11" w:rsidR="00656451" w:rsidRPr="00656451" w:rsidRDefault="00656451" w:rsidP="00656451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A27" w14:textId="77777777" w:rsidR="00656451" w:rsidRPr="002512D4" w:rsidRDefault="00656451" w:rsidP="0065645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45A52E6A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5330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C15139" w14:textId="7777777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7555CA0D" w14:textId="77777777" w:rsidR="00656451" w:rsidRPr="002C259F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4676" w14:textId="77777777" w:rsidR="00656451" w:rsidRPr="00E130CB" w:rsidRDefault="00656451" w:rsidP="00656451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D12E1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1EE0" w14:textId="77777777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FEF48BF" w14:textId="0DAD7340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B45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56451" w:rsidRPr="002512D4" w14:paraId="0469C3E0" w14:textId="77777777" w:rsidTr="00717C7E">
        <w:trPr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D2FAD" w14:textId="607B467B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9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7AA83D" w14:textId="26E369F7" w:rsidR="00656451" w:rsidRPr="002512D4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594DBF8" w14:textId="35E272B1" w:rsidR="00656451" w:rsidRDefault="00656451" w:rsidP="006564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550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7F3A" w14:textId="1F5052E8" w:rsidR="00656451" w:rsidRDefault="00656451" w:rsidP="00656451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Director of West Midlands Quality Review Service. Run peer review and similar programmes using national or WMQRS standards.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  <w:t xml:space="preserve">Some of WMQRS standards reference NICE Quality Standards and Guidance.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8AE83" w14:textId="47374410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9448" w14:textId="4036624C" w:rsidR="00656451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21/11/18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2746CF1" w14:textId="522B0B35" w:rsidR="00656451" w:rsidRPr="00656451" w:rsidRDefault="00656451" w:rsidP="00656451">
            <w:pPr>
              <w:pStyle w:val="Titl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AC6" w14:textId="77777777" w:rsidR="00656451" w:rsidRPr="002512D4" w:rsidRDefault="00656451" w:rsidP="0065645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17C7E" w:rsidRPr="002512D4" w14:paraId="1B8C12C1" w14:textId="77777777" w:rsidTr="008A65DE">
        <w:trPr>
          <w:jc w:val="center"/>
        </w:trPr>
        <w:tc>
          <w:tcPr>
            <w:tcW w:w="151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C5CD" w14:textId="429B4602" w:rsidR="00717C7E" w:rsidRPr="00717C7E" w:rsidRDefault="00717C7E" w:rsidP="00656451">
            <w:pPr>
              <w:pStyle w:val="Title"/>
              <w:rPr>
                <w:rFonts w:cs="Arial"/>
                <w:sz w:val="20"/>
                <w:szCs w:val="20"/>
              </w:rPr>
            </w:pPr>
            <w:r w:rsidRPr="00717C7E">
              <w:rPr>
                <w:color w:val="00506A"/>
                <w:sz w:val="28"/>
                <w:szCs w:val="28"/>
              </w:rPr>
              <w:lastRenderedPageBreak/>
              <w:t xml:space="preserve">Specialist committee members </w:t>
            </w:r>
          </w:p>
        </w:tc>
      </w:tr>
      <w:tr w:rsidR="008A65DE" w:rsidRPr="002512D4" w14:paraId="1A3A1CFD" w14:textId="77777777" w:rsidTr="008A65DE">
        <w:trPr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F0B0" w14:textId="77777777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Richard Grunewald</w:t>
            </w:r>
          </w:p>
          <w:p w14:paraId="3350CE32" w14:textId="77777777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338DAC" w14:textId="2F03794A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EE05D" w14:textId="68B5C185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61824AAA" w14:textId="45E1329A" w:rsidR="008A65DE" w:rsidRPr="0071589B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5E7757C3" w14:textId="6B5F1A08" w:rsidR="008A65DE" w:rsidRPr="0071589B" w:rsidRDefault="008A65DE" w:rsidP="008A65D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I am authoring papers at present for the British Journal of Hospital Medicine on management of functional neurological disorder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549" w14:textId="69030BFE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Q2 2019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3525" w14:textId="26C1B9BE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29/08/19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96AAC0E" w14:textId="1DDBB76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Q4 2019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DE" w14:textId="7777777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8A65DE" w:rsidRPr="002512D4" w14:paraId="76C3DDD9" w14:textId="77777777" w:rsidTr="008A65DE">
        <w:trPr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9E76" w14:textId="77777777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 xml:space="preserve">Wojtek </w:t>
            </w:r>
            <w:proofErr w:type="spellStart"/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Rakowicz</w:t>
            </w:r>
            <w:proofErr w:type="spellEnd"/>
          </w:p>
          <w:p w14:paraId="5C251FDE" w14:textId="77777777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D58AE8" w14:textId="021AE08D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E87B3" w14:textId="77DFA50D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7EE8B850" w14:textId="670EFDFB" w:rsidR="008A65DE" w:rsidRPr="00062550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Direct – non-financial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45328004" w14:textId="77777777" w:rsidR="008A65DE" w:rsidRPr="0071589B" w:rsidRDefault="008A65DE" w:rsidP="0071589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GC member for NG127</w:t>
            </w:r>
          </w:p>
          <w:p w14:paraId="40F3D08B" w14:textId="77777777" w:rsidR="008A65DE" w:rsidRPr="0071589B" w:rsidRDefault="008A65DE" w:rsidP="008A65D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4B85" w14:textId="051E5829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22428" w14:textId="7F25EF41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25/09/19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0D1C927" w14:textId="3965E405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6F7" w14:textId="7777777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8A65DE" w:rsidRPr="002512D4" w14:paraId="155C0918" w14:textId="77777777" w:rsidTr="008A65DE">
        <w:trPr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2DD1" w14:textId="77777777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Paul Eunson</w:t>
            </w:r>
          </w:p>
          <w:p w14:paraId="65CE17EC" w14:textId="17446CA8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78AD40" w14:textId="59CBD0BE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669B3508" w14:textId="424345FB" w:rsidR="008A65DE" w:rsidRPr="00062550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6A5E" w14:textId="7BB8A49C" w:rsidR="008A65DE" w:rsidRPr="0071589B" w:rsidRDefault="008A65DE" w:rsidP="008A65D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Nothing to declare.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378A8" w14:textId="2B1750B6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89D13" w14:textId="76805509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16/10/19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FBEA5CA" w14:textId="27CB268A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F97" w14:textId="7777777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8A65DE" w:rsidRPr="002512D4" w14:paraId="3D6A0B65" w14:textId="77777777" w:rsidTr="008A65DE">
        <w:trPr>
          <w:jc w:val="center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4128" w14:textId="50016C4C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Claire Lehman</w:t>
            </w:r>
          </w:p>
          <w:p w14:paraId="61A46E0F" w14:textId="7C1F161A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9FEFC9" w14:textId="45BED41A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DBBA5E" w14:textId="3C898895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98D35" w14:textId="37BACBE6" w:rsid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2CFF64" w14:textId="77777777" w:rsidR="0071589B" w:rsidRPr="0071589B" w:rsidRDefault="0071589B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E2D28C" w14:textId="77777777" w:rsidR="008A65DE" w:rsidRPr="0071589B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C89930" w14:textId="77777777" w:rsidR="008A65DE" w:rsidRPr="0071589B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39663" w14:textId="77777777" w:rsidR="008A65DE" w:rsidRPr="0071589B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A87307" w14:textId="64A97AA9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51C1D6" w14:textId="7B13EDF3" w:rsidR="008A65DE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6C8616F7" w14:textId="4F527589" w:rsidR="008A65DE" w:rsidRPr="00062550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6F2BF4F8" w14:textId="43C1B8AA" w:rsidR="008A65DE" w:rsidRPr="0071589B" w:rsidRDefault="008A65DE" w:rsidP="008A65D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I work as a GP at Swanage Medical Centre, Swanage.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1B606" w14:textId="319CF31E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0B542" w14:textId="74932048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1867DD7" w14:textId="5D93512B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Ongoing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B48" w14:textId="7777777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8A65DE" w:rsidRPr="002512D4" w14:paraId="1F53EE68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5D9D1" w14:textId="77777777" w:rsidR="008A65DE" w:rsidRPr="0071589B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81FA05" w14:textId="77777777" w:rsidR="008A65DE" w:rsidRPr="00687F07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5F617C83" w14:textId="40F20491" w:rsidR="008A65DE" w:rsidRPr="00062550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39F2A09B" w14:textId="79D63B2E" w:rsidR="008A65DE" w:rsidRPr="0071589B" w:rsidRDefault="008A65DE" w:rsidP="008A65D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I am a clinical lead for Primary Care within Dorset CCG, currently employed by Hampshire NHS Foundation Trust.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2D2E" w14:textId="027E40B8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1381" w14:textId="5509D99E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D8B14E2" w14:textId="3976AA21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Ongoing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D7D" w14:textId="7777777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8A65DE" w:rsidRPr="002512D4" w14:paraId="6AC52414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D5E2" w14:textId="77777777" w:rsidR="008A65DE" w:rsidRPr="0071589B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333197" w14:textId="77777777" w:rsidR="008A65DE" w:rsidRPr="00687F07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63025CAC" w14:textId="3B522C9A" w:rsidR="008A65DE" w:rsidRPr="00062550" w:rsidRDefault="008A65DE" w:rsidP="008A65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6CAA251F" w14:textId="2AA9435B" w:rsidR="008A65DE" w:rsidRPr="0071589B" w:rsidRDefault="008A65DE" w:rsidP="008A65DE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I work as a Public Health Physician within Public Health Dorset, hosted by Dorset Council, employed by Hampshire NHS Foundation Trust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F1304" w14:textId="2EF382AC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January 2017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6AEE" w14:textId="75EE6646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F37E436" w14:textId="5333B1F4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Ongoing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47D" w14:textId="77777777" w:rsidR="008A65DE" w:rsidRPr="0071589B" w:rsidRDefault="008A65DE" w:rsidP="008A65DE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71589B" w:rsidRPr="002512D4" w14:paraId="17793970" w14:textId="77777777" w:rsidTr="008A65DE">
        <w:trPr>
          <w:jc w:val="center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E1FE" w14:textId="4F68922B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Katharine McIntosh</w:t>
            </w:r>
          </w:p>
          <w:p w14:paraId="79BC50F6" w14:textId="487AE94C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54F33C" w14:textId="0C040A7C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12E7AE" w14:textId="7A4EAD43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C23AD" w14:textId="654180FB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FE14EC" w14:textId="5A755F40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43EB0C" w14:textId="1961A05F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9CFE87" w14:textId="469C76D1" w:rsid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31DD72B6" w14:textId="37D3745C" w:rsidR="0071589B" w:rsidRPr="00062550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96181"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 w:rsidRPr="00E9618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C510E" w14:textId="77777777" w:rsidR="0071589B" w:rsidRPr="0071589B" w:rsidRDefault="0071589B" w:rsidP="00715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Chair of Trustees, Mind in Harrow (local branch of</w:t>
            </w:r>
          </w:p>
          <w:p w14:paraId="178678A7" w14:textId="507E4327" w:rsidR="0071589B" w:rsidRPr="0071589B" w:rsidRDefault="0071589B" w:rsidP="0071589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the Mind charity)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F4B8D" w14:textId="44028F93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December 2013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327E" w14:textId="4CAA6A99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04/10/19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EA7F68C" w14:textId="77777777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C7B" w14:textId="77777777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71589B" w:rsidRPr="002512D4" w14:paraId="767CE70D" w14:textId="77777777" w:rsidTr="008A65D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93EF" w14:textId="77777777" w:rsidR="0071589B" w:rsidRPr="0071589B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BA0BE5" w14:textId="77777777" w:rsidR="0071589B" w:rsidRPr="00687F07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56672263" w14:textId="4623D08D" w:rsidR="0071589B" w:rsidRPr="00062550" w:rsidRDefault="0071589B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96181"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 w:rsidRPr="00E9618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24FA5" w14:textId="77777777" w:rsidR="0071589B" w:rsidRPr="0071589B" w:rsidRDefault="0071589B" w:rsidP="00715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The Neurological Alliance published a position on</w:t>
            </w:r>
          </w:p>
          <w:p w14:paraId="4D9F13C5" w14:textId="1945F682" w:rsidR="0071589B" w:rsidRPr="0071589B" w:rsidRDefault="0071589B" w:rsidP="00715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the NICE Suspected neurological conditions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444E" w14:textId="29DC4CCF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5913" w14:textId="08628F25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04/10/19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D6107BF" w14:textId="77777777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5B2" w14:textId="77777777" w:rsidR="0071589B" w:rsidRPr="0071589B" w:rsidRDefault="0071589B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696D53" w:rsidRPr="002512D4" w14:paraId="0E152574" w14:textId="77777777" w:rsidTr="008A65DE">
        <w:trPr>
          <w:jc w:val="center"/>
        </w:trPr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6AD3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Joanna Atkin</w:t>
            </w:r>
          </w:p>
          <w:p w14:paraId="7E838131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CAD276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430EC5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7D60A3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60CF08" w14:textId="549A6765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F32FDC" w14:textId="7B870D5C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1E7FEF7A" w14:textId="315DB46A" w:rsidR="00696D53" w:rsidRPr="00062550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2EC05" w14:textId="7EAB3652" w:rsidR="00696D53" w:rsidRPr="0071589B" w:rsidRDefault="00696D53" w:rsidP="0071589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Chair, The Dystonia Society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4758" w14:textId="2DABDCBF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February 2012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ED867" w14:textId="70B2F4CB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02/10/19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180D4A9" w14:textId="5722F729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June 2018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126" w14:textId="77777777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696D53" w:rsidRPr="002512D4" w14:paraId="73EE8F45" w14:textId="77777777" w:rsidTr="00717C7E">
        <w:trPr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20C7B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D5D453" w14:textId="77777777" w:rsidR="00696D53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73F67EC" w14:textId="72DF1375" w:rsidR="00696D53" w:rsidRPr="00062550" w:rsidRDefault="00696D53" w:rsidP="007158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6E33" w14:textId="6F096401" w:rsidR="00696D53" w:rsidRPr="0071589B" w:rsidRDefault="00696D53" w:rsidP="0071589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Trustee, The Dystonia Society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6D78" w14:textId="72A95027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April 2009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97B9" w14:textId="11B579A3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02/10/19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78742E4" w14:textId="508B70AA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February 2012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E85" w14:textId="77777777" w:rsidR="00696D53" w:rsidRPr="0071589B" w:rsidRDefault="00696D53" w:rsidP="0071589B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696D53" w:rsidRPr="002512D4" w14:paraId="3E5883CC" w14:textId="77777777" w:rsidTr="00441B39">
        <w:trPr>
          <w:trHeight w:val="3154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B7E0A" w14:textId="77777777" w:rsidR="00696D53" w:rsidRDefault="00696D53" w:rsidP="00696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F25D8" w14:textId="77777777" w:rsidR="00696D53" w:rsidRDefault="00696D53" w:rsidP="00696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5CEB8BA2" w14:textId="4B3AD9A0" w:rsidR="00696D53" w:rsidRPr="00BC2CF8" w:rsidRDefault="00696D53" w:rsidP="00696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C5BD" w14:textId="77777777" w:rsidR="00696D53" w:rsidRPr="00696D53" w:rsidRDefault="00696D53" w:rsidP="00696D53">
            <w:pPr>
              <w:pStyle w:val="Paragraphnonumbers"/>
              <w:spacing w:line="240" w:lineRule="auto"/>
              <w:rPr>
                <w:sz w:val="20"/>
                <w:szCs w:val="20"/>
                <w:lang w:val="en-US"/>
              </w:rPr>
            </w:pPr>
            <w:r w:rsidRPr="00696D53">
              <w:rPr>
                <w:sz w:val="20"/>
                <w:szCs w:val="20"/>
                <w:lang w:val="en-US"/>
              </w:rPr>
              <w:t>Meeting with Prof. Tom Warner</w:t>
            </w:r>
          </w:p>
          <w:p w14:paraId="74F5D83F" w14:textId="77777777" w:rsidR="00696D53" w:rsidRPr="00696D53" w:rsidRDefault="00696D53" w:rsidP="00696D53">
            <w:pPr>
              <w:pStyle w:val="Paragraphnonumbers"/>
              <w:spacing w:line="240" w:lineRule="auto"/>
              <w:rPr>
                <w:sz w:val="20"/>
                <w:szCs w:val="20"/>
              </w:rPr>
            </w:pPr>
            <w:r w:rsidRPr="00696D53">
              <w:rPr>
                <w:sz w:val="20"/>
                <w:szCs w:val="20"/>
              </w:rPr>
              <w:t>Chair of Clinical Neurology &amp; Director of the Reta Lila Weston Institute, UCL Queen Square Institute, of Neurology</w:t>
            </w:r>
          </w:p>
          <w:p w14:paraId="5358C095" w14:textId="464D9B6A" w:rsidR="00441B39" w:rsidRPr="00441B39" w:rsidRDefault="00696D53" w:rsidP="00441B39">
            <w:pPr>
              <w:pStyle w:val="Paragraphnonumbers"/>
              <w:spacing w:line="240" w:lineRule="auto"/>
              <w:rPr>
                <w:sz w:val="20"/>
                <w:szCs w:val="20"/>
              </w:rPr>
            </w:pPr>
            <w:r w:rsidRPr="00696D53">
              <w:rPr>
                <w:sz w:val="20"/>
                <w:szCs w:val="20"/>
              </w:rPr>
              <w:t>To discuss the possibility of facilitating (as a volunteer) a patient focus group in connection with a potential grant application for DYT1 Dystonia research.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25EFC" w14:textId="77777777" w:rsidR="00696D53" w:rsidRDefault="00696D53" w:rsidP="00441B3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November 2</w:t>
            </w:r>
            <w:r w:rsidR="00441B3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19</w:t>
            </w:r>
          </w:p>
          <w:p w14:paraId="057168EA" w14:textId="77777777" w:rsidR="00441B39" w:rsidRDefault="00441B39" w:rsidP="00441B39">
            <w:pPr>
              <w:pStyle w:val="Heading1"/>
            </w:pPr>
          </w:p>
          <w:p w14:paraId="2A0E069A" w14:textId="77777777" w:rsidR="00441B39" w:rsidRDefault="00441B39" w:rsidP="00441B39">
            <w:pPr>
              <w:pStyle w:val="Paragraphnonumbers"/>
            </w:pPr>
          </w:p>
          <w:p w14:paraId="214D73F1" w14:textId="77777777" w:rsidR="00441B39" w:rsidRDefault="00441B39" w:rsidP="00441B39">
            <w:pPr>
              <w:pStyle w:val="Paragraphnonumbers"/>
            </w:pPr>
          </w:p>
          <w:p w14:paraId="0EE10234" w14:textId="771FFD83" w:rsidR="00441B39" w:rsidRPr="00441B39" w:rsidRDefault="00441B39" w:rsidP="00441B39">
            <w:pPr>
              <w:pStyle w:val="Paragraphnonumbers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FC59" w14:textId="77777777" w:rsidR="00696D53" w:rsidRDefault="00696D53" w:rsidP="00441B3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6D5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19/11/19</w:t>
            </w:r>
          </w:p>
          <w:p w14:paraId="6B52544A" w14:textId="77777777" w:rsidR="00441B39" w:rsidRDefault="00441B39" w:rsidP="00441B39">
            <w:pPr>
              <w:pStyle w:val="Heading1"/>
            </w:pPr>
          </w:p>
          <w:p w14:paraId="39B51CD9" w14:textId="77777777" w:rsidR="00441B39" w:rsidRDefault="00441B39" w:rsidP="00441B39">
            <w:pPr>
              <w:pStyle w:val="Paragraphnonumbers"/>
            </w:pPr>
          </w:p>
          <w:p w14:paraId="2035517E" w14:textId="77777777" w:rsidR="00441B39" w:rsidRDefault="00441B39" w:rsidP="00441B39">
            <w:pPr>
              <w:pStyle w:val="Paragraphnonumbers"/>
            </w:pPr>
          </w:p>
          <w:p w14:paraId="3FE62E6A" w14:textId="77777777" w:rsidR="00441B39" w:rsidRDefault="00441B39" w:rsidP="00441B39">
            <w:pPr>
              <w:pStyle w:val="Paragraphnonumbers"/>
            </w:pPr>
          </w:p>
          <w:p w14:paraId="691E31D8" w14:textId="388420AC" w:rsidR="00441B39" w:rsidRPr="00441B39" w:rsidRDefault="00441B39" w:rsidP="00441B39">
            <w:pPr>
              <w:pStyle w:val="Paragraphnonumbers"/>
            </w:pPr>
            <w:bookmarkStart w:id="3" w:name="_GoBack"/>
            <w:bookmarkEnd w:id="3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66B2B12" w14:textId="77777777" w:rsidR="00696D53" w:rsidRDefault="00696D53" w:rsidP="00441B39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832" w14:textId="77777777" w:rsidR="00696D53" w:rsidRPr="0071589B" w:rsidRDefault="00696D53" w:rsidP="00696D53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CF262C2" w14:textId="77777777" w:rsidR="001978C7" w:rsidRDefault="001978C7" w:rsidP="001978C7">
      <w:pPr>
        <w:pStyle w:val="Paragraphnonumbers"/>
        <w:spacing w:before="240"/>
        <w:ind w:hanging="425"/>
        <w:rPr>
          <w:b/>
          <w:sz w:val="22"/>
          <w:szCs w:val="22"/>
        </w:rPr>
      </w:pPr>
      <w:r w:rsidRPr="001978C7">
        <w:rPr>
          <w:b/>
          <w:sz w:val="22"/>
          <w:szCs w:val="22"/>
        </w:rPr>
        <w:t xml:space="preserve">GUIDANCE NOTES FOR </w:t>
      </w:r>
      <w:r>
        <w:rPr>
          <w:b/>
          <w:sz w:val="22"/>
          <w:szCs w:val="22"/>
        </w:rPr>
        <w:t>COMPLETION OF THE INTERESTS REGISTER</w:t>
      </w:r>
    </w:p>
    <w:p w14:paraId="29C3ACE8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  <w:r>
        <w:rPr>
          <w:b/>
          <w:sz w:val="22"/>
          <w:szCs w:val="22"/>
        </w:rPr>
        <w:t>Relevant dates:</w:t>
      </w:r>
      <w:r>
        <w:rPr>
          <w:b/>
          <w:sz w:val="22"/>
          <w:szCs w:val="22"/>
        </w:rPr>
        <w:tab/>
      </w:r>
      <w:r>
        <w:rPr>
          <w:rFonts w:cs="Arial"/>
          <w:color w:val="000000"/>
          <w:sz w:val="20"/>
          <w:szCs w:val="20"/>
        </w:rPr>
        <w:t xml:space="preserve">Detail here the date the interest </w:t>
      </w:r>
      <w:r w:rsidR="001811A9">
        <w:rPr>
          <w:rFonts w:cs="Arial"/>
          <w:color w:val="000000"/>
          <w:sz w:val="20"/>
          <w:szCs w:val="20"/>
        </w:rPr>
        <w:t xml:space="preserve">arose, the date it was </w:t>
      </w:r>
      <w:r>
        <w:rPr>
          <w:rFonts w:cs="Arial"/>
          <w:color w:val="000000"/>
          <w:sz w:val="20"/>
          <w:szCs w:val="20"/>
        </w:rPr>
        <w:t>first declared and when it ceased, if applicable.  For example, if an individual has ceased to hold shares or undertake relevant private practice.</w:t>
      </w:r>
    </w:p>
    <w:sectPr w:rsidR="001978C7" w:rsidRPr="001978C7" w:rsidSect="009F66B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118D" w14:textId="77777777" w:rsidR="008A65DE" w:rsidRDefault="008A65DE" w:rsidP="00446BEE">
      <w:r>
        <w:separator/>
      </w:r>
    </w:p>
  </w:endnote>
  <w:endnote w:type="continuationSeparator" w:id="0">
    <w:p w14:paraId="359F90C2" w14:textId="77777777" w:rsidR="008A65DE" w:rsidRDefault="008A65D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F6F7" w14:textId="77777777" w:rsidR="008A65DE" w:rsidRDefault="008A65DE" w:rsidP="009F66BF">
    <w:pPr>
      <w:pStyle w:val="Footer"/>
      <w:ind w:hanging="567"/>
    </w:pPr>
    <w:r>
      <w:t>Interests Register</w:t>
    </w:r>
  </w:p>
  <w:p w14:paraId="052D0B05" w14:textId="77777777" w:rsidR="008A65DE" w:rsidRDefault="008A65DE" w:rsidP="009F66BF">
    <w:pPr>
      <w:pStyle w:val="Footer"/>
      <w:ind w:hanging="567"/>
    </w:pPr>
    <w:r>
      <w:t>[Name of] advisory committee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00A5" w14:textId="77777777" w:rsidR="008A65DE" w:rsidRDefault="008A65DE" w:rsidP="00446BEE">
      <w:r>
        <w:separator/>
      </w:r>
    </w:p>
  </w:footnote>
  <w:footnote w:type="continuationSeparator" w:id="0">
    <w:p w14:paraId="67C34F63" w14:textId="77777777" w:rsidR="008A65DE" w:rsidRDefault="008A65D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26AA" w14:textId="77777777" w:rsidR="008A65DE" w:rsidRDefault="008A65DE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5EC4720F" wp14:editId="315887C9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FEC2C" w14:textId="77777777" w:rsidR="008A65DE" w:rsidRDefault="008A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3F69"/>
    <w:rsid w:val="00024D0A"/>
    <w:rsid w:val="000472DC"/>
    <w:rsid w:val="00062550"/>
    <w:rsid w:val="00070065"/>
    <w:rsid w:val="000A0CF1"/>
    <w:rsid w:val="000A1098"/>
    <w:rsid w:val="000A4FEE"/>
    <w:rsid w:val="000B5939"/>
    <w:rsid w:val="000C6A02"/>
    <w:rsid w:val="000D22ED"/>
    <w:rsid w:val="00111CCE"/>
    <w:rsid w:val="001134E7"/>
    <w:rsid w:val="00132DF8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10E16"/>
    <w:rsid w:val="00221FFB"/>
    <w:rsid w:val="0022538A"/>
    <w:rsid w:val="0023753C"/>
    <w:rsid w:val="002408EA"/>
    <w:rsid w:val="002512D4"/>
    <w:rsid w:val="00273569"/>
    <w:rsid w:val="002819D7"/>
    <w:rsid w:val="00282E93"/>
    <w:rsid w:val="002C1A7E"/>
    <w:rsid w:val="002D3376"/>
    <w:rsid w:val="00304C08"/>
    <w:rsid w:val="00306D43"/>
    <w:rsid w:val="00311ED0"/>
    <w:rsid w:val="0032548B"/>
    <w:rsid w:val="003356E6"/>
    <w:rsid w:val="003462FE"/>
    <w:rsid w:val="0035322E"/>
    <w:rsid w:val="00357F4F"/>
    <w:rsid w:val="003648C5"/>
    <w:rsid w:val="003722FA"/>
    <w:rsid w:val="003C7AAF"/>
    <w:rsid w:val="003F3E2B"/>
    <w:rsid w:val="004075B6"/>
    <w:rsid w:val="00420952"/>
    <w:rsid w:val="00431019"/>
    <w:rsid w:val="004327C3"/>
    <w:rsid w:val="00433EFF"/>
    <w:rsid w:val="00441B39"/>
    <w:rsid w:val="00443081"/>
    <w:rsid w:val="00446A2B"/>
    <w:rsid w:val="00446BEE"/>
    <w:rsid w:val="004B4539"/>
    <w:rsid w:val="005025A1"/>
    <w:rsid w:val="00555B8D"/>
    <w:rsid w:val="00560C35"/>
    <w:rsid w:val="005945B4"/>
    <w:rsid w:val="00597F9C"/>
    <w:rsid w:val="00644D80"/>
    <w:rsid w:val="00656451"/>
    <w:rsid w:val="006738EC"/>
    <w:rsid w:val="006921E1"/>
    <w:rsid w:val="00696D53"/>
    <w:rsid w:val="006B4B5B"/>
    <w:rsid w:val="006F4B25"/>
    <w:rsid w:val="006F6496"/>
    <w:rsid w:val="0071589B"/>
    <w:rsid w:val="00717C7E"/>
    <w:rsid w:val="00736348"/>
    <w:rsid w:val="00760908"/>
    <w:rsid w:val="00775BF6"/>
    <w:rsid w:val="007A6368"/>
    <w:rsid w:val="007F238D"/>
    <w:rsid w:val="00834320"/>
    <w:rsid w:val="00861B92"/>
    <w:rsid w:val="008814FB"/>
    <w:rsid w:val="008A65DE"/>
    <w:rsid w:val="008B5EA2"/>
    <w:rsid w:val="008C781A"/>
    <w:rsid w:val="008F1B4B"/>
    <w:rsid w:val="008F5E30"/>
    <w:rsid w:val="00914D7F"/>
    <w:rsid w:val="00923355"/>
    <w:rsid w:val="00953F4E"/>
    <w:rsid w:val="00954A5A"/>
    <w:rsid w:val="00981BE4"/>
    <w:rsid w:val="009922EF"/>
    <w:rsid w:val="009C1F2B"/>
    <w:rsid w:val="009E58D6"/>
    <w:rsid w:val="009E680B"/>
    <w:rsid w:val="009F66BF"/>
    <w:rsid w:val="009F74FD"/>
    <w:rsid w:val="00A15A1F"/>
    <w:rsid w:val="00A3325A"/>
    <w:rsid w:val="00A35982"/>
    <w:rsid w:val="00A41D28"/>
    <w:rsid w:val="00A43013"/>
    <w:rsid w:val="00AA3C95"/>
    <w:rsid w:val="00AE5ADF"/>
    <w:rsid w:val="00AF108A"/>
    <w:rsid w:val="00B02E55"/>
    <w:rsid w:val="00B036C1"/>
    <w:rsid w:val="00B4454A"/>
    <w:rsid w:val="00B5431F"/>
    <w:rsid w:val="00BD1B9E"/>
    <w:rsid w:val="00BF4B34"/>
    <w:rsid w:val="00BF7FE0"/>
    <w:rsid w:val="00C17F00"/>
    <w:rsid w:val="00C31DAB"/>
    <w:rsid w:val="00C81104"/>
    <w:rsid w:val="00C96411"/>
    <w:rsid w:val="00CB5671"/>
    <w:rsid w:val="00CE054F"/>
    <w:rsid w:val="00CF58B7"/>
    <w:rsid w:val="00D351C1"/>
    <w:rsid w:val="00D35EFB"/>
    <w:rsid w:val="00D504B3"/>
    <w:rsid w:val="00D607D5"/>
    <w:rsid w:val="00D75B73"/>
    <w:rsid w:val="00D8318A"/>
    <w:rsid w:val="00D86BF0"/>
    <w:rsid w:val="00DB4C25"/>
    <w:rsid w:val="00E1236F"/>
    <w:rsid w:val="00E51920"/>
    <w:rsid w:val="00E64120"/>
    <w:rsid w:val="00E660A1"/>
    <w:rsid w:val="00E84177"/>
    <w:rsid w:val="00EA3CCF"/>
    <w:rsid w:val="00F055F1"/>
    <w:rsid w:val="00F35733"/>
    <w:rsid w:val="00F60C42"/>
    <w:rsid w:val="00F610AF"/>
    <w:rsid w:val="00F72E95"/>
    <w:rsid w:val="00FA2C5A"/>
    <w:rsid w:val="00FB1FE0"/>
    <w:rsid w:val="00FC2D11"/>
    <w:rsid w:val="00FC6230"/>
    <w:rsid w:val="00FD592A"/>
    <w:rsid w:val="00FD68B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156B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DFF4-EE6E-4D01-BC76-AA24C72A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A74C3870</Template>
  <TotalTime>30</TotalTime>
  <Pages>10</Pages>
  <Words>1502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6</cp:revision>
  <dcterms:created xsi:type="dcterms:W3CDTF">2019-10-25T15:55:00Z</dcterms:created>
  <dcterms:modified xsi:type="dcterms:W3CDTF">2019-11-19T15:30:00Z</dcterms:modified>
</cp:coreProperties>
</file>