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F7646" w14:textId="77777777" w:rsidR="00140161" w:rsidRDefault="00140161" w:rsidP="0014016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NATIONAL INSTITUTE FOR HEALTH AND CARE EXCELLENCE</w:t>
      </w:r>
    </w:p>
    <w:p w14:paraId="16A93306" w14:textId="77777777" w:rsidR="00140161" w:rsidRDefault="00140161" w:rsidP="00140161">
      <w:pPr>
        <w:pStyle w:val="Default"/>
        <w:jc w:val="center"/>
        <w:rPr>
          <w:sz w:val="32"/>
          <w:szCs w:val="32"/>
        </w:rPr>
      </w:pPr>
    </w:p>
    <w:p w14:paraId="3413FD15" w14:textId="77777777" w:rsidR="00F509F3" w:rsidRDefault="00F509F3" w:rsidP="00140161">
      <w:pPr>
        <w:pStyle w:val="Heading1"/>
        <w:jc w:val="center"/>
        <w:rPr>
          <w:kern w:val="28"/>
          <w:sz w:val="32"/>
        </w:rPr>
      </w:pPr>
      <w:r w:rsidRPr="00F509F3">
        <w:rPr>
          <w:kern w:val="28"/>
          <w:sz w:val="32"/>
        </w:rPr>
        <w:t>Suspected neurological problems: recognition and referral</w:t>
      </w:r>
    </w:p>
    <w:p w14:paraId="383DE855" w14:textId="099BABA1" w:rsidR="00140161" w:rsidRDefault="00140161" w:rsidP="00140161">
      <w:pPr>
        <w:pStyle w:val="Heading1"/>
        <w:jc w:val="center"/>
      </w:pPr>
      <w:r>
        <w:t>Specialist committee members</w:t>
      </w:r>
    </w:p>
    <w:p w14:paraId="3A06C7F1" w14:textId="77777777" w:rsidR="00140161" w:rsidRDefault="00140161" w:rsidP="00140161">
      <w:pPr>
        <w:pStyle w:val="Paragraphnonumbers"/>
      </w:pPr>
    </w:p>
    <w:p w14:paraId="313131D5" w14:textId="77777777" w:rsidR="00140161" w:rsidRDefault="00140161" w:rsidP="00140161">
      <w:pPr>
        <w:pStyle w:val="Paragraphnonumbers"/>
      </w:pPr>
    </w:p>
    <w:tbl>
      <w:tblPr>
        <w:tblW w:w="9158" w:type="dxa"/>
        <w:tblLook w:val="04A0" w:firstRow="1" w:lastRow="0" w:firstColumn="1" w:lastColumn="0" w:noHBand="0" w:noVBand="1"/>
      </w:tblPr>
      <w:tblGrid>
        <w:gridCol w:w="4390"/>
        <w:gridCol w:w="4768"/>
      </w:tblGrid>
      <w:tr w:rsidR="00140161" w:rsidRPr="00140161" w14:paraId="18681943" w14:textId="77777777" w:rsidTr="00A90FFB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18495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Name</w:t>
            </w:r>
          </w:p>
          <w:p w14:paraId="1D58178E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C6ABE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Role</w:t>
            </w:r>
          </w:p>
          <w:p w14:paraId="40E7D1CA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F509F3" w:rsidRPr="00140161" w14:paraId="169B8413" w14:textId="77777777" w:rsidTr="00997F94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DE1E0" w14:textId="169DC77C" w:rsidR="00F509F3" w:rsidRPr="00F509F3" w:rsidRDefault="00F509F3" w:rsidP="00F509F3">
            <w:pPr>
              <w:rPr>
                <w:rFonts w:ascii="Arial" w:hAnsi="Arial" w:cs="Arial"/>
                <w:color w:val="000000"/>
              </w:rPr>
            </w:pPr>
            <w:r w:rsidRPr="00F509F3">
              <w:rPr>
                <w:rFonts w:ascii="Arial" w:hAnsi="Arial" w:cs="Arial"/>
                <w:color w:val="000000"/>
              </w:rPr>
              <w:t>Richard Grunewald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F3399" w14:textId="3DFAA368" w:rsidR="00F509F3" w:rsidRPr="00F509F3" w:rsidRDefault="00F509F3" w:rsidP="00F509F3">
            <w:pPr>
              <w:rPr>
                <w:rFonts w:ascii="Arial" w:hAnsi="Arial" w:cs="Arial"/>
                <w:color w:val="000000"/>
              </w:rPr>
            </w:pPr>
            <w:r w:rsidRPr="00F509F3">
              <w:rPr>
                <w:rFonts w:ascii="Arial" w:hAnsi="Arial" w:cs="Arial"/>
                <w:color w:val="000000"/>
              </w:rPr>
              <w:t>Adult neurologist</w:t>
            </w:r>
          </w:p>
        </w:tc>
      </w:tr>
      <w:tr w:rsidR="00F509F3" w:rsidRPr="00140161" w14:paraId="7734DEC7" w14:textId="77777777" w:rsidTr="00997F94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67A62" w14:textId="535BB1EF" w:rsidR="00F509F3" w:rsidRPr="00F509F3" w:rsidRDefault="00F509F3" w:rsidP="00F509F3">
            <w:pPr>
              <w:rPr>
                <w:rFonts w:ascii="Arial" w:hAnsi="Arial" w:cs="Arial"/>
                <w:color w:val="000000"/>
              </w:rPr>
            </w:pPr>
            <w:r w:rsidRPr="00F509F3">
              <w:rPr>
                <w:rFonts w:ascii="Arial" w:hAnsi="Arial" w:cs="Arial"/>
                <w:color w:val="000000"/>
              </w:rPr>
              <w:t xml:space="preserve">Wojtek </w:t>
            </w:r>
            <w:proofErr w:type="spellStart"/>
            <w:r w:rsidRPr="00F509F3">
              <w:rPr>
                <w:rFonts w:ascii="Arial" w:hAnsi="Arial" w:cs="Arial"/>
                <w:color w:val="000000"/>
              </w:rPr>
              <w:t>Rakowicz</w:t>
            </w:r>
            <w:bookmarkStart w:id="0" w:name="_GoBack"/>
            <w:bookmarkEnd w:id="0"/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1E542" w14:textId="7FC5FFE7" w:rsidR="00F509F3" w:rsidRPr="00F509F3" w:rsidRDefault="00F509F3" w:rsidP="00F509F3">
            <w:pPr>
              <w:rPr>
                <w:rFonts w:ascii="Arial" w:hAnsi="Arial" w:cs="Arial"/>
                <w:color w:val="000000"/>
              </w:rPr>
            </w:pPr>
            <w:r w:rsidRPr="00F509F3">
              <w:rPr>
                <w:rFonts w:ascii="Arial" w:hAnsi="Arial" w:cs="Arial"/>
                <w:color w:val="000000"/>
              </w:rPr>
              <w:t>Adult neurologist</w:t>
            </w:r>
          </w:p>
        </w:tc>
      </w:tr>
      <w:tr w:rsidR="00F509F3" w:rsidRPr="00140161" w14:paraId="6541224A" w14:textId="77777777" w:rsidTr="00997F94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37546" w14:textId="69F73834" w:rsidR="00F509F3" w:rsidRPr="00F509F3" w:rsidRDefault="00F509F3" w:rsidP="00F509F3">
            <w:pPr>
              <w:rPr>
                <w:rFonts w:ascii="Arial" w:hAnsi="Arial" w:cs="Arial"/>
                <w:color w:val="000000"/>
              </w:rPr>
            </w:pPr>
            <w:r w:rsidRPr="00F509F3">
              <w:rPr>
                <w:rFonts w:ascii="Arial" w:hAnsi="Arial" w:cs="Arial"/>
                <w:color w:val="000000"/>
              </w:rPr>
              <w:t>Paul Eunson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6D75F" w14:textId="4C340353" w:rsidR="00F509F3" w:rsidRPr="00F509F3" w:rsidRDefault="00F509F3" w:rsidP="00F509F3">
            <w:pPr>
              <w:rPr>
                <w:rFonts w:ascii="Arial" w:hAnsi="Arial" w:cs="Arial"/>
                <w:color w:val="000000"/>
              </w:rPr>
            </w:pPr>
            <w:r w:rsidRPr="00F509F3">
              <w:rPr>
                <w:rFonts w:ascii="Arial" w:hAnsi="Arial" w:cs="Arial"/>
                <w:color w:val="000000"/>
              </w:rPr>
              <w:t>Paediatric neurologist</w:t>
            </w:r>
          </w:p>
        </w:tc>
      </w:tr>
      <w:tr w:rsidR="00F509F3" w:rsidRPr="00140161" w14:paraId="2E0784E1" w14:textId="77777777" w:rsidTr="00997F94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FB615" w14:textId="24FFD51A" w:rsidR="00F509F3" w:rsidRPr="00F509F3" w:rsidRDefault="00F509F3" w:rsidP="00F509F3">
            <w:pPr>
              <w:rPr>
                <w:rFonts w:ascii="Arial" w:hAnsi="Arial" w:cs="Arial"/>
                <w:color w:val="000000"/>
              </w:rPr>
            </w:pPr>
            <w:r w:rsidRPr="00F509F3">
              <w:rPr>
                <w:rFonts w:ascii="Arial" w:hAnsi="Arial" w:cs="Arial"/>
                <w:color w:val="000000"/>
              </w:rPr>
              <w:t>Claire Lehman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91501" w14:textId="059EFFD8" w:rsidR="00F509F3" w:rsidRPr="00F509F3" w:rsidRDefault="00F509F3" w:rsidP="00F509F3">
            <w:pPr>
              <w:rPr>
                <w:rFonts w:ascii="Arial" w:hAnsi="Arial" w:cs="Arial"/>
                <w:color w:val="000000"/>
              </w:rPr>
            </w:pPr>
            <w:r w:rsidRPr="00F509F3">
              <w:rPr>
                <w:rFonts w:ascii="Arial" w:hAnsi="Arial" w:cs="Arial"/>
                <w:color w:val="000000"/>
              </w:rPr>
              <w:t>GP</w:t>
            </w:r>
          </w:p>
        </w:tc>
      </w:tr>
      <w:tr w:rsidR="00F509F3" w:rsidRPr="00140161" w14:paraId="2171950C" w14:textId="77777777" w:rsidTr="00997F94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18A72" w14:textId="3FC9BA31" w:rsidR="00F509F3" w:rsidRPr="00F509F3" w:rsidRDefault="00F509F3" w:rsidP="00F509F3">
            <w:pPr>
              <w:rPr>
                <w:rFonts w:ascii="Arial" w:hAnsi="Arial" w:cs="Arial"/>
                <w:color w:val="000000"/>
              </w:rPr>
            </w:pPr>
            <w:r w:rsidRPr="00F509F3">
              <w:rPr>
                <w:rFonts w:ascii="Arial" w:hAnsi="Arial" w:cs="Arial"/>
                <w:color w:val="000000"/>
              </w:rPr>
              <w:t>Katharine McIntosh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92809" w14:textId="38F8B089" w:rsidR="00F509F3" w:rsidRPr="00F509F3" w:rsidRDefault="00F509F3" w:rsidP="00F509F3">
            <w:pPr>
              <w:rPr>
                <w:rFonts w:ascii="Arial" w:hAnsi="Arial" w:cs="Arial"/>
                <w:color w:val="000000"/>
              </w:rPr>
            </w:pPr>
            <w:r w:rsidRPr="00F509F3">
              <w:rPr>
                <w:rFonts w:ascii="Arial" w:hAnsi="Arial" w:cs="Arial"/>
                <w:color w:val="000000"/>
              </w:rPr>
              <w:t xml:space="preserve">Lay member </w:t>
            </w:r>
          </w:p>
        </w:tc>
      </w:tr>
      <w:tr w:rsidR="00F509F3" w:rsidRPr="00140161" w14:paraId="54389C24" w14:textId="77777777" w:rsidTr="00997F94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FB48B" w14:textId="0CCEC286" w:rsidR="00F509F3" w:rsidRPr="00F509F3" w:rsidRDefault="00F509F3" w:rsidP="00F509F3">
            <w:pPr>
              <w:rPr>
                <w:rFonts w:ascii="Arial" w:hAnsi="Arial" w:cs="Arial"/>
                <w:color w:val="000000"/>
              </w:rPr>
            </w:pPr>
            <w:r w:rsidRPr="00F509F3">
              <w:rPr>
                <w:rFonts w:ascii="Arial" w:hAnsi="Arial" w:cs="Arial"/>
                <w:color w:val="000000"/>
              </w:rPr>
              <w:t>Joanna Atkin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E0166" w14:textId="466C7C7F" w:rsidR="00F509F3" w:rsidRPr="00F509F3" w:rsidRDefault="00F509F3" w:rsidP="00F509F3">
            <w:pPr>
              <w:rPr>
                <w:rFonts w:ascii="Arial" w:hAnsi="Arial" w:cs="Arial"/>
                <w:color w:val="000000"/>
              </w:rPr>
            </w:pPr>
            <w:r w:rsidRPr="00F509F3">
              <w:rPr>
                <w:rFonts w:ascii="Arial" w:hAnsi="Arial" w:cs="Arial"/>
                <w:color w:val="000000"/>
              </w:rPr>
              <w:t xml:space="preserve">Lay member </w:t>
            </w:r>
          </w:p>
        </w:tc>
      </w:tr>
    </w:tbl>
    <w:p w14:paraId="1ACAF51C" w14:textId="77777777" w:rsidR="00140161" w:rsidRPr="00140161" w:rsidRDefault="00140161" w:rsidP="00140161">
      <w:pPr>
        <w:pStyle w:val="Paragraphnonumbers"/>
      </w:pPr>
    </w:p>
    <w:sectPr w:rsidR="00140161" w:rsidRPr="00140161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FF9BA" w14:textId="77777777" w:rsidR="00572704" w:rsidRDefault="00572704" w:rsidP="00446BEE">
      <w:r>
        <w:separator/>
      </w:r>
    </w:p>
  </w:endnote>
  <w:endnote w:type="continuationSeparator" w:id="0">
    <w:p w14:paraId="2A88ACBF" w14:textId="77777777" w:rsidR="00572704" w:rsidRDefault="0057270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DC604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D58BD">
      <w:rPr>
        <w:noProof/>
      </w:rPr>
      <w:t>1</w:t>
    </w:r>
    <w:r>
      <w:fldChar w:fldCharType="end"/>
    </w:r>
    <w:r>
      <w:t xml:space="preserve"> of </w:t>
    </w:r>
    <w:r w:rsidR="00F509F3">
      <w:fldChar w:fldCharType="begin"/>
    </w:r>
    <w:r w:rsidR="00F509F3">
      <w:instrText xml:space="preserve"> NUMPAGES  </w:instrText>
    </w:r>
    <w:r w:rsidR="00F509F3">
      <w:fldChar w:fldCharType="separate"/>
    </w:r>
    <w:r w:rsidR="001D58BD">
      <w:rPr>
        <w:noProof/>
      </w:rPr>
      <w:t>1</w:t>
    </w:r>
    <w:r w:rsidR="00F509F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9F974" w14:textId="77777777" w:rsidR="00572704" w:rsidRDefault="00572704" w:rsidP="00446BEE">
      <w:r>
        <w:separator/>
      </w:r>
    </w:p>
  </w:footnote>
  <w:footnote w:type="continuationSeparator" w:id="0">
    <w:p w14:paraId="47E705D7" w14:textId="77777777" w:rsidR="00572704" w:rsidRDefault="0057270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04"/>
    <w:rsid w:val="000053F8"/>
    <w:rsid w:val="00024D0A"/>
    <w:rsid w:val="000472DC"/>
    <w:rsid w:val="00070065"/>
    <w:rsid w:val="000A4FEE"/>
    <w:rsid w:val="000B5939"/>
    <w:rsid w:val="00111CCE"/>
    <w:rsid w:val="001134E7"/>
    <w:rsid w:val="00140161"/>
    <w:rsid w:val="0017149E"/>
    <w:rsid w:val="0017169E"/>
    <w:rsid w:val="00181A4A"/>
    <w:rsid w:val="001B0EE9"/>
    <w:rsid w:val="001B65B3"/>
    <w:rsid w:val="001D58BD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517066"/>
    <w:rsid w:val="00572704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90FFB"/>
    <w:rsid w:val="00AF108A"/>
    <w:rsid w:val="00B02E55"/>
    <w:rsid w:val="00B036C1"/>
    <w:rsid w:val="00B5431F"/>
    <w:rsid w:val="00BF7FE0"/>
    <w:rsid w:val="00C05D6D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509F3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1517F"/>
  <w15:chartTrackingRefBased/>
  <w15:docId w15:val="{9DD1A19A-B0C4-400A-9D08-5FA5F246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Default">
    <w:name w:val="Default"/>
    <w:rsid w:val="00140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43B4FFA3</Template>
  <TotalTime>2</TotalTime>
  <Pages>1</Pages>
  <Words>41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Jamie Jason</cp:lastModifiedBy>
  <cp:revision>3</cp:revision>
  <dcterms:created xsi:type="dcterms:W3CDTF">2019-12-17T15:14:00Z</dcterms:created>
  <dcterms:modified xsi:type="dcterms:W3CDTF">2019-12-17T15:16:00Z</dcterms:modified>
</cp:coreProperties>
</file>