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1662B" w14:textId="77777777" w:rsidR="005C4239" w:rsidRDefault="005C4239" w:rsidP="005C4239">
      <w:pPr>
        <w:pStyle w:val="Title"/>
      </w:pPr>
      <w:bookmarkStart w:id="0" w:name="Text1"/>
      <w:r>
        <w:t>NATIONAL INSTITUTE FOR HEALTH AND CARE EXCELLENCE</w:t>
      </w:r>
    </w:p>
    <w:bookmarkEnd w:id="0"/>
    <w:p w14:paraId="628931AC" w14:textId="4C7BB164" w:rsidR="002B7354" w:rsidRPr="000C37A0" w:rsidRDefault="007F02BF" w:rsidP="001D4AC0">
      <w:pPr>
        <w:pStyle w:val="Title1"/>
      </w:pPr>
      <w:r>
        <w:t>Abortion care</w:t>
      </w:r>
    </w:p>
    <w:p w14:paraId="444385B6" w14:textId="77777777" w:rsidR="009C399D" w:rsidRPr="000C37A0" w:rsidRDefault="002B7354" w:rsidP="001D4AC0">
      <w:pPr>
        <w:pStyle w:val="Title1"/>
      </w:pPr>
      <w:r w:rsidRPr="000C37A0">
        <w:t xml:space="preserve">NICE </w:t>
      </w:r>
      <w:r w:rsidR="009C399D" w:rsidRPr="000C37A0">
        <w:t>quality standard</w:t>
      </w:r>
    </w:p>
    <w:p w14:paraId="6D6D80C3" w14:textId="10BC9A08" w:rsidR="009C399D" w:rsidRPr="000C37A0" w:rsidRDefault="009C399D" w:rsidP="00C20FF4">
      <w:pPr>
        <w:pStyle w:val="Title2"/>
      </w:pPr>
      <w:r w:rsidRPr="000C37A0">
        <w:t xml:space="preserve">Draft for consultation </w:t>
      </w:r>
    </w:p>
    <w:p w14:paraId="1CF1BD64" w14:textId="7E881487" w:rsidR="009C399D" w:rsidRDefault="004219D5" w:rsidP="009C399D">
      <w:pPr>
        <w:pStyle w:val="Guidanceissuedate"/>
        <w:rPr>
          <w:lang w:val="en-GB"/>
        </w:rPr>
      </w:pPr>
      <w:r>
        <w:rPr>
          <w:lang w:val="en-GB"/>
        </w:rPr>
        <w:t>August</w:t>
      </w:r>
      <w:r w:rsidR="007F02BF">
        <w:rPr>
          <w:lang w:val="en-GB"/>
        </w:rPr>
        <w:t xml:space="preserve"> 2020</w:t>
      </w:r>
    </w:p>
    <w:tbl>
      <w:tblPr>
        <w:tblStyle w:val="TableGrid"/>
        <w:tblW w:w="0" w:type="auto"/>
        <w:tblLook w:val="04A0" w:firstRow="1" w:lastRow="0" w:firstColumn="1" w:lastColumn="0" w:noHBand="0" w:noVBand="1"/>
      </w:tblPr>
      <w:tblGrid>
        <w:gridCol w:w="9017"/>
      </w:tblGrid>
      <w:tr w:rsidR="00675607" w14:paraId="398C427E" w14:textId="77777777" w:rsidTr="007F02BF">
        <w:trPr>
          <w:trHeight w:val="2258"/>
        </w:trPr>
        <w:tc>
          <w:tcPr>
            <w:tcW w:w="9017" w:type="dxa"/>
          </w:tcPr>
          <w:p w14:paraId="6ABE17E5" w14:textId="77777777" w:rsidR="003805F9" w:rsidRDefault="00675607" w:rsidP="00675607">
            <w:pPr>
              <w:pStyle w:val="NICEnormal"/>
            </w:pPr>
            <w:r w:rsidRPr="00E57EE0">
              <w:rPr>
                <w:b/>
              </w:rPr>
              <w:t>This quality standard covers</w:t>
            </w:r>
            <w:r>
              <w:t xml:space="preserve"> </w:t>
            </w:r>
            <w:r w:rsidR="00922F43" w:rsidRPr="00922F43">
              <w:t>care for women of any age (including girls and young women under 18) who request an abortion</w:t>
            </w:r>
            <w:r w:rsidR="00922F43">
              <w:t xml:space="preserve">. </w:t>
            </w:r>
            <w:r>
              <w:t>It describes high-quality care in priority areas for improvement.</w:t>
            </w:r>
            <w:r w:rsidR="00684B03">
              <w:t xml:space="preserve"> </w:t>
            </w:r>
          </w:p>
          <w:p w14:paraId="4767D30A" w14:textId="768BDF47" w:rsidR="00675607" w:rsidRDefault="00922F43" w:rsidP="00675607">
            <w:pPr>
              <w:pStyle w:val="NICEnormal"/>
            </w:pPr>
            <w:r w:rsidRPr="00D34CCE">
              <w:t>It covers women</w:t>
            </w:r>
            <w:r w:rsidR="008942D1" w:rsidRPr="00D34CCE">
              <w:t>, girls</w:t>
            </w:r>
            <w:r w:rsidRPr="00D34CCE">
              <w:t xml:space="preserve"> and people who are pregnant. For simplicity of language the quality standard uses the term women throughout, but this should be taken to also include people who do not identify as women but who are pregnant</w:t>
            </w:r>
            <w:r w:rsidR="009250FC" w:rsidRPr="000C3933">
              <w:t>.</w:t>
            </w:r>
            <w:r w:rsidR="008942D1">
              <w:t xml:space="preserve"> </w:t>
            </w:r>
          </w:p>
          <w:p w14:paraId="75180677" w14:textId="77777777" w:rsidR="00675607" w:rsidRDefault="00965E85" w:rsidP="00675607">
            <w:pPr>
              <w:pStyle w:val="NICEnormal"/>
            </w:pPr>
            <w:r>
              <w:rPr>
                <w:b/>
              </w:rPr>
              <w:t xml:space="preserve">It is for </w:t>
            </w:r>
            <w:r w:rsidRPr="00E57EE0">
              <w:t>c</w:t>
            </w:r>
            <w:r w:rsidR="00675607">
              <w:t>ommissioners</w:t>
            </w:r>
            <w:r w:rsidR="00684B03">
              <w:t>,</w:t>
            </w:r>
            <w:r w:rsidR="00675607">
              <w:t xml:space="preserve"> service providers</w:t>
            </w:r>
            <w:r w:rsidR="00684B03">
              <w:t>,</w:t>
            </w:r>
            <w:r w:rsidR="00675607">
              <w:t xml:space="preserve"> health</w:t>
            </w:r>
            <w:r w:rsidR="00684B03">
              <w:t xml:space="preserve">, public health and social </w:t>
            </w:r>
            <w:r w:rsidR="00675607">
              <w:t>care pr</w:t>
            </w:r>
            <w:r w:rsidR="00684B03">
              <w:t xml:space="preserve">actitioners, and </w:t>
            </w:r>
            <w:r w:rsidR="00675607">
              <w:t xml:space="preserve">the </w:t>
            </w:r>
            <w:r w:rsidR="00E57EE0">
              <w:t>public</w:t>
            </w:r>
            <w:r w:rsidR="00675607">
              <w:t>.</w:t>
            </w:r>
          </w:p>
          <w:p w14:paraId="0C8CA3BB" w14:textId="77777777" w:rsidR="00C81EAB" w:rsidRDefault="00965E85" w:rsidP="00922F43">
            <w:pPr>
              <w:pStyle w:val="NICEnormal"/>
            </w:pPr>
            <w:r>
              <w:t>This is the draft quality standard for consultation</w:t>
            </w:r>
            <w:r w:rsidR="00684B03">
              <w:t xml:space="preserve"> (f</w:t>
            </w:r>
            <w:r w:rsidR="00684B03" w:rsidRPr="00684B03">
              <w:t xml:space="preserve">rom </w:t>
            </w:r>
            <w:r w:rsidR="00922F43">
              <w:t>2</w:t>
            </w:r>
            <w:r w:rsidR="00134A31">
              <w:t>1</w:t>
            </w:r>
            <w:r w:rsidR="00134A31" w:rsidRPr="00134A31">
              <w:rPr>
                <w:vertAlign w:val="superscript"/>
              </w:rPr>
              <w:t>st</w:t>
            </w:r>
            <w:r w:rsidR="00922F43">
              <w:t xml:space="preserve"> </w:t>
            </w:r>
            <w:r w:rsidR="00134A31">
              <w:t>August</w:t>
            </w:r>
            <w:r w:rsidR="00684B03" w:rsidRPr="00684B03">
              <w:t xml:space="preserve"> to </w:t>
            </w:r>
            <w:r w:rsidR="000B1BEF">
              <w:t>2</w:t>
            </w:r>
            <w:r w:rsidR="00134A31">
              <w:t>1</w:t>
            </w:r>
            <w:r w:rsidR="00134A31" w:rsidRPr="00134A31">
              <w:rPr>
                <w:vertAlign w:val="superscript"/>
              </w:rPr>
              <w:t>st</w:t>
            </w:r>
            <w:r w:rsidR="000B1BEF">
              <w:t xml:space="preserve"> </w:t>
            </w:r>
            <w:r w:rsidR="00134A31">
              <w:t>September</w:t>
            </w:r>
            <w:r w:rsidR="000B1BEF">
              <w:t xml:space="preserve"> </w:t>
            </w:r>
            <w:r w:rsidR="00922F43">
              <w:t>2020</w:t>
            </w:r>
            <w:r w:rsidR="00684B03">
              <w:t>)</w:t>
            </w:r>
            <w:r>
              <w:t xml:space="preserve">. The final quality standard is expected to publish in </w:t>
            </w:r>
            <w:r w:rsidR="00CF5C47">
              <w:t>January</w:t>
            </w:r>
            <w:r w:rsidR="00922F43">
              <w:t xml:space="preserve"> 202</w:t>
            </w:r>
            <w:r w:rsidR="00CF5C47">
              <w:t>1</w:t>
            </w:r>
            <w:r>
              <w:t>.</w:t>
            </w:r>
            <w:r w:rsidR="00C81EAB">
              <w:t xml:space="preserve"> </w:t>
            </w:r>
          </w:p>
          <w:p w14:paraId="02B5FB8B" w14:textId="77777777" w:rsidR="001A7704" w:rsidRDefault="00206848" w:rsidP="00922F43">
            <w:pPr>
              <w:pStyle w:val="NICEnormal"/>
            </w:pPr>
            <w:hyperlink r:id="rId8" w:history="1">
              <w:r w:rsidR="00DE4489" w:rsidRPr="00DE4489">
                <w:rPr>
                  <w:rStyle w:val="Hyperlink"/>
                </w:rPr>
                <w:t>The Royal College of Obstetricians and Gynaecologists has produced guidance for gynaecological services during the COVID-19 pandemic</w:t>
              </w:r>
            </w:hyperlink>
            <w:r w:rsidR="00DE4489" w:rsidRPr="00DE4489">
              <w:t>. This is relevant to statement 1 in this quality standard and may help to support using the quality standard when it publishes.</w:t>
            </w:r>
          </w:p>
          <w:p w14:paraId="7B5651C7" w14:textId="0E392DBD" w:rsidR="00171FCE" w:rsidRPr="00675607" w:rsidRDefault="00171FCE" w:rsidP="00922F43">
            <w:pPr>
              <w:pStyle w:val="NICEnormal"/>
            </w:pPr>
            <w:r w:rsidRPr="00C679CF">
              <w:t xml:space="preserve">In response to the COVID-19 pandemic the </w:t>
            </w:r>
            <w:hyperlink r:id="rId9" w:history="1">
              <w:r w:rsidRPr="00171FCE">
                <w:rPr>
                  <w:rStyle w:val="Hyperlink"/>
                </w:rPr>
                <w:t>Department of Health and Social Care has issued new and temporary approval</w:t>
              </w:r>
            </w:hyperlink>
            <w:r w:rsidRPr="00C679CF">
              <w:t xml:space="preserve"> to permit the home use of mifepristone as well as misoprostol up until 10 weeks’ gestation.</w:t>
            </w:r>
            <w:r>
              <w:t xml:space="preserve"> This is relevant to statement 5 in this quality standard.</w:t>
            </w:r>
          </w:p>
        </w:tc>
      </w:tr>
    </w:tbl>
    <w:p w14:paraId="54DFB7B6" w14:textId="77777777" w:rsidR="00E57EE0" w:rsidRDefault="00E57EE0">
      <w:pPr>
        <w:rPr>
          <w:rFonts w:ascii="Arial" w:hAnsi="Arial" w:cs="Arial"/>
          <w:b/>
          <w:bCs/>
          <w:kern w:val="32"/>
          <w:sz w:val="32"/>
          <w:szCs w:val="32"/>
        </w:rPr>
      </w:pPr>
      <w:r>
        <w:br w:type="page"/>
      </w:r>
    </w:p>
    <w:p w14:paraId="25979616"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60B9765F" w14:textId="4188FF3F" w:rsidR="009C399D" w:rsidRPr="000C37A0" w:rsidRDefault="00206848" w:rsidP="009C399D">
      <w:pPr>
        <w:pStyle w:val="NICEnormal"/>
      </w:pPr>
      <w:hyperlink w:anchor="_Quality_statement_1:" w:history="1">
        <w:r w:rsidR="00CB3799" w:rsidRPr="00CB3799">
          <w:rPr>
            <w:rStyle w:val="Hyperlink"/>
          </w:rPr>
          <w:t>Statement 1</w:t>
        </w:r>
      </w:hyperlink>
      <w:r w:rsidR="009C399D" w:rsidRPr="000C37A0">
        <w:t xml:space="preserve"> </w:t>
      </w:r>
      <w:r w:rsidR="00EC0037">
        <w:t xml:space="preserve">Healthcare commissioning groups and providers </w:t>
      </w:r>
      <w:r w:rsidR="00B0320D">
        <w:t>work together</w:t>
      </w:r>
      <w:r w:rsidR="00DE1AE4">
        <w:t xml:space="preserve"> </w:t>
      </w:r>
      <w:r w:rsidR="0064665E">
        <w:t>to make a</w:t>
      </w:r>
      <w:r w:rsidR="00EC0037">
        <w:t>bortion services</w:t>
      </w:r>
      <w:r w:rsidR="00D47C22" w:rsidRPr="000C37A0">
        <w:t xml:space="preserve"> </w:t>
      </w:r>
      <w:r w:rsidR="00AF4A9A">
        <w:t xml:space="preserve">easy to </w:t>
      </w:r>
      <w:r w:rsidR="0064665E">
        <w:t>access.</w:t>
      </w:r>
    </w:p>
    <w:p w14:paraId="45FF018A" w14:textId="432AF5DF" w:rsidR="009C399D" w:rsidRDefault="00206848"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E051AC">
        <w:t>Women who request an abortion</w:t>
      </w:r>
      <w:r w:rsidR="00DB2453">
        <w:t xml:space="preserve"> are </w:t>
      </w:r>
      <w:r w:rsidR="00DE75FB">
        <w:t>given</w:t>
      </w:r>
      <w:r w:rsidR="00E05641">
        <w:t xml:space="preserve"> a choice between medical or surgical abortion </w:t>
      </w:r>
      <w:r w:rsidR="00566104">
        <w:t xml:space="preserve">to take place </w:t>
      </w:r>
      <w:r w:rsidR="00E05641">
        <w:t>up to and including 23</w:t>
      </w:r>
      <w:r w:rsidR="00E05641" w:rsidRPr="00E05641">
        <w:rPr>
          <w:vertAlign w:val="superscript"/>
        </w:rPr>
        <w:t>+6</w:t>
      </w:r>
      <w:r w:rsidR="00E05641">
        <w:t xml:space="preserve"> weeks’ gestation</w:t>
      </w:r>
      <w:r w:rsidR="00D20167">
        <w:t>.</w:t>
      </w:r>
      <w:r w:rsidR="00625425" w:rsidRPr="000C37A0">
        <w:t xml:space="preserve"> </w:t>
      </w:r>
    </w:p>
    <w:p w14:paraId="62EAF29B" w14:textId="2540E8AF" w:rsidR="00E57EE0" w:rsidRDefault="00206848" w:rsidP="00E57EE0">
      <w:pPr>
        <w:pStyle w:val="NICEnormal"/>
      </w:pPr>
      <w:hyperlink w:anchor="_Quality_statement_3:" w:history="1">
        <w:r w:rsidR="00CB3799" w:rsidRPr="00CB3799">
          <w:rPr>
            <w:rStyle w:val="Hyperlink"/>
          </w:rPr>
          <w:t>Statement 3</w:t>
        </w:r>
      </w:hyperlink>
      <w:r w:rsidR="00E57EE0" w:rsidRPr="000C37A0">
        <w:t xml:space="preserve"> </w:t>
      </w:r>
      <w:r w:rsidR="009F00B2" w:rsidRPr="009F00B2">
        <w:t>Women who have decided to have an abortion receive the procedure within 1 week of assessment.</w:t>
      </w:r>
      <w:r w:rsidR="00E57EE0" w:rsidRPr="000C37A0">
        <w:t xml:space="preserve"> </w:t>
      </w:r>
    </w:p>
    <w:p w14:paraId="3010D947" w14:textId="29321268" w:rsidR="000C475F" w:rsidRDefault="00206848" w:rsidP="000C475F">
      <w:pPr>
        <w:pStyle w:val="NICEnormal"/>
      </w:pPr>
      <w:hyperlink w:anchor="_Quality_statement_4:" w:history="1">
        <w:r w:rsidR="00CB3799" w:rsidRPr="00CB3799">
          <w:rPr>
            <w:rStyle w:val="Hyperlink"/>
          </w:rPr>
          <w:t>Statement 4</w:t>
        </w:r>
      </w:hyperlink>
      <w:r w:rsidR="000C475F" w:rsidRPr="000C37A0">
        <w:t xml:space="preserve"> </w:t>
      </w:r>
      <w:r w:rsidR="000C475F" w:rsidRPr="0014705F">
        <w:t xml:space="preserve">Women who request an abortion </w:t>
      </w:r>
      <w:r w:rsidR="00C97BE9">
        <w:t xml:space="preserve">are asked if they want information on </w:t>
      </w:r>
      <w:r w:rsidR="000C475F" w:rsidRPr="0014705F">
        <w:t xml:space="preserve">contraception and </w:t>
      </w:r>
      <w:r w:rsidR="00C97BE9">
        <w:t>if they do</w:t>
      </w:r>
      <w:r w:rsidR="0003529D">
        <w:t>,</w:t>
      </w:r>
      <w:r w:rsidR="00C97BE9">
        <w:t xml:space="preserve"> </w:t>
      </w:r>
      <w:r w:rsidR="000C475F" w:rsidRPr="0014705F">
        <w:t xml:space="preserve">are offered a choice of all methods </w:t>
      </w:r>
      <w:r w:rsidR="00C97BE9">
        <w:t>at the time of their abortion or as soon as possible after</w:t>
      </w:r>
      <w:r w:rsidR="00584F23">
        <w:t xml:space="preserve"> expulsion</w:t>
      </w:r>
      <w:r w:rsidR="00C97BE9">
        <w:t xml:space="preserve"> </w:t>
      </w:r>
      <w:r w:rsidR="00F63C30">
        <w:t>of the pregnancy</w:t>
      </w:r>
      <w:r w:rsidR="000C475F" w:rsidRPr="0014705F">
        <w:t>.</w:t>
      </w:r>
    </w:p>
    <w:p w14:paraId="0029229C" w14:textId="66102D08" w:rsidR="006E1B1D" w:rsidRDefault="00206848" w:rsidP="00AD2882">
      <w:pPr>
        <w:pStyle w:val="NICEnormal"/>
      </w:pPr>
      <w:hyperlink w:anchor="_Quality_statement_5:" w:history="1">
        <w:r w:rsidR="00CB3799" w:rsidRPr="00CB3799">
          <w:rPr>
            <w:rStyle w:val="Hyperlink"/>
          </w:rPr>
          <w:t>Statement 5</w:t>
        </w:r>
      </w:hyperlink>
      <w:r w:rsidR="00AD2882" w:rsidRPr="000C37A0">
        <w:t xml:space="preserve"> </w:t>
      </w:r>
      <w:r w:rsidR="00077C3E" w:rsidRPr="00077C3E">
        <w:t>Women having an early medical abortion are given the option of expulsion at home and a choice of interval or simultaneous treatment as appropriate for their gestation</w:t>
      </w:r>
      <w:r w:rsidR="006E1B1D" w:rsidRPr="006E1B1D">
        <w:t>.</w:t>
      </w:r>
    </w:p>
    <w:p w14:paraId="5EDA86D7" w14:textId="4A48119D" w:rsidR="00FF1637" w:rsidRDefault="00206848" w:rsidP="00FF1637">
      <w:pPr>
        <w:pStyle w:val="NICEnormal"/>
      </w:pPr>
      <w:hyperlink w:anchor="_Quality_statement_6:" w:history="1">
        <w:r w:rsidR="00CB3799" w:rsidRPr="00CB3799">
          <w:rPr>
            <w:rStyle w:val="Hyperlink"/>
          </w:rPr>
          <w:t>Statement 6</w:t>
        </w:r>
      </w:hyperlink>
      <w:r w:rsidR="00FF1637" w:rsidRPr="000C37A0">
        <w:t xml:space="preserve"> </w:t>
      </w:r>
      <w:r w:rsidR="003F0663">
        <w:t xml:space="preserve">Women having an abortion are </w:t>
      </w:r>
      <w:r w:rsidR="00E03B60">
        <w:t xml:space="preserve">given </w:t>
      </w:r>
      <w:r w:rsidR="003F0663">
        <w:t>advi</w:t>
      </w:r>
      <w:r w:rsidR="00E03B60">
        <w:t>ce on</w:t>
      </w:r>
      <w:r w:rsidR="003F0663">
        <w:t xml:space="preserve"> how to </w:t>
      </w:r>
      <w:r w:rsidR="00E03B60">
        <w:t xml:space="preserve">access support </w:t>
      </w:r>
      <w:r w:rsidR="00CB3799">
        <w:t xml:space="preserve">after </w:t>
      </w:r>
      <w:r w:rsidR="00E03B60">
        <w:t>the abortion</w:t>
      </w:r>
      <w:r w:rsidR="002D5101">
        <w:t>.</w:t>
      </w:r>
    </w:p>
    <w:tbl>
      <w:tblPr>
        <w:tblStyle w:val="TableGrid"/>
        <w:tblW w:w="0" w:type="auto"/>
        <w:tblLook w:val="04A0" w:firstRow="1" w:lastRow="0" w:firstColumn="1" w:lastColumn="0" w:noHBand="0" w:noVBand="1"/>
      </w:tblPr>
      <w:tblGrid>
        <w:gridCol w:w="9017"/>
      </w:tblGrid>
      <w:tr w:rsidR="009A36EB" w14:paraId="7CD1FBFB" w14:textId="77777777" w:rsidTr="00F71B73">
        <w:tc>
          <w:tcPr>
            <w:tcW w:w="9017" w:type="dxa"/>
          </w:tcPr>
          <w:p w14:paraId="5DC8742F" w14:textId="30CF9BDC" w:rsidR="009A36EB" w:rsidRDefault="009A36EB" w:rsidP="009A36EB">
            <w:pPr>
              <w:pStyle w:val="NICEnormal"/>
              <w:rPr>
                <w:lang w:val="en-US"/>
              </w:rPr>
            </w:pPr>
            <w:r w:rsidRPr="00E25A57">
              <w:rPr>
                <w:lang w:val="en-US"/>
              </w:rPr>
              <w:t xml:space="preserve">NICE has developed </w:t>
            </w:r>
            <w:r w:rsidRPr="003C1495">
              <w:rPr>
                <w:lang w:val="en-US"/>
              </w:rPr>
              <w:t xml:space="preserve">guidance and </w:t>
            </w:r>
            <w:r>
              <w:rPr>
                <w:lang w:val="en-US"/>
              </w:rPr>
              <w:t>a</w:t>
            </w:r>
            <w:r w:rsidRPr="003C1495">
              <w:rPr>
                <w:lang w:val="en-US"/>
              </w:rPr>
              <w:t xml:space="preserve"> quality standard on </w:t>
            </w:r>
            <w:r w:rsidRPr="00CE3400">
              <w:rPr>
                <w:lang w:val="en-US"/>
              </w:rPr>
              <w:t>patient experience in adult NHS services</w:t>
            </w:r>
            <w:r w:rsidR="009D654C" w:rsidRPr="00DE604A">
              <w:rPr>
                <w:lang w:val="en-US"/>
              </w:rPr>
              <w:t xml:space="preserve"> </w:t>
            </w:r>
            <w:r>
              <w:rPr>
                <w:lang w:val="en-US"/>
              </w:rPr>
              <w:t>(see the</w:t>
            </w:r>
            <w:r w:rsidR="00971E6D">
              <w:rPr>
                <w:lang w:val="en-US"/>
              </w:rPr>
              <w:t xml:space="preserve"> </w:t>
            </w:r>
            <w:hyperlink r:id="rId10" w:history="1">
              <w:r w:rsidR="00971E6D">
                <w:rPr>
                  <w:rStyle w:val="Hyperlink"/>
                  <w:rFonts w:cs="Arial"/>
                </w:rPr>
                <w:t>NICE Pathway on patient experience in adult NHS services</w:t>
              </w:r>
            </w:hyperlink>
            <w:r w:rsidR="009D654C">
              <w:rPr>
                <w:lang w:val="en-US"/>
              </w:rPr>
              <w:t>)</w:t>
            </w:r>
            <w:r w:rsidR="00D230E9">
              <w:rPr>
                <w:lang w:val="en-US"/>
              </w:rPr>
              <w:t xml:space="preserve">. </w:t>
            </w:r>
          </w:p>
          <w:p w14:paraId="6E1E1F50" w14:textId="492B6744" w:rsidR="00D230E9" w:rsidRDefault="00D230E9" w:rsidP="00D230E9">
            <w:pPr>
              <w:pStyle w:val="NICEnormal"/>
            </w:pPr>
            <w:r w:rsidRPr="00D230E9">
              <w:t xml:space="preserve">Other quality standards that should be considered when </w:t>
            </w:r>
            <w:r>
              <w:t xml:space="preserve">commissioning or providing </w:t>
            </w:r>
            <w:r w:rsidR="00A1064D">
              <w:t>abortion care</w:t>
            </w:r>
            <w:r w:rsidR="0054478C">
              <w:t xml:space="preserve"> </w:t>
            </w:r>
            <w:r w:rsidRPr="00D230E9">
              <w:t>service</w:t>
            </w:r>
            <w:r>
              <w:t>s include:</w:t>
            </w:r>
          </w:p>
          <w:p w14:paraId="5921C594" w14:textId="5DCDA9AC" w:rsidR="00A1064D" w:rsidRPr="00A1064D" w:rsidRDefault="00206848" w:rsidP="00A1064D">
            <w:pPr>
              <w:pStyle w:val="Bulletleft1"/>
            </w:pPr>
            <w:hyperlink r:id="rId11" w:history="1">
              <w:r w:rsidR="006A4B17" w:rsidRPr="006A4B17">
                <w:rPr>
                  <w:rStyle w:val="Hyperlink"/>
                </w:rPr>
                <w:t xml:space="preserve">Sexual health. </w:t>
              </w:r>
              <w:r w:rsidR="00A1064D" w:rsidRPr="006A4B17">
                <w:rPr>
                  <w:rStyle w:val="Hyperlink"/>
                </w:rPr>
                <w:t>NICE quality standard 178</w:t>
              </w:r>
            </w:hyperlink>
          </w:p>
          <w:p w14:paraId="7FA5B094" w14:textId="09BF639D" w:rsidR="00A1064D" w:rsidRPr="00A1064D" w:rsidRDefault="00206848" w:rsidP="00A1064D">
            <w:pPr>
              <w:pStyle w:val="Bulletleft1last"/>
            </w:pPr>
            <w:hyperlink r:id="rId12" w:history="1">
              <w:r w:rsidR="006A4B17" w:rsidRPr="006A4B17">
                <w:rPr>
                  <w:rStyle w:val="Hyperlink"/>
                </w:rPr>
                <w:t>Contraception. NICE quality standard 129</w:t>
              </w:r>
            </w:hyperlink>
          </w:p>
          <w:p w14:paraId="14A44404" w14:textId="77777777" w:rsidR="00A2601C" w:rsidRDefault="00A2601C" w:rsidP="00A2601C">
            <w:pPr>
              <w:pStyle w:val="NICEnormal"/>
            </w:pPr>
            <w:r>
              <w:t>A</w:t>
            </w:r>
            <w:r w:rsidRPr="00A2601C">
              <w:t xml:space="preserve"> full list of </w:t>
            </w:r>
            <w:r>
              <w:t xml:space="preserve">NICE </w:t>
            </w:r>
            <w:r w:rsidRPr="00A2601C">
              <w:t xml:space="preserve">quality standards is available from the </w:t>
            </w:r>
            <w:hyperlink r:id="rId13" w:history="1">
              <w:r w:rsidRPr="008122CD">
                <w:rPr>
                  <w:rStyle w:val="Hyperlink"/>
                </w:rPr>
                <w:t>quality standards topic library</w:t>
              </w:r>
            </w:hyperlink>
            <w:r w:rsidRPr="00A2601C">
              <w:t>.</w:t>
            </w:r>
          </w:p>
        </w:tc>
      </w:tr>
      <w:tr w:rsidR="003E684D" w14:paraId="115F04B3" w14:textId="77777777" w:rsidTr="00F71B73">
        <w:tc>
          <w:tcPr>
            <w:tcW w:w="9017" w:type="dxa"/>
          </w:tcPr>
          <w:p w14:paraId="1EBCC4AC" w14:textId="77777777" w:rsidR="003E684D" w:rsidRPr="000C37A0" w:rsidRDefault="003E684D" w:rsidP="003E684D">
            <w:pPr>
              <w:pStyle w:val="Heading1"/>
            </w:pPr>
            <w:r w:rsidRPr="000C37A0">
              <w:lastRenderedPageBreak/>
              <w:t xml:space="preserve">Questions for consultation </w:t>
            </w:r>
          </w:p>
          <w:p w14:paraId="697E82DD" w14:textId="77777777" w:rsidR="003E684D" w:rsidRPr="000C37A0" w:rsidRDefault="003E684D" w:rsidP="003E684D">
            <w:pPr>
              <w:pStyle w:val="Heading2"/>
            </w:pPr>
            <w:r w:rsidRPr="000C37A0">
              <w:t>Questions about the quality standard</w:t>
            </w:r>
          </w:p>
          <w:p w14:paraId="356F4CA6" w14:textId="77777777" w:rsidR="003E684D" w:rsidRPr="000C37A0" w:rsidRDefault="003E684D" w:rsidP="003E684D">
            <w:pPr>
              <w:pStyle w:val="NICEnormal"/>
            </w:pPr>
            <w:r w:rsidRPr="000C37A0">
              <w:rPr>
                <w:b/>
              </w:rPr>
              <w:t>Question 1</w:t>
            </w:r>
            <w:r w:rsidRPr="000C37A0">
              <w:t xml:space="preserve"> Does this draft quality standard accurately reflect the key areas for quality improvement?</w:t>
            </w:r>
          </w:p>
          <w:p w14:paraId="09DC5985" w14:textId="77777777" w:rsidR="003E684D" w:rsidRDefault="003E684D" w:rsidP="003E684D">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6562F54B" w14:textId="77777777" w:rsidR="00C5090E" w:rsidRPr="000C37A0" w:rsidRDefault="003E684D" w:rsidP="003E684D">
            <w:pPr>
              <w:pStyle w:val="NICEnormal"/>
            </w:pPr>
            <w:r w:rsidRPr="00E96396">
              <w:rPr>
                <w:b/>
              </w:rPr>
              <w:t xml:space="preserve">Question </w:t>
            </w:r>
            <w:r w:rsidR="00C5090E">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rsidR="00AC4E2B">
              <w:t>statement</w:t>
            </w:r>
            <w:r w:rsidRPr="00123C16">
              <w:t>. Please describe any potential cost savings or opportunities for disinvestment.</w:t>
            </w:r>
          </w:p>
          <w:p w14:paraId="20691E02" w14:textId="77777777" w:rsidR="003E684D" w:rsidRPr="000C37A0" w:rsidRDefault="003E684D" w:rsidP="003E684D">
            <w:pPr>
              <w:pStyle w:val="Heading2"/>
            </w:pPr>
            <w:r w:rsidRPr="000C37A0">
              <w:t xml:space="preserve">Questions about the individual quality statements </w:t>
            </w:r>
          </w:p>
          <w:p w14:paraId="460EB097" w14:textId="427CAAF4" w:rsidR="00160DC1" w:rsidRPr="000B65F9" w:rsidRDefault="00160DC1" w:rsidP="003E684D">
            <w:pPr>
              <w:pStyle w:val="NICEnormal"/>
              <w:rPr>
                <w:bCs/>
              </w:rPr>
            </w:pPr>
            <w:r w:rsidRPr="000C37A0">
              <w:rPr>
                <w:b/>
              </w:rPr>
              <w:t xml:space="preserve">Question </w:t>
            </w:r>
            <w:r w:rsidR="00504CE2">
              <w:rPr>
                <w:b/>
              </w:rPr>
              <w:t>4</w:t>
            </w:r>
            <w:r w:rsidRPr="000C37A0">
              <w:t xml:space="preserve"> For draft quality statement</w:t>
            </w:r>
            <w:r>
              <w:t xml:space="preserve"> 3</w:t>
            </w:r>
            <w:r w:rsidRPr="000C37A0">
              <w:t xml:space="preserve">: </w:t>
            </w:r>
            <w:r w:rsidRPr="000B65F9">
              <w:rPr>
                <w:bCs/>
              </w:rPr>
              <w:t>We are aware that women may wait for an assessment for an abortion as well as waiting after the assessment to receive the procedure. Have we focused on the most important part of the pathway</w:t>
            </w:r>
            <w:r w:rsidR="000B65F9">
              <w:rPr>
                <w:bCs/>
              </w:rPr>
              <w:t>?</w:t>
            </w:r>
            <w:r w:rsidRPr="000B65F9">
              <w:rPr>
                <w:bCs/>
              </w:rPr>
              <w:t xml:space="preserve"> </w:t>
            </w:r>
          </w:p>
          <w:p w14:paraId="56132A6D" w14:textId="63CAEC85" w:rsidR="00F13A03" w:rsidRPr="00F13A03" w:rsidRDefault="00F13A03" w:rsidP="003E684D">
            <w:pPr>
              <w:pStyle w:val="NICEnormal"/>
              <w:rPr>
                <w:bCs/>
              </w:rPr>
            </w:pPr>
            <w:r w:rsidRPr="000C37A0">
              <w:rPr>
                <w:b/>
              </w:rPr>
              <w:t xml:space="preserve">Question </w:t>
            </w:r>
            <w:r w:rsidR="00504CE2">
              <w:rPr>
                <w:b/>
              </w:rPr>
              <w:t>5</w:t>
            </w:r>
            <w:r w:rsidRPr="000C37A0">
              <w:t xml:space="preserve"> For draft quality statement</w:t>
            </w:r>
            <w:r>
              <w:t xml:space="preserve"> 4</w:t>
            </w:r>
            <w:r w:rsidRPr="000C37A0">
              <w:t xml:space="preserve">: </w:t>
            </w:r>
            <w:r w:rsidRPr="00F13A03">
              <w:rPr>
                <w:bCs/>
              </w:rPr>
              <w:t xml:space="preserve">Is it preferable to focus this statement on all women who are having an abortion or </w:t>
            </w:r>
            <w:r w:rsidR="00355D22">
              <w:rPr>
                <w:bCs/>
              </w:rPr>
              <w:t>more specifically on</w:t>
            </w:r>
            <w:r w:rsidR="00643ECB">
              <w:rPr>
                <w:bCs/>
              </w:rPr>
              <w:t xml:space="preserve"> </w:t>
            </w:r>
            <w:r>
              <w:rPr>
                <w:bCs/>
              </w:rPr>
              <w:t>women</w:t>
            </w:r>
            <w:r w:rsidRPr="00F13A03">
              <w:rPr>
                <w:bCs/>
              </w:rPr>
              <w:t xml:space="preserve"> who </w:t>
            </w:r>
            <w:r>
              <w:rPr>
                <w:bCs/>
              </w:rPr>
              <w:t xml:space="preserve">indicate that they </w:t>
            </w:r>
            <w:r w:rsidRPr="00F13A03">
              <w:rPr>
                <w:bCs/>
              </w:rPr>
              <w:t xml:space="preserve">wish to access contraception </w:t>
            </w:r>
            <w:r w:rsidR="0074051D">
              <w:rPr>
                <w:bCs/>
              </w:rPr>
              <w:t>after</w:t>
            </w:r>
            <w:r w:rsidR="0074051D" w:rsidRPr="00F13A03">
              <w:rPr>
                <w:bCs/>
              </w:rPr>
              <w:t xml:space="preserve"> </w:t>
            </w:r>
            <w:r w:rsidRPr="00F13A03">
              <w:rPr>
                <w:bCs/>
              </w:rPr>
              <w:t>their abortion? Please explain your answer.</w:t>
            </w:r>
          </w:p>
          <w:p w14:paraId="4D456182" w14:textId="1B27A52C" w:rsidR="003E684D" w:rsidRDefault="003E684D" w:rsidP="003E684D">
            <w:pPr>
              <w:pStyle w:val="NICEnormal"/>
            </w:pPr>
            <w:r w:rsidRPr="000C37A0">
              <w:rPr>
                <w:b/>
              </w:rPr>
              <w:t xml:space="preserve">Question </w:t>
            </w:r>
            <w:r w:rsidR="00504CE2">
              <w:rPr>
                <w:b/>
              </w:rPr>
              <w:t>6</w:t>
            </w:r>
            <w:r w:rsidRPr="000C37A0">
              <w:t xml:space="preserve"> For draft quality statement</w:t>
            </w:r>
            <w:r w:rsidR="00602E8D">
              <w:t xml:space="preserve"> </w:t>
            </w:r>
            <w:r w:rsidR="009E4192">
              <w:t>4</w:t>
            </w:r>
            <w:r w:rsidRPr="000C37A0">
              <w:t xml:space="preserve">: </w:t>
            </w:r>
            <w:r w:rsidR="00F13A03">
              <w:t>A similar</w:t>
            </w:r>
            <w:r w:rsidR="00602E8D" w:rsidRPr="00602E8D">
              <w:t xml:space="preserve"> quality statement is currently included in the NICE contraception quality standard (QS129).  </w:t>
            </w:r>
            <w:r w:rsidR="00602E8D">
              <w:t>W</w:t>
            </w:r>
            <w:r w:rsidR="00602E8D" w:rsidRPr="00602E8D">
              <w:t xml:space="preserve">e are proposing to move this statement into this quality standard on abortion care. Do you agree or disagree with this proposal? Please </w:t>
            </w:r>
            <w:r w:rsidR="006C26A3">
              <w:t>explain your answer.</w:t>
            </w:r>
          </w:p>
          <w:p w14:paraId="5AF84B85" w14:textId="0276128C" w:rsidR="00BA40C9" w:rsidRDefault="00BA40C9" w:rsidP="003E684D">
            <w:pPr>
              <w:pStyle w:val="NICEnormal"/>
            </w:pPr>
          </w:p>
          <w:p w14:paraId="06B2478D" w14:textId="77777777" w:rsidR="00BA40C9" w:rsidRDefault="00BA40C9" w:rsidP="003E684D">
            <w:pPr>
              <w:pStyle w:val="NICEnormal"/>
            </w:pPr>
          </w:p>
          <w:p w14:paraId="40834E56" w14:textId="77777777" w:rsidR="00C5090E" w:rsidRDefault="00C5090E" w:rsidP="00C5090E">
            <w:pPr>
              <w:pStyle w:val="Heading2"/>
            </w:pPr>
            <w:r>
              <w:lastRenderedPageBreak/>
              <w:t>Local practice case studies</w:t>
            </w:r>
          </w:p>
          <w:p w14:paraId="086121EC" w14:textId="535A5532" w:rsidR="00C5090E" w:rsidRDefault="00C5090E" w:rsidP="00C5090E">
            <w:pPr>
              <w:pStyle w:val="NICEnormal"/>
            </w:pPr>
            <w:r w:rsidRPr="00E96396">
              <w:rPr>
                <w:b/>
              </w:rPr>
              <w:t xml:space="preserve">Question </w:t>
            </w:r>
            <w:r w:rsidR="00BA40C9">
              <w:rPr>
                <w:b/>
              </w:rPr>
              <w:t>7</w:t>
            </w:r>
            <w:r w:rsidR="00452031">
              <w:rPr>
                <w:b/>
              </w:rPr>
              <w:t xml:space="preserve"> </w:t>
            </w:r>
            <w:r w:rsidR="00452031" w:rsidRPr="00AC5A95">
              <w:t>Do you have an example from practice of implementing the NICE guideline that underpins this quality standard? If so, please provide details on the comments form</w:t>
            </w:r>
            <w:r>
              <w:t>.</w:t>
            </w:r>
          </w:p>
        </w:tc>
      </w:tr>
    </w:tbl>
    <w:p w14:paraId="0543EFB8" w14:textId="6E3774B0" w:rsidR="009C399D" w:rsidRPr="000C37A0" w:rsidRDefault="00275ED0" w:rsidP="00A40D68">
      <w:pPr>
        <w:pStyle w:val="Heading1"/>
      </w:pPr>
      <w:bookmarkStart w:id="2" w:name="_Quality_statement_1:"/>
      <w:bookmarkEnd w:id="2"/>
      <w:r w:rsidRPr="000C37A0">
        <w:rPr>
          <w:rStyle w:val="NICEnormalChar"/>
        </w:rPr>
        <w:lastRenderedPageBreak/>
        <w:br w:type="page"/>
      </w:r>
      <w:bookmarkStart w:id="3" w:name="_Hlk29199929"/>
      <w:r w:rsidR="009C399D" w:rsidRPr="000C37A0">
        <w:lastRenderedPageBreak/>
        <w:t xml:space="preserve">Quality statement 1: </w:t>
      </w:r>
      <w:r w:rsidR="003522A1">
        <w:t>Access to abortion services</w:t>
      </w:r>
      <w:r w:rsidR="00000B96">
        <w:t xml:space="preserve"> </w:t>
      </w:r>
    </w:p>
    <w:p w14:paraId="34C493E1" w14:textId="77777777" w:rsidR="009C399D" w:rsidRPr="000C37A0" w:rsidRDefault="009C399D" w:rsidP="00A40D68">
      <w:pPr>
        <w:pStyle w:val="Heading2"/>
      </w:pPr>
      <w:r w:rsidRPr="000C37A0">
        <w:t>Quality statement</w:t>
      </w:r>
    </w:p>
    <w:p w14:paraId="2058389B" w14:textId="681544FD" w:rsidR="009C399D" w:rsidRPr="000C37A0" w:rsidRDefault="007859EB" w:rsidP="00CF3F24">
      <w:pPr>
        <w:pStyle w:val="NICEnormal"/>
      </w:pPr>
      <w:r w:rsidRPr="007859EB">
        <w:t>Healthcare commissioning groups and providers work together to make abortion services easy to access</w:t>
      </w:r>
      <w:r>
        <w:t>.</w:t>
      </w:r>
      <w:r w:rsidRPr="007859EB">
        <w:rPr>
          <w:highlight w:val="cyan"/>
        </w:rPr>
        <w:t xml:space="preserve"> </w:t>
      </w:r>
    </w:p>
    <w:p w14:paraId="73804422" w14:textId="77777777" w:rsidR="009C399D" w:rsidRPr="000C37A0" w:rsidRDefault="009C399D" w:rsidP="00614313">
      <w:pPr>
        <w:pStyle w:val="Heading2"/>
      </w:pPr>
      <w:r w:rsidRPr="000C37A0">
        <w:t xml:space="preserve">Rationale </w:t>
      </w:r>
    </w:p>
    <w:p w14:paraId="1AC2C48A" w14:textId="641486C8" w:rsidR="009C399D" w:rsidRPr="000C37A0" w:rsidRDefault="00AB13A4" w:rsidP="00614313">
      <w:pPr>
        <w:pStyle w:val="NICEnormal"/>
      </w:pPr>
      <w:r>
        <w:t xml:space="preserve">Providing abortion services that are easy to access will </w:t>
      </w:r>
      <w:r w:rsidR="00F16914">
        <w:t xml:space="preserve">help to </w:t>
      </w:r>
      <w:r w:rsidR="00846969">
        <w:t>improve women’s experiences</w:t>
      </w:r>
      <w:r w:rsidR="002B6906">
        <w:t>,</w:t>
      </w:r>
      <w:r w:rsidR="000865A9">
        <w:t xml:space="preserve"> enable</w:t>
      </w:r>
      <w:r w:rsidR="002B6906">
        <w:t xml:space="preserve"> earlier presentation and </w:t>
      </w:r>
      <w:r w:rsidR="00846969">
        <w:t xml:space="preserve">reduce delays. It will help </w:t>
      </w:r>
      <w:r w:rsidR="000349A8">
        <w:t xml:space="preserve">women </w:t>
      </w:r>
      <w:r w:rsidR="00846969">
        <w:t xml:space="preserve">to avoid stigma and negative attitudes when requesting an abortion and </w:t>
      </w:r>
      <w:r w:rsidR="004F10A7">
        <w:t xml:space="preserve">help </w:t>
      </w:r>
      <w:r w:rsidR="00846969">
        <w:t xml:space="preserve">them to maintain their privacy and confidentiality. </w:t>
      </w:r>
      <w:r w:rsidR="003805F9">
        <w:t xml:space="preserve">Commissioners and providers should work together </w:t>
      </w:r>
      <w:r w:rsidR="002522BB">
        <w:t xml:space="preserve">to </w:t>
      </w:r>
      <w:r w:rsidR="000B1BEF">
        <w:t xml:space="preserve">remove </w:t>
      </w:r>
      <w:r w:rsidR="00C90122">
        <w:t>barriers to accessing abortion services</w:t>
      </w:r>
      <w:r w:rsidR="002522BB">
        <w:t xml:space="preserve"> to meet the needs of the local population</w:t>
      </w:r>
      <w:r w:rsidR="009449EC">
        <w:t>.</w:t>
      </w:r>
      <w:r w:rsidR="00C90122">
        <w:t xml:space="preserve"> </w:t>
      </w:r>
    </w:p>
    <w:p w14:paraId="3CFAA319" w14:textId="77777777" w:rsidR="009C399D" w:rsidRPr="000C37A0" w:rsidRDefault="009C399D" w:rsidP="00945D72">
      <w:pPr>
        <w:pStyle w:val="Heading2"/>
      </w:pPr>
      <w:r w:rsidRPr="000C37A0">
        <w:t xml:space="preserve">Quality </w:t>
      </w:r>
      <w:r w:rsidRPr="00945D72">
        <w:t>measur</w:t>
      </w:r>
      <w:r w:rsidR="0051659A" w:rsidRPr="00945D72">
        <w:t>es</w:t>
      </w:r>
    </w:p>
    <w:p w14:paraId="6BEEA4AD" w14:textId="77777777" w:rsidR="009E6CC0" w:rsidRPr="000C37A0" w:rsidRDefault="009E6CC0" w:rsidP="00945D72">
      <w:pPr>
        <w:pStyle w:val="Heading3"/>
      </w:pPr>
      <w:r w:rsidRPr="00945D72">
        <w:t>Structure</w:t>
      </w:r>
    </w:p>
    <w:p w14:paraId="1CA6CEB2" w14:textId="139F1B80" w:rsidR="003805F9" w:rsidRPr="000C37A0" w:rsidRDefault="003805F9" w:rsidP="003805F9">
      <w:pPr>
        <w:pStyle w:val="NICEnormal"/>
      </w:pPr>
      <w:r>
        <w:t xml:space="preserve">a) </w:t>
      </w:r>
      <w:r w:rsidRPr="000C37A0">
        <w:t xml:space="preserve"> </w:t>
      </w:r>
      <w:r w:rsidR="002522BB">
        <w:t xml:space="preserve">Evidence that healthcare commissioning groups and providers work together to make </w:t>
      </w:r>
      <w:r w:rsidR="009130EC">
        <w:t xml:space="preserve">abortion </w:t>
      </w:r>
      <w:r w:rsidR="002522BB">
        <w:t>services easy to access.</w:t>
      </w:r>
    </w:p>
    <w:p w14:paraId="465434F1" w14:textId="59EEC189" w:rsidR="003805F9" w:rsidRPr="000C37A0" w:rsidRDefault="003805F9" w:rsidP="003805F9">
      <w:pPr>
        <w:pStyle w:val="NICEnormal"/>
      </w:pPr>
      <w:r w:rsidRPr="000C37A0">
        <w:rPr>
          <w:b/>
          <w:i/>
        </w:rPr>
        <w:t>Data source:</w:t>
      </w:r>
      <w:r w:rsidRPr="000C37A0">
        <w:t xml:space="preserve"> </w:t>
      </w:r>
      <w:r w:rsidR="002522BB">
        <w:t>Local data collection, for example a joint plan to reduce barriers to accessing abortion services.</w:t>
      </w:r>
    </w:p>
    <w:p w14:paraId="3D306C38" w14:textId="3EEEF58A" w:rsidR="009E6CC0" w:rsidRPr="000C37A0" w:rsidRDefault="003805F9" w:rsidP="009E6CC0">
      <w:pPr>
        <w:pStyle w:val="NICEnormal"/>
      </w:pPr>
      <w:r>
        <w:t>b</w:t>
      </w:r>
      <w:r w:rsidR="006A37C7">
        <w:t xml:space="preserve">) </w:t>
      </w:r>
      <w:r>
        <w:t xml:space="preserve">Evidence of </w:t>
      </w:r>
      <w:r w:rsidR="00BA40C9">
        <w:t xml:space="preserve">joint </w:t>
      </w:r>
      <w:r>
        <w:t>local arrangements to provide information</w:t>
      </w:r>
      <w:r w:rsidR="00BD4564">
        <w:t xml:space="preserve"> </w:t>
      </w:r>
      <w:r w:rsidR="00C413BD">
        <w:t xml:space="preserve">to women </w:t>
      </w:r>
      <w:r w:rsidR="00BD4564">
        <w:t>about how to access abortion services.</w:t>
      </w:r>
      <w:r>
        <w:t xml:space="preserve"> </w:t>
      </w:r>
      <w:r w:rsidR="009E6CC0" w:rsidRPr="000C37A0">
        <w:t xml:space="preserve"> </w:t>
      </w:r>
    </w:p>
    <w:p w14:paraId="05B4856D" w14:textId="2D8126C7" w:rsidR="009E6CC0" w:rsidRDefault="009E6CC0" w:rsidP="009E6CC0">
      <w:pPr>
        <w:pStyle w:val="NICEnormal"/>
      </w:pPr>
      <w:r w:rsidRPr="000C37A0">
        <w:rPr>
          <w:b/>
          <w:i/>
        </w:rPr>
        <w:t>Data source:</w:t>
      </w:r>
      <w:r w:rsidRPr="000C37A0">
        <w:t xml:space="preserve"> </w:t>
      </w:r>
      <w:r w:rsidR="00C55071">
        <w:t xml:space="preserve">Local data collection, for example </w:t>
      </w:r>
      <w:r w:rsidR="008D144C">
        <w:t xml:space="preserve">availability of information in different formats and signposting </w:t>
      </w:r>
      <w:r w:rsidR="00F262F8">
        <w:t>from other services</w:t>
      </w:r>
      <w:r w:rsidR="008D144C">
        <w:t>.</w:t>
      </w:r>
    </w:p>
    <w:p w14:paraId="796F5B58" w14:textId="24CD4E1C" w:rsidR="00587FEE" w:rsidRPr="000C37A0" w:rsidRDefault="00D410CC" w:rsidP="00587FEE">
      <w:pPr>
        <w:pStyle w:val="NICEnormal"/>
      </w:pPr>
      <w:r>
        <w:t>c) Evidence that women can self-refer to abortion services.</w:t>
      </w:r>
    </w:p>
    <w:p w14:paraId="40103A60" w14:textId="4EB95E42" w:rsidR="00587FEE" w:rsidRPr="000C37A0" w:rsidRDefault="00587FEE" w:rsidP="009E6CC0">
      <w:pPr>
        <w:pStyle w:val="NICEnormal"/>
      </w:pPr>
      <w:r w:rsidRPr="000C37A0">
        <w:rPr>
          <w:b/>
          <w:i/>
        </w:rPr>
        <w:t>Data source:</w:t>
      </w:r>
      <w:r w:rsidRPr="000C37A0">
        <w:t xml:space="preserve"> </w:t>
      </w:r>
      <w:r w:rsidR="00D410CC">
        <w:t>Local data collection, for example online booking system or drop-in service</w:t>
      </w:r>
      <w:r w:rsidR="00EC090F">
        <w:t xml:space="preserve"> with no requirement for a referral</w:t>
      </w:r>
      <w:r w:rsidR="00D410CC">
        <w:t>.</w:t>
      </w:r>
      <w:r w:rsidRPr="000C37A0">
        <w:t xml:space="preserve"> </w:t>
      </w:r>
    </w:p>
    <w:p w14:paraId="630D3B34" w14:textId="75CA298D" w:rsidR="000B4548" w:rsidRPr="000C37A0" w:rsidRDefault="009E6CC0" w:rsidP="00C20FF4">
      <w:pPr>
        <w:pStyle w:val="Heading3"/>
      </w:pPr>
      <w:r w:rsidRPr="000C37A0">
        <w:t>Outcome</w:t>
      </w:r>
    </w:p>
    <w:p w14:paraId="27564586" w14:textId="724098A9" w:rsidR="0020465B" w:rsidRDefault="0020465B" w:rsidP="0020465B">
      <w:pPr>
        <w:pStyle w:val="NICEnormal"/>
      </w:pPr>
      <w:r>
        <w:t>a) Proportion of abortions performed under 10 weeks.</w:t>
      </w:r>
    </w:p>
    <w:p w14:paraId="33B5FFF8" w14:textId="77777777" w:rsidR="0020465B" w:rsidRPr="000C37A0" w:rsidRDefault="0020465B" w:rsidP="0020465B">
      <w:pPr>
        <w:pStyle w:val="NICEnormal"/>
      </w:pPr>
      <w:r w:rsidRPr="000C37A0">
        <w:lastRenderedPageBreak/>
        <w:t xml:space="preserve">Numerator – </w:t>
      </w:r>
      <w:r>
        <w:t>the number in the denominator performed under 10 weeks.</w:t>
      </w:r>
    </w:p>
    <w:p w14:paraId="6829A236" w14:textId="77777777" w:rsidR="0020465B" w:rsidRPr="000C37A0" w:rsidRDefault="0020465B" w:rsidP="0020465B">
      <w:pPr>
        <w:pStyle w:val="NICEnormal"/>
      </w:pPr>
      <w:r w:rsidRPr="000C37A0">
        <w:t xml:space="preserve">Denominator – </w:t>
      </w:r>
      <w:r>
        <w:t>the number of abortions.</w:t>
      </w:r>
    </w:p>
    <w:p w14:paraId="2040D8A5" w14:textId="5A4FEF05" w:rsidR="0020465B" w:rsidRPr="000C37A0" w:rsidRDefault="0020465B" w:rsidP="0020465B">
      <w:pPr>
        <w:pStyle w:val="NICEnormal"/>
      </w:pPr>
      <w:r w:rsidRPr="000C37A0">
        <w:rPr>
          <w:b/>
          <w:bCs/>
          <w:i/>
          <w:iCs/>
        </w:rPr>
        <w:t>Data source:</w:t>
      </w:r>
      <w:r w:rsidRPr="000C37A0">
        <w:rPr>
          <w:i/>
        </w:rPr>
        <w:t xml:space="preserve"> </w:t>
      </w:r>
      <w:hyperlink r:id="rId14" w:history="1">
        <w:r w:rsidRPr="008F0AA1">
          <w:rPr>
            <w:rStyle w:val="Hyperlink"/>
          </w:rPr>
          <w:t>Department of Health and Social Care</w:t>
        </w:r>
        <w:r w:rsidR="008F0AA1" w:rsidRPr="008F0AA1">
          <w:rPr>
            <w:rStyle w:val="Hyperlink"/>
          </w:rPr>
          <w:t>’s Abortion statistics</w:t>
        </w:r>
      </w:hyperlink>
      <w:r>
        <w:rPr>
          <w:rStyle w:val="NICEnormalChar"/>
        </w:rPr>
        <w:t xml:space="preserve"> includes data on abortions performed under 10 weeks.</w:t>
      </w:r>
    </w:p>
    <w:p w14:paraId="0DA52A36" w14:textId="7882FE1E" w:rsidR="009E6CC0" w:rsidRDefault="0020465B" w:rsidP="00BC6E3E">
      <w:pPr>
        <w:pStyle w:val="NICEnormal"/>
      </w:pPr>
      <w:r>
        <w:t>b</w:t>
      </w:r>
      <w:r w:rsidR="00E82439">
        <w:t xml:space="preserve">) </w:t>
      </w:r>
      <w:r w:rsidR="00817C86">
        <w:t xml:space="preserve">Proportion of women </w:t>
      </w:r>
      <w:r>
        <w:t>assessed for</w:t>
      </w:r>
      <w:r w:rsidR="00E82439">
        <w:t xml:space="preserve"> an abortion </w:t>
      </w:r>
      <w:r w:rsidR="00817C86">
        <w:t xml:space="preserve">who are satisfied </w:t>
      </w:r>
      <w:r w:rsidR="00E82439">
        <w:t>with ease of access to abortion services.</w:t>
      </w:r>
    </w:p>
    <w:p w14:paraId="6FE03A71" w14:textId="47FCE7FE" w:rsidR="00E82439" w:rsidRPr="000C37A0" w:rsidRDefault="00E82439" w:rsidP="00E82439">
      <w:pPr>
        <w:pStyle w:val="NICEnormal"/>
      </w:pPr>
      <w:r w:rsidRPr="000C37A0">
        <w:t xml:space="preserve">Numerator – </w:t>
      </w:r>
      <w:r>
        <w:t>the number in the denominator who are satisfied with ease of access to abortion services.</w:t>
      </w:r>
    </w:p>
    <w:p w14:paraId="082F04EE" w14:textId="14F7B1D6" w:rsidR="00E82439" w:rsidRPr="000C37A0" w:rsidRDefault="00E82439" w:rsidP="00E82439">
      <w:pPr>
        <w:pStyle w:val="NICEnormal"/>
      </w:pPr>
      <w:r w:rsidRPr="000C37A0">
        <w:t xml:space="preserve">Denominator – </w:t>
      </w:r>
      <w:r>
        <w:t xml:space="preserve">the number of women </w:t>
      </w:r>
      <w:r w:rsidR="0020465B">
        <w:t>assessed for</w:t>
      </w:r>
      <w:r>
        <w:t xml:space="preserve"> an abortion. </w:t>
      </w:r>
    </w:p>
    <w:p w14:paraId="145117D0" w14:textId="47917CEA" w:rsidR="009E6CC0" w:rsidRDefault="009E6CC0" w:rsidP="00BC6E3E">
      <w:pPr>
        <w:pStyle w:val="NICEnormal"/>
      </w:pPr>
      <w:r w:rsidRPr="000C37A0">
        <w:rPr>
          <w:b/>
          <w:bCs/>
          <w:i/>
          <w:iCs/>
        </w:rPr>
        <w:t>Data source:</w:t>
      </w:r>
      <w:r w:rsidRPr="000C37A0">
        <w:rPr>
          <w:i/>
        </w:rPr>
        <w:t xml:space="preserve"> </w:t>
      </w:r>
      <w:r w:rsidR="00E82439">
        <w:rPr>
          <w:rStyle w:val="NICEnormalChar"/>
        </w:rPr>
        <w:t xml:space="preserve">Local data collection, for example survey of women </w:t>
      </w:r>
      <w:r w:rsidR="00EB0317">
        <w:rPr>
          <w:rStyle w:val="NICEnormalChar"/>
        </w:rPr>
        <w:t>assessed for</w:t>
      </w:r>
      <w:r w:rsidR="00E82439">
        <w:rPr>
          <w:rStyle w:val="NICEnormalChar"/>
        </w:rPr>
        <w:t xml:space="preserve"> an abortion.</w:t>
      </w:r>
      <w:r w:rsidRPr="000C37A0">
        <w:rPr>
          <w:rFonts w:cs="Arial"/>
        </w:rPr>
        <w:t xml:space="preserve"> </w:t>
      </w:r>
    </w:p>
    <w:p w14:paraId="50660A10"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2174F3B8" w14:textId="54C43220" w:rsidR="009E6CC0" w:rsidRPr="000C37A0" w:rsidRDefault="009E6CC0" w:rsidP="009E6CC0">
      <w:pPr>
        <w:pStyle w:val="NICEnormal"/>
      </w:pPr>
      <w:r w:rsidRPr="000C37A0">
        <w:rPr>
          <w:b/>
        </w:rPr>
        <w:t>Service providers</w:t>
      </w:r>
      <w:r w:rsidR="00F50622">
        <w:t xml:space="preserve"> </w:t>
      </w:r>
      <w:r w:rsidR="00F616AD">
        <w:t>(</w:t>
      </w:r>
      <w:r w:rsidR="00416478">
        <w:t xml:space="preserve">such as </w:t>
      </w:r>
      <w:r w:rsidR="00415AEF">
        <w:rPr>
          <w:rStyle w:val="NICEnormalChar"/>
        </w:rPr>
        <w:t xml:space="preserve">NHS hospital trusts and independent </w:t>
      </w:r>
      <w:r w:rsidR="008D4BBE">
        <w:rPr>
          <w:rStyle w:val="NICEnormalChar"/>
        </w:rPr>
        <w:t xml:space="preserve">abortion </w:t>
      </w:r>
      <w:r w:rsidR="00415AEF">
        <w:rPr>
          <w:rStyle w:val="NICEnormalChar"/>
        </w:rPr>
        <w:t>providers</w:t>
      </w:r>
      <w:r w:rsidR="00F616AD">
        <w:rPr>
          <w:rStyle w:val="NICEnormalChar"/>
        </w:rPr>
        <w:t>)</w:t>
      </w:r>
      <w:r w:rsidR="00F616AD" w:rsidRPr="00F616AD">
        <w:t xml:space="preserve"> </w:t>
      </w:r>
      <w:r w:rsidR="00415AEF" w:rsidRPr="00415AEF">
        <w:t xml:space="preserve">work </w:t>
      </w:r>
      <w:r w:rsidR="00F30FDF">
        <w:t xml:space="preserve">with commissioners </w:t>
      </w:r>
      <w:r w:rsidR="00415AEF" w:rsidRPr="00415AEF">
        <w:t xml:space="preserve">to </w:t>
      </w:r>
      <w:r w:rsidR="00F30FDF">
        <w:t>ensure</w:t>
      </w:r>
      <w:r w:rsidR="00415AEF" w:rsidRPr="00415AEF">
        <w:t xml:space="preserve"> </w:t>
      </w:r>
      <w:r w:rsidR="000F147F">
        <w:t xml:space="preserve">that </w:t>
      </w:r>
      <w:r w:rsidR="00415AEF" w:rsidRPr="00415AEF">
        <w:t xml:space="preserve">abortion services </w:t>
      </w:r>
      <w:r w:rsidR="00F30FDF">
        <w:t xml:space="preserve">are </w:t>
      </w:r>
      <w:r w:rsidR="00415AEF" w:rsidRPr="00415AEF">
        <w:t>easy to access</w:t>
      </w:r>
      <w:r w:rsidR="0022584C">
        <w:t>.</w:t>
      </w:r>
      <w:r w:rsidR="003424C3">
        <w:t xml:space="preserve"> Service providers support initiatives to improve access</w:t>
      </w:r>
      <w:r w:rsidR="000F147F">
        <w:t>. This</w:t>
      </w:r>
      <w:r w:rsidR="003424C3">
        <w:t xml:space="preserve"> includ</w:t>
      </w:r>
      <w:r w:rsidR="000F147F">
        <w:t>es</w:t>
      </w:r>
      <w:r w:rsidR="003424C3">
        <w:t xml:space="preserve"> making information about abortion services widely available</w:t>
      </w:r>
      <w:r w:rsidR="009449EC">
        <w:t xml:space="preserve">, </w:t>
      </w:r>
      <w:r w:rsidR="005F39C7">
        <w:t xml:space="preserve">allowing </w:t>
      </w:r>
      <w:r w:rsidR="003424C3">
        <w:t>self-referral</w:t>
      </w:r>
      <w:r w:rsidR="009449EC">
        <w:t xml:space="preserve"> </w:t>
      </w:r>
      <w:r w:rsidR="00C61735">
        <w:t>(for example</w:t>
      </w:r>
      <w:r w:rsidR="000F147F">
        <w:t>,</w:t>
      </w:r>
      <w:r w:rsidR="00C61735">
        <w:t xml:space="preserve"> </w:t>
      </w:r>
      <w:r w:rsidR="000F147F">
        <w:t xml:space="preserve">through </w:t>
      </w:r>
      <w:r w:rsidR="00C61735">
        <w:t xml:space="preserve">an online booking system or drop-in service) </w:t>
      </w:r>
      <w:r w:rsidR="009449EC">
        <w:t>and considering providing assessments by phone or video call</w:t>
      </w:r>
      <w:r w:rsidR="0017618B">
        <w:t xml:space="preserve"> and upfront funding for travel and accom</w:t>
      </w:r>
      <w:r w:rsidR="0049406F">
        <w:t>m</w:t>
      </w:r>
      <w:r w:rsidR="0017618B">
        <w:t>odation</w:t>
      </w:r>
      <w:r w:rsidR="003424C3">
        <w:t>.</w:t>
      </w:r>
    </w:p>
    <w:p w14:paraId="1EB68FB8" w14:textId="4BA7A33C" w:rsidR="009E6CC0" w:rsidRPr="000C37A0" w:rsidRDefault="009E6CC0" w:rsidP="009E6CC0">
      <w:pPr>
        <w:pStyle w:val="NICEnormal"/>
      </w:pPr>
      <w:r w:rsidRPr="000C37A0">
        <w:rPr>
          <w:b/>
        </w:rPr>
        <w:t>Health</w:t>
      </w:r>
      <w:r w:rsidR="006F697F">
        <w:rPr>
          <w:b/>
        </w:rPr>
        <w:t xml:space="preserve"> and social </w:t>
      </w:r>
      <w:r w:rsidR="005F39C7">
        <w:rPr>
          <w:b/>
        </w:rPr>
        <w:t xml:space="preserve">care </w:t>
      </w:r>
      <w:r w:rsidR="009977CA">
        <w:rPr>
          <w:b/>
        </w:rPr>
        <w:t>practitioners</w:t>
      </w:r>
      <w:r w:rsidR="00F50622" w:rsidRPr="00F50622">
        <w:t xml:space="preserve"> </w:t>
      </w:r>
      <w:r w:rsidR="00F616AD">
        <w:t>(</w:t>
      </w:r>
      <w:r w:rsidR="005F39C7">
        <w:rPr>
          <w:rStyle w:val="NICEnormalChar"/>
        </w:rPr>
        <w:t xml:space="preserve">such as </w:t>
      </w:r>
      <w:r w:rsidR="00FD18EB">
        <w:rPr>
          <w:rStyle w:val="NICEnormalChar"/>
        </w:rPr>
        <w:t>doctors</w:t>
      </w:r>
      <w:r w:rsidR="00F642D1">
        <w:rPr>
          <w:rStyle w:val="NICEnormalChar"/>
        </w:rPr>
        <w:t>, midwives, nurses</w:t>
      </w:r>
      <w:r w:rsidR="000F147F">
        <w:rPr>
          <w:rStyle w:val="NICEnormalChar"/>
        </w:rPr>
        <w:t xml:space="preserve"> and</w:t>
      </w:r>
      <w:r w:rsidR="006F697F">
        <w:rPr>
          <w:rStyle w:val="NICEnormalChar"/>
        </w:rPr>
        <w:t xml:space="preserve"> social workers</w:t>
      </w:r>
      <w:r w:rsidR="00F616AD">
        <w:rPr>
          <w:rStyle w:val="NICEnormalChar"/>
        </w:rPr>
        <w:t>)</w:t>
      </w:r>
      <w:r w:rsidR="00F616AD" w:rsidRPr="00F616AD">
        <w:t xml:space="preserve"> </w:t>
      </w:r>
      <w:r w:rsidR="000F147F">
        <w:t>give</w:t>
      </w:r>
      <w:r w:rsidR="006F697F">
        <w:t xml:space="preserve"> women </w:t>
      </w:r>
      <w:r w:rsidR="000F147F">
        <w:t xml:space="preserve">information </w:t>
      </w:r>
      <w:r w:rsidR="006F697F">
        <w:t>on how to access abortion services.</w:t>
      </w:r>
      <w:r w:rsidR="008230CC">
        <w:t xml:space="preserve"> Health and social care practitioners </w:t>
      </w:r>
      <w:r w:rsidR="005C0C6D">
        <w:t>do</w:t>
      </w:r>
      <w:r w:rsidR="008230CC">
        <w:t xml:space="preserve"> not allow their personal beliefs to delay access to abortion services.</w:t>
      </w:r>
    </w:p>
    <w:p w14:paraId="5CB45052" w14:textId="4CAB94D7" w:rsidR="009E6CC0" w:rsidRPr="000C37A0" w:rsidRDefault="009E6CC0" w:rsidP="009E6CC0">
      <w:pPr>
        <w:pStyle w:val="NICEnormal"/>
      </w:pPr>
      <w:r w:rsidRPr="000C37A0">
        <w:rPr>
          <w:b/>
        </w:rPr>
        <w:t>Commissioners</w:t>
      </w:r>
      <w:r w:rsidR="00F50622">
        <w:t xml:space="preserve"> </w:t>
      </w:r>
      <w:r w:rsidR="006F697F">
        <w:rPr>
          <w:rStyle w:val="NICEnormalChar"/>
        </w:rPr>
        <w:t>(clinical commissioning groups</w:t>
      </w:r>
      <w:r w:rsidR="00C2385E">
        <w:rPr>
          <w:rStyle w:val="NICEnormalChar"/>
        </w:rPr>
        <w:t xml:space="preserve"> and NHS England</w:t>
      </w:r>
      <w:r w:rsidR="006F697F">
        <w:rPr>
          <w:rStyle w:val="NICEnormalChar"/>
        </w:rPr>
        <w:t xml:space="preserve">) work with providers to ensure </w:t>
      </w:r>
      <w:r w:rsidR="005052D6">
        <w:rPr>
          <w:rStyle w:val="NICEnormalChar"/>
        </w:rPr>
        <w:t xml:space="preserve">that </w:t>
      </w:r>
      <w:r w:rsidR="006F697F">
        <w:rPr>
          <w:rStyle w:val="NICEnormalChar"/>
        </w:rPr>
        <w:t>abortion services are easy to access</w:t>
      </w:r>
      <w:r w:rsidR="005052D6">
        <w:rPr>
          <w:rStyle w:val="NICEnormalChar"/>
        </w:rPr>
        <w:t>,</w:t>
      </w:r>
      <w:r w:rsidR="00D601B0">
        <w:rPr>
          <w:rStyle w:val="NICEnormalChar"/>
        </w:rPr>
        <w:t xml:space="preserve"> </w:t>
      </w:r>
      <w:r w:rsidR="00D601B0" w:rsidRPr="00256806">
        <w:rPr>
          <w:rStyle w:val="NICEnormalChar"/>
        </w:rPr>
        <w:t xml:space="preserve">including </w:t>
      </w:r>
      <w:r w:rsidR="00D601B0" w:rsidRPr="00E65F9D">
        <w:rPr>
          <w:rStyle w:val="NICEnormalChar"/>
        </w:rPr>
        <w:t>facilitating self-referral</w:t>
      </w:r>
      <w:r w:rsidR="00C61735" w:rsidRPr="00256806">
        <w:rPr>
          <w:rStyle w:val="NICEnormalChar"/>
        </w:rPr>
        <w:t xml:space="preserve"> pathways</w:t>
      </w:r>
      <w:r w:rsidR="006F697F" w:rsidRPr="00256806">
        <w:rPr>
          <w:rStyle w:val="NICEnormalChar"/>
        </w:rPr>
        <w:t>.</w:t>
      </w:r>
      <w:r w:rsidR="008D4BBE" w:rsidRPr="00256806">
        <w:rPr>
          <w:rStyle w:val="NICEnormalChar"/>
        </w:rPr>
        <w:t xml:space="preserve"> Commissioners identify the needs of the local population</w:t>
      </w:r>
      <w:r w:rsidR="008D4BBE">
        <w:rPr>
          <w:rStyle w:val="NICEnormalChar"/>
        </w:rPr>
        <w:t xml:space="preserve"> and work with providers to </w:t>
      </w:r>
      <w:r w:rsidR="009449EC">
        <w:rPr>
          <w:rStyle w:val="NICEnormalChar"/>
        </w:rPr>
        <w:t>improve access</w:t>
      </w:r>
      <w:r w:rsidR="005052D6">
        <w:rPr>
          <w:rStyle w:val="NICEnormalChar"/>
        </w:rPr>
        <w:t>. This</w:t>
      </w:r>
      <w:r w:rsidR="009449EC">
        <w:rPr>
          <w:rStyle w:val="NICEnormalChar"/>
        </w:rPr>
        <w:t xml:space="preserve"> </w:t>
      </w:r>
      <w:r w:rsidR="005052D6">
        <w:rPr>
          <w:rStyle w:val="NICEnormalChar"/>
        </w:rPr>
        <w:t xml:space="preserve">includes </w:t>
      </w:r>
      <w:r w:rsidR="009449EC" w:rsidRPr="009449EC">
        <w:rPr>
          <w:rStyle w:val="NICEnormalChar"/>
        </w:rPr>
        <w:t>making information about abortion services widely available</w:t>
      </w:r>
      <w:r w:rsidR="009449EC">
        <w:rPr>
          <w:rStyle w:val="NICEnormalChar"/>
        </w:rPr>
        <w:t xml:space="preserve">, </w:t>
      </w:r>
      <w:r w:rsidR="00C61735">
        <w:rPr>
          <w:rStyle w:val="NICEnormalChar"/>
        </w:rPr>
        <w:t xml:space="preserve">providing online booking systems and drop-in </w:t>
      </w:r>
      <w:r w:rsidR="00C61735">
        <w:rPr>
          <w:rStyle w:val="NICEnormalChar"/>
        </w:rPr>
        <w:lastRenderedPageBreak/>
        <w:t>services that do not require referral from a healthcare professional</w:t>
      </w:r>
      <w:r w:rsidR="005052D6">
        <w:rPr>
          <w:rStyle w:val="NICEnormalChar"/>
        </w:rPr>
        <w:t>,</w:t>
      </w:r>
      <w:r w:rsidR="009449EC">
        <w:rPr>
          <w:rStyle w:val="NICEnormalChar"/>
        </w:rPr>
        <w:t xml:space="preserve"> and considering </w:t>
      </w:r>
      <w:r w:rsidR="009449EC" w:rsidRPr="009449EC">
        <w:rPr>
          <w:rStyle w:val="NICEnormalChar"/>
        </w:rPr>
        <w:t>providing assessments by phone or video call</w:t>
      </w:r>
      <w:r w:rsidR="0049406F">
        <w:rPr>
          <w:rStyle w:val="NICEnormalChar"/>
        </w:rPr>
        <w:t xml:space="preserve"> and upfront funding for travel and accommodation</w:t>
      </w:r>
      <w:r w:rsidR="009449EC">
        <w:rPr>
          <w:rStyle w:val="NICEnormalChar"/>
        </w:rPr>
        <w:t>.</w:t>
      </w:r>
    </w:p>
    <w:p w14:paraId="0C7A48C3" w14:textId="41852A8D" w:rsidR="00DF7E01" w:rsidRDefault="009449EC" w:rsidP="00CF3F24">
      <w:pPr>
        <w:pStyle w:val="NICEnormal"/>
      </w:pPr>
      <w:r>
        <w:rPr>
          <w:b/>
        </w:rPr>
        <w:t>Women who are considering an abortion</w:t>
      </w:r>
      <w:r w:rsidR="00A3104F" w:rsidRPr="000C37A0">
        <w:t xml:space="preserve"> </w:t>
      </w:r>
      <w:r w:rsidR="0064322C">
        <w:t xml:space="preserve">can easily find out how to contact an abortion service </w:t>
      </w:r>
      <w:r w:rsidR="00BA0A2C">
        <w:t>and arrange a convenient first appointment.</w:t>
      </w:r>
    </w:p>
    <w:p w14:paraId="2F07E62B" w14:textId="77777777" w:rsidR="009C399D" w:rsidRPr="000C37A0" w:rsidRDefault="009C399D" w:rsidP="002D23BE">
      <w:pPr>
        <w:pStyle w:val="Heading2"/>
      </w:pPr>
      <w:r w:rsidRPr="000C37A0">
        <w:t>Source guidance</w:t>
      </w:r>
    </w:p>
    <w:p w14:paraId="52052399" w14:textId="022CA54F" w:rsidR="0022584C" w:rsidRDefault="00206848" w:rsidP="00CF3F24">
      <w:pPr>
        <w:pStyle w:val="NICEnormal"/>
      </w:pPr>
      <w:hyperlink r:id="rId15" w:history="1">
        <w:r w:rsidR="00663E45" w:rsidRPr="00663E45">
          <w:rPr>
            <w:rStyle w:val="Hyperlink"/>
          </w:rPr>
          <w:t xml:space="preserve">Abortion care. </w:t>
        </w:r>
        <w:r w:rsidR="0022584C" w:rsidRPr="00663E45">
          <w:rPr>
            <w:rStyle w:val="Hyperlink"/>
          </w:rPr>
          <w:t>NICE guideline NG140</w:t>
        </w:r>
      </w:hyperlink>
      <w:r w:rsidR="00663E45">
        <w:t xml:space="preserve"> (2019)</w:t>
      </w:r>
      <w:r w:rsidR="0022584C">
        <w:t>, recommendations 1.1.1, 1.1.2 and 1.1.9</w:t>
      </w:r>
    </w:p>
    <w:p w14:paraId="7AA7E2FF" w14:textId="15BC57BC" w:rsidR="00CB5618" w:rsidRDefault="00CB5618" w:rsidP="00CB5618">
      <w:pPr>
        <w:pStyle w:val="Heading2"/>
      </w:pPr>
      <w:r w:rsidRPr="000C37A0">
        <w:t>Definitions of terms used in this quality statement</w:t>
      </w:r>
    </w:p>
    <w:p w14:paraId="757E8DF4" w14:textId="10BAABD1" w:rsidR="00CB5618" w:rsidRPr="00CB5618" w:rsidRDefault="00CB5618" w:rsidP="00CB5618">
      <w:pPr>
        <w:pStyle w:val="Heading3"/>
      </w:pPr>
      <w:r>
        <w:t>Make abortion services easy to access</w:t>
      </w:r>
    </w:p>
    <w:p w14:paraId="03BC1C4F" w14:textId="4B573021" w:rsidR="00CB5618" w:rsidRDefault="00C55CC5" w:rsidP="00CB5618">
      <w:pPr>
        <w:pStyle w:val="NICEnormal"/>
      </w:pPr>
      <w:r>
        <w:t>Healthcare commissioning groups and providers should:</w:t>
      </w:r>
    </w:p>
    <w:p w14:paraId="6ADE3E13" w14:textId="7DA57FDE" w:rsidR="00C55CC5" w:rsidRDefault="00C55CC5" w:rsidP="00C55CC5">
      <w:pPr>
        <w:pStyle w:val="Bulletleft1"/>
      </w:pPr>
      <w:r>
        <w:t>make information about abortion services (including how to access them) widely available</w:t>
      </w:r>
    </w:p>
    <w:p w14:paraId="512769CC" w14:textId="5F19B479" w:rsidR="00C55CC5" w:rsidRDefault="00C55CC5" w:rsidP="00C55CC5">
      <w:pPr>
        <w:pStyle w:val="Bulletleft1"/>
      </w:pPr>
      <w:r>
        <w:t>allow women to self-refer to abortion services</w:t>
      </w:r>
    </w:p>
    <w:p w14:paraId="782D717A" w14:textId="0B1F87B0" w:rsidR="0017618B" w:rsidRDefault="0017618B" w:rsidP="00C55CC5">
      <w:pPr>
        <w:pStyle w:val="Bulletleft1"/>
      </w:pPr>
      <w:r>
        <w:t xml:space="preserve">consider providing abortion assessments by phone or video call, for women who prefer this </w:t>
      </w:r>
    </w:p>
    <w:p w14:paraId="19EE3175" w14:textId="115BB6A0" w:rsidR="00C55CC5" w:rsidRDefault="00C55CC5" w:rsidP="00C55CC5">
      <w:pPr>
        <w:pStyle w:val="Bulletleft1"/>
      </w:pPr>
      <w:r>
        <w:t xml:space="preserve">consider upfront funding for travel and accommodation </w:t>
      </w:r>
      <w:r w:rsidR="0017618B">
        <w:t xml:space="preserve">for women </w:t>
      </w:r>
      <w:r w:rsidR="0017618B" w:rsidRPr="0017618B">
        <w:t>who are eligible for the NHS Healthcare Travel Costs Scheme and/or need to travel to a service that is not available locally</w:t>
      </w:r>
      <w:r w:rsidR="0017618B">
        <w:t xml:space="preserve"> </w:t>
      </w:r>
    </w:p>
    <w:p w14:paraId="2B84AA69" w14:textId="53A5224F" w:rsidR="0017618B" w:rsidRDefault="0017618B" w:rsidP="00BB6B6A">
      <w:pPr>
        <w:pStyle w:val="Bulletleft1last"/>
      </w:pPr>
      <w:r>
        <w:t>make information available about any upfront funding for travel and accommodation.</w:t>
      </w:r>
    </w:p>
    <w:p w14:paraId="6BDAB975" w14:textId="773C50EA" w:rsidR="00BB6B6A" w:rsidRDefault="00BB6B6A" w:rsidP="00BB6B6A">
      <w:pPr>
        <w:pStyle w:val="NICEnormal"/>
      </w:pPr>
      <w:r>
        <w:t>[</w:t>
      </w:r>
      <w:hyperlink r:id="rId16" w:history="1">
        <w:r w:rsidRPr="00F06A10">
          <w:rPr>
            <w:rStyle w:val="Hyperlink"/>
          </w:rPr>
          <w:t>NICE’s guideline on abortion care</w:t>
        </w:r>
      </w:hyperlink>
      <w:r>
        <w:t>, recommendations 1.1.1, 1.1.2, 1.1.4 and 1.1.9]</w:t>
      </w:r>
    </w:p>
    <w:p w14:paraId="2F1CBA31" w14:textId="2CDF0B2A" w:rsidR="009C399D" w:rsidRPr="000C37A0" w:rsidRDefault="009C399D" w:rsidP="00D47C22">
      <w:pPr>
        <w:pStyle w:val="Heading2"/>
      </w:pPr>
      <w:r w:rsidRPr="000C37A0">
        <w:t>Equality and diversity considerations</w:t>
      </w:r>
    </w:p>
    <w:p w14:paraId="6A2ABA4B" w14:textId="1AD773BF" w:rsidR="00171C8E" w:rsidRDefault="00BC7C58" w:rsidP="00B20CED">
      <w:pPr>
        <w:pStyle w:val="NICEnormal"/>
      </w:pPr>
      <w:r>
        <w:t xml:space="preserve">Healthcare commissioning groups and providers should ensure that information about how to access abortion services is </w:t>
      </w:r>
      <w:r w:rsidR="00926981">
        <w:t>easily available</w:t>
      </w:r>
      <w:r>
        <w:t xml:space="preserve"> to women in vulnerable groups</w:t>
      </w:r>
      <w:r w:rsidR="008942D1">
        <w:t>. These</w:t>
      </w:r>
      <w:r>
        <w:t xml:space="preserve"> </w:t>
      </w:r>
      <w:r w:rsidR="008942D1">
        <w:t xml:space="preserve">include </w:t>
      </w:r>
      <w:r w:rsidR="00B20CED">
        <w:t>sex workers</w:t>
      </w:r>
      <w:r w:rsidR="00DE3563">
        <w:t>,</w:t>
      </w:r>
      <w:r w:rsidR="00B20CED">
        <w:t xml:space="preserve"> </w:t>
      </w:r>
      <w:r w:rsidR="008942D1">
        <w:t xml:space="preserve">women </w:t>
      </w:r>
      <w:r>
        <w:t>who are homeless</w:t>
      </w:r>
      <w:r w:rsidR="00101A7E">
        <w:t>, women in prison</w:t>
      </w:r>
      <w:r w:rsidR="002F20D4">
        <w:t xml:space="preserve"> and </w:t>
      </w:r>
      <w:r w:rsidR="008942D1">
        <w:t xml:space="preserve">women </w:t>
      </w:r>
      <w:r w:rsidR="002F20D4">
        <w:t xml:space="preserve">who may find it difficult to access healthcare services </w:t>
      </w:r>
      <w:r w:rsidR="00DE3563">
        <w:t>because they</w:t>
      </w:r>
      <w:r w:rsidR="002F20D4">
        <w:t xml:space="preserve"> are not registered with a GP</w:t>
      </w:r>
      <w:r>
        <w:t xml:space="preserve">.  </w:t>
      </w:r>
    </w:p>
    <w:p w14:paraId="5BC9283B" w14:textId="6F58F966" w:rsidR="00C203DC" w:rsidRDefault="00BC7C58" w:rsidP="00B20CED">
      <w:pPr>
        <w:pStyle w:val="NICEnormal"/>
      </w:pPr>
      <w:r>
        <w:lastRenderedPageBreak/>
        <w:t>Women</w:t>
      </w:r>
      <w:r w:rsidR="00774B24" w:rsidRPr="00BC7C58">
        <w:t xml:space="preserve"> should be provided with information that they can easily read and understand themselves, or with support</w:t>
      </w:r>
      <w:r>
        <w:t xml:space="preserve">. </w:t>
      </w:r>
      <w:r w:rsidR="00774B24" w:rsidRPr="00BC7C58">
        <w:t xml:space="preserve">Information should be </w:t>
      </w:r>
      <w:r w:rsidR="00C203DC" w:rsidRPr="00BC7C58">
        <w:t>in a format that suits their needs and preferences</w:t>
      </w:r>
      <w:r w:rsidR="00721D4A">
        <w:t>, for example video or written information</w:t>
      </w:r>
      <w:r w:rsidR="001C0D56" w:rsidRPr="00BC7C58">
        <w:t xml:space="preserve">. It should </w:t>
      </w:r>
      <w:r w:rsidR="008920C1">
        <w:t xml:space="preserve">be </w:t>
      </w:r>
      <w:r w:rsidR="001C0D56" w:rsidRPr="00BC7C58">
        <w:t xml:space="preserve">accessible to </w:t>
      </w:r>
      <w:r w:rsidR="008942D1">
        <w:t>women</w:t>
      </w:r>
      <w:r w:rsidR="008942D1" w:rsidRPr="00BC7C58">
        <w:t xml:space="preserve"> </w:t>
      </w:r>
      <w:r w:rsidR="001C0D56" w:rsidRPr="00BC7C58">
        <w:t xml:space="preserve">who do not speak or read English, and it should be culturally and age </w:t>
      </w:r>
      <w:r w:rsidR="001C0D56" w:rsidRPr="00B20CED">
        <w:t>appropriate</w:t>
      </w:r>
      <w:r w:rsidR="001C0D56" w:rsidRPr="00BC7C58">
        <w:t xml:space="preserve">. </w:t>
      </w:r>
      <w:r w:rsidR="008942D1">
        <w:t>Women</w:t>
      </w:r>
      <w:r w:rsidR="008942D1" w:rsidRPr="00BC7C58">
        <w:t xml:space="preserve"> </w:t>
      </w:r>
      <w:r w:rsidR="001C0D56" w:rsidRPr="00BC7C58">
        <w:t>should have access to an interpreter or advocate if needed.</w:t>
      </w:r>
      <w:r>
        <w:t xml:space="preserve"> </w:t>
      </w:r>
      <w:r w:rsidR="001C0D56" w:rsidRPr="00BC7C58">
        <w:t>For</w:t>
      </w:r>
      <w:r w:rsidR="00774B24" w:rsidRPr="00BC7C58">
        <w:t xml:space="preserve"> </w:t>
      </w:r>
      <w:r w:rsidR="008942D1">
        <w:t>women</w:t>
      </w:r>
      <w:r w:rsidR="008942D1" w:rsidRPr="00BC7C58">
        <w:t xml:space="preserve"> </w:t>
      </w:r>
      <w:r w:rsidR="00774B24" w:rsidRPr="00BC7C58">
        <w:t xml:space="preserve">with additional needs </w:t>
      </w:r>
      <w:r w:rsidR="001C0D56" w:rsidRPr="00BC7C58">
        <w:t>related to a disability, impairment or sensory loss</w:t>
      </w:r>
      <w:r w:rsidR="00252600" w:rsidRPr="00BC7C58">
        <w:t>,</w:t>
      </w:r>
      <w:r w:rsidR="001C0D56" w:rsidRPr="00BC7C58">
        <w:t xml:space="preserve"> information should be provided </w:t>
      </w:r>
      <w:r w:rsidR="00C203DC" w:rsidRPr="00BC7C58">
        <w:t xml:space="preserve">as set out in </w:t>
      </w:r>
      <w:hyperlink r:id="rId17" w:history="1">
        <w:r w:rsidR="00C203DC" w:rsidRPr="008F0AA1">
          <w:rPr>
            <w:rStyle w:val="Hyperlink"/>
          </w:rPr>
          <w:t>NHS England's</w:t>
        </w:r>
        <w:r w:rsidR="008F0AA1" w:rsidRPr="008F0AA1">
          <w:rPr>
            <w:rStyle w:val="Hyperlink"/>
          </w:rPr>
          <w:t xml:space="preserve"> Accessible Information Standard</w:t>
        </w:r>
      </w:hyperlink>
      <w:r w:rsidR="00C203DC" w:rsidRPr="00BC7C58">
        <w:t>.</w:t>
      </w:r>
    </w:p>
    <w:p w14:paraId="7C7DF458" w14:textId="43DA9CE5" w:rsidR="00485B44" w:rsidRDefault="00BA2046" w:rsidP="00485B44">
      <w:pPr>
        <w:pStyle w:val="NICEnormal"/>
      </w:pPr>
      <w:r>
        <w:t xml:space="preserve">Providing </w:t>
      </w:r>
      <w:r w:rsidR="00B20CED">
        <w:t>assessment</w:t>
      </w:r>
      <w:r>
        <w:t>s</w:t>
      </w:r>
      <w:r w:rsidR="00B20CED">
        <w:t xml:space="preserve"> by phone or video call</w:t>
      </w:r>
      <w:r w:rsidR="00635F38">
        <w:t xml:space="preserve"> </w:t>
      </w:r>
      <w:r>
        <w:t xml:space="preserve">can be particularly beneficial for women living in remote areas, </w:t>
      </w:r>
      <w:r w:rsidR="00BC6114">
        <w:t xml:space="preserve">women </w:t>
      </w:r>
      <w:r w:rsidR="00097789">
        <w:t>experiencing</w:t>
      </w:r>
      <w:r>
        <w:t xml:space="preserve"> domestic violence, abuse or coercion from their partner or family</w:t>
      </w:r>
      <w:r w:rsidR="00BC6114">
        <w:t>,</w:t>
      </w:r>
      <w:r>
        <w:t xml:space="preserve"> and </w:t>
      </w:r>
      <w:r w:rsidR="00BC6114">
        <w:t xml:space="preserve">women </w:t>
      </w:r>
      <w:r>
        <w:t>experiencing cultural barriers to accessing abortion services</w:t>
      </w:r>
      <w:r w:rsidR="00B20CED">
        <w:t>.</w:t>
      </w:r>
      <w:r w:rsidR="005A33C5">
        <w:t xml:space="preserve"> </w:t>
      </w:r>
      <w:r w:rsidR="00373125">
        <w:t xml:space="preserve">Providing a choice of assessment by phone, video call or </w:t>
      </w:r>
      <w:r w:rsidR="0089323D">
        <w:t>face-to-</w:t>
      </w:r>
      <w:r w:rsidR="00373125">
        <w:t>face e</w:t>
      </w:r>
      <w:r w:rsidR="005723F6">
        <w:t>nsures</w:t>
      </w:r>
      <w:r w:rsidR="00373125">
        <w:t xml:space="preserve"> </w:t>
      </w:r>
      <w:r w:rsidR="0089323D">
        <w:t xml:space="preserve">that </w:t>
      </w:r>
      <w:r w:rsidR="00373125">
        <w:t xml:space="preserve">women </w:t>
      </w:r>
      <w:r w:rsidR="005723F6">
        <w:t>can</w:t>
      </w:r>
      <w:r w:rsidR="00373125">
        <w:t xml:space="preserve"> access abortion services in the way that </w:t>
      </w:r>
      <w:r w:rsidR="00AC1208">
        <w:t xml:space="preserve">best </w:t>
      </w:r>
      <w:r w:rsidR="00373125">
        <w:t>suits t</w:t>
      </w:r>
      <w:r w:rsidR="005723F6">
        <w:t>heir personal circumstances.</w:t>
      </w:r>
    </w:p>
    <w:p w14:paraId="08D0E5EB" w14:textId="02FA7FE9" w:rsidR="007859EB" w:rsidRPr="000C37A0" w:rsidRDefault="006729F4" w:rsidP="00B20CED">
      <w:pPr>
        <w:pStyle w:val="Heading1"/>
      </w:pPr>
      <w:bookmarkStart w:id="4" w:name="_Quality_statement_2:"/>
      <w:bookmarkEnd w:id="3"/>
      <w:bookmarkEnd w:id="4"/>
      <w:r w:rsidRPr="000C37A0">
        <w:br w:type="page"/>
      </w:r>
      <w:r w:rsidR="007859EB" w:rsidRPr="000C37A0">
        <w:lastRenderedPageBreak/>
        <w:t xml:space="preserve">Quality statement </w:t>
      </w:r>
      <w:r w:rsidR="007859EB">
        <w:t>2</w:t>
      </w:r>
      <w:r w:rsidR="007859EB" w:rsidRPr="000C37A0">
        <w:t xml:space="preserve">: </w:t>
      </w:r>
      <w:r w:rsidR="00AD0DB4">
        <w:t>Choice of abortion procedure</w:t>
      </w:r>
      <w:r w:rsidR="007859EB">
        <w:t xml:space="preserve"> </w:t>
      </w:r>
    </w:p>
    <w:p w14:paraId="4AA50C71" w14:textId="77777777" w:rsidR="007859EB" w:rsidRPr="000C37A0" w:rsidRDefault="007859EB" w:rsidP="007859EB">
      <w:pPr>
        <w:pStyle w:val="Heading2"/>
      </w:pPr>
      <w:r w:rsidRPr="000C37A0">
        <w:t>Quality statement</w:t>
      </w:r>
    </w:p>
    <w:p w14:paraId="38DB2DBB" w14:textId="3E179E98" w:rsidR="007859EB" w:rsidRDefault="007859EB" w:rsidP="007859EB">
      <w:pPr>
        <w:pStyle w:val="NICEnormal"/>
      </w:pPr>
      <w:r w:rsidRPr="007859EB">
        <w:t xml:space="preserve">Women who request an abortion are </w:t>
      </w:r>
      <w:r w:rsidR="0007033E">
        <w:t>given</w:t>
      </w:r>
      <w:r w:rsidRPr="007859EB">
        <w:t xml:space="preserve"> a choice between </w:t>
      </w:r>
      <w:bookmarkStart w:id="5" w:name="_Hlk31014380"/>
      <w:r w:rsidRPr="007859EB">
        <w:t>medical or surgical abortion to take place up to and including 23</w:t>
      </w:r>
      <w:r w:rsidRPr="004549A2">
        <w:rPr>
          <w:vertAlign w:val="superscript"/>
        </w:rPr>
        <w:t>+6</w:t>
      </w:r>
      <w:r w:rsidRPr="007859EB">
        <w:t xml:space="preserve"> weeks’ gestation</w:t>
      </w:r>
      <w:bookmarkEnd w:id="5"/>
      <w:r>
        <w:t>.</w:t>
      </w:r>
    </w:p>
    <w:p w14:paraId="12B1A6FE" w14:textId="77777777" w:rsidR="007859EB" w:rsidRPr="000C37A0" w:rsidRDefault="007859EB" w:rsidP="007859EB">
      <w:pPr>
        <w:pStyle w:val="Heading2"/>
      </w:pPr>
      <w:r w:rsidRPr="000C37A0">
        <w:t xml:space="preserve">Rationale </w:t>
      </w:r>
    </w:p>
    <w:p w14:paraId="44600BFB" w14:textId="2E9FA116" w:rsidR="007859EB" w:rsidRPr="000C37A0" w:rsidRDefault="006D36F6" w:rsidP="007859EB">
      <w:pPr>
        <w:pStyle w:val="NICEnormal"/>
      </w:pPr>
      <w:r>
        <w:t>If clinically appropriate, m</w:t>
      </w:r>
      <w:r w:rsidR="00E35ABF">
        <w:t>edical and surgical abortion procedures are both safe and effective up to and including 23</w:t>
      </w:r>
      <w:r w:rsidR="00E35ABF" w:rsidRPr="00E35ABF">
        <w:rPr>
          <w:vertAlign w:val="superscript"/>
        </w:rPr>
        <w:t>+6</w:t>
      </w:r>
      <w:r w:rsidR="00E35ABF">
        <w:t xml:space="preserve"> weeks</w:t>
      </w:r>
      <w:r w:rsidR="000414B4">
        <w:t>’</w:t>
      </w:r>
      <w:r>
        <w:t xml:space="preserve"> gestation</w:t>
      </w:r>
      <w:r w:rsidR="00E35ABF">
        <w:t xml:space="preserve">. Women’s satisfaction with their experience is increased if they can choose the </w:t>
      </w:r>
      <w:r w:rsidR="00E17138">
        <w:t xml:space="preserve">abortion </w:t>
      </w:r>
      <w:r w:rsidR="00E35ABF">
        <w:t xml:space="preserve">procedure </w:t>
      </w:r>
      <w:r w:rsidR="008920C1">
        <w:t xml:space="preserve">to </w:t>
      </w:r>
      <w:r w:rsidR="00E35ABF">
        <w:t xml:space="preserve">suit their </w:t>
      </w:r>
      <w:r w:rsidR="003F7F16">
        <w:t>individual circumstances</w:t>
      </w:r>
      <w:r w:rsidR="00E35ABF">
        <w:t xml:space="preserve">. </w:t>
      </w:r>
      <w:r w:rsidR="00C74A34">
        <w:t>Currently, s</w:t>
      </w:r>
      <w:r w:rsidR="009F3F57">
        <w:t xml:space="preserve">ome women are not </w:t>
      </w:r>
      <w:r w:rsidR="00002F60">
        <w:t>given</w:t>
      </w:r>
      <w:r w:rsidR="009F3F57">
        <w:t xml:space="preserve"> a choice of procedure because</w:t>
      </w:r>
      <w:r w:rsidR="00700217">
        <w:t xml:space="preserve"> </w:t>
      </w:r>
      <w:r w:rsidR="00582C1C">
        <w:t xml:space="preserve">not all </w:t>
      </w:r>
      <w:r w:rsidR="00700217">
        <w:t>procedures</w:t>
      </w:r>
      <w:r w:rsidR="009F3F57">
        <w:t xml:space="preserve"> are </w:t>
      </w:r>
      <w:r w:rsidR="0041594F">
        <w:t xml:space="preserve">available from </w:t>
      </w:r>
      <w:r w:rsidR="00700217">
        <w:t xml:space="preserve">their provider and </w:t>
      </w:r>
      <w:r w:rsidR="00907A2F">
        <w:t>referral pathways to</w:t>
      </w:r>
      <w:r w:rsidR="00700217">
        <w:t xml:space="preserve"> alternative </w:t>
      </w:r>
      <w:r w:rsidR="009936B4">
        <w:t xml:space="preserve">local </w:t>
      </w:r>
      <w:r w:rsidR="00700217">
        <w:t>providers are not in place</w:t>
      </w:r>
      <w:r w:rsidR="009F3F57">
        <w:t xml:space="preserve">. </w:t>
      </w:r>
      <w:r w:rsidR="0042412F">
        <w:t xml:space="preserve">To support </w:t>
      </w:r>
      <w:r w:rsidR="00D86263">
        <w:t xml:space="preserve">women’s </w:t>
      </w:r>
      <w:r w:rsidR="0042412F">
        <w:t>choice</w:t>
      </w:r>
      <w:r w:rsidR="00CD195C">
        <w:t xml:space="preserve">, </w:t>
      </w:r>
      <w:r w:rsidR="00DC02D5">
        <w:t xml:space="preserve">it is important to ensure that they can access </w:t>
      </w:r>
      <w:r w:rsidR="00817F57">
        <w:t xml:space="preserve">services locally and </w:t>
      </w:r>
      <w:r w:rsidR="00D86263">
        <w:t xml:space="preserve">avoid lengthy </w:t>
      </w:r>
      <w:r w:rsidR="00F24D4E">
        <w:t>travel times</w:t>
      </w:r>
      <w:r w:rsidR="00D86263">
        <w:t>.</w:t>
      </w:r>
    </w:p>
    <w:p w14:paraId="33B86E62" w14:textId="77777777" w:rsidR="007859EB" w:rsidRPr="000C37A0" w:rsidRDefault="007859EB" w:rsidP="007859EB">
      <w:pPr>
        <w:pStyle w:val="Heading2"/>
      </w:pPr>
      <w:r w:rsidRPr="000C37A0">
        <w:t xml:space="preserve">Quality </w:t>
      </w:r>
      <w:r w:rsidRPr="00945D72">
        <w:t>measures</w:t>
      </w:r>
    </w:p>
    <w:p w14:paraId="5D3774BC" w14:textId="77777777" w:rsidR="007859EB" w:rsidRPr="000C37A0" w:rsidRDefault="007859EB" w:rsidP="007859EB">
      <w:pPr>
        <w:pStyle w:val="Heading3"/>
      </w:pPr>
      <w:r w:rsidRPr="00945D72">
        <w:t>Structure</w:t>
      </w:r>
    </w:p>
    <w:p w14:paraId="3D64DF27" w14:textId="2CE7048C" w:rsidR="00902EA3" w:rsidRDefault="0041594F" w:rsidP="007859EB">
      <w:pPr>
        <w:pStyle w:val="NICEnormal"/>
      </w:pPr>
      <w:r>
        <w:t>a</w:t>
      </w:r>
      <w:r w:rsidR="00902EA3">
        <w:t xml:space="preserve">) Evidence of local processes to </w:t>
      </w:r>
      <w:r w:rsidR="00BA40C9">
        <w:t xml:space="preserve">support a </w:t>
      </w:r>
      <w:r w:rsidR="00E12362">
        <w:t>discuss</w:t>
      </w:r>
      <w:r w:rsidR="00BA40C9">
        <w:t>ion about</w:t>
      </w:r>
      <w:r w:rsidR="00E12362">
        <w:t xml:space="preserve"> the differences between medical and surgical abortion, including the benefits and risks, with </w:t>
      </w:r>
      <w:r w:rsidR="00902EA3">
        <w:t>women who request an abortion</w:t>
      </w:r>
      <w:r w:rsidR="00E12362">
        <w:t>.</w:t>
      </w:r>
      <w:r w:rsidR="00902EA3">
        <w:t xml:space="preserve"> </w:t>
      </w:r>
    </w:p>
    <w:p w14:paraId="78343E33" w14:textId="243C0C0F" w:rsidR="00902EA3" w:rsidRDefault="00902EA3" w:rsidP="00902EA3">
      <w:pPr>
        <w:pStyle w:val="NICEnormal"/>
      </w:pPr>
      <w:r w:rsidRPr="000C37A0">
        <w:rPr>
          <w:b/>
          <w:i/>
        </w:rPr>
        <w:t>Data source:</w:t>
      </w:r>
      <w:r w:rsidRPr="000C37A0">
        <w:t xml:space="preserve"> </w:t>
      </w:r>
      <w:r>
        <w:t xml:space="preserve">Local data collection, for example service protocol. The </w:t>
      </w:r>
      <w:hyperlink r:id="rId18" w:history="1">
        <w:r w:rsidR="008F0AA1" w:rsidRPr="008F0AA1">
          <w:rPr>
            <w:rStyle w:val="Hyperlink"/>
          </w:rPr>
          <w:t>NICE patient decision aid on abortion care</w:t>
        </w:r>
      </w:hyperlink>
      <w:r w:rsidR="008F0AA1">
        <w:t xml:space="preserve"> </w:t>
      </w:r>
      <w:r w:rsidR="00E12362">
        <w:t>can</w:t>
      </w:r>
      <w:r>
        <w:t xml:space="preserve"> help women discuss their options with healthcare professionals. </w:t>
      </w:r>
    </w:p>
    <w:p w14:paraId="07B4E39C" w14:textId="34C1E75E" w:rsidR="006D484F" w:rsidRDefault="0041594F" w:rsidP="007859EB">
      <w:pPr>
        <w:pStyle w:val="NICEnormal"/>
      </w:pPr>
      <w:r>
        <w:t>b</w:t>
      </w:r>
      <w:r w:rsidR="006D484F">
        <w:t xml:space="preserve">) </w:t>
      </w:r>
      <w:r w:rsidR="000A5417">
        <w:t xml:space="preserve">Evidence of referral pathways </w:t>
      </w:r>
      <w:r w:rsidR="004070A6">
        <w:t xml:space="preserve">to local services </w:t>
      </w:r>
      <w:r w:rsidR="000A5417">
        <w:t xml:space="preserve">if a </w:t>
      </w:r>
      <w:r w:rsidR="004070A6">
        <w:t>provider</w:t>
      </w:r>
      <w:r w:rsidR="000A5417">
        <w:t xml:space="preserve"> cannot provide an abortion by the woman’s preferred method.</w:t>
      </w:r>
    </w:p>
    <w:p w14:paraId="1E3DF690" w14:textId="19FFA121" w:rsidR="000A5417" w:rsidRDefault="000A5417" w:rsidP="000A5417">
      <w:pPr>
        <w:pStyle w:val="NICEnormal"/>
      </w:pPr>
      <w:bookmarkStart w:id="6" w:name="_Hlk45811426"/>
      <w:r w:rsidRPr="000C37A0">
        <w:rPr>
          <w:b/>
          <w:i/>
        </w:rPr>
        <w:t>Data source:</w:t>
      </w:r>
      <w:r w:rsidRPr="000C37A0">
        <w:t xml:space="preserve"> </w:t>
      </w:r>
      <w:r>
        <w:t>Local data collection, for example</w:t>
      </w:r>
      <w:bookmarkEnd w:id="6"/>
      <w:r>
        <w:t xml:space="preserve"> </w:t>
      </w:r>
      <w:r w:rsidR="005B099E">
        <w:t>referral strategies</w:t>
      </w:r>
      <w:r w:rsidR="00C562CC">
        <w:t xml:space="preserve"> and shared care pathways</w:t>
      </w:r>
      <w:r w:rsidR="00244901">
        <w:t xml:space="preserve"> including pathways for women with complex needs.</w:t>
      </w:r>
    </w:p>
    <w:p w14:paraId="277E2B42" w14:textId="7FBD503D" w:rsidR="00954780" w:rsidRDefault="00954780" w:rsidP="000A5417">
      <w:pPr>
        <w:pStyle w:val="NICEnormal"/>
      </w:pPr>
    </w:p>
    <w:p w14:paraId="153ECFBF" w14:textId="77777777" w:rsidR="007859EB" w:rsidRPr="000C37A0" w:rsidRDefault="007859EB" w:rsidP="007859EB">
      <w:pPr>
        <w:pStyle w:val="Heading3"/>
      </w:pPr>
      <w:r w:rsidRPr="000C37A0">
        <w:lastRenderedPageBreak/>
        <w:t>Process</w:t>
      </w:r>
    </w:p>
    <w:p w14:paraId="50A97280" w14:textId="30432DF9" w:rsidR="00FA58DD" w:rsidRDefault="00FA58DD" w:rsidP="00FA58DD">
      <w:pPr>
        <w:pStyle w:val="NICEnormal"/>
      </w:pPr>
      <w:r>
        <w:t xml:space="preserve">Proportion of women having an abortion </w:t>
      </w:r>
      <w:r w:rsidR="00503067">
        <w:t>up to and including 23</w:t>
      </w:r>
      <w:r w:rsidR="00503067" w:rsidRPr="00253962">
        <w:rPr>
          <w:vertAlign w:val="superscript"/>
        </w:rPr>
        <w:t>+6</w:t>
      </w:r>
      <w:r w:rsidR="00503067">
        <w:t xml:space="preserve"> weeks’ gestation </w:t>
      </w:r>
      <w:r>
        <w:t>with a record of their choice of medical or surgical abortion.</w:t>
      </w:r>
    </w:p>
    <w:p w14:paraId="023C7412" w14:textId="77777777" w:rsidR="00FA58DD" w:rsidRPr="000C37A0" w:rsidRDefault="00FA58DD" w:rsidP="00FA58DD">
      <w:pPr>
        <w:pStyle w:val="NICEnormal"/>
      </w:pPr>
      <w:r w:rsidRPr="000C37A0">
        <w:t xml:space="preserve">Numerator – </w:t>
      </w:r>
      <w:r>
        <w:t xml:space="preserve">the number in the denominator with a record of their choice of medical or surgical abortion.  </w:t>
      </w:r>
    </w:p>
    <w:p w14:paraId="643D970D" w14:textId="03191280" w:rsidR="00FA58DD" w:rsidRPr="000C37A0" w:rsidRDefault="00FA58DD" w:rsidP="00FA58DD">
      <w:pPr>
        <w:pStyle w:val="NICEnormal"/>
      </w:pPr>
      <w:r w:rsidRPr="000C37A0">
        <w:t xml:space="preserve">Denominator – </w:t>
      </w:r>
      <w:r>
        <w:t>the number of women having an abortion</w:t>
      </w:r>
      <w:r w:rsidR="00253962">
        <w:t xml:space="preserve"> up to and including 23</w:t>
      </w:r>
      <w:r w:rsidR="00253962" w:rsidRPr="00253962">
        <w:rPr>
          <w:vertAlign w:val="superscript"/>
        </w:rPr>
        <w:t>+6</w:t>
      </w:r>
      <w:r w:rsidR="00253962">
        <w:t xml:space="preserve"> weeks’ gestation</w:t>
      </w:r>
      <w:r>
        <w:t>.</w:t>
      </w:r>
    </w:p>
    <w:p w14:paraId="70964A33" w14:textId="6476F0B1" w:rsidR="00FA58DD" w:rsidRPr="000C37A0" w:rsidRDefault="00FA58DD" w:rsidP="00FA58DD">
      <w:pPr>
        <w:pStyle w:val="NICEnormal"/>
      </w:pPr>
      <w:r w:rsidRPr="000C37A0">
        <w:rPr>
          <w:b/>
          <w:i/>
        </w:rPr>
        <w:t>Data source:</w:t>
      </w:r>
      <w:r w:rsidRPr="000C37A0">
        <w:t xml:space="preserve"> </w:t>
      </w:r>
      <w:r w:rsidRPr="00B80392">
        <w:t>Local data collection, for example local audit of patient records</w:t>
      </w:r>
      <w:r>
        <w:t>.</w:t>
      </w:r>
    </w:p>
    <w:p w14:paraId="503E0B91" w14:textId="11C48060" w:rsidR="007859EB" w:rsidRPr="000C37A0" w:rsidRDefault="007859EB" w:rsidP="007859EB">
      <w:pPr>
        <w:pStyle w:val="Heading3"/>
      </w:pPr>
      <w:r w:rsidRPr="000C37A0">
        <w:t>Outcome</w:t>
      </w:r>
    </w:p>
    <w:p w14:paraId="774E94B6" w14:textId="1BD24E6A" w:rsidR="007859EB" w:rsidRDefault="007F6389" w:rsidP="007859EB">
      <w:pPr>
        <w:pStyle w:val="NICEnormal"/>
      </w:pPr>
      <w:r>
        <w:t xml:space="preserve">a) </w:t>
      </w:r>
      <w:r w:rsidR="00B80392">
        <w:t xml:space="preserve">Proportion of </w:t>
      </w:r>
      <w:r w:rsidR="00817C86">
        <w:t xml:space="preserve">women having an abortion who </w:t>
      </w:r>
      <w:r w:rsidR="0098466E">
        <w:t>agree</w:t>
      </w:r>
      <w:r>
        <w:t xml:space="preserve"> </w:t>
      </w:r>
      <w:r w:rsidR="00016B87">
        <w:t xml:space="preserve">that </w:t>
      </w:r>
      <w:r w:rsidR="00817C86">
        <w:t xml:space="preserve">they were able to </w:t>
      </w:r>
      <w:r w:rsidR="0098466E">
        <w:t xml:space="preserve">have </w:t>
      </w:r>
      <w:r w:rsidR="00817C86">
        <w:t>their preferred abortion procedure.</w:t>
      </w:r>
    </w:p>
    <w:p w14:paraId="779200B8" w14:textId="6D81DE3D" w:rsidR="00817C86" w:rsidRPr="000C37A0" w:rsidRDefault="00817C86" w:rsidP="00817C86">
      <w:pPr>
        <w:pStyle w:val="NICEnormal"/>
      </w:pPr>
      <w:r w:rsidRPr="000C37A0">
        <w:t xml:space="preserve">Numerator – </w:t>
      </w:r>
      <w:r>
        <w:t xml:space="preserve">the number in the denominator who </w:t>
      </w:r>
      <w:r w:rsidR="0098466E">
        <w:t>agree</w:t>
      </w:r>
      <w:r w:rsidRPr="00817C86">
        <w:t xml:space="preserve"> </w:t>
      </w:r>
      <w:r w:rsidR="007F6389">
        <w:t xml:space="preserve">that </w:t>
      </w:r>
      <w:r w:rsidRPr="00817C86">
        <w:t xml:space="preserve">they were able to </w:t>
      </w:r>
      <w:r w:rsidR="0098466E">
        <w:t>have</w:t>
      </w:r>
      <w:r w:rsidRPr="00817C86">
        <w:t xml:space="preserve"> their preferred abortion procedure</w:t>
      </w:r>
      <w:r>
        <w:t xml:space="preserve">.  </w:t>
      </w:r>
    </w:p>
    <w:p w14:paraId="5BD5ABFB" w14:textId="5F6776EE" w:rsidR="00817C86" w:rsidRPr="000C37A0" w:rsidRDefault="00817C86" w:rsidP="00817C86">
      <w:pPr>
        <w:pStyle w:val="NICEnormal"/>
      </w:pPr>
      <w:r w:rsidRPr="000C37A0">
        <w:t xml:space="preserve">Denominator – </w:t>
      </w:r>
      <w:r>
        <w:t>the number of women having an abortion.</w:t>
      </w:r>
    </w:p>
    <w:p w14:paraId="1CABFE8F" w14:textId="41FCA9D7" w:rsidR="007859EB" w:rsidRDefault="007859EB" w:rsidP="007859EB">
      <w:pPr>
        <w:pStyle w:val="NICEnormal"/>
      </w:pPr>
      <w:r w:rsidRPr="000C37A0">
        <w:rPr>
          <w:b/>
          <w:bCs/>
          <w:i/>
          <w:iCs/>
        </w:rPr>
        <w:t>Data source:</w:t>
      </w:r>
      <w:r w:rsidRPr="000C37A0">
        <w:rPr>
          <w:i/>
        </w:rPr>
        <w:t xml:space="preserve"> </w:t>
      </w:r>
      <w:r w:rsidR="007F6389">
        <w:rPr>
          <w:rStyle w:val="NICEnormalChar"/>
        </w:rPr>
        <w:t>Local data collection, for example survey of women having an abortion.</w:t>
      </w:r>
      <w:r w:rsidRPr="000C37A0">
        <w:rPr>
          <w:rFonts w:cs="Arial"/>
        </w:rPr>
        <w:t xml:space="preserve"> </w:t>
      </w:r>
    </w:p>
    <w:p w14:paraId="0D5171EB" w14:textId="64C30F32" w:rsidR="007859EB" w:rsidRDefault="007F6389" w:rsidP="007859EB">
      <w:pPr>
        <w:pStyle w:val="NICEnormal"/>
      </w:pPr>
      <w:r>
        <w:t xml:space="preserve">b) </w:t>
      </w:r>
      <w:r w:rsidR="008944A8">
        <w:t xml:space="preserve">Proportion of women having an abortion who are satisfied with their abortion </w:t>
      </w:r>
      <w:r w:rsidR="00B11DE8">
        <w:t>care</w:t>
      </w:r>
      <w:r w:rsidR="00113940">
        <w:t>.</w:t>
      </w:r>
      <w:r w:rsidR="007859EB">
        <w:t xml:space="preserve"> </w:t>
      </w:r>
    </w:p>
    <w:p w14:paraId="44314F8E" w14:textId="4BC83CD7" w:rsidR="008944A8" w:rsidRPr="000C37A0" w:rsidRDefault="008944A8" w:rsidP="008944A8">
      <w:pPr>
        <w:pStyle w:val="NICEnormal"/>
      </w:pPr>
      <w:r w:rsidRPr="000C37A0">
        <w:t xml:space="preserve">Numerator – </w:t>
      </w:r>
      <w:r>
        <w:t xml:space="preserve">the number in the denominator who </w:t>
      </w:r>
      <w:r w:rsidRPr="00817C86">
        <w:t xml:space="preserve">are satisfied </w:t>
      </w:r>
      <w:r>
        <w:t xml:space="preserve">with their abortion </w:t>
      </w:r>
      <w:r w:rsidR="00B11DE8">
        <w:t>care</w:t>
      </w:r>
      <w:r>
        <w:t xml:space="preserve">.  </w:t>
      </w:r>
    </w:p>
    <w:p w14:paraId="32C5C943" w14:textId="77777777" w:rsidR="008944A8" w:rsidRPr="000C37A0" w:rsidRDefault="008944A8" w:rsidP="008944A8">
      <w:pPr>
        <w:pStyle w:val="NICEnormal"/>
      </w:pPr>
      <w:r w:rsidRPr="000C37A0">
        <w:t xml:space="preserve">Denominator – </w:t>
      </w:r>
      <w:r>
        <w:t>the number of women having an abortion.</w:t>
      </w:r>
    </w:p>
    <w:p w14:paraId="3761F644" w14:textId="150C7A65" w:rsidR="008944A8" w:rsidRPr="000C37A0" w:rsidRDefault="008944A8" w:rsidP="008944A8">
      <w:pPr>
        <w:pStyle w:val="NICEnormal"/>
      </w:pPr>
      <w:r w:rsidRPr="000C37A0">
        <w:rPr>
          <w:b/>
          <w:bCs/>
          <w:i/>
          <w:iCs/>
        </w:rPr>
        <w:t>Data source:</w:t>
      </w:r>
      <w:r w:rsidRPr="000C37A0">
        <w:rPr>
          <w:i/>
        </w:rPr>
        <w:t xml:space="preserve"> </w:t>
      </w:r>
      <w:r>
        <w:rPr>
          <w:rStyle w:val="NICEnormalChar"/>
        </w:rPr>
        <w:t xml:space="preserve">Local data collection, </w:t>
      </w:r>
      <w:bookmarkStart w:id="7" w:name="_Hlk29988381"/>
      <w:r>
        <w:rPr>
          <w:rStyle w:val="NICEnormalChar"/>
        </w:rPr>
        <w:t>for example survey of women having an abortion.</w:t>
      </w:r>
    </w:p>
    <w:bookmarkEnd w:id="7"/>
    <w:p w14:paraId="7DEF2325" w14:textId="77777777" w:rsidR="007859EB" w:rsidRDefault="007859EB" w:rsidP="007859EB">
      <w:pPr>
        <w:pStyle w:val="Heading2"/>
      </w:pPr>
      <w:r w:rsidRPr="000C37A0">
        <w:t xml:space="preserve">What the quality statement means for </w:t>
      </w:r>
      <w:r>
        <w:t>different audiences</w:t>
      </w:r>
    </w:p>
    <w:p w14:paraId="3C7C6159" w14:textId="14EE6B9E" w:rsidR="007859EB" w:rsidRDefault="007859EB" w:rsidP="007859EB">
      <w:pPr>
        <w:pStyle w:val="NICEnormal"/>
      </w:pPr>
      <w:r w:rsidRPr="000C37A0">
        <w:rPr>
          <w:b/>
        </w:rPr>
        <w:t>Service providers</w:t>
      </w:r>
      <w:r>
        <w:t xml:space="preserve"> (</w:t>
      </w:r>
      <w:r w:rsidR="00416478" w:rsidRPr="00416478">
        <w:rPr>
          <w:rStyle w:val="NICEnormalChar"/>
        </w:rPr>
        <w:t>such as NHS hospital trusts and independent abortion providers</w:t>
      </w:r>
      <w:r>
        <w:rPr>
          <w:rStyle w:val="NICEnormalChar"/>
        </w:rPr>
        <w:t>)</w:t>
      </w:r>
      <w:r w:rsidRPr="00F616AD">
        <w:t xml:space="preserve"> </w:t>
      </w:r>
      <w:r w:rsidR="00416478">
        <w:t xml:space="preserve">ensure that </w:t>
      </w:r>
      <w:r w:rsidR="00F9459D">
        <w:t xml:space="preserve">processes are in place so that </w:t>
      </w:r>
      <w:r w:rsidR="00C61D4E">
        <w:t xml:space="preserve">staff </w:t>
      </w:r>
      <w:r w:rsidR="00F9459D">
        <w:t xml:space="preserve">give </w:t>
      </w:r>
      <w:r w:rsidR="00416478">
        <w:t xml:space="preserve">women </w:t>
      </w:r>
      <w:r w:rsidR="00416478" w:rsidRPr="00416478">
        <w:t>a choice between medical or surgical abortion to take place up to and including 23</w:t>
      </w:r>
      <w:r w:rsidR="00416478" w:rsidRPr="004F0B86">
        <w:rPr>
          <w:vertAlign w:val="superscript"/>
        </w:rPr>
        <w:t>+6</w:t>
      </w:r>
      <w:r w:rsidR="00416478" w:rsidRPr="00416478">
        <w:t xml:space="preserve"> weeks’ </w:t>
      </w:r>
      <w:r w:rsidR="00416478" w:rsidRPr="00416478">
        <w:lastRenderedPageBreak/>
        <w:t>gestation</w:t>
      </w:r>
      <w:r w:rsidR="00416478">
        <w:t xml:space="preserve">, if clinically appropriate. Providers ensure that referral pathways are </w:t>
      </w:r>
      <w:r w:rsidR="00AA76B1">
        <w:t xml:space="preserve">in place so that women can </w:t>
      </w:r>
      <w:r w:rsidR="00BC4EBE">
        <w:t xml:space="preserve">be </w:t>
      </w:r>
      <w:r w:rsidR="00AA76B1">
        <w:t>promptly referred to an</w:t>
      </w:r>
      <w:r w:rsidR="005D1B51">
        <w:t xml:space="preserve"> </w:t>
      </w:r>
      <w:r w:rsidR="001C5035">
        <w:t>alternative</w:t>
      </w:r>
      <w:r w:rsidR="00AA76B1">
        <w:t xml:space="preserve"> </w:t>
      </w:r>
      <w:r w:rsidR="00820B6A">
        <w:t xml:space="preserve">local </w:t>
      </w:r>
      <w:r w:rsidR="00AA76B1">
        <w:t xml:space="preserve">provider if </w:t>
      </w:r>
      <w:r w:rsidR="00871BA6">
        <w:t xml:space="preserve">the service </w:t>
      </w:r>
      <w:r w:rsidR="003B3579">
        <w:t>cannot</w:t>
      </w:r>
      <w:r w:rsidR="00871BA6">
        <w:t xml:space="preserve"> provide </w:t>
      </w:r>
      <w:r w:rsidR="00AA76B1">
        <w:t>the</w:t>
      </w:r>
      <w:r w:rsidR="005D1B51">
        <w:t>ir</w:t>
      </w:r>
      <w:r w:rsidR="00AA76B1">
        <w:t xml:space="preserve"> preferred method</w:t>
      </w:r>
      <w:r w:rsidR="00AA76B1" w:rsidRPr="008F0AA1">
        <w:t>.</w:t>
      </w:r>
    </w:p>
    <w:p w14:paraId="0AAF57D2" w14:textId="416B2239" w:rsidR="007859EB" w:rsidRPr="000C37A0" w:rsidRDefault="007859EB" w:rsidP="007859EB">
      <w:pPr>
        <w:pStyle w:val="NICEnormal"/>
      </w:pPr>
      <w:r w:rsidRPr="000C37A0">
        <w:rPr>
          <w:b/>
        </w:rPr>
        <w:t>Health</w:t>
      </w:r>
      <w:r w:rsidR="009977CA">
        <w:rPr>
          <w:b/>
        </w:rPr>
        <w:t>care professionals</w:t>
      </w:r>
      <w:r w:rsidRPr="000C37A0">
        <w:t xml:space="preserve"> </w:t>
      </w:r>
      <w:r>
        <w:t>(</w:t>
      </w:r>
      <w:r w:rsidR="009977CA">
        <w:rPr>
          <w:rStyle w:val="NICEnormalChar"/>
        </w:rPr>
        <w:t xml:space="preserve">such as </w:t>
      </w:r>
      <w:r w:rsidR="00406156">
        <w:rPr>
          <w:rStyle w:val="NICEnormalChar"/>
        </w:rPr>
        <w:t xml:space="preserve">doctors, </w:t>
      </w:r>
      <w:r w:rsidR="009977CA">
        <w:rPr>
          <w:rStyle w:val="NICEnormalChar"/>
        </w:rPr>
        <w:t>nurses and midwives</w:t>
      </w:r>
      <w:r>
        <w:rPr>
          <w:rStyle w:val="NICEnormalChar"/>
        </w:rPr>
        <w:t>)</w:t>
      </w:r>
      <w:r w:rsidRPr="00F616AD">
        <w:t xml:space="preserve"> </w:t>
      </w:r>
      <w:r w:rsidR="00002F60">
        <w:t xml:space="preserve">give </w:t>
      </w:r>
      <w:r w:rsidR="004F0B86">
        <w:t xml:space="preserve">women who request an abortion a choice between medical or surgical abortion to take </w:t>
      </w:r>
      <w:r w:rsidR="004F0B86" w:rsidRPr="00416478">
        <w:t>place up to and including 23</w:t>
      </w:r>
      <w:r w:rsidR="004F0B86" w:rsidRPr="004F0B86">
        <w:rPr>
          <w:vertAlign w:val="superscript"/>
        </w:rPr>
        <w:t>+6</w:t>
      </w:r>
      <w:r w:rsidR="004F0B86" w:rsidRPr="00416478">
        <w:t xml:space="preserve"> weeks’ gestation</w:t>
      </w:r>
      <w:r w:rsidR="002E5246">
        <w:t>,</w:t>
      </w:r>
      <w:r w:rsidR="001C5035">
        <w:t xml:space="preserve"> if clinically appropriate</w:t>
      </w:r>
      <w:r w:rsidR="004F0B86">
        <w:t xml:space="preserve">. </w:t>
      </w:r>
      <w:r w:rsidR="004F0B86" w:rsidRPr="004F0B86">
        <w:t xml:space="preserve">If any methods would not be clinically appropriate, </w:t>
      </w:r>
      <w:r w:rsidR="004F0B86">
        <w:t>healthcare professionals explain the reason why. Healthcare professionals are aware of local referral pathways for abortion</w:t>
      </w:r>
      <w:r w:rsidR="00956E0B">
        <w:t xml:space="preserve"> care</w:t>
      </w:r>
      <w:r w:rsidR="004F0B86">
        <w:t xml:space="preserve"> and ensure that women are </w:t>
      </w:r>
      <w:r w:rsidR="0070737B">
        <w:t>promptly referred to an</w:t>
      </w:r>
      <w:r w:rsidR="008F6AFA">
        <w:t xml:space="preserve"> </w:t>
      </w:r>
      <w:r w:rsidR="001C5035">
        <w:t>alternative</w:t>
      </w:r>
      <w:r w:rsidR="00956E0B">
        <w:t xml:space="preserve"> provider if the</w:t>
      </w:r>
      <w:r w:rsidR="00871BA6">
        <w:t xml:space="preserve"> service</w:t>
      </w:r>
      <w:r w:rsidR="00956E0B">
        <w:t xml:space="preserve"> </w:t>
      </w:r>
      <w:r w:rsidR="00956E0B" w:rsidRPr="008F0AA1">
        <w:t>cannot provide</w:t>
      </w:r>
      <w:r w:rsidR="00956E0B" w:rsidRPr="00A85DD4">
        <w:t xml:space="preserve"> the</w:t>
      </w:r>
      <w:r w:rsidR="008F6AFA" w:rsidRPr="00256806">
        <w:t>ir</w:t>
      </w:r>
      <w:r w:rsidR="00956E0B">
        <w:t xml:space="preserve"> preferred method.</w:t>
      </w:r>
      <w:r w:rsidR="0070737B">
        <w:t xml:space="preserve"> </w:t>
      </w:r>
    </w:p>
    <w:p w14:paraId="03C8C785" w14:textId="2225EBB0" w:rsidR="007859EB" w:rsidRPr="000C37A0" w:rsidRDefault="007859EB" w:rsidP="007859EB">
      <w:pPr>
        <w:pStyle w:val="NICEnormal"/>
      </w:pPr>
      <w:r w:rsidRPr="000C37A0">
        <w:rPr>
          <w:b/>
        </w:rPr>
        <w:t>Commissioners</w:t>
      </w:r>
      <w:r>
        <w:t xml:space="preserve"> </w:t>
      </w:r>
      <w:r w:rsidR="003C6F5C">
        <w:rPr>
          <w:rStyle w:val="NICEnormalChar"/>
        </w:rPr>
        <w:t>(clinical commissioning groups)</w:t>
      </w:r>
      <w:r w:rsidRPr="00BE5349">
        <w:t xml:space="preserve"> </w:t>
      </w:r>
      <w:r>
        <w:t>ensure that</w:t>
      </w:r>
      <w:r w:rsidRPr="000C37A0">
        <w:t xml:space="preserve"> </w:t>
      </w:r>
      <w:r w:rsidR="00111EB3">
        <w:t>they commission the range of abortion services needed</w:t>
      </w:r>
      <w:r w:rsidR="00954780">
        <w:t xml:space="preserve">, </w:t>
      </w:r>
      <w:r w:rsidR="00111EB3">
        <w:t xml:space="preserve">with the capacity </w:t>
      </w:r>
      <w:r w:rsidR="004B537D">
        <w:t xml:space="preserve">across services so that </w:t>
      </w:r>
      <w:r w:rsidR="00111EB3">
        <w:t xml:space="preserve">women </w:t>
      </w:r>
      <w:r w:rsidR="004B537D">
        <w:t xml:space="preserve">can </w:t>
      </w:r>
      <w:r w:rsidR="00111EB3">
        <w:t xml:space="preserve">choose </w:t>
      </w:r>
      <w:r w:rsidR="00111EB3" w:rsidRPr="00111EB3">
        <w:t>between medical or surgical abortion to take place up to and including 23</w:t>
      </w:r>
      <w:r w:rsidR="00111EB3" w:rsidRPr="00111EB3">
        <w:rPr>
          <w:vertAlign w:val="superscript"/>
        </w:rPr>
        <w:t>+6</w:t>
      </w:r>
      <w:r w:rsidR="00111EB3" w:rsidRPr="00111EB3">
        <w:t xml:space="preserve"> weeks’ gestation</w:t>
      </w:r>
      <w:r w:rsidR="00111EB3">
        <w:t xml:space="preserve">. Commissioners </w:t>
      </w:r>
      <w:r w:rsidR="00C5024C">
        <w:t xml:space="preserve">support collaboration between providers and </w:t>
      </w:r>
      <w:r w:rsidR="00111EB3">
        <w:t xml:space="preserve">ensure that referral </w:t>
      </w:r>
      <w:r w:rsidR="001C5035">
        <w:t>strategies and shared care pathways</w:t>
      </w:r>
      <w:r w:rsidR="00111EB3">
        <w:t xml:space="preserve"> are in place so that </w:t>
      </w:r>
      <w:r w:rsidR="00111EB3" w:rsidRPr="00111EB3">
        <w:t xml:space="preserve">women </w:t>
      </w:r>
      <w:r w:rsidR="00C22C81">
        <w:t xml:space="preserve">can be </w:t>
      </w:r>
      <w:r w:rsidR="00111EB3" w:rsidRPr="00111EB3">
        <w:t>promptly referred to an</w:t>
      </w:r>
      <w:r w:rsidR="00F25D15">
        <w:t xml:space="preserve"> </w:t>
      </w:r>
      <w:r w:rsidR="001C5035">
        <w:t>alternative</w:t>
      </w:r>
      <w:r w:rsidR="00EF1EA4">
        <w:t xml:space="preserve"> local</w:t>
      </w:r>
      <w:r w:rsidR="00111EB3" w:rsidRPr="00111EB3">
        <w:t xml:space="preserve"> provider if </w:t>
      </w:r>
      <w:r w:rsidR="00111EB3" w:rsidRPr="008F0AA1">
        <w:t>the</w:t>
      </w:r>
      <w:r w:rsidR="00871BA6">
        <w:t xml:space="preserve"> service </w:t>
      </w:r>
      <w:r w:rsidR="00111EB3" w:rsidRPr="00256806">
        <w:t>cannot provide</w:t>
      </w:r>
      <w:r w:rsidR="00111EB3" w:rsidRPr="00111EB3">
        <w:t xml:space="preserve"> the</w:t>
      </w:r>
      <w:r w:rsidR="00F25D15">
        <w:t>ir</w:t>
      </w:r>
      <w:r w:rsidR="00111EB3" w:rsidRPr="00111EB3">
        <w:t xml:space="preserve"> preferred method</w:t>
      </w:r>
      <w:r w:rsidR="00C22C81">
        <w:t>.</w:t>
      </w:r>
    </w:p>
    <w:p w14:paraId="489ADD95" w14:textId="6C61E75D" w:rsidR="007859EB" w:rsidRDefault="00F2667D" w:rsidP="007859EB">
      <w:pPr>
        <w:pStyle w:val="NICEnormal"/>
      </w:pPr>
      <w:r>
        <w:rPr>
          <w:b/>
        </w:rPr>
        <w:t xml:space="preserve">Women </w:t>
      </w:r>
      <w:r w:rsidR="00C363EA">
        <w:rPr>
          <w:b/>
        </w:rPr>
        <w:t>who ask for</w:t>
      </w:r>
      <w:r>
        <w:rPr>
          <w:b/>
        </w:rPr>
        <w:t xml:space="preserve"> an abortion</w:t>
      </w:r>
      <w:r w:rsidR="00FD22B1">
        <w:rPr>
          <w:b/>
        </w:rPr>
        <w:t xml:space="preserve"> to take place before 24 weeks</w:t>
      </w:r>
      <w:r w:rsidR="007859EB" w:rsidRPr="000C37A0">
        <w:t xml:space="preserve"> </w:t>
      </w:r>
      <w:r w:rsidR="007E3435">
        <w:t xml:space="preserve">are </w:t>
      </w:r>
      <w:r w:rsidR="00C5024C">
        <w:t>able to</w:t>
      </w:r>
      <w:r w:rsidR="007E3435">
        <w:t xml:space="preserve"> choose </w:t>
      </w:r>
      <w:r>
        <w:t>between taking medicines and having an operation</w:t>
      </w:r>
      <w:r w:rsidR="00AC7C17">
        <w:t xml:space="preserve"> to end their pregnancy</w:t>
      </w:r>
      <w:r w:rsidR="007E3435">
        <w:t>.</w:t>
      </w:r>
      <w:r w:rsidR="00C5024C">
        <w:t xml:space="preserve"> </w:t>
      </w:r>
      <w:r w:rsidR="00F44874">
        <w:t xml:space="preserve">If the service cannot provide their chosen method, </w:t>
      </w:r>
      <w:r w:rsidR="00D52A14">
        <w:t xml:space="preserve">they </w:t>
      </w:r>
      <w:r w:rsidR="00F44874">
        <w:t xml:space="preserve">are referred to </w:t>
      </w:r>
      <w:r w:rsidR="00D52A14">
        <w:t xml:space="preserve">a </w:t>
      </w:r>
      <w:r w:rsidR="00F44874">
        <w:t>service</w:t>
      </w:r>
      <w:r w:rsidR="00D52A14">
        <w:t xml:space="preserve"> that can</w:t>
      </w:r>
      <w:r w:rsidR="00F44874">
        <w:t>.</w:t>
      </w:r>
      <w:r>
        <w:t xml:space="preserve"> </w:t>
      </w:r>
    </w:p>
    <w:p w14:paraId="054920DF" w14:textId="77777777" w:rsidR="007859EB" w:rsidRPr="000C37A0" w:rsidRDefault="007859EB" w:rsidP="007859EB">
      <w:pPr>
        <w:pStyle w:val="Heading2"/>
      </w:pPr>
      <w:r w:rsidRPr="000C37A0">
        <w:t>Source guidance</w:t>
      </w:r>
    </w:p>
    <w:bookmarkStart w:id="8" w:name="_Hlk29906326"/>
    <w:p w14:paraId="58F97514" w14:textId="0BC68893" w:rsidR="00441163" w:rsidRPr="000C37A0" w:rsidRDefault="00D7669C" w:rsidP="00441163">
      <w:pPr>
        <w:pStyle w:val="NICEnormal"/>
      </w:pPr>
      <w:r>
        <w:fldChar w:fldCharType="begin"/>
      </w:r>
      <w:r>
        <w:instrText xml:space="preserve"> HYPERLINK "https://www.nice.org.uk/guidance/ng140" </w:instrText>
      </w:r>
      <w:r>
        <w:fldChar w:fldCharType="separate"/>
      </w:r>
      <w:r w:rsidRPr="00D7669C">
        <w:rPr>
          <w:rStyle w:val="Hyperlink"/>
        </w:rPr>
        <w:t>Abortion care. NICE guideline NG140</w:t>
      </w:r>
      <w:r>
        <w:fldChar w:fldCharType="end"/>
      </w:r>
      <w:r>
        <w:t xml:space="preserve"> (2019)</w:t>
      </w:r>
      <w:r w:rsidR="00441163">
        <w:t>, recommendation</w:t>
      </w:r>
      <w:bookmarkEnd w:id="8"/>
      <w:r w:rsidR="00441163">
        <w:t xml:space="preserve"> 1.6.1</w:t>
      </w:r>
    </w:p>
    <w:p w14:paraId="14DB52D3" w14:textId="77777777" w:rsidR="007859EB" w:rsidRPr="000C37A0" w:rsidRDefault="007859EB" w:rsidP="007859EB">
      <w:pPr>
        <w:pStyle w:val="Heading2"/>
      </w:pPr>
      <w:r w:rsidRPr="000C37A0">
        <w:t>Equality and diversity considerations</w:t>
      </w:r>
    </w:p>
    <w:p w14:paraId="12146BB5" w14:textId="1EDDD013" w:rsidR="00BC3A78" w:rsidRDefault="00B20CED" w:rsidP="00DA3A08">
      <w:pPr>
        <w:pStyle w:val="NICEnormal"/>
      </w:pPr>
      <w:r>
        <w:t>Women</w:t>
      </w:r>
      <w:r w:rsidRPr="00BC7C58">
        <w:t xml:space="preserve"> should be provided with information that they can easily read and understand themselves, or with support</w:t>
      </w:r>
      <w:r>
        <w:t xml:space="preserve">. </w:t>
      </w:r>
      <w:r w:rsidRPr="00BC7C58">
        <w:t>Information should be in a format that suits their needs and preferences</w:t>
      </w:r>
      <w:r w:rsidR="00D7669C">
        <w:t>,</w:t>
      </w:r>
      <w:r w:rsidR="00721D4A">
        <w:t xml:space="preserve"> for example video or written information</w:t>
      </w:r>
      <w:r w:rsidRPr="00BC7C58">
        <w:t>. It should</w:t>
      </w:r>
      <w:r w:rsidR="00F42E81">
        <w:t xml:space="preserve"> be</w:t>
      </w:r>
      <w:r w:rsidRPr="00BC7C58">
        <w:t xml:space="preserve"> accessible to </w:t>
      </w:r>
      <w:r w:rsidR="00BC4EBE">
        <w:t>women</w:t>
      </w:r>
      <w:r w:rsidR="00BC4EBE" w:rsidRPr="00BC7C58">
        <w:t xml:space="preserve"> </w:t>
      </w:r>
      <w:r w:rsidRPr="00BC7C58">
        <w:t xml:space="preserve">who do not speak or read English, and it should be culturally and age </w:t>
      </w:r>
      <w:r w:rsidRPr="00B20CED">
        <w:t>appropriate</w:t>
      </w:r>
      <w:r w:rsidRPr="00BC7C58">
        <w:t xml:space="preserve">. </w:t>
      </w:r>
      <w:r w:rsidR="00BC4EBE">
        <w:t>Women</w:t>
      </w:r>
      <w:r w:rsidR="00BC4EBE" w:rsidRPr="00BC7C58">
        <w:t xml:space="preserve"> </w:t>
      </w:r>
      <w:r w:rsidRPr="00BC7C58">
        <w:t>should have access to an interpreter or advocate if needed.</w:t>
      </w:r>
      <w:r>
        <w:t xml:space="preserve"> </w:t>
      </w:r>
      <w:r w:rsidRPr="00BC7C58">
        <w:t xml:space="preserve">For </w:t>
      </w:r>
      <w:r w:rsidR="00BC4EBE">
        <w:t>women</w:t>
      </w:r>
      <w:r w:rsidR="00BC4EBE" w:rsidRPr="00BC7C58">
        <w:t xml:space="preserve"> </w:t>
      </w:r>
      <w:r w:rsidRPr="00BC7C58">
        <w:t xml:space="preserve">with additional needs related to a disability, impairment or </w:t>
      </w:r>
      <w:r w:rsidRPr="00BC7C58">
        <w:lastRenderedPageBreak/>
        <w:t xml:space="preserve">sensory loss, information should be provided as set out in </w:t>
      </w:r>
      <w:hyperlink r:id="rId19" w:history="1">
        <w:r w:rsidRPr="008F0AA1">
          <w:rPr>
            <w:rStyle w:val="Hyperlink"/>
          </w:rPr>
          <w:t>NHS England's</w:t>
        </w:r>
        <w:r w:rsidR="008F0AA1" w:rsidRPr="008F0AA1">
          <w:rPr>
            <w:rStyle w:val="Hyperlink"/>
          </w:rPr>
          <w:t xml:space="preserve"> Accessible Information Standard</w:t>
        </w:r>
      </w:hyperlink>
      <w:r w:rsidRPr="00BC7C58">
        <w:t>.</w:t>
      </w:r>
      <w:r w:rsidR="00BC3A78" w:rsidRPr="000C37A0">
        <w:rPr>
          <w:highlight w:val="cyan"/>
        </w:rPr>
        <w:t xml:space="preserve"> </w:t>
      </w:r>
      <w:r w:rsidR="007859EB" w:rsidRPr="000C37A0">
        <w:t xml:space="preserve"> </w:t>
      </w:r>
    </w:p>
    <w:p w14:paraId="04B24300" w14:textId="77777777" w:rsidR="00BC3A78" w:rsidRDefault="00BC3A78">
      <w:pPr>
        <w:rPr>
          <w:rFonts w:ascii="Arial" w:hAnsi="Arial" w:cs="Arial"/>
          <w:b/>
          <w:bCs/>
          <w:kern w:val="32"/>
          <w:sz w:val="32"/>
          <w:szCs w:val="32"/>
        </w:rPr>
      </w:pPr>
      <w:r>
        <w:br w:type="page"/>
      </w:r>
    </w:p>
    <w:p w14:paraId="656AB11C" w14:textId="3C8BCF4E" w:rsidR="00912469" w:rsidRPr="000C37A0" w:rsidRDefault="00912469" w:rsidP="00912469">
      <w:pPr>
        <w:pStyle w:val="Heading1"/>
      </w:pPr>
      <w:bookmarkStart w:id="9" w:name="_Quality_statement_3:"/>
      <w:bookmarkEnd w:id="9"/>
      <w:r w:rsidRPr="000C37A0">
        <w:lastRenderedPageBreak/>
        <w:t xml:space="preserve">Quality statement </w:t>
      </w:r>
      <w:r>
        <w:t>3</w:t>
      </w:r>
      <w:r w:rsidRPr="000C37A0">
        <w:t xml:space="preserve">: </w:t>
      </w:r>
      <w:r>
        <w:t xml:space="preserve">Waiting time for an abortion </w:t>
      </w:r>
    </w:p>
    <w:p w14:paraId="49196BBE" w14:textId="2834A9B7" w:rsidR="00912469" w:rsidRPr="000C37A0" w:rsidRDefault="00912469" w:rsidP="00912469">
      <w:pPr>
        <w:pStyle w:val="Heading2"/>
      </w:pPr>
      <w:r w:rsidRPr="000C37A0">
        <w:t>Quality statement</w:t>
      </w:r>
      <w:r w:rsidR="006A4B17">
        <w:t xml:space="preserve"> </w:t>
      </w:r>
    </w:p>
    <w:p w14:paraId="6F47396D" w14:textId="48D64353" w:rsidR="00912469" w:rsidRPr="000C37A0" w:rsidRDefault="00912469" w:rsidP="00912469">
      <w:pPr>
        <w:pStyle w:val="NICEnormal"/>
      </w:pPr>
      <w:bookmarkStart w:id="10" w:name="_Hlk32503311"/>
      <w:r w:rsidRPr="003813F3">
        <w:t xml:space="preserve">Women </w:t>
      </w:r>
      <w:r>
        <w:t xml:space="preserve">who have decided to </w:t>
      </w:r>
      <w:r w:rsidRPr="003813F3">
        <w:t>hav</w:t>
      </w:r>
      <w:r>
        <w:t xml:space="preserve">e </w:t>
      </w:r>
      <w:r w:rsidRPr="003813F3">
        <w:t xml:space="preserve">an abortion </w:t>
      </w:r>
      <w:r>
        <w:t xml:space="preserve">receive the procedure </w:t>
      </w:r>
      <w:r w:rsidRPr="003813F3">
        <w:t>within 1 week of assessment</w:t>
      </w:r>
      <w:bookmarkEnd w:id="10"/>
      <w:r>
        <w:t>.</w:t>
      </w:r>
    </w:p>
    <w:p w14:paraId="1A730FE6" w14:textId="77777777" w:rsidR="00912469" w:rsidRPr="000C37A0" w:rsidRDefault="00912469" w:rsidP="00912469">
      <w:pPr>
        <w:pStyle w:val="Heading2"/>
      </w:pPr>
      <w:r w:rsidRPr="000C37A0">
        <w:t xml:space="preserve">Rationale </w:t>
      </w:r>
    </w:p>
    <w:p w14:paraId="4B35A36D" w14:textId="6FF0271B" w:rsidR="00912469" w:rsidRPr="000C37A0" w:rsidRDefault="00912469" w:rsidP="00912469">
      <w:pPr>
        <w:pStyle w:val="NICEnormal"/>
      </w:pPr>
      <w:r>
        <w:t>Earlier abortions are safer</w:t>
      </w:r>
      <w:r w:rsidR="00B34AD1">
        <w:t xml:space="preserve"> than later ones</w:t>
      </w:r>
      <w:r>
        <w:t>.</w:t>
      </w:r>
      <w:r w:rsidRPr="000C37A0">
        <w:t xml:space="preserve"> </w:t>
      </w:r>
      <w:r>
        <w:t xml:space="preserve">Some women experience long waiting times and delays when trying to access abortion services. </w:t>
      </w:r>
      <w:r w:rsidRPr="00815FF9">
        <w:t>Reducing waiting times can ensure</w:t>
      </w:r>
      <w:r w:rsidR="00B678AA">
        <w:t xml:space="preserve"> that</w:t>
      </w:r>
      <w:r w:rsidRPr="00815FF9">
        <w:t xml:space="preserve"> women have more options available</w:t>
      </w:r>
      <w:r>
        <w:t xml:space="preserve"> </w:t>
      </w:r>
      <w:r w:rsidRPr="007F08CE">
        <w:t xml:space="preserve">for </w:t>
      </w:r>
      <w:r w:rsidR="007F08CE">
        <w:t xml:space="preserve">the </w:t>
      </w:r>
      <w:r w:rsidRPr="007F08CE">
        <w:t xml:space="preserve">abortion </w:t>
      </w:r>
      <w:r w:rsidR="007F08CE">
        <w:t>procedure</w:t>
      </w:r>
      <w:r w:rsidRPr="007F08CE">
        <w:t>,</w:t>
      </w:r>
      <w:r w:rsidRPr="00815FF9">
        <w:t xml:space="preserve"> </w:t>
      </w:r>
      <w:r>
        <w:t>reduce the risk of complications</w:t>
      </w:r>
      <w:r w:rsidRPr="00815FF9">
        <w:t xml:space="preserve">, and improve </w:t>
      </w:r>
      <w:r w:rsidR="00B678AA">
        <w:t xml:space="preserve">the </w:t>
      </w:r>
      <w:r w:rsidR="00B678AA" w:rsidRPr="00815FF9">
        <w:t>wom</w:t>
      </w:r>
      <w:r w:rsidR="00B678AA">
        <w:t>a</w:t>
      </w:r>
      <w:r w:rsidR="00B678AA" w:rsidRPr="00815FF9">
        <w:t xml:space="preserve">n's </w:t>
      </w:r>
      <w:r w:rsidRPr="00815FF9">
        <w:t>experience</w:t>
      </w:r>
      <w:r>
        <w:t>. Once a woman has decided to have a medical or surgical abortion at their assessment the procedure should ideally be carried out within 1 week.</w:t>
      </w:r>
    </w:p>
    <w:p w14:paraId="63CB6144" w14:textId="77777777" w:rsidR="00912469" w:rsidRPr="000C37A0" w:rsidRDefault="00912469" w:rsidP="00912469">
      <w:pPr>
        <w:pStyle w:val="Heading2"/>
      </w:pPr>
      <w:r w:rsidRPr="000C37A0">
        <w:t xml:space="preserve">Quality </w:t>
      </w:r>
      <w:r w:rsidRPr="00945D72">
        <w:t>measures</w:t>
      </w:r>
    </w:p>
    <w:p w14:paraId="0C5F5149" w14:textId="77777777" w:rsidR="00912469" w:rsidRPr="000C37A0" w:rsidRDefault="00912469" w:rsidP="00912469">
      <w:pPr>
        <w:pStyle w:val="Heading3"/>
      </w:pPr>
      <w:r w:rsidRPr="00945D72">
        <w:t>Structure</w:t>
      </w:r>
    </w:p>
    <w:p w14:paraId="3FBE205B" w14:textId="72C4EB1C" w:rsidR="00912469" w:rsidRPr="000C37A0" w:rsidRDefault="00912469" w:rsidP="00912469">
      <w:pPr>
        <w:pStyle w:val="NICEnormal"/>
      </w:pPr>
      <w:r>
        <w:t>a) Evidence of local arrangements to ensure that women who have decided to have an abortion are offered an appointment to have the procedure within 1 week of assessment.</w:t>
      </w:r>
      <w:r w:rsidRPr="000C37A0">
        <w:t xml:space="preserve"> </w:t>
      </w:r>
    </w:p>
    <w:p w14:paraId="7BEC1DCB" w14:textId="78625413" w:rsidR="00912469" w:rsidRDefault="00912469" w:rsidP="00912469">
      <w:pPr>
        <w:pStyle w:val="NICEnormal"/>
      </w:pPr>
      <w:r w:rsidRPr="000C37A0">
        <w:rPr>
          <w:b/>
          <w:i/>
        </w:rPr>
        <w:t>Data source:</w:t>
      </w:r>
      <w:r w:rsidRPr="000C37A0">
        <w:t xml:space="preserve"> </w:t>
      </w:r>
      <w:bookmarkStart w:id="11" w:name="_Hlk29980383"/>
      <w:r>
        <w:t xml:space="preserve">Local data collection, for example service protocol and availability of appointments within 1 week of assessment for different abortion methods and </w:t>
      </w:r>
      <w:r w:rsidRPr="00256806">
        <w:t>gestation</w:t>
      </w:r>
      <w:r w:rsidR="00E661DE">
        <w:t>al ages</w:t>
      </w:r>
      <w:r w:rsidR="001B298B" w:rsidRPr="00256806">
        <w:t>.</w:t>
      </w:r>
    </w:p>
    <w:p w14:paraId="2C3FF3AD" w14:textId="77777777" w:rsidR="00912469" w:rsidRDefault="00912469" w:rsidP="00912469">
      <w:pPr>
        <w:pStyle w:val="NICEnormal"/>
      </w:pPr>
      <w:r>
        <w:t xml:space="preserve">b) </w:t>
      </w:r>
      <w:bookmarkEnd w:id="11"/>
      <w:r>
        <w:t>Evidence of local referral pathways if a service cannot provide the procedure within 1 week of assessment.</w:t>
      </w:r>
    </w:p>
    <w:p w14:paraId="2C74024D" w14:textId="3E724689" w:rsidR="00912469" w:rsidRDefault="00912469" w:rsidP="00912469">
      <w:pPr>
        <w:pStyle w:val="NICEnormal"/>
      </w:pPr>
      <w:r w:rsidRPr="000C37A0">
        <w:rPr>
          <w:b/>
          <w:i/>
        </w:rPr>
        <w:t>Data source:</w:t>
      </w:r>
      <w:r w:rsidRPr="000C37A0">
        <w:t xml:space="preserve"> </w:t>
      </w:r>
      <w:r>
        <w:t xml:space="preserve">Local data collection, for example referral strategies and shared care pathways including pathways for women with complex needs. </w:t>
      </w:r>
    </w:p>
    <w:p w14:paraId="7988FE44" w14:textId="77777777" w:rsidR="00912469" w:rsidRPr="000C37A0" w:rsidRDefault="00912469" w:rsidP="00912469">
      <w:pPr>
        <w:pStyle w:val="Heading3"/>
      </w:pPr>
      <w:r w:rsidRPr="000C37A0">
        <w:t>Process</w:t>
      </w:r>
    </w:p>
    <w:p w14:paraId="178F5CAF" w14:textId="776860C2" w:rsidR="00912469" w:rsidRPr="000C37A0" w:rsidRDefault="00912469" w:rsidP="00912469">
      <w:pPr>
        <w:pStyle w:val="NICEnormal"/>
        <w:rPr>
          <w:highlight w:val="cyan"/>
        </w:rPr>
      </w:pPr>
      <w:r>
        <w:t>Proportion of women who have decided to have an abortion who receive the procedure within 1 week of assessment.</w:t>
      </w:r>
      <w:r w:rsidRPr="00F50622">
        <w:t xml:space="preserve"> </w:t>
      </w:r>
    </w:p>
    <w:p w14:paraId="71E3614A" w14:textId="77777777" w:rsidR="00912469" w:rsidRPr="000C37A0" w:rsidRDefault="00912469" w:rsidP="00912469">
      <w:pPr>
        <w:pStyle w:val="NICEnormal"/>
      </w:pPr>
      <w:r w:rsidRPr="000C37A0">
        <w:lastRenderedPageBreak/>
        <w:t xml:space="preserve">Numerator – </w:t>
      </w:r>
      <w:r>
        <w:t>the number in the denominator who receive the procedure within 1 week of assessment.</w:t>
      </w:r>
    </w:p>
    <w:p w14:paraId="3B184B2B" w14:textId="03AB2207" w:rsidR="00912469" w:rsidRPr="000C37A0" w:rsidRDefault="00912469" w:rsidP="00912469">
      <w:pPr>
        <w:pStyle w:val="NICEnormal"/>
      </w:pPr>
      <w:r w:rsidRPr="000C37A0">
        <w:t xml:space="preserve">Denominator – </w:t>
      </w:r>
      <w:r>
        <w:t>the number of women who have decided to have an abortion.</w:t>
      </w:r>
    </w:p>
    <w:p w14:paraId="2E08910E" w14:textId="09F4A6A4" w:rsidR="00912469" w:rsidRDefault="00912469" w:rsidP="00912469">
      <w:pPr>
        <w:pStyle w:val="NICEnormal"/>
      </w:pPr>
      <w:r w:rsidRPr="000C37A0">
        <w:rPr>
          <w:b/>
          <w:i/>
        </w:rPr>
        <w:t>Data source:</w:t>
      </w:r>
      <w:r w:rsidRPr="000C37A0">
        <w:t xml:space="preserve"> </w:t>
      </w:r>
      <w:r>
        <w:t xml:space="preserve">Local data collection, for example audit of patient records. As some women will choose to wait longer for an abortion, local areas should agree the expected performance in relation to this measure. </w:t>
      </w:r>
      <w:r w:rsidRPr="000C37A0">
        <w:t xml:space="preserve"> </w:t>
      </w:r>
    </w:p>
    <w:p w14:paraId="19B19729" w14:textId="77777777" w:rsidR="00912469" w:rsidRPr="000C37A0" w:rsidRDefault="00912469" w:rsidP="00912469">
      <w:pPr>
        <w:pStyle w:val="Heading3"/>
      </w:pPr>
      <w:r w:rsidRPr="000C37A0">
        <w:t>Outcome</w:t>
      </w:r>
    </w:p>
    <w:p w14:paraId="4D00C7E6" w14:textId="77777777" w:rsidR="00912469" w:rsidRPr="000C37A0" w:rsidRDefault="00912469" w:rsidP="00912469">
      <w:pPr>
        <w:pStyle w:val="NICEnormal"/>
      </w:pPr>
      <w:r>
        <w:t xml:space="preserve">a) Average waiting time from abortion assessment to receipt of procedure. </w:t>
      </w:r>
    </w:p>
    <w:p w14:paraId="3201B1C0" w14:textId="4108CEDC" w:rsidR="00912469" w:rsidRDefault="00912469" w:rsidP="00912469">
      <w:pPr>
        <w:pStyle w:val="NICEnormal"/>
      </w:pPr>
      <w:r w:rsidRPr="000C37A0">
        <w:rPr>
          <w:b/>
          <w:bCs/>
          <w:i/>
          <w:iCs/>
        </w:rPr>
        <w:t>Data source:</w:t>
      </w:r>
      <w:r w:rsidRPr="000C37A0">
        <w:rPr>
          <w:i/>
        </w:rPr>
        <w:t xml:space="preserve"> </w:t>
      </w:r>
      <w:r>
        <w:rPr>
          <w:rStyle w:val="NICEnormalChar"/>
        </w:rPr>
        <w:t xml:space="preserve">Local data collection, for </w:t>
      </w:r>
      <w:r>
        <w:rPr>
          <w:rFonts w:cs="Arial"/>
        </w:rPr>
        <w:t xml:space="preserve">example </w:t>
      </w:r>
      <w:r w:rsidR="001B298B">
        <w:rPr>
          <w:rFonts w:cs="Arial"/>
        </w:rPr>
        <w:t xml:space="preserve">abortion </w:t>
      </w:r>
      <w:r>
        <w:rPr>
          <w:rFonts w:cs="Arial"/>
        </w:rPr>
        <w:t>provider annual reports include data on average waiting time</w:t>
      </w:r>
      <w:r w:rsidR="001B298B">
        <w:rPr>
          <w:rFonts w:cs="Arial"/>
        </w:rPr>
        <w:t>s</w:t>
      </w:r>
      <w:r>
        <w:rPr>
          <w:rFonts w:cs="Arial"/>
        </w:rPr>
        <w:t xml:space="preserve"> for medical and surgical abortions and different </w:t>
      </w:r>
      <w:r w:rsidR="0038243B">
        <w:rPr>
          <w:rFonts w:cs="Arial"/>
        </w:rPr>
        <w:t>gestational ages</w:t>
      </w:r>
      <w:r>
        <w:rPr>
          <w:rFonts w:cs="Arial"/>
        </w:rPr>
        <w:t>.</w:t>
      </w:r>
    </w:p>
    <w:p w14:paraId="060CDB82" w14:textId="77777777" w:rsidR="00912469" w:rsidRDefault="00912469" w:rsidP="00912469">
      <w:pPr>
        <w:pStyle w:val="NICEnormal"/>
      </w:pPr>
      <w:r>
        <w:t xml:space="preserve">b) Proportion of women having an abortion who are satisfied with the waiting time between assessment and the procedure.  </w:t>
      </w:r>
    </w:p>
    <w:p w14:paraId="364DCC04" w14:textId="77777777" w:rsidR="00912469" w:rsidRDefault="00912469" w:rsidP="00912469">
      <w:pPr>
        <w:pStyle w:val="NICEnormal"/>
      </w:pPr>
      <w:r w:rsidRPr="000C37A0">
        <w:t xml:space="preserve">Numerator – </w:t>
      </w:r>
      <w:r>
        <w:t xml:space="preserve">the number in the denominator who </w:t>
      </w:r>
      <w:r w:rsidRPr="00B232B1">
        <w:t>are satisfied with the waiting time between assessment and the procedure</w:t>
      </w:r>
      <w:r>
        <w:t>.</w:t>
      </w:r>
      <w:r w:rsidRPr="00B232B1">
        <w:t xml:space="preserve"> </w:t>
      </w:r>
    </w:p>
    <w:p w14:paraId="61987B5C" w14:textId="77777777" w:rsidR="00912469" w:rsidRPr="000C37A0" w:rsidRDefault="00912469" w:rsidP="00912469">
      <w:pPr>
        <w:pStyle w:val="NICEnormal"/>
      </w:pPr>
      <w:r w:rsidRPr="000C37A0">
        <w:t xml:space="preserve">Denominator – </w:t>
      </w:r>
      <w:r>
        <w:t>the number of women having an abortion.</w:t>
      </w:r>
    </w:p>
    <w:p w14:paraId="31C16452" w14:textId="09A99775" w:rsidR="00912469" w:rsidRDefault="00912469" w:rsidP="00912469">
      <w:pPr>
        <w:pStyle w:val="NICEnormal"/>
        <w:rPr>
          <w:rFonts w:cs="Arial"/>
        </w:rPr>
      </w:pPr>
      <w:r w:rsidRPr="000C37A0">
        <w:rPr>
          <w:b/>
          <w:bCs/>
          <w:i/>
          <w:iCs/>
        </w:rPr>
        <w:t>Data source:</w:t>
      </w:r>
      <w:r w:rsidRPr="000C37A0">
        <w:rPr>
          <w:i/>
        </w:rPr>
        <w:t xml:space="preserve"> </w:t>
      </w:r>
      <w:r>
        <w:rPr>
          <w:rStyle w:val="NICEnormalChar"/>
        </w:rPr>
        <w:t>Local data collection, for example survey of women having an abortion.</w:t>
      </w:r>
      <w:r w:rsidRPr="000C37A0">
        <w:rPr>
          <w:rFonts w:cs="Arial"/>
        </w:rPr>
        <w:t xml:space="preserve"> </w:t>
      </w:r>
    </w:p>
    <w:p w14:paraId="633266D8" w14:textId="647A8C04" w:rsidR="00912469" w:rsidRDefault="00912469" w:rsidP="00912469">
      <w:pPr>
        <w:pStyle w:val="NICEnormal"/>
      </w:pPr>
      <w:r>
        <w:t>c) Proportion of abortions performed under 10 weeks.</w:t>
      </w:r>
    </w:p>
    <w:p w14:paraId="1FA04A22" w14:textId="77777777" w:rsidR="00912469" w:rsidRPr="000C37A0" w:rsidRDefault="00912469" w:rsidP="00912469">
      <w:pPr>
        <w:pStyle w:val="NICEnormal"/>
      </w:pPr>
      <w:r w:rsidRPr="000C37A0">
        <w:t xml:space="preserve">Numerator – </w:t>
      </w:r>
      <w:r>
        <w:t>the number in the denominator performed under 10 weeks.</w:t>
      </w:r>
    </w:p>
    <w:p w14:paraId="6348AFC6" w14:textId="77777777" w:rsidR="00912469" w:rsidRPr="000C37A0" w:rsidRDefault="00912469" w:rsidP="00912469">
      <w:pPr>
        <w:pStyle w:val="NICEnormal"/>
      </w:pPr>
      <w:r w:rsidRPr="000C37A0">
        <w:t xml:space="preserve">Denominator – </w:t>
      </w:r>
      <w:r>
        <w:t>the number of abortions.</w:t>
      </w:r>
    </w:p>
    <w:p w14:paraId="768C2C52" w14:textId="6345275E" w:rsidR="00912469" w:rsidRPr="000C37A0" w:rsidRDefault="00912469" w:rsidP="00912469">
      <w:pPr>
        <w:pStyle w:val="NICEnormal"/>
      </w:pPr>
      <w:r w:rsidRPr="000C37A0">
        <w:rPr>
          <w:b/>
          <w:bCs/>
          <w:i/>
          <w:iCs/>
        </w:rPr>
        <w:t>Data source</w:t>
      </w:r>
      <w:r w:rsidRPr="008F0AA1">
        <w:rPr>
          <w:b/>
          <w:bCs/>
          <w:i/>
          <w:iCs/>
        </w:rPr>
        <w:t>:</w:t>
      </w:r>
      <w:r w:rsidRPr="008F0AA1">
        <w:rPr>
          <w:i/>
        </w:rPr>
        <w:t xml:space="preserve"> </w:t>
      </w:r>
      <w:hyperlink r:id="rId20" w:history="1">
        <w:r w:rsidRPr="008F0AA1">
          <w:rPr>
            <w:rStyle w:val="Hyperlink"/>
          </w:rPr>
          <w:t>Department of Health and Social Care</w:t>
        </w:r>
        <w:r w:rsidR="008F0AA1" w:rsidRPr="008F0AA1">
          <w:rPr>
            <w:rStyle w:val="Hyperlink"/>
          </w:rPr>
          <w:t>’s Abortion Statistics</w:t>
        </w:r>
      </w:hyperlink>
      <w:r w:rsidRPr="008F0AA1">
        <w:rPr>
          <w:rStyle w:val="NICEnormalChar"/>
        </w:rPr>
        <w:t xml:space="preserve"> </w:t>
      </w:r>
      <w:r>
        <w:rPr>
          <w:rStyle w:val="NICEnormalChar"/>
        </w:rPr>
        <w:t>includes data on abortions performed under 10 weeks.</w:t>
      </w:r>
    </w:p>
    <w:p w14:paraId="6A10A799" w14:textId="77777777" w:rsidR="00912469" w:rsidRDefault="00912469" w:rsidP="00912469">
      <w:pPr>
        <w:pStyle w:val="Heading2"/>
      </w:pPr>
      <w:r w:rsidRPr="000C37A0">
        <w:t xml:space="preserve">What the quality statement means for </w:t>
      </w:r>
      <w:r>
        <w:t>different audiences</w:t>
      </w:r>
    </w:p>
    <w:p w14:paraId="1BFA800F" w14:textId="40A959E0" w:rsidR="00912469" w:rsidRPr="000C37A0" w:rsidRDefault="00912469" w:rsidP="00912469">
      <w:pPr>
        <w:pStyle w:val="NICEnormal"/>
      </w:pPr>
      <w:r w:rsidRPr="000C37A0">
        <w:rPr>
          <w:b/>
        </w:rPr>
        <w:t>Service providers</w:t>
      </w:r>
      <w:r>
        <w:t xml:space="preserve"> (</w:t>
      </w:r>
      <w:r w:rsidRPr="00620FBC">
        <w:rPr>
          <w:rStyle w:val="NICEnormalChar"/>
        </w:rPr>
        <w:t>such as NHS hospital trusts and independent abortion providers</w:t>
      </w:r>
      <w:r>
        <w:rPr>
          <w:rStyle w:val="NICEnormalChar"/>
        </w:rPr>
        <w:t>)</w:t>
      </w:r>
      <w:r w:rsidRPr="00F616AD">
        <w:t xml:space="preserve"> </w:t>
      </w:r>
      <w:r>
        <w:t>ensure that</w:t>
      </w:r>
      <w:r w:rsidRPr="000C37A0">
        <w:t xml:space="preserve"> </w:t>
      </w:r>
      <w:r>
        <w:t xml:space="preserve">that they have the capacity to </w:t>
      </w:r>
      <w:r w:rsidR="00BE1887">
        <w:t>provide</w:t>
      </w:r>
      <w:r>
        <w:t xml:space="preserve"> abortion</w:t>
      </w:r>
      <w:r w:rsidR="00BE1887">
        <w:t>s</w:t>
      </w:r>
      <w:r>
        <w:t xml:space="preserve"> as soon as </w:t>
      </w:r>
      <w:r>
        <w:lastRenderedPageBreak/>
        <w:t xml:space="preserve">possible and within 1 week of assessment. Service providers work together and share information so that women who are referred to another provider do not need a repeated assessment and are offered an appointment to have the procedure within 1 week of the original assessment. </w:t>
      </w:r>
    </w:p>
    <w:p w14:paraId="740F935E" w14:textId="5AFD2704" w:rsidR="00912469" w:rsidRPr="000C37A0" w:rsidRDefault="00912469" w:rsidP="00912469">
      <w:pPr>
        <w:pStyle w:val="NICEnormal"/>
      </w:pPr>
      <w:r w:rsidRPr="000C37A0">
        <w:rPr>
          <w:b/>
        </w:rPr>
        <w:t>Health</w:t>
      </w:r>
      <w:r>
        <w:rPr>
          <w:b/>
        </w:rPr>
        <w:t>care professionals</w:t>
      </w:r>
      <w:r w:rsidRPr="00F50622">
        <w:t xml:space="preserve"> </w:t>
      </w:r>
      <w:r>
        <w:t xml:space="preserve">(such as </w:t>
      </w:r>
      <w:r>
        <w:rPr>
          <w:rStyle w:val="NICEnormalChar"/>
        </w:rPr>
        <w:t>doctors, nurses and midwives)</w:t>
      </w:r>
      <w:r w:rsidRPr="00F616AD">
        <w:t xml:space="preserve"> </w:t>
      </w:r>
      <w:r>
        <w:t xml:space="preserve">offer women an appointment to have the </w:t>
      </w:r>
      <w:r w:rsidR="00611171">
        <w:t xml:space="preserve">abortion </w:t>
      </w:r>
      <w:r>
        <w:t>as soon as possible and within 1 week of their assessment. H</w:t>
      </w:r>
      <w:r w:rsidRPr="00877D74">
        <w:t>ealthcare professionals have a discussion with women who would prefer to wait longer for an abortion about the implications of waiting longer</w:t>
      </w:r>
      <w:r>
        <w:t>.</w:t>
      </w:r>
      <w:r w:rsidRPr="00877D74">
        <w:t xml:space="preserve"> </w:t>
      </w:r>
      <w:r>
        <w:t>If the woman needs to be referred to another provider, healthcare professionals arrange the referral and share information about the assessment without delay.</w:t>
      </w:r>
    </w:p>
    <w:p w14:paraId="149567C6" w14:textId="21692D57" w:rsidR="00912469" w:rsidRPr="000C37A0" w:rsidRDefault="00912469" w:rsidP="00912469">
      <w:pPr>
        <w:pStyle w:val="NICEnormal"/>
      </w:pPr>
      <w:r w:rsidRPr="000C37A0">
        <w:rPr>
          <w:b/>
        </w:rPr>
        <w:t>Commissioners</w:t>
      </w:r>
      <w:r>
        <w:t xml:space="preserve"> </w:t>
      </w:r>
      <w:r>
        <w:rPr>
          <w:rStyle w:val="NICEnormalChar"/>
        </w:rPr>
        <w:t>(clinical commissioning groups)</w:t>
      </w:r>
      <w:r w:rsidRPr="00BE5349">
        <w:t xml:space="preserve"> </w:t>
      </w:r>
      <w:r>
        <w:t xml:space="preserve">commission abortion services with the capacity and resources to ensure </w:t>
      </w:r>
      <w:r w:rsidR="00205C80">
        <w:t xml:space="preserve">that </w:t>
      </w:r>
      <w:r>
        <w:t xml:space="preserve">women who have decided to have an abortion </w:t>
      </w:r>
      <w:r w:rsidR="00BE1887">
        <w:t>can have</w:t>
      </w:r>
      <w:r>
        <w:t xml:space="preserve"> the procedure as soon as possible and within 1 week of assessment. Commissioners </w:t>
      </w:r>
      <w:r w:rsidRPr="00EE77B6">
        <w:t xml:space="preserve">support collaboration between providers and </w:t>
      </w:r>
      <w:r>
        <w:t>ensure that shared care pathways and information sharing agreements are in place between providers</w:t>
      </w:r>
      <w:r w:rsidR="00205C80">
        <w:t>. This is</w:t>
      </w:r>
      <w:r>
        <w:t xml:space="preserve"> so that women do not need a repeated assessment if they are referred and the procedure can be arranged without delay.</w:t>
      </w:r>
    </w:p>
    <w:p w14:paraId="42BADCB0" w14:textId="106A028D" w:rsidR="00912469" w:rsidRDefault="00912469" w:rsidP="00912469">
      <w:pPr>
        <w:pStyle w:val="NICEnormal"/>
      </w:pPr>
      <w:r>
        <w:rPr>
          <w:b/>
        </w:rPr>
        <w:t xml:space="preserve">Women who have decided to have an abortion </w:t>
      </w:r>
      <w:r>
        <w:t xml:space="preserve">are offered an appointment to have the abortion within 1 week of their assessment. </w:t>
      </w:r>
      <w:r w:rsidRPr="00AC1DF5">
        <w:t xml:space="preserve"> </w:t>
      </w:r>
    </w:p>
    <w:p w14:paraId="15B129E7" w14:textId="77777777" w:rsidR="00912469" w:rsidRPr="000C37A0" w:rsidRDefault="00912469" w:rsidP="00912469">
      <w:pPr>
        <w:pStyle w:val="Heading2"/>
      </w:pPr>
      <w:r w:rsidRPr="000C37A0">
        <w:t>Source guidance</w:t>
      </w:r>
    </w:p>
    <w:p w14:paraId="48A12DDA" w14:textId="66F2A9F0" w:rsidR="00912469" w:rsidRDefault="00206848" w:rsidP="00912469">
      <w:pPr>
        <w:pStyle w:val="NICEnormal"/>
        <w:rPr>
          <w:highlight w:val="cyan"/>
        </w:rPr>
      </w:pPr>
      <w:hyperlink r:id="rId21" w:history="1">
        <w:r w:rsidR="00701067" w:rsidRPr="00701067">
          <w:rPr>
            <w:rStyle w:val="Hyperlink"/>
          </w:rPr>
          <w:t xml:space="preserve">Abortion care. </w:t>
        </w:r>
        <w:r w:rsidR="00912469" w:rsidRPr="00701067">
          <w:rPr>
            <w:rStyle w:val="Hyperlink"/>
          </w:rPr>
          <w:t>NICE guideline NG140</w:t>
        </w:r>
      </w:hyperlink>
      <w:r w:rsidR="00701067">
        <w:t xml:space="preserve"> (2019)</w:t>
      </w:r>
      <w:r w:rsidR="00912469">
        <w:t>, recommendation 1.1.6</w:t>
      </w:r>
    </w:p>
    <w:p w14:paraId="6A68E11B" w14:textId="77777777" w:rsidR="00912469" w:rsidRPr="000C37A0" w:rsidRDefault="00912469" w:rsidP="00912469">
      <w:pPr>
        <w:pStyle w:val="Heading2"/>
      </w:pPr>
      <w:r w:rsidRPr="000C37A0">
        <w:t>Equality and diversity considerations</w:t>
      </w:r>
    </w:p>
    <w:p w14:paraId="5490ABA3" w14:textId="615EDB6D" w:rsidR="00912469" w:rsidRDefault="00912469" w:rsidP="00912469">
      <w:pPr>
        <w:pStyle w:val="NICEnormal"/>
      </w:pPr>
      <w:r>
        <w:t>Some women in vulnerable groups may find it difficult to attend an appointment for an abortion at short notice for a variety of reasons</w:t>
      </w:r>
      <w:r w:rsidR="00701067">
        <w:t>. These include</w:t>
      </w:r>
      <w:r>
        <w:t xml:space="preserve"> caring responsibilities, difficulty in making travel arrangements, financial difficulties, mental health problems, domestic violence and stigma. Service providers should have a flexible and supportive approach that helps women to choose a convenient time to have the abortion.  </w:t>
      </w:r>
    </w:p>
    <w:p w14:paraId="4D157C75" w14:textId="77777777" w:rsidR="00912469" w:rsidRDefault="00912469" w:rsidP="00912469">
      <w:pPr>
        <w:pStyle w:val="NICEnormal"/>
      </w:pPr>
      <w:r>
        <w:lastRenderedPageBreak/>
        <w:t xml:space="preserve">Healthcare commissioning groups should consider providing upfront funding for travel and accommodation for women on a low income who are eligible for the NHS Healthcare Travel Costs Scheme and/or need to travel to a service that is not available locally. Healthcare commissioning groups should make information available about how to access any upfront funding. </w:t>
      </w:r>
    </w:p>
    <w:p w14:paraId="21FC3DCF" w14:textId="77777777" w:rsidR="00FD238A" w:rsidRDefault="00FD238A" w:rsidP="00FD238A">
      <w:pPr>
        <w:pStyle w:val="Heading2"/>
      </w:pPr>
      <w:r w:rsidRPr="000C37A0">
        <w:t>Question</w:t>
      </w:r>
      <w:r>
        <w:t xml:space="preserve"> </w:t>
      </w:r>
      <w:r w:rsidRPr="000C37A0">
        <w:t xml:space="preserve">for consultation </w:t>
      </w:r>
    </w:p>
    <w:p w14:paraId="3BD718B4" w14:textId="7E97F769" w:rsidR="00912469" w:rsidRDefault="00AB1238" w:rsidP="00D116B8">
      <w:pPr>
        <w:pStyle w:val="NICEnormal"/>
        <w:rPr>
          <w:rFonts w:cs="Arial"/>
          <w:kern w:val="32"/>
          <w:sz w:val="32"/>
          <w:szCs w:val="32"/>
        </w:rPr>
      </w:pPr>
      <w:r>
        <w:t xml:space="preserve">We are aware that women may wait for an assessment for an abortion as well as waiting </w:t>
      </w:r>
      <w:r w:rsidR="00160DC1">
        <w:t xml:space="preserve">after the assessment </w:t>
      </w:r>
      <w:r>
        <w:t>to receive the procedure</w:t>
      </w:r>
      <w:r w:rsidR="00160DC1">
        <w:t>. Have we focussed on the most important part of the pathway</w:t>
      </w:r>
      <w:r w:rsidR="00D116B8">
        <w:t>?</w:t>
      </w:r>
      <w:r w:rsidR="00912469">
        <w:br w:type="page"/>
      </w:r>
    </w:p>
    <w:p w14:paraId="173D4397" w14:textId="66A7AB6A" w:rsidR="007859EB" w:rsidRPr="000C37A0" w:rsidRDefault="007859EB" w:rsidP="007859EB">
      <w:pPr>
        <w:pStyle w:val="Heading1"/>
      </w:pPr>
      <w:bookmarkStart w:id="12" w:name="_Quality_statement_4:"/>
      <w:bookmarkEnd w:id="12"/>
      <w:r w:rsidRPr="000C37A0">
        <w:lastRenderedPageBreak/>
        <w:t xml:space="preserve">Quality statement </w:t>
      </w:r>
      <w:r w:rsidR="000C475F">
        <w:t>4</w:t>
      </w:r>
      <w:r w:rsidRPr="000C37A0">
        <w:t xml:space="preserve">: </w:t>
      </w:r>
      <w:r w:rsidR="009F5DCD">
        <w:t>Contraception</w:t>
      </w:r>
      <w:r>
        <w:t xml:space="preserve"> </w:t>
      </w:r>
    </w:p>
    <w:p w14:paraId="2434CEEB" w14:textId="49D100E4" w:rsidR="007859EB" w:rsidRPr="000C37A0" w:rsidRDefault="007859EB" w:rsidP="007859EB">
      <w:pPr>
        <w:pStyle w:val="Heading2"/>
      </w:pPr>
      <w:r w:rsidRPr="000C37A0">
        <w:t>Quality statement</w:t>
      </w:r>
    </w:p>
    <w:p w14:paraId="34F10A17" w14:textId="104B0601" w:rsidR="007859EB" w:rsidRPr="000C37A0" w:rsidRDefault="00BC3A78" w:rsidP="007859EB">
      <w:pPr>
        <w:pStyle w:val="NICEnormal"/>
      </w:pPr>
      <w:r w:rsidRPr="0014705F">
        <w:t xml:space="preserve">Women who request an abortion </w:t>
      </w:r>
      <w:r w:rsidR="002E0A82">
        <w:t xml:space="preserve">are asked if they want information on </w:t>
      </w:r>
      <w:r w:rsidRPr="0014705F">
        <w:t xml:space="preserve"> contraception </w:t>
      </w:r>
      <w:r w:rsidRPr="00AF502F">
        <w:t xml:space="preserve">and </w:t>
      </w:r>
      <w:r w:rsidR="00A73CF0" w:rsidRPr="00AF502F">
        <w:t>if they do</w:t>
      </w:r>
      <w:r w:rsidR="0003529D">
        <w:t>,</w:t>
      </w:r>
      <w:r w:rsidR="00A73CF0">
        <w:t xml:space="preserve"> </w:t>
      </w:r>
      <w:r w:rsidRPr="0014705F">
        <w:t xml:space="preserve">are offered a choice of all methods </w:t>
      </w:r>
      <w:r w:rsidR="005D4F87">
        <w:t>at the time of the</w:t>
      </w:r>
      <w:r w:rsidR="00B56983">
        <w:t>ir</w:t>
      </w:r>
      <w:r w:rsidR="005D4F87">
        <w:t xml:space="preserve"> abortion or as soon as possible after</w:t>
      </w:r>
      <w:r w:rsidR="008E0394">
        <w:t xml:space="preserve"> expulsion of the pregnancy</w:t>
      </w:r>
      <w:r w:rsidR="005D4F87">
        <w:t xml:space="preserve">. </w:t>
      </w:r>
    </w:p>
    <w:p w14:paraId="1E1CE1C2" w14:textId="77777777" w:rsidR="007859EB" w:rsidRPr="000C37A0" w:rsidRDefault="007859EB" w:rsidP="007859EB">
      <w:pPr>
        <w:pStyle w:val="Heading2"/>
      </w:pPr>
      <w:r w:rsidRPr="000C37A0">
        <w:t xml:space="preserve">Rationale </w:t>
      </w:r>
    </w:p>
    <w:p w14:paraId="550D9B4E" w14:textId="653EE103" w:rsidR="007859EB" w:rsidRPr="000C37A0" w:rsidRDefault="00D92BC2" w:rsidP="007859EB">
      <w:pPr>
        <w:pStyle w:val="NICEnormal"/>
      </w:pPr>
      <w:r w:rsidRPr="00AF502F">
        <w:t xml:space="preserve">Ensuring </w:t>
      </w:r>
      <w:r w:rsidR="002A1074" w:rsidRPr="00AF502F">
        <w:t xml:space="preserve">that </w:t>
      </w:r>
      <w:r w:rsidRPr="00AF502F">
        <w:t>women can make an informed choice about contraception</w:t>
      </w:r>
      <w:r w:rsidR="00912CC6" w:rsidRPr="00AF502F">
        <w:t>,</w:t>
      </w:r>
      <w:r w:rsidRPr="00AF502F">
        <w:t xml:space="preserve"> </w:t>
      </w:r>
      <w:r w:rsidR="00A3374B" w:rsidRPr="00AF502F">
        <w:t xml:space="preserve">and </w:t>
      </w:r>
      <w:r w:rsidR="00912CC6" w:rsidRPr="00AF502F">
        <w:t xml:space="preserve">that they </w:t>
      </w:r>
      <w:r w:rsidR="00A3374B" w:rsidRPr="00AF502F">
        <w:t xml:space="preserve">can access </w:t>
      </w:r>
      <w:r w:rsidR="00C94A20" w:rsidRPr="00AF502F">
        <w:t xml:space="preserve">their preferred contraceptive method </w:t>
      </w:r>
      <w:r w:rsidR="00FD180A" w:rsidRPr="00AF502F">
        <w:t>at the</w:t>
      </w:r>
      <w:r w:rsidR="00086CB7" w:rsidRPr="00AF502F">
        <w:t xml:space="preserve"> time of the</w:t>
      </w:r>
      <w:r w:rsidR="00B56983" w:rsidRPr="00AF502F">
        <w:t>ir</w:t>
      </w:r>
      <w:r w:rsidR="00086CB7" w:rsidRPr="00AF502F">
        <w:t xml:space="preserve"> abortion </w:t>
      </w:r>
      <w:r w:rsidRPr="00AF502F">
        <w:t>will reduce the risk of future un</w:t>
      </w:r>
      <w:r w:rsidR="00E05EB1" w:rsidRPr="00AF502F">
        <w:t>intended</w:t>
      </w:r>
      <w:r w:rsidRPr="00AF502F">
        <w:t xml:space="preserve"> pregnancies</w:t>
      </w:r>
      <w:r w:rsidR="00E05EB1" w:rsidRPr="00AF502F">
        <w:t xml:space="preserve"> and abortions</w:t>
      </w:r>
      <w:r w:rsidRPr="00D92BC2">
        <w:t xml:space="preserve">. </w:t>
      </w:r>
      <w:r w:rsidR="00FB02FA">
        <w:t xml:space="preserve">Providing contraception as soon as possible after an abortion improves </w:t>
      </w:r>
      <w:r w:rsidR="00EA01EB">
        <w:t xml:space="preserve">the </w:t>
      </w:r>
      <w:r w:rsidR="00FB02FA">
        <w:t xml:space="preserve">uptake of contraception and </w:t>
      </w:r>
      <w:r w:rsidR="00EA01EB">
        <w:t xml:space="preserve">its </w:t>
      </w:r>
      <w:r w:rsidR="00FB02FA">
        <w:t xml:space="preserve">continued use, as well as </w:t>
      </w:r>
      <w:r w:rsidR="00EA01EB">
        <w:t xml:space="preserve">the woman’s </w:t>
      </w:r>
      <w:r w:rsidR="00FB02FA">
        <w:t xml:space="preserve">satisfaction. </w:t>
      </w:r>
      <w:r w:rsidRPr="00D92BC2">
        <w:t xml:space="preserve"> </w:t>
      </w:r>
      <w:r w:rsidR="007859EB" w:rsidRPr="000C37A0">
        <w:t xml:space="preserve"> </w:t>
      </w:r>
    </w:p>
    <w:p w14:paraId="060BD249" w14:textId="77777777" w:rsidR="007859EB" w:rsidRPr="000C37A0" w:rsidRDefault="007859EB" w:rsidP="007859EB">
      <w:pPr>
        <w:pStyle w:val="Heading2"/>
      </w:pPr>
      <w:r w:rsidRPr="000C37A0">
        <w:t xml:space="preserve">Quality </w:t>
      </w:r>
      <w:r w:rsidRPr="00945D72">
        <w:t>measures</w:t>
      </w:r>
    </w:p>
    <w:p w14:paraId="1CBD3C44" w14:textId="77777777" w:rsidR="007859EB" w:rsidRPr="000C37A0" w:rsidRDefault="007859EB" w:rsidP="007859EB">
      <w:pPr>
        <w:pStyle w:val="Heading3"/>
      </w:pPr>
      <w:r w:rsidRPr="00945D72">
        <w:t>Structure</w:t>
      </w:r>
    </w:p>
    <w:p w14:paraId="05149D31" w14:textId="384B29B3" w:rsidR="00CC4F45" w:rsidRDefault="00D92BC2" w:rsidP="007859EB">
      <w:pPr>
        <w:pStyle w:val="NICEnormal"/>
      </w:pPr>
      <w:r w:rsidRPr="00D92BC2">
        <w:t xml:space="preserve">a) </w:t>
      </w:r>
      <w:r w:rsidR="00AA4A05">
        <w:t>Evidence that staff providing care for women who request an abortion are trained to offer a choice of all methods</w:t>
      </w:r>
      <w:r w:rsidR="00934827">
        <w:t xml:space="preserve"> of contraception</w:t>
      </w:r>
      <w:r w:rsidR="00AA4A05">
        <w:t>.</w:t>
      </w:r>
    </w:p>
    <w:p w14:paraId="059E677F" w14:textId="7CCF1AAE" w:rsidR="00AA4A05" w:rsidRDefault="00AA4A05" w:rsidP="007859EB">
      <w:pPr>
        <w:pStyle w:val="NICEnormal"/>
      </w:pPr>
      <w:r w:rsidRPr="000C37A0">
        <w:rPr>
          <w:b/>
          <w:i/>
        </w:rPr>
        <w:t>Data source:</w:t>
      </w:r>
      <w:r w:rsidRPr="000C37A0">
        <w:t xml:space="preserve"> </w:t>
      </w:r>
      <w:r w:rsidRPr="00D92BC2">
        <w:t>Local data collection</w:t>
      </w:r>
      <w:r>
        <w:t>, for example staff training records.</w:t>
      </w:r>
    </w:p>
    <w:p w14:paraId="22BDCED4" w14:textId="3AD3A471" w:rsidR="007859EB" w:rsidRPr="000C37A0" w:rsidRDefault="00AA4A05" w:rsidP="007859EB">
      <w:pPr>
        <w:pStyle w:val="NICEnormal"/>
      </w:pPr>
      <w:r>
        <w:t xml:space="preserve">b) </w:t>
      </w:r>
      <w:r w:rsidR="00D92BC2" w:rsidRPr="00D92BC2">
        <w:t xml:space="preserve">Evidence of local processes to ensure that women </w:t>
      </w:r>
      <w:r w:rsidR="00934827">
        <w:t>who request an abortion</w:t>
      </w:r>
      <w:r w:rsidR="000044BD">
        <w:t xml:space="preserve"> </w:t>
      </w:r>
      <w:r w:rsidR="00086CB7">
        <w:t>are asked if they want information on</w:t>
      </w:r>
      <w:r w:rsidR="00D92BC2" w:rsidRPr="00D92BC2">
        <w:t xml:space="preserve"> contraception</w:t>
      </w:r>
      <w:r w:rsidR="00E02FDC">
        <w:t>.</w:t>
      </w:r>
      <w:r w:rsidR="00245C59">
        <w:t xml:space="preserve"> </w:t>
      </w:r>
    </w:p>
    <w:p w14:paraId="66B4517D" w14:textId="303F72AF" w:rsidR="007859EB" w:rsidRDefault="007859EB" w:rsidP="007859EB">
      <w:pPr>
        <w:pStyle w:val="NICEnormal"/>
      </w:pPr>
      <w:r w:rsidRPr="000C37A0">
        <w:rPr>
          <w:b/>
          <w:i/>
        </w:rPr>
        <w:t>Data source:</w:t>
      </w:r>
      <w:r w:rsidRPr="000C37A0">
        <w:t xml:space="preserve"> </w:t>
      </w:r>
      <w:r w:rsidR="00D92BC2" w:rsidRPr="00D92BC2">
        <w:t>Local data collection</w:t>
      </w:r>
      <w:r w:rsidR="00802437">
        <w:t>, for example service protocol</w:t>
      </w:r>
      <w:r w:rsidR="00D92BC2">
        <w:t>.</w:t>
      </w:r>
      <w:r w:rsidRPr="000C37A0">
        <w:t xml:space="preserve"> </w:t>
      </w:r>
    </w:p>
    <w:p w14:paraId="62E17762" w14:textId="76350EE7" w:rsidR="002F3BEF" w:rsidRPr="000C37A0" w:rsidRDefault="00934827" w:rsidP="002F3BEF">
      <w:pPr>
        <w:pStyle w:val="NICEnormal"/>
      </w:pPr>
      <w:r>
        <w:t>c</w:t>
      </w:r>
      <w:r w:rsidR="002F3BEF">
        <w:t xml:space="preserve">) </w:t>
      </w:r>
      <w:r w:rsidR="002F3BEF" w:rsidRPr="00D92BC2">
        <w:t xml:space="preserve">Evidence of local processes to ensure that women </w:t>
      </w:r>
      <w:r w:rsidR="002F3BEF">
        <w:t>who want information on</w:t>
      </w:r>
      <w:r w:rsidR="002F3BEF" w:rsidRPr="00D92BC2">
        <w:t xml:space="preserve"> contraception </w:t>
      </w:r>
      <w:r w:rsidR="002F3BEF">
        <w:t xml:space="preserve">are offered a choice of </w:t>
      </w:r>
      <w:r w:rsidR="002F3BEF" w:rsidRPr="00D92BC2">
        <w:t xml:space="preserve">all methods </w:t>
      </w:r>
      <w:r w:rsidR="002F3BEF">
        <w:t>at the time of the</w:t>
      </w:r>
      <w:r w:rsidR="00B56983">
        <w:t>ir</w:t>
      </w:r>
      <w:r w:rsidR="002F3BEF">
        <w:t xml:space="preserve"> abortion</w:t>
      </w:r>
      <w:r>
        <w:t xml:space="preserve"> or as soon as possible after</w:t>
      </w:r>
      <w:r w:rsidR="00722D39">
        <w:t xml:space="preserve"> expulsion of the pregnancy</w:t>
      </w:r>
      <w:r w:rsidR="002F3BEF">
        <w:t xml:space="preserve">. </w:t>
      </w:r>
    </w:p>
    <w:p w14:paraId="7EADDEA9" w14:textId="77777777" w:rsidR="002F3BEF" w:rsidRDefault="002F3BEF" w:rsidP="002F3BEF">
      <w:pPr>
        <w:pStyle w:val="NICEnormal"/>
      </w:pPr>
      <w:r w:rsidRPr="000C37A0">
        <w:rPr>
          <w:b/>
          <w:i/>
        </w:rPr>
        <w:t>Data source:</w:t>
      </w:r>
      <w:r w:rsidRPr="000C37A0">
        <w:t xml:space="preserve"> </w:t>
      </w:r>
      <w:r w:rsidRPr="00D92BC2">
        <w:t>Local data collection</w:t>
      </w:r>
      <w:r>
        <w:t>, for example service protocol.</w:t>
      </w:r>
      <w:r w:rsidRPr="000C37A0">
        <w:t xml:space="preserve"> </w:t>
      </w:r>
    </w:p>
    <w:p w14:paraId="5ED9C182" w14:textId="77777777" w:rsidR="002F3BEF" w:rsidRDefault="002F3BEF" w:rsidP="00802437">
      <w:pPr>
        <w:pStyle w:val="NICEnormal"/>
      </w:pPr>
    </w:p>
    <w:p w14:paraId="1A367AF1" w14:textId="368B8A4D" w:rsidR="00802437" w:rsidRDefault="00934827" w:rsidP="00802437">
      <w:pPr>
        <w:pStyle w:val="NICEnormal"/>
      </w:pPr>
      <w:r>
        <w:lastRenderedPageBreak/>
        <w:t>d</w:t>
      </w:r>
      <w:r w:rsidR="000044BD">
        <w:t>)</w:t>
      </w:r>
      <w:r w:rsidR="00802437">
        <w:t xml:space="preserve"> </w:t>
      </w:r>
      <w:r w:rsidR="00802437" w:rsidRPr="00802437">
        <w:t>Evidence that the full range of reversible contraceptive options are available for women on the same day as their abortion</w:t>
      </w:r>
      <w:r w:rsidR="00255B81">
        <w:t xml:space="preserve"> or as soon as possible after expulsion of the pregnancy</w:t>
      </w:r>
      <w:r w:rsidR="00802437" w:rsidRPr="00802437">
        <w:t>.</w:t>
      </w:r>
    </w:p>
    <w:p w14:paraId="0C5628C6" w14:textId="0D1F6597" w:rsidR="00802437" w:rsidRDefault="00802437" w:rsidP="00802437">
      <w:pPr>
        <w:pStyle w:val="NICEnormal"/>
      </w:pPr>
      <w:r w:rsidRPr="000C37A0">
        <w:rPr>
          <w:b/>
          <w:i/>
        </w:rPr>
        <w:t>Data source:</w:t>
      </w:r>
      <w:r w:rsidRPr="000C37A0">
        <w:t xml:space="preserve"> </w:t>
      </w:r>
      <w:r w:rsidRPr="00D92BC2">
        <w:t>Local data collection</w:t>
      </w:r>
      <w:r>
        <w:t xml:space="preserve">, for example </w:t>
      </w:r>
      <w:r w:rsidR="002036B2">
        <w:t>service specification</w:t>
      </w:r>
      <w:r w:rsidR="00255B81">
        <w:t xml:space="preserve">, </w:t>
      </w:r>
      <w:r w:rsidR="002036B2">
        <w:t xml:space="preserve">rota for staff with skills to administer </w:t>
      </w:r>
      <w:r w:rsidR="009B52A0">
        <w:t>the full range of contraceptive methods</w:t>
      </w:r>
      <w:r w:rsidR="00C76ACF">
        <w:t>,</w:t>
      </w:r>
      <w:r w:rsidR="00255B81">
        <w:t xml:space="preserve"> and return appointments for contraception offered if needed</w:t>
      </w:r>
      <w:r>
        <w:t>.</w:t>
      </w:r>
    </w:p>
    <w:p w14:paraId="52CBBC2C" w14:textId="77777777" w:rsidR="007859EB" w:rsidRPr="000C37A0" w:rsidRDefault="007859EB" w:rsidP="007859EB">
      <w:pPr>
        <w:pStyle w:val="Heading3"/>
      </w:pPr>
      <w:r w:rsidRPr="000C37A0">
        <w:t>Process</w:t>
      </w:r>
    </w:p>
    <w:p w14:paraId="6CFEBC53" w14:textId="2C0A7E50" w:rsidR="007859EB" w:rsidRPr="000C37A0" w:rsidRDefault="00D92BC2" w:rsidP="007859EB">
      <w:pPr>
        <w:pStyle w:val="NICEnormal"/>
        <w:rPr>
          <w:highlight w:val="cyan"/>
        </w:rPr>
      </w:pPr>
      <w:r>
        <w:t xml:space="preserve">a) </w:t>
      </w:r>
      <w:r w:rsidRPr="00D92BC2">
        <w:t xml:space="preserve">Proportion of women who </w:t>
      </w:r>
      <w:r w:rsidR="00934827">
        <w:t xml:space="preserve">request an abortion who are asked if they want information on </w:t>
      </w:r>
      <w:r w:rsidRPr="00D92BC2">
        <w:t>contraception</w:t>
      </w:r>
      <w:r w:rsidR="00E02FDC">
        <w:t>.</w:t>
      </w:r>
    </w:p>
    <w:p w14:paraId="038B9BEA" w14:textId="299C84DA" w:rsidR="007859EB" w:rsidRPr="000C37A0" w:rsidRDefault="007859EB" w:rsidP="007859EB">
      <w:pPr>
        <w:pStyle w:val="NICEnormal"/>
      </w:pPr>
      <w:r w:rsidRPr="000C37A0">
        <w:t xml:space="preserve">Numerator – </w:t>
      </w:r>
      <w:r w:rsidR="00D92BC2" w:rsidRPr="00D92BC2">
        <w:t xml:space="preserve">the number in the denominator who </w:t>
      </w:r>
      <w:r w:rsidR="00FB6568">
        <w:t xml:space="preserve">are asked if they want information on </w:t>
      </w:r>
      <w:r w:rsidR="00D92BC2" w:rsidRPr="00D92BC2">
        <w:t>contraception</w:t>
      </w:r>
      <w:r w:rsidR="00AB487A">
        <w:t>.</w:t>
      </w:r>
      <w:r w:rsidR="00D92BC2" w:rsidRPr="00D92BC2">
        <w:t xml:space="preserve"> </w:t>
      </w:r>
      <w:r>
        <w:t xml:space="preserve"> </w:t>
      </w:r>
    </w:p>
    <w:p w14:paraId="1DE918E1" w14:textId="45BAE075" w:rsidR="007859EB" w:rsidRPr="000C37A0" w:rsidRDefault="007859EB" w:rsidP="007859EB">
      <w:pPr>
        <w:pStyle w:val="NICEnormal"/>
      </w:pPr>
      <w:r w:rsidRPr="000C37A0">
        <w:t xml:space="preserve">Denominator – </w:t>
      </w:r>
      <w:r w:rsidR="00D92BC2" w:rsidRPr="00D92BC2">
        <w:t xml:space="preserve">the number of women </w:t>
      </w:r>
      <w:r w:rsidR="00FB6568">
        <w:t>who request an abortion</w:t>
      </w:r>
      <w:r w:rsidR="00D92BC2" w:rsidRPr="00D92BC2">
        <w:t xml:space="preserve">. </w:t>
      </w:r>
      <w:r>
        <w:t xml:space="preserve"> </w:t>
      </w:r>
    </w:p>
    <w:p w14:paraId="126C4469" w14:textId="0889064F" w:rsidR="007859EB" w:rsidRDefault="007859EB" w:rsidP="007859EB">
      <w:pPr>
        <w:pStyle w:val="NICEnormal"/>
      </w:pPr>
      <w:r w:rsidRPr="000C37A0">
        <w:rPr>
          <w:b/>
          <w:i/>
        </w:rPr>
        <w:t>Data source:</w:t>
      </w:r>
      <w:r w:rsidRPr="000C37A0">
        <w:t xml:space="preserve"> </w:t>
      </w:r>
      <w:r w:rsidR="00D92BC2" w:rsidRPr="00D92BC2">
        <w:t>Local data collection</w:t>
      </w:r>
      <w:r w:rsidR="00A434A1">
        <w:t>, for example audit of patient records</w:t>
      </w:r>
      <w:r w:rsidR="00D92BC2">
        <w:t>.</w:t>
      </w:r>
      <w:r w:rsidRPr="000C37A0">
        <w:t xml:space="preserve"> </w:t>
      </w:r>
    </w:p>
    <w:p w14:paraId="5E892D5C" w14:textId="6A62B79F" w:rsidR="007859EB" w:rsidRPr="000C37A0" w:rsidRDefault="00D92BC2" w:rsidP="007859EB">
      <w:pPr>
        <w:pStyle w:val="NICEnormal"/>
        <w:rPr>
          <w:highlight w:val="cyan"/>
        </w:rPr>
      </w:pPr>
      <w:r>
        <w:t xml:space="preserve">b) </w:t>
      </w:r>
      <w:r w:rsidRPr="00D92BC2">
        <w:t xml:space="preserve">Proportion of women who </w:t>
      </w:r>
      <w:r w:rsidR="00FB6568">
        <w:t xml:space="preserve">want information on contraception who </w:t>
      </w:r>
      <w:r w:rsidRPr="00D92BC2">
        <w:t xml:space="preserve">are offered a choice of all contraceptive methods </w:t>
      </w:r>
      <w:r w:rsidR="00FB6568">
        <w:t>at the time of the</w:t>
      </w:r>
      <w:r w:rsidR="00B56983">
        <w:t>ir</w:t>
      </w:r>
      <w:r w:rsidR="00FB6568">
        <w:t xml:space="preserve"> abortion or as soon as possible after</w:t>
      </w:r>
      <w:r w:rsidR="006049CF">
        <w:t xml:space="preserve"> expulsion of the pregnancy</w:t>
      </w:r>
      <w:r w:rsidR="00FB6568">
        <w:t>.</w:t>
      </w:r>
      <w:r w:rsidR="007859EB" w:rsidRPr="00F50622">
        <w:t xml:space="preserve"> </w:t>
      </w:r>
    </w:p>
    <w:p w14:paraId="4F9E0B9F" w14:textId="2D41BEAC" w:rsidR="007859EB" w:rsidRPr="000C37A0" w:rsidRDefault="007859EB" w:rsidP="007859EB">
      <w:pPr>
        <w:pStyle w:val="NICEnormal"/>
      </w:pPr>
      <w:r w:rsidRPr="000C37A0">
        <w:t xml:space="preserve">Numerator – </w:t>
      </w:r>
      <w:r w:rsidR="00D92BC2" w:rsidRPr="00D92BC2">
        <w:t xml:space="preserve">the number in the denominator who are offered a choice of all contraceptive methods </w:t>
      </w:r>
      <w:r w:rsidR="00FB6568">
        <w:t>at the time of the</w:t>
      </w:r>
      <w:r w:rsidR="00B56983">
        <w:t>ir</w:t>
      </w:r>
      <w:r w:rsidR="00FB6568">
        <w:t xml:space="preserve"> abortion or as soon as possible after</w:t>
      </w:r>
      <w:r w:rsidR="006049CF">
        <w:t xml:space="preserve"> expulsion of the pregnancy</w:t>
      </w:r>
      <w:r w:rsidR="00D92BC2" w:rsidRPr="00D92BC2">
        <w:t xml:space="preserve">. </w:t>
      </w:r>
      <w:r>
        <w:t xml:space="preserve"> </w:t>
      </w:r>
    </w:p>
    <w:p w14:paraId="7D30AD7F" w14:textId="4E3CA1FA" w:rsidR="007859EB" w:rsidRPr="000C37A0" w:rsidRDefault="007859EB" w:rsidP="007859EB">
      <w:pPr>
        <w:pStyle w:val="NICEnormal"/>
      </w:pPr>
      <w:r w:rsidRPr="000C37A0">
        <w:t xml:space="preserve">Denominator – </w:t>
      </w:r>
      <w:r w:rsidR="00D92BC2" w:rsidRPr="00D92BC2">
        <w:t xml:space="preserve">the number of women </w:t>
      </w:r>
      <w:r w:rsidR="00FB6568">
        <w:t>having an abortion who want information on contraception</w:t>
      </w:r>
      <w:r w:rsidR="00D92BC2" w:rsidRPr="00D92BC2">
        <w:t xml:space="preserve">. </w:t>
      </w:r>
      <w:r>
        <w:t xml:space="preserve"> </w:t>
      </w:r>
    </w:p>
    <w:p w14:paraId="7D97B245" w14:textId="0BC3BDDF" w:rsidR="0068176D" w:rsidRDefault="007859EB" w:rsidP="007859EB">
      <w:pPr>
        <w:pStyle w:val="NICEnormal"/>
      </w:pPr>
      <w:r w:rsidRPr="000C37A0">
        <w:rPr>
          <w:b/>
          <w:i/>
        </w:rPr>
        <w:t>Data source:</w:t>
      </w:r>
      <w:r w:rsidRPr="000C37A0">
        <w:t xml:space="preserve"> </w:t>
      </w:r>
      <w:r w:rsidR="00986846" w:rsidRPr="00986846">
        <w:t>Local data collection</w:t>
      </w:r>
      <w:r w:rsidR="0014359F">
        <w:t>, for example audit of patient records</w:t>
      </w:r>
      <w:r w:rsidR="00986846" w:rsidRPr="00986846">
        <w:t>.</w:t>
      </w:r>
    </w:p>
    <w:p w14:paraId="04ACBAA1" w14:textId="77777777" w:rsidR="007859EB" w:rsidRPr="000C37A0" w:rsidRDefault="007859EB" w:rsidP="007859EB">
      <w:pPr>
        <w:pStyle w:val="Heading3"/>
      </w:pPr>
      <w:r w:rsidRPr="000C37A0">
        <w:t>Outcome</w:t>
      </w:r>
    </w:p>
    <w:p w14:paraId="0E6A011E" w14:textId="45376D62" w:rsidR="004257E9" w:rsidRDefault="004257E9" w:rsidP="00EF322E">
      <w:pPr>
        <w:pStyle w:val="NICEnormal"/>
      </w:pPr>
      <w:r>
        <w:t xml:space="preserve">a) Proportion of women </w:t>
      </w:r>
      <w:r w:rsidR="00B56983">
        <w:t xml:space="preserve">having an abortion </w:t>
      </w:r>
      <w:r w:rsidR="00132FEE">
        <w:t xml:space="preserve">who were provided </w:t>
      </w:r>
      <w:r w:rsidR="00C76ACF">
        <w:t xml:space="preserve">with </w:t>
      </w:r>
      <w:r w:rsidR="00ED44D2">
        <w:t>their preferred</w:t>
      </w:r>
      <w:r>
        <w:t xml:space="preserve"> contraceptive method</w:t>
      </w:r>
      <w:r w:rsidR="00C76ACF">
        <w:t xml:space="preserve"> </w:t>
      </w:r>
      <w:r w:rsidR="00B56983">
        <w:t>at the time of the abortion or as soon as possible after</w:t>
      </w:r>
      <w:r w:rsidR="006049CF">
        <w:t xml:space="preserve"> expulsion of the pregnancy</w:t>
      </w:r>
      <w:r w:rsidR="00B56983">
        <w:t xml:space="preserve">. </w:t>
      </w:r>
    </w:p>
    <w:p w14:paraId="09448119" w14:textId="7A6C2775" w:rsidR="004257E9" w:rsidRPr="004257E9" w:rsidRDefault="004257E9" w:rsidP="004257E9">
      <w:pPr>
        <w:spacing w:after="240" w:line="360" w:lineRule="auto"/>
        <w:rPr>
          <w:rFonts w:ascii="Arial" w:hAnsi="Arial"/>
        </w:rPr>
      </w:pPr>
      <w:r w:rsidRPr="004257E9">
        <w:rPr>
          <w:rFonts w:ascii="Arial" w:hAnsi="Arial"/>
        </w:rPr>
        <w:lastRenderedPageBreak/>
        <w:t xml:space="preserve">Numerator – the number in the denominator </w:t>
      </w:r>
      <w:r w:rsidR="00B56983">
        <w:rPr>
          <w:rFonts w:ascii="Arial" w:hAnsi="Arial"/>
        </w:rPr>
        <w:t xml:space="preserve">who were </w:t>
      </w:r>
      <w:r w:rsidR="00132FEE">
        <w:rPr>
          <w:rFonts w:ascii="Arial" w:hAnsi="Arial"/>
        </w:rPr>
        <w:t xml:space="preserve">provided </w:t>
      </w:r>
      <w:r>
        <w:rPr>
          <w:rFonts w:ascii="Arial" w:hAnsi="Arial"/>
        </w:rPr>
        <w:t xml:space="preserve">with </w:t>
      </w:r>
      <w:r w:rsidR="00ED44D2">
        <w:rPr>
          <w:rFonts w:ascii="Arial" w:hAnsi="Arial"/>
        </w:rPr>
        <w:t xml:space="preserve">their preferred </w:t>
      </w:r>
      <w:r>
        <w:rPr>
          <w:rFonts w:ascii="Arial" w:hAnsi="Arial"/>
        </w:rPr>
        <w:t>contraceptive method</w:t>
      </w:r>
      <w:r w:rsidR="00C76ACF">
        <w:rPr>
          <w:rFonts w:ascii="Arial" w:hAnsi="Arial"/>
        </w:rPr>
        <w:t xml:space="preserve"> </w:t>
      </w:r>
      <w:r w:rsidR="00B56983">
        <w:rPr>
          <w:rFonts w:ascii="Arial" w:hAnsi="Arial"/>
        </w:rPr>
        <w:t>at the time of their abortion or as soon as possible after</w:t>
      </w:r>
      <w:r w:rsidR="00200F44">
        <w:rPr>
          <w:rFonts w:ascii="Arial" w:hAnsi="Arial"/>
        </w:rPr>
        <w:t xml:space="preserve"> expulsion of the pregnancy</w:t>
      </w:r>
      <w:r w:rsidR="00B56983">
        <w:rPr>
          <w:rFonts w:ascii="Arial" w:hAnsi="Arial"/>
        </w:rPr>
        <w:t>.</w:t>
      </w:r>
      <w:r w:rsidRPr="004257E9">
        <w:rPr>
          <w:rFonts w:ascii="Arial" w:hAnsi="Arial"/>
        </w:rPr>
        <w:t xml:space="preserve">  </w:t>
      </w:r>
    </w:p>
    <w:p w14:paraId="24195734" w14:textId="17031A1F" w:rsidR="004257E9" w:rsidRPr="004257E9" w:rsidRDefault="004257E9" w:rsidP="004257E9">
      <w:pPr>
        <w:spacing w:after="240" w:line="360" w:lineRule="auto"/>
        <w:rPr>
          <w:rFonts w:ascii="Arial" w:hAnsi="Arial"/>
        </w:rPr>
      </w:pPr>
      <w:r w:rsidRPr="004257E9">
        <w:rPr>
          <w:rFonts w:ascii="Arial" w:hAnsi="Arial"/>
        </w:rPr>
        <w:t xml:space="preserve">Denominator – the number of women </w:t>
      </w:r>
      <w:r w:rsidR="00B56983">
        <w:rPr>
          <w:rFonts w:ascii="Arial" w:hAnsi="Arial"/>
        </w:rPr>
        <w:t>having an abortion</w:t>
      </w:r>
      <w:r w:rsidRPr="004257E9">
        <w:rPr>
          <w:rFonts w:ascii="Arial" w:hAnsi="Arial"/>
        </w:rPr>
        <w:t xml:space="preserve">. </w:t>
      </w:r>
    </w:p>
    <w:p w14:paraId="7B33256D" w14:textId="6F57DE30" w:rsidR="004257E9" w:rsidRDefault="004257E9" w:rsidP="004257E9">
      <w:pPr>
        <w:spacing w:after="240" w:line="360" w:lineRule="auto"/>
        <w:rPr>
          <w:rFonts w:ascii="Arial" w:hAnsi="Arial" w:cs="Arial"/>
        </w:rPr>
      </w:pPr>
      <w:r w:rsidRPr="004257E9">
        <w:rPr>
          <w:rFonts w:ascii="Arial" w:hAnsi="Arial"/>
          <w:b/>
          <w:bCs/>
          <w:i/>
          <w:iCs/>
        </w:rPr>
        <w:t>Data source:</w:t>
      </w:r>
      <w:r w:rsidRPr="004257E9">
        <w:rPr>
          <w:rFonts w:ascii="Arial" w:hAnsi="Arial"/>
          <w:i/>
        </w:rPr>
        <w:t xml:space="preserve"> </w:t>
      </w:r>
      <w:r w:rsidRPr="004257E9">
        <w:rPr>
          <w:rFonts w:ascii="Arial" w:hAnsi="Arial"/>
        </w:rPr>
        <w:t>Local data collection, for example audit of patient records</w:t>
      </w:r>
      <w:r w:rsidRPr="004257E9">
        <w:rPr>
          <w:rFonts w:ascii="Arial" w:hAnsi="Arial" w:cs="Arial"/>
        </w:rPr>
        <w:t xml:space="preserve">. </w:t>
      </w:r>
    </w:p>
    <w:p w14:paraId="583C9AEE" w14:textId="57D32EC1" w:rsidR="007859EB" w:rsidRPr="000C37A0" w:rsidRDefault="00EF322E" w:rsidP="007859EB">
      <w:pPr>
        <w:pStyle w:val="NICEnormal"/>
      </w:pPr>
      <w:r w:rsidRPr="00EF322E">
        <w:t>b) Contraception uptake rate after abortion.</w:t>
      </w:r>
      <w:r w:rsidR="007859EB">
        <w:t xml:space="preserve"> </w:t>
      </w:r>
    </w:p>
    <w:p w14:paraId="281093C0" w14:textId="18F3D0E6" w:rsidR="007859EB" w:rsidRDefault="007859EB" w:rsidP="007859EB">
      <w:pPr>
        <w:pStyle w:val="NICEnormal"/>
        <w:rPr>
          <w:rFonts w:cs="Arial"/>
        </w:rPr>
      </w:pPr>
      <w:r w:rsidRPr="000C37A0">
        <w:rPr>
          <w:b/>
          <w:bCs/>
          <w:i/>
          <w:iCs/>
        </w:rPr>
        <w:t>Data source:</w:t>
      </w:r>
      <w:r w:rsidRPr="000C37A0">
        <w:rPr>
          <w:i/>
        </w:rPr>
        <w:t xml:space="preserve"> </w:t>
      </w:r>
      <w:r w:rsidR="00EF322E" w:rsidRPr="00EF322E">
        <w:rPr>
          <w:rStyle w:val="NICEnormalChar"/>
        </w:rPr>
        <w:t>Local data collection</w:t>
      </w:r>
      <w:r w:rsidR="0014359F">
        <w:rPr>
          <w:rStyle w:val="NICEnormalChar"/>
        </w:rPr>
        <w:t xml:space="preserve">, for example survey of women </w:t>
      </w:r>
      <w:r w:rsidR="00AB487A">
        <w:rPr>
          <w:rStyle w:val="NICEnormalChar"/>
        </w:rPr>
        <w:t>who have had an abortion</w:t>
      </w:r>
      <w:r w:rsidR="00EF322E" w:rsidRPr="00EF322E">
        <w:rPr>
          <w:rStyle w:val="NICEnormalChar"/>
        </w:rPr>
        <w:t xml:space="preserve">. </w:t>
      </w:r>
      <w:r w:rsidRPr="000C37A0">
        <w:rPr>
          <w:rFonts w:cs="Arial"/>
        </w:rPr>
        <w:t xml:space="preserve"> </w:t>
      </w:r>
    </w:p>
    <w:p w14:paraId="1F00E6D2" w14:textId="77777777" w:rsidR="007859EB" w:rsidRDefault="007859EB" w:rsidP="007859EB">
      <w:pPr>
        <w:pStyle w:val="Heading2"/>
      </w:pPr>
      <w:r w:rsidRPr="000C37A0">
        <w:t xml:space="preserve">What the quality statement means for </w:t>
      </w:r>
      <w:r>
        <w:t>different audiences</w:t>
      </w:r>
    </w:p>
    <w:p w14:paraId="2889D2CB" w14:textId="6EB08257" w:rsidR="007859EB" w:rsidRPr="000C37A0" w:rsidRDefault="007859EB" w:rsidP="007859EB">
      <w:pPr>
        <w:pStyle w:val="NICEnormal"/>
      </w:pPr>
      <w:r w:rsidRPr="000C37A0">
        <w:rPr>
          <w:b/>
        </w:rPr>
        <w:t>Service providers</w:t>
      </w:r>
      <w:r>
        <w:t xml:space="preserve"> (</w:t>
      </w:r>
      <w:r w:rsidR="00054B0A" w:rsidRPr="00054B0A">
        <w:rPr>
          <w:rStyle w:val="NICEnormalChar"/>
        </w:rPr>
        <w:t>including secondary care, community genitourinary medical and</w:t>
      </w:r>
      <w:r w:rsidR="002352E5">
        <w:rPr>
          <w:rStyle w:val="NICEnormalChar"/>
        </w:rPr>
        <w:t xml:space="preserve"> independent</w:t>
      </w:r>
      <w:r w:rsidR="00054B0A" w:rsidRPr="00054B0A">
        <w:rPr>
          <w:rStyle w:val="NICEnormalChar"/>
        </w:rPr>
        <w:t xml:space="preserve"> sector services) establish protocols to ensure that </w:t>
      </w:r>
      <w:r w:rsidR="00FC0E05">
        <w:rPr>
          <w:rStyle w:val="NICEnormalChar"/>
        </w:rPr>
        <w:t>staff</w:t>
      </w:r>
      <w:r w:rsidR="008B4DE2" w:rsidRPr="00054B0A">
        <w:rPr>
          <w:rStyle w:val="NICEnormalChar"/>
        </w:rPr>
        <w:t xml:space="preserve"> </w:t>
      </w:r>
      <w:bookmarkStart w:id="13" w:name="_Hlk29899646"/>
      <w:r w:rsidR="0014359F">
        <w:rPr>
          <w:rStyle w:val="NICEnormalChar"/>
        </w:rPr>
        <w:t xml:space="preserve">ask women </w:t>
      </w:r>
      <w:r w:rsidR="00320913">
        <w:rPr>
          <w:rStyle w:val="NICEnormalChar"/>
        </w:rPr>
        <w:t xml:space="preserve">who request an abortion </w:t>
      </w:r>
      <w:r w:rsidR="0014359F">
        <w:rPr>
          <w:rStyle w:val="NICEnormalChar"/>
        </w:rPr>
        <w:t>if they want information on contraception</w:t>
      </w:r>
      <w:r w:rsidR="00E02FDC">
        <w:rPr>
          <w:rStyle w:val="NICEnormalChar"/>
        </w:rPr>
        <w:t>.</w:t>
      </w:r>
      <w:r w:rsidR="004E0E66">
        <w:rPr>
          <w:rStyle w:val="NICEnormalChar"/>
        </w:rPr>
        <w:t xml:space="preserve"> If</w:t>
      </w:r>
      <w:r w:rsidR="00054B0A" w:rsidRPr="00054B0A">
        <w:rPr>
          <w:rStyle w:val="NICEnormalChar"/>
        </w:rPr>
        <w:t xml:space="preserve"> </w:t>
      </w:r>
      <w:r w:rsidR="004E0E66">
        <w:rPr>
          <w:rStyle w:val="NICEnormalChar"/>
        </w:rPr>
        <w:t>the woman wants this</w:t>
      </w:r>
      <w:r w:rsidR="0014359F">
        <w:rPr>
          <w:rStyle w:val="NICEnormalChar"/>
        </w:rPr>
        <w:t xml:space="preserve">, </w:t>
      </w:r>
      <w:r w:rsidR="004E0E66">
        <w:rPr>
          <w:rStyle w:val="NICEnormalChar"/>
        </w:rPr>
        <w:t xml:space="preserve">they </w:t>
      </w:r>
      <w:r w:rsidR="0014359F">
        <w:rPr>
          <w:rStyle w:val="NICEnormalChar"/>
        </w:rPr>
        <w:t xml:space="preserve">provide information </w:t>
      </w:r>
      <w:r w:rsidR="00624B06">
        <w:rPr>
          <w:rStyle w:val="NICEnormalChar"/>
        </w:rPr>
        <w:t>on</w:t>
      </w:r>
      <w:bookmarkEnd w:id="13"/>
      <w:r w:rsidR="00624B06">
        <w:rPr>
          <w:rStyle w:val="NICEnormalChar"/>
        </w:rPr>
        <w:t xml:space="preserve"> </w:t>
      </w:r>
      <w:r w:rsidR="005C3D4E">
        <w:rPr>
          <w:rStyle w:val="NICEnormalChar"/>
        </w:rPr>
        <w:t xml:space="preserve">and offer a choice of </w:t>
      </w:r>
      <w:r w:rsidR="00054B0A" w:rsidRPr="00054B0A">
        <w:rPr>
          <w:rStyle w:val="NICEnormalChar"/>
        </w:rPr>
        <w:t xml:space="preserve">all contraceptive methods </w:t>
      </w:r>
      <w:r w:rsidR="00685627">
        <w:rPr>
          <w:rStyle w:val="NICEnormalChar"/>
        </w:rPr>
        <w:t>at the time of their abortion or as soon as possible after</w:t>
      </w:r>
      <w:r w:rsidR="00AD5880">
        <w:rPr>
          <w:rStyle w:val="NICEnormalChar"/>
        </w:rPr>
        <w:t xml:space="preserve"> expulsion of the pregnancy</w:t>
      </w:r>
      <w:r w:rsidR="00054B0A" w:rsidRPr="00054B0A">
        <w:rPr>
          <w:rStyle w:val="NICEnormalChar"/>
        </w:rPr>
        <w:t xml:space="preserve">. </w:t>
      </w:r>
      <w:r w:rsidR="00624B06">
        <w:rPr>
          <w:rStyle w:val="NICEnormalChar"/>
        </w:rPr>
        <w:t xml:space="preserve">Service providers ensure that </w:t>
      </w:r>
      <w:r w:rsidR="00FC0E05">
        <w:rPr>
          <w:rStyle w:val="NICEnormalChar"/>
        </w:rPr>
        <w:t>staff</w:t>
      </w:r>
      <w:r w:rsidR="005C3D4E">
        <w:rPr>
          <w:rStyle w:val="NICEnormalChar"/>
        </w:rPr>
        <w:t xml:space="preserve"> are trained to administer long-acting methods of contraception and that </w:t>
      </w:r>
      <w:r w:rsidR="00624B06" w:rsidRPr="00802437">
        <w:t>the full range of reversible contraceptive options are available for women on the same day as their abortion</w:t>
      </w:r>
      <w:r w:rsidR="00EA01EB">
        <w:t>,</w:t>
      </w:r>
      <w:r w:rsidR="0080272D">
        <w:t xml:space="preserve"> or as soon as possible after expulsion of the pregnancy</w:t>
      </w:r>
      <w:r w:rsidR="005C3D4E">
        <w:t>.</w:t>
      </w:r>
      <w:r w:rsidRPr="00F616AD">
        <w:t xml:space="preserve"> </w:t>
      </w:r>
    </w:p>
    <w:p w14:paraId="4FBAA5B5" w14:textId="3D600BF8" w:rsidR="00054B0A" w:rsidRDefault="00054B0A" w:rsidP="00054B0A">
      <w:pPr>
        <w:pStyle w:val="NICEnormal"/>
      </w:pPr>
      <w:r w:rsidRPr="00975E21">
        <w:rPr>
          <w:b/>
        </w:rPr>
        <w:t xml:space="preserve">Healthcare </w:t>
      </w:r>
      <w:r w:rsidR="002352E5">
        <w:rPr>
          <w:b/>
        </w:rPr>
        <w:t>professionals</w:t>
      </w:r>
      <w:r w:rsidR="002352E5">
        <w:t xml:space="preserve"> </w:t>
      </w:r>
      <w:r>
        <w:t>(including doctors</w:t>
      </w:r>
      <w:r w:rsidR="00D84745">
        <w:t>,</w:t>
      </w:r>
      <w:r>
        <w:t xml:space="preserve"> nurses</w:t>
      </w:r>
      <w:r w:rsidR="00D84745">
        <w:t xml:space="preserve"> and midwives</w:t>
      </w:r>
      <w:r>
        <w:t xml:space="preserve">) </w:t>
      </w:r>
      <w:r w:rsidR="002352E5" w:rsidRPr="002352E5">
        <w:t>ask women</w:t>
      </w:r>
      <w:r w:rsidR="00320913">
        <w:t xml:space="preserve"> who request an abortion </w:t>
      </w:r>
      <w:r w:rsidR="002352E5" w:rsidRPr="002352E5">
        <w:t xml:space="preserve"> if they want information on contraception</w:t>
      </w:r>
      <w:r w:rsidR="00320913">
        <w:t>.</w:t>
      </w:r>
      <w:r w:rsidR="002352E5" w:rsidRPr="002352E5">
        <w:t xml:space="preserve"> </w:t>
      </w:r>
      <w:r w:rsidR="004E0E66">
        <w:t>If</w:t>
      </w:r>
      <w:r w:rsidR="002352E5" w:rsidRPr="002352E5">
        <w:t xml:space="preserve"> </w:t>
      </w:r>
      <w:r w:rsidR="004E0E66">
        <w:t>the woman wants this</w:t>
      </w:r>
      <w:r w:rsidR="002352E5" w:rsidRPr="002352E5">
        <w:t xml:space="preserve">, </w:t>
      </w:r>
      <w:r w:rsidR="004E0E66">
        <w:t xml:space="preserve">they </w:t>
      </w:r>
      <w:r w:rsidR="002352E5" w:rsidRPr="002352E5">
        <w:t>provide information on</w:t>
      </w:r>
      <w:r w:rsidR="00257639">
        <w:t xml:space="preserve"> </w:t>
      </w:r>
      <w:r w:rsidR="005C3D4E">
        <w:t>and offer a choice of</w:t>
      </w:r>
      <w:r w:rsidR="00257639">
        <w:t xml:space="preserve"> </w:t>
      </w:r>
      <w:r>
        <w:t>all contraceptive methods</w:t>
      </w:r>
      <w:r w:rsidR="00685627">
        <w:t>.</w:t>
      </w:r>
      <w:r>
        <w:t xml:space="preserve"> Healthcare </w:t>
      </w:r>
      <w:r w:rsidR="002352E5">
        <w:t xml:space="preserve">professionals arrange </w:t>
      </w:r>
      <w:r w:rsidR="008666AA">
        <w:t xml:space="preserve">for the </w:t>
      </w:r>
      <w:r w:rsidR="008B4DE2">
        <w:t xml:space="preserve">woman’s </w:t>
      </w:r>
      <w:r w:rsidR="008666AA">
        <w:t xml:space="preserve">chosen method </w:t>
      </w:r>
      <w:r w:rsidR="008B4DE2">
        <w:t xml:space="preserve">of contraception </w:t>
      </w:r>
      <w:r w:rsidR="008666AA">
        <w:t>to be provided either at the same time as the abortion or as soon as possible after</w:t>
      </w:r>
      <w:r w:rsidR="00A34D7A">
        <w:t xml:space="preserve"> </w:t>
      </w:r>
      <w:r w:rsidR="001C40AB">
        <w:t>expulsion of the pregnancy</w:t>
      </w:r>
      <w:r w:rsidR="000C357A">
        <w:t>.</w:t>
      </w:r>
    </w:p>
    <w:p w14:paraId="272B63F5" w14:textId="2EAACA48" w:rsidR="00054B0A" w:rsidRDefault="00054B0A" w:rsidP="007859EB">
      <w:pPr>
        <w:pStyle w:val="NICEnormal"/>
      </w:pPr>
      <w:r w:rsidRPr="000C37A0">
        <w:rPr>
          <w:b/>
        </w:rPr>
        <w:t>Commissioners</w:t>
      </w:r>
      <w:r>
        <w:t xml:space="preserve"> (clinical commissioning groups) </w:t>
      </w:r>
      <w:r w:rsidR="00512149">
        <w:t xml:space="preserve">ensure that they </w:t>
      </w:r>
      <w:r w:rsidR="008B4DE2">
        <w:t>commission</w:t>
      </w:r>
      <w:r>
        <w:t xml:space="preserve"> </w:t>
      </w:r>
      <w:r w:rsidR="00512149">
        <w:t xml:space="preserve">abortion </w:t>
      </w:r>
      <w:r>
        <w:t xml:space="preserve">services </w:t>
      </w:r>
      <w:r w:rsidR="008B4DE2">
        <w:t xml:space="preserve">that </w:t>
      </w:r>
      <w:r w:rsidR="00E24766">
        <w:t>can</w:t>
      </w:r>
      <w:r w:rsidR="00CD06D3">
        <w:t xml:space="preserve"> </w:t>
      </w:r>
      <w:r w:rsidR="008B4DE2">
        <w:t xml:space="preserve">offer a choice of </w:t>
      </w:r>
      <w:r>
        <w:t xml:space="preserve">all contraceptive methods and </w:t>
      </w:r>
      <w:r w:rsidR="00E24766">
        <w:t xml:space="preserve">provide the chosen contraceptive </w:t>
      </w:r>
      <w:r w:rsidR="00685627">
        <w:t>at the time of abortion or as soon as possible after</w:t>
      </w:r>
      <w:r w:rsidR="00AD5880">
        <w:t xml:space="preserve"> expulsion of the pregnancy</w:t>
      </w:r>
      <w:r w:rsidR="00685627">
        <w:t>.</w:t>
      </w:r>
      <w:r>
        <w:t xml:space="preserve"> </w:t>
      </w:r>
      <w:r w:rsidR="00CD06D3" w:rsidRPr="007D76B8">
        <w:t xml:space="preserve">Commissioners </w:t>
      </w:r>
      <w:r w:rsidR="007D76B8" w:rsidRPr="007D76B8">
        <w:t xml:space="preserve">ensure that they </w:t>
      </w:r>
      <w:r w:rsidR="00CD06D3" w:rsidRPr="007D76B8">
        <w:t xml:space="preserve">commission abortion services that </w:t>
      </w:r>
      <w:r w:rsidR="007D76B8" w:rsidRPr="007D76B8">
        <w:lastRenderedPageBreak/>
        <w:t>have the</w:t>
      </w:r>
      <w:r w:rsidR="00CD06D3" w:rsidRPr="007D76B8">
        <w:t xml:space="preserve"> full range of reversible contraceptive options available to women on the same day as their abortion</w:t>
      </w:r>
      <w:r w:rsidR="00E24766">
        <w:t xml:space="preserve"> or as soon as possible after expulsion of the pregnancy</w:t>
      </w:r>
      <w:r w:rsidR="00CD06D3" w:rsidRPr="007D76B8">
        <w:t>.</w:t>
      </w:r>
    </w:p>
    <w:p w14:paraId="3C225EA7" w14:textId="431515B5" w:rsidR="007859EB" w:rsidRDefault="005820D2" w:rsidP="007859EB">
      <w:pPr>
        <w:pStyle w:val="NICEnormal"/>
      </w:pPr>
      <w:r>
        <w:rPr>
          <w:b/>
        </w:rPr>
        <w:t xml:space="preserve">Women </w:t>
      </w:r>
      <w:r w:rsidRPr="007D76B8">
        <w:rPr>
          <w:b/>
          <w:bCs/>
        </w:rPr>
        <w:t>who plan to have an abortion</w:t>
      </w:r>
      <w:r>
        <w:t xml:space="preserve"> are </w:t>
      </w:r>
      <w:r w:rsidR="00F41AFD">
        <w:t xml:space="preserve">asked if they want information on </w:t>
      </w:r>
      <w:r>
        <w:t>contraception</w:t>
      </w:r>
      <w:r w:rsidR="00320913">
        <w:t>.</w:t>
      </w:r>
      <w:r>
        <w:t xml:space="preserve"> </w:t>
      </w:r>
      <w:r w:rsidR="00EA01EB">
        <w:t>I</w:t>
      </w:r>
      <w:r w:rsidR="00F41AFD">
        <w:t xml:space="preserve">f </w:t>
      </w:r>
      <w:r w:rsidR="004E0E66">
        <w:t>the woman wants this</w:t>
      </w:r>
      <w:r w:rsidR="00F41AFD">
        <w:t>,</w:t>
      </w:r>
      <w:r>
        <w:t xml:space="preserve"> a healthcare </w:t>
      </w:r>
      <w:r w:rsidR="00F41AFD">
        <w:t xml:space="preserve">professional will tell them about their options </w:t>
      </w:r>
      <w:r w:rsidR="00EA01EB">
        <w:t xml:space="preserve">for contraception </w:t>
      </w:r>
      <w:r>
        <w:t xml:space="preserve">and </w:t>
      </w:r>
      <w:r w:rsidR="009166A3">
        <w:t xml:space="preserve">provide their preferred method </w:t>
      </w:r>
      <w:r w:rsidR="00EE3038">
        <w:t xml:space="preserve">of contraception </w:t>
      </w:r>
      <w:r w:rsidR="00C9076D">
        <w:t>at the time of their abortion or as soon as possible afterwards.</w:t>
      </w:r>
      <w:r>
        <w:t xml:space="preserve"> </w:t>
      </w:r>
    </w:p>
    <w:p w14:paraId="0F551F91" w14:textId="77777777" w:rsidR="007859EB" w:rsidRPr="000C37A0" w:rsidRDefault="007859EB" w:rsidP="007859EB">
      <w:pPr>
        <w:pStyle w:val="Heading2"/>
      </w:pPr>
      <w:r w:rsidRPr="000C37A0">
        <w:t>Source guidance</w:t>
      </w:r>
    </w:p>
    <w:p w14:paraId="0A191BA2" w14:textId="22621DA6" w:rsidR="00F41AFD" w:rsidRPr="00F41AFD" w:rsidRDefault="00206848" w:rsidP="001B65F5">
      <w:pPr>
        <w:numPr>
          <w:ilvl w:val="0"/>
          <w:numId w:val="2"/>
        </w:numPr>
        <w:spacing w:line="360" w:lineRule="auto"/>
        <w:rPr>
          <w:rFonts w:ascii="Arial" w:hAnsi="Arial"/>
        </w:rPr>
      </w:pPr>
      <w:hyperlink r:id="rId22" w:history="1">
        <w:r w:rsidR="0023641E" w:rsidRPr="0023641E">
          <w:rPr>
            <w:rStyle w:val="Hyperlink"/>
            <w:rFonts w:ascii="Arial" w:hAnsi="Arial"/>
          </w:rPr>
          <w:t xml:space="preserve">Abortion care. </w:t>
        </w:r>
        <w:r w:rsidR="00F41AFD" w:rsidRPr="0023641E">
          <w:rPr>
            <w:rStyle w:val="Hyperlink"/>
            <w:rFonts w:ascii="Arial" w:hAnsi="Arial"/>
          </w:rPr>
          <w:t>NICE guideline NG140</w:t>
        </w:r>
      </w:hyperlink>
      <w:r w:rsidR="0023641E">
        <w:rPr>
          <w:rFonts w:ascii="Arial" w:hAnsi="Arial"/>
        </w:rPr>
        <w:t xml:space="preserve"> (2019)</w:t>
      </w:r>
      <w:r w:rsidR="00F41AFD" w:rsidRPr="00F41AFD">
        <w:rPr>
          <w:rFonts w:ascii="Arial" w:hAnsi="Arial"/>
        </w:rPr>
        <w:t>, recommendations</w:t>
      </w:r>
      <w:r w:rsidR="00F41AFD">
        <w:rPr>
          <w:rFonts w:ascii="Arial" w:hAnsi="Arial"/>
        </w:rPr>
        <w:t xml:space="preserve"> </w:t>
      </w:r>
      <w:r w:rsidR="002976A4">
        <w:rPr>
          <w:rFonts w:ascii="Arial" w:hAnsi="Arial"/>
        </w:rPr>
        <w:t>1.2.6</w:t>
      </w:r>
      <w:r w:rsidR="004B537D">
        <w:rPr>
          <w:rFonts w:ascii="Arial" w:hAnsi="Arial"/>
        </w:rPr>
        <w:t xml:space="preserve"> and 1.15.1</w:t>
      </w:r>
    </w:p>
    <w:p w14:paraId="6357D5F3" w14:textId="137C0925" w:rsidR="009F5D0F" w:rsidRDefault="00206848" w:rsidP="007552A2">
      <w:pPr>
        <w:pStyle w:val="Bulletleft1last"/>
      </w:pPr>
      <w:hyperlink r:id="rId23" w:history="1">
        <w:r w:rsidR="0023641E" w:rsidRPr="0023641E">
          <w:rPr>
            <w:rStyle w:val="Hyperlink"/>
            <w:lang w:val="en-US"/>
          </w:rPr>
          <w:t xml:space="preserve">Contraceptive services for under 25s. </w:t>
        </w:r>
        <w:r w:rsidR="0072448C" w:rsidRPr="0023641E">
          <w:rPr>
            <w:rStyle w:val="Hyperlink"/>
          </w:rPr>
          <w:t>NICE guideline PH51</w:t>
        </w:r>
      </w:hyperlink>
      <w:r w:rsidR="0023641E">
        <w:rPr>
          <w:lang w:val="en-US"/>
        </w:rPr>
        <w:t xml:space="preserve"> (2014)</w:t>
      </w:r>
      <w:r w:rsidR="0072448C" w:rsidRPr="0072448C">
        <w:t>, recommendation 7</w:t>
      </w:r>
    </w:p>
    <w:p w14:paraId="415B1AC0" w14:textId="77777777" w:rsidR="007859EB" w:rsidRPr="000C37A0" w:rsidRDefault="007859EB" w:rsidP="007859EB">
      <w:pPr>
        <w:pStyle w:val="Heading2"/>
      </w:pPr>
      <w:bookmarkStart w:id="14" w:name="_Hlk34817406"/>
      <w:r w:rsidRPr="000C37A0">
        <w:t>Definitions of terms used in this quality statement</w:t>
      </w:r>
    </w:p>
    <w:bookmarkEnd w:id="14"/>
    <w:p w14:paraId="122ECF75" w14:textId="6CAC9828" w:rsidR="00531801" w:rsidRPr="00531801" w:rsidRDefault="00C9076D" w:rsidP="007E50A6">
      <w:pPr>
        <w:pStyle w:val="Heading3"/>
      </w:pPr>
      <w:r>
        <w:t xml:space="preserve">Information on </w:t>
      </w:r>
      <w:r w:rsidR="00531801" w:rsidRPr="00531801">
        <w:t>contraception</w:t>
      </w:r>
    </w:p>
    <w:p w14:paraId="28D98682" w14:textId="34561F82" w:rsidR="00531801" w:rsidRPr="00531801" w:rsidRDefault="00C9076D" w:rsidP="00531801">
      <w:pPr>
        <w:spacing w:after="240" w:line="360" w:lineRule="auto"/>
        <w:rPr>
          <w:rFonts w:ascii="Arial" w:hAnsi="Arial"/>
        </w:rPr>
      </w:pPr>
      <w:r>
        <w:rPr>
          <w:rFonts w:ascii="Arial" w:hAnsi="Arial"/>
        </w:rPr>
        <w:t>E</w:t>
      </w:r>
      <w:r w:rsidR="00531801" w:rsidRPr="00531801">
        <w:rPr>
          <w:rFonts w:ascii="Arial" w:hAnsi="Arial"/>
        </w:rPr>
        <w:t>mphasise that women are fertile immediately after an abortion and give details of all contraceptive methods including:</w:t>
      </w:r>
    </w:p>
    <w:p w14:paraId="3C09FC3F" w14:textId="77777777" w:rsidR="00531801" w:rsidRPr="00531801" w:rsidRDefault="00531801" w:rsidP="001B65F5">
      <w:pPr>
        <w:numPr>
          <w:ilvl w:val="0"/>
          <w:numId w:val="2"/>
        </w:numPr>
        <w:spacing w:line="360" w:lineRule="auto"/>
        <w:rPr>
          <w:rFonts w:ascii="Arial" w:hAnsi="Arial"/>
        </w:rPr>
      </w:pPr>
      <w:r w:rsidRPr="00531801">
        <w:rPr>
          <w:rFonts w:ascii="Arial" w:hAnsi="Arial"/>
        </w:rPr>
        <w:t>how the method works</w:t>
      </w:r>
    </w:p>
    <w:p w14:paraId="661EE09D" w14:textId="77777777" w:rsidR="00531801" w:rsidRPr="00531801" w:rsidRDefault="00531801" w:rsidP="001B65F5">
      <w:pPr>
        <w:numPr>
          <w:ilvl w:val="0"/>
          <w:numId w:val="2"/>
        </w:numPr>
        <w:spacing w:line="360" w:lineRule="auto"/>
        <w:rPr>
          <w:rFonts w:ascii="Arial" w:hAnsi="Arial"/>
        </w:rPr>
      </w:pPr>
      <w:r w:rsidRPr="00531801">
        <w:rPr>
          <w:rFonts w:ascii="Arial" w:hAnsi="Arial"/>
        </w:rPr>
        <w:t xml:space="preserve">how to use it </w:t>
      </w:r>
    </w:p>
    <w:p w14:paraId="499BDE2C" w14:textId="77777777" w:rsidR="00531801" w:rsidRPr="00531801" w:rsidRDefault="00531801" w:rsidP="001B65F5">
      <w:pPr>
        <w:numPr>
          <w:ilvl w:val="0"/>
          <w:numId w:val="2"/>
        </w:numPr>
        <w:spacing w:line="360" w:lineRule="auto"/>
        <w:rPr>
          <w:rFonts w:ascii="Arial" w:hAnsi="Arial"/>
        </w:rPr>
      </w:pPr>
      <w:r w:rsidRPr="00531801">
        <w:rPr>
          <w:rFonts w:ascii="Arial" w:hAnsi="Arial"/>
        </w:rPr>
        <w:t xml:space="preserve">how it is administered </w:t>
      </w:r>
    </w:p>
    <w:p w14:paraId="7BA7107A" w14:textId="368469F0" w:rsidR="00531801" w:rsidRPr="00531801" w:rsidRDefault="00531801" w:rsidP="001B65F5">
      <w:pPr>
        <w:numPr>
          <w:ilvl w:val="0"/>
          <w:numId w:val="2"/>
        </w:numPr>
        <w:spacing w:line="360" w:lineRule="auto"/>
        <w:rPr>
          <w:rFonts w:ascii="Arial" w:hAnsi="Arial"/>
        </w:rPr>
      </w:pPr>
      <w:r w:rsidRPr="00531801">
        <w:rPr>
          <w:rFonts w:ascii="Arial" w:hAnsi="Arial"/>
        </w:rPr>
        <w:t xml:space="preserve">insertion and removal (for implants and </w:t>
      </w:r>
      <w:r w:rsidR="004E0E66" w:rsidRPr="00531801">
        <w:rPr>
          <w:rFonts w:ascii="Arial" w:hAnsi="Arial"/>
          <w:lang w:val="x-none"/>
        </w:rPr>
        <w:t>intrauterine device</w:t>
      </w:r>
      <w:r w:rsidR="004E0E66">
        <w:rPr>
          <w:rFonts w:ascii="Arial" w:hAnsi="Arial"/>
          <w:lang w:val="en-US"/>
        </w:rPr>
        <w:t>s</w:t>
      </w:r>
      <w:r w:rsidR="004E0E66" w:rsidRPr="00531801">
        <w:rPr>
          <w:rFonts w:ascii="Arial" w:hAnsi="Arial"/>
          <w:lang w:val="x-none"/>
        </w:rPr>
        <w:t xml:space="preserve"> </w:t>
      </w:r>
      <w:r w:rsidR="004E0E66">
        <w:rPr>
          <w:rFonts w:ascii="Arial" w:hAnsi="Arial"/>
          <w:lang w:val="en-US"/>
        </w:rPr>
        <w:t>[</w:t>
      </w:r>
      <w:r w:rsidRPr="00531801">
        <w:rPr>
          <w:rFonts w:ascii="Arial" w:hAnsi="Arial"/>
        </w:rPr>
        <w:t>IUDs</w:t>
      </w:r>
      <w:r w:rsidR="004E0E66">
        <w:rPr>
          <w:rFonts w:ascii="Arial" w:hAnsi="Arial"/>
        </w:rPr>
        <w:t>]</w:t>
      </w:r>
      <w:r w:rsidRPr="00531801">
        <w:rPr>
          <w:rFonts w:ascii="Arial" w:hAnsi="Arial"/>
        </w:rPr>
        <w:t>)</w:t>
      </w:r>
    </w:p>
    <w:p w14:paraId="533017FF" w14:textId="77777777" w:rsidR="00531801" w:rsidRPr="00531801" w:rsidRDefault="00531801" w:rsidP="001B65F5">
      <w:pPr>
        <w:numPr>
          <w:ilvl w:val="0"/>
          <w:numId w:val="2"/>
        </w:numPr>
        <w:spacing w:line="360" w:lineRule="auto"/>
        <w:rPr>
          <w:rFonts w:ascii="Arial" w:hAnsi="Arial"/>
        </w:rPr>
      </w:pPr>
      <w:r w:rsidRPr="00531801">
        <w:rPr>
          <w:rFonts w:ascii="Arial" w:hAnsi="Arial"/>
        </w:rPr>
        <w:t xml:space="preserve">suitability </w:t>
      </w:r>
    </w:p>
    <w:p w14:paraId="77157F41" w14:textId="77777777" w:rsidR="00531801" w:rsidRPr="00531801" w:rsidRDefault="00531801" w:rsidP="001B65F5">
      <w:pPr>
        <w:numPr>
          <w:ilvl w:val="0"/>
          <w:numId w:val="2"/>
        </w:numPr>
        <w:spacing w:line="360" w:lineRule="auto"/>
        <w:rPr>
          <w:rFonts w:ascii="Arial" w:hAnsi="Arial"/>
        </w:rPr>
      </w:pPr>
      <w:r w:rsidRPr="00531801">
        <w:rPr>
          <w:rFonts w:ascii="Arial" w:hAnsi="Arial"/>
        </w:rPr>
        <w:t xml:space="preserve">how long it can be used for </w:t>
      </w:r>
    </w:p>
    <w:p w14:paraId="0EBFD6DA" w14:textId="77777777" w:rsidR="00531801" w:rsidRPr="00531801" w:rsidRDefault="00531801" w:rsidP="001B65F5">
      <w:pPr>
        <w:numPr>
          <w:ilvl w:val="0"/>
          <w:numId w:val="2"/>
        </w:numPr>
        <w:spacing w:line="360" w:lineRule="auto"/>
        <w:rPr>
          <w:rFonts w:ascii="Arial" w:hAnsi="Arial"/>
        </w:rPr>
      </w:pPr>
      <w:r w:rsidRPr="00531801">
        <w:rPr>
          <w:rFonts w:ascii="Arial" w:hAnsi="Arial"/>
        </w:rPr>
        <w:t>risks and possible side effects</w:t>
      </w:r>
    </w:p>
    <w:p w14:paraId="70A234F2" w14:textId="77777777" w:rsidR="00531801" w:rsidRPr="00531801" w:rsidRDefault="00531801" w:rsidP="001B65F5">
      <w:pPr>
        <w:numPr>
          <w:ilvl w:val="0"/>
          <w:numId w:val="2"/>
        </w:numPr>
        <w:spacing w:line="360" w:lineRule="auto"/>
        <w:rPr>
          <w:rFonts w:ascii="Arial" w:hAnsi="Arial"/>
        </w:rPr>
      </w:pPr>
      <w:r w:rsidRPr="00531801">
        <w:rPr>
          <w:rFonts w:ascii="Arial" w:hAnsi="Arial"/>
        </w:rPr>
        <w:t>failure rate</w:t>
      </w:r>
    </w:p>
    <w:p w14:paraId="19D61A42" w14:textId="77777777" w:rsidR="00531801" w:rsidRPr="00531801" w:rsidRDefault="00531801" w:rsidP="001B65F5">
      <w:pPr>
        <w:numPr>
          <w:ilvl w:val="0"/>
          <w:numId w:val="2"/>
        </w:numPr>
        <w:spacing w:line="360" w:lineRule="auto"/>
        <w:rPr>
          <w:rFonts w:ascii="Arial" w:hAnsi="Arial"/>
        </w:rPr>
      </w:pPr>
      <w:r w:rsidRPr="00531801">
        <w:rPr>
          <w:rFonts w:ascii="Arial" w:hAnsi="Arial"/>
        </w:rPr>
        <w:t xml:space="preserve">non-contraceptive benefits </w:t>
      </w:r>
    </w:p>
    <w:p w14:paraId="45BA10A5" w14:textId="77777777" w:rsidR="00531801" w:rsidRPr="00531801" w:rsidRDefault="00531801" w:rsidP="001B65F5">
      <w:pPr>
        <w:numPr>
          <w:ilvl w:val="0"/>
          <w:numId w:val="7"/>
        </w:numPr>
        <w:spacing w:after="240" w:line="360" w:lineRule="auto"/>
        <w:rPr>
          <w:rFonts w:ascii="Arial" w:hAnsi="Arial"/>
          <w:lang w:val="x-none"/>
        </w:rPr>
      </w:pPr>
      <w:proofErr w:type="spellStart"/>
      <w:r w:rsidRPr="00531801">
        <w:rPr>
          <w:rFonts w:ascii="Arial" w:hAnsi="Arial"/>
        </w:rPr>
        <w:t>w</w:t>
      </w:r>
      <w:r w:rsidRPr="00531801">
        <w:rPr>
          <w:rFonts w:ascii="Arial" w:hAnsi="Arial"/>
          <w:lang w:val="x-none"/>
        </w:rPr>
        <w:t>hen</w:t>
      </w:r>
      <w:proofErr w:type="spellEnd"/>
      <w:r w:rsidRPr="00531801">
        <w:rPr>
          <w:rFonts w:ascii="Arial" w:hAnsi="Arial"/>
          <w:lang w:val="x-none"/>
        </w:rPr>
        <w:t xml:space="preserve"> to seek help. </w:t>
      </w:r>
    </w:p>
    <w:p w14:paraId="5DC8C500" w14:textId="7A3A667D" w:rsidR="00A85DD4" w:rsidRDefault="00A85DD4" w:rsidP="00531801">
      <w:pPr>
        <w:spacing w:after="240" w:line="360" w:lineRule="auto"/>
        <w:rPr>
          <w:rFonts w:ascii="Arial" w:hAnsi="Arial"/>
        </w:rPr>
      </w:pPr>
      <w:r w:rsidRPr="00531801">
        <w:rPr>
          <w:rFonts w:ascii="Arial" w:hAnsi="Arial"/>
        </w:rPr>
        <w:t xml:space="preserve">[Adapted from NICE’s guidelines on </w:t>
      </w:r>
      <w:hyperlink r:id="rId24" w:history="1">
        <w:r w:rsidRPr="00531801">
          <w:rPr>
            <w:rFonts w:ascii="Arial" w:hAnsi="Arial"/>
            <w:color w:val="0000FF"/>
            <w:u w:val="single"/>
          </w:rPr>
          <w:t>contraceptive services for under 25s</w:t>
        </w:r>
      </w:hyperlink>
      <w:r w:rsidRPr="00531801">
        <w:rPr>
          <w:rFonts w:ascii="Arial" w:hAnsi="Arial"/>
        </w:rPr>
        <w:t xml:space="preserve"> and </w:t>
      </w:r>
      <w:hyperlink r:id="rId25" w:history="1">
        <w:r w:rsidRPr="00A71109">
          <w:rPr>
            <w:rStyle w:val="Hyperlink"/>
            <w:rFonts w:ascii="Arial" w:hAnsi="Arial"/>
          </w:rPr>
          <w:t>long-acting reversible contraception</w:t>
        </w:r>
      </w:hyperlink>
      <w:r>
        <w:rPr>
          <w:rFonts w:ascii="Arial" w:hAnsi="Arial"/>
        </w:rPr>
        <w:t xml:space="preserve"> and </w:t>
      </w:r>
      <w:r w:rsidRPr="00531801">
        <w:rPr>
          <w:rFonts w:ascii="Arial" w:hAnsi="Arial"/>
        </w:rPr>
        <w:t>expert opinion.]</w:t>
      </w:r>
    </w:p>
    <w:p w14:paraId="19D45275" w14:textId="77777777" w:rsidR="00531801" w:rsidRPr="00531801" w:rsidRDefault="00531801" w:rsidP="00531801">
      <w:pPr>
        <w:keepNext/>
        <w:spacing w:before="240" w:after="60" w:line="360" w:lineRule="auto"/>
        <w:outlineLvl w:val="2"/>
        <w:rPr>
          <w:rFonts w:ascii="Arial" w:hAnsi="Arial" w:cs="Arial"/>
          <w:b/>
          <w:bCs/>
        </w:rPr>
      </w:pPr>
      <w:r w:rsidRPr="00531801">
        <w:rPr>
          <w:rFonts w:ascii="Arial" w:hAnsi="Arial" w:cs="Arial"/>
          <w:b/>
          <w:bCs/>
        </w:rPr>
        <w:lastRenderedPageBreak/>
        <w:t>All contraceptive methods</w:t>
      </w:r>
    </w:p>
    <w:p w14:paraId="016C1E56" w14:textId="77777777" w:rsidR="00531801" w:rsidRPr="00531801" w:rsidRDefault="00531801" w:rsidP="00531801">
      <w:pPr>
        <w:spacing w:after="240" w:line="360" w:lineRule="auto"/>
        <w:rPr>
          <w:rFonts w:ascii="Arial" w:hAnsi="Arial"/>
        </w:rPr>
      </w:pPr>
      <w:r w:rsidRPr="00531801">
        <w:rPr>
          <w:rFonts w:ascii="Arial" w:hAnsi="Arial"/>
        </w:rPr>
        <w:t>This quality standard focuses on all methods of contraception. These are divided into 3 groups:</w:t>
      </w:r>
    </w:p>
    <w:p w14:paraId="2BD475D3" w14:textId="77777777" w:rsidR="00531801" w:rsidRPr="00531801" w:rsidRDefault="00531801" w:rsidP="004251B3">
      <w:pPr>
        <w:pStyle w:val="Bulletleft1"/>
      </w:pPr>
      <w:r w:rsidRPr="00531801">
        <w:t xml:space="preserve">Long-acting reversible contraceptives that need administration less than once per month. These are: </w:t>
      </w:r>
    </w:p>
    <w:p w14:paraId="10B8FC6B" w14:textId="77777777" w:rsidR="00531801" w:rsidRPr="00531801" w:rsidRDefault="00531801" w:rsidP="004251B3">
      <w:pPr>
        <w:pStyle w:val="Bulletleft2"/>
      </w:pPr>
      <w:r w:rsidRPr="00531801">
        <w:t>contraceptive implant</w:t>
      </w:r>
    </w:p>
    <w:p w14:paraId="23B84EE8" w14:textId="1C48C513" w:rsidR="00531801" w:rsidRPr="00531801" w:rsidRDefault="00531801" w:rsidP="004251B3">
      <w:pPr>
        <w:pStyle w:val="Bulletleft2"/>
      </w:pPr>
      <w:r w:rsidRPr="00531801">
        <w:t>contraceptive injection</w:t>
      </w:r>
      <w:r w:rsidR="006170F4">
        <w:t xml:space="preserve"> </w:t>
      </w:r>
      <w:r w:rsidR="006170F4" w:rsidRPr="009D12E3">
        <w:t>such as depot medroxyprogesterone acetate (DMPA)</w:t>
      </w:r>
    </w:p>
    <w:p w14:paraId="70B7D4AF" w14:textId="064B57C0" w:rsidR="00531801" w:rsidRPr="00531801" w:rsidRDefault="00531801" w:rsidP="004251B3">
      <w:pPr>
        <w:pStyle w:val="Bulletleft2"/>
      </w:pPr>
      <w:r w:rsidRPr="00531801">
        <w:t xml:space="preserve">intrauterine system </w:t>
      </w:r>
    </w:p>
    <w:p w14:paraId="5767412F" w14:textId="137215CD" w:rsidR="00531801" w:rsidRPr="00531801" w:rsidRDefault="00531801" w:rsidP="004251B3">
      <w:pPr>
        <w:pStyle w:val="Bulletleft2"/>
        <w:spacing w:after="120"/>
        <w:rPr>
          <w:lang w:val="x-none"/>
        </w:rPr>
      </w:pPr>
      <w:r w:rsidRPr="00531801">
        <w:rPr>
          <w:lang w:val="x-none"/>
        </w:rPr>
        <w:t xml:space="preserve">intrauterine device. </w:t>
      </w:r>
    </w:p>
    <w:p w14:paraId="42811AF4" w14:textId="77777777" w:rsidR="00531801" w:rsidRPr="00531801" w:rsidRDefault="00531801" w:rsidP="004251B3">
      <w:pPr>
        <w:pStyle w:val="Bulletleft1"/>
      </w:pPr>
      <w:r w:rsidRPr="00531801">
        <w:t>Methods</w:t>
      </w:r>
      <w:r w:rsidRPr="00531801">
        <w:rPr>
          <w:b/>
        </w:rPr>
        <w:t xml:space="preserve"> </w:t>
      </w:r>
      <w:r w:rsidRPr="00531801">
        <w:t>that depend on the person remembering to take or use them. These include:</w:t>
      </w:r>
    </w:p>
    <w:p w14:paraId="741ED8C9" w14:textId="1ABB2407" w:rsidR="00384408" w:rsidRDefault="00384408" w:rsidP="004251B3">
      <w:pPr>
        <w:pStyle w:val="Bulletleft2"/>
      </w:pPr>
      <w:r w:rsidRPr="001363D6">
        <w:t>oral contraceptives</w:t>
      </w:r>
      <w:r w:rsidR="004E0E66">
        <w:t>,</w:t>
      </w:r>
      <w:r w:rsidRPr="001363D6">
        <w:t xml:space="preserve"> </w:t>
      </w:r>
      <w:r w:rsidR="004E0E66">
        <w:t>for example</w:t>
      </w:r>
      <w:r w:rsidRPr="001363D6">
        <w:t xml:space="preserve"> combined oral contraceptive pill</w:t>
      </w:r>
      <w:r>
        <w:t xml:space="preserve"> and progestogen-only pill</w:t>
      </w:r>
    </w:p>
    <w:p w14:paraId="6DF3C88C" w14:textId="02C156F8" w:rsidR="00531801" w:rsidRPr="00531801" w:rsidRDefault="009D12E3" w:rsidP="004251B3">
      <w:pPr>
        <w:pStyle w:val="Bulletleft2"/>
      </w:pPr>
      <w:r>
        <w:t xml:space="preserve">combined </w:t>
      </w:r>
      <w:r w:rsidR="00531801" w:rsidRPr="00531801">
        <w:t>vaginal ring</w:t>
      </w:r>
    </w:p>
    <w:p w14:paraId="3C618EC2" w14:textId="0DFF63AA" w:rsidR="00531801" w:rsidRPr="00531801" w:rsidRDefault="009D12E3" w:rsidP="004251B3">
      <w:pPr>
        <w:pStyle w:val="Bulletleft2"/>
      </w:pPr>
      <w:r>
        <w:t>combined transdermal</w:t>
      </w:r>
      <w:r w:rsidR="00531801" w:rsidRPr="00531801">
        <w:t xml:space="preserve"> patch</w:t>
      </w:r>
    </w:p>
    <w:p w14:paraId="73E103F6" w14:textId="060BD2CD" w:rsidR="00531801" w:rsidRPr="00531801" w:rsidRDefault="001363D6" w:rsidP="004251B3">
      <w:pPr>
        <w:pStyle w:val="Bulletleft2"/>
      </w:pPr>
      <w:r>
        <w:t>barrier contraception</w:t>
      </w:r>
      <w:r w:rsidR="005B7545">
        <w:t>, for example</w:t>
      </w:r>
      <w:r>
        <w:t xml:space="preserve"> </w:t>
      </w:r>
      <w:r w:rsidR="009D12E3" w:rsidRPr="00531801">
        <w:t>male</w:t>
      </w:r>
      <w:r w:rsidR="00531801" w:rsidRPr="00531801">
        <w:t xml:space="preserve"> condom</w:t>
      </w:r>
      <w:r>
        <w:t>, female condom, diaphragm or cap with spermicide</w:t>
      </w:r>
    </w:p>
    <w:p w14:paraId="12318AF4" w14:textId="07BAB9B5" w:rsidR="00531801" w:rsidRPr="00531801" w:rsidRDefault="009D12E3" w:rsidP="004251B3">
      <w:pPr>
        <w:pStyle w:val="Bulletleft2"/>
        <w:spacing w:after="120"/>
        <w:rPr>
          <w:lang w:val="x-none"/>
        </w:rPr>
      </w:pPr>
      <w:r>
        <w:t>fertility awareness</w:t>
      </w:r>
      <w:r w:rsidR="00531801" w:rsidRPr="00531801">
        <w:t>.</w:t>
      </w:r>
      <w:r w:rsidR="00531801" w:rsidRPr="00531801">
        <w:rPr>
          <w:lang w:val="x-none"/>
        </w:rPr>
        <w:t xml:space="preserve"> </w:t>
      </w:r>
    </w:p>
    <w:p w14:paraId="11AC6F8F" w14:textId="77777777" w:rsidR="00531801" w:rsidRPr="00531801" w:rsidRDefault="00531801" w:rsidP="004251B3">
      <w:pPr>
        <w:pStyle w:val="Bulletleft1"/>
      </w:pPr>
      <w:r w:rsidRPr="00531801">
        <w:t>Permanent methods of contraception. These are:</w:t>
      </w:r>
    </w:p>
    <w:p w14:paraId="1F408E47" w14:textId="77777777" w:rsidR="00531801" w:rsidRPr="00531801" w:rsidRDefault="00531801" w:rsidP="004251B3">
      <w:pPr>
        <w:pStyle w:val="Bulletleft2"/>
      </w:pPr>
      <w:r w:rsidRPr="00531801">
        <w:t>vasectomy</w:t>
      </w:r>
    </w:p>
    <w:p w14:paraId="0A9EFEA8" w14:textId="77777777" w:rsidR="00531801" w:rsidRPr="00531801" w:rsidRDefault="00531801" w:rsidP="004251B3">
      <w:pPr>
        <w:pStyle w:val="Bulletleft2"/>
        <w:spacing w:after="120"/>
        <w:rPr>
          <w:lang w:val="x-none"/>
        </w:rPr>
      </w:pPr>
      <w:r w:rsidRPr="00531801">
        <w:t>f</w:t>
      </w:r>
      <w:proofErr w:type="spellStart"/>
      <w:r w:rsidRPr="00531801">
        <w:rPr>
          <w:lang w:val="x-none"/>
        </w:rPr>
        <w:t>emale</w:t>
      </w:r>
      <w:proofErr w:type="spellEnd"/>
      <w:r w:rsidRPr="00531801">
        <w:rPr>
          <w:lang w:val="x-none"/>
        </w:rPr>
        <w:t xml:space="preserve"> sterilisation</w:t>
      </w:r>
      <w:r w:rsidRPr="00531801">
        <w:t>.</w:t>
      </w:r>
    </w:p>
    <w:p w14:paraId="247C4928" w14:textId="39361471" w:rsidR="007859EB" w:rsidRPr="000C37A0" w:rsidRDefault="00531801" w:rsidP="00531801">
      <w:pPr>
        <w:pStyle w:val="NICEnormal"/>
        <w:rPr>
          <w:highlight w:val="cyan"/>
        </w:rPr>
      </w:pPr>
      <w:r w:rsidRPr="00531801">
        <w:t xml:space="preserve">[Adapted from </w:t>
      </w:r>
      <w:hyperlink r:id="rId26" w:history="1">
        <w:r w:rsidR="001363D6" w:rsidRPr="009D12E3">
          <w:rPr>
            <w:rStyle w:val="Hyperlink"/>
          </w:rPr>
          <w:t>NICE’s guideline</w:t>
        </w:r>
        <w:r w:rsidR="009D12E3">
          <w:rPr>
            <w:rStyle w:val="Hyperlink"/>
          </w:rPr>
          <w:t>s</w:t>
        </w:r>
        <w:r w:rsidR="001363D6" w:rsidRPr="009D12E3">
          <w:rPr>
            <w:rStyle w:val="Hyperlink"/>
          </w:rPr>
          <w:t xml:space="preserve"> on abortion care</w:t>
        </w:r>
      </w:hyperlink>
      <w:r w:rsidR="006170F4">
        <w:t xml:space="preserve"> and </w:t>
      </w:r>
      <w:hyperlink r:id="rId27" w:history="1">
        <w:r w:rsidR="006170F4" w:rsidRPr="006170F4">
          <w:rPr>
            <w:rStyle w:val="Hyperlink"/>
          </w:rPr>
          <w:t>long-acting reversible contraception</w:t>
        </w:r>
      </w:hyperlink>
      <w:r w:rsidR="006170F4">
        <w:t xml:space="preserve">, </w:t>
      </w:r>
      <w:r w:rsidRPr="00531801">
        <w:t xml:space="preserve">the Faculty of Sexual &amp; Reproductive Healthcare guidelines on </w:t>
      </w:r>
      <w:hyperlink r:id="rId28" w:history="1">
        <w:r w:rsidRPr="00531801">
          <w:rPr>
            <w:color w:val="0000FF"/>
            <w:u w:val="single"/>
          </w:rPr>
          <w:t>barrier methods for contraception and STI prevention</w:t>
        </w:r>
      </w:hyperlink>
      <w:r w:rsidRPr="00531801">
        <w:t xml:space="preserve">, </w:t>
      </w:r>
      <w:hyperlink r:id="rId29" w:history="1">
        <w:r w:rsidRPr="00531801">
          <w:rPr>
            <w:color w:val="0000FF"/>
            <w:u w:val="single"/>
          </w:rPr>
          <w:t>fertility awareness methods</w:t>
        </w:r>
      </w:hyperlink>
      <w:r w:rsidRPr="00531801">
        <w:t xml:space="preserve">, </w:t>
      </w:r>
      <w:hyperlink r:id="rId30" w:history="1">
        <w:r w:rsidRPr="00531801">
          <w:rPr>
            <w:color w:val="0000FF"/>
            <w:u w:val="single"/>
          </w:rPr>
          <w:t>progestogen-only pills</w:t>
        </w:r>
      </w:hyperlink>
      <w:r w:rsidRPr="00531801">
        <w:t xml:space="preserve"> and </w:t>
      </w:r>
      <w:hyperlink r:id="rId31" w:history="1">
        <w:r w:rsidRPr="00531801">
          <w:rPr>
            <w:color w:val="0000FF"/>
            <w:u w:val="single"/>
          </w:rPr>
          <w:t>combined hormonal contraception</w:t>
        </w:r>
      </w:hyperlink>
      <w:r w:rsidRPr="00531801">
        <w:t xml:space="preserve">] </w:t>
      </w:r>
      <w:r w:rsidR="007859EB" w:rsidRPr="000C37A0">
        <w:rPr>
          <w:highlight w:val="cyan"/>
        </w:rPr>
        <w:t xml:space="preserve"> </w:t>
      </w:r>
    </w:p>
    <w:p w14:paraId="4C64F587" w14:textId="77777777" w:rsidR="007859EB" w:rsidRPr="000C37A0" w:rsidRDefault="007859EB" w:rsidP="007859EB">
      <w:pPr>
        <w:pStyle w:val="Heading2"/>
      </w:pPr>
      <w:r w:rsidRPr="000C37A0">
        <w:t>Equality and diversity considerations</w:t>
      </w:r>
    </w:p>
    <w:p w14:paraId="0A2E2FA3" w14:textId="659BE9DF" w:rsidR="007859EB" w:rsidRDefault="00531801" w:rsidP="00531801">
      <w:pPr>
        <w:pStyle w:val="NICEnormal"/>
      </w:pPr>
      <w:r w:rsidRPr="00531801">
        <w:t xml:space="preserve">Age, religion and culture may affect which contraceptive methods the woman considers suitable. </w:t>
      </w:r>
      <w:r w:rsidR="00C9076D">
        <w:t>H</w:t>
      </w:r>
      <w:r w:rsidRPr="00531801">
        <w:t xml:space="preserve">ealthcare </w:t>
      </w:r>
      <w:r w:rsidR="001363D6">
        <w:t>professionals</w:t>
      </w:r>
      <w:r w:rsidR="001363D6" w:rsidRPr="00531801">
        <w:t xml:space="preserve"> </w:t>
      </w:r>
      <w:r w:rsidRPr="00531801">
        <w:t xml:space="preserve">should give information about all methods and allow the woman to choose the one that suits her best. </w:t>
      </w:r>
    </w:p>
    <w:p w14:paraId="28E625C1" w14:textId="55320EB4" w:rsidR="007859EB" w:rsidRDefault="007859EB" w:rsidP="007859EB">
      <w:pPr>
        <w:pStyle w:val="Heading2"/>
      </w:pPr>
      <w:r w:rsidRPr="000C37A0">
        <w:lastRenderedPageBreak/>
        <w:t>Question</w:t>
      </w:r>
      <w:r w:rsidR="00DF6B18">
        <w:t>s</w:t>
      </w:r>
      <w:r>
        <w:t xml:space="preserve"> </w:t>
      </w:r>
      <w:r w:rsidRPr="000C37A0">
        <w:t xml:space="preserve">for consultation </w:t>
      </w:r>
    </w:p>
    <w:p w14:paraId="0A114FE1" w14:textId="1F69AD92" w:rsidR="00DF6B18" w:rsidRDefault="00F13A03" w:rsidP="007859EB">
      <w:pPr>
        <w:pStyle w:val="NICEnormal"/>
      </w:pPr>
      <w:r>
        <w:t xml:space="preserve">Is it preferable to focus this statement on all women who are having an abortion or </w:t>
      </w:r>
      <w:r w:rsidR="002953F0">
        <w:t xml:space="preserve">more specifically on </w:t>
      </w:r>
      <w:r>
        <w:t>women who indicate that they wish to access contraception following their abortion? Please explain your answer.</w:t>
      </w:r>
    </w:p>
    <w:p w14:paraId="50EFF648" w14:textId="67038422" w:rsidR="007859EB" w:rsidRDefault="00CB51EC" w:rsidP="007859EB">
      <w:pPr>
        <w:pStyle w:val="NICEnormal"/>
        <w:rPr>
          <w:highlight w:val="cyan"/>
        </w:rPr>
      </w:pPr>
      <w:r>
        <w:t xml:space="preserve">A similar </w:t>
      </w:r>
      <w:r w:rsidR="001D3922">
        <w:t>quality statement is currently included in the NICE contraception quality standard (QS129)</w:t>
      </w:r>
      <w:r w:rsidR="005C3A8A">
        <w:t>. W</w:t>
      </w:r>
      <w:r w:rsidR="001D3922">
        <w:t xml:space="preserve">e are proposing to move </w:t>
      </w:r>
      <w:r w:rsidR="005C3A8A">
        <w:t>this statement</w:t>
      </w:r>
      <w:r w:rsidR="001D3922">
        <w:t xml:space="preserve"> into this quality standard on abortion care. Do you agree or disagree with this proposal?</w:t>
      </w:r>
      <w:r w:rsidR="006C386C">
        <w:t xml:space="preserve"> </w:t>
      </w:r>
      <w:r w:rsidR="000B1BEF" w:rsidRPr="000B1BEF">
        <w:t>Please explain your answer.</w:t>
      </w:r>
    </w:p>
    <w:p w14:paraId="1F6C426E" w14:textId="1FF01D25" w:rsidR="007859EB" w:rsidRDefault="007859EB">
      <w:pPr>
        <w:rPr>
          <w:rFonts w:ascii="Arial" w:hAnsi="Arial" w:cs="Arial"/>
          <w:b/>
          <w:bCs/>
          <w:kern w:val="32"/>
          <w:sz w:val="32"/>
          <w:szCs w:val="32"/>
          <w:highlight w:val="cyan"/>
        </w:rPr>
      </w:pPr>
    </w:p>
    <w:p w14:paraId="08CCF710" w14:textId="77777777" w:rsidR="00A43B20" w:rsidRDefault="00A43B20">
      <w:pPr>
        <w:rPr>
          <w:rFonts w:ascii="Arial" w:hAnsi="Arial" w:cs="Arial"/>
          <w:b/>
          <w:bCs/>
          <w:kern w:val="32"/>
          <w:sz w:val="32"/>
          <w:szCs w:val="32"/>
        </w:rPr>
      </w:pPr>
      <w:r>
        <w:br w:type="page"/>
      </w:r>
    </w:p>
    <w:p w14:paraId="1E9D4740" w14:textId="7018884E" w:rsidR="007859EB" w:rsidRPr="000C37A0" w:rsidRDefault="007859EB" w:rsidP="007859EB">
      <w:pPr>
        <w:pStyle w:val="Heading1"/>
      </w:pPr>
      <w:bookmarkStart w:id="15" w:name="_Quality_statement_5:"/>
      <w:bookmarkEnd w:id="15"/>
      <w:r w:rsidRPr="000C37A0">
        <w:lastRenderedPageBreak/>
        <w:t xml:space="preserve">Quality statement </w:t>
      </w:r>
      <w:r w:rsidR="003813F3">
        <w:t>5</w:t>
      </w:r>
      <w:r w:rsidRPr="000C37A0">
        <w:t xml:space="preserve">: </w:t>
      </w:r>
      <w:r w:rsidR="001170D7">
        <w:t>Early medical abortion</w:t>
      </w:r>
      <w:r>
        <w:t xml:space="preserve"> </w:t>
      </w:r>
    </w:p>
    <w:p w14:paraId="62A0A19D" w14:textId="77777777" w:rsidR="007859EB" w:rsidRPr="000C37A0" w:rsidRDefault="007859EB" w:rsidP="007859EB">
      <w:pPr>
        <w:pStyle w:val="Heading2"/>
      </w:pPr>
      <w:r w:rsidRPr="000C37A0">
        <w:t>Quality statement</w:t>
      </w:r>
    </w:p>
    <w:p w14:paraId="0763A0BA" w14:textId="5B4013AF" w:rsidR="007859EB" w:rsidRPr="000C37A0" w:rsidRDefault="003813F3" w:rsidP="007859EB">
      <w:pPr>
        <w:pStyle w:val="NICEnormal"/>
      </w:pPr>
      <w:bookmarkStart w:id="16" w:name="_Hlk30162047"/>
      <w:r w:rsidRPr="003813F3">
        <w:t xml:space="preserve">Women having an early medical abortion are </w:t>
      </w:r>
      <w:r w:rsidR="00077C3E">
        <w:t>given</w:t>
      </w:r>
      <w:r w:rsidRPr="003813F3">
        <w:t xml:space="preserve"> </w:t>
      </w:r>
      <w:r w:rsidR="007063CD" w:rsidRPr="003813F3">
        <w:t xml:space="preserve">the option of expulsion at home </w:t>
      </w:r>
      <w:r w:rsidR="007063CD">
        <w:t xml:space="preserve">and </w:t>
      </w:r>
      <w:r w:rsidRPr="003813F3">
        <w:t xml:space="preserve">a choice of interval or simultaneous treatment </w:t>
      </w:r>
      <w:r w:rsidR="007063CD">
        <w:t>a</w:t>
      </w:r>
      <w:r w:rsidRPr="003813F3">
        <w:t>s appropriate for their gestation</w:t>
      </w:r>
      <w:bookmarkEnd w:id="16"/>
      <w:r>
        <w:t>.</w:t>
      </w:r>
      <w:r w:rsidR="007859EB">
        <w:t xml:space="preserve"> </w:t>
      </w:r>
    </w:p>
    <w:p w14:paraId="1419B320" w14:textId="77777777" w:rsidR="007859EB" w:rsidRPr="000C37A0" w:rsidRDefault="007859EB" w:rsidP="007859EB">
      <w:pPr>
        <w:pStyle w:val="Heading2"/>
      </w:pPr>
      <w:r w:rsidRPr="000C37A0">
        <w:t xml:space="preserve">Rationale </w:t>
      </w:r>
    </w:p>
    <w:p w14:paraId="38F984E7" w14:textId="0793DC4C" w:rsidR="007859EB" w:rsidRPr="000C37A0" w:rsidRDefault="0051335E" w:rsidP="007859EB">
      <w:pPr>
        <w:pStyle w:val="NICEnormal"/>
      </w:pPr>
      <w:r>
        <w:t xml:space="preserve">Women should be </w:t>
      </w:r>
      <w:r w:rsidR="00077C3E">
        <w:t xml:space="preserve">given </w:t>
      </w:r>
      <w:r>
        <w:t>a choice of the d</w:t>
      </w:r>
      <w:r w:rsidR="00C95954">
        <w:t xml:space="preserve">ifferent options </w:t>
      </w:r>
      <w:r w:rsidR="00F230BE">
        <w:t xml:space="preserve">available </w:t>
      </w:r>
      <w:r>
        <w:t xml:space="preserve">for early medical abortion </w:t>
      </w:r>
      <w:r w:rsidR="0055697E">
        <w:t>so that the procedure meets their individual priorities</w:t>
      </w:r>
      <w:r>
        <w:t>.</w:t>
      </w:r>
      <w:r w:rsidR="00C95954">
        <w:t xml:space="preserve"> </w:t>
      </w:r>
      <w:r w:rsidR="00DD363B">
        <w:t>Enabling women to</w:t>
      </w:r>
      <w:r w:rsidR="0097437D">
        <w:t xml:space="preserve"> choose home expulsion </w:t>
      </w:r>
      <w:r w:rsidR="0055697E">
        <w:t>up to and including 10</w:t>
      </w:r>
      <w:r w:rsidR="0055697E" w:rsidRPr="0097437D">
        <w:rPr>
          <w:vertAlign w:val="superscript"/>
        </w:rPr>
        <w:t>+0</w:t>
      </w:r>
      <w:r w:rsidR="0055697E">
        <w:t xml:space="preserve"> weeks’ gestation </w:t>
      </w:r>
      <w:r w:rsidR="0097437D">
        <w:t>will reduce hospital admissions and waiting times</w:t>
      </w:r>
      <w:r w:rsidR="00245014">
        <w:t xml:space="preserve"> for early medical abortions</w:t>
      </w:r>
      <w:r w:rsidR="0097437D">
        <w:t xml:space="preserve">. </w:t>
      </w:r>
    </w:p>
    <w:p w14:paraId="576C672F" w14:textId="77777777" w:rsidR="007859EB" w:rsidRPr="000C37A0" w:rsidRDefault="007859EB" w:rsidP="007859EB">
      <w:pPr>
        <w:pStyle w:val="Heading2"/>
      </w:pPr>
      <w:r w:rsidRPr="000C37A0">
        <w:t xml:space="preserve">Quality </w:t>
      </w:r>
      <w:r w:rsidRPr="00945D72">
        <w:t>measures</w:t>
      </w:r>
    </w:p>
    <w:p w14:paraId="6E7A26DC" w14:textId="77777777" w:rsidR="007859EB" w:rsidRPr="000C37A0" w:rsidRDefault="007859EB" w:rsidP="007859EB">
      <w:pPr>
        <w:pStyle w:val="Heading3"/>
      </w:pPr>
      <w:r w:rsidRPr="00945D72">
        <w:t>Structure</w:t>
      </w:r>
    </w:p>
    <w:p w14:paraId="5F31CA05" w14:textId="4B077F27" w:rsidR="007859EB" w:rsidRPr="000C37A0" w:rsidRDefault="000414B4" w:rsidP="007859EB">
      <w:pPr>
        <w:pStyle w:val="NICEnormal"/>
      </w:pPr>
      <w:r>
        <w:t xml:space="preserve">a) Evidence of local </w:t>
      </w:r>
      <w:r w:rsidR="00B30FB5">
        <w:t>processes</w:t>
      </w:r>
      <w:r>
        <w:t xml:space="preserve"> to ensure that women having a medical abortion up to and including 10</w:t>
      </w:r>
      <w:r w:rsidRPr="000414B4">
        <w:rPr>
          <w:vertAlign w:val="superscript"/>
        </w:rPr>
        <w:t>+0</w:t>
      </w:r>
      <w:r>
        <w:t xml:space="preserve"> weeks’ gestation are </w:t>
      </w:r>
      <w:r w:rsidR="00077C3E">
        <w:t xml:space="preserve">given </w:t>
      </w:r>
      <w:r>
        <w:t>the option of expulsion at home.</w:t>
      </w:r>
      <w:r w:rsidR="007859EB" w:rsidRPr="000C37A0">
        <w:t xml:space="preserve"> </w:t>
      </w:r>
    </w:p>
    <w:p w14:paraId="12B09054" w14:textId="458D825F" w:rsidR="002E0E03" w:rsidRDefault="007859EB" w:rsidP="007859EB">
      <w:pPr>
        <w:pStyle w:val="NICEnormal"/>
      </w:pPr>
      <w:r w:rsidRPr="000C37A0">
        <w:rPr>
          <w:b/>
          <w:i/>
        </w:rPr>
        <w:t>Data source:</w:t>
      </w:r>
      <w:r w:rsidRPr="000C37A0">
        <w:t xml:space="preserve"> </w:t>
      </w:r>
      <w:r w:rsidR="000414B4">
        <w:t>Local data collection, for example service protocol.</w:t>
      </w:r>
    </w:p>
    <w:p w14:paraId="142004A6" w14:textId="3E32C3C7" w:rsidR="007859EB" w:rsidRDefault="002E0E03" w:rsidP="007859EB">
      <w:pPr>
        <w:pStyle w:val="NICEnormal"/>
      </w:pPr>
      <w:r>
        <w:t xml:space="preserve">b) </w:t>
      </w:r>
      <w:r w:rsidR="007859EB" w:rsidRPr="000C37A0">
        <w:t xml:space="preserve"> </w:t>
      </w:r>
      <w:r>
        <w:t>Evidence of local processes to ensure that women having a medical abortion up to and including 9</w:t>
      </w:r>
      <w:r w:rsidRPr="000209DF">
        <w:rPr>
          <w:vertAlign w:val="superscript"/>
        </w:rPr>
        <w:t>+6</w:t>
      </w:r>
      <w:r>
        <w:t xml:space="preserve"> weeks’ gestation are given the option to take misoprostol at home.</w:t>
      </w:r>
    </w:p>
    <w:p w14:paraId="719E6A58" w14:textId="4E76FB24" w:rsidR="002E0E03" w:rsidRDefault="002E0E03" w:rsidP="002E0E03">
      <w:pPr>
        <w:pStyle w:val="NICEnormal"/>
      </w:pPr>
      <w:r w:rsidRPr="000C37A0">
        <w:rPr>
          <w:b/>
          <w:i/>
        </w:rPr>
        <w:t>Data source:</w:t>
      </w:r>
      <w:r w:rsidRPr="000C37A0">
        <w:t xml:space="preserve"> </w:t>
      </w:r>
      <w:r>
        <w:t>Local data collection, for example service protocol.</w:t>
      </w:r>
    </w:p>
    <w:p w14:paraId="2B5F1E30" w14:textId="67BE95A9" w:rsidR="007859EB" w:rsidRPr="000C37A0" w:rsidRDefault="002E0E03" w:rsidP="007859EB">
      <w:pPr>
        <w:pStyle w:val="NICEnormal"/>
      </w:pPr>
      <w:r>
        <w:t>c</w:t>
      </w:r>
      <w:r w:rsidR="002E41B1">
        <w:t xml:space="preserve">) Evidence of local </w:t>
      </w:r>
      <w:r w:rsidR="00B30FB5">
        <w:t>processes</w:t>
      </w:r>
      <w:r w:rsidR="002E41B1">
        <w:t xml:space="preserve"> to ensure that</w:t>
      </w:r>
      <w:r w:rsidR="00C02A82">
        <w:t xml:space="preserve"> women having a medical abortion up to and including 9</w:t>
      </w:r>
      <w:r w:rsidR="00C02A82" w:rsidRPr="00C02A82">
        <w:rPr>
          <w:vertAlign w:val="superscript"/>
        </w:rPr>
        <w:t>+0</w:t>
      </w:r>
      <w:r w:rsidR="00C02A82">
        <w:t xml:space="preserve"> weeks’ gestation are </w:t>
      </w:r>
      <w:r w:rsidR="004D1219">
        <w:t xml:space="preserve">given </w:t>
      </w:r>
      <w:r w:rsidR="00192237">
        <w:t>information about the</w:t>
      </w:r>
      <w:r w:rsidR="004D1219">
        <w:t xml:space="preserve"> </w:t>
      </w:r>
      <w:r w:rsidR="00C02A82">
        <w:t>choice of interval or simultaneous treatment.</w:t>
      </w:r>
      <w:r w:rsidR="002E41B1">
        <w:t xml:space="preserve"> </w:t>
      </w:r>
      <w:r w:rsidR="007859EB" w:rsidRPr="000C37A0">
        <w:t xml:space="preserve"> </w:t>
      </w:r>
    </w:p>
    <w:p w14:paraId="7B15CEA8" w14:textId="00DE92D1" w:rsidR="007859EB" w:rsidRPr="000C37A0" w:rsidRDefault="007859EB" w:rsidP="007859EB">
      <w:pPr>
        <w:pStyle w:val="NICEnormal"/>
      </w:pPr>
      <w:r w:rsidRPr="000C37A0">
        <w:rPr>
          <w:b/>
          <w:i/>
        </w:rPr>
        <w:t>Data source:</w:t>
      </w:r>
      <w:r w:rsidRPr="000C37A0">
        <w:t xml:space="preserve"> </w:t>
      </w:r>
      <w:r w:rsidR="00C02A82">
        <w:t>Local data collection, for example service protocol</w:t>
      </w:r>
      <w:r w:rsidR="00192237">
        <w:t xml:space="preserve"> and information pack for women who are taking misoprostol at home</w:t>
      </w:r>
      <w:r w:rsidR="00C02A82">
        <w:t>.</w:t>
      </w:r>
      <w:r w:rsidRPr="000C37A0">
        <w:t xml:space="preserve"> </w:t>
      </w:r>
    </w:p>
    <w:p w14:paraId="0EA5FE37" w14:textId="77777777" w:rsidR="007859EB" w:rsidRPr="000C37A0" w:rsidRDefault="007859EB" w:rsidP="007859EB">
      <w:pPr>
        <w:pStyle w:val="Heading3"/>
      </w:pPr>
      <w:r w:rsidRPr="000C37A0">
        <w:t>Process</w:t>
      </w:r>
    </w:p>
    <w:p w14:paraId="11164F23" w14:textId="41C13DED" w:rsidR="007859EB" w:rsidRPr="000C37A0" w:rsidRDefault="004D1219" w:rsidP="007859EB">
      <w:pPr>
        <w:pStyle w:val="NICEnormal"/>
        <w:rPr>
          <w:highlight w:val="cyan"/>
        </w:rPr>
      </w:pPr>
      <w:r>
        <w:t xml:space="preserve">a) Proportion of women </w:t>
      </w:r>
      <w:r w:rsidRPr="004D1219">
        <w:t>having a medical abortion up to and including 10</w:t>
      </w:r>
      <w:r w:rsidRPr="006B7677">
        <w:rPr>
          <w:vertAlign w:val="superscript"/>
        </w:rPr>
        <w:t>+0</w:t>
      </w:r>
      <w:r w:rsidRPr="004D1219">
        <w:t xml:space="preserve"> weeks’ gestation </w:t>
      </w:r>
      <w:r>
        <w:t xml:space="preserve">who </w:t>
      </w:r>
      <w:r w:rsidRPr="004D1219">
        <w:t>are given the option of expulsion at home</w:t>
      </w:r>
      <w:r>
        <w:t xml:space="preserve">. </w:t>
      </w:r>
      <w:r w:rsidR="007859EB" w:rsidRPr="00F50622">
        <w:t xml:space="preserve"> </w:t>
      </w:r>
    </w:p>
    <w:p w14:paraId="1FE6AC50" w14:textId="52B5545F" w:rsidR="007859EB" w:rsidRPr="000C37A0" w:rsidRDefault="007859EB" w:rsidP="007859EB">
      <w:pPr>
        <w:pStyle w:val="NICEnormal"/>
      </w:pPr>
      <w:r w:rsidRPr="000C37A0">
        <w:lastRenderedPageBreak/>
        <w:t xml:space="preserve">Numerator – </w:t>
      </w:r>
      <w:r w:rsidR="00C12573">
        <w:t>the number in the denominator who are given the option of expulsion at home.</w:t>
      </w:r>
      <w:r>
        <w:t xml:space="preserve"> </w:t>
      </w:r>
    </w:p>
    <w:p w14:paraId="6F6D2E2F" w14:textId="6C74F886" w:rsidR="007859EB" w:rsidRPr="000C37A0" w:rsidRDefault="007859EB" w:rsidP="007859EB">
      <w:pPr>
        <w:pStyle w:val="NICEnormal"/>
      </w:pPr>
      <w:r w:rsidRPr="000C37A0">
        <w:t xml:space="preserve">Denominator – </w:t>
      </w:r>
      <w:r w:rsidR="002476B4">
        <w:t>the number of women having a medical abortion up to and including 10</w:t>
      </w:r>
      <w:r w:rsidR="002476B4" w:rsidRPr="002476B4">
        <w:rPr>
          <w:vertAlign w:val="superscript"/>
        </w:rPr>
        <w:t>+0</w:t>
      </w:r>
      <w:r w:rsidR="002476B4">
        <w:t xml:space="preserve"> weeks’ gestation.</w:t>
      </w:r>
      <w:r>
        <w:t xml:space="preserve"> </w:t>
      </w:r>
    </w:p>
    <w:p w14:paraId="4A91B8F6" w14:textId="75B311F2" w:rsidR="007859EB" w:rsidRDefault="007859EB" w:rsidP="007859EB">
      <w:pPr>
        <w:pStyle w:val="NICEnormal"/>
      </w:pPr>
      <w:r w:rsidRPr="000C37A0">
        <w:rPr>
          <w:b/>
          <w:i/>
        </w:rPr>
        <w:t>Data source:</w:t>
      </w:r>
      <w:r w:rsidRPr="000C37A0">
        <w:t xml:space="preserve"> </w:t>
      </w:r>
      <w:r w:rsidR="00C12573">
        <w:t>Local data collection, for example audit of patient records.</w:t>
      </w:r>
      <w:r w:rsidRPr="000C37A0">
        <w:t xml:space="preserve"> </w:t>
      </w:r>
    </w:p>
    <w:p w14:paraId="7DACE806" w14:textId="7BD679B7" w:rsidR="00BF2F4B" w:rsidRPr="000C37A0" w:rsidRDefault="00BF2F4B" w:rsidP="00BF2F4B">
      <w:pPr>
        <w:pStyle w:val="NICEnormal"/>
        <w:rPr>
          <w:highlight w:val="cyan"/>
        </w:rPr>
      </w:pPr>
      <w:r>
        <w:t xml:space="preserve">b) Proportion of women </w:t>
      </w:r>
      <w:r w:rsidRPr="004D1219">
        <w:t xml:space="preserve">having a medical abortion up to and including </w:t>
      </w:r>
      <w:r>
        <w:t>9</w:t>
      </w:r>
      <w:r w:rsidRPr="006B7677">
        <w:rPr>
          <w:vertAlign w:val="superscript"/>
        </w:rPr>
        <w:t>+</w:t>
      </w:r>
      <w:r>
        <w:rPr>
          <w:vertAlign w:val="superscript"/>
        </w:rPr>
        <w:t>6</w:t>
      </w:r>
      <w:r w:rsidRPr="004D1219">
        <w:t xml:space="preserve"> weeks’ gestation </w:t>
      </w:r>
      <w:r>
        <w:t xml:space="preserve">who </w:t>
      </w:r>
      <w:r w:rsidRPr="004D1219">
        <w:t xml:space="preserve">are given the option </w:t>
      </w:r>
      <w:r>
        <w:t xml:space="preserve">to take misoprostol at home. </w:t>
      </w:r>
      <w:r w:rsidRPr="00F50622">
        <w:t xml:space="preserve"> </w:t>
      </w:r>
    </w:p>
    <w:p w14:paraId="6D4E29A9" w14:textId="44022332" w:rsidR="00BF2F4B" w:rsidRPr="000C37A0" w:rsidRDefault="00BF2F4B" w:rsidP="00BF2F4B">
      <w:pPr>
        <w:pStyle w:val="NICEnormal"/>
      </w:pPr>
      <w:r w:rsidRPr="000C37A0">
        <w:t xml:space="preserve">Numerator – </w:t>
      </w:r>
      <w:r>
        <w:t xml:space="preserve">the number in the denominator who are given the option to take misoprostol at home. </w:t>
      </w:r>
    </w:p>
    <w:p w14:paraId="6AA11F6B" w14:textId="48A4B524" w:rsidR="00BF2F4B" w:rsidRPr="000C37A0" w:rsidRDefault="00BF2F4B" w:rsidP="00BF2F4B">
      <w:pPr>
        <w:pStyle w:val="NICEnormal"/>
      </w:pPr>
      <w:r w:rsidRPr="000C37A0">
        <w:t xml:space="preserve">Denominator – </w:t>
      </w:r>
      <w:r>
        <w:t>the number of women having a medical abortion up to and including 9</w:t>
      </w:r>
      <w:r w:rsidRPr="002476B4">
        <w:rPr>
          <w:vertAlign w:val="superscript"/>
        </w:rPr>
        <w:t>+</w:t>
      </w:r>
      <w:r>
        <w:rPr>
          <w:vertAlign w:val="superscript"/>
        </w:rPr>
        <w:t>6</w:t>
      </w:r>
      <w:r>
        <w:t xml:space="preserve"> weeks’ gestation. </w:t>
      </w:r>
    </w:p>
    <w:p w14:paraId="423F42C8" w14:textId="71C46FB1" w:rsidR="00BF2F4B" w:rsidRDefault="00BF2F4B" w:rsidP="00BF2F4B">
      <w:pPr>
        <w:pStyle w:val="NICEnormal"/>
      </w:pPr>
      <w:r w:rsidRPr="000C37A0">
        <w:rPr>
          <w:b/>
          <w:i/>
        </w:rPr>
        <w:t>Data source:</w:t>
      </w:r>
      <w:r w:rsidRPr="000C37A0">
        <w:t xml:space="preserve"> </w:t>
      </w:r>
      <w:r>
        <w:t>Local data collection, for example audit of patient records.</w:t>
      </w:r>
      <w:r w:rsidRPr="000C37A0">
        <w:t xml:space="preserve"> </w:t>
      </w:r>
    </w:p>
    <w:p w14:paraId="537180D2" w14:textId="02BD9DA8" w:rsidR="007859EB" w:rsidRPr="000C37A0" w:rsidRDefault="00BF2F4B" w:rsidP="007859EB">
      <w:pPr>
        <w:pStyle w:val="NICEnormal"/>
        <w:rPr>
          <w:highlight w:val="cyan"/>
        </w:rPr>
      </w:pPr>
      <w:r>
        <w:t>c</w:t>
      </w:r>
      <w:r w:rsidR="0000117E">
        <w:t xml:space="preserve">) </w:t>
      </w:r>
      <w:r w:rsidR="006B7677">
        <w:t>Proportion of women having a medical abortion up to and including 9</w:t>
      </w:r>
      <w:r w:rsidR="006B7677" w:rsidRPr="006B7677">
        <w:rPr>
          <w:vertAlign w:val="superscript"/>
        </w:rPr>
        <w:t>+0</w:t>
      </w:r>
      <w:r w:rsidR="006B7677">
        <w:t xml:space="preserve"> weeks’ gestation who are given </w:t>
      </w:r>
      <w:r w:rsidR="00373174">
        <w:t>information about the</w:t>
      </w:r>
      <w:r w:rsidR="006B7677">
        <w:t xml:space="preserve"> choice of interval or simultaneous treatment.</w:t>
      </w:r>
    </w:p>
    <w:p w14:paraId="4467CEC2" w14:textId="62087EF7" w:rsidR="007859EB" w:rsidRPr="000C37A0" w:rsidRDefault="007859EB" w:rsidP="007859EB">
      <w:pPr>
        <w:pStyle w:val="NICEnormal"/>
      </w:pPr>
      <w:r w:rsidRPr="000C37A0">
        <w:t xml:space="preserve">Numerator – </w:t>
      </w:r>
      <w:r w:rsidR="006B7677">
        <w:t xml:space="preserve">the number in the denominator who are given </w:t>
      </w:r>
      <w:r w:rsidR="00373174">
        <w:t>information about the</w:t>
      </w:r>
      <w:r w:rsidR="006B7677">
        <w:t xml:space="preserve"> choice of interval or simultaneous treatment.</w:t>
      </w:r>
      <w:r>
        <w:t xml:space="preserve"> </w:t>
      </w:r>
    </w:p>
    <w:p w14:paraId="5D73B37A" w14:textId="43DDE6D4" w:rsidR="007859EB" w:rsidRPr="000C37A0" w:rsidRDefault="007859EB" w:rsidP="007859EB">
      <w:pPr>
        <w:pStyle w:val="NICEnormal"/>
      </w:pPr>
      <w:r w:rsidRPr="000C37A0">
        <w:t xml:space="preserve">Denominator – </w:t>
      </w:r>
      <w:r w:rsidR="006B7677">
        <w:t xml:space="preserve">the number of women having a medical abortion up to and including  </w:t>
      </w:r>
      <w:r>
        <w:t xml:space="preserve"> </w:t>
      </w:r>
      <w:r w:rsidR="006B7677" w:rsidRPr="006B7677">
        <w:t>9</w:t>
      </w:r>
      <w:r w:rsidR="006B7677" w:rsidRPr="006B7677">
        <w:rPr>
          <w:vertAlign w:val="superscript"/>
        </w:rPr>
        <w:t>+0</w:t>
      </w:r>
      <w:r w:rsidR="006B7677" w:rsidRPr="006B7677">
        <w:t xml:space="preserve"> weeks’ gestation</w:t>
      </w:r>
      <w:r w:rsidR="006B7677">
        <w:t>.</w:t>
      </w:r>
    </w:p>
    <w:p w14:paraId="3AB948B4" w14:textId="17FDCB92" w:rsidR="007859EB" w:rsidRPr="000C37A0" w:rsidRDefault="007859EB" w:rsidP="007859EB">
      <w:pPr>
        <w:pStyle w:val="NICEnormal"/>
      </w:pPr>
      <w:r w:rsidRPr="000C37A0">
        <w:rPr>
          <w:b/>
          <w:i/>
        </w:rPr>
        <w:t>Data source:</w:t>
      </w:r>
      <w:r w:rsidRPr="000C37A0">
        <w:t xml:space="preserve"> </w:t>
      </w:r>
      <w:r w:rsidR="006F3042">
        <w:t>Local data collection, for example audit of patient records.</w:t>
      </w:r>
      <w:r w:rsidRPr="000C37A0">
        <w:t xml:space="preserve"> </w:t>
      </w:r>
    </w:p>
    <w:p w14:paraId="7127051E" w14:textId="77777777" w:rsidR="007859EB" w:rsidRPr="000C37A0" w:rsidRDefault="007859EB" w:rsidP="007859EB">
      <w:pPr>
        <w:pStyle w:val="Heading3"/>
      </w:pPr>
      <w:r w:rsidRPr="000C37A0">
        <w:t>Outcome</w:t>
      </w:r>
    </w:p>
    <w:p w14:paraId="00FC470A" w14:textId="72E3D3B0" w:rsidR="007859EB" w:rsidRPr="000C37A0" w:rsidRDefault="00245014" w:rsidP="007859EB">
      <w:pPr>
        <w:pStyle w:val="NICEnormal"/>
      </w:pPr>
      <w:r>
        <w:t xml:space="preserve">a) </w:t>
      </w:r>
      <w:r w:rsidR="007859EB">
        <w:t xml:space="preserve"> </w:t>
      </w:r>
      <w:r w:rsidR="00972FF2">
        <w:t xml:space="preserve">Hospital admissions for </w:t>
      </w:r>
      <w:r w:rsidR="0006413F">
        <w:t xml:space="preserve">administration of </w:t>
      </w:r>
      <w:r w:rsidR="00972FF2">
        <w:t>early medical abortion.</w:t>
      </w:r>
    </w:p>
    <w:p w14:paraId="693DF6EA" w14:textId="7E7753A9" w:rsidR="007859EB" w:rsidRDefault="007859EB" w:rsidP="007859EB">
      <w:pPr>
        <w:pStyle w:val="NICEnormal"/>
      </w:pPr>
      <w:r w:rsidRPr="000C37A0">
        <w:rPr>
          <w:b/>
          <w:bCs/>
          <w:i/>
          <w:iCs/>
        </w:rPr>
        <w:t>Data source:</w:t>
      </w:r>
      <w:r w:rsidRPr="000C37A0">
        <w:rPr>
          <w:i/>
        </w:rPr>
        <w:t xml:space="preserve"> </w:t>
      </w:r>
      <w:r w:rsidR="00EE0A6A">
        <w:rPr>
          <w:rStyle w:val="NICEnormalChar"/>
        </w:rPr>
        <w:t>Local data collection, for example</w:t>
      </w:r>
      <w:r w:rsidR="000B623B">
        <w:rPr>
          <w:rStyle w:val="NICEnormalChar"/>
        </w:rPr>
        <w:t xml:space="preserve"> provider data returns.</w:t>
      </w:r>
    </w:p>
    <w:p w14:paraId="087E5E41" w14:textId="64A9FFBB" w:rsidR="000B623B" w:rsidRPr="000C37A0" w:rsidRDefault="000B623B" w:rsidP="000B623B">
      <w:pPr>
        <w:pStyle w:val="NICEnormal"/>
      </w:pPr>
      <w:r>
        <w:t>b) Average waiting time from</w:t>
      </w:r>
      <w:r w:rsidR="0006413F">
        <w:t xml:space="preserve"> first contact</w:t>
      </w:r>
      <w:r>
        <w:t xml:space="preserve"> to </w:t>
      </w:r>
      <w:r w:rsidR="008814D6">
        <w:t xml:space="preserve">receipt of procedure </w:t>
      </w:r>
      <w:r>
        <w:t xml:space="preserve">for early medical abortion. </w:t>
      </w:r>
    </w:p>
    <w:p w14:paraId="09365644" w14:textId="42D1805E" w:rsidR="007859EB" w:rsidRPr="000C37A0" w:rsidRDefault="000B623B" w:rsidP="000B623B">
      <w:pPr>
        <w:pStyle w:val="NICEnormal"/>
      </w:pPr>
      <w:r w:rsidRPr="000C37A0">
        <w:rPr>
          <w:b/>
          <w:bCs/>
          <w:i/>
          <w:iCs/>
        </w:rPr>
        <w:lastRenderedPageBreak/>
        <w:t>Data source:</w:t>
      </w:r>
      <w:r w:rsidRPr="000C37A0">
        <w:rPr>
          <w:i/>
        </w:rPr>
        <w:t xml:space="preserve"> </w:t>
      </w:r>
      <w:r>
        <w:rPr>
          <w:rStyle w:val="NICEnormalChar"/>
        </w:rPr>
        <w:t xml:space="preserve">Local data collection, for </w:t>
      </w:r>
      <w:r>
        <w:rPr>
          <w:rFonts w:cs="Arial"/>
        </w:rPr>
        <w:t>example provider annual reports.</w:t>
      </w:r>
    </w:p>
    <w:p w14:paraId="0F2C5E2E" w14:textId="41C3BAD2" w:rsidR="004E7DF7" w:rsidRDefault="00B0687F" w:rsidP="004E7DF7">
      <w:pPr>
        <w:pStyle w:val="NICEnormal"/>
      </w:pPr>
      <w:r>
        <w:t>c</w:t>
      </w:r>
      <w:r w:rsidR="004E7DF7">
        <w:t xml:space="preserve">) Proportion of women having an early medical abortion who are satisfied with their abortion </w:t>
      </w:r>
      <w:r w:rsidR="00D5766B">
        <w:t>care</w:t>
      </w:r>
      <w:r w:rsidR="004E7DF7">
        <w:t xml:space="preserve">. </w:t>
      </w:r>
    </w:p>
    <w:p w14:paraId="3425D26B" w14:textId="0CE2D080" w:rsidR="004E7DF7" w:rsidRPr="000C37A0" w:rsidRDefault="004E7DF7" w:rsidP="004E7DF7">
      <w:pPr>
        <w:pStyle w:val="NICEnormal"/>
      </w:pPr>
      <w:r w:rsidRPr="000C37A0">
        <w:t xml:space="preserve">Numerator – </w:t>
      </w:r>
      <w:r>
        <w:t xml:space="preserve">the number in the denominator who </w:t>
      </w:r>
      <w:r w:rsidRPr="00817C86">
        <w:t xml:space="preserve">are satisfied </w:t>
      </w:r>
      <w:r>
        <w:t xml:space="preserve">with their abortion </w:t>
      </w:r>
      <w:r w:rsidR="00D5766B">
        <w:t>care</w:t>
      </w:r>
      <w:r>
        <w:t xml:space="preserve">.  </w:t>
      </w:r>
    </w:p>
    <w:p w14:paraId="2A062631" w14:textId="67DA6E7D" w:rsidR="004E7DF7" w:rsidRPr="000C37A0" w:rsidRDefault="004E7DF7" w:rsidP="004E7DF7">
      <w:pPr>
        <w:pStyle w:val="NICEnormal"/>
      </w:pPr>
      <w:r w:rsidRPr="000C37A0">
        <w:t xml:space="preserve">Denominator – </w:t>
      </w:r>
      <w:r>
        <w:t>the number of women having an early medical abortion.</w:t>
      </w:r>
    </w:p>
    <w:p w14:paraId="049812D3" w14:textId="7A36674B" w:rsidR="007859EB" w:rsidRPr="000C37A0" w:rsidRDefault="004E7DF7" w:rsidP="004E7DF7">
      <w:pPr>
        <w:pStyle w:val="NICEnormal"/>
      </w:pPr>
      <w:r w:rsidRPr="000C37A0">
        <w:rPr>
          <w:b/>
          <w:bCs/>
          <w:i/>
          <w:iCs/>
        </w:rPr>
        <w:t>Data source:</w:t>
      </w:r>
      <w:r w:rsidRPr="000C37A0">
        <w:rPr>
          <w:i/>
        </w:rPr>
        <w:t xml:space="preserve"> </w:t>
      </w:r>
      <w:r>
        <w:rPr>
          <w:rStyle w:val="NICEnormalChar"/>
        </w:rPr>
        <w:t>Local data collection, for example survey of women having an early medical abortion.</w:t>
      </w:r>
    </w:p>
    <w:p w14:paraId="5916CAE5" w14:textId="77777777" w:rsidR="007859EB" w:rsidRDefault="007859EB" w:rsidP="007859EB">
      <w:pPr>
        <w:pStyle w:val="Heading2"/>
      </w:pPr>
      <w:r w:rsidRPr="000C37A0">
        <w:t xml:space="preserve">What the quality statement means for </w:t>
      </w:r>
      <w:r>
        <w:t>different audiences</w:t>
      </w:r>
    </w:p>
    <w:p w14:paraId="77A79CEE" w14:textId="48E357AF" w:rsidR="007859EB" w:rsidRPr="000C37A0" w:rsidRDefault="007859EB" w:rsidP="007859EB">
      <w:pPr>
        <w:pStyle w:val="NICEnormal"/>
      </w:pPr>
      <w:r w:rsidRPr="000C37A0">
        <w:rPr>
          <w:b/>
        </w:rPr>
        <w:t>Service providers</w:t>
      </w:r>
      <w:r>
        <w:t xml:space="preserve"> (</w:t>
      </w:r>
      <w:r w:rsidR="005F6755" w:rsidRPr="005F6755">
        <w:rPr>
          <w:rStyle w:val="NICEnormalChar"/>
        </w:rPr>
        <w:t>such as NHS hospital trusts and independent abortion providers</w:t>
      </w:r>
      <w:r>
        <w:rPr>
          <w:rStyle w:val="NICEnormalChar"/>
        </w:rPr>
        <w:t>)</w:t>
      </w:r>
      <w:r w:rsidRPr="00F616AD">
        <w:t xml:space="preserve"> </w:t>
      </w:r>
      <w:r>
        <w:t>ensure that</w:t>
      </w:r>
      <w:r w:rsidRPr="000C37A0">
        <w:t xml:space="preserve"> </w:t>
      </w:r>
      <w:r w:rsidR="00A03B07">
        <w:t xml:space="preserve">processes are in place so that </w:t>
      </w:r>
      <w:r w:rsidR="005F6755" w:rsidRPr="005F6755">
        <w:t>women having a</w:t>
      </w:r>
      <w:r w:rsidR="00A03B07">
        <w:t>n early</w:t>
      </w:r>
      <w:r w:rsidR="005F6755" w:rsidRPr="005F6755">
        <w:t xml:space="preserve"> medical abortion</w:t>
      </w:r>
      <w:r w:rsidR="00A03B07">
        <w:t xml:space="preserve"> </w:t>
      </w:r>
      <w:r w:rsidR="00A03B07" w:rsidRPr="00A03B07">
        <w:t xml:space="preserve">are given the option of expulsion at home </w:t>
      </w:r>
      <w:r w:rsidR="00A03B07">
        <w:t>(</w:t>
      </w:r>
      <w:r w:rsidR="00A03B07" w:rsidRPr="00A03B07">
        <w:t>up to and including 10</w:t>
      </w:r>
      <w:r w:rsidR="00A03B07" w:rsidRPr="00A03B07">
        <w:rPr>
          <w:vertAlign w:val="superscript"/>
        </w:rPr>
        <w:t>+0</w:t>
      </w:r>
      <w:r w:rsidR="00A03B07" w:rsidRPr="00A03B07">
        <w:t xml:space="preserve"> weeks’ gestation</w:t>
      </w:r>
      <w:r w:rsidR="00A03B07">
        <w:t>)</w:t>
      </w:r>
      <w:r w:rsidR="00EE2774">
        <w:t>. This includes</w:t>
      </w:r>
      <w:r w:rsidR="00A03B07" w:rsidRPr="00A03B07">
        <w:t xml:space="preserve"> </w:t>
      </w:r>
      <w:bookmarkStart w:id="17" w:name="_Hlk32581452"/>
      <w:r w:rsidR="00103237">
        <w:t>the option to take misoprostol at home (up to and including 9</w:t>
      </w:r>
      <w:r w:rsidR="00103237" w:rsidRPr="000209DF">
        <w:rPr>
          <w:vertAlign w:val="superscript"/>
        </w:rPr>
        <w:t>+6</w:t>
      </w:r>
      <w:r w:rsidR="00103237">
        <w:t xml:space="preserve"> weeks’ gestation)</w:t>
      </w:r>
      <w:bookmarkEnd w:id="17"/>
      <w:r w:rsidR="00103237">
        <w:t xml:space="preserve"> </w:t>
      </w:r>
      <w:r w:rsidR="00A03B07" w:rsidRPr="00A03B07">
        <w:t xml:space="preserve">and </w:t>
      </w:r>
      <w:r w:rsidR="00103237">
        <w:t>the</w:t>
      </w:r>
      <w:r w:rsidR="00A03B07" w:rsidRPr="00A03B07">
        <w:t xml:space="preserve"> choice of interval or simultaneous treatment </w:t>
      </w:r>
      <w:r w:rsidR="00A03B07">
        <w:t>(</w:t>
      </w:r>
      <w:r w:rsidR="00A03B07" w:rsidRPr="00A03B07">
        <w:t>up to and including 9</w:t>
      </w:r>
      <w:r w:rsidR="00A03B07" w:rsidRPr="00A03B07">
        <w:rPr>
          <w:vertAlign w:val="superscript"/>
        </w:rPr>
        <w:t>+0</w:t>
      </w:r>
      <w:r w:rsidR="00A03B07" w:rsidRPr="00A03B07">
        <w:t xml:space="preserve"> weeks’ gestation</w:t>
      </w:r>
      <w:r w:rsidR="00A03B07">
        <w:t xml:space="preserve">). Providers ensure that healthcare professionals </w:t>
      </w:r>
      <w:r w:rsidR="004A1FAD">
        <w:t xml:space="preserve">are aware of the importance of </w:t>
      </w:r>
      <w:r w:rsidR="00250683">
        <w:t>giv</w:t>
      </w:r>
      <w:r w:rsidR="004A1FAD">
        <w:t>ing</w:t>
      </w:r>
      <w:r w:rsidR="00250683">
        <w:t xml:space="preserve"> information about the options to help women </w:t>
      </w:r>
      <w:r w:rsidR="00E328C1">
        <w:t xml:space="preserve">to </w:t>
      </w:r>
      <w:r w:rsidR="00250683">
        <w:t xml:space="preserve">make decisions about their care. Providers </w:t>
      </w:r>
      <w:r w:rsidR="00FC2C0B">
        <w:t xml:space="preserve">also </w:t>
      </w:r>
      <w:r w:rsidR="00250683">
        <w:t>ensure that healthcare professionals explain</w:t>
      </w:r>
      <w:r w:rsidR="00A03B07">
        <w:t xml:space="preserve"> the risk of ongoing pregnancy </w:t>
      </w:r>
      <w:r w:rsidR="00867DD0">
        <w:t xml:space="preserve">may be higher </w:t>
      </w:r>
      <w:r w:rsidR="00A03B07">
        <w:t>with simultaneous treatment</w:t>
      </w:r>
      <w:r w:rsidR="00250683">
        <w:t xml:space="preserve"> and </w:t>
      </w:r>
      <w:r w:rsidR="00AB4C7B">
        <w:t>how to be sure that the pregnancy has ended</w:t>
      </w:r>
      <w:r w:rsidR="00250683">
        <w:t>.</w:t>
      </w:r>
    </w:p>
    <w:p w14:paraId="743C419B" w14:textId="2CD45EE2" w:rsidR="007859EB" w:rsidRPr="000C37A0" w:rsidRDefault="007859EB" w:rsidP="007859EB">
      <w:pPr>
        <w:pStyle w:val="NICEnormal"/>
      </w:pPr>
      <w:r w:rsidRPr="000C37A0">
        <w:rPr>
          <w:b/>
        </w:rPr>
        <w:t>Health</w:t>
      </w:r>
      <w:r w:rsidR="00250683">
        <w:rPr>
          <w:b/>
        </w:rPr>
        <w:t>care professionals</w:t>
      </w:r>
      <w:r w:rsidRPr="000C37A0">
        <w:t xml:space="preserve"> </w:t>
      </w:r>
      <w:r>
        <w:t>(</w:t>
      </w:r>
      <w:bookmarkStart w:id="18" w:name="_Hlk30427685"/>
      <w:r w:rsidR="00B73F7C" w:rsidRPr="00B73F7C">
        <w:rPr>
          <w:rStyle w:val="NICEnormalChar"/>
        </w:rPr>
        <w:t>such as doctors, nurses and midwives</w:t>
      </w:r>
      <w:bookmarkEnd w:id="18"/>
      <w:r>
        <w:rPr>
          <w:rStyle w:val="NICEnormalChar"/>
        </w:rPr>
        <w:t>)</w:t>
      </w:r>
      <w:r>
        <w:t xml:space="preserve"> </w:t>
      </w:r>
      <w:r w:rsidR="00E328C1">
        <w:t>give</w:t>
      </w:r>
      <w:r w:rsidR="00C31133">
        <w:t xml:space="preserve"> </w:t>
      </w:r>
      <w:r w:rsidR="00FC2C0B">
        <w:t xml:space="preserve">women who are having an early medical abortion </w:t>
      </w:r>
      <w:r w:rsidR="00C31133">
        <w:t xml:space="preserve">the option of expulsion at home </w:t>
      </w:r>
      <w:r w:rsidR="00AB4C7B" w:rsidRPr="00AB4C7B">
        <w:t>(up to and including 10</w:t>
      </w:r>
      <w:r w:rsidR="00AB4C7B" w:rsidRPr="008814D6">
        <w:rPr>
          <w:vertAlign w:val="superscript"/>
        </w:rPr>
        <w:t>+0</w:t>
      </w:r>
      <w:r w:rsidR="00AB4C7B" w:rsidRPr="00AB4C7B">
        <w:t xml:space="preserve"> weeks’ gestation)</w:t>
      </w:r>
      <w:r w:rsidR="00FC2C0B">
        <w:t>. This</w:t>
      </w:r>
      <w:r w:rsidR="00AB4C7B">
        <w:t xml:space="preserve"> </w:t>
      </w:r>
      <w:r w:rsidR="00FC2C0B">
        <w:t xml:space="preserve">includes </w:t>
      </w:r>
      <w:r w:rsidR="00103237">
        <w:t>the option to take misoprostol at home (up to and including 9</w:t>
      </w:r>
      <w:r w:rsidR="00103237" w:rsidRPr="00754DF9">
        <w:rPr>
          <w:vertAlign w:val="superscript"/>
        </w:rPr>
        <w:t>+6</w:t>
      </w:r>
      <w:r w:rsidR="00103237">
        <w:t xml:space="preserve"> weeks’ gestation) </w:t>
      </w:r>
      <w:r w:rsidR="00C31133">
        <w:t>and</w:t>
      </w:r>
      <w:r w:rsidR="00103237">
        <w:t xml:space="preserve"> the</w:t>
      </w:r>
      <w:r w:rsidR="00C31133">
        <w:t xml:space="preserve"> choice of interval or simultaneous treatment </w:t>
      </w:r>
      <w:r w:rsidR="00AB4C7B">
        <w:t>(</w:t>
      </w:r>
      <w:r w:rsidR="00AB4C7B" w:rsidRPr="00A03B07">
        <w:t>up to and including 9</w:t>
      </w:r>
      <w:r w:rsidR="00AB4C7B" w:rsidRPr="00A03B07">
        <w:rPr>
          <w:vertAlign w:val="superscript"/>
        </w:rPr>
        <w:t>+0</w:t>
      </w:r>
      <w:r w:rsidR="00AB4C7B" w:rsidRPr="00A03B07">
        <w:t xml:space="preserve"> weeks’ gestation</w:t>
      </w:r>
      <w:r w:rsidR="00AB4C7B">
        <w:t>).</w:t>
      </w:r>
      <w:r w:rsidR="00B73F7C">
        <w:t xml:space="preserve"> </w:t>
      </w:r>
      <w:r w:rsidR="00AB4C7B">
        <w:t xml:space="preserve">Healthcare professionals give women information about the options to help </w:t>
      </w:r>
      <w:r w:rsidR="00E328C1">
        <w:t>them to</w:t>
      </w:r>
      <w:r w:rsidR="00AB4C7B">
        <w:t xml:space="preserve"> make decisions about their care. H</w:t>
      </w:r>
      <w:r w:rsidR="00AB4C7B" w:rsidRPr="00AB4C7B">
        <w:t xml:space="preserve">ealthcare professionals explain the risk of ongoing pregnancy </w:t>
      </w:r>
      <w:r w:rsidR="005F2FFF">
        <w:t xml:space="preserve">may be higher </w:t>
      </w:r>
      <w:r w:rsidR="00AB4C7B" w:rsidRPr="00AB4C7B">
        <w:t xml:space="preserve">with simultaneous treatment and </w:t>
      </w:r>
      <w:r w:rsidR="00AB4C7B">
        <w:t>how to be sure that the pregnancy has ended.</w:t>
      </w:r>
    </w:p>
    <w:p w14:paraId="46ADCDEC" w14:textId="2E9276A0" w:rsidR="007859EB" w:rsidRPr="000C37A0" w:rsidRDefault="007859EB" w:rsidP="007859EB">
      <w:pPr>
        <w:pStyle w:val="NICEnormal"/>
      </w:pPr>
      <w:r w:rsidRPr="000C37A0">
        <w:rPr>
          <w:b/>
        </w:rPr>
        <w:lastRenderedPageBreak/>
        <w:t>Commissioners</w:t>
      </w:r>
      <w:r>
        <w:t xml:space="preserve"> </w:t>
      </w:r>
      <w:r w:rsidR="00AB4C7B">
        <w:t>(</w:t>
      </w:r>
      <w:r w:rsidR="00AB4C7B" w:rsidRPr="00AB4C7B">
        <w:rPr>
          <w:rStyle w:val="NICEnormalChar"/>
        </w:rPr>
        <w:t>clinical commissioning groups</w:t>
      </w:r>
      <w:r w:rsidR="001678AB">
        <w:rPr>
          <w:rStyle w:val="NICEnormalChar"/>
        </w:rPr>
        <w:t xml:space="preserve">) </w:t>
      </w:r>
      <w:r w:rsidR="00B25ABF">
        <w:rPr>
          <w:rStyle w:val="NICEnormalChar"/>
        </w:rPr>
        <w:t xml:space="preserve">ensure that they </w:t>
      </w:r>
      <w:r w:rsidR="001678AB">
        <w:rPr>
          <w:rStyle w:val="NICEnormalChar"/>
        </w:rPr>
        <w:t>commission</w:t>
      </w:r>
      <w:r w:rsidR="00B25ABF">
        <w:rPr>
          <w:rStyle w:val="NICEnormalChar"/>
        </w:rPr>
        <w:t xml:space="preserve"> abortion </w:t>
      </w:r>
      <w:r w:rsidR="001678AB">
        <w:rPr>
          <w:rStyle w:val="NICEnormalChar"/>
        </w:rPr>
        <w:t>ser</w:t>
      </w:r>
      <w:r w:rsidR="001678AB">
        <w:t xml:space="preserve">vices that </w:t>
      </w:r>
      <w:r w:rsidR="00E328C1">
        <w:t>give w</w:t>
      </w:r>
      <w:r w:rsidR="00E328C1" w:rsidRPr="00E328C1">
        <w:t xml:space="preserve">omen </w:t>
      </w:r>
      <w:r w:rsidR="00E328C1">
        <w:t xml:space="preserve">who are </w:t>
      </w:r>
      <w:r w:rsidR="00E328C1" w:rsidRPr="00E328C1">
        <w:t xml:space="preserve">having an early medical abortion the option of expulsion at home </w:t>
      </w:r>
      <w:r w:rsidR="00E328C1" w:rsidRPr="00AB4C7B">
        <w:t>(up to and including 10</w:t>
      </w:r>
      <w:r w:rsidR="00E328C1" w:rsidRPr="008814D6">
        <w:rPr>
          <w:vertAlign w:val="superscript"/>
        </w:rPr>
        <w:t>+0</w:t>
      </w:r>
      <w:r w:rsidR="00E328C1" w:rsidRPr="00AB4C7B">
        <w:t xml:space="preserve"> weeks’ gestation)</w:t>
      </w:r>
      <w:r w:rsidR="00FC2C0B">
        <w:t>. This</w:t>
      </w:r>
      <w:r w:rsidR="00E328C1">
        <w:t xml:space="preserve"> </w:t>
      </w:r>
      <w:r w:rsidR="00FC2C0B">
        <w:t xml:space="preserve">includes </w:t>
      </w:r>
      <w:r w:rsidR="00103237">
        <w:t>the option to take misoprostol at home (up to and including 9</w:t>
      </w:r>
      <w:r w:rsidR="00103237" w:rsidRPr="00754DF9">
        <w:rPr>
          <w:vertAlign w:val="superscript"/>
        </w:rPr>
        <w:t>+6</w:t>
      </w:r>
      <w:r w:rsidR="00103237">
        <w:t xml:space="preserve"> weeks’ gestation) </w:t>
      </w:r>
      <w:r w:rsidR="00E328C1" w:rsidRPr="00E328C1">
        <w:t xml:space="preserve">and </w:t>
      </w:r>
      <w:r w:rsidR="00103237">
        <w:t>the</w:t>
      </w:r>
      <w:r w:rsidR="00E328C1" w:rsidRPr="00E328C1">
        <w:t xml:space="preserve"> choice of interval or simultaneous treatment</w:t>
      </w:r>
      <w:r w:rsidR="00E328C1">
        <w:t xml:space="preserve"> (</w:t>
      </w:r>
      <w:r w:rsidR="00E328C1" w:rsidRPr="00A03B07">
        <w:t>up to and including 9</w:t>
      </w:r>
      <w:r w:rsidR="00E328C1" w:rsidRPr="00A03B07">
        <w:rPr>
          <w:vertAlign w:val="superscript"/>
        </w:rPr>
        <w:t>+0</w:t>
      </w:r>
      <w:r w:rsidR="00E328C1" w:rsidRPr="00A03B07">
        <w:t xml:space="preserve"> weeks’ gestation</w:t>
      </w:r>
      <w:r w:rsidR="00E328C1">
        <w:t>).</w:t>
      </w:r>
    </w:p>
    <w:p w14:paraId="14C19EE5" w14:textId="37337915" w:rsidR="007859EB" w:rsidRDefault="00E328C1" w:rsidP="007859EB">
      <w:pPr>
        <w:pStyle w:val="NICEnormal"/>
      </w:pPr>
      <w:r>
        <w:rPr>
          <w:b/>
        </w:rPr>
        <w:t>Women having an early medical abortion</w:t>
      </w:r>
      <w:r w:rsidR="007859EB" w:rsidRPr="000C37A0">
        <w:t xml:space="preserve"> </w:t>
      </w:r>
      <w:r w:rsidR="001F0BA7">
        <w:t xml:space="preserve">can </w:t>
      </w:r>
      <w:r w:rsidR="00FC2C0B">
        <w:t xml:space="preserve">opt to </w:t>
      </w:r>
      <w:r w:rsidR="001F0BA7">
        <w:t>take the second medicine</w:t>
      </w:r>
      <w:r w:rsidR="00325A9C">
        <w:t xml:space="preserve"> at home</w:t>
      </w:r>
      <w:r w:rsidR="001F0BA7">
        <w:t xml:space="preserve"> </w:t>
      </w:r>
      <w:r w:rsidR="0005666B">
        <w:t>(up to and including 9</w:t>
      </w:r>
      <w:r w:rsidR="00325A9C" w:rsidRPr="000209DF">
        <w:rPr>
          <w:vertAlign w:val="superscript"/>
        </w:rPr>
        <w:t>+6</w:t>
      </w:r>
      <w:r w:rsidR="0005666B">
        <w:t xml:space="preserve"> weeks</w:t>
      </w:r>
      <w:r w:rsidR="004A1FAD">
        <w:t xml:space="preserve"> into the pregnancy</w:t>
      </w:r>
      <w:r w:rsidR="0005666B">
        <w:t xml:space="preserve">) </w:t>
      </w:r>
      <w:r w:rsidR="001F0BA7">
        <w:t xml:space="preserve">and </w:t>
      </w:r>
      <w:r>
        <w:t xml:space="preserve">pass the </w:t>
      </w:r>
      <w:r w:rsidR="001F0BA7">
        <w:t xml:space="preserve">pregnancy at home </w:t>
      </w:r>
      <w:r w:rsidR="0005666B">
        <w:t>(up to and including 10</w:t>
      </w:r>
      <w:r w:rsidR="00867DD0" w:rsidRPr="00867DD0">
        <w:rPr>
          <w:vertAlign w:val="superscript"/>
        </w:rPr>
        <w:t>+0</w:t>
      </w:r>
      <w:r w:rsidR="0005666B">
        <w:t xml:space="preserve"> weeks</w:t>
      </w:r>
      <w:r w:rsidR="00842C6B">
        <w:t xml:space="preserve"> into the pregnancy</w:t>
      </w:r>
      <w:r w:rsidR="0005666B">
        <w:t xml:space="preserve">) </w:t>
      </w:r>
      <w:r w:rsidR="001F0BA7">
        <w:t>if they prefer.</w:t>
      </w:r>
      <w:r w:rsidR="007859EB" w:rsidRPr="00AC1DF5">
        <w:t xml:space="preserve"> </w:t>
      </w:r>
      <w:r w:rsidR="00F110C0">
        <w:t xml:space="preserve">Women having an early medical abortion </w:t>
      </w:r>
      <w:r w:rsidR="00325A9C">
        <w:t>can also choose to take the first and second medicines 1 to 2 days apart or at the same time (up to and including 9</w:t>
      </w:r>
      <w:r w:rsidR="00325A9C" w:rsidRPr="000209DF">
        <w:rPr>
          <w:vertAlign w:val="superscript"/>
        </w:rPr>
        <w:t>+0</w:t>
      </w:r>
      <w:r w:rsidR="00325A9C">
        <w:t xml:space="preserve"> weeks into pregnancy)</w:t>
      </w:r>
      <w:r w:rsidR="00F110C0">
        <w:t xml:space="preserve"> if they wish. If they take the medicines at the same time</w:t>
      </w:r>
      <w:r w:rsidR="000209DF">
        <w:t xml:space="preserve"> they should be aware that</w:t>
      </w:r>
      <w:r w:rsidR="00F110C0">
        <w:t xml:space="preserve"> the</w:t>
      </w:r>
      <w:r w:rsidR="00696DEF">
        <w:t xml:space="preserve"> </w:t>
      </w:r>
      <w:r w:rsidR="00F110C0">
        <w:t>risk that the pregnancy will continue</w:t>
      </w:r>
      <w:r w:rsidR="00696DEF">
        <w:t xml:space="preserve"> may be higher</w:t>
      </w:r>
      <w:r w:rsidR="00B357B1">
        <w:t>. I</w:t>
      </w:r>
      <w:r w:rsidR="00F110C0">
        <w:t>t may take longer for the bleeding and pain to start and the abortion may take less time overall.</w:t>
      </w:r>
    </w:p>
    <w:p w14:paraId="65A9DF46" w14:textId="77777777" w:rsidR="007859EB" w:rsidRPr="000C37A0" w:rsidRDefault="007859EB" w:rsidP="007859EB">
      <w:pPr>
        <w:pStyle w:val="Heading2"/>
      </w:pPr>
      <w:r w:rsidRPr="000C37A0">
        <w:t>Source guidance</w:t>
      </w:r>
    </w:p>
    <w:p w14:paraId="40E77FE2" w14:textId="2B7CDE2F" w:rsidR="007859EB" w:rsidRDefault="00206848" w:rsidP="007859EB">
      <w:pPr>
        <w:pStyle w:val="NICEnormal"/>
        <w:rPr>
          <w:highlight w:val="cyan"/>
        </w:rPr>
      </w:pPr>
      <w:hyperlink r:id="rId32" w:history="1">
        <w:r w:rsidR="00B357B1" w:rsidRPr="00B357B1">
          <w:rPr>
            <w:rStyle w:val="Hyperlink"/>
          </w:rPr>
          <w:t>Abortion care. NICE guideline NG140</w:t>
        </w:r>
      </w:hyperlink>
      <w:r w:rsidR="00B357B1">
        <w:t xml:space="preserve"> (2019)</w:t>
      </w:r>
      <w:r w:rsidR="00541FE6">
        <w:t>, recommendation</w:t>
      </w:r>
      <w:r w:rsidR="009035A5">
        <w:t>s</w:t>
      </w:r>
      <w:r w:rsidR="00541FE6">
        <w:t xml:space="preserve"> 1.8.1, 1.8.2, 1.9.1 and 1.9.2</w:t>
      </w:r>
    </w:p>
    <w:p w14:paraId="29459C34" w14:textId="77777777" w:rsidR="007859EB" w:rsidRPr="000C37A0" w:rsidRDefault="007859EB" w:rsidP="007859EB">
      <w:pPr>
        <w:pStyle w:val="Heading2"/>
      </w:pPr>
      <w:r w:rsidRPr="000C37A0">
        <w:t>Definitions of terms used in this quality statement</w:t>
      </w:r>
    </w:p>
    <w:p w14:paraId="2FDCDE3D" w14:textId="70F9C99A" w:rsidR="007859EB" w:rsidRDefault="008D416C" w:rsidP="007859EB">
      <w:pPr>
        <w:pStyle w:val="Heading3"/>
      </w:pPr>
      <w:r>
        <w:t>Option of expulsion at home</w:t>
      </w:r>
    </w:p>
    <w:p w14:paraId="518F6501" w14:textId="302EE8BE" w:rsidR="00CF34D7" w:rsidRDefault="00CF34D7" w:rsidP="007859EB">
      <w:pPr>
        <w:pStyle w:val="NICEnormal"/>
      </w:pPr>
      <w:r>
        <w:t>Women having a medical abortion and taking the mifepristone up to and including 9</w:t>
      </w:r>
      <w:r w:rsidRPr="00CF34D7">
        <w:rPr>
          <w:vertAlign w:val="superscript"/>
        </w:rPr>
        <w:t>+6</w:t>
      </w:r>
      <w:r>
        <w:t xml:space="preserve"> weeks</w:t>
      </w:r>
      <w:r w:rsidR="000414B4">
        <w:t>’</w:t>
      </w:r>
      <w:r>
        <w:t xml:space="preserve"> gestation should be offered the option of expulsion at home after they have taken the misoprostol either at home or in the clinic or hospital.</w:t>
      </w:r>
    </w:p>
    <w:p w14:paraId="47469BE8" w14:textId="6DB3C740" w:rsidR="007859EB" w:rsidRDefault="00CF34D7" w:rsidP="007859EB">
      <w:pPr>
        <w:pStyle w:val="NICEnormal"/>
      </w:pPr>
      <w:r>
        <w:t>Women having a medical abortion and taking the mifepristone at 10</w:t>
      </w:r>
      <w:r w:rsidRPr="00CF34D7">
        <w:rPr>
          <w:vertAlign w:val="superscript"/>
        </w:rPr>
        <w:t>+0</w:t>
      </w:r>
      <w:r>
        <w:t xml:space="preserve"> weeks</w:t>
      </w:r>
      <w:r w:rsidR="000414B4">
        <w:t>’</w:t>
      </w:r>
      <w:r>
        <w:t xml:space="preserve"> gestation should be offered the option of expulsion at home after they have taken the misoprostol</w:t>
      </w:r>
      <w:r w:rsidR="00984DF3">
        <w:t xml:space="preserve"> </w:t>
      </w:r>
      <w:r>
        <w:t xml:space="preserve">in the clinic or hospital. </w:t>
      </w:r>
    </w:p>
    <w:p w14:paraId="4A0027E8" w14:textId="2C8B47EE" w:rsidR="00984DF3" w:rsidRDefault="00984DF3" w:rsidP="007859EB">
      <w:pPr>
        <w:pStyle w:val="NICEnormal"/>
        <w:rPr>
          <w:rStyle w:val="Hyperlink"/>
          <w:rFonts w:cs="Arial"/>
        </w:rPr>
      </w:pPr>
      <w:r w:rsidRPr="00EF67EB">
        <w:rPr>
          <w:rFonts w:cs="Arial"/>
        </w:rPr>
        <w:t>The legal limit for the gestational age at which misoprostol can be taken at home is specified in the </w:t>
      </w:r>
      <w:hyperlink r:id="rId33" w:tgtFrame="_top" w:history="1">
        <w:r w:rsidRPr="00EF67EB">
          <w:rPr>
            <w:rStyle w:val="Hyperlink"/>
            <w:rFonts w:cs="Arial"/>
          </w:rPr>
          <w:t>Secretary of State's approval order of December 2018</w:t>
        </w:r>
      </w:hyperlink>
      <w:r w:rsidRPr="00EF67EB">
        <w:rPr>
          <w:rStyle w:val="Hyperlink"/>
          <w:rFonts w:cs="Arial"/>
        </w:rPr>
        <w:t>.</w:t>
      </w:r>
    </w:p>
    <w:p w14:paraId="787F5E2A" w14:textId="1D33905D" w:rsidR="00CF34D7" w:rsidRDefault="00CF34D7" w:rsidP="007859EB">
      <w:pPr>
        <w:pStyle w:val="NICEnormal"/>
      </w:pPr>
      <w:r>
        <w:t>[</w:t>
      </w:r>
      <w:hyperlink r:id="rId34" w:history="1">
        <w:r w:rsidRPr="00F06A10">
          <w:rPr>
            <w:rStyle w:val="Hyperlink"/>
          </w:rPr>
          <w:t>NICE</w:t>
        </w:r>
        <w:r w:rsidR="00454BDB" w:rsidRPr="00F06A10">
          <w:rPr>
            <w:rStyle w:val="Hyperlink"/>
          </w:rPr>
          <w:t>’</w:t>
        </w:r>
        <w:r w:rsidRPr="00F06A10">
          <w:rPr>
            <w:rStyle w:val="Hyperlink"/>
          </w:rPr>
          <w:t>s guideline on</w:t>
        </w:r>
        <w:r w:rsidR="00F06A10" w:rsidRPr="00F06A10">
          <w:rPr>
            <w:rStyle w:val="Hyperlink"/>
          </w:rPr>
          <w:t xml:space="preserve"> abortion care</w:t>
        </w:r>
      </w:hyperlink>
      <w:r>
        <w:t>, recommendations 1.8.1 and 1.8.2]</w:t>
      </w:r>
    </w:p>
    <w:p w14:paraId="46A91891" w14:textId="5E35F582" w:rsidR="007063CD" w:rsidRDefault="004B6225" w:rsidP="007063CD">
      <w:pPr>
        <w:pStyle w:val="Heading3"/>
      </w:pPr>
      <w:r>
        <w:lastRenderedPageBreak/>
        <w:t>Choice of i</w:t>
      </w:r>
      <w:r w:rsidR="007063CD">
        <w:t>nterval or simultaneous treatment</w:t>
      </w:r>
    </w:p>
    <w:p w14:paraId="655C01FB" w14:textId="223BFF13" w:rsidR="006823DC" w:rsidRDefault="00C367FA" w:rsidP="007859EB">
      <w:pPr>
        <w:pStyle w:val="NICEnormal"/>
      </w:pPr>
      <w:r>
        <w:t xml:space="preserve">Offer </w:t>
      </w:r>
      <w:r w:rsidR="004B6225">
        <w:t xml:space="preserve">interval treatment with </w:t>
      </w:r>
      <w:r w:rsidR="004B6225" w:rsidRPr="004B6225">
        <w:t xml:space="preserve">misoprostol </w:t>
      </w:r>
      <w:r w:rsidR="006823DC">
        <w:t xml:space="preserve">usually </w:t>
      </w:r>
      <w:r w:rsidR="004B6225" w:rsidRPr="004B6225">
        <w:t>given 2</w:t>
      </w:r>
      <w:r w:rsidR="006823DC">
        <w:t>4</w:t>
      </w:r>
      <w:r w:rsidR="004B6225" w:rsidRPr="004B6225">
        <w:t xml:space="preserve"> to 48 hours after mifepristone</w:t>
      </w:r>
      <w:r w:rsidR="006823DC">
        <w:t xml:space="preserve"> to women who are having a medical abortion up to and including 10</w:t>
      </w:r>
      <w:r w:rsidR="006823DC" w:rsidRPr="006823DC">
        <w:rPr>
          <w:vertAlign w:val="superscript"/>
        </w:rPr>
        <w:t>+0</w:t>
      </w:r>
      <w:r w:rsidR="006823DC">
        <w:t xml:space="preserve"> weeks</w:t>
      </w:r>
      <w:r w:rsidR="009E0D03">
        <w:t>’</w:t>
      </w:r>
      <w:r w:rsidR="006823DC">
        <w:t xml:space="preserve"> gestation.</w:t>
      </w:r>
    </w:p>
    <w:p w14:paraId="64B2CE69" w14:textId="4745E64E" w:rsidR="007063CD" w:rsidRDefault="009E0D03" w:rsidP="007859EB">
      <w:pPr>
        <w:pStyle w:val="NICEnormal"/>
      </w:pPr>
      <w:r>
        <w:t xml:space="preserve">Offer </w:t>
      </w:r>
      <w:r w:rsidR="004B6225">
        <w:t>simultaneous treatment with mifepristone and vaginal misoprostol given at the same time</w:t>
      </w:r>
      <w:r>
        <w:t xml:space="preserve"> to women who are having a medical abortion up to and including 9</w:t>
      </w:r>
      <w:r w:rsidRPr="009E0D03">
        <w:rPr>
          <w:vertAlign w:val="superscript"/>
        </w:rPr>
        <w:t>+0</w:t>
      </w:r>
      <w:r>
        <w:t xml:space="preserve"> weeks’ gestation</w:t>
      </w:r>
      <w:r w:rsidR="004B6225">
        <w:t xml:space="preserve">. </w:t>
      </w:r>
      <w:r>
        <w:t>Explain that:</w:t>
      </w:r>
    </w:p>
    <w:p w14:paraId="201A3433" w14:textId="77777777" w:rsidR="009E0D03" w:rsidRDefault="009E0D03" w:rsidP="009E0D03">
      <w:pPr>
        <w:pStyle w:val="Bulletleft1"/>
        <w:rPr>
          <w:lang w:eastAsia="en-GB"/>
        </w:rPr>
      </w:pPr>
      <w:r>
        <w:t>the risk of ongoing pregnancy may be higher, and it may increase with gestation</w:t>
      </w:r>
    </w:p>
    <w:p w14:paraId="285157CE" w14:textId="53A2340E" w:rsidR="009E0D03" w:rsidRDefault="009E0D03" w:rsidP="009E0D03">
      <w:pPr>
        <w:pStyle w:val="Bulletleft1"/>
      </w:pPr>
      <w:r>
        <w:t>it may take longer for the bleeding and pain to start</w:t>
      </w:r>
    </w:p>
    <w:p w14:paraId="10B3DC19" w14:textId="1DB6F1D0" w:rsidR="009E0D03" w:rsidRDefault="009E0D03" w:rsidP="001B65F5">
      <w:pPr>
        <w:pStyle w:val="Bulletleft1last"/>
      </w:pPr>
      <w:r>
        <w:t xml:space="preserve">it is important for them to </w:t>
      </w:r>
      <w:r w:rsidR="001B65F5">
        <w:t>complete the follow-up programme via self-assessment, remote assessment or clinic follow-up including a low-sensitivity or multi-level urine pregnancy test to exclude an ongoing pregnancy.</w:t>
      </w:r>
    </w:p>
    <w:p w14:paraId="0E6782AC" w14:textId="52DEC508" w:rsidR="00984DF3" w:rsidRDefault="00984DF3" w:rsidP="00837619">
      <w:pPr>
        <w:pStyle w:val="Bulletleft1last"/>
        <w:numPr>
          <w:ilvl w:val="0"/>
          <w:numId w:val="0"/>
        </w:numPr>
      </w:pPr>
      <w:r w:rsidRPr="00EF67EB">
        <w:rPr>
          <w:rFonts w:cs="Arial"/>
        </w:rPr>
        <w:t>Healthcare professionals should be aware of the current UK marketing authorisation for mifepristone and misoprostol. The prescriber should follow relevant professional guidance for unlicensed uses of mifepristone and misoprostol, taking full responsibility for the decision. Informed consent should be obtained and documented. See the </w:t>
      </w:r>
      <w:hyperlink r:id="rId35" w:tgtFrame="_top" w:history="1">
        <w:r w:rsidRPr="00EF67EB">
          <w:rPr>
            <w:rStyle w:val="Hyperlink"/>
            <w:rFonts w:cs="Arial"/>
          </w:rPr>
          <w:t>General Medical Council's Prescribing guidance: prescribing unlicensed medicines</w:t>
        </w:r>
      </w:hyperlink>
      <w:r w:rsidRPr="00EF67EB">
        <w:rPr>
          <w:rFonts w:cs="Arial"/>
        </w:rPr>
        <w:t> for further information.</w:t>
      </w:r>
    </w:p>
    <w:p w14:paraId="15A2F0F6" w14:textId="5D066C33" w:rsidR="001B65F5" w:rsidRPr="004B6225" w:rsidRDefault="008F1755" w:rsidP="007859EB">
      <w:pPr>
        <w:pStyle w:val="NICEnormal"/>
      </w:pPr>
      <w:r>
        <w:t xml:space="preserve"> </w:t>
      </w:r>
      <w:r w:rsidR="001B65F5">
        <w:t>[</w:t>
      </w:r>
      <w:hyperlink r:id="rId36" w:history="1">
        <w:r w:rsidR="001B65F5" w:rsidRPr="007631F9">
          <w:rPr>
            <w:rStyle w:val="Hyperlink"/>
          </w:rPr>
          <w:t>NICE’s guideline on</w:t>
        </w:r>
        <w:r w:rsidR="007631F9" w:rsidRPr="007631F9">
          <w:rPr>
            <w:rStyle w:val="Hyperlink"/>
          </w:rPr>
          <w:t xml:space="preserve"> abortion care</w:t>
        </w:r>
      </w:hyperlink>
      <w:r w:rsidR="001B65F5">
        <w:t>, recommendations 1.9.1, 1.9.2, 1.14.1 and 1.14.2]</w:t>
      </w:r>
    </w:p>
    <w:p w14:paraId="53AD88B7" w14:textId="0BD10B19" w:rsidR="007859EB" w:rsidRPr="000C37A0" w:rsidRDefault="007859EB" w:rsidP="007859EB">
      <w:pPr>
        <w:pStyle w:val="Heading2"/>
      </w:pPr>
      <w:r w:rsidRPr="000C37A0">
        <w:t>Equality and diversity considerations</w:t>
      </w:r>
    </w:p>
    <w:p w14:paraId="5EE070AA" w14:textId="3BC8DAA7" w:rsidR="007859EB" w:rsidRDefault="00541FE6" w:rsidP="00837619">
      <w:pPr>
        <w:pStyle w:val="NICEnormal"/>
        <w:rPr>
          <w:rFonts w:cs="Arial"/>
          <w:b/>
          <w:bCs/>
          <w:kern w:val="32"/>
          <w:sz w:val="32"/>
          <w:szCs w:val="32"/>
          <w:highlight w:val="cyan"/>
        </w:rPr>
      </w:pPr>
      <w:r>
        <w:t>Women</w:t>
      </w:r>
      <w:r w:rsidRPr="00BC7C58">
        <w:t xml:space="preserve"> should be </w:t>
      </w:r>
      <w:r w:rsidR="00C01D80">
        <w:t>given</w:t>
      </w:r>
      <w:r w:rsidRPr="00BC7C58">
        <w:t xml:space="preserve"> information that they can easily read and understand themselves, or with support</w:t>
      </w:r>
      <w:r>
        <w:t xml:space="preserve">. </w:t>
      </w:r>
      <w:r w:rsidRPr="00BC7C58">
        <w:t>Information should be in a format that suits their needs and preferences</w:t>
      </w:r>
      <w:r w:rsidR="00C01D80">
        <w:t>,</w:t>
      </w:r>
      <w:r>
        <w:t xml:space="preserve"> for example video or written information</w:t>
      </w:r>
      <w:r w:rsidRPr="00BC7C58">
        <w:t>. It should</w:t>
      </w:r>
      <w:r w:rsidR="004A72CC">
        <w:t xml:space="preserve"> be</w:t>
      </w:r>
      <w:r w:rsidRPr="00BC7C58">
        <w:t xml:space="preserve"> accessible to </w:t>
      </w:r>
      <w:r w:rsidR="00B678AA">
        <w:t>women</w:t>
      </w:r>
      <w:r w:rsidR="00B678AA" w:rsidRPr="00BC7C58">
        <w:t xml:space="preserve"> </w:t>
      </w:r>
      <w:r w:rsidRPr="00BC7C58">
        <w:t xml:space="preserve">who do not speak or read English, and it should be culturally and age </w:t>
      </w:r>
      <w:r w:rsidRPr="00B20CED">
        <w:t>appropriate</w:t>
      </w:r>
      <w:r w:rsidRPr="00BC7C58">
        <w:t xml:space="preserve">. </w:t>
      </w:r>
      <w:r w:rsidR="00B678AA">
        <w:t>Women</w:t>
      </w:r>
      <w:r w:rsidR="00B678AA" w:rsidRPr="00BC7C58">
        <w:t xml:space="preserve"> </w:t>
      </w:r>
      <w:r w:rsidRPr="00BC7C58">
        <w:t>should have access to an interpreter or advocate if needed.</w:t>
      </w:r>
      <w:r>
        <w:t xml:space="preserve"> </w:t>
      </w:r>
      <w:r w:rsidRPr="00BC7C58">
        <w:t xml:space="preserve">For </w:t>
      </w:r>
      <w:r w:rsidR="00B678AA">
        <w:t>women</w:t>
      </w:r>
      <w:r w:rsidR="00B678AA" w:rsidRPr="00BC7C58">
        <w:t xml:space="preserve"> </w:t>
      </w:r>
      <w:r w:rsidRPr="00BC7C58">
        <w:t xml:space="preserve">with additional needs related to a disability, impairment or sensory loss, information should be provided as set out in </w:t>
      </w:r>
      <w:hyperlink r:id="rId37" w:history="1">
        <w:r w:rsidRPr="00C15EC1">
          <w:rPr>
            <w:rStyle w:val="Hyperlink"/>
          </w:rPr>
          <w:t>NHS England's</w:t>
        </w:r>
        <w:r w:rsidR="00E14DA2" w:rsidRPr="00C15EC1">
          <w:rPr>
            <w:rStyle w:val="Hyperlink"/>
          </w:rPr>
          <w:t xml:space="preserve"> Accessib</w:t>
        </w:r>
        <w:r w:rsidR="00C15EC1" w:rsidRPr="00C15EC1">
          <w:rPr>
            <w:rStyle w:val="Hyperlink"/>
          </w:rPr>
          <w:t>le</w:t>
        </w:r>
        <w:r w:rsidR="00E14DA2" w:rsidRPr="00C15EC1">
          <w:rPr>
            <w:rStyle w:val="Hyperlink"/>
          </w:rPr>
          <w:t xml:space="preserve"> Information Standard</w:t>
        </w:r>
      </w:hyperlink>
      <w:r w:rsidRPr="00BC7C58">
        <w:t>.</w:t>
      </w:r>
      <w:r w:rsidR="007859EB">
        <w:rPr>
          <w:highlight w:val="cyan"/>
        </w:rPr>
        <w:br w:type="page"/>
      </w:r>
    </w:p>
    <w:p w14:paraId="2ABBB13F" w14:textId="402373C6" w:rsidR="003813F3" w:rsidRPr="000C37A0" w:rsidRDefault="003813F3" w:rsidP="003813F3">
      <w:pPr>
        <w:pStyle w:val="Heading1"/>
      </w:pPr>
      <w:bookmarkStart w:id="19" w:name="_Quality_statement_6:"/>
      <w:bookmarkEnd w:id="19"/>
      <w:r w:rsidRPr="000C37A0">
        <w:lastRenderedPageBreak/>
        <w:t xml:space="preserve">Quality statement </w:t>
      </w:r>
      <w:r>
        <w:t>6</w:t>
      </w:r>
      <w:r w:rsidRPr="000C37A0">
        <w:t xml:space="preserve">: </w:t>
      </w:r>
      <w:r w:rsidR="00300B44">
        <w:t>Support after an abortion</w:t>
      </w:r>
      <w:r>
        <w:t xml:space="preserve"> </w:t>
      </w:r>
    </w:p>
    <w:p w14:paraId="7D8B9866" w14:textId="77777777" w:rsidR="003813F3" w:rsidRPr="000C37A0" w:rsidRDefault="003813F3" w:rsidP="003813F3">
      <w:pPr>
        <w:pStyle w:val="Heading2"/>
      </w:pPr>
      <w:r w:rsidRPr="000C37A0">
        <w:t>Quality statement</w:t>
      </w:r>
    </w:p>
    <w:p w14:paraId="6F626B13" w14:textId="112D8F6F" w:rsidR="003813F3" w:rsidRPr="000C37A0" w:rsidRDefault="006C5CF7" w:rsidP="003813F3">
      <w:pPr>
        <w:pStyle w:val="NICEnormal"/>
      </w:pPr>
      <w:r w:rsidRPr="006C5CF7">
        <w:t xml:space="preserve">Women having an abortion are given advice on how to access support </w:t>
      </w:r>
      <w:r w:rsidR="00DE5E68">
        <w:t>after</w:t>
      </w:r>
      <w:r w:rsidRPr="006C5CF7">
        <w:t xml:space="preserve"> the abortion.</w:t>
      </w:r>
      <w:r w:rsidR="003813F3">
        <w:t xml:space="preserve"> </w:t>
      </w:r>
    </w:p>
    <w:p w14:paraId="2DB2B901" w14:textId="77777777" w:rsidR="003813F3" w:rsidRPr="000C37A0" w:rsidRDefault="003813F3" w:rsidP="003813F3">
      <w:pPr>
        <w:pStyle w:val="Heading2"/>
      </w:pPr>
      <w:r w:rsidRPr="000C37A0">
        <w:t xml:space="preserve">Rationale </w:t>
      </w:r>
    </w:p>
    <w:p w14:paraId="3C703401" w14:textId="205D6DA2" w:rsidR="003813F3" w:rsidRPr="000C37A0" w:rsidRDefault="00832FF7" w:rsidP="003813F3">
      <w:pPr>
        <w:pStyle w:val="NICEnormal"/>
      </w:pPr>
      <w:r>
        <w:t xml:space="preserve">After an abortion some </w:t>
      </w:r>
      <w:r w:rsidR="003C69C3">
        <w:t xml:space="preserve">women </w:t>
      </w:r>
      <w:r w:rsidR="009D5320">
        <w:t>may need</w:t>
      </w:r>
      <w:r w:rsidR="003C69C3">
        <w:t xml:space="preserve"> support </w:t>
      </w:r>
      <w:r w:rsidR="006E1B25">
        <w:t xml:space="preserve">with physical or emotional </w:t>
      </w:r>
      <w:r w:rsidR="00234A93">
        <w:t>issues</w:t>
      </w:r>
      <w:r w:rsidR="006E1B25">
        <w:t>.</w:t>
      </w:r>
      <w:r w:rsidR="003C69C3">
        <w:t xml:space="preserve"> </w:t>
      </w:r>
      <w:r w:rsidR="00AD794F">
        <w:t xml:space="preserve">Women have </w:t>
      </w:r>
      <w:r w:rsidR="008C7EFE">
        <w:t xml:space="preserve">specific </w:t>
      </w:r>
      <w:r w:rsidR="00AD794F">
        <w:t>preferences and needs for</w:t>
      </w:r>
      <w:r w:rsidR="0073635E">
        <w:t xml:space="preserve"> support after an abortion</w:t>
      </w:r>
      <w:r>
        <w:t xml:space="preserve"> and they can sometimes find it difficult to get the support they need</w:t>
      </w:r>
      <w:r w:rsidR="00AD794F">
        <w:t xml:space="preserve">. </w:t>
      </w:r>
      <w:r>
        <w:t xml:space="preserve">Giving them </w:t>
      </w:r>
      <w:r w:rsidR="008C7EFE">
        <w:t>advice</w:t>
      </w:r>
      <w:r w:rsidR="00B554C4">
        <w:t xml:space="preserve"> about what to expect after the abortion and how to access support </w:t>
      </w:r>
      <w:r w:rsidR="00DE5E68">
        <w:t xml:space="preserve">will </w:t>
      </w:r>
      <w:r>
        <w:t xml:space="preserve">help </w:t>
      </w:r>
      <w:r w:rsidR="00E9167F">
        <w:t>them</w:t>
      </w:r>
      <w:r w:rsidR="00DE5E68">
        <w:t xml:space="preserve"> </w:t>
      </w:r>
      <w:r w:rsidR="00A61861">
        <w:t>get support</w:t>
      </w:r>
      <w:r w:rsidR="00DE5E68">
        <w:t xml:space="preserve"> if</w:t>
      </w:r>
      <w:r w:rsidR="0073635E">
        <w:t>,</w:t>
      </w:r>
      <w:r w:rsidR="00DE5E68">
        <w:t xml:space="preserve"> </w:t>
      </w:r>
      <w:r w:rsidR="0073635E">
        <w:t xml:space="preserve">and when, </w:t>
      </w:r>
      <w:r w:rsidR="00DE5E68">
        <w:t>they need it.</w:t>
      </w:r>
    </w:p>
    <w:p w14:paraId="3787DFA2" w14:textId="77777777" w:rsidR="003813F3" w:rsidRPr="000C37A0" w:rsidRDefault="003813F3" w:rsidP="003813F3">
      <w:pPr>
        <w:pStyle w:val="Heading2"/>
      </w:pPr>
      <w:r w:rsidRPr="000C37A0">
        <w:t xml:space="preserve">Quality </w:t>
      </w:r>
      <w:r w:rsidRPr="00945D72">
        <w:t>measures</w:t>
      </w:r>
    </w:p>
    <w:p w14:paraId="4305E25F" w14:textId="77777777" w:rsidR="003813F3" w:rsidRPr="000C37A0" w:rsidRDefault="003813F3" w:rsidP="003813F3">
      <w:pPr>
        <w:pStyle w:val="Heading3"/>
      </w:pPr>
      <w:r w:rsidRPr="00945D72">
        <w:t>Structure</w:t>
      </w:r>
    </w:p>
    <w:p w14:paraId="40C26330" w14:textId="4B704335" w:rsidR="00B30FB5" w:rsidRDefault="00B30FB5" w:rsidP="003813F3">
      <w:pPr>
        <w:pStyle w:val="NICEnormal"/>
      </w:pPr>
      <w:r>
        <w:t xml:space="preserve">a) Evidence </w:t>
      </w:r>
      <w:r w:rsidR="002E3D50">
        <w:t>of local arrangements to provide support to women after an abortion including referral pathways to counselling or psychological interventions.</w:t>
      </w:r>
    </w:p>
    <w:p w14:paraId="4F59CAAF" w14:textId="7753C8CD" w:rsidR="002E3D50" w:rsidRDefault="002E3D50" w:rsidP="002E3D50">
      <w:pPr>
        <w:pStyle w:val="NICEnormal"/>
      </w:pPr>
      <w:r w:rsidRPr="000C37A0">
        <w:rPr>
          <w:b/>
          <w:i/>
        </w:rPr>
        <w:t>Data source:</w:t>
      </w:r>
      <w:r w:rsidRPr="000C37A0">
        <w:t xml:space="preserve"> </w:t>
      </w:r>
      <w:r>
        <w:t xml:space="preserve">Local data collection, for example </w:t>
      </w:r>
      <w:r w:rsidR="00544547">
        <w:t xml:space="preserve">telephone helpline and </w:t>
      </w:r>
      <w:r>
        <w:t>service protocol</w:t>
      </w:r>
      <w:r w:rsidR="0073635E">
        <w:t>s</w:t>
      </w:r>
      <w:r w:rsidR="00FA1E7F">
        <w:t xml:space="preserve"> including referral </w:t>
      </w:r>
      <w:r w:rsidR="00A44980">
        <w:t>pathways</w:t>
      </w:r>
      <w:r>
        <w:t>.</w:t>
      </w:r>
      <w:r w:rsidRPr="000C37A0">
        <w:t xml:space="preserve"> </w:t>
      </w:r>
    </w:p>
    <w:p w14:paraId="53CA343F" w14:textId="3D8F6388" w:rsidR="003813F3" w:rsidRPr="000C37A0" w:rsidRDefault="00B30FB5" w:rsidP="003813F3">
      <w:pPr>
        <w:pStyle w:val="NICEnormal"/>
      </w:pPr>
      <w:r>
        <w:t xml:space="preserve">b) Evidence of local processes to ensure that women having an abortion are given advice on how to access support </w:t>
      </w:r>
      <w:r w:rsidR="00724066">
        <w:t>after</w:t>
      </w:r>
      <w:r>
        <w:t xml:space="preserve"> the abortion</w:t>
      </w:r>
      <w:r w:rsidR="00EB7FCD">
        <w:t>, including how to get help out of hours</w:t>
      </w:r>
      <w:r>
        <w:t>.</w:t>
      </w:r>
      <w:r w:rsidR="003813F3" w:rsidRPr="000C37A0">
        <w:t xml:space="preserve"> </w:t>
      </w:r>
    </w:p>
    <w:p w14:paraId="0F4337A5" w14:textId="644B6013" w:rsidR="003813F3" w:rsidRDefault="003813F3" w:rsidP="003813F3">
      <w:pPr>
        <w:pStyle w:val="NICEnormal"/>
      </w:pPr>
      <w:r w:rsidRPr="000C37A0">
        <w:rPr>
          <w:b/>
          <w:i/>
        </w:rPr>
        <w:t>Data source:</w:t>
      </w:r>
      <w:r w:rsidRPr="000C37A0">
        <w:t xml:space="preserve"> </w:t>
      </w:r>
      <w:r w:rsidR="00B30FB5">
        <w:t>Local data collection, for example service protoco</w:t>
      </w:r>
      <w:r w:rsidR="0073635E">
        <w:t xml:space="preserve">l and information </w:t>
      </w:r>
      <w:r w:rsidR="00A44980">
        <w:t xml:space="preserve">sources such as </w:t>
      </w:r>
      <w:r w:rsidR="008F227E">
        <w:t>a</w:t>
      </w:r>
      <w:r w:rsidR="00421500">
        <w:t xml:space="preserve"> helpline</w:t>
      </w:r>
      <w:r w:rsidR="008F227E">
        <w:t xml:space="preserve"> </w:t>
      </w:r>
      <w:r w:rsidR="00421500">
        <w:t xml:space="preserve">number, </w:t>
      </w:r>
      <w:r w:rsidR="00A44980">
        <w:t>leaflet</w:t>
      </w:r>
      <w:r w:rsidR="008F227E">
        <w:t xml:space="preserve"> or</w:t>
      </w:r>
      <w:r w:rsidR="00A44980">
        <w:t xml:space="preserve"> webpage.</w:t>
      </w:r>
      <w:r w:rsidR="0073635E">
        <w:t xml:space="preserve"> </w:t>
      </w:r>
      <w:r w:rsidRPr="000C37A0">
        <w:t xml:space="preserve"> </w:t>
      </w:r>
    </w:p>
    <w:p w14:paraId="62C5BD5C" w14:textId="32090F78" w:rsidR="003813F3" w:rsidRPr="000C37A0" w:rsidRDefault="003813F3" w:rsidP="003813F3">
      <w:pPr>
        <w:pStyle w:val="Heading3"/>
      </w:pPr>
      <w:r w:rsidRPr="000C37A0">
        <w:t>Process</w:t>
      </w:r>
    </w:p>
    <w:p w14:paraId="56FE6775" w14:textId="6988DD69" w:rsidR="003813F3" w:rsidRPr="000C37A0" w:rsidRDefault="00F753D1" w:rsidP="003813F3">
      <w:pPr>
        <w:pStyle w:val="NICEnormal"/>
        <w:rPr>
          <w:highlight w:val="cyan"/>
        </w:rPr>
      </w:pPr>
      <w:r>
        <w:t xml:space="preserve">Proportion of women having an abortion who are </w:t>
      </w:r>
      <w:bookmarkStart w:id="20" w:name="_Hlk30415320"/>
      <w:r>
        <w:t xml:space="preserve">given advice on how to access support </w:t>
      </w:r>
      <w:r w:rsidR="00724066">
        <w:t xml:space="preserve">after </w:t>
      </w:r>
      <w:r>
        <w:t>the abortion</w:t>
      </w:r>
      <w:bookmarkEnd w:id="20"/>
      <w:r w:rsidR="008F5F8A">
        <w:t>,</w:t>
      </w:r>
      <w:r w:rsidR="00EB7FCD">
        <w:t xml:space="preserve"> including how to get help out of hours</w:t>
      </w:r>
      <w:r>
        <w:t>.</w:t>
      </w:r>
      <w:r w:rsidR="003813F3" w:rsidRPr="00F50622">
        <w:t xml:space="preserve"> </w:t>
      </w:r>
    </w:p>
    <w:p w14:paraId="78D3E910" w14:textId="42A2F550" w:rsidR="003813F3" w:rsidRPr="000C37A0" w:rsidRDefault="003813F3" w:rsidP="003813F3">
      <w:pPr>
        <w:pStyle w:val="NICEnormal"/>
      </w:pPr>
      <w:r w:rsidRPr="000C37A0">
        <w:t xml:space="preserve">Numerator – </w:t>
      </w:r>
      <w:r w:rsidR="00F753D1">
        <w:t xml:space="preserve">the number in the denominator who are </w:t>
      </w:r>
      <w:r w:rsidR="00F753D1" w:rsidRPr="00F753D1">
        <w:t xml:space="preserve">given advice on how to access support </w:t>
      </w:r>
      <w:r w:rsidR="00724066">
        <w:t>after</w:t>
      </w:r>
      <w:r w:rsidR="00F753D1" w:rsidRPr="00F753D1">
        <w:t xml:space="preserve"> the abortion</w:t>
      </w:r>
      <w:r w:rsidR="008F5F8A">
        <w:t>,</w:t>
      </w:r>
      <w:r w:rsidR="00EB7FCD">
        <w:t xml:space="preserve"> including how to get help out of hours</w:t>
      </w:r>
      <w:r w:rsidR="00F753D1">
        <w:t>.</w:t>
      </w:r>
    </w:p>
    <w:p w14:paraId="74A10ACA" w14:textId="3499C61A" w:rsidR="003813F3" w:rsidRPr="000C37A0" w:rsidRDefault="003813F3" w:rsidP="003813F3">
      <w:pPr>
        <w:pStyle w:val="NICEnormal"/>
      </w:pPr>
      <w:r w:rsidRPr="000C37A0">
        <w:lastRenderedPageBreak/>
        <w:t xml:space="preserve">Denominator – </w:t>
      </w:r>
      <w:r w:rsidR="00F753D1">
        <w:t>the number of women having an abortion.</w:t>
      </w:r>
      <w:r>
        <w:t xml:space="preserve"> </w:t>
      </w:r>
    </w:p>
    <w:p w14:paraId="6127CA83" w14:textId="3AB19FA1" w:rsidR="003813F3" w:rsidRDefault="003813F3" w:rsidP="003813F3">
      <w:pPr>
        <w:pStyle w:val="NICEnormal"/>
      </w:pPr>
      <w:r w:rsidRPr="000C37A0">
        <w:rPr>
          <w:b/>
          <w:i/>
        </w:rPr>
        <w:t>Data source:</w:t>
      </w:r>
      <w:r w:rsidRPr="000C37A0">
        <w:t xml:space="preserve"> </w:t>
      </w:r>
      <w:r w:rsidR="00FD7F45">
        <w:t>Local data collection, for example audit of patient records</w:t>
      </w:r>
      <w:r w:rsidR="00C76ACF">
        <w:t xml:space="preserve"> and information leaflets</w:t>
      </w:r>
      <w:r w:rsidR="00FD7F45">
        <w:t>.</w:t>
      </w:r>
      <w:r w:rsidRPr="000C37A0">
        <w:t xml:space="preserve"> </w:t>
      </w:r>
    </w:p>
    <w:p w14:paraId="66F6F28A" w14:textId="77777777" w:rsidR="003813F3" w:rsidRPr="000C37A0" w:rsidRDefault="003813F3" w:rsidP="003813F3">
      <w:pPr>
        <w:pStyle w:val="Heading3"/>
      </w:pPr>
      <w:r w:rsidRPr="000C37A0">
        <w:t>Outcome</w:t>
      </w:r>
    </w:p>
    <w:p w14:paraId="6AA7A32C" w14:textId="0C9C59BC" w:rsidR="00A90EB7" w:rsidRDefault="00A90EB7" w:rsidP="00A90EB7">
      <w:pPr>
        <w:pStyle w:val="NICEnormal"/>
      </w:pPr>
      <w:r>
        <w:t xml:space="preserve">Proportion of women having an abortion who </w:t>
      </w:r>
      <w:r w:rsidR="006B409B">
        <w:t xml:space="preserve">agree they were able to access </w:t>
      </w:r>
      <w:r>
        <w:t xml:space="preserve">support after </w:t>
      </w:r>
      <w:r w:rsidR="00182D0A">
        <w:t>the</w:t>
      </w:r>
      <w:r>
        <w:t xml:space="preserve"> abortion</w:t>
      </w:r>
      <w:r w:rsidR="006B409B">
        <w:t xml:space="preserve"> if </w:t>
      </w:r>
      <w:r w:rsidR="00627B38">
        <w:t xml:space="preserve">they </w:t>
      </w:r>
      <w:r w:rsidR="006B409B">
        <w:t>needed</w:t>
      </w:r>
      <w:r w:rsidR="00627B38">
        <w:t xml:space="preserve"> to.</w:t>
      </w:r>
    </w:p>
    <w:p w14:paraId="3C2BC153" w14:textId="7695BD39" w:rsidR="00A90EB7" w:rsidRPr="000C37A0" w:rsidRDefault="00A90EB7" w:rsidP="00A90EB7">
      <w:pPr>
        <w:pStyle w:val="NICEnormal"/>
      </w:pPr>
      <w:r w:rsidRPr="000C37A0">
        <w:t xml:space="preserve">Numerator – </w:t>
      </w:r>
      <w:r>
        <w:t xml:space="preserve">the number in the denominator who </w:t>
      </w:r>
      <w:r w:rsidR="00197A40">
        <w:t xml:space="preserve">agree they </w:t>
      </w:r>
      <w:r w:rsidR="006B409B">
        <w:t xml:space="preserve">were able to access support after the abortion if </w:t>
      </w:r>
      <w:r w:rsidR="00627B38">
        <w:t xml:space="preserve">they </w:t>
      </w:r>
      <w:r w:rsidR="006B409B">
        <w:t>needed</w:t>
      </w:r>
      <w:r w:rsidR="00627B38">
        <w:t xml:space="preserve"> to</w:t>
      </w:r>
      <w:r>
        <w:t>.</w:t>
      </w:r>
    </w:p>
    <w:p w14:paraId="75A46E08" w14:textId="77777777" w:rsidR="00A90EB7" w:rsidRPr="000C37A0" w:rsidRDefault="00A90EB7" w:rsidP="00A90EB7">
      <w:pPr>
        <w:pStyle w:val="NICEnormal"/>
      </w:pPr>
      <w:r w:rsidRPr="000C37A0">
        <w:t xml:space="preserve">Denominator – </w:t>
      </w:r>
      <w:r>
        <w:t xml:space="preserve">the number of women having an abortion. </w:t>
      </w:r>
    </w:p>
    <w:p w14:paraId="401E23CA" w14:textId="78284147" w:rsidR="00A90EB7" w:rsidRDefault="00A90EB7" w:rsidP="00A90EB7">
      <w:pPr>
        <w:pStyle w:val="NICEnormal"/>
      </w:pPr>
      <w:r w:rsidRPr="000C37A0">
        <w:rPr>
          <w:b/>
          <w:bCs/>
          <w:i/>
          <w:iCs/>
        </w:rPr>
        <w:t>Data source:</w:t>
      </w:r>
      <w:r w:rsidRPr="000C37A0">
        <w:rPr>
          <w:i/>
        </w:rPr>
        <w:t xml:space="preserve"> </w:t>
      </w:r>
      <w:r>
        <w:rPr>
          <w:rStyle w:val="NICEnormalChar"/>
        </w:rPr>
        <w:t>Local data collection, for example survey of women having an abortion.</w:t>
      </w:r>
      <w:r w:rsidRPr="000C37A0">
        <w:rPr>
          <w:rFonts w:cs="Arial"/>
        </w:rPr>
        <w:t xml:space="preserve"> </w:t>
      </w:r>
    </w:p>
    <w:p w14:paraId="0BED8F75" w14:textId="77777777" w:rsidR="003813F3" w:rsidRDefault="003813F3" w:rsidP="003813F3">
      <w:pPr>
        <w:pStyle w:val="Heading2"/>
      </w:pPr>
      <w:r w:rsidRPr="000C37A0">
        <w:t xml:space="preserve">What the quality statement means for </w:t>
      </w:r>
      <w:r>
        <w:t>different audiences</w:t>
      </w:r>
    </w:p>
    <w:p w14:paraId="61F9F103" w14:textId="484F3277" w:rsidR="003813F3" w:rsidRPr="000C37A0" w:rsidRDefault="003813F3" w:rsidP="003813F3">
      <w:pPr>
        <w:pStyle w:val="NICEnormal"/>
      </w:pPr>
      <w:r w:rsidRPr="000C37A0">
        <w:rPr>
          <w:b/>
        </w:rPr>
        <w:t>Service providers</w:t>
      </w:r>
      <w:r>
        <w:t xml:space="preserve"> (</w:t>
      </w:r>
      <w:r w:rsidR="00182D0A" w:rsidRPr="00182D0A">
        <w:rPr>
          <w:rStyle w:val="NICEnormalChar"/>
        </w:rPr>
        <w:t>such as NHS hospital trusts and independent abortion providers</w:t>
      </w:r>
      <w:r>
        <w:rPr>
          <w:rStyle w:val="NICEnormalChar"/>
        </w:rPr>
        <w:t>)</w:t>
      </w:r>
      <w:r w:rsidRPr="00F616AD">
        <w:t xml:space="preserve"> </w:t>
      </w:r>
      <w:r w:rsidR="004B0EEC">
        <w:t xml:space="preserve">ensure that they </w:t>
      </w:r>
      <w:r w:rsidR="00294A2C">
        <w:t>can provide</w:t>
      </w:r>
      <w:r w:rsidR="00627B38">
        <w:t xml:space="preserve"> assessment for physical symptoms and</w:t>
      </w:r>
      <w:r w:rsidR="00294A2C">
        <w:t xml:space="preserve"> emotional support after </w:t>
      </w:r>
      <w:r w:rsidR="007F32B7">
        <w:t xml:space="preserve">an </w:t>
      </w:r>
      <w:r w:rsidR="00294A2C">
        <w:t>abortion</w:t>
      </w:r>
      <w:r w:rsidR="00197A40">
        <w:t>,</w:t>
      </w:r>
      <w:r w:rsidR="00294A2C">
        <w:t xml:space="preserve"> and </w:t>
      </w:r>
      <w:r w:rsidR="00454862">
        <w:t xml:space="preserve">provide </w:t>
      </w:r>
      <w:r w:rsidR="00AE4EEE">
        <w:t xml:space="preserve">advice </w:t>
      </w:r>
      <w:r w:rsidR="00454862">
        <w:t>to women a</w:t>
      </w:r>
      <w:r w:rsidR="004B0EEC">
        <w:t>bout the support available</w:t>
      </w:r>
      <w:r w:rsidR="001F2BCA">
        <w:t xml:space="preserve"> locally.</w:t>
      </w:r>
      <w:r>
        <w:t xml:space="preserve"> </w:t>
      </w:r>
      <w:r w:rsidR="004B0EEC">
        <w:t xml:space="preserve">Service </w:t>
      </w:r>
      <w:r w:rsidR="001F2BCA">
        <w:t>providers ensure that they can refer women for counselling if requested.</w:t>
      </w:r>
    </w:p>
    <w:p w14:paraId="4C9FDD3A" w14:textId="65AB1DE7" w:rsidR="003813F3" w:rsidRPr="000C37A0" w:rsidRDefault="003813F3" w:rsidP="003813F3">
      <w:pPr>
        <w:pStyle w:val="NICEnormal"/>
      </w:pPr>
      <w:r w:rsidRPr="000C37A0">
        <w:rPr>
          <w:b/>
        </w:rPr>
        <w:t>Health</w:t>
      </w:r>
      <w:r w:rsidR="001F2BCA">
        <w:rPr>
          <w:b/>
        </w:rPr>
        <w:t>care professionals</w:t>
      </w:r>
      <w:r w:rsidRPr="000C37A0">
        <w:t xml:space="preserve"> </w:t>
      </w:r>
      <w:r>
        <w:t>(</w:t>
      </w:r>
      <w:r w:rsidR="006E04C5" w:rsidRPr="006E04C5">
        <w:rPr>
          <w:rStyle w:val="NICEnormalChar"/>
        </w:rPr>
        <w:t>such as doctors, nurses and midwives</w:t>
      </w:r>
      <w:r>
        <w:rPr>
          <w:rStyle w:val="NICEnormalChar"/>
        </w:rPr>
        <w:t>)</w:t>
      </w:r>
      <w:r w:rsidRPr="00F616AD">
        <w:t xml:space="preserve"> </w:t>
      </w:r>
      <w:r w:rsidR="006E04C5" w:rsidRPr="006E04C5">
        <w:t>give advice</w:t>
      </w:r>
      <w:r w:rsidR="00627B38">
        <w:t xml:space="preserve"> </w:t>
      </w:r>
      <w:r w:rsidR="006E04C5" w:rsidRPr="006E04C5">
        <w:t>to women</w:t>
      </w:r>
      <w:r w:rsidR="00086D8A">
        <w:t xml:space="preserve"> </w:t>
      </w:r>
      <w:r w:rsidR="006E04C5" w:rsidRPr="006E04C5">
        <w:t>on how to access support after the abortion</w:t>
      </w:r>
      <w:r w:rsidR="00EB7FCD">
        <w:t>,</w:t>
      </w:r>
      <w:r w:rsidR="00627B38">
        <w:t xml:space="preserve"> the support available locally</w:t>
      </w:r>
      <w:r w:rsidR="00EB7FCD">
        <w:t xml:space="preserve"> and how to get help out of hours</w:t>
      </w:r>
      <w:r w:rsidR="006E04C5">
        <w:t xml:space="preserve">. </w:t>
      </w:r>
      <w:r w:rsidR="00627B38">
        <w:t>Healthcare professionals refer women for counselling if requested.</w:t>
      </w:r>
    </w:p>
    <w:p w14:paraId="2BF6CB72" w14:textId="482301E9" w:rsidR="003813F3" w:rsidRPr="000C37A0" w:rsidRDefault="003813F3" w:rsidP="003813F3">
      <w:pPr>
        <w:pStyle w:val="NICEnormal"/>
      </w:pPr>
      <w:r w:rsidRPr="000C37A0">
        <w:rPr>
          <w:b/>
        </w:rPr>
        <w:t>Commissioners</w:t>
      </w:r>
      <w:r>
        <w:t xml:space="preserve"> </w:t>
      </w:r>
      <w:r w:rsidR="006E04C5">
        <w:rPr>
          <w:rStyle w:val="NICEnormalChar"/>
        </w:rPr>
        <w:t>(clinical commissioning groups)</w:t>
      </w:r>
      <w:r w:rsidRPr="00BE5349">
        <w:t xml:space="preserve"> </w:t>
      </w:r>
      <w:r w:rsidR="00AE4EEE">
        <w:t xml:space="preserve">ensure that they </w:t>
      </w:r>
      <w:r w:rsidR="006E04C5">
        <w:t xml:space="preserve">commission </w:t>
      </w:r>
      <w:r w:rsidR="00AE4EEE">
        <w:t xml:space="preserve">abortion </w:t>
      </w:r>
      <w:r w:rsidR="006E04C5">
        <w:t>services that provide support to women after an abortion</w:t>
      </w:r>
      <w:r w:rsidR="00491485">
        <w:t xml:space="preserve">. Commissioners ensure </w:t>
      </w:r>
      <w:r w:rsidR="00126DAA">
        <w:t xml:space="preserve">that </w:t>
      </w:r>
      <w:r w:rsidR="00491485">
        <w:t>referral pathways are in place for women who have had an abortion to access counselling if required.</w:t>
      </w:r>
      <w:r>
        <w:t xml:space="preserve"> </w:t>
      </w:r>
    </w:p>
    <w:p w14:paraId="35E791EE" w14:textId="6D3FE04A" w:rsidR="003813F3" w:rsidRDefault="00A614DF" w:rsidP="003813F3">
      <w:pPr>
        <w:pStyle w:val="NICEnormal"/>
      </w:pPr>
      <w:r>
        <w:rPr>
          <w:b/>
        </w:rPr>
        <w:t>Women having an abortion</w:t>
      </w:r>
      <w:r w:rsidR="003813F3" w:rsidRPr="000C37A0">
        <w:t xml:space="preserve"> </w:t>
      </w:r>
      <w:r>
        <w:t xml:space="preserve">know how they can get support after the abortion if they need </w:t>
      </w:r>
      <w:r w:rsidR="007F32B7">
        <w:t>it</w:t>
      </w:r>
      <w:r w:rsidR="00435CA5">
        <w:t xml:space="preserve"> including how to get help out of hours</w:t>
      </w:r>
      <w:r>
        <w:t>.</w:t>
      </w:r>
    </w:p>
    <w:p w14:paraId="31FA80C0" w14:textId="77777777" w:rsidR="003813F3" w:rsidRPr="000C37A0" w:rsidRDefault="003813F3" w:rsidP="003813F3">
      <w:pPr>
        <w:pStyle w:val="Heading2"/>
      </w:pPr>
      <w:r w:rsidRPr="000C37A0">
        <w:lastRenderedPageBreak/>
        <w:t>Source guidance</w:t>
      </w:r>
    </w:p>
    <w:p w14:paraId="5B803DE7" w14:textId="12DD892A" w:rsidR="00FE6437" w:rsidRDefault="00206848" w:rsidP="00A614DF">
      <w:pPr>
        <w:pStyle w:val="NICEnormal"/>
      </w:pPr>
      <w:hyperlink r:id="rId38" w:history="1">
        <w:r w:rsidR="00126DAA" w:rsidRPr="00126DAA">
          <w:rPr>
            <w:rStyle w:val="Hyperlink"/>
          </w:rPr>
          <w:t xml:space="preserve">Abortion care. </w:t>
        </w:r>
        <w:r w:rsidR="00A614DF" w:rsidRPr="00126DAA">
          <w:rPr>
            <w:rStyle w:val="Hyperlink"/>
          </w:rPr>
          <w:t>NICE guideline NG140</w:t>
        </w:r>
      </w:hyperlink>
      <w:r w:rsidR="00126DAA">
        <w:t xml:space="preserve"> (2019)</w:t>
      </w:r>
      <w:r w:rsidR="00A614DF">
        <w:t>, recommendation 1.</w:t>
      </w:r>
      <w:r w:rsidR="00FE6437">
        <w:t>14.4</w:t>
      </w:r>
    </w:p>
    <w:p w14:paraId="4947191F" w14:textId="77777777" w:rsidR="003813F3" w:rsidRPr="000C37A0" w:rsidRDefault="003813F3" w:rsidP="003813F3">
      <w:pPr>
        <w:pStyle w:val="Heading2"/>
      </w:pPr>
      <w:r w:rsidRPr="000C37A0">
        <w:t>Definitions of terms used in this quality statement</w:t>
      </w:r>
    </w:p>
    <w:p w14:paraId="345CF456" w14:textId="77A1B6BA" w:rsidR="003813F3" w:rsidRDefault="00FD7F45" w:rsidP="003813F3">
      <w:pPr>
        <w:pStyle w:val="Heading3"/>
      </w:pPr>
      <w:r>
        <w:t>A</w:t>
      </w:r>
      <w:r w:rsidRPr="00FD7F45">
        <w:t>dvice on how to access support</w:t>
      </w:r>
      <w:r w:rsidR="00182D0A">
        <w:t xml:space="preserve"> after the</w:t>
      </w:r>
      <w:r w:rsidRPr="00FD7F45">
        <w:t xml:space="preserve"> abortion</w:t>
      </w:r>
    </w:p>
    <w:p w14:paraId="0D93D571" w14:textId="26CFA2A7" w:rsidR="009D5320" w:rsidRDefault="009D5320" w:rsidP="003813F3">
      <w:pPr>
        <w:pStyle w:val="NICEnormal"/>
      </w:pPr>
      <w:r>
        <w:t>Explain to women what to do if they have any problems after the abortion, including how to get help out of hours.</w:t>
      </w:r>
    </w:p>
    <w:p w14:paraId="793B3219" w14:textId="56441985" w:rsidR="00A61861" w:rsidRDefault="00A61861" w:rsidP="003813F3">
      <w:pPr>
        <w:pStyle w:val="NICEnormal"/>
      </w:pPr>
      <w:r>
        <w:t>Explain that it is common to feel a range of emotions after the abortion. Advise women to seek support if they need it, and how to access it. This could include:</w:t>
      </w:r>
    </w:p>
    <w:p w14:paraId="6D165E9B" w14:textId="2604A11C" w:rsidR="003813F3" w:rsidRDefault="00A61861" w:rsidP="00A61861">
      <w:pPr>
        <w:pStyle w:val="Bulletleft1"/>
      </w:pPr>
      <w:r>
        <w:t>s</w:t>
      </w:r>
      <w:r w:rsidRPr="00A61861">
        <w:t>upport from family and friends or pastoral support</w:t>
      </w:r>
    </w:p>
    <w:p w14:paraId="1AA5783B" w14:textId="51AA5723" w:rsidR="004B0EEC" w:rsidRPr="00A61861" w:rsidRDefault="004B0EEC" w:rsidP="00A61861">
      <w:pPr>
        <w:pStyle w:val="Bulletleft1"/>
      </w:pPr>
      <w:r>
        <w:t xml:space="preserve">emotional support from the abortion service provider </w:t>
      </w:r>
    </w:p>
    <w:p w14:paraId="0413CA43" w14:textId="58FF0650" w:rsidR="00A61861" w:rsidRDefault="00A61861" w:rsidP="00A61861">
      <w:pPr>
        <w:pStyle w:val="Bulletleft1"/>
      </w:pPr>
      <w:r>
        <w:t>peer support, or support groups for women who have had an abortion</w:t>
      </w:r>
    </w:p>
    <w:p w14:paraId="4AA21D7A" w14:textId="5542359D" w:rsidR="00A61861" w:rsidRPr="00A61861" w:rsidRDefault="00A61861" w:rsidP="00A61861">
      <w:pPr>
        <w:pStyle w:val="Bulletleft1last"/>
      </w:pPr>
      <w:r>
        <w:t>counselling or psychological interventions.</w:t>
      </w:r>
    </w:p>
    <w:p w14:paraId="46BCA7B4" w14:textId="6C8D96EC" w:rsidR="003813F3" w:rsidRPr="00A61861" w:rsidRDefault="00A61861" w:rsidP="00A61861">
      <w:pPr>
        <w:pStyle w:val="NICEnormal"/>
      </w:pPr>
      <w:r>
        <w:t>[</w:t>
      </w:r>
      <w:hyperlink r:id="rId39" w:history="1">
        <w:r w:rsidR="001C2494" w:rsidRPr="00126DAA">
          <w:rPr>
            <w:rStyle w:val="Hyperlink"/>
          </w:rPr>
          <w:t>NICE’s guideline on</w:t>
        </w:r>
        <w:r w:rsidR="00126DAA" w:rsidRPr="00126DAA">
          <w:rPr>
            <w:rStyle w:val="Hyperlink"/>
          </w:rPr>
          <w:t xml:space="preserve"> abortion care</w:t>
        </w:r>
      </w:hyperlink>
      <w:r w:rsidR="001C2494">
        <w:t>, recommendations 1.14.3</w:t>
      </w:r>
      <w:r w:rsidR="004B0EEC">
        <w:t>,</w:t>
      </w:r>
      <w:r w:rsidR="001C2494">
        <w:t xml:space="preserve"> 1.14.4</w:t>
      </w:r>
      <w:r w:rsidR="004B0EEC">
        <w:t xml:space="preserve"> and 1.14.5</w:t>
      </w:r>
      <w:r w:rsidR="001C2494">
        <w:t>]</w:t>
      </w:r>
    </w:p>
    <w:p w14:paraId="4E7A71B7" w14:textId="77777777" w:rsidR="003813F3" w:rsidRPr="000C37A0" w:rsidRDefault="003813F3" w:rsidP="003813F3">
      <w:pPr>
        <w:pStyle w:val="Heading2"/>
      </w:pPr>
      <w:r w:rsidRPr="000C37A0">
        <w:t>Equality and diversity considerations</w:t>
      </w:r>
    </w:p>
    <w:p w14:paraId="4EE4B05E" w14:textId="3554308F" w:rsidR="00C048F1" w:rsidRDefault="00C048F1" w:rsidP="00C048F1">
      <w:pPr>
        <w:pStyle w:val="NICEnormal"/>
      </w:pPr>
      <w:r>
        <w:t xml:space="preserve">Services that provide support after an abortion should make reasonable adjustments to ensure that </w:t>
      </w:r>
      <w:r w:rsidR="00126DAA">
        <w:t xml:space="preserve">women </w:t>
      </w:r>
      <w:r>
        <w:t xml:space="preserve">with additional needs such as physical, sensory or learning disabilities, and </w:t>
      </w:r>
      <w:r w:rsidR="00126DAA">
        <w:t xml:space="preserve">women </w:t>
      </w:r>
      <w:r>
        <w:t xml:space="preserve">who do not speak or read English or who have reduced communication skills, can use the service. </w:t>
      </w:r>
      <w:r w:rsidR="00126DAA">
        <w:t xml:space="preserve">Women </w:t>
      </w:r>
      <w:r>
        <w:t>should have access to an interpreter (including British Sign Language) or advocate if needed.</w:t>
      </w:r>
    </w:p>
    <w:p w14:paraId="135B7737" w14:textId="77777777" w:rsidR="00C67798" w:rsidRDefault="00C67798">
      <w:pPr>
        <w:rPr>
          <w:rFonts w:ascii="Arial" w:hAnsi="Arial" w:cs="Arial"/>
          <w:b/>
          <w:bCs/>
          <w:kern w:val="32"/>
          <w:sz w:val="32"/>
          <w:szCs w:val="32"/>
        </w:rPr>
      </w:pPr>
      <w:r>
        <w:br w:type="page"/>
      </w:r>
    </w:p>
    <w:p w14:paraId="7443D172" w14:textId="77777777" w:rsidR="009C399D" w:rsidRPr="000C37A0" w:rsidRDefault="009C399D" w:rsidP="002E309E">
      <w:pPr>
        <w:pStyle w:val="Heading1"/>
      </w:pPr>
      <w:bookmarkStart w:id="21" w:name="_Quality_statement_X"/>
      <w:bookmarkStart w:id="22" w:name="_Update_information_2"/>
      <w:bookmarkEnd w:id="21"/>
      <w:bookmarkEnd w:id="22"/>
      <w:r w:rsidRPr="000C37A0">
        <w:lastRenderedPageBreak/>
        <w:t>About this quality standard</w:t>
      </w:r>
    </w:p>
    <w:p w14:paraId="68C6EBFC"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32582034"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79D835D1" w14:textId="77777777" w:rsidR="008668A6" w:rsidRDefault="008668A6" w:rsidP="007F0FC4">
      <w:pPr>
        <w:pStyle w:val="NICEnormal"/>
      </w:pPr>
      <w:r w:rsidRPr="008668A6">
        <w:t xml:space="preserve">Information about </w:t>
      </w:r>
      <w:hyperlink r:id="rId40"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76958557" w14:textId="14F93563" w:rsidR="00A2601C" w:rsidRPr="000C37A0" w:rsidRDefault="008668A6" w:rsidP="007F0FC4">
      <w:pPr>
        <w:pStyle w:val="NICEnormal"/>
      </w:pPr>
      <w:r>
        <w:t xml:space="preserve">See </w:t>
      </w:r>
      <w:hyperlink r:id="rId41" w:history="1">
        <w:r w:rsidR="006E63A5" w:rsidRPr="006E63A5">
          <w:rPr>
            <w:rStyle w:val="Hyperlink"/>
          </w:rPr>
          <w:t>quality standard advisory committe</w:t>
        </w:r>
        <w:r w:rsidR="006E63A5">
          <w:rPr>
            <w:rStyle w:val="Hyperlink"/>
          </w:rPr>
          <w:t>es</w:t>
        </w:r>
      </w:hyperlink>
      <w:r w:rsidR="006E63A5">
        <w:t xml:space="preserve"> on the website for d</w:t>
      </w:r>
      <w:r>
        <w:t xml:space="preserve">etails of standing committee </w:t>
      </w:r>
      <w:r w:rsidR="00DF1368">
        <w:t>3</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D6A95">
        <w:t xml:space="preserve">from </w:t>
      </w:r>
      <w:r w:rsidR="006E63A5">
        <w:t xml:space="preserve">the </w:t>
      </w:r>
      <w:hyperlink r:id="rId42" w:history="1">
        <w:r w:rsidR="007D6A95" w:rsidRPr="007D6A95">
          <w:rPr>
            <w:rStyle w:val="Hyperlink"/>
          </w:rPr>
          <w:t>webpage for this quality standard</w:t>
        </w:r>
      </w:hyperlink>
      <w:r w:rsidR="007D6A95">
        <w:t xml:space="preserve">. </w:t>
      </w:r>
    </w:p>
    <w:p w14:paraId="61294288" w14:textId="64F16D6A" w:rsidR="005961B7" w:rsidRDefault="003F0671" w:rsidP="005961B7">
      <w:pPr>
        <w:pStyle w:val="NICEnormal"/>
      </w:pPr>
      <w:r w:rsidRPr="003F0671">
        <w:t xml:space="preserve">This quality standard has been included in the </w:t>
      </w:r>
      <w:hyperlink r:id="rId43" w:history="1">
        <w:r w:rsidRPr="007D6A95">
          <w:rPr>
            <w:rStyle w:val="Hyperlink"/>
          </w:rPr>
          <w:t>NICE Pathway</w:t>
        </w:r>
        <w:r w:rsidR="007D6A95" w:rsidRPr="007D6A95">
          <w:rPr>
            <w:rStyle w:val="Hyperlink"/>
          </w:rPr>
          <w:t xml:space="preserve"> </w:t>
        </w:r>
        <w:r w:rsidRPr="007D6A95">
          <w:rPr>
            <w:rStyle w:val="Hyperlink"/>
          </w:rPr>
          <w:t>on</w:t>
        </w:r>
        <w:r w:rsidR="007D6A95" w:rsidRPr="007D6A95">
          <w:rPr>
            <w:rStyle w:val="Hyperlink"/>
          </w:rPr>
          <w:t xml:space="preserve"> abortion care</w:t>
        </w:r>
      </w:hyperlink>
      <w:r w:rsidR="00DF1368">
        <w:t xml:space="preserve"> </w:t>
      </w:r>
      <w:r w:rsidR="00146C09">
        <w:t xml:space="preserve">and </w:t>
      </w:r>
      <w:r w:rsidR="007D6A95">
        <w:t xml:space="preserve">the </w:t>
      </w:r>
      <w:hyperlink r:id="rId44" w:history="1">
        <w:r w:rsidR="007D6A95" w:rsidRPr="007D6A95">
          <w:rPr>
            <w:rStyle w:val="Hyperlink"/>
          </w:rPr>
          <w:t>NICE Pathway on contraception</w:t>
        </w:r>
      </w:hyperlink>
      <w:r w:rsidRPr="003F0671">
        <w:t>, which bring together everything we have said on</w:t>
      </w:r>
      <w:r w:rsidR="00D6620C">
        <w:t xml:space="preserve"> a topic</w:t>
      </w:r>
      <w:r w:rsidRPr="003F0671">
        <w:t xml:space="preserve"> in an interactive flowchart.</w:t>
      </w:r>
      <w:r w:rsidR="005961B7" w:rsidRPr="000C37A0">
        <w:t xml:space="preserve"> </w:t>
      </w:r>
    </w:p>
    <w:p w14:paraId="06EA32DA" w14:textId="17CC7412" w:rsidR="00873667" w:rsidRDefault="009336F4" w:rsidP="005961B7">
      <w:pPr>
        <w:pStyle w:val="NICEnormal"/>
      </w:pPr>
      <w:r w:rsidRPr="001B48BE">
        <w:t>NICE</w:t>
      </w:r>
      <w:r>
        <w:t xml:space="preserve"> has produced a</w:t>
      </w:r>
      <w:r w:rsidRPr="001B48BE">
        <w:t xml:space="preserve"> </w:t>
      </w:r>
      <w:hyperlink r:id="rId45" w:history="1">
        <w:r w:rsidRPr="00367972">
          <w:rPr>
            <w:rStyle w:val="Hyperlink"/>
          </w:rPr>
          <w:t>quality standard service improvement template</w:t>
        </w:r>
      </w:hyperlink>
      <w:r w:rsidR="00A11AA8">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61AD87B2" w14:textId="77777777" w:rsidR="00F121B6" w:rsidRDefault="00F121B6" w:rsidP="00F121B6">
      <w:pPr>
        <w:pStyle w:val="NICEnormal"/>
      </w:pPr>
      <w:r w:rsidRPr="009303A0">
        <w:t>NICE produces guidance, standards and information on commissioning and providing high-quality healthcare, social car</w:t>
      </w:r>
      <w:r>
        <w:t xml:space="preserve">e, and public health services. </w:t>
      </w:r>
      <w:r w:rsidRPr="009303A0">
        <w:t xml:space="preserve">We have agreements to provide certain NICE services to Wales, </w:t>
      </w:r>
      <w:r>
        <w:t xml:space="preserve">Scotland and Northern Ireland. </w:t>
      </w:r>
      <w:r w:rsidRPr="009303A0">
        <w:t xml:space="preserve">Decisions on how NICE guidance and other products apply in those countries are made by ministers in the Welsh government, Scottish government, and </w:t>
      </w:r>
      <w:r w:rsidRPr="009303A0">
        <w:lastRenderedPageBreak/>
        <w:t>Northern Ireland Executive. NICE guidance or other products may include references to organisations or people responsible for commissioning or providing care that may be relevant only to England.</w:t>
      </w:r>
    </w:p>
    <w:p w14:paraId="593BA1D6" w14:textId="77777777" w:rsidR="008E05A3" w:rsidRDefault="008E05A3" w:rsidP="008E05A3">
      <w:pPr>
        <w:pStyle w:val="Heading2"/>
      </w:pPr>
      <w:r>
        <w:t>Improving outcomes</w:t>
      </w:r>
    </w:p>
    <w:p w14:paraId="5FBC7757" w14:textId="77777777" w:rsidR="008E05A3" w:rsidRDefault="008E05A3" w:rsidP="008E05A3">
      <w:pPr>
        <w:pStyle w:val="NICEnormal"/>
      </w:pPr>
      <w:r>
        <w:t>This quality standard is expected to contribute to improvements in the following outcomes:</w:t>
      </w:r>
    </w:p>
    <w:p w14:paraId="555931ED" w14:textId="304031A2" w:rsidR="00E61104" w:rsidRDefault="00E61104" w:rsidP="001B65F5">
      <w:pPr>
        <w:pStyle w:val="Bulletleft1"/>
        <w:numPr>
          <w:ilvl w:val="0"/>
          <w:numId w:val="3"/>
        </w:numPr>
      </w:pPr>
      <w:r>
        <w:t>choice of abortion procedure</w:t>
      </w:r>
    </w:p>
    <w:p w14:paraId="76C3D10C" w14:textId="7F0B798F" w:rsidR="00E61104" w:rsidRDefault="00E61104" w:rsidP="001B65F5">
      <w:pPr>
        <w:pStyle w:val="Bulletleft1"/>
        <w:numPr>
          <w:ilvl w:val="0"/>
          <w:numId w:val="3"/>
        </w:numPr>
      </w:pPr>
      <w:r>
        <w:t>time between abortion request and procedure</w:t>
      </w:r>
    </w:p>
    <w:p w14:paraId="76436E3D" w14:textId="31BF4A71" w:rsidR="00DB2C45" w:rsidRDefault="00DB2C45" w:rsidP="001B65F5">
      <w:pPr>
        <w:pStyle w:val="Bulletleft1"/>
        <w:numPr>
          <w:ilvl w:val="0"/>
          <w:numId w:val="3"/>
        </w:numPr>
      </w:pPr>
      <w:r>
        <w:t>early medical abortions</w:t>
      </w:r>
    </w:p>
    <w:p w14:paraId="5C3B3452" w14:textId="10F0D622" w:rsidR="008E05A3" w:rsidRPr="008F1714" w:rsidRDefault="00E61104" w:rsidP="006A7431">
      <w:pPr>
        <w:pStyle w:val="Bulletleft1last"/>
      </w:pPr>
      <w:r>
        <w:t>women’s satisfaction with abortion care</w:t>
      </w:r>
      <w:r w:rsidR="006A7431">
        <w:rPr>
          <w:lang w:val="en-GB"/>
        </w:rPr>
        <w:t>.</w:t>
      </w:r>
      <w:r w:rsidR="008E05A3">
        <w:t xml:space="preserve"> </w:t>
      </w:r>
    </w:p>
    <w:p w14:paraId="1F186675" w14:textId="13630446" w:rsidR="008E05A3" w:rsidRDefault="001B53BC" w:rsidP="008E05A3">
      <w:pPr>
        <w:pStyle w:val="NICEnormal"/>
      </w:pPr>
      <w:r w:rsidRPr="001B53BC">
        <w:t>It is also expected to support delivery of the following national frameworks:</w:t>
      </w:r>
    </w:p>
    <w:p w14:paraId="7C8DAF83" w14:textId="39706238" w:rsidR="005F56C3" w:rsidRPr="00D6620C" w:rsidRDefault="00D6620C" w:rsidP="005F56C3">
      <w:pPr>
        <w:pStyle w:val="Bulletleft1"/>
        <w:rPr>
          <w:rStyle w:val="Hyperlink"/>
        </w:rPr>
      </w:pPr>
      <w:r>
        <w:fldChar w:fldCharType="begin"/>
      </w:r>
      <w:r>
        <w:instrText xml:space="preserve"> HYPERLINK "https://digital.nhs.uk/data-and-information/publications/clinical-indicators/nhs-outcomes-framework" </w:instrText>
      </w:r>
      <w:r>
        <w:fldChar w:fldCharType="separate"/>
      </w:r>
      <w:r w:rsidR="005F56C3" w:rsidRPr="00D6620C">
        <w:rPr>
          <w:rStyle w:val="Hyperlink"/>
        </w:rPr>
        <w:t>NHS outcomes framework</w:t>
      </w:r>
    </w:p>
    <w:p w14:paraId="328AE8A9" w14:textId="77777777" w:rsidR="001B53BC" w:rsidRPr="001B53BC" w:rsidRDefault="00D6620C" w:rsidP="001B53BC">
      <w:pPr>
        <w:pStyle w:val="Bulletleft1"/>
        <w:rPr>
          <w:rStyle w:val="Hyperlink"/>
          <w:color w:val="auto"/>
          <w:u w:val="none"/>
        </w:rPr>
      </w:pPr>
      <w:r>
        <w:fldChar w:fldCharType="end"/>
      </w:r>
      <w:hyperlink r:id="rId46" w:history="1">
        <w:r w:rsidR="005F56C3" w:rsidRPr="00FB546F">
          <w:rPr>
            <w:rStyle w:val="Hyperlink"/>
          </w:rPr>
          <w:t>Public health outcomes framework for England</w:t>
        </w:r>
      </w:hyperlink>
    </w:p>
    <w:p w14:paraId="1F4259E3" w14:textId="0F6B0859" w:rsidR="001B53BC" w:rsidRDefault="00206848" w:rsidP="001B53BC">
      <w:pPr>
        <w:pStyle w:val="Bulletleft1last"/>
        <w:rPr>
          <w:sz w:val="20"/>
          <w:szCs w:val="20"/>
          <w:lang w:eastAsia="en-GB"/>
        </w:rPr>
      </w:pPr>
      <w:hyperlink r:id="rId47" w:history="1">
        <w:r w:rsidR="001B53BC" w:rsidRPr="001B53BC">
          <w:rPr>
            <w:rStyle w:val="Hyperlink"/>
            <w:lang w:val="en-GB"/>
          </w:rPr>
          <w:t>Quality framework for public health</w:t>
        </w:r>
      </w:hyperlink>
      <w:r w:rsidR="001B53BC">
        <w:rPr>
          <w:lang w:val="en-GB"/>
        </w:rPr>
        <w:t>.</w:t>
      </w:r>
    </w:p>
    <w:p w14:paraId="433ACEA1" w14:textId="0F6B0859" w:rsidR="00945D72" w:rsidRDefault="00945D72" w:rsidP="00E57EE0">
      <w:pPr>
        <w:pStyle w:val="Heading2"/>
      </w:pPr>
      <w:r>
        <w:t>Resource impact</w:t>
      </w:r>
    </w:p>
    <w:p w14:paraId="4215D80C" w14:textId="77777777" w:rsidR="005F56C3" w:rsidRDefault="005F56C3" w:rsidP="005F56C3">
      <w:pPr>
        <w:pStyle w:val="NICEnormal"/>
      </w:pPr>
      <w:r>
        <w:t xml:space="preserve">NICE quality standards should be achievable by local services. </w:t>
      </w:r>
      <w:r w:rsidRPr="004C4D07">
        <w:t>The potential resource impact is considered by the quality standards advisory committee, drawing on resource impact work for the source guidance. Organisations are encouraged to use the resource impact products for the source guidance to help estimate local costs</w:t>
      </w:r>
      <w:r>
        <w:t>:</w:t>
      </w:r>
    </w:p>
    <w:p w14:paraId="113EBD39" w14:textId="452F1623" w:rsidR="00242211" w:rsidRDefault="00206848" w:rsidP="001B65F5">
      <w:pPr>
        <w:pStyle w:val="Bulletleft1"/>
        <w:numPr>
          <w:ilvl w:val="0"/>
          <w:numId w:val="3"/>
        </w:numPr>
      </w:pPr>
      <w:hyperlink r:id="rId48" w:history="1">
        <w:r w:rsidR="00514C5C" w:rsidRPr="00514C5C">
          <w:rPr>
            <w:rStyle w:val="Hyperlink"/>
          </w:rPr>
          <w:t>impact on NHS workforce and resources, resource impact report and template</w:t>
        </w:r>
      </w:hyperlink>
      <w:r w:rsidR="00242211">
        <w:t xml:space="preserve"> for the NICE guideline on abortion care</w:t>
      </w:r>
    </w:p>
    <w:p w14:paraId="244C3221" w14:textId="2E139511" w:rsidR="005F56C3" w:rsidRPr="000C37A0" w:rsidRDefault="00206848" w:rsidP="00514C5C">
      <w:pPr>
        <w:pStyle w:val="Bulletleft1last"/>
      </w:pPr>
      <w:hyperlink r:id="rId49" w:history="1">
        <w:r w:rsidR="005F56C3" w:rsidRPr="00A110B4">
          <w:rPr>
            <w:rStyle w:val="Hyperlink"/>
          </w:rPr>
          <w:t>costing report and template</w:t>
        </w:r>
      </w:hyperlink>
      <w:r w:rsidR="005F56C3">
        <w:t xml:space="preserve"> for the NICE guideline on </w:t>
      </w:r>
      <w:r w:rsidR="00514C5C">
        <w:t>contraceptive services for under 25s.</w:t>
      </w:r>
    </w:p>
    <w:p w14:paraId="1A2BD649" w14:textId="77777777" w:rsidR="00A2601C" w:rsidRPr="000C37A0" w:rsidRDefault="00A2601C" w:rsidP="00E57EE0">
      <w:pPr>
        <w:pStyle w:val="Heading2"/>
      </w:pPr>
      <w:r w:rsidRPr="000C37A0">
        <w:t>Diversity, equality and language</w:t>
      </w:r>
    </w:p>
    <w:p w14:paraId="1EC86E23" w14:textId="6F6B4AB8" w:rsidR="00A2601C" w:rsidRDefault="00967153" w:rsidP="00A2601C">
      <w:pPr>
        <w:pStyle w:val="NICEnormal"/>
      </w:pPr>
      <w:r>
        <w:t>E</w:t>
      </w:r>
      <w:r w:rsidRPr="000C37A0">
        <w:t xml:space="preserve">quality issues </w:t>
      </w:r>
      <w:r>
        <w:t>were</w:t>
      </w:r>
      <w:r w:rsidRPr="000C37A0">
        <w:t xml:space="preserve"> considered </w:t>
      </w:r>
      <w:r>
        <w:t>d</w:t>
      </w:r>
      <w:r w:rsidRPr="000C37A0">
        <w:t xml:space="preserve">uring </w:t>
      </w:r>
      <w:r w:rsidR="00A2601C" w:rsidRPr="000C37A0">
        <w:t xml:space="preserve">development and </w:t>
      </w:r>
      <w:hyperlink r:id="rId50" w:history="1">
        <w:r w:rsidRPr="00967153">
          <w:rPr>
            <w:rStyle w:val="Hyperlink"/>
          </w:rPr>
          <w:t>equality assessments for this quality standard</w:t>
        </w:r>
      </w:hyperlink>
      <w:r>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0A35F05D" w14:textId="77777777" w:rsidR="00945D72" w:rsidRPr="000C37A0" w:rsidRDefault="00945D72" w:rsidP="00A2601C">
      <w:pPr>
        <w:pStyle w:val="NICEnormal"/>
      </w:pPr>
      <w:r w:rsidRPr="00945D72">
        <w:lastRenderedPageBreak/>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5252C360" w14:textId="77777777" w:rsidR="000D7DEE" w:rsidRDefault="000D7DEE" w:rsidP="009C399D">
      <w:pPr>
        <w:pStyle w:val="NICEnormal"/>
      </w:pPr>
      <w:bookmarkStart w:id="23" w:name="_Update_information"/>
      <w:bookmarkStart w:id="24" w:name="_Update_information_1"/>
      <w:bookmarkEnd w:id="23"/>
      <w:bookmarkEnd w:id="24"/>
      <w:r>
        <w:t xml:space="preserve">ISBN: </w:t>
      </w:r>
    </w:p>
    <w:p w14:paraId="4C1E1E6E" w14:textId="1D203450" w:rsidR="005C4239" w:rsidRPr="00E80EE3" w:rsidRDefault="005C4239" w:rsidP="005C4239">
      <w:r w:rsidRPr="00EA3805">
        <w:rPr>
          <w:rStyle w:val="NICEnormalChar"/>
        </w:rPr>
        <w:t xml:space="preserve">© NICE </w:t>
      </w:r>
      <w:r w:rsidR="009513D6">
        <w:rPr>
          <w:rStyle w:val="NICEnormalChar"/>
        </w:rPr>
        <w:t>2020</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51" w:anchor="notice-of-rights" w:history="1">
        <w:r w:rsidR="007063EC">
          <w:rPr>
            <w:rStyle w:val="Hyperlink"/>
            <w:rFonts w:ascii="Arial" w:hAnsi="Arial" w:cs="Arial"/>
          </w:rPr>
          <w:t>Notice of rights</w:t>
        </w:r>
      </w:hyperlink>
      <w:r w:rsidRPr="00EA3805">
        <w:rPr>
          <w:rStyle w:val="NICEnormalChar"/>
        </w:rPr>
        <w:t>.</w:t>
      </w:r>
    </w:p>
    <w:p w14:paraId="3A8232A9" w14:textId="77777777" w:rsidR="005C4239" w:rsidRPr="000C37A0" w:rsidRDefault="005C4239" w:rsidP="009C399D">
      <w:pPr>
        <w:pStyle w:val="NICEnormal"/>
      </w:pPr>
    </w:p>
    <w:sectPr w:rsidR="005C4239" w:rsidRPr="000C37A0" w:rsidSect="00BB264E">
      <w:headerReference w:type="default" r:id="rId52"/>
      <w:footerReference w:type="default" r:id="rId53"/>
      <w:headerReference w:type="first" r:id="rId5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587BD" w14:textId="77777777" w:rsidR="00504CE2" w:rsidRDefault="00504CE2">
      <w:r>
        <w:separator/>
      </w:r>
    </w:p>
  </w:endnote>
  <w:endnote w:type="continuationSeparator" w:id="0">
    <w:p w14:paraId="49DB7DF7" w14:textId="77777777" w:rsidR="00504CE2" w:rsidRDefault="0050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A935" w14:textId="525F1243" w:rsidR="00504CE2" w:rsidRDefault="00504CE2" w:rsidP="0039398D">
    <w:pPr>
      <w:pStyle w:val="Footer"/>
      <w:tabs>
        <w:tab w:val="clear" w:pos="4153"/>
        <w:tab w:val="clear" w:pos="8306"/>
        <w:tab w:val="center" w:pos="4536"/>
        <w:tab w:val="right" w:pos="9781"/>
      </w:tabs>
    </w:pPr>
    <w:r>
      <w:t xml:space="preserve">Quality standard </w:t>
    </w:r>
    <w:r w:rsidRPr="009C399D">
      <w:t xml:space="preserve">for </w:t>
    </w:r>
    <w:r>
      <w:t>abortion care</w:t>
    </w:r>
    <w:r w:rsidRPr="009C399D">
      <w:t xml:space="preserve"> DRAFT</w:t>
    </w:r>
    <w:r w:rsidRPr="00C20FF4">
      <w:t xml:space="preserve"> </w:t>
    </w:r>
    <w:r w:rsidRPr="009C399D">
      <w:t>(</w:t>
    </w:r>
    <w:r>
      <w:t>August 2020)</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A7E7A" w14:textId="77777777" w:rsidR="00504CE2" w:rsidRDefault="00504CE2">
      <w:r>
        <w:separator/>
      </w:r>
    </w:p>
  </w:footnote>
  <w:footnote w:type="continuationSeparator" w:id="0">
    <w:p w14:paraId="7CC58304" w14:textId="77777777" w:rsidR="00504CE2" w:rsidRDefault="0050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22C8" w14:textId="2B52B193" w:rsidR="00504CE2" w:rsidRPr="00862CDE" w:rsidRDefault="00504CE2" w:rsidP="00E81DC0">
    <w:pPr>
      <w:pStyle w:val="Header"/>
      <w:tabs>
        <w:tab w:val="clear" w:pos="4153"/>
        <w:tab w:val="clear" w:pos="8306"/>
        <w:tab w:val="center" w:pos="4678"/>
        <w:tab w:val="right" w:pos="9781"/>
      </w:tabs>
    </w:pP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53AA" w14:textId="77777777" w:rsidR="00504CE2" w:rsidRPr="004245E7" w:rsidRDefault="00504CE2"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4066537D"/>
    <w:multiLevelType w:val="hybridMultilevel"/>
    <w:tmpl w:val="9F1EABAA"/>
    <w:lvl w:ilvl="0" w:tplc="B726D0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6EA212E3"/>
    <w:multiLevelType w:val="hybridMultilevel"/>
    <w:tmpl w:val="8176F5D4"/>
    <w:lvl w:ilvl="0" w:tplc="741CD97E">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0"/>
  </w:num>
  <w:num w:numId="3">
    <w:abstractNumId w:val="2"/>
  </w:num>
  <w:num w:numId="4">
    <w:abstractNumId w:val="7"/>
  </w:num>
  <w:num w:numId="5">
    <w:abstractNumId w:val="8"/>
  </w:num>
  <w:num w:numId="6">
    <w:abstractNumId w:val="2"/>
  </w:num>
  <w:num w:numId="7">
    <w:abstractNumId w:val="3"/>
  </w:num>
  <w:num w:numId="8">
    <w:abstractNumId w:val="5"/>
  </w:num>
  <w:num w:numId="9">
    <w:abstractNumId w:val="0"/>
  </w:num>
  <w:num w:numId="10">
    <w:abstractNumId w:val="4"/>
  </w:num>
  <w:num w:numId="11">
    <w:abstractNumId w:val="11"/>
  </w:num>
  <w:num w:numId="12">
    <w:abstractNumId w:val="3"/>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D4"/>
    <w:rsid w:val="00000B96"/>
    <w:rsid w:val="0000117E"/>
    <w:rsid w:val="00002F60"/>
    <w:rsid w:val="000044BD"/>
    <w:rsid w:val="00004977"/>
    <w:rsid w:val="00005C6C"/>
    <w:rsid w:val="000119FB"/>
    <w:rsid w:val="00012A79"/>
    <w:rsid w:val="00016B87"/>
    <w:rsid w:val="00017D5D"/>
    <w:rsid w:val="000209DF"/>
    <w:rsid w:val="00022182"/>
    <w:rsid w:val="00025C0E"/>
    <w:rsid w:val="00026773"/>
    <w:rsid w:val="0003037C"/>
    <w:rsid w:val="000349A8"/>
    <w:rsid w:val="00034A70"/>
    <w:rsid w:val="0003529D"/>
    <w:rsid w:val="000358BC"/>
    <w:rsid w:val="000414B4"/>
    <w:rsid w:val="0004441E"/>
    <w:rsid w:val="0004471C"/>
    <w:rsid w:val="00044C44"/>
    <w:rsid w:val="000466B7"/>
    <w:rsid w:val="00047B33"/>
    <w:rsid w:val="000508E5"/>
    <w:rsid w:val="00053840"/>
    <w:rsid w:val="00054B0A"/>
    <w:rsid w:val="0005581E"/>
    <w:rsid w:val="0005666B"/>
    <w:rsid w:val="0005738A"/>
    <w:rsid w:val="00057AD0"/>
    <w:rsid w:val="00061667"/>
    <w:rsid w:val="00062810"/>
    <w:rsid w:val="0006413F"/>
    <w:rsid w:val="0006542F"/>
    <w:rsid w:val="00065C13"/>
    <w:rsid w:val="0007033E"/>
    <w:rsid w:val="00072C07"/>
    <w:rsid w:val="00073E8B"/>
    <w:rsid w:val="0007557E"/>
    <w:rsid w:val="00076095"/>
    <w:rsid w:val="000769BD"/>
    <w:rsid w:val="00077C3E"/>
    <w:rsid w:val="00080F81"/>
    <w:rsid w:val="00085E49"/>
    <w:rsid w:val="000865A9"/>
    <w:rsid w:val="00086CB7"/>
    <w:rsid w:val="00086D8A"/>
    <w:rsid w:val="00090DEB"/>
    <w:rsid w:val="000915D2"/>
    <w:rsid w:val="000937CA"/>
    <w:rsid w:val="000943BE"/>
    <w:rsid w:val="00095355"/>
    <w:rsid w:val="00095A80"/>
    <w:rsid w:val="0009765E"/>
    <w:rsid w:val="00097789"/>
    <w:rsid w:val="00097A42"/>
    <w:rsid w:val="00097C40"/>
    <w:rsid w:val="00097E5A"/>
    <w:rsid w:val="000A1EC0"/>
    <w:rsid w:val="000A22D2"/>
    <w:rsid w:val="000A36BA"/>
    <w:rsid w:val="000A3B2F"/>
    <w:rsid w:val="000A44B3"/>
    <w:rsid w:val="000A5417"/>
    <w:rsid w:val="000A73C7"/>
    <w:rsid w:val="000B009B"/>
    <w:rsid w:val="000B0167"/>
    <w:rsid w:val="000B11AC"/>
    <w:rsid w:val="000B1BEF"/>
    <w:rsid w:val="000B4548"/>
    <w:rsid w:val="000B5BC0"/>
    <w:rsid w:val="000B623B"/>
    <w:rsid w:val="000B65F9"/>
    <w:rsid w:val="000B6D8E"/>
    <w:rsid w:val="000B706A"/>
    <w:rsid w:val="000B7304"/>
    <w:rsid w:val="000C2964"/>
    <w:rsid w:val="000C357A"/>
    <w:rsid w:val="000C37A0"/>
    <w:rsid w:val="000C3933"/>
    <w:rsid w:val="000C3C67"/>
    <w:rsid w:val="000C475F"/>
    <w:rsid w:val="000C5BD1"/>
    <w:rsid w:val="000C7DE9"/>
    <w:rsid w:val="000C7EFF"/>
    <w:rsid w:val="000D4448"/>
    <w:rsid w:val="000D5102"/>
    <w:rsid w:val="000D5B65"/>
    <w:rsid w:val="000D6099"/>
    <w:rsid w:val="000D7DEE"/>
    <w:rsid w:val="000E0E48"/>
    <w:rsid w:val="000E2794"/>
    <w:rsid w:val="000E373E"/>
    <w:rsid w:val="000E65EC"/>
    <w:rsid w:val="000E69EB"/>
    <w:rsid w:val="000F147F"/>
    <w:rsid w:val="000F15D0"/>
    <w:rsid w:val="000F45E5"/>
    <w:rsid w:val="000F5040"/>
    <w:rsid w:val="000F575E"/>
    <w:rsid w:val="000F6C3E"/>
    <w:rsid w:val="000F7810"/>
    <w:rsid w:val="00101A30"/>
    <w:rsid w:val="00101A7E"/>
    <w:rsid w:val="00101B8E"/>
    <w:rsid w:val="00101F34"/>
    <w:rsid w:val="0010234C"/>
    <w:rsid w:val="00102F13"/>
    <w:rsid w:val="00103237"/>
    <w:rsid w:val="001036BD"/>
    <w:rsid w:val="00105471"/>
    <w:rsid w:val="00107153"/>
    <w:rsid w:val="00111C98"/>
    <w:rsid w:val="00111EB3"/>
    <w:rsid w:val="00113399"/>
    <w:rsid w:val="00113896"/>
    <w:rsid w:val="00113940"/>
    <w:rsid w:val="001170D7"/>
    <w:rsid w:val="00123C16"/>
    <w:rsid w:val="00124E8B"/>
    <w:rsid w:val="00125350"/>
    <w:rsid w:val="00125AA6"/>
    <w:rsid w:val="00125D4D"/>
    <w:rsid w:val="00126DAA"/>
    <w:rsid w:val="001307B6"/>
    <w:rsid w:val="00132A12"/>
    <w:rsid w:val="00132FEE"/>
    <w:rsid w:val="00134A31"/>
    <w:rsid w:val="001363D6"/>
    <w:rsid w:val="00137415"/>
    <w:rsid w:val="00141F51"/>
    <w:rsid w:val="00143468"/>
    <w:rsid w:val="0014359F"/>
    <w:rsid w:val="00143870"/>
    <w:rsid w:val="00146231"/>
    <w:rsid w:val="00146C09"/>
    <w:rsid w:val="0014705F"/>
    <w:rsid w:val="00152C5F"/>
    <w:rsid w:val="001532EE"/>
    <w:rsid w:val="00153C2C"/>
    <w:rsid w:val="00154818"/>
    <w:rsid w:val="00156A13"/>
    <w:rsid w:val="00160048"/>
    <w:rsid w:val="0016056A"/>
    <w:rsid w:val="00160DC1"/>
    <w:rsid w:val="00161AA0"/>
    <w:rsid w:val="00165478"/>
    <w:rsid w:val="00166AEE"/>
    <w:rsid w:val="001674EA"/>
    <w:rsid w:val="001678AB"/>
    <w:rsid w:val="001716BB"/>
    <w:rsid w:val="00171896"/>
    <w:rsid w:val="00171C8E"/>
    <w:rsid w:val="00171FCE"/>
    <w:rsid w:val="00175B87"/>
    <w:rsid w:val="0017618B"/>
    <w:rsid w:val="00182D0A"/>
    <w:rsid w:val="00186E04"/>
    <w:rsid w:val="0019093A"/>
    <w:rsid w:val="00192237"/>
    <w:rsid w:val="0019284C"/>
    <w:rsid w:val="0019737D"/>
    <w:rsid w:val="00197A40"/>
    <w:rsid w:val="001A13D3"/>
    <w:rsid w:val="001A3630"/>
    <w:rsid w:val="001A4737"/>
    <w:rsid w:val="001A4A14"/>
    <w:rsid w:val="001A5F36"/>
    <w:rsid w:val="001A7704"/>
    <w:rsid w:val="001B0506"/>
    <w:rsid w:val="001B2252"/>
    <w:rsid w:val="001B298B"/>
    <w:rsid w:val="001B39D1"/>
    <w:rsid w:val="001B440E"/>
    <w:rsid w:val="001B48BE"/>
    <w:rsid w:val="001B53BC"/>
    <w:rsid w:val="001B65F5"/>
    <w:rsid w:val="001B72DC"/>
    <w:rsid w:val="001B7828"/>
    <w:rsid w:val="001C0D56"/>
    <w:rsid w:val="001C2494"/>
    <w:rsid w:val="001C256F"/>
    <w:rsid w:val="001C40AB"/>
    <w:rsid w:val="001C5035"/>
    <w:rsid w:val="001C5EC6"/>
    <w:rsid w:val="001C6197"/>
    <w:rsid w:val="001D0710"/>
    <w:rsid w:val="001D1E31"/>
    <w:rsid w:val="001D3922"/>
    <w:rsid w:val="001D4536"/>
    <w:rsid w:val="001D4AC0"/>
    <w:rsid w:val="001D50C8"/>
    <w:rsid w:val="001D6438"/>
    <w:rsid w:val="001E0F51"/>
    <w:rsid w:val="001E0FCB"/>
    <w:rsid w:val="001E14D7"/>
    <w:rsid w:val="001E40FD"/>
    <w:rsid w:val="001E4C6D"/>
    <w:rsid w:val="001E59CB"/>
    <w:rsid w:val="001E5DBC"/>
    <w:rsid w:val="001E72AE"/>
    <w:rsid w:val="001F0416"/>
    <w:rsid w:val="001F08B1"/>
    <w:rsid w:val="001F0BA7"/>
    <w:rsid w:val="001F1994"/>
    <w:rsid w:val="001F2BCA"/>
    <w:rsid w:val="001F5A5F"/>
    <w:rsid w:val="001F66E1"/>
    <w:rsid w:val="00200F44"/>
    <w:rsid w:val="002016DC"/>
    <w:rsid w:val="002036B2"/>
    <w:rsid w:val="0020465B"/>
    <w:rsid w:val="0020547B"/>
    <w:rsid w:val="00205C80"/>
    <w:rsid w:val="00206848"/>
    <w:rsid w:val="002079AF"/>
    <w:rsid w:val="002117D5"/>
    <w:rsid w:val="00212C1B"/>
    <w:rsid w:val="00214453"/>
    <w:rsid w:val="00216D76"/>
    <w:rsid w:val="0022325B"/>
    <w:rsid w:val="00223D82"/>
    <w:rsid w:val="0022584C"/>
    <w:rsid w:val="002306E1"/>
    <w:rsid w:val="002321DF"/>
    <w:rsid w:val="0023477B"/>
    <w:rsid w:val="00234A93"/>
    <w:rsid w:val="002352E5"/>
    <w:rsid w:val="00235CAB"/>
    <w:rsid w:val="0023641E"/>
    <w:rsid w:val="00236A1B"/>
    <w:rsid w:val="00242211"/>
    <w:rsid w:val="002423D0"/>
    <w:rsid w:val="00242735"/>
    <w:rsid w:val="002437EE"/>
    <w:rsid w:val="00243A09"/>
    <w:rsid w:val="00244901"/>
    <w:rsid w:val="00244D0D"/>
    <w:rsid w:val="00245014"/>
    <w:rsid w:val="00245C59"/>
    <w:rsid w:val="00247682"/>
    <w:rsid w:val="002476B4"/>
    <w:rsid w:val="00247A07"/>
    <w:rsid w:val="00250683"/>
    <w:rsid w:val="002522BB"/>
    <w:rsid w:val="00252600"/>
    <w:rsid w:val="002530A4"/>
    <w:rsid w:val="002537AE"/>
    <w:rsid w:val="00253962"/>
    <w:rsid w:val="00255237"/>
    <w:rsid w:val="0025542D"/>
    <w:rsid w:val="00255B81"/>
    <w:rsid w:val="0025664C"/>
    <w:rsid w:val="00256806"/>
    <w:rsid w:val="00256D2D"/>
    <w:rsid w:val="00257639"/>
    <w:rsid w:val="002609E5"/>
    <w:rsid w:val="00262373"/>
    <w:rsid w:val="00262D14"/>
    <w:rsid w:val="0026398B"/>
    <w:rsid w:val="00266F63"/>
    <w:rsid w:val="00270086"/>
    <w:rsid w:val="00273D3C"/>
    <w:rsid w:val="00275ED0"/>
    <w:rsid w:val="00281F19"/>
    <w:rsid w:val="002823EE"/>
    <w:rsid w:val="00283307"/>
    <w:rsid w:val="00285A5A"/>
    <w:rsid w:val="00285F26"/>
    <w:rsid w:val="00287B6D"/>
    <w:rsid w:val="00294A2C"/>
    <w:rsid w:val="00294E7E"/>
    <w:rsid w:val="002953F0"/>
    <w:rsid w:val="00296314"/>
    <w:rsid w:val="002963A6"/>
    <w:rsid w:val="002976A4"/>
    <w:rsid w:val="002A05A0"/>
    <w:rsid w:val="002A0FF2"/>
    <w:rsid w:val="002A1074"/>
    <w:rsid w:val="002A2CAC"/>
    <w:rsid w:val="002A3E6B"/>
    <w:rsid w:val="002A514B"/>
    <w:rsid w:val="002A650D"/>
    <w:rsid w:val="002A7CEC"/>
    <w:rsid w:val="002B20A8"/>
    <w:rsid w:val="002B6906"/>
    <w:rsid w:val="002B6A57"/>
    <w:rsid w:val="002B7354"/>
    <w:rsid w:val="002C0EA6"/>
    <w:rsid w:val="002D0794"/>
    <w:rsid w:val="002D0B5B"/>
    <w:rsid w:val="002D23BE"/>
    <w:rsid w:val="002D39DA"/>
    <w:rsid w:val="002D42D9"/>
    <w:rsid w:val="002D5101"/>
    <w:rsid w:val="002E0A82"/>
    <w:rsid w:val="002E0E03"/>
    <w:rsid w:val="002E309E"/>
    <w:rsid w:val="002E3D50"/>
    <w:rsid w:val="002E41B1"/>
    <w:rsid w:val="002E4391"/>
    <w:rsid w:val="002E5246"/>
    <w:rsid w:val="002F1248"/>
    <w:rsid w:val="002F20D4"/>
    <w:rsid w:val="002F2B0F"/>
    <w:rsid w:val="002F2DA3"/>
    <w:rsid w:val="002F2FDE"/>
    <w:rsid w:val="002F3BEF"/>
    <w:rsid w:val="002F4E27"/>
    <w:rsid w:val="002F5830"/>
    <w:rsid w:val="003000EE"/>
    <w:rsid w:val="00300B44"/>
    <w:rsid w:val="00300F1E"/>
    <w:rsid w:val="00301A49"/>
    <w:rsid w:val="00310808"/>
    <w:rsid w:val="00310C4A"/>
    <w:rsid w:val="003114C7"/>
    <w:rsid w:val="0031554B"/>
    <w:rsid w:val="0031664C"/>
    <w:rsid w:val="00320264"/>
    <w:rsid w:val="00320913"/>
    <w:rsid w:val="00320BEA"/>
    <w:rsid w:val="00322AB9"/>
    <w:rsid w:val="00322C44"/>
    <w:rsid w:val="00324FD8"/>
    <w:rsid w:val="00325A9C"/>
    <w:rsid w:val="0032638D"/>
    <w:rsid w:val="00330013"/>
    <w:rsid w:val="00330D52"/>
    <w:rsid w:val="00331ACE"/>
    <w:rsid w:val="003330E6"/>
    <w:rsid w:val="00335E6B"/>
    <w:rsid w:val="00340E3F"/>
    <w:rsid w:val="003424C3"/>
    <w:rsid w:val="00343300"/>
    <w:rsid w:val="0034654E"/>
    <w:rsid w:val="00351101"/>
    <w:rsid w:val="003522A1"/>
    <w:rsid w:val="00352DB3"/>
    <w:rsid w:val="003553E8"/>
    <w:rsid w:val="00355D22"/>
    <w:rsid w:val="0036012F"/>
    <w:rsid w:val="00360A23"/>
    <w:rsid w:val="00360F8C"/>
    <w:rsid w:val="00362226"/>
    <w:rsid w:val="003676FA"/>
    <w:rsid w:val="00367972"/>
    <w:rsid w:val="003679DC"/>
    <w:rsid w:val="00367AAC"/>
    <w:rsid w:val="00367FB4"/>
    <w:rsid w:val="0037145F"/>
    <w:rsid w:val="00372050"/>
    <w:rsid w:val="00373125"/>
    <w:rsid w:val="00373174"/>
    <w:rsid w:val="00375A0B"/>
    <w:rsid w:val="00376D89"/>
    <w:rsid w:val="003774F9"/>
    <w:rsid w:val="003805F9"/>
    <w:rsid w:val="00380745"/>
    <w:rsid w:val="003813F3"/>
    <w:rsid w:val="003820B4"/>
    <w:rsid w:val="0038243B"/>
    <w:rsid w:val="00382657"/>
    <w:rsid w:val="003830E1"/>
    <w:rsid w:val="00383758"/>
    <w:rsid w:val="00384408"/>
    <w:rsid w:val="00384867"/>
    <w:rsid w:val="00384BCE"/>
    <w:rsid w:val="00386611"/>
    <w:rsid w:val="00392571"/>
    <w:rsid w:val="0039398D"/>
    <w:rsid w:val="00395DCC"/>
    <w:rsid w:val="0039630D"/>
    <w:rsid w:val="00396A79"/>
    <w:rsid w:val="003A0C30"/>
    <w:rsid w:val="003A4E5A"/>
    <w:rsid w:val="003A5B6F"/>
    <w:rsid w:val="003A67E1"/>
    <w:rsid w:val="003B0A97"/>
    <w:rsid w:val="003B0C19"/>
    <w:rsid w:val="003B248C"/>
    <w:rsid w:val="003B3579"/>
    <w:rsid w:val="003B641F"/>
    <w:rsid w:val="003B7304"/>
    <w:rsid w:val="003C00DA"/>
    <w:rsid w:val="003C36AC"/>
    <w:rsid w:val="003C3EB0"/>
    <w:rsid w:val="003C57D8"/>
    <w:rsid w:val="003C664B"/>
    <w:rsid w:val="003C69C3"/>
    <w:rsid w:val="003C6AA4"/>
    <w:rsid w:val="003C6EF6"/>
    <w:rsid w:val="003C6F5C"/>
    <w:rsid w:val="003D32D3"/>
    <w:rsid w:val="003D5D9D"/>
    <w:rsid w:val="003E2324"/>
    <w:rsid w:val="003E3687"/>
    <w:rsid w:val="003E684D"/>
    <w:rsid w:val="003E6EFE"/>
    <w:rsid w:val="003F0663"/>
    <w:rsid w:val="003F0671"/>
    <w:rsid w:val="003F09BE"/>
    <w:rsid w:val="003F0A6B"/>
    <w:rsid w:val="003F34F3"/>
    <w:rsid w:val="003F63BB"/>
    <w:rsid w:val="003F7F16"/>
    <w:rsid w:val="0040035A"/>
    <w:rsid w:val="00402E26"/>
    <w:rsid w:val="004036B9"/>
    <w:rsid w:val="00406156"/>
    <w:rsid w:val="00407035"/>
    <w:rsid w:val="004070A6"/>
    <w:rsid w:val="00407AA3"/>
    <w:rsid w:val="00407ACD"/>
    <w:rsid w:val="004108C8"/>
    <w:rsid w:val="00413C89"/>
    <w:rsid w:val="0041523F"/>
    <w:rsid w:val="0041594F"/>
    <w:rsid w:val="00415AEF"/>
    <w:rsid w:val="0041619C"/>
    <w:rsid w:val="004163E6"/>
    <w:rsid w:val="00416478"/>
    <w:rsid w:val="00421500"/>
    <w:rsid w:val="00421801"/>
    <w:rsid w:val="004219D5"/>
    <w:rsid w:val="0042412F"/>
    <w:rsid w:val="004251B3"/>
    <w:rsid w:val="004257E9"/>
    <w:rsid w:val="0042629E"/>
    <w:rsid w:val="0043137F"/>
    <w:rsid w:val="00431444"/>
    <w:rsid w:val="0043181E"/>
    <w:rsid w:val="00431E05"/>
    <w:rsid w:val="00431F71"/>
    <w:rsid w:val="00435CA5"/>
    <w:rsid w:val="004377EF"/>
    <w:rsid w:val="00437D6E"/>
    <w:rsid w:val="00440FCF"/>
    <w:rsid w:val="00441163"/>
    <w:rsid w:val="00441726"/>
    <w:rsid w:val="00442270"/>
    <w:rsid w:val="00443966"/>
    <w:rsid w:val="00443EAA"/>
    <w:rsid w:val="004459DF"/>
    <w:rsid w:val="00450C26"/>
    <w:rsid w:val="00450C92"/>
    <w:rsid w:val="004519B2"/>
    <w:rsid w:val="00452031"/>
    <w:rsid w:val="004542AD"/>
    <w:rsid w:val="00454862"/>
    <w:rsid w:val="004549A2"/>
    <w:rsid w:val="00454B9C"/>
    <w:rsid w:val="00454BDB"/>
    <w:rsid w:val="004606B7"/>
    <w:rsid w:val="00461997"/>
    <w:rsid w:val="00463E47"/>
    <w:rsid w:val="00464DD3"/>
    <w:rsid w:val="004659EC"/>
    <w:rsid w:val="00467B9B"/>
    <w:rsid w:val="00472E9D"/>
    <w:rsid w:val="00473804"/>
    <w:rsid w:val="004820E9"/>
    <w:rsid w:val="004830E1"/>
    <w:rsid w:val="0048361F"/>
    <w:rsid w:val="00485B44"/>
    <w:rsid w:val="0048653A"/>
    <w:rsid w:val="00487ECF"/>
    <w:rsid w:val="00491485"/>
    <w:rsid w:val="0049406F"/>
    <w:rsid w:val="00494A69"/>
    <w:rsid w:val="004950B1"/>
    <w:rsid w:val="00496A43"/>
    <w:rsid w:val="004A1FAD"/>
    <w:rsid w:val="004A483C"/>
    <w:rsid w:val="004A6604"/>
    <w:rsid w:val="004A72CC"/>
    <w:rsid w:val="004B0EEC"/>
    <w:rsid w:val="004B14EE"/>
    <w:rsid w:val="004B1B34"/>
    <w:rsid w:val="004B2657"/>
    <w:rsid w:val="004B2FF5"/>
    <w:rsid w:val="004B514C"/>
    <w:rsid w:val="004B537D"/>
    <w:rsid w:val="004B6225"/>
    <w:rsid w:val="004B6B38"/>
    <w:rsid w:val="004B6EA2"/>
    <w:rsid w:val="004C1702"/>
    <w:rsid w:val="004C3036"/>
    <w:rsid w:val="004C52B4"/>
    <w:rsid w:val="004C6E49"/>
    <w:rsid w:val="004C7DEB"/>
    <w:rsid w:val="004D0426"/>
    <w:rsid w:val="004D0721"/>
    <w:rsid w:val="004D1219"/>
    <w:rsid w:val="004D604A"/>
    <w:rsid w:val="004D730D"/>
    <w:rsid w:val="004D7548"/>
    <w:rsid w:val="004E0E66"/>
    <w:rsid w:val="004E6D59"/>
    <w:rsid w:val="004E7DF7"/>
    <w:rsid w:val="004F0B86"/>
    <w:rsid w:val="004F10A7"/>
    <w:rsid w:val="004F1E14"/>
    <w:rsid w:val="004F60EA"/>
    <w:rsid w:val="00501BA6"/>
    <w:rsid w:val="00501F9E"/>
    <w:rsid w:val="0050212B"/>
    <w:rsid w:val="00503067"/>
    <w:rsid w:val="00504C78"/>
    <w:rsid w:val="00504CE2"/>
    <w:rsid w:val="005052D6"/>
    <w:rsid w:val="00506F61"/>
    <w:rsid w:val="00506F85"/>
    <w:rsid w:val="0051036E"/>
    <w:rsid w:val="00512149"/>
    <w:rsid w:val="0051335E"/>
    <w:rsid w:val="0051480E"/>
    <w:rsid w:val="00514C5C"/>
    <w:rsid w:val="0051659A"/>
    <w:rsid w:val="00520A07"/>
    <w:rsid w:val="00520F11"/>
    <w:rsid w:val="00523175"/>
    <w:rsid w:val="00524D37"/>
    <w:rsid w:val="00525F6C"/>
    <w:rsid w:val="00526C07"/>
    <w:rsid w:val="005314A6"/>
    <w:rsid w:val="00531801"/>
    <w:rsid w:val="0053235A"/>
    <w:rsid w:val="0053387C"/>
    <w:rsid w:val="005340BD"/>
    <w:rsid w:val="00534977"/>
    <w:rsid w:val="00534E1C"/>
    <w:rsid w:val="00535F85"/>
    <w:rsid w:val="00536C1B"/>
    <w:rsid w:val="00540E52"/>
    <w:rsid w:val="005417FE"/>
    <w:rsid w:val="00541FE6"/>
    <w:rsid w:val="00542004"/>
    <w:rsid w:val="00544547"/>
    <w:rsid w:val="0054478C"/>
    <w:rsid w:val="00546AEE"/>
    <w:rsid w:val="00546F6D"/>
    <w:rsid w:val="00547500"/>
    <w:rsid w:val="005512B7"/>
    <w:rsid w:val="00553882"/>
    <w:rsid w:val="0055449C"/>
    <w:rsid w:val="00556603"/>
    <w:rsid w:val="0055697E"/>
    <w:rsid w:val="00557EFD"/>
    <w:rsid w:val="0056329A"/>
    <w:rsid w:val="00563589"/>
    <w:rsid w:val="00564179"/>
    <w:rsid w:val="00564EED"/>
    <w:rsid w:val="00565690"/>
    <w:rsid w:val="00566104"/>
    <w:rsid w:val="00567852"/>
    <w:rsid w:val="005723F6"/>
    <w:rsid w:val="005732EE"/>
    <w:rsid w:val="005740FB"/>
    <w:rsid w:val="0057666B"/>
    <w:rsid w:val="0057765E"/>
    <w:rsid w:val="005818EB"/>
    <w:rsid w:val="005820D2"/>
    <w:rsid w:val="00582C1C"/>
    <w:rsid w:val="00584F23"/>
    <w:rsid w:val="00584FB7"/>
    <w:rsid w:val="00585548"/>
    <w:rsid w:val="0058570E"/>
    <w:rsid w:val="005860F4"/>
    <w:rsid w:val="0058620E"/>
    <w:rsid w:val="00587FEE"/>
    <w:rsid w:val="00590850"/>
    <w:rsid w:val="0059202D"/>
    <w:rsid w:val="005949D6"/>
    <w:rsid w:val="005961B7"/>
    <w:rsid w:val="005976AB"/>
    <w:rsid w:val="005A074C"/>
    <w:rsid w:val="005A23E8"/>
    <w:rsid w:val="005A2573"/>
    <w:rsid w:val="005A33C5"/>
    <w:rsid w:val="005A6ED4"/>
    <w:rsid w:val="005A766D"/>
    <w:rsid w:val="005B099E"/>
    <w:rsid w:val="005B1ABE"/>
    <w:rsid w:val="005B2335"/>
    <w:rsid w:val="005B2A61"/>
    <w:rsid w:val="005B533A"/>
    <w:rsid w:val="005B7545"/>
    <w:rsid w:val="005C051F"/>
    <w:rsid w:val="005C0C6D"/>
    <w:rsid w:val="005C2E0E"/>
    <w:rsid w:val="005C3884"/>
    <w:rsid w:val="005C3A8A"/>
    <w:rsid w:val="005C3D4E"/>
    <w:rsid w:val="005C4239"/>
    <w:rsid w:val="005C5388"/>
    <w:rsid w:val="005C762E"/>
    <w:rsid w:val="005C7F63"/>
    <w:rsid w:val="005D098C"/>
    <w:rsid w:val="005D132C"/>
    <w:rsid w:val="005D1369"/>
    <w:rsid w:val="005D1701"/>
    <w:rsid w:val="005D1B51"/>
    <w:rsid w:val="005D42E9"/>
    <w:rsid w:val="005D4F87"/>
    <w:rsid w:val="005D565E"/>
    <w:rsid w:val="005D67F0"/>
    <w:rsid w:val="005D68E9"/>
    <w:rsid w:val="005D7932"/>
    <w:rsid w:val="005E0528"/>
    <w:rsid w:val="005E7A09"/>
    <w:rsid w:val="005F2349"/>
    <w:rsid w:val="005F2FFF"/>
    <w:rsid w:val="005F39C7"/>
    <w:rsid w:val="005F4424"/>
    <w:rsid w:val="005F56C3"/>
    <w:rsid w:val="005F6755"/>
    <w:rsid w:val="0060253B"/>
    <w:rsid w:val="00602E8D"/>
    <w:rsid w:val="00603E56"/>
    <w:rsid w:val="006049CF"/>
    <w:rsid w:val="00605FFA"/>
    <w:rsid w:val="0060662A"/>
    <w:rsid w:val="00611171"/>
    <w:rsid w:val="006119AC"/>
    <w:rsid w:val="00614313"/>
    <w:rsid w:val="00614492"/>
    <w:rsid w:val="00614BDA"/>
    <w:rsid w:val="006170F4"/>
    <w:rsid w:val="00620FBC"/>
    <w:rsid w:val="006214DA"/>
    <w:rsid w:val="0062360E"/>
    <w:rsid w:val="00624592"/>
    <w:rsid w:val="00624B06"/>
    <w:rsid w:val="00625027"/>
    <w:rsid w:val="00625085"/>
    <w:rsid w:val="00625425"/>
    <w:rsid w:val="0062771A"/>
    <w:rsid w:val="00627B38"/>
    <w:rsid w:val="0063009E"/>
    <w:rsid w:val="00631240"/>
    <w:rsid w:val="006329C0"/>
    <w:rsid w:val="00632D32"/>
    <w:rsid w:val="006331B4"/>
    <w:rsid w:val="006332E9"/>
    <w:rsid w:val="006343F3"/>
    <w:rsid w:val="00635F38"/>
    <w:rsid w:val="006379CB"/>
    <w:rsid w:val="00642818"/>
    <w:rsid w:val="00642906"/>
    <w:rsid w:val="0064322C"/>
    <w:rsid w:val="00643ECB"/>
    <w:rsid w:val="006442F5"/>
    <w:rsid w:val="00644DE0"/>
    <w:rsid w:val="00645430"/>
    <w:rsid w:val="006465A7"/>
    <w:rsid w:val="0064665E"/>
    <w:rsid w:val="006545C9"/>
    <w:rsid w:val="006547EA"/>
    <w:rsid w:val="006575AD"/>
    <w:rsid w:val="006606CD"/>
    <w:rsid w:val="006619B1"/>
    <w:rsid w:val="00662CC1"/>
    <w:rsid w:val="0066393B"/>
    <w:rsid w:val="00663E45"/>
    <w:rsid w:val="006642DD"/>
    <w:rsid w:val="00664EDB"/>
    <w:rsid w:val="006705A4"/>
    <w:rsid w:val="00671A9F"/>
    <w:rsid w:val="006729F4"/>
    <w:rsid w:val="00675607"/>
    <w:rsid w:val="00675B2E"/>
    <w:rsid w:val="00676FE5"/>
    <w:rsid w:val="00681452"/>
    <w:rsid w:val="0068153B"/>
    <w:rsid w:val="0068176D"/>
    <w:rsid w:val="006823DC"/>
    <w:rsid w:val="006844F3"/>
    <w:rsid w:val="00684B03"/>
    <w:rsid w:val="00685627"/>
    <w:rsid w:val="006922BE"/>
    <w:rsid w:val="006941DF"/>
    <w:rsid w:val="006946FF"/>
    <w:rsid w:val="00696DEF"/>
    <w:rsid w:val="00697231"/>
    <w:rsid w:val="006A22FF"/>
    <w:rsid w:val="006A37C7"/>
    <w:rsid w:val="006A4B17"/>
    <w:rsid w:val="006A581B"/>
    <w:rsid w:val="006A634D"/>
    <w:rsid w:val="006A721F"/>
    <w:rsid w:val="006A7431"/>
    <w:rsid w:val="006A7471"/>
    <w:rsid w:val="006B141B"/>
    <w:rsid w:val="006B396C"/>
    <w:rsid w:val="006B409B"/>
    <w:rsid w:val="006B51F2"/>
    <w:rsid w:val="006B5FD3"/>
    <w:rsid w:val="006B7677"/>
    <w:rsid w:val="006C244C"/>
    <w:rsid w:val="006C26A3"/>
    <w:rsid w:val="006C274F"/>
    <w:rsid w:val="006C35C9"/>
    <w:rsid w:val="006C386C"/>
    <w:rsid w:val="006C5CF7"/>
    <w:rsid w:val="006C66C2"/>
    <w:rsid w:val="006C6B81"/>
    <w:rsid w:val="006D36F6"/>
    <w:rsid w:val="006D484F"/>
    <w:rsid w:val="006D5D57"/>
    <w:rsid w:val="006D73F1"/>
    <w:rsid w:val="006E04C5"/>
    <w:rsid w:val="006E1859"/>
    <w:rsid w:val="006E1B1D"/>
    <w:rsid w:val="006E1B25"/>
    <w:rsid w:val="006E335E"/>
    <w:rsid w:val="006E63A5"/>
    <w:rsid w:val="006F2CFA"/>
    <w:rsid w:val="006F3042"/>
    <w:rsid w:val="006F49C7"/>
    <w:rsid w:val="006F636E"/>
    <w:rsid w:val="006F63E9"/>
    <w:rsid w:val="006F697F"/>
    <w:rsid w:val="006F767A"/>
    <w:rsid w:val="00700217"/>
    <w:rsid w:val="00700D78"/>
    <w:rsid w:val="00701067"/>
    <w:rsid w:val="00702250"/>
    <w:rsid w:val="00704349"/>
    <w:rsid w:val="00705A3D"/>
    <w:rsid w:val="007063CD"/>
    <w:rsid w:val="007063EC"/>
    <w:rsid w:val="00706C92"/>
    <w:rsid w:val="0070737B"/>
    <w:rsid w:val="00716BE6"/>
    <w:rsid w:val="00721D4A"/>
    <w:rsid w:val="00722336"/>
    <w:rsid w:val="00722986"/>
    <w:rsid w:val="00722D39"/>
    <w:rsid w:val="00724066"/>
    <w:rsid w:val="0072448C"/>
    <w:rsid w:val="0072474C"/>
    <w:rsid w:val="00724B17"/>
    <w:rsid w:val="00725018"/>
    <w:rsid w:val="007266BB"/>
    <w:rsid w:val="00726A1B"/>
    <w:rsid w:val="007318D3"/>
    <w:rsid w:val="00732519"/>
    <w:rsid w:val="00733FCD"/>
    <w:rsid w:val="0073635E"/>
    <w:rsid w:val="0074051D"/>
    <w:rsid w:val="007406F9"/>
    <w:rsid w:val="00740A04"/>
    <w:rsid w:val="00741AB1"/>
    <w:rsid w:val="00743931"/>
    <w:rsid w:val="00744537"/>
    <w:rsid w:val="00744CBC"/>
    <w:rsid w:val="00746ECE"/>
    <w:rsid w:val="0074755A"/>
    <w:rsid w:val="00751AF7"/>
    <w:rsid w:val="0075368B"/>
    <w:rsid w:val="007552A2"/>
    <w:rsid w:val="00756973"/>
    <w:rsid w:val="00761A5F"/>
    <w:rsid w:val="00761DDE"/>
    <w:rsid w:val="007631F9"/>
    <w:rsid w:val="00763E54"/>
    <w:rsid w:val="00764268"/>
    <w:rsid w:val="00764D8F"/>
    <w:rsid w:val="00765EEE"/>
    <w:rsid w:val="007670E5"/>
    <w:rsid w:val="00771346"/>
    <w:rsid w:val="007717BD"/>
    <w:rsid w:val="00774B24"/>
    <w:rsid w:val="00776668"/>
    <w:rsid w:val="00780F54"/>
    <w:rsid w:val="0078269F"/>
    <w:rsid w:val="00783935"/>
    <w:rsid w:val="007848D3"/>
    <w:rsid w:val="007859EB"/>
    <w:rsid w:val="00786DDA"/>
    <w:rsid w:val="007874F1"/>
    <w:rsid w:val="00787642"/>
    <w:rsid w:val="007900A5"/>
    <w:rsid w:val="0079016D"/>
    <w:rsid w:val="00792012"/>
    <w:rsid w:val="0079286C"/>
    <w:rsid w:val="00792F23"/>
    <w:rsid w:val="00795748"/>
    <w:rsid w:val="00797594"/>
    <w:rsid w:val="00797A72"/>
    <w:rsid w:val="007A174B"/>
    <w:rsid w:val="007A203E"/>
    <w:rsid w:val="007A36BD"/>
    <w:rsid w:val="007A3CFE"/>
    <w:rsid w:val="007A4EEE"/>
    <w:rsid w:val="007A5887"/>
    <w:rsid w:val="007A5EE4"/>
    <w:rsid w:val="007B0CF7"/>
    <w:rsid w:val="007B26E7"/>
    <w:rsid w:val="007B2D17"/>
    <w:rsid w:val="007B4420"/>
    <w:rsid w:val="007B5937"/>
    <w:rsid w:val="007B6DC9"/>
    <w:rsid w:val="007B6FE4"/>
    <w:rsid w:val="007B7A95"/>
    <w:rsid w:val="007C48E2"/>
    <w:rsid w:val="007C5795"/>
    <w:rsid w:val="007C70CB"/>
    <w:rsid w:val="007C7A14"/>
    <w:rsid w:val="007D23BD"/>
    <w:rsid w:val="007D3183"/>
    <w:rsid w:val="007D5398"/>
    <w:rsid w:val="007D6A95"/>
    <w:rsid w:val="007D76B8"/>
    <w:rsid w:val="007E0C5F"/>
    <w:rsid w:val="007E2035"/>
    <w:rsid w:val="007E33AA"/>
    <w:rsid w:val="007E3435"/>
    <w:rsid w:val="007E50A6"/>
    <w:rsid w:val="007E6B4F"/>
    <w:rsid w:val="007E7CEA"/>
    <w:rsid w:val="007F02BF"/>
    <w:rsid w:val="007F08CE"/>
    <w:rsid w:val="007F0FC4"/>
    <w:rsid w:val="007F12C5"/>
    <w:rsid w:val="007F1E23"/>
    <w:rsid w:val="007F32B7"/>
    <w:rsid w:val="007F33BB"/>
    <w:rsid w:val="007F5F5A"/>
    <w:rsid w:val="007F6389"/>
    <w:rsid w:val="007F7FA0"/>
    <w:rsid w:val="0080070C"/>
    <w:rsid w:val="00801825"/>
    <w:rsid w:val="00802437"/>
    <w:rsid w:val="0080272D"/>
    <w:rsid w:val="0080418B"/>
    <w:rsid w:val="00804468"/>
    <w:rsid w:val="008046B5"/>
    <w:rsid w:val="00805242"/>
    <w:rsid w:val="008059CC"/>
    <w:rsid w:val="00811AB1"/>
    <w:rsid w:val="008122CD"/>
    <w:rsid w:val="00812520"/>
    <w:rsid w:val="0081326F"/>
    <w:rsid w:val="008150F6"/>
    <w:rsid w:val="0081547B"/>
    <w:rsid w:val="00815FF9"/>
    <w:rsid w:val="008160A5"/>
    <w:rsid w:val="00816D2A"/>
    <w:rsid w:val="00816E8A"/>
    <w:rsid w:val="00817C86"/>
    <w:rsid w:val="00817F57"/>
    <w:rsid w:val="00820B6A"/>
    <w:rsid w:val="00820E9A"/>
    <w:rsid w:val="008230CC"/>
    <w:rsid w:val="00823A1C"/>
    <w:rsid w:val="008243CC"/>
    <w:rsid w:val="008266D8"/>
    <w:rsid w:val="00831BA3"/>
    <w:rsid w:val="00832FF7"/>
    <w:rsid w:val="00837619"/>
    <w:rsid w:val="00840DDF"/>
    <w:rsid w:val="00841296"/>
    <w:rsid w:val="00841C16"/>
    <w:rsid w:val="00842C6B"/>
    <w:rsid w:val="00846878"/>
    <w:rsid w:val="00846969"/>
    <w:rsid w:val="008478FB"/>
    <w:rsid w:val="008505C3"/>
    <w:rsid w:val="008517D8"/>
    <w:rsid w:val="00852E45"/>
    <w:rsid w:val="008609E2"/>
    <w:rsid w:val="00860D7F"/>
    <w:rsid w:val="008616D6"/>
    <w:rsid w:val="00862918"/>
    <w:rsid w:val="00862C0C"/>
    <w:rsid w:val="008666AA"/>
    <w:rsid w:val="008668A6"/>
    <w:rsid w:val="0086715A"/>
    <w:rsid w:val="00867310"/>
    <w:rsid w:val="00867627"/>
    <w:rsid w:val="00867DD0"/>
    <w:rsid w:val="00870D58"/>
    <w:rsid w:val="00871BA6"/>
    <w:rsid w:val="008723E4"/>
    <w:rsid w:val="00873325"/>
    <w:rsid w:val="00873667"/>
    <w:rsid w:val="00874925"/>
    <w:rsid w:val="00877D74"/>
    <w:rsid w:val="00877F56"/>
    <w:rsid w:val="008814D6"/>
    <w:rsid w:val="00882202"/>
    <w:rsid w:val="00882C0D"/>
    <w:rsid w:val="0088598B"/>
    <w:rsid w:val="00890801"/>
    <w:rsid w:val="008919A5"/>
    <w:rsid w:val="00891FB1"/>
    <w:rsid w:val="008920C1"/>
    <w:rsid w:val="0089323D"/>
    <w:rsid w:val="008942D1"/>
    <w:rsid w:val="008944A8"/>
    <w:rsid w:val="00894A5C"/>
    <w:rsid w:val="008969D9"/>
    <w:rsid w:val="00896A68"/>
    <w:rsid w:val="008A01DE"/>
    <w:rsid w:val="008A6884"/>
    <w:rsid w:val="008B405D"/>
    <w:rsid w:val="008B46DC"/>
    <w:rsid w:val="008B4DE2"/>
    <w:rsid w:val="008B7E94"/>
    <w:rsid w:val="008C0EEC"/>
    <w:rsid w:val="008C2A27"/>
    <w:rsid w:val="008C7EFE"/>
    <w:rsid w:val="008D144C"/>
    <w:rsid w:val="008D40F1"/>
    <w:rsid w:val="008D416C"/>
    <w:rsid w:val="008D4623"/>
    <w:rsid w:val="008D4BBE"/>
    <w:rsid w:val="008D6069"/>
    <w:rsid w:val="008D7139"/>
    <w:rsid w:val="008D720F"/>
    <w:rsid w:val="008E0394"/>
    <w:rsid w:val="008E05A3"/>
    <w:rsid w:val="008E209F"/>
    <w:rsid w:val="008E401C"/>
    <w:rsid w:val="008E7585"/>
    <w:rsid w:val="008F0870"/>
    <w:rsid w:val="008F0AA1"/>
    <w:rsid w:val="008F1513"/>
    <w:rsid w:val="008F16D5"/>
    <w:rsid w:val="008F1714"/>
    <w:rsid w:val="008F1755"/>
    <w:rsid w:val="008F227E"/>
    <w:rsid w:val="008F5F8A"/>
    <w:rsid w:val="008F6AFA"/>
    <w:rsid w:val="008F6BD3"/>
    <w:rsid w:val="00900B27"/>
    <w:rsid w:val="00901CFA"/>
    <w:rsid w:val="00902993"/>
    <w:rsid w:val="00902EA3"/>
    <w:rsid w:val="009035A5"/>
    <w:rsid w:val="00904F44"/>
    <w:rsid w:val="00905EF7"/>
    <w:rsid w:val="0090658B"/>
    <w:rsid w:val="009074A3"/>
    <w:rsid w:val="0090798C"/>
    <w:rsid w:val="00907A2F"/>
    <w:rsid w:val="00910439"/>
    <w:rsid w:val="00911FBC"/>
    <w:rsid w:val="00912469"/>
    <w:rsid w:val="009129DA"/>
    <w:rsid w:val="00912CC6"/>
    <w:rsid w:val="009130EC"/>
    <w:rsid w:val="009159DD"/>
    <w:rsid w:val="009166A3"/>
    <w:rsid w:val="00916992"/>
    <w:rsid w:val="009177D6"/>
    <w:rsid w:val="00922F43"/>
    <w:rsid w:val="00923B7B"/>
    <w:rsid w:val="0092471B"/>
    <w:rsid w:val="009250FC"/>
    <w:rsid w:val="009259CB"/>
    <w:rsid w:val="00926981"/>
    <w:rsid w:val="00930137"/>
    <w:rsid w:val="00931172"/>
    <w:rsid w:val="0093125C"/>
    <w:rsid w:val="00932272"/>
    <w:rsid w:val="00932E0F"/>
    <w:rsid w:val="009336F4"/>
    <w:rsid w:val="00934141"/>
    <w:rsid w:val="00934827"/>
    <w:rsid w:val="0094366C"/>
    <w:rsid w:val="0094461A"/>
    <w:rsid w:val="009449EC"/>
    <w:rsid w:val="00945D72"/>
    <w:rsid w:val="00946D64"/>
    <w:rsid w:val="00946E9B"/>
    <w:rsid w:val="009513D6"/>
    <w:rsid w:val="00951947"/>
    <w:rsid w:val="0095194B"/>
    <w:rsid w:val="009536EB"/>
    <w:rsid w:val="00953ADF"/>
    <w:rsid w:val="00954780"/>
    <w:rsid w:val="0095580A"/>
    <w:rsid w:val="00955D63"/>
    <w:rsid w:val="00956E0B"/>
    <w:rsid w:val="009571B5"/>
    <w:rsid w:val="009604F1"/>
    <w:rsid w:val="009646FA"/>
    <w:rsid w:val="00965E85"/>
    <w:rsid w:val="00967153"/>
    <w:rsid w:val="0097109E"/>
    <w:rsid w:val="00971E6D"/>
    <w:rsid w:val="009721E0"/>
    <w:rsid w:val="00972FF2"/>
    <w:rsid w:val="0097437D"/>
    <w:rsid w:val="00974722"/>
    <w:rsid w:val="00974A92"/>
    <w:rsid w:val="00975054"/>
    <w:rsid w:val="00981054"/>
    <w:rsid w:val="0098241F"/>
    <w:rsid w:val="0098466E"/>
    <w:rsid w:val="00984DF3"/>
    <w:rsid w:val="00984E71"/>
    <w:rsid w:val="00984EE4"/>
    <w:rsid w:val="00984F89"/>
    <w:rsid w:val="00986846"/>
    <w:rsid w:val="00986999"/>
    <w:rsid w:val="00987753"/>
    <w:rsid w:val="00991940"/>
    <w:rsid w:val="00991A41"/>
    <w:rsid w:val="00991AAA"/>
    <w:rsid w:val="00992D22"/>
    <w:rsid w:val="009936B4"/>
    <w:rsid w:val="00995310"/>
    <w:rsid w:val="00996023"/>
    <w:rsid w:val="0099668B"/>
    <w:rsid w:val="00996921"/>
    <w:rsid w:val="009977CA"/>
    <w:rsid w:val="009A0202"/>
    <w:rsid w:val="009A20AF"/>
    <w:rsid w:val="009A28A1"/>
    <w:rsid w:val="009A3131"/>
    <w:rsid w:val="009A36EB"/>
    <w:rsid w:val="009A5BB6"/>
    <w:rsid w:val="009B00F0"/>
    <w:rsid w:val="009B2C9A"/>
    <w:rsid w:val="009B4526"/>
    <w:rsid w:val="009B47CD"/>
    <w:rsid w:val="009B52A0"/>
    <w:rsid w:val="009B621A"/>
    <w:rsid w:val="009B6F33"/>
    <w:rsid w:val="009B6FB0"/>
    <w:rsid w:val="009B7760"/>
    <w:rsid w:val="009C2BDB"/>
    <w:rsid w:val="009C399D"/>
    <w:rsid w:val="009C45D9"/>
    <w:rsid w:val="009C62EA"/>
    <w:rsid w:val="009C7F67"/>
    <w:rsid w:val="009D12E3"/>
    <w:rsid w:val="009D1D2B"/>
    <w:rsid w:val="009D48C5"/>
    <w:rsid w:val="009D4BF3"/>
    <w:rsid w:val="009D5320"/>
    <w:rsid w:val="009D649C"/>
    <w:rsid w:val="009D654C"/>
    <w:rsid w:val="009D67A0"/>
    <w:rsid w:val="009D7B73"/>
    <w:rsid w:val="009D7B87"/>
    <w:rsid w:val="009E01FA"/>
    <w:rsid w:val="009E0D03"/>
    <w:rsid w:val="009E0E34"/>
    <w:rsid w:val="009E3AB6"/>
    <w:rsid w:val="009E4192"/>
    <w:rsid w:val="009E5A6A"/>
    <w:rsid w:val="009E5E6D"/>
    <w:rsid w:val="009E6CC0"/>
    <w:rsid w:val="009E7B54"/>
    <w:rsid w:val="009F00B2"/>
    <w:rsid w:val="009F1745"/>
    <w:rsid w:val="009F295D"/>
    <w:rsid w:val="009F3AFA"/>
    <w:rsid w:val="009F3F57"/>
    <w:rsid w:val="009F47E7"/>
    <w:rsid w:val="009F57F8"/>
    <w:rsid w:val="009F5D0F"/>
    <w:rsid w:val="009F5DCD"/>
    <w:rsid w:val="009F6817"/>
    <w:rsid w:val="00A0231C"/>
    <w:rsid w:val="00A02AFF"/>
    <w:rsid w:val="00A02D09"/>
    <w:rsid w:val="00A03B07"/>
    <w:rsid w:val="00A04BF1"/>
    <w:rsid w:val="00A06657"/>
    <w:rsid w:val="00A1064D"/>
    <w:rsid w:val="00A10A63"/>
    <w:rsid w:val="00A11AA8"/>
    <w:rsid w:val="00A147F5"/>
    <w:rsid w:val="00A14DDD"/>
    <w:rsid w:val="00A1575E"/>
    <w:rsid w:val="00A168EE"/>
    <w:rsid w:val="00A23E19"/>
    <w:rsid w:val="00A24A6E"/>
    <w:rsid w:val="00A25082"/>
    <w:rsid w:val="00A25362"/>
    <w:rsid w:val="00A2601C"/>
    <w:rsid w:val="00A27E86"/>
    <w:rsid w:val="00A3104F"/>
    <w:rsid w:val="00A31182"/>
    <w:rsid w:val="00A3374B"/>
    <w:rsid w:val="00A34795"/>
    <w:rsid w:val="00A34D7A"/>
    <w:rsid w:val="00A3625B"/>
    <w:rsid w:val="00A3706A"/>
    <w:rsid w:val="00A375DF"/>
    <w:rsid w:val="00A37879"/>
    <w:rsid w:val="00A379B6"/>
    <w:rsid w:val="00A40D68"/>
    <w:rsid w:val="00A41862"/>
    <w:rsid w:val="00A42F8C"/>
    <w:rsid w:val="00A430FC"/>
    <w:rsid w:val="00A434A1"/>
    <w:rsid w:val="00A43B20"/>
    <w:rsid w:val="00A43DD4"/>
    <w:rsid w:val="00A44980"/>
    <w:rsid w:val="00A46FC5"/>
    <w:rsid w:val="00A507CA"/>
    <w:rsid w:val="00A52976"/>
    <w:rsid w:val="00A54062"/>
    <w:rsid w:val="00A573DE"/>
    <w:rsid w:val="00A60794"/>
    <w:rsid w:val="00A6128A"/>
    <w:rsid w:val="00A614DF"/>
    <w:rsid w:val="00A61861"/>
    <w:rsid w:val="00A635B4"/>
    <w:rsid w:val="00A63EEB"/>
    <w:rsid w:val="00A6596E"/>
    <w:rsid w:val="00A65A78"/>
    <w:rsid w:val="00A71109"/>
    <w:rsid w:val="00A71AD4"/>
    <w:rsid w:val="00A73CF0"/>
    <w:rsid w:val="00A73DA3"/>
    <w:rsid w:val="00A807D3"/>
    <w:rsid w:val="00A81287"/>
    <w:rsid w:val="00A8339B"/>
    <w:rsid w:val="00A842C6"/>
    <w:rsid w:val="00A85023"/>
    <w:rsid w:val="00A85DD4"/>
    <w:rsid w:val="00A8613D"/>
    <w:rsid w:val="00A86D3D"/>
    <w:rsid w:val="00A90647"/>
    <w:rsid w:val="00A90EB7"/>
    <w:rsid w:val="00A943FB"/>
    <w:rsid w:val="00A945DB"/>
    <w:rsid w:val="00A951DA"/>
    <w:rsid w:val="00A95EEC"/>
    <w:rsid w:val="00AA238F"/>
    <w:rsid w:val="00AA4A05"/>
    <w:rsid w:val="00AA52C3"/>
    <w:rsid w:val="00AA6DF8"/>
    <w:rsid w:val="00AA76B1"/>
    <w:rsid w:val="00AB0B57"/>
    <w:rsid w:val="00AB1238"/>
    <w:rsid w:val="00AB13A4"/>
    <w:rsid w:val="00AB1599"/>
    <w:rsid w:val="00AB2948"/>
    <w:rsid w:val="00AB310E"/>
    <w:rsid w:val="00AB39FA"/>
    <w:rsid w:val="00AB487A"/>
    <w:rsid w:val="00AB4C7B"/>
    <w:rsid w:val="00AB5A04"/>
    <w:rsid w:val="00AC1208"/>
    <w:rsid w:val="00AC1DF5"/>
    <w:rsid w:val="00AC1E6F"/>
    <w:rsid w:val="00AC34B7"/>
    <w:rsid w:val="00AC4E2B"/>
    <w:rsid w:val="00AC52DE"/>
    <w:rsid w:val="00AC7C17"/>
    <w:rsid w:val="00AD0DB4"/>
    <w:rsid w:val="00AD15AE"/>
    <w:rsid w:val="00AD1746"/>
    <w:rsid w:val="00AD2882"/>
    <w:rsid w:val="00AD4904"/>
    <w:rsid w:val="00AD54FB"/>
    <w:rsid w:val="00AD5880"/>
    <w:rsid w:val="00AD6933"/>
    <w:rsid w:val="00AD6B7B"/>
    <w:rsid w:val="00AD794F"/>
    <w:rsid w:val="00AE4EEE"/>
    <w:rsid w:val="00AE60CD"/>
    <w:rsid w:val="00AF1A2D"/>
    <w:rsid w:val="00AF1F5B"/>
    <w:rsid w:val="00AF2870"/>
    <w:rsid w:val="00AF2D23"/>
    <w:rsid w:val="00AF4A9A"/>
    <w:rsid w:val="00AF502F"/>
    <w:rsid w:val="00AF7E41"/>
    <w:rsid w:val="00B0320D"/>
    <w:rsid w:val="00B038AA"/>
    <w:rsid w:val="00B054B9"/>
    <w:rsid w:val="00B0644A"/>
    <w:rsid w:val="00B0687F"/>
    <w:rsid w:val="00B07298"/>
    <w:rsid w:val="00B07CE1"/>
    <w:rsid w:val="00B11627"/>
    <w:rsid w:val="00B11DE8"/>
    <w:rsid w:val="00B16699"/>
    <w:rsid w:val="00B20CED"/>
    <w:rsid w:val="00B232B1"/>
    <w:rsid w:val="00B23755"/>
    <w:rsid w:val="00B23D01"/>
    <w:rsid w:val="00B25ABF"/>
    <w:rsid w:val="00B27E42"/>
    <w:rsid w:val="00B30FB5"/>
    <w:rsid w:val="00B31C14"/>
    <w:rsid w:val="00B32E61"/>
    <w:rsid w:val="00B32EE4"/>
    <w:rsid w:val="00B34AD1"/>
    <w:rsid w:val="00B35646"/>
    <w:rsid w:val="00B357B1"/>
    <w:rsid w:val="00B36AFB"/>
    <w:rsid w:val="00B378A4"/>
    <w:rsid w:val="00B406FE"/>
    <w:rsid w:val="00B40743"/>
    <w:rsid w:val="00B4112F"/>
    <w:rsid w:val="00B45C62"/>
    <w:rsid w:val="00B46B19"/>
    <w:rsid w:val="00B473F0"/>
    <w:rsid w:val="00B47722"/>
    <w:rsid w:val="00B534CD"/>
    <w:rsid w:val="00B554C4"/>
    <w:rsid w:val="00B55F09"/>
    <w:rsid w:val="00B56416"/>
    <w:rsid w:val="00B56983"/>
    <w:rsid w:val="00B60D70"/>
    <w:rsid w:val="00B61405"/>
    <w:rsid w:val="00B623D5"/>
    <w:rsid w:val="00B6392E"/>
    <w:rsid w:val="00B643AF"/>
    <w:rsid w:val="00B64A6F"/>
    <w:rsid w:val="00B678AA"/>
    <w:rsid w:val="00B7091E"/>
    <w:rsid w:val="00B72AC4"/>
    <w:rsid w:val="00B73F7C"/>
    <w:rsid w:val="00B76A88"/>
    <w:rsid w:val="00B80392"/>
    <w:rsid w:val="00B8364C"/>
    <w:rsid w:val="00B85E66"/>
    <w:rsid w:val="00B86223"/>
    <w:rsid w:val="00B909A7"/>
    <w:rsid w:val="00B911B5"/>
    <w:rsid w:val="00B9187B"/>
    <w:rsid w:val="00B948C3"/>
    <w:rsid w:val="00B95121"/>
    <w:rsid w:val="00BA0271"/>
    <w:rsid w:val="00BA0A2C"/>
    <w:rsid w:val="00BA2046"/>
    <w:rsid w:val="00BA3AB7"/>
    <w:rsid w:val="00BA40C9"/>
    <w:rsid w:val="00BA57D3"/>
    <w:rsid w:val="00BA59E4"/>
    <w:rsid w:val="00BA5F37"/>
    <w:rsid w:val="00BA5FD6"/>
    <w:rsid w:val="00BA62C3"/>
    <w:rsid w:val="00BA64DC"/>
    <w:rsid w:val="00BA78BA"/>
    <w:rsid w:val="00BA796A"/>
    <w:rsid w:val="00BB047B"/>
    <w:rsid w:val="00BB0BFF"/>
    <w:rsid w:val="00BB264E"/>
    <w:rsid w:val="00BB40FD"/>
    <w:rsid w:val="00BB53C4"/>
    <w:rsid w:val="00BB6398"/>
    <w:rsid w:val="00BB6B6A"/>
    <w:rsid w:val="00BC087C"/>
    <w:rsid w:val="00BC0E86"/>
    <w:rsid w:val="00BC220A"/>
    <w:rsid w:val="00BC3A78"/>
    <w:rsid w:val="00BC4EBE"/>
    <w:rsid w:val="00BC5BFA"/>
    <w:rsid w:val="00BC6114"/>
    <w:rsid w:val="00BC6E3E"/>
    <w:rsid w:val="00BC773D"/>
    <w:rsid w:val="00BC7C58"/>
    <w:rsid w:val="00BD0372"/>
    <w:rsid w:val="00BD272C"/>
    <w:rsid w:val="00BD2C58"/>
    <w:rsid w:val="00BD4564"/>
    <w:rsid w:val="00BD5EBB"/>
    <w:rsid w:val="00BE11A2"/>
    <w:rsid w:val="00BE1887"/>
    <w:rsid w:val="00BE5349"/>
    <w:rsid w:val="00BE6B65"/>
    <w:rsid w:val="00BF07AD"/>
    <w:rsid w:val="00BF1609"/>
    <w:rsid w:val="00BF2F4B"/>
    <w:rsid w:val="00C01D80"/>
    <w:rsid w:val="00C0287F"/>
    <w:rsid w:val="00C02A82"/>
    <w:rsid w:val="00C048F1"/>
    <w:rsid w:val="00C05B82"/>
    <w:rsid w:val="00C06427"/>
    <w:rsid w:val="00C07B13"/>
    <w:rsid w:val="00C12573"/>
    <w:rsid w:val="00C12D81"/>
    <w:rsid w:val="00C13654"/>
    <w:rsid w:val="00C139CA"/>
    <w:rsid w:val="00C14553"/>
    <w:rsid w:val="00C14689"/>
    <w:rsid w:val="00C15EC1"/>
    <w:rsid w:val="00C203DC"/>
    <w:rsid w:val="00C20FF4"/>
    <w:rsid w:val="00C216C2"/>
    <w:rsid w:val="00C22C81"/>
    <w:rsid w:val="00C235C8"/>
    <w:rsid w:val="00C2385E"/>
    <w:rsid w:val="00C24A7D"/>
    <w:rsid w:val="00C25C30"/>
    <w:rsid w:val="00C31133"/>
    <w:rsid w:val="00C31CB5"/>
    <w:rsid w:val="00C33FA7"/>
    <w:rsid w:val="00C35893"/>
    <w:rsid w:val="00C363EA"/>
    <w:rsid w:val="00C367FA"/>
    <w:rsid w:val="00C372A1"/>
    <w:rsid w:val="00C408D2"/>
    <w:rsid w:val="00C413BD"/>
    <w:rsid w:val="00C41997"/>
    <w:rsid w:val="00C4424A"/>
    <w:rsid w:val="00C442E2"/>
    <w:rsid w:val="00C45DD9"/>
    <w:rsid w:val="00C5024C"/>
    <w:rsid w:val="00C50771"/>
    <w:rsid w:val="00C5090E"/>
    <w:rsid w:val="00C51429"/>
    <w:rsid w:val="00C53FFF"/>
    <w:rsid w:val="00C5483F"/>
    <w:rsid w:val="00C55071"/>
    <w:rsid w:val="00C55CC5"/>
    <w:rsid w:val="00C562CC"/>
    <w:rsid w:val="00C61735"/>
    <w:rsid w:val="00C61D4E"/>
    <w:rsid w:val="00C65772"/>
    <w:rsid w:val="00C67798"/>
    <w:rsid w:val="00C679CF"/>
    <w:rsid w:val="00C711D2"/>
    <w:rsid w:val="00C7431F"/>
    <w:rsid w:val="00C74A34"/>
    <w:rsid w:val="00C76ACF"/>
    <w:rsid w:val="00C81EAB"/>
    <w:rsid w:val="00C81FFC"/>
    <w:rsid w:val="00C82916"/>
    <w:rsid w:val="00C849D1"/>
    <w:rsid w:val="00C85683"/>
    <w:rsid w:val="00C87A72"/>
    <w:rsid w:val="00C90122"/>
    <w:rsid w:val="00C9076D"/>
    <w:rsid w:val="00C92DEB"/>
    <w:rsid w:val="00C92E4B"/>
    <w:rsid w:val="00C93409"/>
    <w:rsid w:val="00C9368B"/>
    <w:rsid w:val="00C94A20"/>
    <w:rsid w:val="00C950E3"/>
    <w:rsid w:val="00C95954"/>
    <w:rsid w:val="00C97544"/>
    <w:rsid w:val="00C97BE9"/>
    <w:rsid w:val="00CA116C"/>
    <w:rsid w:val="00CA25F5"/>
    <w:rsid w:val="00CA3397"/>
    <w:rsid w:val="00CA3E04"/>
    <w:rsid w:val="00CA57A9"/>
    <w:rsid w:val="00CA5FB2"/>
    <w:rsid w:val="00CA65F3"/>
    <w:rsid w:val="00CA7F64"/>
    <w:rsid w:val="00CB3799"/>
    <w:rsid w:val="00CB50AA"/>
    <w:rsid w:val="00CB51EC"/>
    <w:rsid w:val="00CB5618"/>
    <w:rsid w:val="00CC0B1F"/>
    <w:rsid w:val="00CC49E1"/>
    <w:rsid w:val="00CC4F45"/>
    <w:rsid w:val="00CC6F8F"/>
    <w:rsid w:val="00CC7EBD"/>
    <w:rsid w:val="00CD06D3"/>
    <w:rsid w:val="00CD0A90"/>
    <w:rsid w:val="00CD15C1"/>
    <w:rsid w:val="00CD195C"/>
    <w:rsid w:val="00CD2501"/>
    <w:rsid w:val="00CD2625"/>
    <w:rsid w:val="00CD55EC"/>
    <w:rsid w:val="00CD6176"/>
    <w:rsid w:val="00CD76FF"/>
    <w:rsid w:val="00CE2280"/>
    <w:rsid w:val="00CE24CE"/>
    <w:rsid w:val="00CE3400"/>
    <w:rsid w:val="00CF23B8"/>
    <w:rsid w:val="00CF29D8"/>
    <w:rsid w:val="00CF34D7"/>
    <w:rsid w:val="00CF3F24"/>
    <w:rsid w:val="00CF4811"/>
    <w:rsid w:val="00CF5C47"/>
    <w:rsid w:val="00CF6047"/>
    <w:rsid w:val="00CF7559"/>
    <w:rsid w:val="00CF7D30"/>
    <w:rsid w:val="00D00026"/>
    <w:rsid w:val="00D03E30"/>
    <w:rsid w:val="00D0461A"/>
    <w:rsid w:val="00D04FE6"/>
    <w:rsid w:val="00D116B8"/>
    <w:rsid w:val="00D1624C"/>
    <w:rsid w:val="00D16F1C"/>
    <w:rsid w:val="00D17C0A"/>
    <w:rsid w:val="00D20167"/>
    <w:rsid w:val="00D2124B"/>
    <w:rsid w:val="00D230E9"/>
    <w:rsid w:val="00D231D5"/>
    <w:rsid w:val="00D270B9"/>
    <w:rsid w:val="00D30061"/>
    <w:rsid w:val="00D312A3"/>
    <w:rsid w:val="00D3323B"/>
    <w:rsid w:val="00D33377"/>
    <w:rsid w:val="00D334C5"/>
    <w:rsid w:val="00D33813"/>
    <w:rsid w:val="00D34CCE"/>
    <w:rsid w:val="00D34EB2"/>
    <w:rsid w:val="00D3612A"/>
    <w:rsid w:val="00D3703A"/>
    <w:rsid w:val="00D37703"/>
    <w:rsid w:val="00D37F25"/>
    <w:rsid w:val="00D410CC"/>
    <w:rsid w:val="00D42B05"/>
    <w:rsid w:val="00D45D3B"/>
    <w:rsid w:val="00D47C22"/>
    <w:rsid w:val="00D510A8"/>
    <w:rsid w:val="00D51925"/>
    <w:rsid w:val="00D5289A"/>
    <w:rsid w:val="00D52A14"/>
    <w:rsid w:val="00D5766B"/>
    <w:rsid w:val="00D601B0"/>
    <w:rsid w:val="00D630FB"/>
    <w:rsid w:val="00D63262"/>
    <w:rsid w:val="00D658A3"/>
    <w:rsid w:val="00D6620C"/>
    <w:rsid w:val="00D73CCC"/>
    <w:rsid w:val="00D73E5E"/>
    <w:rsid w:val="00D75EBA"/>
    <w:rsid w:val="00D7669C"/>
    <w:rsid w:val="00D777CA"/>
    <w:rsid w:val="00D82A0E"/>
    <w:rsid w:val="00D82A2C"/>
    <w:rsid w:val="00D84745"/>
    <w:rsid w:val="00D85BEE"/>
    <w:rsid w:val="00D86263"/>
    <w:rsid w:val="00D91B60"/>
    <w:rsid w:val="00D92BC2"/>
    <w:rsid w:val="00D92DE2"/>
    <w:rsid w:val="00D95CAF"/>
    <w:rsid w:val="00D97E7D"/>
    <w:rsid w:val="00DA0D7C"/>
    <w:rsid w:val="00DA0EC8"/>
    <w:rsid w:val="00DA1781"/>
    <w:rsid w:val="00DA3A08"/>
    <w:rsid w:val="00DB08E3"/>
    <w:rsid w:val="00DB1E37"/>
    <w:rsid w:val="00DB2453"/>
    <w:rsid w:val="00DB2953"/>
    <w:rsid w:val="00DB2C45"/>
    <w:rsid w:val="00DB40A4"/>
    <w:rsid w:val="00DB5481"/>
    <w:rsid w:val="00DB60C3"/>
    <w:rsid w:val="00DC0120"/>
    <w:rsid w:val="00DC02D5"/>
    <w:rsid w:val="00DC0E5A"/>
    <w:rsid w:val="00DC2B6A"/>
    <w:rsid w:val="00DC47CA"/>
    <w:rsid w:val="00DC4A4C"/>
    <w:rsid w:val="00DC4F84"/>
    <w:rsid w:val="00DC5DBE"/>
    <w:rsid w:val="00DC6ECE"/>
    <w:rsid w:val="00DC7717"/>
    <w:rsid w:val="00DC7DE3"/>
    <w:rsid w:val="00DD0B16"/>
    <w:rsid w:val="00DD0D33"/>
    <w:rsid w:val="00DD2207"/>
    <w:rsid w:val="00DD2783"/>
    <w:rsid w:val="00DD363B"/>
    <w:rsid w:val="00DD4601"/>
    <w:rsid w:val="00DD4727"/>
    <w:rsid w:val="00DD4E1E"/>
    <w:rsid w:val="00DD7A1C"/>
    <w:rsid w:val="00DE1AE4"/>
    <w:rsid w:val="00DE2912"/>
    <w:rsid w:val="00DE3563"/>
    <w:rsid w:val="00DE4489"/>
    <w:rsid w:val="00DE5E68"/>
    <w:rsid w:val="00DE604A"/>
    <w:rsid w:val="00DE643F"/>
    <w:rsid w:val="00DE75FB"/>
    <w:rsid w:val="00DF1368"/>
    <w:rsid w:val="00DF1FB8"/>
    <w:rsid w:val="00DF552B"/>
    <w:rsid w:val="00DF61A8"/>
    <w:rsid w:val="00DF689F"/>
    <w:rsid w:val="00DF6B18"/>
    <w:rsid w:val="00DF7D98"/>
    <w:rsid w:val="00DF7E01"/>
    <w:rsid w:val="00E01BB5"/>
    <w:rsid w:val="00E02FDC"/>
    <w:rsid w:val="00E03B60"/>
    <w:rsid w:val="00E051AC"/>
    <w:rsid w:val="00E052B7"/>
    <w:rsid w:val="00E05641"/>
    <w:rsid w:val="00E05EB1"/>
    <w:rsid w:val="00E07EA2"/>
    <w:rsid w:val="00E12362"/>
    <w:rsid w:val="00E14DA2"/>
    <w:rsid w:val="00E17138"/>
    <w:rsid w:val="00E21430"/>
    <w:rsid w:val="00E221E9"/>
    <w:rsid w:val="00E228A6"/>
    <w:rsid w:val="00E22C6F"/>
    <w:rsid w:val="00E24766"/>
    <w:rsid w:val="00E26B8B"/>
    <w:rsid w:val="00E32408"/>
    <w:rsid w:val="00E328C1"/>
    <w:rsid w:val="00E33907"/>
    <w:rsid w:val="00E35ABF"/>
    <w:rsid w:val="00E37FF5"/>
    <w:rsid w:val="00E40C60"/>
    <w:rsid w:val="00E42962"/>
    <w:rsid w:val="00E4503A"/>
    <w:rsid w:val="00E4622C"/>
    <w:rsid w:val="00E46571"/>
    <w:rsid w:val="00E4671F"/>
    <w:rsid w:val="00E51FFB"/>
    <w:rsid w:val="00E53BD5"/>
    <w:rsid w:val="00E55AB9"/>
    <w:rsid w:val="00E56C33"/>
    <w:rsid w:val="00E56D1B"/>
    <w:rsid w:val="00E57EE0"/>
    <w:rsid w:val="00E61104"/>
    <w:rsid w:val="00E61294"/>
    <w:rsid w:val="00E61844"/>
    <w:rsid w:val="00E619E1"/>
    <w:rsid w:val="00E61FA9"/>
    <w:rsid w:val="00E64B54"/>
    <w:rsid w:val="00E656CB"/>
    <w:rsid w:val="00E65908"/>
    <w:rsid w:val="00E65F9D"/>
    <w:rsid w:val="00E661DE"/>
    <w:rsid w:val="00E66272"/>
    <w:rsid w:val="00E7140D"/>
    <w:rsid w:val="00E72271"/>
    <w:rsid w:val="00E72A13"/>
    <w:rsid w:val="00E72AF6"/>
    <w:rsid w:val="00E72F93"/>
    <w:rsid w:val="00E7440D"/>
    <w:rsid w:val="00E74ECF"/>
    <w:rsid w:val="00E77356"/>
    <w:rsid w:val="00E81DC0"/>
    <w:rsid w:val="00E82439"/>
    <w:rsid w:val="00E82D62"/>
    <w:rsid w:val="00E90988"/>
    <w:rsid w:val="00E9167F"/>
    <w:rsid w:val="00E91B86"/>
    <w:rsid w:val="00E93ABE"/>
    <w:rsid w:val="00E93B97"/>
    <w:rsid w:val="00E93CD0"/>
    <w:rsid w:val="00E9418D"/>
    <w:rsid w:val="00E96396"/>
    <w:rsid w:val="00EA01EB"/>
    <w:rsid w:val="00EA11B2"/>
    <w:rsid w:val="00EA196B"/>
    <w:rsid w:val="00EA1E3E"/>
    <w:rsid w:val="00EA25B0"/>
    <w:rsid w:val="00EA2B01"/>
    <w:rsid w:val="00EA3EAC"/>
    <w:rsid w:val="00EA5132"/>
    <w:rsid w:val="00EA6BD9"/>
    <w:rsid w:val="00EB0317"/>
    <w:rsid w:val="00EB285A"/>
    <w:rsid w:val="00EB6C36"/>
    <w:rsid w:val="00EB758A"/>
    <w:rsid w:val="00EB7FCD"/>
    <w:rsid w:val="00EC0037"/>
    <w:rsid w:val="00EC090F"/>
    <w:rsid w:val="00EC361C"/>
    <w:rsid w:val="00EC4615"/>
    <w:rsid w:val="00EC56AD"/>
    <w:rsid w:val="00EC651B"/>
    <w:rsid w:val="00ED3437"/>
    <w:rsid w:val="00ED44D2"/>
    <w:rsid w:val="00ED7861"/>
    <w:rsid w:val="00ED7A04"/>
    <w:rsid w:val="00ED7B65"/>
    <w:rsid w:val="00EE0A6A"/>
    <w:rsid w:val="00EE175F"/>
    <w:rsid w:val="00EE1CF3"/>
    <w:rsid w:val="00EE2774"/>
    <w:rsid w:val="00EE2914"/>
    <w:rsid w:val="00EE3038"/>
    <w:rsid w:val="00EE54B0"/>
    <w:rsid w:val="00EE77B6"/>
    <w:rsid w:val="00EF1403"/>
    <w:rsid w:val="00EF1EA4"/>
    <w:rsid w:val="00EF322E"/>
    <w:rsid w:val="00EF4686"/>
    <w:rsid w:val="00EF486D"/>
    <w:rsid w:val="00EF6F73"/>
    <w:rsid w:val="00EF7268"/>
    <w:rsid w:val="00F01DC3"/>
    <w:rsid w:val="00F026D4"/>
    <w:rsid w:val="00F02742"/>
    <w:rsid w:val="00F05791"/>
    <w:rsid w:val="00F06A10"/>
    <w:rsid w:val="00F06B11"/>
    <w:rsid w:val="00F101F0"/>
    <w:rsid w:val="00F110C0"/>
    <w:rsid w:val="00F121B6"/>
    <w:rsid w:val="00F1353F"/>
    <w:rsid w:val="00F13A03"/>
    <w:rsid w:val="00F15712"/>
    <w:rsid w:val="00F16914"/>
    <w:rsid w:val="00F17669"/>
    <w:rsid w:val="00F20129"/>
    <w:rsid w:val="00F204CF"/>
    <w:rsid w:val="00F230BE"/>
    <w:rsid w:val="00F24994"/>
    <w:rsid w:val="00F24AED"/>
    <w:rsid w:val="00F24D4E"/>
    <w:rsid w:val="00F25D15"/>
    <w:rsid w:val="00F262F8"/>
    <w:rsid w:val="00F2667D"/>
    <w:rsid w:val="00F26A9F"/>
    <w:rsid w:val="00F26E68"/>
    <w:rsid w:val="00F27584"/>
    <w:rsid w:val="00F30820"/>
    <w:rsid w:val="00F30FDF"/>
    <w:rsid w:val="00F312CC"/>
    <w:rsid w:val="00F411A1"/>
    <w:rsid w:val="00F41AFD"/>
    <w:rsid w:val="00F42E81"/>
    <w:rsid w:val="00F44874"/>
    <w:rsid w:val="00F449D4"/>
    <w:rsid w:val="00F454CD"/>
    <w:rsid w:val="00F457B0"/>
    <w:rsid w:val="00F50622"/>
    <w:rsid w:val="00F507A7"/>
    <w:rsid w:val="00F51134"/>
    <w:rsid w:val="00F52AC3"/>
    <w:rsid w:val="00F52EFE"/>
    <w:rsid w:val="00F54E95"/>
    <w:rsid w:val="00F57470"/>
    <w:rsid w:val="00F616AD"/>
    <w:rsid w:val="00F625B0"/>
    <w:rsid w:val="00F63C30"/>
    <w:rsid w:val="00F642D1"/>
    <w:rsid w:val="00F66110"/>
    <w:rsid w:val="00F66F8F"/>
    <w:rsid w:val="00F67756"/>
    <w:rsid w:val="00F705C0"/>
    <w:rsid w:val="00F706A7"/>
    <w:rsid w:val="00F71B73"/>
    <w:rsid w:val="00F72328"/>
    <w:rsid w:val="00F753D1"/>
    <w:rsid w:val="00F75B78"/>
    <w:rsid w:val="00F847C8"/>
    <w:rsid w:val="00F84C68"/>
    <w:rsid w:val="00F85D59"/>
    <w:rsid w:val="00F8651F"/>
    <w:rsid w:val="00F9026D"/>
    <w:rsid w:val="00F917C5"/>
    <w:rsid w:val="00F91F55"/>
    <w:rsid w:val="00F9300C"/>
    <w:rsid w:val="00F938CA"/>
    <w:rsid w:val="00F9459D"/>
    <w:rsid w:val="00F94638"/>
    <w:rsid w:val="00F94B9A"/>
    <w:rsid w:val="00F97CA5"/>
    <w:rsid w:val="00FA12AA"/>
    <w:rsid w:val="00FA1E7F"/>
    <w:rsid w:val="00FA1F29"/>
    <w:rsid w:val="00FA58DD"/>
    <w:rsid w:val="00FA5A98"/>
    <w:rsid w:val="00FA6ABA"/>
    <w:rsid w:val="00FB0280"/>
    <w:rsid w:val="00FB02FA"/>
    <w:rsid w:val="00FB15A2"/>
    <w:rsid w:val="00FB6568"/>
    <w:rsid w:val="00FC0E05"/>
    <w:rsid w:val="00FC2C0B"/>
    <w:rsid w:val="00FC4162"/>
    <w:rsid w:val="00FC4231"/>
    <w:rsid w:val="00FC49AB"/>
    <w:rsid w:val="00FC4C80"/>
    <w:rsid w:val="00FC533E"/>
    <w:rsid w:val="00FC5E08"/>
    <w:rsid w:val="00FD180A"/>
    <w:rsid w:val="00FD18EB"/>
    <w:rsid w:val="00FD22B1"/>
    <w:rsid w:val="00FD238A"/>
    <w:rsid w:val="00FD4577"/>
    <w:rsid w:val="00FD5C0F"/>
    <w:rsid w:val="00FD5EA0"/>
    <w:rsid w:val="00FD6E3A"/>
    <w:rsid w:val="00FD7E39"/>
    <w:rsid w:val="00FD7F45"/>
    <w:rsid w:val="00FE6437"/>
    <w:rsid w:val="00FF1637"/>
    <w:rsid w:val="00FF454E"/>
    <w:rsid w:val="00FF5D1D"/>
    <w:rsid w:val="00FF6E48"/>
    <w:rsid w:val="00FF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62BC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ICEnormal"/>
    <w:link w:val="Heading1Char"/>
    <w:uiPriority w:val="9"/>
    <w:qFormat/>
    <w:rsid w:val="009D48C5"/>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9D48C5"/>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9"/>
    <w:rsid w:val="009D48C5"/>
    <w:rPr>
      <w:rFonts w:ascii="Arial" w:hAnsi="Arial" w:cs="Arial"/>
      <w:b/>
      <w:bCs/>
      <w:kern w:val="32"/>
      <w:sz w:val="32"/>
      <w:szCs w:val="32"/>
      <w:lang w:eastAsia="en-US"/>
    </w:rPr>
  </w:style>
  <w:style w:type="character" w:customStyle="1" w:styleId="Heading2Char">
    <w:name w:val="Heading 2 Char"/>
    <w:link w:val="Heading2"/>
    <w:rsid w:val="009D48C5"/>
    <w:rPr>
      <w:rFonts w:ascii="Arial" w:hAnsi="Arial" w:cs="Arial"/>
      <w:b/>
      <w:bCs/>
      <w:i/>
      <w:iCs/>
      <w:sz w:val="28"/>
      <w:szCs w:val="28"/>
      <w:lang w:eastAsia="en-US"/>
    </w:rPr>
  </w:style>
  <w:style w:type="paragraph" w:customStyle="1" w:styleId="Tablebullet">
    <w:name w:val="Table bullet"/>
    <w:basedOn w:val="Tabletext"/>
    <w:qFormat/>
    <w:rsid w:val="009C399D"/>
    <w:pPr>
      <w:numPr>
        <w:numId w:val="11"/>
      </w:numPr>
      <w:tabs>
        <w:tab w:val="left" w:pos="318"/>
      </w:tabs>
      <w:ind w:left="318" w:hanging="283"/>
    </w:pPr>
  </w:style>
  <w:style w:type="paragraph" w:customStyle="1" w:styleId="Tabletext">
    <w:name w:val="Table text"/>
    <w:basedOn w:val="NICEnormalsinglespacing"/>
    <w:rsid w:val="009C399D"/>
    <w:pPr>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i/>
      <w:i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146C09"/>
    <w:rPr>
      <w:color w:val="605E5C"/>
      <w:shd w:val="clear" w:color="auto" w:fill="E1DFDD"/>
    </w:rPr>
  </w:style>
  <w:style w:type="paragraph" w:styleId="NormalWeb">
    <w:name w:val="Normal (Web)"/>
    <w:basedOn w:val="Normal"/>
    <w:uiPriority w:val="99"/>
    <w:semiHidden/>
    <w:unhideWhenUsed/>
    <w:locked/>
    <w:rsid w:val="009E0D0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707989567">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186406">
      <w:bodyDiv w:val="1"/>
      <w:marLeft w:val="0"/>
      <w:marRight w:val="0"/>
      <w:marTop w:val="0"/>
      <w:marBottom w:val="0"/>
      <w:divBdr>
        <w:top w:val="none" w:sz="0" w:space="0" w:color="auto"/>
        <w:left w:val="none" w:sz="0" w:space="0" w:color="auto"/>
        <w:bottom w:val="none" w:sz="0" w:space="0" w:color="auto"/>
        <w:right w:val="none" w:sz="0" w:space="0" w:color="auto"/>
      </w:divBdr>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76287607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ice.org.uk/Standards-and-Indicators/Developing-NICE-quality-standards-/Quality-standards-topic-library" TargetMode="External"/><Relationship Id="rId18" Type="http://schemas.openxmlformats.org/officeDocument/2006/relationships/hyperlink" Target="https://www.nice.org.uk/guidance/ng140/resources/patient-decision-aids-and-user-guides-6906582256" TargetMode="External"/><Relationship Id="rId26" Type="http://schemas.openxmlformats.org/officeDocument/2006/relationships/hyperlink" Target="https://www.nice.org.uk/guidance/ng140" TargetMode="External"/><Relationship Id="rId39" Type="http://schemas.openxmlformats.org/officeDocument/2006/relationships/hyperlink" Target="https://www.nice.org.uk/guidance/ng140" TargetMode="External"/><Relationship Id="rId21" Type="http://schemas.openxmlformats.org/officeDocument/2006/relationships/hyperlink" Target="https://www.nice.org.uk/guidance/ng140" TargetMode="External"/><Relationship Id="rId34" Type="http://schemas.openxmlformats.org/officeDocument/2006/relationships/hyperlink" Target="https://www.nice.org.uk/guidance/ng140" TargetMode="External"/><Relationship Id="rId42" Type="http://schemas.openxmlformats.org/officeDocument/2006/relationships/hyperlink" Target="https://www.nice.org.uk/guidance/indevelopment/gid-qs10084/documents" TargetMode="External"/><Relationship Id="rId47" Type="http://schemas.openxmlformats.org/officeDocument/2006/relationships/hyperlink" Target="https://www.gov.uk/government/publications/quality-in-public-health-a-shared-responsibility" TargetMode="External"/><Relationship Id="rId50" Type="http://schemas.openxmlformats.org/officeDocument/2006/relationships/hyperlink" Target="https://www.nice.org.uk/guidance/indevelopment/gid-qs10084/document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guidance/qs129" TargetMode="External"/><Relationship Id="rId17" Type="http://schemas.openxmlformats.org/officeDocument/2006/relationships/hyperlink" Target="https://www.england.nhs.uk/ourwork/accessibleinfo/" TargetMode="External"/><Relationship Id="rId25" Type="http://schemas.openxmlformats.org/officeDocument/2006/relationships/hyperlink" Target="https://www.nice.org.uk/guidance/cg30" TargetMode="External"/><Relationship Id="rId33" Type="http://schemas.openxmlformats.org/officeDocument/2006/relationships/hyperlink" Target="https://www.gov.uk/government/publications/approval-of-home-use-for-the-second-stage-of-early-medical-abortion" TargetMode="External"/><Relationship Id="rId38" Type="http://schemas.openxmlformats.org/officeDocument/2006/relationships/hyperlink" Target="https://www.nice.org.uk/guidance/ng140" TargetMode="External"/><Relationship Id="rId46" Type="http://schemas.openxmlformats.org/officeDocument/2006/relationships/hyperlink" Target="https://www.gov.uk/government/collections/public-health-outcomes-framework" TargetMode="External"/><Relationship Id="rId2" Type="http://schemas.openxmlformats.org/officeDocument/2006/relationships/numbering" Target="numbering.xml"/><Relationship Id="rId16" Type="http://schemas.openxmlformats.org/officeDocument/2006/relationships/hyperlink" Target="https://www.nice.org.uk/guidance/ng140" TargetMode="External"/><Relationship Id="rId20" Type="http://schemas.openxmlformats.org/officeDocument/2006/relationships/hyperlink" Target="https://www.gov.uk/government/collections/abortion-statistics-for-england-and-wales" TargetMode="External"/><Relationship Id="rId29" Type="http://schemas.openxmlformats.org/officeDocument/2006/relationships/hyperlink" Target="http://www.fsrh.org/pages/Clinical_Guidance_2.asp" TargetMode="External"/><Relationship Id="rId41" Type="http://schemas.openxmlformats.org/officeDocument/2006/relationships/hyperlink" Target="http://www.nice.org.uk/Get-Involved/Meetings-in-public/Quality-Standards-Advisory-Committe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78" TargetMode="External"/><Relationship Id="rId24" Type="http://schemas.openxmlformats.org/officeDocument/2006/relationships/hyperlink" Target="https://www.nice.org.uk/guidance/ph51" TargetMode="External"/><Relationship Id="rId32" Type="http://schemas.openxmlformats.org/officeDocument/2006/relationships/hyperlink" Target="https://www.nice.org.uk/guidance/ng140" TargetMode="External"/><Relationship Id="rId37" Type="http://schemas.openxmlformats.org/officeDocument/2006/relationships/hyperlink" Target="https://www.england.nhs.uk/ourwork/accessibleinfo/" TargetMode="External"/><Relationship Id="rId40" Type="http://schemas.openxmlformats.org/officeDocument/2006/relationships/hyperlink" Target="https://www.nice.org.uk/standards-and-indicators/timeline-developing-quality-standards" TargetMode="External"/><Relationship Id="rId45" Type="http://schemas.openxmlformats.org/officeDocument/2006/relationships/hyperlink" Target="https://www.nice.org.uk/about/what-we-do/into-practice/measuring-the-uptake-of-nice-guidanc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e.org.uk/guidance/ng140" TargetMode="External"/><Relationship Id="rId23" Type="http://schemas.openxmlformats.org/officeDocument/2006/relationships/hyperlink" Target="http://www.nice.org.uk/guidance/ph51" TargetMode="External"/><Relationship Id="rId28" Type="http://schemas.openxmlformats.org/officeDocument/2006/relationships/hyperlink" Target="http://www.fsrh.org/pages/Clinical_Guidance_2.asp" TargetMode="External"/><Relationship Id="rId36" Type="http://schemas.openxmlformats.org/officeDocument/2006/relationships/hyperlink" Target="https://www.nice.org.uk/guidance/ng140" TargetMode="External"/><Relationship Id="rId49" Type="http://schemas.openxmlformats.org/officeDocument/2006/relationships/hyperlink" Target="https://www.nice.org.uk/guidance/ph51/resources" TargetMode="External"/><Relationship Id="rId10" Type="http://schemas.openxmlformats.org/officeDocument/2006/relationships/hyperlink" Target="https://pathways.nice.org.uk/pathways/patient-experience-in-adult-nhs-services" TargetMode="External"/><Relationship Id="rId19" Type="http://schemas.openxmlformats.org/officeDocument/2006/relationships/hyperlink" Target="https://www.england.nhs.uk/ourwork/accessibleinfo/" TargetMode="External"/><Relationship Id="rId31" Type="http://schemas.openxmlformats.org/officeDocument/2006/relationships/hyperlink" Target="http://www.fsrh.org/pages/Clinical_Guidance_2.asp" TargetMode="External"/><Relationship Id="rId44" Type="http://schemas.openxmlformats.org/officeDocument/2006/relationships/hyperlink" Target="https://pathways.nice.org.uk/pathways/contraceptio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temporary-approval-of-home-use-for-both-stages-of-early-medical-abortion--2" TargetMode="External"/><Relationship Id="rId14" Type="http://schemas.openxmlformats.org/officeDocument/2006/relationships/hyperlink" Target="https://www.gov.uk/government/collections/abortion-statistics-for-england-and-wales" TargetMode="External"/><Relationship Id="rId22" Type="http://schemas.openxmlformats.org/officeDocument/2006/relationships/hyperlink" Target="https://www.nice.org.uk/guidance/ng140" TargetMode="External"/><Relationship Id="rId27" Type="http://schemas.openxmlformats.org/officeDocument/2006/relationships/hyperlink" Target="http://www.nice.org.uk/guidance/cg30/chapter/Introduction" TargetMode="External"/><Relationship Id="rId30" Type="http://schemas.openxmlformats.org/officeDocument/2006/relationships/hyperlink" Target="http://www.fsrh.org/pages/Clinical_Guidance_2.asp" TargetMode="External"/><Relationship Id="rId35" Type="http://schemas.openxmlformats.org/officeDocument/2006/relationships/hyperlink" Target="http://www.gmc-uk.org/guidance/ethical_guidance/14327.asp" TargetMode="External"/><Relationship Id="rId43" Type="http://schemas.openxmlformats.org/officeDocument/2006/relationships/hyperlink" Target="https://pathways.nice.org.uk/pathways/abortion-care" TargetMode="External"/><Relationship Id="rId48" Type="http://schemas.openxmlformats.org/officeDocument/2006/relationships/hyperlink" Target="https://www.nice.org.uk/guidance/ng140/resources" TargetMode="External"/><Relationship Id="rId56" Type="http://schemas.openxmlformats.org/officeDocument/2006/relationships/theme" Target="theme/theme1.xml"/><Relationship Id="rId8" Type="http://schemas.openxmlformats.org/officeDocument/2006/relationships/hyperlink" Target="https://www.rcog.org.uk/en/guidelines-research-services/coronavirus-covid-19-pregnancy-and-womens-health/" TargetMode="External"/><Relationship Id="rId51" Type="http://schemas.openxmlformats.org/officeDocument/2006/relationships/hyperlink" Target="https://www.nice.org.uk/terms-and-condition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E917F-6DEF-4EBE-8A90-CDE7E6CE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6949</Words>
  <Characters>42475</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49326</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2020-08-19T14:18:00Z</dcterms:created>
  <dcterms:modified xsi:type="dcterms:W3CDTF">2020-08-19T14:18:00Z</dcterms:modified>
</cp:coreProperties>
</file>