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5D30A5B4" w14:textId="77777777" w:rsidR="00C269B6" w:rsidRDefault="00C269B6" w:rsidP="00140161">
      <w:pPr>
        <w:pStyle w:val="Heading1"/>
        <w:jc w:val="center"/>
      </w:pPr>
      <w:r>
        <w:t>Workplace health: long-term sickness absence and capability to work</w:t>
      </w:r>
    </w:p>
    <w:p w14:paraId="383DE855" w14:textId="5A612E0E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269B6" w:rsidRPr="00140161" w14:paraId="169B8413" w14:textId="77777777" w:rsidTr="003B7247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E1E0" w14:textId="62EBE202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>Lorna Young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3399" w14:textId="74F4E16F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C269B6" w:rsidRPr="00140161" w14:paraId="7734DEC7" w14:textId="77777777" w:rsidTr="003B724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7A62" w14:textId="0E4A57A6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>Colin Ellis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542" w14:textId="717950EA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>Workplace Health Advisor</w:t>
            </w:r>
          </w:p>
        </w:tc>
      </w:tr>
      <w:tr w:rsidR="00C269B6" w:rsidRPr="00140161" w14:paraId="6541224A" w14:textId="77777777" w:rsidTr="003B724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7546" w14:textId="55112484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 xml:space="preserve">Kaveh </w:t>
            </w:r>
            <w:proofErr w:type="spellStart"/>
            <w:r w:rsidRPr="00C269B6">
              <w:rPr>
                <w:rFonts w:ascii="Arial" w:hAnsi="Arial" w:cs="Arial"/>
                <w:color w:val="000000"/>
              </w:rPr>
              <w:t>Asanati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75F" w14:textId="562208EF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 xml:space="preserve">Occupational Health </w:t>
            </w:r>
          </w:p>
        </w:tc>
      </w:tr>
      <w:tr w:rsidR="00C269B6" w:rsidRPr="00140161" w14:paraId="0D44899B" w14:textId="77777777" w:rsidTr="003B724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555D" w14:textId="0DB2B20D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>Louise Thomson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A83" w14:textId="72BD9043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>Psychologist</w:t>
            </w:r>
          </w:p>
        </w:tc>
      </w:tr>
      <w:tr w:rsidR="00C269B6" w:rsidRPr="00140161" w14:paraId="2E0784E1" w14:textId="77777777" w:rsidTr="003B724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B615" w14:textId="1B6544E3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>Mark Gabbay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1501" w14:textId="6D545991" w:rsidR="00C269B6" w:rsidRPr="00C269B6" w:rsidRDefault="00C269B6" w:rsidP="00C269B6">
            <w:pPr>
              <w:rPr>
                <w:rFonts w:ascii="Arial" w:hAnsi="Arial" w:cs="Arial"/>
                <w:color w:val="000000"/>
              </w:rPr>
            </w:pPr>
            <w:r w:rsidRPr="00C269B6">
              <w:rPr>
                <w:rFonts w:ascii="Arial" w:hAnsi="Arial" w:cs="Arial"/>
                <w:color w:val="000000"/>
              </w:rPr>
              <w:t>Co-opted member (GP)</w:t>
            </w:r>
          </w:p>
        </w:tc>
      </w:tr>
      <w:tr w:rsidR="00E121FA" w:rsidRPr="00140161" w14:paraId="2171950C" w14:textId="77777777" w:rsidTr="00806D8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A72" w14:textId="5C2898E0" w:rsidR="00E121FA" w:rsidRPr="00140161" w:rsidRDefault="00E121FA" w:rsidP="00E121FA">
            <w:pPr>
              <w:rPr>
                <w:rFonts w:ascii="Arial" w:hAnsi="Arial" w:cs="Arial"/>
                <w:color w:val="000000"/>
              </w:rPr>
            </w:pPr>
            <w:r w:rsidRPr="00E121FA">
              <w:rPr>
                <w:rFonts w:ascii="Arial" w:hAnsi="Arial" w:cs="Arial"/>
                <w:color w:val="000000"/>
              </w:rPr>
              <w:t xml:space="preserve">Sharon Gregory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2809" w14:textId="1C7DBF64" w:rsidR="00E121FA" w:rsidRPr="00140161" w:rsidRDefault="00E121FA" w:rsidP="00E121FA">
            <w:pPr>
              <w:rPr>
                <w:rFonts w:ascii="Arial" w:hAnsi="Arial" w:cs="Arial"/>
                <w:color w:val="000000"/>
              </w:rPr>
            </w:pPr>
            <w:r w:rsidRPr="00E121FA">
              <w:rPr>
                <w:rFonts w:ascii="Arial" w:hAnsi="Arial" w:cs="Arial"/>
                <w:color w:val="000000"/>
              </w:rPr>
              <w:t>Human Resources Director</w:t>
            </w:r>
          </w:p>
        </w:tc>
      </w:tr>
      <w:tr w:rsidR="00E121FA" w:rsidRPr="00140161" w14:paraId="54389C24" w14:textId="77777777" w:rsidTr="00806D8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48B" w14:textId="466DD4F2" w:rsidR="00E121FA" w:rsidRPr="00140161" w:rsidRDefault="00E121FA" w:rsidP="00E121FA">
            <w:pPr>
              <w:rPr>
                <w:rFonts w:ascii="Arial" w:hAnsi="Arial" w:cs="Arial"/>
                <w:color w:val="000000"/>
              </w:rPr>
            </w:pPr>
            <w:r w:rsidRPr="00E121FA">
              <w:rPr>
                <w:rFonts w:ascii="Arial" w:hAnsi="Arial" w:cs="Arial"/>
                <w:color w:val="000000"/>
              </w:rPr>
              <w:t xml:space="preserve">Nia Murphy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0166" w14:textId="562E0257" w:rsidR="00E121FA" w:rsidRPr="00140161" w:rsidRDefault="00E121FA" w:rsidP="00E121FA">
            <w:pPr>
              <w:rPr>
                <w:rFonts w:ascii="Arial" w:hAnsi="Arial" w:cs="Arial"/>
                <w:color w:val="000000"/>
              </w:rPr>
            </w:pPr>
            <w:r w:rsidRPr="00E121FA">
              <w:rPr>
                <w:rFonts w:ascii="Arial" w:hAnsi="Arial" w:cs="Arial"/>
                <w:color w:val="000000"/>
              </w:rPr>
              <w:t>Human Resources Director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3762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269B6"/>
    <w:rsid w:val="00C81104"/>
    <w:rsid w:val="00C96411"/>
    <w:rsid w:val="00CB5671"/>
    <w:rsid w:val="00CF58B7"/>
    <w:rsid w:val="00D351C1"/>
    <w:rsid w:val="00D35EFB"/>
    <w:rsid w:val="00D504B3"/>
    <w:rsid w:val="00D86BF0"/>
    <w:rsid w:val="00E121FA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2</cp:revision>
  <dcterms:created xsi:type="dcterms:W3CDTF">2020-12-01T14:52:00Z</dcterms:created>
  <dcterms:modified xsi:type="dcterms:W3CDTF">2020-12-01T14:52:00Z</dcterms:modified>
</cp:coreProperties>
</file>