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676BF" w14:textId="15A05F3B" w:rsidR="006C2D30" w:rsidRPr="00DC513F" w:rsidRDefault="00957382" w:rsidP="00DC513F">
      <w:pPr>
        <w:pStyle w:val="Paragraphnonumbers"/>
        <w:spacing w:before="240"/>
        <w:ind w:left="1435" w:hanging="1860"/>
        <w:rPr>
          <w:b/>
          <w:sz w:val="22"/>
        </w:rPr>
      </w:pPr>
      <w:r>
        <w:rPr>
          <w:b/>
          <w:sz w:val="22"/>
        </w:rPr>
        <w:t>Last updated</w:t>
      </w:r>
      <w:r w:rsidR="006C2D30" w:rsidRPr="00DC513F">
        <w:rPr>
          <w:b/>
          <w:sz w:val="22"/>
        </w:rPr>
        <w:t xml:space="preserve">: </w:t>
      </w:r>
      <w:r w:rsidR="0021051D">
        <w:rPr>
          <w:b/>
          <w:sz w:val="22"/>
        </w:rPr>
        <w:t>16</w:t>
      </w:r>
      <w:r w:rsidR="00AE3DAE">
        <w:rPr>
          <w:b/>
          <w:sz w:val="22"/>
        </w:rPr>
        <w:t xml:space="preserve"> June</w:t>
      </w:r>
      <w:r w:rsidR="003923C9">
        <w:rPr>
          <w:b/>
          <w:sz w:val="22"/>
        </w:rPr>
        <w:t xml:space="preserve"> 2021</w:t>
      </w:r>
    </w:p>
    <w:tbl>
      <w:tblPr>
        <w:tblStyle w:val="TableGrid"/>
        <w:tblW w:w="15451" w:type="dxa"/>
        <w:tblInd w:w="-572" w:type="dxa"/>
        <w:tblLook w:val="04A0" w:firstRow="1" w:lastRow="0" w:firstColumn="1" w:lastColumn="0" w:noHBand="0" w:noVBand="1"/>
      </w:tblPr>
      <w:tblGrid>
        <w:gridCol w:w="1971"/>
        <w:gridCol w:w="1130"/>
        <w:gridCol w:w="2632"/>
        <w:gridCol w:w="6285"/>
        <w:gridCol w:w="1139"/>
        <w:gridCol w:w="1266"/>
        <w:gridCol w:w="1028"/>
      </w:tblGrid>
      <w:tr w:rsidR="00A10C18" w:rsidRPr="00DC513F" w14:paraId="1F515381" w14:textId="77777777" w:rsidTr="00DC513F">
        <w:trPr>
          <w:trHeight w:val="255"/>
          <w:tblHeader/>
        </w:trPr>
        <w:tc>
          <w:tcPr>
            <w:tcW w:w="1971" w:type="dxa"/>
            <w:vAlign w:val="center"/>
          </w:tcPr>
          <w:p w14:paraId="3763C01C" w14:textId="77777777" w:rsidR="00B450C4" w:rsidRPr="00DC513F" w:rsidRDefault="00B450C4" w:rsidP="00DC513F">
            <w:pPr>
              <w:pStyle w:val="Title"/>
              <w:spacing w:before="0" w:after="60" w:line="60" w:lineRule="atLeast"/>
              <w:jc w:val="left"/>
              <w:rPr>
                <w:bCs w:val="0"/>
                <w:sz w:val="20"/>
                <w:szCs w:val="20"/>
              </w:rPr>
            </w:pPr>
            <w:r w:rsidRPr="00DC513F">
              <w:rPr>
                <w:bCs w:val="0"/>
                <w:sz w:val="20"/>
                <w:szCs w:val="20"/>
              </w:rPr>
              <w:t>Name</w:t>
            </w:r>
          </w:p>
        </w:tc>
        <w:tc>
          <w:tcPr>
            <w:tcW w:w="1130" w:type="dxa"/>
            <w:vAlign w:val="center"/>
          </w:tcPr>
          <w:p w14:paraId="08CDC040" w14:textId="77777777" w:rsidR="00B450C4" w:rsidRPr="00DC513F" w:rsidRDefault="00B450C4" w:rsidP="00DC513F">
            <w:pPr>
              <w:pStyle w:val="Title"/>
              <w:spacing w:before="0" w:after="60" w:line="60" w:lineRule="atLeast"/>
              <w:rPr>
                <w:bCs w:val="0"/>
                <w:sz w:val="20"/>
                <w:szCs w:val="20"/>
              </w:rPr>
            </w:pPr>
            <w:r w:rsidRPr="00DC513F">
              <w:rPr>
                <w:bCs w:val="0"/>
                <w:sz w:val="20"/>
                <w:szCs w:val="20"/>
              </w:rPr>
              <w:t>Role with NICE</w:t>
            </w:r>
          </w:p>
        </w:tc>
        <w:tc>
          <w:tcPr>
            <w:tcW w:w="2632" w:type="dxa"/>
            <w:vAlign w:val="center"/>
          </w:tcPr>
          <w:p w14:paraId="58551511" w14:textId="77777777" w:rsidR="00B450C4" w:rsidRPr="00DC513F" w:rsidRDefault="00B450C4" w:rsidP="00DC513F">
            <w:pPr>
              <w:pStyle w:val="Title"/>
              <w:spacing w:before="0" w:after="60" w:line="60" w:lineRule="atLeast"/>
              <w:jc w:val="left"/>
              <w:rPr>
                <w:bCs w:val="0"/>
                <w:sz w:val="20"/>
                <w:szCs w:val="20"/>
              </w:rPr>
            </w:pPr>
            <w:r w:rsidRPr="00DC513F">
              <w:rPr>
                <w:bCs w:val="0"/>
                <w:sz w:val="20"/>
                <w:szCs w:val="20"/>
              </w:rPr>
              <w:t>Type of interest</w:t>
            </w:r>
          </w:p>
        </w:tc>
        <w:tc>
          <w:tcPr>
            <w:tcW w:w="6285" w:type="dxa"/>
            <w:vAlign w:val="center"/>
          </w:tcPr>
          <w:p w14:paraId="53160165" w14:textId="77777777" w:rsidR="00B450C4" w:rsidRPr="00DC513F" w:rsidRDefault="00B450C4" w:rsidP="00DC513F">
            <w:pPr>
              <w:pStyle w:val="Title"/>
              <w:spacing w:before="0" w:after="60" w:line="60" w:lineRule="atLeast"/>
              <w:jc w:val="left"/>
              <w:rPr>
                <w:bCs w:val="0"/>
                <w:sz w:val="20"/>
                <w:szCs w:val="20"/>
              </w:rPr>
            </w:pPr>
            <w:r w:rsidRPr="00DC513F">
              <w:rPr>
                <w:bCs w:val="0"/>
                <w:sz w:val="20"/>
                <w:szCs w:val="20"/>
              </w:rPr>
              <w:t>Description of interest</w:t>
            </w:r>
          </w:p>
        </w:tc>
        <w:tc>
          <w:tcPr>
            <w:tcW w:w="1139" w:type="dxa"/>
            <w:vAlign w:val="center"/>
          </w:tcPr>
          <w:p w14:paraId="0E405FD4" w14:textId="77777777" w:rsidR="00B450C4" w:rsidRPr="00DC513F" w:rsidRDefault="00B450C4" w:rsidP="00DC513F">
            <w:pPr>
              <w:pStyle w:val="Title"/>
              <w:spacing w:before="0" w:after="60" w:line="60" w:lineRule="atLeast"/>
              <w:rPr>
                <w:bCs w:val="0"/>
                <w:sz w:val="20"/>
                <w:szCs w:val="20"/>
              </w:rPr>
            </w:pPr>
            <w:r w:rsidRPr="00DC513F">
              <w:rPr>
                <w:bCs w:val="0"/>
                <w:sz w:val="20"/>
                <w:szCs w:val="20"/>
              </w:rPr>
              <w:t>Interest</w:t>
            </w:r>
          </w:p>
          <w:p w14:paraId="56A8FD37" w14:textId="77777777" w:rsidR="00B450C4" w:rsidRPr="00DC513F" w:rsidRDefault="00B450C4" w:rsidP="00DC513F">
            <w:pPr>
              <w:pStyle w:val="Title"/>
              <w:spacing w:before="0" w:after="60" w:line="60" w:lineRule="atLeast"/>
              <w:rPr>
                <w:bCs w:val="0"/>
                <w:sz w:val="20"/>
                <w:szCs w:val="20"/>
              </w:rPr>
            </w:pPr>
            <w:r w:rsidRPr="00DC513F">
              <w:rPr>
                <w:bCs w:val="0"/>
                <w:sz w:val="20"/>
                <w:szCs w:val="20"/>
              </w:rPr>
              <w:t>arose</w:t>
            </w:r>
          </w:p>
        </w:tc>
        <w:tc>
          <w:tcPr>
            <w:tcW w:w="1266" w:type="dxa"/>
            <w:vAlign w:val="center"/>
          </w:tcPr>
          <w:p w14:paraId="2C06FF79" w14:textId="77777777" w:rsidR="00B450C4" w:rsidRPr="00DC513F" w:rsidRDefault="00B450C4" w:rsidP="00DC513F">
            <w:pPr>
              <w:pStyle w:val="Title"/>
              <w:spacing w:before="0" w:after="60" w:line="60" w:lineRule="atLeast"/>
              <w:rPr>
                <w:bCs w:val="0"/>
                <w:sz w:val="20"/>
                <w:szCs w:val="20"/>
              </w:rPr>
            </w:pPr>
            <w:r w:rsidRPr="00DC513F">
              <w:rPr>
                <w:bCs w:val="0"/>
                <w:sz w:val="20"/>
                <w:szCs w:val="20"/>
              </w:rPr>
              <w:t>Interest</w:t>
            </w:r>
          </w:p>
          <w:p w14:paraId="23838C4A" w14:textId="77777777" w:rsidR="00B450C4" w:rsidRPr="00DC513F" w:rsidRDefault="00B450C4" w:rsidP="00DC513F">
            <w:pPr>
              <w:pStyle w:val="Title"/>
              <w:spacing w:before="0" w:after="60" w:line="60" w:lineRule="atLeast"/>
              <w:rPr>
                <w:bCs w:val="0"/>
                <w:sz w:val="20"/>
                <w:szCs w:val="20"/>
              </w:rPr>
            </w:pPr>
            <w:r w:rsidRPr="00DC513F">
              <w:rPr>
                <w:bCs w:val="0"/>
                <w:sz w:val="20"/>
                <w:szCs w:val="20"/>
              </w:rPr>
              <w:t>declared</w:t>
            </w:r>
          </w:p>
        </w:tc>
        <w:tc>
          <w:tcPr>
            <w:tcW w:w="1028" w:type="dxa"/>
            <w:vAlign w:val="center"/>
          </w:tcPr>
          <w:p w14:paraId="08A9C9BA" w14:textId="77777777" w:rsidR="00B450C4" w:rsidRPr="00DC513F" w:rsidRDefault="00B450C4" w:rsidP="00DC513F">
            <w:pPr>
              <w:pStyle w:val="Title"/>
              <w:spacing w:before="0" w:after="60" w:line="60" w:lineRule="atLeast"/>
              <w:rPr>
                <w:bCs w:val="0"/>
                <w:sz w:val="20"/>
                <w:szCs w:val="20"/>
              </w:rPr>
            </w:pPr>
            <w:r w:rsidRPr="00DC513F">
              <w:rPr>
                <w:bCs w:val="0"/>
                <w:sz w:val="20"/>
                <w:szCs w:val="20"/>
              </w:rPr>
              <w:t xml:space="preserve">Interest </w:t>
            </w:r>
          </w:p>
          <w:p w14:paraId="74ACAC0D" w14:textId="77777777" w:rsidR="00B450C4" w:rsidRPr="00DC513F" w:rsidRDefault="00B450C4" w:rsidP="00DC513F">
            <w:pPr>
              <w:pStyle w:val="Title"/>
              <w:spacing w:before="0" w:after="60" w:line="60" w:lineRule="atLeast"/>
              <w:rPr>
                <w:bCs w:val="0"/>
                <w:sz w:val="20"/>
                <w:szCs w:val="20"/>
              </w:rPr>
            </w:pPr>
            <w:r w:rsidRPr="00DC513F">
              <w:rPr>
                <w:bCs w:val="0"/>
                <w:sz w:val="20"/>
                <w:szCs w:val="20"/>
              </w:rPr>
              <w:t>ceased</w:t>
            </w:r>
          </w:p>
        </w:tc>
      </w:tr>
      <w:tr w:rsidR="00A10C18" w:rsidRPr="00DC513F" w14:paraId="31C75ACD" w14:textId="77777777" w:rsidTr="00DC513F">
        <w:tc>
          <w:tcPr>
            <w:tcW w:w="1971" w:type="dxa"/>
            <w:vAlign w:val="center"/>
          </w:tcPr>
          <w:p w14:paraId="0C5F6014" w14:textId="5BE69A3D" w:rsidR="00B450C4" w:rsidRPr="00DC513F" w:rsidRDefault="00B450C4" w:rsidP="00DC513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 xml:space="preserve">Ivan </w:t>
            </w:r>
            <w:proofErr w:type="spellStart"/>
            <w:r w:rsidRPr="00DC513F">
              <w:rPr>
                <w:b w:val="0"/>
                <w:sz w:val="20"/>
                <w:szCs w:val="20"/>
              </w:rPr>
              <w:t>Benett</w:t>
            </w:r>
            <w:proofErr w:type="spellEnd"/>
          </w:p>
        </w:tc>
        <w:tc>
          <w:tcPr>
            <w:tcW w:w="1130" w:type="dxa"/>
            <w:vAlign w:val="center"/>
          </w:tcPr>
          <w:p w14:paraId="41F58CF9" w14:textId="77777777" w:rsidR="00B450C4" w:rsidRPr="00DC513F" w:rsidRDefault="00B450C4" w:rsidP="00DC513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32" w:type="dxa"/>
            <w:vAlign w:val="center"/>
          </w:tcPr>
          <w:p w14:paraId="042DFEA8" w14:textId="3BDC05A1" w:rsidR="00B450C4" w:rsidRPr="00DC513F" w:rsidRDefault="00B450C4" w:rsidP="00DC513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Direct - financial</w:t>
            </w:r>
          </w:p>
        </w:tc>
        <w:tc>
          <w:tcPr>
            <w:tcW w:w="6285" w:type="dxa"/>
            <w:vAlign w:val="center"/>
          </w:tcPr>
          <w:p w14:paraId="738F3078" w14:textId="493E1784" w:rsidR="00B450C4" w:rsidRPr="00DC513F" w:rsidRDefault="00B450C4" w:rsidP="00DC513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I am a GP working as a sessional GP in Manchester, potentially at any practice in Manchester</w:t>
            </w:r>
          </w:p>
        </w:tc>
        <w:tc>
          <w:tcPr>
            <w:tcW w:w="1139" w:type="dxa"/>
            <w:vAlign w:val="center"/>
          </w:tcPr>
          <w:p w14:paraId="574369B2" w14:textId="6E18FA9E" w:rsidR="00B450C4" w:rsidRPr="00DC513F" w:rsidRDefault="00B450C4" w:rsidP="00DC513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1984</w:t>
            </w:r>
          </w:p>
        </w:tc>
        <w:tc>
          <w:tcPr>
            <w:tcW w:w="1266" w:type="dxa"/>
            <w:vAlign w:val="center"/>
          </w:tcPr>
          <w:p w14:paraId="503AC67A" w14:textId="5339AE6D" w:rsidR="00B450C4" w:rsidRPr="00DC513F" w:rsidRDefault="00B450C4" w:rsidP="00DC513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79DD16F9" w14:textId="72D7A3A9" w:rsidR="00B450C4" w:rsidRPr="00DC513F" w:rsidRDefault="00B450C4" w:rsidP="00DC513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A10C18" w:rsidRPr="00DC513F" w14:paraId="6C5BECE1" w14:textId="77777777" w:rsidTr="00DC513F">
        <w:tc>
          <w:tcPr>
            <w:tcW w:w="1971" w:type="dxa"/>
            <w:vAlign w:val="center"/>
          </w:tcPr>
          <w:p w14:paraId="47F32631" w14:textId="11DA884D" w:rsidR="00B450C4" w:rsidRPr="00DC513F" w:rsidRDefault="00B450C4" w:rsidP="00DC513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 xml:space="preserve">Ivan </w:t>
            </w:r>
            <w:proofErr w:type="spellStart"/>
            <w:r w:rsidRPr="00DC513F">
              <w:rPr>
                <w:b w:val="0"/>
                <w:sz w:val="20"/>
                <w:szCs w:val="20"/>
              </w:rPr>
              <w:t>Benett</w:t>
            </w:r>
            <w:proofErr w:type="spellEnd"/>
          </w:p>
        </w:tc>
        <w:tc>
          <w:tcPr>
            <w:tcW w:w="1130" w:type="dxa"/>
            <w:vAlign w:val="center"/>
          </w:tcPr>
          <w:p w14:paraId="560CF6B9" w14:textId="77777777" w:rsidR="00B450C4" w:rsidRPr="00DC513F" w:rsidRDefault="00B450C4" w:rsidP="00DC513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32" w:type="dxa"/>
            <w:vAlign w:val="center"/>
          </w:tcPr>
          <w:p w14:paraId="4A61F7A4" w14:textId="02D0BD78" w:rsidR="00B450C4" w:rsidRPr="00DC513F" w:rsidRDefault="00B450C4" w:rsidP="00DC513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Direct - financial</w:t>
            </w:r>
          </w:p>
        </w:tc>
        <w:tc>
          <w:tcPr>
            <w:tcW w:w="6285" w:type="dxa"/>
            <w:vAlign w:val="center"/>
          </w:tcPr>
          <w:p w14:paraId="2B661FA7" w14:textId="4F5378A2" w:rsidR="00B450C4" w:rsidRPr="00DC513F" w:rsidRDefault="00B450C4" w:rsidP="00DC513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I am a GP with a Special Interest in Cardiology, working in Manchester for 'Heart Networks Ltd' contracted to the NHS</w:t>
            </w:r>
          </w:p>
        </w:tc>
        <w:tc>
          <w:tcPr>
            <w:tcW w:w="1139" w:type="dxa"/>
            <w:vAlign w:val="center"/>
          </w:tcPr>
          <w:p w14:paraId="07D911AE" w14:textId="5047B4CB" w:rsidR="00B450C4" w:rsidRPr="00DC513F" w:rsidRDefault="00B450C4" w:rsidP="00DC513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2008</w:t>
            </w:r>
          </w:p>
        </w:tc>
        <w:tc>
          <w:tcPr>
            <w:tcW w:w="1266" w:type="dxa"/>
            <w:vAlign w:val="center"/>
          </w:tcPr>
          <w:p w14:paraId="2D87E2AE" w14:textId="66E57326" w:rsidR="00B450C4" w:rsidRPr="00DC513F" w:rsidRDefault="00B450C4" w:rsidP="00DC513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510FF5F7" w14:textId="55AE8ABF" w:rsidR="00B450C4" w:rsidRPr="00DC513F" w:rsidRDefault="00B450C4" w:rsidP="00DC513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68682E" w:rsidRPr="00DC513F" w14:paraId="520F71FC" w14:textId="77777777" w:rsidTr="00DC513F">
        <w:tc>
          <w:tcPr>
            <w:tcW w:w="1971" w:type="dxa"/>
            <w:vAlign w:val="center"/>
          </w:tcPr>
          <w:p w14:paraId="1D9B6003" w14:textId="07ABA394" w:rsidR="00B450C4" w:rsidRPr="00DC513F" w:rsidRDefault="00B450C4" w:rsidP="00DC513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 xml:space="preserve">Ivan </w:t>
            </w:r>
            <w:proofErr w:type="spellStart"/>
            <w:r w:rsidRPr="00DC513F">
              <w:rPr>
                <w:b w:val="0"/>
                <w:sz w:val="20"/>
                <w:szCs w:val="20"/>
              </w:rPr>
              <w:t>Benett</w:t>
            </w:r>
            <w:proofErr w:type="spellEnd"/>
          </w:p>
        </w:tc>
        <w:tc>
          <w:tcPr>
            <w:tcW w:w="1130" w:type="dxa"/>
            <w:vAlign w:val="center"/>
          </w:tcPr>
          <w:p w14:paraId="6CBF18B2" w14:textId="77777777" w:rsidR="00B450C4" w:rsidRPr="00DC513F" w:rsidRDefault="00B450C4" w:rsidP="00DC513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32" w:type="dxa"/>
            <w:vAlign w:val="center"/>
          </w:tcPr>
          <w:p w14:paraId="7A235B0C" w14:textId="55052373" w:rsidR="00B450C4" w:rsidRPr="00DC513F" w:rsidRDefault="00B450C4" w:rsidP="00DC513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85" w:type="dxa"/>
            <w:vAlign w:val="center"/>
          </w:tcPr>
          <w:p w14:paraId="3968DB43" w14:textId="69EFB6B2" w:rsidR="00B450C4" w:rsidRPr="00DC513F" w:rsidRDefault="00B450C4" w:rsidP="00DC513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I am a Non-Executive Director on the Trust Board of Manchester University NHS Foundation Trust</w:t>
            </w:r>
          </w:p>
        </w:tc>
        <w:tc>
          <w:tcPr>
            <w:tcW w:w="1139" w:type="dxa"/>
            <w:vAlign w:val="center"/>
          </w:tcPr>
          <w:p w14:paraId="06B07595" w14:textId="2C40BA89" w:rsidR="00B450C4" w:rsidRPr="00DC513F" w:rsidRDefault="00B450C4" w:rsidP="00DC513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2016</w:t>
            </w:r>
          </w:p>
        </w:tc>
        <w:tc>
          <w:tcPr>
            <w:tcW w:w="1266" w:type="dxa"/>
            <w:vAlign w:val="center"/>
          </w:tcPr>
          <w:p w14:paraId="3A9B793F" w14:textId="0B7F53B2" w:rsidR="00B450C4" w:rsidRPr="00DC513F" w:rsidRDefault="00B450C4" w:rsidP="00DC513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79872E7D" w14:textId="240DA112" w:rsidR="00B450C4" w:rsidRPr="00DC513F" w:rsidRDefault="00B450C4" w:rsidP="00DC513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A97BAF" w:rsidRPr="00DC513F" w14:paraId="42BFFBC7" w14:textId="77777777" w:rsidTr="00DC513F">
        <w:tc>
          <w:tcPr>
            <w:tcW w:w="1971" w:type="dxa"/>
            <w:vAlign w:val="center"/>
          </w:tcPr>
          <w:p w14:paraId="4C41F2B0" w14:textId="0D9D0055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 xml:space="preserve">Ivan </w:t>
            </w:r>
            <w:proofErr w:type="spellStart"/>
            <w:r w:rsidRPr="00DC513F">
              <w:rPr>
                <w:b w:val="0"/>
                <w:sz w:val="20"/>
                <w:szCs w:val="20"/>
              </w:rPr>
              <w:t>Benett</w:t>
            </w:r>
            <w:proofErr w:type="spellEnd"/>
          </w:p>
        </w:tc>
        <w:tc>
          <w:tcPr>
            <w:tcW w:w="1130" w:type="dxa"/>
            <w:vAlign w:val="center"/>
          </w:tcPr>
          <w:p w14:paraId="19082640" w14:textId="5B228662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32" w:type="dxa"/>
            <w:vAlign w:val="center"/>
          </w:tcPr>
          <w:p w14:paraId="68B036B2" w14:textId="4F20B8FD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85" w:type="dxa"/>
            <w:vAlign w:val="center"/>
          </w:tcPr>
          <w:p w14:paraId="4B2F3583" w14:textId="32284663" w:rsidR="00A97BAF" w:rsidRPr="00A97BAF" w:rsidRDefault="00A97BAF" w:rsidP="00A97BAF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BAF">
              <w:rPr>
                <w:rFonts w:ascii="Arial" w:hAnsi="Arial" w:cs="Arial"/>
                <w:color w:val="000000"/>
                <w:sz w:val="20"/>
                <w:szCs w:val="20"/>
              </w:rPr>
              <w:t>Director of the Primary Care Cardiology Society. This is a not-for-profit CIC.</w:t>
            </w:r>
          </w:p>
        </w:tc>
        <w:tc>
          <w:tcPr>
            <w:tcW w:w="1139" w:type="dxa"/>
            <w:vAlign w:val="center"/>
          </w:tcPr>
          <w:p w14:paraId="6D24BD2D" w14:textId="2E05D5D3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March 2021</w:t>
            </w:r>
          </w:p>
        </w:tc>
        <w:tc>
          <w:tcPr>
            <w:tcW w:w="1266" w:type="dxa"/>
            <w:vAlign w:val="center"/>
          </w:tcPr>
          <w:p w14:paraId="357A5857" w14:textId="3751B89C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March 2021</w:t>
            </w:r>
          </w:p>
        </w:tc>
        <w:tc>
          <w:tcPr>
            <w:tcW w:w="1028" w:type="dxa"/>
            <w:vAlign w:val="center"/>
          </w:tcPr>
          <w:p w14:paraId="319BD826" w14:textId="15E7D14E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A97BAF" w:rsidRPr="00DC513F" w14:paraId="77D4376D" w14:textId="77777777" w:rsidTr="00DC513F">
        <w:tc>
          <w:tcPr>
            <w:tcW w:w="1971" w:type="dxa"/>
            <w:vAlign w:val="center"/>
          </w:tcPr>
          <w:p w14:paraId="2D23066C" w14:textId="4B3E9B3C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 xml:space="preserve">Ivan </w:t>
            </w:r>
            <w:proofErr w:type="spellStart"/>
            <w:r w:rsidRPr="00DC513F">
              <w:rPr>
                <w:b w:val="0"/>
                <w:sz w:val="20"/>
                <w:szCs w:val="20"/>
              </w:rPr>
              <w:t>Benett</w:t>
            </w:r>
            <w:proofErr w:type="spellEnd"/>
          </w:p>
        </w:tc>
        <w:tc>
          <w:tcPr>
            <w:tcW w:w="1130" w:type="dxa"/>
            <w:vAlign w:val="center"/>
          </w:tcPr>
          <w:p w14:paraId="33BA3653" w14:textId="3BD6315A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32" w:type="dxa"/>
            <w:vAlign w:val="center"/>
          </w:tcPr>
          <w:p w14:paraId="09C2E6DF" w14:textId="3565AB7C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85" w:type="dxa"/>
            <w:vAlign w:val="center"/>
          </w:tcPr>
          <w:p w14:paraId="151FAEE3" w14:textId="798144CF" w:rsidR="00A97BAF" w:rsidRPr="00A97BAF" w:rsidRDefault="00A97BAF" w:rsidP="00A97BAF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BAF">
              <w:rPr>
                <w:rFonts w:ascii="Arial" w:hAnsi="Arial" w:cs="Arial"/>
                <w:color w:val="000000"/>
                <w:sz w:val="20"/>
                <w:szCs w:val="20"/>
              </w:rPr>
              <w:t>Trustee of the Hideaway Youth Club. This is a Charity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9" w:type="dxa"/>
            <w:vAlign w:val="center"/>
          </w:tcPr>
          <w:p w14:paraId="7B8504F1" w14:textId="6D4626F7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March 2021</w:t>
            </w:r>
          </w:p>
        </w:tc>
        <w:tc>
          <w:tcPr>
            <w:tcW w:w="1266" w:type="dxa"/>
            <w:vAlign w:val="center"/>
          </w:tcPr>
          <w:p w14:paraId="391B8085" w14:textId="5523FB48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March 2021</w:t>
            </w:r>
          </w:p>
        </w:tc>
        <w:tc>
          <w:tcPr>
            <w:tcW w:w="1028" w:type="dxa"/>
            <w:vAlign w:val="center"/>
          </w:tcPr>
          <w:p w14:paraId="6F1E489A" w14:textId="79555441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A97BAF" w:rsidRPr="00DC513F" w14:paraId="0E032D28" w14:textId="77777777" w:rsidTr="00DC513F">
        <w:tc>
          <w:tcPr>
            <w:tcW w:w="1971" w:type="dxa"/>
            <w:vAlign w:val="center"/>
          </w:tcPr>
          <w:p w14:paraId="3594C510" w14:textId="5EAF21AE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 xml:space="preserve">Ivan </w:t>
            </w:r>
            <w:proofErr w:type="spellStart"/>
            <w:r w:rsidRPr="00DC513F">
              <w:rPr>
                <w:b w:val="0"/>
                <w:sz w:val="20"/>
                <w:szCs w:val="20"/>
              </w:rPr>
              <w:t>Benett</w:t>
            </w:r>
            <w:proofErr w:type="spellEnd"/>
          </w:p>
        </w:tc>
        <w:tc>
          <w:tcPr>
            <w:tcW w:w="1130" w:type="dxa"/>
            <w:vAlign w:val="center"/>
          </w:tcPr>
          <w:p w14:paraId="2758BB99" w14:textId="77777777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32" w:type="dxa"/>
            <w:vAlign w:val="center"/>
          </w:tcPr>
          <w:p w14:paraId="1221ACAF" w14:textId="412DE831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Indirect</w:t>
            </w:r>
          </w:p>
        </w:tc>
        <w:tc>
          <w:tcPr>
            <w:tcW w:w="6285" w:type="dxa"/>
            <w:vAlign w:val="center"/>
          </w:tcPr>
          <w:p w14:paraId="30EA6FB8" w14:textId="4A40D483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Nil</w:t>
            </w:r>
          </w:p>
        </w:tc>
        <w:tc>
          <w:tcPr>
            <w:tcW w:w="1139" w:type="dxa"/>
            <w:vAlign w:val="center"/>
          </w:tcPr>
          <w:p w14:paraId="2CCCBDE3" w14:textId="34258F04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266" w:type="dxa"/>
            <w:vAlign w:val="center"/>
          </w:tcPr>
          <w:p w14:paraId="459D715A" w14:textId="2EBA93CE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441252E6" w14:textId="39E907A8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  <w:tr w:rsidR="00A97BAF" w:rsidRPr="00DC513F" w14:paraId="50BF6852" w14:textId="77777777" w:rsidTr="00DC513F">
        <w:tc>
          <w:tcPr>
            <w:tcW w:w="1971" w:type="dxa"/>
            <w:vAlign w:val="center"/>
          </w:tcPr>
          <w:p w14:paraId="713C800E" w14:textId="72050AEB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Gita Bhutani</w:t>
            </w:r>
          </w:p>
        </w:tc>
        <w:tc>
          <w:tcPr>
            <w:tcW w:w="1130" w:type="dxa"/>
            <w:vAlign w:val="center"/>
          </w:tcPr>
          <w:p w14:paraId="39099BB0" w14:textId="697BA87B" w:rsidR="00A97BAF" w:rsidRPr="00DC513F" w:rsidRDefault="00227BE7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Interim </w:t>
            </w:r>
            <w:r w:rsidR="00A97BAF" w:rsidRPr="00DC513F">
              <w:rPr>
                <w:b w:val="0"/>
                <w:sz w:val="20"/>
                <w:szCs w:val="20"/>
              </w:rPr>
              <w:t>chair</w:t>
            </w:r>
          </w:p>
        </w:tc>
        <w:tc>
          <w:tcPr>
            <w:tcW w:w="2632" w:type="dxa"/>
            <w:vAlign w:val="center"/>
          </w:tcPr>
          <w:p w14:paraId="40A6797E" w14:textId="20C024D6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Direct - financial</w:t>
            </w:r>
          </w:p>
        </w:tc>
        <w:tc>
          <w:tcPr>
            <w:tcW w:w="6285" w:type="dxa"/>
            <w:vAlign w:val="center"/>
          </w:tcPr>
          <w:p w14:paraId="4D8FA659" w14:textId="4DE12A67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Independent private clinical work as a clinical psychologist</w:t>
            </w:r>
          </w:p>
        </w:tc>
        <w:tc>
          <w:tcPr>
            <w:tcW w:w="1139" w:type="dxa"/>
            <w:vAlign w:val="center"/>
          </w:tcPr>
          <w:p w14:paraId="1AED7A6D" w14:textId="52248291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2018</w:t>
            </w:r>
          </w:p>
        </w:tc>
        <w:tc>
          <w:tcPr>
            <w:tcW w:w="1266" w:type="dxa"/>
            <w:vAlign w:val="center"/>
          </w:tcPr>
          <w:p w14:paraId="237E7620" w14:textId="5B32D8E8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45866AE3" w14:textId="07ABA262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227BE7" w:rsidRPr="00DC513F" w14:paraId="56414BB5" w14:textId="77777777" w:rsidTr="006F7357">
        <w:tc>
          <w:tcPr>
            <w:tcW w:w="1971" w:type="dxa"/>
            <w:vAlign w:val="center"/>
          </w:tcPr>
          <w:p w14:paraId="304C552D" w14:textId="07394576" w:rsidR="00227BE7" w:rsidRPr="00DC513F" w:rsidRDefault="00227BE7" w:rsidP="00227BE7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Gita Bhutani</w:t>
            </w:r>
          </w:p>
        </w:tc>
        <w:tc>
          <w:tcPr>
            <w:tcW w:w="1130" w:type="dxa"/>
          </w:tcPr>
          <w:p w14:paraId="7B6C7058" w14:textId="50C0A2EE" w:rsidR="00227BE7" w:rsidRPr="00DC513F" w:rsidRDefault="00227BE7" w:rsidP="00227BE7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8D0980">
              <w:rPr>
                <w:b w:val="0"/>
                <w:sz w:val="20"/>
                <w:szCs w:val="20"/>
              </w:rPr>
              <w:t>Interim chair</w:t>
            </w:r>
          </w:p>
        </w:tc>
        <w:tc>
          <w:tcPr>
            <w:tcW w:w="2632" w:type="dxa"/>
            <w:vAlign w:val="center"/>
          </w:tcPr>
          <w:p w14:paraId="0A1EC760" w14:textId="66304D4B" w:rsidR="00227BE7" w:rsidRPr="00DC513F" w:rsidRDefault="00227BE7" w:rsidP="00227BE7">
            <w:pPr>
              <w:pStyle w:val="Title"/>
              <w:spacing w:before="0" w:after="60" w:line="60" w:lineRule="atLeast"/>
              <w:jc w:val="left"/>
              <w:rPr>
                <w:b w:val="0"/>
                <w:iCs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Direct - financial</w:t>
            </w:r>
          </w:p>
        </w:tc>
        <w:tc>
          <w:tcPr>
            <w:tcW w:w="6285" w:type="dxa"/>
            <w:vAlign w:val="center"/>
          </w:tcPr>
          <w:p w14:paraId="59D35476" w14:textId="2456A67E" w:rsidR="00227BE7" w:rsidRPr="00DC513F" w:rsidRDefault="00227BE7" w:rsidP="00227BE7">
            <w:pPr>
              <w:widowControl w:val="0"/>
              <w:spacing w:after="60"/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</w:pPr>
            <w:r w:rsidRPr="006418E5"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  <w:t xml:space="preserve">Innovation Agency project on New Career Routes into Psychological Professions in Health and Care, Clinical </w:t>
            </w:r>
            <w:proofErr w:type="gramStart"/>
            <w:r w:rsidRPr="006418E5"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  <w:t>advisor</w:t>
            </w:r>
            <w:proofErr w:type="gramEnd"/>
            <w:r w:rsidRPr="006418E5"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  <w:t xml:space="preserve"> and project co-author</w:t>
            </w:r>
          </w:p>
        </w:tc>
        <w:tc>
          <w:tcPr>
            <w:tcW w:w="1139" w:type="dxa"/>
            <w:vAlign w:val="center"/>
          </w:tcPr>
          <w:p w14:paraId="1B5C219D" w14:textId="715528F8" w:rsidR="00227BE7" w:rsidRPr="00DC513F" w:rsidRDefault="00227BE7" w:rsidP="00227BE7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Sep 2018</w:t>
            </w:r>
          </w:p>
        </w:tc>
        <w:tc>
          <w:tcPr>
            <w:tcW w:w="1266" w:type="dxa"/>
            <w:vAlign w:val="center"/>
          </w:tcPr>
          <w:p w14:paraId="38824958" w14:textId="3B4CF456" w:rsidR="00227BE7" w:rsidRPr="00DC513F" w:rsidRDefault="00227BE7" w:rsidP="00227BE7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79448F7B" w14:textId="77777777" w:rsidR="00227BE7" w:rsidRPr="00DC513F" w:rsidRDefault="00227BE7" w:rsidP="00227BE7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227BE7" w:rsidRPr="00DC513F" w14:paraId="1B1D7628" w14:textId="77777777" w:rsidTr="006F7357">
        <w:tc>
          <w:tcPr>
            <w:tcW w:w="1971" w:type="dxa"/>
            <w:vAlign w:val="center"/>
          </w:tcPr>
          <w:p w14:paraId="6DA69A12" w14:textId="4C0F2E76" w:rsidR="00227BE7" w:rsidRPr="00DC513F" w:rsidRDefault="00227BE7" w:rsidP="00227BE7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Gita Bhutani</w:t>
            </w:r>
          </w:p>
        </w:tc>
        <w:tc>
          <w:tcPr>
            <w:tcW w:w="1130" w:type="dxa"/>
          </w:tcPr>
          <w:p w14:paraId="2B718AD1" w14:textId="2BB3A6F3" w:rsidR="00227BE7" w:rsidRPr="00DC513F" w:rsidRDefault="00227BE7" w:rsidP="00227BE7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8D0980">
              <w:rPr>
                <w:b w:val="0"/>
                <w:sz w:val="20"/>
                <w:szCs w:val="20"/>
              </w:rPr>
              <w:t>Interim chair</w:t>
            </w:r>
          </w:p>
        </w:tc>
        <w:tc>
          <w:tcPr>
            <w:tcW w:w="2632" w:type="dxa"/>
            <w:vAlign w:val="center"/>
          </w:tcPr>
          <w:p w14:paraId="3DE74B84" w14:textId="0E046277" w:rsidR="00227BE7" w:rsidRPr="00DC513F" w:rsidRDefault="00227BE7" w:rsidP="00227BE7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iCs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85" w:type="dxa"/>
            <w:vAlign w:val="center"/>
          </w:tcPr>
          <w:p w14:paraId="594216DE" w14:textId="77777777" w:rsidR="00227BE7" w:rsidRPr="00EE755A" w:rsidRDefault="00227BE7" w:rsidP="00227BE7">
            <w:pPr>
              <w:widowControl w:val="0"/>
              <w:spacing w:after="60"/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</w:pPr>
            <w:r w:rsidRPr="00DC513F"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  <w:t xml:space="preserve">Member of the workgroups relating to NHSE NHS Long Term Plan </w:t>
            </w:r>
            <w:r w:rsidRPr="00EE755A"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  <w:t>workforce plan:</w:t>
            </w:r>
          </w:p>
          <w:p w14:paraId="57741FDC" w14:textId="77777777" w:rsidR="00227BE7" w:rsidRPr="00DC513F" w:rsidRDefault="00227BE7" w:rsidP="00227BE7">
            <w:pPr>
              <w:widowControl w:val="0"/>
              <w:spacing w:after="60"/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</w:pPr>
            <w:r w:rsidRPr="00DC513F"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  <w:t>National Psychological Professions Workforce Group</w:t>
            </w:r>
          </w:p>
          <w:p w14:paraId="6D48EDC1" w14:textId="1CF71344" w:rsidR="00227BE7" w:rsidRPr="00DC513F" w:rsidRDefault="00227BE7" w:rsidP="00227BE7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>AHP &amp; Psychological Professions People Plan group</w:t>
            </w:r>
          </w:p>
        </w:tc>
        <w:tc>
          <w:tcPr>
            <w:tcW w:w="1139" w:type="dxa"/>
            <w:vAlign w:val="center"/>
          </w:tcPr>
          <w:p w14:paraId="21D5E70C" w14:textId="4DAAD119" w:rsidR="00227BE7" w:rsidRPr="00DC513F" w:rsidRDefault="00227BE7" w:rsidP="00227BE7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2019</w:t>
            </w:r>
          </w:p>
        </w:tc>
        <w:tc>
          <w:tcPr>
            <w:tcW w:w="1266" w:type="dxa"/>
            <w:vAlign w:val="center"/>
          </w:tcPr>
          <w:p w14:paraId="260D7A6C" w14:textId="5BD056EE" w:rsidR="00227BE7" w:rsidRPr="00DC513F" w:rsidRDefault="00227BE7" w:rsidP="00227BE7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6E1E4A83" w14:textId="2D248B2B" w:rsidR="00227BE7" w:rsidRPr="00DC513F" w:rsidRDefault="00227BE7" w:rsidP="00227BE7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227BE7" w:rsidRPr="00DC513F" w14:paraId="1EEE8375" w14:textId="77777777" w:rsidTr="006F7357">
        <w:tc>
          <w:tcPr>
            <w:tcW w:w="1971" w:type="dxa"/>
            <w:vAlign w:val="center"/>
          </w:tcPr>
          <w:p w14:paraId="42653CD0" w14:textId="3AE6532F" w:rsidR="00227BE7" w:rsidRPr="00DC513F" w:rsidRDefault="00227BE7" w:rsidP="00227BE7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Gita Bhutani</w:t>
            </w:r>
          </w:p>
        </w:tc>
        <w:tc>
          <w:tcPr>
            <w:tcW w:w="1130" w:type="dxa"/>
          </w:tcPr>
          <w:p w14:paraId="40DABE12" w14:textId="142C62CB" w:rsidR="00227BE7" w:rsidRPr="00DC513F" w:rsidRDefault="00227BE7" w:rsidP="00227BE7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8D0980">
              <w:rPr>
                <w:b w:val="0"/>
                <w:sz w:val="20"/>
                <w:szCs w:val="20"/>
              </w:rPr>
              <w:t>Interim chair</w:t>
            </w:r>
          </w:p>
        </w:tc>
        <w:tc>
          <w:tcPr>
            <w:tcW w:w="2632" w:type="dxa"/>
            <w:vAlign w:val="center"/>
          </w:tcPr>
          <w:p w14:paraId="22BA8F75" w14:textId="06F6DBBF" w:rsidR="00227BE7" w:rsidRPr="00DC513F" w:rsidRDefault="00227BE7" w:rsidP="00227BE7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iCs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85" w:type="dxa"/>
            <w:vAlign w:val="center"/>
          </w:tcPr>
          <w:p w14:paraId="6A1E49F4" w14:textId="6DFBB75A" w:rsidR="00227BE7" w:rsidRPr="00DC513F" w:rsidRDefault="00227BE7" w:rsidP="00227BE7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755A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 xml:space="preserve">Secondment at 0.2 </w:t>
            </w:r>
            <w:proofErr w:type="spellStart"/>
            <w:r w:rsidRPr="00EE755A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>wte</w:t>
            </w:r>
            <w:proofErr w:type="spellEnd"/>
            <w:r w:rsidRPr="00EE755A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 xml:space="preserve"> to </w:t>
            </w:r>
            <w:r w:rsidRPr="00DC513F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>National Psychological Professions Network Development lead</w:t>
            </w:r>
          </w:p>
        </w:tc>
        <w:tc>
          <w:tcPr>
            <w:tcW w:w="1139" w:type="dxa"/>
            <w:vAlign w:val="center"/>
          </w:tcPr>
          <w:p w14:paraId="2707F64D" w14:textId="6CB5E384" w:rsidR="00227BE7" w:rsidRPr="00DC513F" w:rsidRDefault="00227BE7" w:rsidP="00227BE7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November 2019</w:t>
            </w:r>
          </w:p>
        </w:tc>
        <w:tc>
          <w:tcPr>
            <w:tcW w:w="1266" w:type="dxa"/>
            <w:vAlign w:val="center"/>
          </w:tcPr>
          <w:p w14:paraId="7780A795" w14:textId="62A3C4D9" w:rsidR="00227BE7" w:rsidRPr="00DC513F" w:rsidRDefault="00227BE7" w:rsidP="00227BE7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1DAA0780" w14:textId="18E6277B" w:rsidR="00227BE7" w:rsidRPr="00DC513F" w:rsidRDefault="00227BE7" w:rsidP="00227BE7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227BE7" w:rsidRPr="00DC513F" w14:paraId="153E96A0" w14:textId="77777777" w:rsidTr="00042EC2">
        <w:tc>
          <w:tcPr>
            <w:tcW w:w="1971" w:type="dxa"/>
            <w:vAlign w:val="center"/>
          </w:tcPr>
          <w:p w14:paraId="43BA68F2" w14:textId="1E318CBB" w:rsidR="00227BE7" w:rsidRPr="00DC513F" w:rsidRDefault="00227BE7" w:rsidP="00227BE7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Gita Bhutani</w:t>
            </w:r>
          </w:p>
        </w:tc>
        <w:tc>
          <w:tcPr>
            <w:tcW w:w="1130" w:type="dxa"/>
          </w:tcPr>
          <w:p w14:paraId="6158E334" w14:textId="301FFD7C" w:rsidR="00227BE7" w:rsidRPr="00DC513F" w:rsidRDefault="00227BE7" w:rsidP="00227BE7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872791">
              <w:rPr>
                <w:b w:val="0"/>
                <w:sz w:val="20"/>
                <w:szCs w:val="20"/>
              </w:rPr>
              <w:t>Interim chair</w:t>
            </w:r>
          </w:p>
        </w:tc>
        <w:tc>
          <w:tcPr>
            <w:tcW w:w="2632" w:type="dxa"/>
            <w:vAlign w:val="center"/>
          </w:tcPr>
          <w:p w14:paraId="2A11332F" w14:textId="4758EE60" w:rsidR="00227BE7" w:rsidRPr="00DC513F" w:rsidRDefault="00227BE7" w:rsidP="00227BE7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iCs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85" w:type="dxa"/>
            <w:vAlign w:val="center"/>
          </w:tcPr>
          <w:p w14:paraId="70E55E20" w14:textId="50855C25" w:rsidR="00227BE7" w:rsidRPr="00DC513F" w:rsidRDefault="00227BE7" w:rsidP="00227BE7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 xml:space="preserve">HEE </w:t>
            </w:r>
            <w:r w:rsidRPr="00EE755A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 xml:space="preserve">scoping project </w:t>
            </w:r>
            <w:r w:rsidRPr="00DC513F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>on Advanced Clinical Practice</w:t>
            </w:r>
          </w:p>
        </w:tc>
        <w:tc>
          <w:tcPr>
            <w:tcW w:w="1139" w:type="dxa"/>
            <w:vAlign w:val="center"/>
          </w:tcPr>
          <w:p w14:paraId="2A58D97A" w14:textId="272CD5B4" w:rsidR="00227BE7" w:rsidRPr="00DC513F" w:rsidRDefault="00227BE7" w:rsidP="00227BE7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October 2018</w:t>
            </w:r>
          </w:p>
        </w:tc>
        <w:tc>
          <w:tcPr>
            <w:tcW w:w="1266" w:type="dxa"/>
            <w:vAlign w:val="center"/>
          </w:tcPr>
          <w:p w14:paraId="2D9BEDDF" w14:textId="3FC3913F" w:rsidR="00227BE7" w:rsidRPr="00DC513F" w:rsidRDefault="00227BE7" w:rsidP="00227BE7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5201419A" w14:textId="7E0F2132" w:rsidR="00227BE7" w:rsidRPr="00DC513F" w:rsidRDefault="00227BE7" w:rsidP="00227BE7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July 2019</w:t>
            </w:r>
          </w:p>
        </w:tc>
      </w:tr>
      <w:tr w:rsidR="00227BE7" w:rsidRPr="00DC513F" w14:paraId="646ACC66" w14:textId="77777777" w:rsidTr="00042EC2">
        <w:tc>
          <w:tcPr>
            <w:tcW w:w="1971" w:type="dxa"/>
            <w:vAlign w:val="center"/>
          </w:tcPr>
          <w:p w14:paraId="32FCE019" w14:textId="44FF0805" w:rsidR="00227BE7" w:rsidRPr="00DC513F" w:rsidRDefault="00227BE7" w:rsidP="00227BE7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lastRenderedPageBreak/>
              <w:t>Gita Bhutani</w:t>
            </w:r>
          </w:p>
        </w:tc>
        <w:tc>
          <w:tcPr>
            <w:tcW w:w="1130" w:type="dxa"/>
          </w:tcPr>
          <w:p w14:paraId="2A2DF39A" w14:textId="45D51F2D" w:rsidR="00227BE7" w:rsidRPr="00DC513F" w:rsidRDefault="00227BE7" w:rsidP="00227BE7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872791">
              <w:rPr>
                <w:b w:val="0"/>
                <w:sz w:val="20"/>
                <w:szCs w:val="20"/>
              </w:rPr>
              <w:t>Interim chair</w:t>
            </w:r>
          </w:p>
        </w:tc>
        <w:tc>
          <w:tcPr>
            <w:tcW w:w="2632" w:type="dxa"/>
            <w:vAlign w:val="center"/>
          </w:tcPr>
          <w:p w14:paraId="3FE73097" w14:textId="39BDB75C" w:rsidR="00227BE7" w:rsidRPr="00DC513F" w:rsidRDefault="00227BE7" w:rsidP="00227BE7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iCs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85" w:type="dxa"/>
            <w:vAlign w:val="center"/>
          </w:tcPr>
          <w:p w14:paraId="233FDBF0" w14:textId="25796DF5" w:rsidR="00227BE7" w:rsidRPr="00DC513F" w:rsidRDefault="00227BE7" w:rsidP="00227BE7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755A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 xml:space="preserve">National Workforce Skills Development Unit Mental health careers project. Expert reference group </w:t>
            </w:r>
            <w:r w:rsidRPr="00DC513F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>member</w:t>
            </w:r>
          </w:p>
        </w:tc>
        <w:tc>
          <w:tcPr>
            <w:tcW w:w="1139" w:type="dxa"/>
            <w:vAlign w:val="center"/>
          </w:tcPr>
          <w:p w14:paraId="63E539D0" w14:textId="3E7C0DF8" w:rsidR="00227BE7" w:rsidRPr="00DC513F" w:rsidRDefault="00227BE7" w:rsidP="00227BE7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November 2018</w:t>
            </w:r>
          </w:p>
        </w:tc>
        <w:tc>
          <w:tcPr>
            <w:tcW w:w="1266" w:type="dxa"/>
            <w:vAlign w:val="center"/>
          </w:tcPr>
          <w:p w14:paraId="6BE7C02B" w14:textId="4CA8049D" w:rsidR="00227BE7" w:rsidRPr="00DC513F" w:rsidRDefault="00227BE7" w:rsidP="00227BE7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34C42922" w14:textId="3830C540" w:rsidR="00227BE7" w:rsidRPr="00DC513F" w:rsidRDefault="00227BE7" w:rsidP="00227BE7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227BE7" w:rsidRPr="00DC513F" w14:paraId="5797B04A" w14:textId="77777777" w:rsidTr="00042EC2">
        <w:tc>
          <w:tcPr>
            <w:tcW w:w="1971" w:type="dxa"/>
            <w:vAlign w:val="center"/>
          </w:tcPr>
          <w:p w14:paraId="7C41DC26" w14:textId="5F98EB38" w:rsidR="00227BE7" w:rsidRPr="00DC513F" w:rsidRDefault="00227BE7" w:rsidP="00227BE7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Gita Bhutani</w:t>
            </w:r>
          </w:p>
        </w:tc>
        <w:tc>
          <w:tcPr>
            <w:tcW w:w="1130" w:type="dxa"/>
          </w:tcPr>
          <w:p w14:paraId="05A78B81" w14:textId="284DC2DA" w:rsidR="00227BE7" w:rsidRPr="00DC513F" w:rsidRDefault="00227BE7" w:rsidP="00227BE7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872791">
              <w:rPr>
                <w:b w:val="0"/>
                <w:sz w:val="20"/>
                <w:szCs w:val="20"/>
              </w:rPr>
              <w:t>Interim chair</w:t>
            </w:r>
          </w:p>
        </w:tc>
        <w:tc>
          <w:tcPr>
            <w:tcW w:w="2632" w:type="dxa"/>
            <w:vAlign w:val="center"/>
          </w:tcPr>
          <w:p w14:paraId="079F8458" w14:textId="3E302022" w:rsidR="00227BE7" w:rsidRPr="00DC513F" w:rsidRDefault="00227BE7" w:rsidP="00227BE7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iCs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85" w:type="dxa"/>
            <w:vAlign w:val="center"/>
          </w:tcPr>
          <w:p w14:paraId="0DA4EB74" w14:textId="420C0024" w:rsidR="00227BE7" w:rsidRPr="00DC513F" w:rsidRDefault="00227BE7" w:rsidP="00227BE7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755A">
              <w:rPr>
                <w:rFonts w:cs="Arial"/>
                <w:b w:val="0"/>
                <w:iCs/>
                <w:sz w:val="20"/>
                <w:szCs w:val="20"/>
              </w:rPr>
              <w:t xml:space="preserve">Co-Chair of the Psychological </w:t>
            </w:r>
            <w:r w:rsidRPr="00DC513F">
              <w:rPr>
                <w:rFonts w:cs="Arial"/>
                <w:b w:val="0"/>
                <w:iCs/>
                <w:sz w:val="20"/>
                <w:szCs w:val="20"/>
              </w:rPr>
              <w:t xml:space="preserve">Professions Network England </w:t>
            </w:r>
          </w:p>
        </w:tc>
        <w:tc>
          <w:tcPr>
            <w:tcW w:w="1139" w:type="dxa"/>
            <w:vAlign w:val="center"/>
          </w:tcPr>
          <w:p w14:paraId="0AE97F8F" w14:textId="616E4163" w:rsidR="00227BE7" w:rsidRPr="00DC513F" w:rsidRDefault="00227BE7" w:rsidP="00227BE7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iCs/>
                <w:sz w:val="20"/>
                <w:szCs w:val="20"/>
              </w:rPr>
              <w:t>2018</w:t>
            </w:r>
          </w:p>
        </w:tc>
        <w:tc>
          <w:tcPr>
            <w:tcW w:w="1266" w:type="dxa"/>
            <w:vAlign w:val="center"/>
          </w:tcPr>
          <w:p w14:paraId="3ACF5030" w14:textId="64C5D5FF" w:rsidR="00227BE7" w:rsidRPr="00DC513F" w:rsidRDefault="00227BE7" w:rsidP="00227BE7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3E4426F7" w14:textId="5DCF6AC6" w:rsidR="00227BE7" w:rsidRPr="00DC513F" w:rsidRDefault="00227BE7" w:rsidP="00227BE7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227BE7" w:rsidRPr="00DC513F" w14:paraId="6209AF0E" w14:textId="77777777" w:rsidTr="001340BE">
        <w:tc>
          <w:tcPr>
            <w:tcW w:w="1971" w:type="dxa"/>
            <w:vAlign w:val="center"/>
          </w:tcPr>
          <w:p w14:paraId="4FCF6882" w14:textId="679C6B8C" w:rsidR="00227BE7" w:rsidRPr="00DC513F" w:rsidRDefault="00227BE7" w:rsidP="00227BE7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Gita Bhutani</w:t>
            </w:r>
          </w:p>
        </w:tc>
        <w:tc>
          <w:tcPr>
            <w:tcW w:w="1130" w:type="dxa"/>
          </w:tcPr>
          <w:p w14:paraId="62E91D10" w14:textId="7543C2D3" w:rsidR="00227BE7" w:rsidRPr="00DC513F" w:rsidRDefault="00227BE7" w:rsidP="00227BE7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C36805">
              <w:rPr>
                <w:b w:val="0"/>
                <w:sz w:val="20"/>
                <w:szCs w:val="20"/>
              </w:rPr>
              <w:t>Interim chair</w:t>
            </w:r>
          </w:p>
        </w:tc>
        <w:tc>
          <w:tcPr>
            <w:tcW w:w="2632" w:type="dxa"/>
            <w:vAlign w:val="center"/>
          </w:tcPr>
          <w:p w14:paraId="240CE6DA" w14:textId="574D9EC7" w:rsidR="00227BE7" w:rsidRPr="00DC513F" w:rsidRDefault="00227BE7" w:rsidP="00227BE7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iCs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85" w:type="dxa"/>
            <w:vAlign w:val="center"/>
          </w:tcPr>
          <w:p w14:paraId="1E00EC39" w14:textId="794018C6" w:rsidR="00227BE7" w:rsidRPr="00DC513F" w:rsidRDefault="00227BE7" w:rsidP="00227BE7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755A">
              <w:rPr>
                <w:rFonts w:cs="Arial"/>
                <w:b w:val="0"/>
                <w:iCs/>
                <w:sz w:val="20"/>
                <w:szCs w:val="20"/>
              </w:rPr>
              <w:t xml:space="preserve">Chair of the </w:t>
            </w:r>
            <w:r w:rsidRPr="00DC513F">
              <w:rPr>
                <w:rFonts w:cs="Arial"/>
                <w:b w:val="0"/>
                <w:iCs/>
                <w:sz w:val="20"/>
                <w:szCs w:val="20"/>
              </w:rPr>
              <w:t xml:space="preserve">Psychological Professions Network </w:t>
            </w:r>
            <w:proofErr w:type="gramStart"/>
            <w:r w:rsidRPr="00DC513F">
              <w:rPr>
                <w:rFonts w:cs="Arial"/>
                <w:b w:val="0"/>
                <w:iCs/>
                <w:sz w:val="20"/>
                <w:szCs w:val="20"/>
              </w:rPr>
              <w:t>North West</w:t>
            </w:r>
            <w:proofErr w:type="gramEnd"/>
            <w:r w:rsidRPr="00DC513F">
              <w:rPr>
                <w:rFonts w:cs="Arial"/>
                <w:b w:val="0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139" w:type="dxa"/>
            <w:vAlign w:val="center"/>
          </w:tcPr>
          <w:p w14:paraId="247314EF" w14:textId="2B0364E2" w:rsidR="00227BE7" w:rsidRPr="00DC513F" w:rsidRDefault="00227BE7" w:rsidP="00227BE7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iCs/>
                <w:sz w:val="20"/>
                <w:szCs w:val="20"/>
              </w:rPr>
              <w:t>2013</w:t>
            </w:r>
          </w:p>
        </w:tc>
        <w:tc>
          <w:tcPr>
            <w:tcW w:w="1266" w:type="dxa"/>
            <w:vAlign w:val="center"/>
          </w:tcPr>
          <w:p w14:paraId="6DF6E093" w14:textId="14AF851C" w:rsidR="00227BE7" w:rsidRPr="00DC513F" w:rsidRDefault="00227BE7" w:rsidP="00227BE7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331259BE" w14:textId="3C41FCCE" w:rsidR="00227BE7" w:rsidRPr="00DC513F" w:rsidRDefault="00227BE7" w:rsidP="00227BE7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227BE7" w:rsidRPr="00DC513F" w14:paraId="447EAE62" w14:textId="77777777" w:rsidTr="001340BE">
        <w:tc>
          <w:tcPr>
            <w:tcW w:w="1971" w:type="dxa"/>
            <w:vAlign w:val="center"/>
          </w:tcPr>
          <w:p w14:paraId="7D6AFB00" w14:textId="297300C4" w:rsidR="00227BE7" w:rsidRPr="00DC513F" w:rsidRDefault="00227BE7" w:rsidP="00227BE7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Gita Bhutani</w:t>
            </w:r>
          </w:p>
        </w:tc>
        <w:tc>
          <w:tcPr>
            <w:tcW w:w="1130" w:type="dxa"/>
          </w:tcPr>
          <w:p w14:paraId="0C2C313B" w14:textId="711631C9" w:rsidR="00227BE7" w:rsidRPr="00DC513F" w:rsidRDefault="00227BE7" w:rsidP="00227BE7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C36805">
              <w:rPr>
                <w:b w:val="0"/>
                <w:sz w:val="20"/>
                <w:szCs w:val="20"/>
              </w:rPr>
              <w:t>Interim chair</w:t>
            </w:r>
          </w:p>
        </w:tc>
        <w:tc>
          <w:tcPr>
            <w:tcW w:w="2632" w:type="dxa"/>
            <w:vAlign w:val="center"/>
          </w:tcPr>
          <w:p w14:paraId="16694C39" w14:textId="57D11DBF" w:rsidR="00227BE7" w:rsidRPr="00DC513F" w:rsidRDefault="00227BE7" w:rsidP="00227BE7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iCs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85" w:type="dxa"/>
            <w:vAlign w:val="center"/>
          </w:tcPr>
          <w:p w14:paraId="609DEB7D" w14:textId="4A8C4859" w:rsidR="00227BE7" w:rsidRPr="00DC513F" w:rsidRDefault="00227BE7" w:rsidP="00227BE7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755A">
              <w:rPr>
                <w:rFonts w:cs="Arial"/>
                <w:b w:val="0"/>
                <w:iCs/>
                <w:sz w:val="20"/>
                <w:szCs w:val="20"/>
              </w:rPr>
              <w:t xml:space="preserve">Committee member of </w:t>
            </w:r>
            <w:r w:rsidRPr="00DC513F">
              <w:rPr>
                <w:rFonts w:cs="Arial"/>
                <w:b w:val="0"/>
                <w:iCs/>
                <w:sz w:val="20"/>
                <w:szCs w:val="20"/>
              </w:rPr>
              <w:t>the Workforce &amp; Training Sub-committee, Division of Clinical Psychology, British Psychological Society</w:t>
            </w:r>
          </w:p>
        </w:tc>
        <w:tc>
          <w:tcPr>
            <w:tcW w:w="1139" w:type="dxa"/>
            <w:vAlign w:val="center"/>
          </w:tcPr>
          <w:p w14:paraId="256010E0" w14:textId="02C04C30" w:rsidR="00227BE7" w:rsidRPr="00DC513F" w:rsidRDefault="00227BE7" w:rsidP="00227BE7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iCs/>
                <w:sz w:val="20"/>
                <w:szCs w:val="20"/>
              </w:rPr>
              <w:t>2018</w:t>
            </w:r>
          </w:p>
        </w:tc>
        <w:tc>
          <w:tcPr>
            <w:tcW w:w="1266" w:type="dxa"/>
            <w:vAlign w:val="center"/>
          </w:tcPr>
          <w:p w14:paraId="71741B84" w14:textId="2C92451C" w:rsidR="00227BE7" w:rsidRPr="00DC513F" w:rsidRDefault="00227BE7" w:rsidP="00227BE7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0E50955C" w14:textId="2637765A" w:rsidR="00227BE7" w:rsidRPr="00DC513F" w:rsidRDefault="00227BE7" w:rsidP="00227BE7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227BE7" w:rsidRPr="00DC513F" w14:paraId="3F3AD4D4" w14:textId="77777777" w:rsidTr="001340BE">
        <w:tc>
          <w:tcPr>
            <w:tcW w:w="1971" w:type="dxa"/>
            <w:vAlign w:val="center"/>
          </w:tcPr>
          <w:p w14:paraId="623E7160" w14:textId="2C495928" w:rsidR="00227BE7" w:rsidRPr="00DC513F" w:rsidRDefault="00227BE7" w:rsidP="00227BE7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Gita Bhutani</w:t>
            </w:r>
          </w:p>
        </w:tc>
        <w:tc>
          <w:tcPr>
            <w:tcW w:w="1130" w:type="dxa"/>
          </w:tcPr>
          <w:p w14:paraId="109056FB" w14:textId="1CCAAED5" w:rsidR="00227BE7" w:rsidRPr="00DC513F" w:rsidRDefault="00227BE7" w:rsidP="00227BE7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C36805">
              <w:rPr>
                <w:b w:val="0"/>
                <w:sz w:val="20"/>
                <w:szCs w:val="20"/>
              </w:rPr>
              <w:t>Interim chair</w:t>
            </w:r>
          </w:p>
        </w:tc>
        <w:tc>
          <w:tcPr>
            <w:tcW w:w="2632" w:type="dxa"/>
            <w:vAlign w:val="center"/>
          </w:tcPr>
          <w:p w14:paraId="0C658C44" w14:textId="0C6EFFFB" w:rsidR="00227BE7" w:rsidRPr="00DC513F" w:rsidRDefault="00227BE7" w:rsidP="00227BE7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iCs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85" w:type="dxa"/>
            <w:vAlign w:val="center"/>
          </w:tcPr>
          <w:p w14:paraId="2EC2BF35" w14:textId="38C414EB" w:rsidR="00227BE7" w:rsidRPr="00DC513F" w:rsidRDefault="00227BE7" w:rsidP="00227BE7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755A">
              <w:rPr>
                <w:rFonts w:cs="Arial"/>
                <w:b w:val="0"/>
                <w:iCs/>
                <w:sz w:val="20"/>
                <w:szCs w:val="20"/>
              </w:rPr>
              <w:t>Committee mem</w:t>
            </w:r>
            <w:r w:rsidRPr="00DC513F">
              <w:rPr>
                <w:rFonts w:cs="Arial"/>
                <w:b w:val="0"/>
                <w:iCs/>
                <w:sz w:val="20"/>
                <w:szCs w:val="20"/>
              </w:rPr>
              <w:t>ber of the Faculty of Leadership &amp; Management, Division of Clinical Psychology, British Psychological Society</w:t>
            </w:r>
          </w:p>
        </w:tc>
        <w:tc>
          <w:tcPr>
            <w:tcW w:w="1139" w:type="dxa"/>
            <w:vAlign w:val="center"/>
          </w:tcPr>
          <w:p w14:paraId="002E1811" w14:textId="55634B05" w:rsidR="00227BE7" w:rsidRPr="00DC513F" w:rsidRDefault="00227BE7" w:rsidP="00227BE7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iCs/>
                <w:sz w:val="20"/>
                <w:szCs w:val="20"/>
              </w:rPr>
              <w:t>2012</w:t>
            </w:r>
          </w:p>
        </w:tc>
        <w:tc>
          <w:tcPr>
            <w:tcW w:w="1266" w:type="dxa"/>
            <w:vAlign w:val="center"/>
          </w:tcPr>
          <w:p w14:paraId="035E066B" w14:textId="02721705" w:rsidR="00227BE7" w:rsidRPr="00DC513F" w:rsidRDefault="00227BE7" w:rsidP="00227BE7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4928D9DD" w14:textId="5D41DBE0" w:rsidR="00227BE7" w:rsidRPr="00DC513F" w:rsidRDefault="00227BE7" w:rsidP="00227BE7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227BE7" w:rsidRPr="00DC513F" w14:paraId="1C2B13AA" w14:textId="77777777" w:rsidTr="001340BE">
        <w:tc>
          <w:tcPr>
            <w:tcW w:w="1971" w:type="dxa"/>
            <w:vAlign w:val="center"/>
          </w:tcPr>
          <w:p w14:paraId="00DEAB4C" w14:textId="0FF92B11" w:rsidR="00227BE7" w:rsidRPr="00DC513F" w:rsidRDefault="00227BE7" w:rsidP="00227BE7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Gita Bhutani</w:t>
            </w:r>
          </w:p>
        </w:tc>
        <w:tc>
          <w:tcPr>
            <w:tcW w:w="1130" w:type="dxa"/>
          </w:tcPr>
          <w:p w14:paraId="795E308A" w14:textId="2B249393" w:rsidR="00227BE7" w:rsidRPr="00DC513F" w:rsidRDefault="00227BE7" w:rsidP="00227BE7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C36805">
              <w:rPr>
                <w:b w:val="0"/>
                <w:sz w:val="20"/>
                <w:szCs w:val="20"/>
              </w:rPr>
              <w:t>Interim chair</w:t>
            </w:r>
          </w:p>
        </w:tc>
        <w:tc>
          <w:tcPr>
            <w:tcW w:w="2632" w:type="dxa"/>
            <w:vAlign w:val="center"/>
          </w:tcPr>
          <w:p w14:paraId="2D79053D" w14:textId="195F00A0" w:rsidR="00227BE7" w:rsidRPr="00DC513F" w:rsidRDefault="00227BE7" w:rsidP="00227BE7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iCs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85" w:type="dxa"/>
            <w:vAlign w:val="center"/>
          </w:tcPr>
          <w:p w14:paraId="16CAB1C8" w14:textId="429D1124" w:rsidR="00227BE7" w:rsidRPr="00DC513F" w:rsidRDefault="00227BE7" w:rsidP="00227BE7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755A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>Division of Clinical Psychology joint project lead on Comprehensively representing the complexity of psychological services</w:t>
            </w:r>
          </w:p>
        </w:tc>
        <w:tc>
          <w:tcPr>
            <w:tcW w:w="1139" w:type="dxa"/>
            <w:vAlign w:val="center"/>
          </w:tcPr>
          <w:p w14:paraId="7912F71B" w14:textId="1EA77A15" w:rsidR="00227BE7" w:rsidRPr="00DC513F" w:rsidRDefault="00227BE7" w:rsidP="00227BE7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2013</w:t>
            </w:r>
          </w:p>
        </w:tc>
        <w:tc>
          <w:tcPr>
            <w:tcW w:w="1266" w:type="dxa"/>
            <w:vAlign w:val="center"/>
          </w:tcPr>
          <w:p w14:paraId="679EC283" w14:textId="6DE9D81B" w:rsidR="00227BE7" w:rsidRPr="00DC513F" w:rsidRDefault="00227BE7" w:rsidP="00227BE7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50991798" w14:textId="1A032F9A" w:rsidR="00227BE7" w:rsidRPr="00DC513F" w:rsidRDefault="00227BE7" w:rsidP="00227BE7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227BE7" w:rsidRPr="00DC513F" w14:paraId="2C0DB51A" w14:textId="77777777" w:rsidTr="001340BE">
        <w:tc>
          <w:tcPr>
            <w:tcW w:w="1971" w:type="dxa"/>
            <w:vAlign w:val="center"/>
          </w:tcPr>
          <w:p w14:paraId="5CDE5494" w14:textId="48A1F05F" w:rsidR="00227BE7" w:rsidRPr="00DC513F" w:rsidRDefault="00227BE7" w:rsidP="00227BE7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Gita Bhutani</w:t>
            </w:r>
          </w:p>
        </w:tc>
        <w:tc>
          <w:tcPr>
            <w:tcW w:w="1130" w:type="dxa"/>
          </w:tcPr>
          <w:p w14:paraId="585F987E" w14:textId="2F721AB3" w:rsidR="00227BE7" w:rsidRPr="00DC513F" w:rsidRDefault="00227BE7" w:rsidP="00227BE7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C36805">
              <w:rPr>
                <w:b w:val="0"/>
                <w:sz w:val="20"/>
                <w:szCs w:val="20"/>
              </w:rPr>
              <w:t>Interim chair</w:t>
            </w:r>
          </w:p>
        </w:tc>
        <w:tc>
          <w:tcPr>
            <w:tcW w:w="2632" w:type="dxa"/>
            <w:vAlign w:val="center"/>
          </w:tcPr>
          <w:p w14:paraId="6669F4BC" w14:textId="52DD1A7B" w:rsidR="00227BE7" w:rsidRPr="00DC513F" w:rsidRDefault="00227BE7" w:rsidP="00227BE7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iCs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85" w:type="dxa"/>
            <w:vAlign w:val="center"/>
          </w:tcPr>
          <w:p w14:paraId="09DEBDC5" w14:textId="00727ABA" w:rsidR="00227BE7" w:rsidRPr="00DC513F" w:rsidRDefault="00227BE7" w:rsidP="00227BE7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755A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 xml:space="preserve">Joint project lead on Health Education England in the </w:t>
            </w:r>
            <w:proofErr w:type="gramStart"/>
            <w:r w:rsidRPr="00EE755A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>North West</w:t>
            </w:r>
            <w:proofErr w:type="gramEnd"/>
            <w:r w:rsidRPr="00EE755A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 xml:space="preserve"> funded project on </w:t>
            </w:r>
            <w:r w:rsidRPr="00DC513F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>Schwartz Rounds</w:t>
            </w:r>
          </w:p>
        </w:tc>
        <w:tc>
          <w:tcPr>
            <w:tcW w:w="1139" w:type="dxa"/>
            <w:vAlign w:val="center"/>
          </w:tcPr>
          <w:p w14:paraId="4122F081" w14:textId="42DAE7D2" w:rsidR="00227BE7" w:rsidRPr="00DC513F" w:rsidRDefault="00227BE7" w:rsidP="00227BE7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2015</w:t>
            </w:r>
          </w:p>
        </w:tc>
        <w:tc>
          <w:tcPr>
            <w:tcW w:w="1266" w:type="dxa"/>
            <w:vAlign w:val="center"/>
          </w:tcPr>
          <w:p w14:paraId="747158B5" w14:textId="72DFD833" w:rsidR="00227BE7" w:rsidRPr="00DC513F" w:rsidRDefault="00227BE7" w:rsidP="00227BE7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3B64FB69" w14:textId="62FC35BE" w:rsidR="00227BE7" w:rsidRPr="00DC513F" w:rsidRDefault="00227BE7" w:rsidP="00227BE7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227BE7" w:rsidRPr="00DC513F" w14:paraId="0260325F" w14:textId="77777777" w:rsidTr="001340BE">
        <w:tc>
          <w:tcPr>
            <w:tcW w:w="1971" w:type="dxa"/>
            <w:vAlign w:val="center"/>
          </w:tcPr>
          <w:p w14:paraId="1395F9C6" w14:textId="20C3E2C3" w:rsidR="00227BE7" w:rsidRPr="00DC513F" w:rsidRDefault="00227BE7" w:rsidP="00227BE7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Gita Bhutani</w:t>
            </w:r>
          </w:p>
        </w:tc>
        <w:tc>
          <w:tcPr>
            <w:tcW w:w="1130" w:type="dxa"/>
          </w:tcPr>
          <w:p w14:paraId="7B9BCEEF" w14:textId="3E109188" w:rsidR="00227BE7" w:rsidRPr="00DC513F" w:rsidRDefault="00227BE7" w:rsidP="00227BE7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C36805">
              <w:rPr>
                <w:b w:val="0"/>
                <w:sz w:val="20"/>
                <w:szCs w:val="20"/>
              </w:rPr>
              <w:t>Interim chair</w:t>
            </w:r>
          </w:p>
        </w:tc>
        <w:tc>
          <w:tcPr>
            <w:tcW w:w="2632" w:type="dxa"/>
            <w:vAlign w:val="center"/>
          </w:tcPr>
          <w:p w14:paraId="235E94E5" w14:textId="074DB222" w:rsidR="00227BE7" w:rsidRPr="00DC513F" w:rsidRDefault="00227BE7" w:rsidP="00227BE7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iCs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85" w:type="dxa"/>
            <w:vAlign w:val="center"/>
          </w:tcPr>
          <w:p w14:paraId="7E82E895" w14:textId="00A6B270" w:rsidR="00227BE7" w:rsidRPr="00DC513F" w:rsidRDefault="00227BE7" w:rsidP="00227BE7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755A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 xml:space="preserve">Member of project team on BPS/New Savoy Conference Wellbeing Project group </w:t>
            </w:r>
          </w:p>
        </w:tc>
        <w:tc>
          <w:tcPr>
            <w:tcW w:w="1139" w:type="dxa"/>
            <w:vAlign w:val="center"/>
          </w:tcPr>
          <w:p w14:paraId="7F21A2B2" w14:textId="16182232" w:rsidR="00227BE7" w:rsidRPr="00DC513F" w:rsidRDefault="00227BE7" w:rsidP="00227BE7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2014</w:t>
            </w:r>
          </w:p>
        </w:tc>
        <w:tc>
          <w:tcPr>
            <w:tcW w:w="1266" w:type="dxa"/>
            <w:vAlign w:val="center"/>
          </w:tcPr>
          <w:p w14:paraId="486B8F8F" w14:textId="10760727" w:rsidR="00227BE7" w:rsidRPr="00DC513F" w:rsidRDefault="00227BE7" w:rsidP="00227BE7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616F3564" w14:textId="36E491C9" w:rsidR="00227BE7" w:rsidRPr="00DC513F" w:rsidRDefault="00227BE7" w:rsidP="00227BE7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227BE7" w:rsidRPr="00DC513F" w14:paraId="220D9BC8" w14:textId="77777777" w:rsidTr="001340BE">
        <w:tc>
          <w:tcPr>
            <w:tcW w:w="1971" w:type="dxa"/>
            <w:vAlign w:val="center"/>
          </w:tcPr>
          <w:p w14:paraId="2154B35C" w14:textId="2C23F382" w:rsidR="00227BE7" w:rsidRPr="00DC513F" w:rsidRDefault="00227BE7" w:rsidP="00227BE7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Gita Bhutani</w:t>
            </w:r>
          </w:p>
        </w:tc>
        <w:tc>
          <w:tcPr>
            <w:tcW w:w="1130" w:type="dxa"/>
          </w:tcPr>
          <w:p w14:paraId="49718CAA" w14:textId="07B4E4B0" w:rsidR="00227BE7" w:rsidRPr="00DC513F" w:rsidRDefault="00227BE7" w:rsidP="00227BE7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C36805">
              <w:rPr>
                <w:b w:val="0"/>
                <w:sz w:val="20"/>
                <w:szCs w:val="20"/>
              </w:rPr>
              <w:t>Interim chair</w:t>
            </w:r>
          </w:p>
        </w:tc>
        <w:tc>
          <w:tcPr>
            <w:tcW w:w="2632" w:type="dxa"/>
            <w:vAlign w:val="center"/>
          </w:tcPr>
          <w:p w14:paraId="242E3119" w14:textId="4AB786D6" w:rsidR="00227BE7" w:rsidRPr="00DC513F" w:rsidRDefault="00227BE7" w:rsidP="00227BE7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iCs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85" w:type="dxa"/>
            <w:vAlign w:val="center"/>
          </w:tcPr>
          <w:p w14:paraId="79B9A525" w14:textId="77777777" w:rsidR="00227BE7" w:rsidRPr="00DC513F" w:rsidRDefault="00227BE7" w:rsidP="00227BE7">
            <w:pPr>
              <w:widowControl w:val="0"/>
              <w:spacing w:after="60"/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</w:pPr>
            <w:r w:rsidRPr="00EE755A"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  <w:t>Member o</w:t>
            </w:r>
            <w:r w:rsidRPr="00DC513F"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  <w:t xml:space="preserve">f research group developing a proposal on EMDR, Psychosis and Post-traumatic </w:t>
            </w:r>
            <w:proofErr w:type="gramStart"/>
            <w:r w:rsidRPr="00DC513F"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  <w:t>stress</w:t>
            </w:r>
            <w:proofErr w:type="gramEnd"/>
          </w:p>
          <w:p w14:paraId="1B1E4FAC" w14:textId="62016BC8" w:rsidR="00227BE7" w:rsidRPr="00DC513F" w:rsidRDefault="00227BE7" w:rsidP="00227BE7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proofErr w:type="spellStart"/>
            <w:r w:rsidRPr="00DC513F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>RfPB</w:t>
            </w:r>
            <w:proofErr w:type="spellEnd"/>
            <w:r w:rsidRPr="00DC513F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 xml:space="preserve"> grant awarded in March 2018</w:t>
            </w:r>
          </w:p>
        </w:tc>
        <w:tc>
          <w:tcPr>
            <w:tcW w:w="1139" w:type="dxa"/>
            <w:vAlign w:val="center"/>
          </w:tcPr>
          <w:p w14:paraId="74E326D0" w14:textId="6B90D4DC" w:rsidR="00227BE7" w:rsidRPr="00DC513F" w:rsidRDefault="00227BE7" w:rsidP="00227BE7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2015</w:t>
            </w:r>
          </w:p>
        </w:tc>
        <w:tc>
          <w:tcPr>
            <w:tcW w:w="1266" w:type="dxa"/>
            <w:vAlign w:val="center"/>
          </w:tcPr>
          <w:p w14:paraId="4954F5A5" w14:textId="1AFD28EE" w:rsidR="00227BE7" w:rsidRPr="00DC513F" w:rsidRDefault="00227BE7" w:rsidP="00227BE7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5B608CFD" w14:textId="2E42E9C5" w:rsidR="00227BE7" w:rsidRPr="00DC513F" w:rsidRDefault="00227BE7" w:rsidP="00227BE7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227BE7" w:rsidRPr="00DC513F" w14:paraId="14D91B9E" w14:textId="77777777" w:rsidTr="001340BE">
        <w:tc>
          <w:tcPr>
            <w:tcW w:w="1971" w:type="dxa"/>
            <w:vAlign w:val="center"/>
          </w:tcPr>
          <w:p w14:paraId="15EAA8E4" w14:textId="3EEDEDCD" w:rsidR="00227BE7" w:rsidRPr="00DC513F" w:rsidRDefault="00227BE7" w:rsidP="00227BE7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Gita Bhutani</w:t>
            </w:r>
          </w:p>
        </w:tc>
        <w:tc>
          <w:tcPr>
            <w:tcW w:w="1130" w:type="dxa"/>
          </w:tcPr>
          <w:p w14:paraId="665E0060" w14:textId="78AFB3DE" w:rsidR="00227BE7" w:rsidRPr="00DC513F" w:rsidRDefault="00227BE7" w:rsidP="00227BE7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C36805">
              <w:rPr>
                <w:b w:val="0"/>
                <w:sz w:val="20"/>
                <w:szCs w:val="20"/>
              </w:rPr>
              <w:t>Interim chair</w:t>
            </w:r>
          </w:p>
        </w:tc>
        <w:tc>
          <w:tcPr>
            <w:tcW w:w="2632" w:type="dxa"/>
            <w:vAlign w:val="center"/>
          </w:tcPr>
          <w:p w14:paraId="3F416301" w14:textId="7DBC9A54" w:rsidR="00227BE7" w:rsidRPr="00DC513F" w:rsidRDefault="00227BE7" w:rsidP="00227BE7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iCs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85" w:type="dxa"/>
            <w:vAlign w:val="center"/>
          </w:tcPr>
          <w:p w14:paraId="4A7FE811" w14:textId="580EE921" w:rsidR="00227BE7" w:rsidRPr="00DC513F" w:rsidRDefault="00227BE7" w:rsidP="00227BE7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092B5E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>Joint national lead on staff wellbeing for Positive Practice in Mental Health</w:t>
            </w:r>
          </w:p>
        </w:tc>
        <w:tc>
          <w:tcPr>
            <w:tcW w:w="1139" w:type="dxa"/>
            <w:vAlign w:val="center"/>
          </w:tcPr>
          <w:p w14:paraId="27F6B1B0" w14:textId="4F128A87" w:rsidR="00227BE7" w:rsidRPr="00DC513F" w:rsidRDefault="00227BE7" w:rsidP="00227BE7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2016</w:t>
            </w:r>
          </w:p>
        </w:tc>
        <w:tc>
          <w:tcPr>
            <w:tcW w:w="1266" w:type="dxa"/>
            <w:vAlign w:val="center"/>
          </w:tcPr>
          <w:p w14:paraId="3E0B7ACA" w14:textId="7D17EA0E" w:rsidR="00227BE7" w:rsidRPr="00DC513F" w:rsidRDefault="00227BE7" w:rsidP="00227BE7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597266A8" w14:textId="15593A55" w:rsidR="00227BE7" w:rsidRPr="00DC513F" w:rsidRDefault="00227BE7" w:rsidP="00227BE7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2018</w:t>
            </w:r>
          </w:p>
        </w:tc>
      </w:tr>
      <w:tr w:rsidR="00227BE7" w:rsidRPr="00DC513F" w14:paraId="5778DBBC" w14:textId="77777777" w:rsidTr="001340BE">
        <w:tc>
          <w:tcPr>
            <w:tcW w:w="1971" w:type="dxa"/>
            <w:vAlign w:val="center"/>
          </w:tcPr>
          <w:p w14:paraId="075CD67B" w14:textId="54867790" w:rsidR="00227BE7" w:rsidRPr="00DC513F" w:rsidRDefault="00227BE7" w:rsidP="00227BE7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Gita Bhutani</w:t>
            </w:r>
          </w:p>
        </w:tc>
        <w:tc>
          <w:tcPr>
            <w:tcW w:w="1130" w:type="dxa"/>
          </w:tcPr>
          <w:p w14:paraId="0F9CD05A" w14:textId="6031704D" w:rsidR="00227BE7" w:rsidRPr="00DC513F" w:rsidRDefault="00227BE7" w:rsidP="00227BE7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C36805">
              <w:rPr>
                <w:b w:val="0"/>
                <w:sz w:val="20"/>
                <w:szCs w:val="20"/>
              </w:rPr>
              <w:t>Interim chair</w:t>
            </w:r>
          </w:p>
        </w:tc>
        <w:tc>
          <w:tcPr>
            <w:tcW w:w="2632" w:type="dxa"/>
            <w:vAlign w:val="center"/>
          </w:tcPr>
          <w:p w14:paraId="0DF1D1DC" w14:textId="47797982" w:rsidR="00227BE7" w:rsidRPr="00DC513F" w:rsidRDefault="00227BE7" w:rsidP="00227BE7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iCs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85" w:type="dxa"/>
            <w:vAlign w:val="center"/>
          </w:tcPr>
          <w:p w14:paraId="110C8B23" w14:textId="1B1F87D4" w:rsidR="00227BE7" w:rsidRPr="00092B5E" w:rsidRDefault="00227BE7" w:rsidP="00227BE7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092B5E">
              <w:rPr>
                <w:rFonts w:cs="Arial"/>
                <w:b w:val="0"/>
                <w:sz w:val="20"/>
                <w:szCs w:val="20"/>
              </w:rPr>
              <w:t>Committee Member NICE Guidelines Update Committee B</w:t>
            </w:r>
          </w:p>
        </w:tc>
        <w:tc>
          <w:tcPr>
            <w:tcW w:w="1139" w:type="dxa"/>
            <w:vAlign w:val="center"/>
          </w:tcPr>
          <w:p w14:paraId="2942899E" w14:textId="23AA854B" w:rsidR="00227BE7" w:rsidRPr="00DC513F" w:rsidRDefault="00227BE7" w:rsidP="00227BE7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2014</w:t>
            </w:r>
          </w:p>
        </w:tc>
        <w:tc>
          <w:tcPr>
            <w:tcW w:w="1266" w:type="dxa"/>
            <w:vAlign w:val="center"/>
          </w:tcPr>
          <w:p w14:paraId="78A64C4F" w14:textId="197B12C0" w:rsidR="00227BE7" w:rsidRPr="00DC513F" w:rsidRDefault="00227BE7" w:rsidP="00227BE7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1ECA71B4" w14:textId="5FC84757" w:rsidR="00227BE7" w:rsidRPr="00DC513F" w:rsidRDefault="00227BE7" w:rsidP="00227BE7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 xml:space="preserve">Jan 2018 </w:t>
            </w:r>
          </w:p>
        </w:tc>
      </w:tr>
      <w:tr w:rsidR="00227BE7" w:rsidRPr="00DC513F" w14:paraId="4ED9497B" w14:textId="77777777" w:rsidTr="001340BE">
        <w:tc>
          <w:tcPr>
            <w:tcW w:w="1971" w:type="dxa"/>
            <w:vAlign w:val="center"/>
          </w:tcPr>
          <w:p w14:paraId="51FEB5A9" w14:textId="003744C2" w:rsidR="00227BE7" w:rsidRPr="00DC513F" w:rsidRDefault="00227BE7" w:rsidP="00227BE7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lastRenderedPageBreak/>
              <w:t>Gita Bhutani</w:t>
            </w:r>
          </w:p>
        </w:tc>
        <w:tc>
          <w:tcPr>
            <w:tcW w:w="1130" w:type="dxa"/>
          </w:tcPr>
          <w:p w14:paraId="338BECF6" w14:textId="2B1DA300" w:rsidR="00227BE7" w:rsidRPr="00DC513F" w:rsidRDefault="00227BE7" w:rsidP="00227BE7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C36805">
              <w:rPr>
                <w:b w:val="0"/>
                <w:sz w:val="20"/>
                <w:szCs w:val="20"/>
              </w:rPr>
              <w:t>Interim chair</w:t>
            </w:r>
          </w:p>
        </w:tc>
        <w:tc>
          <w:tcPr>
            <w:tcW w:w="2632" w:type="dxa"/>
            <w:vAlign w:val="center"/>
          </w:tcPr>
          <w:p w14:paraId="1A0E67AB" w14:textId="1A3746C5" w:rsidR="00227BE7" w:rsidRPr="00DC513F" w:rsidRDefault="00227BE7" w:rsidP="00227BE7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iCs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85" w:type="dxa"/>
            <w:vAlign w:val="center"/>
          </w:tcPr>
          <w:p w14:paraId="35ABDDD8" w14:textId="2165BE2E" w:rsidR="00227BE7" w:rsidRPr="00092B5E" w:rsidRDefault="00227BE7" w:rsidP="00227BE7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092B5E">
              <w:rPr>
                <w:rFonts w:cs="Arial"/>
                <w:b w:val="0"/>
                <w:sz w:val="20"/>
                <w:szCs w:val="20"/>
              </w:rPr>
              <w:t>Committee Member NICE Guidelines update for PTSD</w:t>
            </w:r>
          </w:p>
        </w:tc>
        <w:tc>
          <w:tcPr>
            <w:tcW w:w="1139" w:type="dxa"/>
            <w:vAlign w:val="center"/>
          </w:tcPr>
          <w:p w14:paraId="1D6A6F54" w14:textId="573DC1ED" w:rsidR="00227BE7" w:rsidRPr="00DC513F" w:rsidRDefault="00227BE7" w:rsidP="00227BE7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2016</w:t>
            </w:r>
          </w:p>
        </w:tc>
        <w:tc>
          <w:tcPr>
            <w:tcW w:w="1266" w:type="dxa"/>
            <w:vAlign w:val="center"/>
          </w:tcPr>
          <w:p w14:paraId="173DA469" w14:textId="218B0660" w:rsidR="00227BE7" w:rsidRPr="00DC513F" w:rsidRDefault="00227BE7" w:rsidP="00227BE7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32D92125" w14:textId="77458B6B" w:rsidR="00227BE7" w:rsidRPr="00DC513F" w:rsidRDefault="00227BE7" w:rsidP="00227BE7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 xml:space="preserve">2018 </w:t>
            </w:r>
          </w:p>
        </w:tc>
      </w:tr>
      <w:tr w:rsidR="00227BE7" w:rsidRPr="00DC513F" w14:paraId="5264C2BC" w14:textId="77777777" w:rsidTr="001340BE">
        <w:tc>
          <w:tcPr>
            <w:tcW w:w="1971" w:type="dxa"/>
            <w:vAlign w:val="center"/>
          </w:tcPr>
          <w:p w14:paraId="0B35FC37" w14:textId="444CBA8F" w:rsidR="00227BE7" w:rsidRPr="00DC513F" w:rsidRDefault="00227BE7" w:rsidP="00227BE7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Gita Bhutani</w:t>
            </w:r>
          </w:p>
        </w:tc>
        <w:tc>
          <w:tcPr>
            <w:tcW w:w="1130" w:type="dxa"/>
          </w:tcPr>
          <w:p w14:paraId="31198267" w14:textId="2C1AA2C6" w:rsidR="00227BE7" w:rsidRPr="00DC513F" w:rsidRDefault="00227BE7" w:rsidP="00227BE7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C36805">
              <w:rPr>
                <w:b w:val="0"/>
                <w:sz w:val="20"/>
                <w:szCs w:val="20"/>
              </w:rPr>
              <w:t>Interim chair</w:t>
            </w:r>
          </w:p>
        </w:tc>
        <w:tc>
          <w:tcPr>
            <w:tcW w:w="2632" w:type="dxa"/>
            <w:vAlign w:val="center"/>
          </w:tcPr>
          <w:p w14:paraId="3AAC7AA4" w14:textId="1AC6F464" w:rsidR="00227BE7" w:rsidRPr="00DC513F" w:rsidRDefault="00227BE7" w:rsidP="00227BE7">
            <w:pPr>
              <w:pStyle w:val="Title"/>
              <w:spacing w:before="0" w:after="60" w:line="60" w:lineRule="atLeast"/>
              <w:jc w:val="left"/>
              <w:rPr>
                <w:b w:val="0"/>
                <w:iCs/>
                <w:sz w:val="20"/>
                <w:szCs w:val="20"/>
              </w:rPr>
            </w:pPr>
            <w:r w:rsidRPr="00DC513F">
              <w:rPr>
                <w:b w:val="0"/>
                <w:iCs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85" w:type="dxa"/>
          </w:tcPr>
          <w:p w14:paraId="05E9BB86" w14:textId="06BD5F24" w:rsidR="00227BE7" w:rsidRPr="00092B5E" w:rsidRDefault="00227BE7" w:rsidP="00227BE7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092B5E">
              <w:rPr>
                <w:rFonts w:cs="Arial"/>
                <w:b w:val="0"/>
                <w:sz w:val="20"/>
                <w:szCs w:val="20"/>
              </w:rPr>
              <w:t xml:space="preserve">Associate Board Member – Advancing Quality Alliance </w:t>
            </w:r>
          </w:p>
        </w:tc>
        <w:tc>
          <w:tcPr>
            <w:tcW w:w="1139" w:type="dxa"/>
          </w:tcPr>
          <w:p w14:paraId="72CBC444" w14:textId="29F797BC" w:rsidR="00227BE7" w:rsidRDefault="00227BE7" w:rsidP="00227BE7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8655EC">
              <w:rPr>
                <w:rFonts w:cs="Arial"/>
                <w:b w:val="0"/>
                <w:sz w:val="20"/>
                <w:szCs w:val="20"/>
              </w:rPr>
              <w:t>2018</w:t>
            </w:r>
          </w:p>
        </w:tc>
        <w:tc>
          <w:tcPr>
            <w:tcW w:w="1266" w:type="dxa"/>
            <w:vAlign w:val="center"/>
          </w:tcPr>
          <w:p w14:paraId="0E355493" w14:textId="0DF0612E" w:rsidR="00227BE7" w:rsidRDefault="00227BE7" w:rsidP="00227BE7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Jan 2021</w:t>
            </w:r>
          </w:p>
        </w:tc>
        <w:tc>
          <w:tcPr>
            <w:tcW w:w="1028" w:type="dxa"/>
            <w:vAlign w:val="center"/>
          </w:tcPr>
          <w:p w14:paraId="2EFA4639" w14:textId="4BF26FED" w:rsidR="00227BE7" w:rsidRDefault="00227BE7" w:rsidP="00227BE7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 xml:space="preserve">Current </w:t>
            </w:r>
          </w:p>
        </w:tc>
      </w:tr>
      <w:tr w:rsidR="00227BE7" w:rsidRPr="00DC513F" w14:paraId="0C798757" w14:textId="77777777" w:rsidTr="001340BE">
        <w:tc>
          <w:tcPr>
            <w:tcW w:w="1971" w:type="dxa"/>
            <w:vAlign w:val="center"/>
          </w:tcPr>
          <w:p w14:paraId="07BB2339" w14:textId="18590F11" w:rsidR="00227BE7" w:rsidRPr="00DC513F" w:rsidRDefault="00227BE7" w:rsidP="00227BE7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Gita Bhutani</w:t>
            </w:r>
          </w:p>
        </w:tc>
        <w:tc>
          <w:tcPr>
            <w:tcW w:w="1130" w:type="dxa"/>
          </w:tcPr>
          <w:p w14:paraId="3143037F" w14:textId="721A3785" w:rsidR="00227BE7" w:rsidRPr="00DC513F" w:rsidRDefault="00227BE7" w:rsidP="00227BE7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C36805">
              <w:rPr>
                <w:b w:val="0"/>
                <w:sz w:val="20"/>
                <w:szCs w:val="20"/>
              </w:rPr>
              <w:t>Interim chair</w:t>
            </w:r>
          </w:p>
        </w:tc>
        <w:tc>
          <w:tcPr>
            <w:tcW w:w="2632" w:type="dxa"/>
            <w:vAlign w:val="center"/>
          </w:tcPr>
          <w:p w14:paraId="72E9E50B" w14:textId="44372940" w:rsidR="00227BE7" w:rsidRPr="00DC513F" w:rsidRDefault="00227BE7" w:rsidP="00227BE7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iCs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85" w:type="dxa"/>
          </w:tcPr>
          <w:p w14:paraId="1204C2E5" w14:textId="317DFB64" w:rsidR="00227BE7" w:rsidRPr="00DC513F" w:rsidRDefault="00227BE7" w:rsidP="00227BE7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0E3C69">
              <w:rPr>
                <w:rFonts w:cs="Arial"/>
                <w:b w:val="0"/>
                <w:sz w:val="20"/>
                <w:szCs w:val="20"/>
              </w:rPr>
              <w:t xml:space="preserve">Clinical advisor to HEE funded and Innovation Agency hosted project on </w:t>
            </w:r>
            <w:proofErr w:type="gramStart"/>
            <w:r w:rsidRPr="000E3C69">
              <w:rPr>
                <w:rFonts w:cs="Arial"/>
                <w:b w:val="0"/>
                <w:sz w:val="20"/>
                <w:szCs w:val="20"/>
              </w:rPr>
              <w:t>New</w:t>
            </w:r>
            <w:proofErr w:type="gramEnd"/>
            <w:r w:rsidRPr="000E3C69">
              <w:rPr>
                <w:rFonts w:cs="Arial"/>
                <w:b w:val="0"/>
                <w:sz w:val="20"/>
                <w:szCs w:val="20"/>
              </w:rPr>
              <w:t xml:space="preserve"> roles and career routes into the Psychological Professions</w:t>
            </w:r>
          </w:p>
        </w:tc>
        <w:tc>
          <w:tcPr>
            <w:tcW w:w="1139" w:type="dxa"/>
            <w:vAlign w:val="center"/>
          </w:tcPr>
          <w:p w14:paraId="5BB5943F" w14:textId="6DE92986" w:rsidR="00227BE7" w:rsidRPr="00DC513F" w:rsidRDefault="00227BE7" w:rsidP="00227BE7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2020</w:t>
            </w:r>
          </w:p>
        </w:tc>
        <w:tc>
          <w:tcPr>
            <w:tcW w:w="1266" w:type="dxa"/>
            <w:vAlign w:val="center"/>
          </w:tcPr>
          <w:p w14:paraId="6005128C" w14:textId="141F0600" w:rsidR="00227BE7" w:rsidRPr="00DC513F" w:rsidRDefault="00227BE7" w:rsidP="00227BE7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Jan 2021</w:t>
            </w:r>
          </w:p>
        </w:tc>
        <w:tc>
          <w:tcPr>
            <w:tcW w:w="1028" w:type="dxa"/>
            <w:vAlign w:val="center"/>
          </w:tcPr>
          <w:p w14:paraId="3DA560A6" w14:textId="6BAEC3A2" w:rsidR="00227BE7" w:rsidRPr="00DC513F" w:rsidRDefault="00227BE7" w:rsidP="00227BE7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 xml:space="preserve">Current </w:t>
            </w:r>
          </w:p>
        </w:tc>
      </w:tr>
      <w:tr w:rsidR="00227BE7" w:rsidRPr="00DC513F" w14:paraId="4BA4F296" w14:textId="77777777" w:rsidTr="001340BE">
        <w:tc>
          <w:tcPr>
            <w:tcW w:w="1971" w:type="dxa"/>
            <w:vAlign w:val="center"/>
          </w:tcPr>
          <w:p w14:paraId="3A9FFAED" w14:textId="13365BC9" w:rsidR="00227BE7" w:rsidRPr="00DC513F" w:rsidRDefault="00227BE7" w:rsidP="00227BE7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Gita Bhutani</w:t>
            </w:r>
          </w:p>
        </w:tc>
        <w:tc>
          <w:tcPr>
            <w:tcW w:w="1130" w:type="dxa"/>
          </w:tcPr>
          <w:p w14:paraId="266A285F" w14:textId="521196DB" w:rsidR="00227BE7" w:rsidRPr="00DC513F" w:rsidRDefault="00227BE7" w:rsidP="00227BE7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C36805">
              <w:rPr>
                <w:b w:val="0"/>
                <w:sz w:val="20"/>
                <w:szCs w:val="20"/>
              </w:rPr>
              <w:t>Interim chair</w:t>
            </w:r>
          </w:p>
        </w:tc>
        <w:tc>
          <w:tcPr>
            <w:tcW w:w="2632" w:type="dxa"/>
            <w:vAlign w:val="center"/>
          </w:tcPr>
          <w:p w14:paraId="519B88EC" w14:textId="741D8F9F" w:rsidR="00227BE7" w:rsidRPr="00DC513F" w:rsidRDefault="00227BE7" w:rsidP="00227BE7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iCs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85" w:type="dxa"/>
          </w:tcPr>
          <w:p w14:paraId="56E0995A" w14:textId="49220624" w:rsidR="00227BE7" w:rsidRPr="00DC513F" w:rsidRDefault="00227BE7" w:rsidP="00227BE7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0E3C69">
              <w:rPr>
                <w:rFonts w:cs="Arial"/>
                <w:b w:val="0"/>
                <w:sz w:val="20"/>
                <w:szCs w:val="20"/>
              </w:rPr>
              <w:t xml:space="preserve">Lead the development of the Lancashire &amp; South Cumbria Psychological Resilience Hub </w:t>
            </w:r>
          </w:p>
        </w:tc>
        <w:tc>
          <w:tcPr>
            <w:tcW w:w="1139" w:type="dxa"/>
            <w:vAlign w:val="center"/>
          </w:tcPr>
          <w:p w14:paraId="016806D0" w14:textId="45734AAA" w:rsidR="00227BE7" w:rsidRPr="00DC513F" w:rsidRDefault="00227BE7" w:rsidP="00227BE7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2020</w:t>
            </w:r>
          </w:p>
        </w:tc>
        <w:tc>
          <w:tcPr>
            <w:tcW w:w="1266" w:type="dxa"/>
            <w:vAlign w:val="center"/>
          </w:tcPr>
          <w:p w14:paraId="0EDA095F" w14:textId="42384D79" w:rsidR="00227BE7" w:rsidRPr="00DC513F" w:rsidRDefault="00227BE7" w:rsidP="00227BE7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Jan 2021</w:t>
            </w:r>
          </w:p>
        </w:tc>
        <w:tc>
          <w:tcPr>
            <w:tcW w:w="1028" w:type="dxa"/>
            <w:vAlign w:val="center"/>
          </w:tcPr>
          <w:p w14:paraId="5DA630A4" w14:textId="40F3B7EF" w:rsidR="00227BE7" w:rsidRPr="00DC513F" w:rsidRDefault="00227BE7" w:rsidP="00227BE7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 xml:space="preserve">Current </w:t>
            </w:r>
          </w:p>
        </w:tc>
      </w:tr>
      <w:tr w:rsidR="00227BE7" w:rsidRPr="00DC513F" w14:paraId="3A6BDFB8" w14:textId="77777777" w:rsidTr="001340BE">
        <w:tc>
          <w:tcPr>
            <w:tcW w:w="1971" w:type="dxa"/>
            <w:vAlign w:val="center"/>
          </w:tcPr>
          <w:p w14:paraId="48BCCBF3" w14:textId="002FD2BF" w:rsidR="00227BE7" w:rsidRPr="00DC513F" w:rsidRDefault="00227BE7" w:rsidP="00227BE7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Gita Bhutani</w:t>
            </w:r>
          </w:p>
        </w:tc>
        <w:tc>
          <w:tcPr>
            <w:tcW w:w="1130" w:type="dxa"/>
          </w:tcPr>
          <w:p w14:paraId="0DE91733" w14:textId="18097B13" w:rsidR="00227BE7" w:rsidRPr="00DC513F" w:rsidRDefault="00227BE7" w:rsidP="00227BE7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C36805">
              <w:rPr>
                <w:b w:val="0"/>
                <w:sz w:val="20"/>
                <w:szCs w:val="20"/>
              </w:rPr>
              <w:t>Interim chair</w:t>
            </w:r>
          </w:p>
        </w:tc>
        <w:tc>
          <w:tcPr>
            <w:tcW w:w="2632" w:type="dxa"/>
            <w:vAlign w:val="center"/>
          </w:tcPr>
          <w:p w14:paraId="422BC4E9" w14:textId="42027E68" w:rsidR="00227BE7" w:rsidRPr="00DC513F" w:rsidRDefault="00227BE7" w:rsidP="00227BE7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Indirect</w:t>
            </w:r>
          </w:p>
        </w:tc>
        <w:tc>
          <w:tcPr>
            <w:tcW w:w="6285" w:type="dxa"/>
            <w:vAlign w:val="center"/>
          </w:tcPr>
          <w:p w14:paraId="242E0021" w14:textId="74B84367" w:rsidR="00227BE7" w:rsidRPr="00DC513F" w:rsidRDefault="00227BE7" w:rsidP="00227BE7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Nil</w:t>
            </w:r>
          </w:p>
        </w:tc>
        <w:tc>
          <w:tcPr>
            <w:tcW w:w="1139" w:type="dxa"/>
            <w:vAlign w:val="center"/>
          </w:tcPr>
          <w:p w14:paraId="13C7B188" w14:textId="5BFECEA3" w:rsidR="00227BE7" w:rsidRPr="00DC513F" w:rsidRDefault="00227BE7" w:rsidP="00227BE7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266" w:type="dxa"/>
            <w:vAlign w:val="center"/>
          </w:tcPr>
          <w:p w14:paraId="6EF26314" w14:textId="6D80544F" w:rsidR="00227BE7" w:rsidRPr="00DC513F" w:rsidRDefault="00227BE7" w:rsidP="00227BE7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63CFEAB4" w14:textId="594A25BF" w:rsidR="00227BE7" w:rsidRPr="00DC513F" w:rsidRDefault="00227BE7" w:rsidP="00227BE7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  <w:tr w:rsidR="00A97BAF" w:rsidRPr="00DC513F" w14:paraId="2C39F508" w14:textId="77777777" w:rsidTr="00DC513F">
        <w:tc>
          <w:tcPr>
            <w:tcW w:w="1971" w:type="dxa"/>
            <w:vAlign w:val="center"/>
          </w:tcPr>
          <w:p w14:paraId="2AE804B7" w14:textId="4E138DDD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Deryn Bishop</w:t>
            </w:r>
          </w:p>
        </w:tc>
        <w:tc>
          <w:tcPr>
            <w:tcW w:w="1130" w:type="dxa"/>
            <w:vAlign w:val="center"/>
          </w:tcPr>
          <w:p w14:paraId="2209A844" w14:textId="77777777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32" w:type="dxa"/>
            <w:vAlign w:val="center"/>
          </w:tcPr>
          <w:p w14:paraId="6788ECA0" w14:textId="4A204F5F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financial</w:t>
            </w:r>
          </w:p>
        </w:tc>
        <w:tc>
          <w:tcPr>
            <w:tcW w:w="6285" w:type="dxa"/>
            <w:vAlign w:val="center"/>
          </w:tcPr>
          <w:p w14:paraId="0AEAB19C" w14:textId="5491C05C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 xml:space="preserve">Director of company “The Training Tree” (Company no 7609704) </w:t>
            </w:r>
            <w:r w:rsidRPr="00DC513F">
              <w:rPr>
                <w:rFonts w:cs="Arial"/>
                <w:b w:val="0"/>
              </w:rPr>
              <w:t xml:space="preserve">- </w:t>
            </w:r>
            <w:r w:rsidRPr="00DC513F">
              <w:rPr>
                <w:rFonts w:cs="Arial"/>
                <w:b w:val="0"/>
                <w:sz w:val="20"/>
                <w:szCs w:val="20"/>
              </w:rPr>
              <w:t>Workforce development using behaviour change methodology.  I am commissioned to provide these services by both NHS and non-NHS bodies.</w:t>
            </w:r>
          </w:p>
        </w:tc>
        <w:tc>
          <w:tcPr>
            <w:tcW w:w="1139" w:type="dxa"/>
            <w:vAlign w:val="center"/>
          </w:tcPr>
          <w:p w14:paraId="68AC6E55" w14:textId="768D62E2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2011</w:t>
            </w:r>
          </w:p>
        </w:tc>
        <w:tc>
          <w:tcPr>
            <w:tcW w:w="1266" w:type="dxa"/>
            <w:vAlign w:val="center"/>
          </w:tcPr>
          <w:p w14:paraId="3A11A9B7" w14:textId="51EBD229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Nov 2019</w:t>
            </w:r>
          </w:p>
        </w:tc>
        <w:tc>
          <w:tcPr>
            <w:tcW w:w="1028" w:type="dxa"/>
            <w:vAlign w:val="center"/>
          </w:tcPr>
          <w:p w14:paraId="52A8AE77" w14:textId="7E8B08F6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A97BAF" w:rsidRPr="00DC513F" w14:paraId="2E4837AF" w14:textId="77777777" w:rsidTr="00DC513F">
        <w:tc>
          <w:tcPr>
            <w:tcW w:w="1971" w:type="dxa"/>
            <w:vAlign w:val="center"/>
          </w:tcPr>
          <w:p w14:paraId="4679F9AA" w14:textId="43F4FD9E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Deryn Bishop</w:t>
            </w:r>
          </w:p>
        </w:tc>
        <w:tc>
          <w:tcPr>
            <w:tcW w:w="1130" w:type="dxa"/>
            <w:vAlign w:val="center"/>
          </w:tcPr>
          <w:p w14:paraId="506BCCB8" w14:textId="77777777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32" w:type="dxa"/>
            <w:vAlign w:val="center"/>
          </w:tcPr>
          <w:p w14:paraId="52998024" w14:textId="291773A9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85" w:type="dxa"/>
            <w:vAlign w:val="center"/>
          </w:tcPr>
          <w:p w14:paraId="65D5C1FD" w14:textId="03BCE21B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Secretary of the BSPHN (Behavioural Science and Public Health Network) </w:t>
            </w:r>
          </w:p>
        </w:tc>
        <w:tc>
          <w:tcPr>
            <w:tcW w:w="1139" w:type="dxa"/>
            <w:vAlign w:val="center"/>
          </w:tcPr>
          <w:p w14:paraId="547FE9BD" w14:textId="77777777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14:paraId="4A36E7E7" w14:textId="381A52D7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Nov 2019</w:t>
            </w:r>
          </w:p>
        </w:tc>
        <w:tc>
          <w:tcPr>
            <w:tcW w:w="1028" w:type="dxa"/>
            <w:vAlign w:val="center"/>
          </w:tcPr>
          <w:p w14:paraId="376B6681" w14:textId="36E3C98B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A97BAF" w:rsidRPr="00DC513F" w14:paraId="0CCD053A" w14:textId="77777777" w:rsidTr="00DC513F">
        <w:tc>
          <w:tcPr>
            <w:tcW w:w="1971" w:type="dxa"/>
            <w:vAlign w:val="center"/>
          </w:tcPr>
          <w:p w14:paraId="7547C094" w14:textId="5EF6C91E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Deryn Bishop</w:t>
            </w:r>
          </w:p>
        </w:tc>
        <w:tc>
          <w:tcPr>
            <w:tcW w:w="1130" w:type="dxa"/>
            <w:vAlign w:val="center"/>
          </w:tcPr>
          <w:p w14:paraId="5CB3DB4F" w14:textId="3C8E5C2A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32" w:type="dxa"/>
            <w:vAlign w:val="center"/>
          </w:tcPr>
          <w:p w14:paraId="7AF1551D" w14:textId="3C72900C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85" w:type="dxa"/>
            <w:vAlign w:val="center"/>
          </w:tcPr>
          <w:p w14:paraId="175B3D90" w14:textId="2987FED4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47E83">
              <w:rPr>
                <w:rFonts w:cs="Arial"/>
                <w:b w:val="0"/>
                <w:sz w:val="20"/>
                <w:szCs w:val="20"/>
              </w:rPr>
              <w:t xml:space="preserve">I am </w:t>
            </w:r>
            <w:proofErr w:type="spellStart"/>
            <w:r w:rsidRPr="00E47E83">
              <w:rPr>
                <w:rFonts w:cs="Arial"/>
                <w:b w:val="0"/>
                <w:sz w:val="20"/>
                <w:szCs w:val="20"/>
              </w:rPr>
              <w:t>am</w:t>
            </w:r>
            <w:proofErr w:type="spellEnd"/>
            <w:r w:rsidRPr="00E47E83">
              <w:rPr>
                <w:rFonts w:cs="Arial"/>
                <w:b w:val="0"/>
                <w:sz w:val="20"/>
                <w:szCs w:val="20"/>
              </w:rPr>
              <w:t xml:space="preserve"> member of the RSPH MECC for Mental Health Expert Reference Group</w:t>
            </w:r>
            <w:r>
              <w:rPr>
                <w:rFonts w:cs="Arial"/>
                <w:b w:val="0"/>
                <w:sz w:val="20"/>
                <w:szCs w:val="20"/>
              </w:rPr>
              <w:t>.</w:t>
            </w:r>
          </w:p>
        </w:tc>
        <w:tc>
          <w:tcPr>
            <w:tcW w:w="1139" w:type="dxa"/>
            <w:vAlign w:val="center"/>
          </w:tcPr>
          <w:p w14:paraId="225572E3" w14:textId="77777777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14:paraId="4325436F" w14:textId="3858C4E9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Nov 2020</w:t>
            </w:r>
          </w:p>
        </w:tc>
        <w:tc>
          <w:tcPr>
            <w:tcW w:w="1028" w:type="dxa"/>
            <w:vAlign w:val="center"/>
          </w:tcPr>
          <w:p w14:paraId="0798D26B" w14:textId="77777777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A97BAF" w:rsidRPr="00DC513F" w14:paraId="0995848C" w14:textId="77777777" w:rsidTr="00DC513F">
        <w:tc>
          <w:tcPr>
            <w:tcW w:w="1971" w:type="dxa"/>
            <w:vAlign w:val="center"/>
          </w:tcPr>
          <w:p w14:paraId="238CFFBB" w14:textId="28B26DB1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Deryn Bishop</w:t>
            </w:r>
          </w:p>
        </w:tc>
        <w:tc>
          <w:tcPr>
            <w:tcW w:w="1130" w:type="dxa"/>
            <w:vAlign w:val="center"/>
          </w:tcPr>
          <w:p w14:paraId="733B6386" w14:textId="77777777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32" w:type="dxa"/>
            <w:vAlign w:val="center"/>
          </w:tcPr>
          <w:p w14:paraId="48660D88" w14:textId="003AD2C5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Indirect</w:t>
            </w:r>
          </w:p>
        </w:tc>
        <w:tc>
          <w:tcPr>
            <w:tcW w:w="6285" w:type="dxa"/>
            <w:vAlign w:val="center"/>
          </w:tcPr>
          <w:p w14:paraId="0E21EC02" w14:textId="6BB48271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Nil</w:t>
            </w:r>
          </w:p>
        </w:tc>
        <w:tc>
          <w:tcPr>
            <w:tcW w:w="1139" w:type="dxa"/>
            <w:vAlign w:val="center"/>
          </w:tcPr>
          <w:p w14:paraId="4667B4C9" w14:textId="06FD0FB5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266" w:type="dxa"/>
            <w:vAlign w:val="center"/>
          </w:tcPr>
          <w:p w14:paraId="138F555E" w14:textId="64E8D8F2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Nov 2019</w:t>
            </w:r>
          </w:p>
        </w:tc>
        <w:tc>
          <w:tcPr>
            <w:tcW w:w="1028" w:type="dxa"/>
            <w:vAlign w:val="center"/>
          </w:tcPr>
          <w:p w14:paraId="7CCAC286" w14:textId="5BB79CDB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  <w:tr w:rsidR="00A97BAF" w:rsidRPr="00DC513F" w14:paraId="3882D736" w14:textId="77777777" w:rsidTr="00DC513F">
        <w:tc>
          <w:tcPr>
            <w:tcW w:w="1971" w:type="dxa"/>
            <w:vAlign w:val="center"/>
          </w:tcPr>
          <w:p w14:paraId="6472B63F" w14:textId="413E2A78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Christine Camacho</w:t>
            </w:r>
          </w:p>
        </w:tc>
        <w:tc>
          <w:tcPr>
            <w:tcW w:w="1130" w:type="dxa"/>
            <w:vAlign w:val="center"/>
          </w:tcPr>
          <w:p w14:paraId="1FC68D11" w14:textId="08F00C46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32" w:type="dxa"/>
            <w:vAlign w:val="center"/>
          </w:tcPr>
          <w:p w14:paraId="1F1E9A85" w14:textId="7C138243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6285" w:type="dxa"/>
            <w:vAlign w:val="center"/>
          </w:tcPr>
          <w:p w14:paraId="741AB5E2" w14:textId="13794452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Nil</w:t>
            </w:r>
          </w:p>
        </w:tc>
        <w:tc>
          <w:tcPr>
            <w:tcW w:w="1139" w:type="dxa"/>
            <w:vAlign w:val="center"/>
          </w:tcPr>
          <w:p w14:paraId="3FC08993" w14:textId="2E3EBA8F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266" w:type="dxa"/>
            <w:vAlign w:val="center"/>
          </w:tcPr>
          <w:p w14:paraId="586AAA96" w14:textId="3787BF57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0F1F22B3" w14:textId="6DC439B4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  <w:tr w:rsidR="00A97BAF" w:rsidRPr="00DC513F" w14:paraId="6A2F13B9" w14:textId="77777777" w:rsidTr="00DC513F">
        <w:tc>
          <w:tcPr>
            <w:tcW w:w="1971" w:type="dxa"/>
            <w:vAlign w:val="center"/>
          </w:tcPr>
          <w:p w14:paraId="3EFAD4A4" w14:textId="1BE6AB13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Christine Camacho</w:t>
            </w:r>
          </w:p>
        </w:tc>
        <w:tc>
          <w:tcPr>
            <w:tcW w:w="1130" w:type="dxa"/>
            <w:vAlign w:val="center"/>
          </w:tcPr>
          <w:p w14:paraId="37BC7550" w14:textId="7B3DB4F7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32" w:type="dxa"/>
            <w:vAlign w:val="center"/>
          </w:tcPr>
          <w:p w14:paraId="53ED60D1" w14:textId="0954695C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85" w:type="dxa"/>
            <w:vAlign w:val="center"/>
          </w:tcPr>
          <w:p w14:paraId="54A81B33" w14:textId="065AAB31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Nil</w:t>
            </w:r>
          </w:p>
        </w:tc>
        <w:tc>
          <w:tcPr>
            <w:tcW w:w="1139" w:type="dxa"/>
            <w:vAlign w:val="center"/>
          </w:tcPr>
          <w:p w14:paraId="5028553C" w14:textId="5F663630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266" w:type="dxa"/>
            <w:vAlign w:val="center"/>
          </w:tcPr>
          <w:p w14:paraId="365AB33E" w14:textId="6F39C2E6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509B2033" w14:textId="15F6EE3D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  <w:tr w:rsidR="00A97BAF" w:rsidRPr="00DC513F" w14:paraId="5190F2B5" w14:textId="77777777" w:rsidTr="00DC513F">
        <w:tc>
          <w:tcPr>
            <w:tcW w:w="1971" w:type="dxa"/>
            <w:vAlign w:val="center"/>
          </w:tcPr>
          <w:p w14:paraId="16CF9D95" w14:textId="3D1E573A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Christine Camacho</w:t>
            </w:r>
          </w:p>
        </w:tc>
        <w:tc>
          <w:tcPr>
            <w:tcW w:w="1130" w:type="dxa"/>
            <w:vAlign w:val="center"/>
          </w:tcPr>
          <w:p w14:paraId="35DD1600" w14:textId="50052755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32" w:type="dxa"/>
            <w:vAlign w:val="center"/>
          </w:tcPr>
          <w:p w14:paraId="7DA1D2AA" w14:textId="70C2CADB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Indirect</w:t>
            </w:r>
          </w:p>
        </w:tc>
        <w:tc>
          <w:tcPr>
            <w:tcW w:w="6285" w:type="dxa"/>
            <w:vAlign w:val="center"/>
          </w:tcPr>
          <w:p w14:paraId="441BCDB3" w14:textId="7BED31BC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Nil</w:t>
            </w:r>
          </w:p>
        </w:tc>
        <w:tc>
          <w:tcPr>
            <w:tcW w:w="1139" w:type="dxa"/>
            <w:vAlign w:val="center"/>
          </w:tcPr>
          <w:p w14:paraId="79AF354C" w14:textId="5599F501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266" w:type="dxa"/>
            <w:vAlign w:val="center"/>
          </w:tcPr>
          <w:p w14:paraId="519CACAE" w14:textId="0E58FD02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029963A9" w14:textId="06EF00CF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  <w:tr w:rsidR="00A97BAF" w:rsidRPr="00DC513F" w14:paraId="7A1342B0" w14:textId="77777777" w:rsidTr="00DC513F">
        <w:tc>
          <w:tcPr>
            <w:tcW w:w="1971" w:type="dxa"/>
            <w:vAlign w:val="center"/>
          </w:tcPr>
          <w:p w14:paraId="33518AC2" w14:textId="2E7AF826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lastRenderedPageBreak/>
              <w:t>Umesh Chauhan</w:t>
            </w:r>
          </w:p>
        </w:tc>
        <w:tc>
          <w:tcPr>
            <w:tcW w:w="1130" w:type="dxa"/>
            <w:vAlign w:val="center"/>
          </w:tcPr>
          <w:p w14:paraId="5A44F178" w14:textId="2D0DF43F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32" w:type="dxa"/>
            <w:vAlign w:val="center"/>
          </w:tcPr>
          <w:p w14:paraId="21F05CE4" w14:textId="0B5FD867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 xml:space="preserve">Direct - financial </w:t>
            </w:r>
          </w:p>
        </w:tc>
        <w:tc>
          <w:tcPr>
            <w:tcW w:w="6285" w:type="dxa"/>
            <w:vAlign w:val="center"/>
          </w:tcPr>
          <w:p w14:paraId="1D285792" w14:textId="76FD8DC7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Employed by University of Central Lancashire</w:t>
            </w:r>
          </w:p>
        </w:tc>
        <w:tc>
          <w:tcPr>
            <w:tcW w:w="1139" w:type="dxa"/>
            <w:vAlign w:val="center"/>
          </w:tcPr>
          <w:p w14:paraId="2FB42D1E" w14:textId="78350B7E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2016</w:t>
            </w:r>
          </w:p>
        </w:tc>
        <w:tc>
          <w:tcPr>
            <w:tcW w:w="1266" w:type="dxa"/>
            <w:vAlign w:val="center"/>
          </w:tcPr>
          <w:p w14:paraId="2E33B0C4" w14:textId="64CE9A73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Nov 2019</w:t>
            </w:r>
          </w:p>
        </w:tc>
        <w:tc>
          <w:tcPr>
            <w:tcW w:w="1028" w:type="dxa"/>
            <w:vAlign w:val="center"/>
          </w:tcPr>
          <w:p w14:paraId="10111304" w14:textId="6FBB3688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A97BAF" w:rsidRPr="00DC513F" w14:paraId="32296CBF" w14:textId="77777777" w:rsidTr="00DC513F">
        <w:tc>
          <w:tcPr>
            <w:tcW w:w="1971" w:type="dxa"/>
            <w:vAlign w:val="center"/>
          </w:tcPr>
          <w:p w14:paraId="46C8C2B9" w14:textId="66C77DFD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Umesh Chauhan</w:t>
            </w:r>
          </w:p>
        </w:tc>
        <w:tc>
          <w:tcPr>
            <w:tcW w:w="1130" w:type="dxa"/>
            <w:vAlign w:val="center"/>
          </w:tcPr>
          <w:p w14:paraId="1EE2FCB7" w14:textId="0E3945A1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32" w:type="dxa"/>
            <w:vAlign w:val="center"/>
          </w:tcPr>
          <w:p w14:paraId="0505B33A" w14:textId="39EC8632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 xml:space="preserve">Direct - financial </w:t>
            </w:r>
          </w:p>
        </w:tc>
        <w:tc>
          <w:tcPr>
            <w:tcW w:w="6285" w:type="dxa"/>
            <w:vAlign w:val="center"/>
          </w:tcPr>
          <w:p w14:paraId="46B97B22" w14:textId="7C27F6D7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Employed by East Lancashire CCG</w:t>
            </w:r>
          </w:p>
        </w:tc>
        <w:tc>
          <w:tcPr>
            <w:tcW w:w="1139" w:type="dxa"/>
            <w:vAlign w:val="center"/>
          </w:tcPr>
          <w:p w14:paraId="54B590A1" w14:textId="243584A0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2010</w:t>
            </w:r>
          </w:p>
        </w:tc>
        <w:tc>
          <w:tcPr>
            <w:tcW w:w="1266" w:type="dxa"/>
            <w:vAlign w:val="center"/>
          </w:tcPr>
          <w:p w14:paraId="547A630D" w14:textId="65082C1B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Nov 2019</w:t>
            </w:r>
          </w:p>
        </w:tc>
        <w:tc>
          <w:tcPr>
            <w:tcW w:w="1028" w:type="dxa"/>
            <w:vAlign w:val="center"/>
          </w:tcPr>
          <w:p w14:paraId="7636DF82" w14:textId="342DC4F8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A97BAF" w:rsidRPr="00DC513F" w14:paraId="19E89963" w14:textId="77777777" w:rsidTr="00DC513F">
        <w:tc>
          <w:tcPr>
            <w:tcW w:w="1971" w:type="dxa"/>
            <w:vAlign w:val="center"/>
          </w:tcPr>
          <w:p w14:paraId="55C5F36E" w14:textId="4630E87C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Umesh Chauhan</w:t>
            </w:r>
          </w:p>
        </w:tc>
        <w:tc>
          <w:tcPr>
            <w:tcW w:w="1130" w:type="dxa"/>
            <w:vAlign w:val="center"/>
          </w:tcPr>
          <w:p w14:paraId="2618B4A1" w14:textId="5D53C353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32" w:type="dxa"/>
            <w:vAlign w:val="center"/>
          </w:tcPr>
          <w:p w14:paraId="1CD64D05" w14:textId="41E50BFF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 xml:space="preserve">Direct - financial </w:t>
            </w:r>
          </w:p>
        </w:tc>
        <w:tc>
          <w:tcPr>
            <w:tcW w:w="6285" w:type="dxa"/>
            <w:vAlign w:val="center"/>
          </w:tcPr>
          <w:p w14:paraId="64558C0F" w14:textId="5AEA2593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GP Partner Pendle View Medical Centre</w:t>
            </w:r>
          </w:p>
        </w:tc>
        <w:tc>
          <w:tcPr>
            <w:tcW w:w="1139" w:type="dxa"/>
            <w:vAlign w:val="center"/>
          </w:tcPr>
          <w:p w14:paraId="40EB1416" w14:textId="63B05D2E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2016</w:t>
            </w:r>
          </w:p>
        </w:tc>
        <w:tc>
          <w:tcPr>
            <w:tcW w:w="1266" w:type="dxa"/>
            <w:vAlign w:val="center"/>
          </w:tcPr>
          <w:p w14:paraId="156E5468" w14:textId="0590EB18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Nov 2019</w:t>
            </w:r>
          </w:p>
        </w:tc>
        <w:tc>
          <w:tcPr>
            <w:tcW w:w="1028" w:type="dxa"/>
            <w:vAlign w:val="center"/>
          </w:tcPr>
          <w:p w14:paraId="44A8C70A" w14:textId="7FF3934F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A97BAF" w:rsidRPr="00DC513F" w14:paraId="74F6DADD" w14:textId="77777777" w:rsidTr="00DC513F">
        <w:tc>
          <w:tcPr>
            <w:tcW w:w="1971" w:type="dxa"/>
            <w:vAlign w:val="center"/>
          </w:tcPr>
          <w:p w14:paraId="38E1C590" w14:textId="71791EAA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Umesh Chauhan</w:t>
            </w:r>
          </w:p>
        </w:tc>
        <w:tc>
          <w:tcPr>
            <w:tcW w:w="1130" w:type="dxa"/>
            <w:vAlign w:val="center"/>
          </w:tcPr>
          <w:p w14:paraId="4864FB2E" w14:textId="4E9A65F4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32" w:type="dxa"/>
            <w:vAlign w:val="center"/>
          </w:tcPr>
          <w:p w14:paraId="6504F3B1" w14:textId="0B0A1BB1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 xml:space="preserve">Direct - financial </w:t>
            </w:r>
          </w:p>
        </w:tc>
        <w:tc>
          <w:tcPr>
            <w:tcW w:w="6285" w:type="dxa"/>
            <w:vAlign w:val="center"/>
          </w:tcPr>
          <w:p w14:paraId="0A05C14B" w14:textId="3E674997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 xml:space="preserve">Sharer holder of East </w:t>
            </w:r>
            <w:proofErr w:type="spellStart"/>
            <w:r w:rsidRPr="00DC513F">
              <w:rPr>
                <w:rFonts w:cs="Arial"/>
                <w:b w:val="0"/>
                <w:sz w:val="20"/>
                <w:szCs w:val="20"/>
              </w:rPr>
              <w:t>Lancs</w:t>
            </w:r>
            <w:proofErr w:type="spellEnd"/>
            <w:r w:rsidRPr="00DC513F">
              <w:rPr>
                <w:rFonts w:cs="Arial"/>
                <w:b w:val="0"/>
                <w:sz w:val="20"/>
                <w:szCs w:val="20"/>
              </w:rPr>
              <w:t xml:space="preserve"> Union of GPs (Federated Group of Practices)</w:t>
            </w:r>
          </w:p>
        </w:tc>
        <w:tc>
          <w:tcPr>
            <w:tcW w:w="1139" w:type="dxa"/>
            <w:vAlign w:val="center"/>
          </w:tcPr>
          <w:p w14:paraId="19D5149E" w14:textId="1B7F047E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2016</w:t>
            </w:r>
          </w:p>
        </w:tc>
        <w:tc>
          <w:tcPr>
            <w:tcW w:w="1266" w:type="dxa"/>
            <w:vAlign w:val="center"/>
          </w:tcPr>
          <w:p w14:paraId="1E84B7FC" w14:textId="23979EAF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Nov 2019</w:t>
            </w:r>
          </w:p>
        </w:tc>
        <w:tc>
          <w:tcPr>
            <w:tcW w:w="1028" w:type="dxa"/>
            <w:vAlign w:val="center"/>
          </w:tcPr>
          <w:p w14:paraId="6492F611" w14:textId="72DC190E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A97BAF" w:rsidRPr="00DC513F" w14:paraId="12B05E32" w14:textId="77777777" w:rsidTr="00DC513F">
        <w:tc>
          <w:tcPr>
            <w:tcW w:w="1971" w:type="dxa"/>
            <w:vAlign w:val="center"/>
          </w:tcPr>
          <w:p w14:paraId="397E5042" w14:textId="144627C5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Umesh Chauhan</w:t>
            </w:r>
          </w:p>
        </w:tc>
        <w:tc>
          <w:tcPr>
            <w:tcW w:w="1130" w:type="dxa"/>
            <w:vAlign w:val="center"/>
          </w:tcPr>
          <w:p w14:paraId="3DD9C460" w14:textId="62707A25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32" w:type="dxa"/>
            <w:vAlign w:val="center"/>
          </w:tcPr>
          <w:p w14:paraId="664F6CE4" w14:textId="1DD517EA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 xml:space="preserve">Direct - financial </w:t>
            </w:r>
          </w:p>
        </w:tc>
        <w:tc>
          <w:tcPr>
            <w:tcW w:w="6285" w:type="dxa"/>
            <w:vAlign w:val="center"/>
          </w:tcPr>
          <w:p w14:paraId="101154C0" w14:textId="00BA32A3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Member of Royal College of General Practitioners</w:t>
            </w:r>
          </w:p>
        </w:tc>
        <w:tc>
          <w:tcPr>
            <w:tcW w:w="1139" w:type="dxa"/>
            <w:vAlign w:val="center"/>
          </w:tcPr>
          <w:p w14:paraId="03ED0F23" w14:textId="02355722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2010</w:t>
            </w:r>
          </w:p>
        </w:tc>
        <w:tc>
          <w:tcPr>
            <w:tcW w:w="1266" w:type="dxa"/>
            <w:vAlign w:val="center"/>
          </w:tcPr>
          <w:p w14:paraId="386A6CD6" w14:textId="0AAF6470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Nov 2019</w:t>
            </w:r>
          </w:p>
        </w:tc>
        <w:tc>
          <w:tcPr>
            <w:tcW w:w="1028" w:type="dxa"/>
            <w:vAlign w:val="center"/>
          </w:tcPr>
          <w:p w14:paraId="65DE0D48" w14:textId="535C6481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A97BAF" w:rsidRPr="00DC513F" w14:paraId="435F0949" w14:textId="77777777" w:rsidTr="00DC513F">
        <w:tc>
          <w:tcPr>
            <w:tcW w:w="1971" w:type="dxa"/>
            <w:vAlign w:val="center"/>
          </w:tcPr>
          <w:p w14:paraId="7D0E83EB" w14:textId="100AC585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Umesh Chauhan</w:t>
            </w:r>
          </w:p>
        </w:tc>
        <w:tc>
          <w:tcPr>
            <w:tcW w:w="1130" w:type="dxa"/>
            <w:vAlign w:val="center"/>
          </w:tcPr>
          <w:p w14:paraId="30E7C00A" w14:textId="08483E43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32" w:type="dxa"/>
            <w:vAlign w:val="center"/>
          </w:tcPr>
          <w:p w14:paraId="45BF083D" w14:textId="130331D8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 xml:space="preserve">Direct - financial </w:t>
            </w:r>
          </w:p>
        </w:tc>
        <w:tc>
          <w:tcPr>
            <w:tcW w:w="6285" w:type="dxa"/>
            <w:vAlign w:val="center"/>
          </w:tcPr>
          <w:p w14:paraId="4CABE660" w14:textId="1A889433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Member of Society of Academic Primary Care</w:t>
            </w:r>
          </w:p>
        </w:tc>
        <w:tc>
          <w:tcPr>
            <w:tcW w:w="1139" w:type="dxa"/>
            <w:vAlign w:val="center"/>
          </w:tcPr>
          <w:p w14:paraId="79B1BF06" w14:textId="04AA1FE7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2008</w:t>
            </w:r>
          </w:p>
        </w:tc>
        <w:tc>
          <w:tcPr>
            <w:tcW w:w="1266" w:type="dxa"/>
            <w:vAlign w:val="center"/>
          </w:tcPr>
          <w:p w14:paraId="32FA3454" w14:textId="05ACCD65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Nov 2019</w:t>
            </w:r>
          </w:p>
        </w:tc>
        <w:tc>
          <w:tcPr>
            <w:tcW w:w="1028" w:type="dxa"/>
            <w:vAlign w:val="center"/>
          </w:tcPr>
          <w:p w14:paraId="43B64AC4" w14:textId="0D969D50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A97BAF" w:rsidRPr="00DC513F" w14:paraId="2ED26E31" w14:textId="77777777" w:rsidTr="00DC513F">
        <w:tc>
          <w:tcPr>
            <w:tcW w:w="1971" w:type="dxa"/>
            <w:vAlign w:val="center"/>
          </w:tcPr>
          <w:p w14:paraId="494B702F" w14:textId="568933A1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Umesh Chauhan</w:t>
            </w:r>
          </w:p>
        </w:tc>
        <w:tc>
          <w:tcPr>
            <w:tcW w:w="1130" w:type="dxa"/>
            <w:vAlign w:val="center"/>
          </w:tcPr>
          <w:p w14:paraId="6E1B9AE8" w14:textId="688E9688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32" w:type="dxa"/>
            <w:vAlign w:val="center"/>
          </w:tcPr>
          <w:p w14:paraId="34129C56" w14:textId="7C9BEA08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 xml:space="preserve">Direct - financial </w:t>
            </w:r>
          </w:p>
        </w:tc>
        <w:tc>
          <w:tcPr>
            <w:tcW w:w="6285" w:type="dxa"/>
            <w:vAlign w:val="center"/>
          </w:tcPr>
          <w:p w14:paraId="49045201" w14:textId="661DC8F9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Member of Diabetes UK</w:t>
            </w:r>
          </w:p>
        </w:tc>
        <w:tc>
          <w:tcPr>
            <w:tcW w:w="1139" w:type="dxa"/>
            <w:vAlign w:val="center"/>
          </w:tcPr>
          <w:p w14:paraId="45CAC422" w14:textId="1FB3DA2A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2008</w:t>
            </w:r>
          </w:p>
        </w:tc>
        <w:tc>
          <w:tcPr>
            <w:tcW w:w="1266" w:type="dxa"/>
            <w:vAlign w:val="center"/>
          </w:tcPr>
          <w:p w14:paraId="0ED3290B" w14:textId="515051B7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Nov 2019</w:t>
            </w:r>
          </w:p>
        </w:tc>
        <w:tc>
          <w:tcPr>
            <w:tcW w:w="1028" w:type="dxa"/>
            <w:vAlign w:val="center"/>
          </w:tcPr>
          <w:p w14:paraId="55DA328F" w14:textId="51C551B4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A97BAF" w:rsidRPr="00DC513F" w14:paraId="5D3DAB31" w14:textId="77777777" w:rsidTr="00DC513F">
        <w:tc>
          <w:tcPr>
            <w:tcW w:w="1971" w:type="dxa"/>
            <w:vAlign w:val="center"/>
          </w:tcPr>
          <w:p w14:paraId="7EAB212F" w14:textId="4131C097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Umesh Chauhan</w:t>
            </w:r>
          </w:p>
        </w:tc>
        <w:tc>
          <w:tcPr>
            <w:tcW w:w="1130" w:type="dxa"/>
            <w:vAlign w:val="center"/>
          </w:tcPr>
          <w:p w14:paraId="0624F94B" w14:textId="2CB62AE3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32" w:type="dxa"/>
            <w:vAlign w:val="center"/>
          </w:tcPr>
          <w:p w14:paraId="537C7767" w14:textId="19DC3511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– Non-financial professional and personal interests</w:t>
            </w:r>
          </w:p>
        </w:tc>
        <w:tc>
          <w:tcPr>
            <w:tcW w:w="6285" w:type="dxa"/>
            <w:vAlign w:val="center"/>
          </w:tcPr>
          <w:p w14:paraId="68FD9D5B" w14:textId="2FEC9C60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Nil</w:t>
            </w:r>
          </w:p>
        </w:tc>
        <w:tc>
          <w:tcPr>
            <w:tcW w:w="1139" w:type="dxa"/>
            <w:vAlign w:val="center"/>
          </w:tcPr>
          <w:p w14:paraId="648A9E53" w14:textId="2337E87E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266" w:type="dxa"/>
            <w:vAlign w:val="center"/>
          </w:tcPr>
          <w:p w14:paraId="34E8B011" w14:textId="115BB1E6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Nov 2019</w:t>
            </w:r>
          </w:p>
        </w:tc>
        <w:tc>
          <w:tcPr>
            <w:tcW w:w="1028" w:type="dxa"/>
            <w:vAlign w:val="center"/>
          </w:tcPr>
          <w:p w14:paraId="5DB754D1" w14:textId="32DEE68B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  <w:tr w:rsidR="00A97BAF" w:rsidRPr="00DC513F" w14:paraId="61CC5233" w14:textId="77777777" w:rsidTr="00DC513F">
        <w:tc>
          <w:tcPr>
            <w:tcW w:w="1971" w:type="dxa"/>
            <w:vAlign w:val="center"/>
          </w:tcPr>
          <w:p w14:paraId="46239A62" w14:textId="63980B9F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Umesh Chauhan</w:t>
            </w:r>
          </w:p>
        </w:tc>
        <w:tc>
          <w:tcPr>
            <w:tcW w:w="1130" w:type="dxa"/>
            <w:vAlign w:val="center"/>
          </w:tcPr>
          <w:p w14:paraId="5EE671B3" w14:textId="5B02C5B3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32" w:type="dxa"/>
            <w:vAlign w:val="center"/>
          </w:tcPr>
          <w:p w14:paraId="49A4C089" w14:textId="2C3F21E3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 xml:space="preserve">Indirect </w:t>
            </w:r>
          </w:p>
        </w:tc>
        <w:tc>
          <w:tcPr>
            <w:tcW w:w="6285" w:type="dxa"/>
            <w:vAlign w:val="center"/>
          </w:tcPr>
          <w:p w14:paraId="507B1FCF" w14:textId="0D03CE92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 xml:space="preserve">Spouse – consultant paediatrician </w:t>
            </w:r>
          </w:p>
        </w:tc>
        <w:tc>
          <w:tcPr>
            <w:tcW w:w="1139" w:type="dxa"/>
            <w:vAlign w:val="center"/>
          </w:tcPr>
          <w:p w14:paraId="1E803273" w14:textId="0A8F7F5A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14:paraId="371C2EFC" w14:textId="05C484EC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Nov 2019</w:t>
            </w:r>
          </w:p>
        </w:tc>
        <w:tc>
          <w:tcPr>
            <w:tcW w:w="1028" w:type="dxa"/>
            <w:vAlign w:val="center"/>
          </w:tcPr>
          <w:p w14:paraId="4F433EC8" w14:textId="661866FE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A97BAF" w:rsidRPr="00DC513F" w14:paraId="0699341D" w14:textId="77777777" w:rsidTr="00DC513F">
        <w:tc>
          <w:tcPr>
            <w:tcW w:w="1971" w:type="dxa"/>
            <w:vAlign w:val="center"/>
          </w:tcPr>
          <w:p w14:paraId="2724ED06" w14:textId="0F590188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Carolyn Chew-Graham</w:t>
            </w:r>
          </w:p>
        </w:tc>
        <w:tc>
          <w:tcPr>
            <w:tcW w:w="1130" w:type="dxa"/>
            <w:vAlign w:val="center"/>
          </w:tcPr>
          <w:p w14:paraId="4EA5CE87" w14:textId="649C6D9C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32" w:type="dxa"/>
            <w:vAlign w:val="center"/>
          </w:tcPr>
          <w:p w14:paraId="49F0F898" w14:textId="6025E425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6285" w:type="dxa"/>
            <w:vAlign w:val="center"/>
          </w:tcPr>
          <w:p w14:paraId="3C7DBA1B" w14:textId="28AE3D8E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GP principal</w:t>
            </w:r>
          </w:p>
        </w:tc>
        <w:tc>
          <w:tcPr>
            <w:tcW w:w="1139" w:type="dxa"/>
            <w:vAlign w:val="center"/>
          </w:tcPr>
          <w:p w14:paraId="3E598450" w14:textId="3F7C2975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1990</w:t>
            </w:r>
          </w:p>
        </w:tc>
        <w:tc>
          <w:tcPr>
            <w:tcW w:w="1266" w:type="dxa"/>
            <w:vAlign w:val="center"/>
          </w:tcPr>
          <w:p w14:paraId="0B35B720" w14:textId="194F422D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26BEF3BC" w14:textId="10AA7591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Ongoing</w:t>
            </w:r>
          </w:p>
        </w:tc>
      </w:tr>
      <w:tr w:rsidR="00A97BAF" w:rsidRPr="00DC513F" w14:paraId="5B1D584A" w14:textId="77777777" w:rsidTr="00DC513F">
        <w:tc>
          <w:tcPr>
            <w:tcW w:w="1971" w:type="dxa"/>
            <w:vAlign w:val="center"/>
          </w:tcPr>
          <w:p w14:paraId="3280FEF6" w14:textId="766CFE82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Carolyn Chew-Graham</w:t>
            </w:r>
          </w:p>
        </w:tc>
        <w:tc>
          <w:tcPr>
            <w:tcW w:w="1130" w:type="dxa"/>
            <w:vAlign w:val="center"/>
          </w:tcPr>
          <w:p w14:paraId="19C2000E" w14:textId="4E6CC254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32" w:type="dxa"/>
            <w:vAlign w:val="center"/>
          </w:tcPr>
          <w:p w14:paraId="4288E703" w14:textId="3D67E928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6285" w:type="dxa"/>
            <w:vAlign w:val="center"/>
          </w:tcPr>
          <w:p w14:paraId="19133456" w14:textId="32C864E8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Deliver one-day training for RCGP NW Faculty on Mental Health problems in primary care</w:t>
            </w:r>
            <w:r>
              <w:rPr>
                <w:b w:val="0"/>
                <w:sz w:val="20"/>
                <w:szCs w:val="20"/>
              </w:rPr>
              <w:t xml:space="preserve">.  This year (2020) </w:t>
            </w:r>
            <w:r w:rsidRPr="00F1210F">
              <w:rPr>
                <w:b w:val="0"/>
                <w:sz w:val="20"/>
                <w:szCs w:val="20"/>
              </w:rPr>
              <w:t>delivered a similar session for RCGP nationally - online training event</w:t>
            </w:r>
          </w:p>
        </w:tc>
        <w:tc>
          <w:tcPr>
            <w:tcW w:w="1139" w:type="dxa"/>
            <w:vAlign w:val="center"/>
          </w:tcPr>
          <w:p w14:paraId="10CB7D58" w14:textId="00EF1F14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 xml:space="preserve">March and November 2019 </w:t>
            </w:r>
          </w:p>
        </w:tc>
        <w:tc>
          <w:tcPr>
            <w:tcW w:w="1266" w:type="dxa"/>
            <w:vAlign w:val="center"/>
          </w:tcPr>
          <w:p w14:paraId="699451FD" w14:textId="5F2AA1D9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Nov 2020</w:t>
            </w:r>
          </w:p>
        </w:tc>
        <w:tc>
          <w:tcPr>
            <w:tcW w:w="1028" w:type="dxa"/>
            <w:vAlign w:val="center"/>
          </w:tcPr>
          <w:p w14:paraId="7A1A3983" w14:textId="2847CA17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Ongoing</w:t>
            </w:r>
          </w:p>
        </w:tc>
      </w:tr>
      <w:tr w:rsidR="00A97BAF" w:rsidRPr="00DC513F" w14:paraId="04445358" w14:textId="77777777" w:rsidTr="00DC513F">
        <w:tc>
          <w:tcPr>
            <w:tcW w:w="1971" w:type="dxa"/>
            <w:vAlign w:val="center"/>
          </w:tcPr>
          <w:p w14:paraId="70A402B6" w14:textId="65209C5C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Carolyn Chew-Graham</w:t>
            </w:r>
          </w:p>
        </w:tc>
        <w:tc>
          <w:tcPr>
            <w:tcW w:w="1130" w:type="dxa"/>
            <w:vAlign w:val="center"/>
          </w:tcPr>
          <w:p w14:paraId="5F08F0E2" w14:textId="2F1B649E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32" w:type="dxa"/>
            <w:vAlign w:val="center"/>
          </w:tcPr>
          <w:p w14:paraId="750DF62D" w14:textId="48EFCA27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85" w:type="dxa"/>
            <w:vAlign w:val="center"/>
          </w:tcPr>
          <w:p w14:paraId="33AA01A7" w14:textId="322B2252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Member of NICE Depression update GDG</w:t>
            </w:r>
          </w:p>
        </w:tc>
        <w:tc>
          <w:tcPr>
            <w:tcW w:w="1139" w:type="dxa"/>
            <w:vAlign w:val="center"/>
          </w:tcPr>
          <w:p w14:paraId="1C0E2D53" w14:textId="3BD069B3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2016</w:t>
            </w:r>
          </w:p>
        </w:tc>
        <w:tc>
          <w:tcPr>
            <w:tcW w:w="1266" w:type="dxa"/>
            <w:vAlign w:val="center"/>
          </w:tcPr>
          <w:p w14:paraId="66ED91D5" w14:textId="4573BD90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43007990" w14:textId="043C065F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Ongoing</w:t>
            </w:r>
          </w:p>
        </w:tc>
      </w:tr>
      <w:tr w:rsidR="00A97BAF" w:rsidRPr="00DC513F" w14:paraId="05494B76" w14:textId="77777777" w:rsidTr="00DC513F">
        <w:tc>
          <w:tcPr>
            <w:tcW w:w="1971" w:type="dxa"/>
            <w:vAlign w:val="center"/>
          </w:tcPr>
          <w:p w14:paraId="60672A42" w14:textId="0DCD21D0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Carolyn Chew-Graham</w:t>
            </w:r>
          </w:p>
        </w:tc>
        <w:tc>
          <w:tcPr>
            <w:tcW w:w="1130" w:type="dxa"/>
            <w:vAlign w:val="center"/>
          </w:tcPr>
          <w:p w14:paraId="70CCFD91" w14:textId="1196DDFD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32" w:type="dxa"/>
            <w:vAlign w:val="center"/>
          </w:tcPr>
          <w:p w14:paraId="03288A7B" w14:textId="63CEF9F1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85" w:type="dxa"/>
            <w:vAlign w:val="center"/>
          </w:tcPr>
          <w:p w14:paraId="45554C40" w14:textId="165773E3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In receipt of funding from NIHR to investigate mental health interventions in primary care</w:t>
            </w:r>
          </w:p>
        </w:tc>
        <w:tc>
          <w:tcPr>
            <w:tcW w:w="1139" w:type="dxa"/>
            <w:vAlign w:val="center"/>
          </w:tcPr>
          <w:p w14:paraId="745B1C99" w14:textId="34057D12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2004</w:t>
            </w:r>
          </w:p>
        </w:tc>
        <w:tc>
          <w:tcPr>
            <w:tcW w:w="1266" w:type="dxa"/>
            <w:vAlign w:val="center"/>
          </w:tcPr>
          <w:p w14:paraId="66651942" w14:textId="519BD874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4F86E699" w14:textId="62CBCDD4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Ongoing</w:t>
            </w:r>
          </w:p>
        </w:tc>
      </w:tr>
      <w:tr w:rsidR="00A97BAF" w:rsidRPr="00DC513F" w14:paraId="1601BE8E" w14:textId="77777777" w:rsidTr="00DC513F">
        <w:tc>
          <w:tcPr>
            <w:tcW w:w="1971" w:type="dxa"/>
            <w:vAlign w:val="center"/>
          </w:tcPr>
          <w:p w14:paraId="55ACEA79" w14:textId="3FA4293D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Carolyn Chew-Graham</w:t>
            </w:r>
          </w:p>
        </w:tc>
        <w:tc>
          <w:tcPr>
            <w:tcW w:w="1130" w:type="dxa"/>
            <w:vAlign w:val="center"/>
          </w:tcPr>
          <w:p w14:paraId="65ABF4BA" w14:textId="17CEE03B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32" w:type="dxa"/>
            <w:vAlign w:val="center"/>
          </w:tcPr>
          <w:p w14:paraId="10D87C6F" w14:textId="767CED74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85" w:type="dxa"/>
            <w:vAlign w:val="center"/>
          </w:tcPr>
          <w:p w14:paraId="5C2A6146" w14:textId="31AE79EC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 xml:space="preserve">Chair of Society Academic Primary Care </w:t>
            </w:r>
          </w:p>
        </w:tc>
        <w:tc>
          <w:tcPr>
            <w:tcW w:w="1139" w:type="dxa"/>
            <w:vAlign w:val="center"/>
          </w:tcPr>
          <w:p w14:paraId="60E2A80C" w14:textId="0D88131A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 xml:space="preserve">July 2019 </w:t>
            </w:r>
          </w:p>
        </w:tc>
        <w:tc>
          <w:tcPr>
            <w:tcW w:w="1266" w:type="dxa"/>
            <w:vAlign w:val="center"/>
          </w:tcPr>
          <w:p w14:paraId="7255CA98" w14:textId="3851810C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604A1B2F" w14:textId="29D07078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Ongoing</w:t>
            </w:r>
          </w:p>
        </w:tc>
      </w:tr>
      <w:tr w:rsidR="00A97BAF" w:rsidRPr="00DC513F" w14:paraId="0A837B19" w14:textId="77777777" w:rsidTr="00DC513F">
        <w:tc>
          <w:tcPr>
            <w:tcW w:w="1971" w:type="dxa"/>
            <w:vAlign w:val="center"/>
          </w:tcPr>
          <w:p w14:paraId="1ACBD1E2" w14:textId="3C776D88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lastRenderedPageBreak/>
              <w:t>Carolyn Chew-Graham</w:t>
            </w:r>
          </w:p>
        </w:tc>
        <w:tc>
          <w:tcPr>
            <w:tcW w:w="1130" w:type="dxa"/>
            <w:vAlign w:val="center"/>
          </w:tcPr>
          <w:p w14:paraId="183F8972" w14:textId="4CB1CE40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32" w:type="dxa"/>
            <w:vAlign w:val="center"/>
          </w:tcPr>
          <w:p w14:paraId="588892AF" w14:textId="5C4250E7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85" w:type="dxa"/>
            <w:vAlign w:val="center"/>
          </w:tcPr>
          <w:p w14:paraId="0A702D3A" w14:textId="77269E15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 xml:space="preserve">Member of Editorial Board of BJGP </w:t>
            </w:r>
          </w:p>
        </w:tc>
        <w:tc>
          <w:tcPr>
            <w:tcW w:w="1139" w:type="dxa"/>
            <w:vAlign w:val="center"/>
          </w:tcPr>
          <w:p w14:paraId="0C83C1E5" w14:textId="1F8B889D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 xml:space="preserve">Sept 2019 </w:t>
            </w:r>
          </w:p>
        </w:tc>
        <w:tc>
          <w:tcPr>
            <w:tcW w:w="1266" w:type="dxa"/>
            <w:vAlign w:val="center"/>
          </w:tcPr>
          <w:p w14:paraId="35B22E08" w14:textId="4704A19D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0F9CB975" w14:textId="17B8CED1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Ongoing</w:t>
            </w:r>
          </w:p>
        </w:tc>
      </w:tr>
      <w:tr w:rsidR="00A97BAF" w:rsidRPr="00DC513F" w14:paraId="22430388" w14:textId="77777777" w:rsidTr="00DC513F">
        <w:tc>
          <w:tcPr>
            <w:tcW w:w="1971" w:type="dxa"/>
            <w:vAlign w:val="center"/>
          </w:tcPr>
          <w:p w14:paraId="7DE9A05A" w14:textId="27E2E60B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Carolyn Chew-Graham</w:t>
            </w:r>
          </w:p>
        </w:tc>
        <w:tc>
          <w:tcPr>
            <w:tcW w:w="1130" w:type="dxa"/>
            <w:vAlign w:val="center"/>
          </w:tcPr>
          <w:p w14:paraId="06B99E53" w14:textId="469FFDBA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32" w:type="dxa"/>
            <w:vAlign w:val="center"/>
          </w:tcPr>
          <w:p w14:paraId="19FB92EC" w14:textId="02D59839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Indirect</w:t>
            </w:r>
          </w:p>
        </w:tc>
        <w:tc>
          <w:tcPr>
            <w:tcW w:w="6285" w:type="dxa"/>
            <w:vAlign w:val="center"/>
          </w:tcPr>
          <w:p w14:paraId="6340271F" w14:textId="573D7967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Nil</w:t>
            </w:r>
          </w:p>
        </w:tc>
        <w:tc>
          <w:tcPr>
            <w:tcW w:w="1139" w:type="dxa"/>
            <w:vAlign w:val="center"/>
          </w:tcPr>
          <w:p w14:paraId="2F29C3BA" w14:textId="6C67552F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NA</w:t>
            </w:r>
          </w:p>
        </w:tc>
        <w:tc>
          <w:tcPr>
            <w:tcW w:w="1266" w:type="dxa"/>
            <w:vAlign w:val="center"/>
          </w:tcPr>
          <w:p w14:paraId="70468CE3" w14:textId="533BEB14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5D97C3E5" w14:textId="3CB6339C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  <w:tr w:rsidR="00A97BAF" w:rsidRPr="00DC513F" w14:paraId="365A4789" w14:textId="77777777" w:rsidTr="00DC513F">
        <w:tc>
          <w:tcPr>
            <w:tcW w:w="1971" w:type="dxa"/>
            <w:vAlign w:val="center"/>
          </w:tcPr>
          <w:p w14:paraId="061CEBC6" w14:textId="4B1E86CB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Tim Cooper</w:t>
            </w:r>
          </w:p>
        </w:tc>
        <w:tc>
          <w:tcPr>
            <w:tcW w:w="1130" w:type="dxa"/>
            <w:vAlign w:val="center"/>
          </w:tcPr>
          <w:p w14:paraId="1E8DB258" w14:textId="6D52AA64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32" w:type="dxa"/>
            <w:vAlign w:val="center"/>
          </w:tcPr>
          <w:p w14:paraId="3CFFA246" w14:textId="175FB5EB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financial</w:t>
            </w:r>
          </w:p>
        </w:tc>
        <w:tc>
          <w:tcPr>
            <w:tcW w:w="6285" w:type="dxa"/>
            <w:vAlign w:val="center"/>
          </w:tcPr>
          <w:p w14:paraId="36013C22" w14:textId="4DD2A7F3" w:rsidR="00A97BAF" w:rsidRPr="00DC513F" w:rsidRDefault="00A97BAF" w:rsidP="00A97BAF">
            <w:pPr>
              <w:pStyle w:val="Title"/>
              <w:spacing w:before="0" w:after="60"/>
              <w:jc w:val="left"/>
              <w:rPr>
                <w:rFonts w:cs="Arial"/>
                <w:b w:val="0"/>
                <w:sz w:val="20"/>
                <w:szCs w:val="20"/>
                <w:lang w:val="en-US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Nil</w:t>
            </w:r>
          </w:p>
        </w:tc>
        <w:tc>
          <w:tcPr>
            <w:tcW w:w="1139" w:type="dxa"/>
            <w:vAlign w:val="center"/>
          </w:tcPr>
          <w:p w14:paraId="686CC2FC" w14:textId="2581FC3B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  <w:lang w:val="en-US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266" w:type="dxa"/>
            <w:vAlign w:val="center"/>
          </w:tcPr>
          <w:p w14:paraId="2F812732" w14:textId="7FF021A8" w:rsidR="00A97BAF" w:rsidRPr="00DC513F" w:rsidRDefault="00A97BAF" w:rsidP="00A97BAF">
            <w:pPr>
              <w:pStyle w:val="Title"/>
              <w:spacing w:before="0" w:after="60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Nov 2019</w:t>
            </w:r>
          </w:p>
        </w:tc>
        <w:tc>
          <w:tcPr>
            <w:tcW w:w="1028" w:type="dxa"/>
            <w:vAlign w:val="center"/>
          </w:tcPr>
          <w:p w14:paraId="08C9875A" w14:textId="15E6D44C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  <w:tr w:rsidR="00A97BAF" w:rsidRPr="00DC513F" w14:paraId="783F7CD4" w14:textId="77777777" w:rsidTr="00DC513F">
        <w:tc>
          <w:tcPr>
            <w:tcW w:w="1971" w:type="dxa"/>
            <w:vAlign w:val="center"/>
          </w:tcPr>
          <w:p w14:paraId="260AE5A8" w14:textId="72F5E695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Tim Cooper</w:t>
            </w:r>
          </w:p>
        </w:tc>
        <w:tc>
          <w:tcPr>
            <w:tcW w:w="1130" w:type="dxa"/>
            <w:vAlign w:val="center"/>
          </w:tcPr>
          <w:p w14:paraId="0B19207F" w14:textId="5E9BDBE3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32" w:type="dxa"/>
            <w:vAlign w:val="center"/>
          </w:tcPr>
          <w:p w14:paraId="5E006008" w14:textId="536B2AAB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– Non-financial professional and personal interests</w:t>
            </w:r>
          </w:p>
        </w:tc>
        <w:tc>
          <w:tcPr>
            <w:tcW w:w="6285" w:type="dxa"/>
            <w:vAlign w:val="center"/>
          </w:tcPr>
          <w:p w14:paraId="4F710013" w14:textId="5DD335B7" w:rsidR="00A97BAF" w:rsidRPr="00DC513F" w:rsidRDefault="00A97BAF" w:rsidP="00A97BAF">
            <w:pPr>
              <w:widowControl w:val="0"/>
              <w:spacing w:after="60"/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  <w:r w:rsidRPr="00DC513F">
              <w:rPr>
                <w:rFonts w:ascii="Arial" w:hAnsi="Arial" w:cs="Arial"/>
                <w:bCs/>
                <w:kern w:val="28"/>
                <w:sz w:val="20"/>
                <w:szCs w:val="20"/>
              </w:rPr>
              <w:t xml:space="preserve">Director of the Quality Review Service. Run peer review and similar programmes using national or QRS standards. </w:t>
            </w:r>
            <w:r w:rsidRPr="00D44D27">
              <w:rPr>
                <w:rFonts w:ascii="Arial" w:hAnsi="Arial" w:cs="Arial"/>
                <w:bCs/>
                <w:kern w:val="28"/>
                <w:sz w:val="20"/>
                <w:szCs w:val="20"/>
              </w:rPr>
              <w:t>Some of QRS standards reference NICE Quality Standards and Guidance.</w:t>
            </w:r>
          </w:p>
        </w:tc>
        <w:tc>
          <w:tcPr>
            <w:tcW w:w="1139" w:type="dxa"/>
            <w:vAlign w:val="center"/>
          </w:tcPr>
          <w:p w14:paraId="3D1CCBB1" w14:textId="331A4269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  <w:lang w:val="en-US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Jan 2018</w:t>
            </w:r>
          </w:p>
        </w:tc>
        <w:tc>
          <w:tcPr>
            <w:tcW w:w="1266" w:type="dxa"/>
            <w:vAlign w:val="center"/>
          </w:tcPr>
          <w:p w14:paraId="14BF29A2" w14:textId="5597C6AD" w:rsidR="00A97BAF" w:rsidRPr="00DC513F" w:rsidRDefault="00A97BAF" w:rsidP="00A97BAF">
            <w:pPr>
              <w:pStyle w:val="Title"/>
              <w:spacing w:before="0" w:after="60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Nov 2019</w:t>
            </w:r>
          </w:p>
        </w:tc>
        <w:tc>
          <w:tcPr>
            <w:tcW w:w="1028" w:type="dxa"/>
            <w:vAlign w:val="center"/>
          </w:tcPr>
          <w:p w14:paraId="04ACE7A6" w14:textId="11728CEA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A97BAF" w:rsidRPr="00DC513F" w14:paraId="2DC574CD" w14:textId="77777777" w:rsidTr="00DC513F">
        <w:tc>
          <w:tcPr>
            <w:tcW w:w="1971" w:type="dxa"/>
            <w:vAlign w:val="center"/>
          </w:tcPr>
          <w:p w14:paraId="3C9E062A" w14:textId="1C4F73C0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Tim Cooper</w:t>
            </w:r>
          </w:p>
        </w:tc>
        <w:tc>
          <w:tcPr>
            <w:tcW w:w="1130" w:type="dxa"/>
            <w:vAlign w:val="center"/>
          </w:tcPr>
          <w:p w14:paraId="155F44F0" w14:textId="2F184FE3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32" w:type="dxa"/>
            <w:vAlign w:val="center"/>
          </w:tcPr>
          <w:p w14:paraId="02E47033" w14:textId="52FEB8AA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– Non-financial professional and personal interests</w:t>
            </w:r>
          </w:p>
        </w:tc>
        <w:tc>
          <w:tcPr>
            <w:tcW w:w="6285" w:type="dxa"/>
            <w:vAlign w:val="center"/>
          </w:tcPr>
          <w:p w14:paraId="10B1132C" w14:textId="7294AD85" w:rsidR="00A97BAF" w:rsidRPr="00DC513F" w:rsidRDefault="00A97BAF" w:rsidP="00A97BAF">
            <w:pPr>
              <w:pStyle w:val="Title"/>
              <w:spacing w:before="0" w:after="60"/>
              <w:jc w:val="left"/>
              <w:rPr>
                <w:rFonts w:cs="Arial"/>
                <w:b w:val="0"/>
                <w:sz w:val="20"/>
                <w:szCs w:val="20"/>
                <w:lang w:val="en-US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 xml:space="preserve">Advisory Board member of Doctor in the House, an </w:t>
            </w:r>
            <w:proofErr w:type="gramStart"/>
            <w:r w:rsidRPr="00DC513F">
              <w:rPr>
                <w:rFonts w:cs="Arial"/>
                <w:b w:val="0"/>
                <w:sz w:val="20"/>
                <w:szCs w:val="20"/>
              </w:rPr>
              <w:t>on line</w:t>
            </w:r>
            <w:proofErr w:type="gramEnd"/>
            <w:r w:rsidRPr="00DC513F">
              <w:rPr>
                <w:rFonts w:cs="Arial"/>
                <w:b w:val="0"/>
                <w:sz w:val="20"/>
                <w:szCs w:val="20"/>
              </w:rPr>
              <w:t xml:space="preserve"> health advice service.</w:t>
            </w:r>
          </w:p>
        </w:tc>
        <w:tc>
          <w:tcPr>
            <w:tcW w:w="1139" w:type="dxa"/>
            <w:vAlign w:val="center"/>
          </w:tcPr>
          <w:p w14:paraId="74392CC4" w14:textId="77777777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266" w:type="dxa"/>
            <w:vAlign w:val="center"/>
          </w:tcPr>
          <w:p w14:paraId="50774B5F" w14:textId="3AADB177" w:rsidR="00A97BAF" w:rsidRPr="00DC513F" w:rsidRDefault="00A97BAF" w:rsidP="00A97BAF">
            <w:pPr>
              <w:pStyle w:val="Title"/>
              <w:spacing w:before="0" w:after="60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Nov 2019</w:t>
            </w:r>
          </w:p>
        </w:tc>
        <w:tc>
          <w:tcPr>
            <w:tcW w:w="1028" w:type="dxa"/>
            <w:vAlign w:val="center"/>
          </w:tcPr>
          <w:p w14:paraId="0B935235" w14:textId="4CD1B037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21/07/20</w:t>
            </w:r>
          </w:p>
        </w:tc>
      </w:tr>
      <w:tr w:rsidR="00155412" w:rsidRPr="00DC513F" w14:paraId="6CCE74BE" w14:textId="77777777" w:rsidTr="00DC513F">
        <w:tc>
          <w:tcPr>
            <w:tcW w:w="1971" w:type="dxa"/>
            <w:vAlign w:val="center"/>
          </w:tcPr>
          <w:p w14:paraId="19DD6758" w14:textId="66310B7E" w:rsidR="00155412" w:rsidRPr="00DC513F" w:rsidRDefault="00155412" w:rsidP="00155412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Tim Cooper</w:t>
            </w:r>
          </w:p>
        </w:tc>
        <w:tc>
          <w:tcPr>
            <w:tcW w:w="1130" w:type="dxa"/>
            <w:vAlign w:val="center"/>
          </w:tcPr>
          <w:p w14:paraId="5DD25F87" w14:textId="0292C5A2" w:rsidR="00155412" w:rsidRPr="00DC513F" w:rsidRDefault="00155412" w:rsidP="00155412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32" w:type="dxa"/>
            <w:vAlign w:val="center"/>
          </w:tcPr>
          <w:p w14:paraId="6AA79F99" w14:textId="53B477B2" w:rsidR="00155412" w:rsidRPr="00DC513F" w:rsidRDefault="00155412" w:rsidP="00155412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– Non-financial professional and personal interests</w:t>
            </w:r>
          </w:p>
        </w:tc>
        <w:tc>
          <w:tcPr>
            <w:tcW w:w="6285" w:type="dxa"/>
            <w:vAlign w:val="center"/>
          </w:tcPr>
          <w:p w14:paraId="3BA29D74" w14:textId="3E5B4BB1" w:rsidR="00155412" w:rsidRPr="00DC513F" w:rsidRDefault="00155412" w:rsidP="00155412">
            <w:pPr>
              <w:pStyle w:val="Title"/>
              <w:spacing w:before="0" w:after="60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155412">
              <w:rPr>
                <w:rFonts w:cs="Arial"/>
                <w:b w:val="0"/>
                <w:sz w:val="20"/>
                <w:szCs w:val="20"/>
              </w:rPr>
              <w:t>L</w:t>
            </w:r>
            <w:r w:rsidRPr="00155412">
              <w:rPr>
                <w:rFonts w:cs="Arial"/>
                <w:b w:val="0"/>
                <w:sz w:val="20"/>
                <w:szCs w:val="20"/>
              </w:rPr>
              <w:t>ead author on the revised Quality Standards for Imaging and for Imaging Networks for QRS.</w:t>
            </w:r>
          </w:p>
        </w:tc>
        <w:tc>
          <w:tcPr>
            <w:tcW w:w="1139" w:type="dxa"/>
            <w:vAlign w:val="center"/>
          </w:tcPr>
          <w:p w14:paraId="687F420E" w14:textId="77777777" w:rsidR="00155412" w:rsidRPr="00DC513F" w:rsidRDefault="00155412" w:rsidP="00155412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14:paraId="751607E5" w14:textId="0C21115B" w:rsidR="00155412" w:rsidRPr="00DC513F" w:rsidRDefault="00155412" w:rsidP="00155412">
            <w:pPr>
              <w:pStyle w:val="Title"/>
              <w:spacing w:before="0" w:after="60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16/06/21</w:t>
            </w:r>
          </w:p>
        </w:tc>
        <w:tc>
          <w:tcPr>
            <w:tcW w:w="1028" w:type="dxa"/>
            <w:vAlign w:val="center"/>
          </w:tcPr>
          <w:p w14:paraId="6939E336" w14:textId="77777777" w:rsidR="00155412" w:rsidRPr="00DC513F" w:rsidRDefault="00155412" w:rsidP="00155412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155412" w:rsidRPr="00DC513F" w14:paraId="24B73E15" w14:textId="77777777" w:rsidTr="00DC513F">
        <w:tc>
          <w:tcPr>
            <w:tcW w:w="1971" w:type="dxa"/>
            <w:vAlign w:val="center"/>
          </w:tcPr>
          <w:p w14:paraId="612B8FFF" w14:textId="52BD87B6" w:rsidR="00155412" w:rsidRPr="00DC513F" w:rsidRDefault="00155412" w:rsidP="00155412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Tim Cooper</w:t>
            </w:r>
          </w:p>
        </w:tc>
        <w:tc>
          <w:tcPr>
            <w:tcW w:w="1130" w:type="dxa"/>
            <w:vAlign w:val="center"/>
          </w:tcPr>
          <w:p w14:paraId="5F4002F3" w14:textId="4C0C3F90" w:rsidR="00155412" w:rsidRPr="00DC513F" w:rsidRDefault="00155412" w:rsidP="00155412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32" w:type="dxa"/>
            <w:vAlign w:val="center"/>
          </w:tcPr>
          <w:p w14:paraId="35BE11E6" w14:textId="23621336" w:rsidR="00155412" w:rsidRPr="00DC513F" w:rsidRDefault="00155412" w:rsidP="00155412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Indirect</w:t>
            </w:r>
          </w:p>
        </w:tc>
        <w:tc>
          <w:tcPr>
            <w:tcW w:w="6285" w:type="dxa"/>
            <w:vAlign w:val="center"/>
          </w:tcPr>
          <w:p w14:paraId="57C1746D" w14:textId="0487C14F" w:rsidR="00155412" w:rsidRPr="00DC513F" w:rsidRDefault="00155412" w:rsidP="00155412">
            <w:pPr>
              <w:pStyle w:val="Title"/>
              <w:spacing w:before="0" w:after="60"/>
              <w:jc w:val="left"/>
              <w:rPr>
                <w:rFonts w:cs="Arial"/>
                <w:b w:val="0"/>
                <w:sz w:val="20"/>
                <w:szCs w:val="20"/>
                <w:lang w:val="en-US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 xml:space="preserve">Trustee of </w:t>
            </w:r>
            <w:proofErr w:type="spellStart"/>
            <w:r w:rsidRPr="00DC513F">
              <w:rPr>
                <w:rFonts w:cs="Arial"/>
                <w:b w:val="0"/>
                <w:sz w:val="20"/>
                <w:szCs w:val="20"/>
              </w:rPr>
              <w:t>Lingen</w:t>
            </w:r>
            <w:proofErr w:type="spellEnd"/>
            <w:r w:rsidRPr="00DC513F">
              <w:rPr>
                <w:rFonts w:cs="Arial"/>
                <w:b w:val="0"/>
                <w:sz w:val="20"/>
                <w:szCs w:val="20"/>
              </w:rPr>
              <w:t xml:space="preserve"> Davies Cancer Fund. A Shropshire based Cancer Charity funding improvements in local care.</w:t>
            </w:r>
          </w:p>
        </w:tc>
        <w:tc>
          <w:tcPr>
            <w:tcW w:w="1139" w:type="dxa"/>
            <w:vAlign w:val="center"/>
          </w:tcPr>
          <w:p w14:paraId="339C6B91" w14:textId="670F9A23" w:rsidR="00155412" w:rsidRPr="00DC513F" w:rsidRDefault="00155412" w:rsidP="00155412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  <w:lang w:val="en-US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2016</w:t>
            </w:r>
          </w:p>
        </w:tc>
        <w:tc>
          <w:tcPr>
            <w:tcW w:w="1266" w:type="dxa"/>
            <w:vAlign w:val="center"/>
          </w:tcPr>
          <w:p w14:paraId="12D757B8" w14:textId="347DFB2C" w:rsidR="00155412" w:rsidRPr="00DC513F" w:rsidRDefault="00155412" w:rsidP="00155412">
            <w:pPr>
              <w:pStyle w:val="Title"/>
              <w:spacing w:before="0" w:after="60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Nov 2019</w:t>
            </w:r>
          </w:p>
        </w:tc>
        <w:tc>
          <w:tcPr>
            <w:tcW w:w="1028" w:type="dxa"/>
            <w:vAlign w:val="center"/>
          </w:tcPr>
          <w:p w14:paraId="6A4CF09A" w14:textId="77777777" w:rsidR="00155412" w:rsidRPr="00DC513F" w:rsidRDefault="00155412" w:rsidP="00155412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155412" w:rsidRPr="00DC513F" w14:paraId="40DF0E89" w14:textId="77777777" w:rsidTr="00DC513F">
        <w:tc>
          <w:tcPr>
            <w:tcW w:w="1971" w:type="dxa"/>
            <w:vAlign w:val="center"/>
          </w:tcPr>
          <w:p w14:paraId="6EFC1C29" w14:textId="278830F4" w:rsidR="00155412" w:rsidRPr="00DC513F" w:rsidRDefault="00155412" w:rsidP="00155412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Jane Dale</w:t>
            </w:r>
          </w:p>
        </w:tc>
        <w:tc>
          <w:tcPr>
            <w:tcW w:w="1130" w:type="dxa"/>
            <w:vAlign w:val="center"/>
          </w:tcPr>
          <w:p w14:paraId="58D137C5" w14:textId="345F86A3" w:rsidR="00155412" w:rsidRPr="00DC513F" w:rsidRDefault="00155412" w:rsidP="00155412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32" w:type="dxa"/>
            <w:vAlign w:val="center"/>
          </w:tcPr>
          <w:p w14:paraId="6D55698A" w14:textId="4FBCF1AE" w:rsidR="00155412" w:rsidRPr="00DC513F" w:rsidRDefault="00155412" w:rsidP="00155412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financial</w:t>
            </w:r>
          </w:p>
        </w:tc>
        <w:tc>
          <w:tcPr>
            <w:tcW w:w="6285" w:type="dxa"/>
            <w:vAlign w:val="center"/>
          </w:tcPr>
          <w:p w14:paraId="00BEBF55" w14:textId="1E909194" w:rsidR="00155412" w:rsidRPr="00DC513F" w:rsidRDefault="00155412" w:rsidP="00155412">
            <w:pPr>
              <w:pStyle w:val="Title"/>
              <w:spacing w:before="0" w:after="60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  <w:lang w:val="en-US"/>
              </w:rPr>
              <w:t>Employee of Dudley Group NHS Foundation Trust as Consultant Physician and Endocrinologist</w:t>
            </w:r>
          </w:p>
        </w:tc>
        <w:tc>
          <w:tcPr>
            <w:tcW w:w="1139" w:type="dxa"/>
            <w:vAlign w:val="center"/>
          </w:tcPr>
          <w:p w14:paraId="30BEDE72" w14:textId="2B2DADCA" w:rsidR="00155412" w:rsidRPr="00DC513F" w:rsidRDefault="00155412" w:rsidP="00155412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  <w:lang w:val="en-US"/>
              </w:rPr>
              <w:t>2004</w:t>
            </w:r>
          </w:p>
        </w:tc>
        <w:tc>
          <w:tcPr>
            <w:tcW w:w="1266" w:type="dxa"/>
            <w:vAlign w:val="center"/>
          </w:tcPr>
          <w:p w14:paraId="185ABFCC" w14:textId="6C7CBACA" w:rsidR="00155412" w:rsidRPr="00DC513F" w:rsidRDefault="00155412" w:rsidP="00155412">
            <w:pPr>
              <w:pStyle w:val="Title"/>
              <w:spacing w:before="0" w:after="60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Nov 2019</w:t>
            </w:r>
          </w:p>
          <w:p w14:paraId="25688898" w14:textId="77777777" w:rsidR="00155412" w:rsidRPr="00DC513F" w:rsidRDefault="00155412" w:rsidP="00155412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</w:p>
        </w:tc>
        <w:tc>
          <w:tcPr>
            <w:tcW w:w="1028" w:type="dxa"/>
            <w:vAlign w:val="center"/>
          </w:tcPr>
          <w:p w14:paraId="364CF1A5" w14:textId="0EAB2587" w:rsidR="00155412" w:rsidRPr="00DC513F" w:rsidRDefault="00155412" w:rsidP="00155412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155412" w:rsidRPr="00DC513F" w14:paraId="22833B75" w14:textId="77777777" w:rsidTr="00DC513F">
        <w:tc>
          <w:tcPr>
            <w:tcW w:w="1971" w:type="dxa"/>
            <w:vAlign w:val="center"/>
          </w:tcPr>
          <w:p w14:paraId="7C0D783F" w14:textId="45E33354" w:rsidR="00155412" w:rsidRPr="00DC513F" w:rsidRDefault="00155412" w:rsidP="00155412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Jane Dale</w:t>
            </w:r>
          </w:p>
        </w:tc>
        <w:tc>
          <w:tcPr>
            <w:tcW w:w="1130" w:type="dxa"/>
            <w:vAlign w:val="center"/>
          </w:tcPr>
          <w:p w14:paraId="2BCB04AC" w14:textId="3834FCD3" w:rsidR="00155412" w:rsidRPr="00DC513F" w:rsidRDefault="00155412" w:rsidP="00155412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32" w:type="dxa"/>
            <w:vAlign w:val="center"/>
          </w:tcPr>
          <w:p w14:paraId="267F07BD" w14:textId="56CB582D" w:rsidR="00155412" w:rsidRPr="00DC513F" w:rsidRDefault="00155412" w:rsidP="00155412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– Non-financial professional and personal interests</w:t>
            </w:r>
          </w:p>
        </w:tc>
        <w:tc>
          <w:tcPr>
            <w:tcW w:w="6285" w:type="dxa"/>
            <w:vAlign w:val="center"/>
          </w:tcPr>
          <w:p w14:paraId="72589B8C" w14:textId="52028FA9" w:rsidR="00155412" w:rsidRPr="00DC513F" w:rsidRDefault="00155412" w:rsidP="00155412">
            <w:pPr>
              <w:pStyle w:val="Title"/>
              <w:spacing w:before="0" w:after="60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Standing member of RCP MRCP (UK) Part 2 Examination Board, Royal College of Physicians</w:t>
            </w:r>
          </w:p>
        </w:tc>
        <w:tc>
          <w:tcPr>
            <w:tcW w:w="1139" w:type="dxa"/>
            <w:vAlign w:val="center"/>
          </w:tcPr>
          <w:p w14:paraId="4C544B69" w14:textId="474E3404" w:rsidR="00155412" w:rsidRPr="00DC513F" w:rsidRDefault="00155412" w:rsidP="00155412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2014</w:t>
            </w:r>
          </w:p>
        </w:tc>
        <w:tc>
          <w:tcPr>
            <w:tcW w:w="1266" w:type="dxa"/>
            <w:vAlign w:val="center"/>
          </w:tcPr>
          <w:p w14:paraId="58DDD73B" w14:textId="0EA6F2F1" w:rsidR="00155412" w:rsidRPr="00DC513F" w:rsidRDefault="00155412" w:rsidP="00155412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Nov 2019</w:t>
            </w:r>
          </w:p>
        </w:tc>
        <w:tc>
          <w:tcPr>
            <w:tcW w:w="1028" w:type="dxa"/>
            <w:vAlign w:val="center"/>
          </w:tcPr>
          <w:p w14:paraId="5196D557" w14:textId="1E2E4D54" w:rsidR="00155412" w:rsidRPr="00DC513F" w:rsidRDefault="00155412" w:rsidP="00155412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155412" w:rsidRPr="00DC513F" w14:paraId="57FA3504" w14:textId="77777777" w:rsidTr="00DC513F">
        <w:tc>
          <w:tcPr>
            <w:tcW w:w="1971" w:type="dxa"/>
            <w:vAlign w:val="center"/>
          </w:tcPr>
          <w:p w14:paraId="7F62690B" w14:textId="63D4064A" w:rsidR="00155412" w:rsidRPr="00DC513F" w:rsidRDefault="00155412" w:rsidP="00155412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Jane Dale</w:t>
            </w:r>
          </w:p>
        </w:tc>
        <w:tc>
          <w:tcPr>
            <w:tcW w:w="1130" w:type="dxa"/>
            <w:vAlign w:val="center"/>
          </w:tcPr>
          <w:p w14:paraId="7D64C6B3" w14:textId="58022457" w:rsidR="00155412" w:rsidRPr="00DC513F" w:rsidRDefault="00155412" w:rsidP="00155412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32" w:type="dxa"/>
            <w:vAlign w:val="center"/>
          </w:tcPr>
          <w:p w14:paraId="1E27BD09" w14:textId="27229F1F" w:rsidR="00155412" w:rsidRPr="00DC513F" w:rsidRDefault="00155412" w:rsidP="00155412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– Non-financial professional and personal interests</w:t>
            </w:r>
          </w:p>
        </w:tc>
        <w:tc>
          <w:tcPr>
            <w:tcW w:w="6285" w:type="dxa"/>
            <w:vAlign w:val="center"/>
          </w:tcPr>
          <w:p w14:paraId="758BCD6B" w14:textId="71595B1E" w:rsidR="00155412" w:rsidRPr="00DC513F" w:rsidRDefault="00155412" w:rsidP="00155412">
            <w:pPr>
              <w:pStyle w:val="Title"/>
              <w:spacing w:before="0" w:after="60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  <w:lang w:val="en-US"/>
              </w:rPr>
              <w:t xml:space="preserve">Standing member of RCP </w:t>
            </w:r>
            <w:proofErr w:type="gramStart"/>
            <w:r w:rsidRPr="00DC513F">
              <w:rPr>
                <w:rFonts w:cs="Arial"/>
                <w:b w:val="0"/>
                <w:sz w:val="20"/>
                <w:szCs w:val="20"/>
                <w:lang w:val="en-US"/>
              </w:rPr>
              <w:t>SCE(</w:t>
            </w:r>
            <w:proofErr w:type="gramEnd"/>
            <w:r w:rsidRPr="00DC513F">
              <w:rPr>
                <w:rFonts w:cs="Arial"/>
                <w:b w:val="0"/>
                <w:sz w:val="20"/>
                <w:szCs w:val="20"/>
                <w:lang w:val="en-US"/>
              </w:rPr>
              <w:t>Diabetes and Endocrinology) Examination Board, Royal College of Physicians</w:t>
            </w:r>
          </w:p>
        </w:tc>
        <w:tc>
          <w:tcPr>
            <w:tcW w:w="1139" w:type="dxa"/>
            <w:vAlign w:val="center"/>
          </w:tcPr>
          <w:p w14:paraId="0F548932" w14:textId="0C09724E" w:rsidR="00155412" w:rsidRPr="00DC513F" w:rsidRDefault="00155412" w:rsidP="00155412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  <w:lang w:val="en-US"/>
              </w:rPr>
              <w:t>2016</w:t>
            </w:r>
          </w:p>
        </w:tc>
        <w:tc>
          <w:tcPr>
            <w:tcW w:w="1266" w:type="dxa"/>
            <w:vAlign w:val="center"/>
          </w:tcPr>
          <w:p w14:paraId="391FF870" w14:textId="35C2C01F" w:rsidR="00155412" w:rsidRPr="00DC513F" w:rsidRDefault="00155412" w:rsidP="00155412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Nov 2019</w:t>
            </w:r>
          </w:p>
        </w:tc>
        <w:tc>
          <w:tcPr>
            <w:tcW w:w="1028" w:type="dxa"/>
            <w:vAlign w:val="center"/>
          </w:tcPr>
          <w:p w14:paraId="1A8AC026" w14:textId="6172DD18" w:rsidR="00155412" w:rsidRPr="00DC513F" w:rsidRDefault="00155412" w:rsidP="00155412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155412" w:rsidRPr="00DC513F" w14:paraId="649841A1" w14:textId="77777777" w:rsidTr="00DC513F">
        <w:tc>
          <w:tcPr>
            <w:tcW w:w="1971" w:type="dxa"/>
            <w:vAlign w:val="center"/>
          </w:tcPr>
          <w:p w14:paraId="25AB9A84" w14:textId="6539072D" w:rsidR="00155412" w:rsidRPr="00DC513F" w:rsidRDefault="00155412" w:rsidP="00155412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Jane Dale</w:t>
            </w:r>
          </w:p>
        </w:tc>
        <w:tc>
          <w:tcPr>
            <w:tcW w:w="1130" w:type="dxa"/>
            <w:vAlign w:val="center"/>
          </w:tcPr>
          <w:p w14:paraId="43537200" w14:textId="57D546ED" w:rsidR="00155412" w:rsidRPr="00DC513F" w:rsidRDefault="00155412" w:rsidP="00155412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32" w:type="dxa"/>
            <w:vAlign w:val="center"/>
          </w:tcPr>
          <w:p w14:paraId="73493EBE" w14:textId="763F2C85" w:rsidR="00155412" w:rsidRPr="00DC513F" w:rsidRDefault="00155412" w:rsidP="00155412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– Non-financial professional and personal interests</w:t>
            </w:r>
          </w:p>
        </w:tc>
        <w:tc>
          <w:tcPr>
            <w:tcW w:w="6285" w:type="dxa"/>
            <w:vAlign w:val="center"/>
          </w:tcPr>
          <w:p w14:paraId="5BF8E992" w14:textId="0E98DBDB" w:rsidR="00155412" w:rsidRPr="00DC513F" w:rsidRDefault="00155412" w:rsidP="00155412">
            <w:pPr>
              <w:pStyle w:val="Title"/>
              <w:spacing w:before="0" w:after="60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  <w:lang w:val="en-US"/>
              </w:rPr>
              <w:t>Member of Society for Endocrinology</w:t>
            </w:r>
          </w:p>
        </w:tc>
        <w:tc>
          <w:tcPr>
            <w:tcW w:w="1139" w:type="dxa"/>
            <w:vAlign w:val="center"/>
          </w:tcPr>
          <w:p w14:paraId="77256B44" w14:textId="193716E2" w:rsidR="00155412" w:rsidRPr="00DC513F" w:rsidRDefault="00155412" w:rsidP="00155412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  <w:lang w:val="en-US"/>
              </w:rPr>
              <w:t>2004</w:t>
            </w:r>
          </w:p>
        </w:tc>
        <w:tc>
          <w:tcPr>
            <w:tcW w:w="1266" w:type="dxa"/>
            <w:vAlign w:val="center"/>
          </w:tcPr>
          <w:p w14:paraId="7190F8C0" w14:textId="0B51446D" w:rsidR="00155412" w:rsidRPr="00DC513F" w:rsidRDefault="00155412" w:rsidP="00155412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Nov 2019</w:t>
            </w:r>
          </w:p>
        </w:tc>
        <w:tc>
          <w:tcPr>
            <w:tcW w:w="1028" w:type="dxa"/>
            <w:vAlign w:val="center"/>
          </w:tcPr>
          <w:p w14:paraId="61A3D110" w14:textId="7175AA06" w:rsidR="00155412" w:rsidRPr="00DC513F" w:rsidRDefault="00155412" w:rsidP="00155412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155412" w:rsidRPr="00DC513F" w14:paraId="6B6A1A33" w14:textId="77777777" w:rsidTr="00DC513F">
        <w:tc>
          <w:tcPr>
            <w:tcW w:w="1971" w:type="dxa"/>
            <w:vAlign w:val="center"/>
          </w:tcPr>
          <w:p w14:paraId="153943C7" w14:textId="2C0EDC6C" w:rsidR="00155412" w:rsidRPr="00DC513F" w:rsidRDefault="00155412" w:rsidP="00155412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Jane Dale</w:t>
            </w:r>
          </w:p>
        </w:tc>
        <w:tc>
          <w:tcPr>
            <w:tcW w:w="1130" w:type="dxa"/>
            <w:vAlign w:val="center"/>
          </w:tcPr>
          <w:p w14:paraId="50E9D653" w14:textId="512AEB68" w:rsidR="00155412" w:rsidRPr="00DC513F" w:rsidRDefault="00155412" w:rsidP="00155412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32" w:type="dxa"/>
            <w:vAlign w:val="center"/>
          </w:tcPr>
          <w:p w14:paraId="35D00E5C" w14:textId="709BED5D" w:rsidR="00155412" w:rsidRPr="00DC513F" w:rsidRDefault="00155412" w:rsidP="00155412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– Non-financial professional and personal interests</w:t>
            </w:r>
          </w:p>
        </w:tc>
        <w:tc>
          <w:tcPr>
            <w:tcW w:w="6285" w:type="dxa"/>
            <w:vAlign w:val="center"/>
          </w:tcPr>
          <w:p w14:paraId="09C3C1F5" w14:textId="4A08A4C9" w:rsidR="00155412" w:rsidRPr="00DC513F" w:rsidRDefault="00155412" w:rsidP="00155412">
            <w:pPr>
              <w:pStyle w:val="Title"/>
              <w:spacing w:before="0" w:after="60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  <w:lang w:val="en-US"/>
              </w:rPr>
              <w:t>Member of Diabetes UK</w:t>
            </w:r>
          </w:p>
        </w:tc>
        <w:tc>
          <w:tcPr>
            <w:tcW w:w="1139" w:type="dxa"/>
            <w:vAlign w:val="center"/>
          </w:tcPr>
          <w:p w14:paraId="35F48203" w14:textId="48A68F8E" w:rsidR="00155412" w:rsidRPr="00DC513F" w:rsidRDefault="00155412" w:rsidP="00155412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  <w:lang w:val="en-US"/>
              </w:rPr>
              <w:t>2004</w:t>
            </w:r>
          </w:p>
        </w:tc>
        <w:tc>
          <w:tcPr>
            <w:tcW w:w="1266" w:type="dxa"/>
            <w:vAlign w:val="center"/>
          </w:tcPr>
          <w:p w14:paraId="002C74CD" w14:textId="47BAB0EF" w:rsidR="00155412" w:rsidRPr="00DC513F" w:rsidRDefault="00155412" w:rsidP="00155412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Nov 2019</w:t>
            </w:r>
          </w:p>
        </w:tc>
        <w:tc>
          <w:tcPr>
            <w:tcW w:w="1028" w:type="dxa"/>
            <w:vAlign w:val="center"/>
          </w:tcPr>
          <w:p w14:paraId="4489896E" w14:textId="38DE20F0" w:rsidR="00155412" w:rsidRPr="00DC513F" w:rsidRDefault="00155412" w:rsidP="00155412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155412" w:rsidRPr="00DC513F" w14:paraId="51FDF330" w14:textId="77777777" w:rsidTr="00DC513F">
        <w:tc>
          <w:tcPr>
            <w:tcW w:w="1971" w:type="dxa"/>
            <w:vAlign w:val="center"/>
          </w:tcPr>
          <w:p w14:paraId="67931014" w14:textId="7695DC41" w:rsidR="00155412" w:rsidRPr="00DC513F" w:rsidRDefault="00155412" w:rsidP="00155412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lastRenderedPageBreak/>
              <w:t>Jane Dale</w:t>
            </w:r>
          </w:p>
        </w:tc>
        <w:tc>
          <w:tcPr>
            <w:tcW w:w="1130" w:type="dxa"/>
            <w:vAlign w:val="center"/>
          </w:tcPr>
          <w:p w14:paraId="0FDCBA57" w14:textId="6E2FA3E5" w:rsidR="00155412" w:rsidRPr="00DC513F" w:rsidRDefault="00155412" w:rsidP="00155412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32" w:type="dxa"/>
            <w:vAlign w:val="center"/>
          </w:tcPr>
          <w:p w14:paraId="21E564BD" w14:textId="28EDFD27" w:rsidR="00155412" w:rsidRPr="00DC513F" w:rsidRDefault="00155412" w:rsidP="00155412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– Non-financial professional and personal interests</w:t>
            </w:r>
          </w:p>
        </w:tc>
        <w:tc>
          <w:tcPr>
            <w:tcW w:w="6285" w:type="dxa"/>
            <w:vAlign w:val="center"/>
          </w:tcPr>
          <w:p w14:paraId="785664EC" w14:textId="3CA275AC" w:rsidR="00155412" w:rsidRPr="00DC513F" w:rsidRDefault="00155412" w:rsidP="00155412">
            <w:pPr>
              <w:pStyle w:val="Title"/>
              <w:spacing w:before="0" w:after="60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 xml:space="preserve">Standing member of RCP </w:t>
            </w:r>
            <w:proofErr w:type="gramStart"/>
            <w:r w:rsidRPr="00DC513F">
              <w:rPr>
                <w:rFonts w:cs="Arial"/>
                <w:b w:val="0"/>
                <w:sz w:val="20"/>
                <w:szCs w:val="20"/>
              </w:rPr>
              <w:t>SCE(</w:t>
            </w:r>
            <w:proofErr w:type="gramEnd"/>
            <w:r w:rsidRPr="00DC513F">
              <w:rPr>
                <w:rFonts w:cs="Arial"/>
                <w:b w:val="0"/>
                <w:sz w:val="20"/>
                <w:szCs w:val="20"/>
              </w:rPr>
              <w:t>Diabetes and Endocrinology) Board</w:t>
            </w:r>
          </w:p>
        </w:tc>
        <w:tc>
          <w:tcPr>
            <w:tcW w:w="1139" w:type="dxa"/>
            <w:vAlign w:val="center"/>
          </w:tcPr>
          <w:p w14:paraId="256AAFC4" w14:textId="77777777" w:rsidR="00155412" w:rsidRPr="00DC513F" w:rsidRDefault="00155412" w:rsidP="00155412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14:paraId="08E5B9C3" w14:textId="6022A886" w:rsidR="00155412" w:rsidRPr="00DC513F" w:rsidRDefault="00155412" w:rsidP="00155412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Nov 2019</w:t>
            </w:r>
          </w:p>
        </w:tc>
        <w:tc>
          <w:tcPr>
            <w:tcW w:w="1028" w:type="dxa"/>
            <w:vAlign w:val="center"/>
          </w:tcPr>
          <w:p w14:paraId="70143339" w14:textId="3F892332" w:rsidR="00155412" w:rsidRPr="00DC513F" w:rsidRDefault="00155412" w:rsidP="00155412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155412" w:rsidRPr="00DC513F" w14:paraId="0B383EBF" w14:textId="77777777" w:rsidTr="00DC513F">
        <w:tc>
          <w:tcPr>
            <w:tcW w:w="1971" w:type="dxa"/>
            <w:vAlign w:val="center"/>
          </w:tcPr>
          <w:p w14:paraId="69AD78B6" w14:textId="34AF72D1" w:rsidR="00155412" w:rsidRPr="00DC513F" w:rsidRDefault="00155412" w:rsidP="00155412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Jane Dale</w:t>
            </w:r>
          </w:p>
        </w:tc>
        <w:tc>
          <w:tcPr>
            <w:tcW w:w="1130" w:type="dxa"/>
            <w:vAlign w:val="center"/>
          </w:tcPr>
          <w:p w14:paraId="3EFCCF09" w14:textId="49D481AF" w:rsidR="00155412" w:rsidRPr="00DC513F" w:rsidRDefault="00155412" w:rsidP="00155412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32" w:type="dxa"/>
            <w:vAlign w:val="center"/>
          </w:tcPr>
          <w:p w14:paraId="039F5BD9" w14:textId="0B181B98" w:rsidR="00155412" w:rsidRPr="00DC513F" w:rsidRDefault="00155412" w:rsidP="00155412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Indirect</w:t>
            </w:r>
          </w:p>
        </w:tc>
        <w:tc>
          <w:tcPr>
            <w:tcW w:w="6285" w:type="dxa"/>
            <w:vAlign w:val="center"/>
          </w:tcPr>
          <w:p w14:paraId="13934390" w14:textId="36E7554F" w:rsidR="00155412" w:rsidRPr="00DC513F" w:rsidRDefault="00155412" w:rsidP="00155412">
            <w:pPr>
              <w:pStyle w:val="Title"/>
              <w:spacing w:before="0" w:after="60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Nil</w:t>
            </w:r>
          </w:p>
        </w:tc>
        <w:tc>
          <w:tcPr>
            <w:tcW w:w="1139" w:type="dxa"/>
            <w:vAlign w:val="center"/>
          </w:tcPr>
          <w:p w14:paraId="1393B9D7" w14:textId="63C08F4A" w:rsidR="00155412" w:rsidRPr="00DC513F" w:rsidRDefault="00155412" w:rsidP="00155412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266" w:type="dxa"/>
            <w:vAlign w:val="center"/>
          </w:tcPr>
          <w:p w14:paraId="254D2E5F" w14:textId="4AB84C1F" w:rsidR="00155412" w:rsidRPr="00DC513F" w:rsidRDefault="00155412" w:rsidP="00155412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Nov 20</w:t>
            </w:r>
            <w:r>
              <w:rPr>
                <w:rFonts w:cs="Arial"/>
                <w:b w:val="0"/>
                <w:sz w:val="20"/>
                <w:szCs w:val="20"/>
              </w:rPr>
              <w:t>20</w:t>
            </w:r>
          </w:p>
        </w:tc>
        <w:tc>
          <w:tcPr>
            <w:tcW w:w="1028" w:type="dxa"/>
            <w:vAlign w:val="center"/>
          </w:tcPr>
          <w:p w14:paraId="1CF8AE02" w14:textId="6D45F0AF" w:rsidR="00155412" w:rsidRPr="00DC513F" w:rsidRDefault="00155412" w:rsidP="00155412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  <w:tr w:rsidR="00155412" w:rsidRPr="00DC513F" w14:paraId="600DF051" w14:textId="77777777" w:rsidTr="00DC513F">
        <w:tc>
          <w:tcPr>
            <w:tcW w:w="1971" w:type="dxa"/>
            <w:vAlign w:val="center"/>
          </w:tcPr>
          <w:p w14:paraId="6D3A9366" w14:textId="1350F6F8" w:rsidR="00155412" w:rsidRPr="00DC513F" w:rsidRDefault="00155412" w:rsidP="00155412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 xml:space="preserve">Jane Dalton </w:t>
            </w:r>
          </w:p>
        </w:tc>
        <w:tc>
          <w:tcPr>
            <w:tcW w:w="1130" w:type="dxa"/>
            <w:vAlign w:val="center"/>
          </w:tcPr>
          <w:p w14:paraId="7B35AC0F" w14:textId="241F4D8E" w:rsidR="00155412" w:rsidRPr="00DC513F" w:rsidRDefault="00155412" w:rsidP="00155412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32" w:type="dxa"/>
            <w:vAlign w:val="center"/>
          </w:tcPr>
          <w:p w14:paraId="5516ACF7" w14:textId="5FEF02AC" w:rsidR="00155412" w:rsidRPr="00DC513F" w:rsidRDefault="00155412" w:rsidP="00155412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6285" w:type="dxa"/>
            <w:vAlign w:val="center"/>
          </w:tcPr>
          <w:p w14:paraId="1254FEAF" w14:textId="77777777" w:rsidR="00155412" w:rsidRPr="00DC513F" w:rsidRDefault="00155412" w:rsidP="00155412">
            <w:pPr>
              <w:pStyle w:val="Title"/>
              <w:spacing w:before="0" w:after="60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Consultancy/freelance writer for EIU Healthcare/</w:t>
            </w:r>
            <w:proofErr w:type="spellStart"/>
            <w:r w:rsidRPr="00DC513F">
              <w:rPr>
                <w:rFonts w:cs="Arial"/>
                <w:b w:val="0"/>
                <w:sz w:val="20"/>
                <w:szCs w:val="20"/>
              </w:rPr>
              <w:t>Bazian</w:t>
            </w:r>
            <w:proofErr w:type="spellEnd"/>
            <w:r w:rsidRPr="00DC513F">
              <w:rPr>
                <w:rFonts w:cs="Arial"/>
                <w:b w:val="0"/>
                <w:sz w:val="20"/>
                <w:szCs w:val="20"/>
              </w:rPr>
              <w:t xml:space="preserve"> (The Economist Newspaper Ltd).  </w:t>
            </w:r>
          </w:p>
          <w:p w14:paraId="61F660C3" w14:textId="61BB2B55" w:rsidR="00155412" w:rsidRPr="00DC513F" w:rsidRDefault="00155412" w:rsidP="00155412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Work will include drafting/preparation of National Institute of Health Research (NIHR) ‘Signals’ (summarizing healthcare evidence).</w:t>
            </w:r>
          </w:p>
        </w:tc>
        <w:tc>
          <w:tcPr>
            <w:tcW w:w="1139" w:type="dxa"/>
            <w:vAlign w:val="center"/>
          </w:tcPr>
          <w:p w14:paraId="43EAFB4C" w14:textId="647A38B7" w:rsidR="00155412" w:rsidRPr="00DC513F" w:rsidRDefault="00155412" w:rsidP="00155412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17/9/19</w:t>
            </w:r>
          </w:p>
        </w:tc>
        <w:tc>
          <w:tcPr>
            <w:tcW w:w="1266" w:type="dxa"/>
            <w:vAlign w:val="center"/>
          </w:tcPr>
          <w:p w14:paraId="28B76003" w14:textId="7AEDA56F" w:rsidR="00155412" w:rsidRPr="00DC513F" w:rsidRDefault="00155412" w:rsidP="00155412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1DEB1EEB" w14:textId="6B21CF3B" w:rsidR="00155412" w:rsidRPr="00DC513F" w:rsidRDefault="00155412" w:rsidP="00155412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31/03/20</w:t>
            </w:r>
          </w:p>
        </w:tc>
      </w:tr>
      <w:tr w:rsidR="00155412" w:rsidRPr="00DC513F" w14:paraId="68738072" w14:textId="77777777" w:rsidTr="00DC513F">
        <w:tc>
          <w:tcPr>
            <w:tcW w:w="1971" w:type="dxa"/>
            <w:vAlign w:val="center"/>
          </w:tcPr>
          <w:p w14:paraId="66F6D9D6" w14:textId="776ACE80" w:rsidR="00155412" w:rsidRPr="00DC513F" w:rsidRDefault="00155412" w:rsidP="00155412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 xml:space="preserve">Jane Dalton </w:t>
            </w:r>
          </w:p>
        </w:tc>
        <w:tc>
          <w:tcPr>
            <w:tcW w:w="1130" w:type="dxa"/>
            <w:vAlign w:val="center"/>
          </w:tcPr>
          <w:p w14:paraId="270FCEE5" w14:textId="658F6137" w:rsidR="00155412" w:rsidRPr="00DC513F" w:rsidRDefault="00155412" w:rsidP="00155412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32" w:type="dxa"/>
            <w:vAlign w:val="center"/>
          </w:tcPr>
          <w:p w14:paraId="2480ED1A" w14:textId="0C101D2C" w:rsidR="00155412" w:rsidRPr="00DC513F" w:rsidRDefault="00155412" w:rsidP="00155412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6285" w:type="dxa"/>
            <w:vAlign w:val="center"/>
          </w:tcPr>
          <w:p w14:paraId="0114C3FC" w14:textId="3FDEA058" w:rsidR="00155412" w:rsidRPr="00DC513F" w:rsidRDefault="00155412" w:rsidP="00155412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Appointed to Social Work England as a Continuing Professional Development Assessor</w:t>
            </w:r>
          </w:p>
        </w:tc>
        <w:tc>
          <w:tcPr>
            <w:tcW w:w="1139" w:type="dxa"/>
            <w:vAlign w:val="center"/>
          </w:tcPr>
          <w:p w14:paraId="14AF3D3E" w14:textId="5ABA1DF8" w:rsidR="00155412" w:rsidRPr="00DC513F" w:rsidRDefault="00155412" w:rsidP="00155412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June 2020</w:t>
            </w:r>
          </w:p>
        </w:tc>
        <w:tc>
          <w:tcPr>
            <w:tcW w:w="1266" w:type="dxa"/>
            <w:vAlign w:val="center"/>
          </w:tcPr>
          <w:p w14:paraId="21CD2AD3" w14:textId="2EA06B82" w:rsidR="00155412" w:rsidRPr="00DC513F" w:rsidRDefault="00155412" w:rsidP="00155412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Jul 2020</w:t>
            </w:r>
          </w:p>
        </w:tc>
        <w:tc>
          <w:tcPr>
            <w:tcW w:w="1028" w:type="dxa"/>
            <w:vAlign w:val="center"/>
          </w:tcPr>
          <w:p w14:paraId="56F0A194" w14:textId="1B1F3089" w:rsidR="00155412" w:rsidRPr="00DC513F" w:rsidRDefault="00155412" w:rsidP="00155412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155412" w:rsidRPr="00DC513F" w14:paraId="284BFCC1" w14:textId="77777777" w:rsidTr="00DC513F">
        <w:tc>
          <w:tcPr>
            <w:tcW w:w="1971" w:type="dxa"/>
            <w:vAlign w:val="center"/>
          </w:tcPr>
          <w:p w14:paraId="6703C7D7" w14:textId="5780EC6D" w:rsidR="00155412" w:rsidRPr="00DC513F" w:rsidRDefault="00155412" w:rsidP="00155412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 xml:space="preserve">Jane Dalton </w:t>
            </w:r>
          </w:p>
        </w:tc>
        <w:tc>
          <w:tcPr>
            <w:tcW w:w="1130" w:type="dxa"/>
            <w:vAlign w:val="center"/>
          </w:tcPr>
          <w:p w14:paraId="17167C6B" w14:textId="4891563E" w:rsidR="00155412" w:rsidRPr="00DC513F" w:rsidRDefault="00155412" w:rsidP="00155412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32" w:type="dxa"/>
            <w:vAlign w:val="center"/>
          </w:tcPr>
          <w:p w14:paraId="54AFCB45" w14:textId="613BE804" w:rsidR="00155412" w:rsidRPr="00DC513F" w:rsidRDefault="00155412" w:rsidP="00155412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85" w:type="dxa"/>
            <w:vAlign w:val="center"/>
          </w:tcPr>
          <w:p w14:paraId="7715EAF5" w14:textId="311C904E" w:rsidR="00155412" w:rsidRPr="00DC513F" w:rsidRDefault="00155412" w:rsidP="00155412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Lay memberships (Public &amp; Patient Voice) held in other organisations</w:t>
            </w:r>
          </w:p>
        </w:tc>
        <w:tc>
          <w:tcPr>
            <w:tcW w:w="1139" w:type="dxa"/>
            <w:vAlign w:val="center"/>
          </w:tcPr>
          <w:p w14:paraId="1EE3B17E" w14:textId="4741CBFD" w:rsidR="00155412" w:rsidRPr="00DC513F" w:rsidRDefault="00155412" w:rsidP="00155412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2016</w:t>
            </w:r>
          </w:p>
        </w:tc>
        <w:tc>
          <w:tcPr>
            <w:tcW w:w="1266" w:type="dxa"/>
            <w:vAlign w:val="center"/>
          </w:tcPr>
          <w:p w14:paraId="201CE540" w14:textId="7EE8DEDE" w:rsidR="00155412" w:rsidRPr="00DC513F" w:rsidRDefault="00155412" w:rsidP="00155412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</w:t>
            </w:r>
            <w:r>
              <w:rPr>
                <w:b w:val="0"/>
                <w:sz w:val="20"/>
                <w:szCs w:val="20"/>
              </w:rPr>
              <w:t>8</w:t>
            </w:r>
          </w:p>
        </w:tc>
        <w:tc>
          <w:tcPr>
            <w:tcW w:w="1028" w:type="dxa"/>
            <w:vAlign w:val="center"/>
          </w:tcPr>
          <w:p w14:paraId="0F937DC1" w14:textId="0B1804F2" w:rsidR="00155412" w:rsidRPr="00DC513F" w:rsidRDefault="00155412" w:rsidP="00155412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155412" w:rsidRPr="00DC513F" w14:paraId="0C33E37C" w14:textId="77777777" w:rsidTr="00DC513F">
        <w:tc>
          <w:tcPr>
            <w:tcW w:w="1971" w:type="dxa"/>
            <w:vAlign w:val="center"/>
          </w:tcPr>
          <w:p w14:paraId="4033A46F" w14:textId="0D58B83E" w:rsidR="00155412" w:rsidRPr="00DC513F" w:rsidRDefault="00155412" w:rsidP="00155412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 xml:space="preserve">Jane Dalton </w:t>
            </w:r>
          </w:p>
        </w:tc>
        <w:tc>
          <w:tcPr>
            <w:tcW w:w="1130" w:type="dxa"/>
            <w:vAlign w:val="center"/>
          </w:tcPr>
          <w:p w14:paraId="1838041A" w14:textId="1FA0D10E" w:rsidR="00155412" w:rsidRPr="00DC513F" w:rsidRDefault="00155412" w:rsidP="00155412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32" w:type="dxa"/>
            <w:vAlign w:val="center"/>
          </w:tcPr>
          <w:p w14:paraId="380221C0" w14:textId="7780D834" w:rsidR="00155412" w:rsidRPr="00DC513F" w:rsidRDefault="00155412" w:rsidP="00155412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85" w:type="dxa"/>
            <w:vAlign w:val="center"/>
          </w:tcPr>
          <w:p w14:paraId="44D5A774" w14:textId="2FD8D8AD" w:rsidR="00155412" w:rsidRPr="00DC513F" w:rsidRDefault="00155412" w:rsidP="00155412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 xml:space="preserve">NHS England Specialised Commissioning: Clinical Priorities Advisory Group </w:t>
            </w:r>
          </w:p>
        </w:tc>
        <w:tc>
          <w:tcPr>
            <w:tcW w:w="1139" w:type="dxa"/>
            <w:vAlign w:val="center"/>
          </w:tcPr>
          <w:p w14:paraId="5385EBC6" w14:textId="2CFD449C" w:rsidR="00155412" w:rsidRPr="00DC513F" w:rsidRDefault="00155412" w:rsidP="00155412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2016</w:t>
            </w:r>
          </w:p>
        </w:tc>
        <w:tc>
          <w:tcPr>
            <w:tcW w:w="1266" w:type="dxa"/>
            <w:vAlign w:val="center"/>
          </w:tcPr>
          <w:p w14:paraId="53B2F494" w14:textId="0CBC3457" w:rsidR="00155412" w:rsidRPr="00DC513F" w:rsidRDefault="00155412" w:rsidP="00155412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</w:t>
            </w:r>
            <w:r>
              <w:rPr>
                <w:b w:val="0"/>
                <w:sz w:val="20"/>
                <w:szCs w:val="20"/>
              </w:rPr>
              <w:t>8</w:t>
            </w:r>
          </w:p>
        </w:tc>
        <w:tc>
          <w:tcPr>
            <w:tcW w:w="1028" w:type="dxa"/>
            <w:vAlign w:val="center"/>
          </w:tcPr>
          <w:p w14:paraId="135DAFF4" w14:textId="33826ACB" w:rsidR="00155412" w:rsidRPr="00DC513F" w:rsidRDefault="00155412" w:rsidP="00155412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155412" w:rsidRPr="00DC513F" w14:paraId="7887F322" w14:textId="77777777" w:rsidTr="00DC513F">
        <w:tc>
          <w:tcPr>
            <w:tcW w:w="1971" w:type="dxa"/>
            <w:vAlign w:val="center"/>
          </w:tcPr>
          <w:p w14:paraId="65BAE4F9" w14:textId="24F34618" w:rsidR="00155412" w:rsidRPr="00DC513F" w:rsidRDefault="00155412" w:rsidP="00155412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 xml:space="preserve">Jane Dalton </w:t>
            </w:r>
          </w:p>
        </w:tc>
        <w:tc>
          <w:tcPr>
            <w:tcW w:w="1130" w:type="dxa"/>
            <w:vAlign w:val="center"/>
          </w:tcPr>
          <w:p w14:paraId="4DEF08B6" w14:textId="23D4BC4B" w:rsidR="00155412" w:rsidRPr="00DC513F" w:rsidRDefault="00155412" w:rsidP="00155412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32" w:type="dxa"/>
            <w:vAlign w:val="center"/>
          </w:tcPr>
          <w:p w14:paraId="662E094E" w14:textId="33485E37" w:rsidR="00155412" w:rsidRPr="00DC513F" w:rsidRDefault="00155412" w:rsidP="00155412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85" w:type="dxa"/>
            <w:vAlign w:val="center"/>
          </w:tcPr>
          <w:p w14:paraId="0F27D15A" w14:textId="0B3DCD65" w:rsidR="00155412" w:rsidRPr="00DC513F" w:rsidRDefault="00155412" w:rsidP="00155412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NHS England: Public &amp; Patient Voice Assurance Group (Specialised Commissioning)</w:t>
            </w:r>
          </w:p>
        </w:tc>
        <w:tc>
          <w:tcPr>
            <w:tcW w:w="1139" w:type="dxa"/>
            <w:vAlign w:val="center"/>
          </w:tcPr>
          <w:p w14:paraId="05971F46" w14:textId="5CFD626C" w:rsidR="00155412" w:rsidRPr="00DC513F" w:rsidRDefault="00155412" w:rsidP="00155412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2016</w:t>
            </w:r>
          </w:p>
        </w:tc>
        <w:tc>
          <w:tcPr>
            <w:tcW w:w="1266" w:type="dxa"/>
            <w:vAlign w:val="center"/>
          </w:tcPr>
          <w:p w14:paraId="11976F0A" w14:textId="05B43C61" w:rsidR="00155412" w:rsidRPr="00DC513F" w:rsidRDefault="00155412" w:rsidP="00155412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</w:t>
            </w:r>
            <w:r>
              <w:rPr>
                <w:b w:val="0"/>
                <w:sz w:val="20"/>
                <w:szCs w:val="20"/>
              </w:rPr>
              <w:t>8</w:t>
            </w:r>
          </w:p>
        </w:tc>
        <w:tc>
          <w:tcPr>
            <w:tcW w:w="1028" w:type="dxa"/>
            <w:vAlign w:val="center"/>
          </w:tcPr>
          <w:p w14:paraId="798B855B" w14:textId="2D47AE09" w:rsidR="00155412" w:rsidRPr="00DC513F" w:rsidRDefault="00155412" w:rsidP="00155412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155412" w:rsidRPr="00DC513F" w14:paraId="4D8DF7C7" w14:textId="77777777" w:rsidTr="00DC513F">
        <w:tc>
          <w:tcPr>
            <w:tcW w:w="1971" w:type="dxa"/>
            <w:vAlign w:val="center"/>
          </w:tcPr>
          <w:p w14:paraId="14D3E27D" w14:textId="7A533D11" w:rsidR="00155412" w:rsidRPr="00DC513F" w:rsidRDefault="00155412" w:rsidP="00155412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 xml:space="preserve">Jane Dalton </w:t>
            </w:r>
          </w:p>
        </w:tc>
        <w:tc>
          <w:tcPr>
            <w:tcW w:w="1130" w:type="dxa"/>
            <w:vAlign w:val="center"/>
          </w:tcPr>
          <w:p w14:paraId="1FA49913" w14:textId="665AB441" w:rsidR="00155412" w:rsidRPr="00DC513F" w:rsidRDefault="00155412" w:rsidP="00155412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32" w:type="dxa"/>
            <w:vAlign w:val="center"/>
          </w:tcPr>
          <w:p w14:paraId="08912235" w14:textId="40C1FDDA" w:rsidR="00155412" w:rsidRPr="00DC513F" w:rsidRDefault="00155412" w:rsidP="00155412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85" w:type="dxa"/>
            <w:vAlign w:val="center"/>
          </w:tcPr>
          <w:p w14:paraId="42D9F67D" w14:textId="7FB5B50D" w:rsidR="00155412" w:rsidRPr="00DC513F" w:rsidRDefault="00155412" w:rsidP="00155412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 xml:space="preserve">NHS England Specialised Commissioning Quality Assurance Oversight Group </w:t>
            </w:r>
          </w:p>
        </w:tc>
        <w:tc>
          <w:tcPr>
            <w:tcW w:w="1139" w:type="dxa"/>
            <w:vAlign w:val="center"/>
          </w:tcPr>
          <w:p w14:paraId="3ED1EBD5" w14:textId="78EFC288" w:rsidR="00155412" w:rsidRPr="00DC513F" w:rsidRDefault="00155412" w:rsidP="00155412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2018</w:t>
            </w:r>
          </w:p>
        </w:tc>
        <w:tc>
          <w:tcPr>
            <w:tcW w:w="1266" w:type="dxa"/>
            <w:vAlign w:val="center"/>
          </w:tcPr>
          <w:p w14:paraId="16511CBA" w14:textId="4E6DBE86" w:rsidR="00155412" w:rsidRPr="00DC513F" w:rsidRDefault="00155412" w:rsidP="00155412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</w:t>
            </w:r>
            <w:r>
              <w:rPr>
                <w:b w:val="0"/>
                <w:sz w:val="20"/>
                <w:szCs w:val="20"/>
              </w:rPr>
              <w:t>8</w:t>
            </w:r>
          </w:p>
        </w:tc>
        <w:tc>
          <w:tcPr>
            <w:tcW w:w="1028" w:type="dxa"/>
            <w:vAlign w:val="center"/>
          </w:tcPr>
          <w:p w14:paraId="40C7D6F3" w14:textId="31EC6344" w:rsidR="00155412" w:rsidRPr="00DC513F" w:rsidRDefault="00155412" w:rsidP="00155412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155412" w:rsidRPr="00DC513F" w14:paraId="19C043CE" w14:textId="77777777" w:rsidTr="00DC513F">
        <w:tc>
          <w:tcPr>
            <w:tcW w:w="1971" w:type="dxa"/>
            <w:vAlign w:val="center"/>
          </w:tcPr>
          <w:p w14:paraId="2944CACC" w14:textId="07FAE90B" w:rsidR="00155412" w:rsidRPr="00DC513F" w:rsidRDefault="00155412" w:rsidP="00155412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 xml:space="preserve">Jane Dalton </w:t>
            </w:r>
          </w:p>
        </w:tc>
        <w:tc>
          <w:tcPr>
            <w:tcW w:w="1130" w:type="dxa"/>
            <w:vAlign w:val="center"/>
          </w:tcPr>
          <w:p w14:paraId="4F24C781" w14:textId="0AA66B82" w:rsidR="00155412" w:rsidRPr="00DC513F" w:rsidRDefault="00155412" w:rsidP="00155412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32" w:type="dxa"/>
            <w:vAlign w:val="center"/>
          </w:tcPr>
          <w:p w14:paraId="51068012" w14:textId="5240C2C9" w:rsidR="00155412" w:rsidRPr="00DC513F" w:rsidRDefault="00155412" w:rsidP="00155412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Indirect</w:t>
            </w:r>
          </w:p>
        </w:tc>
        <w:tc>
          <w:tcPr>
            <w:tcW w:w="6285" w:type="dxa"/>
            <w:vAlign w:val="center"/>
          </w:tcPr>
          <w:p w14:paraId="016C1513" w14:textId="2106E3B4" w:rsidR="00155412" w:rsidRPr="00DC513F" w:rsidRDefault="00155412" w:rsidP="00155412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Nil</w:t>
            </w:r>
          </w:p>
        </w:tc>
        <w:tc>
          <w:tcPr>
            <w:tcW w:w="1139" w:type="dxa"/>
            <w:vAlign w:val="center"/>
          </w:tcPr>
          <w:p w14:paraId="2A7127E9" w14:textId="205A3374" w:rsidR="00155412" w:rsidRPr="00DC513F" w:rsidRDefault="00155412" w:rsidP="00155412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266" w:type="dxa"/>
            <w:vAlign w:val="center"/>
          </w:tcPr>
          <w:p w14:paraId="5214DD5A" w14:textId="32DBBB02" w:rsidR="00155412" w:rsidRPr="00DC513F" w:rsidRDefault="00155412" w:rsidP="00155412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</w:t>
            </w:r>
            <w:r>
              <w:rPr>
                <w:b w:val="0"/>
                <w:sz w:val="20"/>
                <w:szCs w:val="20"/>
              </w:rPr>
              <w:t>8</w:t>
            </w:r>
          </w:p>
        </w:tc>
        <w:tc>
          <w:tcPr>
            <w:tcW w:w="1028" w:type="dxa"/>
            <w:vAlign w:val="center"/>
          </w:tcPr>
          <w:p w14:paraId="057CA485" w14:textId="54A8F2EE" w:rsidR="00155412" w:rsidRPr="00DC513F" w:rsidRDefault="00155412" w:rsidP="00155412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  <w:tr w:rsidR="00155412" w:rsidRPr="00DC513F" w14:paraId="204CF59C" w14:textId="77777777" w:rsidTr="00DC513F">
        <w:tc>
          <w:tcPr>
            <w:tcW w:w="1971" w:type="dxa"/>
            <w:vAlign w:val="center"/>
          </w:tcPr>
          <w:p w14:paraId="4E8C8F43" w14:textId="3BD7AFBA" w:rsidR="00155412" w:rsidRPr="00DC513F" w:rsidRDefault="00155412" w:rsidP="00155412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Mark Devonald</w:t>
            </w:r>
          </w:p>
        </w:tc>
        <w:tc>
          <w:tcPr>
            <w:tcW w:w="1130" w:type="dxa"/>
            <w:vAlign w:val="center"/>
          </w:tcPr>
          <w:p w14:paraId="0160D47C" w14:textId="5C7D4464" w:rsidR="00155412" w:rsidRPr="00DC513F" w:rsidRDefault="00155412" w:rsidP="00155412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32" w:type="dxa"/>
            <w:vAlign w:val="center"/>
          </w:tcPr>
          <w:p w14:paraId="7AC45609" w14:textId="4CB597A7" w:rsidR="00155412" w:rsidRPr="00DC513F" w:rsidRDefault="00155412" w:rsidP="00155412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6285" w:type="dxa"/>
            <w:vAlign w:val="center"/>
          </w:tcPr>
          <w:p w14:paraId="592591ED" w14:textId="602FEE11" w:rsidR="00155412" w:rsidRPr="00DC513F" w:rsidRDefault="00155412" w:rsidP="00155412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 xml:space="preserve">Unconditional educational grants from Alexion, </w:t>
            </w:r>
            <w:proofErr w:type="spellStart"/>
            <w:r w:rsidRPr="00DC513F">
              <w:rPr>
                <w:rFonts w:cs="Arial"/>
                <w:b w:val="0"/>
                <w:sz w:val="20"/>
                <w:szCs w:val="20"/>
              </w:rPr>
              <w:t>Stanningley</w:t>
            </w:r>
            <w:proofErr w:type="spellEnd"/>
            <w:r w:rsidRPr="00DC513F">
              <w:rPr>
                <w:rFonts w:cs="Arial"/>
                <w:b w:val="0"/>
                <w:sz w:val="20"/>
                <w:szCs w:val="20"/>
              </w:rPr>
              <w:t xml:space="preserve"> Pharma, </w:t>
            </w:r>
            <w:proofErr w:type="spellStart"/>
            <w:r w:rsidRPr="00DC513F">
              <w:rPr>
                <w:rFonts w:cs="Arial"/>
                <w:b w:val="0"/>
                <w:sz w:val="20"/>
                <w:szCs w:val="20"/>
              </w:rPr>
              <w:t>Vifor</w:t>
            </w:r>
            <w:proofErr w:type="spellEnd"/>
            <w:r w:rsidRPr="00DC513F">
              <w:rPr>
                <w:rFonts w:cs="Arial"/>
                <w:b w:val="0"/>
                <w:sz w:val="20"/>
                <w:szCs w:val="20"/>
              </w:rPr>
              <w:t xml:space="preserve"> and Daiichi Sankyo to support the Nottingham Acute Kidney Injury Course March 2019 (for which I am course director). No personal honoraria.</w:t>
            </w:r>
          </w:p>
        </w:tc>
        <w:tc>
          <w:tcPr>
            <w:tcW w:w="1139" w:type="dxa"/>
            <w:vAlign w:val="center"/>
          </w:tcPr>
          <w:p w14:paraId="115C23D1" w14:textId="6D71E994" w:rsidR="00155412" w:rsidRPr="00DC513F" w:rsidRDefault="00155412" w:rsidP="00155412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2019</w:t>
            </w:r>
          </w:p>
        </w:tc>
        <w:tc>
          <w:tcPr>
            <w:tcW w:w="1266" w:type="dxa"/>
            <w:vAlign w:val="center"/>
          </w:tcPr>
          <w:p w14:paraId="16D6BFED" w14:textId="32F976C9" w:rsidR="00155412" w:rsidRPr="00DC513F" w:rsidRDefault="00155412" w:rsidP="00155412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Nov 2019</w:t>
            </w:r>
          </w:p>
        </w:tc>
        <w:tc>
          <w:tcPr>
            <w:tcW w:w="1028" w:type="dxa"/>
            <w:vAlign w:val="center"/>
          </w:tcPr>
          <w:p w14:paraId="478DA703" w14:textId="0B5D2A98" w:rsidR="00155412" w:rsidRPr="00DC513F" w:rsidRDefault="00155412" w:rsidP="00155412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2019</w:t>
            </w:r>
          </w:p>
        </w:tc>
      </w:tr>
      <w:tr w:rsidR="00155412" w:rsidRPr="00DC513F" w14:paraId="69D2B163" w14:textId="77777777" w:rsidTr="00DC513F">
        <w:tc>
          <w:tcPr>
            <w:tcW w:w="1971" w:type="dxa"/>
            <w:vAlign w:val="center"/>
          </w:tcPr>
          <w:p w14:paraId="1DAC2FD7" w14:textId="6D87CE03" w:rsidR="00155412" w:rsidRPr="00DC513F" w:rsidRDefault="00155412" w:rsidP="00155412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Mark Devonald</w:t>
            </w:r>
          </w:p>
        </w:tc>
        <w:tc>
          <w:tcPr>
            <w:tcW w:w="1130" w:type="dxa"/>
            <w:vAlign w:val="center"/>
          </w:tcPr>
          <w:p w14:paraId="71B410A3" w14:textId="0DF73BF5" w:rsidR="00155412" w:rsidRPr="00DC513F" w:rsidRDefault="00155412" w:rsidP="00155412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32" w:type="dxa"/>
            <w:vAlign w:val="center"/>
          </w:tcPr>
          <w:p w14:paraId="23EF2CA3" w14:textId="60C3EB03" w:rsidR="00155412" w:rsidRPr="00DC513F" w:rsidRDefault="00155412" w:rsidP="00155412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6285" w:type="dxa"/>
            <w:vAlign w:val="center"/>
          </w:tcPr>
          <w:p w14:paraId="29902097" w14:textId="461AB4D9" w:rsidR="00155412" w:rsidRPr="00DC513F" w:rsidRDefault="00155412" w:rsidP="00155412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Co-inventor (with Prof David Gardner) in patent application ‘Biomarkers related to kidney function and methods involving their use’. International publication number: WO 2016/110701 A1 (international publication date 14 July 2016). Patient applicants: Nottingham University Hospitals NHS Trust and University of Nottingham.</w:t>
            </w:r>
          </w:p>
        </w:tc>
        <w:tc>
          <w:tcPr>
            <w:tcW w:w="1139" w:type="dxa"/>
            <w:vAlign w:val="center"/>
          </w:tcPr>
          <w:p w14:paraId="193EFD40" w14:textId="0998B9D5" w:rsidR="00155412" w:rsidRPr="00DC513F" w:rsidRDefault="00155412" w:rsidP="00155412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2016</w:t>
            </w:r>
          </w:p>
        </w:tc>
        <w:tc>
          <w:tcPr>
            <w:tcW w:w="1266" w:type="dxa"/>
            <w:vAlign w:val="center"/>
          </w:tcPr>
          <w:p w14:paraId="2086432A" w14:textId="20A54302" w:rsidR="00155412" w:rsidRPr="00DC513F" w:rsidRDefault="00155412" w:rsidP="00155412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Nov 2019</w:t>
            </w:r>
          </w:p>
        </w:tc>
        <w:tc>
          <w:tcPr>
            <w:tcW w:w="1028" w:type="dxa"/>
            <w:vAlign w:val="center"/>
          </w:tcPr>
          <w:p w14:paraId="59CB5D9A" w14:textId="1037C431" w:rsidR="00155412" w:rsidRPr="00DC513F" w:rsidRDefault="00155412" w:rsidP="00155412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Ongoing</w:t>
            </w:r>
          </w:p>
        </w:tc>
      </w:tr>
      <w:tr w:rsidR="00155412" w:rsidRPr="00DC513F" w14:paraId="4F2DD704" w14:textId="77777777" w:rsidTr="00DC513F">
        <w:tc>
          <w:tcPr>
            <w:tcW w:w="1971" w:type="dxa"/>
            <w:vAlign w:val="center"/>
          </w:tcPr>
          <w:p w14:paraId="4E4AE0B6" w14:textId="571BB718" w:rsidR="00155412" w:rsidRPr="00DC513F" w:rsidRDefault="00155412" w:rsidP="00155412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lastRenderedPageBreak/>
              <w:t>Mark Devonald</w:t>
            </w:r>
          </w:p>
        </w:tc>
        <w:tc>
          <w:tcPr>
            <w:tcW w:w="1130" w:type="dxa"/>
            <w:vAlign w:val="center"/>
          </w:tcPr>
          <w:p w14:paraId="299B7FE2" w14:textId="5D4BE7DD" w:rsidR="00155412" w:rsidRPr="00DC513F" w:rsidRDefault="00155412" w:rsidP="00155412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32" w:type="dxa"/>
            <w:vAlign w:val="center"/>
          </w:tcPr>
          <w:p w14:paraId="4D85CBCE" w14:textId="440AE273" w:rsidR="00155412" w:rsidRPr="00DC513F" w:rsidRDefault="00155412" w:rsidP="00155412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6285" w:type="dxa"/>
            <w:vAlign w:val="center"/>
          </w:tcPr>
          <w:p w14:paraId="20E87B59" w14:textId="431DE16B" w:rsidR="00155412" w:rsidRPr="00DC513F" w:rsidRDefault="00155412" w:rsidP="00155412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  <w:lang w:val="en-US"/>
              </w:rPr>
              <w:t xml:space="preserve">Medicolegal services – providing reports in field of nephrology and in particular acute kidney injury. </w:t>
            </w:r>
          </w:p>
        </w:tc>
        <w:tc>
          <w:tcPr>
            <w:tcW w:w="1139" w:type="dxa"/>
            <w:vAlign w:val="center"/>
          </w:tcPr>
          <w:p w14:paraId="11D0D330" w14:textId="6C5D92D2" w:rsidR="00155412" w:rsidRPr="00DC513F" w:rsidRDefault="00155412" w:rsidP="00155412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  <w:lang w:val="en-US"/>
              </w:rPr>
              <w:t>2018</w:t>
            </w:r>
          </w:p>
        </w:tc>
        <w:tc>
          <w:tcPr>
            <w:tcW w:w="1266" w:type="dxa"/>
            <w:vAlign w:val="center"/>
          </w:tcPr>
          <w:p w14:paraId="1342815A" w14:textId="7F086237" w:rsidR="00155412" w:rsidRPr="00DC513F" w:rsidRDefault="00155412" w:rsidP="00155412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Nov 2019</w:t>
            </w:r>
          </w:p>
        </w:tc>
        <w:tc>
          <w:tcPr>
            <w:tcW w:w="1028" w:type="dxa"/>
            <w:vAlign w:val="center"/>
          </w:tcPr>
          <w:p w14:paraId="796913E9" w14:textId="466E3D67" w:rsidR="00155412" w:rsidRPr="00DC513F" w:rsidRDefault="00155412" w:rsidP="00155412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  <w:lang w:val="en-US"/>
              </w:rPr>
              <w:t>Ongoing</w:t>
            </w:r>
          </w:p>
        </w:tc>
      </w:tr>
      <w:tr w:rsidR="00155412" w:rsidRPr="00DC513F" w14:paraId="3E6A49C0" w14:textId="77777777" w:rsidTr="00DC513F">
        <w:tc>
          <w:tcPr>
            <w:tcW w:w="1971" w:type="dxa"/>
            <w:vAlign w:val="center"/>
          </w:tcPr>
          <w:p w14:paraId="331A10D7" w14:textId="709E3575" w:rsidR="00155412" w:rsidRPr="00DC513F" w:rsidRDefault="00155412" w:rsidP="00155412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Mark Devonald</w:t>
            </w:r>
          </w:p>
        </w:tc>
        <w:tc>
          <w:tcPr>
            <w:tcW w:w="1130" w:type="dxa"/>
            <w:vAlign w:val="center"/>
          </w:tcPr>
          <w:p w14:paraId="0A04E266" w14:textId="0075C7FD" w:rsidR="00155412" w:rsidRPr="00DC513F" w:rsidRDefault="00155412" w:rsidP="00155412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32" w:type="dxa"/>
            <w:vAlign w:val="center"/>
          </w:tcPr>
          <w:p w14:paraId="786E11CF" w14:textId="4185D967" w:rsidR="00155412" w:rsidRPr="00DC513F" w:rsidRDefault="00155412" w:rsidP="00155412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6285" w:type="dxa"/>
            <w:vAlign w:val="center"/>
          </w:tcPr>
          <w:p w14:paraId="31AE193A" w14:textId="5CD67108" w:rsidR="00155412" w:rsidRPr="00DC513F" w:rsidRDefault="00155412" w:rsidP="00155412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  <w:lang w:val="en-US"/>
              </w:rPr>
              <w:t>Director of Active Kidney Innovation Ltd (currently concerned exclusively with provision of medicolegal reports).</w:t>
            </w:r>
          </w:p>
        </w:tc>
        <w:tc>
          <w:tcPr>
            <w:tcW w:w="1139" w:type="dxa"/>
            <w:vAlign w:val="center"/>
          </w:tcPr>
          <w:p w14:paraId="7F0A969D" w14:textId="29BB2BBB" w:rsidR="00155412" w:rsidRPr="00DC513F" w:rsidRDefault="00155412" w:rsidP="00155412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1266" w:type="dxa"/>
            <w:vAlign w:val="center"/>
          </w:tcPr>
          <w:p w14:paraId="54410F5A" w14:textId="7FACC48C" w:rsidR="00155412" w:rsidRPr="00DC513F" w:rsidRDefault="00155412" w:rsidP="00155412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Nov 2019</w:t>
            </w:r>
          </w:p>
        </w:tc>
        <w:tc>
          <w:tcPr>
            <w:tcW w:w="1028" w:type="dxa"/>
            <w:vAlign w:val="center"/>
          </w:tcPr>
          <w:p w14:paraId="5EF6D585" w14:textId="0E367BB4" w:rsidR="00155412" w:rsidRPr="00DC513F" w:rsidRDefault="00155412" w:rsidP="00155412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  <w:lang w:val="en-US"/>
              </w:rPr>
              <w:t>Ongoing</w:t>
            </w:r>
          </w:p>
        </w:tc>
      </w:tr>
      <w:tr w:rsidR="00155412" w:rsidRPr="00DC513F" w14:paraId="7C042542" w14:textId="77777777" w:rsidTr="00DC513F">
        <w:tc>
          <w:tcPr>
            <w:tcW w:w="1971" w:type="dxa"/>
            <w:vAlign w:val="center"/>
          </w:tcPr>
          <w:p w14:paraId="5005272D" w14:textId="4500F258" w:rsidR="00155412" w:rsidRPr="00DC513F" w:rsidRDefault="00155412" w:rsidP="00155412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Mark Devonald</w:t>
            </w:r>
          </w:p>
        </w:tc>
        <w:tc>
          <w:tcPr>
            <w:tcW w:w="1130" w:type="dxa"/>
            <w:vAlign w:val="center"/>
          </w:tcPr>
          <w:p w14:paraId="70BCCDE6" w14:textId="2D770BAE" w:rsidR="00155412" w:rsidRPr="00DC513F" w:rsidRDefault="00155412" w:rsidP="00155412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32" w:type="dxa"/>
            <w:vAlign w:val="center"/>
          </w:tcPr>
          <w:p w14:paraId="1633E79E" w14:textId="2CC09015" w:rsidR="00155412" w:rsidRPr="00DC513F" w:rsidRDefault="00155412" w:rsidP="00155412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6285" w:type="dxa"/>
            <w:vAlign w:val="center"/>
          </w:tcPr>
          <w:p w14:paraId="60496400" w14:textId="0C896706" w:rsidR="00155412" w:rsidRPr="00DC513F" w:rsidRDefault="00155412" w:rsidP="00155412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  <w:lang w:val="en-US"/>
              </w:rPr>
              <w:t>Some sessions of my NHS job are currently funded by a NIHR i4i grant supporting our development of a point of care test for early detection of acute kidney injury.</w:t>
            </w:r>
          </w:p>
        </w:tc>
        <w:tc>
          <w:tcPr>
            <w:tcW w:w="1139" w:type="dxa"/>
            <w:vAlign w:val="center"/>
          </w:tcPr>
          <w:p w14:paraId="7A8E3867" w14:textId="0E420C9A" w:rsidR="00155412" w:rsidRPr="00DC513F" w:rsidRDefault="00155412" w:rsidP="00155412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  <w:lang w:val="en-US"/>
              </w:rPr>
              <w:t>2016</w:t>
            </w:r>
          </w:p>
        </w:tc>
        <w:tc>
          <w:tcPr>
            <w:tcW w:w="1266" w:type="dxa"/>
            <w:vAlign w:val="center"/>
          </w:tcPr>
          <w:p w14:paraId="3D16B08B" w14:textId="21FD36B5" w:rsidR="00155412" w:rsidRPr="00DC513F" w:rsidRDefault="00155412" w:rsidP="00155412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Nov 2019</w:t>
            </w:r>
          </w:p>
        </w:tc>
        <w:tc>
          <w:tcPr>
            <w:tcW w:w="1028" w:type="dxa"/>
            <w:vAlign w:val="center"/>
          </w:tcPr>
          <w:p w14:paraId="2A7F9858" w14:textId="5B344F5A" w:rsidR="00155412" w:rsidRPr="00DC513F" w:rsidRDefault="00155412" w:rsidP="00155412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  <w:lang w:val="en-US"/>
              </w:rPr>
              <w:t>Ongoing.</w:t>
            </w:r>
          </w:p>
        </w:tc>
      </w:tr>
      <w:tr w:rsidR="00155412" w:rsidRPr="00DC513F" w14:paraId="2BA4A48B" w14:textId="77777777" w:rsidTr="00DC513F">
        <w:tc>
          <w:tcPr>
            <w:tcW w:w="1971" w:type="dxa"/>
            <w:vAlign w:val="center"/>
          </w:tcPr>
          <w:p w14:paraId="2F088ECA" w14:textId="505DE75E" w:rsidR="00155412" w:rsidRPr="00DC513F" w:rsidRDefault="00155412" w:rsidP="00155412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Mark Devonald</w:t>
            </w:r>
          </w:p>
        </w:tc>
        <w:tc>
          <w:tcPr>
            <w:tcW w:w="1130" w:type="dxa"/>
            <w:vAlign w:val="center"/>
          </w:tcPr>
          <w:p w14:paraId="765ABA9D" w14:textId="4B07E78E" w:rsidR="00155412" w:rsidRPr="00DC513F" w:rsidRDefault="00155412" w:rsidP="00155412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32" w:type="dxa"/>
            <w:vAlign w:val="center"/>
          </w:tcPr>
          <w:p w14:paraId="11B61412" w14:textId="72645204" w:rsidR="00155412" w:rsidRPr="00DC513F" w:rsidRDefault="00155412" w:rsidP="00155412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85" w:type="dxa"/>
            <w:vAlign w:val="center"/>
          </w:tcPr>
          <w:p w14:paraId="112CB3E9" w14:textId="16EA24FF" w:rsidR="00155412" w:rsidRPr="00DC513F" w:rsidRDefault="00155412" w:rsidP="00155412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  <w:lang w:val="en-US"/>
              </w:rPr>
              <w:t>I lead the Nottingham Acute Kidney Injury Research Group, which has a research interest in identification and development of biomarkers for acute kidney injury.</w:t>
            </w:r>
          </w:p>
        </w:tc>
        <w:tc>
          <w:tcPr>
            <w:tcW w:w="1139" w:type="dxa"/>
            <w:vAlign w:val="center"/>
          </w:tcPr>
          <w:p w14:paraId="7AFE9C0D" w14:textId="2F9A1531" w:rsidR="00155412" w:rsidRPr="00DC513F" w:rsidRDefault="00155412" w:rsidP="00155412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  <w:lang w:val="en-US"/>
              </w:rPr>
              <w:t>2010</w:t>
            </w:r>
          </w:p>
        </w:tc>
        <w:tc>
          <w:tcPr>
            <w:tcW w:w="1266" w:type="dxa"/>
            <w:vAlign w:val="center"/>
          </w:tcPr>
          <w:p w14:paraId="14B59796" w14:textId="0A287D5F" w:rsidR="00155412" w:rsidRPr="00DC513F" w:rsidRDefault="00155412" w:rsidP="00155412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Nov 2019</w:t>
            </w:r>
          </w:p>
        </w:tc>
        <w:tc>
          <w:tcPr>
            <w:tcW w:w="1028" w:type="dxa"/>
            <w:vAlign w:val="center"/>
          </w:tcPr>
          <w:p w14:paraId="15850885" w14:textId="00D51AEC" w:rsidR="00155412" w:rsidRPr="00DC513F" w:rsidRDefault="00155412" w:rsidP="00155412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  <w:lang w:val="en-US"/>
              </w:rPr>
              <w:t>Ongoing</w:t>
            </w:r>
          </w:p>
        </w:tc>
      </w:tr>
      <w:tr w:rsidR="00155412" w:rsidRPr="00DC513F" w14:paraId="26031146" w14:textId="77777777" w:rsidTr="00DC513F">
        <w:tc>
          <w:tcPr>
            <w:tcW w:w="1971" w:type="dxa"/>
            <w:vAlign w:val="center"/>
          </w:tcPr>
          <w:p w14:paraId="6D93C2C0" w14:textId="5D09B287" w:rsidR="00155412" w:rsidRPr="00DC513F" w:rsidRDefault="00155412" w:rsidP="00155412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Mark Devonald</w:t>
            </w:r>
          </w:p>
        </w:tc>
        <w:tc>
          <w:tcPr>
            <w:tcW w:w="1130" w:type="dxa"/>
            <w:vAlign w:val="center"/>
          </w:tcPr>
          <w:p w14:paraId="58A32F2B" w14:textId="5812D3F0" w:rsidR="00155412" w:rsidRPr="00DC513F" w:rsidRDefault="00155412" w:rsidP="00155412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32" w:type="dxa"/>
            <w:vAlign w:val="center"/>
          </w:tcPr>
          <w:p w14:paraId="0755625C" w14:textId="6559886F" w:rsidR="00155412" w:rsidRPr="00DC513F" w:rsidRDefault="00155412" w:rsidP="00155412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85" w:type="dxa"/>
            <w:vAlign w:val="center"/>
          </w:tcPr>
          <w:p w14:paraId="71AB1FD0" w14:textId="452BC860" w:rsidR="00155412" w:rsidRPr="00DC513F" w:rsidRDefault="00155412" w:rsidP="00155412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  <w:lang w:val="en-US"/>
              </w:rPr>
              <w:t>I have published research papers and given presentations in the field of nephrology, particularly acute kidney injury.</w:t>
            </w:r>
          </w:p>
        </w:tc>
        <w:tc>
          <w:tcPr>
            <w:tcW w:w="1139" w:type="dxa"/>
            <w:vAlign w:val="center"/>
          </w:tcPr>
          <w:p w14:paraId="4CF057D6" w14:textId="3BB2E0F8" w:rsidR="00155412" w:rsidRPr="00DC513F" w:rsidRDefault="00155412" w:rsidP="00155412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  <w:lang w:val="en-US"/>
              </w:rPr>
              <w:t>2013</w:t>
            </w:r>
          </w:p>
        </w:tc>
        <w:tc>
          <w:tcPr>
            <w:tcW w:w="1266" w:type="dxa"/>
            <w:vAlign w:val="center"/>
          </w:tcPr>
          <w:p w14:paraId="3B668E86" w14:textId="4E5E6127" w:rsidR="00155412" w:rsidRPr="00DC513F" w:rsidRDefault="00155412" w:rsidP="00155412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Nov 2019</w:t>
            </w:r>
          </w:p>
        </w:tc>
        <w:tc>
          <w:tcPr>
            <w:tcW w:w="1028" w:type="dxa"/>
            <w:vAlign w:val="center"/>
          </w:tcPr>
          <w:p w14:paraId="68768617" w14:textId="0A768071" w:rsidR="00155412" w:rsidRPr="00DC513F" w:rsidRDefault="00155412" w:rsidP="00155412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  <w:lang w:val="en-US"/>
              </w:rPr>
              <w:t>Ongoing</w:t>
            </w:r>
          </w:p>
        </w:tc>
      </w:tr>
      <w:tr w:rsidR="00155412" w:rsidRPr="00DC513F" w14:paraId="0E3A4DC6" w14:textId="77777777" w:rsidTr="00DC513F">
        <w:tc>
          <w:tcPr>
            <w:tcW w:w="1971" w:type="dxa"/>
            <w:vAlign w:val="center"/>
          </w:tcPr>
          <w:p w14:paraId="357717CE" w14:textId="309553DE" w:rsidR="00155412" w:rsidRPr="00DC513F" w:rsidRDefault="00155412" w:rsidP="00155412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Mark Devonald</w:t>
            </w:r>
          </w:p>
        </w:tc>
        <w:tc>
          <w:tcPr>
            <w:tcW w:w="1130" w:type="dxa"/>
            <w:vAlign w:val="center"/>
          </w:tcPr>
          <w:p w14:paraId="34D908E3" w14:textId="6BBF3CA5" w:rsidR="00155412" w:rsidRPr="00DC513F" w:rsidRDefault="00155412" w:rsidP="00155412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32" w:type="dxa"/>
            <w:vAlign w:val="center"/>
          </w:tcPr>
          <w:p w14:paraId="0536B825" w14:textId="22866D58" w:rsidR="00155412" w:rsidRPr="00DC513F" w:rsidRDefault="00155412" w:rsidP="00155412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85" w:type="dxa"/>
            <w:vAlign w:val="center"/>
          </w:tcPr>
          <w:p w14:paraId="1F432874" w14:textId="586D589E" w:rsidR="00155412" w:rsidRPr="00DC513F" w:rsidRDefault="00155412" w:rsidP="00155412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  <w:lang w:val="en-US"/>
              </w:rPr>
              <w:t xml:space="preserve">My research group collaborates with </w:t>
            </w:r>
            <w:proofErr w:type="spellStart"/>
            <w:r w:rsidRPr="00DC513F">
              <w:rPr>
                <w:b w:val="0"/>
                <w:sz w:val="20"/>
                <w:szCs w:val="20"/>
                <w:lang w:val="en-US"/>
              </w:rPr>
              <w:t>SureScreen</w:t>
            </w:r>
            <w:proofErr w:type="spellEnd"/>
            <w:r w:rsidRPr="00DC513F">
              <w:rPr>
                <w:b w:val="0"/>
                <w:sz w:val="20"/>
                <w:szCs w:val="20"/>
                <w:lang w:val="en-US"/>
              </w:rPr>
              <w:t xml:space="preserve"> Diagnostics Ltd and Trace2o Ltd in the development of a point of care test for acute kidney injury.</w:t>
            </w:r>
          </w:p>
        </w:tc>
        <w:tc>
          <w:tcPr>
            <w:tcW w:w="1139" w:type="dxa"/>
            <w:vAlign w:val="center"/>
          </w:tcPr>
          <w:p w14:paraId="6E73A8C7" w14:textId="75ED8D05" w:rsidR="00155412" w:rsidRPr="00DC513F" w:rsidRDefault="00155412" w:rsidP="00155412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  <w:lang w:val="en-US"/>
              </w:rPr>
              <w:t>2016</w:t>
            </w:r>
          </w:p>
        </w:tc>
        <w:tc>
          <w:tcPr>
            <w:tcW w:w="1266" w:type="dxa"/>
            <w:vAlign w:val="center"/>
          </w:tcPr>
          <w:p w14:paraId="661ED4CC" w14:textId="15C2057D" w:rsidR="00155412" w:rsidRPr="00DC513F" w:rsidRDefault="00155412" w:rsidP="00155412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Nov 2019</w:t>
            </w:r>
          </w:p>
        </w:tc>
        <w:tc>
          <w:tcPr>
            <w:tcW w:w="1028" w:type="dxa"/>
            <w:vAlign w:val="center"/>
          </w:tcPr>
          <w:p w14:paraId="47D695B6" w14:textId="7F2A2512" w:rsidR="00155412" w:rsidRPr="00DC513F" w:rsidRDefault="00155412" w:rsidP="00155412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  <w:lang w:val="en-US"/>
              </w:rPr>
              <w:t>Ongoing</w:t>
            </w:r>
          </w:p>
        </w:tc>
      </w:tr>
      <w:tr w:rsidR="00155412" w:rsidRPr="00DC513F" w14:paraId="3F28F69A" w14:textId="77777777" w:rsidTr="00DC513F">
        <w:tc>
          <w:tcPr>
            <w:tcW w:w="1971" w:type="dxa"/>
            <w:vAlign w:val="center"/>
          </w:tcPr>
          <w:p w14:paraId="2AE82AEB" w14:textId="3D81F357" w:rsidR="00155412" w:rsidRPr="00DC513F" w:rsidRDefault="00155412" w:rsidP="00155412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Mark Devonald</w:t>
            </w:r>
          </w:p>
        </w:tc>
        <w:tc>
          <w:tcPr>
            <w:tcW w:w="1130" w:type="dxa"/>
            <w:vAlign w:val="center"/>
          </w:tcPr>
          <w:p w14:paraId="27C34A85" w14:textId="094B0828" w:rsidR="00155412" w:rsidRPr="00DC513F" w:rsidRDefault="00155412" w:rsidP="00155412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32" w:type="dxa"/>
            <w:vAlign w:val="center"/>
          </w:tcPr>
          <w:p w14:paraId="0A0E9F4B" w14:textId="0DAB4A42" w:rsidR="00155412" w:rsidRPr="00DC513F" w:rsidRDefault="00155412" w:rsidP="00155412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Indirect</w:t>
            </w:r>
          </w:p>
        </w:tc>
        <w:tc>
          <w:tcPr>
            <w:tcW w:w="6285" w:type="dxa"/>
            <w:vAlign w:val="center"/>
          </w:tcPr>
          <w:p w14:paraId="6E01C4F4" w14:textId="35480109" w:rsidR="00155412" w:rsidRPr="00DC513F" w:rsidRDefault="00155412" w:rsidP="00155412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  <w:lang w:val="en-US"/>
              </w:rPr>
              <w:t>Nil</w:t>
            </w:r>
          </w:p>
        </w:tc>
        <w:tc>
          <w:tcPr>
            <w:tcW w:w="1139" w:type="dxa"/>
            <w:vAlign w:val="center"/>
          </w:tcPr>
          <w:p w14:paraId="54EDB422" w14:textId="265C98CD" w:rsidR="00155412" w:rsidRPr="00DC513F" w:rsidRDefault="00155412" w:rsidP="00155412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  <w:lang w:val="en-US"/>
              </w:rPr>
              <w:t>NA</w:t>
            </w:r>
          </w:p>
        </w:tc>
        <w:tc>
          <w:tcPr>
            <w:tcW w:w="1266" w:type="dxa"/>
            <w:vAlign w:val="center"/>
          </w:tcPr>
          <w:p w14:paraId="3E2460FB" w14:textId="4F594A9A" w:rsidR="00155412" w:rsidRPr="00DC513F" w:rsidRDefault="00155412" w:rsidP="00155412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Nov 2019</w:t>
            </w:r>
          </w:p>
        </w:tc>
        <w:tc>
          <w:tcPr>
            <w:tcW w:w="1028" w:type="dxa"/>
            <w:vAlign w:val="center"/>
          </w:tcPr>
          <w:p w14:paraId="14A954DA" w14:textId="0EDD2DD3" w:rsidR="00155412" w:rsidRPr="00DC513F" w:rsidRDefault="00155412" w:rsidP="00155412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  <w:lang w:val="en-US"/>
              </w:rPr>
              <w:t>NA</w:t>
            </w:r>
          </w:p>
        </w:tc>
      </w:tr>
      <w:tr w:rsidR="00155412" w:rsidRPr="00DC513F" w14:paraId="59361D61" w14:textId="77777777" w:rsidTr="00DC513F">
        <w:tc>
          <w:tcPr>
            <w:tcW w:w="1971" w:type="dxa"/>
            <w:vAlign w:val="center"/>
          </w:tcPr>
          <w:p w14:paraId="480A97B2" w14:textId="73569467" w:rsidR="00155412" w:rsidRPr="00DC513F" w:rsidRDefault="00155412" w:rsidP="00155412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Malcolm Fisk</w:t>
            </w:r>
          </w:p>
        </w:tc>
        <w:tc>
          <w:tcPr>
            <w:tcW w:w="1130" w:type="dxa"/>
            <w:vAlign w:val="center"/>
          </w:tcPr>
          <w:p w14:paraId="596A6147" w14:textId="77777777" w:rsidR="00155412" w:rsidRPr="00DC513F" w:rsidRDefault="00155412" w:rsidP="00155412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32" w:type="dxa"/>
            <w:vAlign w:val="center"/>
          </w:tcPr>
          <w:p w14:paraId="6122C3EC" w14:textId="3C3AC1D2" w:rsidR="00155412" w:rsidRPr="00DC513F" w:rsidRDefault="00155412" w:rsidP="00155412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6285" w:type="dxa"/>
            <w:vAlign w:val="center"/>
          </w:tcPr>
          <w:p w14:paraId="0DC31A7E" w14:textId="11D20454" w:rsidR="00155412" w:rsidRPr="00DC513F" w:rsidRDefault="00155412" w:rsidP="00155412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 xml:space="preserve">Leader European Commission PROGRESSIVE project on standards around ICT and ageing </w:t>
            </w:r>
          </w:p>
        </w:tc>
        <w:tc>
          <w:tcPr>
            <w:tcW w:w="1139" w:type="dxa"/>
            <w:vAlign w:val="center"/>
          </w:tcPr>
          <w:p w14:paraId="10DBFA84" w14:textId="40FCCD80" w:rsidR="00155412" w:rsidRPr="00DC513F" w:rsidRDefault="00155412" w:rsidP="00155412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2016</w:t>
            </w:r>
          </w:p>
        </w:tc>
        <w:tc>
          <w:tcPr>
            <w:tcW w:w="1266" w:type="dxa"/>
            <w:vAlign w:val="center"/>
          </w:tcPr>
          <w:p w14:paraId="622649E8" w14:textId="055C5B73" w:rsidR="00155412" w:rsidRPr="00DC513F" w:rsidRDefault="00155412" w:rsidP="00155412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71EE2CB5" w14:textId="423B16CC" w:rsidR="00155412" w:rsidRPr="00DC513F" w:rsidRDefault="00155412" w:rsidP="00155412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31/03/19</w:t>
            </w:r>
          </w:p>
        </w:tc>
      </w:tr>
      <w:tr w:rsidR="00155412" w:rsidRPr="00DC513F" w14:paraId="78DA7982" w14:textId="77777777" w:rsidTr="00DC513F">
        <w:tc>
          <w:tcPr>
            <w:tcW w:w="1971" w:type="dxa"/>
            <w:vAlign w:val="center"/>
          </w:tcPr>
          <w:p w14:paraId="0C11F55F" w14:textId="32B9904C" w:rsidR="00155412" w:rsidRPr="00DC513F" w:rsidRDefault="00155412" w:rsidP="00155412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Malcolm Fisk</w:t>
            </w:r>
          </w:p>
        </w:tc>
        <w:tc>
          <w:tcPr>
            <w:tcW w:w="1130" w:type="dxa"/>
            <w:vAlign w:val="center"/>
          </w:tcPr>
          <w:p w14:paraId="27FEFCE7" w14:textId="77777777" w:rsidR="00155412" w:rsidRPr="00DC513F" w:rsidRDefault="00155412" w:rsidP="00155412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32" w:type="dxa"/>
            <w:vAlign w:val="center"/>
          </w:tcPr>
          <w:p w14:paraId="7C38F704" w14:textId="352A74F9" w:rsidR="00155412" w:rsidRPr="00DC513F" w:rsidRDefault="00155412" w:rsidP="00155412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6285" w:type="dxa"/>
            <w:vAlign w:val="center"/>
          </w:tcPr>
          <w:p w14:paraId="30695123" w14:textId="3D64902D" w:rsidR="00155412" w:rsidRPr="00DC513F" w:rsidRDefault="00155412" w:rsidP="00155412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Senior Research Fellow, De Montfort University</w:t>
            </w:r>
          </w:p>
        </w:tc>
        <w:tc>
          <w:tcPr>
            <w:tcW w:w="1139" w:type="dxa"/>
            <w:vAlign w:val="center"/>
          </w:tcPr>
          <w:p w14:paraId="535A68C8" w14:textId="55FBDEAB" w:rsidR="00155412" w:rsidRPr="00DC513F" w:rsidRDefault="00155412" w:rsidP="00155412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2015</w:t>
            </w:r>
          </w:p>
        </w:tc>
        <w:tc>
          <w:tcPr>
            <w:tcW w:w="1266" w:type="dxa"/>
            <w:vAlign w:val="center"/>
          </w:tcPr>
          <w:p w14:paraId="4E729BEB" w14:textId="696DAAFC" w:rsidR="00155412" w:rsidRPr="00DC513F" w:rsidRDefault="00155412" w:rsidP="00155412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1DD4695B" w14:textId="6FE66E24" w:rsidR="00155412" w:rsidRPr="00DC513F" w:rsidRDefault="00155412" w:rsidP="00155412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155412" w:rsidRPr="00DC513F" w14:paraId="71443DFE" w14:textId="77777777" w:rsidTr="00DC513F">
        <w:tc>
          <w:tcPr>
            <w:tcW w:w="1971" w:type="dxa"/>
            <w:vAlign w:val="center"/>
          </w:tcPr>
          <w:p w14:paraId="70746BEE" w14:textId="13E1751A" w:rsidR="00155412" w:rsidRPr="00DC513F" w:rsidRDefault="00155412" w:rsidP="00155412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Malcolm Fisk</w:t>
            </w:r>
          </w:p>
        </w:tc>
        <w:tc>
          <w:tcPr>
            <w:tcW w:w="1130" w:type="dxa"/>
            <w:vAlign w:val="center"/>
          </w:tcPr>
          <w:p w14:paraId="3D5D8578" w14:textId="77777777" w:rsidR="00155412" w:rsidRPr="00DC513F" w:rsidRDefault="00155412" w:rsidP="00155412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32" w:type="dxa"/>
            <w:vAlign w:val="center"/>
          </w:tcPr>
          <w:p w14:paraId="47D617BF" w14:textId="38D64C93" w:rsidR="00155412" w:rsidRPr="00DC513F" w:rsidRDefault="00155412" w:rsidP="00155412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6285" w:type="dxa"/>
            <w:vAlign w:val="center"/>
          </w:tcPr>
          <w:p w14:paraId="7B59DB57" w14:textId="3A9A3B89" w:rsidR="00155412" w:rsidRPr="00DC513F" w:rsidRDefault="00155412" w:rsidP="00155412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 xml:space="preserve">Expert Advisor to the European Commission in relation to PDTI Programme on ‘Robotics for Comprehensive Geriatric Assessment’  </w:t>
            </w:r>
          </w:p>
        </w:tc>
        <w:tc>
          <w:tcPr>
            <w:tcW w:w="1139" w:type="dxa"/>
            <w:vAlign w:val="center"/>
          </w:tcPr>
          <w:p w14:paraId="41409A75" w14:textId="49EAC272" w:rsidR="00155412" w:rsidRPr="00DC513F" w:rsidRDefault="00155412" w:rsidP="00155412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2016</w:t>
            </w:r>
          </w:p>
        </w:tc>
        <w:tc>
          <w:tcPr>
            <w:tcW w:w="1266" w:type="dxa"/>
            <w:vAlign w:val="center"/>
          </w:tcPr>
          <w:p w14:paraId="66724C19" w14:textId="2F4572F2" w:rsidR="00155412" w:rsidRPr="00DC513F" w:rsidRDefault="00155412" w:rsidP="00155412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49DE53DE" w14:textId="761C59B4" w:rsidR="00155412" w:rsidRPr="00DC513F" w:rsidRDefault="00155412" w:rsidP="00155412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31/03/19</w:t>
            </w:r>
          </w:p>
        </w:tc>
      </w:tr>
      <w:tr w:rsidR="00155412" w:rsidRPr="00DC513F" w14:paraId="01F0AC91" w14:textId="77777777" w:rsidTr="00DC513F">
        <w:tc>
          <w:tcPr>
            <w:tcW w:w="1971" w:type="dxa"/>
            <w:vAlign w:val="center"/>
          </w:tcPr>
          <w:p w14:paraId="620B2B03" w14:textId="4B56107B" w:rsidR="00155412" w:rsidRPr="00DC513F" w:rsidRDefault="00155412" w:rsidP="00155412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Malcolm Fisk</w:t>
            </w:r>
          </w:p>
        </w:tc>
        <w:tc>
          <w:tcPr>
            <w:tcW w:w="1130" w:type="dxa"/>
            <w:vAlign w:val="center"/>
          </w:tcPr>
          <w:p w14:paraId="617E081A" w14:textId="77777777" w:rsidR="00155412" w:rsidRPr="00DC513F" w:rsidRDefault="00155412" w:rsidP="00155412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32" w:type="dxa"/>
            <w:vAlign w:val="center"/>
          </w:tcPr>
          <w:p w14:paraId="3B09AA82" w14:textId="350411FC" w:rsidR="00155412" w:rsidRPr="00DC513F" w:rsidRDefault="00155412" w:rsidP="00155412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85" w:type="dxa"/>
            <w:vAlign w:val="center"/>
          </w:tcPr>
          <w:p w14:paraId="7CDF07A1" w14:textId="4E327AC9" w:rsidR="00155412" w:rsidRPr="00DC513F" w:rsidRDefault="00155412" w:rsidP="00155412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 xml:space="preserve">Member of Board of Trustees of </w:t>
            </w:r>
            <w:proofErr w:type="spellStart"/>
            <w:r w:rsidRPr="00DC513F">
              <w:rPr>
                <w:rFonts w:cs="Arial"/>
                <w:b w:val="0"/>
                <w:sz w:val="20"/>
                <w:szCs w:val="20"/>
              </w:rPr>
              <w:t>AgeCymru</w:t>
            </w:r>
            <w:proofErr w:type="spellEnd"/>
            <w:r w:rsidRPr="00DC513F">
              <w:rPr>
                <w:rFonts w:cs="Arial"/>
                <w:b w:val="0"/>
                <w:sz w:val="20"/>
                <w:szCs w:val="20"/>
              </w:rPr>
              <w:t xml:space="preserve"> – Representing the Interests of Older People in Wales (Chair of Board up to October 2019).</w:t>
            </w:r>
          </w:p>
        </w:tc>
        <w:tc>
          <w:tcPr>
            <w:tcW w:w="1139" w:type="dxa"/>
            <w:vAlign w:val="center"/>
          </w:tcPr>
          <w:p w14:paraId="1334937E" w14:textId="019D5607" w:rsidR="00155412" w:rsidRPr="00DC513F" w:rsidRDefault="00155412" w:rsidP="00155412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2018</w:t>
            </w:r>
          </w:p>
        </w:tc>
        <w:tc>
          <w:tcPr>
            <w:tcW w:w="1266" w:type="dxa"/>
            <w:vAlign w:val="center"/>
          </w:tcPr>
          <w:p w14:paraId="630B00BE" w14:textId="165768E3" w:rsidR="00155412" w:rsidRPr="00DC513F" w:rsidRDefault="00155412" w:rsidP="00155412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38286D2A" w14:textId="38AA4DB2" w:rsidR="00155412" w:rsidRPr="00DC513F" w:rsidRDefault="00155412" w:rsidP="00155412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10/01/20</w:t>
            </w:r>
          </w:p>
        </w:tc>
      </w:tr>
      <w:tr w:rsidR="00155412" w:rsidRPr="00DC513F" w14:paraId="6BAE1464" w14:textId="77777777" w:rsidTr="00DC513F">
        <w:tc>
          <w:tcPr>
            <w:tcW w:w="1971" w:type="dxa"/>
            <w:vAlign w:val="center"/>
          </w:tcPr>
          <w:p w14:paraId="0918F505" w14:textId="3FC314B4" w:rsidR="00155412" w:rsidRPr="00DC513F" w:rsidRDefault="00155412" w:rsidP="00155412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Malcolm Fisk</w:t>
            </w:r>
          </w:p>
        </w:tc>
        <w:tc>
          <w:tcPr>
            <w:tcW w:w="1130" w:type="dxa"/>
            <w:vAlign w:val="center"/>
          </w:tcPr>
          <w:p w14:paraId="1D7C7918" w14:textId="77777777" w:rsidR="00155412" w:rsidRPr="00DC513F" w:rsidRDefault="00155412" w:rsidP="00155412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32" w:type="dxa"/>
            <w:vAlign w:val="center"/>
          </w:tcPr>
          <w:p w14:paraId="4B3E41A2" w14:textId="7832B7BA" w:rsidR="00155412" w:rsidRPr="00DC513F" w:rsidRDefault="00155412" w:rsidP="00155412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85" w:type="dxa"/>
            <w:vAlign w:val="center"/>
          </w:tcPr>
          <w:p w14:paraId="2E68D016" w14:textId="0BF9F854" w:rsidR="00155412" w:rsidRPr="00DC513F" w:rsidRDefault="00155412" w:rsidP="00155412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Expert Advisor to ANEC – European Consumer Voice on Standardisation. Representing consumer interest on relevant CEN Technical Committees (including CEN/TC449 Quality of Care for Older People).</w:t>
            </w:r>
          </w:p>
        </w:tc>
        <w:tc>
          <w:tcPr>
            <w:tcW w:w="1139" w:type="dxa"/>
            <w:vAlign w:val="center"/>
          </w:tcPr>
          <w:p w14:paraId="0603B144" w14:textId="0FB86152" w:rsidR="00155412" w:rsidRPr="00DC513F" w:rsidRDefault="00155412" w:rsidP="00155412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2014</w:t>
            </w:r>
          </w:p>
        </w:tc>
        <w:tc>
          <w:tcPr>
            <w:tcW w:w="1266" w:type="dxa"/>
            <w:vAlign w:val="center"/>
          </w:tcPr>
          <w:p w14:paraId="56B425F0" w14:textId="325F7E12" w:rsidR="00155412" w:rsidRPr="00DC513F" w:rsidRDefault="00155412" w:rsidP="00155412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582056C8" w14:textId="78737084" w:rsidR="00155412" w:rsidRPr="00DC513F" w:rsidRDefault="00155412" w:rsidP="00155412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31/07/19</w:t>
            </w:r>
          </w:p>
        </w:tc>
      </w:tr>
      <w:tr w:rsidR="00155412" w:rsidRPr="00DC513F" w14:paraId="0A9D7A3F" w14:textId="77777777" w:rsidTr="00DC513F">
        <w:tc>
          <w:tcPr>
            <w:tcW w:w="1971" w:type="dxa"/>
            <w:vAlign w:val="center"/>
          </w:tcPr>
          <w:p w14:paraId="10512316" w14:textId="39FE04F3" w:rsidR="00155412" w:rsidRPr="00DC513F" w:rsidRDefault="00155412" w:rsidP="00155412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Malcolm Fisk</w:t>
            </w:r>
          </w:p>
        </w:tc>
        <w:tc>
          <w:tcPr>
            <w:tcW w:w="1130" w:type="dxa"/>
            <w:vAlign w:val="center"/>
          </w:tcPr>
          <w:p w14:paraId="13BBC60E" w14:textId="77777777" w:rsidR="00155412" w:rsidRPr="00DC513F" w:rsidRDefault="00155412" w:rsidP="00155412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32" w:type="dxa"/>
            <w:vAlign w:val="center"/>
          </w:tcPr>
          <w:p w14:paraId="25A9D05E" w14:textId="4CBF49D7" w:rsidR="00155412" w:rsidRPr="00DC513F" w:rsidRDefault="00155412" w:rsidP="00155412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85" w:type="dxa"/>
            <w:vAlign w:val="center"/>
          </w:tcPr>
          <w:p w14:paraId="7EAB7259" w14:textId="2F7A4B9D" w:rsidR="00155412" w:rsidRPr="00DC513F" w:rsidRDefault="00155412" w:rsidP="00155412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Expert Advisor to ANEC – European Consumer Voice on Standardisation on Committee: CEN/TC450 Patient Involvement in Person-Centred Care</w:t>
            </w:r>
          </w:p>
        </w:tc>
        <w:tc>
          <w:tcPr>
            <w:tcW w:w="1139" w:type="dxa"/>
            <w:vAlign w:val="center"/>
          </w:tcPr>
          <w:p w14:paraId="124EB61F" w14:textId="01B38671" w:rsidR="00155412" w:rsidRPr="00DC513F" w:rsidRDefault="00155412" w:rsidP="00155412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2014</w:t>
            </w:r>
          </w:p>
        </w:tc>
        <w:tc>
          <w:tcPr>
            <w:tcW w:w="1266" w:type="dxa"/>
            <w:vAlign w:val="center"/>
          </w:tcPr>
          <w:p w14:paraId="70AD8B6A" w14:textId="14743575" w:rsidR="00155412" w:rsidRPr="00DC513F" w:rsidRDefault="00155412" w:rsidP="00155412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4CCA5EA3" w14:textId="7FB06366" w:rsidR="00155412" w:rsidRPr="00DC513F" w:rsidRDefault="00155412" w:rsidP="00155412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31/07/19</w:t>
            </w:r>
          </w:p>
        </w:tc>
      </w:tr>
      <w:tr w:rsidR="00155412" w:rsidRPr="00DC513F" w14:paraId="4ACC26A6" w14:textId="77777777" w:rsidTr="00DC513F">
        <w:tc>
          <w:tcPr>
            <w:tcW w:w="1971" w:type="dxa"/>
            <w:vAlign w:val="center"/>
          </w:tcPr>
          <w:p w14:paraId="56676CFF" w14:textId="6110A3A9" w:rsidR="00155412" w:rsidRPr="00DC513F" w:rsidRDefault="00155412" w:rsidP="00155412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lastRenderedPageBreak/>
              <w:t>Malcolm Fisk</w:t>
            </w:r>
          </w:p>
        </w:tc>
        <w:tc>
          <w:tcPr>
            <w:tcW w:w="1130" w:type="dxa"/>
            <w:vAlign w:val="center"/>
          </w:tcPr>
          <w:p w14:paraId="58CD4F9F" w14:textId="77777777" w:rsidR="00155412" w:rsidRPr="00DC513F" w:rsidRDefault="00155412" w:rsidP="00155412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32" w:type="dxa"/>
            <w:vAlign w:val="center"/>
          </w:tcPr>
          <w:p w14:paraId="5774708F" w14:textId="61808CE7" w:rsidR="00155412" w:rsidRPr="00DC513F" w:rsidRDefault="00155412" w:rsidP="00155412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85" w:type="dxa"/>
            <w:vAlign w:val="center"/>
          </w:tcPr>
          <w:p w14:paraId="290F0A13" w14:textId="5F3941F4" w:rsidR="00155412" w:rsidRPr="00DC513F" w:rsidRDefault="00155412" w:rsidP="00155412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Expert Advisor to ANEC – European Consumer Voice on Standardisation on Committee: Health Services Focus Group</w:t>
            </w:r>
          </w:p>
        </w:tc>
        <w:tc>
          <w:tcPr>
            <w:tcW w:w="1139" w:type="dxa"/>
            <w:vAlign w:val="center"/>
          </w:tcPr>
          <w:p w14:paraId="41023280" w14:textId="32A405DF" w:rsidR="00155412" w:rsidRPr="00DC513F" w:rsidRDefault="00155412" w:rsidP="00155412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2014</w:t>
            </w:r>
          </w:p>
        </w:tc>
        <w:tc>
          <w:tcPr>
            <w:tcW w:w="1266" w:type="dxa"/>
            <w:vAlign w:val="center"/>
          </w:tcPr>
          <w:p w14:paraId="0C5829CD" w14:textId="493396D4" w:rsidR="00155412" w:rsidRPr="00DC513F" w:rsidRDefault="00155412" w:rsidP="00155412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2D485406" w14:textId="2CE22C2D" w:rsidR="00155412" w:rsidRPr="00DC513F" w:rsidRDefault="00155412" w:rsidP="00155412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31/12/17</w:t>
            </w:r>
          </w:p>
        </w:tc>
      </w:tr>
      <w:tr w:rsidR="00155412" w:rsidRPr="00DC513F" w14:paraId="4462E2D2" w14:textId="77777777" w:rsidTr="00DC513F">
        <w:tc>
          <w:tcPr>
            <w:tcW w:w="1971" w:type="dxa"/>
            <w:vAlign w:val="center"/>
          </w:tcPr>
          <w:p w14:paraId="14F37830" w14:textId="56636BE0" w:rsidR="00155412" w:rsidRPr="00DC513F" w:rsidRDefault="00155412" w:rsidP="00155412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Malcolm Fisk</w:t>
            </w:r>
          </w:p>
        </w:tc>
        <w:tc>
          <w:tcPr>
            <w:tcW w:w="1130" w:type="dxa"/>
            <w:vAlign w:val="center"/>
          </w:tcPr>
          <w:p w14:paraId="5B5680A9" w14:textId="77777777" w:rsidR="00155412" w:rsidRPr="00DC513F" w:rsidRDefault="00155412" w:rsidP="00155412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32" w:type="dxa"/>
            <w:vAlign w:val="center"/>
          </w:tcPr>
          <w:p w14:paraId="2092A837" w14:textId="1BAA64EB" w:rsidR="00155412" w:rsidRPr="00DC513F" w:rsidRDefault="00155412" w:rsidP="00155412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85" w:type="dxa"/>
            <w:vAlign w:val="center"/>
          </w:tcPr>
          <w:p w14:paraId="354C1122" w14:textId="5982151A" w:rsidR="00155412" w:rsidRPr="00DC513F" w:rsidRDefault="00155412" w:rsidP="00155412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Member of BSI and representing their interests on ISO/TC314 Ageing Societies and CH/315</w:t>
            </w:r>
          </w:p>
        </w:tc>
        <w:tc>
          <w:tcPr>
            <w:tcW w:w="1139" w:type="dxa"/>
            <w:vAlign w:val="center"/>
          </w:tcPr>
          <w:p w14:paraId="423A264F" w14:textId="6E705F28" w:rsidR="00155412" w:rsidRPr="00DC513F" w:rsidRDefault="00155412" w:rsidP="00155412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2014</w:t>
            </w:r>
          </w:p>
        </w:tc>
        <w:tc>
          <w:tcPr>
            <w:tcW w:w="1266" w:type="dxa"/>
            <w:vAlign w:val="center"/>
          </w:tcPr>
          <w:p w14:paraId="4BDC8030" w14:textId="5B2E2E3D" w:rsidR="00155412" w:rsidRPr="00DC513F" w:rsidRDefault="00155412" w:rsidP="00155412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652E82F5" w14:textId="7BC59861" w:rsidR="00155412" w:rsidRPr="00DC513F" w:rsidRDefault="00155412" w:rsidP="00155412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155412" w:rsidRPr="00DC513F" w14:paraId="7CCA54D5" w14:textId="77777777" w:rsidTr="00DC513F">
        <w:tc>
          <w:tcPr>
            <w:tcW w:w="1971" w:type="dxa"/>
            <w:vAlign w:val="center"/>
          </w:tcPr>
          <w:p w14:paraId="471A682F" w14:textId="3F2E5647" w:rsidR="00155412" w:rsidRPr="00DC513F" w:rsidRDefault="00155412" w:rsidP="00155412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Malcolm Fisk</w:t>
            </w:r>
          </w:p>
        </w:tc>
        <w:tc>
          <w:tcPr>
            <w:tcW w:w="1130" w:type="dxa"/>
            <w:vAlign w:val="center"/>
          </w:tcPr>
          <w:p w14:paraId="5B1BA7F7" w14:textId="0539C4DA" w:rsidR="00155412" w:rsidRPr="00DC513F" w:rsidRDefault="00155412" w:rsidP="00155412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32" w:type="dxa"/>
            <w:vAlign w:val="center"/>
          </w:tcPr>
          <w:p w14:paraId="4F07A737" w14:textId="72EE4D88" w:rsidR="00155412" w:rsidRPr="00DC513F" w:rsidRDefault="00155412" w:rsidP="00155412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85" w:type="dxa"/>
            <w:vAlign w:val="center"/>
          </w:tcPr>
          <w:p w14:paraId="73A6C5D0" w14:textId="67FF8421" w:rsidR="00155412" w:rsidRPr="00DC513F" w:rsidRDefault="00155412" w:rsidP="00155412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Expert Advisor to World Health Organization in respect of Digital Health</w:t>
            </w:r>
          </w:p>
        </w:tc>
        <w:tc>
          <w:tcPr>
            <w:tcW w:w="1139" w:type="dxa"/>
            <w:vAlign w:val="center"/>
          </w:tcPr>
          <w:p w14:paraId="5FFFBEC9" w14:textId="507CD6E8" w:rsidR="00155412" w:rsidRPr="00DC513F" w:rsidRDefault="00155412" w:rsidP="00155412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2019</w:t>
            </w:r>
          </w:p>
        </w:tc>
        <w:tc>
          <w:tcPr>
            <w:tcW w:w="1266" w:type="dxa"/>
            <w:vAlign w:val="center"/>
          </w:tcPr>
          <w:p w14:paraId="71471988" w14:textId="15B0B13B" w:rsidR="00155412" w:rsidRPr="00DC513F" w:rsidRDefault="00155412" w:rsidP="00155412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4FAB618E" w14:textId="6673BFDD" w:rsidR="00155412" w:rsidRPr="00DC513F" w:rsidRDefault="00155412" w:rsidP="00155412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 xml:space="preserve">On-going </w:t>
            </w:r>
          </w:p>
        </w:tc>
      </w:tr>
      <w:tr w:rsidR="00155412" w:rsidRPr="00DC513F" w14:paraId="1EA8D15B" w14:textId="77777777" w:rsidTr="00DC513F">
        <w:tc>
          <w:tcPr>
            <w:tcW w:w="1971" w:type="dxa"/>
            <w:vAlign w:val="center"/>
          </w:tcPr>
          <w:p w14:paraId="2167D05C" w14:textId="1F81779C" w:rsidR="00155412" w:rsidRPr="00DC513F" w:rsidRDefault="00155412" w:rsidP="00155412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Malcolm Fisk</w:t>
            </w:r>
          </w:p>
        </w:tc>
        <w:tc>
          <w:tcPr>
            <w:tcW w:w="1130" w:type="dxa"/>
            <w:vAlign w:val="center"/>
          </w:tcPr>
          <w:p w14:paraId="26B10B53" w14:textId="44D6676D" w:rsidR="00155412" w:rsidRPr="00DC513F" w:rsidRDefault="00155412" w:rsidP="00155412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32" w:type="dxa"/>
            <w:vAlign w:val="center"/>
          </w:tcPr>
          <w:p w14:paraId="710C47F1" w14:textId="704A8C93" w:rsidR="00155412" w:rsidRPr="00DC513F" w:rsidRDefault="00155412" w:rsidP="00155412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85" w:type="dxa"/>
            <w:vAlign w:val="center"/>
          </w:tcPr>
          <w:p w14:paraId="7F30CBC1" w14:textId="48A91840" w:rsidR="00155412" w:rsidRPr="00DC513F" w:rsidRDefault="00155412" w:rsidP="00155412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A71564">
              <w:rPr>
                <w:rFonts w:cs="Arial"/>
                <w:b w:val="0"/>
                <w:sz w:val="20"/>
                <w:szCs w:val="20"/>
              </w:rPr>
              <w:t>Member of the Standards and Accreditation for Telehealth Services (SATS) Working Group of the International Society for Telemedicine and eHealth.</w:t>
            </w:r>
          </w:p>
        </w:tc>
        <w:tc>
          <w:tcPr>
            <w:tcW w:w="1139" w:type="dxa"/>
            <w:vAlign w:val="center"/>
          </w:tcPr>
          <w:p w14:paraId="0E0597D6" w14:textId="77777777" w:rsidR="00155412" w:rsidRPr="00DC513F" w:rsidRDefault="00155412" w:rsidP="00155412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14:paraId="079EB5CD" w14:textId="4F368342" w:rsidR="00155412" w:rsidRPr="00DC513F" w:rsidRDefault="00155412" w:rsidP="00155412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Oct 2020</w:t>
            </w:r>
          </w:p>
        </w:tc>
        <w:tc>
          <w:tcPr>
            <w:tcW w:w="1028" w:type="dxa"/>
            <w:vAlign w:val="center"/>
          </w:tcPr>
          <w:p w14:paraId="6EB130C4" w14:textId="77777777" w:rsidR="00155412" w:rsidRPr="00DC513F" w:rsidRDefault="00155412" w:rsidP="00155412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155412" w:rsidRPr="00DC513F" w14:paraId="18D74508" w14:textId="77777777" w:rsidTr="00DC513F">
        <w:tc>
          <w:tcPr>
            <w:tcW w:w="1971" w:type="dxa"/>
            <w:vAlign w:val="center"/>
          </w:tcPr>
          <w:p w14:paraId="3FFDFC12" w14:textId="6FB0BCD4" w:rsidR="00155412" w:rsidRPr="00DC513F" w:rsidRDefault="00155412" w:rsidP="00155412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Malcolm Fisk</w:t>
            </w:r>
          </w:p>
        </w:tc>
        <w:tc>
          <w:tcPr>
            <w:tcW w:w="1130" w:type="dxa"/>
            <w:vAlign w:val="center"/>
          </w:tcPr>
          <w:p w14:paraId="0DBC050D" w14:textId="7409E910" w:rsidR="00155412" w:rsidRPr="00DC513F" w:rsidRDefault="00155412" w:rsidP="00155412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32" w:type="dxa"/>
            <w:vAlign w:val="center"/>
          </w:tcPr>
          <w:p w14:paraId="011A7448" w14:textId="78A4B373" w:rsidR="00155412" w:rsidRPr="00DC513F" w:rsidRDefault="00155412" w:rsidP="00155412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Indirect</w:t>
            </w:r>
          </w:p>
        </w:tc>
        <w:tc>
          <w:tcPr>
            <w:tcW w:w="6285" w:type="dxa"/>
            <w:vAlign w:val="center"/>
          </w:tcPr>
          <w:p w14:paraId="6EEB963E" w14:textId="604D51DA" w:rsidR="00155412" w:rsidRPr="00DC513F" w:rsidRDefault="00155412" w:rsidP="00155412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Nil</w:t>
            </w:r>
          </w:p>
        </w:tc>
        <w:tc>
          <w:tcPr>
            <w:tcW w:w="1139" w:type="dxa"/>
            <w:vAlign w:val="center"/>
          </w:tcPr>
          <w:p w14:paraId="5EEFA92E" w14:textId="114A14A8" w:rsidR="00155412" w:rsidRPr="00DC513F" w:rsidRDefault="00155412" w:rsidP="00155412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266" w:type="dxa"/>
            <w:vAlign w:val="center"/>
          </w:tcPr>
          <w:p w14:paraId="2B3A3B3B" w14:textId="368BDA75" w:rsidR="00155412" w:rsidRPr="00DC513F" w:rsidRDefault="00155412" w:rsidP="00155412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73FF0106" w14:textId="01948098" w:rsidR="00155412" w:rsidRPr="00DC513F" w:rsidRDefault="00155412" w:rsidP="00155412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  <w:tr w:rsidR="00155412" w:rsidRPr="00DC513F" w14:paraId="27D7E965" w14:textId="77777777" w:rsidTr="00DC513F">
        <w:tc>
          <w:tcPr>
            <w:tcW w:w="1971" w:type="dxa"/>
            <w:vAlign w:val="center"/>
          </w:tcPr>
          <w:p w14:paraId="630518E6" w14:textId="111AEF7B" w:rsidR="00155412" w:rsidRPr="00DC513F" w:rsidRDefault="00155412" w:rsidP="00155412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Madhavan Krishnaswamy</w:t>
            </w:r>
          </w:p>
        </w:tc>
        <w:tc>
          <w:tcPr>
            <w:tcW w:w="1130" w:type="dxa"/>
            <w:vAlign w:val="center"/>
          </w:tcPr>
          <w:p w14:paraId="559926B1" w14:textId="3B3F0F49" w:rsidR="00155412" w:rsidRPr="00DC513F" w:rsidRDefault="00155412" w:rsidP="00155412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32" w:type="dxa"/>
            <w:vAlign w:val="center"/>
          </w:tcPr>
          <w:p w14:paraId="6F6E26CB" w14:textId="3EB55CC4" w:rsidR="00155412" w:rsidRPr="00DC513F" w:rsidRDefault="00155412" w:rsidP="00155412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6285" w:type="dxa"/>
            <w:vAlign w:val="center"/>
          </w:tcPr>
          <w:p w14:paraId="6FD3396C" w14:textId="04B28A1E" w:rsidR="00155412" w:rsidRPr="00DC513F" w:rsidRDefault="00155412" w:rsidP="00155412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 xml:space="preserve">Medical Expert </w:t>
            </w:r>
            <w:proofErr w:type="gramStart"/>
            <w:r>
              <w:rPr>
                <w:rFonts w:cs="Arial"/>
                <w:b w:val="0"/>
                <w:sz w:val="20"/>
                <w:szCs w:val="20"/>
              </w:rPr>
              <w:t>Witness[</w:t>
            </w:r>
            <w:proofErr w:type="gramEnd"/>
            <w:r>
              <w:rPr>
                <w:rFonts w:cs="Arial"/>
                <w:b w:val="0"/>
                <w:sz w:val="20"/>
                <w:szCs w:val="20"/>
              </w:rPr>
              <w:t>Private Practice]</w:t>
            </w:r>
          </w:p>
        </w:tc>
        <w:tc>
          <w:tcPr>
            <w:tcW w:w="1139" w:type="dxa"/>
            <w:vAlign w:val="center"/>
          </w:tcPr>
          <w:p w14:paraId="154ED1DB" w14:textId="71A911A2" w:rsidR="00155412" w:rsidRPr="00DC513F" w:rsidRDefault="00155412" w:rsidP="00155412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May 2019</w:t>
            </w:r>
          </w:p>
        </w:tc>
        <w:tc>
          <w:tcPr>
            <w:tcW w:w="1266" w:type="dxa"/>
            <w:vAlign w:val="center"/>
          </w:tcPr>
          <w:p w14:paraId="0BD58E83" w14:textId="3D721A37" w:rsidR="00155412" w:rsidRPr="00DC513F" w:rsidRDefault="00155412" w:rsidP="00155412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Nov 2020</w:t>
            </w:r>
          </w:p>
        </w:tc>
        <w:tc>
          <w:tcPr>
            <w:tcW w:w="1028" w:type="dxa"/>
            <w:vAlign w:val="center"/>
          </w:tcPr>
          <w:p w14:paraId="1AC8E3CD" w14:textId="72E027CA" w:rsidR="00155412" w:rsidRPr="00DC513F" w:rsidRDefault="00155412" w:rsidP="00155412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  <w:tr w:rsidR="00155412" w:rsidRPr="00DC513F" w14:paraId="347FCA2C" w14:textId="77777777" w:rsidTr="00DC513F">
        <w:tc>
          <w:tcPr>
            <w:tcW w:w="1971" w:type="dxa"/>
            <w:vAlign w:val="center"/>
          </w:tcPr>
          <w:p w14:paraId="5B5E3871" w14:textId="04A9A930" w:rsidR="00155412" w:rsidRPr="00DC513F" w:rsidRDefault="00155412" w:rsidP="00155412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Madhavan Krishnaswamy</w:t>
            </w:r>
          </w:p>
        </w:tc>
        <w:tc>
          <w:tcPr>
            <w:tcW w:w="1130" w:type="dxa"/>
            <w:vAlign w:val="center"/>
          </w:tcPr>
          <w:p w14:paraId="48A82682" w14:textId="7BCC38FA" w:rsidR="00155412" w:rsidRPr="00DC513F" w:rsidRDefault="00155412" w:rsidP="00155412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32" w:type="dxa"/>
            <w:vAlign w:val="center"/>
          </w:tcPr>
          <w:p w14:paraId="75DA32CC" w14:textId="64B2C4E8" w:rsidR="00155412" w:rsidRPr="00DC513F" w:rsidRDefault="00155412" w:rsidP="00155412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85" w:type="dxa"/>
            <w:vAlign w:val="center"/>
          </w:tcPr>
          <w:p w14:paraId="4EDBB9B0" w14:textId="2BA9D5D9" w:rsidR="00155412" w:rsidRPr="00DC513F" w:rsidRDefault="00155412" w:rsidP="00155412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 xml:space="preserve">Member of British Institute of </w:t>
            </w:r>
            <w:proofErr w:type="gramStart"/>
            <w:r>
              <w:rPr>
                <w:rFonts w:cs="Arial"/>
                <w:b w:val="0"/>
                <w:sz w:val="20"/>
                <w:szCs w:val="20"/>
              </w:rPr>
              <w:t>Radiology[</w:t>
            </w:r>
            <w:proofErr w:type="gramEnd"/>
            <w:r>
              <w:rPr>
                <w:rFonts w:cs="Arial"/>
                <w:b w:val="0"/>
                <w:sz w:val="20"/>
                <w:szCs w:val="20"/>
              </w:rPr>
              <w:t>BIR[] ,Radiotherapy and Oncology Special Interest Group</w:t>
            </w:r>
          </w:p>
        </w:tc>
        <w:tc>
          <w:tcPr>
            <w:tcW w:w="1139" w:type="dxa"/>
            <w:vAlign w:val="center"/>
          </w:tcPr>
          <w:p w14:paraId="5E6F7F42" w14:textId="1A7E00B3" w:rsidR="00155412" w:rsidRPr="00DC513F" w:rsidRDefault="00155412" w:rsidP="00155412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</w:t>
            </w:r>
            <w:r>
              <w:rPr>
                <w:rFonts w:cs="Arial"/>
                <w:b w:val="0"/>
                <w:sz w:val="20"/>
                <w:szCs w:val="20"/>
              </w:rPr>
              <w:t>9</w:t>
            </w:r>
          </w:p>
        </w:tc>
        <w:tc>
          <w:tcPr>
            <w:tcW w:w="1266" w:type="dxa"/>
            <w:vAlign w:val="center"/>
          </w:tcPr>
          <w:p w14:paraId="7671FD83" w14:textId="6EED8F7E" w:rsidR="00155412" w:rsidRPr="00DC513F" w:rsidRDefault="00155412" w:rsidP="00155412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Nov 2020</w:t>
            </w:r>
          </w:p>
        </w:tc>
        <w:tc>
          <w:tcPr>
            <w:tcW w:w="1028" w:type="dxa"/>
            <w:vAlign w:val="center"/>
          </w:tcPr>
          <w:p w14:paraId="0E177212" w14:textId="2AA6C505" w:rsidR="00155412" w:rsidRPr="00DC513F" w:rsidRDefault="00155412" w:rsidP="00155412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155412" w:rsidRPr="00DC513F" w14:paraId="6DF0E900" w14:textId="77777777" w:rsidTr="00DC513F">
        <w:tc>
          <w:tcPr>
            <w:tcW w:w="1971" w:type="dxa"/>
            <w:vAlign w:val="center"/>
          </w:tcPr>
          <w:p w14:paraId="26FDB9DD" w14:textId="5161EE6A" w:rsidR="00155412" w:rsidRPr="00DC513F" w:rsidRDefault="00155412" w:rsidP="00155412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Madhavan Krishnaswamy</w:t>
            </w:r>
          </w:p>
        </w:tc>
        <w:tc>
          <w:tcPr>
            <w:tcW w:w="1130" w:type="dxa"/>
            <w:vAlign w:val="center"/>
          </w:tcPr>
          <w:p w14:paraId="6ED01E36" w14:textId="7D3A42C0" w:rsidR="00155412" w:rsidRPr="00DC513F" w:rsidRDefault="00155412" w:rsidP="00155412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32" w:type="dxa"/>
            <w:vAlign w:val="center"/>
          </w:tcPr>
          <w:p w14:paraId="4123F008" w14:textId="4EB49EF9" w:rsidR="00155412" w:rsidRPr="00DC513F" w:rsidRDefault="00155412" w:rsidP="00155412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85" w:type="dxa"/>
            <w:vAlign w:val="center"/>
          </w:tcPr>
          <w:p w14:paraId="1ABC4AD6" w14:textId="282EE69C" w:rsidR="00155412" w:rsidRPr="00DC513F" w:rsidRDefault="00155412" w:rsidP="00155412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Trustee, Essex Cancer Research Charity</w:t>
            </w:r>
          </w:p>
        </w:tc>
        <w:tc>
          <w:tcPr>
            <w:tcW w:w="1139" w:type="dxa"/>
            <w:vAlign w:val="center"/>
          </w:tcPr>
          <w:p w14:paraId="448FA4BF" w14:textId="2A51C285" w:rsidR="00155412" w:rsidRPr="00DC513F" w:rsidRDefault="00155412" w:rsidP="00155412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2017</w:t>
            </w:r>
          </w:p>
        </w:tc>
        <w:tc>
          <w:tcPr>
            <w:tcW w:w="1266" w:type="dxa"/>
            <w:vAlign w:val="center"/>
          </w:tcPr>
          <w:p w14:paraId="55B00548" w14:textId="740FD125" w:rsidR="00155412" w:rsidRPr="00DC513F" w:rsidRDefault="00155412" w:rsidP="00155412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May 2018</w:t>
            </w:r>
          </w:p>
        </w:tc>
        <w:tc>
          <w:tcPr>
            <w:tcW w:w="1028" w:type="dxa"/>
            <w:vAlign w:val="center"/>
          </w:tcPr>
          <w:p w14:paraId="5CC78973" w14:textId="1FEE948B" w:rsidR="00155412" w:rsidRPr="00DC513F" w:rsidRDefault="00155412" w:rsidP="00155412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155412" w:rsidRPr="00DC513F" w14:paraId="435009FE" w14:textId="77777777" w:rsidTr="00DC513F">
        <w:tc>
          <w:tcPr>
            <w:tcW w:w="1971" w:type="dxa"/>
            <w:vAlign w:val="center"/>
          </w:tcPr>
          <w:p w14:paraId="29BD6B6F" w14:textId="35044335" w:rsidR="00155412" w:rsidRPr="00DC513F" w:rsidRDefault="00155412" w:rsidP="00155412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Madhavan Krishnaswamy</w:t>
            </w:r>
          </w:p>
        </w:tc>
        <w:tc>
          <w:tcPr>
            <w:tcW w:w="1130" w:type="dxa"/>
            <w:vAlign w:val="center"/>
          </w:tcPr>
          <w:p w14:paraId="62CF58B0" w14:textId="3F1FBAC8" w:rsidR="00155412" w:rsidRPr="00DC513F" w:rsidRDefault="00155412" w:rsidP="00155412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32" w:type="dxa"/>
            <w:vAlign w:val="center"/>
          </w:tcPr>
          <w:p w14:paraId="478A5033" w14:textId="02439326" w:rsidR="00155412" w:rsidRPr="00DC513F" w:rsidRDefault="00155412" w:rsidP="00155412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Indirect</w:t>
            </w:r>
          </w:p>
        </w:tc>
        <w:tc>
          <w:tcPr>
            <w:tcW w:w="6285" w:type="dxa"/>
            <w:vAlign w:val="center"/>
          </w:tcPr>
          <w:p w14:paraId="20337C76" w14:textId="1DA0259C" w:rsidR="00155412" w:rsidRPr="00DC513F" w:rsidRDefault="00155412" w:rsidP="00155412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Nil</w:t>
            </w:r>
          </w:p>
        </w:tc>
        <w:tc>
          <w:tcPr>
            <w:tcW w:w="1139" w:type="dxa"/>
            <w:vAlign w:val="center"/>
          </w:tcPr>
          <w:p w14:paraId="723A7CBA" w14:textId="23CF9B7A" w:rsidR="00155412" w:rsidRPr="00DC513F" w:rsidRDefault="00155412" w:rsidP="00155412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266" w:type="dxa"/>
            <w:vAlign w:val="center"/>
          </w:tcPr>
          <w:p w14:paraId="48CFDECF" w14:textId="1DD76278" w:rsidR="00155412" w:rsidRPr="00DC513F" w:rsidRDefault="00155412" w:rsidP="00155412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May 2018</w:t>
            </w:r>
          </w:p>
        </w:tc>
        <w:tc>
          <w:tcPr>
            <w:tcW w:w="1028" w:type="dxa"/>
            <w:vAlign w:val="center"/>
          </w:tcPr>
          <w:p w14:paraId="69A3931F" w14:textId="1EC549BA" w:rsidR="00155412" w:rsidRPr="00DC513F" w:rsidRDefault="00155412" w:rsidP="00155412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  <w:tr w:rsidR="00155412" w:rsidRPr="00DC513F" w14:paraId="22927DE5" w14:textId="77777777" w:rsidTr="00DC513F">
        <w:tc>
          <w:tcPr>
            <w:tcW w:w="1971" w:type="dxa"/>
            <w:vAlign w:val="center"/>
          </w:tcPr>
          <w:p w14:paraId="684C63EF" w14:textId="3971A4C6" w:rsidR="00155412" w:rsidRPr="00DC513F" w:rsidRDefault="00155412" w:rsidP="00155412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Keith Lowe</w:t>
            </w:r>
          </w:p>
        </w:tc>
        <w:tc>
          <w:tcPr>
            <w:tcW w:w="1130" w:type="dxa"/>
            <w:vAlign w:val="center"/>
          </w:tcPr>
          <w:p w14:paraId="55A2B717" w14:textId="3F4D6E63" w:rsidR="00155412" w:rsidRPr="00DC513F" w:rsidRDefault="00155412" w:rsidP="00155412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32" w:type="dxa"/>
            <w:vAlign w:val="center"/>
          </w:tcPr>
          <w:p w14:paraId="5E56E371" w14:textId="2CDFD58F" w:rsidR="00155412" w:rsidRPr="00DC513F" w:rsidRDefault="00155412" w:rsidP="00155412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6285" w:type="dxa"/>
            <w:vAlign w:val="center"/>
          </w:tcPr>
          <w:p w14:paraId="46604A14" w14:textId="4E8D9BAE" w:rsidR="00155412" w:rsidRPr="00DC513F" w:rsidRDefault="00155412" w:rsidP="00155412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Nil</w:t>
            </w:r>
          </w:p>
        </w:tc>
        <w:tc>
          <w:tcPr>
            <w:tcW w:w="1139" w:type="dxa"/>
            <w:vAlign w:val="center"/>
          </w:tcPr>
          <w:p w14:paraId="7706CDE9" w14:textId="299A3F33" w:rsidR="00155412" w:rsidRPr="00DC513F" w:rsidRDefault="00155412" w:rsidP="00155412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266" w:type="dxa"/>
            <w:vAlign w:val="center"/>
          </w:tcPr>
          <w:p w14:paraId="5B164C05" w14:textId="01227FF9" w:rsidR="00155412" w:rsidRPr="00DC513F" w:rsidRDefault="00155412" w:rsidP="00155412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Nov 2020</w:t>
            </w:r>
          </w:p>
        </w:tc>
        <w:tc>
          <w:tcPr>
            <w:tcW w:w="1028" w:type="dxa"/>
            <w:vAlign w:val="center"/>
          </w:tcPr>
          <w:p w14:paraId="016F36B5" w14:textId="2F3D6F81" w:rsidR="00155412" w:rsidRPr="00DC513F" w:rsidRDefault="00155412" w:rsidP="00155412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  <w:tr w:rsidR="00155412" w:rsidRPr="00DC513F" w14:paraId="322A7822" w14:textId="77777777" w:rsidTr="00DC513F">
        <w:tc>
          <w:tcPr>
            <w:tcW w:w="1971" w:type="dxa"/>
            <w:vAlign w:val="center"/>
          </w:tcPr>
          <w:p w14:paraId="7C428C9E" w14:textId="4226C135" w:rsidR="00155412" w:rsidRPr="00DC513F" w:rsidRDefault="00155412" w:rsidP="00155412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Keith Lowe</w:t>
            </w:r>
          </w:p>
        </w:tc>
        <w:tc>
          <w:tcPr>
            <w:tcW w:w="1130" w:type="dxa"/>
            <w:vAlign w:val="center"/>
          </w:tcPr>
          <w:p w14:paraId="20197273" w14:textId="18909CBE" w:rsidR="00155412" w:rsidRPr="00DC513F" w:rsidRDefault="00155412" w:rsidP="00155412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32" w:type="dxa"/>
            <w:vAlign w:val="center"/>
          </w:tcPr>
          <w:p w14:paraId="0B4872BB" w14:textId="2210959C" w:rsidR="00155412" w:rsidRPr="00DC513F" w:rsidRDefault="00155412" w:rsidP="00155412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85" w:type="dxa"/>
            <w:vAlign w:val="center"/>
          </w:tcPr>
          <w:p w14:paraId="75663850" w14:textId="1D774AF7" w:rsidR="00155412" w:rsidRPr="00DC513F" w:rsidRDefault="00155412" w:rsidP="00155412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Nil</w:t>
            </w:r>
          </w:p>
        </w:tc>
        <w:tc>
          <w:tcPr>
            <w:tcW w:w="1139" w:type="dxa"/>
            <w:vAlign w:val="center"/>
          </w:tcPr>
          <w:p w14:paraId="6D8B40BB" w14:textId="0483AB7E" w:rsidR="00155412" w:rsidRPr="00DC513F" w:rsidRDefault="00155412" w:rsidP="00155412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266" w:type="dxa"/>
            <w:vAlign w:val="center"/>
          </w:tcPr>
          <w:p w14:paraId="123F46E3" w14:textId="09751778" w:rsidR="00155412" w:rsidRPr="00DC513F" w:rsidRDefault="00155412" w:rsidP="00155412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Nov 2020</w:t>
            </w:r>
          </w:p>
        </w:tc>
        <w:tc>
          <w:tcPr>
            <w:tcW w:w="1028" w:type="dxa"/>
            <w:vAlign w:val="center"/>
          </w:tcPr>
          <w:p w14:paraId="208F3D2C" w14:textId="62EB79C2" w:rsidR="00155412" w:rsidRPr="00DC513F" w:rsidRDefault="00155412" w:rsidP="00155412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  <w:tr w:rsidR="00155412" w:rsidRPr="00DC513F" w14:paraId="089012D1" w14:textId="77777777" w:rsidTr="00DC513F">
        <w:tc>
          <w:tcPr>
            <w:tcW w:w="1971" w:type="dxa"/>
            <w:vAlign w:val="center"/>
          </w:tcPr>
          <w:p w14:paraId="3DD54E78" w14:textId="63CEDF1A" w:rsidR="00155412" w:rsidRPr="00DC513F" w:rsidRDefault="00155412" w:rsidP="00155412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Keith Lowe</w:t>
            </w:r>
          </w:p>
        </w:tc>
        <w:tc>
          <w:tcPr>
            <w:tcW w:w="1130" w:type="dxa"/>
            <w:vAlign w:val="center"/>
          </w:tcPr>
          <w:p w14:paraId="3B30395F" w14:textId="7ED9D127" w:rsidR="00155412" w:rsidRPr="00DC513F" w:rsidRDefault="00155412" w:rsidP="00155412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32" w:type="dxa"/>
            <w:vAlign w:val="center"/>
          </w:tcPr>
          <w:p w14:paraId="4415BAF1" w14:textId="71484029" w:rsidR="00155412" w:rsidRPr="00DC513F" w:rsidRDefault="00155412" w:rsidP="00155412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Indirect</w:t>
            </w:r>
          </w:p>
        </w:tc>
        <w:tc>
          <w:tcPr>
            <w:tcW w:w="6285" w:type="dxa"/>
            <w:vAlign w:val="center"/>
          </w:tcPr>
          <w:p w14:paraId="10B189B1" w14:textId="4A56B85F" w:rsidR="00155412" w:rsidRPr="00DC513F" w:rsidRDefault="00155412" w:rsidP="00155412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Nil</w:t>
            </w:r>
          </w:p>
        </w:tc>
        <w:tc>
          <w:tcPr>
            <w:tcW w:w="1139" w:type="dxa"/>
            <w:vAlign w:val="center"/>
          </w:tcPr>
          <w:p w14:paraId="05FC127D" w14:textId="7BEBE5CE" w:rsidR="00155412" w:rsidRPr="00DC513F" w:rsidRDefault="00155412" w:rsidP="00155412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266" w:type="dxa"/>
            <w:vAlign w:val="center"/>
          </w:tcPr>
          <w:p w14:paraId="325DE7F4" w14:textId="0A8F32F8" w:rsidR="00155412" w:rsidRPr="00DC513F" w:rsidRDefault="00155412" w:rsidP="00155412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Nov 2020</w:t>
            </w:r>
          </w:p>
        </w:tc>
        <w:tc>
          <w:tcPr>
            <w:tcW w:w="1028" w:type="dxa"/>
            <w:vAlign w:val="center"/>
          </w:tcPr>
          <w:p w14:paraId="57984B5D" w14:textId="7EAAF5C4" w:rsidR="00155412" w:rsidRPr="00DC513F" w:rsidRDefault="00155412" w:rsidP="00155412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  <w:tr w:rsidR="00155412" w:rsidRPr="00DC513F" w14:paraId="31186F02" w14:textId="77777777" w:rsidTr="00DC513F">
        <w:tc>
          <w:tcPr>
            <w:tcW w:w="1971" w:type="dxa"/>
            <w:vAlign w:val="center"/>
          </w:tcPr>
          <w:p w14:paraId="15CF15A6" w14:textId="35ED72C6" w:rsidR="00155412" w:rsidRPr="00DC513F" w:rsidRDefault="00155412" w:rsidP="00155412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Ann Nevinson</w:t>
            </w:r>
          </w:p>
        </w:tc>
        <w:tc>
          <w:tcPr>
            <w:tcW w:w="1130" w:type="dxa"/>
            <w:vAlign w:val="center"/>
          </w:tcPr>
          <w:p w14:paraId="447E3977" w14:textId="50A3A76F" w:rsidR="00155412" w:rsidRPr="00DC513F" w:rsidRDefault="00155412" w:rsidP="00155412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32" w:type="dxa"/>
            <w:vAlign w:val="center"/>
          </w:tcPr>
          <w:p w14:paraId="396F563F" w14:textId="66539F32" w:rsidR="00155412" w:rsidRPr="00DC513F" w:rsidRDefault="00155412" w:rsidP="00155412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6285" w:type="dxa"/>
            <w:vAlign w:val="center"/>
          </w:tcPr>
          <w:p w14:paraId="7F4C801B" w14:textId="6D2E9709" w:rsidR="00155412" w:rsidRPr="00DC513F" w:rsidRDefault="00155412" w:rsidP="00155412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Nil</w:t>
            </w:r>
          </w:p>
        </w:tc>
        <w:tc>
          <w:tcPr>
            <w:tcW w:w="1139" w:type="dxa"/>
            <w:vAlign w:val="center"/>
          </w:tcPr>
          <w:p w14:paraId="34DB881E" w14:textId="2F651767" w:rsidR="00155412" w:rsidRPr="00DC513F" w:rsidRDefault="00155412" w:rsidP="00155412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266" w:type="dxa"/>
            <w:vAlign w:val="center"/>
          </w:tcPr>
          <w:p w14:paraId="6501A78F" w14:textId="74F056BE" w:rsidR="00155412" w:rsidRPr="00DC513F" w:rsidRDefault="00155412" w:rsidP="00155412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Nov 2020</w:t>
            </w:r>
          </w:p>
        </w:tc>
        <w:tc>
          <w:tcPr>
            <w:tcW w:w="1028" w:type="dxa"/>
            <w:vAlign w:val="center"/>
          </w:tcPr>
          <w:p w14:paraId="0B860FCA" w14:textId="3E987B5B" w:rsidR="00155412" w:rsidRPr="00DC513F" w:rsidRDefault="00155412" w:rsidP="00155412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  <w:tr w:rsidR="00155412" w:rsidRPr="00DC513F" w14:paraId="32B7CA78" w14:textId="77777777" w:rsidTr="00DC513F">
        <w:tc>
          <w:tcPr>
            <w:tcW w:w="1971" w:type="dxa"/>
            <w:vAlign w:val="center"/>
          </w:tcPr>
          <w:p w14:paraId="07F86CB8" w14:textId="7158E25B" w:rsidR="00155412" w:rsidRPr="00DC513F" w:rsidRDefault="00155412" w:rsidP="00155412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lastRenderedPageBreak/>
              <w:t>Ann Nevinson</w:t>
            </w:r>
          </w:p>
        </w:tc>
        <w:tc>
          <w:tcPr>
            <w:tcW w:w="1130" w:type="dxa"/>
            <w:vAlign w:val="center"/>
          </w:tcPr>
          <w:p w14:paraId="606F76C7" w14:textId="315B3314" w:rsidR="00155412" w:rsidRPr="00DC513F" w:rsidRDefault="00155412" w:rsidP="00155412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32" w:type="dxa"/>
            <w:vAlign w:val="center"/>
          </w:tcPr>
          <w:p w14:paraId="2F2CA961" w14:textId="310F2E7C" w:rsidR="00155412" w:rsidRPr="00DC513F" w:rsidRDefault="00155412" w:rsidP="00155412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85" w:type="dxa"/>
            <w:vAlign w:val="center"/>
          </w:tcPr>
          <w:p w14:paraId="5F6AB618" w14:textId="3535E0DE" w:rsidR="00155412" w:rsidRPr="00DC513F" w:rsidRDefault="00155412" w:rsidP="00155412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Nil</w:t>
            </w:r>
          </w:p>
        </w:tc>
        <w:tc>
          <w:tcPr>
            <w:tcW w:w="1139" w:type="dxa"/>
            <w:vAlign w:val="center"/>
          </w:tcPr>
          <w:p w14:paraId="1BD897FA" w14:textId="7598BD1F" w:rsidR="00155412" w:rsidRPr="00DC513F" w:rsidRDefault="00155412" w:rsidP="00155412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NA</w:t>
            </w:r>
          </w:p>
        </w:tc>
        <w:tc>
          <w:tcPr>
            <w:tcW w:w="1266" w:type="dxa"/>
            <w:vAlign w:val="center"/>
          </w:tcPr>
          <w:p w14:paraId="5F4B22D1" w14:textId="2916BBD3" w:rsidR="00155412" w:rsidRPr="00DC513F" w:rsidRDefault="00155412" w:rsidP="00155412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Nov 2020</w:t>
            </w:r>
          </w:p>
        </w:tc>
        <w:tc>
          <w:tcPr>
            <w:tcW w:w="1028" w:type="dxa"/>
            <w:vAlign w:val="center"/>
          </w:tcPr>
          <w:p w14:paraId="60839353" w14:textId="643507CB" w:rsidR="00155412" w:rsidRPr="00DC513F" w:rsidRDefault="00155412" w:rsidP="00155412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  <w:tr w:rsidR="00155412" w:rsidRPr="00DC513F" w14:paraId="10A291B9" w14:textId="77777777" w:rsidTr="00DC513F">
        <w:tc>
          <w:tcPr>
            <w:tcW w:w="1971" w:type="dxa"/>
            <w:vAlign w:val="center"/>
          </w:tcPr>
          <w:p w14:paraId="2BD6B320" w14:textId="79F0A162" w:rsidR="00155412" w:rsidRPr="00DC513F" w:rsidRDefault="00155412" w:rsidP="00155412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Ann Nevinson</w:t>
            </w:r>
          </w:p>
        </w:tc>
        <w:tc>
          <w:tcPr>
            <w:tcW w:w="1130" w:type="dxa"/>
            <w:vAlign w:val="center"/>
          </w:tcPr>
          <w:p w14:paraId="66A2AD5C" w14:textId="12C3535F" w:rsidR="00155412" w:rsidRPr="00DC513F" w:rsidRDefault="00155412" w:rsidP="00155412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32" w:type="dxa"/>
            <w:vAlign w:val="center"/>
          </w:tcPr>
          <w:p w14:paraId="09E1A15B" w14:textId="2E772569" w:rsidR="00155412" w:rsidRPr="00DC513F" w:rsidRDefault="00155412" w:rsidP="00155412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Indirect</w:t>
            </w:r>
          </w:p>
        </w:tc>
        <w:tc>
          <w:tcPr>
            <w:tcW w:w="6285" w:type="dxa"/>
            <w:vAlign w:val="center"/>
          </w:tcPr>
          <w:p w14:paraId="2FF7C7FF" w14:textId="2499772C" w:rsidR="00155412" w:rsidRPr="00DC513F" w:rsidRDefault="00155412" w:rsidP="00155412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Standing lay member PHAC F</w:t>
            </w:r>
          </w:p>
        </w:tc>
        <w:tc>
          <w:tcPr>
            <w:tcW w:w="1139" w:type="dxa"/>
            <w:vAlign w:val="center"/>
          </w:tcPr>
          <w:p w14:paraId="4FC0545B" w14:textId="2E7DA52F" w:rsidR="00155412" w:rsidRPr="00DC513F" w:rsidRDefault="00155412" w:rsidP="00155412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2013</w:t>
            </w:r>
          </w:p>
        </w:tc>
        <w:tc>
          <w:tcPr>
            <w:tcW w:w="1266" w:type="dxa"/>
            <w:vAlign w:val="center"/>
          </w:tcPr>
          <w:p w14:paraId="20711548" w14:textId="71A354C6" w:rsidR="00155412" w:rsidRPr="00DC513F" w:rsidRDefault="00155412" w:rsidP="00155412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2D4A260D" w14:textId="5D93212F" w:rsidR="00155412" w:rsidRPr="00DC513F" w:rsidRDefault="00155412" w:rsidP="00155412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155412" w:rsidRPr="00DC513F" w14:paraId="1E017237" w14:textId="77777777" w:rsidTr="00DC513F">
        <w:tc>
          <w:tcPr>
            <w:tcW w:w="1971" w:type="dxa"/>
            <w:vAlign w:val="center"/>
          </w:tcPr>
          <w:p w14:paraId="258A3DF3" w14:textId="00AE8CF0" w:rsidR="00155412" w:rsidRPr="00DC513F" w:rsidRDefault="00155412" w:rsidP="00155412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Ann Nevinson</w:t>
            </w:r>
          </w:p>
        </w:tc>
        <w:tc>
          <w:tcPr>
            <w:tcW w:w="1130" w:type="dxa"/>
            <w:vAlign w:val="center"/>
          </w:tcPr>
          <w:p w14:paraId="43775E95" w14:textId="43617953" w:rsidR="00155412" w:rsidRPr="00DC513F" w:rsidRDefault="00155412" w:rsidP="00155412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32" w:type="dxa"/>
            <w:vAlign w:val="center"/>
          </w:tcPr>
          <w:p w14:paraId="557442A9" w14:textId="0D785074" w:rsidR="00155412" w:rsidRPr="00DC513F" w:rsidRDefault="00155412" w:rsidP="00155412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Indirect</w:t>
            </w:r>
          </w:p>
        </w:tc>
        <w:tc>
          <w:tcPr>
            <w:tcW w:w="6285" w:type="dxa"/>
            <w:vAlign w:val="center"/>
          </w:tcPr>
          <w:p w14:paraId="682E20A3" w14:textId="74F95227" w:rsidR="00155412" w:rsidRPr="00DC513F" w:rsidRDefault="00155412" w:rsidP="00155412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Lay member sleep disordered breathing guideline NICE/RCP/NGC</w:t>
            </w:r>
          </w:p>
        </w:tc>
        <w:tc>
          <w:tcPr>
            <w:tcW w:w="1139" w:type="dxa"/>
            <w:vAlign w:val="center"/>
          </w:tcPr>
          <w:p w14:paraId="4CA705D9" w14:textId="1BD189F2" w:rsidR="00155412" w:rsidRPr="00DC513F" w:rsidRDefault="00155412" w:rsidP="00155412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2018</w:t>
            </w:r>
          </w:p>
        </w:tc>
        <w:tc>
          <w:tcPr>
            <w:tcW w:w="1266" w:type="dxa"/>
            <w:vAlign w:val="center"/>
          </w:tcPr>
          <w:p w14:paraId="3E98409B" w14:textId="21F82CD6" w:rsidR="00155412" w:rsidRPr="00DC513F" w:rsidRDefault="00155412" w:rsidP="00155412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71F34DED" w14:textId="706CFDA2" w:rsidR="00155412" w:rsidRPr="00DC513F" w:rsidRDefault="00155412" w:rsidP="00155412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155412" w:rsidRPr="00DC513F" w14:paraId="0825B71F" w14:textId="77777777" w:rsidTr="00DC513F">
        <w:tc>
          <w:tcPr>
            <w:tcW w:w="1971" w:type="dxa"/>
            <w:vAlign w:val="center"/>
          </w:tcPr>
          <w:p w14:paraId="741F7B4A" w14:textId="44EF7C2F" w:rsidR="00155412" w:rsidRPr="00DC513F" w:rsidRDefault="00155412" w:rsidP="00155412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Ann Nevinson</w:t>
            </w:r>
          </w:p>
        </w:tc>
        <w:tc>
          <w:tcPr>
            <w:tcW w:w="1130" w:type="dxa"/>
            <w:vAlign w:val="center"/>
          </w:tcPr>
          <w:p w14:paraId="76C9B36D" w14:textId="327BE42D" w:rsidR="00155412" w:rsidRPr="00DC513F" w:rsidRDefault="00155412" w:rsidP="00155412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32" w:type="dxa"/>
            <w:vAlign w:val="center"/>
          </w:tcPr>
          <w:p w14:paraId="32F54C04" w14:textId="55ED68AA" w:rsidR="00155412" w:rsidRPr="00DC513F" w:rsidRDefault="00155412" w:rsidP="00155412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Indirect</w:t>
            </w:r>
          </w:p>
        </w:tc>
        <w:tc>
          <w:tcPr>
            <w:tcW w:w="6285" w:type="dxa"/>
            <w:vAlign w:val="center"/>
          </w:tcPr>
          <w:p w14:paraId="07721331" w14:textId="7F5A0769" w:rsidR="00155412" w:rsidRPr="00DC513F" w:rsidRDefault="00155412" w:rsidP="00155412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 xml:space="preserve">Trustee/Vice Chair Sight Concern Bedfordshire </w:t>
            </w:r>
          </w:p>
        </w:tc>
        <w:tc>
          <w:tcPr>
            <w:tcW w:w="1139" w:type="dxa"/>
            <w:vAlign w:val="center"/>
          </w:tcPr>
          <w:p w14:paraId="3E56FB32" w14:textId="5FFCAC2E" w:rsidR="00155412" w:rsidRPr="00DC513F" w:rsidRDefault="00155412" w:rsidP="00155412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2016</w:t>
            </w:r>
          </w:p>
        </w:tc>
        <w:tc>
          <w:tcPr>
            <w:tcW w:w="1266" w:type="dxa"/>
            <w:vAlign w:val="center"/>
          </w:tcPr>
          <w:p w14:paraId="29EF7014" w14:textId="3A66A26D" w:rsidR="00155412" w:rsidRPr="00DC513F" w:rsidRDefault="00155412" w:rsidP="00155412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Nov 2020</w:t>
            </w:r>
          </w:p>
        </w:tc>
        <w:tc>
          <w:tcPr>
            <w:tcW w:w="1028" w:type="dxa"/>
            <w:vAlign w:val="center"/>
          </w:tcPr>
          <w:p w14:paraId="61AB6A9B" w14:textId="2EDF1325" w:rsidR="00155412" w:rsidRPr="00DC513F" w:rsidRDefault="00155412" w:rsidP="00155412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Nov 2020</w:t>
            </w:r>
          </w:p>
        </w:tc>
      </w:tr>
      <w:tr w:rsidR="00155412" w:rsidRPr="00DC513F" w14:paraId="42767FE8" w14:textId="77777777" w:rsidTr="00DC513F">
        <w:tc>
          <w:tcPr>
            <w:tcW w:w="1971" w:type="dxa"/>
            <w:vAlign w:val="center"/>
          </w:tcPr>
          <w:p w14:paraId="1CEC8F15" w14:textId="0D0A324C" w:rsidR="00155412" w:rsidRPr="00DC513F" w:rsidRDefault="00155412" w:rsidP="00155412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Ann Nevinson</w:t>
            </w:r>
          </w:p>
        </w:tc>
        <w:tc>
          <w:tcPr>
            <w:tcW w:w="1130" w:type="dxa"/>
            <w:vAlign w:val="center"/>
          </w:tcPr>
          <w:p w14:paraId="3A39D83E" w14:textId="5B385889" w:rsidR="00155412" w:rsidRPr="00DC513F" w:rsidRDefault="00155412" w:rsidP="00155412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32" w:type="dxa"/>
            <w:vAlign w:val="center"/>
          </w:tcPr>
          <w:p w14:paraId="5829A487" w14:textId="1BA97230" w:rsidR="00155412" w:rsidRPr="00DC513F" w:rsidRDefault="00155412" w:rsidP="00155412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Indirect</w:t>
            </w:r>
          </w:p>
        </w:tc>
        <w:tc>
          <w:tcPr>
            <w:tcW w:w="6285" w:type="dxa"/>
            <w:vAlign w:val="center"/>
          </w:tcPr>
          <w:p w14:paraId="5099BF5C" w14:textId="2B84E73F" w:rsidR="00155412" w:rsidRPr="00DC513F" w:rsidRDefault="00155412" w:rsidP="00155412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 xml:space="preserve">Director Council for Voluntary Services Bedfordshire </w:t>
            </w:r>
          </w:p>
        </w:tc>
        <w:tc>
          <w:tcPr>
            <w:tcW w:w="1139" w:type="dxa"/>
            <w:vAlign w:val="center"/>
          </w:tcPr>
          <w:p w14:paraId="354F10FA" w14:textId="24A8252B" w:rsidR="00155412" w:rsidRPr="00DC513F" w:rsidRDefault="00155412" w:rsidP="00155412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2007</w:t>
            </w:r>
          </w:p>
        </w:tc>
        <w:tc>
          <w:tcPr>
            <w:tcW w:w="1266" w:type="dxa"/>
            <w:vAlign w:val="center"/>
          </w:tcPr>
          <w:p w14:paraId="354B1785" w14:textId="5C821E40" w:rsidR="00155412" w:rsidRPr="00DC513F" w:rsidRDefault="00155412" w:rsidP="00155412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1CD214D9" w14:textId="7F76BB24" w:rsidR="00155412" w:rsidRPr="00DC513F" w:rsidRDefault="00155412" w:rsidP="00155412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155412" w:rsidRPr="00DC513F" w14:paraId="25B83C62" w14:textId="77777777" w:rsidTr="00DC513F">
        <w:tc>
          <w:tcPr>
            <w:tcW w:w="1971" w:type="dxa"/>
            <w:vAlign w:val="center"/>
          </w:tcPr>
          <w:p w14:paraId="10A0009C" w14:textId="4E8E5CED" w:rsidR="00155412" w:rsidRPr="00DC513F" w:rsidRDefault="00155412" w:rsidP="00155412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Ann Nevinson</w:t>
            </w:r>
          </w:p>
        </w:tc>
        <w:tc>
          <w:tcPr>
            <w:tcW w:w="1130" w:type="dxa"/>
            <w:vAlign w:val="center"/>
          </w:tcPr>
          <w:p w14:paraId="65441D70" w14:textId="468FC07F" w:rsidR="00155412" w:rsidRPr="00DC513F" w:rsidRDefault="00155412" w:rsidP="00155412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32" w:type="dxa"/>
            <w:vAlign w:val="center"/>
          </w:tcPr>
          <w:p w14:paraId="012A3772" w14:textId="13D89E28" w:rsidR="00155412" w:rsidRPr="00DC513F" w:rsidRDefault="00155412" w:rsidP="00155412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Indirect</w:t>
            </w:r>
          </w:p>
        </w:tc>
        <w:tc>
          <w:tcPr>
            <w:tcW w:w="6285" w:type="dxa"/>
            <w:vAlign w:val="center"/>
          </w:tcPr>
          <w:p w14:paraId="61A6AED2" w14:textId="77777777" w:rsidR="00155412" w:rsidRPr="00DC513F" w:rsidRDefault="00155412" w:rsidP="00155412">
            <w:pPr>
              <w:pStyle w:val="Title"/>
              <w:spacing w:before="0" w:after="60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 xml:space="preserve">Alumni/RCP Patient and Carer Network </w:t>
            </w:r>
          </w:p>
          <w:p w14:paraId="3DD6B959" w14:textId="77777777" w:rsidR="00155412" w:rsidRPr="00DC513F" w:rsidRDefault="00155412" w:rsidP="00155412">
            <w:pPr>
              <w:pStyle w:val="Heading1"/>
              <w:numPr>
                <w:ilvl w:val="0"/>
                <w:numId w:val="23"/>
              </w:numPr>
              <w:spacing w:after="60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PCN Rep for Faculty of Physicians Associates Board</w:t>
            </w:r>
          </w:p>
          <w:p w14:paraId="4B9DB727" w14:textId="7E487C55" w:rsidR="00155412" w:rsidRPr="00DC513F" w:rsidRDefault="00155412" w:rsidP="00155412">
            <w:pPr>
              <w:pStyle w:val="Heading1"/>
              <w:numPr>
                <w:ilvl w:val="0"/>
                <w:numId w:val="23"/>
              </w:numPr>
              <w:spacing w:after="60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PCN Representative on Physicians Associate Schools Council</w:t>
            </w:r>
          </w:p>
        </w:tc>
        <w:tc>
          <w:tcPr>
            <w:tcW w:w="1139" w:type="dxa"/>
            <w:vAlign w:val="center"/>
          </w:tcPr>
          <w:p w14:paraId="06AC1501" w14:textId="77777777" w:rsidR="00155412" w:rsidRPr="00DC513F" w:rsidRDefault="00155412" w:rsidP="00155412">
            <w:pPr>
              <w:pStyle w:val="Title"/>
              <w:spacing w:before="0" w:after="60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2016</w:t>
            </w:r>
          </w:p>
          <w:p w14:paraId="12AE87E1" w14:textId="77777777" w:rsidR="00155412" w:rsidRPr="00DC513F" w:rsidRDefault="00155412" w:rsidP="00155412">
            <w:pPr>
              <w:pStyle w:val="Heading1"/>
              <w:spacing w:after="60"/>
              <w:jc w:val="center"/>
              <w:rPr>
                <w:b w:val="0"/>
              </w:rPr>
            </w:pPr>
          </w:p>
          <w:p w14:paraId="4C9F8546" w14:textId="77777777" w:rsidR="00155412" w:rsidRPr="00DC513F" w:rsidRDefault="00155412" w:rsidP="00155412">
            <w:pPr>
              <w:pStyle w:val="Paragraphnonumbers"/>
              <w:spacing w:after="60"/>
              <w:jc w:val="center"/>
              <w:rPr>
                <w:bCs/>
                <w:sz w:val="20"/>
                <w:szCs w:val="20"/>
              </w:rPr>
            </w:pPr>
            <w:r w:rsidRPr="00DC513F">
              <w:rPr>
                <w:bCs/>
                <w:sz w:val="20"/>
                <w:szCs w:val="20"/>
              </w:rPr>
              <w:t>2018</w:t>
            </w:r>
          </w:p>
          <w:p w14:paraId="7C88297C" w14:textId="1EC8B3A9" w:rsidR="00155412" w:rsidRPr="00DC513F" w:rsidRDefault="00155412" w:rsidP="00155412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2019</w:t>
            </w:r>
          </w:p>
        </w:tc>
        <w:tc>
          <w:tcPr>
            <w:tcW w:w="1266" w:type="dxa"/>
            <w:vAlign w:val="center"/>
          </w:tcPr>
          <w:p w14:paraId="0EAC68F2" w14:textId="06CF5D3D" w:rsidR="00155412" w:rsidRPr="00DC513F" w:rsidRDefault="00155412" w:rsidP="00155412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477E653E" w14:textId="0BC8D703" w:rsidR="00155412" w:rsidRDefault="00155412" w:rsidP="00155412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Current </w:t>
            </w:r>
          </w:p>
          <w:p w14:paraId="32ED3966" w14:textId="77777777" w:rsidR="00155412" w:rsidRPr="006662E1" w:rsidRDefault="00155412" w:rsidP="00155412">
            <w:pPr>
              <w:pStyle w:val="Heading1"/>
            </w:pPr>
          </w:p>
          <w:p w14:paraId="7CF85040" w14:textId="77777777" w:rsidR="00155412" w:rsidRPr="006662E1" w:rsidRDefault="00155412" w:rsidP="00155412">
            <w:pPr>
              <w:pStyle w:val="Paragraphnonumbers"/>
              <w:rPr>
                <w:bCs/>
                <w:kern w:val="28"/>
                <w:sz w:val="20"/>
                <w:szCs w:val="20"/>
              </w:rPr>
            </w:pPr>
            <w:r w:rsidRPr="006662E1">
              <w:rPr>
                <w:bCs/>
                <w:kern w:val="28"/>
                <w:sz w:val="20"/>
                <w:szCs w:val="20"/>
              </w:rPr>
              <w:t xml:space="preserve">Current </w:t>
            </w:r>
          </w:p>
          <w:p w14:paraId="0742B8CD" w14:textId="21426928" w:rsidR="00155412" w:rsidRPr="006662E1" w:rsidRDefault="00155412" w:rsidP="00155412">
            <w:pPr>
              <w:pStyle w:val="Paragraphnonumbers"/>
            </w:pPr>
            <w:r w:rsidRPr="006662E1">
              <w:rPr>
                <w:bCs/>
                <w:kern w:val="28"/>
                <w:sz w:val="20"/>
                <w:szCs w:val="20"/>
              </w:rPr>
              <w:t>Jul</w:t>
            </w:r>
            <w:r>
              <w:rPr>
                <w:bCs/>
                <w:kern w:val="28"/>
                <w:sz w:val="20"/>
                <w:szCs w:val="20"/>
              </w:rPr>
              <w:t xml:space="preserve"> </w:t>
            </w:r>
            <w:r w:rsidRPr="006662E1">
              <w:rPr>
                <w:bCs/>
                <w:kern w:val="28"/>
                <w:sz w:val="20"/>
                <w:szCs w:val="20"/>
              </w:rPr>
              <w:t>2020</w:t>
            </w:r>
          </w:p>
        </w:tc>
      </w:tr>
      <w:tr w:rsidR="00155412" w:rsidRPr="00DC513F" w14:paraId="3C4EFAFD" w14:textId="77777777" w:rsidTr="00DC513F">
        <w:tc>
          <w:tcPr>
            <w:tcW w:w="1971" w:type="dxa"/>
            <w:vAlign w:val="center"/>
          </w:tcPr>
          <w:p w14:paraId="16BA95E9" w14:textId="78382C16" w:rsidR="00155412" w:rsidRPr="00DC513F" w:rsidRDefault="00155412" w:rsidP="00155412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Ann Nevinson</w:t>
            </w:r>
          </w:p>
        </w:tc>
        <w:tc>
          <w:tcPr>
            <w:tcW w:w="1130" w:type="dxa"/>
            <w:vAlign w:val="center"/>
          </w:tcPr>
          <w:p w14:paraId="0F15CB1D" w14:textId="1E0033BE" w:rsidR="00155412" w:rsidRPr="00DC513F" w:rsidRDefault="00155412" w:rsidP="00155412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32" w:type="dxa"/>
            <w:vAlign w:val="center"/>
          </w:tcPr>
          <w:p w14:paraId="521DC53E" w14:textId="08CDBB4C" w:rsidR="00155412" w:rsidRPr="00DC513F" w:rsidRDefault="00155412" w:rsidP="00155412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Indirect</w:t>
            </w:r>
          </w:p>
        </w:tc>
        <w:tc>
          <w:tcPr>
            <w:tcW w:w="6285" w:type="dxa"/>
            <w:vAlign w:val="center"/>
          </w:tcPr>
          <w:p w14:paraId="20F54862" w14:textId="77777777" w:rsidR="00155412" w:rsidRPr="00B61421" w:rsidRDefault="00155412" w:rsidP="00155412">
            <w:pPr>
              <w:pStyle w:val="Title"/>
              <w:spacing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B61421">
              <w:rPr>
                <w:rFonts w:cs="Arial"/>
                <w:b w:val="0"/>
                <w:sz w:val="20"/>
                <w:szCs w:val="20"/>
              </w:rPr>
              <w:t>Member Patient &amp; Public Reference Group College</w:t>
            </w:r>
          </w:p>
          <w:p w14:paraId="5B24ADB8" w14:textId="7CE696C3" w:rsidR="00155412" w:rsidRPr="00DC513F" w:rsidRDefault="00155412" w:rsidP="00155412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B61421">
              <w:rPr>
                <w:rFonts w:cs="Arial"/>
                <w:b w:val="0"/>
                <w:sz w:val="20"/>
                <w:szCs w:val="20"/>
              </w:rPr>
              <w:t>of Optometrists</w:t>
            </w:r>
          </w:p>
        </w:tc>
        <w:tc>
          <w:tcPr>
            <w:tcW w:w="1139" w:type="dxa"/>
            <w:vAlign w:val="center"/>
          </w:tcPr>
          <w:p w14:paraId="29294FA6" w14:textId="03E57B6F" w:rsidR="00155412" w:rsidRPr="00DC513F" w:rsidRDefault="00155412" w:rsidP="00155412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2019</w:t>
            </w:r>
          </w:p>
        </w:tc>
        <w:tc>
          <w:tcPr>
            <w:tcW w:w="1266" w:type="dxa"/>
            <w:vAlign w:val="center"/>
          </w:tcPr>
          <w:p w14:paraId="30E16B0C" w14:textId="5C38946C" w:rsidR="00155412" w:rsidRPr="00DC513F" w:rsidRDefault="00155412" w:rsidP="00155412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52D479BC" w14:textId="6ED52B6A" w:rsidR="00155412" w:rsidRPr="00DC513F" w:rsidRDefault="00155412" w:rsidP="00155412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155412" w:rsidRPr="00DC513F" w14:paraId="715B8830" w14:textId="77777777" w:rsidTr="00DC513F">
        <w:tc>
          <w:tcPr>
            <w:tcW w:w="1971" w:type="dxa"/>
            <w:vAlign w:val="center"/>
          </w:tcPr>
          <w:p w14:paraId="48D6CA2A" w14:textId="46FF1A52" w:rsidR="00155412" w:rsidRPr="00DC513F" w:rsidRDefault="00155412" w:rsidP="00155412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Linda Parton</w:t>
            </w:r>
          </w:p>
        </w:tc>
        <w:tc>
          <w:tcPr>
            <w:tcW w:w="1130" w:type="dxa"/>
            <w:vAlign w:val="center"/>
          </w:tcPr>
          <w:p w14:paraId="73167B08" w14:textId="3BAF6EBE" w:rsidR="00155412" w:rsidRPr="00DC513F" w:rsidRDefault="00155412" w:rsidP="00155412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32" w:type="dxa"/>
            <w:vAlign w:val="center"/>
          </w:tcPr>
          <w:p w14:paraId="407AD093" w14:textId="54384ABC" w:rsidR="00155412" w:rsidRPr="00DC513F" w:rsidRDefault="00155412" w:rsidP="00155412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financial</w:t>
            </w:r>
          </w:p>
        </w:tc>
        <w:tc>
          <w:tcPr>
            <w:tcW w:w="6285" w:type="dxa"/>
            <w:vAlign w:val="center"/>
          </w:tcPr>
          <w:p w14:paraId="42A07C2E" w14:textId="0E97F4BA" w:rsidR="00155412" w:rsidRPr="00DC513F" w:rsidRDefault="00155412" w:rsidP="00155412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Nil</w:t>
            </w:r>
          </w:p>
        </w:tc>
        <w:tc>
          <w:tcPr>
            <w:tcW w:w="1139" w:type="dxa"/>
            <w:vAlign w:val="center"/>
          </w:tcPr>
          <w:p w14:paraId="21C8D651" w14:textId="769442A8" w:rsidR="00155412" w:rsidRPr="00DC513F" w:rsidRDefault="00155412" w:rsidP="00155412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266" w:type="dxa"/>
            <w:vAlign w:val="center"/>
          </w:tcPr>
          <w:p w14:paraId="30D2A097" w14:textId="2E1CE8C4" w:rsidR="00155412" w:rsidRPr="00DC513F" w:rsidRDefault="00155412" w:rsidP="00155412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1B679F6B" w14:textId="6F6DBE6C" w:rsidR="00155412" w:rsidRPr="00DC513F" w:rsidRDefault="00155412" w:rsidP="00155412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  <w:tr w:rsidR="00155412" w:rsidRPr="00DC513F" w14:paraId="09C54DEA" w14:textId="77777777" w:rsidTr="00DC513F">
        <w:tc>
          <w:tcPr>
            <w:tcW w:w="1971" w:type="dxa"/>
            <w:vAlign w:val="center"/>
          </w:tcPr>
          <w:p w14:paraId="30927D7F" w14:textId="76DF1973" w:rsidR="00155412" w:rsidRPr="00DC513F" w:rsidRDefault="00155412" w:rsidP="00155412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Linda Parton</w:t>
            </w:r>
          </w:p>
        </w:tc>
        <w:tc>
          <w:tcPr>
            <w:tcW w:w="1130" w:type="dxa"/>
            <w:vAlign w:val="center"/>
          </w:tcPr>
          <w:p w14:paraId="7EE53984" w14:textId="6B4FEBF9" w:rsidR="00155412" w:rsidRPr="00DC513F" w:rsidRDefault="00155412" w:rsidP="00155412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32" w:type="dxa"/>
            <w:vAlign w:val="center"/>
          </w:tcPr>
          <w:p w14:paraId="3ADC68A0" w14:textId="602F1E22" w:rsidR="00155412" w:rsidRPr="00DC513F" w:rsidRDefault="00155412" w:rsidP="00155412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– Non-financial professional and personal interests</w:t>
            </w:r>
          </w:p>
        </w:tc>
        <w:tc>
          <w:tcPr>
            <w:tcW w:w="6285" w:type="dxa"/>
            <w:vAlign w:val="center"/>
          </w:tcPr>
          <w:p w14:paraId="34A69CB7" w14:textId="0AA3E395" w:rsidR="00155412" w:rsidRPr="00DC513F" w:rsidRDefault="00155412" w:rsidP="00155412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Unpaid volunteer for Action on Hearing Loss</w:t>
            </w:r>
          </w:p>
        </w:tc>
        <w:tc>
          <w:tcPr>
            <w:tcW w:w="1139" w:type="dxa"/>
            <w:vAlign w:val="center"/>
          </w:tcPr>
          <w:p w14:paraId="76D6E31B" w14:textId="4C5E8DD1" w:rsidR="00155412" w:rsidRPr="00DC513F" w:rsidRDefault="00155412" w:rsidP="00155412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June 2014</w:t>
            </w:r>
          </w:p>
        </w:tc>
        <w:tc>
          <w:tcPr>
            <w:tcW w:w="1266" w:type="dxa"/>
            <w:vAlign w:val="center"/>
          </w:tcPr>
          <w:p w14:paraId="2CD37FB7" w14:textId="261A6698" w:rsidR="00155412" w:rsidRPr="00DC513F" w:rsidRDefault="00155412" w:rsidP="00155412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48D76187" w14:textId="627357BA" w:rsidR="00155412" w:rsidRPr="00DC513F" w:rsidRDefault="00155412" w:rsidP="00155412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155412" w:rsidRPr="00DC513F" w14:paraId="68CC25BE" w14:textId="77777777" w:rsidTr="00DC513F">
        <w:tc>
          <w:tcPr>
            <w:tcW w:w="1971" w:type="dxa"/>
            <w:vAlign w:val="center"/>
          </w:tcPr>
          <w:p w14:paraId="0ECFA7DD" w14:textId="67E03DA5" w:rsidR="00155412" w:rsidRPr="00DC513F" w:rsidRDefault="00155412" w:rsidP="00155412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Linda Parton</w:t>
            </w:r>
          </w:p>
        </w:tc>
        <w:tc>
          <w:tcPr>
            <w:tcW w:w="1130" w:type="dxa"/>
            <w:vAlign w:val="center"/>
          </w:tcPr>
          <w:p w14:paraId="4F677C03" w14:textId="741C9821" w:rsidR="00155412" w:rsidRPr="00DC513F" w:rsidRDefault="00155412" w:rsidP="00155412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32" w:type="dxa"/>
            <w:vAlign w:val="center"/>
          </w:tcPr>
          <w:p w14:paraId="500D57CE" w14:textId="2295496C" w:rsidR="00155412" w:rsidRPr="00DC513F" w:rsidRDefault="00155412" w:rsidP="00155412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– Non-financial professional and personal interests</w:t>
            </w:r>
          </w:p>
        </w:tc>
        <w:tc>
          <w:tcPr>
            <w:tcW w:w="6285" w:type="dxa"/>
            <w:vAlign w:val="center"/>
          </w:tcPr>
          <w:p w14:paraId="2AEE5613" w14:textId="7DF95B60" w:rsidR="00155412" w:rsidRPr="00DC513F" w:rsidRDefault="00155412" w:rsidP="00155412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  <w:lang w:val="en-US"/>
              </w:rPr>
              <w:t xml:space="preserve">Lay member NIHR HS&amp;DR (Commissioned) </w:t>
            </w:r>
            <w:proofErr w:type="spellStart"/>
            <w:r w:rsidRPr="00DC513F">
              <w:rPr>
                <w:rFonts w:cs="Arial"/>
                <w:b w:val="0"/>
                <w:sz w:val="20"/>
                <w:szCs w:val="20"/>
                <w:lang w:val="en-US"/>
              </w:rPr>
              <w:t>prioritisation</w:t>
            </w:r>
            <w:proofErr w:type="spellEnd"/>
            <w:r w:rsidRPr="00DC513F">
              <w:rPr>
                <w:rFonts w:cs="Arial"/>
                <w:b w:val="0"/>
                <w:sz w:val="20"/>
                <w:szCs w:val="20"/>
                <w:lang w:val="en-US"/>
              </w:rPr>
              <w:t xml:space="preserve"> committee.</w:t>
            </w:r>
            <w:r w:rsidRPr="00DC513F">
              <w:rPr>
                <w:rFonts w:cs="Arial"/>
                <w:b w:val="0"/>
                <w:sz w:val="20"/>
                <w:szCs w:val="20"/>
                <w:lang w:val="en-US"/>
              </w:rPr>
              <w:br/>
              <w:t>I am entitled to honorarium £75 per half day meeting</w:t>
            </w:r>
          </w:p>
        </w:tc>
        <w:tc>
          <w:tcPr>
            <w:tcW w:w="1139" w:type="dxa"/>
            <w:vAlign w:val="center"/>
          </w:tcPr>
          <w:p w14:paraId="1468E162" w14:textId="623365CA" w:rsidR="00155412" w:rsidRPr="00DC513F" w:rsidRDefault="00155412" w:rsidP="00155412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2019</w:t>
            </w:r>
          </w:p>
        </w:tc>
        <w:tc>
          <w:tcPr>
            <w:tcW w:w="1266" w:type="dxa"/>
            <w:vAlign w:val="center"/>
          </w:tcPr>
          <w:p w14:paraId="169B3536" w14:textId="5DDEA252" w:rsidR="00155412" w:rsidRPr="00DC513F" w:rsidRDefault="00155412" w:rsidP="00155412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5B550C77" w14:textId="68D4D038" w:rsidR="00155412" w:rsidRPr="00DC513F" w:rsidRDefault="00155412" w:rsidP="00155412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155412" w:rsidRPr="00DC513F" w14:paraId="69F1DC4A" w14:textId="77777777" w:rsidTr="00DC513F">
        <w:tc>
          <w:tcPr>
            <w:tcW w:w="1971" w:type="dxa"/>
            <w:vAlign w:val="center"/>
          </w:tcPr>
          <w:p w14:paraId="3A581FBF" w14:textId="20A9E04C" w:rsidR="00155412" w:rsidRPr="00DC513F" w:rsidRDefault="00155412" w:rsidP="00155412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Linda Parton</w:t>
            </w:r>
          </w:p>
        </w:tc>
        <w:tc>
          <w:tcPr>
            <w:tcW w:w="1130" w:type="dxa"/>
            <w:vAlign w:val="center"/>
          </w:tcPr>
          <w:p w14:paraId="61C6C524" w14:textId="080520C1" w:rsidR="00155412" w:rsidRPr="00DC513F" w:rsidRDefault="00155412" w:rsidP="00155412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32" w:type="dxa"/>
            <w:vAlign w:val="center"/>
          </w:tcPr>
          <w:p w14:paraId="2185DF5B" w14:textId="542E85D5" w:rsidR="00155412" w:rsidRPr="00DC513F" w:rsidRDefault="00155412" w:rsidP="00155412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– Non-financial professional and personal interests</w:t>
            </w:r>
          </w:p>
        </w:tc>
        <w:tc>
          <w:tcPr>
            <w:tcW w:w="6285" w:type="dxa"/>
            <w:vAlign w:val="center"/>
          </w:tcPr>
          <w:p w14:paraId="27D66167" w14:textId="4744EC61" w:rsidR="00155412" w:rsidRPr="00DC513F" w:rsidRDefault="00155412" w:rsidP="00155412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  <w:lang w:val="en-US"/>
              </w:rPr>
              <w:t xml:space="preserve">Lay Co-Investigator on the </w:t>
            </w:r>
            <w:proofErr w:type="spellStart"/>
            <w:r w:rsidRPr="00DC513F">
              <w:rPr>
                <w:rFonts w:cs="Arial"/>
                <w:b w:val="0"/>
                <w:sz w:val="20"/>
                <w:szCs w:val="20"/>
                <w:lang w:val="en-US"/>
              </w:rPr>
              <w:t>Keele</w:t>
            </w:r>
            <w:proofErr w:type="spellEnd"/>
            <w:r w:rsidRPr="00DC513F">
              <w:rPr>
                <w:rFonts w:cs="Arial"/>
                <w:b w:val="0"/>
                <w:sz w:val="20"/>
                <w:szCs w:val="20"/>
                <w:lang w:val="en-US"/>
              </w:rPr>
              <w:t xml:space="preserve"> University, NIHR funded, Global Health Project to reduce stigma associated with Cutaneous Leishmaniasis in three </w:t>
            </w:r>
            <w:proofErr w:type="gramStart"/>
            <w:r w:rsidRPr="00DC513F">
              <w:rPr>
                <w:rFonts w:cs="Arial"/>
                <w:b w:val="0"/>
                <w:sz w:val="20"/>
                <w:szCs w:val="20"/>
                <w:lang w:val="en-US"/>
              </w:rPr>
              <w:t>Low and Middle Income</w:t>
            </w:r>
            <w:proofErr w:type="gramEnd"/>
            <w:r w:rsidRPr="00DC513F">
              <w:rPr>
                <w:rFonts w:cs="Arial"/>
                <w:b w:val="0"/>
                <w:sz w:val="20"/>
                <w:szCs w:val="20"/>
                <w:lang w:val="en-US"/>
              </w:rPr>
              <w:t xml:space="preserve"> countries (LMICs).</w:t>
            </w:r>
            <w:r w:rsidRPr="00DC513F">
              <w:rPr>
                <w:rFonts w:cs="Arial"/>
                <w:b w:val="0"/>
                <w:sz w:val="20"/>
                <w:szCs w:val="20"/>
                <w:lang w:val="en-US"/>
              </w:rPr>
              <w:br/>
              <w:t>I am entitled to a payment of £100 a day for meetings.</w:t>
            </w:r>
          </w:p>
        </w:tc>
        <w:tc>
          <w:tcPr>
            <w:tcW w:w="1139" w:type="dxa"/>
            <w:vAlign w:val="center"/>
          </w:tcPr>
          <w:p w14:paraId="666380DC" w14:textId="3A2D1EA1" w:rsidR="00155412" w:rsidRPr="00DC513F" w:rsidRDefault="00155412" w:rsidP="00155412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01/11/19</w:t>
            </w:r>
          </w:p>
        </w:tc>
        <w:tc>
          <w:tcPr>
            <w:tcW w:w="1266" w:type="dxa"/>
            <w:vAlign w:val="center"/>
          </w:tcPr>
          <w:p w14:paraId="12536CF7" w14:textId="4105FA1B" w:rsidR="00155412" w:rsidRPr="00DC513F" w:rsidRDefault="00155412" w:rsidP="00155412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2587E891" w14:textId="6FFCD4B6" w:rsidR="00155412" w:rsidRPr="00DC513F" w:rsidRDefault="00155412" w:rsidP="00155412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155412" w:rsidRPr="00DC513F" w14:paraId="63B92800" w14:textId="77777777" w:rsidTr="00DC513F">
        <w:tc>
          <w:tcPr>
            <w:tcW w:w="1971" w:type="dxa"/>
            <w:vAlign w:val="center"/>
          </w:tcPr>
          <w:p w14:paraId="128E20F7" w14:textId="300E9907" w:rsidR="00155412" w:rsidRPr="00DC513F" w:rsidRDefault="00155412" w:rsidP="00155412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lastRenderedPageBreak/>
              <w:t>Linda Parton</w:t>
            </w:r>
          </w:p>
        </w:tc>
        <w:tc>
          <w:tcPr>
            <w:tcW w:w="1130" w:type="dxa"/>
            <w:vAlign w:val="center"/>
          </w:tcPr>
          <w:p w14:paraId="719366DD" w14:textId="47C63BD8" w:rsidR="00155412" w:rsidRPr="00DC513F" w:rsidRDefault="00155412" w:rsidP="00155412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32" w:type="dxa"/>
            <w:vAlign w:val="center"/>
          </w:tcPr>
          <w:p w14:paraId="3EDE22E6" w14:textId="17D10ECE" w:rsidR="00155412" w:rsidRPr="00DC513F" w:rsidRDefault="00155412" w:rsidP="00155412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– Non-financial professional and personal interests</w:t>
            </w:r>
          </w:p>
        </w:tc>
        <w:tc>
          <w:tcPr>
            <w:tcW w:w="6285" w:type="dxa"/>
            <w:vAlign w:val="center"/>
          </w:tcPr>
          <w:p w14:paraId="6AED99B5" w14:textId="51793C3B" w:rsidR="00155412" w:rsidRPr="00DC513F" w:rsidRDefault="00155412" w:rsidP="00155412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 xml:space="preserve">Lay member of LINK (Lay Involvement in Knowledge Mobilisation) </w:t>
            </w:r>
            <w:proofErr w:type="spellStart"/>
            <w:r w:rsidRPr="00DC513F">
              <w:rPr>
                <w:rFonts w:cs="Arial"/>
                <w:b w:val="0"/>
                <w:sz w:val="20"/>
                <w:szCs w:val="20"/>
              </w:rPr>
              <w:t>Keele</w:t>
            </w:r>
            <w:proofErr w:type="spellEnd"/>
            <w:r w:rsidRPr="00DC513F">
              <w:rPr>
                <w:rFonts w:cs="Arial"/>
                <w:b w:val="0"/>
                <w:sz w:val="20"/>
                <w:szCs w:val="20"/>
              </w:rPr>
              <w:t xml:space="preserve">. I am </w:t>
            </w:r>
            <w:proofErr w:type="gramStart"/>
            <w:r w:rsidRPr="00DC513F">
              <w:rPr>
                <w:rFonts w:cs="Arial"/>
                <w:b w:val="0"/>
                <w:sz w:val="20"/>
                <w:szCs w:val="20"/>
              </w:rPr>
              <w:t>entitles</w:t>
            </w:r>
            <w:proofErr w:type="gramEnd"/>
            <w:r w:rsidRPr="00DC513F">
              <w:rPr>
                <w:rFonts w:cs="Arial"/>
                <w:b w:val="0"/>
                <w:sz w:val="20"/>
                <w:szCs w:val="20"/>
              </w:rPr>
              <w:t xml:space="preserve"> to attendance allowance of £75 per half day.</w:t>
            </w:r>
          </w:p>
        </w:tc>
        <w:tc>
          <w:tcPr>
            <w:tcW w:w="1139" w:type="dxa"/>
            <w:vAlign w:val="center"/>
          </w:tcPr>
          <w:p w14:paraId="382EB1E3" w14:textId="330895DA" w:rsidR="00155412" w:rsidRPr="00DC513F" w:rsidRDefault="00155412" w:rsidP="00155412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May 2017</w:t>
            </w:r>
          </w:p>
        </w:tc>
        <w:tc>
          <w:tcPr>
            <w:tcW w:w="1266" w:type="dxa"/>
            <w:vAlign w:val="center"/>
          </w:tcPr>
          <w:p w14:paraId="726B1220" w14:textId="1D58C13E" w:rsidR="00155412" w:rsidRPr="00DC513F" w:rsidRDefault="00155412" w:rsidP="00155412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10A34C77" w14:textId="6B698DAE" w:rsidR="00155412" w:rsidRPr="00DC513F" w:rsidRDefault="00155412" w:rsidP="00155412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155412" w:rsidRPr="00DC513F" w14:paraId="20552F35" w14:textId="77777777" w:rsidTr="00DC513F">
        <w:tc>
          <w:tcPr>
            <w:tcW w:w="1971" w:type="dxa"/>
            <w:vAlign w:val="center"/>
          </w:tcPr>
          <w:p w14:paraId="65F4D723" w14:textId="3B117E14" w:rsidR="00155412" w:rsidRPr="00DC513F" w:rsidRDefault="00155412" w:rsidP="00155412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Linda Parton</w:t>
            </w:r>
          </w:p>
        </w:tc>
        <w:tc>
          <w:tcPr>
            <w:tcW w:w="1130" w:type="dxa"/>
            <w:vAlign w:val="center"/>
          </w:tcPr>
          <w:p w14:paraId="7CEE51AC" w14:textId="1AF29BFF" w:rsidR="00155412" w:rsidRPr="00DC513F" w:rsidRDefault="00155412" w:rsidP="00155412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32" w:type="dxa"/>
            <w:vAlign w:val="center"/>
          </w:tcPr>
          <w:p w14:paraId="5DC02C44" w14:textId="4A31A0D2" w:rsidR="00155412" w:rsidRPr="00DC513F" w:rsidRDefault="00155412" w:rsidP="00155412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– Non-financial professional and personal interests</w:t>
            </w:r>
          </w:p>
        </w:tc>
        <w:tc>
          <w:tcPr>
            <w:tcW w:w="6285" w:type="dxa"/>
            <w:vAlign w:val="center"/>
          </w:tcPr>
          <w:p w14:paraId="4B6D42F9" w14:textId="77777777" w:rsidR="00155412" w:rsidRPr="00DC513F" w:rsidRDefault="00155412" w:rsidP="00155412">
            <w:pPr>
              <w:pStyle w:val="Title"/>
              <w:spacing w:before="0" w:after="60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 xml:space="preserve">Lay co-applicant on </w:t>
            </w:r>
            <w:proofErr w:type="spellStart"/>
            <w:r w:rsidRPr="00DC513F">
              <w:rPr>
                <w:rFonts w:cs="Arial"/>
                <w:b w:val="0"/>
                <w:sz w:val="20"/>
                <w:szCs w:val="20"/>
              </w:rPr>
              <w:t>Keele</w:t>
            </w:r>
            <w:proofErr w:type="spellEnd"/>
            <w:r w:rsidRPr="00DC513F">
              <w:rPr>
                <w:rFonts w:cs="Arial"/>
                <w:b w:val="0"/>
                <w:sz w:val="20"/>
                <w:szCs w:val="20"/>
              </w:rPr>
              <w:t xml:space="preserve"> University proposal </w:t>
            </w:r>
          </w:p>
          <w:p w14:paraId="39AF208D" w14:textId="77777777" w:rsidR="00155412" w:rsidRPr="00DC513F" w:rsidRDefault="00155412" w:rsidP="00155412">
            <w:pPr>
              <w:pStyle w:val="Title"/>
              <w:spacing w:before="0" w:after="60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The experience of rapid implementation and delivery of telehealth in musculoskeletal services during covid-19: a qualitative exploration</w:t>
            </w:r>
          </w:p>
          <w:p w14:paraId="306F256A" w14:textId="0E808FC0" w:rsidR="00155412" w:rsidRPr="00DC513F" w:rsidRDefault="00155412" w:rsidP="00155412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I am entitled to PPI payment of £75 per half-day</w:t>
            </w:r>
          </w:p>
        </w:tc>
        <w:tc>
          <w:tcPr>
            <w:tcW w:w="1139" w:type="dxa"/>
            <w:vAlign w:val="center"/>
          </w:tcPr>
          <w:p w14:paraId="32FB1EE3" w14:textId="75177A02" w:rsidR="00155412" w:rsidRPr="00DC513F" w:rsidRDefault="00155412" w:rsidP="00155412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May 2020</w:t>
            </w:r>
          </w:p>
        </w:tc>
        <w:tc>
          <w:tcPr>
            <w:tcW w:w="1266" w:type="dxa"/>
            <w:vAlign w:val="center"/>
          </w:tcPr>
          <w:p w14:paraId="66DCB9F6" w14:textId="70FA1C6C" w:rsidR="00155412" w:rsidRPr="00DC513F" w:rsidRDefault="00155412" w:rsidP="00155412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3CD707DB" w14:textId="20B0A6F3" w:rsidR="00155412" w:rsidRPr="00DC513F" w:rsidRDefault="00155412" w:rsidP="00155412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 xml:space="preserve">Ongoing </w:t>
            </w:r>
          </w:p>
        </w:tc>
      </w:tr>
      <w:tr w:rsidR="00155412" w:rsidRPr="00DC513F" w14:paraId="189F2260" w14:textId="77777777" w:rsidTr="00DC513F">
        <w:tc>
          <w:tcPr>
            <w:tcW w:w="1971" w:type="dxa"/>
            <w:vAlign w:val="center"/>
          </w:tcPr>
          <w:p w14:paraId="02FE0C16" w14:textId="0A13CCC2" w:rsidR="00155412" w:rsidRPr="00DC513F" w:rsidRDefault="00155412" w:rsidP="00155412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Linda Parton</w:t>
            </w:r>
          </w:p>
        </w:tc>
        <w:tc>
          <w:tcPr>
            <w:tcW w:w="1130" w:type="dxa"/>
            <w:vAlign w:val="center"/>
          </w:tcPr>
          <w:p w14:paraId="67224E6E" w14:textId="685746E6" w:rsidR="00155412" w:rsidRPr="00DC513F" w:rsidRDefault="00155412" w:rsidP="00155412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32" w:type="dxa"/>
            <w:vAlign w:val="center"/>
          </w:tcPr>
          <w:p w14:paraId="2A27B2C6" w14:textId="722AD9D7" w:rsidR="00155412" w:rsidRPr="00DC513F" w:rsidRDefault="00155412" w:rsidP="00155412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Indirect</w:t>
            </w:r>
          </w:p>
        </w:tc>
        <w:tc>
          <w:tcPr>
            <w:tcW w:w="6285" w:type="dxa"/>
            <w:vAlign w:val="center"/>
          </w:tcPr>
          <w:p w14:paraId="5002141F" w14:textId="70F3EF69" w:rsidR="00155412" w:rsidRPr="00DC513F" w:rsidRDefault="00155412" w:rsidP="00155412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Nil</w:t>
            </w:r>
          </w:p>
        </w:tc>
        <w:tc>
          <w:tcPr>
            <w:tcW w:w="1139" w:type="dxa"/>
            <w:vAlign w:val="center"/>
          </w:tcPr>
          <w:p w14:paraId="7ACAB9F5" w14:textId="593474F9" w:rsidR="00155412" w:rsidRPr="00DC513F" w:rsidRDefault="00155412" w:rsidP="00155412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266" w:type="dxa"/>
            <w:vAlign w:val="center"/>
          </w:tcPr>
          <w:p w14:paraId="4E4CDDE5" w14:textId="46213E37" w:rsidR="00155412" w:rsidRPr="00DC513F" w:rsidRDefault="00155412" w:rsidP="00155412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75E977A0" w14:textId="4C78489A" w:rsidR="00155412" w:rsidRPr="00DC513F" w:rsidRDefault="00155412" w:rsidP="00155412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  <w:tr w:rsidR="00155412" w:rsidRPr="00DC513F" w14:paraId="48380A78" w14:textId="77777777" w:rsidTr="00DC513F">
        <w:tc>
          <w:tcPr>
            <w:tcW w:w="1971" w:type="dxa"/>
            <w:vAlign w:val="center"/>
          </w:tcPr>
          <w:p w14:paraId="3CAD65FB" w14:textId="03DF3BD8" w:rsidR="00155412" w:rsidRPr="00DC513F" w:rsidRDefault="00155412" w:rsidP="00155412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 xml:space="preserve">David Pugh </w:t>
            </w:r>
          </w:p>
        </w:tc>
        <w:tc>
          <w:tcPr>
            <w:tcW w:w="1130" w:type="dxa"/>
            <w:vAlign w:val="center"/>
          </w:tcPr>
          <w:p w14:paraId="632E1537" w14:textId="6A621377" w:rsidR="00155412" w:rsidRPr="00DC513F" w:rsidRDefault="00155412" w:rsidP="00155412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32" w:type="dxa"/>
            <w:vAlign w:val="center"/>
          </w:tcPr>
          <w:p w14:paraId="79F0C04F" w14:textId="10D5A3A8" w:rsidR="00155412" w:rsidRPr="00DC513F" w:rsidRDefault="00155412" w:rsidP="00155412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6285" w:type="dxa"/>
            <w:vAlign w:val="center"/>
          </w:tcPr>
          <w:p w14:paraId="240E9508" w14:textId="7DFD19EA" w:rsidR="00155412" w:rsidRPr="00DC513F" w:rsidRDefault="00155412" w:rsidP="00155412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Nil</w:t>
            </w:r>
          </w:p>
        </w:tc>
        <w:tc>
          <w:tcPr>
            <w:tcW w:w="1139" w:type="dxa"/>
            <w:vAlign w:val="center"/>
          </w:tcPr>
          <w:p w14:paraId="5E7810F9" w14:textId="71D82F20" w:rsidR="00155412" w:rsidRPr="00DC513F" w:rsidRDefault="00155412" w:rsidP="00155412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266" w:type="dxa"/>
            <w:vAlign w:val="center"/>
          </w:tcPr>
          <w:p w14:paraId="3F2FFBB8" w14:textId="06A4C679" w:rsidR="00155412" w:rsidRPr="00DC513F" w:rsidRDefault="00155412" w:rsidP="00155412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Nov 2020</w:t>
            </w:r>
          </w:p>
        </w:tc>
        <w:tc>
          <w:tcPr>
            <w:tcW w:w="1028" w:type="dxa"/>
            <w:vAlign w:val="center"/>
          </w:tcPr>
          <w:p w14:paraId="2ED8A4D3" w14:textId="1FCB6414" w:rsidR="00155412" w:rsidRPr="00DC513F" w:rsidRDefault="00155412" w:rsidP="00155412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  <w:tr w:rsidR="00155412" w:rsidRPr="00DC513F" w14:paraId="1AB60D9B" w14:textId="77777777" w:rsidTr="00DC513F">
        <w:tc>
          <w:tcPr>
            <w:tcW w:w="1971" w:type="dxa"/>
            <w:vAlign w:val="center"/>
          </w:tcPr>
          <w:p w14:paraId="6A78CBA6" w14:textId="26077BC7" w:rsidR="00155412" w:rsidRPr="00DC513F" w:rsidRDefault="00155412" w:rsidP="00155412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 xml:space="preserve">David Pugh </w:t>
            </w:r>
          </w:p>
        </w:tc>
        <w:tc>
          <w:tcPr>
            <w:tcW w:w="1130" w:type="dxa"/>
            <w:vAlign w:val="center"/>
          </w:tcPr>
          <w:p w14:paraId="37298908" w14:textId="4F919FA9" w:rsidR="00155412" w:rsidRPr="00DC513F" w:rsidRDefault="00155412" w:rsidP="00155412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32" w:type="dxa"/>
            <w:vAlign w:val="center"/>
          </w:tcPr>
          <w:p w14:paraId="4F7AB6B2" w14:textId="6EF4133C" w:rsidR="00155412" w:rsidRPr="00DC513F" w:rsidRDefault="00155412" w:rsidP="00155412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85" w:type="dxa"/>
            <w:vAlign w:val="center"/>
          </w:tcPr>
          <w:p w14:paraId="31BFACBF" w14:textId="58CB266F" w:rsidR="00155412" w:rsidRPr="00DC513F" w:rsidRDefault="00155412" w:rsidP="00155412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Nil</w:t>
            </w:r>
          </w:p>
        </w:tc>
        <w:tc>
          <w:tcPr>
            <w:tcW w:w="1139" w:type="dxa"/>
            <w:vAlign w:val="center"/>
          </w:tcPr>
          <w:p w14:paraId="2152EC50" w14:textId="048E61FF" w:rsidR="00155412" w:rsidRPr="00DC513F" w:rsidRDefault="00155412" w:rsidP="00155412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266" w:type="dxa"/>
            <w:vAlign w:val="center"/>
          </w:tcPr>
          <w:p w14:paraId="05407323" w14:textId="550ABFFB" w:rsidR="00155412" w:rsidRPr="00DC513F" w:rsidRDefault="00155412" w:rsidP="00155412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Nov 2020</w:t>
            </w:r>
          </w:p>
        </w:tc>
        <w:tc>
          <w:tcPr>
            <w:tcW w:w="1028" w:type="dxa"/>
            <w:vAlign w:val="center"/>
          </w:tcPr>
          <w:p w14:paraId="148DB06D" w14:textId="191B5315" w:rsidR="00155412" w:rsidRPr="00DC513F" w:rsidRDefault="00155412" w:rsidP="00155412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  <w:tr w:rsidR="00155412" w:rsidRPr="00DC513F" w14:paraId="00979C92" w14:textId="77777777" w:rsidTr="00DC513F">
        <w:tc>
          <w:tcPr>
            <w:tcW w:w="1971" w:type="dxa"/>
            <w:vAlign w:val="center"/>
          </w:tcPr>
          <w:p w14:paraId="5490ED2F" w14:textId="08243E83" w:rsidR="00155412" w:rsidRPr="00DC513F" w:rsidRDefault="00155412" w:rsidP="00155412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 xml:space="preserve">David Pugh </w:t>
            </w:r>
          </w:p>
        </w:tc>
        <w:tc>
          <w:tcPr>
            <w:tcW w:w="1130" w:type="dxa"/>
            <w:vAlign w:val="center"/>
          </w:tcPr>
          <w:p w14:paraId="56E8118B" w14:textId="20A6F1A9" w:rsidR="00155412" w:rsidRPr="00DC513F" w:rsidRDefault="00155412" w:rsidP="00155412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32" w:type="dxa"/>
            <w:vAlign w:val="center"/>
          </w:tcPr>
          <w:p w14:paraId="1FF5E9CC" w14:textId="2492CF46" w:rsidR="00155412" w:rsidRPr="00DC513F" w:rsidRDefault="00155412" w:rsidP="00155412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Indirect</w:t>
            </w:r>
          </w:p>
        </w:tc>
        <w:tc>
          <w:tcPr>
            <w:tcW w:w="6285" w:type="dxa"/>
            <w:vAlign w:val="center"/>
          </w:tcPr>
          <w:p w14:paraId="38170AF4" w14:textId="484F1EE6" w:rsidR="00155412" w:rsidRPr="00DC513F" w:rsidRDefault="00155412" w:rsidP="00155412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Nil</w:t>
            </w:r>
          </w:p>
        </w:tc>
        <w:tc>
          <w:tcPr>
            <w:tcW w:w="1139" w:type="dxa"/>
            <w:vAlign w:val="center"/>
          </w:tcPr>
          <w:p w14:paraId="670C164B" w14:textId="1E614854" w:rsidR="00155412" w:rsidRPr="00DC513F" w:rsidRDefault="00155412" w:rsidP="00155412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266" w:type="dxa"/>
            <w:vAlign w:val="center"/>
          </w:tcPr>
          <w:p w14:paraId="55C02B6A" w14:textId="4A90DB97" w:rsidR="00155412" w:rsidRPr="00DC513F" w:rsidRDefault="00155412" w:rsidP="00155412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Nov 2020</w:t>
            </w:r>
          </w:p>
        </w:tc>
        <w:tc>
          <w:tcPr>
            <w:tcW w:w="1028" w:type="dxa"/>
            <w:vAlign w:val="center"/>
          </w:tcPr>
          <w:p w14:paraId="484E5820" w14:textId="1D931778" w:rsidR="00155412" w:rsidRPr="00DC513F" w:rsidRDefault="00155412" w:rsidP="00155412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  <w:tr w:rsidR="00155412" w:rsidRPr="00DC513F" w14:paraId="317FFFF9" w14:textId="77777777" w:rsidTr="00DC513F">
        <w:tc>
          <w:tcPr>
            <w:tcW w:w="1971" w:type="dxa"/>
            <w:vAlign w:val="center"/>
          </w:tcPr>
          <w:p w14:paraId="7B468B8A" w14:textId="5952AA66" w:rsidR="00155412" w:rsidRPr="00DC513F" w:rsidRDefault="00155412" w:rsidP="00155412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Jane Scattergood</w:t>
            </w:r>
          </w:p>
        </w:tc>
        <w:tc>
          <w:tcPr>
            <w:tcW w:w="1130" w:type="dxa"/>
            <w:vAlign w:val="center"/>
          </w:tcPr>
          <w:p w14:paraId="5C642C23" w14:textId="0F539515" w:rsidR="00155412" w:rsidRPr="00DC513F" w:rsidRDefault="00155412" w:rsidP="00155412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32" w:type="dxa"/>
            <w:vAlign w:val="center"/>
          </w:tcPr>
          <w:p w14:paraId="09FE1010" w14:textId="148B02CD" w:rsidR="00155412" w:rsidRPr="00DC513F" w:rsidRDefault="00155412" w:rsidP="00155412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6285" w:type="dxa"/>
            <w:vAlign w:val="center"/>
          </w:tcPr>
          <w:p w14:paraId="72BAE504" w14:textId="33F7207B" w:rsidR="00155412" w:rsidRPr="00DC513F" w:rsidRDefault="00155412" w:rsidP="00155412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Nil</w:t>
            </w:r>
          </w:p>
        </w:tc>
        <w:tc>
          <w:tcPr>
            <w:tcW w:w="1139" w:type="dxa"/>
            <w:vAlign w:val="center"/>
          </w:tcPr>
          <w:p w14:paraId="06F0B4EE" w14:textId="2AA5D664" w:rsidR="00155412" w:rsidRPr="00DC513F" w:rsidRDefault="00155412" w:rsidP="00155412">
            <w:pPr>
              <w:widowControl w:val="0"/>
              <w:spacing w:after="60"/>
              <w:jc w:val="both"/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</w:pPr>
            <w:r w:rsidRPr="00DC513F">
              <w:rPr>
                <w:rFonts w:cs="Arial"/>
                <w:bCs/>
                <w:sz w:val="20"/>
                <w:szCs w:val="20"/>
              </w:rPr>
              <w:t>NA</w:t>
            </w:r>
          </w:p>
        </w:tc>
        <w:tc>
          <w:tcPr>
            <w:tcW w:w="1266" w:type="dxa"/>
            <w:vAlign w:val="center"/>
          </w:tcPr>
          <w:p w14:paraId="5B59C648" w14:textId="371E8DA6" w:rsidR="00155412" w:rsidRPr="00DC513F" w:rsidRDefault="00155412" w:rsidP="00155412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1E189E5C" w14:textId="2A2CF28C" w:rsidR="00155412" w:rsidRPr="00DC513F" w:rsidRDefault="00155412" w:rsidP="00155412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  <w:tr w:rsidR="00155412" w:rsidRPr="00DC513F" w14:paraId="5F3C2958" w14:textId="77777777" w:rsidTr="00DC513F">
        <w:tc>
          <w:tcPr>
            <w:tcW w:w="1971" w:type="dxa"/>
            <w:vAlign w:val="center"/>
          </w:tcPr>
          <w:p w14:paraId="45C4103B" w14:textId="114F394C" w:rsidR="00155412" w:rsidRPr="00DC513F" w:rsidRDefault="00155412" w:rsidP="00155412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Jane Scattergood</w:t>
            </w:r>
          </w:p>
        </w:tc>
        <w:tc>
          <w:tcPr>
            <w:tcW w:w="1130" w:type="dxa"/>
            <w:vAlign w:val="center"/>
          </w:tcPr>
          <w:p w14:paraId="0DAF725E" w14:textId="1961A527" w:rsidR="00155412" w:rsidRPr="00DC513F" w:rsidRDefault="00155412" w:rsidP="00155412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32" w:type="dxa"/>
            <w:vAlign w:val="center"/>
          </w:tcPr>
          <w:p w14:paraId="1EC325D7" w14:textId="520976CC" w:rsidR="00155412" w:rsidRPr="00DC513F" w:rsidRDefault="00155412" w:rsidP="00155412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85" w:type="dxa"/>
            <w:vAlign w:val="center"/>
          </w:tcPr>
          <w:p w14:paraId="3F8F6A98" w14:textId="501F61B3" w:rsidR="00155412" w:rsidRPr="00DC513F" w:rsidRDefault="00155412" w:rsidP="00155412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Nil</w:t>
            </w:r>
          </w:p>
        </w:tc>
        <w:tc>
          <w:tcPr>
            <w:tcW w:w="1139" w:type="dxa"/>
            <w:vAlign w:val="center"/>
          </w:tcPr>
          <w:p w14:paraId="7BF9199D" w14:textId="5EF3F7F4" w:rsidR="00155412" w:rsidRPr="00DC513F" w:rsidRDefault="00155412" w:rsidP="00155412">
            <w:pPr>
              <w:widowControl w:val="0"/>
              <w:spacing w:after="60"/>
              <w:jc w:val="both"/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</w:pPr>
            <w:r w:rsidRPr="00DC513F">
              <w:rPr>
                <w:rFonts w:cs="Arial"/>
                <w:bCs/>
                <w:sz w:val="20"/>
                <w:szCs w:val="20"/>
              </w:rPr>
              <w:t>NA</w:t>
            </w:r>
          </w:p>
        </w:tc>
        <w:tc>
          <w:tcPr>
            <w:tcW w:w="1266" w:type="dxa"/>
            <w:vAlign w:val="center"/>
          </w:tcPr>
          <w:p w14:paraId="1E58986B" w14:textId="507C2302" w:rsidR="00155412" w:rsidRPr="00DC513F" w:rsidRDefault="00155412" w:rsidP="00155412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47DC086D" w14:textId="4557D5A0" w:rsidR="00155412" w:rsidRPr="00DC513F" w:rsidRDefault="00155412" w:rsidP="00155412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  <w:tr w:rsidR="00155412" w:rsidRPr="00DC513F" w14:paraId="24E47CAB" w14:textId="77777777" w:rsidTr="00DC513F">
        <w:tc>
          <w:tcPr>
            <w:tcW w:w="1971" w:type="dxa"/>
            <w:vAlign w:val="center"/>
          </w:tcPr>
          <w:p w14:paraId="3C463500" w14:textId="2755E5DD" w:rsidR="00155412" w:rsidRPr="00DC513F" w:rsidRDefault="00155412" w:rsidP="00155412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Jane Scattergood</w:t>
            </w:r>
          </w:p>
        </w:tc>
        <w:tc>
          <w:tcPr>
            <w:tcW w:w="1130" w:type="dxa"/>
            <w:vAlign w:val="center"/>
          </w:tcPr>
          <w:p w14:paraId="6C6C21A8" w14:textId="55AB230E" w:rsidR="00155412" w:rsidRPr="00DC513F" w:rsidRDefault="00155412" w:rsidP="00155412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32" w:type="dxa"/>
            <w:vAlign w:val="center"/>
          </w:tcPr>
          <w:p w14:paraId="0B541003" w14:textId="216CB850" w:rsidR="00155412" w:rsidRPr="00DC513F" w:rsidRDefault="00155412" w:rsidP="00155412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Indirect</w:t>
            </w:r>
          </w:p>
        </w:tc>
        <w:tc>
          <w:tcPr>
            <w:tcW w:w="6285" w:type="dxa"/>
            <w:vAlign w:val="center"/>
          </w:tcPr>
          <w:p w14:paraId="32F6FECF" w14:textId="62E7A1F0" w:rsidR="00155412" w:rsidRPr="00DC513F" w:rsidRDefault="00155412" w:rsidP="00155412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Nil</w:t>
            </w:r>
          </w:p>
        </w:tc>
        <w:tc>
          <w:tcPr>
            <w:tcW w:w="1139" w:type="dxa"/>
            <w:vAlign w:val="center"/>
          </w:tcPr>
          <w:p w14:paraId="489A1C1F" w14:textId="6B3C5BF6" w:rsidR="00155412" w:rsidRPr="00DC513F" w:rsidRDefault="00155412" w:rsidP="00155412">
            <w:pPr>
              <w:widowControl w:val="0"/>
              <w:spacing w:after="60"/>
              <w:jc w:val="both"/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</w:pPr>
            <w:r w:rsidRPr="00DC513F">
              <w:rPr>
                <w:rFonts w:cs="Arial"/>
                <w:bCs/>
                <w:sz w:val="20"/>
                <w:szCs w:val="20"/>
              </w:rPr>
              <w:t>NA</w:t>
            </w:r>
          </w:p>
        </w:tc>
        <w:tc>
          <w:tcPr>
            <w:tcW w:w="1266" w:type="dxa"/>
            <w:vAlign w:val="center"/>
          </w:tcPr>
          <w:p w14:paraId="5B35B1B1" w14:textId="05A0DC2A" w:rsidR="00155412" w:rsidRPr="00DC513F" w:rsidRDefault="00155412" w:rsidP="00155412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35EECABD" w14:textId="072AEB09" w:rsidR="00155412" w:rsidRPr="00DC513F" w:rsidRDefault="00155412" w:rsidP="00155412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  <w:tr w:rsidR="00155412" w:rsidRPr="00DC513F" w14:paraId="77471D34" w14:textId="77777777" w:rsidTr="007D54D2">
        <w:tc>
          <w:tcPr>
            <w:tcW w:w="1971" w:type="dxa"/>
            <w:vAlign w:val="center"/>
          </w:tcPr>
          <w:p w14:paraId="1408549C" w14:textId="3A003ADA" w:rsidR="00155412" w:rsidRPr="00DC513F" w:rsidRDefault="00155412" w:rsidP="00155412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Jim Stephenson</w:t>
            </w:r>
          </w:p>
        </w:tc>
        <w:tc>
          <w:tcPr>
            <w:tcW w:w="1130" w:type="dxa"/>
          </w:tcPr>
          <w:p w14:paraId="1EA2A45D" w14:textId="3B9F15E6" w:rsidR="00155412" w:rsidRPr="00DC513F" w:rsidRDefault="00155412" w:rsidP="00155412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615FCE">
              <w:rPr>
                <w:b w:val="0"/>
                <w:sz w:val="20"/>
                <w:szCs w:val="20"/>
              </w:rPr>
              <w:t>Interim chair</w:t>
            </w:r>
          </w:p>
        </w:tc>
        <w:tc>
          <w:tcPr>
            <w:tcW w:w="2632" w:type="dxa"/>
            <w:vAlign w:val="center"/>
          </w:tcPr>
          <w:p w14:paraId="60884665" w14:textId="70371C8F" w:rsidR="00155412" w:rsidRPr="00DC513F" w:rsidRDefault="00155412" w:rsidP="00155412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6285" w:type="dxa"/>
            <w:vAlign w:val="center"/>
          </w:tcPr>
          <w:p w14:paraId="67017CE3" w14:textId="7D9F04C4" w:rsidR="00155412" w:rsidRPr="00DC513F" w:rsidRDefault="00155412" w:rsidP="00155412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>I provide private medical microbiology services to St Anthony’s Hospital, Cheam, Surrey.</w:t>
            </w:r>
          </w:p>
        </w:tc>
        <w:tc>
          <w:tcPr>
            <w:tcW w:w="1139" w:type="dxa"/>
            <w:vAlign w:val="center"/>
          </w:tcPr>
          <w:p w14:paraId="5886E17E" w14:textId="77777777" w:rsidR="00155412" w:rsidRPr="00DC513F" w:rsidRDefault="00155412" w:rsidP="00155412">
            <w:pPr>
              <w:widowControl w:val="0"/>
              <w:spacing w:after="60"/>
              <w:jc w:val="both"/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</w:pPr>
            <w:r w:rsidRPr="00DC513F"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  <w:t>Before 2010.</w:t>
            </w:r>
          </w:p>
          <w:p w14:paraId="3F20F565" w14:textId="77777777" w:rsidR="00155412" w:rsidRPr="00DC513F" w:rsidRDefault="00155412" w:rsidP="00155412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14:paraId="6E72F0DD" w14:textId="58E03096" w:rsidR="00155412" w:rsidRPr="00DC513F" w:rsidRDefault="00155412" w:rsidP="00155412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4A8F51EF" w14:textId="3ECB514B" w:rsidR="00155412" w:rsidRPr="00DC513F" w:rsidRDefault="00155412" w:rsidP="00155412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155412" w:rsidRPr="00DC513F" w14:paraId="3AE0E0D7" w14:textId="77777777" w:rsidTr="007D54D2">
        <w:tc>
          <w:tcPr>
            <w:tcW w:w="1971" w:type="dxa"/>
            <w:vAlign w:val="center"/>
          </w:tcPr>
          <w:p w14:paraId="1112C65D" w14:textId="43BB9E78" w:rsidR="00155412" w:rsidRPr="00DC513F" w:rsidRDefault="00155412" w:rsidP="00155412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Jim Stephenson</w:t>
            </w:r>
          </w:p>
        </w:tc>
        <w:tc>
          <w:tcPr>
            <w:tcW w:w="1130" w:type="dxa"/>
          </w:tcPr>
          <w:p w14:paraId="18508DE4" w14:textId="6C36FB54" w:rsidR="00155412" w:rsidRPr="00DC513F" w:rsidRDefault="00155412" w:rsidP="00155412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615FCE">
              <w:rPr>
                <w:b w:val="0"/>
                <w:sz w:val="20"/>
                <w:szCs w:val="20"/>
              </w:rPr>
              <w:t>Interim chair</w:t>
            </w:r>
          </w:p>
        </w:tc>
        <w:tc>
          <w:tcPr>
            <w:tcW w:w="2632" w:type="dxa"/>
            <w:vAlign w:val="center"/>
          </w:tcPr>
          <w:p w14:paraId="65602ED4" w14:textId="0D4F8A0C" w:rsidR="00155412" w:rsidRPr="00DC513F" w:rsidRDefault="00155412" w:rsidP="00155412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6285" w:type="dxa"/>
            <w:vAlign w:val="center"/>
          </w:tcPr>
          <w:p w14:paraId="35F17467" w14:textId="50E5452B" w:rsidR="00155412" w:rsidRPr="00D44D27" w:rsidRDefault="00155412" w:rsidP="00155412">
            <w:pPr>
              <w:widowControl w:val="0"/>
              <w:spacing w:after="60"/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</w:pPr>
            <w:r w:rsidRPr="00DC513F"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  <w:t>I provide private medical microbiology services to New Victoria Hospital, New Malden, Surrey.</w:t>
            </w:r>
          </w:p>
        </w:tc>
        <w:tc>
          <w:tcPr>
            <w:tcW w:w="1139" w:type="dxa"/>
            <w:vAlign w:val="center"/>
          </w:tcPr>
          <w:p w14:paraId="2014F4D9" w14:textId="77777777" w:rsidR="00155412" w:rsidRPr="00DC513F" w:rsidRDefault="00155412" w:rsidP="00155412">
            <w:pPr>
              <w:widowControl w:val="0"/>
              <w:spacing w:after="60"/>
              <w:jc w:val="both"/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</w:pPr>
            <w:r w:rsidRPr="00DC513F"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  <w:t>Before 2010.</w:t>
            </w:r>
          </w:p>
          <w:p w14:paraId="0B0B50CA" w14:textId="77777777" w:rsidR="00155412" w:rsidRPr="00DC513F" w:rsidRDefault="00155412" w:rsidP="00155412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14:paraId="4C26FFCB" w14:textId="0664AFF4" w:rsidR="00155412" w:rsidRPr="00DC513F" w:rsidRDefault="00155412" w:rsidP="00155412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0F2FE13F" w14:textId="18FA6FDB" w:rsidR="00155412" w:rsidRPr="00DC513F" w:rsidRDefault="00155412" w:rsidP="00155412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155412" w:rsidRPr="00DC513F" w14:paraId="781CBA76" w14:textId="77777777" w:rsidTr="007D54D2">
        <w:tc>
          <w:tcPr>
            <w:tcW w:w="1971" w:type="dxa"/>
            <w:vAlign w:val="center"/>
          </w:tcPr>
          <w:p w14:paraId="102F2A67" w14:textId="5D8B32B7" w:rsidR="00155412" w:rsidRPr="00DC513F" w:rsidRDefault="00155412" w:rsidP="00155412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Jim Stephenson</w:t>
            </w:r>
          </w:p>
        </w:tc>
        <w:tc>
          <w:tcPr>
            <w:tcW w:w="1130" w:type="dxa"/>
          </w:tcPr>
          <w:p w14:paraId="7C7A7E24" w14:textId="137CB23B" w:rsidR="00155412" w:rsidRPr="00DC513F" w:rsidRDefault="00155412" w:rsidP="00155412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615FCE">
              <w:rPr>
                <w:b w:val="0"/>
                <w:sz w:val="20"/>
                <w:szCs w:val="20"/>
              </w:rPr>
              <w:t>Interim chair</w:t>
            </w:r>
          </w:p>
        </w:tc>
        <w:tc>
          <w:tcPr>
            <w:tcW w:w="2632" w:type="dxa"/>
            <w:vAlign w:val="center"/>
          </w:tcPr>
          <w:p w14:paraId="02462B49" w14:textId="7C49524C" w:rsidR="00155412" w:rsidRPr="00DC513F" w:rsidRDefault="00155412" w:rsidP="00155412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6285" w:type="dxa"/>
            <w:vAlign w:val="center"/>
          </w:tcPr>
          <w:p w14:paraId="58F73AE7" w14:textId="6A22BFB3" w:rsidR="00155412" w:rsidRPr="00DC513F" w:rsidRDefault="00155412" w:rsidP="00155412">
            <w:pPr>
              <w:widowControl w:val="0"/>
              <w:spacing w:after="60"/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</w:pPr>
            <w:r w:rsidRPr="00E80C08"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  <w:t>I am a member of the GMC Registration Appeals Panel. Approximately twice a year I sit on a panel as the medical member to assess appeals made against refusal of GMC registration or specialist registration.</w:t>
            </w:r>
          </w:p>
        </w:tc>
        <w:tc>
          <w:tcPr>
            <w:tcW w:w="1139" w:type="dxa"/>
            <w:vAlign w:val="center"/>
          </w:tcPr>
          <w:p w14:paraId="1F9B9048" w14:textId="03FD4020" w:rsidR="00155412" w:rsidRPr="00DC513F" w:rsidRDefault="00155412" w:rsidP="00155412">
            <w:pPr>
              <w:widowControl w:val="0"/>
              <w:spacing w:after="60"/>
              <w:jc w:val="both"/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  <w:t>Before 2010.</w:t>
            </w:r>
          </w:p>
        </w:tc>
        <w:tc>
          <w:tcPr>
            <w:tcW w:w="1266" w:type="dxa"/>
            <w:vAlign w:val="center"/>
          </w:tcPr>
          <w:p w14:paraId="2DFAD4E7" w14:textId="77777777" w:rsidR="00155412" w:rsidRPr="00DC513F" w:rsidRDefault="00155412" w:rsidP="00155412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</w:p>
        </w:tc>
        <w:tc>
          <w:tcPr>
            <w:tcW w:w="1028" w:type="dxa"/>
            <w:vAlign w:val="center"/>
          </w:tcPr>
          <w:p w14:paraId="0AC664FB" w14:textId="77777777" w:rsidR="00155412" w:rsidRPr="00DC513F" w:rsidRDefault="00155412" w:rsidP="00155412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155412" w:rsidRPr="00DC513F" w14:paraId="45B7F1B7" w14:textId="77777777" w:rsidTr="007D54D2">
        <w:tc>
          <w:tcPr>
            <w:tcW w:w="1971" w:type="dxa"/>
            <w:vAlign w:val="center"/>
          </w:tcPr>
          <w:p w14:paraId="2569AF68" w14:textId="1D4B5E58" w:rsidR="00155412" w:rsidRPr="00DC513F" w:rsidRDefault="00155412" w:rsidP="00155412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lastRenderedPageBreak/>
              <w:t>Jim Stephenson</w:t>
            </w:r>
          </w:p>
        </w:tc>
        <w:tc>
          <w:tcPr>
            <w:tcW w:w="1130" w:type="dxa"/>
          </w:tcPr>
          <w:p w14:paraId="627ADFA1" w14:textId="50FB675B" w:rsidR="00155412" w:rsidRPr="00DC513F" w:rsidRDefault="00155412" w:rsidP="00155412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615FCE">
              <w:rPr>
                <w:b w:val="0"/>
                <w:sz w:val="20"/>
                <w:szCs w:val="20"/>
              </w:rPr>
              <w:t>Interim chair</w:t>
            </w:r>
          </w:p>
        </w:tc>
        <w:tc>
          <w:tcPr>
            <w:tcW w:w="2632" w:type="dxa"/>
            <w:vAlign w:val="center"/>
          </w:tcPr>
          <w:p w14:paraId="1EE1FBD5" w14:textId="202B6B3F" w:rsidR="00155412" w:rsidRPr="00DC513F" w:rsidRDefault="00155412" w:rsidP="00155412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85" w:type="dxa"/>
            <w:vAlign w:val="center"/>
          </w:tcPr>
          <w:p w14:paraId="5E86D3C6" w14:textId="0F3A769E" w:rsidR="00155412" w:rsidRPr="00D44D27" w:rsidRDefault="00155412" w:rsidP="00155412">
            <w:pPr>
              <w:widowControl w:val="0"/>
              <w:spacing w:after="60"/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</w:pPr>
            <w:r w:rsidRPr="00DC513F"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  <w:t>I provide medical microbiology services to St Raphael’s Hospice, Cheam, Surrey.</w:t>
            </w:r>
          </w:p>
        </w:tc>
        <w:tc>
          <w:tcPr>
            <w:tcW w:w="1139" w:type="dxa"/>
            <w:vAlign w:val="center"/>
          </w:tcPr>
          <w:p w14:paraId="67E0382D" w14:textId="77777777" w:rsidR="00155412" w:rsidRPr="00DC513F" w:rsidRDefault="00155412" w:rsidP="00155412">
            <w:pPr>
              <w:widowControl w:val="0"/>
              <w:spacing w:after="60"/>
              <w:jc w:val="both"/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</w:pPr>
            <w:r w:rsidRPr="00DC513F"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  <w:t>Before 2010.</w:t>
            </w:r>
          </w:p>
          <w:p w14:paraId="75773203" w14:textId="77777777" w:rsidR="00155412" w:rsidRPr="00DC513F" w:rsidRDefault="00155412" w:rsidP="00155412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14:paraId="78C68A2F" w14:textId="5FBEC6B5" w:rsidR="00155412" w:rsidRPr="00DC513F" w:rsidRDefault="00155412" w:rsidP="00155412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73B018E5" w14:textId="5AA1F495" w:rsidR="00155412" w:rsidRPr="00DC513F" w:rsidRDefault="00155412" w:rsidP="00155412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155412" w:rsidRPr="00DC513F" w14:paraId="66D5A8C6" w14:textId="77777777" w:rsidTr="007D54D2">
        <w:tc>
          <w:tcPr>
            <w:tcW w:w="1971" w:type="dxa"/>
            <w:vAlign w:val="center"/>
          </w:tcPr>
          <w:p w14:paraId="4636E9C1" w14:textId="127C6412" w:rsidR="00155412" w:rsidRPr="00DC513F" w:rsidRDefault="00155412" w:rsidP="00155412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Jim Stephenson</w:t>
            </w:r>
          </w:p>
        </w:tc>
        <w:tc>
          <w:tcPr>
            <w:tcW w:w="1130" w:type="dxa"/>
          </w:tcPr>
          <w:p w14:paraId="43B2628F" w14:textId="6D1DC348" w:rsidR="00155412" w:rsidRPr="00DC513F" w:rsidRDefault="00155412" w:rsidP="00155412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615FCE">
              <w:rPr>
                <w:b w:val="0"/>
                <w:sz w:val="20"/>
                <w:szCs w:val="20"/>
              </w:rPr>
              <w:t>Interim chair</w:t>
            </w:r>
          </w:p>
        </w:tc>
        <w:tc>
          <w:tcPr>
            <w:tcW w:w="2632" w:type="dxa"/>
            <w:vAlign w:val="center"/>
          </w:tcPr>
          <w:p w14:paraId="2D7BF2CC" w14:textId="3CBE21DC" w:rsidR="00155412" w:rsidRPr="00DC513F" w:rsidRDefault="00155412" w:rsidP="00155412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85" w:type="dxa"/>
            <w:vAlign w:val="center"/>
          </w:tcPr>
          <w:p w14:paraId="071E56B4" w14:textId="3E9BC486" w:rsidR="00155412" w:rsidRPr="00D44D27" w:rsidRDefault="00155412" w:rsidP="00155412">
            <w:pPr>
              <w:widowControl w:val="0"/>
              <w:spacing w:after="60"/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</w:pPr>
            <w:r w:rsidRPr="00DC513F"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  <w:t>I am a member of the Healthcare Infection Society.</w:t>
            </w:r>
            <w:r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  <w:t xml:space="preserve"> </w:t>
            </w:r>
            <w:r w:rsidRPr="00E80C08"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  <w:t>This is a professional society based in the UK which published Journal of Hospital Infection on which I am on the Editorial Board. It is a stakeholder for consultations relating to nosocomial infections.</w:t>
            </w:r>
          </w:p>
        </w:tc>
        <w:tc>
          <w:tcPr>
            <w:tcW w:w="1139" w:type="dxa"/>
            <w:vAlign w:val="center"/>
          </w:tcPr>
          <w:p w14:paraId="3D6D8D59" w14:textId="77777777" w:rsidR="00155412" w:rsidRPr="00DC513F" w:rsidRDefault="00155412" w:rsidP="00155412">
            <w:pPr>
              <w:widowControl w:val="0"/>
              <w:spacing w:after="60"/>
              <w:jc w:val="both"/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</w:pPr>
            <w:r w:rsidRPr="00DC513F"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  <w:t>Before 2010.</w:t>
            </w:r>
          </w:p>
          <w:p w14:paraId="31F0DBA8" w14:textId="77777777" w:rsidR="00155412" w:rsidRPr="00DC513F" w:rsidRDefault="00155412" w:rsidP="00155412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14:paraId="00279294" w14:textId="34D9E7E5" w:rsidR="00155412" w:rsidRPr="00DC513F" w:rsidRDefault="00155412" w:rsidP="00155412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092EE361" w14:textId="1230D1AC" w:rsidR="00155412" w:rsidRPr="00DC513F" w:rsidRDefault="00155412" w:rsidP="00155412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155412" w:rsidRPr="00DC513F" w14:paraId="0C2659AF" w14:textId="77777777" w:rsidTr="00EE5B84">
        <w:tc>
          <w:tcPr>
            <w:tcW w:w="1971" w:type="dxa"/>
            <w:vAlign w:val="center"/>
          </w:tcPr>
          <w:p w14:paraId="0CF1F778" w14:textId="302AE766" w:rsidR="00155412" w:rsidRPr="00DC513F" w:rsidRDefault="00155412" w:rsidP="00155412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Jim Stephenson</w:t>
            </w:r>
          </w:p>
        </w:tc>
        <w:tc>
          <w:tcPr>
            <w:tcW w:w="1130" w:type="dxa"/>
          </w:tcPr>
          <w:p w14:paraId="39AF6520" w14:textId="62A955BD" w:rsidR="00155412" w:rsidRPr="00DC513F" w:rsidRDefault="00155412" w:rsidP="00155412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A56E7E">
              <w:rPr>
                <w:b w:val="0"/>
                <w:sz w:val="20"/>
                <w:szCs w:val="20"/>
              </w:rPr>
              <w:t>Interim chair</w:t>
            </w:r>
          </w:p>
        </w:tc>
        <w:tc>
          <w:tcPr>
            <w:tcW w:w="2632" w:type="dxa"/>
            <w:vAlign w:val="center"/>
          </w:tcPr>
          <w:p w14:paraId="18C74EC0" w14:textId="6525C3D2" w:rsidR="00155412" w:rsidRPr="00DC513F" w:rsidRDefault="00155412" w:rsidP="00155412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85" w:type="dxa"/>
            <w:vAlign w:val="center"/>
          </w:tcPr>
          <w:p w14:paraId="3124D239" w14:textId="7730C07E" w:rsidR="00155412" w:rsidRPr="00DC513F" w:rsidRDefault="00155412" w:rsidP="00155412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>I am a member of the British Infection Association.</w:t>
            </w:r>
            <w:r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 xml:space="preserve"> </w:t>
            </w:r>
            <w:r w:rsidRPr="00E80C08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>This is a professional society based in the UK open to Specialists in Infection. It publishes the Journal of Infection and is a stakeholder in consultations relating to infection.</w:t>
            </w:r>
          </w:p>
        </w:tc>
        <w:tc>
          <w:tcPr>
            <w:tcW w:w="1139" w:type="dxa"/>
            <w:vAlign w:val="center"/>
          </w:tcPr>
          <w:p w14:paraId="23A5E7BF" w14:textId="77777777" w:rsidR="00155412" w:rsidRPr="00DC513F" w:rsidRDefault="00155412" w:rsidP="00155412">
            <w:pPr>
              <w:widowControl w:val="0"/>
              <w:spacing w:after="60"/>
              <w:jc w:val="both"/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</w:pPr>
            <w:r w:rsidRPr="00DC513F"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  <w:t>Before 2010.</w:t>
            </w:r>
          </w:p>
          <w:p w14:paraId="6CA1B091" w14:textId="77777777" w:rsidR="00155412" w:rsidRPr="00DC513F" w:rsidRDefault="00155412" w:rsidP="00155412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14:paraId="11FF9F0B" w14:textId="26A20360" w:rsidR="00155412" w:rsidRPr="00DC513F" w:rsidRDefault="00155412" w:rsidP="00155412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16851FEC" w14:textId="75E86948" w:rsidR="00155412" w:rsidRPr="00DC513F" w:rsidRDefault="00155412" w:rsidP="00155412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155412" w:rsidRPr="00DC513F" w14:paraId="220DE4E8" w14:textId="77777777" w:rsidTr="00EE5B84">
        <w:tc>
          <w:tcPr>
            <w:tcW w:w="1971" w:type="dxa"/>
            <w:vAlign w:val="center"/>
          </w:tcPr>
          <w:p w14:paraId="2512C0A7" w14:textId="78579FBD" w:rsidR="00155412" w:rsidRPr="00DC513F" w:rsidRDefault="00155412" w:rsidP="00155412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Jim Stephenson</w:t>
            </w:r>
          </w:p>
        </w:tc>
        <w:tc>
          <w:tcPr>
            <w:tcW w:w="1130" w:type="dxa"/>
          </w:tcPr>
          <w:p w14:paraId="5B758934" w14:textId="7D48C289" w:rsidR="00155412" w:rsidRPr="00DC513F" w:rsidRDefault="00155412" w:rsidP="00155412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A56E7E">
              <w:rPr>
                <w:b w:val="0"/>
                <w:sz w:val="20"/>
                <w:szCs w:val="20"/>
              </w:rPr>
              <w:t>Interim chair</w:t>
            </w:r>
          </w:p>
        </w:tc>
        <w:tc>
          <w:tcPr>
            <w:tcW w:w="2632" w:type="dxa"/>
            <w:vAlign w:val="center"/>
          </w:tcPr>
          <w:p w14:paraId="471D751E" w14:textId="74D63364" w:rsidR="00155412" w:rsidRPr="00DC513F" w:rsidRDefault="00155412" w:rsidP="00155412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85" w:type="dxa"/>
            <w:vAlign w:val="center"/>
          </w:tcPr>
          <w:p w14:paraId="5022E8F2" w14:textId="68831F37" w:rsidR="00155412" w:rsidRPr="00DC513F" w:rsidRDefault="00155412" w:rsidP="00155412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 xml:space="preserve">I am Chair of the Royal College of Pathologists’ Credentials Panel – </w:t>
            </w:r>
            <w:r w:rsidRPr="00E80C08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>assessing applications submitted to the GMC for Certificate of Equivalence to the Specialist Register in Pathology disciplines.</w:t>
            </w:r>
          </w:p>
        </w:tc>
        <w:tc>
          <w:tcPr>
            <w:tcW w:w="1139" w:type="dxa"/>
            <w:vAlign w:val="center"/>
          </w:tcPr>
          <w:p w14:paraId="71ECE21F" w14:textId="77777777" w:rsidR="00155412" w:rsidRPr="00DC513F" w:rsidRDefault="00155412" w:rsidP="00155412">
            <w:pPr>
              <w:widowControl w:val="0"/>
              <w:spacing w:after="60"/>
              <w:jc w:val="both"/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</w:pPr>
            <w:r w:rsidRPr="00DC513F"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  <w:t>Before 2010.</w:t>
            </w:r>
          </w:p>
          <w:p w14:paraId="664F7F14" w14:textId="77777777" w:rsidR="00155412" w:rsidRPr="00DC513F" w:rsidRDefault="00155412" w:rsidP="00155412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14:paraId="12CB0313" w14:textId="306842C8" w:rsidR="00155412" w:rsidRPr="00DC513F" w:rsidRDefault="00155412" w:rsidP="00155412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1141BD75" w14:textId="701BD907" w:rsidR="00155412" w:rsidRPr="00DC513F" w:rsidRDefault="00155412" w:rsidP="00155412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155412" w:rsidRPr="00DC513F" w14:paraId="64DA0F79" w14:textId="77777777" w:rsidTr="00EE5B84">
        <w:tc>
          <w:tcPr>
            <w:tcW w:w="1971" w:type="dxa"/>
            <w:vAlign w:val="center"/>
          </w:tcPr>
          <w:p w14:paraId="79E1A87B" w14:textId="6AC20310" w:rsidR="00155412" w:rsidRPr="00DC513F" w:rsidRDefault="00155412" w:rsidP="00155412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Jim Stephenson</w:t>
            </w:r>
          </w:p>
        </w:tc>
        <w:tc>
          <w:tcPr>
            <w:tcW w:w="1130" w:type="dxa"/>
          </w:tcPr>
          <w:p w14:paraId="61095EC2" w14:textId="44DB5296" w:rsidR="00155412" w:rsidRPr="00DC513F" w:rsidRDefault="00155412" w:rsidP="00155412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A56E7E">
              <w:rPr>
                <w:b w:val="0"/>
                <w:sz w:val="20"/>
                <w:szCs w:val="20"/>
              </w:rPr>
              <w:t>Interim chair</w:t>
            </w:r>
          </w:p>
        </w:tc>
        <w:tc>
          <w:tcPr>
            <w:tcW w:w="2632" w:type="dxa"/>
            <w:vAlign w:val="center"/>
          </w:tcPr>
          <w:p w14:paraId="3F851DDB" w14:textId="6BB334A2" w:rsidR="00155412" w:rsidRPr="00DC513F" w:rsidRDefault="00155412" w:rsidP="00155412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Indirect</w:t>
            </w:r>
          </w:p>
        </w:tc>
        <w:tc>
          <w:tcPr>
            <w:tcW w:w="6285" w:type="dxa"/>
            <w:vAlign w:val="center"/>
          </w:tcPr>
          <w:p w14:paraId="70D72B2E" w14:textId="27ABAA09" w:rsidR="00155412" w:rsidRPr="00DC513F" w:rsidRDefault="00155412" w:rsidP="00155412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>Nil</w:t>
            </w:r>
          </w:p>
        </w:tc>
        <w:tc>
          <w:tcPr>
            <w:tcW w:w="1139" w:type="dxa"/>
            <w:vAlign w:val="center"/>
          </w:tcPr>
          <w:p w14:paraId="09A06EA3" w14:textId="7FA6EEF6" w:rsidR="00155412" w:rsidRPr="00DC513F" w:rsidRDefault="00155412" w:rsidP="00155412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>NA</w:t>
            </w:r>
          </w:p>
        </w:tc>
        <w:tc>
          <w:tcPr>
            <w:tcW w:w="1266" w:type="dxa"/>
            <w:vAlign w:val="center"/>
          </w:tcPr>
          <w:p w14:paraId="6AC11E7B" w14:textId="2AD6C262" w:rsidR="00155412" w:rsidRPr="00DC513F" w:rsidRDefault="00155412" w:rsidP="00155412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0DBB4887" w14:textId="7761D4B4" w:rsidR="00155412" w:rsidRPr="00DC513F" w:rsidRDefault="00155412" w:rsidP="00155412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  <w:tr w:rsidR="00155412" w:rsidRPr="00DC513F" w14:paraId="346B6ECD" w14:textId="77777777" w:rsidTr="00DC513F">
        <w:tc>
          <w:tcPr>
            <w:tcW w:w="1971" w:type="dxa"/>
            <w:vAlign w:val="center"/>
          </w:tcPr>
          <w:p w14:paraId="63BA47FC" w14:textId="038931F9" w:rsidR="00155412" w:rsidRPr="00DC513F" w:rsidRDefault="00155412" w:rsidP="00155412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 xml:space="preserve">Phil Taverner </w:t>
            </w:r>
          </w:p>
        </w:tc>
        <w:tc>
          <w:tcPr>
            <w:tcW w:w="1130" w:type="dxa"/>
            <w:vAlign w:val="center"/>
          </w:tcPr>
          <w:p w14:paraId="7C6889CD" w14:textId="3F919D03" w:rsidR="00155412" w:rsidRPr="00DC513F" w:rsidRDefault="00155412" w:rsidP="00155412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32" w:type="dxa"/>
            <w:vAlign w:val="center"/>
          </w:tcPr>
          <w:p w14:paraId="517B75F5" w14:textId="4251E260" w:rsidR="00155412" w:rsidRPr="00DC513F" w:rsidRDefault="00155412" w:rsidP="00155412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6285" w:type="dxa"/>
            <w:vAlign w:val="center"/>
          </w:tcPr>
          <w:p w14:paraId="086914D8" w14:textId="4446006C" w:rsidR="00155412" w:rsidRPr="00343245" w:rsidRDefault="00155412" w:rsidP="00155412">
            <w:pPr>
              <w:pStyle w:val="Title"/>
              <w:jc w:val="left"/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</w:pPr>
            <w:r w:rsidRPr="00343245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>I am Chair of a NICE Guideline Committee (Advocacy Services for People with Health and Social Care Needs).</w:t>
            </w:r>
          </w:p>
        </w:tc>
        <w:tc>
          <w:tcPr>
            <w:tcW w:w="1139" w:type="dxa"/>
            <w:vAlign w:val="center"/>
          </w:tcPr>
          <w:p w14:paraId="425157F8" w14:textId="34EE0B03" w:rsidR="00155412" w:rsidRPr="00343245" w:rsidRDefault="00155412" w:rsidP="00155412">
            <w:pPr>
              <w:pStyle w:val="Title"/>
              <w:spacing w:before="0" w:after="60" w:line="60" w:lineRule="atLeast"/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</w:pPr>
            <w:r w:rsidRPr="00343245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>Feb 2021</w:t>
            </w:r>
          </w:p>
        </w:tc>
        <w:tc>
          <w:tcPr>
            <w:tcW w:w="1266" w:type="dxa"/>
            <w:vAlign w:val="center"/>
          </w:tcPr>
          <w:p w14:paraId="45A89318" w14:textId="601F9BC5" w:rsidR="00155412" w:rsidRPr="00343245" w:rsidRDefault="00155412" w:rsidP="00155412">
            <w:pPr>
              <w:pStyle w:val="Title"/>
              <w:spacing w:before="0" w:after="60" w:line="60" w:lineRule="atLeast"/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</w:pPr>
            <w:r w:rsidRPr="00343245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>17/06/21</w:t>
            </w:r>
          </w:p>
        </w:tc>
        <w:tc>
          <w:tcPr>
            <w:tcW w:w="1028" w:type="dxa"/>
            <w:vAlign w:val="center"/>
          </w:tcPr>
          <w:p w14:paraId="6F1FDCED" w14:textId="30363451" w:rsidR="00155412" w:rsidRPr="00343245" w:rsidRDefault="00155412" w:rsidP="00155412">
            <w:pPr>
              <w:pStyle w:val="Title"/>
              <w:spacing w:before="0" w:after="60" w:line="60" w:lineRule="atLeast"/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</w:pPr>
          </w:p>
        </w:tc>
      </w:tr>
      <w:tr w:rsidR="00155412" w:rsidRPr="00DC513F" w14:paraId="52A1D972" w14:textId="77777777" w:rsidTr="00E96B52">
        <w:tc>
          <w:tcPr>
            <w:tcW w:w="1971" w:type="dxa"/>
            <w:vAlign w:val="center"/>
          </w:tcPr>
          <w:p w14:paraId="383332F9" w14:textId="2131D444" w:rsidR="00155412" w:rsidRPr="00DC513F" w:rsidRDefault="00155412" w:rsidP="00155412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 xml:space="preserve">Phil Taverner </w:t>
            </w:r>
          </w:p>
        </w:tc>
        <w:tc>
          <w:tcPr>
            <w:tcW w:w="1130" w:type="dxa"/>
            <w:vAlign w:val="center"/>
          </w:tcPr>
          <w:p w14:paraId="1F375EDD" w14:textId="0FA90BC6" w:rsidR="00155412" w:rsidRPr="00DC513F" w:rsidRDefault="00155412" w:rsidP="00155412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32" w:type="dxa"/>
            <w:vAlign w:val="center"/>
          </w:tcPr>
          <w:p w14:paraId="2A3F070C" w14:textId="633560F3" w:rsidR="00155412" w:rsidRPr="00DC513F" w:rsidRDefault="00155412" w:rsidP="00155412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6285" w:type="dxa"/>
            <w:vAlign w:val="center"/>
          </w:tcPr>
          <w:p w14:paraId="4EFE2B21" w14:textId="01C6D780" w:rsidR="00155412" w:rsidRPr="00343245" w:rsidRDefault="00155412" w:rsidP="00155412">
            <w:pPr>
              <w:pStyle w:val="Title"/>
              <w:jc w:val="left"/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</w:pPr>
            <w:r w:rsidRPr="00343245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>I work part-time as a Consultant with Unity, a Hampshire-based Community and Voluntary Services organisation.</w:t>
            </w:r>
          </w:p>
        </w:tc>
        <w:tc>
          <w:tcPr>
            <w:tcW w:w="1139" w:type="dxa"/>
            <w:vAlign w:val="center"/>
          </w:tcPr>
          <w:p w14:paraId="07C96DAE" w14:textId="6D5A3CC8" w:rsidR="00155412" w:rsidRPr="00343245" w:rsidRDefault="00155412" w:rsidP="00155412">
            <w:pPr>
              <w:pStyle w:val="Title"/>
              <w:spacing w:before="0" w:after="60" w:line="60" w:lineRule="atLeast"/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</w:pPr>
            <w:r w:rsidRPr="00343245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 xml:space="preserve">Dec 2015 </w:t>
            </w:r>
          </w:p>
        </w:tc>
        <w:tc>
          <w:tcPr>
            <w:tcW w:w="1266" w:type="dxa"/>
          </w:tcPr>
          <w:p w14:paraId="558153C6" w14:textId="05D8734B" w:rsidR="00155412" w:rsidRPr="00343245" w:rsidRDefault="00155412" w:rsidP="00155412">
            <w:pPr>
              <w:pStyle w:val="Title"/>
              <w:spacing w:before="0" w:after="60" w:line="60" w:lineRule="atLeast"/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</w:pPr>
            <w:r w:rsidRPr="00343245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>17/06/21</w:t>
            </w:r>
          </w:p>
        </w:tc>
        <w:tc>
          <w:tcPr>
            <w:tcW w:w="1028" w:type="dxa"/>
            <w:vAlign w:val="center"/>
          </w:tcPr>
          <w:p w14:paraId="5D77A92C" w14:textId="77777777" w:rsidR="00155412" w:rsidRPr="00343245" w:rsidRDefault="00155412" w:rsidP="00155412">
            <w:pPr>
              <w:pStyle w:val="Title"/>
              <w:spacing w:before="0" w:after="60" w:line="60" w:lineRule="atLeast"/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</w:pPr>
          </w:p>
        </w:tc>
      </w:tr>
      <w:tr w:rsidR="00155412" w:rsidRPr="00DC513F" w14:paraId="0423520D" w14:textId="77777777" w:rsidTr="00E96B52">
        <w:tc>
          <w:tcPr>
            <w:tcW w:w="1971" w:type="dxa"/>
            <w:vAlign w:val="center"/>
          </w:tcPr>
          <w:p w14:paraId="261FC9CD" w14:textId="11D5490F" w:rsidR="00155412" w:rsidRPr="00DC513F" w:rsidRDefault="00155412" w:rsidP="00155412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 xml:space="preserve">Phil Taverner </w:t>
            </w:r>
          </w:p>
        </w:tc>
        <w:tc>
          <w:tcPr>
            <w:tcW w:w="1130" w:type="dxa"/>
            <w:vAlign w:val="center"/>
          </w:tcPr>
          <w:p w14:paraId="2C8D79B7" w14:textId="3E6084D0" w:rsidR="00155412" w:rsidRPr="00DC513F" w:rsidRDefault="00155412" w:rsidP="00155412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32" w:type="dxa"/>
            <w:vAlign w:val="center"/>
          </w:tcPr>
          <w:p w14:paraId="4A833CD1" w14:textId="17D3FA87" w:rsidR="00155412" w:rsidRPr="00DC513F" w:rsidRDefault="00155412" w:rsidP="00155412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6285" w:type="dxa"/>
            <w:vAlign w:val="center"/>
          </w:tcPr>
          <w:p w14:paraId="27C107E0" w14:textId="4D21092E" w:rsidR="00155412" w:rsidRPr="00343245" w:rsidRDefault="00155412" w:rsidP="00155412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</w:pPr>
            <w:r w:rsidRPr="00343245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>I am Chair of the Public and Community Oversight Group of two NIHR Health Protection Research Units (Health Impacts of Environmental Hazards and Chemical and Radiation Threats and Hazards).</w:t>
            </w:r>
          </w:p>
        </w:tc>
        <w:tc>
          <w:tcPr>
            <w:tcW w:w="1139" w:type="dxa"/>
            <w:vAlign w:val="center"/>
          </w:tcPr>
          <w:p w14:paraId="3357F012" w14:textId="131190F0" w:rsidR="00155412" w:rsidRPr="00343245" w:rsidRDefault="00155412" w:rsidP="00155412">
            <w:pPr>
              <w:pStyle w:val="Title"/>
              <w:spacing w:before="0" w:after="60" w:line="60" w:lineRule="atLeast"/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</w:pPr>
            <w:r w:rsidRPr="00343245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>Feb 2021</w:t>
            </w:r>
          </w:p>
        </w:tc>
        <w:tc>
          <w:tcPr>
            <w:tcW w:w="1266" w:type="dxa"/>
          </w:tcPr>
          <w:p w14:paraId="4FA1B842" w14:textId="5BCBB16D" w:rsidR="00155412" w:rsidRPr="00343245" w:rsidRDefault="00155412" w:rsidP="00155412">
            <w:pPr>
              <w:pStyle w:val="Title"/>
              <w:spacing w:before="0" w:after="60" w:line="60" w:lineRule="atLeast"/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</w:pPr>
            <w:r w:rsidRPr="00343245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>17/06/21</w:t>
            </w:r>
          </w:p>
        </w:tc>
        <w:tc>
          <w:tcPr>
            <w:tcW w:w="1028" w:type="dxa"/>
            <w:vAlign w:val="center"/>
          </w:tcPr>
          <w:p w14:paraId="0A268E07" w14:textId="77777777" w:rsidR="00155412" w:rsidRPr="00343245" w:rsidRDefault="00155412" w:rsidP="00155412">
            <w:pPr>
              <w:pStyle w:val="Title"/>
              <w:spacing w:before="0" w:after="60" w:line="60" w:lineRule="atLeast"/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</w:pPr>
          </w:p>
        </w:tc>
      </w:tr>
      <w:tr w:rsidR="00155412" w:rsidRPr="00DC513F" w14:paraId="2807E60E" w14:textId="77777777" w:rsidTr="00DC513F">
        <w:tc>
          <w:tcPr>
            <w:tcW w:w="1971" w:type="dxa"/>
            <w:vAlign w:val="center"/>
          </w:tcPr>
          <w:p w14:paraId="5A765C3E" w14:textId="414ECED6" w:rsidR="00155412" w:rsidRPr="00DC513F" w:rsidRDefault="00155412" w:rsidP="00155412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 xml:space="preserve">Phil Taverner </w:t>
            </w:r>
          </w:p>
        </w:tc>
        <w:tc>
          <w:tcPr>
            <w:tcW w:w="1130" w:type="dxa"/>
            <w:vAlign w:val="center"/>
          </w:tcPr>
          <w:p w14:paraId="09BD8AE5" w14:textId="504153E8" w:rsidR="00155412" w:rsidRPr="00DC513F" w:rsidRDefault="00155412" w:rsidP="00155412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32" w:type="dxa"/>
            <w:vAlign w:val="center"/>
          </w:tcPr>
          <w:p w14:paraId="47863AE6" w14:textId="5A666540" w:rsidR="00155412" w:rsidRPr="00DC513F" w:rsidRDefault="00155412" w:rsidP="00155412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85" w:type="dxa"/>
            <w:vAlign w:val="center"/>
          </w:tcPr>
          <w:p w14:paraId="038E5CE1" w14:textId="6FEB8B84" w:rsidR="00155412" w:rsidRPr="00DC513F" w:rsidRDefault="00155412" w:rsidP="00155412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Chair</w:t>
            </w:r>
            <w:r w:rsidRPr="00DC513F">
              <w:rPr>
                <w:rFonts w:cs="Arial"/>
                <w:b w:val="0"/>
                <w:sz w:val="20"/>
                <w:szCs w:val="20"/>
              </w:rPr>
              <w:t xml:space="preserve"> of Carers in Bedfordshire (a local NGO)</w:t>
            </w:r>
          </w:p>
        </w:tc>
        <w:tc>
          <w:tcPr>
            <w:tcW w:w="1139" w:type="dxa"/>
            <w:vAlign w:val="center"/>
          </w:tcPr>
          <w:p w14:paraId="078DD69E" w14:textId="4E1B13B4" w:rsidR="00155412" w:rsidRPr="00DC513F" w:rsidRDefault="00155412" w:rsidP="00155412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Oct 20</w:t>
            </w:r>
            <w:r>
              <w:rPr>
                <w:rFonts w:cs="Arial"/>
                <w:b w:val="0"/>
                <w:sz w:val="20"/>
                <w:szCs w:val="20"/>
              </w:rPr>
              <w:t>20</w:t>
            </w:r>
          </w:p>
        </w:tc>
        <w:tc>
          <w:tcPr>
            <w:tcW w:w="1266" w:type="dxa"/>
            <w:vAlign w:val="center"/>
          </w:tcPr>
          <w:p w14:paraId="676F2BAF" w14:textId="01D81C36" w:rsidR="00155412" w:rsidRPr="00DC513F" w:rsidRDefault="00155412" w:rsidP="00155412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343245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>17/06/21</w:t>
            </w:r>
          </w:p>
        </w:tc>
        <w:tc>
          <w:tcPr>
            <w:tcW w:w="1028" w:type="dxa"/>
            <w:vAlign w:val="center"/>
          </w:tcPr>
          <w:p w14:paraId="2EEBD2EF" w14:textId="23F45297" w:rsidR="00155412" w:rsidRPr="00DC513F" w:rsidRDefault="00155412" w:rsidP="00155412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Oct 202</w:t>
            </w:r>
            <w:r>
              <w:rPr>
                <w:rFonts w:cs="Arial"/>
                <w:b w:val="0"/>
                <w:sz w:val="20"/>
                <w:szCs w:val="20"/>
              </w:rPr>
              <w:t>3</w:t>
            </w:r>
          </w:p>
        </w:tc>
      </w:tr>
      <w:tr w:rsidR="00155412" w:rsidRPr="00DC513F" w14:paraId="5D7A0D71" w14:textId="77777777" w:rsidTr="00DC513F">
        <w:tc>
          <w:tcPr>
            <w:tcW w:w="1971" w:type="dxa"/>
            <w:vAlign w:val="center"/>
          </w:tcPr>
          <w:p w14:paraId="7B52CC65" w14:textId="0761B61F" w:rsidR="00155412" w:rsidRPr="00DC513F" w:rsidRDefault="00155412" w:rsidP="00155412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 xml:space="preserve">Phil Taverner </w:t>
            </w:r>
          </w:p>
        </w:tc>
        <w:tc>
          <w:tcPr>
            <w:tcW w:w="1130" w:type="dxa"/>
            <w:vAlign w:val="center"/>
          </w:tcPr>
          <w:p w14:paraId="32784710" w14:textId="753CC09F" w:rsidR="00155412" w:rsidRPr="00DC513F" w:rsidRDefault="00155412" w:rsidP="00155412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32" w:type="dxa"/>
            <w:vAlign w:val="center"/>
          </w:tcPr>
          <w:p w14:paraId="4B4AFAC4" w14:textId="25472311" w:rsidR="00155412" w:rsidRPr="00DC513F" w:rsidRDefault="00155412" w:rsidP="00155412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Indirect</w:t>
            </w:r>
          </w:p>
        </w:tc>
        <w:tc>
          <w:tcPr>
            <w:tcW w:w="6285" w:type="dxa"/>
            <w:vAlign w:val="center"/>
          </w:tcPr>
          <w:p w14:paraId="168315C2" w14:textId="2935803C" w:rsidR="00155412" w:rsidRPr="00343245" w:rsidRDefault="00155412" w:rsidP="00155412">
            <w:pPr>
              <w:pStyle w:val="Title"/>
              <w:jc w:val="left"/>
              <w:rPr>
                <w:b w:val="0"/>
                <w:sz w:val="24"/>
                <w:szCs w:val="24"/>
              </w:rPr>
            </w:pPr>
            <w:r w:rsidRPr="00343245">
              <w:rPr>
                <w:rFonts w:cs="Arial"/>
                <w:b w:val="0"/>
                <w:sz w:val="20"/>
                <w:szCs w:val="20"/>
              </w:rPr>
              <w:t>I am a member of the Asthma UK/British Lung Foundation Research Review Panel.</w:t>
            </w:r>
          </w:p>
        </w:tc>
        <w:tc>
          <w:tcPr>
            <w:tcW w:w="1139" w:type="dxa"/>
            <w:vAlign w:val="center"/>
          </w:tcPr>
          <w:p w14:paraId="3DE6842D" w14:textId="17D0100B" w:rsidR="00155412" w:rsidRPr="00DC513F" w:rsidRDefault="00155412" w:rsidP="00155412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Mar 2021</w:t>
            </w:r>
          </w:p>
        </w:tc>
        <w:tc>
          <w:tcPr>
            <w:tcW w:w="1266" w:type="dxa"/>
            <w:vAlign w:val="center"/>
          </w:tcPr>
          <w:p w14:paraId="4F697DE0" w14:textId="1CE763F3" w:rsidR="00155412" w:rsidRPr="00DC513F" w:rsidRDefault="00155412" w:rsidP="00155412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343245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>17/06/21</w:t>
            </w:r>
          </w:p>
        </w:tc>
        <w:tc>
          <w:tcPr>
            <w:tcW w:w="1028" w:type="dxa"/>
            <w:vAlign w:val="center"/>
          </w:tcPr>
          <w:p w14:paraId="1D0ED7D0" w14:textId="5ABEF465" w:rsidR="00155412" w:rsidRPr="00DC513F" w:rsidRDefault="00155412" w:rsidP="00155412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</w:p>
        </w:tc>
      </w:tr>
      <w:tr w:rsidR="00155412" w:rsidRPr="00DC513F" w14:paraId="13380B8E" w14:textId="77777777" w:rsidTr="00DC513F">
        <w:tc>
          <w:tcPr>
            <w:tcW w:w="1971" w:type="dxa"/>
            <w:vAlign w:val="center"/>
          </w:tcPr>
          <w:p w14:paraId="2A17985A" w14:textId="74E78B53" w:rsidR="00155412" w:rsidRPr="00DC513F" w:rsidRDefault="00155412" w:rsidP="00155412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 xml:space="preserve">Phil Taverner </w:t>
            </w:r>
          </w:p>
        </w:tc>
        <w:tc>
          <w:tcPr>
            <w:tcW w:w="1130" w:type="dxa"/>
            <w:vAlign w:val="center"/>
          </w:tcPr>
          <w:p w14:paraId="663C7342" w14:textId="71D8DE91" w:rsidR="00155412" w:rsidRPr="00DC513F" w:rsidRDefault="00155412" w:rsidP="00155412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32" w:type="dxa"/>
            <w:vAlign w:val="center"/>
          </w:tcPr>
          <w:p w14:paraId="381E9E84" w14:textId="27DF64C7" w:rsidR="00155412" w:rsidRPr="00DC513F" w:rsidRDefault="00155412" w:rsidP="00155412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Indirect</w:t>
            </w:r>
          </w:p>
        </w:tc>
        <w:tc>
          <w:tcPr>
            <w:tcW w:w="6285" w:type="dxa"/>
            <w:vAlign w:val="center"/>
          </w:tcPr>
          <w:p w14:paraId="09B40B3E" w14:textId="5D3115DB" w:rsidR="00155412" w:rsidRPr="00DC513F" w:rsidRDefault="00155412" w:rsidP="00155412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343245">
              <w:rPr>
                <w:rFonts w:cs="Arial"/>
                <w:b w:val="0"/>
                <w:sz w:val="20"/>
                <w:szCs w:val="20"/>
              </w:rPr>
              <w:t>I occasionally contribute to NHS and research projects on respiratory disease as a patient representative.</w:t>
            </w:r>
          </w:p>
        </w:tc>
        <w:tc>
          <w:tcPr>
            <w:tcW w:w="1139" w:type="dxa"/>
            <w:vAlign w:val="center"/>
          </w:tcPr>
          <w:p w14:paraId="5B200278" w14:textId="232D02C6" w:rsidR="00155412" w:rsidRPr="00DC513F" w:rsidRDefault="00155412" w:rsidP="00155412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Mar 2021</w:t>
            </w:r>
          </w:p>
        </w:tc>
        <w:tc>
          <w:tcPr>
            <w:tcW w:w="1266" w:type="dxa"/>
            <w:vAlign w:val="center"/>
          </w:tcPr>
          <w:p w14:paraId="760B913A" w14:textId="73F215A6" w:rsidR="00155412" w:rsidRPr="00DC513F" w:rsidRDefault="00155412" w:rsidP="00155412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343245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>17/06/21</w:t>
            </w:r>
          </w:p>
        </w:tc>
        <w:tc>
          <w:tcPr>
            <w:tcW w:w="1028" w:type="dxa"/>
            <w:vAlign w:val="center"/>
          </w:tcPr>
          <w:p w14:paraId="34CF63E5" w14:textId="77777777" w:rsidR="00155412" w:rsidRPr="00DC513F" w:rsidRDefault="00155412" w:rsidP="00155412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155412" w:rsidRPr="00DC513F" w14:paraId="221A347D" w14:textId="77777777" w:rsidTr="00DC513F">
        <w:tc>
          <w:tcPr>
            <w:tcW w:w="1971" w:type="dxa"/>
            <w:vAlign w:val="center"/>
          </w:tcPr>
          <w:p w14:paraId="6E5538AA" w14:textId="279621ED" w:rsidR="00155412" w:rsidRPr="00DC513F" w:rsidRDefault="00155412" w:rsidP="00155412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lastRenderedPageBreak/>
              <w:t>Julia Thompson</w:t>
            </w:r>
          </w:p>
        </w:tc>
        <w:tc>
          <w:tcPr>
            <w:tcW w:w="1130" w:type="dxa"/>
            <w:vAlign w:val="center"/>
          </w:tcPr>
          <w:p w14:paraId="566BC645" w14:textId="36B68FB2" w:rsidR="00155412" w:rsidRPr="00DC513F" w:rsidRDefault="00155412" w:rsidP="00155412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32" w:type="dxa"/>
            <w:vAlign w:val="center"/>
          </w:tcPr>
          <w:p w14:paraId="7FA23049" w14:textId="4D12CE15" w:rsidR="00155412" w:rsidRPr="00DC513F" w:rsidRDefault="00155412" w:rsidP="00155412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6285" w:type="dxa"/>
            <w:vAlign w:val="center"/>
          </w:tcPr>
          <w:p w14:paraId="0C235DF4" w14:textId="13FF129E" w:rsidR="00155412" w:rsidRPr="00DC513F" w:rsidRDefault="00155412" w:rsidP="00155412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Nil</w:t>
            </w:r>
          </w:p>
        </w:tc>
        <w:tc>
          <w:tcPr>
            <w:tcW w:w="1139" w:type="dxa"/>
            <w:vAlign w:val="center"/>
          </w:tcPr>
          <w:p w14:paraId="43D80FD0" w14:textId="3B79F417" w:rsidR="00155412" w:rsidRPr="00DC513F" w:rsidRDefault="00155412" w:rsidP="00155412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266" w:type="dxa"/>
            <w:vAlign w:val="center"/>
          </w:tcPr>
          <w:p w14:paraId="52E384EA" w14:textId="31F975C2" w:rsidR="00155412" w:rsidRPr="00DC513F" w:rsidRDefault="00155412" w:rsidP="00155412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7D6EE37D" w14:textId="1039EBC0" w:rsidR="00155412" w:rsidRPr="00DC513F" w:rsidRDefault="00155412" w:rsidP="00155412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  <w:tr w:rsidR="00155412" w:rsidRPr="00DC513F" w14:paraId="40D2770C" w14:textId="77777777" w:rsidTr="00DC513F">
        <w:tc>
          <w:tcPr>
            <w:tcW w:w="1971" w:type="dxa"/>
            <w:vAlign w:val="center"/>
          </w:tcPr>
          <w:p w14:paraId="056E1957" w14:textId="45A04129" w:rsidR="00155412" w:rsidRPr="00DC513F" w:rsidRDefault="00155412" w:rsidP="00155412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Julia Thompson</w:t>
            </w:r>
          </w:p>
        </w:tc>
        <w:tc>
          <w:tcPr>
            <w:tcW w:w="1130" w:type="dxa"/>
            <w:vAlign w:val="center"/>
          </w:tcPr>
          <w:p w14:paraId="6BCECBDC" w14:textId="14B363ED" w:rsidR="00155412" w:rsidRPr="00DC513F" w:rsidRDefault="00155412" w:rsidP="00155412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32" w:type="dxa"/>
            <w:vAlign w:val="center"/>
          </w:tcPr>
          <w:p w14:paraId="776FAC08" w14:textId="6578CE93" w:rsidR="00155412" w:rsidRPr="00DC513F" w:rsidRDefault="00155412" w:rsidP="00155412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85" w:type="dxa"/>
            <w:vAlign w:val="center"/>
          </w:tcPr>
          <w:p w14:paraId="1227AB84" w14:textId="5095F524" w:rsidR="00155412" w:rsidRPr="00DC513F" w:rsidRDefault="00155412" w:rsidP="00155412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Co-authored a BMJ article published in July describing research I have been involved in regarding health policy and increased genetic risk associated with close relative marriage.</w:t>
            </w:r>
          </w:p>
        </w:tc>
        <w:tc>
          <w:tcPr>
            <w:tcW w:w="1139" w:type="dxa"/>
            <w:vAlign w:val="center"/>
          </w:tcPr>
          <w:p w14:paraId="16EB9D21" w14:textId="23EA374D" w:rsidR="00155412" w:rsidRPr="00DC513F" w:rsidRDefault="00155412" w:rsidP="00155412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July 2019</w:t>
            </w:r>
          </w:p>
        </w:tc>
        <w:tc>
          <w:tcPr>
            <w:tcW w:w="1266" w:type="dxa"/>
            <w:vAlign w:val="center"/>
          </w:tcPr>
          <w:p w14:paraId="67F7BAFA" w14:textId="4499861F" w:rsidR="00155412" w:rsidRPr="00DC513F" w:rsidRDefault="00155412" w:rsidP="00155412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25CCE74F" w14:textId="1915E63D" w:rsidR="00155412" w:rsidRPr="00DC513F" w:rsidRDefault="00155412" w:rsidP="00155412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155412" w:rsidRPr="00DC513F" w14:paraId="0C1D80B9" w14:textId="77777777" w:rsidTr="00DC513F">
        <w:tc>
          <w:tcPr>
            <w:tcW w:w="1971" w:type="dxa"/>
            <w:vAlign w:val="center"/>
          </w:tcPr>
          <w:p w14:paraId="6C90A74A" w14:textId="1CA59DB1" w:rsidR="00155412" w:rsidRPr="00DC513F" w:rsidRDefault="00155412" w:rsidP="00155412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Julia Thompson</w:t>
            </w:r>
          </w:p>
        </w:tc>
        <w:tc>
          <w:tcPr>
            <w:tcW w:w="1130" w:type="dxa"/>
            <w:vAlign w:val="center"/>
          </w:tcPr>
          <w:p w14:paraId="046EB341" w14:textId="189F4D45" w:rsidR="00155412" w:rsidRPr="00DC513F" w:rsidRDefault="00155412" w:rsidP="00155412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32" w:type="dxa"/>
            <w:vAlign w:val="center"/>
          </w:tcPr>
          <w:p w14:paraId="25DF7159" w14:textId="32640BDC" w:rsidR="00155412" w:rsidRPr="00DC513F" w:rsidRDefault="00155412" w:rsidP="00155412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85" w:type="dxa"/>
            <w:vAlign w:val="center"/>
          </w:tcPr>
          <w:p w14:paraId="080C27AC" w14:textId="4B2F5EC6" w:rsidR="00155412" w:rsidRPr="00DC513F" w:rsidRDefault="00155412" w:rsidP="00155412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  <w:lang w:val="en-US"/>
              </w:rPr>
            </w:pPr>
            <w:r w:rsidRPr="00073899">
              <w:rPr>
                <w:rFonts w:cs="Arial"/>
                <w:b w:val="0"/>
                <w:sz w:val="20"/>
                <w:szCs w:val="20"/>
                <w:lang w:val="en-US"/>
              </w:rPr>
              <w:t>Standing Member National Steering Group - genetic risk associated with customary consanguineous marriage</w:t>
            </w:r>
          </w:p>
        </w:tc>
        <w:tc>
          <w:tcPr>
            <w:tcW w:w="1139" w:type="dxa"/>
            <w:vAlign w:val="center"/>
          </w:tcPr>
          <w:p w14:paraId="555A97C6" w14:textId="544D4C23" w:rsidR="00155412" w:rsidRPr="00DC513F" w:rsidRDefault="00155412" w:rsidP="00155412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 xml:space="preserve">2019 </w:t>
            </w:r>
          </w:p>
        </w:tc>
        <w:tc>
          <w:tcPr>
            <w:tcW w:w="1266" w:type="dxa"/>
            <w:vAlign w:val="center"/>
          </w:tcPr>
          <w:p w14:paraId="0F7D59CE" w14:textId="2334D2BF" w:rsidR="00155412" w:rsidRPr="00DC513F" w:rsidRDefault="00155412" w:rsidP="00155412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Dec 2020</w:t>
            </w:r>
          </w:p>
        </w:tc>
        <w:tc>
          <w:tcPr>
            <w:tcW w:w="1028" w:type="dxa"/>
            <w:vAlign w:val="center"/>
          </w:tcPr>
          <w:p w14:paraId="56EAE344" w14:textId="23E7E374" w:rsidR="00155412" w:rsidRPr="00DC513F" w:rsidRDefault="00155412" w:rsidP="00155412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155412" w:rsidRPr="00DC513F" w14:paraId="5AC628CA" w14:textId="77777777" w:rsidTr="00DC513F">
        <w:tc>
          <w:tcPr>
            <w:tcW w:w="1971" w:type="dxa"/>
            <w:vAlign w:val="center"/>
          </w:tcPr>
          <w:p w14:paraId="7539AAE8" w14:textId="7F17B8AD" w:rsidR="00155412" w:rsidRPr="00DC513F" w:rsidRDefault="00155412" w:rsidP="00155412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Julia Thompson</w:t>
            </w:r>
          </w:p>
        </w:tc>
        <w:tc>
          <w:tcPr>
            <w:tcW w:w="1130" w:type="dxa"/>
            <w:vAlign w:val="center"/>
          </w:tcPr>
          <w:p w14:paraId="405E7853" w14:textId="410D40C8" w:rsidR="00155412" w:rsidRPr="00DC513F" w:rsidRDefault="00155412" w:rsidP="00155412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32" w:type="dxa"/>
            <w:vAlign w:val="center"/>
          </w:tcPr>
          <w:p w14:paraId="033ACD51" w14:textId="6699BA29" w:rsidR="00155412" w:rsidRPr="00DC513F" w:rsidRDefault="00155412" w:rsidP="00155412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Indirect</w:t>
            </w:r>
          </w:p>
        </w:tc>
        <w:tc>
          <w:tcPr>
            <w:tcW w:w="6285" w:type="dxa"/>
            <w:vAlign w:val="center"/>
          </w:tcPr>
          <w:p w14:paraId="01E342A5" w14:textId="43190C06" w:rsidR="00155412" w:rsidRPr="00DC513F" w:rsidRDefault="00155412" w:rsidP="00155412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  <w:lang w:val="en-US"/>
              </w:rPr>
              <w:t>Nil</w:t>
            </w:r>
          </w:p>
        </w:tc>
        <w:tc>
          <w:tcPr>
            <w:tcW w:w="1139" w:type="dxa"/>
            <w:vAlign w:val="center"/>
          </w:tcPr>
          <w:p w14:paraId="0680597D" w14:textId="32EF0ADC" w:rsidR="00155412" w:rsidRPr="00DC513F" w:rsidRDefault="00155412" w:rsidP="00155412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266" w:type="dxa"/>
            <w:vAlign w:val="center"/>
          </w:tcPr>
          <w:p w14:paraId="04F5B49A" w14:textId="359908D2" w:rsidR="00155412" w:rsidRPr="00DC513F" w:rsidRDefault="00155412" w:rsidP="00155412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611E1987" w14:textId="2B537DF8" w:rsidR="00155412" w:rsidRPr="00DC513F" w:rsidRDefault="00155412" w:rsidP="00155412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  <w:tr w:rsidR="00155412" w:rsidRPr="00DC513F" w14:paraId="6EE893FC" w14:textId="77777777" w:rsidTr="00DC513F">
        <w:tc>
          <w:tcPr>
            <w:tcW w:w="1971" w:type="dxa"/>
            <w:vAlign w:val="center"/>
          </w:tcPr>
          <w:p w14:paraId="0CDD6C9F" w14:textId="471F4E2A" w:rsidR="00155412" w:rsidRPr="00DC513F" w:rsidRDefault="00155412" w:rsidP="00155412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 xml:space="preserve">Hazel </w:t>
            </w:r>
            <w:proofErr w:type="spellStart"/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Trender</w:t>
            </w:r>
            <w:proofErr w:type="spellEnd"/>
          </w:p>
        </w:tc>
        <w:tc>
          <w:tcPr>
            <w:tcW w:w="1130" w:type="dxa"/>
            <w:vAlign w:val="center"/>
          </w:tcPr>
          <w:p w14:paraId="259CD7FF" w14:textId="17A3B1DF" w:rsidR="00155412" w:rsidRPr="00DC513F" w:rsidRDefault="00155412" w:rsidP="00155412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32" w:type="dxa"/>
            <w:vAlign w:val="center"/>
          </w:tcPr>
          <w:p w14:paraId="0D170903" w14:textId="53505459" w:rsidR="00155412" w:rsidRPr="00DC513F" w:rsidRDefault="00155412" w:rsidP="00155412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6285" w:type="dxa"/>
            <w:vAlign w:val="center"/>
          </w:tcPr>
          <w:p w14:paraId="47C1747B" w14:textId="4BC0C45B" w:rsidR="00155412" w:rsidRPr="00DC513F" w:rsidRDefault="00155412" w:rsidP="00155412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  <w:lang w:val="en-US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Nil</w:t>
            </w:r>
          </w:p>
        </w:tc>
        <w:tc>
          <w:tcPr>
            <w:tcW w:w="1139" w:type="dxa"/>
            <w:vAlign w:val="center"/>
          </w:tcPr>
          <w:p w14:paraId="639E7BF5" w14:textId="3D39B1B9" w:rsidR="00155412" w:rsidRPr="00DC513F" w:rsidRDefault="00155412" w:rsidP="00155412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266" w:type="dxa"/>
            <w:vAlign w:val="center"/>
          </w:tcPr>
          <w:p w14:paraId="520647B6" w14:textId="6963D7CD" w:rsidR="00155412" w:rsidRPr="00DC513F" w:rsidRDefault="00155412" w:rsidP="00155412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55F9E58F" w14:textId="365ACC42" w:rsidR="00155412" w:rsidRPr="00DC513F" w:rsidRDefault="00155412" w:rsidP="00155412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  <w:tr w:rsidR="00155412" w:rsidRPr="00DC513F" w14:paraId="43F44EBB" w14:textId="77777777" w:rsidTr="00DC513F">
        <w:tc>
          <w:tcPr>
            <w:tcW w:w="1971" w:type="dxa"/>
            <w:vAlign w:val="center"/>
          </w:tcPr>
          <w:p w14:paraId="1E38DE82" w14:textId="1BA419FF" w:rsidR="00155412" w:rsidRPr="00DC513F" w:rsidRDefault="00155412" w:rsidP="00155412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 xml:space="preserve">Hazel </w:t>
            </w:r>
            <w:proofErr w:type="spellStart"/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Trender</w:t>
            </w:r>
            <w:proofErr w:type="spellEnd"/>
          </w:p>
        </w:tc>
        <w:tc>
          <w:tcPr>
            <w:tcW w:w="1130" w:type="dxa"/>
            <w:vAlign w:val="center"/>
          </w:tcPr>
          <w:p w14:paraId="06BCDFDF" w14:textId="01860B41" w:rsidR="00155412" w:rsidRPr="00DC513F" w:rsidRDefault="00155412" w:rsidP="00155412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32" w:type="dxa"/>
            <w:vAlign w:val="center"/>
          </w:tcPr>
          <w:p w14:paraId="16E51BCC" w14:textId="545AD252" w:rsidR="00155412" w:rsidRPr="00DC513F" w:rsidRDefault="00155412" w:rsidP="00155412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85" w:type="dxa"/>
            <w:vAlign w:val="center"/>
          </w:tcPr>
          <w:p w14:paraId="6E6813E9" w14:textId="3B438588" w:rsidR="00155412" w:rsidRPr="00DC513F" w:rsidRDefault="00155412" w:rsidP="00155412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  <w:lang w:val="en-US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Nil</w:t>
            </w:r>
          </w:p>
        </w:tc>
        <w:tc>
          <w:tcPr>
            <w:tcW w:w="1139" w:type="dxa"/>
            <w:vAlign w:val="center"/>
          </w:tcPr>
          <w:p w14:paraId="29D0B154" w14:textId="286681E8" w:rsidR="00155412" w:rsidRPr="00DC513F" w:rsidRDefault="00155412" w:rsidP="00155412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266" w:type="dxa"/>
            <w:vAlign w:val="center"/>
          </w:tcPr>
          <w:p w14:paraId="462FBBB5" w14:textId="7F927067" w:rsidR="00155412" w:rsidRPr="00DC513F" w:rsidRDefault="00155412" w:rsidP="00155412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3040E094" w14:textId="2FEF186E" w:rsidR="00155412" w:rsidRPr="00DC513F" w:rsidRDefault="00155412" w:rsidP="00155412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  <w:tr w:rsidR="00155412" w:rsidRPr="00DC513F" w14:paraId="0FF869E4" w14:textId="77777777" w:rsidTr="00DC513F">
        <w:tc>
          <w:tcPr>
            <w:tcW w:w="1971" w:type="dxa"/>
            <w:vAlign w:val="center"/>
          </w:tcPr>
          <w:p w14:paraId="16E0003B" w14:textId="0E6A7842" w:rsidR="00155412" w:rsidRPr="00DC513F" w:rsidRDefault="00155412" w:rsidP="00155412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 xml:space="preserve">Hazel </w:t>
            </w:r>
            <w:proofErr w:type="spellStart"/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Trender</w:t>
            </w:r>
            <w:proofErr w:type="spellEnd"/>
          </w:p>
        </w:tc>
        <w:tc>
          <w:tcPr>
            <w:tcW w:w="1130" w:type="dxa"/>
            <w:vAlign w:val="center"/>
          </w:tcPr>
          <w:p w14:paraId="2A759CE5" w14:textId="259445EF" w:rsidR="00155412" w:rsidRPr="00DC513F" w:rsidRDefault="00155412" w:rsidP="00155412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32" w:type="dxa"/>
            <w:vAlign w:val="center"/>
          </w:tcPr>
          <w:p w14:paraId="7D10BF46" w14:textId="0288F4EE" w:rsidR="00155412" w:rsidRPr="00DC513F" w:rsidRDefault="00155412" w:rsidP="00155412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Indirect</w:t>
            </w:r>
          </w:p>
        </w:tc>
        <w:tc>
          <w:tcPr>
            <w:tcW w:w="6285" w:type="dxa"/>
            <w:vAlign w:val="center"/>
          </w:tcPr>
          <w:p w14:paraId="0686E894" w14:textId="5B28EE14" w:rsidR="00155412" w:rsidRPr="00DC513F" w:rsidRDefault="00155412" w:rsidP="00155412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  <w:lang w:val="en-US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Nil</w:t>
            </w:r>
          </w:p>
        </w:tc>
        <w:tc>
          <w:tcPr>
            <w:tcW w:w="1139" w:type="dxa"/>
            <w:vAlign w:val="center"/>
          </w:tcPr>
          <w:p w14:paraId="00952AE5" w14:textId="4C426822" w:rsidR="00155412" w:rsidRPr="00DC513F" w:rsidRDefault="00155412" w:rsidP="00155412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266" w:type="dxa"/>
            <w:vAlign w:val="center"/>
          </w:tcPr>
          <w:p w14:paraId="759B3E59" w14:textId="2AA1BC4A" w:rsidR="00155412" w:rsidRPr="00DC513F" w:rsidRDefault="00155412" w:rsidP="00155412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5FB3CE26" w14:textId="19C137DB" w:rsidR="00155412" w:rsidRPr="00DC513F" w:rsidRDefault="00155412" w:rsidP="00155412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</w:tbl>
    <w:p w14:paraId="329C9074" w14:textId="77777777" w:rsidR="00AE3DAE" w:rsidRPr="00320058" w:rsidRDefault="00AE3DAE" w:rsidP="00AE3DAE">
      <w:pPr>
        <w:pStyle w:val="Paragraphnonumbers"/>
        <w:spacing w:before="240"/>
        <w:ind w:left="1860" w:hanging="1860"/>
        <w:rPr>
          <w:b/>
        </w:rPr>
      </w:pPr>
      <w:r w:rsidRPr="00320058">
        <w:rPr>
          <w:b/>
        </w:rPr>
        <w:t xml:space="preserve">Specialist </w:t>
      </w:r>
      <w:r>
        <w:rPr>
          <w:b/>
        </w:rPr>
        <w:t>c</w:t>
      </w:r>
      <w:r w:rsidRPr="00320058">
        <w:rPr>
          <w:b/>
        </w:rPr>
        <w:t xml:space="preserve">ommittee </w:t>
      </w:r>
      <w:r>
        <w:rPr>
          <w:b/>
        </w:rPr>
        <w:t>m</w:t>
      </w:r>
      <w:r w:rsidRPr="00320058">
        <w:rPr>
          <w:b/>
        </w:rPr>
        <w:t xml:space="preserve">embers </w:t>
      </w:r>
      <w:r>
        <w:rPr>
          <w:b/>
        </w:rPr>
        <w:t xml:space="preserve">- </w:t>
      </w:r>
      <w:r w:rsidRPr="005165A7">
        <w:rPr>
          <w:b/>
        </w:rPr>
        <w:t>Brain tumours (primary) and brain metastases in adults</w:t>
      </w:r>
    </w:p>
    <w:tbl>
      <w:tblPr>
        <w:tblStyle w:val="TableGrid"/>
        <w:tblW w:w="15451" w:type="dxa"/>
        <w:tblInd w:w="-572" w:type="dxa"/>
        <w:tblLook w:val="04A0" w:firstRow="1" w:lastRow="0" w:firstColumn="1" w:lastColumn="0" w:noHBand="0" w:noVBand="1"/>
      </w:tblPr>
      <w:tblGrid>
        <w:gridCol w:w="1947"/>
        <w:gridCol w:w="1139"/>
        <w:gridCol w:w="2592"/>
        <w:gridCol w:w="6145"/>
        <w:gridCol w:w="1195"/>
        <w:gridCol w:w="1260"/>
        <w:gridCol w:w="1173"/>
      </w:tblGrid>
      <w:tr w:rsidR="00AE3DAE" w:rsidRPr="003B2105" w14:paraId="508D2A73" w14:textId="77777777" w:rsidTr="002956E0">
        <w:trPr>
          <w:trHeight w:val="255"/>
          <w:tblHeader/>
        </w:trPr>
        <w:tc>
          <w:tcPr>
            <w:tcW w:w="1947" w:type="dxa"/>
            <w:vAlign w:val="center"/>
          </w:tcPr>
          <w:p w14:paraId="3B5E7C8C" w14:textId="77777777" w:rsidR="00AE3DAE" w:rsidRPr="003B2105" w:rsidRDefault="00AE3DAE" w:rsidP="000B748A">
            <w:pPr>
              <w:pStyle w:val="Title"/>
              <w:spacing w:before="0" w:after="0" w:line="60" w:lineRule="atLeast"/>
              <w:jc w:val="left"/>
              <w:rPr>
                <w:bCs w:val="0"/>
                <w:sz w:val="20"/>
                <w:szCs w:val="20"/>
              </w:rPr>
            </w:pPr>
            <w:r w:rsidRPr="003B2105">
              <w:rPr>
                <w:bCs w:val="0"/>
                <w:sz w:val="20"/>
                <w:szCs w:val="20"/>
              </w:rPr>
              <w:t>Name</w:t>
            </w:r>
          </w:p>
        </w:tc>
        <w:tc>
          <w:tcPr>
            <w:tcW w:w="1139" w:type="dxa"/>
            <w:vAlign w:val="center"/>
          </w:tcPr>
          <w:p w14:paraId="32DCC87F" w14:textId="77777777" w:rsidR="00AE3DAE" w:rsidRPr="003B2105" w:rsidRDefault="00AE3DAE" w:rsidP="000B748A">
            <w:pPr>
              <w:pStyle w:val="Title"/>
              <w:spacing w:before="0" w:after="0" w:line="60" w:lineRule="atLeast"/>
              <w:rPr>
                <w:bCs w:val="0"/>
                <w:sz w:val="20"/>
                <w:szCs w:val="20"/>
              </w:rPr>
            </w:pPr>
            <w:r w:rsidRPr="003B2105">
              <w:rPr>
                <w:bCs w:val="0"/>
                <w:sz w:val="20"/>
                <w:szCs w:val="20"/>
              </w:rPr>
              <w:t>Role with NICE</w:t>
            </w:r>
          </w:p>
        </w:tc>
        <w:tc>
          <w:tcPr>
            <w:tcW w:w="2592" w:type="dxa"/>
            <w:vAlign w:val="center"/>
          </w:tcPr>
          <w:p w14:paraId="5B048E78" w14:textId="77777777" w:rsidR="00AE3DAE" w:rsidRPr="003B2105" w:rsidRDefault="00AE3DAE" w:rsidP="000B748A">
            <w:pPr>
              <w:pStyle w:val="Title"/>
              <w:spacing w:before="0" w:after="0" w:line="60" w:lineRule="atLeast"/>
              <w:rPr>
                <w:bCs w:val="0"/>
                <w:sz w:val="20"/>
                <w:szCs w:val="20"/>
              </w:rPr>
            </w:pPr>
            <w:r w:rsidRPr="003B2105">
              <w:rPr>
                <w:bCs w:val="0"/>
                <w:sz w:val="20"/>
                <w:szCs w:val="20"/>
              </w:rPr>
              <w:t>Type of interest</w:t>
            </w:r>
          </w:p>
        </w:tc>
        <w:tc>
          <w:tcPr>
            <w:tcW w:w="6145" w:type="dxa"/>
            <w:vAlign w:val="center"/>
          </w:tcPr>
          <w:p w14:paraId="58DA85BB" w14:textId="77777777" w:rsidR="00AE3DAE" w:rsidRPr="003B2105" w:rsidRDefault="00AE3DAE" w:rsidP="000B748A">
            <w:pPr>
              <w:pStyle w:val="Title"/>
              <w:spacing w:before="0" w:after="0" w:line="60" w:lineRule="atLeast"/>
              <w:jc w:val="left"/>
              <w:rPr>
                <w:bCs w:val="0"/>
                <w:sz w:val="20"/>
                <w:szCs w:val="20"/>
              </w:rPr>
            </w:pPr>
            <w:r w:rsidRPr="003B2105">
              <w:rPr>
                <w:bCs w:val="0"/>
                <w:sz w:val="20"/>
                <w:szCs w:val="20"/>
              </w:rPr>
              <w:t>Description of interest</w:t>
            </w:r>
          </w:p>
        </w:tc>
        <w:tc>
          <w:tcPr>
            <w:tcW w:w="1195" w:type="dxa"/>
            <w:vAlign w:val="center"/>
          </w:tcPr>
          <w:p w14:paraId="5249459A" w14:textId="77777777" w:rsidR="00AE3DAE" w:rsidRPr="003B2105" w:rsidRDefault="00AE3DAE" w:rsidP="000B748A">
            <w:pPr>
              <w:pStyle w:val="Title"/>
              <w:spacing w:before="0" w:after="0" w:line="60" w:lineRule="atLeast"/>
              <w:rPr>
                <w:bCs w:val="0"/>
                <w:sz w:val="20"/>
                <w:szCs w:val="20"/>
              </w:rPr>
            </w:pPr>
            <w:r w:rsidRPr="003B2105">
              <w:rPr>
                <w:bCs w:val="0"/>
                <w:sz w:val="20"/>
                <w:szCs w:val="20"/>
              </w:rPr>
              <w:t>Interest</w:t>
            </w:r>
          </w:p>
          <w:p w14:paraId="600009A6" w14:textId="77777777" w:rsidR="00AE3DAE" w:rsidRPr="003B2105" w:rsidRDefault="00AE3DAE" w:rsidP="000B748A">
            <w:pPr>
              <w:pStyle w:val="Title"/>
              <w:spacing w:before="0" w:after="0" w:line="60" w:lineRule="atLeast"/>
              <w:rPr>
                <w:bCs w:val="0"/>
                <w:sz w:val="20"/>
                <w:szCs w:val="20"/>
              </w:rPr>
            </w:pPr>
            <w:r w:rsidRPr="003B2105">
              <w:rPr>
                <w:bCs w:val="0"/>
                <w:sz w:val="20"/>
                <w:szCs w:val="20"/>
              </w:rPr>
              <w:t>arose</w:t>
            </w:r>
          </w:p>
        </w:tc>
        <w:tc>
          <w:tcPr>
            <w:tcW w:w="1260" w:type="dxa"/>
            <w:vAlign w:val="center"/>
          </w:tcPr>
          <w:p w14:paraId="7C7F03F0" w14:textId="77777777" w:rsidR="00AE3DAE" w:rsidRPr="003B2105" w:rsidRDefault="00AE3DAE" w:rsidP="000B748A">
            <w:pPr>
              <w:pStyle w:val="Title"/>
              <w:spacing w:before="0" w:after="0" w:line="60" w:lineRule="atLeast"/>
              <w:rPr>
                <w:bCs w:val="0"/>
                <w:sz w:val="20"/>
                <w:szCs w:val="20"/>
              </w:rPr>
            </w:pPr>
            <w:r w:rsidRPr="003B2105">
              <w:rPr>
                <w:bCs w:val="0"/>
                <w:sz w:val="20"/>
                <w:szCs w:val="20"/>
              </w:rPr>
              <w:t>Interest</w:t>
            </w:r>
          </w:p>
          <w:p w14:paraId="2FC6F7D6" w14:textId="77777777" w:rsidR="00AE3DAE" w:rsidRPr="003B2105" w:rsidRDefault="00AE3DAE" w:rsidP="000B748A">
            <w:pPr>
              <w:pStyle w:val="Title"/>
              <w:spacing w:before="0" w:after="0" w:line="60" w:lineRule="atLeast"/>
              <w:rPr>
                <w:bCs w:val="0"/>
                <w:sz w:val="20"/>
                <w:szCs w:val="20"/>
              </w:rPr>
            </w:pPr>
            <w:r w:rsidRPr="003B2105">
              <w:rPr>
                <w:bCs w:val="0"/>
                <w:sz w:val="20"/>
                <w:szCs w:val="20"/>
              </w:rPr>
              <w:t>declared</w:t>
            </w:r>
          </w:p>
        </w:tc>
        <w:tc>
          <w:tcPr>
            <w:tcW w:w="1173" w:type="dxa"/>
            <w:vAlign w:val="center"/>
          </w:tcPr>
          <w:p w14:paraId="7F1EAB13" w14:textId="77777777" w:rsidR="00AE3DAE" w:rsidRPr="003B2105" w:rsidRDefault="00AE3DAE" w:rsidP="000B748A">
            <w:pPr>
              <w:pStyle w:val="Title"/>
              <w:spacing w:before="0" w:after="0" w:line="60" w:lineRule="atLeast"/>
              <w:rPr>
                <w:bCs w:val="0"/>
                <w:sz w:val="20"/>
                <w:szCs w:val="20"/>
              </w:rPr>
            </w:pPr>
            <w:r w:rsidRPr="003B2105">
              <w:rPr>
                <w:bCs w:val="0"/>
                <w:sz w:val="20"/>
                <w:szCs w:val="20"/>
              </w:rPr>
              <w:t xml:space="preserve">Interest </w:t>
            </w:r>
          </w:p>
          <w:p w14:paraId="5695EC0A" w14:textId="77777777" w:rsidR="00AE3DAE" w:rsidRPr="003B2105" w:rsidRDefault="00AE3DAE" w:rsidP="000B748A">
            <w:pPr>
              <w:pStyle w:val="Title"/>
              <w:spacing w:before="0" w:after="0" w:line="60" w:lineRule="atLeast"/>
              <w:rPr>
                <w:bCs w:val="0"/>
                <w:sz w:val="20"/>
                <w:szCs w:val="20"/>
              </w:rPr>
            </w:pPr>
            <w:r w:rsidRPr="003B2105">
              <w:rPr>
                <w:bCs w:val="0"/>
                <w:sz w:val="20"/>
                <w:szCs w:val="20"/>
              </w:rPr>
              <w:t>ceased</w:t>
            </w:r>
          </w:p>
        </w:tc>
      </w:tr>
      <w:tr w:rsidR="00AE3DAE" w:rsidRPr="00B450C4" w14:paraId="648FB4E9" w14:textId="77777777" w:rsidTr="002956E0">
        <w:tc>
          <w:tcPr>
            <w:tcW w:w="1947" w:type="dxa"/>
            <w:tcBorders>
              <w:bottom w:val="single" w:sz="4" w:space="0" w:color="auto"/>
            </w:tcBorders>
          </w:tcPr>
          <w:p w14:paraId="52A2706B" w14:textId="77777777" w:rsidR="00AE3DAE" w:rsidRPr="005165A7" w:rsidRDefault="00AE3DAE" w:rsidP="000B748A">
            <w:pPr>
              <w:pStyle w:val="Title"/>
              <w:spacing w:before="0" w:after="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5165A7">
              <w:rPr>
                <w:rFonts w:cs="Arial"/>
                <w:b w:val="0"/>
                <w:color w:val="000000"/>
                <w:sz w:val="20"/>
                <w:szCs w:val="20"/>
              </w:rPr>
              <w:t>Stuart Smith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14:paraId="3CBF8F44" w14:textId="77777777" w:rsidR="00AE3DAE" w:rsidRDefault="00AE3DAE" w:rsidP="000B748A">
            <w:pPr>
              <w:pStyle w:val="Title"/>
              <w:spacing w:before="0" w:after="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Specialist committee member </w:t>
            </w:r>
          </w:p>
        </w:tc>
        <w:tc>
          <w:tcPr>
            <w:tcW w:w="2592" w:type="dxa"/>
            <w:tcBorders>
              <w:bottom w:val="single" w:sz="4" w:space="0" w:color="auto"/>
            </w:tcBorders>
            <w:vAlign w:val="center"/>
          </w:tcPr>
          <w:p w14:paraId="1BE7E7BE" w14:textId="77777777" w:rsidR="00AE3DAE" w:rsidRPr="00B450C4" w:rsidRDefault="00AE3DAE" w:rsidP="000B748A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center"/>
          </w:tcPr>
          <w:p w14:paraId="2AB214CE" w14:textId="77777777" w:rsidR="00AE3DAE" w:rsidRPr="005165A7" w:rsidRDefault="00AE3DAE" w:rsidP="000B748A">
            <w:pPr>
              <w:pStyle w:val="Title"/>
              <w:spacing w:before="0" w:after="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5165A7">
              <w:rPr>
                <w:rFonts w:cs="Arial"/>
                <w:b w:val="0"/>
                <w:sz w:val="20"/>
                <w:szCs w:val="20"/>
              </w:rPr>
              <w:t xml:space="preserve">Honorarium, travel and research expenses from </w:t>
            </w:r>
            <w:proofErr w:type="spellStart"/>
            <w:proofErr w:type="gramStart"/>
            <w:r w:rsidRPr="005165A7">
              <w:rPr>
                <w:rFonts w:cs="Arial"/>
                <w:b w:val="0"/>
                <w:sz w:val="20"/>
                <w:szCs w:val="20"/>
              </w:rPr>
              <w:t>Novocure</w:t>
            </w:r>
            <w:proofErr w:type="spellEnd"/>
            <w:r w:rsidRPr="005165A7">
              <w:rPr>
                <w:rFonts w:cs="Arial"/>
                <w:b w:val="0"/>
                <w:sz w:val="20"/>
                <w:szCs w:val="20"/>
              </w:rPr>
              <w:t xml:space="preserve">  </w:t>
            </w:r>
            <w:proofErr w:type="spellStart"/>
            <w:r w:rsidRPr="005165A7">
              <w:rPr>
                <w:rFonts w:cs="Arial"/>
                <w:b w:val="0"/>
                <w:sz w:val="20"/>
                <w:szCs w:val="20"/>
              </w:rPr>
              <w:t>inc</w:t>
            </w:r>
            <w:proofErr w:type="spellEnd"/>
            <w:proofErr w:type="gramEnd"/>
          </w:p>
        </w:tc>
        <w:tc>
          <w:tcPr>
            <w:tcW w:w="1195" w:type="dxa"/>
            <w:tcBorders>
              <w:bottom w:val="single" w:sz="4" w:space="0" w:color="auto"/>
            </w:tcBorders>
            <w:vAlign w:val="center"/>
          </w:tcPr>
          <w:p w14:paraId="0CD4DFD5" w14:textId="77777777" w:rsidR="00AE3DAE" w:rsidRPr="00B450C4" w:rsidRDefault="00AE3DAE" w:rsidP="000B748A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Mar 2019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5D9B9C4F" w14:textId="77777777" w:rsidR="00AE3DAE" w:rsidRPr="00B450C4" w:rsidRDefault="00AE3DAE" w:rsidP="000B748A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Feb 2020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vAlign w:val="center"/>
          </w:tcPr>
          <w:p w14:paraId="35C869CD" w14:textId="77777777" w:rsidR="00AE3DAE" w:rsidRPr="00B450C4" w:rsidRDefault="00AE3DAE" w:rsidP="000B748A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Mar 2019 </w:t>
            </w:r>
          </w:p>
        </w:tc>
      </w:tr>
      <w:tr w:rsidR="00AE3DAE" w:rsidRPr="00B450C4" w14:paraId="056837C2" w14:textId="77777777" w:rsidTr="002956E0">
        <w:tc>
          <w:tcPr>
            <w:tcW w:w="1947" w:type="dxa"/>
            <w:tcBorders>
              <w:bottom w:val="single" w:sz="4" w:space="0" w:color="auto"/>
            </w:tcBorders>
          </w:tcPr>
          <w:p w14:paraId="781C4DDF" w14:textId="77777777" w:rsidR="00AE3DAE" w:rsidRPr="005165A7" w:rsidRDefault="00AE3DAE" w:rsidP="000B748A">
            <w:pPr>
              <w:pStyle w:val="Title"/>
              <w:spacing w:before="0" w:after="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5165A7">
              <w:rPr>
                <w:rFonts w:cs="Arial"/>
                <w:b w:val="0"/>
                <w:color w:val="000000"/>
                <w:sz w:val="20"/>
                <w:szCs w:val="20"/>
              </w:rPr>
              <w:t>Stuart Smith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14:paraId="70E44E2F" w14:textId="77777777" w:rsidR="00AE3DAE" w:rsidRPr="00CB1057" w:rsidRDefault="00AE3DAE" w:rsidP="000B748A">
            <w:pPr>
              <w:pStyle w:val="Title"/>
              <w:spacing w:before="0" w:after="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Specialist committee member </w:t>
            </w:r>
          </w:p>
        </w:tc>
        <w:tc>
          <w:tcPr>
            <w:tcW w:w="2592" w:type="dxa"/>
            <w:tcBorders>
              <w:bottom w:val="single" w:sz="4" w:space="0" w:color="auto"/>
            </w:tcBorders>
          </w:tcPr>
          <w:p w14:paraId="019849C1" w14:textId="77777777" w:rsidR="00AE3DAE" w:rsidRPr="00B450C4" w:rsidRDefault="00AE3DAE" w:rsidP="000B748A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center"/>
          </w:tcPr>
          <w:p w14:paraId="4A521B26" w14:textId="77777777" w:rsidR="00AE3DAE" w:rsidRPr="005165A7" w:rsidRDefault="00AE3DAE" w:rsidP="000B748A">
            <w:pPr>
              <w:pStyle w:val="Title"/>
              <w:spacing w:before="0" w:after="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8D3545">
              <w:rPr>
                <w:rFonts w:cs="Arial"/>
                <w:b w:val="0"/>
                <w:sz w:val="20"/>
                <w:szCs w:val="20"/>
              </w:rPr>
              <w:t>Brain tumour research projects with grant research income to University of Nottingham from charities and research councils</w:t>
            </w:r>
          </w:p>
        </w:tc>
        <w:tc>
          <w:tcPr>
            <w:tcW w:w="1195" w:type="dxa"/>
            <w:tcBorders>
              <w:bottom w:val="single" w:sz="4" w:space="0" w:color="auto"/>
            </w:tcBorders>
            <w:vAlign w:val="center"/>
          </w:tcPr>
          <w:p w14:paraId="4AE856D3" w14:textId="77777777" w:rsidR="00AE3DAE" w:rsidRPr="00B450C4" w:rsidRDefault="00AE3DAE" w:rsidP="000B748A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Apr 2014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4E57AFAC" w14:textId="77777777" w:rsidR="00AE3DAE" w:rsidRPr="00B450C4" w:rsidRDefault="00AE3DAE" w:rsidP="000B748A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Feb 2020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vAlign w:val="center"/>
          </w:tcPr>
          <w:p w14:paraId="14FB3D38" w14:textId="77777777" w:rsidR="00AE3DAE" w:rsidRPr="00B450C4" w:rsidRDefault="00AE3DAE" w:rsidP="000B748A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Ongoing </w:t>
            </w:r>
          </w:p>
        </w:tc>
      </w:tr>
      <w:tr w:rsidR="00AE3DAE" w:rsidRPr="00B450C4" w14:paraId="3E661AF5" w14:textId="77777777" w:rsidTr="002956E0">
        <w:tc>
          <w:tcPr>
            <w:tcW w:w="1947" w:type="dxa"/>
            <w:tcBorders>
              <w:bottom w:val="single" w:sz="4" w:space="0" w:color="auto"/>
            </w:tcBorders>
          </w:tcPr>
          <w:p w14:paraId="0A2FB99D" w14:textId="77777777" w:rsidR="00AE3DAE" w:rsidRPr="005165A7" w:rsidRDefault="00AE3DAE" w:rsidP="000B748A">
            <w:pPr>
              <w:pStyle w:val="Title"/>
              <w:spacing w:before="0" w:after="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5165A7">
              <w:rPr>
                <w:rFonts w:cs="Arial"/>
                <w:b w:val="0"/>
                <w:color w:val="000000"/>
                <w:sz w:val="20"/>
                <w:szCs w:val="20"/>
              </w:rPr>
              <w:t>Stuart Smith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14:paraId="63F06EFC" w14:textId="77777777" w:rsidR="00AE3DAE" w:rsidRPr="00CB1057" w:rsidRDefault="00AE3DAE" w:rsidP="000B748A">
            <w:pPr>
              <w:pStyle w:val="Title"/>
              <w:spacing w:before="0" w:after="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Specialist committee member </w:t>
            </w:r>
          </w:p>
        </w:tc>
        <w:tc>
          <w:tcPr>
            <w:tcW w:w="2592" w:type="dxa"/>
            <w:tcBorders>
              <w:bottom w:val="single" w:sz="4" w:space="0" w:color="auto"/>
            </w:tcBorders>
            <w:vAlign w:val="center"/>
          </w:tcPr>
          <w:p w14:paraId="19DEA72B" w14:textId="77777777" w:rsidR="00AE3DAE" w:rsidRPr="00B450C4" w:rsidRDefault="00AE3DAE" w:rsidP="000B748A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Indirect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center"/>
          </w:tcPr>
          <w:p w14:paraId="0DBFEC80" w14:textId="77777777" w:rsidR="00AE3DAE" w:rsidRPr="005165A7" w:rsidRDefault="00AE3DAE" w:rsidP="000B748A">
            <w:pPr>
              <w:pStyle w:val="Title"/>
              <w:spacing w:before="0" w:after="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Nil</w:t>
            </w:r>
          </w:p>
        </w:tc>
        <w:tc>
          <w:tcPr>
            <w:tcW w:w="1195" w:type="dxa"/>
            <w:tcBorders>
              <w:bottom w:val="single" w:sz="4" w:space="0" w:color="auto"/>
            </w:tcBorders>
            <w:vAlign w:val="center"/>
          </w:tcPr>
          <w:p w14:paraId="16E08FBE" w14:textId="77777777" w:rsidR="00AE3DAE" w:rsidRPr="00B450C4" w:rsidRDefault="00AE3DAE" w:rsidP="000B748A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NA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3FF72A10" w14:textId="77777777" w:rsidR="00AE3DAE" w:rsidRPr="00B450C4" w:rsidRDefault="00AE3DAE" w:rsidP="000B748A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Feb 2020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vAlign w:val="center"/>
          </w:tcPr>
          <w:p w14:paraId="081590F1" w14:textId="77777777" w:rsidR="00AE3DAE" w:rsidRPr="00B450C4" w:rsidRDefault="00AE3DAE" w:rsidP="000B748A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NA</w:t>
            </w:r>
          </w:p>
        </w:tc>
      </w:tr>
      <w:tr w:rsidR="00AE3DAE" w:rsidRPr="00B450C4" w14:paraId="1BC9524A" w14:textId="77777777" w:rsidTr="002956E0">
        <w:tc>
          <w:tcPr>
            <w:tcW w:w="1947" w:type="dxa"/>
            <w:tcBorders>
              <w:bottom w:val="single" w:sz="4" w:space="0" w:color="auto"/>
            </w:tcBorders>
          </w:tcPr>
          <w:p w14:paraId="6E2505B0" w14:textId="77777777" w:rsidR="00AE3DAE" w:rsidRPr="005165A7" w:rsidRDefault="00AE3DAE" w:rsidP="000B748A">
            <w:pPr>
              <w:pStyle w:val="Title"/>
              <w:spacing w:before="0" w:after="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5165A7">
              <w:rPr>
                <w:rFonts w:cs="Arial"/>
                <w:b w:val="0"/>
                <w:color w:val="000000"/>
                <w:sz w:val="20"/>
                <w:szCs w:val="20"/>
              </w:rPr>
              <w:t>David Summers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14:paraId="1D58253B" w14:textId="77777777" w:rsidR="00AE3DAE" w:rsidRDefault="00AE3DAE" w:rsidP="000B748A">
            <w:pPr>
              <w:pStyle w:val="Title"/>
              <w:spacing w:before="0" w:after="0" w:line="60" w:lineRule="atLeast"/>
              <w:rPr>
                <w:b w:val="0"/>
                <w:sz w:val="20"/>
                <w:szCs w:val="20"/>
              </w:rPr>
            </w:pPr>
            <w:r w:rsidRPr="00CB1057">
              <w:rPr>
                <w:b w:val="0"/>
                <w:sz w:val="20"/>
                <w:szCs w:val="20"/>
              </w:rPr>
              <w:t xml:space="preserve">Specialist committee member </w:t>
            </w:r>
          </w:p>
        </w:tc>
        <w:tc>
          <w:tcPr>
            <w:tcW w:w="2592" w:type="dxa"/>
            <w:tcBorders>
              <w:bottom w:val="single" w:sz="4" w:space="0" w:color="auto"/>
            </w:tcBorders>
          </w:tcPr>
          <w:p w14:paraId="5998F850" w14:textId="77777777" w:rsidR="00AE3DAE" w:rsidRDefault="00AE3DAE" w:rsidP="000B748A">
            <w:pPr>
              <w:pStyle w:val="Title"/>
              <w:spacing w:before="0" w:after="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</w:p>
          <w:p w14:paraId="5C7AF186" w14:textId="77777777" w:rsidR="00AE3DAE" w:rsidRPr="00B450C4" w:rsidRDefault="00AE3DAE" w:rsidP="000B748A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center"/>
          </w:tcPr>
          <w:p w14:paraId="73908110" w14:textId="77777777" w:rsidR="00AE3DAE" w:rsidRPr="005165A7" w:rsidRDefault="00AE3DAE" w:rsidP="000B748A">
            <w:pPr>
              <w:pStyle w:val="Title"/>
              <w:spacing w:before="0" w:after="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CF3764">
              <w:rPr>
                <w:rFonts w:cs="Arial"/>
                <w:b w:val="0"/>
                <w:sz w:val="20"/>
                <w:szCs w:val="20"/>
              </w:rPr>
              <w:t>I undertake private work – this work is similar in scope to my NHS activity</w:t>
            </w:r>
          </w:p>
        </w:tc>
        <w:tc>
          <w:tcPr>
            <w:tcW w:w="1195" w:type="dxa"/>
            <w:tcBorders>
              <w:bottom w:val="single" w:sz="4" w:space="0" w:color="auto"/>
            </w:tcBorders>
            <w:vAlign w:val="center"/>
          </w:tcPr>
          <w:p w14:paraId="09B4256C" w14:textId="77777777" w:rsidR="00AE3DAE" w:rsidRPr="00B450C4" w:rsidRDefault="00AE3DAE" w:rsidP="000B748A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Jan 2006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5F0C5535" w14:textId="77777777" w:rsidR="00AE3DAE" w:rsidRDefault="00AE3DAE" w:rsidP="000B748A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</w:p>
          <w:p w14:paraId="772DBC33" w14:textId="77777777" w:rsidR="00AE3DAE" w:rsidRPr="00B450C4" w:rsidRDefault="00AE3DAE" w:rsidP="000B748A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Feb 2020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vAlign w:val="center"/>
          </w:tcPr>
          <w:p w14:paraId="3099EA96" w14:textId="77777777" w:rsidR="00AE3DAE" w:rsidRPr="00B450C4" w:rsidRDefault="00AE3DAE" w:rsidP="000B748A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AE3DAE" w:rsidRPr="00B450C4" w14:paraId="0B003C67" w14:textId="77777777" w:rsidTr="002956E0">
        <w:tc>
          <w:tcPr>
            <w:tcW w:w="1947" w:type="dxa"/>
            <w:tcBorders>
              <w:bottom w:val="single" w:sz="4" w:space="0" w:color="auto"/>
            </w:tcBorders>
          </w:tcPr>
          <w:p w14:paraId="1566938A" w14:textId="77777777" w:rsidR="00AE3DAE" w:rsidRPr="005165A7" w:rsidRDefault="00AE3DAE" w:rsidP="000B748A">
            <w:pPr>
              <w:pStyle w:val="Title"/>
              <w:spacing w:before="0" w:after="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5165A7">
              <w:rPr>
                <w:rFonts w:cs="Arial"/>
                <w:b w:val="0"/>
                <w:color w:val="000000"/>
                <w:sz w:val="20"/>
                <w:szCs w:val="20"/>
              </w:rPr>
              <w:lastRenderedPageBreak/>
              <w:t>David Summers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14:paraId="1B36C085" w14:textId="77777777" w:rsidR="00AE3DAE" w:rsidRPr="00CB1057" w:rsidRDefault="00AE3DAE" w:rsidP="000B748A">
            <w:pPr>
              <w:pStyle w:val="Title"/>
              <w:spacing w:before="0" w:after="0" w:line="60" w:lineRule="atLeast"/>
              <w:rPr>
                <w:b w:val="0"/>
                <w:sz w:val="20"/>
                <w:szCs w:val="20"/>
              </w:rPr>
            </w:pPr>
            <w:r w:rsidRPr="00CB1057">
              <w:rPr>
                <w:b w:val="0"/>
                <w:sz w:val="20"/>
                <w:szCs w:val="20"/>
              </w:rPr>
              <w:t xml:space="preserve">Specialist committee member </w:t>
            </w:r>
          </w:p>
        </w:tc>
        <w:tc>
          <w:tcPr>
            <w:tcW w:w="2592" w:type="dxa"/>
            <w:tcBorders>
              <w:bottom w:val="single" w:sz="4" w:space="0" w:color="auto"/>
            </w:tcBorders>
          </w:tcPr>
          <w:p w14:paraId="1E846850" w14:textId="77777777" w:rsidR="00AE3DAE" w:rsidRPr="00B450C4" w:rsidRDefault="00AE3DAE" w:rsidP="000B748A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58A28F2A" w14:textId="77777777" w:rsidR="00AE3DAE" w:rsidRPr="00CF3764" w:rsidRDefault="00AE3DAE" w:rsidP="000B748A">
            <w:pPr>
              <w:pStyle w:val="Title"/>
              <w:spacing w:before="0" w:after="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CF3764">
              <w:rPr>
                <w:rFonts w:cs="Arial"/>
                <w:b w:val="0"/>
                <w:sz w:val="20"/>
                <w:szCs w:val="20"/>
              </w:rPr>
              <w:t>Vice President of British Society of Head and Neck Imaging</w:t>
            </w:r>
          </w:p>
        </w:tc>
        <w:tc>
          <w:tcPr>
            <w:tcW w:w="1195" w:type="dxa"/>
            <w:tcBorders>
              <w:bottom w:val="single" w:sz="4" w:space="0" w:color="auto"/>
            </w:tcBorders>
            <w:vAlign w:val="center"/>
          </w:tcPr>
          <w:p w14:paraId="6F5B30BF" w14:textId="77777777" w:rsidR="00AE3DAE" w:rsidRPr="00B450C4" w:rsidRDefault="00AE3DAE" w:rsidP="000B748A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Jul 2018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1869FE35" w14:textId="77777777" w:rsidR="00AE3DAE" w:rsidRDefault="00AE3DAE" w:rsidP="000B748A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</w:p>
          <w:p w14:paraId="354A039B" w14:textId="77777777" w:rsidR="00AE3DAE" w:rsidRPr="00B450C4" w:rsidRDefault="00AE3DAE" w:rsidP="000B748A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Feb 2020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vAlign w:val="center"/>
          </w:tcPr>
          <w:p w14:paraId="73792EAB" w14:textId="77777777" w:rsidR="00AE3DAE" w:rsidRPr="00B450C4" w:rsidRDefault="00AE3DAE" w:rsidP="000B748A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Jul 2020</w:t>
            </w:r>
          </w:p>
        </w:tc>
      </w:tr>
      <w:tr w:rsidR="00AE3DAE" w:rsidRPr="00B450C4" w14:paraId="50A82C61" w14:textId="77777777" w:rsidTr="002956E0">
        <w:tc>
          <w:tcPr>
            <w:tcW w:w="1947" w:type="dxa"/>
            <w:tcBorders>
              <w:bottom w:val="single" w:sz="4" w:space="0" w:color="auto"/>
            </w:tcBorders>
          </w:tcPr>
          <w:p w14:paraId="2319ECA6" w14:textId="77777777" w:rsidR="00AE3DAE" w:rsidRPr="005165A7" w:rsidRDefault="00AE3DAE" w:rsidP="000B748A">
            <w:pPr>
              <w:pStyle w:val="Title"/>
              <w:spacing w:before="0" w:after="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5165A7">
              <w:rPr>
                <w:rFonts w:cs="Arial"/>
                <w:b w:val="0"/>
                <w:color w:val="000000"/>
                <w:sz w:val="20"/>
                <w:szCs w:val="20"/>
              </w:rPr>
              <w:t>David Summers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14:paraId="34985CBE" w14:textId="77777777" w:rsidR="00AE3DAE" w:rsidRPr="00CB1057" w:rsidRDefault="00AE3DAE" w:rsidP="000B748A">
            <w:pPr>
              <w:pStyle w:val="Title"/>
              <w:spacing w:before="0" w:after="0" w:line="60" w:lineRule="atLeast"/>
              <w:rPr>
                <w:b w:val="0"/>
                <w:sz w:val="20"/>
                <w:szCs w:val="20"/>
              </w:rPr>
            </w:pPr>
            <w:r w:rsidRPr="00CB1057">
              <w:rPr>
                <w:b w:val="0"/>
                <w:sz w:val="20"/>
                <w:szCs w:val="20"/>
              </w:rPr>
              <w:t xml:space="preserve">Specialist committee member </w:t>
            </w:r>
          </w:p>
        </w:tc>
        <w:tc>
          <w:tcPr>
            <w:tcW w:w="2592" w:type="dxa"/>
            <w:tcBorders>
              <w:bottom w:val="single" w:sz="4" w:space="0" w:color="auto"/>
            </w:tcBorders>
          </w:tcPr>
          <w:p w14:paraId="542AC6F4" w14:textId="77777777" w:rsidR="00AE3DAE" w:rsidRPr="00B450C4" w:rsidRDefault="00AE3DAE" w:rsidP="000B748A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081F67FE" w14:textId="77777777" w:rsidR="00AE3DAE" w:rsidRPr="00CF3764" w:rsidRDefault="00AE3DAE" w:rsidP="000B748A">
            <w:pPr>
              <w:pStyle w:val="Title"/>
              <w:spacing w:before="0" w:after="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CF3764">
              <w:rPr>
                <w:rFonts w:cs="Arial"/>
                <w:b w:val="0"/>
                <w:sz w:val="20"/>
                <w:szCs w:val="20"/>
              </w:rPr>
              <w:t>Chair, Standards Committee, British Society of Neuroradiology</w:t>
            </w:r>
          </w:p>
        </w:tc>
        <w:tc>
          <w:tcPr>
            <w:tcW w:w="1195" w:type="dxa"/>
            <w:tcBorders>
              <w:bottom w:val="single" w:sz="4" w:space="0" w:color="auto"/>
            </w:tcBorders>
            <w:vAlign w:val="center"/>
          </w:tcPr>
          <w:p w14:paraId="37E53D96" w14:textId="77777777" w:rsidR="00AE3DAE" w:rsidRPr="00B450C4" w:rsidRDefault="00AE3DAE" w:rsidP="000B748A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Oct 2019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707873D0" w14:textId="77777777" w:rsidR="00AE3DAE" w:rsidRDefault="00AE3DAE" w:rsidP="000B748A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</w:p>
          <w:p w14:paraId="57FFE7F9" w14:textId="77777777" w:rsidR="00AE3DAE" w:rsidRPr="00B450C4" w:rsidRDefault="00AE3DAE" w:rsidP="000B748A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Feb 2020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vAlign w:val="center"/>
          </w:tcPr>
          <w:p w14:paraId="0F732D93" w14:textId="77777777" w:rsidR="00AE3DAE" w:rsidRPr="00B450C4" w:rsidRDefault="00AE3DAE" w:rsidP="000B748A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AE3DAE" w:rsidRPr="00B450C4" w14:paraId="062DB0DF" w14:textId="77777777" w:rsidTr="002956E0">
        <w:tc>
          <w:tcPr>
            <w:tcW w:w="1947" w:type="dxa"/>
            <w:tcBorders>
              <w:bottom w:val="single" w:sz="4" w:space="0" w:color="auto"/>
            </w:tcBorders>
          </w:tcPr>
          <w:p w14:paraId="5EBB661E" w14:textId="77777777" w:rsidR="00AE3DAE" w:rsidRPr="005165A7" w:rsidRDefault="00AE3DAE" w:rsidP="000B748A">
            <w:pPr>
              <w:pStyle w:val="Title"/>
              <w:spacing w:before="0" w:after="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5165A7">
              <w:rPr>
                <w:rFonts w:cs="Arial"/>
                <w:b w:val="0"/>
                <w:color w:val="000000"/>
                <w:sz w:val="20"/>
                <w:szCs w:val="20"/>
              </w:rPr>
              <w:t>David Summers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14:paraId="564987C8" w14:textId="77777777" w:rsidR="00AE3DAE" w:rsidRPr="00CB1057" w:rsidRDefault="00AE3DAE" w:rsidP="000B748A">
            <w:pPr>
              <w:pStyle w:val="Title"/>
              <w:spacing w:before="0" w:after="0" w:line="60" w:lineRule="atLeast"/>
              <w:rPr>
                <w:b w:val="0"/>
                <w:sz w:val="20"/>
                <w:szCs w:val="20"/>
              </w:rPr>
            </w:pPr>
            <w:r w:rsidRPr="00CB1057">
              <w:rPr>
                <w:b w:val="0"/>
                <w:sz w:val="20"/>
                <w:szCs w:val="20"/>
              </w:rPr>
              <w:t xml:space="preserve">Specialist committee member </w:t>
            </w:r>
          </w:p>
        </w:tc>
        <w:tc>
          <w:tcPr>
            <w:tcW w:w="2592" w:type="dxa"/>
            <w:tcBorders>
              <w:bottom w:val="single" w:sz="4" w:space="0" w:color="auto"/>
            </w:tcBorders>
            <w:vAlign w:val="center"/>
          </w:tcPr>
          <w:p w14:paraId="5DEAD94C" w14:textId="77777777" w:rsidR="00AE3DAE" w:rsidRPr="00B450C4" w:rsidRDefault="00AE3DAE" w:rsidP="000B748A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Indirect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center"/>
          </w:tcPr>
          <w:p w14:paraId="159F2A0E" w14:textId="77777777" w:rsidR="00AE3DAE" w:rsidRPr="00B450C4" w:rsidRDefault="00AE3DAE" w:rsidP="000B748A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Nil</w:t>
            </w:r>
          </w:p>
        </w:tc>
        <w:tc>
          <w:tcPr>
            <w:tcW w:w="1195" w:type="dxa"/>
            <w:tcBorders>
              <w:bottom w:val="single" w:sz="4" w:space="0" w:color="auto"/>
            </w:tcBorders>
            <w:vAlign w:val="center"/>
          </w:tcPr>
          <w:p w14:paraId="161D0EB7" w14:textId="77777777" w:rsidR="00AE3DAE" w:rsidRPr="00B450C4" w:rsidRDefault="00AE3DAE" w:rsidP="000B748A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NA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73CA3BB9" w14:textId="77777777" w:rsidR="00AE3DAE" w:rsidRDefault="00AE3DAE" w:rsidP="000B748A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</w:p>
          <w:p w14:paraId="30621FB8" w14:textId="77777777" w:rsidR="00AE3DAE" w:rsidRPr="00B450C4" w:rsidRDefault="00AE3DAE" w:rsidP="000B748A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Feb 2020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vAlign w:val="center"/>
          </w:tcPr>
          <w:p w14:paraId="3F67A4E5" w14:textId="77777777" w:rsidR="00AE3DAE" w:rsidRPr="00B450C4" w:rsidRDefault="00AE3DAE" w:rsidP="000B748A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NA</w:t>
            </w:r>
          </w:p>
        </w:tc>
      </w:tr>
      <w:tr w:rsidR="00AE3DAE" w:rsidRPr="00B450C4" w14:paraId="059286F6" w14:textId="77777777" w:rsidTr="002956E0">
        <w:tc>
          <w:tcPr>
            <w:tcW w:w="1947" w:type="dxa"/>
            <w:tcBorders>
              <w:bottom w:val="single" w:sz="4" w:space="0" w:color="auto"/>
            </w:tcBorders>
          </w:tcPr>
          <w:p w14:paraId="21E72006" w14:textId="77777777" w:rsidR="00AE3DAE" w:rsidRPr="005165A7" w:rsidRDefault="00AE3DAE" w:rsidP="000B748A">
            <w:pPr>
              <w:pStyle w:val="Title"/>
              <w:spacing w:before="0" w:after="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5165A7">
              <w:rPr>
                <w:rFonts w:cs="Arial"/>
                <w:b w:val="0"/>
                <w:color w:val="000000"/>
                <w:sz w:val="20"/>
                <w:szCs w:val="20"/>
              </w:rPr>
              <w:t>Ingela Oberg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14:paraId="3AC444D2" w14:textId="77777777" w:rsidR="00AE3DAE" w:rsidRPr="003B2105" w:rsidRDefault="00AE3DAE" w:rsidP="000B748A">
            <w:pPr>
              <w:pStyle w:val="Title"/>
              <w:spacing w:before="0" w:after="0" w:line="60" w:lineRule="atLeast"/>
              <w:rPr>
                <w:b w:val="0"/>
                <w:sz w:val="20"/>
                <w:szCs w:val="20"/>
              </w:rPr>
            </w:pPr>
            <w:r w:rsidRPr="00CB1057">
              <w:rPr>
                <w:b w:val="0"/>
                <w:sz w:val="20"/>
                <w:szCs w:val="20"/>
              </w:rPr>
              <w:t xml:space="preserve">Specialist committee member </w:t>
            </w:r>
          </w:p>
        </w:tc>
        <w:tc>
          <w:tcPr>
            <w:tcW w:w="2592" w:type="dxa"/>
            <w:tcBorders>
              <w:bottom w:val="single" w:sz="4" w:space="0" w:color="auto"/>
            </w:tcBorders>
          </w:tcPr>
          <w:p w14:paraId="16910070" w14:textId="77777777" w:rsidR="00AE3DAE" w:rsidRDefault="00AE3DAE" w:rsidP="000B748A">
            <w:pPr>
              <w:pStyle w:val="Title"/>
              <w:spacing w:before="0" w:after="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</w:p>
          <w:p w14:paraId="53CA7B7D" w14:textId="77777777" w:rsidR="00AE3DAE" w:rsidRPr="00B450C4" w:rsidRDefault="00AE3DAE" w:rsidP="000B748A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19F04A19" w14:textId="77777777" w:rsidR="00AE3DAE" w:rsidRPr="00376686" w:rsidRDefault="00AE3DAE" w:rsidP="000B748A">
            <w:pPr>
              <w:pStyle w:val="Title"/>
              <w:spacing w:before="0" w:after="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376686">
              <w:rPr>
                <w:rFonts w:cs="Arial"/>
                <w:b w:val="0"/>
                <w:sz w:val="20"/>
                <w:szCs w:val="20"/>
              </w:rPr>
              <w:t>CRUK brain tumour information leaflets (and online) - nurse advisor role on content to be published</w:t>
            </w:r>
          </w:p>
        </w:tc>
        <w:tc>
          <w:tcPr>
            <w:tcW w:w="1195" w:type="dxa"/>
            <w:tcBorders>
              <w:bottom w:val="single" w:sz="4" w:space="0" w:color="auto"/>
            </w:tcBorders>
            <w:vAlign w:val="center"/>
          </w:tcPr>
          <w:p w14:paraId="325752D6" w14:textId="77777777" w:rsidR="00AE3DAE" w:rsidRPr="00B450C4" w:rsidRDefault="00AE3DAE" w:rsidP="000B748A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Jan 2020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5B11A698" w14:textId="77777777" w:rsidR="00AE3DAE" w:rsidRDefault="00AE3DAE" w:rsidP="000B748A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</w:p>
          <w:p w14:paraId="4F3100AA" w14:textId="77777777" w:rsidR="00AE3DAE" w:rsidRPr="00B450C4" w:rsidRDefault="00AE3DAE" w:rsidP="000B748A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Feb 2020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vAlign w:val="center"/>
          </w:tcPr>
          <w:p w14:paraId="25F365BB" w14:textId="77777777" w:rsidR="00AE3DAE" w:rsidRPr="00B450C4" w:rsidRDefault="00AE3DAE" w:rsidP="000B748A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Feb 2020</w:t>
            </w:r>
          </w:p>
        </w:tc>
      </w:tr>
      <w:tr w:rsidR="00AE3DAE" w:rsidRPr="00B450C4" w14:paraId="35761252" w14:textId="77777777" w:rsidTr="002956E0">
        <w:tc>
          <w:tcPr>
            <w:tcW w:w="1947" w:type="dxa"/>
            <w:tcBorders>
              <w:bottom w:val="single" w:sz="4" w:space="0" w:color="auto"/>
            </w:tcBorders>
          </w:tcPr>
          <w:p w14:paraId="61503E8B" w14:textId="77777777" w:rsidR="00AE3DAE" w:rsidRPr="005165A7" w:rsidRDefault="00AE3DAE" w:rsidP="000B748A">
            <w:pPr>
              <w:pStyle w:val="Title"/>
              <w:spacing w:before="0" w:after="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5165A7">
              <w:rPr>
                <w:rFonts w:cs="Arial"/>
                <w:b w:val="0"/>
                <w:color w:val="000000"/>
                <w:sz w:val="20"/>
                <w:szCs w:val="20"/>
              </w:rPr>
              <w:t>Ingela Oberg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14:paraId="5E7C36A8" w14:textId="77777777" w:rsidR="00AE3DAE" w:rsidRPr="00CB1057" w:rsidRDefault="00AE3DAE" w:rsidP="000B748A">
            <w:pPr>
              <w:pStyle w:val="Title"/>
              <w:spacing w:before="0" w:after="0" w:line="60" w:lineRule="atLeast"/>
              <w:rPr>
                <w:b w:val="0"/>
                <w:sz w:val="20"/>
                <w:szCs w:val="20"/>
              </w:rPr>
            </w:pPr>
            <w:r w:rsidRPr="00CB1057">
              <w:rPr>
                <w:b w:val="0"/>
                <w:sz w:val="20"/>
                <w:szCs w:val="20"/>
              </w:rPr>
              <w:t xml:space="preserve">Specialist committee member </w:t>
            </w:r>
          </w:p>
        </w:tc>
        <w:tc>
          <w:tcPr>
            <w:tcW w:w="2592" w:type="dxa"/>
            <w:tcBorders>
              <w:bottom w:val="single" w:sz="4" w:space="0" w:color="auto"/>
            </w:tcBorders>
          </w:tcPr>
          <w:p w14:paraId="5E49B4E7" w14:textId="77777777" w:rsidR="00AE3DAE" w:rsidRDefault="00AE3DAE" w:rsidP="000B748A">
            <w:pPr>
              <w:pStyle w:val="Title"/>
              <w:spacing w:before="0" w:after="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</w:p>
          <w:p w14:paraId="4CADF502" w14:textId="77777777" w:rsidR="00AE3DAE" w:rsidRPr="00B450C4" w:rsidRDefault="00AE3DAE" w:rsidP="000B748A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489D2791" w14:textId="77777777" w:rsidR="00AE3DAE" w:rsidRPr="00376686" w:rsidRDefault="00AE3DAE" w:rsidP="000B748A">
            <w:pPr>
              <w:pStyle w:val="Title"/>
              <w:spacing w:before="0" w:after="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376686">
              <w:rPr>
                <w:rFonts w:cs="Arial"/>
                <w:b w:val="0"/>
                <w:sz w:val="20"/>
                <w:szCs w:val="20"/>
              </w:rPr>
              <w:t xml:space="preserve">Springer Publishing: sole editor of book “Management of Adult Glioma </w:t>
            </w:r>
            <w:proofErr w:type="gramStart"/>
            <w:r w:rsidRPr="00376686">
              <w:rPr>
                <w:rFonts w:cs="Arial"/>
                <w:b w:val="0"/>
                <w:sz w:val="20"/>
                <w:szCs w:val="20"/>
              </w:rPr>
              <w:t>In</w:t>
            </w:r>
            <w:proofErr w:type="gramEnd"/>
            <w:r w:rsidRPr="00376686">
              <w:rPr>
                <w:rFonts w:cs="Arial"/>
                <w:b w:val="0"/>
                <w:sz w:val="20"/>
                <w:szCs w:val="20"/>
              </w:rPr>
              <w:t xml:space="preserve"> Nursing Practice”</w:t>
            </w:r>
          </w:p>
        </w:tc>
        <w:tc>
          <w:tcPr>
            <w:tcW w:w="1195" w:type="dxa"/>
            <w:tcBorders>
              <w:bottom w:val="single" w:sz="4" w:space="0" w:color="auto"/>
            </w:tcBorders>
            <w:vAlign w:val="center"/>
          </w:tcPr>
          <w:p w14:paraId="5003B759" w14:textId="77777777" w:rsidR="00AE3DAE" w:rsidRPr="00B450C4" w:rsidRDefault="00AE3DAE" w:rsidP="000B748A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2016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399DAAB9" w14:textId="77777777" w:rsidR="00AE3DAE" w:rsidRDefault="00AE3DAE" w:rsidP="000B748A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</w:p>
          <w:p w14:paraId="70AB496E" w14:textId="77777777" w:rsidR="00AE3DAE" w:rsidRPr="00B450C4" w:rsidRDefault="00AE3DAE" w:rsidP="000B748A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Feb 2020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vAlign w:val="center"/>
          </w:tcPr>
          <w:p w14:paraId="762CF313" w14:textId="77777777" w:rsidR="00AE3DAE" w:rsidRPr="00B450C4" w:rsidRDefault="00AE3DAE" w:rsidP="000B748A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2018</w:t>
            </w:r>
          </w:p>
        </w:tc>
      </w:tr>
      <w:tr w:rsidR="00AE3DAE" w:rsidRPr="00B450C4" w14:paraId="6F193F86" w14:textId="77777777" w:rsidTr="002956E0">
        <w:tc>
          <w:tcPr>
            <w:tcW w:w="1947" w:type="dxa"/>
            <w:tcBorders>
              <w:bottom w:val="single" w:sz="4" w:space="0" w:color="auto"/>
            </w:tcBorders>
          </w:tcPr>
          <w:p w14:paraId="0DA9955B" w14:textId="77777777" w:rsidR="00AE3DAE" w:rsidRPr="005165A7" w:rsidRDefault="00AE3DAE" w:rsidP="000B748A">
            <w:pPr>
              <w:pStyle w:val="Title"/>
              <w:spacing w:before="0" w:after="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5165A7">
              <w:rPr>
                <w:rFonts w:cs="Arial"/>
                <w:b w:val="0"/>
                <w:color w:val="000000"/>
                <w:sz w:val="20"/>
                <w:szCs w:val="20"/>
              </w:rPr>
              <w:t>Ingela Oberg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14:paraId="3DD37510" w14:textId="77777777" w:rsidR="00AE3DAE" w:rsidRPr="00CB1057" w:rsidRDefault="00AE3DAE" w:rsidP="000B748A">
            <w:pPr>
              <w:pStyle w:val="Title"/>
              <w:spacing w:before="0" w:after="0" w:line="60" w:lineRule="atLeast"/>
              <w:rPr>
                <w:b w:val="0"/>
                <w:sz w:val="20"/>
                <w:szCs w:val="20"/>
              </w:rPr>
            </w:pPr>
            <w:r w:rsidRPr="00CB1057">
              <w:rPr>
                <w:b w:val="0"/>
                <w:sz w:val="20"/>
                <w:szCs w:val="20"/>
              </w:rPr>
              <w:t xml:space="preserve">Specialist committee member </w:t>
            </w:r>
          </w:p>
        </w:tc>
        <w:tc>
          <w:tcPr>
            <w:tcW w:w="2592" w:type="dxa"/>
            <w:tcBorders>
              <w:bottom w:val="single" w:sz="4" w:space="0" w:color="auto"/>
            </w:tcBorders>
          </w:tcPr>
          <w:p w14:paraId="743EB8B5" w14:textId="77777777" w:rsidR="00AE3DAE" w:rsidRPr="00B450C4" w:rsidRDefault="00AE3DAE" w:rsidP="000B748A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  <w:r w:rsidRPr="007B23F4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2540E60D" w14:textId="77777777" w:rsidR="00AE3DAE" w:rsidRPr="00376686" w:rsidRDefault="00AE3DAE" w:rsidP="000B748A">
            <w:pPr>
              <w:pStyle w:val="Title"/>
              <w:spacing w:before="0" w:after="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376686">
              <w:rPr>
                <w:rFonts w:cs="Arial"/>
                <w:b w:val="0"/>
                <w:sz w:val="20"/>
                <w:szCs w:val="20"/>
              </w:rPr>
              <w:t>Nurse specialist advisor to the brain tumour charity</w:t>
            </w:r>
          </w:p>
        </w:tc>
        <w:tc>
          <w:tcPr>
            <w:tcW w:w="1195" w:type="dxa"/>
            <w:tcBorders>
              <w:bottom w:val="single" w:sz="4" w:space="0" w:color="auto"/>
            </w:tcBorders>
          </w:tcPr>
          <w:p w14:paraId="45C64296" w14:textId="77777777" w:rsidR="00AE3DAE" w:rsidRPr="00376686" w:rsidRDefault="00AE3DAE" w:rsidP="000B748A">
            <w:pPr>
              <w:pStyle w:val="Title"/>
              <w:spacing w:before="0" w:after="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376686">
              <w:rPr>
                <w:rFonts w:cs="Arial"/>
                <w:b w:val="0"/>
                <w:sz w:val="20"/>
                <w:szCs w:val="20"/>
              </w:rPr>
              <w:t>2015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61F5415E" w14:textId="77777777" w:rsidR="00AE3DAE" w:rsidRPr="00B450C4" w:rsidRDefault="00AE3DAE" w:rsidP="000B748A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 w:rsidRPr="004C3E5D">
              <w:rPr>
                <w:b w:val="0"/>
                <w:bCs w:val="0"/>
                <w:sz w:val="20"/>
                <w:szCs w:val="20"/>
              </w:rPr>
              <w:t>Feb 2020</w:t>
            </w: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14:paraId="18D99AED" w14:textId="77777777" w:rsidR="00AE3DAE" w:rsidRPr="00376686" w:rsidRDefault="00AE3DAE" w:rsidP="000B748A">
            <w:pPr>
              <w:pStyle w:val="Title"/>
              <w:spacing w:before="0" w:after="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376686">
              <w:rPr>
                <w:rFonts w:cs="Arial"/>
                <w:b w:val="0"/>
                <w:sz w:val="20"/>
                <w:szCs w:val="20"/>
              </w:rPr>
              <w:t>ongoing</w:t>
            </w:r>
          </w:p>
        </w:tc>
      </w:tr>
      <w:tr w:rsidR="00AE3DAE" w:rsidRPr="00B450C4" w14:paraId="2674B4CB" w14:textId="77777777" w:rsidTr="002956E0">
        <w:tc>
          <w:tcPr>
            <w:tcW w:w="1947" w:type="dxa"/>
            <w:tcBorders>
              <w:bottom w:val="single" w:sz="4" w:space="0" w:color="auto"/>
            </w:tcBorders>
          </w:tcPr>
          <w:p w14:paraId="36A6F82F" w14:textId="77777777" w:rsidR="00AE3DAE" w:rsidRPr="005165A7" w:rsidRDefault="00AE3DAE" w:rsidP="000B748A">
            <w:pPr>
              <w:pStyle w:val="Title"/>
              <w:spacing w:before="0" w:after="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5165A7">
              <w:rPr>
                <w:rFonts w:cs="Arial"/>
                <w:b w:val="0"/>
                <w:color w:val="000000"/>
                <w:sz w:val="20"/>
                <w:szCs w:val="20"/>
              </w:rPr>
              <w:t>Ingela Oberg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14:paraId="3E8BEA55" w14:textId="77777777" w:rsidR="00AE3DAE" w:rsidRPr="00CB1057" w:rsidRDefault="00AE3DAE" w:rsidP="000B748A">
            <w:pPr>
              <w:pStyle w:val="Title"/>
              <w:spacing w:before="0" w:after="0" w:line="60" w:lineRule="atLeast"/>
              <w:rPr>
                <w:b w:val="0"/>
                <w:sz w:val="20"/>
                <w:szCs w:val="20"/>
              </w:rPr>
            </w:pPr>
            <w:r w:rsidRPr="00CB1057">
              <w:rPr>
                <w:b w:val="0"/>
                <w:sz w:val="20"/>
                <w:szCs w:val="20"/>
              </w:rPr>
              <w:t xml:space="preserve">Specialist committee member </w:t>
            </w:r>
          </w:p>
        </w:tc>
        <w:tc>
          <w:tcPr>
            <w:tcW w:w="2592" w:type="dxa"/>
            <w:tcBorders>
              <w:bottom w:val="single" w:sz="4" w:space="0" w:color="auto"/>
            </w:tcBorders>
          </w:tcPr>
          <w:p w14:paraId="18A98EC1" w14:textId="77777777" w:rsidR="00AE3DAE" w:rsidRPr="00B450C4" w:rsidRDefault="00AE3DAE" w:rsidP="000B748A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  <w:r w:rsidRPr="007B23F4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3BD64DB7" w14:textId="77777777" w:rsidR="00AE3DAE" w:rsidRPr="00376686" w:rsidRDefault="00AE3DAE" w:rsidP="000B748A">
            <w:pPr>
              <w:pStyle w:val="Title"/>
              <w:spacing w:before="0" w:after="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376686">
              <w:rPr>
                <w:rFonts w:cs="Arial"/>
                <w:b w:val="0"/>
                <w:sz w:val="20"/>
                <w:szCs w:val="20"/>
              </w:rPr>
              <w:t xml:space="preserve">Nurse specialist representative to the </w:t>
            </w:r>
            <w:proofErr w:type="spellStart"/>
            <w:r w:rsidRPr="00376686">
              <w:rPr>
                <w:rFonts w:cs="Arial"/>
                <w:b w:val="0"/>
                <w:sz w:val="20"/>
                <w:szCs w:val="20"/>
              </w:rPr>
              <w:t>GlioCova</w:t>
            </w:r>
            <w:proofErr w:type="spellEnd"/>
            <w:r w:rsidRPr="00376686">
              <w:rPr>
                <w:rFonts w:cs="Arial"/>
                <w:b w:val="0"/>
                <w:sz w:val="20"/>
                <w:szCs w:val="20"/>
              </w:rPr>
              <w:t xml:space="preserve"> research panel</w:t>
            </w:r>
          </w:p>
        </w:tc>
        <w:tc>
          <w:tcPr>
            <w:tcW w:w="1195" w:type="dxa"/>
            <w:tcBorders>
              <w:bottom w:val="single" w:sz="4" w:space="0" w:color="auto"/>
            </w:tcBorders>
          </w:tcPr>
          <w:p w14:paraId="277049E3" w14:textId="77777777" w:rsidR="00AE3DAE" w:rsidRPr="00376686" w:rsidRDefault="00AE3DAE" w:rsidP="000B748A">
            <w:pPr>
              <w:pStyle w:val="Title"/>
              <w:spacing w:before="0" w:after="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376686">
              <w:rPr>
                <w:rFonts w:cs="Arial"/>
                <w:b w:val="0"/>
                <w:sz w:val="20"/>
                <w:szCs w:val="20"/>
              </w:rPr>
              <w:t>Nov 2019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19CF4C3B" w14:textId="77777777" w:rsidR="00AE3DAE" w:rsidRPr="00B450C4" w:rsidRDefault="00AE3DAE" w:rsidP="000B748A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 w:rsidRPr="004C3E5D">
              <w:rPr>
                <w:b w:val="0"/>
                <w:bCs w:val="0"/>
                <w:sz w:val="20"/>
                <w:szCs w:val="20"/>
              </w:rPr>
              <w:t>Feb 2020</w:t>
            </w: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14:paraId="40AC20D7" w14:textId="77777777" w:rsidR="00AE3DAE" w:rsidRPr="00376686" w:rsidRDefault="00AE3DAE" w:rsidP="000B748A">
            <w:pPr>
              <w:pStyle w:val="Title"/>
              <w:spacing w:before="0" w:after="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376686">
              <w:rPr>
                <w:rFonts w:cs="Arial"/>
                <w:b w:val="0"/>
                <w:sz w:val="20"/>
                <w:szCs w:val="20"/>
              </w:rPr>
              <w:t xml:space="preserve">Ongoing </w:t>
            </w:r>
          </w:p>
        </w:tc>
      </w:tr>
      <w:tr w:rsidR="00AE3DAE" w:rsidRPr="00B450C4" w14:paraId="5C7EF9F0" w14:textId="77777777" w:rsidTr="002956E0">
        <w:tc>
          <w:tcPr>
            <w:tcW w:w="1947" w:type="dxa"/>
            <w:tcBorders>
              <w:bottom w:val="single" w:sz="4" w:space="0" w:color="auto"/>
            </w:tcBorders>
          </w:tcPr>
          <w:p w14:paraId="66489DAB" w14:textId="77777777" w:rsidR="00AE3DAE" w:rsidRPr="005165A7" w:rsidRDefault="00AE3DAE" w:rsidP="000B748A">
            <w:pPr>
              <w:pStyle w:val="Title"/>
              <w:spacing w:before="0" w:after="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5165A7">
              <w:rPr>
                <w:rFonts w:cs="Arial"/>
                <w:b w:val="0"/>
                <w:color w:val="000000"/>
                <w:sz w:val="20"/>
                <w:szCs w:val="20"/>
              </w:rPr>
              <w:t>Ingela Oberg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14:paraId="0AD5A5BB" w14:textId="77777777" w:rsidR="00AE3DAE" w:rsidRPr="00CB1057" w:rsidRDefault="00AE3DAE" w:rsidP="000B748A">
            <w:pPr>
              <w:pStyle w:val="Title"/>
              <w:spacing w:before="0" w:after="0" w:line="60" w:lineRule="atLeast"/>
              <w:rPr>
                <w:b w:val="0"/>
                <w:sz w:val="20"/>
                <w:szCs w:val="20"/>
              </w:rPr>
            </w:pPr>
            <w:r w:rsidRPr="00CB1057">
              <w:rPr>
                <w:b w:val="0"/>
                <w:sz w:val="20"/>
                <w:szCs w:val="20"/>
              </w:rPr>
              <w:t xml:space="preserve">Specialist committee member </w:t>
            </w:r>
          </w:p>
        </w:tc>
        <w:tc>
          <w:tcPr>
            <w:tcW w:w="2592" w:type="dxa"/>
            <w:tcBorders>
              <w:bottom w:val="single" w:sz="4" w:space="0" w:color="auto"/>
            </w:tcBorders>
          </w:tcPr>
          <w:p w14:paraId="4143AD08" w14:textId="77777777" w:rsidR="00AE3DAE" w:rsidRPr="00B450C4" w:rsidRDefault="00AE3DAE" w:rsidP="000B748A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  <w:r w:rsidRPr="007B23F4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5C51EB4A" w14:textId="77777777" w:rsidR="00AE3DAE" w:rsidRPr="00376686" w:rsidRDefault="00AE3DAE" w:rsidP="000B748A">
            <w:pPr>
              <w:pStyle w:val="Title"/>
              <w:spacing w:before="0" w:after="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376686">
              <w:rPr>
                <w:rFonts w:cs="Arial"/>
                <w:b w:val="0"/>
                <w:sz w:val="20"/>
                <w:szCs w:val="20"/>
              </w:rPr>
              <w:t>Nurse specialist representative on the Tessa Jowell brain tumour matrix</w:t>
            </w:r>
          </w:p>
        </w:tc>
        <w:tc>
          <w:tcPr>
            <w:tcW w:w="1195" w:type="dxa"/>
            <w:tcBorders>
              <w:bottom w:val="single" w:sz="4" w:space="0" w:color="auto"/>
            </w:tcBorders>
          </w:tcPr>
          <w:p w14:paraId="4DBC587D" w14:textId="77777777" w:rsidR="00AE3DAE" w:rsidRPr="00376686" w:rsidRDefault="00AE3DAE" w:rsidP="000B748A">
            <w:pPr>
              <w:pStyle w:val="Title"/>
              <w:spacing w:before="0" w:after="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376686">
              <w:rPr>
                <w:rFonts w:cs="Arial"/>
                <w:b w:val="0"/>
                <w:sz w:val="20"/>
                <w:szCs w:val="20"/>
              </w:rPr>
              <w:t xml:space="preserve">Dec 2019 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4D9B8EBF" w14:textId="77777777" w:rsidR="00AE3DAE" w:rsidRPr="00B450C4" w:rsidRDefault="00AE3DAE" w:rsidP="000B748A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 w:rsidRPr="004C3E5D">
              <w:rPr>
                <w:b w:val="0"/>
                <w:bCs w:val="0"/>
                <w:sz w:val="20"/>
                <w:szCs w:val="20"/>
              </w:rPr>
              <w:t>Feb 2020</w:t>
            </w: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14:paraId="63C01F55" w14:textId="77777777" w:rsidR="00AE3DAE" w:rsidRPr="00376686" w:rsidRDefault="00AE3DAE" w:rsidP="000B748A">
            <w:pPr>
              <w:pStyle w:val="Title"/>
              <w:spacing w:before="0" w:after="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376686">
              <w:rPr>
                <w:rFonts w:cs="Arial"/>
                <w:b w:val="0"/>
                <w:sz w:val="20"/>
                <w:szCs w:val="20"/>
              </w:rPr>
              <w:t xml:space="preserve">Ongoing </w:t>
            </w:r>
          </w:p>
        </w:tc>
      </w:tr>
      <w:tr w:rsidR="00AE3DAE" w:rsidRPr="00B450C4" w14:paraId="0689CE15" w14:textId="77777777" w:rsidTr="002956E0">
        <w:tc>
          <w:tcPr>
            <w:tcW w:w="1947" w:type="dxa"/>
            <w:tcBorders>
              <w:bottom w:val="single" w:sz="4" w:space="0" w:color="auto"/>
            </w:tcBorders>
          </w:tcPr>
          <w:p w14:paraId="0E4741E9" w14:textId="77777777" w:rsidR="00AE3DAE" w:rsidRPr="005165A7" w:rsidRDefault="00AE3DAE" w:rsidP="000B748A">
            <w:pPr>
              <w:pStyle w:val="Title"/>
              <w:spacing w:before="0" w:after="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5165A7">
              <w:rPr>
                <w:rFonts w:cs="Arial"/>
                <w:b w:val="0"/>
                <w:color w:val="000000"/>
                <w:sz w:val="20"/>
                <w:szCs w:val="20"/>
              </w:rPr>
              <w:t>Ingela Oberg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14:paraId="5EB83354" w14:textId="77777777" w:rsidR="00AE3DAE" w:rsidRPr="00CB1057" w:rsidRDefault="00AE3DAE" w:rsidP="000B748A">
            <w:pPr>
              <w:pStyle w:val="Title"/>
              <w:spacing w:before="0" w:after="0" w:line="60" w:lineRule="atLeast"/>
              <w:rPr>
                <w:b w:val="0"/>
                <w:sz w:val="20"/>
                <w:szCs w:val="20"/>
              </w:rPr>
            </w:pPr>
            <w:r w:rsidRPr="00CB1057">
              <w:rPr>
                <w:b w:val="0"/>
                <w:sz w:val="20"/>
                <w:szCs w:val="20"/>
              </w:rPr>
              <w:t xml:space="preserve">Specialist committee member </w:t>
            </w:r>
          </w:p>
        </w:tc>
        <w:tc>
          <w:tcPr>
            <w:tcW w:w="2592" w:type="dxa"/>
            <w:tcBorders>
              <w:bottom w:val="single" w:sz="4" w:space="0" w:color="auto"/>
            </w:tcBorders>
          </w:tcPr>
          <w:p w14:paraId="5B95F362" w14:textId="77777777" w:rsidR="00AE3DAE" w:rsidRPr="00B450C4" w:rsidRDefault="00AE3DAE" w:rsidP="000B748A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  <w:r w:rsidRPr="007B23F4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22A6D696" w14:textId="77777777" w:rsidR="00AE3DAE" w:rsidRPr="00376686" w:rsidRDefault="00AE3DAE" w:rsidP="000B748A">
            <w:pPr>
              <w:pStyle w:val="Title"/>
              <w:spacing w:before="0" w:after="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376686">
              <w:rPr>
                <w:rFonts w:cs="Arial"/>
                <w:b w:val="0"/>
                <w:sz w:val="20"/>
                <w:szCs w:val="20"/>
              </w:rPr>
              <w:t>Co-author of EANO guidelines on management of malignant gliomas and palliative care guidelines (published in Lancet oncology)</w:t>
            </w:r>
          </w:p>
        </w:tc>
        <w:tc>
          <w:tcPr>
            <w:tcW w:w="1195" w:type="dxa"/>
            <w:tcBorders>
              <w:bottom w:val="single" w:sz="4" w:space="0" w:color="auto"/>
            </w:tcBorders>
          </w:tcPr>
          <w:p w14:paraId="7583061D" w14:textId="77777777" w:rsidR="00AE3DAE" w:rsidRPr="00376686" w:rsidRDefault="00AE3DAE" w:rsidP="000B748A">
            <w:pPr>
              <w:pStyle w:val="Title"/>
              <w:spacing w:before="0" w:after="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376686">
              <w:rPr>
                <w:rFonts w:cs="Arial"/>
                <w:b w:val="0"/>
                <w:sz w:val="20"/>
                <w:szCs w:val="20"/>
              </w:rPr>
              <w:t>2017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3E8E8DA2" w14:textId="77777777" w:rsidR="00AE3DAE" w:rsidRPr="00B450C4" w:rsidRDefault="00AE3DAE" w:rsidP="000B748A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 w:rsidRPr="004C3E5D">
              <w:rPr>
                <w:b w:val="0"/>
                <w:bCs w:val="0"/>
                <w:sz w:val="20"/>
                <w:szCs w:val="20"/>
              </w:rPr>
              <w:t>Feb 2020</w:t>
            </w: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14:paraId="7DDC4681" w14:textId="77777777" w:rsidR="00AE3DAE" w:rsidRPr="00376686" w:rsidRDefault="00AE3DAE" w:rsidP="000B748A">
            <w:pPr>
              <w:pStyle w:val="Title"/>
              <w:spacing w:before="0" w:after="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376686">
              <w:rPr>
                <w:rFonts w:cs="Arial"/>
                <w:b w:val="0"/>
                <w:sz w:val="20"/>
                <w:szCs w:val="20"/>
              </w:rPr>
              <w:t>2019</w:t>
            </w:r>
          </w:p>
        </w:tc>
      </w:tr>
      <w:tr w:rsidR="00AE3DAE" w:rsidRPr="00B450C4" w14:paraId="520FFE34" w14:textId="77777777" w:rsidTr="002956E0">
        <w:tc>
          <w:tcPr>
            <w:tcW w:w="1947" w:type="dxa"/>
            <w:tcBorders>
              <w:bottom w:val="single" w:sz="4" w:space="0" w:color="auto"/>
            </w:tcBorders>
          </w:tcPr>
          <w:p w14:paraId="6FB3C1FC" w14:textId="77777777" w:rsidR="00AE3DAE" w:rsidRPr="005165A7" w:rsidRDefault="00AE3DAE" w:rsidP="000B748A">
            <w:pPr>
              <w:pStyle w:val="Title"/>
              <w:spacing w:before="0" w:after="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5165A7">
              <w:rPr>
                <w:rFonts w:cs="Arial"/>
                <w:b w:val="0"/>
                <w:color w:val="000000"/>
                <w:sz w:val="20"/>
                <w:szCs w:val="20"/>
              </w:rPr>
              <w:t>Ingela Oberg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14:paraId="5E25CFE4" w14:textId="77777777" w:rsidR="00AE3DAE" w:rsidRPr="00CB1057" w:rsidRDefault="00AE3DAE" w:rsidP="000B748A">
            <w:pPr>
              <w:pStyle w:val="Title"/>
              <w:spacing w:before="0" w:after="0" w:line="60" w:lineRule="atLeast"/>
              <w:rPr>
                <w:b w:val="0"/>
                <w:sz w:val="20"/>
                <w:szCs w:val="20"/>
              </w:rPr>
            </w:pPr>
            <w:r w:rsidRPr="00CB1057">
              <w:rPr>
                <w:b w:val="0"/>
                <w:sz w:val="20"/>
                <w:szCs w:val="20"/>
              </w:rPr>
              <w:t xml:space="preserve">Specialist committee member </w:t>
            </w:r>
          </w:p>
        </w:tc>
        <w:tc>
          <w:tcPr>
            <w:tcW w:w="2592" w:type="dxa"/>
            <w:tcBorders>
              <w:bottom w:val="single" w:sz="4" w:space="0" w:color="auto"/>
            </w:tcBorders>
          </w:tcPr>
          <w:p w14:paraId="6BA534AB" w14:textId="77777777" w:rsidR="00AE3DAE" w:rsidRPr="00B450C4" w:rsidRDefault="00AE3DAE" w:rsidP="000B748A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  <w:r w:rsidRPr="007B23F4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3BE271F7" w14:textId="77777777" w:rsidR="00AE3DAE" w:rsidRPr="00376686" w:rsidRDefault="00AE3DAE" w:rsidP="000B748A">
            <w:pPr>
              <w:pStyle w:val="Title"/>
              <w:spacing w:before="0" w:after="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376686">
              <w:rPr>
                <w:rFonts w:cs="Arial"/>
                <w:b w:val="0"/>
                <w:sz w:val="20"/>
                <w:szCs w:val="20"/>
              </w:rPr>
              <w:t xml:space="preserve">Applied for role </w:t>
            </w:r>
            <w:proofErr w:type="gramStart"/>
            <w:r w:rsidRPr="00376686">
              <w:rPr>
                <w:rFonts w:cs="Arial"/>
                <w:b w:val="0"/>
                <w:sz w:val="20"/>
                <w:szCs w:val="20"/>
              </w:rPr>
              <w:t>of  nurse</w:t>
            </w:r>
            <w:proofErr w:type="gramEnd"/>
            <w:r w:rsidRPr="00376686">
              <w:rPr>
                <w:rFonts w:cs="Arial"/>
                <w:b w:val="0"/>
                <w:sz w:val="20"/>
                <w:szCs w:val="20"/>
              </w:rPr>
              <w:t xml:space="preserve"> specialist representative on NICE Expert Advisers for the NICE Centre for Guidelines</w:t>
            </w:r>
          </w:p>
        </w:tc>
        <w:tc>
          <w:tcPr>
            <w:tcW w:w="1195" w:type="dxa"/>
            <w:tcBorders>
              <w:bottom w:val="single" w:sz="4" w:space="0" w:color="auto"/>
            </w:tcBorders>
            <w:vAlign w:val="center"/>
          </w:tcPr>
          <w:p w14:paraId="793AF5A8" w14:textId="77777777" w:rsidR="00AE3DAE" w:rsidRPr="00B450C4" w:rsidRDefault="00AE3DAE" w:rsidP="000B748A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65EF2192" w14:textId="77777777" w:rsidR="00AE3DAE" w:rsidRPr="00B450C4" w:rsidRDefault="00AE3DAE" w:rsidP="000B748A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 w:rsidRPr="004C3E5D">
              <w:rPr>
                <w:b w:val="0"/>
                <w:bCs w:val="0"/>
                <w:sz w:val="20"/>
                <w:szCs w:val="20"/>
              </w:rPr>
              <w:t>Feb 2020</w:t>
            </w: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14:paraId="21E7BB7A" w14:textId="77777777" w:rsidR="00AE3DAE" w:rsidRPr="00376686" w:rsidRDefault="00AE3DAE" w:rsidP="000B748A">
            <w:pPr>
              <w:pStyle w:val="Title"/>
              <w:spacing w:before="0" w:after="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376686">
              <w:rPr>
                <w:rFonts w:cs="Arial"/>
                <w:b w:val="0"/>
                <w:sz w:val="20"/>
                <w:szCs w:val="20"/>
              </w:rPr>
              <w:t xml:space="preserve">Awaiting outcome of application </w:t>
            </w:r>
          </w:p>
        </w:tc>
      </w:tr>
      <w:tr w:rsidR="00AE3DAE" w:rsidRPr="00B450C4" w14:paraId="73120C5B" w14:textId="77777777" w:rsidTr="002956E0">
        <w:tc>
          <w:tcPr>
            <w:tcW w:w="1947" w:type="dxa"/>
            <w:tcBorders>
              <w:bottom w:val="single" w:sz="4" w:space="0" w:color="auto"/>
            </w:tcBorders>
          </w:tcPr>
          <w:p w14:paraId="4A97E449" w14:textId="77777777" w:rsidR="00AE3DAE" w:rsidRPr="005165A7" w:rsidRDefault="00AE3DAE" w:rsidP="000B748A">
            <w:pPr>
              <w:pStyle w:val="Title"/>
              <w:spacing w:before="0" w:after="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5165A7">
              <w:rPr>
                <w:rFonts w:cs="Arial"/>
                <w:b w:val="0"/>
                <w:color w:val="000000"/>
                <w:sz w:val="20"/>
                <w:szCs w:val="20"/>
              </w:rPr>
              <w:t>Ingela Oberg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14:paraId="401DA4BA" w14:textId="77777777" w:rsidR="00AE3DAE" w:rsidRPr="00CB1057" w:rsidRDefault="00AE3DAE" w:rsidP="000B748A">
            <w:pPr>
              <w:pStyle w:val="Title"/>
              <w:spacing w:before="0" w:after="0" w:line="60" w:lineRule="atLeast"/>
              <w:rPr>
                <w:b w:val="0"/>
                <w:sz w:val="20"/>
                <w:szCs w:val="20"/>
              </w:rPr>
            </w:pPr>
            <w:r w:rsidRPr="00CB1057">
              <w:rPr>
                <w:b w:val="0"/>
                <w:sz w:val="20"/>
                <w:szCs w:val="20"/>
              </w:rPr>
              <w:t xml:space="preserve">Specialist committee member </w:t>
            </w:r>
          </w:p>
        </w:tc>
        <w:tc>
          <w:tcPr>
            <w:tcW w:w="2592" w:type="dxa"/>
            <w:tcBorders>
              <w:bottom w:val="single" w:sz="4" w:space="0" w:color="auto"/>
            </w:tcBorders>
          </w:tcPr>
          <w:p w14:paraId="4C45561A" w14:textId="77777777" w:rsidR="00AE3DAE" w:rsidRPr="007B23F4" w:rsidRDefault="00AE3DAE" w:rsidP="000B748A">
            <w:pPr>
              <w:pStyle w:val="Title"/>
              <w:spacing w:before="0" w:after="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F1EAD">
              <w:rPr>
                <w:rFonts w:cs="Arial"/>
                <w:b w:val="0"/>
                <w:sz w:val="20"/>
                <w:szCs w:val="20"/>
              </w:rPr>
              <w:t>Indirect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1B04F7D1" w14:textId="77777777" w:rsidR="00AE3DAE" w:rsidRPr="00376686" w:rsidRDefault="00AE3DAE" w:rsidP="000B748A">
            <w:pPr>
              <w:pStyle w:val="Title"/>
              <w:spacing w:before="0" w:after="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376686">
              <w:rPr>
                <w:rFonts w:cs="Arial"/>
                <w:b w:val="0"/>
                <w:sz w:val="20"/>
                <w:szCs w:val="20"/>
              </w:rPr>
              <w:t xml:space="preserve">Marie Curie Research Funding committee member </w:t>
            </w:r>
          </w:p>
        </w:tc>
        <w:tc>
          <w:tcPr>
            <w:tcW w:w="1195" w:type="dxa"/>
            <w:tcBorders>
              <w:bottom w:val="single" w:sz="4" w:space="0" w:color="auto"/>
            </w:tcBorders>
          </w:tcPr>
          <w:p w14:paraId="28A3D4A2" w14:textId="77777777" w:rsidR="00AE3DAE" w:rsidRPr="00376686" w:rsidRDefault="00AE3DAE" w:rsidP="000B748A">
            <w:pPr>
              <w:pStyle w:val="Title"/>
              <w:spacing w:before="0" w:after="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376686">
              <w:rPr>
                <w:rFonts w:cs="Arial"/>
                <w:b w:val="0"/>
                <w:sz w:val="20"/>
                <w:szCs w:val="20"/>
              </w:rPr>
              <w:t>2016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30211E2C" w14:textId="77777777" w:rsidR="00AE3DAE" w:rsidRPr="00B450C4" w:rsidRDefault="00AE3DAE" w:rsidP="000B748A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 w:rsidRPr="004C3E5D">
              <w:rPr>
                <w:b w:val="0"/>
                <w:bCs w:val="0"/>
                <w:sz w:val="20"/>
                <w:szCs w:val="20"/>
              </w:rPr>
              <w:t>Feb 2020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vAlign w:val="center"/>
          </w:tcPr>
          <w:p w14:paraId="018F573A" w14:textId="77777777" w:rsidR="00AE3DAE" w:rsidRPr="00B450C4" w:rsidRDefault="00AE3DAE" w:rsidP="000B748A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2019</w:t>
            </w:r>
          </w:p>
        </w:tc>
      </w:tr>
      <w:tr w:rsidR="00AE3DAE" w:rsidRPr="00B450C4" w14:paraId="134472D8" w14:textId="77777777" w:rsidTr="002956E0">
        <w:tc>
          <w:tcPr>
            <w:tcW w:w="1947" w:type="dxa"/>
            <w:tcBorders>
              <w:bottom w:val="single" w:sz="4" w:space="0" w:color="auto"/>
            </w:tcBorders>
          </w:tcPr>
          <w:p w14:paraId="1670F96C" w14:textId="77777777" w:rsidR="00AE3DAE" w:rsidRPr="005165A7" w:rsidRDefault="00AE3DAE" w:rsidP="000B748A">
            <w:pPr>
              <w:pStyle w:val="Title"/>
              <w:spacing w:before="0" w:after="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5165A7">
              <w:rPr>
                <w:rFonts w:cs="Arial"/>
                <w:b w:val="0"/>
                <w:color w:val="000000"/>
                <w:sz w:val="20"/>
                <w:szCs w:val="20"/>
              </w:rPr>
              <w:t>Ingela Oberg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14:paraId="071D54B7" w14:textId="77777777" w:rsidR="00AE3DAE" w:rsidRPr="00CB1057" w:rsidRDefault="00AE3DAE" w:rsidP="000B748A">
            <w:pPr>
              <w:pStyle w:val="Title"/>
              <w:spacing w:before="0" w:after="0" w:line="60" w:lineRule="atLeast"/>
              <w:rPr>
                <w:b w:val="0"/>
                <w:sz w:val="20"/>
                <w:szCs w:val="20"/>
              </w:rPr>
            </w:pPr>
            <w:r w:rsidRPr="00CB1057">
              <w:rPr>
                <w:b w:val="0"/>
                <w:sz w:val="20"/>
                <w:szCs w:val="20"/>
              </w:rPr>
              <w:t xml:space="preserve">Specialist committee member </w:t>
            </w:r>
          </w:p>
        </w:tc>
        <w:tc>
          <w:tcPr>
            <w:tcW w:w="2592" w:type="dxa"/>
            <w:tcBorders>
              <w:bottom w:val="single" w:sz="4" w:space="0" w:color="auto"/>
            </w:tcBorders>
          </w:tcPr>
          <w:p w14:paraId="0B47B7F7" w14:textId="77777777" w:rsidR="00AE3DAE" w:rsidRPr="007B23F4" w:rsidRDefault="00AE3DAE" w:rsidP="000B748A">
            <w:pPr>
              <w:pStyle w:val="Title"/>
              <w:spacing w:before="0" w:after="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F1EAD">
              <w:rPr>
                <w:rFonts w:cs="Arial"/>
                <w:b w:val="0"/>
                <w:sz w:val="20"/>
                <w:szCs w:val="20"/>
              </w:rPr>
              <w:t>Indirect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59693D25" w14:textId="77777777" w:rsidR="00AE3DAE" w:rsidRPr="00376686" w:rsidRDefault="00AE3DAE" w:rsidP="000B748A">
            <w:pPr>
              <w:pStyle w:val="Title"/>
              <w:spacing w:before="0" w:after="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376686">
              <w:rPr>
                <w:rFonts w:cs="Arial"/>
                <w:b w:val="0"/>
                <w:sz w:val="20"/>
                <w:szCs w:val="20"/>
              </w:rPr>
              <w:t>Macmillan ‘badged’ role (specialist nurse) – annual funding to attend conferences etc as part of CPD</w:t>
            </w:r>
          </w:p>
        </w:tc>
        <w:tc>
          <w:tcPr>
            <w:tcW w:w="1195" w:type="dxa"/>
            <w:tcBorders>
              <w:bottom w:val="single" w:sz="4" w:space="0" w:color="auto"/>
            </w:tcBorders>
          </w:tcPr>
          <w:p w14:paraId="355B9A0C" w14:textId="77777777" w:rsidR="00AE3DAE" w:rsidRPr="00376686" w:rsidRDefault="00AE3DAE" w:rsidP="000B748A">
            <w:pPr>
              <w:pStyle w:val="Title"/>
              <w:spacing w:before="0" w:after="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376686">
              <w:rPr>
                <w:rFonts w:cs="Arial"/>
                <w:b w:val="0"/>
                <w:sz w:val="20"/>
                <w:szCs w:val="20"/>
              </w:rPr>
              <w:t>2009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16317D87" w14:textId="77777777" w:rsidR="00AE3DAE" w:rsidRPr="00B450C4" w:rsidRDefault="00AE3DAE" w:rsidP="000B748A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 w:rsidRPr="004C3E5D">
              <w:rPr>
                <w:b w:val="0"/>
                <w:bCs w:val="0"/>
                <w:sz w:val="20"/>
                <w:szCs w:val="20"/>
              </w:rPr>
              <w:t>Feb 2020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vAlign w:val="center"/>
          </w:tcPr>
          <w:p w14:paraId="03A95C3E" w14:textId="77777777" w:rsidR="00AE3DAE" w:rsidRPr="00B450C4" w:rsidRDefault="00AE3DAE" w:rsidP="000B748A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Ongoing </w:t>
            </w:r>
          </w:p>
        </w:tc>
      </w:tr>
      <w:tr w:rsidR="00F14697" w:rsidRPr="00B450C4" w14:paraId="5A535AB7" w14:textId="77777777" w:rsidTr="002956E0">
        <w:tc>
          <w:tcPr>
            <w:tcW w:w="1947" w:type="dxa"/>
            <w:tcBorders>
              <w:bottom w:val="single" w:sz="4" w:space="0" w:color="auto"/>
            </w:tcBorders>
          </w:tcPr>
          <w:p w14:paraId="43F68469" w14:textId="77777777" w:rsidR="00F14697" w:rsidRPr="005165A7" w:rsidRDefault="00F14697" w:rsidP="00F14697">
            <w:pPr>
              <w:pStyle w:val="Title"/>
              <w:spacing w:before="0" w:after="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5165A7">
              <w:rPr>
                <w:rFonts w:cs="Arial"/>
                <w:b w:val="0"/>
                <w:color w:val="000000"/>
                <w:sz w:val="20"/>
                <w:szCs w:val="20"/>
              </w:rPr>
              <w:lastRenderedPageBreak/>
              <w:t>Isabella Robbins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14:paraId="634295F8" w14:textId="77777777" w:rsidR="00F14697" w:rsidRPr="00540C1F" w:rsidRDefault="00F14697" w:rsidP="00F14697">
            <w:pPr>
              <w:pStyle w:val="Title"/>
              <w:spacing w:before="0" w:after="0" w:line="60" w:lineRule="atLeast"/>
              <w:rPr>
                <w:b w:val="0"/>
                <w:sz w:val="20"/>
                <w:szCs w:val="20"/>
              </w:rPr>
            </w:pPr>
            <w:r w:rsidRPr="00CB1057">
              <w:rPr>
                <w:b w:val="0"/>
                <w:sz w:val="20"/>
                <w:szCs w:val="20"/>
              </w:rPr>
              <w:t xml:space="preserve">Specialist committee member </w:t>
            </w:r>
          </w:p>
        </w:tc>
        <w:tc>
          <w:tcPr>
            <w:tcW w:w="2592" w:type="dxa"/>
            <w:tcBorders>
              <w:bottom w:val="single" w:sz="4" w:space="0" w:color="auto"/>
            </w:tcBorders>
          </w:tcPr>
          <w:p w14:paraId="12A939C6" w14:textId="77777777" w:rsidR="00F14697" w:rsidRDefault="00F14697" w:rsidP="00F14697">
            <w:pPr>
              <w:pStyle w:val="Title"/>
              <w:spacing w:before="0" w:after="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</w:p>
          <w:p w14:paraId="0C804588" w14:textId="011A27F7" w:rsidR="00F14697" w:rsidRPr="00B450C4" w:rsidRDefault="00F14697" w:rsidP="00F14697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2FF81E3E" w14:textId="66BF5DBD" w:rsidR="00F14697" w:rsidRPr="00376686" w:rsidRDefault="00F14697" w:rsidP="00F14697">
            <w:pPr>
              <w:pStyle w:val="Title"/>
              <w:spacing w:before="0" w:after="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NIL</w:t>
            </w:r>
          </w:p>
        </w:tc>
        <w:tc>
          <w:tcPr>
            <w:tcW w:w="1195" w:type="dxa"/>
            <w:tcBorders>
              <w:bottom w:val="single" w:sz="4" w:space="0" w:color="auto"/>
            </w:tcBorders>
            <w:vAlign w:val="center"/>
          </w:tcPr>
          <w:p w14:paraId="5CACEDF7" w14:textId="0C3EC410" w:rsidR="00F14697" w:rsidRPr="00B450C4" w:rsidRDefault="00F14697" w:rsidP="00F14697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NA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7131F478" w14:textId="30751C24" w:rsidR="00F14697" w:rsidRPr="00B450C4" w:rsidRDefault="00F14697" w:rsidP="00F14697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22 Apr 2021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vAlign w:val="center"/>
          </w:tcPr>
          <w:p w14:paraId="247C9456" w14:textId="5E59D523" w:rsidR="00F14697" w:rsidRPr="00B450C4" w:rsidRDefault="00F14697" w:rsidP="00F14697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NA</w:t>
            </w:r>
          </w:p>
        </w:tc>
      </w:tr>
      <w:tr w:rsidR="00F14697" w:rsidRPr="00B450C4" w14:paraId="0686AFF6" w14:textId="77777777" w:rsidTr="002956E0">
        <w:tc>
          <w:tcPr>
            <w:tcW w:w="1947" w:type="dxa"/>
          </w:tcPr>
          <w:p w14:paraId="560786D1" w14:textId="006A043C" w:rsidR="00F14697" w:rsidRPr="005165A7" w:rsidRDefault="00F14697" w:rsidP="00F14697">
            <w:pPr>
              <w:pStyle w:val="Title"/>
              <w:spacing w:before="0" w:after="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5165A7">
              <w:rPr>
                <w:rFonts w:cs="Arial"/>
                <w:b w:val="0"/>
                <w:color w:val="000000"/>
                <w:sz w:val="20"/>
                <w:szCs w:val="20"/>
              </w:rPr>
              <w:t>Isabella Robbins</w:t>
            </w:r>
          </w:p>
        </w:tc>
        <w:tc>
          <w:tcPr>
            <w:tcW w:w="1139" w:type="dxa"/>
          </w:tcPr>
          <w:p w14:paraId="79CBDFAE" w14:textId="7E3124E5" w:rsidR="00F14697" w:rsidRPr="00CB1057" w:rsidRDefault="00F14697" w:rsidP="00F14697">
            <w:pPr>
              <w:pStyle w:val="Title"/>
              <w:spacing w:before="0" w:after="0" w:line="60" w:lineRule="atLeast"/>
              <w:rPr>
                <w:b w:val="0"/>
                <w:sz w:val="20"/>
                <w:szCs w:val="20"/>
              </w:rPr>
            </w:pPr>
            <w:r w:rsidRPr="00CB1057">
              <w:rPr>
                <w:b w:val="0"/>
                <w:sz w:val="20"/>
                <w:szCs w:val="20"/>
              </w:rPr>
              <w:t xml:space="preserve">Specialist committee member </w:t>
            </w:r>
          </w:p>
        </w:tc>
        <w:tc>
          <w:tcPr>
            <w:tcW w:w="2592" w:type="dxa"/>
          </w:tcPr>
          <w:p w14:paraId="1D511BA9" w14:textId="637BE9B2" w:rsidR="00F14697" w:rsidRDefault="00F14697" w:rsidP="00F14697">
            <w:pPr>
              <w:pStyle w:val="Title"/>
              <w:spacing w:before="0" w:after="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7B23F4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145" w:type="dxa"/>
          </w:tcPr>
          <w:p w14:paraId="4B9EE934" w14:textId="72B84F67" w:rsidR="00F14697" w:rsidRDefault="00F14697" w:rsidP="00F14697">
            <w:pPr>
              <w:pStyle w:val="Title"/>
              <w:spacing w:before="0" w:after="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NIL</w:t>
            </w:r>
          </w:p>
        </w:tc>
        <w:tc>
          <w:tcPr>
            <w:tcW w:w="1195" w:type="dxa"/>
            <w:vAlign w:val="center"/>
          </w:tcPr>
          <w:p w14:paraId="2A653C52" w14:textId="23CB0D58" w:rsidR="00F14697" w:rsidRDefault="00F14697" w:rsidP="00F14697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NA</w:t>
            </w:r>
          </w:p>
        </w:tc>
        <w:tc>
          <w:tcPr>
            <w:tcW w:w="1260" w:type="dxa"/>
          </w:tcPr>
          <w:p w14:paraId="08C7D3C2" w14:textId="3FCBA43D" w:rsidR="00F14697" w:rsidRPr="004C3E5D" w:rsidRDefault="00F14697" w:rsidP="00F14697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22 Apr 2021</w:t>
            </w:r>
          </w:p>
        </w:tc>
        <w:tc>
          <w:tcPr>
            <w:tcW w:w="1173" w:type="dxa"/>
            <w:vAlign w:val="center"/>
          </w:tcPr>
          <w:p w14:paraId="75137544" w14:textId="026885A4" w:rsidR="00F14697" w:rsidRDefault="00F14697" w:rsidP="00F14697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NA</w:t>
            </w:r>
          </w:p>
        </w:tc>
      </w:tr>
      <w:tr w:rsidR="00F14697" w:rsidRPr="00B450C4" w14:paraId="555268A9" w14:textId="77777777" w:rsidTr="002956E0">
        <w:tc>
          <w:tcPr>
            <w:tcW w:w="1947" w:type="dxa"/>
          </w:tcPr>
          <w:p w14:paraId="78192663" w14:textId="3E6160C0" w:rsidR="00F14697" w:rsidRPr="005165A7" w:rsidRDefault="00F14697" w:rsidP="00F14697">
            <w:pPr>
              <w:pStyle w:val="Title"/>
              <w:spacing w:before="0" w:after="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5165A7">
              <w:rPr>
                <w:rFonts w:cs="Arial"/>
                <w:b w:val="0"/>
                <w:color w:val="000000"/>
                <w:sz w:val="20"/>
                <w:szCs w:val="20"/>
              </w:rPr>
              <w:t>Isabella Robbins</w:t>
            </w:r>
          </w:p>
        </w:tc>
        <w:tc>
          <w:tcPr>
            <w:tcW w:w="1139" w:type="dxa"/>
          </w:tcPr>
          <w:p w14:paraId="77E2A2BE" w14:textId="38C97BD8" w:rsidR="00F14697" w:rsidRPr="00CB1057" w:rsidRDefault="00F14697" w:rsidP="00F14697">
            <w:pPr>
              <w:pStyle w:val="Title"/>
              <w:spacing w:before="0" w:after="0" w:line="60" w:lineRule="atLeast"/>
              <w:rPr>
                <w:b w:val="0"/>
                <w:sz w:val="20"/>
                <w:szCs w:val="20"/>
              </w:rPr>
            </w:pPr>
            <w:r w:rsidRPr="00CB1057">
              <w:rPr>
                <w:b w:val="0"/>
                <w:sz w:val="20"/>
                <w:szCs w:val="20"/>
              </w:rPr>
              <w:t xml:space="preserve">Specialist committee member </w:t>
            </w:r>
          </w:p>
        </w:tc>
        <w:tc>
          <w:tcPr>
            <w:tcW w:w="2592" w:type="dxa"/>
          </w:tcPr>
          <w:p w14:paraId="23C14FFF" w14:textId="77777777" w:rsidR="00F14697" w:rsidRDefault="00F14697" w:rsidP="00F14697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</w:p>
          <w:p w14:paraId="4C8A39C0" w14:textId="4A26B204" w:rsidR="00F14697" w:rsidRDefault="00F14697" w:rsidP="00F14697">
            <w:pPr>
              <w:pStyle w:val="Title"/>
              <w:spacing w:before="0" w:after="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Indirect </w:t>
            </w:r>
          </w:p>
        </w:tc>
        <w:tc>
          <w:tcPr>
            <w:tcW w:w="6145" w:type="dxa"/>
          </w:tcPr>
          <w:p w14:paraId="6DD655C9" w14:textId="7EDB9102" w:rsidR="00F14697" w:rsidRDefault="00F14697" w:rsidP="00F14697">
            <w:pPr>
              <w:pStyle w:val="Title"/>
              <w:spacing w:before="0" w:after="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NIL</w:t>
            </w:r>
          </w:p>
        </w:tc>
        <w:tc>
          <w:tcPr>
            <w:tcW w:w="1195" w:type="dxa"/>
            <w:vAlign w:val="center"/>
          </w:tcPr>
          <w:p w14:paraId="52A5F475" w14:textId="4856EEEB" w:rsidR="00F14697" w:rsidRDefault="00F14697" w:rsidP="00F14697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NA</w:t>
            </w:r>
          </w:p>
        </w:tc>
        <w:tc>
          <w:tcPr>
            <w:tcW w:w="1260" w:type="dxa"/>
          </w:tcPr>
          <w:p w14:paraId="43A010D5" w14:textId="4A187B39" w:rsidR="00F14697" w:rsidRPr="004C3E5D" w:rsidRDefault="00F14697" w:rsidP="00F14697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22 Apr 2021</w:t>
            </w:r>
          </w:p>
        </w:tc>
        <w:tc>
          <w:tcPr>
            <w:tcW w:w="1173" w:type="dxa"/>
            <w:vAlign w:val="center"/>
          </w:tcPr>
          <w:p w14:paraId="6EB29D88" w14:textId="283C08FC" w:rsidR="00F14697" w:rsidRDefault="00F14697" w:rsidP="00F14697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NA</w:t>
            </w:r>
          </w:p>
        </w:tc>
      </w:tr>
      <w:tr w:rsidR="00AE3DAE" w:rsidRPr="00B450C4" w14:paraId="2E96E085" w14:textId="77777777" w:rsidTr="002956E0">
        <w:tc>
          <w:tcPr>
            <w:tcW w:w="1947" w:type="dxa"/>
          </w:tcPr>
          <w:p w14:paraId="4ACC1684" w14:textId="77777777" w:rsidR="00AE3DAE" w:rsidRPr="005165A7" w:rsidRDefault="00AE3DAE" w:rsidP="000B748A">
            <w:pPr>
              <w:pStyle w:val="Title"/>
              <w:spacing w:before="0" w:after="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5165A7">
              <w:rPr>
                <w:rFonts w:cs="Arial"/>
                <w:b w:val="0"/>
                <w:color w:val="000000"/>
                <w:sz w:val="20"/>
                <w:szCs w:val="20"/>
              </w:rPr>
              <w:t>Helen Bulbeck</w:t>
            </w:r>
          </w:p>
        </w:tc>
        <w:tc>
          <w:tcPr>
            <w:tcW w:w="1139" w:type="dxa"/>
          </w:tcPr>
          <w:p w14:paraId="12889F58" w14:textId="77777777" w:rsidR="00AE3DAE" w:rsidRPr="00540C1F" w:rsidRDefault="00AE3DAE" w:rsidP="000B748A">
            <w:pPr>
              <w:pStyle w:val="Title"/>
              <w:spacing w:before="0" w:after="0" w:line="60" w:lineRule="atLeast"/>
              <w:rPr>
                <w:b w:val="0"/>
                <w:sz w:val="20"/>
                <w:szCs w:val="20"/>
              </w:rPr>
            </w:pPr>
            <w:r w:rsidRPr="00CB1057">
              <w:rPr>
                <w:b w:val="0"/>
                <w:sz w:val="20"/>
                <w:szCs w:val="20"/>
              </w:rPr>
              <w:t xml:space="preserve">Specialist committee member </w:t>
            </w:r>
          </w:p>
        </w:tc>
        <w:tc>
          <w:tcPr>
            <w:tcW w:w="2592" w:type="dxa"/>
          </w:tcPr>
          <w:p w14:paraId="1E55C132" w14:textId="77777777" w:rsidR="00AE3DAE" w:rsidRDefault="00AE3DAE" w:rsidP="000B748A">
            <w:pPr>
              <w:pStyle w:val="Title"/>
              <w:spacing w:before="0" w:after="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</w:p>
          <w:p w14:paraId="5AE166EA" w14:textId="77777777" w:rsidR="00AE3DAE" w:rsidRPr="00B450C4" w:rsidRDefault="00AE3DAE" w:rsidP="000B748A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6145" w:type="dxa"/>
          </w:tcPr>
          <w:p w14:paraId="1436115A" w14:textId="77777777" w:rsidR="00AE3DAE" w:rsidRPr="00376686" w:rsidRDefault="00AE3DAE" w:rsidP="000B748A">
            <w:pPr>
              <w:pStyle w:val="Title"/>
              <w:spacing w:before="0" w:after="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NIL</w:t>
            </w:r>
          </w:p>
        </w:tc>
        <w:tc>
          <w:tcPr>
            <w:tcW w:w="1195" w:type="dxa"/>
            <w:vAlign w:val="center"/>
          </w:tcPr>
          <w:p w14:paraId="79446436" w14:textId="77777777" w:rsidR="00AE3DAE" w:rsidRPr="00B450C4" w:rsidRDefault="00AE3DAE" w:rsidP="000B748A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NA</w:t>
            </w:r>
          </w:p>
        </w:tc>
        <w:tc>
          <w:tcPr>
            <w:tcW w:w="1260" w:type="dxa"/>
          </w:tcPr>
          <w:p w14:paraId="4FC56680" w14:textId="77777777" w:rsidR="00AE3DAE" w:rsidRPr="00B450C4" w:rsidRDefault="00AE3DAE" w:rsidP="000B748A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 w:rsidRPr="004C3E5D">
              <w:rPr>
                <w:b w:val="0"/>
                <w:bCs w:val="0"/>
                <w:sz w:val="20"/>
                <w:szCs w:val="20"/>
              </w:rPr>
              <w:t>Feb 2020</w:t>
            </w:r>
          </w:p>
        </w:tc>
        <w:tc>
          <w:tcPr>
            <w:tcW w:w="1173" w:type="dxa"/>
            <w:vAlign w:val="center"/>
          </w:tcPr>
          <w:p w14:paraId="62FA1224" w14:textId="77777777" w:rsidR="00AE3DAE" w:rsidRPr="00B450C4" w:rsidRDefault="00AE3DAE" w:rsidP="000B748A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NA</w:t>
            </w:r>
          </w:p>
        </w:tc>
      </w:tr>
      <w:tr w:rsidR="00AE3DAE" w:rsidRPr="00B450C4" w14:paraId="440801E7" w14:textId="77777777" w:rsidTr="002956E0">
        <w:tc>
          <w:tcPr>
            <w:tcW w:w="1947" w:type="dxa"/>
          </w:tcPr>
          <w:p w14:paraId="6D30284E" w14:textId="77777777" w:rsidR="00AE3DAE" w:rsidRPr="00540C1F" w:rsidRDefault="00AE3DAE" w:rsidP="000B748A">
            <w:pPr>
              <w:pStyle w:val="Title"/>
              <w:spacing w:before="0" w:after="0" w:line="60" w:lineRule="atLeast"/>
              <w:jc w:val="left"/>
              <w:rPr>
                <w:sz w:val="20"/>
                <w:szCs w:val="20"/>
              </w:rPr>
            </w:pPr>
            <w:r w:rsidRPr="005165A7">
              <w:rPr>
                <w:rFonts w:cs="Arial"/>
                <w:b w:val="0"/>
                <w:color w:val="000000"/>
                <w:sz w:val="20"/>
                <w:szCs w:val="20"/>
              </w:rPr>
              <w:t>Helen Bulbeck</w:t>
            </w:r>
          </w:p>
        </w:tc>
        <w:tc>
          <w:tcPr>
            <w:tcW w:w="1139" w:type="dxa"/>
          </w:tcPr>
          <w:p w14:paraId="6B8717F1" w14:textId="77777777" w:rsidR="00AE3DAE" w:rsidRPr="00540C1F" w:rsidRDefault="00AE3DAE" w:rsidP="000B748A">
            <w:pPr>
              <w:pStyle w:val="Title"/>
              <w:spacing w:before="0" w:after="0" w:line="60" w:lineRule="atLeast"/>
              <w:rPr>
                <w:b w:val="0"/>
                <w:sz w:val="20"/>
                <w:szCs w:val="20"/>
              </w:rPr>
            </w:pPr>
            <w:r w:rsidRPr="00CB1057">
              <w:rPr>
                <w:b w:val="0"/>
                <w:sz w:val="20"/>
                <w:szCs w:val="20"/>
              </w:rPr>
              <w:t xml:space="preserve">Specialist committee member </w:t>
            </w:r>
          </w:p>
        </w:tc>
        <w:tc>
          <w:tcPr>
            <w:tcW w:w="2592" w:type="dxa"/>
          </w:tcPr>
          <w:p w14:paraId="38AE7010" w14:textId="77777777" w:rsidR="00AE3DAE" w:rsidRPr="00B450C4" w:rsidRDefault="00AE3DAE" w:rsidP="000B748A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  <w:r w:rsidRPr="007B23F4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145" w:type="dxa"/>
            <w:vAlign w:val="center"/>
          </w:tcPr>
          <w:p w14:paraId="170DE4DD" w14:textId="77777777" w:rsidR="00AE3DAE" w:rsidRPr="00B450C4" w:rsidRDefault="00AE3DAE" w:rsidP="000B748A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Director of policy and services and brain trust -the brain cancer people</w:t>
            </w:r>
          </w:p>
        </w:tc>
        <w:tc>
          <w:tcPr>
            <w:tcW w:w="1195" w:type="dxa"/>
            <w:vAlign w:val="center"/>
          </w:tcPr>
          <w:p w14:paraId="0B11BDF7" w14:textId="77777777" w:rsidR="00AE3DAE" w:rsidRPr="00B450C4" w:rsidRDefault="00AE3DAE" w:rsidP="000B748A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Jan 2012</w:t>
            </w:r>
          </w:p>
        </w:tc>
        <w:tc>
          <w:tcPr>
            <w:tcW w:w="1260" w:type="dxa"/>
          </w:tcPr>
          <w:p w14:paraId="42B171BD" w14:textId="77777777" w:rsidR="00AE3DAE" w:rsidRPr="00B450C4" w:rsidRDefault="00AE3DAE" w:rsidP="000B748A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 w:rsidRPr="004C3E5D">
              <w:rPr>
                <w:b w:val="0"/>
                <w:bCs w:val="0"/>
                <w:sz w:val="20"/>
                <w:szCs w:val="20"/>
              </w:rPr>
              <w:t>Feb 2020</w:t>
            </w:r>
          </w:p>
        </w:tc>
        <w:tc>
          <w:tcPr>
            <w:tcW w:w="1173" w:type="dxa"/>
            <w:vAlign w:val="center"/>
          </w:tcPr>
          <w:p w14:paraId="2C6544AA" w14:textId="77777777" w:rsidR="00AE3DAE" w:rsidRPr="00B450C4" w:rsidRDefault="00AE3DAE" w:rsidP="000B748A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Ongoing </w:t>
            </w:r>
          </w:p>
        </w:tc>
      </w:tr>
      <w:tr w:rsidR="00AE3DAE" w:rsidRPr="00B450C4" w14:paraId="6F416A87" w14:textId="77777777" w:rsidTr="002956E0">
        <w:tc>
          <w:tcPr>
            <w:tcW w:w="1947" w:type="dxa"/>
          </w:tcPr>
          <w:p w14:paraId="023DD416" w14:textId="77777777" w:rsidR="00AE3DAE" w:rsidRPr="00540C1F" w:rsidRDefault="00AE3DAE" w:rsidP="000B748A">
            <w:pPr>
              <w:pStyle w:val="Title"/>
              <w:spacing w:before="0" w:after="0" w:line="60" w:lineRule="atLeast"/>
              <w:jc w:val="left"/>
              <w:rPr>
                <w:sz w:val="20"/>
                <w:szCs w:val="20"/>
              </w:rPr>
            </w:pPr>
            <w:r w:rsidRPr="005165A7">
              <w:rPr>
                <w:rFonts w:cs="Arial"/>
                <w:b w:val="0"/>
                <w:color w:val="000000"/>
                <w:sz w:val="20"/>
                <w:szCs w:val="20"/>
              </w:rPr>
              <w:t>Helen Bulbeck</w:t>
            </w:r>
          </w:p>
        </w:tc>
        <w:tc>
          <w:tcPr>
            <w:tcW w:w="1139" w:type="dxa"/>
          </w:tcPr>
          <w:p w14:paraId="18FE0951" w14:textId="77777777" w:rsidR="00AE3DAE" w:rsidRPr="00540C1F" w:rsidRDefault="00AE3DAE" w:rsidP="000B748A">
            <w:pPr>
              <w:pStyle w:val="Title"/>
              <w:spacing w:before="0" w:after="0" w:line="60" w:lineRule="atLeast"/>
              <w:rPr>
                <w:b w:val="0"/>
                <w:sz w:val="20"/>
                <w:szCs w:val="20"/>
              </w:rPr>
            </w:pPr>
            <w:r w:rsidRPr="00CB1057">
              <w:rPr>
                <w:b w:val="0"/>
                <w:sz w:val="20"/>
                <w:szCs w:val="20"/>
              </w:rPr>
              <w:t xml:space="preserve">Specialist committee member </w:t>
            </w:r>
          </w:p>
        </w:tc>
        <w:tc>
          <w:tcPr>
            <w:tcW w:w="2592" w:type="dxa"/>
          </w:tcPr>
          <w:p w14:paraId="64B81A2E" w14:textId="77777777" w:rsidR="00AE3DAE" w:rsidRDefault="00AE3DAE" w:rsidP="000B748A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</w:p>
          <w:p w14:paraId="05D13892" w14:textId="77777777" w:rsidR="00AE3DAE" w:rsidRPr="00B450C4" w:rsidRDefault="00AE3DAE" w:rsidP="000B748A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Indirect </w:t>
            </w:r>
          </w:p>
        </w:tc>
        <w:tc>
          <w:tcPr>
            <w:tcW w:w="6145" w:type="dxa"/>
            <w:vAlign w:val="center"/>
          </w:tcPr>
          <w:p w14:paraId="4673F50E" w14:textId="77777777" w:rsidR="00AE3DAE" w:rsidRPr="00B450C4" w:rsidRDefault="00AE3DAE" w:rsidP="000B748A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NIL</w:t>
            </w:r>
          </w:p>
        </w:tc>
        <w:tc>
          <w:tcPr>
            <w:tcW w:w="1195" w:type="dxa"/>
            <w:vAlign w:val="center"/>
          </w:tcPr>
          <w:p w14:paraId="698D06E1" w14:textId="77777777" w:rsidR="00AE3DAE" w:rsidRPr="00B450C4" w:rsidRDefault="00AE3DAE" w:rsidP="000B748A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NA</w:t>
            </w:r>
          </w:p>
        </w:tc>
        <w:tc>
          <w:tcPr>
            <w:tcW w:w="1260" w:type="dxa"/>
          </w:tcPr>
          <w:p w14:paraId="624DDC0C" w14:textId="77777777" w:rsidR="00AE3DAE" w:rsidRPr="00B450C4" w:rsidRDefault="00AE3DAE" w:rsidP="000B748A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 w:rsidRPr="004C3E5D">
              <w:rPr>
                <w:b w:val="0"/>
                <w:bCs w:val="0"/>
                <w:sz w:val="20"/>
                <w:szCs w:val="20"/>
              </w:rPr>
              <w:t>Feb 2020</w:t>
            </w:r>
          </w:p>
        </w:tc>
        <w:tc>
          <w:tcPr>
            <w:tcW w:w="1173" w:type="dxa"/>
            <w:vAlign w:val="center"/>
          </w:tcPr>
          <w:p w14:paraId="5FFFB14B" w14:textId="77777777" w:rsidR="00AE3DAE" w:rsidRPr="00B450C4" w:rsidRDefault="00AE3DAE" w:rsidP="000B748A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NA</w:t>
            </w:r>
          </w:p>
        </w:tc>
      </w:tr>
      <w:tr w:rsidR="00EE7073" w:rsidRPr="00B450C4" w14:paraId="1E47A371" w14:textId="77777777" w:rsidTr="002956E0">
        <w:tc>
          <w:tcPr>
            <w:tcW w:w="1947" w:type="dxa"/>
          </w:tcPr>
          <w:p w14:paraId="19E86A09" w14:textId="7AF29CF6" w:rsidR="00EE7073" w:rsidRPr="005165A7" w:rsidRDefault="00EE7073" w:rsidP="00EE7073">
            <w:pPr>
              <w:pStyle w:val="Title"/>
              <w:spacing w:before="0" w:after="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>
              <w:rPr>
                <w:rFonts w:cs="Arial"/>
                <w:b w:val="0"/>
                <w:color w:val="000000"/>
                <w:sz w:val="20"/>
                <w:szCs w:val="20"/>
              </w:rPr>
              <w:t xml:space="preserve">Alison Cameron </w:t>
            </w:r>
          </w:p>
        </w:tc>
        <w:tc>
          <w:tcPr>
            <w:tcW w:w="1139" w:type="dxa"/>
          </w:tcPr>
          <w:p w14:paraId="0438AB26" w14:textId="08854884" w:rsidR="00EE7073" w:rsidRPr="00CB1057" w:rsidRDefault="00EE7073" w:rsidP="00EE7073">
            <w:pPr>
              <w:pStyle w:val="Title"/>
              <w:spacing w:before="0" w:after="0" w:line="60" w:lineRule="atLeast"/>
              <w:rPr>
                <w:b w:val="0"/>
                <w:sz w:val="20"/>
                <w:szCs w:val="20"/>
              </w:rPr>
            </w:pPr>
            <w:r w:rsidRPr="003972B4">
              <w:rPr>
                <w:b w:val="0"/>
                <w:sz w:val="20"/>
                <w:szCs w:val="20"/>
              </w:rPr>
              <w:t xml:space="preserve">Specialist committee member </w:t>
            </w:r>
          </w:p>
        </w:tc>
        <w:tc>
          <w:tcPr>
            <w:tcW w:w="2592" w:type="dxa"/>
          </w:tcPr>
          <w:p w14:paraId="3F967210" w14:textId="77777777" w:rsidR="00EE7073" w:rsidRDefault="00EE7073" w:rsidP="00EE7073">
            <w:pPr>
              <w:pStyle w:val="Title"/>
              <w:spacing w:before="0" w:after="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</w:p>
          <w:p w14:paraId="0D0A760C" w14:textId="09A297BF" w:rsidR="00EE7073" w:rsidRDefault="00EE7073" w:rsidP="00EE7073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6145" w:type="dxa"/>
            <w:vAlign w:val="center"/>
          </w:tcPr>
          <w:p w14:paraId="655F6866" w14:textId="33C8CCB0" w:rsidR="00EE7073" w:rsidRDefault="002956E0" w:rsidP="00EE7073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NIL</w:t>
            </w:r>
          </w:p>
        </w:tc>
        <w:tc>
          <w:tcPr>
            <w:tcW w:w="1195" w:type="dxa"/>
            <w:vAlign w:val="center"/>
          </w:tcPr>
          <w:p w14:paraId="1834FA2F" w14:textId="61EE9576" w:rsidR="00EE7073" w:rsidRDefault="002956E0" w:rsidP="00EE7073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NA</w:t>
            </w:r>
          </w:p>
        </w:tc>
        <w:tc>
          <w:tcPr>
            <w:tcW w:w="1260" w:type="dxa"/>
          </w:tcPr>
          <w:p w14:paraId="436E8A7B" w14:textId="21F6B8A1" w:rsidR="00EE7073" w:rsidRPr="004C3E5D" w:rsidRDefault="002956E0" w:rsidP="00EE7073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Mar 2020</w:t>
            </w:r>
          </w:p>
        </w:tc>
        <w:tc>
          <w:tcPr>
            <w:tcW w:w="1173" w:type="dxa"/>
            <w:vAlign w:val="center"/>
          </w:tcPr>
          <w:p w14:paraId="02C36D60" w14:textId="3252E473" w:rsidR="00EE7073" w:rsidRDefault="002956E0" w:rsidP="00EE7073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NA</w:t>
            </w:r>
          </w:p>
        </w:tc>
      </w:tr>
      <w:tr w:rsidR="002956E0" w:rsidRPr="00B450C4" w14:paraId="17146B4B" w14:textId="77777777" w:rsidTr="002956E0">
        <w:tc>
          <w:tcPr>
            <w:tcW w:w="1947" w:type="dxa"/>
          </w:tcPr>
          <w:p w14:paraId="498DB197" w14:textId="50D56876" w:rsidR="002956E0" w:rsidRPr="005165A7" w:rsidRDefault="002956E0" w:rsidP="002956E0">
            <w:pPr>
              <w:pStyle w:val="Title"/>
              <w:spacing w:before="0" w:after="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B203B3">
              <w:rPr>
                <w:rFonts w:cs="Arial"/>
                <w:b w:val="0"/>
                <w:color w:val="000000"/>
                <w:sz w:val="20"/>
                <w:szCs w:val="20"/>
              </w:rPr>
              <w:t xml:space="preserve">Alison Cameron </w:t>
            </w:r>
          </w:p>
        </w:tc>
        <w:tc>
          <w:tcPr>
            <w:tcW w:w="1139" w:type="dxa"/>
          </w:tcPr>
          <w:p w14:paraId="5BE2C36C" w14:textId="7C3B9723" w:rsidR="002956E0" w:rsidRPr="00CB1057" w:rsidRDefault="002956E0" w:rsidP="002956E0">
            <w:pPr>
              <w:pStyle w:val="Title"/>
              <w:spacing w:before="0" w:after="0" w:line="60" w:lineRule="atLeast"/>
              <w:rPr>
                <w:b w:val="0"/>
                <w:sz w:val="20"/>
                <w:szCs w:val="20"/>
              </w:rPr>
            </w:pPr>
            <w:r w:rsidRPr="003972B4">
              <w:rPr>
                <w:b w:val="0"/>
                <w:sz w:val="20"/>
                <w:szCs w:val="20"/>
              </w:rPr>
              <w:t xml:space="preserve">Specialist committee member </w:t>
            </w:r>
          </w:p>
        </w:tc>
        <w:tc>
          <w:tcPr>
            <w:tcW w:w="2592" w:type="dxa"/>
          </w:tcPr>
          <w:p w14:paraId="256FF0B6" w14:textId="3DA43C40" w:rsidR="002956E0" w:rsidRDefault="002956E0" w:rsidP="002956E0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  <w:r w:rsidRPr="007B23F4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145" w:type="dxa"/>
          </w:tcPr>
          <w:p w14:paraId="52722DDD" w14:textId="0B2D96A2" w:rsidR="002956E0" w:rsidRPr="002956E0" w:rsidRDefault="002956E0" w:rsidP="002956E0">
            <w:pPr>
              <w:pStyle w:val="Title"/>
              <w:spacing w:before="0" w:after="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956E0">
              <w:rPr>
                <w:rFonts w:cs="Arial"/>
                <w:b w:val="0"/>
                <w:sz w:val="20"/>
                <w:szCs w:val="20"/>
              </w:rPr>
              <w:t>Local principal investigator for ROAM study (radiotherapy in grade 2 meningioma)</w:t>
            </w:r>
          </w:p>
        </w:tc>
        <w:tc>
          <w:tcPr>
            <w:tcW w:w="1195" w:type="dxa"/>
          </w:tcPr>
          <w:p w14:paraId="01565686" w14:textId="6EF86E49" w:rsidR="002956E0" w:rsidRPr="002956E0" w:rsidRDefault="002956E0" w:rsidP="002956E0">
            <w:pPr>
              <w:pStyle w:val="Title"/>
              <w:spacing w:before="0" w:after="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2956E0">
              <w:rPr>
                <w:rFonts w:cs="Arial"/>
                <w:b w:val="0"/>
                <w:sz w:val="20"/>
                <w:szCs w:val="20"/>
              </w:rPr>
              <w:t>15/8/2016</w:t>
            </w:r>
          </w:p>
        </w:tc>
        <w:tc>
          <w:tcPr>
            <w:tcW w:w="1260" w:type="dxa"/>
          </w:tcPr>
          <w:p w14:paraId="684200FC" w14:textId="12E16EAE" w:rsidR="002956E0" w:rsidRPr="002956E0" w:rsidRDefault="002956E0" w:rsidP="002956E0">
            <w:pPr>
              <w:pStyle w:val="Title"/>
              <w:spacing w:before="0" w:after="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065417">
              <w:rPr>
                <w:b w:val="0"/>
                <w:bCs w:val="0"/>
                <w:sz w:val="20"/>
                <w:szCs w:val="20"/>
              </w:rPr>
              <w:t>Mar 2020</w:t>
            </w:r>
          </w:p>
        </w:tc>
        <w:tc>
          <w:tcPr>
            <w:tcW w:w="1173" w:type="dxa"/>
          </w:tcPr>
          <w:p w14:paraId="472CA721" w14:textId="1F3DBED2" w:rsidR="002956E0" w:rsidRPr="002956E0" w:rsidRDefault="002956E0" w:rsidP="002956E0">
            <w:pPr>
              <w:pStyle w:val="Title"/>
              <w:spacing w:before="0" w:after="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2956E0">
              <w:rPr>
                <w:rFonts w:cs="Arial"/>
                <w:b w:val="0"/>
                <w:sz w:val="20"/>
                <w:szCs w:val="20"/>
              </w:rPr>
              <w:t xml:space="preserve">Ongoing </w:t>
            </w:r>
          </w:p>
        </w:tc>
      </w:tr>
      <w:tr w:rsidR="002956E0" w:rsidRPr="00B450C4" w14:paraId="6109B022" w14:textId="77777777" w:rsidTr="002956E0">
        <w:tc>
          <w:tcPr>
            <w:tcW w:w="1947" w:type="dxa"/>
          </w:tcPr>
          <w:p w14:paraId="4DB2F5EB" w14:textId="57536F8F" w:rsidR="002956E0" w:rsidRPr="00B203B3" w:rsidRDefault="002956E0" w:rsidP="002956E0">
            <w:pPr>
              <w:pStyle w:val="Title"/>
              <w:spacing w:before="0" w:after="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B203B3">
              <w:rPr>
                <w:rFonts w:cs="Arial"/>
                <w:b w:val="0"/>
                <w:color w:val="000000"/>
                <w:sz w:val="20"/>
                <w:szCs w:val="20"/>
              </w:rPr>
              <w:t xml:space="preserve">Alison Cameron </w:t>
            </w:r>
          </w:p>
        </w:tc>
        <w:tc>
          <w:tcPr>
            <w:tcW w:w="1139" w:type="dxa"/>
          </w:tcPr>
          <w:p w14:paraId="65912218" w14:textId="36EBAE92" w:rsidR="002956E0" w:rsidRPr="003972B4" w:rsidRDefault="002956E0" w:rsidP="002956E0">
            <w:pPr>
              <w:pStyle w:val="Title"/>
              <w:spacing w:before="0" w:after="0" w:line="60" w:lineRule="atLeast"/>
              <w:rPr>
                <w:b w:val="0"/>
                <w:sz w:val="20"/>
                <w:szCs w:val="20"/>
              </w:rPr>
            </w:pPr>
            <w:r w:rsidRPr="003972B4">
              <w:rPr>
                <w:b w:val="0"/>
                <w:sz w:val="20"/>
                <w:szCs w:val="20"/>
              </w:rPr>
              <w:t xml:space="preserve">Specialist committee member </w:t>
            </w:r>
          </w:p>
        </w:tc>
        <w:tc>
          <w:tcPr>
            <w:tcW w:w="2592" w:type="dxa"/>
          </w:tcPr>
          <w:p w14:paraId="0BD5D7E0" w14:textId="0A94E6EB" w:rsidR="002956E0" w:rsidRDefault="002956E0" w:rsidP="002956E0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  <w:r w:rsidRPr="007B23F4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145" w:type="dxa"/>
          </w:tcPr>
          <w:p w14:paraId="25C76818" w14:textId="4BABD184" w:rsidR="002956E0" w:rsidRPr="002956E0" w:rsidRDefault="002956E0" w:rsidP="002956E0">
            <w:pPr>
              <w:pStyle w:val="Title"/>
              <w:spacing w:before="0" w:after="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956E0">
              <w:rPr>
                <w:rFonts w:cs="Arial"/>
                <w:b w:val="0"/>
                <w:sz w:val="20"/>
                <w:szCs w:val="20"/>
              </w:rPr>
              <w:t>Grant from local charity (David Telling) has been awarded to set up a study regarding the treatment of acoustic neuroma, though this has not yet been accessed</w:t>
            </w:r>
          </w:p>
        </w:tc>
        <w:tc>
          <w:tcPr>
            <w:tcW w:w="1195" w:type="dxa"/>
          </w:tcPr>
          <w:p w14:paraId="6DF131A4" w14:textId="19919D7B" w:rsidR="002956E0" w:rsidRPr="002956E0" w:rsidRDefault="002956E0" w:rsidP="002956E0">
            <w:pPr>
              <w:pStyle w:val="Title"/>
              <w:spacing w:before="0" w:after="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2956E0">
              <w:rPr>
                <w:rFonts w:cs="Arial"/>
                <w:b w:val="0"/>
                <w:sz w:val="20"/>
                <w:szCs w:val="20"/>
              </w:rPr>
              <w:t>Aiming to commence summer 2020</w:t>
            </w:r>
          </w:p>
        </w:tc>
        <w:tc>
          <w:tcPr>
            <w:tcW w:w="1260" w:type="dxa"/>
          </w:tcPr>
          <w:p w14:paraId="590A4102" w14:textId="6D5FD63C" w:rsidR="002956E0" w:rsidRPr="002956E0" w:rsidRDefault="002956E0" w:rsidP="002956E0">
            <w:pPr>
              <w:pStyle w:val="Title"/>
              <w:spacing w:before="0" w:after="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065417">
              <w:rPr>
                <w:b w:val="0"/>
                <w:bCs w:val="0"/>
                <w:sz w:val="20"/>
                <w:szCs w:val="20"/>
              </w:rPr>
              <w:t>Mar 2020</w:t>
            </w:r>
          </w:p>
        </w:tc>
        <w:tc>
          <w:tcPr>
            <w:tcW w:w="1173" w:type="dxa"/>
          </w:tcPr>
          <w:p w14:paraId="796CE13C" w14:textId="77777777" w:rsidR="002956E0" w:rsidRPr="002956E0" w:rsidRDefault="002956E0" w:rsidP="002956E0">
            <w:pPr>
              <w:pStyle w:val="Title"/>
              <w:spacing w:before="0" w:after="0" w:line="60" w:lineRule="atLeas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2956E0" w:rsidRPr="00B450C4" w14:paraId="77785053" w14:textId="77777777" w:rsidTr="002956E0">
        <w:tc>
          <w:tcPr>
            <w:tcW w:w="1947" w:type="dxa"/>
          </w:tcPr>
          <w:p w14:paraId="4BB6F393" w14:textId="0D6B6A9D" w:rsidR="002956E0" w:rsidRPr="00B203B3" w:rsidRDefault="002956E0" w:rsidP="002956E0">
            <w:pPr>
              <w:pStyle w:val="Title"/>
              <w:spacing w:before="0" w:after="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B203B3">
              <w:rPr>
                <w:rFonts w:cs="Arial"/>
                <w:b w:val="0"/>
                <w:color w:val="000000"/>
                <w:sz w:val="20"/>
                <w:szCs w:val="20"/>
              </w:rPr>
              <w:t xml:space="preserve">Alison Cameron </w:t>
            </w:r>
          </w:p>
        </w:tc>
        <w:tc>
          <w:tcPr>
            <w:tcW w:w="1139" w:type="dxa"/>
          </w:tcPr>
          <w:p w14:paraId="44AB2578" w14:textId="6CE5C713" w:rsidR="002956E0" w:rsidRPr="003972B4" w:rsidRDefault="002956E0" w:rsidP="002956E0">
            <w:pPr>
              <w:pStyle w:val="Title"/>
              <w:spacing w:before="0" w:after="0" w:line="60" w:lineRule="atLeast"/>
              <w:rPr>
                <w:b w:val="0"/>
                <w:sz w:val="20"/>
                <w:szCs w:val="20"/>
              </w:rPr>
            </w:pPr>
            <w:r w:rsidRPr="003972B4">
              <w:rPr>
                <w:b w:val="0"/>
                <w:sz w:val="20"/>
                <w:szCs w:val="20"/>
              </w:rPr>
              <w:t xml:space="preserve">Specialist committee member </w:t>
            </w:r>
          </w:p>
        </w:tc>
        <w:tc>
          <w:tcPr>
            <w:tcW w:w="2592" w:type="dxa"/>
          </w:tcPr>
          <w:p w14:paraId="74C948FA" w14:textId="46130D07" w:rsidR="002956E0" w:rsidRDefault="002956E0" w:rsidP="002956E0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  <w:r w:rsidRPr="007B23F4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145" w:type="dxa"/>
          </w:tcPr>
          <w:p w14:paraId="69019D99" w14:textId="02533A13" w:rsidR="002956E0" w:rsidRPr="002956E0" w:rsidRDefault="002956E0" w:rsidP="002956E0">
            <w:pPr>
              <w:pStyle w:val="Title"/>
              <w:spacing w:before="0" w:after="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956E0">
              <w:rPr>
                <w:rFonts w:cs="Arial"/>
                <w:b w:val="0"/>
                <w:sz w:val="20"/>
                <w:szCs w:val="20"/>
              </w:rPr>
              <w:t>Grant from Health Education England to create a programme to assess the accuracy of radiotherapy contouring</w:t>
            </w:r>
          </w:p>
        </w:tc>
        <w:tc>
          <w:tcPr>
            <w:tcW w:w="1195" w:type="dxa"/>
          </w:tcPr>
          <w:p w14:paraId="7E07DD4E" w14:textId="4DE79BD4" w:rsidR="002956E0" w:rsidRPr="002956E0" w:rsidRDefault="002956E0" w:rsidP="002956E0">
            <w:pPr>
              <w:pStyle w:val="Title"/>
              <w:spacing w:before="0" w:after="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2956E0">
              <w:rPr>
                <w:rFonts w:cs="Arial"/>
                <w:b w:val="0"/>
                <w:sz w:val="20"/>
                <w:szCs w:val="20"/>
              </w:rPr>
              <w:t>September 2019</w:t>
            </w:r>
          </w:p>
        </w:tc>
        <w:tc>
          <w:tcPr>
            <w:tcW w:w="1260" w:type="dxa"/>
          </w:tcPr>
          <w:p w14:paraId="0EC1FAAA" w14:textId="10AAB183" w:rsidR="002956E0" w:rsidRPr="002956E0" w:rsidRDefault="002956E0" w:rsidP="002956E0">
            <w:pPr>
              <w:pStyle w:val="Title"/>
              <w:spacing w:before="0" w:after="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065417">
              <w:rPr>
                <w:b w:val="0"/>
                <w:bCs w:val="0"/>
                <w:sz w:val="20"/>
                <w:szCs w:val="20"/>
              </w:rPr>
              <w:t>Mar 2020</w:t>
            </w:r>
          </w:p>
        </w:tc>
        <w:tc>
          <w:tcPr>
            <w:tcW w:w="1173" w:type="dxa"/>
          </w:tcPr>
          <w:p w14:paraId="42BA1304" w14:textId="1ECE3A4F" w:rsidR="002956E0" w:rsidRPr="002956E0" w:rsidRDefault="002956E0" w:rsidP="002956E0">
            <w:pPr>
              <w:pStyle w:val="Title"/>
              <w:spacing w:before="0" w:after="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2956E0">
              <w:rPr>
                <w:rFonts w:cs="Arial"/>
                <w:b w:val="0"/>
                <w:sz w:val="20"/>
                <w:szCs w:val="20"/>
              </w:rPr>
              <w:t>ongoing</w:t>
            </w:r>
          </w:p>
        </w:tc>
      </w:tr>
      <w:tr w:rsidR="002956E0" w:rsidRPr="00B450C4" w14:paraId="0F78C559" w14:textId="77777777" w:rsidTr="002956E0">
        <w:tc>
          <w:tcPr>
            <w:tcW w:w="1947" w:type="dxa"/>
          </w:tcPr>
          <w:p w14:paraId="27C6CEAF" w14:textId="63E79963" w:rsidR="002956E0" w:rsidRPr="00B203B3" w:rsidRDefault="002956E0" w:rsidP="002956E0">
            <w:pPr>
              <w:pStyle w:val="Title"/>
              <w:spacing w:before="0" w:after="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B203B3">
              <w:rPr>
                <w:rFonts w:cs="Arial"/>
                <w:b w:val="0"/>
                <w:color w:val="000000"/>
                <w:sz w:val="20"/>
                <w:szCs w:val="20"/>
              </w:rPr>
              <w:t xml:space="preserve">Alison Cameron </w:t>
            </w:r>
          </w:p>
        </w:tc>
        <w:tc>
          <w:tcPr>
            <w:tcW w:w="1139" w:type="dxa"/>
          </w:tcPr>
          <w:p w14:paraId="10F3EA2A" w14:textId="46F44E9F" w:rsidR="002956E0" w:rsidRPr="003972B4" w:rsidRDefault="002956E0" w:rsidP="002956E0">
            <w:pPr>
              <w:pStyle w:val="Title"/>
              <w:spacing w:before="0" w:after="0" w:line="60" w:lineRule="atLeast"/>
              <w:rPr>
                <w:b w:val="0"/>
                <w:sz w:val="20"/>
                <w:szCs w:val="20"/>
              </w:rPr>
            </w:pPr>
            <w:r w:rsidRPr="003972B4">
              <w:rPr>
                <w:b w:val="0"/>
                <w:sz w:val="20"/>
                <w:szCs w:val="20"/>
              </w:rPr>
              <w:t xml:space="preserve">Specialist committee member </w:t>
            </w:r>
          </w:p>
        </w:tc>
        <w:tc>
          <w:tcPr>
            <w:tcW w:w="2592" w:type="dxa"/>
          </w:tcPr>
          <w:p w14:paraId="786B17E2" w14:textId="2578F391" w:rsidR="002956E0" w:rsidRDefault="002956E0" w:rsidP="002956E0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  <w:r w:rsidRPr="007B23F4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145" w:type="dxa"/>
          </w:tcPr>
          <w:p w14:paraId="3F803602" w14:textId="4952054F" w:rsidR="002956E0" w:rsidRPr="002956E0" w:rsidRDefault="002956E0" w:rsidP="002956E0">
            <w:pPr>
              <w:pStyle w:val="Title"/>
              <w:spacing w:before="0" w:after="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956E0">
              <w:rPr>
                <w:rFonts w:cs="Arial"/>
                <w:b w:val="0"/>
                <w:sz w:val="20"/>
                <w:szCs w:val="20"/>
              </w:rPr>
              <w:t xml:space="preserve">Local principal investigator for EORTC 1320- study of </w:t>
            </w:r>
            <w:proofErr w:type="spellStart"/>
            <w:r w:rsidRPr="002956E0">
              <w:rPr>
                <w:rFonts w:cs="Arial"/>
                <w:b w:val="0"/>
                <w:sz w:val="20"/>
                <w:szCs w:val="20"/>
              </w:rPr>
              <w:t>trabectadin</w:t>
            </w:r>
            <w:proofErr w:type="spellEnd"/>
            <w:r w:rsidRPr="002956E0">
              <w:rPr>
                <w:rFonts w:cs="Arial"/>
                <w:b w:val="0"/>
                <w:sz w:val="20"/>
                <w:szCs w:val="20"/>
              </w:rPr>
              <w:t xml:space="preserve"> in grade 2/3 meningioma.  Paper now submitted for publication</w:t>
            </w:r>
          </w:p>
        </w:tc>
        <w:tc>
          <w:tcPr>
            <w:tcW w:w="1195" w:type="dxa"/>
          </w:tcPr>
          <w:p w14:paraId="34A4BCC6" w14:textId="6AA28AC1" w:rsidR="002956E0" w:rsidRPr="002956E0" w:rsidRDefault="002956E0" w:rsidP="002956E0">
            <w:pPr>
              <w:pStyle w:val="Title"/>
              <w:spacing w:before="0" w:after="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2956E0">
              <w:rPr>
                <w:rFonts w:cs="Arial"/>
                <w:b w:val="0"/>
                <w:sz w:val="20"/>
                <w:szCs w:val="20"/>
              </w:rPr>
              <w:t>17/5/2016</w:t>
            </w:r>
          </w:p>
        </w:tc>
        <w:tc>
          <w:tcPr>
            <w:tcW w:w="1260" w:type="dxa"/>
          </w:tcPr>
          <w:p w14:paraId="2EEACDCD" w14:textId="7F68AFD9" w:rsidR="002956E0" w:rsidRPr="002956E0" w:rsidRDefault="002956E0" w:rsidP="002956E0">
            <w:pPr>
              <w:pStyle w:val="Title"/>
              <w:spacing w:before="0" w:after="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065417">
              <w:rPr>
                <w:b w:val="0"/>
                <w:bCs w:val="0"/>
                <w:sz w:val="20"/>
                <w:szCs w:val="20"/>
              </w:rPr>
              <w:t>Mar 2020</w:t>
            </w:r>
          </w:p>
        </w:tc>
        <w:tc>
          <w:tcPr>
            <w:tcW w:w="1173" w:type="dxa"/>
          </w:tcPr>
          <w:p w14:paraId="00E5EB19" w14:textId="689FAF21" w:rsidR="002956E0" w:rsidRPr="002956E0" w:rsidRDefault="002956E0" w:rsidP="002956E0">
            <w:pPr>
              <w:pStyle w:val="Title"/>
              <w:spacing w:before="0" w:after="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2956E0">
              <w:rPr>
                <w:rFonts w:cs="Arial"/>
                <w:b w:val="0"/>
                <w:sz w:val="20"/>
                <w:szCs w:val="20"/>
              </w:rPr>
              <w:t>ongoing</w:t>
            </w:r>
          </w:p>
        </w:tc>
      </w:tr>
      <w:tr w:rsidR="002956E0" w:rsidRPr="00B450C4" w14:paraId="4BE74B1A" w14:textId="77777777" w:rsidTr="002956E0">
        <w:tc>
          <w:tcPr>
            <w:tcW w:w="1947" w:type="dxa"/>
          </w:tcPr>
          <w:p w14:paraId="1A6744E1" w14:textId="2C24D84B" w:rsidR="002956E0" w:rsidRPr="00B203B3" w:rsidRDefault="002956E0" w:rsidP="002956E0">
            <w:pPr>
              <w:pStyle w:val="Title"/>
              <w:spacing w:before="0" w:after="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B203B3">
              <w:rPr>
                <w:rFonts w:cs="Arial"/>
                <w:b w:val="0"/>
                <w:color w:val="000000"/>
                <w:sz w:val="20"/>
                <w:szCs w:val="20"/>
              </w:rPr>
              <w:t xml:space="preserve">Alison Cameron </w:t>
            </w:r>
          </w:p>
        </w:tc>
        <w:tc>
          <w:tcPr>
            <w:tcW w:w="1139" w:type="dxa"/>
          </w:tcPr>
          <w:p w14:paraId="06CA225D" w14:textId="1C8A8E30" w:rsidR="002956E0" w:rsidRPr="003972B4" w:rsidRDefault="002956E0" w:rsidP="002956E0">
            <w:pPr>
              <w:pStyle w:val="Title"/>
              <w:spacing w:before="0" w:after="0" w:line="60" w:lineRule="atLeast"/>
              <w:rPr>
                <w:b w:val="0"/>
                <w:sz w:val="20"/>
                <w:szCs w:val="20"/>
              </w:rPr>
            </w:pPr>
            <w:r w:rsidRPr="003972B4">
              <w:rPr>
                <w:b w:val="0"/>
                <w:sz w:val="20"/>
                <w:szCs w:val="20"/>
              </w:rPr>
              <w:t xml:space="preserve">Specialist committee member </w:t>
            </w:r>
          </w:p>
        </w:tc>
        <w:tc>
          <w:tcPr>
            <w:tcW w:w="2592" w:type="dxa"/>
          </w:tcPr>
          <w:p w14:paraId="13950D39" w14:textId="0A7D9238" w:rsidR="002956E0" w:rsidRDefault="002956E0" w:rsidP="002956E0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  <w:r w:rsidRPr="007B23F4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145" w:type="dxa"/>
          </w:tcPr>
          <w:p w14:paraId="58290977" w14:textId="78B1ECE5" w:rsidR="002956E0" w:rsidRPr="002956E0" w:rsidRDefault="002956E0" w:rsidP="002956E0">
            <w:pPr>
              <w:pStyle w:val="Title"/>
              <w:spacing w:before="0" w:after="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956E0">
              <w:rPr>
                <w:rFonts w:cs="Arial"/>
                <w:b w:val="0"/>
                <w:sz w:val="20"/>
                <w:szCs w:val="20"/>
              </w:rPr>
              <w:t>Speaker at BIR “current treatment techniques for brain metastases” teaching day</w:t>
            </w:r>
          </w:p>
        </w:tc>
        <w:tc>
          <w:tcPr>
            <w:tcW w:w="1195" w:type="dxa"/>
          </w:tcPr>
          <w:p w14:paraId="395CF831" w14:textId="5CDA04C7" w:rsidR="002956E0" w:rsidRPr="002956E0" w:rsidRDefault="002956E0" w:rsidP="002956E0">
            <w:pPr>
              <w:pStyle w:val="Title"/>
              <w:spacing w:before="0" w:after="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2956E0">
              <w:rPr>
                <w:rFonts w:cs="Arial"/>
                <w:b w:val="0"/>
                <w:sz w:val="20"/>
                <w:szCs w:val="20"/>
              </w:rPr>
              <w:t>27/3/2020</w:t>
            </w:r>
          </w:p>
        </w:tc>
        <w:tc>
          <w:tcPr>
            <w:tcW w:w="1260" w:type="dxa"/>
          </w:tcPr>
          <w:p w14:paraId="3EAA4119" w14:textId="6E2F200D" w:rsidR="002956E0" w:rsidRPr="002956E0" w:rsidRDefault="002956E0" w:rsidP="002956E0">
            <w:pPr>
              <w:pStyle w:val="Title"/>
              <w:spacing w:before="0" w:after="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065417">
              <w:rPr>
                <w:b w:val="0"/>
                <w:bCs w:val="0"/>
                <w:sz w:val="20"/>
                <w:szCs w:val="20"/>
              </w:rPr>
              <w:t>Mar 2020</w:t>
            </w:r>
          </w:p>
        </w:tc>
        <w:tc>
          <w:tcPr>
            <w:tcW w:w="1173" w:type="dxa"/>
          </w:tcPr>
          <w:p w14:paraId="249038FF" w14:textId="510E7B4D" w:rsidR="002956E0" w:rsidRPr="002956E0" w:rsidRDefault="002956E0" w:rsidP="002956E0">
            <w:pPr>
              <w:pStyle w:val="Title"/>
              <w:spacing w:before="0" w:after="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2956E0">
              <w:rPr>
                <w:rFonts w:cs="Arial"/>
                <w:b w:val="0"/>
                <w:sz w:val="20"/>
                <w:szCs w:val="20"/>
              </w:rPr>
              <w:t>27/3/2020</w:t>
            </w:r>
          </w:p>
        </w:tc>
      </w:tr>
      <w:tr w:rsidR="002956E0" w:rsidRPr="00B450C4" w14:paraId="0C8DFEE3" w14:textId="77777777" w:rsidTr="002956E0">
        <w:tc>
          <w:tcPr>
            <w:tcW w:w="1947" w:type="dxa"/>
          </w:tcPr>
          <w:p w14:paraId="545BB023" w14:textId="0E5F2C76" w:rsidR="002956E0" w:rsidRPr="00B203B3" w:rsidRDefault="002956E0" w:rsidP="002956E0">
            <w:pPr>
              <w:pStyle w:val="Title"/>
              <w:spacing w:before="0" w:after="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B203B3">
              <w:rPr>
                <w:rFonts w:cs="Arial"/>
                <w:b w:val="0"/>
                <w:color w:val="000000"/>
                <w:sz w:val="20"/>
                <w:szCs w:val="20"/>
              </w:rPr>
              <w:lastRenderedPageBreak/>
              <w:t xml:space="preserve">Alison Cameron </w:t>
            </w:r>
          </w:p>
        </w:tc>
        <w:tc>
          <w:tcPr>
            <w:tcW w:w="1139" w:type="dxa"/>
          </w:tcPr>
          <w:p w14:paraId="5C8108ED" w14:textId="74397498" w:rsidR="002956E0" w:rsidRPr="003972B4" w:rsidRDefault="002956E0" w:rsidP="002956E0">
            <w:pPr>
              <w:pStyle w:val="Title"/>
              <w:spacing w:before="0" w:after="0" w:line="60" w:lineRule="atLeast"/>
              <w:rPr>
                <w:b w:val="0"/>
                <w:sz w:val="20"/>
                <w:szCs w:val="20"/>
              </w:rPr>
            </w:pPr>
            <w:r w:rsidRPr="003972B4">
              <w:rPr>
                <w:b w:val="0"/>
                <w:sz w:val="20"/>
                <w:szCs w:val="20"/>
              </w:rPr>
              <w:t xml:space="preserve">Specialist committee member </w:t>
            </w:r>
          </w:p>
        </w:tc>
        <w:tc>
          <w:tcPr>
            <w:tcW w:w="2592" w:type="dxa"/>
          </w:tcPr>
          <w:p w14:paraId="5D40609C" w14:textId="5B3AE13B" w:rsidR="002956E0" w:rsidRDefault="002956E0" w:rsidP="002956E0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  <w:r w:rsidRPr="007B23F4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145" w:type="dxa"/>
          </w:tcPr>
          <w:p w14:paraId="09C72BD3" w14:textId="32F61C3D" w:rsidR="002956E0" w:rsidRPr="002956E0" w:rsidRDefault="002956E0" w:rsidP="002956E0">
            <w:pPr>
              <w:pStyle w:val="Title"/>
              <w:spacing w:before="0" w:after="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956E0">
              <w:rPr>
                <w:rFonts w:cs="Arial"/>
                <w:b w:val="0"/>
                <w:sz w:val="20"/>
                <w:szCs w:val="20"/>
              </w:rPr>
              <w:t xml:space="preserve">Speaker at teaching day on treatment of brain metastases at </w:t>
            </w:r>
            <w:proofErr w:type="spellStart"/>
            <w:r w:rsidRPr="002956E0">
              <w:rPr>
                <w:rFonts w:cs="Arial"/>
                <w:b w:val="0"/>
                <w:sz w:val="20"/>
                <w:szCs w:val="20"/>
              </w:rPr>
              <w:t>Gulbenkian</w:t>
            </w:r>
            <w:proofErr w:type="spellEnd"/>
            <w:r w:rsidRPr="002956E0">
              <w:rPr>
                <w:rFonts w:cs="Arial"/>
                <w:b w:val="0"/>
                <w:sz w:val="20"/>
                <w:szCs w:val="20"/>
              </w:rPr>
              <w:t xml:space="preserve"> Foundation, Lisbon</w:t>
            </w:r>
          </w:p>
        </w:tc>
        <w:tc>
          <w:tcPr>
            <w:tcW w:w="1195" w:type="dxa"/>
          </w:tcPr>
          <w:p w14:paraId="38E8E763" w14:textId="26A610C0" w:rsidR="002956E0" w:rsidRPr="002956E0" w:rsidRDefault="002956E0" w:rsidP="002956E0">
            <w:pPr>
              <w:pStyle w:val="Title"/>
              <w:spacing w:before="0" w:after="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2956E0">
              <w:rPr>
                <w:rFonts w:cs="Arial"/>
                <w:b w:val="0"/>
                <w:sz w:val="20"/>
                <w:szCs w:val="20"/>
              </w:rPr>
              <w:t>5/7/2020</w:t>
            </w:r>
          </w:p>
        </w:tc>
        <w:tc>
          <w:tcPr>
            <w:tcW w:w="1260" w:type="dxa"/>
          </w:tcPr>
          <w:p w14:paraId="5A01A179" w14:textId="20ED7541" w:rsidR="002956E0" w:rsidRPr="002956E0" w:rsidRDefault="002956E0" w:rsidP="002956E0">
            <w:pPr>
              <w:pStyle w:val="Title"/>
              <w:spacing w:before="0" w:after="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065417">
              <w:rPr>
                <w:b w:val="0"/>
                <w:bCs w:val="0"/>
                <w:sz w:val="20"/>
                <w:szCs w:val="20"/>
              </w:rPr>
              <w:t>Mar 2020</w:t>
            </w:r>
          </w:p>
        </w:tc>
        <w:tc>
          <w:tcPr>
            <w:tcW w:w="1173" w:type="dxa"/>
          </w:tcPr>
          <w:p w14:paraId="0B9C7700" w14:textId="339D0B8B" w:rsidR="002956E0" w:rsidRPr="002956E0" w:rsidRDefault="002956E0" w:rsidP="002956E0">
            <w:pPr>
              <w:pStyle w:val="Title"/>
              <w:spacing w:before="0" w:after="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2956E0">
              <w:rPr>
                <w:rFonts w:cs="Arial"/>
                <w:b w:val="0"/>
                <w:sz w:val="20"/>
                <w:szCs w:val="20"/>
              </w:rPr>
              <w:t>5/7/2020</w:t>
            </w:r>
          </w:p>
        </w:tc>
      </w:tr>
      <w:tr w:rsidR="00D662EC" w:rsidRPr="00B450C4" w14:paraId="17C38495" w14:textId="77777777" w:rsidTr="002956E0">
        <w:tc>
          <w:tcPr>
            <w:tcW w:w="1947" w:type="dxa"/>
          </w:tcPr>
          <w:p w14:paraId="2AC0EF44" w14:textId="57E2F265" w:rsidR="00D662EC" w:rsidRPr="00B203B3" w:rsidRDefault="00D662EC" w:rsidP="00D662EC">
            <w:pPr>
              <w:pStyle w:val="Title"/>
              <w:spacing w:before="0" w:after="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B203B3">
              <w:rPr>
                <w:rFonts w:cs="Arial"/>
                <w:b w:val="0"/>
                <w:color w:val="000000"/>
                <w:sz w:val="20"/>
                <w:szCs w:val="20"/>
              </w:rPr>
              <w:t xml:space="preserve">Alison Cameron </w:t>
            </w:r>
          </w:p>
        </w:tc>
        <w:tc>
          <w:tcPr>
            <w:tcW w:w="1139" w:type="dxa"/>
          </w:tcPr>
          <w:p w14:paraId="46A7D2C1" w14:textId="3879FAEA" w:rsidR="00D662EC" w:rsidRPr="003972B4" w:rsidRDefault="00D662EC" w:rsidP="00D662EC">
            <w:pPr>
              <w:pStyle w:val="Title"/>
              <w:spacing w:before="0" w:after="0" w:line="60" w:lineRule="atLeast"/>
              <w:rPr>
                <w:b w:val="0"/>
                <w:sz w:val="20"/>
                <w:szCs w:val="20"/>
              </w:rPr>
            </w:pPr>
            <w:r w:rsidRPr="003972B4">
              <w:rPr>
                <w:b w:val="0"/>
                <w:sz w:val="20"/>
                <w:szCs w:val="20"/>
              </w:rPr>
              <w:t xml:space="preserve">Specialist committee member </w:t>
            </w:r>
          </w:p>
        </w:tc>
        <w:tc>
          <w:tcPr>
            <w:tcW w:w="2592" w:type="dxa"/>
          </w:tcPr>
          <w:p w14:paraId="2F4D01CB" w14:textId="3A9BAC4A" w:rsidR="00D662EC" w:rsidRDefault="00D662EC" w:rsidP="00D662EC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  <w:r w:rsidRPr="007B23F4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145" w:type="dxa"/>
            <w:vAlign w:val="center"/>
          </w:tcPr>
          <w:p w14:paraId="2BC54559" w14:textId="77777777" w:rsidR="00D662EC" w:rsidRPr="00D662EC" w:rsidRDefault="00D662EC" w:rsidP="00D662EC">
            <w:pPr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  <w:r w:rsidRPr="00D662EC">
              <w:rPr>
                <w:rFonts w:ascii="Arial" w:hAnsi="Arial" w:cs="Arial"/>
                <w:bCs/>
                <w:kern w:val="28"/>
                <w:sz w:val="20"/>
                <w:szCs w:val="20"/>
              </w:rPr>
              <w:t>I co-authored this paper:</w:t>
            </w:r>
          </w:p>
          <w:p w14:paraId="4A022ED0" w14:textId="77777777" w:rsidR="00D662EC" w:rsidRPr="00D662EC" w:rsidRDefault="00D662EC" w:rsidP="00D662EC">
            <w:pPr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</w:p>
          <w:p w14:paraId="50CAC657" w14:textId="77777777" w:rsidR="00D662EC" w:rsidRPr="00D662EC" w:rsidRDefault="00D662EC" w:rsidP="00D662EC">
            <w:pPr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  <w:r w:rsidRPr="00D662EC">
              <w:rPr>
                <w:rFonts w:ascii="Arial" w:hAnsi="Arial" w:cs="Arial"/>
                <w:bCs/>
                <w:kern w:val="28"/>
                <w:sz w:val="20"/>
                <w:szCs w:val="20"/>
              </w:rPr>
              <w:t xml:space="preserve">Extracranial dose and the risk of radiation-induced malignancy after intracranial stereotactic radiosurgery: is it time to establish a therapeutic reference level? Acta </w:t>
            </w:r>
            <w:proofErr w:type="spellStart"/>
            <w:r w:rsidRPr="00D662EC">
              <w:rPr>
                <w:rFonts w:ascii="Arial" w:hAnsi="Arial" w:cs="Arial"/>
                <w:bCs/>
                <w:kern w:val="28"/>
                <w:sz w:val="20"/>
                <w:szCs w:val="20"/>
              </w:rPr>
              <w:t>Neurochirurgica</w:t>
            </w:r>
            <w:proofErr w:type="spellEnd"/>
            <w:r w:rsidRPr="00D662EC">
              <w:rPr>
                <w:rFonts w:ascii="Arial" w:hAnsi="Arial" w:cs="Arial"/>
                <w:bCs/>
                <w:kern w:val="28"/>
                <w:sz w:val="20"/>
                <w:szCs w:val="20"/>
              </w:rPr>
              <w:t xml:space="preserve"> (2021) 163:971–979 Ian </w:t>
            </w:r>
            <w:proofErr w:type="spellStart"/>
            <w:r w:rsidRPr="00D662EC">
              <w:rPr>
                <w:rFonts w:ascii="Arial" w:hAnsi="Arial" w:cs="Arial"/>
                <w:bCs/>
                <w:kern w:val="28"/>
                <w:sz w:val="20"/>
                <w:szCs w:val="20"/>
              </w:rPr>
              <w:t>Paddick</w:t>
            </w:r>
            <w:proofErr w:type="spellEnd"/>
            <w:r w:rsidRPr="00D662EC">
              <w:rPr>
                <w:rFonts w:ascii="Arial" w:hAnsi="Arial" w:cs="Arial"/>
                <w:bCs/>
                <w:kern w:val="28"/>
                <w:sz w:val="20"/>
                <w:szCs w:val="20"/>
              </w:rPr>
              <w:t xml:space="preserve"> &amp; A. Cameron &amp; A. </w:t>
            </w:r>
            <w:proofErr w:type="spellStart"/>
            <w:r w:rsidRPr="00D662EC">
              <w:rPr>
                <w:rFonts w:ascii="Arial" w:hAnsi="Arial" w:cs="Arial"/>
                <w:bCs/>
                <w:kern w:val="28"/>
                <w:sz w:val="20"/>
                <w:szCs w:val="20"/>
              </w:rPr>
              <w:t>Dimitriadis</w:t>
            </w:r>
            <w:proofErr w:type="spellEnd"/>
          </w:p>
          <w:p w14:paraId="384A8DC1" w14:textId="77777777" w:rsidR="00D662EC" w:rsidRDefault="00D662EC" w:rsidP="00D662EC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14:paraId="1F2D0A1E" w14:textId="5459FF52" w:rsidR="00D662EC" w:rsidRDefault="00D662EC" w:rsidP="00D662EC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2021</w:t>
            </w:r>
          </w:p>
        </w:tc>
        <w:tc>
          <w:tcPr>
            <w:tcW w:w="1260" w:type="dxa"/>
          </w:tcPr>
          <w:p w14:paraId="1DE9F50C" w14:textId="0DB5D6E8" w:rsidR="00D662EC" w:rsidRDefault="00D662EC" w:rsidP="00D662EC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16/06/21</w:t>
            </w:r>
          </w:p>
        </w:tc>
        <w:tc>
          <w:tcPr>
            <w:tcW w:w="1173" w:type="dxa"/>
            <w:vAlign w:val="center"/>
          </w:tcPr>
          <w:p w14:paraId="336A8029" w14:textId="77777777" w:rsidR="00D662EC" w:rsidRDefault="00D662EC" w:rsidP="00D662EC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D662EC" w:rsidRPr="00B450C4" w14:paraId="273E80A0" w14:textId="77777777" w:rsidTr="002956E0">
        <w:tc>
          <w:tcPr>
            <w:tcW w:w="1947" w:type="dxa"/>
          </w:tcPr>
          <w:p w14:paraId="09FE22E4" w14:textId="261549D1" w:rsidR="00D662EC" w:rsidRPr="005165A7" w:rsidRDefault="00D662EC" w:rsidP="00D662EC">
            <w:pPr>
              <w:pStyle w:val="Title"/>
              <w:spacing w:before="0" w:after="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B203B3">
              <w:rPr>
                <w:rFonts w:cs="Arial"/>
                <w:b w:val="0"/>
                <w:color w:val="000000"/>
                <w:sz w:val="20"/>
                <w:szCs w:val="20"/>
              </w:rPr>
              <w:t xml:space="preserve">Alison Cameron </w:t>
            </w:r>
          </w:p>
        </w:tc>
        <w:tc>
          <w:tcPr>
            <w:tcW w:w="1139" w:type="dxa"/>
          </w:tcPr>
          <w:p w14:paraId="758D38FA" w14:textId="152219D8" w:rsidR="00D662EC" w:rsidRPr="00CB1057" w:rsidRDefault="00D662EC" w:rsidP="00D662EC">
            <w:pPr>
              <w:pStyle w:val="Title"/>
              <w:spacing w:before="0" w:after="0" w:line="60" w:lineRule="atLeast"/>
              <w:rPr>
                <w:b w:val="0"/>
                <w:sz w:val="20"/>
                <w:szCs w:val="20"/>
              </w:rPr>
            </w:pPr>
            <w:r w:rsidRPr="003972B4">
              <w:rPr>
                <w:b w:val="0"/>
                <w:sz w:val="20"/>
                <w:szCs w:val="20"/>
              </w:rPr>
              <w:t xml:space="preserve">Specialist committee member </w:t>
            </w:r>
          </w:p>
        </w:tc>
        <w:tc>
          <w:tcPr>
            <w:tcW w:w="2592" w:type="dxa"/>
          </w:tcPr>
          <w:p w14:paraId="60A83020" w14:textId="77777777" w:rsidR="00D662EC" w:rsidRDefault="00D662EC" w:rsidP="00D662EC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</w:p>
          <w:p w14:paraId="45CFB8D8" w14:textId="2F4B2367" w:rsidR="00D662EC" w:rsidRDefault="00D662EC" w:rsidP="00D662EC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Indirect </w:t>
            </w:r>
          </w:p>
        </w:tc>
        <w:tc>
          <w:tcPr>
            <w:tcW w:w="6145" w:type="dxa"/>
            <w:vAlign w:val="center"/>
          </w:tcPr>
          <w:p w14:paraId="4CF31135" w14:textId="6705C744" w:rsidR="00D662EC" w:rsidRDefault="00D662EC" w:rsidP="00D662EC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NIL</w:t>
            </w:r>
          </w:p>
        </w:tc>
        <w:tc>
          <w:tcPr>
            <w:tcW w:w="1195" w:type="dxa"/>
            <w:vAlign w:val="center"/>
          </w:tcPr>
          <w:p w14:paraId="23E7F6D2" w14:textId="7FD4F721" w:rsidR="00D662EC" w:rsidRDefault="00D662EC" w:rsidP="00D662EC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NA</w:t>
            </w:r>
          </w:p>
        </w:tc>
        <w:tc>
          <w:tcPr>
            <w:tcW w:w="1260" w:type="dxa"/>
          </w:tcPr>
          <w:p w14:paraId="14F4A498" w14:textId="50B8130F" w:rsidR="00D662EC" w:rsidRPr="004C3E5D" w:rsidRDefault="00D662EC" w:rsidP="00D662EC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Mar 2020</w:t>
            </w:r>
          </w:p>
        </w:tc>
        <w:tc>
          <w:tcPr>
            <w:tcW w:w="1173" w:type="dxa"/>
            <w:vAlign w:val="center"/>
          </w:tcPr>
          <w:p w14:paraId="085B0794" w14:textId="7A2D5888" w:rsidR="00D662EC" w:rsidRDefault="00D662EC" w:rsidP="00D662EC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NA</w:t>
            </w:r>
          </w:p>
        </w:tc>
      </w:tr>
      <w:tr w:rsidR="00D662EC" w:rsidRPr="00B450C4" w14:paraId="512FA0A1" w14:textId="77777777" w:rsidTr="002956E0">
        <w:tc>
          <w:tcPr>
            <w:tcW w:w="1947" w:type="dxa"/>
          </w:tcPr>
          <w:p w14:paraId="23D93505" w14:textId="16438366" w:rsidR="00D662EC" w:rsidRPr="005165A7" w:rsidRDefault="00D662EC" w:rsidP="00D662EC">
            <w:pPr>
              <w:pStyle w:val="Title"/>
              <w:spacing w:before="0" w:after="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EE7073">
              <w:rPr>
                <w:rFonts w:cs="Arial"/>
                <w:b w:val="0"/>
                <w:color w:val="000000"/>
                <w:sz w:val="20"/>
                <w:szCs w:val="20"/>
              </w:rPr>
              <w:t>Shanika Samarasekera</w:t>
            </w:r>
          </w:p>
        </w:tc>
        <w:tc>
          <w:tcPr>
            <w:tcW w:w="1139" w:type="dxa"/>
          </w:tcPr>
          <w:p w14:paraId="5ED3D1D0" w14:textId="58463E52" w:rsidR="00D662EC" w:rsidRPr="00CB1057" w:rsidRDefault="00D662EC" w:rsidP="00D662EC">
            <w:pPr>
              <w:pStyle w:val="Title"/>
              <w:spacing w:before="0" w:after="0" w:line="60" w:lineRule="atLeast"/>
              <w:rPr>
                <w:b w:val="0"/>
                <w:sz w:val="20"/>
                <w:szCs w:val="20"/>
              </w:rPr>
            </w:pPr>
            <w:r w:rsidRPr="003972B4">
              <w:rPr>
                <w:b w:val="0"/>
                <w:sz w:val="20"/>
                <w:szCs w:val="20"/>
              </w:rPr>
              <w:t xml:space="preserve">Specialist committee member </w:t>
            </w:r>
          </w:p>
        </w:tc>
        <w:tc>
          <w:tcPr>
            <w:tcW w:w="2592" w:type="dxa"/>
          </w:tcPr>
          <w:p w14:paraId="20173EAA" w14:textId="77777777" w:rsidR="00D662EC" w:rsidRDefault="00D662EC" w:rsidP="00D662EC">
            <w:pPr>
              <w:pStyle w:val="Title"/>
              <w:spacing w:before="0" w:after="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</w:p>
          <w:p w14:paraId="7F24FFF6" w14:textId="36CBBDCD" w:rsidR="00D662EC" w:rsidRDefault="00D662EC" w:rsidP="00D662EC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6145" w:type="dxa"/>
            <w:vAlign w:val="center"/>
          </w:tcPr>
          <w:p w14:paraId="497C73AE" w14:textId="236F0EA9" w:rsidR="00D662EC" w:rsidRDefault="00D662EC" w:rsidP="00D662EC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Speaker fees UCB, Eisai </w:t>
            </w:r>
          </w:p>
        </w:tc>
        <w:tc>
          <w:tcPr>
            <w:tcW w:w="1195" w:type="dxa"/>
            <w:vAlign w:val="center"/>
          </w:tcPr>
          <w:p w14:paraId="466EC908" w14:textId="76FAE7C0" w:rsidR="00D662EC" w:rsidRDefault="00D662EC" w:rsidP="00D662EC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Mar 2014</w:t>
            </w:r>
          </w:p>
        </w:tc>
        <w:tc>
          <w:tcPr>
            <w:tcW w:w="1260" w:type="dxa"/>
          </w:tcPr>
          <w:p w14:paraId="2323042F" w14:textId="78E3E693" w:rsidR="00D662EC" w:rsidRPr="004C3E5D" w:rsidRDefault="00D662EC" w:rsidP="00D662EC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Mar 2020</w:t>
            </w:r>
          </w:p>
        </w:tc>
        <w:tc>
          <w:tcPr>
            <w:tcW w:w="1173" w:type="dxa"/>
            <w:vAlign w:val="center"/>
          </w:tcPr>
          <w:p w14:paraId="11645578" w14:textId="64A37855" w:rsidR="00D662EC" w:rsidRDefault="00D662EC" w:rsidP="00D662EC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Mar 2020</w:t>
            </w:r>
          </w:p>
        </w:tc>
      </w:tr>
      <w:tr w:rsidR="00D662EC" w:rsidRPr="00B450C4" w14:paraId="251A1155" w14:textId="77777777" w:rsidTr="002956E0">
        <w:tc>
          <w:tcPr>
            <w:tcW w:w="1947" w:type="dxa"/>
          </w:tcPr>
          <w:p w14:paraId="31996D2F" w14:textId="41297AFC" w:rsidR="00D662EC" w:rsidRPr="005165A7" w:rsidRDefault="00D662EC" w:rsidP="00D662EC">
            <w:pPr>
              <w:pStyle w:val="Title"/>
              <w:spacing w:before="0" w:after="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EE7073">
              <w:rPr>
                <w:rFonts w:cs="Arial"/>
                <w:b w:val="0"/>
                <w:color w:val="000000"/>
                <w:sz w:val="20"/>
                <w:szCs w:val="20"/>
              </w:rPr>
              <w:t>Shanika Samarasekera</w:t>
            </w:r>
          </w:p>
        </w:tc>
        <w:tc>
          <w:tcPr>
            <w:tcW w:w="1139" w:type="dxa"/>
          </w:tcPr>
          <w:p w14:paraId="65FE652F" w14:textId="6F5FE9D7" w:rsidR="00D662EC" w:rsidRPr="003972B4" w:rsidRDefault="00D662EC" w:rsidP="00D662EC">
            <w:pPr>
              <w:pStyle w:val="Title"/>
              <w:spacing w:before="0" w:after="0" w:line="60" w:lineRule="atLeast"/>
              <w:rPr>
                <w:b w:val="0"/>
                <w:sz w:val="20"/>
                <w:szCs w:val="20"/>
              </w:rPr>
            </w:pPr>
            <w:r w:rsidRPr="003972B4">
              <w:rPr>
                <w:b w:val="0"/>
                <w:sz w:val="20"/>
                <w:szCs w:val="20"/>
              </w:rPr>
              <w:t xml:space="preserve">Specialist committee member </w:t>
            </w:r>
          </w:p>
        </w:tc>
        <w:tc>
          <w:tcPr>
            <w:tcW w:w="2592" w:type="dxa"/>
          </w:tcPr>
          <w:p w14:paraId="6B7CB65B" w14:textId="413D243C" w:rsidR="00D662EC" w:rsidRDefault="00D662EC" w:rsidP="00D662EC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  <w:r w:rsidRPr="007B23F4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145" w:type="dxa"/>
            <w:vAlign w:val="center"/>
          </w:tcPr>
          <w:p w14:paraId="2A6CABAF" w14:textId="182E7BFC" w:rsidR="00D662EC" w:rsidRDefault="00D662EC" w:rsidP="00D662EC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NIL</w:t>
            </w:r>
          </w:p>
        </w:tc>
        <w:tc>
          <w:tcPr>
            <w:tcW w:w="1195" w:type="dxa"/>
            <w:vAlign w:val="center"/>
          </w:tcPr>
          <w:p w14:paraId="26031E56" w14:textId="4A571F21" w:rsidR="00D662EC" w:rsidRDefault="00D662EC" w:rsidP="00D662EC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NA</w:t>
            </w:r>
          </w:p>
        </w:tc>
        <w:tc>
          <w:tcPr>
            <w:tcW w:w="1260" w:type="dxa"/>
          </w:tcPr>
          <w:p w14:paraId="60AF80D6" w14:textId="0B5211C1" w:rsidR="00D662EC" w:rsidRPr="004C3E5D" w:rsidRDefault="00D662EC" w:rsidP="00D662EC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Mar 2020</w:t>
            </w:r>
          </w:p>
        </w:tc>
        <w:tc>
          <w:tcPr>
            <w:tcW w:w="1173" w:type="dxa"/>
            <w:vAlign w:val="center"/>
          </w:tcPr>
          <w:p w14:paraId="47EE8967" w14:textId="667FC7A4" w:rsidR="00D662EC" w:rsidRDefault="00D662EC" w:rsidP="00D662EC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NA</w:t>
            </w:r>
          </w:p>
        </w:tc>
      </w:tr>
      <w:tr w:rsidR="00D662EC" w:rsidRPr="00B450C4" w14:paraId="2B190BB0" w14:textId="77777777" w:rsidTr="002956E0">
        <w:tc>
          <w:tcPr>
            <w:tcW w:w="1947" w:type="dxa"/>
          </w:tcPr>
          <w:p w14:paraId="2A14BF75" w14:textId="4D9AC435" w:rsidR="00D662EC" w:rsidRPr="005165A7" w:rsidRDefault="00D662EC" w:rsidP="00D662EC">
            <w:pPr>
              <w:pStyle w:val="Title"/>
              <w:spacing w:before="0" w:after="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EE7073">
              <w:rPr>
                <w:rFonts w:cs="Arial"/>
                <w:b w:val="0"/>
                <w:color w:val="000000"/>
                <w:sz w:val="20"/>
                <w:szCs w:val="20"/>
              </w:rPr>
              <w:t>Shanika Samarasekera</w:t>
            </w:r>
          </w:p>
        </w:tc>
        <w:tc>
          <w:tcPr>
            <w:tcW w:w="1139" w:type="dxa"/>
          </w:tcPr>
          <w:p w14:paraId="7901BAB3" w14:textId="4565FCB2" w:rsidR="00D662EC" w:rsidRPr="003972B4" w:rsidRDefault="00D662EC" w:rsidP="00D662EC">
            <w:pPr>
              <w:pStyle w:val="Title"/>
              <w:spacing w:before="0" w:after="0" w:line="60" w:lineRule="atLeast"/>
              <w:rPr>
                <w:b w:val="0"/>
                <w:sz w:val="20"/>
                <w:szCs w:val="20"/>
              </w:rPr>
            </w:pPr>
            <w:r w:rsidRPr="003972B4">
              <w:rPr>
                <w:b w:val="0"/>
                <w:sz w:val="20"/>
                <w:szCs w:val="20"/>
              </w:rPr>
              <w:t xml:space="preserve">Specialist committee member </w:t>
            </w:r>
          </w:p>
        </w:tc>
        <w:tc>
          <w:tcPr>
            <w:tcW w:w="2592" w:type="dxa"/>
          </w:tcPr>
          <w:p w14:paraId="61A3E591" w14:textId="77777777" w:rsidR="00D662EC" w:rsidRDefault="00D662EC" w:rsidP="00D662EC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</w:p>
          <w:p w14:paraId="52646501" w14:textId="67AAC85C" w:rsidR="00D662EC" w:rsidRDefault="00D662EC" w:rsidP="00D662EC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Indirect </w:t>
            </w:r>
          </w:p>
        </w:tc>
        <w:tc>
          <w:tcPr>
            <w:tcW w:w="6145" w:type="dxa"/>
            <w:vAlign w:val="center"/>
          </w:tcPr>
          <w:p w14:paraId="7083BA7E" w14:textId="4F1AD710" w:rsidR="00D662EC" w:rsidRDefault="00D662EC" w:rsidP="00D662EC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NIL</w:t>
            </w:r>
          </w:p>
        </w:tc>
        <w:tc>
          <w:tcPr>
            <w:tcW w:w="1195" w:type="dxa"/>
            <w:vAlign w:val="center"/>
          </w:tcPr>
          <w:p w14:paraId="08965988" w14:textId="53B95DA6" w:rsidR="00D662EC" w:rsidRDefault="00D662EC" w:rsidP="00D662EC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NA</w:t>
            </w:r>
          </w:p>
        </w:tc>
        <w:tc>
          <w:tcPr>
            <w:tcW w:w="1260" w:type="dxa"/>
          </w:tcPr>
          <w:p w14:paraId="0AF55D4C" w14:textId="094A852C" w:rsidR="00D662EC" w:rsidRPr="004C3E5D" w:rsidRDefault="00D662EC" w:rsidP="00D662EC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Mar 2020</w:t>
            </w:r>
          </w:p>
        </w:tc>
        <w:tc>
          <w:tcPr>
            <w:tcW w:w="1173" w:type="dxa"/>
            <w:vAlign w:val="center"/>
          </w:tcPr>
          <w:p w14:paraId="0208EA81" w14:textId="0AE390A0" w:rsidR="00D662EC" w:rsidRDefault="00D662EC" w:rsidP="00D662EC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NA</w:t>
            </w:r>
          </w:p>
        </w:tc>
      </w:tr>
    </w:tbl>
    <w:p w14:paraId="3BA0A68B" w14:textId="77777777" w:rsidR="00AE3DAE" w:rsidRPr="00812600" w:rsidRDefault="00AE3DAE" w:rsidP="00AE3DAE">
      <w:pPr>
        <w:pStyle w:val="Paragraphnonumbers"/>
        <w:spacing w:before="240"/>
        <w:ind w:left="1435" w:hanging="1860"/>
        <w:rPr>
          <w:b/>
          <w:sz w:val="22"/>
          <w:szCs w:val="22"/>
        </w:rPr>
      </w:pPr>
    </w:p>
    <w:p w14:paraId="1CD34D9A" w14:textId="77777777" w:rsidR="006C2D30" w:rsidRPr="00812600" w:rsidRDefault="006C2D30" w:rsidP="00AE3DAE">
      <w:pPr>
        <w:pStyle w:val="Paragraphnonumbers"/>
        <w:spacing w:before="240"/>
        <w:ind w:left="1860" w:hanging="1860"/>
        <w:rPr>
          <w:b/>
          <w:sz w:val="22"/>
          <w:szCs w:val="22"/>
        </w:rPr>
      </w:pPr>
    </w:p>
    <w:sectPr w:rsidR="006C2D30" w:rsidRPr="00812600" w:rsidSect="00B450C4">
      <w:headerReference w:type="default" r:id="rId8"/>
      <w:footerReference w:type="default" r:id="rId9"/>
      <w:pgSz w:w="16838" w:h="11906" w:orient="landscape"/>
      <w:pgMar w:top="1077" w:right="1077" w:bottom="1077" w:left="1077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98137" w14:textId="77777777" w:rsidR="00BE7847" w:rsidRDefault="00BE7847" w:rsidP="00446BEE">
      <w:r>
        <w:separator/>
      </w:r>
    </w:p>
  </w:endnote>
  <w:endnote w:type="continuationSeparator" w:id="0">
    <w:p w14:paraId="40832A06" w14:textId="77777777" w:rsidR="00BE7847" w:rsidRDefault="00BE7847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E78C0" w14:textId="4F0D7D1A" w:rsidR="00BE7847" w:rsidRDefault="00BE7847" w:rsidP="00B450C4">
    <w:pPr>
      <w:pStyle w:val="Footer"/>
    </w:pPr>
    <w:r>
      <w:t>Interests register NICE quality standards advisory committee 3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5</w:t>
    </w:r>
    <w:r>
      <w:fldChar w:fldCharType="end"/>
    </w:r>
    <w:r>
      <w:t xml:space="preserve"> of </w:t>
    </w:r>
    <w:r>
      <w:rPr>
        <w:noProof/>
      </w:rPr>
      <w:fldChar w:fldCharType="begin"/>
    </w:r>
    <w:r>
      <w:rPr>
        <w:noProof/>
      </w:rPr>
      <w:instrText xml:space="preserve"> NUMPAGES  </w:instrText>
    </w:r>
    <w:r>
      <w:rPr>
        <w:noProof/>
      </w:rPr>
      <w:fldChar w:fldCharType="separate"/>
    </w:r>
    <w:r>
      <w:rPr>
        <w:noProof/>
      </w:rPr>
      <w:t>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0FE62" w14:textId="77777777" w:rsidR="00BE7847" w:rsidRDefault="00BE7847" w:rsidP="00446BEE">
      <w:r>
        <w:separator/>
      </w:r>
    </w:p>
  </w:footnote>
  <w:footnote w:type="continuationSeparator" w:id="0">
    <w:p w14:paraId="7FD77D8C" w14:textId="77777777" w:rsidR="00BE7847" w:rsidRDefault="00BE7847" w:rsidP="00446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AF71F" w14:textId="6864359F" w:rsidR="00BE7847" w:rsidRPr="00812600" w:rsidRDefault="00BE7847" w:rsidP="00812600">
    <w:pPr>
      <w:pStyle w:val="Paragraphnonumbers"/>
      <w:spacing w:after="120"/>
      <w:jc w:val="center"/>
      <w:rPr>
        <w:b/>
        <w:sz w:val="26"/>
        <w:szCs w:val="26"/>
      </w:rPr>
    </w:pPr>
    <w:r w:rsidRPr="00812600">
      <w:rPr>
        <w:b/>
        <w:sz w:val="26"/>
        <w:szCs w:val="26"/>
      </w:rPr>
      <w:t>National Institute for Health and Care Excellence - Interests Register – Quality Standards Advisory Committee 3</w:t>
    </w:r>
  </w:p>
  <w:p w14:paraId="58941D12" w14:textId="05142A64" w:rsidR="00BE7847" w:rsidRDefault="00BE7847" w:rsidP="00812600">
    <w:pPr>
      <w:pStyle w:val="Header"/>
      <w:ind w:hanging="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B15797"/>
    <w:multiLevelType w:val="hybridMultilevel"/>
    <w:tmpl w:val="C28C0936"/>
    <w:lvl w:ilvl="0" w:tplc="B574A9B6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EE70BE"/>
    <w:multiLevelType w:val="singleLevel"/>
    <w:tmpl w:val="08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37B09A7"/>
    <w:multiLevelType w:val="multilevel"/>
    <w:tmpl w:val="AA643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1B97F64"/>
    <w:multiLevelType w:val="hybridMultilevel"/>
    <w:tmpl w:val="508C63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9C93D14"/>
    <w:multiLevelType w:val="hybridMultilevel"/>
    <w:tmpl w:val="3934CBBC"/>
    <w:lvl w:ilvl="0" w:tplc="8E54A33E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A0439D"/>
    <w:multiLevelType w:val="hybridMultilevel"/>
    <w:tmpl w:val="271E06A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346F51"/>
    <w:multiLevelType w:val="multilevel"/>
    <w:tmpl w:val="AA643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18"/>
    <w:lvlOverride w:ilvl="0">
      <w:startOverride w:val="1"/>
    </w:lvlOverride>
  </w:num>
  <w:num w:numId="4">
    <w:abstractNumId w:val="18"/>
    <w:lvlOverride w:ilvl="0">
      <w:startOverride w:val="1"/>
    </w:lvlOverride>
  </w:num>
  <w:num w:numId="5">
    <w:abstractNumId w:val="18"/>
    <w:lvlOverride w:ilvl="0">
      <w:startOverride w:val="1"/>
    </w:lvlOverride>
  </w:num>
  <w:num w:numId="6">
    <w:abstractNumId w:val="18"/>
    <w:lvlOverride w:ilvl="0">
      <w:startOverride w:val="1"/>
    </w:lvlOverride>
  </w:num>
  <w:num w:numId="7">
    <w:abstractNumId w:val="18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1"/>
  </w:num>
  <w:num w:numId="19">
    <w:abstractNumId w:val="11"/>
    <w:lvlOverride w:ilvl="0">
      <w:startOverride w:val="1"/>
    </w:lvlOverride>
  </w:num>
  <w:num w:numId="20">
    <w:abstractNumId w:val="10"/>
  </w:num>
  <w:num w:numId="21">
    <w:abstractNumId w:val="16"/>
  </w:num>
  <w:num w:numId="22">
    <w:abstractNumId w:val="12"/>
  </w:num>
  <w:num w:numId="23">
    <w:abstractNumId w:val="14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6BF"/>
    <w:rsid w:val="000053F8"/>
    <w:rsid w:val="00024D0A"/>
    <w:rsid w:val="000373B2"/>
    <w:rsid w:val="00042018"/>
    <w:rsid w:val="00045FCE"/>
    <w:rsid w:val="000472DC"/>
    <w:rsid w:val="00055991"/>
    <w:rsid w:val="00070065"/>
    <w:rsid w:val="00072C88"/>
    <w:rsid w:val="00073899"/>
    <w:rsid w:val="0007517A"/>
    <w:rsid w:val="000865AD"/>
    <w:rsid w:val="00092B5E"/>
    <w:rsid w:val="000A4FEE"/>
    <w:rsid w:val="000A7046"/>
    <w:rsid w:val="000B5939"/>
    <w:rsid w:val="000E24AA"/>
    <w:rsid w:val="000E3C69"/>
    <w:rsid w:val="001061AB"/>
    <w:rsid w:val="00111CCE"/>
    <w:rsid w:val="001134E7"/>
    <w:rsid w:val="00140528"/>
    <w:rsid w:val="0014076C"/>
    <w:rsid w:val="00146A49"/>
    <w:rsid w:val="00155412"/>
    <w:rsid w:val="00167356"/>
    <w:rsid w:val="0017149E"/>
    <w:rsid w:val="001714BD"/>
    <w:rsid w:val="0017169E"/>
    <w:rsid w:val="0017183A"/>
    <w:rsid w:val="001811A9"/>
    <w:rsid w:val="00181A4A"/>
    <w:rsid w:val="00185243"/>
    <w:rsid w:val="001946BB"/>
    <w:rsid w:val="0019492D"/>
    <w:rsid w:val="001978C7"/>
    <w:rsid w:val="001B0EE9"/>
    <w:rsid w:val="001B2241"/>
    <w:rsid w:val="001B441B"/>
    <w:rsid w:val="001B65B3"/>
    <w:rsid w:val="001E6EAF"/>
    <w:rsid w:val="001F4459"/>
    <w:rsid w:val="002029A6"/>
    <w:rsid w:val="0021051D"/>
    <w:rsid w:val="0021684C"/>
    <w:rsid w:val="00221049"/>
    <w:rsid w:val="0022538A"/>
    <w:rsid w:val="00227BE7"/>
    <w:rsid w:val="00234902"/>
    <w:rsid w:val="0023554F"/>
    <w:rsid w:val="002408EA"/>
    <w:rsid w:val="002819D7"/>
    <w:rsid w:val="0028430C"/>
    <w:rsid w:val="002956E0"/>
    <w:rsid w:val="002A5B6D"/>
    <w:rsid w:val="002B0180"/>
    <w:rsid w:val="002C1A7E"/>
    <w:rsid w:val="002C3527"/>
    <w:rsid w:val="002C3B20"/>
    <w:rsid w:val="002D3376"/>
    <w:rsid w:val="002E0341"/>
    <w:rsid w:val="002F21B4"/>
    <w:rsid w:val="002F5984"/>
    <w:rsid w:val="00311ED0"/>
    <w:rsid w:val="00314316"/>
    <w:rsid w:val="00320058"/>
    <w:rsid w:val="00343245"/>
    <w:rsid w:val="003648C5"/>
    <w:rsid w:val="003722FA"/>
    <w:rsid w:val="00382C98"/>
    <w:rsid w:val="003923C9"/>
    <w:rsid w:val="003C7AAF"/>
    <w:rsid w:val="00400F1D"/>
    <w:rsid w:val="00404F27"/>
    <w:rsid w:val="004075B6"/>
    <w:rsid w:val="00420952"/>
    <w:rsid w:val="004327C3"/>
    <w:rsid w:val="00433EFF"/>
    <w:rsid w:val="00434359"/>
    <w:rsid w:val="0043654B"/>
    <w:rsid w:val="00443081"/>
    <w:rsid w:val="00446BEE"/>
    <w:rsid w:val="00486D63"/>
    <w:rsid w:val="004C1647"/>
    <w:rsid w:val="005025A1"/>
    <w:rsid w:val="00506D5B"/>
    <w:rsid w:val="005144D2"/>
    <w:rsid w:val="00583808"/>
    <w:rsid w:val="00597F9C"/>
    <w:rsid w:val="005B4EF4"/>
    <w:rsid w:val="005B7C04"/>
    <w:rsid w:val="005C65F7"/>
    <w:rsid w:val="005C6A26"/>
    <w:rsid w:val="005E0804"/>
    <w:rsid w:val="005E4D13"/>
    <w:rsid w:val="00602015"/>
    <w:rsid w:val="006418E5"/>
    <w:rsid w:val="006662E1"/>
    <w:rsid w:val="0068682E"/>
    <w:rsid w:val="006921E1"/>
    <w:rsid w:val="006B0318"/>
    <w:rsid w:val="006B163E"/>
    <w:rsid w:val="006C2D30"/>
    <w:rsid w:val="006C7078"/>
    <w:rsid w:val="006F4B25"/>
    <w:rsid w:val="006F6496"/>
    <w:rsid w:val="00736348"/>
    <w:rsid w:val="00746276"/>
    <w:rsid w:val="00754F95"/>
    <w:rsid w:val="00760908"/>
    <w:rsid w:val="00763180"/>
    <w:rsid w:val="0077327A"/>
    <w:rsid w:val="007F238D"/>
    <w:rsid w:val="007F5DE9"/>
    <w:rsid w:val="007F7240"/>
    <w:rsid w:val="00812600"/>
    <w:rsid w:val="00823938"/>
    <w:rsid w:val="00861B92"/>
    <w:rsid w:val="00861E5C"/>
    <w:rsid w:val="008655EC"/>
    <w:rsid w:val="00877C7C"/>
    <w:rsid w:val="008814FB"/>
    <w:rsid w:val="008D086E"/>
    <w:rsid w:val="008D28F0"/>
    <w:rsid w:val="008E3A2D"/>
    <w:rsid w:val="008E54E1"/>
    <w:rsid w:val="008F3674"/>
    <w:rsid w:val="008F5E30"/>
    <w:rsid w:val="008F7717"/>
    <w:rsid w:val="009010AE"/>
    <w:rsid w:val="009144D9"/>
    <w:rsid w:val="00914D7F"/>
    <w:rsid w:val="00920498"/>
    <w:rsid w:val="00947FAB"/>
    <w:rsid w:val="00957382"/>
    <w:rsid w:val="00980A80"/>
    <w:rsid w:val="00986BC6"/>
    <w:rsid w:val="0099550F"/>
    <w:rsid w:val="009B0D95"/>
    <w:rsid w:val="009B6152"/>
    <w:rsid w:val="009C1F2B"/>
    <w:rsid w:val="009E25CD"/>
    <w:rsid w:val="009E571A"/>
    <w:rsid w:val="009E58D6"/>
    <w:rsid w:val="009E680B"/>
    <w:rsid w:val="009F66BF"/>
    <w:rsid w:val="009F74FD"/>
    <w:rsid w:val="00A10C18"/>
    <w:rsid w:val="00A11B46"/>
    <w:rsid w:val="00A15A1F"/>
    <w:rsid w:val="00A17C4E"/>
    <w:rsid w:val="00A2001A"/>
    <w:rsid w:val="00A25D6F"/>
    <w:rsid w:val="00A26E3C"/>
    <w:rsid w:val="00A3325A"/>
    <w:rsid w:val="00A43013"/>
    <w:rsid w:val="00A473A8"/>
    <w:rsid w:val="00A5098D"/>
    <w:rsid w:val="00A50F6C"/>
    <w:rsid w:val="00A63677"/>
    <w:rsid w:val="00A71564"/>
    <w:rsid w:val="00A97BAF"/>
    <w:rsid w:val="00AA4CA9"/>
    <w:rsid w:val="00AE3376"/>
    <w:rsid w:val="00AE3DAE"/>
    <w:rsid w:val="00AE6014"/>
    <w:rsid w:val="00AF108A"/>
    <w:rsid w:val="00B02E55"/>
    <w:rsid w:val="00B036C1"/>
    <w:rsid w:val="00B332D0"/>
    <w:rsid w:val="00B4222B"/>
    <w:rsid w:val="00B450C4"/>
    <w:rsid w:val="00B53886"/>
    <w:rsid w:val="00B5431F"/>
    <w:rsid w:val="00B61421"/>
    <w:rsid w:val="00BA27AD"/>
    <w:rsid w:val="00BB32E3"/>
    <w:rsid w:val="00BC5F0A"/>
    <w:rsid w:val="00BE04DD"/>
    <w:rsid w:val="00BE7847"/>
    <w:rsid w:val="00BF7FE0"/>
    <w:rsid w:val="00C10BDF"/>
    <w:rsid w:val="00C20DC9"/>
    <w:rsid w:val="00C31568"/>
    <w:rsid w:val="00C670BB"/>
    <w:rsid w:val="00C81104"/>
    <w:rsid w:val="00C8582C"/>
    <w:rsid w:val="00C87F8A"/>
    <w:rsid w:val="00C96411"/>
    <w:rsid w:val="00CB5671"/>
    <w:rsid w:val="00CE1E0E"/>
    <w:rsid w:val="00CF58B7"/>
    <w:rsid w:val="00D351C1"/>
    <w:rsid w:val="00D35EFB"/>
    <w:rsid w:val="00D369CD"/>
    <w:rsid w:val="00D44D27"/>
    <w:rsid w:val="00D504B3"/>
    <w:rsid w:val="00D607D5"/>
    <w:rsid w:val="00D662EC"/>
    <w:rsid w:val="00D86BF0"/>
    <w:rsid w:val="00D9620E"/>
    <w:rsid w:val="00D97AA1"/>
    <w:rsid w:val="00DC513F"/>
    <w:rsid w:val="00DE2DF2"/>
    <w:rsid w:val="00E41B12"/>
    <w:rsid w:val="00E47E83"/>
    <w:rsid w:val="00E51920"/>
    <w:rsid w:val="00E64120"/>
    <w:rsid w:val="00E660A1"/>
    <w:rsid w:val="00E80C08"/>
    <w:rsid w:val="00E92B4B"/>
    <w:rsid w:val="00EA3CCF"/>
    <w:rsid w:val="00EA4E0A"/>
    <w:rsid w:val="00EB3CCD"/>
    <w:rsid w:val="00ED4339"/>
    <w:rsid w:val="00EE0959"/>
    <w:rsid w:val="00EE6AC0"/>
    <w:rsid w:val="00EE7073"/>
    <w:rsid w:val="00EE755A"/>
    <w:rsid w:val="00F055F1"/>
    <w:rsid w:val="00F11CEF"/>
    <w:rsid w:val="00F1210F"/>
    <w:rsid w:val="00F14697"/>
    <w:rsid w:val="00F314C0"/>
    <w:rsid w:val="00F54D35"/>
    <w:rsid w:val="00F563BB"/>
    <w:rsid w:val="00F56681"/>
    <w:rsid w:val="00F5782E"/>
    <w:rsid w:val="00F610AF"/>
    <w:rsid w:val="00FA2C5A"/>
    <w:rsid w:val="00FB66E5"/>
    <w:rsid w:val="00FC2D11"/>
    <w:rsid w:val="00FC6230"/>
    <w:rsid w:val="00FD0FA5"/>
    <w:rsid w:val="00FD744D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602251C9"/>
  <w15:chartTrackingRefBased/>
  <w15:docId w15:val="{BEC12A8A-E1F0-4AFF-AB81-2365B3C85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nonumbers"/>
    <w:link w:val="Heading1Char"/>
    <w:uiPriority w:val="1"/>
    <w:qFormat/>
    <w:rsid w:val="00CB5671"/>
    <w:pPr>
      <w:keepNext/>
      <w:spacing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CB5671"/>
    <w:pPr>
      <w:keepNext/>
      <w:spacing w:after="120"/>
      <w:outlineLvl w:val="1"/>
    </w:pPr>
    <w:rPr>
      <w:rFonts w:ascii="Arial" w:hAnsi="Arial"/>
      <w:b/>
      <w:bCs/>
      <w:i/>
      <w:iCs/>
      <w:sz w:val="26"/>
      <w:szCs w:val="26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CB5671"/>
    <w:pPr>
      <w:keepNext/>
      <w:spacing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Paragraphnonumbers"/>
    <w:uiPriority w:val="4"/>
    <w:qFormat/>
    <w:rsid w:val="00443081"/>
    <w:pPr>
      <w:numPr>
        <w:numId w:val="20"/>
      </w:numPr>
      <w:tabs>
        <w:tab w:val="left" w:pos="567"/>
      </w:tabs>
      <w:ind w:left="567" w:hanging="501"/>
    </w:pPr>
  </w:style>
  <w:style w:type="paragraph" w:styleId="Title">
    <w:name w:val="Title"/>
    <w:basedOn w:val="Normal"/>
    <w:next w:val="Heading1"/>
    <w:link w:val="TitleChar"/>
    <w:qFormat/>
    <w:rsid w:val="00CB5671"/>
    <w:pPr>
      <w:spacing w:before="120" w:after="12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B5671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CB5671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CB5671"/>
    <w:pPr>
      <w:numPr>
        <w:numId w:val="2"/>
      </w:numPr>
      <w:spacing w:after="120" w:line="276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semiHidden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CB5671"/>
    <w:rPr>
      <w:rFonts w:ascii="Arial" w:hAnsi="Arial"/>
      <w:b/>
      <w:bCs/>
      <w:i/>
      <w:iCs/>
      <w:sz w:val="26"/>
      <w:szCs w:val="26"/>
    </w:rPr>
  </w:style>
  <w:style w:type="character" w:customStyle="1" w:styleId="Heading3Char">
    <w:name w:val="Heading 3 Char"/>
    <w:link w:val="Heading3"/>
    <w:uiPriority w:val="3"/>
    <w:rsid w:val="00CB567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CB5671"/>
    <w:pPr>
      <w:numPr>
        <w:numId w:val="18"/>
      </w:numPr>
      <w:spacing w:after="120" w:line="276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uiPriority w:val="99"/>
    <w:qFormat/>
    <w:rsid w:val="00CB5671"/>
    <w:pPr>
      <w:spacing w:after="240" w:line="276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table" w:styleId="TableGrid">
    <w:name w:val="Table Grid"/>
    <w:basedOn w:val="TableNormal"/>
    <w:rsid w:val="009F66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F11CEF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221049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B4222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422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4222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422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4222B"/>
    <w:rPr>
      <w:b/>
      <w:bCs/>
    </w:rPr>
  </w:style>
  <w:style w:type="character" w:customStyle="1" w:styleId="highwire-cite-journal">
    <w:name w:val="highwire-cite-journal"/>
    <w:basedOn w:val="DefaultParagraphFont"/>
    <w:rsid w:val="00D369CD"/>
  </w:style>
  <w:style w:type="character" w:customStyle="1" w:styleId="highwire-cite-published-year">
    <w:name w:val="highwire-cite-published-year"/>
    <w:basedOn w:val="DefaultParagraphFont"/>
    <w:rsid w:val="00D369CD"/>
  </w:style>
  <w:style w:type="character" w:customStyle="1" w:styleId="highwire-cite-volume-issue">
    <w:name w:val="highwire-cite-volume-issue"/>
    <w:basedOn w:val="DefaultParagraphFont"/>
    <w:rsid w:val="00D369CD"/>
  </w:style>
  <w:style w:type="character" w:customStyle="1" w:styleId="highwire-cite-doi">
    <w:name w:val="highwire-cite-doi"/>
    <w:basedOn w:val="DefaultParagraphFont"/>
    <w:rsid w:val="00D369CD"/>
  </w:style>
  <w:style w:type="character" w:customStyle="1" w:styleId="highwire-cite-date">
    <w:name w:val="highwire-cite-date"/>
    <w:basedOn w:val="DefaultParagraphFont"/>
    <w:rsid w:val="00D369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3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C7103-C161-4E35-B800-E643B00AD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15</Pages>
  <Words>4150</Words>
  <Characters>25223</Characters>
  <Application>Microsoft Office Word</Application>
  <DocSecurity>0</DocSecurity>
  <Lines>210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Repton</dc:creator>
  <cp:keywords/>
  <dc:description/>
  <cp:lastModifiedBy>Jamie Jason</cp:lastModifiedBy>
  <cp:revision>10</cp:revision>
  <dcterms:created xsi:type="dcterms:W3CDTF">2021-06-09T10:09:00Z</dcterms:created>
  <dcterms:modified xsi:type="dcterms:W3CDTF">2021-06-18T17:00:00Z</dcterms:modified>
</cp:coreProperties>
</file>