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648F3EAD"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6D3656">
        <w:rPr>
          <w:b/>
          <w:sz w:val="22"/>
        </w:rPr>
        <w:t>11 May 2021</w:t>
      </w:r>
    </w:p>
    <w:tbl>
      <w:tblPr>
        <w:tblStyle w:val="TableGrid"/>
        <w:tblW w:w="15451" w:type="dxa"/>
        <w:tblInd w:w="-572" w:type="dxa"/>
        <w:tblLook w:val="04A0" w:firstRow="1" w:lastRow="0" w:firstColumn="1" w:lastColumn="0" w:noHBand="0" w:noVBand="1"/>
      </w:tblPr>
      <w:tblGrid>
        <w:gridCol w:w="1964"/>
        <w:gridCol w:w="1129"/>
        <w:gridCol w:w="2621"/>
        <w:gridCol w:w="6248"/>
        <w:gridCol w:w="1195"/>
        <w:gridCol w:w="1266"/>
        <w:gridCol w:w="1028"/>
      </w:tblGrid>
      <w:tr w:rsidR="00A10C18" w:rsidRPr="00DC513F" w14:paraId="1F515381" w14:textId="77777777" w:rsidTr="00D727A7">
        <w:trPr>
          <w:trHeight w:val="255"/>
          <w:tblHeader/>
        </w:trPr>
        <w:tc>
          <w:tcPr>
            <w:tcW w:w="1964"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1"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6"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0F7DA265" w14:textId="77777777" w:rsidTr="00D727A7">
        <w:tc>
          <w:tcPr>
            <w:tcW w:w="1964" w:type="dxa"/>
            <w:tcBorders>
              <w:bottom w:val="single" w:sz="4" w:space="0" w:color="auto"/>
            </w:tcBorders>
            <w:vAlign w:val="center"/>
          </w:tcPr>
          <w:p w14:paraId="0DFD3B2E" w14:textId="3876BC91" w:rsidR="00B450C4" w:rsidRPr="002F0808" w:rsidRDefault="000365AF" w:rsidP="00DC513F">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B450C4" w:rsidRPr="002F0808" w:rsidRDefault="00B450C4" w:rsidP="00DC513F">
            <w:pPr>
              <w:pStyle w:val="Title"/>
              <w:spacing w:before="0" w:after="60" w:line="60" w:lineRule="atLeast"/>
              <w:rPr>
                <w:rFonts w:cs="Arial"/>
                <w:b w:val="0"/>
                <w:sz w:val="20"/>
                <w:szCs w:val="20"/>
              </w:rPr>
            </w:pPr>
            <w:r w:rsidRPr="002F0808">
              <w:rPr>
                <w:rFonts w:cs="Arial"/>
                <w:b w:val="0"/>
                <w:sz w:val="20"/>
                <w:szCs w:val="20"/>
              </w:rPr>
              <w:t>Chair</w:t>
            </w:r>
          </w:p>
        </w:tc>
        <w:tc>
          <w:tcPr>
            <w:tcW w:w="2621" w:type="dxa"/>
            <w:tcBorders>
              <w:bottom w:val="single" w:sz="4" w:space="0" w:color="auto"/>
            </w:tcBorders>
            <w:vAlign w:val="center"/>
          </w:tcPr>
          <w:p w14:paraId="51F04DE8" w14:textId="784C6909" w:rsidR="00B450C4" w:rsidRPr="002F0808" w:rsidRDefault="00B450C4" w:rsidP="00DC513F">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Borders>
              <w:bottom w:val="single" w:sz="4" w:space="0" w:color="auto"/>
            </w:tcBorders>
            <w:vAlign w:val="center"/>
          </w:tcPr>
          <w:p w14:paraId="0AE9A057" w14:textId="6CD5B1CC" w:rsidR="00B450C4" w:rsidRPr="002F0808" w:rsidRDefault="000365AF" w:rsidP="00DC513F">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c>
          <w:tcPr>
            <w:tcW w:w="1266" w:type="dxa"/>
            <w:tcBorders>
              <w:bottom w:val="single" w:sz="4" w:space="0" w:color="auto"/>
            </w:tcBorders>
            <w:vAlign w:val="center"/>
          </w:tcPr>
          <w:p w14:paraId="32C3F7C4" w14:textId="3100BD69" w:rsidR="00B450C4" w:rsidRPr="00E217A4" w:rsidRDefault="00E217A4" w:rsidP="00DC513F">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08F4808" w14:textId="77777777" w:rsidTr="00E217A4">
        <w:tc>
          <w:tcPr>
            <w:tcW w:w="1964" w:type="dxa"/>
            <w:vAlign w:val="center"/>
          </w:tcPr>
          <w:p w14:paraId="3992596F" w14:textId="0601788B"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7B441022" w14:textId="46DEE691"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D2BEE18" w14:textId="76994F6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04E7639" w14:textId="56C543E1"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D1A2F24" w14:textId="2C037C57"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5D6614C" w14:textId="77777777" w:rsidTr="00E217A4">
        <w:tc>
          <w:tcPr>
            <w:tcW w:w="1964" w:type="dxa"/>
            <w:vAlign w:val="center"/>
          </w:tcPr>
          <w:p w14:paraId="5F110690" w14:textId="436EB90C"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45B3D34F" w14:textId="3FAA7FEA"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1EBE634E" w14:textId="0AFA1B0A"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0D1B10" w14:textId="68C9EC2C"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8D3F121" w14:textId="66E9D33F"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327E6D" w:rsidRPr="00DC513F" w14:paraId="3D7540B2" w14:textId="77777777" w:rsidTr="00945F84">
        <w:tc>
          <w:tcPr>
            <w:tcW w:w="1964" w:type="dxa"/>
            <w:vAlign w:val="center"/>
          </w:tcPr>
          <w:p w14:paraId="28EE33BC" w14:textId="1A765060"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543886A" w14:textId="47F62E11"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AD53189" w14:textId="4A522F0C"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FDA253D" w14:textId="4DE3B647"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195" w:type="dxa"/>
            <w:vAlign w:val="center"/>
          </w:tcPr>
          <w:p w14:paraId="6ED39882" w14:textId="33D4903E"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May 2019</w:t>
            </w:r>
          </w:p>
        </w:tc>
        <w:tc>
          <w:tcPr>
            <w:tcW w:w="1266" w:type="dxa"/>
            <w:vAlign w:val="center"/>
          </w:tcPr>
          <w:p w14:paraId="468E9D1A" w14:textId="7CAE7B2D"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682DBB3F" w14:textId="4CB879B0"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327E6D" w:rsidRPr="00DC513F" w14:paraId="6EE27D99" w14:textId="77777777" w:rsidTr="00945F84">
        <w:tc>
          <w:tcPr>
            <w:tcW w:w="1964" w:type="dxa"/>
            <w:vAlign w:val="center"/>
          </w:tcPr>
          <w:p w14:paraId="563FBA37" w14:textId="5C213704"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65D7A9BE" w14:textId="01488BBE"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D97CF18" w14:textId="5725B217"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F082DD" w14:textId="5C2E13CA"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195" w:type="dxa"/>
          </w:tcPr>
          <w:p w14:paraId="1CD94C80" w14:textId="6EBA2637"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575899C6" w14:textId="7658F327"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D102182" w14:textId="4D752404"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27E6D" w:rsidRPr="00DC513F" w14:paraId="6F544816" w14:textId="77777777" w:rsidTr="00945F84">
        <w:tc>
          <w:tcPr>
            <w:tcW w:w="1964" w:type="dxa"/>
            <w:vAlign w:val="center"/>
          </w:tcPr>
          <w:p w14:paraId="01F93CB7" w14:textId="21F3893E"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19ADBC5" w14:textId="16E4D68F"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CEE039D" w14:textId="6407E6EA"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20D6FDC" w14:textId="1E329D57"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195" w:type="dxa"/>
          </w:tcPr>
          <w:p w14:paraId="28890BE3" w14:textId="16CACF86"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2C99C973" w14:textId="7D881501"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22D20D48" w14:textId="689AB295"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27E6D" w:rsidRPr="00DC513F" w14:paraId="475A07A2" w14:textId="77777777" w:rsidTr="00945F84">
        <w:tc>
          <w:tcPr>
            <w:tcW w:w="1964" w:type="dxa"/>
            <w:vAlign w:val="center"/>
          </w:tcPr>
          <w:p w14:paraId="0F5E7865" w14:textId="11C1FBA3"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363D6CAB" w14:textId="59DF5935"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D7EBBE1" w14:textId="686E1A8C"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FA85D3" w14:textId="62FD53F5"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 Pensions Committee SW</w:t>
            </w:r>
          </w:p>
        </w:tc>
        <w:tc>
          <w:tcPr>
            <w:tcW w:w="1195" w:type="dxa"/>
          </w:tcPr>
          <w:p w14:paraId="72ECB675" w14:textId="2B8ADBCF"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7E20994A" w14:textId="091F6D11"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43A5B693" w14:textId="15A7E8FD"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27E6D" w:rsidRPr="00DC513F" w14:paraId="243323C6" w14:textId="77777777" w:rsidTr="00945F84">
        <w:tc>
          <w:tcPr>
            <w:tcW w:w="1964" w:type="dxa"/>
            <w:vAlign w:val="center"/>
          </w:tcPr>
          <w:p w14:paraId="63E3B0B5" w14:textId="65A1F425"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30FF0E4F" w14:textId="11201F2A"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3D4BE85" w14:textId="18583B11"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39DDBA4" w14:textId="0BDEC67B" w:rsidR="00327E6D" w:rsidRPr="002F0808" w:rsidRDefault="00327E6D" w:rsidP="00327E6D">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195" w:type="dxa"/>
          </w:tcPr>
          <w:p w14:paraId="7C712536" w14:textId="77777777" w:rsidR="00327E6D" w:rsidRDefault="00327E6D" w:rsidP="00327E6D">
            <w:pPr>
              <w:pStyle w:val="Title"/>
              <w:spacing w:before="0" w:after="60" w:line="60" w:lineRule="atLeast"/>
              <w:rPr>
                <w:b w:val="0"/>
                <w:bCs w:val="0"/>
                <w:sz w:val="20"/>
                <w:szCs w:val="20"/>
              </w:rPr>
            </w:pPr>
          </w:p>
          <w:p w14:paraId="6A000EEC" w14:textId="1BAD823A" w:rsidR="00327E6D" w:rsidRPr="002F0808" w:rsidRDefault="00327E6D" w:rsidP="00327E6D">
            <w:pPr>
              <w:pStyle w:val="Title"/>
              <w:spacing w:before="0" w:after="60" w:line="60" w:lineRule="atLeast"/>
              <w:rPr>
                <w:rFonts w:cs="Arial"/>
                <w:b w:val="0"/>
                <w:sz w:val="20"/>
                <w:szCs w:val="20"/>
              </w:rPr>
            </w:pPr>
            <w:r>
              <w:rPr>
                <w:b w:val="0"/>
                <w:bCs w:val="0"/>
                <w:sz w:val="20"/>
                <w:szCs w:val="20"/>
              </w:rPr>
              <w:t>Jul 2020</w:t>
            </w:r>
          </w:p>
        </w:tc>
        <w:tc>
          <w:tcPr>
            <w:tcW w:w="1266" w:type="dxa"/>
            <w:vAlign w:val="center"/>
          </w:tcPr>
          <w:p w14:paraId="1F49669A" w14:textId="6A69BD6A" w:rsidR="00327E6D" w:rsidRPr="002F0808" w:rsidRDefault="00327E6D" w:rsidP="00327E6D">
            <w:pPr>
              <w:pStyle w:val="Title"/>
              <w:spacing w:before="0" w:after="60" w:line="60" w:lineRule="atLeast"/>
              <w:rPr>
                <w:rFonts w:cs="Arial"/>
                <w:b w:val="0"/>
                <w:sz w:val="20"/>
                <w:szCs w:val="20"/>
              </w:rPr>
            </w:pPr>
            <w:r w:rsidRPr="00061F70">
              <w:rPr>
                <w:rFonts w:cs="Arial"/>
                <w:b w:val="0"/>
                <w:bCs w:val="0"/>
                <w:sz w:val="20"/>
                <w:szCs w:val="20"/>
              </w:rPr>
              <w:t>Jul 2020</w:t>
            </w:r>
          </w:p>
        </w:tc>
        <w:tc>
          <w:tcPr>
            <w:tcW w:w="1028" w:type="dxa"/>
            <w:vAlign w:val="center"/>
          </w:tcPr>
          <w:p w14:paraId="5DF1E6E1" w14:textId="75947D3F" w:rsidR="00327E6D" w:rsidRPr="002F0808" w:rsidRDefault="00327E6D" w:rsidP="00327E6D">
            <w:pPr>
              <w:pStyle w:val="Title"/>
              <w:spacing w:before="0" w:after="60" w:line="60" w:lineRule="atLeast"/>
              <w:rPr>
                <w:rFonts w:cs="Arial"/>
                <w:b w:val="0"/>
                <w:sz w:val="20"/>
                <w:szCs w:val="20"/>
              </w:rPr>
            </w:pPr>
            <w:r>
              <w:rPr>
                <w:b w:val="0"/>
                <w:bCs w:val="0"/>
                <w:sz w:val="20"/>
                <w:szCs w:val="20"/>
              </w:rPr>
              <w:t>On-going</w:t>
            </w:r>
          </w:p>
        </w:tc>
      </w:tr>
      <w:tr w:rsidR="00327E6D" w:rsidRPr="00DC513F" w14:paraId="0F9CC530" w14:textId="77777777" w:rsidTr="00945F84">
        <w:tc>
          <w:tcPr>
            <w:tcW w:w="1964" w:type="dxa"/>
            <w:vAlign w:val="center"/>
          </w:tcPr>
          <w:p w14:paraId="58F03B32" w14:textId="5C95CFBF"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31BC5F5" w14:textId="7A4FC7F2"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2B8604D9" w14:textId="61B68EE4"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F74BF30" w14:textId="3394A3F6"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195" w:type="dxa"/>
          </w:tcPr>
          <w:p w14:paraId="4CD783C8" w14:textId="6862D3C1"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02E7665A" w14:textId="32628694"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24E443F" w14:textId="08D1B216"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27E6D" w:rsidRPr="00DC513F" w14:paraId="61D0FD6B" w14:textId="77777777" w:rsidTr="00945F84">
        <w:tc>
          <w:tcPr>
            <w:tcW w:w="1964" w:type="dxa"/>
            <w:vAlign w:val="center"/>
          </w:tcPr>
          <w:p w14:paraId="0C457191" w14:textId="6FA9B30E"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F227D31" w14:textId="5C4721B6"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929AD51" w14:textId="2FE52640"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EEACEFF" w14:textId="04F924A5"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195" w:type="dxa"/>
          </w:tcPr>
          <w:p w14:paraId="7113ECEB" w14:textId="64FF74AD"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2004</w:t>
            </w:r>
          </w:p>
        </w:tc>
        <w:tc>
          <w:tcPr>
            <w:tcW w:w="1266" w:type="dxa"/>
            <w:vAlign w:val="center"/>
          </w:tcPr>
          <w:p w14:paraId="2474DCDF" w14:textId="372C0D87"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324A2743" w14:textId="300FD779"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27E6D" w:rsidRPr="00DC513F" w14:paraId="22516245" w14:textId="77777777" w:rsidTr="00945F84">
        <w:tc>
          <w:tcPr>
            <w:tcW w:w="1964" w:type="dxa"/>
            <w:vAlign w:val="center"/>
          </w:tcPr>
          <w:p w14:paraId="2996E809" w14:textId="6ACA1838"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D5065E8" w14:textId="660FFF52"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0623772" w14:textId="0EC2EB0C"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2F5D2CD" w14:textId="66BFE14E"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195" w:type="dxa"/>
          </w:tcPr>
          <w:p w14:paraId="6BA4D9C3" w14:textId="6A336525"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2E42FF22" w14:textId="50BC274A"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B428767" w14:textId="5D3C1C78"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27E6D" w:rsidRPr="00DC513F" w14:paraId="3DAEEE88" w14:textId="77777777" w:rsidTr="00945F84">
        <w:tc>
          <w:tcPr>
            <w:tcW w:w="1964" w:type="dxa"/>
            <w:vAlign w:val="center"/>
          </w:tcPr>
          <w:p w14:paraId="2733C177" w14:textId="661D1895" w:rsidR="00327E6D" w:rsidRPr="002F0808" w:rsidRDefault="00327E6D" w:rsidP="00327E6D">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791C840" w14:textId="0545090A" w:rsidR="00327E6D" w:rsidRPr="002F0808" w:rsidRDefault="00327E6D" w:rsidP="00327E6D">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EBC06CE" w14:textId="4478703E" w:rsidR="00327E6D" w:rsidRPr="002F0808" w:rsidRDefault="00327E6D" w:rsidP="00327E6D">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E5DF896" w14:textId="5B76C96C" w:rsidR="00327E6D" w:rsidRPr="002F0808" w:rsidRDefault="00327E6D" w:rsidP="00327E6D">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195" w:type="dxa"/>
          </w:tcPr>
          <w:p w14:paraId="46164DC3" w14:textId="771A1856"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60B1FF50" w14:textId="3F248EDB" w:rsidR="00327E6D" w:rsidRPr="002F0808" w:rsidRDefault="00327E6D" w:rsidP="00327E6D">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279C9939" w14:textId="78894BE2" w:rsidR="00327E6D" w:rsidRPr="002F0808" w:rsidRDefault="00327E6D" w:rsidP="00327E6D">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4B00A1" w:rsidRPr="00DC513F" w14:paraId="31C75ACD" w14:textId="77777777" w:rsidTr="00D727A7">
        <w:tc>
          <w:tcPr>
            <w:tcW w:w="1964"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D727A7">
        <w:tc>
          <w:tcPr>
            <w:tcW w:w="1964"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D727A7">
        <w:tc>
          <w:tcPr>
            <w:tcW w:w="1964"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0E032D28" w14:textId="77777777" w:rsidTr="00D727A7">
        <w:tc>
          <w:tcPr>
            <w:tcW w:w="1964" w:type="dxa"/>
            <w:vAlign w:val="center"/>
          </w:tcPr>
          <w:p w14:paraId="3594C510" w14:textId="2163B2E6"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221ACAF" w14:textId="35D0513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30EA6FB8" w14:textId="13C7E5AD"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459D715A" w14:textId="1AD66BF9" w:rsidR="004B00A1" w:rsidRPr="00A64E3B" w:rsidRDefault="00E217A4" w:rsidP="004B00A1">
            <w:pPr>
              <w:pStyle w:val="Title"/>
              <w:spacing w:before="0" w:after="60" w:line="60" w:lineRule="atLeast"/>
              <w:rPr>
                <w:rFonts w:cs="Arial"/>
                <w:b w:val="0"/>
                <w:color w:val="FF0000"/>
                <w:sz w:val="20"/>
                <w:szCs w:val="20"/>
              </w:rPr>
            </w:pPr>
            <w:r w:rsidRPr="00E217A4">
              <w:rPr>
                <w:rFonts w:cs="Arial"/>
                <w:b w:val="0"/>
                <w:color w:val="000000" w:themeColor="text1"/>
                <w:sz w:val="20"/>
                <w:szCs w:val="20"/>
              </w:rPr>
              <w:t>Nov 2020</w:t>
            </w:r>
          </w:p>
        </w:tc>
        <w:tc>
          <w:tcPr>
            <w:tcW w:w="1028" w:type="dxa"/>
            <w:vAlign w:val="center"/>
          </w:tcPr>
          <w:p w14:paraId="441252E6" w14:textId="54C8751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50BF6852" w14:textId="77777777" w:rsidTr="00E217A4">
        <w:tc>
          <w:tcPr>
            <w:tcW w:w="1964" w:type="dxa"/>
            <w:vAlign w:val="center"/>
          </w:tcPr>
          <w:p w14:paraId="713C800E" w14:textId="597BF6E3"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0A6797E" w14:textId="29413845"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D8FA659" w14:textId="4618700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7E7620" w14:textId="39046F1B"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45866AE3" w14:textId="4FDD24D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284F08AA" w14:textId="77777777" w:rsidTr="00E217A4">
        <w:tc>
          <w:tcPr>
            <w:tcW w:w="1964" w:type="dxa"/>
            <w:vAlign w:val="center"/>
          </w:tcPr>
          <w:p w14:paraId="523B0937" w14:textId="45CD40AD"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166C8A3" w14:textId="71DA1D98"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0F2C1280" w14:textId="57AE4ED9"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05C3B27" w14:textId="7A273160"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3D5606C8" w14:textId="2BB76D3C"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D727A7">
        <w:tc>
          <w:tcPr>
            <w:tcW w:w="1964"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60D7A6C" w14:textId="5682CC77"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EEE8375" w14:textId="77777777" w:rsidTr="00D727A7">
        <w:tc>
          <w:tcPr>
            <w:tcW w:w="1964" w:type="dxa"/>
            <w:vAlign w:val="center"/>
          </w:tcPr>
          <w:p w14:paraId="42653CD0" w14:textId="48CE5BF8"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2BA8F75" w14:textId="14D72E6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1E49F4" w14:textId="77205CD7"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7780A795" w14:textId="6BE985DC"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vAlign w:val="center"/>
          </w:tcPr>
          <w:p w14:paraId="1DAA0780" w14:textId="2FCE6DE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153E96A0" w14:textId="77777777" w:rsidTr="00D727A7">
        <w:tc>
          <w:tcPr>
            <w:tcW w:w="1964" w:type="dxa"/>
            <w:vAlign w:val="center"/>
          </w:tcPr>
          <w:p w14:paraId="43BA68F2" w14:textId="5F3FA5A7"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11332F" w14:textId="1E1B27B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E55E20" w14:textId="2F96921A"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2D9BEDDF" w14:textId="337E1C46"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5201419A" w14:textId="0847B07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46ACC66" w14:textId="77777777" w:rsidTr="00D727A7">
        <w:tc>
          <w:tcPr>
            <w:tcW w:w="1964" w:type="dxa"/>
            <w:vAlign w:val="center"/>
          </w:tcPr>
          <w:p w14:paraId="32FCE019" w14:textId="0AD8D189"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E73097" w14:textId="12CE6CB9"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33FDBF0" w14:textId="3E6FBBCC"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BE7C02B" w14:textId="080F8658"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4C42922" w14:textId="4148781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D727A7">
        <w:tc>
          <w:tcPr>
            <w:tcW w:w="1964"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3ACF5030" w14:textId="56A19A6F"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D727A7">
        <w:tc>
          <w:tcPr>
            <w:tcW w:w="1964"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DF6E093" w14:textId="069004BC" w:rsidR="004B00A1" w:rsidRPr="002F0808" w:rsidRDefault="00E217A4" w:rsidP="004B00A1">
            <w:pPr>
              <w:pStyle w:val="Title"/>
              <w:spacing w:before="0" w:after="60" w:line="60" w:lineRule="atLeast"/>
              <w:rPr>
                <w:rFonts w:cs="Arial"/>
                <w:b w:val="0"/>
                <w:sz w:val="20"/>
                <w:szCs w:val="20"/>
              </w:rPr>
            </w:pPr>
            <w:r>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D727A7">
        <w:tc>
          <w:tcPr>
            <w:tcW w:w="1964"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6" w:type="dxa"/>
            <w:vAlign w:val="center"/>
          </w:tcPr>
          <w:p w14:paraId="078118A2" w14:textId="45B3BC12" w:rsidR="00C31289" w:rsidRPr="002F0808" w:rsidRDefault="00E217A4" w:rsidP="00C31289">
            <w:pPr>
              <w:pStyle w:val="Title"/>
              <w:spacing w:before="0" w:after="60" w:line="60" w:lineRule="atLeast"/>
              <w:rPr>
                <w:rFonts w:cs="Arial"/>
                <w:b w:val="0"/>
                <w:sz w:val="20"/>
                <w:szCs w:val="20"/>
              </w:rPr>
            </w:pPr>
            <w:r>
              <w:rPr>
                <w:rFonts w:cs="Arial"/>
                <w:b w:val="0"/>
                <w:sz w:val="20"/>
                <w:szCs w:val="20"/>
              </w:rPr>
              <w:t>Aug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D727A7">
        <w:tc>
          <w:tcPr>
            <w:tcW w:w="1964"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5F5CB701" w:rsidR="00C31289" w:rsidRPr="002F0808" w:rsidRDefault="0078374C" w:rsidP="00C31289">
            <w:pPr>
              <w:pStyle w:val="Title"/>
              <w:spacing w:before="0" w:after="60" w:line="60" w:lineRule="atLeast"/>
              <w:rPr>
                <w:rFonts w:cs="Arial"/>
                <w:b w:val="0"/>
                <w:sz w:val="20"/>
                <w:szCs w:val="20"/>
              </w:rPr>
            </w:pPr>
            <w:r>
              <w:rPr>
                <w:rFonts w:cs="Arial"/>
                <w:b w:val="0"/>
                <w:sz w:val="20"/>
                <w:szCs w:val="20"/>
              </w:rPr>
              <w:t>May 2020</w:t>
            </w:r>
          </w:p>
        </w:tc>
        <w:tc>
          <w:tcPr>
            <w:tcW w:w="1266" w:type="dxa"/>
            <w:vAlign w:val="center"/>
          </w:tcPr>
          <w:p w14:paraId="746AF81C" w14:textId="519CBF69" w:rsidR="00C31289" w:rsidRPr="002F0808" w:rsidRDefault="0078374C" w:rsidP="00C31289">
            <w:pPr>
              <w:pStyle w:val="Title"/>
              <w:spacing w:before="0" w:after="60" w:line="60" w:lineRule="atLeast"/>
              <w:rPr>
                <w:rFonts w:cs="Arial"/>
                <w:b w:val="0"/>
                <w:sz w:val="20"/>
                <w:szCs w:val="20"/>
              </w:rPr>
            </w:pPr>
            <w:r>
              <w:rPr>
                <w:rFonts w:cs="Arial"/>
                <w:b w:val="0"/>
                <w:sz w:val="20"/>
                <w:szCs w:val="20"/>
              </w:rPr>
              <w:t>Nov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5F3447" w:rsidRPr="00DC513F" w14:paraId="1A940155" w14:textId="77777777" w:rsidTr="00D727A7">
        <w:tc>
          <w:tcPr>
            <w:tcW w:w="1964" w:type="dxa"/>
            <w:vAlign w:val="center"/>
          </w:tcPr>
          <w:p w14:paraId="1D37B9E7" w14:textId="23E38241" w:rsidR="005F3447" w:rsidRPr="002F0808" w:rsidRDefault="005F3447" w:rsidP="005F3447">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7DE39F91" w14:textId="6A08AC83" w:rsidR="005F3447" w:rsidRPr="002F0808" w:rsidRDefault="005F3447" w:rsidP="005F3447">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06D826A" w14:textId="69CF0091" w:rsidR="005F3447" w:rsidRPr="002F0808" w:rsidRDefault="005F3447" w:rsidP="005F344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430DAA0" w14:textId="3DEC1BE6" w:rsidR="005F3447" w:rsidRDefault="005F3447" w:rsidP="005F3447">
            <w:pPr>
              <w:pStyle w:val="Title"/>
              <w:spacing w:before="0" w:after="60" w:line="60" w:lineRule="atLeast"/>
              <w:jc w:val="left"/>
              <w:rPr>
                <w:rFonts w:cs="Arial"/>
                <w:b w:val="0"/>
                <w:sz w:val="20"/>
                <w:szCs w:val="20"/>
              </w:rPr>
            </w:pPr>
            <w:r w:rsidRPr="005F3447">
              <w:rPr>
                <w:rFonts w:cs="Arial"/>
                <w:b w:val="0"/>
                <w:sz w:val="20"/>
                <w:szCs w:val="20"/>
              </w:rPr>
              <w:t>Governing Body Nurse, Gloucestershire CCG</w:t>
            </w:r>
          </w:p>
        </w:tc>
        <w:tc>
          <w:tcPr>
            <w:tcW w:w="1195" w:type="dxa"/>
            <w:vAlign w:val="center"/>
          </w:tcPr>
          <w:p w14:paraId="013FF5DC" w14:textId="77777777" w:rsidR="005F3447" w:rsidRDefault="005F3447" w:rsidP="005F3447">
            <w:pPr>
              <w:pStyle w:val="Title"/>
              <w:spacing w:before="0" w:after="60" w:line="60" w:lineRule="atLeast"/>
              <w:rPr>
                <w:rFonts w:cs="Arial"/>
                <w:b w:val="0"/>
                <w:sz w:val="20"/>
                <w:szCs w:val="20"/>
              </w:rPr>
            </w:pPr>
          </w:p>
        </w:tc>
        <w:tc>
          <w:tcPr>
            <w:tcW w:w="1266" w:type="dxa"/>
            <w:vAlign w:val="center"/>
          </w:tcPr>
          <w:p w14:paraId="0DC7A236" w14:textId="2526330A" w:rsidR="005F3447" w:rsidRPr="00E217A4" w:rsidRDefault="007F155A" w:rsidP="005F3447">
            <w:pPr>
              <w:pStyle w:val="Title"/>
              <w:spacing w:before="0" w:after="60" w:line="60" w:lineRule="atLeast"/>
              <w:rPr>
                <w:rFonts w:cs="Arial"/>
                <w:b w:val="0"/>
                <w:color w:val="000000" w:themeColor="text1"/>
                <w:sz w:val="20"/>
                <w:szCs w:val="20"/>
              </w:rPr>
            </w:pPr>
            <w:r>
              <w:rPr>
                <w:rFonts w:cs="Arial"/>
                <w:b w:val="0"/>
                <w:color w:val="000000" w:themeColor="text1"/>
                <w:sz w:val="20"/>
                <w:szCs w:val="20"/>
              </w:rPr>
              <w:t>May 2021</w:t>
            </w:r>
          </w:p>
        </w:tc>
        <w:tc>
          <w:tcPr>
            <w:tcW w:w="1028" w:type="dxa"/>
          </w:tcPr>
          <w:p w14:paraId="3EA6A851" w14:textId="77777777" w:rsidR="005F3447" w:rsidRDefault="005F3447" w:rsidP="005F3447">
            <w:pPr>
              <w:pStyle w:val="Title"/>
              <w:spacing w:before="0" w:after="60" w:line="60" w:lineRule="atLeast"/>
              <w:rPr>
                <w:rFonts w:cs="Arial"/>
                <w:b w:val="0"/>
                <w:sz w:val="20"/>
                <w:szCs w:val="20"/>
              </w:rPr>
            </w:pPr>
          </w:p>
        </w:tc>
      </w:tr>
      <w:tr w:rsidR="007F155A" w:rsidRPr="00DC513F" w14:paraId="332B711C" w14:textId="77777777" w:rsidTr="001D4D01">
        <w:tc>
          <w:tcPr>
            <w:tcW w:w="1964" w:type="dxa"/>
            <w:vAlign w:val="center"/>
          </w:tcPr>
          <w:p w14:paraId="74C82E12" w14:textId="2467EBAE" w:rsidR="007F155A" w:rsidRPr="002F0808" w:rsidRDefault="007F155A" w:rsidP="007F155A">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3E9C6CDD" w14:textId="41C9411C" w:rsidR="007F155A" w:rsidRPr="002F0808" w:rsidRDefault="007F155A" w:rsidP="007F155A">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2092BBC" w14:textId="60D3B346" w:rsidR="007F155A" w:rsidRPr="002F0808" w:rsidRDefault="007F155A" w:rsidP="007F155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4DF8FC9" w14:textId="7CF926D9" w:rsidR="007F155A" w:rsidRDefault="007F155A" w:rsidP="007F155A">
            <w:pPr>
              <w:pStyle w:val="Title"/>
              <w:spacing w:before="0" w:after="60" w:line="60" w:lineRule="atLeast"/>
              <w:jc w:val="left"/>
              <w:rPr>
                <w:rFonts w:cs="Arial"/>
                <w:b w:val="0"/>
                <w:sz w:val="20"/>
                <w:szCs w:val="20"/>
              </w:rPr>
            </w:pPr>
            <w:r w:rsidRPr="007F155A">
              <w:rPr>
                <w:rFonts w:cs="Arial"/>
                <w:b w:val="0"/>
                <w:sz w:val="20"/>
                <w:szCs w:val="20"/>
              </w:rPr>
              <w:t>Covid Vaccination Nurse, University Hospitals Coventry &amp; Warwickshire NHS FT</w:t>
            </w:r>
          </w:p>
        </w:tc>
        <w:tc>
          <w:tcPr>
            <w:tcW w:w="1195" w:type="dxa"/>
            <w:vAlign w:val="center"/>
          </w:tcPr>
          <w:p w14:paraId="0F9BC63F" w14:textId="784B7394" w:rsidR="007F155A" w:rsidRDefault="007F155A" w:rsidP="007F155A">
            <w:pPr>
              <w:pStyle w:val="Title"/>
              <w:spacing w:before="0" w:after="60" w:line="60" w:lineRule="atLeast"/>
              <w:rPr>
                <w:rFonts w:cs="Arial"/>
                <w:b w:val="0"/>
                <w:sz w:val="20"/>
                <w:szCs w:val="20"/>
              </w:rPr>
            </w:pPr>
            <w:r>
              <w:rPr>
                <w:rFonts w:cs="Arial"/>
                <w:b w:val="0"/>
                <w:sz w:val="20"/>
                <w:szCs w:val="20"/>
              </w:rPr>
              <w:t>Jan 2021</w:t>
            </w:r>
          </w:p>
        </w:tc>
        <w:tc>
          <w:tcPr>
            <w:tcW w:w="1266" w:type="dxa"/>
          </w:tcPr>
          <w:p w14:paraId="66112983" w14:textId="6ADA3CA5" w:rsidR="007F155A" w:rsidRPr="00E217A4" w:rsidRDefault="007F155A" w:rsidP="007F155A">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3B72837F" w14:textId="77777777" w:rsidR="007F155A" w:rsidRDefault="007F155A" w:rsidP="007F155A">
            <w:pPr>
              <w:pStyle w:val="Title"/>
              <w:spacing w:before="0" w:after="60" w:line="60" w:lineRule="atLeast"/>
              <w:rPr>
                <w:rFonts w:cs="Arial"/>
                <w:b w:val="0"/>
                <w:sz w:val="20"/>
                <w:szCs w:val="20"/>
              </w:rPr>
            </w:pPr>
          </w:p>
        </w:tc>
      </w:tr>
      <w:tr w:rsidR="007F155A" w:rsidRPr="00DC513F" w14:paraId="214488E2" w14:textId="77777777" w:rsidTr="001D4D01">
        <w:tc>
          <w:tcPr>
            <w:tcW w:w="1964" w:type="dxa"/>
            <w:vAlign w:val="center"/>
          </w:tcPr>
          <w:p w14:paraId="249F0E13" w14:textId="3491780C" w:rsidR="007F155A" w:rsidRPr="002F0808" w:rsidRDefault="007F155A" w:rsidP="007F155A">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04EBACA6" w14:textId="4BB72240" w:rsidR="007F155A" w:rsidRPr="002F0808" w:rsidRDefault="007F155A" w:rsidP="007F155A">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04B0331" w14:textId="4BA9CC70" w:rsidR="007F155A" w:rsidRPr="002F0808" w:rsidRDefault="007F155A" w:rsidP="007F155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38C6530E" w14:textId="1C146227" w:rsidR="007F155A" w:rsidRDefault="007F155A" w:rsidP="007F155A">
            <w:pPr>
              <w:pStyle w:val="Title"/>
              <w:spacing w:before="0" w:after="60" w:line="60" w:lineRule="atLeast"/>
              <w:jc w:val="left"/>
              <w:rPr>
                <w:rFonts w:cs="Arial"/>
                <w:b w:val="0"/>
                <w:sz w:val="20"/>
                <w:szCs w:val="20"/>
              </w:rPr>
            </w:pPr>
            <w:r w:rsidRPr="007F155A">
              <w:rPr>
                <w:rFonts w:cs="Arial"/>
                <w:b w:val="0"/>
                <w:sz w:val="20"/>
                <w:szCs w:val="20"/>
              </w:rPr>
              <w:t>Covid Vaccination Nurse, Coventry &amp; Warwickshire Partnership NHS Trust Mass Vaccination Hub</w:t>
            </w:r>
          </w:p>
        </w:tc>
        <w:tc>
          <w:tcPr>
            <w:tcW w:w="1195" w:type="dxa"/>
            <w:vAlign w:val="center"/>
          </w:tcPr>
          <w:p w14:paraId="2B6D1B46" w14:textId="0BE913F7" w:rsidR="007F155A" w:rsidRDefault="007F155A" w:rsidP="007F155A">
            <w:pPr>
              <w:pStyle w:val="Title"/>
              <w:spacing w:before="0" w:after="60" w:line="60" w:lineRule="atLeast"/>
              <w:rPr>
                <w:rFonts w:cs="Arial"/>
                <w:b w:val="0"/>
                <w:sz w:val="20"/>
                <w:szCs w:val="20"/>
              </w:rPr>
            </w:pPr>
            <w:r>
              <w:rPr>
                <w:rFonts w:cs="Arial"/>
                <w:b w:val="0"/>
                <w:sz w:val="20"/>
                <w:szCs w:val="20"/>
              </w:rPr>
              <w:t>Jan 2021</w:t>
            </w:r>
          </w:p>
        </w:tc>
        <w:tc>
          <w:tcPr>
            <w:tcW w:w="1266" w:type="dxa"/>
          </w:tcPr>
          <w:p w14:paraId="13BC2872" w14:textId="51557CB4" w:rsidR="007F155A" w:rsidRPr="00E217A4" w:rsidRDefault="007F155A" w:rsidP="007F155A">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346852FD" w14:textId="77777777" w:rsidR="007F155A" w:rsidRDefault="007F155A" w:rsidP="007F155A">
            <w:pPr>
              <w:pStyle w:val="Title"/>
              <w:spacing w:before="0" w:after="60" w:line="60" w:lineRule="atLeast"/>
              <w:rPr>
                <w:rFonts w:cs="Arial"/>
                <w:b w:val="0"/>
                <w:sz w:val="20"/>
                <w:szCs w:val="20"/>
              </w:rPr>
            </w:pPr>
          </w:p>
        </w:tc>
      </w:tr>
      <w:tr w:rsidR="007F155A" w:rsidRPr="00DC513F" w14:paraId="09EB9152" w14:textId="77777777" w:rsidTr="001D4D01">
        <w:tc>
          <w:tcPr>
            <w:tcW w:w="1964" w:type="dxa"/>
            <w:vAlign w:val="center"/>
          </w:tcPr>
          <w:p w14:paraId="5D43F8D4" w14:textId="4C14C0B3" w:rsidR="007F155A" w:rsidRPr="002F0808" w:rsidRDefault="007F155A" w:rsidP="007F155A">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3ADB5BC" w14:textId="53316EF7" w:rsidR="007F155A" w:rsidRPr="002F0808" w:rsidRDefault="007F155A" w:rsidP="007F155A">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21A32D" w14:textId="2A7ACEB3" w:rsidR="007F155A" w:rsidRPr="002F0808" w:rsidRDefault="007F155A" w:rsidP="007F155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77D9977" w14:textId="5CC5F8CA" w:rsidR="007F155A" w:rsidRDefault="007F155A" w:rsidP="007F155A">
            <w:pPr>
              <w:pStyle w:val="Title"/>
              <w:spacing w:before="0" w:after="60" w:line="60" w:lineRule="atLeast"/>
              <w:jc w:val="left"/>
              <w:rPr>
                <w:rFonts w:cs="Arial"/>
                <w:b w:val="0"/>
                <w:sz w:val="20"/>
                <w:szCs w:val="20"/>
              </w:rPr>
            </w:pPr>
            <w:r w:rsidRPr="007F155A">
              <w:rPr>
                <w:rFonts w:cs="Arial"/>
                <w:b w:val="0"/>
                <w:sz w:val="20"/>
                <w:szCs w:val="20"/>
              </w:rPr>
              <w:t>Covid vaccination Nurse, South Warwickshire GP Federation</w:t>
            </w:r>
          </w:p>
        </w:tc>
        <w:tc>
          <w:tcPr>
            <w:tcW w:w="1195" w:type="dxa"/>
            <w:vAlign w:val="center"/>
          </w:tcPr>
          <w:p w14:paraId="387532D6" w14:textId="239878B3" w:rsidR="007F155A" w:rsidRDefault="007F155A" w:rsidP="007F155A">
            <w:pPr>
              <w:pStyle w:val="Title"/>
              <w:spacing w:before="0" w:after="60" w:line="60" w:lineRule="atLeast"/>
              <w:rPr>
                <w:rFonts w:cs="Arial"/>
                <w:b w:val="0"/>
                <w:sz w:val="20"/>
                <w:szCs w:val="20"/>
              </w:rPr>
            </w:pPr>
            <w:r>
              <w:rPr>
                <w:rFonts w:cs="Arial"/>
                <w:b w:val="0"/>
                <w:sz w:val="20"/>
                <w:szCs w:val="20"/>
              </w:rPr>
              <w:t>Dec 2020</w:t>
            </w:r>
          </w:p>
        </w:tc>
        <w:tc>
          <w:tcPr>
            <w:tcW w:w="1266" w:type="dxa"/>
          </w:tcPr>
          <w:p w14:paraId="032C15F6" w14:textId="579DDB7B" w:rsidR="007F155A" w:rsidRPr="00E217A4" w:rsidRDefault="007F155A" w:rsidP="007F155A">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4D532627" w14:textId="77777777" w:rsidR="007F155A" w:rsidRDefault="007F155A" w:rsidP="007F155A">
            <w:pPr>
              <w:pStyle w:val="Title"/>
              <w:spacing w:before="0" w:after="60" w:line="60" w:lineRule="atLeast"/>
              <w:rPr>
                <w:rFonts w:cs="Arial"/>
                <w:b w:val="0"/>
                <w:sz w:val="20"/>
                <w:szCs w:val="20"/>
              </w:rPr>
            </w:pPr>
          </w:p>
        </w:tc>
      </w:tr>
      <w:tr w:rsidR="004B00A1" w:rsidRPr="00DC513F" w14:paraId="3F3AD4D4" w14:textId="77777777" w:rsidTr="00D727A7">
        <w:tc>
          <w:tcPr>
            <w:tcW w:w="1964"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6" w:type="dxa"/>
            <w:vAlign w:val="center"/>
          </w:tcPr>
          <w:p w14:paraId="035E066B" w14:textId="72EADCC0"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D727A7">
        <w:tc>
          <w:tcPr>
            <w:tcW w:w="1964"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C0DB51A" w14:textId="77777777" w:rsidTr="00D727A7">
        <w:tc>
          <w:tcPr>
            <w:tcW w:w="1964" w:type="dxa"/>
            <w:vAlign w:val="center"/>
          </w:tcPr>
          <w:p w14:paraId="5CDE5494" w14:textId="06E55A04"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69F4BC" w14:textId="53E55776"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9DEBDC5" w14:textId="527686BA"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2016</w:t>
            </w:r>
          </w:p>
        </w:tc>
        <w:tc>
          <w:tcPr>
            <w:tcW w:w="1266" w:type="dxa"/>
          </w:tcPr>
          <w:p w14:paraId="747158B5" w14:textId="083FB94C"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3B64FB69" w14:textId="3E60B88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0260325F" w14:textId="77777777" w:rsidTr="00D727A7">
        <w:tc>
          <w:tcPr>
            <w:tcW w:w="1964" w:type="dxa"/>
            <w:vAlign w:val="center"/>
          </w:tcPr>
          <w:p w14:paraId="1395F9C6" w14:textId="6D8787AD"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5E94E5" w14:textId="2059250F"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E82E895" w14:textId="1F95171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w:t>
            </w:r>
            <w:proofErr w:type="spellStart"/>
            <w:r w:rsidRPr="002F0808">
              <w:rPr>
                <w:rFonts w:cs="Arial"/>
                <w:b w:val="0"/>
                <w:sz w:val="20"/>
                <w:szCs w:val="20"/>
                <w:lang w:val="en-US"/>
              </w:rPr>
              <w:t>NTCoG</w:t>
            </w:r>
            <w:proofErr w:type="spellEnd"/>
            <w:r w:rsidRPr="002F0808">
              <w:rPr>
                <w:rFonts w:cs="Arial"/>
                <w:b w:val="0"/>
                <w:sz w:val="20"/>
                <w:szCs w:val="20"/>
                <w:lang w:val="en-US"/>
              </w:rPr>
              <w:t>)</w:t>
            </w:r>
          </w:p>
        </w:tc>
        <w:tc>
          <w:tcPr>
            <w:tcW w:w="1195" w:type="dxa"/>
          </w:tcPr>
          <w:p w14:paraId="7F21A2B2" w14:textId="35A3E90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2010</w:t>
            </w:r>
          </w:p>
        </w:tc>
        <w:tc>
          <w:tcPr>
            <w:tcW w:w="1266" w:type="dxa"/>
          </w:tcPr>
          <w:p w14:paraId="486B8F8F" w14:textId="0FB43B4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616F3564" w14:textId="6C30A928"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20D9BC8" w14:textId="77777777" w:rsidTr="00D727A7">
        <w:tc>
          <w:tcPr>
            <w:tcW w:w="1964" w:type="dxa"/>
            <w:vAlign w:val="center"/>
          </w:tcPr>
          <w:p w14:paraId="2154B35C" w14:textId="7E1356B5"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2E3119" w14:textId="415CF9C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B1E4FAC" w14:textId="21D65307"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4954F5A5" w14:textId="1053D6A3"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B608CFD" w14:textId="34B869D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D727A7">
        <w:tc>
          <w:tcPr>
            <w:tcW w:w="1964"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D727A7">
        <w:tc>
          <w:tcPr>
            <w:tcW w:w="1964"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D727A7">
        <w:tc>
          <w:tcPr>
            <w:tcW w:w="1964"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lastRenderedPageBreak/>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D727A7">
        <w:tc>
          <w:tcPr>
            <w:tcW w:w="1964"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D727A7">
        <w:tc>
          <w:tcPr>
            <w:tcW w:w="1964"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1"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24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6" w:type="dxa"/>
          </w:tcPr>
          <w:p w14:paraId="03B91028" w14:textId="2C506FE5" w:rsidR="00D65F58" w:rsidRPr="0026429F" w:rsidRDefault="00A64E3B" w:rsidP="00D65F58">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64E3B" w:rsidRPr="00DC513F" w14:paraId="4A3BCD8F" w14:textId="77777777" w:rsidTr="00D727A7">
        <w:tc>
          <w:tcPr>
            <w:tcW w:w="1964" w:type="dxa"/>
          </w:tcPr>
          <w:p w14:paraId="35619287" w14:textId="2023FB39"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3E9C40C4" w14:textId="3E060587" w:rsidR="00A64E3B" w:rsidRPr="002F0808" w:rsidRDefault="00A64E3B" w:rsidP="00A64E3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248" w:type="dxa"/>
          </w:tcPr>
          <w:p w14:paraId="0B6D7DB1" w14:textId="1D7F3437"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5C685ABB" w14:textId="70772090"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2A6D9D64" w14:textId="2CE2FC64"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A64E3B" w:rsidRPr="00DC513F" w14:paraId="0DC9572A" w14:textId="77777777" w:rsidTr="00D727A7">
        <w:tc>
          <w:tcPr>
            <w:tcW w:w="1964" w:type="dxa"/>
          </w:tcPr>
          <w:p w14:paraId="2A64215D" w14:textId="2B210F27"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40074CF0" w14:textId="080EDFAB"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Indirect</w:t>
            </w:r>
          </w:p>
        </w:tc>
        <w:tc>
          <w:tcPr>
            <w:tcW w:w="6248" w:type="dxa"/>
          </w:tcPr>
          <w:p w14:paraId="731F68AE" w14:textId="3A955DEC"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6C4454B6" w14:textId="25292A8D"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1472A8FB" w14:textId="67CB503F"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164BD1" w:rsidRPr="00DC513F" w14:paraId="6777D2C8" w14:textId="77777777" w:rsidTr="00D727A7">
        <w:tc>
          <w:tcPr>
            <w:tcW w:w="1964" w:type="dxa"/>
            <w:vAlign w:val="center"/>
          </w:tcPr>
          <w:p w14:paraId="4116523A" w14:textId="3D53555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1B65B9E4"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66616DE5" w14:textId="7E7E1830"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C1CE4C" w14:textId="5578465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195" w:type="dxa"/>
          </w:tcPr>
          <w:p w14:paraId="201406DD" w14:textId="4274015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1995</w:t>
            </w:r>
          </w:p>
        </w:tc>
        <w:tc>
          <w:tcPr>
            <w:tcW w:w="1266" w:type="dxa"/>
          </w:tcPr>
          <w:p w14:paraId="3B580A2D" w14:textId="21844A2F" w:rsidR="00164BD1" w:rsidRPr="002F0808" w:rsidRDefault="0026429F" w:rsidP="00164BD1">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3B8B3B89" w14:textId="49EC58D1"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C39F508" w14:textId="77777777" w:rsidTr="00D727A7">
        <w:tc>
          <w:tcPr>
            <w:tcW w:w="1964" w:type="dxa"/>
            <w:vAlign w:val="center"/>
          </w:tcPr>
          <w:p w14:paraId="2AE804B7" w14:textId="7F9B6292"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28993027"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6788ECA0" w14:textId="0BABA10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AEAB19C" w14:textId="022F981C"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195" w:type="dxa"/>
          </w:tcPr>
          <w:p w14:paraId="68AC6E55" w14:textId="5D4B189A"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3A11A9B7" w14:textId="132CD9F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2A8AE77" w14:textId="3A5CEE24"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E4837AF" w14:textId="77777777" w:rsidTr="00D727A7">
        <w:tc>
          <w:tcPr>
            <w:tcW w:w="1964" w:type="dxa"/>
            <w:vAlign w:val="center"/>
          </w:tcPr>
          <w:p w14:paraId="4679F9AA" w14:textId="684D8D0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17D91738"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52998024" w14:textId="15649A87"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5D5C1FD" w14:textId="76EB1122"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195" w:type="dxa"/>
          </w:tcPr>
          <w:p w14:paraId="547FE9BD" w14:textId="64DA644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4A36E7E7" w14:textId="3AB1898E"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376B6681" w14:textId="247566C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0995848C" w14:textId="77777777" w:rsidTr="00D727A7">
        <w:tc>
          <w:tcPr>
            <w:tcW w:w="1964" w:type="dxa"/>
            <w:vAlign w:val="center"/>
          </w:tcPr>
          <w:p w14:paraId="238CFFBB" w14:textId="5824477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E5C8B05"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48660D88" w14:textId="54AAA361"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E21EC02" w14:textId="32FD3094"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195" w:type="dxa"/>
          </w:tcPr>
          <w:p w14:paraId="4667B4C9" w14:textId="77513C7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2012</w:t>
            </w:r>
          </w:p>
        </w:tc>
        <w:tc>
          <w:tcPr>
            <w:tcW w:w="1266" w:type="dxa"/>
          </w:tcPr>
          <w:p w14:paraId="138F555E" w14:textId="60E7B43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CCAC286" w14:textId="37AF03D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882D736" w14:textId="77777777" w:rsidTr="00D727A7">
        <w:tc>
          <w:tcPr>
            <w:tcW w:w="1964" w:type="dxa"/>
            <w:vAlign w:val="center"/>
          </w:tcPr>
          <w:p w14:paraId="6472B63F" w14:textId="49AE95A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3F4E2A30"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1F1E9A85" w14:textId="1D553EE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41AB5E2" w14:textId="363D657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for Care Quality Commission Inspections of General Practice</w:t>
            </w:r>
          </w:p>
        </w:tc>
        <w:tc>
          <w:tcPr>
            <w:tcW w:w="1195" w:type="dxa"/>
          </w:tcPr>
          <w:p w14:paraId="3FC08993" w14:textId="77B4D20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586AAA96" w14:textId="6496E4EB"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F1F22B3" w14:textId="5524042E"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6A2F13B9" w14:textId="77777777" w:rsidTr="00D727A7">
        <w:tc>
          <w:tcPr>
            <w:tcW w:w="1964" w:type="dxa"/>
            <w:vAlign w:val="center"/>
          </w:tcPr>
          <w:p w14:paraId="3EFAD4A4" w14:textId="2FED6E7E"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34B55884"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53ED60D1" w14:textId="622194F8"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4A81B33" w14:textId="6C6AA646"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195" w:type="dxa"/>
          </w:tcPr>
          <w:p w14:paraId="5028553C" w14:textId="314ACC6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365AB33E" w14:textId="0BD8E4B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09B2033" w14:textId="4E6C1DFC"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2016</w:t>
            </w:r>
          </w:p>
        </w:tc>
      </w:tr>
      <w:tr w:rsidR="00164BD1" w:rsidRPr="00DC513F" w14:paraId="5190F2B5" w14:textId="77777777" w:rsidTr="00D727A7">
        <w:tc>
          <w:tcPr>
            <w:tcW w:w="1964" w:type="dxa"/>
            <w:vAlign w:val="center"/>
          </w:tcPr>
          <w:p w14:paraId="16CF9D95" w14:textId="477F486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2C119B11"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7DA1D2AA" w14:textId="065160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1BCDB3" w14:textId="5279CB08"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195" w:type="dxa"/>
          </w:tcPr>
          <w:p w14:paraId="79AF354C" w14:textId="44FFC3E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2017</w:t>
            </w:r>
          </w:p>
        </w:tc>
        <w:tc>
          <w:tcPr>
            <w:tcW w:w="1266" w:type="dxa"/>
          </w:tcPr>
          <w:p w14:paraId="519CACAE" w14:textId="1AC9FB32"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29963A9" w14:textId="08E740D2"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7A1342B0" w14:textId="77777777" w:rsidTr="00D727A7">
        <w:tc>
          <w:tcPr>
            <w:tcW w:w="1964" w:type="dxa"/>
            <w:vAlign w:val="center"/>
          </w:tcPr>
          <w:p w14:paraId="33518AC2" w14:textId="7B263D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3A76B038"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21F05CE4" w14:textId="7D8F1086"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D285792" w14:textId="256ED8A3"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p>
        </w:tc>
        <w:tc>
          <w:tcPr>
            <w:tcW w:w="1195" w:type="dxa"/>
          </w:tcPr>
          <w:p w14:paraId="2FB42D1E" w14:textId="5D21F81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2018</w:t>
            </w:r>
          </w:p>
        </w:tc>
        <w:tc>
          <w:tcPr>
            <w:tcW w:w="1266" w:type="dxa"/>
          </w:tcPr>
          <w:p w14:paraId="2E33B0C4" w14:textId="51B67D09"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10111304" w14:textId="7EA5C42D"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2296CBF" w14:textId="77777777" w:rsidTr="00D727A7">
        <w:tc>
          <w:tcPr>
            <w:tcW w:w="1964" w:type="dxa"/>
            <w:vAlign w:val="center"/>
          </w:tcPr>
          <w:p w14:paraId="46C8C2B9" w14:textId="62820BF4"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76533466" w:rsidR="00164BD1" w:rsidRPr="002F0808" w:rsidRDefault="007534AC" w:rsidP="00164BD1">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0505B33A" w14:textId="1443B37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B97B22" w14:textId="287999D1"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195" w:type="dxa"/>
          </w:tcPr>
          <w:p w14:paraId="54B590A1" w14:textId="70FB1A3F"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66" w:type="dxa"/>
          </w:tcPr>
          <w:p w14:paraId="547A630D" w14:textId="47F6DD5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636DF82" w14:textId="6C85469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D727A7" w:rsidRPr="00DC513F" w14:paraId="19E89963" w14:textId="77777777" w:rsidTr="00D727A7">
        <w:tc>
          <w:tcPr>
            <w:tcW w:w="1964" w:type="dxa"/>
            <w:vAlign w:val="center"/>
          </w:tcPr>
          <w:p w14:paraId="55C5F36E" w14:textId="13B5D29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710E2802"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1CD64D05" w14:textId="001546FD"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4558C0F" w14:textId="2C70F1DD"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195" w:type="dxa"/>
          </w:tcPr>
          <w:p w14:paraId="40EB1416" w14:textId="03FB6D8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56E5468" w14:textId="33FA4634"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4A8C70A" w14:textId="689BEC1F"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74F6DADD" w14:textId="77777777" w:rsidTr="00D727A7">
        <w:tc>
          <w:tcPr>
            <w:tcW w:w="1964" w:type="dxa"/>
            <w:vAlign w:val="center"/>
          </w:tcPr>
          <w:p w14:paraId="38E1C590" w14:textId="2E30A37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4864FB2E" w14:textId="4721D7C7"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6504F3B1" w14:textId="420BDFF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05C14B" w14:textId="5FA577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195" w:type="dxa"/>
          </w:tcPr>
          <w:p w14:paraId="19D5149E" w14:textId="69D46770"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E84B7FC" w14:textId="2363FBA7"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492F611" w14:textId="40BE50FB"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12B05E32" w14:textId="77777777" w:rsidTr="00D727A7">
        <w:tc>
          <w:tcPr>
            <w:tcW w:w="1964" w:type="dxa"/>
            <w:vAlign w:val="center"/>
          </w:tcPr>
          <w:p w14:paraId="397E5042" w14:textId="031605C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785FBB4A"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664F6CE4" w14:textId="522955A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01154C0" w14:textId="1491255B"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195" w:type="dxa"/>
          </w:tcPr>
          <w:p w14:paraId="03ED0F23" w14:textId="1F52DC9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2014</w:t>
            </w:r>
          </w:p>
        </w:tc>
        <w:tc>
          <w:tcPr>
            <w:tcW w:w="1266" w:type="dxa"/>
          </w:tcPr>
          <w:p w14:paraId="386A6CD6" w14:textId="4DBA0970"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5DE0D48" w14:textId="6035805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435F0949" w14:textId="77777777" w:rsidTr="00D727A7">
        <w:tc>
          <w:tcPr>
            <w:tcW w:w="1964" w:type="dxa"/>
            <w:vAlign w:val="center"/>
          </w:tcPr>
          <w:p w14:paraId="7D0E83EB" w14:textId="041A179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0E7C00A" w14:textId="0BA10976"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45BF083D" w14:textId="0AD7CD7C"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CABE660" w14:textId="48E5601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195" w:type="dxa"/>
          </w:tcPr>
          <w:p w14:paraId="79B1BF06" w14:textId="22A497B8"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2015</w:t>
            </w:r>
          </w:p>
        </w:tc>
        <w:tc>
          <w:tcPr>
            <w:tcW w:w="1266" w:type="dxa"/>
          </w:tcPr>
          <w:p w14:paraId="32FA3454" w14:textId="7508EA5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3B64AC4" w14:textId="7F89EE5C"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ED26E31" w14:textId="77777777" w:rsidTr="00D727A7">
        <w:tc>
          <w:tcPr>
            <w:tcW w:w="1964" w:type="dxa"/>
            <w:vAlign w:val="center"/>
          </w:tcPr>
          <w:p w14:paraId="494B702F" w14:textId="26EA0773"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E1B9AE8" w14:textId="3BF4A5D8"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34129C56" w14:textId="05E371B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9045201" w14:textId="1F5D324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195" w:type="dxa"/>
          </w:tcPr>
          <w:p w14:paraId="45CAC422" w14:textId="555DBB3B"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2016</w:t>
            </w:r>
          </w:p>
        </w:tc>
        <w:tc>
          <w:tcPr>
            <w:tcW w:w="1266" w:type="dxa"/>
          </w:tcPr>
          <w:p w14:paraId="0ED3290B" w14:textId="721432CC"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5DA328F" w14:textId="698A2E50"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D3DAB31" w14:textId="77777777" w:rsidTr="00D727A7">
        <w:tc>
          <w:tcPr>
            <w:tcW w:w="1964" w:type="dxa"/>
            <w:vAlign w:val="center"/>
          </w:tcPr>
          <w:p w14:paraId="7EAB212F" w14:textId="17E68114"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338B2F3A"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537C7767" w14:textId="13D6B45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8FD9D5B" w14:textId="0938117F"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195" w:type="dxa"/>
          </w:tcPr>
          <w:p w14:paraId="648A9E53" w14:textId="4703FB32"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4E8B011" w14:textId="0BEDB8B8"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DB754D1" w14:textId="6E640159"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61CC5233" w14:textId="77777777" w:rsidTr="00D727A7">
        <w:tc>
          <w:tcPr>
            <w:tcW w:w="1964" w:type="dxa"/>
            <w:vAlign w:val="center"/>
          </w:tcPr>
          <w:p w14:paraId="46239A62" w14:textId="53DEFE20"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EE671B3" w14:textId="7D9FA327"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49A4C089" w14:textId="1C682DF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7B1FCF" w14:textId="7EC880A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195" w:type="dxa"/>
          </w:tcPr>
          <w:p w14:paraId="1E803273" w14:textId="6CFBAE0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71C2EFC" w14:textId="39D42105"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F433EC8" w14:textId="0D94A66D"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699341D" w14:textId="77777777" w:rsidTr="00D727A7">
        <w:tc>
          <w:tcPr>
            <w:tcW w:w="1964" w:type="dxa"/>
            <w:vAlign w:val="center"/>
          </w:tcPr>
          <w:p w14:paraId="2724ED06" w14:textId="105443A1"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4EA5CE87" w14:textId="7042FC43"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49F0F898" w14:textId="2C226367"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C7DBA1B" w14:textId="0E5021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Chair of the South East Essex Dementia Steering Group</w:t>
            </w:r>
          </w:p>
        </w:tc>
        <w:tc>
          <w:tcPr>
            <w:tcW w:w="1195" w:type="dxa"/>
          </w:tcPr>
          <w:p w14:paraId="3E598450" w14:textId="330FE555"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2018</w:t>
            </w:r>
          </w:p>
        </w:tc>
        <w:tc>
          <w:tcPr>
            <w:tcW w:w="1266" w:type="dxa"/>
          </w:tcPr>
          <w:p w14:paraId="0B35B720" w14:textId="12D7C953"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26BEF3BC" w14:textId="1AC15713"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B1D584A" w14:textId="77777777" w:rsidTr="00D727A7">
        <w:tc>
          <w:tcPr>
            <w:tcW w:w="1964" w:type="dxa"/>
            <w:vAlign w:val="center"/>
          </w:tcPr>
          <w:p w14:paraId="3280FEF6" w14:textId="3394A752"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9C2000E" w14:textId="54D48229"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4288E703" w14:textId="3B55B9A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9133456" w14:textId="03DDB4E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195" w:type="dxa"/>
          </w:tcPr>
          <w:p w14:paraId="10CB7D58" w14:textId="6B722FF9"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66" w:type="dxa"/>
          </w:tcPr>
          <w:p w14:paraId="699451FD" w14:textId="1A037CC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7A1A3983" w14:textId="06364594"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4445358" w14:textId="77777777" w:rsidTr="00D727A7">
        <w:tc>
          <w:tcPr>
            <w:tcW w:w="1964" w:type="dxa"/>
            <w:vAlign w:val="center"/>
          </w:tcPr>
          <w:p w14:paraId="70A402B6" w14:textId="72763697"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08F0E2" w14:textId="7792476B"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750DF62D" w14:textId="3BD27F8F"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3AA01A7" w14:textId="16A761C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1C0E2D53" w14:textId="2E5F3F73"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66" w:type="dxa"/>
          </w:tcPr>
          <w:p w14:paraId="66ED91D5" w14:textId="6E575B85" w:rsidR="00D727A7" w:rsidRPr="002F0808" w:rsidRDefault="00393A1A" w:rsidP="00D727A7">
            <w:pPr>
              <w:pStyle w:val="Title"/>
              <w:spacing w:before="0" w:after="60" w:line="60" w:lineRule="atLeast"/>
              <w:rPr>
                <w:rFonts w:cs="Arial"/>
                <w:b w:val="0"/>
                <w:sz w:val="20"/>
                <w:szCs w:val="20"/>
              </w:rPr>
            </w:pPr>
            <w:r>
              <w:rPr>
                <w:rFonts w:cs="Arial"/>
                <w:b w:val="0"/>
                <w:sz w:val="20"/>
                <w:szCs w:val="20"/>
              </w:rPr>
              <w:t>Nov 2020</w:t>
            </w:r>
          </w:p>
        </w:tc>
        <w:tc>
          <w:tcPr>
            <w:tcW w:w="1028" w:type="dxa"/>
          </w:tcPr>
          <w:p w14:paraId="43007990" w14:textId="6B17F1C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393A1A" w:rsidRPr="00DC513F" w14:paraId="05494B76" w14:textId="77777777" w:rsidTr="00D727A7">
        <w:tc>
          <w:tcPr>
            <w:tcW w:w="1964" w:type="dxa"/>
            <w:vAlign w:val="center"/>
          </w:tcPr>
          <w:p w14:paraId="60672A42" w14:textId="18129F2B"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0CCFD91" w14:textId="41CABC9F" w:rsidR="00393A1A" w:rsidRPr="002F0808" w:rsidRDefault="007534AC" w:rsidP="00393A1A">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03288A7B" w14:textId="2A03EF07"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5554C40" w14:textId="3439FD6A"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195" w:type="dxa"/>
          </w:tcPr>
          <w:p w14:paraId="745B1C99" w14:textId="2FBB9D8E"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66" w:type="dxa"/>
          </w:tcPr>
          <w:p w14:paraId="66651942" w14:textId="09C1FC5D"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4F86E699" w14:textId="36DB688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1601BE8E" w14:textId="77777777" w:rsidTr="00D727A7">
        <w:tc>
          <w:tcPr>
            <w:tcW w:w="1964" w:type="dxa"/>
            <w:vAlign w:val="center"/>
          </w:tcPr>
          <w:p w14:paraId="55ACEA79" w14:textId="350C570B"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1E9EEA8B" w:rsidR="00393A1A" w:rsidRPr="002F0808" w:rsidRDefault="00393A1A" w:rsidP="00393A1A">
            <w:pPr>
              <w:pStyle w:val="Title"/>
              <w:spacing w:before="0" w:after="60" w:line="60" w:lineRule="atLeast"/>
              <w:rPr>
                <w:rFonts w:cs="Arial"/>
                <w:b w:val="0"/>
                <w:sz w:val="20"/>
                <w:szCs w:val="20"/>
              </w:rPr>
            </w:pPr>
          </w:p>
        </w:tc>
        <w:tc>
          <w:tcPr>
            <w:tcW w:w="2621" w:type="dxa"/>
            <w:vAlign w:val="center"/>
          </w:tcPr>
          <w:p w14:paraId="10D87C6F" w14:textId="476C95A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2A6146" w14:textId="4B98267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60E2A80C" w14:textId="27081020"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66" w:type="dxa"/>
          </w:tcPr>
          <w:p w14:paraId="7255CA98" w14:textId="71FB3314"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604A1B2F" w14:textId="1A44B48B"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0A837B19" w14:textId="77777777" w:rsidTr="00D727A7">
        <w:tc>
          <w:tcPr>
            <w:tcW w:w="1964" w:type="dxa"/>
            <w:vAlign w:val="center"/>
          </w:tcPr>
          <w:p w14:paraId="1ACBD1E2" w14:textId="13FE6F83"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9" w:type="dxa"/>
            <w:vAlign w:val="center"/>
          </w:tcPr>
          <w:p w14:paraId="183F8972" w14:textId="19B2F735" w:rsidR="00393A1A" w:rsidRPr="002F0808" w:rsidRDefault="007534AC" w:rsidP="00393A1A">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588892AF" w14:textId="6097F3F0"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702D3A" w14:textId="7B5F693F"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195" w:type="dxa"/>
          </w:tcPr>
          <w:p w14:paraId="0C83C1E5" w14:textId="16559CFC"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66" w:type="dxa"/>
          </w:tcPr>
          <w:p w14:paraId="35B22E08" w14:textId="4CE3886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0F9CB975" w14:textId="58CEFB42"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22430388" w14:textId="77777777" w:rsidTr="00D727A7">
        <w:tc>
          <w:tcPr>
            <w:tcW w:w="1964" w:type="dxa"/>
            <w:vAlign w:val="center"/>
          </w:tcPr>
          <w:p w14:paraId="7DE9A05A" w14:textId="75640F38"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1C25EC2" w:rsidR="00393A1A" w:rsidRPr="002F0808" w:rsidRDefault="007534AC" w:rsidP="00393A1A">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19FB92EC" w14:textId="103C9E9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40271F" w14:textId="6D74363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2F29C3BA" w14:textId="1E504DBF"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70468CE3" w14:textId="4FF537F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5D97C3E5" w14:textId="1789E6C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D727A7" w:rsidRPr="00DC513F" w14:paraId="5FD83AB7" w14:textId="77777777" w:rsidTr="00D727A7">
        <w:tc>
          <w:tcPr>
            <w:tcW w:w="1964" w:type="dxa"/>
            <w:vAlign w:val="center"/>
          </w:tcPr>
          <w:p w14:paraId="3120B95E" w14:textId="6048425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F7427E9" w14:textId="18B9FC4A" w:rsidR="00D727A7" w:rsidRPr="002F0808" w:rsidRDefault="007534AC" w:rsidP="00D727A7">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vAlign w:val="center"/>
          </w:tcPr>
          <w:p w14:paraId="362BEA8A" w14:textId="5FE8646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DD18241" w14:textId="09C35EBF" w:rsidR="00D727A7" w:rsidRPr="00D727A7" w:rsidRDefault="00D727A7" w:rsidP="00D727A7">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195" w:type="dxa"/>
          </w:tcPr>
          <w:p w14:paraId="797ED472" w14:textId="27168E5E"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11A91BA5" w14:textId="0D715A20" w:rsidR="00D727A7" w:rsidRPr="00457426" w:rsidRDefault="00393A1A" w:rsidP="00D727A7">
            <w:pPr>
              <w:pStyle w:val="Title"/>
              <w:spacing w:before="0" w:after="60"/>
              <w:rPr>
                <w:rFonts w:cs="Arial"/>
                <w:b w:val="0"/>
                <w:sz w:val="20"/>
                <w:szCs w:val="20"/>
              </w:rPr>
            </w:pPr>
            <w:r>
              <w:rPr>
                <w:rFonts w:cs="Arial"/>
                <w:b w:val="0"/>
                <w:sz w:val="20"/>
                <w:szCs w:val="20"/>
              </w:rPr>
              <w:t>Nov 2020</w:t>
            </w:r>
          </w:p>
        </w:tc>
        <w:tc>
          <w:tcPr>
            <w:tcW w:w="1028" w:type="dxa"/>
          </w:tcPr>
          <w:p w14:paraId="1F9630BB" w14:textId="20660A13" w:rsidR="00D727A7"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4B73E15" w14:textId="77777777" w:rsidTr="00D727A7">
        <w:tc>
          <w:tcPr>
            <w:tcW w:w="1964" w:type="dxa"/>
            <w:vAlign w:val="center"/>
          </w:tcPr>
          <w:p w14:paraId="612B8FFF" w14:textId="44E5F29C"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3210651F" w:rsidR="00D727A7" w:rsidRPr="002F0808" w:rsidRDefault="007534AC" w:rsidP="007534AC">
            <w:pPr>
              <w:pStyle w:val="Title"/>
              <w:spacing w:before="0" w:after="60" w:line="60" w:lineRule="atLeast"/>
              <w:jc w:val="left"/>
              <w:rPr>
                <w:rFonts w:cs="Arial"/>
                <w:b w:val="0"/>
                <w:sz w:val="20"/>
                <w:szCs w:val="20"/>
              </w:rPr>
            </w:pPr>
            <w:r w:rsidRPr="00D65F58">
              <w:rPr>
                <w:rFonts w:cs="Arial"/>
                <w:b w:val="0"/>
                <w:bCs w:val="0"/>
                <w:sz w:val="20"/>
                <w:szCs w:val="20"/>
              </w:rPr>
              <w:t>Standing member</w:t>
            </w:r>
          </w:p>
        </w:tc>
        <w:tc>
          <w:tcPr>
            <w:tcW w:w="2621" w:type="dxa"/>
            <w:vAlign w:val="center"/>
          </w:tcPr>
          <w:p w14:paraId="35BE11E6" w14:textId="6E1F842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7C1746D" w14:textId="03B3D4F6" w:rsidR="00D727A7" w:rsidRPr="002F0808" w:rsidRDefault="00D727A7" w:rsidP="00D727A7">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D727A7" w:rsidRPr="002F0808" w:rsidRDefault="00D727A7" w:rsidP="00D727A7">
            <w:pPr>
              <w:pStyle w:val="Title"/>
              <w:spacing w:before="0" w:after="60" w:line="60" w:lineRule="atLeast"/>
              <w:rPr>
                <w:rFonts w:cs="Arial"/>
                <w:b w:val="0"/>
                <w:sz w:val="20"/>
                <w:szCs w:val="20"/>
                <w:lang w:val="en-US"/>
              </w:rPr>
            </w:pPr>
            <w:r w:rsidRPr="002F0808">
              <w:rPr>
                <w:rFonts w:cs="Arial"/>
                <w:b w:val="0"/>
                <w:sz w:val="20"/>
                <w:szCs w:val="20"/>
              </w:rPr>
              <w:t>2016</w:t>
            </w:r>
          </w:p>
        </w:tc>
        <w:tc>
          <w:tcPr>
            <w:tcW w:w="1266" w:type="dxa"/>
          </w:tcPr>
          <w:p w14:paraId="12D757B8" w14:textId="5CC3AE1B" w:rsidR="00D727A7" w:rsidRPr="002F0808" w:rsidRDefault="007A3852" w:rsidP="00D727A7">
            <w:pPr>
              <w:pStyle w:val="Title"/>
              <w:spacing w:before="0" w:after="60"/>
              <w:rPr>
                <w:rFonts w:cs="Arial"/>
                <w:b w:val="0"/>
                <w:sz w:val="20"/>
                <w:szCs w:val="20"/>
              </w:rPr>
            </w:pPr>
            <w:r>
              <w:rPr>
                <w:rFonts w:cs="Arial"/>
                <w:b w:val="0"/>
                <w:sz w:val="20"/>
                <w:szCs w:val="20"/>
              </w:rPr>
              <w:t>Oct 2019</w:t>
            </w:r>
          </w:p>
        </w:tc>
        <w:tc>
          <w:tcPr>
            <w:tcW w:w="1028" w:type="dxa"/>
          </w:tcPr>
          <w:p w14:paraId="6A4CF09A" w14:textId="36546C55" w:rsidR="00D727A7" w:rsidRPr="002F0808" w:rsidRDefault="00D727A7" w:rsidP="00D727A7">
            <w:pPr>
              <w:pStyle w:val="Title"/>
              <w:spacing w:before="0" w:after="60" w:line="60" w:lineRule="atLeast"/>
              <w:rPr>
                <w:rFonts w:cs="Arial"/>
                <w:b w:val="0"/>
                <w:sz w:val="20"/>
                <w:szCs w:val="20"/>
              </w:rPr>
            </w:pPr>
            <w:r>
              <w:rPr>
                <w:rFonts w:cs="Arial"/>
                <w:b w:val="0"/>
                <w:sz w:val="20"/>
                <w:szCs w:val="20"/>
              </w:rPr>
              <w:t xml:space="preserve">Current </w:t>
            </w:r>
          </w:p>
        </w:tc>
      </w:tr>
      <w:tr w:rsidR="00BF0623" w:rsidRPr="00DC513F" w14:paraId="22833B75" w14:textId="77777777" w:rsidTr="00D727A7">
        <w:tc>
          <w:tcPr>
            <w:tcW w:w="1964"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 xml:space="preserve">Director – Cult of the Rabbit Ltd - Advisory work for analytics, </w:t>
            </w:r>
            <w:proofErr w:type="gramStart"/>
            <w:r w:rsidRPr="002F0808">
              <w:rPr>
                <w:rFonts w:cs="Arial"/>
                <w:b w:val="0"/>
                <w:sz w:val="20"/>
                <w:szCs w:val="20"/>
              </w:rPr>
              <w:t>investment</w:t>
            </w:r>
            <w:proofErr w:type="gramEnd"/>
            <w:r w:rsidRPr="002F0808">
              <w:rPr>
                <w:rFonts w:cs="Arial"/>
                <w:b w:val="0"/>
                <w:sz w:val="20"/>
                <w:szCs w:val="20"/>
              </w:rPr>
              <w:t xml:space="preserve">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6" w:type="dxa"/>
          </w:tcPr>
          <w:p w14:paraId="58DDD73B" w14:textId="5315F96E"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Jan </w:t>
            </w:r>
            <w:r w:rsidR="00BF0623" w:rsidRPr="002F0808">
              <w:rPr>
                <w:rFonts w:cs="Arial"/>
                <w:b w:val="0"/>
                <w:sz w:val="20"/>
                <w:szCs w:val="20"/>
              </w:rPr>
              <w:t>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49841A1" w14:textId="77777777" w:rsidTr="00D727A7">
        <w:tc>
          <w:tcPr>
            <w:tcW w:w="1964" w:type="dxa"/>
            <w:vAlign w:val="center"/>
          </w:tcPr>
          <w:p w14:paraId="25AB9A84" w14:textId="49A9C777"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43537200" w14:textId="6DDD1FD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3493EBE" w14:textId="7213AC3A"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BF8E992" w14:textId="3A8DB838" w:rsidR="00BF0623" w:rsidRPr="002F0808" w:rsidRDefault="00FA5833" w:rsidP="00BF0623">
            <w:pPr>
              <w:pStyle w:val="Title"/>
              <w:spacing w:before="0" w:after="60"/>
              <w:jc w:val="left"/>
              <w:rPr>
                <w:rFonts w:cs="Arial"/>
                <w:b w:val="0"/>
                <w:sz w:val="20"/>
                <w:szCs w:val="20"/>
              </w:rPr>
            </w:pPr>
            <w:r>
              <w:rPr>
                <w:rFonts w:cs="Arial"/>
                <w:b w:val="0"/>
                <w:sz w:val="20"/>
                <w:szCs w:val="20"/>
              </w:rPr>
              <w:t>Nil</w:t>
            </w:r>
          </w:p>
        </w:tc>
        <w:tc>
          <w:tcPr>
            <w:tcW w:w="1195" w:type="dxa"/>
          </w:tcPr>
          <w:p w14:paraId="77256B44" w14:textId="53398FB1" w:rsidR="00BF0623" w:rsidRPr="002F0808" w:rsidRDefault="00FA5833" w:rsidP="00BF0623">
            <w:pPr>
              <w:pStyle w:val="Title"/>
              <w:spacing w:before="0" w:after="60" w:line="60" w:lineRule="atLeast"/>
              <w:rPr>
                <w:rFonts w:cs="Arial"/>
                <w:b w:val="0"/>
                <w:sz w:val="20"/>
                <w:szCs w:val="20"/>
              </w:rPr>
            </w:pPr>
            <w:r>
              <w:rPr>
                <w:rFonts w:cs="Arial"/>
                <w:b w:val="0"/>
                <w:sz w:val="20"/>
                <w:szCs w:val="20"/>
              </w:rPr>
              <w:t>NA</w:t>
            </w:r>
          </w:p>
        </w:tc>
        <w:tc>
          <w:tcPr>
            <w:tcW w:w="1266" w:type="dxa"/>
          </w:tcPr>
          <w:p w14:paraId="7190F8C0" w14:textId="5AA97119" w:rsidR="00BF0623" w:rsidRPr="002F0808" w:rsidRDefault="00FA5833" w:rsidP="00BF0623">
            <w:pPr>
              <w:pStyle w:val="Title"/>
              <w:spacing w:before="0" w:after="60" w:line="60" w:lineRule="atLeast"/>
              <w:rPr>
                <w:rFonts w:cs="Arial"/>
                <w:b w:val="0"/>
                <w:sz w:val="20"/>
                <w:szCs w:val="20"/>
              </w:rPr>
            </w:pPr>
            <w:r>
              <w:rPr>
                <w:rFonts w:cs="Arial"/>
                <w:b w:val="0"/>
                <w:sz w:val="20"/>
                <w:szCs w:val="20"/>
              </w:rPr>
              <w:t>Nov 2020</w:t>
            </w:r>
          </w:p>
        </w:tc>
        <w:tc>
          <w:tcPr>
            <w:tcW w:w="1028" w:type="dxa"/>
          </w:tcPr>
          <w:p w14:paraId="61A3D110" w14:textId="5C2D122A" w:rsidR="00BF0623" w:rsidRPr="002F0808" w:rsidRDefault="00FA5833" w:rsidP="00BF0623">
            <w:pPr>
              <w:pStyle w:val="Title"/>
              <w:spacing w:before="0" w:after="60" w:line="60" w:lineRule="atLeast"/>
              <w:rPr>
                <w:rFonts w:cs="Arial"/>
                <w:b w:val="0"/>
                <w:sz w:val="20"/>
                <w:szCs w:val="20"/>
              </w:rPr>
            </w:pPr>
            <w:r>
              <w:rPr>
                <w:rFonts w:cs="Arial"/>
                <w:b w:val="0"/>
                <w:sz w:val="20"/>
                <w:szCs w:val="20"/>
              </w:rPr>
              <w:t>NA</w:t>
            </w:r>
          </w:p>
        </w:tc>
      </w:tr>
      <w:tr w:rsidR="00BF0623" w:rsidRPr="00DC513F" w14:paraId="6B6A1A33" w14:textId="77777777" w:rsidTr="00D727A7">
        <w:tc>
          <w:tcPr>
            <w:tcW w:w="1964" w:type="dxa"/>
            <w:vAlign w:val="center"/>
          </w:tcPr>
          <w:p w14:paraId="153943C7" w14:textId="6B1CC51D"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50E9D653" w14:textId="571AE97F"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5D00E5C" w14:textId="1DFE024C"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C3C1F5" w14:textId="55BEB56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02C74CD" w14:textId="714FE78D" w:rsidR="00BF0623" w:rsidRPr="002F0808" w:rsidRDefault="00FA5833" w:rsidP="00BF0623">
            <w:pPr>
              <w:pStyle w:val="Title"/>
              <w:spacing w:before="0" w:after="60" w:line="60" w:lineRule="atLeast"/>
              <w:rPr>
                <w:rFonts w:cs="Arial"/>
                <w:b w:val="0"/>
                <w:sz w:val="20"/>
                <w:szCs w:val="20"/>
              </w:rPr>
            </w:pPr>
            <w:r>
              <w:rPr>
                <w:rFonts w:cs="Arial"/>
                <w:b w:val="0"/>
                <w:sz w:val="20"/>
                <w:szCs w:val="20"/>
              </w:rPr>
              <w:t>Nov</w:t>
            </w:r>
            <w:r w:rsidR="00BF0623" w:rsidRPr="002F0808">
              <w:rPr>
                <w:rFonts w:cs="Arial"/>
                <w:b w:val="0"/>
                <w:sz w:val="20"/>
                <w:szCs w:val="20"/>
              </w:rPr>
              <w:t xml:space="preserve"> 2020</w:t>
            </w:r>
          </w:p>
        </w:tc>
        <w:tc>
          <w:tcPr>
            <w:tcW w:w="1028" w:type="dxa"/>
          </w:tcPr>
          <w:p w14:paraId="4489896E" w14:textId="6D0A0FAD"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BF0623" w:rsidRPr="00DC513F" w14:paraId="51FDF330" w14:textId="77777777" w:rsidTr="00D727A7">
        <w:tc>
          <w:tcPr>
            <w:tcW w:w="1964" w:type="dxa"/>
            <w:vAlign w:val="center"/>
          </w:tcPr>
          <w:p w14:paraId="67931014" w14:textId="7165E229"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0FDCBA57" w14:textId="3E7C931D"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1E564BD" w14:textId="7D2246CF"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85664EC" w14:textId="678DDF0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Nil</w:t>
            </w:r>
          </w:p>
        </w:tc>
        <w:tc>
          <w:tcPr>
            <w:tcW w:w="1195" w:type="dxa"/>
          </w:tcPr>
          <w:p w14:paraId="256AAFC4" w14:textId="48B2CA9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8E5B9C3" w14:textId="0D0EDA8A" w:rsidR="00BF0623" w:rsidRPr="002F0808" w:rsidRDefault="00525025" w:rsidP="00BF0623">
            <w:pPr>
              <w:pStyle w:val="Title"/>
              <w:spacing w:before="0" w:after="60" w:line="60" w:lineRule="atLeast"/>
              <w:rPr>
                <w:rFonts w:cs="Arial"/>
                <w:b w:val="0"/>
                <w:sz w:val="20"/>
                <w:szCs w:val="20"/>
              </w:rPr>
            </w:pPr>
            <w:r>
              <w:rPr>
                <w:rFonts w:cs="Arial"/>
                <w:b w:val="0"/>
                <w:sz w:val="20"/>
                <w:szCs w:val="20"/>
              </w:rPr>
              <w:t>Nov 2020</w:t>
            </w:r>
          </w:p>
        </w:tc>
        <w:tc>
          <w:tcPr>
            <w:tcW w:w="1028" w:type="dxa"/>
          </w:tcPr>
          <w:p w14:paraId="70143339" w14:textId="2BBF882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BF0623" w:rsidRPr="00DC513F" w14:paraId="0B383EBF" w14:textId="77777777" w:rsidTr="00D727A7">
        <w:tc>
          <w:tcPr>
            <w:tcW w:w="1964" w:type="dxa"/>
            <w:vAlign w:val="center"/>
          </w:tcPr>
          <w:p w14:paraId="69AD78B6" w14:textId="41DA3950"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3EFCCF09" w14:textId="4C24A18A"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39F5BD9" w14:textId="7AE8428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3934390" w14:textId="6DD71C07"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Expert pharmacist adviser to Public health ombudsman for Wales</w:t>
            </w:r>
          </w:p>
        </w:tc>
        <w:tc>
          <w:tcPr>
            <w:tcW w:w="1195" w:type="dxa"/>
          </w:tcPr>
          <w:p w14:paraId="1393B9D7" w14:textId="705B2CE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2017</w:t>
            </w:r>
          </w:p>
        </w:tc>
        <w:tc>
          <w:tcPr>
            <w:tcW w:w="1266" w:type="dxa"/>
          </w:tcPr>
          <w:p w14:paraId="254D2E5F" w14:textId="5F0C1335"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CF8AE02" w14:textId="74D69D90"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00DF051" w14:textId="77777777" w:rsidTr="00D727A7">
        <w:tc>
          <w:tcPr>
            <w:tcW w:w="1964" w:type="dxa"/>
            <w:vAlign w:val="center"/>
          </w:tcPr>
          <w:p w14:paraId="6D3A9366" w14:textId="325CE37F"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7B35AC0F" w14:textId="34561B7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516ACF7" w14:textId="5214D3D3"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1F660C3" w14:textId="6867A30F"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 xml:space="preserve">Member governing council, </w:t>
            </w:r>
            <w:proofErr w:type="spellStart"/>
            <w:r w:rsidRPr="002F0808">
              <w:rPr>
                <w:rFonts w:cs="Arial"/>
                <w:b w:val="0"/>
                <w:sz w:val="20"/>
                <w:szCs w:val="20"/>
              </w:rPr>
              <w:t>PresQIPP</w:t>
            </w:r>
            <w:proofErr w:type="spellEnd"/>
            <w:r w:rsidRPr="002F0808">
              <w:rPr>
                <w:rFonts w:cs="Arial"/>
                <w:b w:val="0"/>
                <w:sz w:val="20"/>
                <w:szCs w:val="20"/>
              </w:rPr>
              <w:t xml:space="preserve"> CIC</w:t>
            </w:r>
          </w:p>
        </w:tc>
        <w:tc>
          <w:tcPr>
            <w:tcW w:w="1195" w:type="dxa"/>
          </w:tcPr>
          <w:p w14:paraId="43EAFB4C" w14:textId="6AE75921"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28B76003" w14:textId="09AEADEA"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DEB1EEB" w14:textId="4853294B"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8738072" w14:textId="77777777" w:rsidTr="00D727A7">
        <w:tc>
          <w:tcPr>
            <w:tcW w:w="1964" w:type="dxa"/>
            <w:vAlign w:val="center"/>
          </w:tcPr>
          <w:p w14:paraId="66F6D9D6" w14:textId="33ECB7B1"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270FCEE5" w14:textId="6667EF5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80ED1A" w14:textId="1F9C140B"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114C3FC" w14:textId="39640813"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4AF3D3E" w14:textId="4D9694F9"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1CD2AD3" w14:textId="0DE290FD" w:rsidR="00BF0623" w:rsidRPr="002F0808" w:rsidRDefault="00525025" w:rsidP="00BF0623">
            <w:pPr>
              <w:pStyle w:val="Title"/>
              <w:spacing w:before="0" w:after="60" w:line="60" w:lineRule="atLeast"/>
              <w:rPr>
                <w:rFonts w:cs="Arial"/>
                <w:b w:val="0"/>
                <w:sz w:val="20"/>
                <w:szCs w:val="20"/>
              </w:rPr>
            </w:pPr>
            <w:r>
              <w:rPr>
                <w:rFonts w:cs="Arial"/>
                <w:b w:val="0"/>
                <w:sz w:val="20"/>
                <w:szCs w:val="20"/>
              </w:rPr>
              <w:t>Nov 2020</w:t>
            </w:r>
          </w:p>
        </w:tc>
        <w:tc>
          <w:tcPr>
            <w:tcW w:w="1028" w:type="dxa"/>
          </w:tcPr>
          <w:p w14:paraId="56F0A194" w14:textId="24DDE6A8"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8B62B3" w:rsidRPr="00DC513F" w14:paraId="284BFCC1" w14:textId="77777777" w:rsidTr="00D727A7">
        <w:tc>
          <w:tcPr>
            <w:tcW w:w="1964" w:type="dxa"/>
            <w:vAlign w:val="center"/>
          </w:tcPr>
          <w:p w14:paraId="6703C7D7" w14:textId="5858DE8B"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4AFCB45" w14:textId="0442B92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715EAF5" w14:textId="56161AFA"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2011</w:t>
            </w:r>
          </w:p>
        </w:tc>
        <w:tc>
          <w:tcPr>
            <w:tcW w:w="1266" w:type="dxa"/>
          </w:tcPr>
          <w:p w14:paraId="201CE540" w14:textId="30A04A56"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8B62B3" w:rsidRPr="002F0808" w:rsidRDefault="008B62B3" w:rsidP="008B62B3">
            <w:pPr>
              <w:pStyle w:val="Title"/>
              <w:spacing w:before="0" w:after="60" w:line="60" w:lineRule="atLeast"/>
              <w:rPr>
                <w:rFonts w:cs="Arial"/>
                <w:b w:val="0"/>
                <w:sz w:val="20"/>
                <w:szCs w:val="20"/>
              </w:rPr>
            </w:pPr>
          </w:p>
        </w:tc>
      </w:tr>
      <w:tr w:rsidR="008B62B3" w:rsidRPr="00DC513F" w14:paraId="0C33E37C" w14:textId="77777777" w:rsidTr="00D727A7">
        <w:tc>
          <w:tcPr>
            <w:tcW w:w="1964" w:type="dxa"/>
            <w:vAlign w:val="center"/>
          </w:tcPr>
          <w:p w14:paraId="4033A46F" w14:textId="6F8361BC"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838041A" w14:textId="3266D94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0221C0" w14:textId="69945805"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D5A774" w14:textId="6687939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8B62B3" w:rsidRPr="002F0808" w:rsidRDefault="008B62B3" w:rsidP="008B62B3">
            <w:pPr>
              <w:pStyle w:val="Title"/>
              <w:spacing w:before="0" w:after="60" w:line="60" w:lineRule="atLeast"/>
              <w:rPr>
                <w:rFonts w:cs="Arial"/>
                <w:b w:val="0"/>
                <w:sz w:val="20"/>
                <w:szCs w:val="20"/>
              </w:rPr>
            </w:pPr>
          </w:p>
        </w:tc>
        <w:tc>
          <w:tcPr>
            <w:tcW w:w="1266" w:type="dxa"/>
          </w:tcPr>
          <w:p w14:paraId="53B2F494" w14:textId="6C725780"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w:t>
            </w:r>
          </w:p>
        </w:tc>
      </w:tr>
      <w:tr w:rsidR="008B62B3" w:rsidRPr="00DC513F" w14:paraId="7887F322" w14:textId="77777777" w:rsidTr="00D727A7">
        <w:tc>
          <w:tcPr>
            <w:tcW w:w="1964" w:type="dxa"/>
            <w:vAlign w:val="center"/>
          </w:tcPr>
          <w:p w14:paraId="65BAE4F9" w14:textId="5DB6E9D5"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4DEF08B6" w14:textId="2EAAEFA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2E094E" w14:textId="7A4157A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F27D15A" w14:textId="6605759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05971F46" w14:textId="13D48E18" w:rsidR="008B62B3" w:rsidRPr="002F0808" w:rsidRDefault="008B62B3" w:rsidP="008B62B3">
            <w:pPr>
              <w:pStyle w:val="Title"/>
              <w:spacing w:before="0" w:after="60" w:line="60" w:lineRule="atLeast"/>
              <w:rPr>
                <w:rFonts w:cs="Arial"/>
                <w:b w:val="0"/>
                <w:sz w:val="20"/>
                <w:szCs w:val="20"/>
              </w:rPr>
            </w:pPr>
          </w:p>
        </w:tc>
        <w:tc>
          <w:tcPr>
            <w:tcW w:w="1266" w:type="dxa"/>
          </w:tcPr>
          <w:p w14:paraId="11976F0A" w14:textId="48032ED9"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4D8DF7C7" w14:textId="77777777" w:rsidTr="00D727A7">
        <w:tc>
          <w:tcPr>
            <w:tcW w:w="1964" w:type="dxa"/>
            <w:vAlign w:val="center"/>
          </w:tcPr>
          <w:p w14:paraId="14D3E27D" w14:textId="143DAAF7"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FA49913" w14:textId="6EB9D37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8912235" w14:textId="14BF14C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D9F67D" w14:textId="0DB2722C"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3ED1EBD5" w14:textId="260407B3" w:rsidR="008B62B3" w:rsidRPr="002F0808" w:rsidRDefault="008B62B3" w:rsidP="008B62B3">
            <w:pPr>
              <w:pStyle w:val="Title"/>
              <w:spacing w:before="0" w:after="60" w:line="60" w:lineRule="atLeast"/>
              <w:rPr>
                <w:rFonts w:cs="Arial"/>
                <w:b w:val="0"/>
                <w:sz w:val="20"/>
                <w:szCs w:val="20"/>
              </w:rPr>
            </w:pPr>
          </w:p>
        </w:tc>
        <w:tc>
          <w:tcPr>
            <w:tcW w:w="1266" w:type="dxa"/>
          </w:tcPr>
          <w:p w14:paraId="16511CBA" w14:textId="29ECA5E8"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19C043CE" w14:textId="77777777" w:rsidTr="00D727A7">
        <w:tc>
          <w:tcPr>
            <w:tcW w:w="1964" w:type="dxa"/>
            <w:vAlign w:val="center"/>
          </w:tcPr>
          <w:p w14:paraId="2944CACC" w14:textId="45F42B20"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F24C781" w14:textId="69F202E6"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1068012" w14:textId="7D4C47D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16C1513" w14:textId="04F7FE0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195" w:type="dxa"/>
          </w:tcPr>
          <w:p w14:paraId="2A7127E9" w14:textId="1DA18D05" w:rsidR="008B62B3" w:rsidRPr="002F0808" w:rsidRDefault="008B62B3" w:rsidP="008B62B3">
            <w:pPr>
              <w:pStyle w:val="Title"/>
              <w:spacing w:before="0" w:after="60" w:line="60" w:lineRule="atLeast"/>
              <w:rPr>
                <w:rFonts w:cs="Arial"/>
                <w:b w:val="0"/>
                <w:sz w:val="20"/>
                <w:szCs w:val="20"/>
              </w:rPr>
            </w:pPr>
          </w:p>
        </w:tc>
        <w:tc>
          <w:tcPr>
            <w:tcW w:w="1266" w:type="dxa"/>
          </w:tcPr>
          <w:p w14:paraId="5214DD5A" w14:textId="5EC6DBD1"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204CF59C" w14:textId="77777777" w:rsidTr="00D727A7">
        <w:tc>
          <w:tcPr>
            <w:tcW w:w="1964" w:type="dxa"/>
            <w:vAlign w:val="center"/>
          </w:tcPr>
          <w:p w14:paraId="4E8C8F43" w14:textId="168A7177"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C45609" w14:textId="133472BF"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592591ED" w14:textId="65883A75"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16D6BFED" w14:textId="1229E9F5"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8B62B3" w:rsidRPr="002F0808" w:rsidRDefault="008B62B3" w:rsidP="008B62B3">
            <w:pPr>
              <w:pStyle w:val="Title"/>
              <w:spacing w:before="0" w:after="60" w:line="60" w:lineRule="atLeast"/>
              <w:rPr>
                <w:rFonts w:cs="Arial"/>
                <w:b w:val="0"/>
                <w:sz w:val="20"/>
                <w:szCs w:val="20"/>
              </w:rPr>
            </w:pPr>
          </w:p>
        </w:tc>
      </w:tr>
      <w:tr w:rsidR="008B62B3" w:rsidRPr="00DC513F" w14:paraId="69D2B163" w14:textId="77777777" w:rsidTr="00D727A7">
        <w:tc>
          <w:tcPr>
            <w:tcW w:w="1964" w:type="dxa"/>
            <w:vAlign w:val="center"/>
          </w:tcPr>
          <w:p w14:paraId="1DAC2FD7" w14:textId="5FB1CCBA"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EF2CA3" w14:textId="5E22B4C5"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10770D98"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University of Dublin</w:t>
            </w:r>
          </w:p>
          <w:p w14:paraId="40F0FD0F"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University of Leeds</w:t>
            </w:r>
          </w:p>
          <w:p w14:paraId="29902097" w14:textId="782906A2"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195" w:type="dxa"/>
          </w:tcPr>
          <w:p w14:paraId="193EFD40" w14:textId="1450EC1A" w:rsidR="008B62B3" w:rsidRPr="002F0808" w:rsidRDefault="008B62B3" w:rsidP="008B62B3">
            <w:pPr>
              <w:pStyle w:val="Title"/>
              <w:spacing w:before="0" w:after="60" w:line="60" w:lineRule="atLeast"/>
              <w:rPr>
                <w:rFonts w:cs="Arial"/>
                <w:b w:val="0"/>
                <w:sz w:val="20"/>
                <w:szCs w:val="20"/>
              </w:rPr>
            </w:pPr>
          </w:p>
        </w:tc>
        <w:tc>
          <w:tcPr>
            <w:tcW w:w="1266" w:type="dxa"/>
          </w:tcPr>
          <w:p w14:paraId="2086432A" w14:textId="38D919A3"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events 2016-2019</w:t>
            </w:r>
          </w:p>
        </w:tc>
      </w:tr>
      <w:tr w:rsidR="008B62B3" w:rsidRPr="00DC513F" w14:paraId="4F2DD704" w14:textId="77777777" w:rsidTr="00D727A7">
        <w:tc>
          <w:tcPr>
            <w:tcW w:w="1964" w:type="dxa"/>
            <w:vAlign w:val="center"/>
          </w:tcPr>
          <w:p w14:paraId="4E4AE0B6" w14:textId="64161EF2"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D85CBCE" w14:textId="648F499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0E87B59" w14:textId="530C42C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1342815A" w14:textId="127EA77C"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1/9/19</w:t>
            </w:r>
          </w:p>
        </w:tc>
      </w:tr>
      <w:tr w:rsidR="008B62B3" w:rsidRPr="00DC513F" w14:paraId="3E6A49C0" w14:textId="77777777" w:rsidTr="00D727A7">
        <w:tc>
          <w:tcPr>
            <w:tcW w:w="1964" w:type="dxa"/>
            <w:vAlign w:val="center"/>
          </w:tcPr>
          <w:p w14:paraId="331A10D7" w14:textId="65CF8B7E"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86E11CF" w14:textId="4C8EBE0B"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AE193A" w14:textId="5D8F611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54410F5A" w14:textId="65009EF8"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8B62B3" w:rsidRPr="002F0808" w:rsidRDefault="008B62B3" w:rsidP="008B62B3">
            <w:pPr>
              <w:pStyle w:val="Title"/>
              <w:spacing w:before="0" w:after="60" w:line="60" w:lineRule="atLeast"/>
              <w:rPr>
                <w:rFonts w:cs="Arial"/>
                <w:b w:val="0"/>
                <w:sz w:val="20"/>
                <w:szCs w:val="20"/>
              </w:rPr>
            </w:pPr>
          </w:p>
        </w:tc>
      </w:tr>
      <w:tr w:rsidR="008B62B3" w:rsidRPr="00DC513F" w14:paraId="7C042542" w14:textId="77777777" w:rsidTr="00D727A7">
        <w:tc>
          <w:tcPr>
            <w:tcW w:w="1964" w:type="dxa"/>
            <w:vAlign w:val="center"/>
          </w:tcPr>
          <w:p w14:paraId="5005272D" w14:textId="1780617F"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633E79E" w14:textId="03F0FAA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0496400" w14:textId="397FF3BF"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D16B08B" w14:textId="37B7DB8E"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585A15E" w:rsidR="008B62B3" w:rsidRPr="002F0808" w:rsidRDefault="00CF518D" w:rsidP="008B62B3">
            <w:pPr>
              <w:pStyle w:val="Title"/>
              <w:spacing w:before="0" w:after="60" w:line="60" w:lineRule="atLeast"/>
              <w:rPr>
                <w:rFonts w:cs="Arial"/>
                <w:b w:val="0"/>
                <w:sz w:val="20"/>
                <w:szCs w:val="20"/>
              </w:rPr>
            </w:pPr>
            <w:r>
              <w:rPr>
                <w:rFonts w:cs="Arial"/>
                <w:b w:val="0"/>
                <w:sz w:val="20"/>
                <w:szCs w:val="20"/>
              </w:rPr>
              <w:t>April 2020</w:t>
            </w:r>
          </w:p>
        </w:tc>
      </w:tr>
      <w:tr w:rsidR="008B62B3" w:rsidRPr="00DC513F" w14:paraId="2BA4A48B" w14:textId="77777777" w:rsidTr="00D727A7">
        <w:tc>
          <w:tcPr>
            <w:tcW w:w="1964" w:type="dxa"/>
            <w:vAlign w:val="center"/>
          </w:tcPr>
          <w:p w14:paraId="2F088ECA" w14:textId="718643D3"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1B61412" w14:textId="228B4F5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2CB3E9" w14:textId="5DB73E9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2009</w:t>
            </w:r>
          </w:p>
        </w:tc>
        <w:tc>
          <w:tcPr>
            <w:tcW w:w="1266" w:type="dxa"/>
          </w:tcPr>
          <w:p w14:paraId="14B59796" w14:textId="725EA91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8B62B3" w:rsidRPr="002F0808" w:rsidRDefault="008B62B3" w:rsidP="008B62B3">
            <w:pPr>
              <w:pStyle w:val="Title"/>
              <w:spacing w:before="0" w:after="60" w:line="60" w:lineRule="atLeast"/>
              <w:rPr>
                <w:rFonts w:cs="Arial"/>
                <w:b w:val="0"/>
                <w:sz w:val="20"/>
                <w:szCs w:val="20"/>
              </w:rPr>
            </w:pPr>
          </w:p>
        </w:tc>
      </w:tr>
      <w:tr w:rsidR="008B62B3" w:rsidRPr="00DC513F" w14:paraId="26031146" w14:textId="77777777" w:rsidTr="00D727A7">
        <w:tc>
          <w:tcPr>
            <w:tcW w:w="1964" w:type="dxa"/>
            <w:vAlign w:val="center"/>
          </w:tcPr>
          <w:p w14:paraId="6D93C2C0" w14:textId="019CB502"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58A32F2B" w14:textId="3105794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55625C" w14:textId="5F44541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1AB1FD0" w14:textId="22DC972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03/2015</w:t>
            </w:r>
          </w:p>
        </w:tc>
        <w:tc>
          <w:tcPr>
            <w:tcW w:w="1266" w:type="dxa"/>
          </w:tcPr>
          <w:p w14:paraId="3B668E86" w14:textId="480455B0"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8B62B3" w:rsidRPr="002F0808" w:rsidRDefault="008B62B3" w:rsidP="008B62B3">
            <w:pPr>
              <w:pStyle w:val="Title"/>
              <w:spacing w:before="0" w:after="60" w:line="60" w:lineRule="atLeast"/>
              <w:rPr>
                <w:rFonts w:cs="Arial"/>
                <w:b w:val="0"/>
                <w:sz w:val="20"/>
                <w:szCs w:val="20"/>
              </w:rPr>
            </w:pPr>
          </w:p>
        </w:tc>
      </w:tr>
      <w:tr w:rsidR="008B62B3" w:rsidRPr="00DC513F" w14:paraId="0E3A4DC6" w14:textId="77777777" w:rsidTr="00D727A7">
        <w:tc>
          <w:tcPr>
            <w:tcW w:w="1964" w:type="dxa"/>
            <w:vAlign w:val="center"/>
          </w:tcPr>
          <w:p w14:paraId="357717CE" w14:textId="61FF6AC4"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34D908E3" w14:textId="3A0BA31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536B825" w14:textId="66DC5D6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F432874" w14:textId="0DF0FF5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 xml:space="preserve">On the DMEC for nine national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195" w:type="dxa"/>
          </w:tcPr>
          <w:p w14:paraId="6E73A8C7" w14:textId="718037C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Over 20 years</w:t>
            </w:r>
          </w:p>
        </w:tc>
        <w:tc>
          <w:tcPr>
            <w:tcW w:w="1266" w:type="dxa"/>
          </w:tcPr>
          <w:p w14:paraId="661ED4CC" w14:textId="458E888B"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8B62B3" w:rsidRPr="002F0808" w:rsidRDefault="008B62B3" w:rsidP="008B62B3">
            <w:pPr>
              <w:pStyle w:val="Title"/>
              <w:spacing w:before="0" w:after="60" w:line="60" w:lineRule="atLeast"/>
              <w:rPr>
                <w:rFonts w:cs="Arial"/>
                <w:b w:val="0"/>
                <w:sz w:val="20"/>
                <w:szCs w:val="20"/>
              </w:rPr>
            </w:pPr>
          </w:p>
        </w:tc>
      </w:tr>
      <w:tr w:rsidR="008B62B3" w:rsidRPr="00DC513F" w14:paraId="3F28F69A" w14:textId="77777777" w:rsidTr="00D727A7">
        <w:tc>
          <w:tcPr>
            <w:tcW w:w="1964" w:type="dxa"/>
            <w:vAlign w:val="center"/>
          </w:tcPr>
          <w:p w14:paraId="2AE82AEB" w14:textId="3D00DEAB"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7C34A85" w14:textId="6B7B9512"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0E9F4B" w14:textId="78EBE4A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E01C4F4" w14:textId="133FF53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E2460FB" w14:textId="0B7120CC"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04946F46" w:rsidR="008B62B3" w:rsidRPr="002F0808" w:rsidRDefault="00CF518D" w:rsidP="008B62B3">
            <w:pPr>
              <w:pStyle w:val="Title"/>
              <w:spacing w:before="0" w:after="60" w:line="60" w:lineRule="atLeast"/>
              <w:rPr>
                <w:rFonts w:cs="Arial"/>
                <w:b w:val="0"/>
                <w:sz w:val="20"/>
                <w:szCs w:val="20"/>
              </w:rPr>
            </w:pPr>
            <w:r>
              <w:rPr>
                <w:rFonts w:cs="Arial"/>
                <w:b w:val="0"/>
                <w:sz w:val="20"/>
                <w:szCs w:val="20"/>
              </w:rPr>
              <w:t>April 2020</w:t>
            </w:r>
          </w:p>
        </w:tc>
      </w:tr>
      <w:tr w:rsidR="008B62B3" w:rsidRPr="00DC513F" w14:paraId="59361D61" w14:textId="77777777" w:rsidTr="00D727A7">
        <w:tc>
          <w:tcPr>
            <w:tcW w:w="1964" w:type="dxa"/>
            <w:vAlign w:val="center"/>
          </w:tcPr>
          <w:p w14:paraId="480A97B2" w14:textId="41A1B9AF"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596A6147" w14:textId="7F12C1D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122C3EC" w14:textId="51A7231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C31A7E" w14:textId="3421B8C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2004</w:t>
            </w:r>
          </w:p>
        </w:tc>
        <w:tc>
          <w:tcPr>
            <w:tcW w:w="1266" w:type="dxa"/>
          </w:tcPr>
          <w:p w14:paraId="622649E8" w14:textId="444A9405"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8B62B3" w:rsidRPr="002F0808" w:rsidRDefault="008B62B3" w:rsidP="008B62B3">
            <w:pPr>
              <w:pStyle w:val="Title"/>
              <w:spacing w:before="0" w:after="60" w:line="60" w:lineRule="atLeast"/>
              <w:rPr>
                <w:rFonts w:cs="Arial"/>
                <w:b w:val="0"/>
                <w:sz w:val="20"/>
                <w:szCs w:val="20"/>
              </w:rPr>
            </w:pPr>
          </w:p>
        </w:tc>
      </w:tr>
      <w:tr w:rsidR="008B62B3" w:rsidRPr="00DC513F" w14:paraId="78DA7982" w14:textId="77777777" w:rsidTr="00D727A7">
        <w:tc>
          <w:tcPr>
            <w:tcW w:w="1964" w:type="dxa"/>
            <w:vAlign w:val="center"/>
          </w:tcPr>
          <w:p w14:paraId="0C11F55F" w14:textId="1CF11669"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27FEFCE7" w14:textId="0DA2F09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C38F704" w14:textId="4D35707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95123" w14:textId="5FEAFA6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4E729BEB" w14:textId="49F6EF7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6F178F64" w:rsidR="008B62B3" w:rsidRPr="002F0808" w:rsidRDefault="00CF518D" w:rsidP="008B62B3">
            <w:pPr>
              <w:pStyle w:val="Title"/>
              <w:spacing w:before="0" w:after="60" w:line="60" w:lineRule="atLeast"/>
              <w:rPr>
                <w:rFonts w:cs="Arial"/>
                <w:b w:val="0"/>
                <w:sz w:val="20"/>
                <w:szCs w:val="20"/>
              </w:rPr>
            </w:pPr>
            <w:r>
              <w:rPr>
                <w:rFonts w:cs="Arial"/>
                <w:b w:val="0"/>
                <w:sz w:val="20"/>
                <w:szCs w:val="20"/>
              </w:rPr>
              <w:t>Sep 2019</w:t>
            </w:r>
          </w:p>
        </w:tc>
      </w:tr>
      <w:tr w:rsidR="008B62B3" w:rsidRPr="00DC513F" w14:paraId="71443DFE" w14:textId="77777777" w:rsidTr="00D727A7">
        <w:tc>
          <w:tcPr>
            <w:tcW w:w="1964" w:type="dxa"/>
            <w:vAlign w:val="center"/>
          </w:tcPr>
          <w:p w14:paraId="70746BEE" w14:textId="1F7941AD"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7D617BF" w14:textId="364F8BE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B59DB57" w14:textId="5965FA9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66724C19" w14:textId="07201A4F"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8B62B3" w:rsidRPr="002F0808" w:rsidRDefault="008B62B3" w:rsidP="008B62B3">
            <w:pPr>
              <w:pStyle w:val="Title"/>
              <w:spacing w:before="0" w:after="60" w:line="60" w:lineRule="atLeast"/>
              <w:rPr>
                <w:rFonts w:cs="Arial"/>
                <w:b w:val="0"/>
                <w:sz w:val="20"/>
                <w:szCs w:val="20"/>
              </w:rPr>
            </w:pPr>
          </w:p>
        </w:tc>
      </w:tr>
      <w:tr w:rsidR="008B62B3" w:rsidRPr="00DC513F" w14:paraId="01F0AC91" w14:textId="77777777" w:rsidTr="00D727A7">
        <w:tc>
          <w:tcPr>
            <w:tcW w:w="1964" w:type="dxa"/>
            <w:vAlign w:val="center"/>
          </w:tcPr>
          <w:p w14:paraId="620B2B03" w14:textId="630E54C4"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B09AA82" w14:textId="799EAFEF"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CDF07A1" w14:textId="1D2753F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9/2018</w:t>
            </w:r>
          </w:p>
        </w:tc>
        <w:tc>
          <w:tcPr>
            <w:tcW w:w="1266" w:type="dxa"/>
          </w:tcPr>
          <w:p w14:paraId="630B00BE" w14:textId="54428161"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8B62B3" w:rsidRPr="002F0808" w:rsidRDefault="008B62B3" w:rsidP="008B62B3">
            <w:pPr>
              <w:pStyle w:val="Title"/>
              <w:spacing w:before="0" w:after="60" w:line="60" w:lineRule="atLeast"/>
              <w:rPr>
                <w:rFonts w:cs="Arial"/>
                <w:b w:val="0"/>
                <w:sz w:val="20"/>
                <w:szCs w:val="20"/>
              </w:rPr>
            </w:pPr>
          </w:p>
        </w:tc>
      </w:tr>
      <w:tr w:rsidR="008B62B3" w:rsidRPr="00DC513F" w14:paraId="6BAE1464" w14:textId="77777777" w:rsidTr="00D727A7">
        <w:tc>
          <w:tcPr>
            <w:tcW w:w="1964" w:type="dxa"/>
            <w:vAlign w:val="center"/>
          </w:tcPr>
          <w:p w14:paraId="0918F505" w14:textId="635063F3"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B3E41A2" w14:textId="7860D474"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68D016" w14:textId="17712374"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8B62B3" w:rsidRPr="002F0808" w:rsidRDefault="008B62B3" w:rsidP="008B62B3">
            <w:pPr>
              <w:pStyle w:val="Title"/>
              <w:spacing w:before="0" w:after="60" w:line="60" w:lineRule="atLeast"/>
              <w:rPr>
                <w:rFonts w:cs="Arial"/>
                <w:b w:val="0"/>
                <w:sz w:val="20"/>
                <w:szCs w:val="20"/>
              </w:rPr>
            </w:pPr>
          </w:p>
        </w:tc>
        <w:tc>
          <w:tcPr>
            <w:tcW w:w="1266" w:type="dxa"/>
          </w:tcPr>
          <w:p w14:paraId="56B425F0" w14:textId="5FCB9C28" w:rsidR="008B62B3" w:rsidRPr="002F0808" w:rsidRDefault="00CF518D" w:rsidP="008B62B3">
            <w:pPr>
              <w:pStyle w:val="Title"/>
              <w:spacing w:before="0" w:after="60" w:line="60" w:lineRule="atLeast"/>
              <w:rPr>
                <w:rFonts w:cs="Arial"/>
                <w:b w:val="0"/>
                <w:sz w:val="20"/>
                <w:szCs w:val="20"/>
              </w:rPr>
            </w:pPr>
            <w:r w:rsidRPr="002F0808">
              <w:rPr>
                <w:rFonts w:cs="Arial"/>
                <w:b w:val="0"/>
                <w:sz w:val="20"/>
                <w:szCs w:val="20"/>
              </w:rPr>
              <w:t>Aug 2020</w:t>
            </w:r>
          </w:p>
        </w:tc>
        <w:tc>
          <w:tcPr>
            <w:tcW w:w="1028" w:type="dxa"/>
          </w:tcPr>
          <w:p w14:paraId="582056C8" w14:textId="69619630" w:rsidR="008B62B3" w:rsidRPr="002F0808" w:rsidRDefault="008B62B3" w:rsidP="008B62B3">
            <w:pPr>
              <w:pStyle w:val="Title"/>
              <w:spacing w:before="0" w:after="60" w:line="60" w:lineRule="atLeast"/>
              <w:rPr>
                <w:rFonts w:cs="Arial"/>
                <w:b w:val="0"/>
                <w:sz w:val="20"/>
                <w:szCs w:val="20"/>
              </w:rPr>
            </w:pPr>
          </w:p>
        </w:tc>
      </w:tr>
      <w:tr w:rsidR="008B62B3" w:rsidRPr="00DC513F" w14:paraId="0A9D7A3F" w14:textId="77777777" w:rsidTr="00D727A7">
        <w:tc>
          <w:tcPr>
            <w:tcW w:w="1964" w:type="dxa"/>
            <w:vAlign w:val="center"/>
          </w:tcPr>
          <w:p w14:paraId="10512316" w14:textId="1BFF7497"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18AD27" w14:textId="77777777" w:rsidR="008B62B3" w:rsidRPr="002F0808" w:rsidRDefault="008B62B3" w:rsidP="008B62B3">
            <w:pPr>
              <w:pStyle w:val="Title"/>
              <w:jc w:val="left"/>
              <w:rPr>
                <w:rFonts w:cs="Arial"/>
                <w:b w:val="0"/>
                <w:sz w:val="20"/>
                <w:szCs w:val="20"/>
              </w:rPr>
            </w:pPr>
            <w:r w:rsidRPr="002F0808">
              <w:rPr>
                <w:rFonts w:cs="Arial"/>
                <w:b w:val="0"/>
                <w:sz w:val="20"/>
                <w:szCs w:val="20"/>
              </w:rPr>
              <w:t xml:space="preserve">Indirect </w:t>
            </w:r>
          </w:p>
          <w:p w14:paraId="25A9D05E" w14:textId="312B3759" w:rsidR="008B62B3" w:rsidRPr="002F0808" w:rsidRDefault="008B62B3" w:rsidP="008B62B3">
            <w:pPr>
              <w:pStyle w:val="Title"/>
              <w:spacing w:before="0" w:after="60" w:line="60" w:lineRule="atLeast"/>
              <w:jc w:val="left"/>
              <w:rPr>
                <w:rFonts w:cs="Arial"/>
                <w:b w:val="0"/>
                <w:sz w:val="20"/>
                <w:szCs w:val="20"/>
              </w:rPr>
            </w:pPr>
          </w:p>
        </w:tc>
        <w:tc>
          <w:tcPr>
            <w:tcW w:w="6248" w:type="dxa"/>
          </w:tcPr>
          <w:p w14:paraId="7EAB7259" w14:textId="79E6C38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Annually since 2003</w:t>
            </w:r>
          </w:p>
        </w:tc>
        <w:tc>
          <w:tcPr>
            <w:tcW w:w="1266" w:type="dxa"/>
          </w:tcPr>
          <w:p w14:paraId="70AD8B6A" w14:textId="2BCDD763"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Sept 2019</w:t>
            </w:r>
          </w:p>
        </w:tc>
      </w:tr>
      <w:tr w:rsidR="008B62B3" w:rsidRPr="00DC513F" w14:paraId="51DBB57F" w14:textId="77777777" w:rsidTr="00D727A7">
        <w:tc>
          <w:tcPr>
            <w:tcW w:w="1964" w:type="dxa"/>
            <w:vAlign w:val="center"/>
          </w:tcPr>
          <w:p w14:paraId="6CBB5CEE" w14:textId="7296DFE4"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9E8BBDE" w14:textId="77777777" w:rsidR="008B62B3" w:rsidRPr="002F0808" w:rsidRDefault="008B62B3" w:rsidP="008B62B3">
            <w:pPr>
              <w:pStyle w:val="Title"/>
              <w:jc w:val="left"/>
              <w:rPr>
                <w:rFonts w:cs="Arial"/>
                <w:b w:val="0"/>
                <w:sz w:val="20"/>
                <w:szCs w:val="20"/>
              </w:rPr>
            </w:pPr>
            <w:r w:rsidRPr="002F0808">
              <w:rPr>
                <w:rFonts w:cs="Arial"/>
                <w:b w:val="0"/>
                <w:sz w:val="20"/>
                <w:szCs w:val="20"/>
              </w:rPr>
              <w:t xml:space="preserve">Indirect </w:t>
            </w:r>
          </w:p>
          <w:p w14:paraId="08B8C4B9" w14:textId="77777777" w:rsidR="008B62B3" w:rsidRPr="002F0808" w:rsidRDefault="008B62B3" w:rsidP="008B62B3">
            <w:pPr>
              <w:pStyle w:val="Title"/>
              <w:spacing w:before="0" w:after="60" w:line="60" w:lineRule="atLeast"/>
              <w:jc w:val="left"/>
              <w:rPr>
                <w:rFonts w:cs="Arial"/>
                <w:b w:val="0"/>
                <w:sz w:val="20"/>
                <w:szCs w:val="20"/>
              </w:rPr>
            </w:pPr>
          </w:p>
        </w:tc>
        <w:tc>
          <w:tcPr>
            <w:tcW w:w="6248" w:type="dxa"/>
          </w:tcPr>
          <w:p w14:paraId="67B6FE2D" w14:textId="77777777" w:rsidR="008B62B3" w:rsidRPr="002F0808" w:rsidRDefault="008B62B3" w:rsidP="008B62B3">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8B62B3" w:rsidRPr="002F0808" w:rsidRDefault="008B62B3" w:rsidP="008B62B3">
            <w:pPr>
              <w:pStyle w:val="Title"/>
              <w:spacing w:before="0" w:after="60" w:line="60" w:lineRule="atLeast"/>
              <w:jc w:val="left"/>
              <w:rPr>
                <w:rFonts w:cs="Arial"/>
                <w:b w:val="0"/>
                <w:sz w:val="20"/>
                <w:szCs w:val="20"/>
              </w:rPr>
            </w:pPr>
          </w:p>
        </w:tc>
        <w:tc>
          <w:tcPr>
            <w:tcW w:w="1195" w:type="dxa"/>
          </w:tcPr>
          <w:p w14:paraId="74AA4201" w14:textId="7C592331" w:rsidR="008B62B3" w:rsidRPr="002F0808" w:rsidRDefault="008B62B3" w:rsidP="008B62B3">
            <w:pPr>
              <w:spacing w:before="120" w:after="120"/>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6" w:type="dxa"/>
          </w:tcPr>
          <w:p w14:paraId="42B31C85" w14:textId="788C5CD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8B62B3" w:rsidRPr="002F0808" w:rsidRDefault="008B62B3" w:rsidP="008B62B3">
            <w:pPr>
              <w:pStyle w:val="Title"/>
              <w:spacing w:before="0" w:after="60" w:line="60" w:lineRule="atLeast"/>
              <w:rPr>
                <w:rFonts w:cs="Arial"/>
                <w:b w:val="0"/>
                <w:sz w:val="20"/>
                <w:szCs w:val="20"/>
              </w:rPr>
            </w:pPr>
          </w:p>
        </w:tc>
      </w:tr>
      <w:tr w:rsidR="00BC25AB" w:rsidRPr="00DC513F" w14:paraId="4ACC26A6" w14:textId="77777777" w:rsidTr="00D727A7">
        <w:tc>
          <w:tcPr>
            <w:tcW w:w="1964" w:type="dxa"/>
            <w:vAlign w:val="center"/>
          </w:tcPr>
          <w:p w14:paraId="56676CFF" w14:textId="6BD2E92B"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8CD4F9F" w14:textId="68AB8840"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774708F" w14:textId="24E69276"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290F0A13" w14:textId="3706DE75"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C5829CD" w14:textId="00254767" w:rsidR="00BC25AB" w:rsidRPr="002F0808" w:rsidRDefault="002A29BA" w:rsidP="00BC25AB">
            <w:pPr>
              <w:pStyle w:val="Title"/>
              <w:spacing w:before="0" w:after="60" w:line="60" w:lineRule="atLeast"/>
              <w:rPr>
                <w:rFonts w:cs="Arial"/>
                <w:b w:val="0"/>
                <w:sz w:val="20"/>
                <w:szCs w:val="20"/>
              </w:rPr>
            </w:pPr>
            <w:r>
              <w:rPr>
                <w:rFonts w:cs="Arial"/>
                <w:b w:val="0"/>
                <w:sz w:val="20"/>
                <w:szCs w:val="20"/>
              </w:rPr>
              <w:t>Nov</w:t>
            </w:r>
            <w:r w:rsidR="00BC25AB" w:rsidRPr="002F0808">
              <w:rPr>
                <w:rFonts w:cs="Arial"/>
                <w:b w:val="0"/>
                <w:sz w:val="20"/>
                <w:szCs w:val="20"/>
              </w:rPr>
              <w:t xml:space="preserve"> 20</w:t>
            </w:r>
            <w:r>
              <w:rPr>
                <w:rFonts w:cs="Arial"/>
                <w:b w:val="0"/>
                <w:sz w:val="20"/>
                <w:szCs w:val="20"/>
              </w:rPr>
              <w:t>20</w:t>
            </w:r>
          </w:p>
        </w:tc>
        <w:tc>
          <w:tcPr>
            <w:tcW w:w="1028" w:type="dxa"/>
          </w:tcPr>
          <w:p w14:paraId="2D485406" w14:textId="52F4F86D"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r>
      <w:tr w:rsidR="00BC25AB" w:rsidRPr="00DC513F" w14:paraId="4462E2D2" w14:textId="77777777" w:rsidTr="00D727A7">
        <w:tc>
          <w:tcPr>
            <w:tcW w:w="1964" w:type="dxa"/>
            <w:vAlign w:val="center"/>
          </w:tcPr>
          <w:p w14:paraId="14F37830" w14:textId="51A41322"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lastRenderedPageBreak/>
              <w:t>Rachael Ingram</w:t>
            </w:r>
          </w:p>
        </w:tc>
        <w:tc>
          <w:tcPr>
            <w:tcW w:w="1129" w:type="dxa"/>
            <w:vAlign w:val="center"/>
          </w:tcPr>
          <w:p w14:paraId="5B5680A9" w14:textId="17970048"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092A837" w14:textId="3C8D81FF"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44599D4" w14:textId="77777777" w:rsidR="007060B3" w:rsidRPr="007060B3" w:rsidRDefault="007060B3" w:rsidP="007060B3">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BC25AB" w:rsidRPr="002F0808" w:rsidRDefault="007060B3" w:rsidP="007060B3">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sidR="005E3CE5">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sidR="005E3CE5">
              <w:rPr>
                <w:rFonts w:cs="Arial"/>
                <w:b w:val="0"/>
                <w:sz w:val="20"/>
                <w:szCs w:val="20"/>
              </w:rPr>
              <w:t>U</w:t>
            </w:r>
            <w:r w:rsidRPr="007060B3">
              <w:rPr>
                <w:rFonts w:cs="Arial"/>
                <w:b w:val="0"/>
                <w:sz w:val="20"/>
                <w:szCs w:val="20"/>
              </w:rPr>
              <w:t>niversity</w:t>
            </w:r>
            <w:r w:rsidR="005E3CE5">
              <w:rPr>
                <w:rFonts w:cs="Arial"/>
                <w:b w:val="0"/>
                <w:sz w:val="20"/>
                <w:szCs w:val="20"/>
              </w:rPr>
              <w:t>.</w:t>
            </w:r>
          </w:p>
        </w:tc>
        <w:tc>
          <w:tcPr>
            <w:tcW w:w="1195" w:type="dxa"/>
          </w:tcPr>
          <w:p w14:paraId="423A264F" w14:textId="49D5CB05" w:rsidR="00BC25AB" w:rsidRPr="002F0808" w:rsidRDefault="00BC25AB" w:rsidP="00BC25AB">
            <w:pPr>
              <w:pStyle w:val="Title"/>
              <w:spacing w:before="0" w:after="60" w:line="60" w:lineRule="atLeast"/>
              <w:rPr>
                <w:rFonts w:cs="Arial"/>
                <w:b w:val="0"/>
                <w:sz w:val="20"/>
                <w:szCs w:val="20"/>
              </w:rPr>
            </w:pPr>
          </w:p>
        </w:tc>
        <w:tc>
          <w:tcPr>
            <w:tcW w:w="1266" w:type="dxa"/>
          </w:tcPr>
          <w:p w14:paraId="4BDC8030" w14:textId="45023EDA" w:rsidR="00BC25AB" w:rsidRPr="002F0808" w:rsidRDefault="002A29BA" w:rsidP="00BC25AB">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On</w:t>
            </w:r>
            <w:r w:rsidR="00C23CE8" w:rsidRPr="002F0808">
              <w:rPr>
                <w:rFonts w:cs="Arial"/>
                <w:b w:val="0"/>
                <w:sz w:val="20"/>
                <w:szCs w:val="20"/>
              </w:rPr>
              <w:t>-</w:t>
            </w:r>
            <w:r w:rsidRPr="002F0808">
              <w:rPr>
                <w:rFonts w:cs="Arial"/>
                <w:b w:val="0"/>
                <w:sz w:val="20"/>
                <w:szCs w:val="20"/>
              </w:rPr>
              <w:t>going</w:t>
            </w:r>
          </w:p>
        </w:tc>
      </w:tr>
      <w:tr w:rsidR="00BC25AB" w:rsidRPr="00DC513F" w14:paraId="7CCA54D5" w14:textId="77777777" w:rsidTr="00D727A7">
        <w:tc>
          <w:tcPr>
            <w:tcW w:w="1964" w:type="dxa"/>
            <w:vAlign w:val="center"/>
          </w:tcPr>
          <w:p w14:paraId="471A682F" w14:textId="707A5F9F"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07A737" w14:textId="1BC0F845"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73A6C5D0" w14:textId="51E60F1D"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71471988" w14:textId="30E8ADCB" w:rsidR="00BC25AB" w:rsidRPr="002F0808" w:rsidRDefault="002A29BA" w:rsidP="00BC25AB">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r>
      <w:tr w:rsidR="005E7F5F" w:rsidRPr="00DC513F" w14:paraId="59E94871" w14:textId="77777777" w:rsidTr="00D727A7">
        <w:tc>
          <w:tcPr>
            <w:tcW w:w="1964" w:type="dxa"/>
            <w:vAlign w:val="center"/>
          </w:tcPr>
          <w:p w14:paraId="408AB051" w14:textId="378DD5AB" w:rsidR="005E7F5F" w:rsidRPr="002F0808" w:rsidRDefault="005E7F5F" w:rsidP="005E7F5F">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5E7F5F" w:rsidRPr="002F0808" w:rsidRDefault="005E7F5F" w:rsidP="005E7F5F">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B26B8EA" w14:textId="08425549"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67908CBF" w14:textId="4EB03BDD"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0850464C"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20</w:t>
            </w:r>
            <w:r w:rsidR="00ED68EE">
              <w:rPr>
                <w:rFonts w:cs="Arial"/>
                <w:b w:val="0"/>
                <w:bCs w:val="0"/>
                <w:sz w:val="20"/>
                <w:szCs w:val="20"/>
              </w:rPr>
              <w:t>0</w:t>
            </w:r>
            <w:r w:rsidRPr="007C248C">
              <w:rPr>
                <w:rFonts w:cs="Arial"/>
                <w:b w:val="0"/>
                <w:bCs w:val="0"/>
                <w:sz w:val="20"/>
                <w:szCs w:val="20"/>
              </w:rPr>
              <w:t>6</w:t>
            </w:r>
          </w:p>
        </w:tc>
        <w:tc>
          <w:tcPr>
            <w:tcW w:w="1266" w:type="dxa"/>
          </w:tcPr>
          <w:p w14:paraId="20A81932" w14:textId="13A6F81F" w:rsidR="005E7F5F" w:rsidRPr="002F0808" w:rsidRDefault="00525025" w:rsidP="005E7F5F">
            <w:pPr>
              <w:pStyle w:val="Title"/>
              <w:spacing w:before="0" w:after="60" w:line="60" w:lineRule="atLeast"/>
              <w:rPr>
                <w:rFonts w:cs="Arial"/>
                <w:b w:val="0"/>
                <w:sz w:val="20"/>
                <w:szCs w:val="20"/>
              </w:rPr>
            </w:pPr>
            <w:r>
              <w:rPr>
                <w:rFonts w:cs="Arial"/>
                <w:b w:val="0"/>
                <w:sz w:val="20"/>
                <w:szCs w:val="20"/>
              </w:rPr>
              <w:t>Feb 2020</w:t>
            </w:r>
          </w:p>
        </w:tc>
        <w:tc>
          <w:tcPr>
            <w:tcW w:w="1028" w:type="dxa"/>
          </w:tcPr>
          <w:p w14:paraId="6BDB5F70" w14:textId="2AB2965A"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On-going</w:t>
            </w:r>
          </w:p>
        </w:tc>
      </w:tr>
      <w:tr w:rsidR="005E7F5F" w:rsidRPr="00DC513F" w14:paraId="5C328831" w14:textId="77777777" w:rsidTr="00D727A7">
        <w:tc>
          <w:tcPr>
            <w:tcW w:w="1964" w:type="dxa"/>
            <w:vAlign w:val="center"/>
          </w:tcPr>
          <w:p w14:paraId="4461285A" w14:textId="182030A2" w:rsidR="005E7F5F" w:rsidRPr="002F0808" w:rsidRDefault="005E7F5F" w:rsidP="005E7F5F">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5E55D8FD" w14:textId="25F67066" w:rsidR="005E7F5F" w:rsidRPr="002F0808" w:rsidRDefault="005E7F5F" w:rsidP="005E7F5F">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724904" w14:textId="2B3BF81D"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2167CF89" w14:textId="27DACE40"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xml:space="preserve">, Interest relates to anything to do with parents, schools, school age children’s physical, mental health, educational needs, </w:t>
            </w:r>
            <w:proofErr w:type="gramStart"/>
            <w:r w:rsidRPr="007C248C">
              <w:rPr>
                <w:rFonts w:cs="Arial"/>
                <w:b w:val="0"/>
                <w:bCs w:val="0"/>
                <w:sz w:val="20"/>
                <w:szCs w:val="20"/>
              </w:rPr>
              <w:t>disadvantage</w:t>
            </w:r>
            <w:proofErr w:type="gramEnd"/>
            <w:r w:rsidRPr="007C248C">
              <w:rPr>
                <w:rFonts w:cs="Arial"/>
                <w:b w:val="0"/>
                <w:bCs w:val="0"/>
                <w:sz w:val="20"/>
                <w:szCs w:val="20"/>
              </w:rPr>
              <w:t xml:space="preserve"> or social mobility. I make regular media statements on these issues</w:t>
            </w:r>
            <w:r w:rsidR="005E3CE5">
              <w:rPr>
                <w:rFonts w:cs="Arial"/>
                <w:b w:val="0"/>
                <w:bCs w:val="0"/>
                <w:sz w:val="20"/>
                <w:szCs w:val="20"/>
              </w:rPr>
              <w:t>.</w:t>
            </w:r>
          </w:p>
        </w:tc>
        <w:tc>
          <w:tcPr>
            <w:tcW w:w="1195" w:type="dxa"/>
          </w:tcPr>
          <w:p w14:paraId="26916D46" w14:textId="23D42FCF"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2019</w:t>
            </w:r>
          </w:p>
        </w:tc>
        <w:tc>
          <w:tcPr>
            <w:tcW w:w="1266" w:type="dxa"/>
          </w:tcPr>
          <w:p w14:paraId="3419DA3E" w14:textId="138BEC3B" w:rsidR="005E7F5F" w:rsidRPr="002F0808" w:rsidRDefault="00525025" w:rsidP="005E7F5F">
            <w:pPr>
              <w:pStyle w:val="Title"/>
              <w:spacing w:before="0" w:after="60" w:line="60" w:lineRule="atLeast"/>
              <w:rPr>
                <w:rFonts w:cs="Arial"/>
                <w:b w:val="0"/>
                <w:sz w:val="20"/>
                <w:szCs w:val="20"/>
              </w:rPr>
            </w:pPr>
            <w:r>
              <w:rPr>
                <w:rFonts w:cs="Arial"/>
                <w:b w:val="0"/>
                <w:sz w:val="20"/>
                <w:szCs w:val="20"/>
              </w:rPr>
              <w:t>Feb 2020</w:t>
            </w:r>
          </w:p>
        </w:tc>
        <w:tc>
          <w:tcPr>
            <w:tcW w:w="1028" w:type="dxa"/>
          </w:tcPr>
          <w:p w14:paraId="5ED63EC2" w14:textId="1E3AD4F8"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On-going</w:t>
            </w:r>
          </w:p>
        </w:tc>
      </w:tr>
      <w:tr w:rsidR="00345367" w:rsidRPr="00DC513F" w14:paraId="734D35DF" w14:textId="77777777" w:rsidTr="00D727A7">
        <w:tc>
          <w:tcPr>
            <w:tcW w:w="1964" w:type="dxa"/>
            <w:vAlign w:val="center"/>
          </w:tcPr>
          <w:p w14:paraId="455AF3A9" w14:textId="15C34649" w:rsidR="00345367" w:rsidRDefault="00345367" w:rsidP="00345367">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345367" w:rsidRDefault="00345367" w:rsidP="00345367">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E1E2EB" w14:textId="71AD41C7" w:rsidR="00345367" w:rsidRPr="00DA43E9" w:rsidRDefault="00345367" w:rsidP="00345367">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16CB0DFE" w14:textId="74B58334" w:rsidR="00345367" w:rsidRPr="007C248C" w:rsidRDefault="00345367" w:rsidP="00345367">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195" w:type="dxa"/>
          </w:tcPr>
          <w:p w14:paraId="06E47ABB" w14:textId="7ED9ADE1" w:rsidR="00345367" w:rsidRPr="007C248C" w:rsidRDefault="00ED68EE" w:rsidP="00345367">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66" w:type="dxa"/>
          </w:tcPr>
          <w:p w14:paraId="064506EB" w14:textId="69AA82F0" w:rsidR="00345367" w:rsidRDefault="00ED68EE" w:rsidP="00345367">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345367" w:rsidRPr="007C248C" w:rsidRDefault="00345367" w:rsidP="00345367">
            <w:pPr>
              <w:pStyle w:val="Title"/>
              <w:spacing w:before="0" w:after="60" w:line="60" w:lineRule="atLeast"/>
              <w:rPr>
                <w:rFonts w:cs="Arial"/>
                <w:b w:val="0"/>
                <w:bCs w:val="0"/>
                <w:sz w:val="20"/>
                <w:szCs w:val="20"/>
              </w:rPr>
            </w:pPr>
          </w:p>
        </w:tc>
      </w:tr>
      <w:tr w:rsidR="009B0AB0" w:rsidRPr="00DC513F" w14:paraId="265DB149" w14:textId="77777777" w:rsidTr="00D727A7">
        <w:tc>
          <w:tcPr>
            <w:tcW w:w="1964" w:type="dxa"/>
            <w:vAlign w:val="center"/>
          </w:tcPr>
          <w:p w14:paraId="1BAECB4E" w14:textId="245B9BF5" w:rsidR="009B0AB0" w:rsidRDefault="009B0AB0" w:rsidP="009B0AB0">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9B0AB0" w:rsidRDefault="009B0AB0" w:rsidP="009B0AB0">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3B01F5D" w14:textId="26805A75" w:rsidR="009B0AB0" w:rsidRPr="00DA43E9" w:rsidRDefault="009B0AB0" w:rsidP="009B0AB0">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26B022F4" w14:textId="42CD723B" w:rsidR="009B0AB0" w:rsidRPr="007C248C" w:rsidRDefault="009B0AB0" w:rsidP="009B0AB0">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8AFE93D" w:rsidR="009B0AB0" w:rsidRPr="007C248C" w:rsidRDefault="00ED68EE" w:rsidP="009B0AB0">
            <w:pPr>
              <w:pStyle w:val="Title"/>
              <w:spacing w:before="0" w:after="60" w:line="60" w:lineRule="atLeast"/>
              <w:rPr>
                <w:rFonts w:cs="Arial"/>
                <w:b w:val="0"/>
                <w:bCs w:val="0"/>
                <w:sz w:val="20"/>
                <w:szCs w:val="20"/>
              </w:rPr>
            </w:pPr>
            <w:r>
              <w:rPr>
                <w:rFonts w:cs="Arial"/>
                <w:b w:val="0"/>
                <w:bCs w:val="0"/>
                <w:sz w:val="20"/>
                <w:szCs w:val="20"/>
              </w:rPr>
              <w:t>Mar 2020</w:t>
            </w:r>
          </w:p>
        </w:tc>
        <w:tc>
          <w:tcPr>
            <w:tcW w:w="1266" w:type="dxa"/>
          </w:tcPr>
          <w:p w14:paraId="18B7D9EB" w14:textId="5BB15D2B" w:rsidR="009B0AB0" w:rsidRDefault="00ED68EE" w:rsidP="009B0AB0">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9B0AB0" w:rsidRPr="007C248C" w:rsidRDefault="009B0AB0" w:rsidP="009B0AB0">
            <w:pPr>
              <w:pStyle w:val="Title"/>
              <w:spacing w:before="0" w:after="60" w:line="60" w:lineRule="atLeast"/>
              <w:rPr>
                <w:rFonts w:cs="Arial"/>
                <w:b w:val="0"/>
                <w:bCs w:val="0"/>
                <w:sz w:val="20"/>
                <w:szCs w:val="20"/>
              </w:rPr>
            </w:pPr>
          </w:p>
        </w:tc>
      </w:tr>
      <w:tr w:rsidR="009B0AB0" w:rsidRPr="00DC513F" w14:paraId="57E3EEA5" w14:textId="77777777" w:rsidTr="00D727A7">
        <w:tc>
          <w:tcPr>
            <w:tcW w:w="1964" w:type="dxa"/>
            <w:vAlign w:val="center"/>
          </w:tcPr>
          <w:p w14:paraId="51581E55" w14:textId="34B46D79" w:rsidR="009B0AB0" w:rsidRPr="002F0808" w:rsidRDefault="009B0AB0" w:rsidP="009B0AB0">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9B0AB0" w:rsidRPr="002F0808" w:rsidRDefault="009B0AB0" w:rsidP="009B0AB0">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D8096DB" w14:textId="5208ED7B" w:rsidR="009B0AB0" w:rsidRPr="002F0808" w:rsidRDefault="009B0AB0" w:rsidP="009B0AB0">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248" w:type="dxa"/>
          </w:tcPr>
          <w:p w14:paraId="19280CB4" w14:textId="567C6629" w:rsidR="009B0AB0" w:rsidRPr="002F0808" w:rsidRDefault="003808D2" w:rsidP="009B0AB0">
            <w:pPr>
              <w:pStyle w:val="Title"/>
              <w:spacing w:before="0" w:after="60" w:line="60" w:lineRule="atLeast"/>
              <w:jc w:val="left"/>
              <w:rPr>
                <w:rFonts w:cs="Arial"/>
                <w:b w:val="0"/>
                <w:sz w:val="20"/>
                <w:szCs w:val="20"/>
              </w:rPr>
            </w:pPr>
            <w:r w:rsidRPr="003808D2">
              <w:rPr>
                <w:rFonts w:cs="Arial"/>
                <w:b w:val="0"/>
                <w:bCs w:val="0"/>
                <w:sz w:val="20"/>
                <w:szCs w:val="20"/>
              </w:rPr>
              <w:t>I am a trustee of the Hepatitis C trust.  The charity campaigns for better treatment, supports and provides services for those with Hepatitis C.  The charity receives considerable funding from Pharmaceutical companies</w:t>
            </w:r>
            <w:r>
              <w:rPr>
                <w:rFonts w:cs="Arial"/>
                <w:b w:val="0"/>
                <w:bCs w:val="0"/>
                <w:sz w:val="20"/>
                <w:szCs w:val="20"/>
              </w:rPr>
              <w:t>.</w:t>
            </w:r>
          </w:p>
        </w:tc>
        <w:tc>
          <w:tcPr>
            <w:tcW w:w="1195" w:type="dxa"/>
          </w:tcPr>
          <w:p w14:paraId="307C1142" w14:textId="7100371F" w:rsidR="009B0AB0" w:rsidRPr="002F0808" w:rsidRDefault="009B0AB0" w:rsidP="009B0AB0">
            <w:pPr>
              <w:pStyle w:val="Title"/>
              <w:spacing w:before="0" w:after="60" w:line="60" w:lineRule="atLeast"/>
              <w:rPr>
                <w:rFonts w:cs="Arial"/>
                <w:b w:val="0"/>
                <w:sz w:val="20"/>
                <w:szCs w:val="20"/>
              </w:rPr>
            </w:pPr>
            <w:r w:rsidRPr="007C248C">
              <w:rPr>
                <w:rFonts w:cs="Arial"/>
                <w:b w:val="0"/>
                <w:bCs w:val="0"/>
                <w:sz w:val="20"/>
                <w:szCs w:val="20"/>
              </w:rPr>
              <w:t>Dec 2019</w:t>
            </w:r>
          </w:p>
        </w:tc>
        <w:tc>
          <w:tcPr>
            <w:tcW w:w="1266" w:type="dxa"/>
          </w:tcPr>
          <w:p w14:paraId="22AEEFD7" w14:textId="0FABFBAE" w:rsidR="009B0AB0" w:rsidRPr="002F0808" w:rsidRDefault="00ED68EE" w:rsidP="009B0AB0">
            <w:pPr>
              <w:pStyle w:val="Title"/>
              <w:spacing w:before="0" w:after="60" w:line="60" w:lineRule="atLeast"/>
              <w:rPr>
                <w:rFonts w:cs="Arial"/>
                <w:b w:val="0"/>
                <w:sz w:val="20"/>
                <w:szCs w:val="20"/>
              </w:rPr>
            </w:pPr>
            <w:r>
              <w:rPr>
                <w:rFonts w:cs="Arial"/>
                <w:b w:val="0"/>
                <w:sz w:val="20"/>
                <w:szCs w:val="20"/>
              </w:rPr>
              <w:t>Nov 2020</w:t>
            </w:r>
          </w:p>
        </w:tc>
        <w:tc>
          <w:tcPr>
            <w:tcW w:w="1028" w:type="dxa"/>
          </w:tcPr>
          <w:p w14:paraId="2C33BCEF" w14:textId="304F83B1" w:rsidR="009B0AB0" w:rsidRPr="002F0808" w:rsidRDefault="009B0AB0" w:rsidP="009B0AB0">
            <w:pPr>
              <w:pStyle w:val="Title"/>
              <w:spacing w:before="0" w:after="60" w:line="60" w:lineRule="atLeast"/>
              <w:rPr>
                <w:rFonts w:cs="Arial"/>
                <w:b w:val="0"/>
                <w:sz w:val="20"/>
                <w:szCs w:val="20"/>
              </w:rPr>
            </w:pPr>
            <w:r w:rsidRPr="007C248C">
              <w:rPr>
                <w:rFonts w:cs="Arial"/>
                <w:b w:val="0"/>
                <w:bCs w:val="0"/>
                <w:sz w:val="20"/>
                <w:szCs w:val="20"/>
              </w:rPr>
              <w:t>On-going</w:t>
            </w:r>
          </w:p>
        </w:tc>
      </w:tr>
      <w:tr w:rsidR="002052D0" w:rsidRPr="00DC513F" w14:paraId="6960CA49" w14:textId="77777777" w:rsidTr="00D727A7">
        <w:tc>
          <w:tcPr>
            <w:tcW w:w="1964" w:type="dxa"/>
            <w:vAlign w:val="center"/>
          </w:tcPr>
          <w:p w14:paraId="63B11E20" w14:textId="48E55EF4" w:rsidR="002052D0" w:rsidRDefault="002052D0" w:rsidP="002052D0">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CDD9C8D" w14:textId="22788252" w:rsidR="002052D0" w:rsidRDefault="002052D0" w:rsidP="002052D0">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CCB886A" w14:textId="042C48CD" w:rsidR="002052D0" w:rsidRPr="00DA43E9" w:rsidRDefault="002052D0" w:rsidP="002052D0">
            <w:pPr>
              <w:pStyle w:val="Title"/>
              <w:spacing w:before="0" w:after="60" w:line="60" w:lineRule="atLeast"/>
              <w:jc w:val="left"/>
              <w:rPr>
                <w:rFonts w:cs="Arial"/>
                <w:b w:val="0"/>
                <w:bCs w:val="0"/>
                <w:sz w:val="20"/>
                <w:szCs w:val="20"/>
              </w:rPr>
            </w:pPr>
            <w:r w:rsidRPr="00DA43E9">
              <w:rPr>
                <w:rFonts w:cs="Arial"/>
                <w:b w:val="0"/>
                <w:bCs w:val="0"/>
                <w:sz w:val="20"/>
                <w:szCs w:val="20"/>
              </w:rPr>
              <w:t>Direct – Non-financial professional and personal interests</w:t>
            </w:r>
          </w:p>
        </w:tc>
        <w:tc>
          <w:tcPr>
            <w:tcW w:w="6248" w:type="dxa"/>
          </w:tcPr>
          <w:p w14:paraId="273D3761" w14:textId="14D45F81" w:rsidR="002052D0" w:rsidRPr="000D28A8" w:rsidRDefault="002052D0" w:rsidP="002052D0">
            <w:pPr>
              <w:pStyle w:val="Title"/>
              <w:spacing w:before="0" w:after="60" w:line="60" w:lineRule="atLeast"/>
              <w:jc w:val="left"/>
              <w:rPr>
                <w:rFonts w:cs="Arial"/>
                <w:b w:val="0"/>
                <w:sz w:val="20"/>
                <w:szCs w:val="20"/>
              </w:rPr>
            </w:pPr>
            <w:r>
              <w:rPr>
                <w:rFonts w:cs="Arial"/>
                <w:b w:val="0"/>
                <w:sz w:val="20"/>
                <w:szCs w:val="20"/>
              </w:rPr>
              <w:t xml:space="preserve">Made public comments in relation to alcohol misuse and </w:t>
            </w:r>
            <w:proofErr w:type="spellStart"/>
            <w:r>
              <w:rPr>
                <w:rFonts w:cs="Arial"/>
                <w:b w:val="0"/>
                <w:sz w:val="20"/>
                <w:szCs w:val="20"/>
              </w:rPr>
              <w:t>fasd</w:t>
            </w:r>
            <w:proofErr w:type="spellEnd"/>
            <w:r>
              <w:rPr>
                <w:rFonts w:cs="Arial"/>
                <w:b w:val="0"/>
                <w:sz w:val="20"/>
                <w:szCs w:val="20"/>
              </w:rPr>
              <w:t xml:space="preserve">. </w:t>
            </w:r>
          </w:p>
        </w:tc>
        <w:tc>
          <w:tcPr>
            <w:tcW w:w="1195" w:type="dxa"/>
          </w:tcPr>
          <w:p w14:paraId="72825B3A" w14:textId="77777777" w:rsidR="002052D0" w:rsidRDefault="002052D0" w:rsidP="002052D0">
            <w:pPr>
              <w:pStyle w:val="Title"/>
              <w:spacing w:before="0" w:after="60" w:line="60" w:lineRule="atLeast"/>
              <w:rPr>
                <w:rFonts w:cs="Arial"/>
                <w:b w:val="0"/>
                <w:sz w:val="20"/>
                <w:szCs w:val="20"/>
              </w:rPr>
            </w:pPr>
          </w:p>
        </w:tc>
        <w:tc>
          <w:tcPr>
            <w:tcW w:w="1266" w:type="dxa"/>
          </w:tcPr>
          <w:p w14:paraId="0DF2BBDB" w14:textId="1408F2E3" w:rsidR="002052D0" w:rsidRDefault="002052D0" w:rsidP="002052D0">
            <w:pPr>
              <w:pStyle w:val="Title"/>
              <w:spacing w:before="0" w:after="60" w:line="60" w:lineRule="atLeast"/>
              <w:rPr>
                <w:rFonts w:cs="Arial"/>
                <w:b w:val="0"/>
                <w:sz w:val="20"/>
                <w:szCs w:val="20"/>
              </w:rPr>
            </w:pPr>
            <w:r>
              <w:rPr>
                <w:rFonts w:cs="Arial"/>
                <w:b w:val="0"/>
                <w:sz w:val="20"/>
                <w:szCs w:val="20"/>
              </w:rPr>
              <w:t>May 2021</w:t>
            </w:r>
          </w:p>
        </w:tc>
        <w:tc>
          <w:tcPr>
            <w:tcW w:w="1028" w:type="dxa"/>
          </w:tcPr>
          <w:p w14:paraId="341D76BC" w14:textId="77777777" w:rsidR="002052D0" w:rsidRPr="002F0808" w:rsidRDefault="002052D0" w:rsidP="002052D0">
            <w:pPr>
              <w:pStyle w:val="Title"/>
              <w:spacing w:before="0" w:after="60" w:line="60" w:lineRule="atLeast"/>
              <w:rPr>
                <w:rFonts w:cs="Arial"/>
                <w:b w:val="0"/>
                <w:sz w:val="20"/>
                <w:szCs w:val="20"/>
              </w:rPr>
            </w:pPr>
          </w:p>
        </w:tc>
      </w:tr>
      <w:tr w:rsidR="000D28A8" w:rsidRPr="00DC513F" w14:paraId="673CCBD6" w14:textId="77777777" w:rsidTr="00D727A7">
        <w:tc>
          <w:tcPr>
            <w:tcW w:w="1964" w:type="dxa"/>
            <w:vAlign w:val="center"/>
          </w:tcPr>
          <w:p w14:paraId="67499037" w14:textId="13752D75" w:rsidR="000D28A8" w:rsidRDefault="000D28A8" w:rsidP="000D28A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0D28A8" w:rsidRDefault="000D28A8" w:rsidP="000D28A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ECCCCDE" w14:textId="4FE99EAE" w:rsidR="000D28A8" w:rsidRPr="00DA43E9" w:rsidRDefault="000D28A8" w:rsidP="000D28A8">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248" w:type="dxa"/>
          </w:tcPr>
          <w:p w14:paraId="41DC54DD" w14:textId="124AB90B" w:rsidR="000D28A8" w:rsidRPr="002F0808" w:rsidRDefault="000D28A8" w:rsidP="000D28A8">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0D28A8" w:rsidRPr="002F0808" w:rsidRDefault="000D28A8" w:rsidP="000D28A8">
            <w:pPr>
              <w:pStyle w:val="Title"/>
              <w:spacing w:before="0" w:after="60" w:line="60" w:lineRule="atLeast"/>
              <w:rPr>
                <w:rFonts w:cs="Arial"/>
                <w:b w:val="0"/>
                <w:sz w:val="20"/>
                <w:szCs w:val="20"/>
              </w:rPr>
            </w:pPr>
            <w:r>
              <w:rPr>
                <w:rFonts w:cs="Arial"/>
                <w:b w:val="0"/>
                <w:sz w:val="20"/>
                <w:szCs w:val="20"/>
              </w:rPr>
              <w:t>Jun 2020</w:t>
            </w:r>
          </w:p>
        </w:tc>
        <w:tc>
          <w:tcPr>
            <w:tcW w:w="1266" w:type="dxa"/>
          </w:tcPr>
          <w:p w14:paraId="58043B67" w14:textId="0174CEB2" w:rsidR="000D28A8" w:rsidRPr="002F0808" w:rsidRDefault="00ED68EE" w:rsidP="000D28A8">
            <w:pPr>
              <w:pStyle w:val="Title"/>
              <w:spacing w:before="0" w:after="60" w:line="60" w:lineRule="atLeast"/>
              <w:rPr>
                <w:rFonts w:cs="Arial"/>
                <w:b w:val="0"/>
                <w:sz w:val="20"/>
                <w:szCs w:val="20"/>
              </w:rPr>
            </w:pPr>
            <w:r>
              <w:rPr>
                <w:rFonts w:cs="Arial"/>
                <w:b w:val="0"/>
                <w:sz w:val="20"/>
                <w:szCs w:val="20"/>
              </w:rPr>
              <w:t>Nov 2020</w:t>
            </w:r>
          </w:p>
        </w:tc>
        <w:tc>
          <w:tcPr>
            <w:tcW w:w="1028" w:type="dxa"/>
          </w:tcPr>
          <w:p w14:paraId="3567B94F" w14:textId="77777777" w:rsidR="000D28A8" w:rsidRPr="002F0808" w:rsidRDefault="000D28A8" w:rsidP="000D28A8">
            <w:pPr>
              <w:pStyle w:val="Title"/>
              <w:spacing w:before="0" w:after="60" w:line="60" w:lineRule="atLeast"/>
              <w:rPr>
                <w:rFonts w:cs="Arial"/>
                <w:b w:val="0"/>
                <w:sz w:val="20"/>
                <w:szCs w:val="20"/>
              </w:rPr>
            </w:pPr>
          </w:p>
        </w:tc>
      </w:tr>
      <w:tr w:rsidR="009B0AB0" w:rsidRPr="00DC513F" w14:paraId="18D74508" w14:textId="77777777" w:rsidTr="00D727A7">
        <w:tc>
          <w:tcPr>
            <w:tcW w:w="1964" w:type="dxa"/>
            <w:vAlign w:val="center"/>
          </w:tcPr>
          <w:p w14:paraId="3FFDFC12" w14:textId="58ED1D1B"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0DBC050D" w14:textId="6E8E4FBF"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11A7448" w14:textId="77F534E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EA2E7C5" w14:textId="77777777" w:rsidR="009B0AB0" w:rsidRPr="002F0808" w:rsidRDefault="009B0AB0" w:rsidP="009B0AB0">
            <w:pPr>
              <w:pStyle w:val="Title"/>
              <w:jc w:val="left"/>
              <w:rPr>
                <w:rFonts w:cs="Arial"/>
                <w:b w:val="0"/>
                <w:sz w:val="20"/>
                <w:szCs w:val="20"/>
              </w:rPr>
            </w:pPr>
            <w:r w:rsidRPr="002F0808">
              <w:rPr>
                <w:rFonts w:cs="Arial"/>
                <w:b w:val="0"/>
                <w:sz w:val="20"/>
                <w:szCs w:val="20"/>
              </w:rPr>
              <w:t xml:space="preserve">GP partner, part of income is derived from </w:t>
            </w:r>
            <w:proofErr w:type="spellStart"/>
            <w:r w:rsidRPr="002F0808">
              <w:rPr>
                <w:rFonts w:cs="Arial"/>
                <w:b w:val="0"/>
                <w:sz w:val="20"/>
                <w:szCs w:val="20"/>
              </w:rPr>
              <w:t>QoF</w:t>
            </w:r>
            <w:proofErr w:type="spellEnd"/>
            <w:r w:rsidRPr="002F0808">
              <w:rPr>
                <w:rFonts w:cs="Arial"/>
                <w:b w:val="0"/>
                <w:sz w:val="20"/>
                <w:szCs w:val="20"/>
              </w:rPr>
              <w:t xml:space="preserve">. Some quality standards are subsequently progressed onto the NICE Indicator menu and </w:t>
            </w:r>
            <w:proofErr w:type="gramStart"/>
            <w:r w:rsidRPr="002F0808">
              <w:rPr>
                <w:rFonts w:cs="Arial"/>
                <w:b w:val="0"/>
                <w:sz w:val="20"/>
                <w:szCs w:val="20"/>
              </w:rPr>
              <w:t>QOF</w:t>
            </w:r>
            <w:proofErr w:type="gramEnd"/>
            <w:r w:rsidRPr="002F0808">
              <w:rPr>
                <w:rFonts w:cs="Arial"/>
                <w:b w:val="0"/>
                <w:sz w:val="20"/>
                <w:szCs w:val="20"/>
              </w:rPr>
              <w:t xml:space="preserve">  </w:t>
            </w:r>
          </w:p>
          <w:p w14:paraId="6EEB963E" w14:textId="24D8138D" w:rsidR="009B0AB0" w:rsidRPr="002F0808" w:rsidRDefault="009B0AB0" w:rsidP="009B0AB0">
            <w:pPr>
              <w:pStyle w:val="Title"/>
              <w:spacing w:before="0" w:after="60" w:line="60" w:lineRule="atLeast"/>
              <w:jc w:val="left"/>
              <w:rPr>
                <w:rFonts w:cs="Arial"/>
                <w:b w:val="0"/>
                <w:sz w:val="20"/>
                <w:szCs w:val="20"/>
              </w:rPr>
            </w:pPr>
          </w:p>
        </w:tc>
        <w:tc>
          <w:tcPr>
            <w:tcW w:w="1195" w:type="dxa"/>
          </w:tcPr>
          <w:p w14:paraId="5EEFA92E" w14:textId="35415981" w:rsidR="009B0AB0" w:rsidRPr="002F0808" w:rsidRDefault="00B63449" w:rsidP="009B0AB0">
            <w:pPr>
              <w:pStyle w:val="Title"/>
              <w:spacing w:before="0" w:after="60" w:line="60" w:lineRule="atLeast"/>
              <w:rPr>
                <w:rFonts w:cs="Arial"/>
                <w:b w:val="0"/>
                <w:sz w:val="20"/>
                <w:szCs w:val="20"/>
              </w:rPr>
            </w:pPr>
            <w:r>
              <w:rPr>
                <w:rFonts w:cs="Arial"/>
                <w:b w:val="0"/>
                <w:sz w:val="20"/>
                <w:szCs w:val="20"/>
              </w:rPr>
              <w:t>1995</w:t>
            </w:r>
          </w:p>
        </w:tc>
        <w:tc>
          <w:tcPr>
            <w:tcW w:w="1266" w:type="dxa"/>
          </w:tcPr>
          <w:p w14:paraId="2B3A3B3B" w14:textId="02740C56"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3FF0106" w14:textId="73FC26E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27D7E965" w14:textId="77777777" w:rsidTr="00D727A7">
        <w:tc>
          <w:tcPr>
            <w:tcW w:w="1964" w:type="dxa"/>
            <w:vAlign w:val="center"/>
          </w:tcPr>
          <w:p w14:paraId="630518E6" w14:textId="730863ED"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lastRenderedPageBreak/>
              <w:t>Tessa Lewis</w:t>
            </w:r>
          </w:p>
        </w:tc>
        <w:tc>
          <w:tcPr>
            <w:tcW w:w="1129" w:type="dxa"/>
            <w:vAlign w:val="center"/>
          </w:tcPr>
          <w:p w14:paraId="559926B1" w14:textId="64964B1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F6E26CB" w14:textId="33AE902A"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FD3396C" w14:textId="2B6D817A"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6" w:type="dxa"/>
          </w:tcPr>
          <w:p w14:paraId="0BD58E83" w14:textId="5CD45D6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7DC0023A" w:rsidR="009B0AB0" w:rsidRPr="002F0808" w:rsidRDefault="00B63449" w:rsidP="009B0AB0">
            <w:pPr>
              <w:pStyle w:val="Title"/>
              <w:spacing w:before="0" w:after="60" w:line="60" w:lineRule="atLeast"/>
              <w:rPr>
                <w:rFonts w:cs="Arial"/>
                <w:b w:val="0"/>
                <w:sz w:val="20"/>
                <w:szCs w:val="20"/>
              </w:rPr>
            </w:pPr>
            <w:r>
              <w:rPr>
                <w:rFonts w:cs="Arial"/>
                <w:b w:val="0"/>
                <w:sz w:val="20"/>
                <w:szCs w:val="20"/>
              </w:rPr>
              <w:t xml:space="preserve">Ceased </w:t>
            </w:r>
          </w:p>
        </w:tc>
      </w:tr>
      <w:tr w:rsidR="009B0AB0" w:rsidRPr="00DC513F" w14:paraId="347FCA2C" w14:textId="77777777" w:rsidTr="00D727A7">
        <w:tc>
          <w:tcPr>
            <w:tcW w:w="1964" w:type="dxa"/>
            <w:vAlign w:val="center"/>
          </w:tcPr>
          <w:p w14:paraId="5B5E3871" w14:textId="63776DA3" w:rsidR="009B0AB0" w:rsidRPr="002F0808" w:rsidRDefault="009B0AB0" w:rsidP="009B0AB0">
            <w:pPr>
              <w:pStyle w:val="Title"/>
              <w:spacing w:before="0" w:after="60" w:line="60" w:lineRule="atLeast"/>
              <w:jc w:val="left"/>
              <w:rPr>
                <w:rFonts w:cs="Arial"/>
                <w:b w:val="0"/>
                <w:color w:val="000000"/>
                <w:sz w:val="20"/>
                <w:szCs w:val="20"/>
              </w:rPr>
            </w:pPr>
            <w:r w:rsidRPr="002F0808">
              <w:rPr>
                <w:rFonts w:cs="Arial"/>
                <w:b w:val="0"/>
                <w:sz w:val="20"/>
                <w:szCs w:val="20"/>
              </w:rPr>
              <w:t>Tessa Lewis</w:t>
            </w:r>
          </w:p>
        </w:tc>
        <w:tc>
          <w:tcPr>
            <w:tcW w:w="1129" w:type="dxa"/>
            <w:vAlign w:val="center"/>
          </w:tcPr>
          <w:p w14:paraId="48A82682" w14:textId="74CBC98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5DA32CC" w14:textId="4ADD71CD"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EDBB9B0" w14:textId="694AD9FE"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6" w:type="dxa"/>
          </w:tcPr>
          <w:p w14:paraId="7671FD83" w14:textId="5A109FB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62FA4E0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6DF0E900" w14:textId="77777777" w:rsidTr="00D727A7">
        <w:tc>
          <w:tcPr>
            <w:tcW w:w="1964" w:type="dxa"/>
            <w:vAlign w:val="center"/>
          </w:tcPr>
          <w:p w14:paraId="26FDB9DD" w14:textId="040E7309"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ED01E36" w14:textId="48FF633D"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123F008" w14:textId="7BCD1F2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ABC4AD6" w14:textId="3790B35E"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Dec 2016</w:t>
            </w:r>
          </w:p>
        </w:tc>
        <w:tc>
          <w:tcPr>
            <w:tcW w:w="1266" w:type="dxa"/>
          </w:tcPr>
          <w:p w14:paraId="55B00548" w14:textId="4ACC4B7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435009FE" w14:textId="77777777" w:rsidTr="00D727A7">
        <w:tc>
          <w:tcPr>
            <w:tcW w:w="1964" w:type="dxa"/>
            <w:vAlign w:val="center"/>
          </w:tcPr>
          <w:p w14:paraId="29BD6B6F" w14:textId="59705D95"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8A5033" w14:textId="07309015"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0337C76" w14:textId="6D527B81"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8CFDECF" w14:textId="3F54FBAF"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w:t>
            </w:r>
            <w:r w:rsidR="00AB6300">
              <w:rPr>
                <w:rFonts w:cs="Arial"/>
                <w:b w:val="0"/>
                <w:sz w:val="20"/>
                <w:szCs w:val="20"/>
              </w:rPr>
              <w:t>20</w:t>
            </w:r>
          </w:p>
        </w:tc>
        <w:tc>
          <w:tcPr>
            <w:tcW w:w="1028" w:type="dxa"/>
          </w:tcPr>
          <w:p w14:paraId="69A3931F" w14:textId="412EDB3C"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9B0AB0" w:rsidRPr="00DC513F" w14:paraId="22927DE5" w14:textId="77777777" w:rsidTr="00D727A7">
        <w:tc>
          <w:tcPr>
            <w:tcW w:w="1964" w:type="dxa"/>
            <w:vAlign w:val="center"/>
          </w:tcPr>
          <w:p w14:paraId="684C63EF" w14:textId="52C9864F"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55A2B717" w14:textId="6D266C04"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E56E371" w14:textId="78D9E14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604A14" w14:textId="59A3E969"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7706CDE9" w14:textId="003E36C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5B164C05" w14:textId="3B149AEA" w:rsidR="009B0AB0" w:rsidRPr="00E92082" w:rsidRDefault="00E92082" w:rsidP="009B0AB0">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Nov 2020</w:t>
            </w:r>
          </w:p>
        </w:tc>
        <w:tc>
          <w:tcPr>
            <w:tcW w:w="1028" w:type="dxa"/>
          </w:tcPr>
          <w:p w14:paraId="016F36B5" w14:textId="46D9BEDC"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E92082" w:rsidRPr="00DC513F" w14:paraId="322A7822" w14:textId="77777777" w:rsidTr="00D727A7">
        <w:tc>
          <w:tcPr>
            <w:tcW w:w="1964" w:type="dxa"/>
            <w:vAlign w:val="center"/>
          </w:tcPr>
          <w:p w14:paraId="7C428C9E" w14:textId="7CACC197"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20197273" w14:textId="760AD74D"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4872BB" w14:textId="2A7BC5A1" w:rsidR="00E92082" w:rsidRPr="002F0808" w:rsidRDefault="00E92082" w:rsidP="00E9208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5663850" w14:textId="695984CE"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D8B40BB" w14:textId="2A48D271"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23F46E3" w14:textId="48CA0AF3" w:rsidR="00E92082" w:rsidRPr="00A64E3B" w:rsidRDefault="00E92082" w:rsidP="00E92082">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208F3D2C" w14:textId="46BDF957"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r>
      <w:tr w:rsidR="00E92082" w:rsidRPr="00DC513F" w14:paraId="089012D1" w14:textId="77777777" w:rsidTr="00D727A7">
        <w:tc>
          <w:tcPr>
            <w:tcW w:w="1964" w:type="dxa"/>
            <w:vAlign w:val="center"/>
          </w:tcPr>
          <w:p w14:paraId="3DD54E78" w14:textId="317A8648"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3B30395F" w14:textId="18F29CF0"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415BAF1" w14:textId="0113529B" w:rsidR="00E92082" w:rsidRPr="002F0808" w:rsidRDefault="00E92082" w:rsidP="00E9208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0B189B1" w14:textId="5D54A92C"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5FC127D" w14:textId="13EAE4EA"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25DE7F4" w14:textId="0A12DFC0" w:rsidR="00E92082" w:rsidRPr="00A64E3B" w:rsidRDefault="00E92082" w:rsidP="00E92082">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57984B5D" w14:textId="355CA17A"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6320D9B6" w14:textId="77777777" w:rsidTr="00D727A7">
        <w:tc>
          <w:tcPr>
            <w:tcW w:w="1964" w:type="dxa"/>
            <w:vAlign w:val="center"/>
          </w:tcPr>
          <w:p w14:paraId="3E10472C" w14:textId="5B690841"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1B8900" w14:textId="411E2CA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A638C42" w14:textId="1422748F" w:rsidR="00920CC3" w:rsidRPr="002F0808" w:rsidRDefault="00920CC3" w:rsidP="00920CC3">
            <w:pPr>
              <w:pStyle w:val="Title"/>
              <w:spacing w:before="0" w:after="60" w:line="60" w:lineRule="atLeast"/>
              <w:jc w:val="left"/>
              <w:rPr>
                <w:rFonts w:cs="Arial"/>
                <w:b w:val="0"/>
                <w:sz w:val="20"/>
                <w:szCs w:val="20"/>
              </w:rPr>
            </w:pPr>
            <w:r w:rsidRPr="002253E7">
              <w:rPr>
                <w:rFonts w:cs="Arial"/>
                <w:b w:val="0"/>
                <w:sz w:val="20"/>
                <w:szCs w:val="20"/>
              </w:rPr>
              <w:t>NETSCC Public Involvement Virtual Network (</w:t>
            </w:r>
            <w:proofErr w:type="spellStart"/>
            <w:r w:rsidRPr="002253E7">
              <w:rPr>
                <w:rFonts w:cs="Arial"/>
                <w:b w:val="0"/>
                <w:sz w:val="20"/>
                <w:szCs w:val="20"/>
              </w:rPr>
              <w:t>PIViN</w:t>
            </w:r>
            <w:proofErr w:type="spellEnd"/>
            <w:r w:rsidRPr="002253E7">
              <w:rPr>
                <w:rFonts w:cs="Arial"/>
                <w:b w:val="0"/>
                <w:sz w:val="20"/>
                <w:szCs w:val="20"/>
              </w:rPr>
              <w:t>) member –</w:t>
            </w:r>
            <w:proofErr w:type="gramStart"/>
            <w:r w:rsidRPr="002253E7">
              <w:rPr>
                <w:rFonts w:cs="Arial"/>
                <w:b w:val="0"/>
                <w:sz w:val="20"/>
                <w:szCs w:val="20"/>
              </w:rPr>
              <w:t>NIHR(</w:t>
            </w:r>
            <w:proofErr w:type="gramEnd"/>
            <w:r w:rsidRPr="002253E7">
              <w:rPr>
                <w:rFonts w:cs="Arial"/>
                <w:b w:val="0"/>
                <w:sz w:val="20"/>
                <w:szCs w:val="20"/>
              </w:rPr>
              <w:t>National Institute for Health Research)</w:t>
            </w:r>
          </w:p>
        </w:tc>
        <w:tc>
          <w:tcPr>
            <w:tcW w:w="1195" w:type="dxa"/>
          </w:tcPr>
          <w:p w14:paraId="18088FDA" w14:textId="2C20A655" w:rsidR="00920CC3" w:rsidRPr="002F0808" w:rsidRDefault="00577509" w:rsidP="00920CC3">
            <w:pPr>
              <w:pStyle w:val="Title"/>
              <w:spacing w:before="0" w:after="60" w:line="60" w:lineRule="atLeast"/>
              <w:rPr>
                <w:rFonts w:cs="Arial"/>
                <w:b w:val="0"/>
                <w:sz w:val="20"/>
                <w:szCs w:val="20"/>
              </w:rPr>
            </w:pPr>
            <w:r>
              <w:rPr>
                <w:rFonts w:cs="Arial"/>
                <w:b w:val="0"/>
                <w:sz w:val="20"/>
                <w:szCs w:val="20"/>
              </w:rPr>
              <w:t>Oct 2020</w:t>
            </w:r>
          </w:p>
        </w:tc>
        <w:tc>
          <w:tcPr>
            <w:tcW w:w="1266" w:type="dxa"/>
          </w:tcPr>
          <w:p w14:paraId="1B8369CD" w14:textId="082F69FD" w:rsidR="00920CC3" w:rsidRPr="002F0808" w:rsidRDefault="00920CC3" w:rsidP="00920CC3">
            <w:pPr>
              <w:pStyle w:val="Title"/>
              <w:spacing w:before="0" w:after="60" w:line="60" w:lineRule="atLeast"/>
              <w:rPr>
                <w:rFonts w:cs="Arial"/>
                <w:b w:val="0"/>
                <w:sz w:val="20"/>
                <w:szCs w:val="20"/>
              </w:rPr>
            </w:pPr>
            <w:r>
              <w:rPr>
                <w:rFonts w:cs="Arial"/>
                <w:b w:val="0"/>
                <w:sz w:val="20"/>
                <w:szCs w:val="20"/>
              </w:rPr>
              <w:t>Feb 2021</w:t>
            </w:r>
          </w:p>
        </w:tc>
        <w:tc>
          <w:tcPr>
            <w:tcW w:w="1028" w:type="dxa"/>
          </w:tcPr>
          <w:p w14:paraId="1B7E9B84" w14:textId="6D3BD8AF" w:rsidR="00920CC3" w:rsidRPr="002F0808" w:rsidRDefault="00577509" w:rsidP="00920CC3">
            <w:pPr>
              <w:pStyle w:val="Title"/>
              <w:spacing w:before="0" w:after="60" w:line="60" w:lineRule="atLeast"/>
              <w:rPr>
                <w:rFonts w:cs="Arial"/>
                <w:b w:val="0"/>
                <w:sz w:val="20"/>
                <w:szCs w:val="20"/>
              </w:rPr>
            </w:pPr>
            <w:r w:rsidRPr="00B41598">
              <w:rPr>
                <w:b w:val="0"/>
                <w:bCs w:val="0"/>
                <w:sz w:val="20"/>
                <w:szCs w:val="20"/>
              </w:rPr>
              <w:t>On-going</w:t>
            </w:r>
          </w:p>
        </w:tc>
      </w:tr>
      <w:tr w:rsidR="00577509" w:rsidRPr="00DC513F" w14:paraId="53649F64" w14:textId="77777777" w:rsidTr="00D727A7">
        <w:tc>
          <w:tcPr>
            <w:tcW w:w="1964" w:type="dxa"/>
            <w:vAlign w:val="center"/>
          </w:tcPr>
          <w:p w14:paraId="703D8EDF" w14:textId="35539D80"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049F0411" w14:textId="63CDF730"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636BA7D0" w14:textId="376E3134"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411B3C6" w14:textId="7F37F81A" w:rsidR="00577509" w:rsidRPr="002F0808" w:rsidRDefault="00577509" w:rsidP="00577509">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195" w:type="dxa"/>
          </w:tcPr>
          <w:p w14:paraId="262A8B46" w14:textId="4DB613AA" w:rsidR="00577509" w:rsidRPr="002F0808" w:rsidRDefault="00577509" w:rsidP="00577509">
            <w:pPr>
              <w:pStyle w:val="Title"/>
              <w:spacing w:before="0" w:after="60" w:line="60" w:lineRule="atLeast"/>
              <w:rPr>
                <w:rFonts w:cs="Arial"/>
                <w:b w:val="0"/>
                <w:sz w:val="20"/>
                <w:szCs w:val="20"/>
              </w:rPr>
            </w:pPr>
            <w:r>
              <w:rPr>
                <w:rFonts w:cs="Arial"/>
                <w:b w:val="0"/>
                <w:sz w:val="20"/>
                <w:szCs w:val="20"/>
              </w:rPr>
              <w:t>Jul 2014</w:t>
            </w:r>
          </w:p>
        </w:tc>
        <w:tc>
          <w:tcPr>
            <w:tcW w:w="1266" w:type="dxa"/>
          </w:tcPr>
          <w:p w14:paraId="492DB5D3" w14:textId="266B3389"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79A53EBC" w14:textId="2E54C358"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2ADF480D" w14:textId="77777777" w:rsidTr="00D727A7">
        <w:tc>
          <w:tcPr>
            <w:tcW w:w="1964" w:type="dxa"/>
            <w:vAlign w:val="center"/>
          </w:tcPr>
          <w:p w14:paraId="5643AB26" w14:textId="029E5880"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7D09B940" w14:textId="0FB5D2A3"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14D464" w14:textId="1C6A3A74"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2F25022E" w14:textId="7DAC8A87" w:rsidR="00577509" w:rsidRPr="002F0808" w:rsidRDefault="00577509" w:rsidP="00577509">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195" w:type="dxa"/>
          </w:tcPr>
          <w:p w14:paraId="39D1704F" w14:textId="1552C265" w:rsidR="00577509" w:rsidRPr="002F0808" w:rsidRDefault="00577509" w:rsidP="00577509">
            <w:pPr>
              <w:pStyle w:val="Title"/>
              <w:spacing w:before="0" w:after="60" w:line="60" w:lineRule="atLeast"/>
              <w:rPr>
                <w:rFonts w:cs="Arial"/>
                <w:b w:val="0"/>
                <w:sz w:val="20"/>
                <w:szCs w:val="20"/>
              </w:rPr>
            </w:pPr>
            <w:r>
              <w:rPr>
                <w:rFonts w:cs="Arial"/>
                <w:b w:val="0"/>
                <w:sz w:val="20"/>
                <w:szCs w:val="20"/>
              </w:rPr>
              <w:t>May 2020</w:t>
            </w:r>
          </w:p>
        </w:tc>
        <w:tc>
          <w:tcPr>
            <w:tcW w:w="1266" w:type="dxa"/>
          </w:tcPr>
          <w:p w14:paraId="32CE591F" w14:textId="584F91E8"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313DCC9C" w14:textId="04D6CC0F"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45283CCC" w14:textId="77777777" w:rsidTr="00D727A7">
        <w:tc>
          <w:tcPr>
            <w:tcW w:w="1964" w:type="dxa"/>
            <w:vAlign w:val="center"/>
          </w:tcPr>
          <w:p w14:paraId="5DBC55A6" w14:textId="214304C8"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1D2EB931" w14:textId="231B3C3B"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4835841" w14:textId="41B67DA4"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5DDD8C14" w14:textId="0D156306" w:rsidR="00577509" w:rsidRPr="00896086" w:rsidRDefault="00577509" w:rsidP="00577509">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195" w:type="dxa"/>
          </w:tcPr>
          <w:p w14:paraId="1753CCA3" w14:textId="4AA6D619" w:rsidR="00577509" w:rsidRPr="002F0808" w:rsidRDefault="00577509" w:rsidP="00577509">
            <w:pPr>
              <w:pStyle w:val="Title"/>
              <w:spacing w:before="0" w:after="60" w:line="60" w:lineRule="atLeast"/>
              <w:rPr>
                <w:rFonts w:cs="Arial"/>
                <w:b w:val="0"/>
                <w:sz w:val="20"/>
                <w:szCs w:val="20"/>
              </w:rPr>
            </w:pPr>
            <w:r>
              <w:rPr>
                <w:rFonts w:cs="Arial"/>
                <w:b w:val="0"/>
                <w:sz w:val="20"/>
                <w:szCs w:val="20"/>
              </w:rPr>
              <w:t>Feb 2017</w:t>
            </w:r>
          </w:p>
        </w:tc>
        <w:tc>
          <w:tcPr>
            <w:tcW w:w="1266" w:type="dxa"/>
          </w:tcPr>
          <w:p w14:paraId="04DE35E0" w14:textId="634930B3"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5BC58FBD" w14:textId="3F5F11B3"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63C31090" w14:textId="77777777" w:rsidTr="00D727A7">
        <w:tc>
          <w:tcPr>
            <w:tcW w:w="1964" w:type="dxa"/>
            <w:vAlign w:val="center"/>
          </w:tcPr>
          <w:p w14:paraId="4781FC09" w14:textId="7CB8AC7E"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60AECDF1" w14:textId="53BE604C"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D1F8D3D" w14:textId="49812DA2"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F625348" w14:textId="77777777" w:rsidR="00577509" w:rsidRPr="00896086" w:rsidRDefault="00577509" w:rsidP="00577509">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577509" w:rsidRPr="002F0808" w:rsidRDefault="00577509" w:rsidP="00577509">
            <w:pPr>
              <w:pStyle w:val="Title"/>
              <w:spacing w:before="0" w:after="60" w:line="60" w:lineRule="atLeast"/>
              <w:jc w:val="left"/>
              <w:rPr>
                <w:rFonts w:cs="Arial"/>
                <w:b w:val="0"/>
                <w:color w:val="000000"/>
                <w:kern w:val="0"/>
                <w:sz w:val="20"/>
                <w:szCs w:val="20"/>
              </w:rPr>
            </w:pPr>
            <w:proofErr w:type="spellStart"/>
            <w:r w:rsidRPr="00896086">
              <w:rPr>
                <w:rFonts w:cs="Arial"/>
                <w:b w:val="0"/>
                <w:color w:val="000000"/>
                <w:kern w:val="0"/>
                <w:sz w:val="20"/>
                <w:szCs w:val="20"/>
              </w:rPr>
              <w:t>Bookbug</w:t>
            </w:r>
            <w:proofErr w:type="spellEnd"/>
            <w:r w:rsidRPr="00896086">
              <w:rPr>
                <w:rFonts w:cs="Arial"/>
                <w:b w:val="0"/>
                <w:color w:val="000000"/>
                <w:kern w:val="0"/>
                <w:sz w:val="20"/>
                <w:szCs w:val="20"/>
              </w:rPr>
              <w:t xml:space="preserve"> Volunteer (Scottish Book Trust)</w:t>
            </w:r>
          </w:p>
        </w:tc>
        <w:tc>
          <w:tcPr>
            <w:tcW w:w="1195" w:type="dxa"/>
          </w:tcPr>
          <w:p w14:paraId="1FFEDF4C" w14:textId="7E66150F" w:rsidR="00577509" w:rsidRPr="002F0808" w:rsidRDefault="00577509" w:rsidP="00577509">
            <w:pPr>
              <w:pStyle w:val="Title"/>
              <w:spacing w:before="0" w:after="60" w:line="60" w:lineRule="atLeast"/>
              <w:rPr>
                <w:rFonts w:cs="Arial"/>
                <w:b w:val="0"/>
                <w:sz w:val="20"/>
                <w:szCs w:val="20"/>
              </w:rPr>
            </w:pPr>
            <w:r>
              <w:rPr>
                <w:rFonts w:cs="Arial"/>
                <w:b w:val="0"/>
                <w:sz w:val="20"/>
                <w:szCs w:val="20"/>
              </w:rPr>
              <w:t>Nov 2016</w:t>
            </w:r>
          </w:p>
        </w:tc>
        <w:tc>
          <w:tcPr>
            <w:tcW w:w="1266" w:type="dxa"/>
          </w:tcPr>
          <w:p w14:paraId="0FC92B9F" w14:textId="3D4CA797"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339B3167" w14:textId="3D36C6FC"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1DDFFF9D" w14:textId="77777777" w:rsidTr="00D727A7">
        <w:tc>
          <w:tcPr>
            <w:tcW w:w="1964" w:type="dxa"/>
            <w:vAlign w:val="center"/>
          </w:tcPr>
          <w:p w14:paraId="5BC31CA3" w14:textId="7E6D798B" w:rsidR="00577509" w:rsidRPr="002F0808" w:rsidRDefault="00577509" w:rsidP="00577509">
            <w:pPr>
              <w:pStyle w:val="Title"/>
              <w:spacing w:before="0" w:after="60" w:line="60" w:lineRule="atLeast"/>
              <w:jc w:val="left"/>
              <w:rPr>
                <w:rFonts w:cs="Arial"/>
                <w:b w:val="0"/>
                <w:sz w:val="20"/>
                <w:szCs w:val="20"/>
              </w:rPr>
            </w:pPr>
            <w:r w:rsidRPr="002F0808">
              <w:rPr>
                <w:rFonts w:cs="Arial"/>
                <w:b w:val="0"/>
                <w:color w:val="000000"/>
                <w:sz w:val="20"/>
                <w:szCs w:val="20"/>
              </w:rPr>
              <w:lastRenderedPageBreak/>
              <w:t>Jane Putsey</w:t>
            </w:r>
          </w:p>
        </w:tc>
        <w:tc>
          <w:tcPr>
            <w:tcW w:w="1129" w:type="dxa"/>
            <w:vAlign w:val="center"/>
          </w:tcPr>
          <w:p w14:paraId="672E706E" w14:textId="4B9ED61A"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B9C1648" w14:textId="687C0D2B"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0FBEB2" w14:textId="7D5AB570" w:rsidR="00577509" w:rsidRPr="002F0808" w:rsidRDefault="00577509" w:rsidP="00577509">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195" w:type="dxa"/>
          </w:tcPr>
          <w:p w14:paraId="2D1373EE" w14:textId="2509A477" w:rsidR="00577509" w:rsidRPr="002F0808" w:rsidRDefault="00577509" w:rsidP="00577509">
            <w:pPr>
              <w:pStyle w:val="Title"/>
              <w:spacing w:before="0" w:after="60" w:line="60" w:lineRule="atLeast"/>
              <w:rPr>
                <w:rFonts w:cs="Arial"/>
                <w:b w:val="0"/>
                <w:sz w:val="20"/>
                <w:szCs w:val="20"/>
              </w:rPr>
            </w:pPr>
            <w:r>
              <w:rPr>
                <w:rFonts w:cs="Arial"/>
                <w:b w:val="0"/>
                <w:sz w:val="20"/>
                <w:szCs w:val="20"/>
              </w:rPr>
              <w:t>Feb 1995</w:t>
            </w:r>
          </w:p>
        </w:tc>
        <w:tc>
          <w:tcPr>
            <w:tcW w:w="1266" w:type="dxa"/>
          </w:tcPr>
          <w:p w14:paraId="5E532CF4" w14:textId="5A756D94" w:rsidR="00577509" w:rsidRPr="002F0808"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37F06F06" w14:textId="797C8BE8"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920CC3" w:rsidRPr="00DC513F" w14:paraId="28483F74" w14:textId="77777777" w:rsidTr="00D727A7">
        <w:tc>
          <w:tcPr>
            <w:tcW w:w="1964" w:type="dxa"/>
            <w:vAlign w:val="center"/>
          </w:tcPr>
          <w:p w14:paraId="60644C73" w14:textId="1FB1C520"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C3F5E3B" w14:textId="5716EBE7" w:rsidR="00920CC3" w:rsidRPr="00B01DB7" w:rsidRDefault="00920CC3" w:rsidP="00920CC3">
            <w:pPr>
              <w:pStyle w:val="Title"/>
              <w:spacing w:before="0" w:after="60" w:line="60" w:lineRule="atLeast"/>
              <w:jc w:val="left"/>
              <w:rPr>
                <w:rFonts w:cs="Arial"/>
                <w:b w:val="0"/>
                <w:sz w:val="20"/>
                <w:szCs w:val="20"/>
              </w:rPr>
            </w:pPr>
            <w:r w:rsidRPr="00B01DB7">
              <w:rPr>
                <w:rFonts w:cs="Arial"/>
                <w:b w:val="0"/>
                <w:sz w:val="20"/>
                <w:szCs w:val="20"/>
              </w:rPr>
              <w:t>Indirect</w:t>
            </w:r>
          </w:p>
        </w:tc>
        <w:tc>
          <w:tcPr>
            <w:tcW w:w="6248" w:type="dxa"/>
          </w:tcPr>
          <w:p w14:paraId="060EEA3C" w14:textId="51C39F4E" w:rsidR="00920CC3" w:rsidRPr="00B01DB7" w:rsidRDefault="00920CC3" w:rsidP="00920CC3">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(reg charity)</w:t>
            </w:r>
          </w:p>
        </w:tc>
        <w:tc>
          <w:tcPr>
            <w:tcW w:w="1195" w:type="dxa"/>
          </w:tcPr>
          <w:p w14:paraId="053CC064" w14:textId="67872E65" w:rsidR="00920CC3" w:rsidRPr="00B01DB7" w:rsidRDefault="00920CC3" w:rsidP="00920CC3">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66" w:type="dxa"/>
          </w:tcPr>
          <w:p w14:paraId="06AD5F79" w14:textId="74B3611C" w:rsidR="00920CC3" w:rsidRPr="002F0808" w:rsidRDefault="00920CC3" w:rsidP="00920CC3">
            <w:pPr>
              <w:pStyle w:val="Title"/>
              <w:spacing w:before="0" w:after="60" w:line="60" w:lineRule="atLeast"/>
              <w:rPr>
                <w:rFonts w:cs="Arial"/>
                <w:b w:val="0"/>
                <w:sz w:val="20"/>
                <w:szCs w:val="20"/>
              </w:rPr>
            </w:pPr>
            <w:r>
              <w:rPr>
                <w:rFonts w:cs="Arial"/>
                <w:b w:val="0"/>
                <w:sz w:val="20"/>
                <w:szCs w:val="20"/>
              </w:rPr>
              <w:t>Feb 2021</w:t>
            </w:r>
          </w:p>
        </w:tc>
        <w:tc>
          <w:tcPr>
            <w:tcW w:w="1028" w:type="dxa"/>
          </w:tcPr>
          <w:p w14:paraId="44345FB3" w14:textId="24EBE85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1186F02" w14:textId="77777777" w:rsidTr="00D727A7">
        <w:tc>
          <w:tcPr>
            <w:tcW w:w="1964" w:type="dxa"/>
            <w:vAlign w:val="center"/>
          </w:tcPr>
          <w:p w14:paraId="15CF15A6" w14:textId="0DF8ED4F"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447E3977" w14:textId="3D32090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96F563F" w14:textId="04672A4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F4C801B" w14:textId="04CDDBA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4DB881E" w14:textId="68708B2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501A78F" w14:textId="5BF450B8" w:rsidR="00920CC3" w:rsidRPr="00A64E3B" w:rsidRDefault="00920CC3" w:rsidP="00920CC3">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0B860FCA" w14:textId="07EBB59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2B7CA78" w14:textId="77777777" w:rsidTr="00D727A7">
        <w:tc>
          <w:tcPr>
            <w:tcW w:w="1964" w:type="dxa"/>
            <w:vAlign w:val="center"/>
          </w:tcPr>
          <w:p w14:paraId="07F86CB8" w14:textId="3EF335AC"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606F76C7" w14:textId="79C521F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2CA961" w14:textId="78A293F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F6AB618" w14:textId="3FE6336C" w:rsidR="00920CC3" w:rsidRPr="002F0808" w:rsidRDefault="00920CC3" w:rsidP="00920CC3">
            <w:pPr>
              <w:pStyle w:val="Title"/>
              <w:spacing w:before="0" w:after="60" w:line="60" w:lineRule="atLeast"/>
              <w:jc w:val="left"/>
              <w:rPr>
                <w:rFonts w:cs="Arial"/>
                <w:b w:val="0"/>
                <w:sz w:val="20"/>
                <w:szCs w:val="20"/>
              </w:rPr>
            </w:pPr>
            <w:r w:rsidRPr="001B77F0">
              <w:rPr>
                <w:rFonts w:cs="Arial"/>
                <w:b w:val="0"/>
                <w:sz w:val="20"/>
                <w:szCs w:val="20"/>
              </w:rPr>
              <w:t>Lead Governor of Northern Lincolnshire and Goole NHS Foundation Trust</w:t>
            </w:r>
          </w:p>
        </w:tc>
        <w:tc>
          <w:tcPr>
            <w:tcW w:w="1195" w:type="dxa"/>
          </w:tcPr>
          <w:p w14:paraId="1BD897FA" w14:textId="471918D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2018</w:t>
            </w:r>
          </w:p>
        </w:tc>
        <w:tc>
          <w:tcPr>
            <w:tcW w:w="1266" w:type="dxa"/>
          </w:tcPr>
          <w:p w14:paraId="5F4B22D1" w14:textId="3243E0A4" w:rsidR="00920CC3" w:rsidRPr="00A64E3B" w:rsidRDefault="00920CC3" w:rsidP="00920CC3">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60839353" w14:textId="28DA84F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10A291B9" w14:textId="77777777" w:rsidTr="00D727A7">
        <w:tc>
          <w:tcPr>
            <w:tcW w:w="1964" w:type="dxa"/>
            <w:vAlign w:val="center"/>
          </w:tcPr>
          <w:p w14:paraId="2BD6B320" w14:textId="6B090057"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66A2AD5C" w14:textId="1AB4B6E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E1A15B" w14:textId="622AB1B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FF7C7FF" w14:textId="1AEFD09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FC0545B" w14:textId="7D21B29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0711548" w14:textId="271660D2" w:rsidR="00920CC3" w:rsidRPr="00A64E3B" w:rsidRDefault="00920CC3" w:rsidP="00920CC3">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2D4A260D" w14:textId="10CCB86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1E017237" w14:textId="77777777" w:rsidTr="00D727A7">
        <w:tc>
          <w:tcPr>
            <w:tcW w:w="1964" w:type="dxa"/>
            <w:vAlign w:val="center"/>
          </w:tcPr>
          <w:p w14:paraId="258A3DF3" w14:textId="0FA09D02"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43775E95" w14:textId="21D9A25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57442A9" w14:textId="3202664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82E20A3" w14:textId="211A2E0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98409B" w14:textId="11988A2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29254342" w14:textId="77777777" w:rsidTr="00D727A7">
        <w:tc>
          <w:tcPr>
            <w:tcW w:w="1964" w:type="dxa"/>
            <w:vAlign w:val="center"/>
          </w:tcPr>
          <w:p w14:paraId="1519C697" w14:textId="6AD071A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6B4F55C" w14:textId="73B3B81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7356F6F" w14:textId="50A9C3D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 full time salaried post as a Clinical Manager in a care home group which is privately owned and predominately funded by the private sector. Increasing or maintain my professional reputation – the role involves leadership on a clinical quality improvement projects in areas such as falls management, end of life care and continence promotion in care homes.</w:t>
            </w:r>
          </w:p>
        </w:tc>
        <w:tc>
          <w:tcPr>
            <w:tcW w:w="1195" w:type="dxa"/>
          </w:tcPr>
          <w:p w14:paraId="0800EB31" w14:textId="2783F34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Dec 2018</w:t>
            </w:r>
          </w:p>
        </w:tc>
        <w:tc>
          <w:tcPr>
            <w:tcW w:w="1266" w:type="dxa"/>
          </w:tcPr>
          <w:p w14:paraId="264B5F90" w14:textId="7A26874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42767FE8" w14:textId="77777777" w:rsidTr="00D727A7">
        <w:tc>
          <w:tcPr>
            <w:tcW w:w="1964" w:type="dxa"/>
            <w:vAlign w:val="center"/>
          </w:tcPr>
          <w:p w14:paraId="1CEC8F15" w14:textId="0F6EAF47"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829A487" w14:textId="5FE885B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099BF5C" w14:textId="765E653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54B1785" w14:textId="3320AF3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25B83C62" w14:textId="77777777" w:rsidTr="00D727A7">
        <w:tc>
          <w:tcPr>
            <w:tcW w:w="1964" w:type="dxa"/>
            <w:vAlign w:val="center"/>
          </w:tcPr>
          <w:p w14:paraId="10A0009C" w14:textId="2F7E899E"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5441D70" w14:textId="2D675A7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12A3772" w14:textId="346834C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B9DB727" w14:textId="6CD41067" w:rsidR="00920CC3" w:rsidRPr="002F0808" w:rsidRDefault="00920CC3" w:rsidP="00920CC3">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29/11/18</w:t>
            </w:r>
          </w:p>
        </w:tc>
        <w:tc>
          <w:tcPr>
            <w:tcW w:w="1266" w:type="dxa"/>
          </w:tcPr>
          <w:p w14:paraId="1C2D0C00" w14:textId="5A0F2B7B" w:rsidR="00920CC3" w:rsidRPr="002F0808" w:rsidRDefault="00920CC3" w:rsidP="00920CC3">
            <w:pPr>
              <w:pStyle w:val="Title"/>
              <w:rPr>
                <w:rFonts w:cs="Arial"/>
                <w:b w:val="0"/>
                <w:sz w:val="20"/>
                <w:szCs w:val="20"/>
              </w:rPr>
            </w:pPr>
            <w:r w:rsidRPr="002F0808">
              <w:rPr>
                <w:rFonts w:cs="Arial"/>
                <w:b w:val="0"/>
                <w:sz w:val="20"/>
                <w:szCs w:val="20"/>
              </w:rPr>
              <w:t>Oct 2019</w:t>
            </w:r>
          </w:p>
          <w:p w14:paraId="0EAC68F2" w14:textId="40B2F8FA" w:rsidR="00920CC3" w:rsidRPr="002F0808" w:rsidRDefault="00920CC3" w:rsidP="00920CC3">
            <w:pPr>
              <w:pStyle w:val="Title"/>
              <w:spacing w:before="0" w:after="60" w:line="60" w:lineRule="atLeast"/>
              <w:rPr>
                <w:rFonts w:cs="Arial"/>
                <w:b w:val="0"/>
                <w:sz w:val="20"/>
                <w:szCs w:val="20"/>
              </w:rPr>
            </w:pPr>
          </w:p>
        </w:tc>
        <w:tc>
          <w:tcPr>
            <w:tcW w:w="1028" w:type="dxa"/>
          </w:tcPr>
          <w:p w14:paraId="0742B8CD" w14:textId="073223C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29/11/18</w:t>
            </w:r>
          </w:p>
        </w:tc>
      </w:tr>
      <w:tr w:rsidR="00920CC3" w:rsidRPr="00DC513F" w14:paraId="3C4EFAFD" w14:textId="77777777" w:rsidTr="00D727A7">
        <w:tc>
          <w:tcPr>
            <w:tcW w:w="1964" w:type="dxa"/>
            <w:vAlign w:val="center"/>
          </w:tcPr>
          <w:p w14:paraId="16BA95E9" w14:textId="476DBB2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F15CB1D" w14:textId="7105F61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21DC53E" w14:textId="25EED80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B24ADB8" w14:textId="299389F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1B2E6AD1"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30E16B0C" w14:textId="16F0068F" w:rsidR="00920CC3" w:rsidRPr="002F0808" w:rsidRDefault="00920CC3" w:rsidP="00920CC3">
            <w:pPr>
              <w:pStyle w:val="Title"/>
              <w:spacing w:before="0" w:after="60" w:line="60" w:lineRule="atLeast"/>
              <w:rPr>
                <w:rFonts w:cs="Arial"/>
                <w:b w:val="0"/>
                <w:sz w:val="20"/>
                <w:szCs w:val="20"/>
              </w:rPr>
            </w:pPr>
          </w:p>
        </w:tc>
        <w:tc>
          <w:tcPr>
            <w:tcW w:w="1028" w:type="dxa"/>
          </w:tcPr>
          <w:p w14:paraId="52D479BC" w14:textId="2E4DC7C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715B8830" w14:textId="77777777" w:rsidTr="00D727A7">
        <w:tc>
          <w:tcPr>
            <w:tcW w:w="1964" w:type="dxa"/>
            <w:vAlign w:val="center"/>
          </w:tcPr>
          <w:p w14:paraId="48D6CA2A" w14:textId="2EFA5355"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3167B08" w14:textId="0CBDF9E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07AD093" w14:textId="5F32FD7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A07C2E" w14:textId="44F1044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195" w:type="dxa"/>
          </w:tcPr>
          <w:p w14:paraId="21C8D651" w14:textId="6D3EB49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5EC48680"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30D2A097" w14:textId="4FC61583" w:rsidR="00920CC3" w:rsidRPr="002F0808" w:rsidRDefault="00920CC3" w:rsidP="00920CC3">
            <w:pPr>
              <w:pStyle w:val="Title"/>
              <w:spacing w:before="0" w:after="60" w:line="60" w:lineRule="atLeast"/>
              <w:rPr>
                <w:rFonts w:cs="Arial"/>
                <w:b w:val="0"/>
                <w:sz w:val="20"/>
                <w:szCs w:val="20"/>
              </w:rPr>
            </w:pPr>
          </w:p>
        </w:tc>
        <w:tc>
          <w:tcPr>
            <w:tcW w:w="1028" w:type="dxa"/>
          </w:tcPr>
          <w:p w14:paraId="1B679F6B" w14:textId="78F6CD5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09C54DEA" w14:textId="77777777" w:rsidTr="00D727A7">
        <w:tc>
          <w:tcPr>
            <w:tcW w:w="1964" w:type="dxa"/>
            <w:vAlign w:val="center"/>
          </w:tcPr>
          <w:p w14:paraId="30927D7F" w14:textId="5E4F8ECF"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EE53984" w14:textId="6F28624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ADC68A0" w14:textId="42326F6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4A69CB7" w14:textId="206A269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w:t>
            </w:r>
            <w:r w:rsidRPr="002F0808">
              <w:rPr>
                <w:rFonts w:cs="Arial"/>
                <w:b w:val="0"/>
                <w:sz w:val="20"/>
                <w:szCs w:val="20"/>
              </w:rPr>
              <w:lastRenderedPageBreak/>
              <w:t xml:space="preserve">hypertension. This involves review of imaging and physiological data to determine potential suitability (or not) for surgery for chronic thromboembolic pulmonary hypertension. I </w:t>
            </w:r>
            <w:proofErr w:type="gramStart"/>
            <w:r w:rsidRPr="002F0808">
              <w:rPr>
                <w:rFonts w:cs="Arial"/>
                <w:b w:val="0"/>
                <w:sz w:val="20"/>
                <w:szCs w:val="20"/>
              </w:rPr>
              <w:t>have no involvement</w:t>
            </w:r>
            <w:proofErr w:type="gramEnd"/>
            <w:r w:rsidRPr="002F0808">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195" w:type="dxa"/>
          </w:tcPr>
          <w:p w14:paraId="76D6E31B" w14:textId="2356B35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lastRenderedPageBreak/>
              <w:t>2019</w:t>
            </w:r>
          </w:p>
        </w:tc>
        <w:tc>
          <w:tcPr>
            <w:tcW w:w="1266" w:type="dxa"/>
          </w:tcPr>
          <w:p w14:paraId="3468CDA5"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2CD37FB7" w14:textId="36C5C5A2" w:rsidR="00920CC3" w:rsidRPr="002F0808" w:rsidRDefault="00920CC3" w:rsidP="00920CC3">
            <w:pPr>
              <w:pStyle w:val="Title"/>
              <w:spacing w:before="0" w:after="60" w:line="60" w:lineRule="atLeast"/>
              <w:rPr>
                <w:rFonts w:cs="Arial"/>
                <w:b w:val="0"/>
                <w:sz w:val="20"/>
                <w:szCs w:val="20"/>
              </w:rPr>
            </w:pPr>
          </w:p>
        </w:tc>
        <w:tc>
          <w:tcPr>
            <w:tcW w:w="1028" w:type="dxa"/>
          </w:tcPr>
          <w:p w14:paraId="48D76187" w14:textId="2F30D34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68CC25BE" w14:textId="77777777" w:rsidTr="00D727A7">
        <w:tc>
          <w:tcPr>
            <w:tcW w:w="1964" w:type="dxa"/>
            <w:vAlign w:val="center"/>
          </w:tcPr>
          <w:p w14:paraId="0ECFA7DD" w14:textId="4EE8A51C"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4F677C03" w14:textId="7B4F8F2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00D57CE" w14:textId="3AA7AA8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AEE5613" w14:textId="4D4652F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33A5F10F"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169B3536" w14:textId="0EA30201" w:rsidR="00920CC3" w:rsidRPr="002F0808" w:rsidRDefault="00920CC3" w:rsidP="00920CC3">
            <w:pPr>
              <w:pStyle w:val="Title"/>
              <w:spacing w:before="0" w:after="60" w:line="60" w:lineRule="atLeast"/>
              <w:rPr>
                <w:rFonts w:cs="Arial"/>
                <w:b w:val="0"/>
                <w:sz w:val="20"/>
                <w:szCs w:val="20"/>
              </w:rPr>
            </w:pPr>
          </w:p>
        </w:tc>
        <w:tc>
          <w:tcPr>
            <w:tcW w:w="1028" w:type="dxa"/>
          </w:tcPr>
          <w:p w14:paraId="5B550C77" w14:textId="7F26460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69F1DC4A" w14:textId="77777777" w:rsidTr="00D727A7">
        <w:tc>
          <w:tcPr>
            <w:tcW w:w="1964" w:type="dxa"/>
            <w:vAlign w:val="center"/>
          </w:tcPr>
          <w:p w14:paraId="3A581FBF" w14:textId="2E8ED51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1C6C524" w14:textId="3633456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185DF5B" w14:textId="57F025D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7D66167" w14:textId="7257CDCB"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001D962F"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12536CF7" w14:textId="701B8F02" w:rsidR="00920CC3" w:rsidRPr="002F0808" w:rsidRDefault="00920CC3" w:rsidP="00920CC3">
            <w:pPr>
              <w:pStyle w:val="Title"/>
              <w:spacing w:before="0" w:after="60" w:line="60" w:lineRule="atLeast"/>
              <w:rPr>
                <w:rFonts w:cs="Arial"/>
                <w:b w:val="0"/>
                <w:sz w:val="20"/>
                <w:szCs w:val="20"/>
              </w:rPr>
            </w:pPr>
          </w:p>
        </w:tc>
        <w:tc>
          <w:tcPr>
            <w:tcW w:w="1028" w:type="dxa"/>
          </w:tcPr>
          <w:p w14:paraId="2587E891" w14:textId="7A5A32D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63B92800" w14:textId="77777777" w:rsidTr="00D727A7">
        <w:tc>
          <w:tcPr>
            <w:tcW w:w="1964" w:type="dxa"/>
            <w:vAlign w:val="center"/>
          </w:tcPr>
          <w:p w14:paraId="128E20F7" w14:textId="5210271B"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19366DD" w14:textId="67FA347E"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EDE22E6" w14:textId="32E8E208"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ED99B5" w14:textId="5FE483F7"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0A17325D"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726B1220" w14:textId="25BFB586" w:rsidR="00920CC3" w:rsidRPr="002F0808" w:rsidRDefault="00920CC3" w:rsidP="00920CC3">
            <w:pPr>
              <w:pStyle w:val="Title"/>
              <w:spacing w:before="0" w:after="60" w:line="60" w:lineRule="atLeast"/>
              <w:rPr>
                <w:rFonts w:cs="Arial"/>
                <w:b w:val="0"/>
                <w:sz w:val="20"/>
                <w:szCs w:val="20"/>
              </w:rPr>
            </w:pPr>
          </w:p>
        </w:tc>
        <w:tc>
          <w:tcPr>
            <w:tcW w:w="1028" w:type="dxa"/>
          </w:tcPr>
          <w:p w14:paraId="10A34C77" w14:textId="715D654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20552F35" w14:textId="77777777" w:rsidTr="00D727A7">
        <w:tc>
          <w:tcPr>
            <w:tcW w:w="1964" w:type="dxa"/>
            <w:vAlign w:val="center"/>
          </w:tcPr>
          <w:p w14:paraId="65F4D723" w14:textId="68B3CCA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CEE51AC" w14:textId="04BCA8D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DC02C44" w14:textId="2B340B7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F256A" w14:textId="7104CF7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36F3D07C"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66DCB9F6" w14:textId="3C34900F" w:rsidR="00920CC3" w:rsidRPr="002F0808" w:rsidRDefault="00920CC3" w:rsidP="00920CC3">
            <w:pPr>
              <w:pStyle w:val="Title"/>
              <w:spacing w:before="0" w:after="60" w:line="60" w:lineRule="atLeast"/>
              <w:rPr>
                <w:rFonts w:cs="Arial"/>
                <w:b w:val="0"/>
                <w:sz w:val="20"/>
                <w:szCs w:val="20"/>
              </w:rPr>
            </w:pPr>
          </w:p>
        </w:tc>
        <w:tc>
          <w:tcPr>
            <w:tcW w:w="1028" w:type="dxa"/>
          </w:tcPr>
          <w:p w14:paraId="3CD707DB" w14:textId="27043D4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189F2260" w14:textId="77777777" w:rsidTr="00D727A7">
        <w:tc>
          <w:tcPr>
            <w:tcW w:w="1964" w:type="dxa"/>
            <w:vAlign w:val="center"/>
          </w:tcPr>
          <w:p w14:paraId="02FE0C16" w14:textId="4A8CE0E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7224E6E" w14:textId="54A5ABC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A27B2C6" w14:textId="06A8EE23"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02141F" w14:textId="563D0B9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4291FDD4"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4E4CDDE5" w14:textId="3A8F4D42" w:rsidR="00920CC3" w:rsidRPr="002F0808" w:rsidRDefault="00920CC3" w:rsidP="00920CC3">
            <w:pPr>
              <w:pStyle w:val="Title"/>
              <w:spacing w:before="0" w:after="60" w:line="60" w:lineRule="atLeast"/>
              <w:rPr>
                <w:rFonts w:cs="Arial"/>
                <w:b w:val="0"/>
                <w:sz w:val="20"/>
                <w:szCs w:val="20"/>
              </w:rPr>
            </w:pPr>
          </w:p>
        </w:tc>
        <w:tc>
          <w:tcPr>
            <w:tcW w:w="1028" w:type="dxa"/>
          </w:tcPr>
          <w:p w14:paraId="75E977A0" w14:textId="68AF7B7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48380A78" w14:textId="77777777" w:rsidTr="00D727A7">
        <w:tc>
          <w:tcPr>
            <w:tcW w:w="1964" w:type="dxa"/>
            <w:vAlign w:val="center"/>
          </w:tcPr>
          <w:p w14:paraId="3CAD65FB" w14:textId="7F78A173"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32E1537" w14:textId="72BCA8B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F0C04F" w14:textId="19C46BA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40E9508" w14:textId="50C0A5E3"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75C381EF"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3F2FFBB8" w14:textId="4E064BE3" w:rsidR="00920CC3" w:rsidRPr="002F0808" w:rsidRDefault="00920CC3" w:rsidP="00920CC3">
            <w:pPr>
              <w:pStyle w:val="Title"/>
              <w:spacing w:before="0" w:after="60" w:line="60" w:lineRule="atLeast"/>
              <w:rPr>
                <w:rFonts w:cs="Arial"/>
                <w:b w:val="0"/>
                <w:sz w:val="20"/>
                <w:szCs w:val="20"/>
              </w:rPr>
            </w:pPr>
          </w:p>
        </w:tc>
        <w:tc>
          <w:tcPr>
            <w:tcW w:w="1028" w:type="dxa"/>
          </w:tcPr>
          <w:p w14:paraId="2ED8A4D3" w14:textId="2F20B10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1AB60D9B" w14:textId="77777777" w:rsidTr="00D727A7">
        <w:tc>
          <w:tcPr>
            <w:tcW w:w="1964" w:type="dxa"/>
            <w:vAlign w:val="center"/>
          </w:tcPr>
          <w:p w14:paraId="6A78CBA6" w14:textId="559AAC17"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37298908" w14:textId="4AA08A9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7AB6B2" w14:textId="1F622B87"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BFACBF" w14:textId="50C1ECD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w:t>
            </w:r>
            <w:proofErr w:type="gramStart"/>
            <w:r w:rsidRPr="002F0808">
              <w:rPr>
                <w:rFonts w:cs="Arial"/>
                <w:b w:val="0"/>
                <w:sz w:val="20"/>
                <w:szCs w:val="20"/>
              </w:rPr>
              <w:t>3 year</w:t>
            </w:r>
            <w:proofErr w:type="gramEnd"/>
            <w:r w:rsidRPr="002F0808">
              <w:rPr>
                <w:rFonts w:cs="Arial"/>
                <w:b w:val="0"/>
                <w:sz w:val="20"/>
                <w:szCs w:val="20"/>
              </w:rPr>
              <w:t xml:space="preserve"> term)</w:t>
            </w:r>
          </w:p>
        </w:tc>
        <w:tc>
          <w:tcPr>
            <w:tcW w:w="1195" w:type="dxa"/>
          </w:tcPr>
          <w:p w14:paraId="2152EC50" w14:textId="3AA8A3F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266" w:type="dxa"/>
          </w:tcPr>
          <w:p w14:paraId="685C9872"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05407323" w14:textId="3EF6CA1D" w:rsidR="00920CC3" w:rsidRPr="002F0808" w:rsidRDefault="00920CC3" w:rsidP="00920CC3">
            <w:pPr>
              <w:pStyle w:val="Title"/>
              <w:spacing w:before="0" w:after="60" w:line="60" w:lineRule="atLeast"/>
              <w:rPr>
                <w:rFonts w:cs="Arial"/>
                <w:b w:val="0"/>
                <w:sz w:val="20"/>
                <w:szCs w:val="20"/>
              </w:rPr>
            </w:pPr>
          </w:p>
        </w:tc>
        <w:tc>
          <w:tcPr>
            <w:tcW w:w="1028" w:type="dxa"/>
          </w:tcPr>
          <w:p w14:paraId="148DB06D" w14:textId="1433BB0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00979C92" w14:textId="77777777" w:rsidTr="00D727A7">
        <w:tc>
          <w:tcPr>
            <w:tcW w:w="1964" w:type="dxa"/>
            <w:vAlign w:val="center"/>
          </w:tcPr>
          <w:p w14:paraId="5490ED2F" w14:textId="6AF9A180"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6E8118B" w14:textId="0BF2435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FF5E9CC" w14:textId="142C8F5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8170AF4" w14:textId="69BC419D"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Feb 2019</w:t>
            </w:r>
          </w:p>
        </w:tc>
        <w:tc>
          <w:tcPr>
            <w:tcW w:w="1266" w:type="dxa"/>
          </w:tcPr>
          <w:p w14:paraId="43513989"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55C02B6A" w14:textId="43879999" w:rsidR="00920CC3" w:rsidRPr="002F0808" w:rsidRDefault="00920CC3" w:rsidP="00920CC3">
            <w:pPr>
              <w:pStyle w:val="Title"/>
              <w:spacing w:before="0" w:after="60" w:line="60" w:lineRule="atLeast"/>
              <w:rPr>
                <w:rFonts w:cs="Arial"/>
                <w:b w:val="0"/>
                <w:sz w:val="20"/>
                <w:szCs w:val="20"/>
              </w:rPr>
            </w:pPr>
          </w:p>
        </w:tc>
        <w:tc>
          <w:tcPr>
            <w:tcW w:w="1028" w:type="dxa"/>
          </w:tcPr>
          <w:p w14:paraId="484E5820" w14:textId="1F9B97F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317FFFF9" w14:textId="77777777" w:rsidTr="00D727A7">
        <w:tc>
          <w:tcPr>
            <w:tcW w:w="1964" w:type="dxa"/>
            <w:vAlign w:val="center"/>
          </w:tcPr>
          <w:p w14:paraId="7B468B8A" w14:textId="59B2D50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C642C23" w14:textId="680E0AB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FE1010" w14:textId="75902CB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248" w:type="dxa"/>
          </w:tcPr>
          <w:p w14:paraId="72BAE504" w14:textId="3710CE36" w:rsidR="00920CC3" w:rsidRPr="002F0808" w:rsidRDefault="00920CC3" w:rsidP="00920CC3">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920CC3" w:rsidRPr="002F0808" w:rsidRDefault="00920CC3" w:rsidP="00920CC3">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6" w:type="dxa"/>
          </w:tcPr>
          <w:p w14:paraId="1E191ABB"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5B59C648" w14:textId="2BDB28CC" w:rsidR="00920CC3" w:rsidRPr="002F0808" w:rsidRDefault="00920CC3" w:rsidP="00920CC3">
            <w:pPr>
              <w:pStyle w:val="Title"/>
              <w:spacing w:before="0" w:after="60" w:line="60" w:lineRule="atLeast"/>
              <w:rPr>
                <w:rFonts w:cs="Arial"/>
                <w:b w:val="0"/>
                <w:sz w:val="20"/>
                <w:szCs w:val="20"/>
              </w:rPr>
            </w:pPr>
          </w:p>
        </w:tc>
        <w:tc>
          <w:tcPr>
            <w:tcW w:w="1028" w:type="dxa"/>
          </w:tcPr>
          <w:p w14:paraId="1E189E5C" w14:textId="2F21F26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5F3C2958" w14:textId="77777777" w:rsidTr="00D727A7">
        <w:tc>
          <w:tcPr>
            <w:tcW w:w="1964" w:type="dxa"/>
            <w:vAlign w:val="center"/>
          </w:tcPr>
          <w:p w14:paraId="45C4103B" w14:textId="5FDF80E5"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DAF725E" w14:textId="7DBDEB7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EC325D7" w14:textId="39626C1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F8F6A98" w14:textId="08FE558D" w:rsidR="00920CC3" w:rsidRPr="002F0808" w:rsidRDefault="00920CC3" w:rsidP="00920CC3">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w:t>
            </w:r>
            <w:r w:rsidRPr="002F0808">
              <w:rPr>
                <w:rFonts w:cs="Arial"/>
                <w:b w:val="0"/>
                <w:sz w:val="20"/>
                <w:szCs w:val="20"/>
              </w:rPr>
              <w:lastRenderedPageBreak/>
              <w:t>UK centre for surgery for this condition and I have an international reputation in this area from an imaging perspective)</w:t>
            </w:r>
          </w:p>
        </w:tc>
        <w:tc>
          <w:tcPr>
            <w:tcW w:w="1195" w:type="dxa"/>
          </w:tcPr>
          <w:p w14:paraId="7BF9199D" w14:textId="77BA2555" w:rsidR="00920CC3" w:rsidRPr="002F0808" w:rsidRDefault="00920CC3" w:rsidP="00920CC3">
            <w:pPr>
              <w:widowControl w:val="0"/>
              <w:spacing w:after="60"/>
              <w:jc w:val="both"/>
              <w:rPr>
                <w:rFonts w:ascii="Arial" w:hAnsi="Arial" w:cs="Arial"/>
                <w:bCs/>
                <w:snapToGrid w:val="0"/>
                <w:sz w:val="20"/>
                <w:szCs w:val="20"/>
                <w:lang w:eastAsia="en-US"/>
              </w:rPr>
            </w:pPr>
          </w:p>
        </w:tc>
        <w:tc>
          <w:tcPr>
            <w:tcW w:w="1266" w:type="dxa"/>
          </w:tcPr>
          <w:p w14:paraId="4423493B"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1E58986B" w14:textId="4DDB78E7" w:rsidR="00920CC3" w:rsidRPr="002F0808" w:rsidRDefault="00920CC3" w:rsidP="00920CC3">
            <w:pPr>
              <w:pStyle w:val="Title"/>
              <w:spacing w:before="0" w:after="60" w:line="60" w:lineRule="atLeast"/>
              <w:rPr>
                <w:rFonts w:cs="Arial"/>
                <w:b w:val="0"/>
                <w:sz w:val="20"/>
                <w:szCs w:val="20"/>
              </w:rPr>
            </w:pPr>
          </w:p>
        </w:tc>
        <w:tc>
          <w:tcPr>
            <w:tcW w:w="1028" w:type="dxa"/>
          </w:tcPr>
          <w:p w14:paraId="47DC086D" w14:textId="445DA6D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lastRenderedPageBreak/>
              <w:t>On-going</w:t>
            </w:r>
          </w:p>
        </w:tc>
      </w:tr>
      <w:tr w:rsidR="00920CC3" w:rsidRPr="00DC513F" w14:paraId="77471D34" w14:textId="77777777" w:rsidTr="00D727A7">
        <w:tc>
          <w:tcPr>
            <w:tcW w:w="1964" w:type="dxa"/>
            <w:vAlign w:val="center"/>
          </w:tcPr>
          <w:p w14:paraId="1408549C" w14:textId="06B05B3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EA2A45D" w14:textId="4B2FDEA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61B0BA2" w14:textId="77777777" w:rsidR="00920CC3" w:rsidRPr="002F0808" w:rsidRDefault="00920CC3" w:rsidP="00920CC3">
            <w:pPr>
              <w:pStyle w:val="Title"/>
              <w:jc w:val="both"/>
              <w:rPr>
                <w:rFonts w:cs="Arial"/>
                <w:b w:val="0"/>
                <w:sz w:val="20"/>
                <w:szCs w:val="20"/>
              </w:rPr>
            </w:pPr>
            <w:r w:rsidRPr="002F0808">
              <w:rPr>
                <w:rFonts w:cs="Arial"/>
                <w:b w:val="0"/>
                <w:sz w:val="20"/>
                <w:szCs w:val="20"/>
              </w:rPr>
              <w:t>Direct - financial</w:t>
            </w:r>
          </w:p>
          <w:p w14:paraId="60884665" w14:textId="540CEE9A" w:rsidR="00920CC3" w:rsidRPr="002F0808" w:rsidRDefault="00920CC3" w:rsidP="00920CC3">
            <w:pPr>
              <w:pStyle w:val="Title"/>
              <w:spacing w:before="0" w:after="60" w:line="60" w:lineRule="atLeast"/>
              <w:jc w:val="left"/>
              <w:rPr>
                <w:rFonts w:cs="Arial"/>
                <w:b w:val="0"/>
                <w:sz w:val="20"/>
                <w:szCs w:val="20"/>
              </w:rPr>
            </w:pPr>
          </w:p>
        </w:tc>
        <w:tc>
          <w:tcPr>
            <w:tcW w:w="6248" w:type="dxa"/>
          </w:tcPr>
          <w:p w14:paraId="67017CE3" w14:textId="069A34F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25/5/18</w:t>
            </w:r>
          </w:p>
        </w:tc>
        <w:tc>
          <w:tcPr>
            <w:tcW w:w="1266" w:type="dxa"/>
          </w:tcPr>
          <w:p w14:paraId="6E72F0DD" w14:textId="7549FB20" w:rsidR="00920CC3" w:rsidRPr="002F0808" w:rsidRDefault="00920CC3" w:rsidP="00920CC3">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4A8F51EF" w14:textId="61C4858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AE0E0D7" w14:textId="77777777" w:rsidTr="00D727A7">
        <w:tc>
          <w:tcPr>
            <w:tcW w:w="1964" w:type="dxa"/>
            <w:vAlign w:val="center"/>
          </w:tcPr>
          <w:p w14:paraId="1112C65D" w14:textId="26E5211C"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5602ED4" w14:textId="41D187EB"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7907C17" w14:textId="1B75F217" w:rsidR="00920CC3" w:rsidRPr="002F0808" w:rsidRDefault="00920CC3" w:rsidP="00920CC3">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920CC3" w:rsidRPr="002F0808" w:rsidRDefault="00920CC3" w:rsidP="00920CC3">
            <w:pPr>
              <w:widowControl w:val="0"/>
              <w:spacing w:after="60"/>
              <w:rPr>
                <w:rFonts w:ascii="Arial" w:hAnsi="Arial" w:cs="Arial"/>
                <w:bCs/>
                <w:snapToGrid w:val="0"/>
                <w:sz w:val="20"/>
                <w:szCs w:val="20"/>
                <w:lang w:eastAsia="en-US"/>
              </w:rPr>
            </w:pPr>
          </w:p>
        </w:tc>
        <w:tc>
          <w:tcPr>
            <w:tcW w:w="1195" w:type="dxa"/>
            <w:vAlign w:val="center"/>
          </w:tcPr>
          <w:p w14:paraId="0B0B50CA" w14:textId="03265C7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25/5/18</w:t>
            </w:r>
          </w:p>
        </w:tc>
        <w:tc>
          <w:tcPr>
            <w:tcW w:w="1266" w:type="dxa"/>
            <w:vAlign w:val="center"/>
          </w:tcPr>
          <w:p w14:paraId="4C26FFCB" w14:textId="36BE6DB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2837D09D"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45B7F1B7" w14:textId="77777777" w:rsidTr="00D727A7">
        <w:tc>
          <w:tcPr>
            <w:tcW w:w="1964" w:type="dxa"/>
            <w:vAlign w:val="center"/>
          </w:tcPr>
          <w:p w14:paraId="2569AF68" w14:textId="26ACF32B"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27ADFA1" w14:textId="2A7E2D0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E1FBD5" w14:textId="1E581AC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C56FADF" w14:textId="2E7FAA11" w:rsidR="00920CC3" w:rsidRPr="002F0808" w:rsidRDefault="00920CC3" w:rsidP="00920CC3">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920CC3" w:rsidRPr="002F0808" w:rsidRDefault="00920CC3" w:rsidP="00920CC3">
            <w:pPr>
              <w:widowControl w:val="0"/>
              <w:spacing w:after="60"/>
              <w:rPr>
                <w:rFonts w:ascii="Arial" w:hAnsi="Arial" w:cs="Arial"/>
                <w:bCs/>
                <w:snapToGrid w:val="0"/>
                <w:sz w:val="20"/>
                <w:szCs w:val="20"/>
                <w:lang w:eastAsia="en-US"/>
              </w:rPr>
            </w:pPr>
          </w:p>
        </w:tc>
        <w:tc>
          <w:tcPr>
            <w:tcW w:w="1195" w:type="dxa"/>
            <w:vAlign w:val="center"/>
          </w:tcPr>
          <w:p w14:paraId="75773203" w14:textId="31BC1C7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2016</w:t>
            </w:r>
          </w:p>
        </w:tc>
        <w:tc>
          <w:tcPr>
            <w:tcW w:w="1266" w:type="dxa"/>
            <w:vAlign w:val="center"/>
          </w:tcPr>
          <w:p w14:paraId="78C68A2F" w14:textId="3BAFC5C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4DC8B1B4"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66D5A8C6" w14:textId="77777777" w:rsidTr="00D727A7">
        <w:tc>
          <w:tcPr>
            <w:tcW w:w="1964" w:type="dxa"/>
            <w:vAlign w:val="center"/>
          </w:tcPr>
          <w:p w14:paraId="4636E9C1" w14:textId="4BCF182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3B2628F" w14:textId="4591A4E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BF2CC" w14:textId="350877BF"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71E56B4" w14:textId="6E75EA81" w:rsidR="00920CC3" w:rsidRPr="002F0808" w:rsidRDefault="00920CC3" w:rsidP="00920CC3">
            <w:pPr>
              <w:pStyle w:val="Title"/>
              <w:jc w:val="left"/>
              <w:rPr>
                <w:rFonts w:cs="Arial"/>
                <w:b w:val="0"/>
                <w:sz w:val="20"/>
                <w:szCs w:val="20"/>
              </w:rPr>
            </w:pPr>
            <w:r w:rsidRPr="002F0808">
              <w:rPr>
                <w:rFonts w:cs="Arial"/>
                <w:b w:val="0"/>
                <w:sz w:val="20"/>
                <w:szCs w:val="20"/>
              </w:rPr>
              <w:t>Committee membership – RCP London (Future Healthcare editorial board - associate editor)</w:t>
            </w:r>
          </w:p>
        </w:tc>
        <w:tc>
          <w:tcPr>
            <w:tcW w:w="1195" w:type="dxa"/>
            <w:vAlign w:val="center"/>
          </w:tcPr>
          <w:p w14:paraId="31F0DBA8" w14:textId="1D52B32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2017</w:t>
            </w:r>
          </w:p>
        </w:tc>
        <w:tc>
          <w:tcPr>
            <w:tcW w:w="1266" w:type="dxa"/>
            <w:vAlign w:val="center"/>
          </w:tcPr>
          <w:p w14:paraId="00279294" w14:textId="614384F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92EE361" w14:textId="458EB4FB"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0C2659AF" w14:textId="77777777" w:rsidTr="00D727A7">
        <w:tc>
          <w:tcPr>
            <w:tcW w:w="1964" w:type="dxa"/>
            <w:vAlign w:val="center"/>
          </w:tcPr>
          <w:p w14:paraId="0CF1F778" w14:textId="2759A697"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39AF6520" w14:textId="7F6F2EF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7F8C2F" w14:textId="77777777" w:rsidR="00920CC3"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920CC3" w:rsidRPr="000731B2" w:rsidRDefault="00920CC3" w:rsidP="00920CC3">
            <w:pPr>
              <w:pStyle w:val="Heading1"/>
            </w:pPr>
          </w:p>
        </w:tc>
        <w:tc>
          <w:tcPr>
            <w:tcW w:w="6248" w:type="dxa"/>
            <w:vAlign w:val="center"/>
          </w:tcPr>
          <w:p w14:paraId="52E9C8E8" w14:textId="77777777" w:rsidR="00920CC3" w:rsidRPr="002F0808" w:rsidRDefault="00920CC3" w:rsidP="00920CC3">
            <w:pPr>
              <w:pStyle w:val="Paragraphnonumbers"/>
              <w:rPr>
                <w:rFonts w:cs="Arial"/>
                <w:bCs/>
                <w:sz w:val="20"/>
                <w:szCs w:val="20"/>
              </w:rPr>
            </w:pPr>
            <w:r w:rsidRPr="002F0808">
              <w:rPr>
                <w:rFonts w:cs="Arial"/>
                <w:bCs/>
                <w:sz w:val="20"/>
                <w:szCs w:val="20"/>
              </w:rPr>
              <w:t>NHSI committee membership</w:t>
            </w:r>
          </w:p>
          <w:p w14:paraId="3124D239" w14:textId="6DCD3B2E"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2014</w:t>
            </w:r>
          </w:p>
        </w:tc>
        <w:tc>
          <w:tcPr>
            <w:tcW w:w="1266" w:type="dxa"/>
            <w:vAlign w:val="center"/>
          </w:tcPr>
          <w:p w14:paraId="11FF9F0B" w14:textId="7651B6F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25597619"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0B3366D1" w14:textId="77777777" w:rsidTr="000731B2">
        <w:tc>
          <w:tcPr>
            <w:tcW w:w="1964" w:type="dxa"/>
            <w:vAlign w:val="center"/>
          </w:tcPr>
          <w:p w14:paraId="09D3E1AB" w14:textId="388FCA4A"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08508A8" w14:textId="7F50439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A9DCF7" w14:textId="453DAF0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18EB197" w14:textId="6AF5AF62" w:rsidR="00920CC3" w:rsidRPr="002F0808" w:rsidRDefault="00920CC3" w:rsidP="00920CC3">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195" w:type="dxa"/>
          </w:tcPr>
          <w:p w14:paraId="6A3FE118" w14:textId="6E5642E0" w:rsidR="00920CC3" w:rsidRPr="002F0808" w:rsidRDefault="00920CC3" w:rsidP="00920CC3">
            <w:pPr>
              <w:pStyle w:val="Title"/>
              <w:spacing w:before="0" w:after="60" w:line="60" w:lineRule="atLeast"/>
              <w:rPr>
                <w:rFonts w:cs="Arial"/>
                <w:b w:val="0"/>
                <w:sz w:val="20"/>
                <w:szCs w:val="20"/>
              </w:rPr>
            </w:pPr>
            <w:r w:rsidRPr="00B25232">
              <w:rPr>
                <w:rFonts w:cs="Arial"/>
                <w:b w:val="0"/>
                <w:sz w:val="20"/>
                <w:szCs w:val="20"/>
              </w:rPr>
              <w:t>Sept 2020</w:t>
            </w:r>
          </w:p>
        </w:tc>
        <w:tc>
          <w:tcPr>
            <w:tcW w:w="1266" w:type="dxa"/>
          </w:tcPr>
          <w:p w14:paraId="2FAB3D7F" w14:textId="7E508A60" w:rsidR="00920CC3" w:rsidRPr="002F0808" w:rsidRDefault="00920CC3" w:rsidP="00920CC3">
            <w:pPr>
              <w:pStyle w:val="Title"/>
              <w:spacing w:before="0" w:after="60" w:line="60" w:lineRule="atLeast"/>
              <w:rPr>
                <w:rFonts w:cs="Arial"/>
                <w:b w:val="0"/>
                <w:sz w:val="20"/>
                <w:szCs w:val="20"/>
              </w:rPr>
            </w:pPr>
            <w:r w:rsidRPr="00B25232">
              <w:rPr>
                <w:rFonts w:cs="Arial"/>
                <w:b w:val="0"/>
                <w:sz w:val="20"/>
                <w:szCs w:val="20"/>
              </w:rPr>
              <w:t>Dec 2020</w:t>
            </w:r>
          </w:p>
        </w:tc>
        <w:tc>
          <w:tcPr>
            <w:tcW w:w="1028" w:type="dxa"/>
          </w:tcPr>
          <w:p w14:paraId="5762FA91" w14:textId="72D98094" w:rsidR="00920CC3" w:rsidRPr="002F0808" w:rsidRDefault="00920CC3" w:rsidP="00920CC3">
            <w:pPr>
              <w:pStyle w:val="Title"/>
              <w:spacing w:before="0" w:after="60" w:line="60" w:lineRule="atLeast"/>
              <w:rPr>
                <w:rFonts w:cs="Arial"/>
                <w:b w:val="0"/>
                <w:sz w:val="20"/>
                <w:szCs w:val="20"/>
              </w:rPr>
            </w:pPr>
            <w:r w:rsidRPr="00B25232">
              <w:rPr>
                <w:rFonts w:cs="Arial"/>
                <w:b w:val="0"/>
                <w:sz w:val="20"/>
                <w:szCs w:val="20"/>
              </w:rPr>
              <w:t>n/a</w:t>
            </w:r>
          </w:p>
        </w:tc>
      </w:tr>
      <w:tr w:rsidR="00920CC3" w:rsidRPr="00DC513F" w14:paraId="59EAE762" w14:textId="77777777" w:rsidTr="00D727A7">
        <w:tc>
          <w:tcPr>
            <w:tcW w:w="1964" w:type="dxa"/>
            <w:vAlign w:val="center"/>
          </w:tcPr>
          <w:p w14:paraId="62CE83DE" w14:textId="16C1A2B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CC87BB8" w14:textId="7F6ED9D3"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23F117E" w14:textId="2F27278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7DFA3B24" w14:textId="5DFA38C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220DE4E8" w14:textId="77777777" w:rsidTr="00D727A7">
        <w:tc>
          <w:tcPr>
            <w:tcW w:w="1964" w:type="dxa"/>
            <w:vAlign w:val="center"/>
          </w:tcPr>
          <w:p w14:paraId="2512C0A7" w14:textId="37E4E62E"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5B758934" w14:textId="6768C04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1D751E" w14:textId="4E2F44B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022E8F2" w14:textId="066BDCA7"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64F7F14" w14:textId="72FCA0A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2CB0313" w14:textId="3C17D537" w:rsidR="00920CC3" w:rsidRPr="002F0808" w:rsidRDefault="00920CC3" w:rsidP="00920CC3">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1141BD75" w14:textId="61631EF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64DA0F79" w14:textId="77777777" w:rsidTr="00D727A7">
        <w:tc>
          <w:tcPr>
            <w:tcW w:w="1964" w:type="dxa"/>
            <w:vAlign w:val="center"/>
          </w:tcPr>
          <w:p w14:paraId="79E1A87B" w14:textId="62B473D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61095EC2" w14:textId="38A5067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F851DDB" w14:textId="32A8636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D72B2E" w14:textId="00F9D5DD"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9A06EA3" w14:textId="0B8E2D4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AC11E7B" w14:textId="6A4FA006" w:rsidR="00920CC3" w:rsidRPr="002F0808" w:rsidRDefault="00920CC3" w:rsidP="00920CC3">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0DBB4887" w14:textId="686C5DF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46B6ECD" w14:textId="77777777" w:rsidTr="00D727A7">
        <w:tc>
          <w:tcPr>
            <w:tcW w:w="1964" w:type="dxa"/>
            <w:vAlign w:val="center"/>
          </w:tcPr>
          <w:p w14:paraId="63BA47FC" w14:textId="4B64A04C"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Jim Thomas</w:t>
            </w:r>
          </w:p>
        </w:tc>
        <w:tc>
          <w:tcPr>
            <w:tcW w:w="1129" w:type="dxa"/>
            <w:vAlign w:val="center"/>
          </w:tcPr>
          <w:p w14:paraId="7C6889CD" w14:textId="2DF6A0B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17B75F5" w14:textId="205D3877"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86914D8" w14:textId="334BEEB8"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425157F8" w14:textId="0311D93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5A89318" w14:textId="1BD1EA40" w:rsidR="00920CC3" w:rsidRPr="002F0808" w:rsidRDefault="00920CC3" w:rsidP="00920CC3">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6F1FDCED" w14:textId="5EC7F58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0C4B5776" w14:textId="77777777" w:rsidTr="00D727A7">
        <w:tc>
          <w:tcPr>
            <w:tcW w:w="1964" w:type="dxa"/>
            <w:vAlign w:val="center"/>
          </w:tcPr>
          <w:p w14:paraId="13E580A9" w14:textId="644AEBB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511F9F" w14:textId="274057CE"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636D28E" w14:textId="6A75369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F3349A1" w14:textId="735BDE76" w:rsidR="00920CC3" w:rsidRPr="00E92082" w:rsidRDefault="00920CC3" w:rsidP="00920CC3">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D9C9D4C" w14:textId="37147B2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4D1A34F0" w14:textId="77777777" w:rsidTr="000731B2">
        <w:tc>
          <w:tcPr>
            <w:tcW w:w="1964" w:type="dxa"/>
            <w:vAlign w:val="center"/>
          </w:tcPr>
          <w:p w14:paraId="31870CD3" w14:textId="0B54820B"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sz w:val="20"/>
                <w:szCs w:val="20"/>
              </w:rPr>
              <w:lastRenderedPageBreak/>
              <w:t>Michael Varrow</w:t>
            </w:r>
          </w:p>
        </w:tc>
        <w:tc>
          <w:tcPr>
            <w:tcW w:w="1129" w:type="dxa"/>
            <w:vAlign w:val="center"/>
          </w:tcPr>
          <w:p w14:paraId="2503C62F" w14:textId="69801B8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CD6B026" w14:textId="27C4774F"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33068AF" w14:textId="3721CEC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FB2CC2A" w14:textId="1B9C179F" w:rsidR="00920CC3" w:rsidRPr="00E92082" w:rsidRDefault="00920CC3" w:rsidP="00920CC3">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594F2A64" w14:textId="2EB2883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78ACA0E9" w14:textId="77777777" w:rsidTr="000731B2">
        <w:tc>
          <w:tcPr>
            <w:tcW w:w="1964" w:type="dxa"/>
            <w:vAlign w:val="center"/>
          </w:tcPr>
          <w:p w14:paraId="68C0275A" w14:textId="57CC844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39E59BC" w14:textId="12205770"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CE53A2B" w14:textId="7DC712A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F48F277" w14:textId="4E42F139" w:rsidR="00920CC3" w:rsidRPr="00E92082" w:rsidRDefault="00920CC3" w:rsidP="00920CC3">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C8A8211" w14:textId="5514ED8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61DF2F6C" w:rsidR="006C2D30" w:rsidRPr="006D3656" w:rsidRDefault="006C2D30" w:rsidP="006D3656">
      <w:pPr>
        <w:pStyle w:val="Heading1"/>
        <w:shd w:val="clear" w:color="auto" w:fill="FAFAFB"/>
      </w:pPr>
      <w:r w:rsidRPr="00320058">
        <w:t xml:space="preserve">Specialist </w:t>
      </w:r>
      <w:r w:rsidR="00C20DC9">
        <w:t>c</w:t>
      </w:r>
      <w:r w:rsidRPr="00320058">
        <w:t xml:space="preserve">ommittee </w:t>
      </w:r>
      <w:r w:rsidR="00C20DC9">
        <w:t>m</w:t>
      </w:r>
      <w:r w:rsidRPr="00320058">
        <w:t xml:space="preserve">embers </w:t>
      </w:r>
      <w:r w:rsidR="006D3656">
        <w:rPr>
          <w:b w:val="0"/>
        </w:rPr>
        <w:t xml:space="preserve">- </w:t>
      </w:r>
      <w:proofErr w:type="spellStart"/>
      <w:r w:rsidR="006D3656" w:rsidRPr="006D3656">
        <w:t>Fetal</w:t>
      </w:r>
      <w:proofErr w:type="spellEnd"/>
      <w:r w:rsidR="006D3656" w:rsidRPr="006D3656">
        <w:t xml:space="preserve"> alcohol spectrum disorder</w:t>
      </w:r>
    </w:p>
    <w:tbl>
      <w:tblPr>
        <w:tblStyle w:val="TableGrid"/>
        <w:tblW w:w="15451" w:type="dxa"/>
        <w:tblInd w:w="-572" w:type="dxa"/>
        <w:tblLayout w:type="fixed"/>
        <w:tblLook w:val="04A0" w:firstRow="1" w:lastRow="0" w:firstColumn="1" w:lastColumn="0" w:noHBand="0" w:noVBand="1"/>
      </w:tblPr>
      <w:tblGrid>
        <w:gridCol w:w="1598"/>
        <w:gridCol w:w="1462"/>
        <w:gridCol w:w="2590"/>
        <w:gridCol w:w="6257"/>
        <w:gridCol w:w="1276"/>
        <w:gridCol w:w="1134"/>
        <w:gridCol w:w="1134"/>
      </w:tblGrid>
      <w:tr w:rsidR="00587745" w:rsidRPr="00404E25" w14:paraId="05B21CE9" w14:textId="77777777" w:rsidTr="00587745">
        <w:tc>
          <w:tcPr>
            <w:tcW w:w="1598" w:type="dxa"/>
            <w:vMerge w:val="restart"/>
            <w:tcBorders>
              <w:top w:val="single" w:sz="4" w:space="0" w:color="auto"/>
              <w:left w:val="single" w:sz="4" w:space="0" w:color="auto"/>
              <w:right w:val="single" w:sz="4" w:space="0" w:color="auto"/>
            </w:tcBorders>
            <w:shd w:val="clear" w:color="auto" w:fill="auto"/>
          </w:tcPr>
          <w:p w14:paraId="0394BE9F" w14:textId="77777777" w:rsidR="00587745" w:rsidRPr="0048777F" w:rsidRDefault="00587745" w:rsidP="00725265">
            <w:pPr>
              <w:rPr>
                <w:rFonts w:ascii="Arial" w:hAnsi="Arial" w:cs="Arial"/>
                <w:color w:val="000000"/>
                <w:sz w:val="20"/>
                <w:szCs w:val="20"/>
              </w:rPr>
            </w:pPr>
            <w:r>
              <w:rPr>
                <w:rFonts w:ascii="Arial" w:hAnsi="Arial" w:cs="Arial"/>
                <w:color w:val="000000"/>
                <w:sz w:val="20"/>
                <w:szCs w:val="20"/>
              </w:rPr>
              <w:t xml:space="preserve">Inyang </w:t>
            </w:r>
            <w:proofErr w:type="spellStart"/>
            <w:r>
              <w:rPr>
                <w:rFonts w:ascii="Arial" w:hAnsi="Arial" w:cs="Arial"/>
                <w:color w:val="000000"/>
                <w:sz w:val="20"/>
                <w:szCs w:val="20"/>
              </w:rPr>
              <w:t>Takon</w:t>
            </w:r>
            <w:proofErr w:type="spellEnd"/>
            <w:r>
              <w:rPr>
                <w:rFonts w:ascii="Arial" w:hAnsi="Arial" w:cs="Arial"/>
                <w:color w:val="000000"/>
                <w:sz w:val="20"/>
                <w:szCs w:val="20"/>
              </w:rPr>
              <w:t xml:space="preserve"> </w:t>
            </w:r>
          </w:p>
        </w:tc>
        <w:tc>
          <w:tcPr>
            <w:tcW w:w="1462" w:type="dxa"/>
            <w:vMerge w:val="restart"/>
            <w:tcBorders>
              <w:top w:val="single" w:sz="4" w:space="0" w:color="auto"/>
              <w:left w:val="single" w:sz="4" w:space="0" w:color="auto"/>
              <w:right w:val="single" w:sz="4" w:space="0" w:color="auto"/>
            </w:tcBorders>
            <w:shd w:val="clear" w:color="auto" w:fill="auto"/>
          </w:tcPr>
          <w:p w14:paraId="7C61939A" w14:textId="77777777" w:rsidR="00587745" w:rsidRPr="0048777F" w:rsidRDefault="00587745" w:rsidP="00725265">
            <w:pPr>
              <w:rPr>
                <w:rFonts w:ascii="Arial" w:hAnsi="Arial" w:cs="Arial"/>
                <w:color w:val="000000"/>
                <w:sz w:val="20"/>
                <w:szCs w:val="20"/>
              </w:rPr>
            </w:pPr>
            <w:r>
              <w:rPr>
                <w:rFonts w:ascii="Arial" w:hAnsi="Arial" w:cs="Arial"/>
                <w:color w:val="000000"/>
                <w:sz w:val="20"/>
                <w:szCs w:val="20"/>
              </w:rPr>
              <w:t xml:space="preserve">Specialist committee member </w:t>
            </w:r>
          </w:p>
        </w:tc>
        <w:tc>
          <w:tcPr>
            <w:tcW w:w="2590" w:type="dxa"/>
          </w:tcPr>
          <w:p w14:paraId="466883D7" w14:textId="77777777" w:rsidR="00587745" w:rsidRPr="00404E25" w:rsidRDefault="00587745" w:rsidP="00725265">
            <w:pPr>
              <w:pStyle w:val="Title"/>
              <w:jc w:val="left"/>
              <w:rPr>
                <w:rFonts w:cs="Arial"/>
                <w:b w:val="0"/>
                <w:bCs w:val="0"/>
                <w:color w:val="000000"/>
                <w:kern w:val="0"/>
                <w:sz w:val="20"/>
                <w:szCs w:val="20"/>
              </w:rPr>
            </w:pPr>
            <w:proofErr w:type="spellStart"/>
            <w:proofErr w:type="gramStart"/>
            <w:r w:rsidRPr="00404E25">
              <w:rPr>
                <w:rFonts w:cs="Arial"/>
                <w:b w:val="0"/>
                <w:bCs w:val="0"/>
                <w:color w:val="000000"/>
                <w:kern w:val="0"/>
                <w:sz w:val="20"/>
                <w:szCs w:val="20"/>
              </w:rPr>
              <w:t>Non financial</w:t>
            </w:r>
            <w:proofErr w:type="spellEnd"/>
            <w:proofErr w:type="gramEnd"/>
            <w:r w:rsidRPr="00404E25">
              <w:rPr>
                <w:rFonts w:cs="Arial"/>
                <w:b w:val="0"/>
                <w:bCs w:val="0"/>
                <w:color w:val="000000"/>
                <w:kern w:val="0"/>
                <w:sz w:val="20"/>
                <w:szCs w:val="20"/>
              </w:rPr>
              <w:t xml:space="preserve"> professional </w:t>
            </w:r>
          </w:p>
        </w:tc>
        <w:tc>
          <w:tcPr>
            <w:tcW w:w="6257" w:type="dxa"/>
          </w:tcPr>
          <w:p w14:paraId="3296A38D" w14:textId="77777777" w:rsidR="00587745" w:rsidRPr="00404E25" w:rsidRDefault="00587745" w:rsidP="00725265">
            <w:pPr>
              <w:pStyle w:val="Title"/>
              <w:jc w:val="left"/>
              <w:rPr>
                <w:rFonts w:cs="Arial"/>
                <w:b w:val="0"/>
                <w:bCs w:val="0"/>
                <w:color w:val="000000"/>
                <w:kern w:val="0"/>
                <w:sz w:val="20"/>
                <w:szCs w:val="20"/>
              </w:rPr>
            </w:pPr>
            <w:r w:rsidRPr="00404E25">
              <w:rPr>
                <w:rFonts w:cs="Arial"/>
                <w:b w:val="0"/>
                <w:bCs w:val="0"/>
                <w:color w:val="000000"/>
                <w:kern w:val="0"/>
                <w:sz w:val="20"/>
                <w:szCs w:val="20"/>
              </w:rPr>
              <w:t xml:space="preserve">Principal investigator </w:t>
            </w:r>
          </w:p>
          <w:p w14:paraId="580D26E5" w14:textId="77777777" w:rsidR="00587745" w:rsidRPr="00404E25" w:rsidRDefault="00587745" w:rsidP="00725265">
            <w:pPr>
              <w:pStyle w:val="Heading1"/>
              <w:rPr>
                <w:rFonts w:cs="Arial"/>
                <w:b w:val="0"/>
                <w:bCs w:val="0"/>
                <w:color w:val="000000"/>
                <w:kern w:val="0"/>
                <w:sz w:val="20"/>
                <w:szCs w:val="20"/>
              </w:rPr>
            </w:pPr>
            <w:r w:rsidRPr="00404E25">
              <w:rPr>
                <w:rFonts w:cs="Arial"/>
                <w:b w:val="0"/>
                <w:bCs w:val="0"/>
                <w:color w:val="000000"/>
                <w:kern w:val="0"/>
                <w:sz w:val="20"/>
                <w:szCs w:val="20"/>
              </w:rPr>
              <w:t xml:space="preserve">Clinical trial – SHIRE </w:t>
            </w:r>
          </w:p>
        </w:tc>
        <w:tc>
          <w:tcPr>
            <w:tcW w:w="1276" w:type="dxa"/>
            <w:vAlign w:val="center"/>
          </w:tcPr>
          <w:p w14:paraId="0B9A14C2" w14:textId="77777777" w:rsidR="00587745" w:rsidRPr="00404E25" w:rsidRDefault="00587745" w:rsidP="00725265">
            <w:pPr>
              <w:pStyle w:val="Title"/>
              <w:rPr>
                <w:rFonts w:cs="Arial"/>
                <w:b w:val="0"/>
                <w:bCs w:val="0"/>
                <w:color w:val="000000"/>
                <w:kern w:val="0"/>
                <w:sz w:val="20"/>
                <w:szCs w:val="20"/>
              </w:rPr>
            </w:pPr>
            <w:r>
              <w:rPr>
                <w:rFonts w:cs="Arial"/>
                <w:b w:val="0"/>
                <w:bCs w:val="0"/>
                <w:color w:val="000000"/>
                <w:kern w:val="0"/>
                <w:sz w:val="20"/>
                <w:szCs w:val="20"/>
              </w:rPr>
              <w:t>2011</w:t>
            </w:r>
          </w:p>
        </w:tc>
        <w:tc>
          <w:tcPr>
            <w:tcW w:w="1134" w:type="dxa"/>
            <w:vAlign w:val="center"/>
          </w:tcPr>
          <w:p w14:paraId="311B09BB" w14:textId="77777777" w:rsidR="00587745" w:rsidRPr="00404E25" w:rsidRDefault="00587745" w:rsidP="00725265">
            <w:pPr>
              <w:pStyle w:val="Title"/>
              <w:rPr>
                <w:rFonts w:cs="Arial"/>
                <w:b w:val="0"/>
                <w:bCs w:val="0"/>
                <w:color w:val="000000"/>
                <w:kern w:val="0"/>
                <w:sz w:val="20"/>
                <w:szCs w:val="20"/>
              </w:rPr>
            </w:pPr>
            <w:r>
              <w:rPr>
                <w:rFonts w:cs="Arial"/>
                <w:b w:val="0"/>
                <w:bCs w:val="0"/>
                <w:color w:val="000000"/>
                <w:kern w:val="0"/>
                <w:sz w:val="20"/>
                <w:szCs w:val="20"/>
              </w:rPr>
              <w:t>30/07/19</w:t>
            </w:r>
          </w:p>
        </w:tc>
        <w:tc>
          <w:tcPr>
            <w:tcW w:w="1134" w:type="dxa"/>
            <w:vAlign w:val="center"/>
          </w:tcPr>
          <w:p w14:paraId="755107B3" w14:textId="77777777" w:rsidR="00587745" w:rsidRPr="00404E25" w:rsidRDefault="00587745" w:rsidP="00725265">
            <w:pPr>
              <w:pStyle w:val="Title"/>
              <w:rPr>
                <w:rFonts w:cs="Arial"/>
                <w:b w:val="0"/>
                <w:bCs w:val="0"/>
                <w:color w:val="000000"/>
                <w:kern w:val="0"/>
                <w:sz w:val="20"/>
                <w:szCs w:val="20"/>
              </w:rPr>
            </w:pPr>
            <w:r>
              <w:rPr>
                <w:rFonts w:cs="Arial"/>
                <w:b w:val="0"/>
                <w:bCs w:val="0"/>
                <w:color w:val="000000"/>
                <w:kern w:val="0"/>
                <w:sz w:val="20"/>
                <w:szCs w:val="20"/>
              </w:rPr>
              <w:t>2014</w:t>
            </w:r>
          </w:p>
        </w:tc>
      </w:tr>
      <w:tr w:rsidR="00587745" w:rsidRPr="00404E25" w14:paraId="6BD52FF7" w14:textId="77777777" w:rsidTr="00587745">
        <w:tc>
          <w:tcPr>
            <w:tcW w:w="1598" w:type="dxa"/>
            <w:vMerge/>
            <w:tcBorders>
              <w:left w:val="single" w:sz="4" w:space="0" w:color="auto"/>
              <w:bottom w:val="single" w:sz="4" w:space="0" w:color="auto"/>
              <w:right w:val="single" w:sz="4" w:space="0" w:color="auto"/>
            </w:tcBorders>
            <w:shd w:val="clear" w:color="auto" w:fill="auto"/>
          </w:tcPr>
          <w:p w14:paraId="1D0BD48A" w14:textId="77777777" w:rsidR="00587745" w:rsidRDefault="00587745" w:rsidP="00725265">
            <w:pPr>
              <w:rPr>
                <w:rFonts w:ascii="Arial" w:hAnsi="Arial" w:cs="Arial"/>
                <w:color w:val="000000"/>
                <w:sz w:val="20"/>
                <w:szCs w:val="20"/>
              </w:rPr>
            </w:pPr>
          </w:p>
        </w:tc>
        <w:tc>
          <w:tcPr>
            <w:tcW w:w="1462" w:type="dxa"/>
            <w:vMerge/>
            <w:tcBorders>
              <w:left w:val="single" w:sz="4" w:space="0" w:color="auto"/>
              <w:bottom w:val="single" w:sz="4" w:space="0" w:color="auto"/>
              <w:right w:val="single" w:sz="4" w:space="0" w:color="auto"/>
            </w:tcBorders>
            <w:shd w:val="clear" w:color="auto" w:fill="auto"/>
          </w:tcPr>
          <w:p w14:paraId="69E566F4" w14:textId="77777777" w:rsidR="00587745" w:rsidRPr="003113B0" w:rsidRDefault="00587745" w:rsidP="00725265">
            <w:pPr>
              <w:rPr>
                <w:rFonts w:ascii="Arial" w:hAnsi="Arial" w:cs="Arial"/>
                <w:color w:val="000000"/>
                <w:sz w:val="20"/>
                <w:szCs w:val="20"/>
              </w:rPr>
            </w:pPr>
          </w:p>
        </w:tc>
        <w:tc>
          <w:tcPr>
            <w:tcW w:w="2590" w:type="dxa"/>
          </w:tcPr>
          <w:p w14:paraId="20ABA105" w14:textId="77777777" w:rsidR="00587745" w:rsidRPr="00404E25" w:rsidRDefault="00587745" w:rsidP="00725265">
            <w:pPr>
              <w:pStyle w:val="Title"/>
              <w:jc w:val="left"/>
              <w:rPr>
                <w:rFonts w:cs="Arial"/>
                <w:b w:val="0"/>
                <w:bCs w:val="0"/>
                <w:color w:val="000000"/>
                <w:kern w:val="0"/>
                <w:sz w:val="20"/>
                <w:szCs w:val="20"/>
              </w:rPr>
            </w:pPr>
            <w:proofErr w:type="spellStart"/>
            <w:proofErr w:type="gramStart"/>
            <w:r w:rsidRPr="00404E25">
              <w:rPr>
                <w:rFonts w:cs="Arial"/>
                <w:b w:val="0"/>
                <w:bCs w:val="0"/>
                <w:color w:val="000000"/>
                <w:kern w:val="0"/>
                <w:sz w:val="20"/>
                <w:szCs w:val="20"/>
              </w:rPr>
              <w:t>Non financial</w:t>
            </w:r>
            <w:proofErr w:type="spellEnd"/>
            <w:proofErr w:type="gramEnd"/>
            <w:r w:rsidRPr="00404E25">
              <w:rPr>
                <w:rFonts w:cs="Arial"/>
                <w:b w:val="0"/>
                <w:bCs w:val="0"/>
                <w:color w:val="000000"/>
                <w:kern w:val="0"/>
                <w:sz w:val="20"/>
                <w:szCs w:val="20"/>
              </w:rPr>
              <w:t xml:space="preserve"> professional</w:t>
            </w:r>
          </w:p>
        </w:tc>
        <w:tc>
          <w:tcPr>
            <w:tcW w:w="6257" w:type="dxa"/>
          </w:tcPr>
          <w:p w14:paraId="734CF263" w14:textId="77777777" w:rsidR="00587745" w:rsidRPr="00404E25" w:rsidRDefault="00587745" w:rsidP="00725265">
            <w:pPr>
              <w:pStyle w:val="Title"/>
              <w:jc w:val="left"/>
              <w:rPr>
                <w:rFonts w:cs="Arial"/>
                <w:b w:val="0"/>
                <w:bCs w:val="0"/>
                <w:color w:val="000000"/>
                <w:kern w:val="0"/>
                <w:sz w:val="20"/>
                <w:szCs w:val="20"/>
              </w:rPr>
            </w:pPr>
            <w:r>
              <w:rPr>
                <w:rFonts w:cs="Arial"/>
                <w:b w:val="0"/>
                <w:bCs w:val="0"/>
                <w:color w:val="000000"/>
                <w:kern w:val="0"/>
                <w:sz w:val="20"/>
                <w:szCs w:val="20"/>
              </w:rPr>
              <w:t xml:space="preserve">Appointed Chief investigator clinical trials </w:t>
            </w:r>
          </w:p>
        </w:tc>
        <w:tc>
          <w:tcPr>
            <w:tcW w:w="1276" w:type="dxa"/>
            <w:vAlign w:val="center"/>
          </w:tcPr>
          <w:p w14:paraId="69FBBB4B" w14:textId="77777777" w:rsidR="00587745" w:rsidRPr="00404E25" w:rsidRDefault="00587745" w:rsidP="00725265">
            <w:pPr>
              <w:pStyle w:val="Title"/>
              <w:rPr>
                <w:rFonts w:cs="Arial"/>
                <w:b w:val="0"/>
                <w:bCs w:val="0"/>
                <w:color w:val="000000"/>
                <w:kern w:val="0"/>
                <w:sz w:val="20"/>
                <w:szCs w:val="20"/>
              </w:rPr>
            </w:pPr>
            <w:r>
              <w:rPr>
                <w:rFonts w:cs="Arial"/>
                <w:b w:val="0"/>
                <w:bCs w:val="0"/>
                <w:color w:val="000000"/>
                <w:kern w:val="0"/>
                <w:sz w:val="20"/>
                <w:szCs w:val="20"/>
              </w:rPr>
              <w:t>2019</w:t>
            </w:r>
          </w:p>
        </w:tc>
        <w:tc>
          <w:tcPr>
            <w:tcW w:w="1134" w:type="dxa"/>
            <w:vAlign w:val="center"/>
          </w:tcPr>
          <w:p w14:paraId="794D2BD9" w14:textId="77777777" w:rsidR="00587745" w:rsidRPr="00404E25" w:rsidRDefault="00587745" w:rsidP="00725265">
            <w:pPr>
              <w:pStyle w:val="Title"/>
              <w:rPr>
                <w:rFonts w:cs="Arial"/>
                <w:b w:val="0"/>
                <w:bCs w:val="0"/>
                <w:color w:val="000000"/>
                <w:kern w:val="0"/>
                <w:sz w:val="20"/>
                <w:szCs w:val="20"/>
              </w:rPr>
            </w:pPr>
            <w:r>
              <w:rPr>
                <w:rFonts w:cs="Arial"/>
                <w:b w:val="0"/>
                <w:bCs w:val="0"/>
                <w:color w:val="000000"/>
                <w:kern w:val="0"/>
                <w:sz w:val="20"/>
                <w:szCs w:val="20"/>
              </w:rPr>
              <w:t>30/07/19</w:t>
            </w:r>
          </w:p>
        </w:tc>
        <w:tc>
          <w:tcPr>
            <w:tcW w:w="1134" w:type="dxa"/>
            <w:vAlign w:val="center"/>
          </w:tcPr>
          <w:p w14:paraId="20980A7C" w14:textId="77777777" w:rsidR="00587745" w:rsidRPr="00404E25" w:rsidRDefault="00587745" w:rsidP="00725265">
            <w:pPr>
              <w:pStyle w:val="Title"/>
              <w:rPr>
                <w:rFonts w:cs="Arial"/>
                <w:b w:val="0"/>
                <w:bCs w:val="0"/>
                <w:color w:val="000000"/>
                <w:kern w:val="0"/>
                <w:sz w:val="20"/>
                <w:szCs w:val="20"/>
              </w:rPr>
            </w:pPr>
            <w:r>
              <w:rPr>
                <w:rFonts w:cs="Arial"/>
                <w:b w:val="0"/>
                <w:bCs w:val="0"/>
                <w:color w:val="000000"/>
                <w:kern w:val="0"/>
                <w:sz w:val="20"/>
                <w:szCs w:val="20"/>
              </w:rPr>
              <w:t xml:space="preserve">Ongoing </w:t>
            </w:r>
          </w:p>
        </w:tc>
      </w:tr>
      <w:tr w:rsidR="00BF0B1A" w:rsidRPr="00404E25" w14:paraId="35B94974" w14:textId="77777777" w:rsidTr="00587745">
        <w:tc>
          <w:tcPr>
            <w:tcW w:w="1598" w:type="dxa"/>
            <w:tcBorders>
              <w:top w:val="single" w:sz="4" w:space="0" w:color="auto"/>
              <w:left w:val="single" w:sz="4" w:space="0" w:color="auto"/>
              <w:bottom w:val="single" w:sz="4" w:space="0" w:color="auto"/>
              <w:right w:val="single" w:sz="4" w:space="0" w:color="auto"/>
            </w:tcBorders>
            <w:shd w:val="clear" w:color="auto" w:fill="auto"/>
          </w:tcPr>
          <w:p w14:paraId="230FDF24" w14:textId="744CFCC2" w:rsidR="00BF0B1A" w:rsidRDefault="00BF0B1A" w:rsidP="00BF0B1A">
            <w:pPr>
              <w:rPr>
                <w:rFonts w:ascii="Arial" w:hAnsi="Arial" w:cs="Arial"/>
                <w:color w:val="000000"/>
                <w:sz w:val="20"/>
                <w:szCs w:val="20"/>
              </w:rPr>
            </w:pPr>
            <w:r>
              <w:rPr>
                <w:rFonts w:ascii="Arial" w:hAnsi="Arial" w:cs="Arial"/>
                <w:color w:val="000000"/>
                <w:sz w:val="20"/>
                <w:szCs w:val="20"/>
              </w:rPr>
              <w:t xml:space="preserve">Inyang </w:t>
            </w:r>
            <w:proofErr w:type="spellStart"/>
            <w:r>
              <w:rPr>
                <w:rFonts w:ascii="Arial" w:hAnsi="Arial" w:cs="Arial"/>
                <w:color w:val="000000"/>
                <w:sz w:val="20"/>
                <w:szCs w:val="20"/>
              </w:rPr>
              <w:t>Takon</w:t>
            </w:r>
            <w:proofErr w:type="spellEnd"/>
            <w:r>
              <w:rPr>
                <w:rFonts w:ascii="Arial" w:hAnsi="Arial" w:cs="Arial"/>
                <w:color w:val="000000"/>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2F032EF" w14:textId="488999F5" w:rsidR="00BF0B1A" w:rsidRPr="003113B0" w:rsidRDefault="00BF0B1A" w:rsidP="00BF0B1A">
            <w:pPr>
              <w:rPr>
                <w:rFonts w:ascii="Arial" w:hAnsi="Arial" w:cs="Arial"/>
                <w:color w:val="000000"/>
                <w:sz w:val="20"/>
                <w:szCs w:val="20"/>
              </w:rPr>
            </w:pPr>
            <w:r>
              <w:rPr>
                <w:rFonts w:ascii="Arial" w:hAnsi="Arial" w:cs="Arial"/>
                <w:color w:val="000000"/>
                <w:sz w:val="20"/>
                <w:szCs w:val="20"/>
              </w:rPr>
              <w:t xml:space="preserve">Specialist committee member </w:t>
            </w:r>
          </w:p>
        </w:tc>
        <w:tc>
          <w:tcPr>
            <w:tcW w:w="2590" w:type="dxa"/>
          </w:tcPr>
          <w:p w14:paraId="43DEBFE8" w14:textId="40340D69" w:rsidR="00BF0B1A" w:rsidRDefault="00BF0B1A" w:rsidP="00BF0B1A">
            <w:pPr>
              <w:pStyle w:val="Title"/>
              <w:jc w:val="left"/>
              <w:rPr>
                <w:rFonts w:cs="Arial"/>
                <w:b w:val="0"/>
                <w:bCs w:val="0"/>
                <w:color w:val="000000"/>
                <w:kern w:val="0"/>
                <w:sz w:val="20"/>
                <w:szCs w:val="20"/>
              </w:rPr>
            </w:pPr>
            <w:proofErr w:type="spellStart"/>
            <w:proofErr w:type="gramStart"/>
            <w:r w:rsidRPr="00404E25">
              <w:rPr>
                <w:rFonts w:cs="Arial"/>
                <w:b w:val="0"/>
                <w:bCs w:val="0"/>
                <w:color w:val="000000"/>
                <w:kern w:val="0"/>
                <w:sz w:val="20"/>
                <w:szCs w:val="20"/>
              </w:rPr>
              <w:t>Non financial</w:t>
            </w:r>
            <w:proofErr w:type="spellEnd"/>
            <w:proofErr w:type="gramEnd"/>
            <w:r w:rsidRPr="00404E25">
              <w:rPr>
                <w:rFonts w:cs="Arial"/>
                <w:b w:val="0"/>
                <w:bCs w:val="0"/>
                <w:color w:val="000000"/>
                <w:kern w:val="0"/>
                <w:sz w:val="20"/>
                <w:szCs w:val="20"/>
              </w:rPr>
              <w:t xml:space="preserve"> professional</w:t>
            </w:r>
          </w:p>
        </w:tc>
        <w:tc>
          <w:tcPr>
            <w:tcW w:w="6257" w:type="dxa"/>
          </w:tcPr>
          <w:p w14:paraId="53751341" w14:textId="2935DDC8"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Acting as expert committee member for project developing resources for children with </w:t>
            </w:r>
            <w:proofErr w:type="spellStart"/>
            <w:r>
              <w:rPr>
                <w:rFonts w:cs="Arial"/>
                <w:b w:val="0"/>
                <w:bCs w:val="0"/>
                <w:color w:val="000000"/>
                <w:kern w:val="0"/>
                <w:sz w:val="20"/>
                <w:szCs w:val="20"/>
              </w:rPr>
              <w:t>fasd</w:t>
            </w:r>
            <w:proofErr w:type="spellEnd"/>
            <w:r>
              <w:rPr>
                <w:rFonts w:cs="Arial"/>
                <w:b w:val="0"/>
                <w:bCs w:val="0"/>
                <w:color w:val="000000"/>
                <w:kern w:val="0"/>
                <w:sz w:val="20"/>
                <w:szCs w:val="20"/>
              </w:rPr>
              <w:t xml:space="preserve"> </w:t>
            </w:r>
          </w:p>
        </w:tc>
        <w:tc>
          <w:tcPr>
            <w:tcW w:w="1276" w:type="dxa"/>
            <w:vAlign w:val="center"/>
          </w:tcPr>
          <w:p w14:paraId="4D7074A3" w14:textId="77777777" w:rsidR="00BF0B1A" w:rsidRPr="00404E25" w:rsidRDefault="00BF0B1A" w:rsidP="00BF0B1A">
            <w:pPr>
              <w:pStyle w:val="Title"/>
              <w:rPr>
                <w:rFonts w:cs="Arial"/>
                <w:b w:val="0"/>
                <w:bCs w:val="0"/>
                <w:color w:val="000000"/>
                <w:kern w:val="0"/>
                <w:sz w:val="20"/>
                <w:szCs w:val="20"/>
              </w:rPr>
            </w:pPr>
          </w:p>
        </w:tc>
        <w:tc>
          <w:tcPr>
            <w:tcW w:w="1134" w:type="dxa"/>
            <w:vAlign w:val="center"/>
          </w:tcPr>
          <w:p w14:paraId="6E376AC0" w14:textId="681BD297" w:rsidR="00BF0B1A" w:rsidRDefault="00BF0B1A" w:rsidP="00BF0B1A">
            <w:pPr>
              <w:pStyle w:val="Title"/>
              <w:rPr>
                <w:rFonts w:cs="Arial"/>
                <w:b w:val="0"/>
                <w:bCs w:val="0"/>
                <w:color w:val="000000"/>
                <w:kern w:val="0"/>
                <w:sz w:val="20"/>
                <w:szCs w:val="20"/>
              </w:rPr>
            </w:pPr>
            <w:r>
              <w:rPr>
                <w:rFonts w:cs="Arial"/>
                <w:b w:val="0"/>
                <w:bCs w:val="0"/>
                <w:color w:val="000000"/>
                <w:kern w:val="0"/>
                <w:sz w:val="20"/>
                <w:szCs w:val="20"/>
              </w:rPr>
              <w:t>May 2021</w:t>
            </w:r>
          </w:p>
        </w:tc>
        <w:tc>
          <w:tcPr>
            <w:tcW w:w="1134" w:type="dxa"/>
            <w:vAlign w:val="center"/>
          </w:tcPr>
          <w:p w14:paraId="5F074A46" w14:textId="54006783" w:rsidR="00BF0B1A" w:rsidRPr="00404E25" w:rsidRDefault="006F3CD3" w:rsidP="00BF0B1A">
            <w:pPr>
              <w:pStyle w:val="Title"/>
              <w:rPr>
                <w:rFonts w:cs="Arial"/>
                <w:b w:val="0"/>
                <w:bCs w:val="0"/>
                <w:color w:val="000000"/>
                <w:kern w:val="0"/>
                <w:sz w:val="20"/>
                <w:szCs w:val="20"/>
              </w:rPr>
            </w:pPr>
            <w:r>
              <w:rPr>
                <w:rFonts w:cs="Arial"/>
                <w:b w:val="0"/>
                <w:bCs w:val="0"/>
                <w:color w:val="000000"/>
                <w:kern w:val="0"/>
                <w:sz w:val="20"/>
                <w:szCs w:val="20"/>
              </w:rPr>
              <w:t xml:space="preserve">Ongoing </w:t>
            </w:r>
          </w:p>
        </w:tc>
      </w:tr>
      <w:tr w:rsidR="00BF0B1A" w:rsidRPr="00404E25" w14:paraId="7670F7E8" w14:textId="77777777" w:rsidTr="00587745">
        <w:tc>
          <w:tcPr>
            <w:tcW w:w="1598" w:type="dxa"/>
            <w:tcBorders>
              <w:top w:val="single" w:sz="4" w:space="0" w:color="auto"/>
              <w:left w:val="single" w:sz="4" w:space="0" w:color="auto"/>
              <w:bottom w:val="single" w:sz="4" w:space="0" w:color="auto"/>
              <w:right w:val="single" w:sz="4" w:space="0" w:color="auto"/>
            </w:tcBorders>
            <w:shd w:val="clear" w:color="auto" w:fill="auto"/>
          </w:tcPr>
          <w:p w14:paraId="6C9DF669" w14:textId="77777777" w:rsidR="00BF0B1A" w:rsidRPr="0048777F" w:rsidRDefault="00BF0B1A" w:rsidP="00BF0B1A">
            <w:pPr>
              <w:rPr>
                <w:rFonts w:ascii="Arial" w:hAnsi="Arial" w:cs="Arial"/>
                <w:color w:val="000000"/>
                <w:sz w:val="20"/>
                <w:szCs w:val="20"/>
              </w:rPr>
            </w:pPr>
            <w:r>
              <w:rPr>
                <w:rFonts w:ascii="Arial" w:hAnsi="Arial" w:cs="Arial"/>
                <w:color w:val="000000"/>
                <w:sz w:val="20"/>
                <w:szCs w:val="20"/>
              </w:rPr>
              <w:t xml:space="preserve">Jennifer Michaels </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30318B4" w14:textId="77777777" w:rsidR="00BF0B1A" w:rsidRPr="0048777F" w:rsidRDefault="00BF0B1A" w:rsidP="00BF0B1A">
            <w:pPr>
              <w:rPr>
                <w:rFonts w:ascii="Arial" w:hAnsi="Arial" w:cs="Arial"/>
                <w:color w:val="000000"/>
                <w:sz w:val="20"/>
                <w:szCs w:val="20"/>
              </w:rPr>
            </w:pPr>
            <w:r w:rsidRPr="003113B0">
              <w:rPr>
                <w:rFonts w:ascii="Arial" w:hAnsi="Arial" w:cs="Arial"/>
                <w:color w:val="000000"/>
                <w:sz w:val="20"/>
                <w:szCs w:val="20"/>
              </w:rPr>
              <w:t xml:space="preserve">Specialist committee member </w:t>
            </w:r>
          </w:p>
        </w:tc>
        <w:tc>
          <w:tcPr>
            <w:tcW w:w="2590" w:type="dxa"/>
          </w:tcPr>
          <w:p w14:paraId="28D75CED" w14:textId="77777777" w:rsidR="00BF0B1A" w:rsidRPr="00404E25"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None</w:t>
            </w:r>
          </w:p>
        </w:tc>
        <w:tc>
          <w:tcPr>
            <w:tcW w:w="6257" w:type="dxa"/>
          </w:tcPr>
          <w:p w14:paraId="6914B807" w14:textId="77777777" w:rsidR="00BF0B1A" w:rsidRPr="00404E25"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None </w:t>
            </w:r>
          </w:p>
        </w:tc>
        <w:tc>
          <w:tcPr>
            <w:tcW w:w="1276" w:type="dxa"/>
            <w:vAlign w:val="center"/>
          </w:tcPr>
          <w:p w14:paraId="5AE4E3C5" w14:textId="11A771D4" w:rsidR="00BF0B1A" w:rsidRPr="00404E25" w:rsidRDefault="006F3CD3" w:rsidP="00BF0B1A">
            <w:pPr>
              <w:pStyle w:val="Title"/>
              <w:rPr>
                <w:rFonts w:cs="Arial"/>
                <w:b w:val="0"/>
                <w:bCs w:val="0"/>
                <w:color w:val="000000"/>
                <w:kern w:val="0"/>
                <w:sz w:val="20"/>
                <w:szCs w:val="20"/>
              </w:rPr>
            </w:pPr>
            <w:r>
              <w:rPr>
                <w:rFonts w:cs="Arial"/>
                <w:b w:val="0"/>
                <w:bCs w:val="0"/>
                <w:color w:val="000000"/>
                <w:kern w:val="0"/>
                <w:sz w:val="20"/>
                <w:szCs w:val="20"/>
              </w:rPr>
              <w:t>NA</w:t>
            </w:r>
          </w:p>
        </w:tc>
        <w:tc>
          <w:tcPr>
            <w:tcW w:w="1134" w:type="dxa"/>
            <w:vAlign w:val="center"/>
          </w:tcPr>
          <w:p w14:paraId="1A02E6BE" w14:textId="77777777" w:rsidR="00BF0B1A" w:rsidRPr="00404E25" w:rsidRDefault="00BF0B1A" w:rsidP="00BF0B1A">
            <w:pPr>
              <w:pStyle w:val="Title"/>
              <w:rPr>
                <w:rFonts w:cs="Arial"/>
                <w:b w:val="0"/>
                <w:bCs w:val="0"/>
                <w:color w:val="000000"/>
                <w:kern w:val="0"/>
                <w:sz w:val="20"/>
                <w:szCs w:val="20"/>
              </w:rPr>
            </w:pPr>
            <w:r>
              <w:rPr>
                <w:rFonts w:cs="Arial"/>
                <w:b w:val="0"/>
                <w:bCs w:val="0"/>
                <w:color w:val="000000"/>
                <w:kern w:val="0"/>
                <w:sz w:val="20"/>
                <w:szCs w:val="20"/>
              </w:rPr>
              <w:t>01/08/19</w:t>
            </w:r>
          </w:p>
        </w:tc>
        <w:tc>
          <w:tcPr>
            <w:tcW w:w="1134" w:type="dxa"/>
            <w:vAlign w:val="center"/>
          </w:tcPr>
          <w:p w14:paraId="7C5AC942" w14:textId="7F09B5A5" w:rsidR="00BF0B1A" w:rsidRPr="00404E25" w:rsidRDefault="006F3CD3" w:rsidP="00BF0B1A">
            <w:pPr>
              <w:pStyle w:val="Title"/>
              <w:rPr>
                <w:rFonts w:cs="Arial"/>
                <w:b w:val="0"/>
                <w:bCs w:val="0"/>
                <w:color w:val="000000"/>
                <w:kern w:val="0"/>
                <w:sz w:val="20"/>
                <w:szCs w:val="20"/>
              </w:rPr>
            </w:pPr>
            <w:r>
              <w:rPr>
                <w:rFonts w:cs="Arial"/>
                <w:b w:val="0"/>
                <w:bCs w:val="0"/>
                <w:color w:val="000000"/>
                <w:kern w:val="0"/>
                <w:sz w:val="20"/>
                <w:szCs w:val="20"/>
              </w:rPr>
              <w:t>NA</w:t>
            </w:r>
          </w:p>
        </w:tc>
      </w:tr>
      <w:tr w:rsidR="00BF0B1A" w:rsidRPr="00404E25" w14:paraId="664341AC" w14:textId="77777777" w:rsidTr="00587745">
        <w:tc>
          <w:tcPr>
            <w:tcW w:w="1598" w:type="dxa"/>
            <w:tcBorders>
              <w:top w:val="single" w:sz="4" w:space="0" w:color="auto"/>
              <w:left w:val="single" w:sz="4" w:space="0" w:color="auto"/>
              <w:bottom w:val="single" w:sz="4" w:space="0" w:color="auto"/>
              <w:right w:val="single" w:sz="4" w:space="0" w:color="auto"/>
            </w:tcBorders>
            <w:shd w:val="clear" w:color="auto" w:fill="auto"/>
          </w:tcPr>
          <w:p w14:paraId="66E377EA" w14:textId="77777777" w:rsidR="00BF0B1A" w:rsidRPr="0048777F" w:rsidRDefault="00BF0B1A" w:rsidP="00BF0B1A">
            <w:pPr>
              <w:rPr>
                <w:rFonts w:ascii="Arial" w:hAnsi="Arial" w:cs="Arial"/>
                <w:color w:val="000000"/>
                <w:sz w:val="20"/>
                <w:szCs w:val="20"/>
              </w:rPr>
            </w:pPr>
            <w:r>
              <w:rPr>
                <w:rFonts w:ascii="Arial" w:hAnsi="Arial" w:cs="Arial"/>
                <w:color w:val="000000"/>
                <w:sz w:val="20"/>
                <w:szCs w:val="20"/>
              </w:rPr>
              <w:t xml:space="preserve">Joanne </w:t>
            </w:r>
            <w:proofErr w:type="spellStart"/>
            <w:r>
              <w:rPr>
                <w:rFonts w:ascii="Arial" w:hAnsi="Arial" w:cs="Arial"/>
                <w:color w:val="000000"/>
                <w:sz w:val="20"/>
                <w:szCs w:val="20"/>
              </w:rPr>
              <w:t>Poskitt</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F7C36EE" w14:textId="77777777" w:rsidR="00BF0B1A" w:rsidRPr="0048777F" w:rsidRDefault="00BF0B1A" w:rsidP="00BF0B1A">
            <w:pPr>
              <w:rPr>
                <w:rFonts w:ascii="Arial" w:hAnsi="Arial" w:cs="Arial"/>
                <w:color w:val="000000"/>
                <w:sz w:val="20"/>
                <w:szCs w:val="20"/>
              </w:rPr>
            </w:pPr>
            <w:r w:rsidRPr="003113B0">
              <w:rPr>
                <w:rFonts w:ascii="Arial" w:hAnsi="Arial" w:cs="Arial"/>
                <w:color w:val="000000"/>
                <w:sz w:val="20"/>
                <w:szCs w:val="20"/>
              </w:rPr>
              <w:t xml:space="preserve">Specialist committee member </w:t>
            </w:r>
          </w:p>
        </w:tc>
        <w:tc>
          <w:tcPr>
            <w:tcW w:w="2590" w:type="dxa"/>
          </w:tcPr>
          <w:p w14:paraId="1B542A05" w14:textId="77777777" w:rsidR="00BF0B1A" w:rsidRPr="00404E25"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None</w:t>
            </w:r>
          </w:p>
        </w:tc>
        <w:tc>
          <w:tcPr>
            <w:tcW w:w="6257" w:type="dxa"/>
          </w:tcPr>
          <w:p w14:paraId="06DCC854" w14:textId="77777777" w:rsidR="00BF0B1A" w:rsidRPr="00404E25"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None </w:t>
            </w:r>
          </w:p>
        </w:tc>
        <w:tc>
          <w:tcPr>
            <w:tcW w:w="1276" w:type="dxa"/>
            <w:vAlign w:val="center"/>
          </w:tcPr>
          <w:p w14:paraId="5EFDEF11" w14:textId="5DA00895" w:rsidR="00BF0B1A" w:rsidRPr="00404E25" w:rsidRDefault="006F3CD3" w:rsidP="00BF0B1A">
            <w:pPr>
              <w:pStyle w:val="Title"/>
              <w:rPr>
                <w:rFonts w:cs="Arial"/>
                <w:b w:val="0"/>
                <w:bCs w:val="0"/>
                <w:color w:val="000000"/>
                <w:kern w:val="0"/>
                <w:sz w:val="20"/>
                <w:szCs w:val="20"/>
              </w:rPr>
            </w:pPr>
            <w:r>
              <w:rPr>
                <w:rFonts w:cs="Arial"/>
                <w:b w:val="0"/>
                <w:bCs w:val="0"/>
                <w:color w:val="000000"/>
                <w:kern w:val="0"/>
                <w:sz w:val="20"/>
                <w:szCs w:val="20"/>
              </w:rPr>
              <w:t>NA</w:t>
            </w:r>
          </w:p>
        </w:tc>
        <w:tc>
          <w:tcPr>
            <w:tcW w:w="1134" w:type="dxa"/>
            <w:vAlign w:val="center"/>
          </w:tcPr>
          <w:p w14:paraId="4EC953FD" w14:textId="77777777" w:rsidR="00BF0B1A" w:rsidRPr="00404E25" w:rsidRDefault="00BF0B1A" w:rsidP="00BF0B1A">
            <w:pPr>
              <w:pStyle w:val="Title"/>
              <w:rPr>
                <w:rFonts w:cs="Arial"/>
                <w:b w:val="0"/>
                <w:bCs w:val="0"/>
                <w:color w:val="000000"/>
                <w:kern w:val="0"/>
                <w:sz w:val="20"/>
                <w:szCs w:val="20"/>
              </w:rPr>
            </w:pPr>
            <w:r>
              <w:rPr>
                <w:rFonts w:cs="Arial"/>
                <w:b w:val="0"/>
                <w:bCs w:val="0"/>
                <w:color w:val="000000"/>
                <w:kern w:val="0"/>
                <w:sz w:val="20"/>
                <w:szCs w:val="20"/>
              </w:rPr>
              <w:t>29/07/19</w:t>
            </w:r>
          </w:p>
        </w:tc>
        <w:tc>
          <w:tcPr>
            <w:tcW w:w="1134" w:type="dxa"/>
            <w:vAlign w:val="center"/>
          </w:tcPr>
          <w:p w14:paraId="1CA7F192" w14:textId="52A84092" w:rsidR="00BF0B1A" w:rsidRPr="00404E25" w:rsidRDefault="006F3CD3" w:rsidP="00BF0B1A">
            <w:pPr>
              <w:pStyle w:val="Title"/>
              <w:rPr>
                <w:rFonts w:cs="Arial"/>
                <w:b w:val="0"/>
                <w:bCs w:val="0"/>
                <w:color w:val="000000"/>
                <w:kern w:val="0"/>
                <w:sz w:val="20"/>
                <w:szCs w:val="20"/>
              </w:rPr>
            </w:pPr>
            <w:r>
              <w:rPr>
                <w:rFonts w:cs="Arial"/>
                <w:b w:val="0"/>
                <w:bCs w:val="0"/>
                <w:color w:val="000000"/>
                <w:kern w:val="0"/>
                <w:sz w:val="20"/>
                <w:szCs w:val="20"/>
              </w:rPr>
              <w:t>NA</w:t>
            </w:r>
          </w:p>
        </w:tc>
      </w:tr>
      <w:tr w:rsidR="00BF0B1A" w:rsidRPr="0048777F" w14:paraId="57C2A8F9" w14:textId="77777777" w:rsidTr="00587745">
        <w:tc>
          <w:tcPr>
            <w:tcW w:w="1598" w:type="dxa"/>
            <w:vMerge w:val="restart"/>
            <w:tcBorders>
              <w:top w:val="single" w:sz="4" w:space="0" w:color="auto"/>
              <w:left w:val="single" w:sz="4" w:space="0" w:color="auto"/>
              <w:right w:val="single" w:sz="4" w:space="0" w:color="auto"/>
            </w:tcBorders>
            <w:shd w:val="clear" w:color="auto" w:fill="auto"/>
          </w:tcPr>
          <w:p w14:paraId="3D3B53CD" w14:textId="77777777" w:rsidR="00BF0B1A" w:rsidRPr="0048777F" w:rsidRDefault="00BF0B1A" w:rsidP="00BF0B1A">
            <w:pPr>
              <w:rPr>
                <w:rFonts w:ascii="Arial" w:hAnsi="Arial" w:cs="Arial"/>
                <w:color w:val="000000"/>
                <w:sz w:val="20"/>
                <w:szCs w:val="20"/>
              </w:rPr>
            </w:pPr>
            <w:r>
              <w:rPr>
                <w:rFonts w:ascii="Arial" w:hAnsi="Arial" w:cs="Arial"/>
                <w:color w:val="000000"/>
                <w:sz w:val="20"/>
                <w:szCs w:val="20"/>
              </w:rPr>
              <w:t xml:space="preserve">Neil </w:t>
            </w:r>
            <w:proofErr w:type="spellStart"/>
            <w:r>
              <w:rPr>
                <w:rFonts w:ascii="Arial" w:hAnsi="Arial" w:cs="Arial"/>
                <w:color w:val="000000"/>
                <w:sz w:val="20"/>
                <w:szCs w:val="20"/>
              </w:rPr>
              <w:t>Aiton</w:t>
            </w:r>
            <w:proofErr w:type="spellEnd"/>
            <w:r>
              <w:rPr>
                <w:rFonts w:ascii="Arial" w:hAnsi="Arial" w:cs="Arial"/>
                <w:color w:val="000000"/>
                <w:sz w:val="20"/>
                <w:szCs w:val="20"/>
              </w:rPr>
              <w:t xml:space="preserve"> </w:t>
            </w:r>
          </w:p>
        </w:tc>
        <w:tc>
          <w:tcPr>
            <w:tcW w:w="1462" w:type="dxa"/>
            <w:vMerge w:val="restart"/>
            <w:tcBorders>
              <w:top w:val="single" w:sz="4" w:space="0" w:color="auto"/>
              <w:left w:val="single" w:sz="4" w:space="0" w:color="auto"/>
              <w:right w:val="single" w:sz="4" w:space="0" w:color="auto"/>
            </w:tcBorders>
            <w:shd w:val="clear" w:color="auto" w:fill="auto"/>
          </w:tcPr>
          <w:p w14:paraId="280AC407" w14:textId="77777777" w:rsidR="00BF0B1A" w:rsidRPr="0048777F" w:rsidRDefault="00BF0B1A" w:rsidP="00BF0B1A">
            <w:pPr>
              <w:rPr>
                <w:rFonts w:ascii="Arial" w:hAnsi="Arial" w:cs="Arial"/>
                <w:color w:val="000000"/>
                <w:sz w:val="20"/>
                <w:szCs w:val="20"/>
              </w:rPr>
            </w:pPr>
            <w:r w:rsidRPr="003113B0">
              <w:rPr>
                <w:rFonts w:ascii="Arial" w:hAnsi="Arial" w:cs="Arial"/>
                <w:color w:val="000000"/>
                <w:sz w:val="20"/>
                <w:szCs w:val="20"/>
              </w:rPr>
              <w:t xml:space="preserve">Specialist committee member </w:t>
            </w:r>
          </w:p>
        </w:tc>
        <w:tc>
          <w:tcPr>
            <w:tcW w:w="2590" w:type="dxa"/>
          </w:tcPr>
          <w:p w14:paraId="400F113E" w14:textId="77777777" w:rsidR="00BF0B1A" w:rsidRPr="00402457" w:rsidRDefault="00BF0B1A" w:rsidP="00BF0B1A">
            <w:pPr>
              <w:pStyle w:val="Title"/>
              <w:jc w:val="left"/>
              <w:rPr>
                <w:rFonts w:cs="Arial"/>
                <w:b w:val="0"/>
                <w:iCs/>
                <w:sz w:val="20"/>
                <w:szCs w:val="20"/>
              </w:rPr>
            </w:pPr>
            <w:r w:rsidRPr="00402457">
              <w:rPr>
                <w:b w:val="0"/>
                <w:iCs/>
                <w:sz w:val="20"/>
                <w:szCs w:val="20"/>
              </w:rPr>
              <w:t>Non-financial professional and personal interests</w:t>
            </w:r>
          </w:p>
        </w:tc>
        <w:tc>
          <w:tcPr>
            <w:tcW w:w="6257" w:type="dxa"/>
          </w:tcPr>
          <w:p w14:paraId="1D15430E" w14:textId="77777777" w:rsidR="00BF0B1A" w:rsidRPr="00402457" w:rsidRDefault="00BF0B1A" w:rsidP="00BF0B1A">
            <w:pPr>
              <w:pStyle w:val="Title"/>
              <w:jc w:val="left"/>
              <w:rPr>
                <w:b w:val="0"/>
                <w:iCs/>
                <w:sz w:val="20"/>
                <w:szCs w:val="20"/>
              </w:rPr>
            </w:pPr>
            <w:r w:rsidRPr="00402457">
              <w:rPr>
                <w:b w:val="0"/>
                <w:iCs/>
                <w:sz w:val="20"/>
                <w:szCs w:val="20"/>
              </w:rPr>
              <w:t>PI in research project using 3D imaging to investigate the facial effects of prenatal alcohol exposure.</w:t>
            </w:r>
          </w:p>
        </w:tc>
        <w:tc>
          <w:tcPr>
            <w:tcW w:w="1276" w:type="dxa"/>
            <w:vAlign w:val="center"/>
          </w:tcPr>
          <w:p w14:paraId="53BA2728" w14:textId="77777777" w:rsidR="00BF0B1A" w:rsidRPr="0048777F" w:rsidRDefault="00BF0B1A" w:rsidP="00BF0B1A">
            <w:pPr>
              <w:pStyle w:val="Title"/>
              <w:rPr>
                <w:rFonts w:cs="Arial"/>
                <w:b w:val="0"/>
                <w:sz w:val="20"/>
                <w:szCs w:val="20"/>
              </w:rPr>
            </w:pPr>
            <w:r>
              <w:rPr>
                <w:rFonts w:cs="Arial"/>
                <w:b w:val="0"/>
                <w:sz w:val="20"/>
                <w:szCs w:val="20"/>
              </w:rPr>
              <w:t>2017</w:t>
            </w:r>
          </w:p>
        </w:tc>
        <w:tc>
          <w:tcPr>
            <w:tcW w:w="1134" w:type="dxa"/>
            <w:vAlign w:val="center"/>
          </w:tcPr>
          <w:p w14:paraId="277D16C7" w14:textId="77777777" w:rsidR="00BF0B1A" w:rsidRPr="0048777F" w:rsidRDefault="00BF0B1A" w:rsidP="00BF0B1A">
            <w:pPr>
              <w:pStyle w:val="Title"/>
              <w:rPr>
                <w:rFonts w:cs="Arial"/>
                <w:b w:val="0"/>
                <w:sz w:val="20"/>
                <w:szCs w:val="20"/>
              </w:rPr>
            </w:pPr>
            <w:r>
              <w:rPr>
                <w:rFonts w:cs="Arial"/>
                <w:b w:val="0"/>
                <w:sz w:val="20"/>
                <w:szCs w:val="20"/>
              </w:rPr>
              <w:t>11/09/19</w:t>
            </w:r>
          </w:p>
        </w:tc>
        <w:tc>
          <w:tcPr>
            <w:tcW w:w="1134" w:type="dxa"/>
            <w:vAlign w:val="center"/>
          </w:tcPr>
          <w:p w14:paraId="04DFA3B1" w14:textId="77777777" w:rsidR="00BF0B1A" w:rsidRPr="00402457" w:rsidRDefault="00BF0B1A" w:rsidP="00BF0B1A">
            <w:pPr>
              <w:pStyle w:val="Title"/>
              <w:rPr>
                <w:rFonts w:cs="Arial"/>
                <w:b w:val="0"/>
                <w:iCs/>
                <w:sz w:val="20"/>
                <w:szCs w:val="20"/>
              </w:rPr>
            </w:pPr>
            <w:r w:rsidRPr="00402457">
              <w:rPr>
                <w:rFonts w:cs="Arial"/>
                <w:b w:val="0"/>
                <w:iCs/>
                <w:sz w:val="20"/>
                <w:szCs w:val="20"/>
              </w:rPr>
              <w:t xml:space="preserve">Ongoing </w:t>
            </w:r>
          </w:p>
        </w:tc>
      </w:tr>
      <w:tr w:rsidR="00BF0B1A" w:rsidRPr="0048777F" w14:paraId="3672FB6A" w14:textId="77777777" w:rsidTr="00587745">
        <w:tc>
          <w:tcPr>
            <w:tcW w:w="1598" w:type="dxa"/>
            <w:vMerge/>
            <w:tcBorders>
              <w:left w:val="single" w:sz="4" w:space="0" w:color="auto"/>
              <w:right w:val="single" w:sz="4" w:space="0" w:color="auto"/>
            </w:tcBorders>
            <w:shd w:val="clear" w:color="auto" w:fill="auto"/>
          </w:tcPr>
          <w:p w14:paraId="61D92CD3" w14:textId="77777777" w:rsidR="00BF0B1A"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639988B8" w14:textId="77777777" w:rsidR="00BF0B1A" w:rsidRPr="003113B0" w:rsidRDefault="00BF0B1A" w:rsidP="00BF0B1A">
            <w:pPr>
              <w:rPr>
                <w:rFonts w:ascii="Arial" w:hAnsi="Arial" w:cs="Arial"/>
                <w:color w:val="000000"/>
                <w:sz w:val="20"/>
                <w:szCs w:val="20"/>
              </w:rPr>
            </w:pPr>
          </w:p>
        </w:tc>
        <w:tc>
          <w:tcPr>
            <w:tcW w:w="2590" w:type="dxa"/>
          </w:tcPr>
          <w:p w14:paraId="141EF488" w14:textId="77777777" w:rsidR="00BF0B1A" w:rsidRPr="00402457" w:rsidRDefault="00BF0B1A" w:rsidP="00BF0B1A">
            <w:pPr>
              <w:pStyle w:val="Title"/>
              <w:jc w:val="left"/>
              <w:rPr>
                <w:rFonts w:cs="Arial"/>
                <w:b w:val="0"/>
                <w:iCs/>
                <w:sz w:val="20"/>
                <w:szCs w:val="20"/>
              </w:rPr>
            </w:pPr>
            <w:r w:rsidRPr="00402457">
              <w:rPr>
                <w:b w:val="0"/>
                <w:iCs/>
                <w:sz w:val="20"/>
                <w:szCs w:val="20"/>
              </w:rPr>
              <w:t>Non-financial professional and personal interests</w:t>
            </w:r>
          </w:p>
        </w:tc>
        <w:tc>
          <w:tcPr>
            <w:tcW w:w="6257" w:type="dxa"/>
          </w:tcPr>
          <w:p w14:paraId="0297B849" w14:textId="77777777" w:rsidR="00BF0B1A" w:rsidRPr="00402457" w:rsidRDefault="00BF0B1A" w:rsidP="00BF0B1A">
            <w:pPr>
              <w:pStyle w:val="Title"/>
              <w:jc w:val="left"/>
              <w:rPr>
                <w:b w:val="0"/>
                <w:iCs/>
                <w:sz w:val="20"/>
                <w:szCs w:val="20"/>
              </w:rPr>
            </w:pPr>
            <w:r w:rsidRPr="00402457">
              <w:rPr>
                <w:b w:val="0"/>
                <w:iCs/>
                <w:sz w:val="20"/>
                <w:szCs w:val="20"/>
              </w:rPr>
              <w:t>Joint project with University of Oxford, NIH – funded (USA) through NIAAA.</w:t>
            </w:r>
          </w:p>
        </w:tc>
        <w:tc>
          <w:tcPr>
            <w:tcW w:w="1276" w:type="dxa"/>
            <w:vAlign w:val="center"/>
          </w:tcPr>
          <w:p w14:paraId="118588D0" w14:textId="77777777" w:rsidR="00BF0B1A" w:rsidRPr="0048777F" w:rsidRDefault="00BF0B1A" w:rsidP="00BF0B1A">
            <w:pPr>
              <w:pStyle w:val="Title"/>
              <w:rPr>
                <w:rFonts w:cs="Arial"/>
                <w:b w:val="0"/>
                <w:sz w:val="20"/>
                <w:szCs w:val="20"/>
              </w:rPr>
            </w:pPr>
          </w:p>
        </w:tc>
        <w:tc>
          <w:tcPr>
            <w:tcW w:w="1134" w:type="dxa"/>
          </w:tcPr>
          <w:p w14:paraId="4ADE4132" w14:textId="77777777" w:rsidR="00BF0B1A" w:rsidRPr="0048777F" w:rsidRDefault="00BF0B1A" w:rsidP="00BF0B1A">
            <w:pPr>
              <w:pStyle w:val="Title"/>
              <w:rPr>
                <w:rFonts w:cs="Arial"/>
                <w:b w:val="0"/>
                <w:sz w:val="20"/>
                <w:szCs w:val="20"/>
              </w:rPr>
            </w:pPr>
            <w:r w:rsidRPr="00BE0EB7">
              <w:rPr>
                <w:rFonts w:cs="Arial"/>
                <w:b w:val="0"/>
                <w:sz w:val="20"/>
                <w:szCs w:val="20"/>
              </w:rPr>
              <w:t>11/09/19</w:t>
            </w:r>
          </w:p>
        </w:tc>
        <w:tc>
          <w:tcPr>
            <w:tcW w:w="1134" w:type="dxa"/>
            <w:vAlign w:val="center"/>
          </w:tcPr>
          <w:p w14:paraId="4B77FD65" w14:textId="77777777" w:rsidR="00BF0B1A" w:rsidRPr="00402457" w:rsidRDefault="00BF0B1A" w:rsidP="00BF0B1A">
            <w:pPr>
              <w:pStyle w:val="Title"/>
              <w:rPr>
                <w:rFonts w:cs="Arial"/>
                <w:b w:val="0"/>
                <w:iCs/>
                <w:sz w:val="20"/>
                <w:szCs w:val="20"/>
              </w:rPr>
            </w:pPr>
            <w:r w:rsidRPr="00402457">
              <w:rPr>
                <w:rFonts w:cs="Arial"/>
                <w:b w:val="0"/>
                <w:iCs/>
                <w:sz w:val="20"/>
                <w:szCs w:val="20"/>
              </w:rPr>
              <w:t xml:space="preserve">Ongoing </w:t>
            </w:r>
          </w:p>
        </w:tc>
      </w:tr>
      <w:tr w:rsidR="00BF0B1A" w:rsidRPr="0048777F" w14:paraId="1DF94D48" w14:textId="77777777" w:rsidTr="00587745">
        <w:tc>
          <w:tcPr>
            <w:tcW w:w="1598" w:type="dxa"/>
            <w:vMerge/>
            <w:tcBorders>
              <w:left w:val="single" w:sz="4" w:space="0" w:color="auto"/>
              <w:right w:val="single" w:sz="4" w:space="0" w:color="auto"/>
            </w:tcBorders>
            <w:shd w:val="clear" w:color="auto" w:fill="auto"/>
          </w:tcPr>
          <w:p w14:paraId="7423E354" w14:textId="77777777" w:rsidR="00BF0B1A"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1FD4F4D8" w14:textId="77777777" w:rsidR="00BF0B1A" w:rsidRPr="003113B0" w:rsidRDefault="00BF0B1A" w:rsidP="00BF0B1A">
            <w:pPr>
              <w:rPr>
                <w:rFonts w:ascii="Arial" w:hAnsi="Arial" w:cs="Arial"/>
                <w:color w:val="000000"/>
                <w:sz w:val="20"/>
                <w:szCs w:val="20"/>
              </w:rPr>
            </w:pPr>
          </w:p>
        </w:tc>
        <w:tc>
          <w:tcPr>
            <w:tcW w:w="2590" w:type="dxa"/>
          </w:tcPr>
          <w:p w14:paraId="47C1C887" w14:textId="77777777" w:rsidR="00BF0B1A" w:rsidRPr="00402457" w:rsidRDefault="00BF0B1A" w:rsidP="00BF0B1A">
            <w:pPr>
              <w:pStyle w:val="Title"/>
              <w:jc w:val="left"/>
              <w:rPr>
                <w:rFonts w:cs="Arial"/>
                <w:b w:val="0"/>
                <w:iCs/>
                <w:sz w:val="20"/>
                <w:szCs w:val="20"/>
              </w:rPr>
            </w:pPr>
            <w:r w:rsidRPr="00402457">
              <w:rPr>
                <w:b w:val="0"/>
                <w:iCs/>
                <w:sz w:val="20"/>
                <w:szCs w:val="20"/>
              </w:rPr>
              <w:t>Non-financial professional and personal interests</w:t>
            </w:r>
          </w:p>
        </w:tc>
        <w:tc>
          <w:tcPr>
            <w:tcW w:w="6257" w:type="dxa"/>
          </w:tcPr>
          <w:p w14:paraId="7036B683" w14:textId="77777777" w:rsidR="00BF0B1A" w:rsidRPr="00402457" w:rsidRDefault="00BF0B1A" w:rsidP="00BF0B1A">
            <w:pPr>
              <w:pStyle w:val="Title"/>
              <w:jc w:val="left"/>
              <w:rPr>
                <w:b w:val="0"/>
                <w:iCs/>
                <w:sz w:val="20"/>
                <w:szCs w:val="20"/>
              </w:rPr>
            </w:pPr>
            <w:r w:rsidRPr="00402457">
              <w:rPr>
                <w:b w:val="0"/>
                <w:iCs/>
                <w:sz w:val="20"/>
                <w:szCs w:val="20"/>
              </w:rPr>
              <w:t>Recruitment completed summer 2019, awaiting publication</w:t>
            </w:r>
          </w:p>
        </w:tc>
        <w:tc>
          <w:tcPr>
            <w:tcW w:w="1276" w:type="dxa"/>
            <w:vAlign w:val="center"/>
          </w:tcPr>
          <w:p w14:paraId="7E04A6C3" w14:textId="77777777" w:rsidR="00BF0B1A" w:rsidRPr="0048777F" w:rsidRDefault="00BF0B1A" w:rsidP="00BF0B1A">
            <w:pPr>
              <w:pStyle w:val="Title"/>
              <w:rPr>
                <w:rFonts w:cs="Arial"/>
                <w:b w:val="0"/>
                <w:sz w:val="20"/>
                <w:szCs w:val="20"/>
              </w:rPr>
            </w:pPr>
            <w:r>
              <w:rPr>
                <w:rFonts w:cs="Arial"/>
                <w:b w:val="0"/>
                <w:sz w:val="20"/>
                <w:szCs w:val="20"/>
              </w:rPr>
              <w:t>April 2019</w:t>
            </w:r>
          </w:p>
        </w:tc>
        <w:tc>
          <w:tcPr>
            <w:tcW w:w="1134" w:type="dxa"/>
          </w:tcPr>
          <w:p w14:paraId="137E8BB1" w14:textId="77777777" w:rsidR="00BF0B1A" w:rsidRPr="0048777F" w:rsidRDefault="00BF0B1A" w:rsidP="00BF0B1A">
            <w:pPr>
              <w:pStyle w:val="Title"/>
              <w:rPr>
                <w:rFonts w:cs="Arial"/>
                <w:b w:val="0"/>
                <w:sz w:val="20"/>
                <w:szCs w:val="20"/>
              </w:rPr>
            </w:pPr>
            <w:r w:rsidRPr="00BE0EB7">
              <w:rPr>
                <w:rFonts w:cs="Arial"/>
                <w:b w:val="0"/>
                <w:sz w:val="20"/>
                <w:szCs w:val="20"/>
              </w:rPr>
              <w:t>11/09/19</w:t>
            </w:r>
          </w:p>
        </w:tc>
        <w:tc>
          <w:tcPr>
            <w:tcW w:w="1134" w:type="dxa"/>
            <w:vAlign w:val="center"/>
          </w:tcPr>
          <w:p w14:paraId="78C1BAB9" w14:textId="77777777" w:rsidR="00BF0B1A" w:rsidRPr="00402457" w:rsidRDefault="00BF0B1A" w:rsidP="00BF0B1A">
            <w:pPr>
              <w:pStyle w:val="Title"/>
              <w:rPr>
                <w:rFonts w:cs="Arial"/>
                <w:b w:val="0"/>
                <w:iCs/>
                <w:sz w:val="20"/>
                <w:szCs w:val="20"/>
              </w:rPr>
            </w:pPr>
            <w:r w:rsidRPr="00402457">
              <w:rPr>
                <w:rFonts w:cs="Arial"/>
                <w:b w:val="0"/>
                <w:iCs/>
                <w:sz w:val="20"/>
                <w:szCs w:val="20"/>
              </w:rPr>
              <w:t>Ongoing</w:t>
            </w:r>
          </w:p>
        </w:tc>
      </w:tr>
      <w:tr w:rsidR="00BF0B1A" w:rsidRPr="0048777F" w14:paraId="30C62776" w14:textId="77777777" w:rsidTr="00587745">
        <w:tc>
          <w:tcPr>
            <w:tcW w:w="1598" w:type="dxa"/>
            <w:vMerge/>
            <w:tcBorders>
              <w:left w:val="single" w:sz="4" w:space="0" w:color="auto"/>
              <w:right w:val="single" w:sz="4" w:space="0" w:color="auto"/>
            </w:tcBorders>
            <w:shd w:val="clear" w:color="auto" w:fill="auto"/>
          </w:tcPr>
          <w:p w14:paraId="001674C3" w14:textId="77777777" w:rsidR="00BF0B1A"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788A19C1" w14:textId="77777777" w:rsidR="00BF0B1A" w:rsidRPr="003113B0" w:rsidRDefault="00BF0B1A" w:rsidP="00BF0B1A">
            <w:pPr>
              <w:rPr>
                <w:rFonts w:ascii="Arial" w:hAnsi="Arial" w:cs="Arial"/>
                <w:color w:val="000000"/>
                <w:sz w:val="20"/>
                <w:szCs w:val="20"/>
              </w:rPr>
            </w:pPr>
          </w:p>
        </w:tc>
        <w:tc>
          <w:tcPr>
            <w:tcW w:w="2590" w:type="dxa"/>
          </w:tcPr>
          <w:p w14:paraId="650AF4CD" w14:textId="77777777" w:rsidR="00BF0B1A" w:rsidRPr="00402457" w:rsidRDefault="00BF0B1A" w:rsidP="00BF0B1A">
            <w:pPr>
              <w:pStyle w:val="Title"/>
              <w:jc w:val="left"/>
              <w:rPr>
                <w:rFonts w:cs="Arial"/>
                <w:b w:val="0"/>
                <w:iCs/>
                <w:sz w:val="20"/>
                <w:szCs w:val="20"/>
              </w:rPr>
            </w:pPr>
            <w:r w:rsidRPr="00402457">
              <w:rPr>
                <w:b w:val="0"/>
                <w:iCs/>
                <w:sz w:val="20"/>
                <w:szCs w:val="20"/>
              </w:rPr>
              <w:t>Non-financial professional and personal interests</w:t>
            </w:r>
          </w:p>
        </w:tc>
        <w:tc>
          <w:tcPr>
            <w:tcW w:w="6257" w:type="dxa"/>
          </w:tcPr>
          <w:p w14:paraId="705E557B"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Involved with the development of:</w:t>
            </w:r>
          </w:p>
          <w:p w14:paraId="6E0236EF" w14:textId="77777777" w:rsidR="00BF0B1A" w:rsidRPr="00402457" w:rsidRDefault="00BF0B1A" w:rsidP="00BF0B1A">
            <w:pPr>
              <w:pStyle w:val="Heading1"/>
              <w:rPr>
                <w:rFonts w:cs="Arial"/>
                <w:b w:val="0"/>
                <w:iCs/>
                <w:kern w:val="28"/>
                <w:sz w:val="20"/>
                <w:szCs w:val="20"/>
              </w:rPr>
            </w:pPr>
            <w:r w:rsidRPr="00402457">
              <w:rPr>
                <w:rFonts w:cs="Arial"/>
                <w:b w:val="0"/>
                <w:iCs/>
                <w:kern w:val="28"/>
                <w:sz w:val="20"/>
                <w:szCs w:val="20"/>
              </w:rPr>
              <w:lastRenderedPageBreak/>
              <w:t>Consensus Statement Regarding the Recognition and Diagnosis of Foetal Alcohol Spectrum Disorders Across the Lifespan in the UK</w:t>
            </w:r>
          </w:p>
          <w:p w14:paraId="6602545A" w14:textId="77777777" w:rsidR="00BF0B1A" w:rsidRPr="00402457" w:rsidRDefault="00BF0B1A" w:rsidP="00BF0B1A">
            <w:pPr>
              <w:pStyle w:val="Title"/>
              <w:jc w:val="left"/>
              <w:rPr>
                <w:rFonts w:cs="Arial"/>
                <w:b w:val="0"/>
                <w:iCs/>
                <w:sz w:val="20"/>
                <w:szCs w:val="20"/>
              </w:rPr>
            </w:pPr>
          </w:p>
        </w:tc>
        <w:tc>
          <w:tcPr>
            <w:tcW w:w="1276" w:type="dxa"/>
            <w:vAlign w:val="center"/>
          </w:tcPr>
          <w:p w14:paraId="026ADF55" w14:textId="77777777" w:rsidR="00BF0B1A" w:rsidRPr="00402457" w:rsidRDefault="00BF0B1A" w:rsidP="00BF0B1A">
            <w:pPr>
              <w:pStyle w:val="Title"/>
              <w:rPr>
                <w:rFonts w:cs="Arial"/>
                <w:b w:val="0"/>
                <w:iCs/>
                <w:sz w:val="20"/>
                <w:szCs w:val="20"/>
              </w:rPr>
            </w:pPr>
            <w:r>
              <w:rPr>
                <w:rFonts w:cs="Arial"/>
                <w:b w:val="0"/>
                <w:iCs/>
                <w:sz w:val="20"/>
                <w:szCs w:val="20"/>
              </w:rPr>
              <w:lastRenderedPageBreak/>
              <w:t>Jan 2013</w:t>
            </w:r>
          </w:p>
        </w:tc>
        <w:tc>
          <w:tcPr>
            <w:tcW w:w="1134" w:type="dxa"/>
          </w:tcPr>
          <w:p w14:paraId="5906832A" w14:textId="77777777" w:rsidR="00BF0B1A" w:rsidRPr="0048777F" w:rsidRDefault="00BF0B1A" w:rsidP="00BF0B1A">
            <w:pPr>
              <w:pStyle w:val="Title"/>
              <w:rPr>
                <w:rFonts w:cs="Arial"/>
                <w:b w:val="0"/>
                <w:sz w:val="20"/>
                <w:szCs w:val="20"/>
              </w:rPr>
            </w:pPr>
            <w:r w:rsidRPr="00470D5B">
              <w:rPr>
                <w:rFonts w:cs="Arial"/>
                <w:b w:val="0"/>
                <w:sz w:val="20"/>
                <w:szCs w:val="20"/>
              </w:rPr>
              <w:t>11/09/19</w:t>
            </w:r>
          </w:p>
        </w:tc>
        <w:tc>
          <w:tcPr>
            <w:tcW w:w="1134" w:type="dxa"/>
            <w:vAlign w:val="center"/>
          </w:tcPr>
          <w:p w14:paraId="69E2C071" w14:textId="77777777" w:rsidR="00BF0B1A" w:rsidRPr="0048777F" w:rsidRDefault="00BF0B1A" w:rsidP="00BF0B1A">
            <w:pPr>
              <w:pStyle w:val="Title"/>
              <w:rPr>
                <w:rFonts w:cs="Arial"/>
                <w:b w:val="0"/>
                <w:i/>
                <w:sz w:val="20"/>
                <w:szCs w:val="20"/>
              </w:rPr>
            </w:pPr>
          </w:p>
        </w:tc>
      </w:tr>
      <w:tr w:rsidR="00BF0B1A" w:rsidRPr="00402457" w14:paraId="4E92BBF1" w14:textId="77777777" w:rsidTr="00587745">
        <w:tc>
          <w:tcPr>
            <w:tcW w:w="1598" w:type="dxa"/>
            <w:vMerge/>
            <w:tcBorders>
              <w:left w:val="single" w:sz="4" w:space="0" w:color="auto"/>
              <w:right w:val="single" w:sz="4" w:space="0" w:color="auto"/>
            </w:tcBorders>
            <w:shd w:val="clear" w:color="auto" w:fill="auto"/>
          </w:tcPr>
          <w:p w14:paraId="3CE49848" w14:textId="77777777" w:rsidR="00BF0B1A"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28B2E7C3" w14:textId="77777777" w:rsidR="00BF0B1A" w:rsidRPr="003113B0" w:rsidRDefault="00BF0B1A" w:rsidP="00BF0B1A">
            <w:pPr>
              <w:rPr>
                <w:rFonts w:ascii="Arial" w:hAnsi="Arial" w:cs="Arial"/>
                <w:color w:val="000000"/>
                <w:sz w:val="20"/>
                <w:szCs w:val="20"/>
              </w:rPr>
            </w:pPr>
          </w:p>
        </w:tc>
        <w:tc>
          <w:tcPr>
            <w:tcW w:w="2590" w:type="dxa"/>
          </w:tcPr>
          <w:p w14:paraId="7271E300"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Non-financial professional and personal interests</w:t>
            </w:r>
          </w:p>
        </w:tc>
        <w:tc>
          <w:tcPr>
            <w:tcW w:w="6257" w:type="dxa"/>
          </w:tcPr>
          <w:p w14:paraId="161E7BED" w14:textId="77777777" w:rsidR="00BF0B1A" w:rsidRPr="00402457" w:rsidRDefault="00BF0B1A" w:rsidP="00BF0B1A">
            <w:pPr>
              <w:rPr>
                <w:rFonts w:ascii="Arial" w:hAnsi="Arial" w:cs="Arial"/>
                <w:bCs/>
                <w:iCs/>
                <w:kern w:val="28"/>
                <w:sz w:val="20"/>
                <w:szCs w:val="20"/>
              </w:rPr>
            </w:pPr>
            <w:r w:rsidRPr="00402457">
              <w:rPr>
                <w:rFonts w:ascii="Arial" w:hAnsi="Arial" w:cs="Arial"/>
                <w:bCs/>
                <w:iCs/>
                <w:kern w:val="28"/>
                <w:sz w:val="20"/>
                <w:szCs w:val="20"/>
              </w:rPr>
              <w:t>Occasional requests to speak at regional &amp; national meetings on prenatal alcohol exposure/</w:t>
            </w:r>
            <w:proofErr w:type="gramStart"/>
            <w:r w:rsidRPr="00402457">
              <w:rPr>
                <w:rFonts w:ascii="Arial" w:hAnsi="Arial" w:cs="Arial"/>
                <w:bCs/>
                <w:iCs/>
                <w:kern w:val="28"/>
                <w:sz w:val="20"/>
                <w:szCs w:val="20"/>
              </w:rPr>
              <w:t>FASD</w:t>
            </w:r>
            <w:proofErr w:type="gramEnd"/>
          </w:p>
          <w:p w14:paraId="2A84EF91"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(unpaid)</w:t>
            </w:r>
          </w:p>
        </w:tc>
        <w:tc>
          <w:tcPr>
            <w:tcW w:w="1276" w:type="dxa"/>
            <w:vAlign w:val="center"/>
          </w:tcPr>
          <w:p w14:paraId="48E7578E" w14:textId="77777777" w:rsidR="00BF0B1A" w:rsidRPr="00402457" w:rsidRDefault="00BF0B1A" w:rsidP="00BF0B1A">
            <w:pPr>
              <w:pStyle w:val="Title"/>
              <w:rPr>
                <w:rFonts w:cs="Arial"/>
                <w:b w:val="0"/>
                <w:iCs/>
                <w:sz w:val="20"/>
                <w:szCs w:val="20"/>
              </w:rPr>
            </w:pPr>
          </w:p>
        </w:tc>
        <w:tc>
          <w:tcPr>
            <w:tcW w:w="1134" w:type="dxa"/>
          </w:tcPr>
          <w:p w14:paraId="6E16C02B" w14:textId="77777777" w:rsidR="00BF0B1A" w:rsidRPr="00402457" w:rsidRDefault="00BF0B1A" w:rsidP="00BF0B1A">
            <w:pPr>
              <w:pStyle w:val="Title"/>
              <w:rPr>
                <w:rFonts w:cs="Arial"/>
                <w:b w:val="0"/>
                <w:iCs/>
                <w:sz w:val="20"/>
                <w:szCs w:val="20"/>
              </w:rPr>
            </w:pPr>
            <w:r w:rsidRPr="00470D5B">
              <w:rPr>
                <w:rFonts w:cs="Arial"/>
                <w:b w:val="0"/>
                <w:sz w:val="20"/>
                <w:szCs w:val="20"/>
              </w:rPr>
              <w:t>11/09/19</w:t>
            </w:r>
          </w:p>
        </w:tc>
        <w:tc>
          <w:tcPr>
            <w:tcW w:w="1134" w:type="dxa"/>
            <w:vAlign w:val="center"/>
          </w:tcPr>
          <w:p w14:paraId="79D72CCD" w14:textId="77777777" w:rsidR="00BF0B1A" w:rsidRPr="006F3CD3" w:rsidRDefault="00BF0B1A" w:rsidP="00BF0B1A">
            <w:pPr>
              <w:pStyle w:val="Title"/>
              <w:rPr>
                <w:b w:val="0"/>
                <w:sz w:val="22"/>
                <w:szCs w:val="22"/>
              </w:rPr>
            </w:pPr>
            <w:r w:rsidRPr="006F3CD3">
              <w:rPr>
                <w:b w:val="0"/>
                <w:sz w:val="22"/>
                <w:szCs w:val="22"/>
              </w:rPr>
              <w:t xml:space="preserve">Ongoing </w:t>
            </w:r>
          </w:p>
        </w:tc>
      </w:tr>
      <w:tr w:rsidR="00BF0B1A" w:rsidRPr="00402457" w14:paraId="2BC0975C" w14:textId="77777777" w:rsidTr="00587745">
        <w:tc>
          <w:tcPr>
            <w:tcW w:w="1598" w:type="dxa"/>
            <w:vMerge/>
            <w:tcBorders>
              <w:left w:val="single" w:sz="4" w:space="0" w:color="auto"/>
              <w:bottom w:val="single" w:sz="4" w:space="0" w:color="auto"/>
              <w:right w:val="single" w:sz="4" w:space="0" w:color="auto"/>
            </w:tcBorders>
            <w:shd w:val="clear" w:color="auto" w:fill="auto"/>
          </w:tcPr>
          <w:p w14:paraId="6E40EF01" w14:textId="77777777" w:rsidR="00BF0B1A" w:rsidRDefault="00BF0B1A" w:rsidP="00BF0B1A">
            <w:pPr>
              <w:rPr>
                <w:rFonts w:ascii="Arial" w:hAnsi="Arial" w:cs="Arial"/>
                <w:color w:val="000000"/>
                <w:sz w:val="20"/>
                <w:szCs w:val="20"/>
              </w:rPr>
            </w:pPr>
          </w:p>
        </w:tc>
        <w:tc>
          <w:tcPr>
            <w:tcW w:w="1462" w:type="dxa"/>
            <w:vMerge/>
            <w:tcBorders>
              <w:left w:val="single" w:sz="4" w:space="0" w:color="auto"/>
              <w:bottom w:val="single" w:sz="4" w:space="0" w:color="auto"/>
              <w:right w:val="single" w:sz="4" w:space="0" w:color="auto"/>
            </w:tcBorders>
            <w:shd w:val="clear" w:color="auto" w:fill="auto"/>
          </w:tcPr>
          <w:p w14:paraId="4C1DED21" w14:textId="77777777" w:rsidR="00BF0B1A" w:rsidRPr="003113B0" w:rsidRDefault="00BF0B1A" w:rsidP="00BF0B1A">
            <w:pPr>
              <w:rPr>
                <w:rFonts w:ascii="Arial" w:hAnsi="Arial" w:cs="Arial"/>
                <w:color w:val="000000"/>
                <w:sz w:val="20"/>
                <w:szCs w:val="20"/>
              </w:rPr>
            </w:pPr>
          </w:p>
        </w:tc>
        <w:tc>
          <w:tcPr>
            <w:tcW w:w="2590" w:type="dxa"/>
          </w:tcPr>
          <w:p w14:paraId="331ED6E4" w14:textId="77777777" w:rsidR="00BF0B1A" w:rsidRPr="00402457" w:rsidRDefault="00BF0B1A" w:rsidP="00BF0B1A">
            <w:pPr>
              <w:pStyle w:val="Paragraphnonumbers"/>
              <w:rPr>
                <w:bCs/>
                <w:iCs/>
                <w:sz w:val="20"/>
                <w:szCs w:val="20"/>
              </w:rPr>
            </w:pPr>
          </w:p>
          <w:p w14:paraId="4126C2BE" w14:textId="77777777" w:rsidR="00BF0B1A" w:rsidRPr="00402457" w:rsidRDefault="00BF0B1A" w:rsidP="00BF0B1A">
            <w:pPr>
              <w:pStyle w:val="Paragraphnonumbers"/>
              <w:rPr>
                <w:bCs/>
                <w:iCs/>
                <w:sz w:val="20"/>
                <w:szCs w:val="20"/>
              </w:rPr>
            </w:pPr>
            <w:r w:rsidRPr="00402457">
              <w:rPr>
                <w:bCs/>
                <w:iCs/>
                <w:sz w:val="20"/>
                <w:szCs w:val="20"/>
              </w:rPr>
              <w:t>Financial</w:t>
            </w:r>
          </w:p>
          <w:p w14:paraId="0709CBAB" w14:textId="77777777" w:rsidR="00BF0B1A" w:rsidRPr="00402457" w:rsidRDefault="00BF0B1A" w:rsidP="00BF0B1A">
            <w:pPr>
              <w:pStyle w:val="Title"/>
              <w:jc w:val="left"/>
              <w:rPr>
                <w:rFonts w:cs="Arial"/>
                <w:b w:val="0"/>
                <w:iCs/>
                <w:sz w:val="20"/>
                <w:szCs w:val="20"/>
              </w:rPr>
            </w:pPr>
          </w:p>
        </w:tc>
        <w:tc>
          <w:tcPr>
            <w:tcW w:w="6257" w:type="dxa"/>
          </w:tcPr>
          <w:p w14:paraId="1DD70E07"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Acting as an occasional independent expert witness on behalf of the Family Courts for infants who may have been affected by prenatal alcohol exposure and/or substance misuse</w:t>
            </w:r>
          </w:p>
        </w:tc>
        <w:tc>
          <w:tcPr>
            <w:tcW w:w="1276" w:type="dxa"/>
            <w:vAlign w:val="center"/>
          </w:tcPr>
          <w:p w14:paraId="5E41F124" w14:textId="77777777" w:rsidR="00BF0B1A" w:rsidRPr="00402457" w:rsidRDefault="00BF0B1A" w:rsidP="00BF0B1A">
            <w:pPr>
              <w:pStyle w:val="Title"/>
              <w:rPr>
                <w:rFonts w:cs="Arial"/>
                <w:b w:val="0"/>
                <w:iCs/>
                <w:sz w:val="20"/>
                <w:szCs w:val="20"/>
              </w:rPr>
            </w:pPr>
          </w:p>
        </w:tc>
        <w:tc>
          <w:tcPr>
            <w:tcW w:w="1134" w:type="dxa"/>
          </w:tcPr>
          <w:p w14:paraId="22CCE0AD" w14:textId="77777777" w:rsidR="00BF0B1A" w:rsidRPr="00402457" w:rsidRDefault="00BF0B1A" w:rsidP="00BF0B1A">
            <w:pPr>
              <w:pStyle w:val="Title"/>
              <w:rPr>
                <w:rFonts w:cs="Arial"/>
                <w:b w:val="0"/>
                <w:iCs/>
                <w:sz w:val="20"/>
                <w:szCs w:val="20"/>
              </w:rPr>
            </w:pPr>
            <w:r w:rsidRPr="00470D5B">
              <w:rPr>
                <w:rFonts w:cs="Arial"/>
                <w:b w:val="0"/>
                <w:sz w:val="20"/>
                <w:szCs w:val="20"/>
              </w:rPr>
              <w:t>11/09/19</w:t>
            </w:r>
          </w:p>
        </w:tc>
        <w:tc>
          <w:tcPr>
            <w:tcW w:w="1134" w:type="dxa"/>
            <w:vAlign w:val="center"/>
          </w:tcPr>
          <w:p w14:paraId="28D40439" w14:textId="77777777" w:rsidR="00BF0B1A" w:rsidRPr="006F3CD3" w:rsidRDefault="00BF0B1A" w:rsidP="00BF0B1A">
            <w:pPr>
              <w:pStyle w:val="Title"/>
              <w:rPr>
                <w:b w:val="0"/>
                <w:sz w:val="22"/>
                <w:szCs w:val="22"/>
              </w:rPr>
            </w:pPr>
            <w:r w:rsidRPr="006F3CD3">
              <w:rPr>
                <w:b w:val="0"/>
                <w:sz w:val="22"/>
                <w:szCs w:val="22"/>
              </w:rPr>
              <w:t xml:space="preserve">Ongoing </w:t>
            </w:r>
          </w:p>
        </w:tc>
      </w:tr>
      <w:tr w:rsidR="00BF0B1A" w:rsidRPr="0048777F" w14:paraId="0AD75CDA" w14:textId="77777777" w:rsidTr="00587745">
        <w:tc>
          <w:tcPr>
            <w:tcW w:w="1598" w:type="dxa"/>
            <w:vMerge w:val="restart"/>
            <w:tcBorders>
              <w:top w:val="single" w:sz="4" w:space="0" w:color="auto"/>
              <w:left w:val="single" w:sz="4" w:space="0" w:color="auto"/>
              <w:right w:val="single" w:sz="4" w:space="0" w:color="auto"/>
            </w:tcBorders>
            <w:shd w:val="clear" w:color="auto" w:fill="auto"/>
          </w:tcPr>
          <w:p w14:paraId="167B5FC5" w14:textId="77777777" w:rsidR="00BF0B1A" w:rsidRPr="0048777F" w:rsidRDefault="00BF0B1A" w:rsidP="00BF0B1A">
            <w:pPr>
              <w:rPr>
                <w:rFonts w:ascii="Arial" w:hAnsi="Arial" w:cs="Arial"/>
                <w:color w:val="000000"/>
                <w:sz w:val="20"/>
                <w:szCs w:val="20"/>
              </w:rPr>
            </w:pPr>
            <w:r>
              <w:rPr>
                <w:rFonts w:ascii="Arial" w:hAnsi="Arial" w:cs="Arial"/>
                <w:color w:val="000000"/>
                <w:sz w:val="20"/>
                <w:szCs w:val="20"/>
              </w:rPr>
              <w:t>Raja Mukherjee</w:t>
            </w:r>
          </w:p>
        </w:tc>
        <w:tc>
          <w:tcPr>
            <w:tcW w:w="1462" w:type="dxa"/>
            <w:vMerge w:val="restart"/>
            <w:tcBorders>
              <w:top w:val="single" w:sz="4" w:space="0" w:color="auto"/>
              <w:left w:val="single" w:sz="4" w:space="0" w:color="auto"/>
              <w:right w:val="single" w:sz="4" w:space="0" w:color="auto"/>
            </w:tcBorders>
            <w:shd w:val="clear" w:color="auto" w:fill="auto"/>
          </w:tcPr>
          <w:p w14:paraId="1615B6A6" w14:textId="77777777" w:rsidR="00BF0B1A" w:rsidRPr="0048777F" w:rsidRDefault="00BF0B1A" w:rsidP="00BF0B1A">
            <w:pPr>
              <w:rPr>
                <w:rFonts w:ascii="Arial" w:hAnsi="Arial" w:cs="Arial"/>
                <w:color w:val="000000"/>
                <w:sz w:val="20"/>
                <w:szCs w:val="20"/>
              </w:rPr>
            </w:pPr>
            <w:r w:rsidRPr="003113B0">
              <w:rPr>
                <w:rFonts w:ascii="Arial" w:hAnsi="Arial" w:cs="Arial"/>
                <w:color w:val="000000"/>
                <w:sz w:val="20"/>
                <w:szCs w:val="20"/>
              </w:rPr>
              <w:t xml:space="preserve">Specialist committee member </w:t>
            </w:r>
          </w:p>
        </w:tc>
        <w:tc>
          <w:tcPr>
            <w:tcW w:w="2590" w:type="dxa"/>
          </w:tcPr>
          <w:p w14:paraId="5A0CCCFA"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Financial</w:t>
            </w:r>
          </w:p>
        </w:tc>
        <w:tc>
          <w:tcPr>
            <w:tcW w:w="6257" w:type="dxa"/>
          </w:tcPr>
          <w:p w14:paraId="38208862"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Main Job: Lead clinician at the National NHS FASD clinic, Surrey. This is my main paid employment</w:t>
            </w:r>
          </w:p>
        </w:tc>
        <w:tc>
          <w:tcPr>
            <w:tcW w:w="1276" w:type="dxa"/>
          </w:tcPr>
          <w:p w14:paraId="531CF137" w14:textId="77777777" w:rsidR="00BF0B1A" w:rsidRPr="006F3CD3" w:rsidRDefault="00BF0B1A" w:rsidP="00BF0B1A">
            <w:pPr>
              <w:pStyle w:val="Title"/>
              <w:rPr>
                <w:b w:val="0"/>
                <w:sz w:val="22"/>
                <w:szCs w:val="22"/>
              </w:rPr>
            </w:pPr>
            <w:r w:rsidRPr="006F3CD3">
              <w:rPr>
                <w:b w:val="0"/>
                <w:sz w:val="22"/>
                <w:szCs w:val="22"/>
              </w:rPr>
              <w:t>Jul 2006</w:t>
            </w:r>
          </w:p>
        </w:tc>
        <w:tc>
          <w:tcPr>
            <w:tcW w:w="1134" w:type="dxa"/>
            <w:vAlign w:val="center"/>
          </w:tcPr>
          <w:p w14:paraId="185EAE1D" w14:textId="77777777" w:rsidR="00BF0B1A" w:rsidRPr="0048777F" w:rsidRDefault="00BF0B1A" w:rsidP="00BF0B1A">
            <w:pPr>
              <w:pStyle w:val="Title"/>
              <w:rPr>
                <w:rFonts w:cs="Arial"/>
                <w:b w:val="0"/>
                <w:sz w:val="20"/>
                <w:szCs w:val="20"/>
              </w:rPr>
            </w:pPr>
            <w:r>
              <w:rPr>
                <w:rFonts w:cs="Arial"/>
                <w:b w:val="0"/>
                <w:sz w:val="20"/>
                <w:szCs w:val="20"/>
              </w:rPr>
              <w:t>17/07/19</w:t>
            </w:r>
          </w:p>
        </w:tc>
        <w:tc>
          <w:tcPr>
            <w:tcW w:w="1134" w:type="dxa"/>
            <w:vAlign w:val="center"/>
          </w:tcPr>
          <w:p w14:paraId="034A4DEE" w14:textId="77777777" w:rsidR="00BF0B1A" w:rsidRPr="0048777F" w:rsidRDefault="00BF0B1A" w:rsidP="00BF0B1A">
            <w:pPr>
              <w:pStyle w:val="Title"/>
              <w:rPr>
                <w:rFonts w:cs="Arial"/>
                <w:b w:val="0"/>
                <w:i/>
                <w:sz w:val="20"/>
                <w:szCs w:val="20"/>
              </w:rPr>
            </w:pPr>
          </w:p>
        </w:tc>
      </w:tr>
      <w:tr w:rsidR="00BF0B1A" w:rsidRPr="0048777F" w14:paraId="27B97871" w14:textId="77777777" w:rsidTr="00587745">
        <w:tc>
          <w:tcPr>
            <w:tcW w:w="1598" w:type="dxa"/>
            <w:vMerge/>
            <w:tcBorders>
              <w:left w:val="single" w:sz="4" w:space="0" w:color="auto"/>
              <w:bottom w:val="single" w:sz="4" w:space="0" w:color="auto"/>
              <w:right w:val="single" w:sz="4" w:space="0" w:color="auto"/>
            </w:tcBorders>
            <w:shd w:val="clear" w:color="auto" w:fill="auto"/>
          </w:tcPr>
          <w:p w14:paraId="0311C4E8" w14:textId="77777777" w:rsidR="00BF0B1A" w:rsidRDefault="00BF0B1A" w:rsidP="00BF0B1A">
            <w:pPr>
              <w:rPr>
                <w:rFonts w:ascii="Arial" w:hAnsi="Arial" w:cs="Arial"/>
                <w:color w:val="000000"/>
                <w:sz w:val="20"/>
                <w:szCs w:val="20"/>
              </w:rPr>
            </w:pPr>
          </w:p>
        </w:tc>
        <w:tc>
          <w:tcPr>
            <w:tcW w:w="1462" w:type="dxa"/>
            <w:vMerge/>
            <w:tcBorders>
              <w:left w:val="single" w:sz="4" w:space="0" w:color="auto"/>
              <w:bottom w:val="single" w:sz="4" w:space="0" w:color="auto"/>
              <w:right w:val="single" w:sz="4" w:space="0" w:color="auto"/>
            </w:tcBorders>
            <w:shd w:val="clear" w:color="auto" w:fill="auto"/>
          </w:tcPr>
          <w:p w14:paraId="5BBBA41D" w14:textId="77777777" w:rsidR="00BF0B1A" w:rsidRPr="003113B0" w:rsidRDefault="00BF0B1A" w:rsidP="00BF0B1A">
            <w:pPr>
              <w:rPr>
                <w:rFonts w:ascii="Arial" w:hAnsi="Arial" w:cs="Arial"/>
                <w:color w:val="000000"/>
                <w:sz w:val="20"/>
                <w:szCs w:val="20"/>
              </w:rPr>
            </w:pPr>
          </w:p>
        </w:tc>
        <w:tc>
          <w:tcPr>
            <w:tcW w:w="2590" w:type="dxa"/>
          </w:tcPr>
          <w:p w14:paraId="4893D057"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Indirect</w:t>
            </w:r>
          </w:p>
        </w:tc>
        <w:tc>
          <w:tcPr>
            <w:tcW w:w="6257" w:type="dxa"/>
          </w:tcPr>
          <w:p w14:paraId="69AC8859" w14:textId="77777777" w:rsidR="00BF0B1A" w:rsidRPr="00402457" w:rsidRDefault="00BF0B1A" w:rsidP="00BF0B1A">
            <w:pPr>
              <w:pStyle w:val="Title"/>
              <w:jc w:val="left"/>
              <w:rPr>
                <w:rFonts w:cs="Arial"/>
                <w:b w:val="0"/>
                <w:iCs/>
                <w:sz w:val="20"/>
                <w:szCs w:val="20"/>
              </w:rPr>
            </w:pPr>
            <w:r w:rsidRPr="00402457">
              <w:rPr>
                <w:rFonts w:cs="Arial"/>
                <w:b w:val="0"/>
                <w:iCs/>
                <w:sz w:val="20"/>
                <w:szCs w:val="20"/>
              </w:rPr>
              <w:t>Volunteer role: Unpaid medical advisor to most UK FASD and some international charities. A wider professional role to support families in UK and internationally</w:t>
            </w:r>
          </w:p>
        </w:tc>
        <w:tc>
          <w:tcPr>
            <w:tcW w:w="1276" w:type="dxa"/>
          </w:tcPr>
          <w:p w14:paraId="1AF7AA02" w14:textId="77777777" w:rsidR="00BF0B1A" w:rsidRPr="0048777F" w:rsidRDefault="00BF0B1A" w:rsidP="00BF0B1A">
            <w:pPr>
              <w:pStyle w:val="Title"/>
              <w:rPr>
                <w:rFonts w:cs="Arial"/>
                <w:b w:val="0"/>
                <w:sz w:val="20"/>
                <w:szCs w:val="20"/>
              </w:rPr>
            </w:pPr>
            <w:r w:rsidRPr="00E0500E">
              <w:rPr>
                <w:b w:val="0"/>
                <w:sz w:val="22"/>
                <w:szCs w:val="22"/>
              </w:rPr>
              <w:t>Mar 200</w:t>
            </w:r>
            <w:r>
              <w:rPr>
                <w:b w:val="0"/>
                <w:sz w:val="22"/>
                <w:szCs w:val="22"/>
              </w:rPr>
              <w:t>5</w:t>
            </w:r>
          </w:p>
        </w:tc>
        <w:tc>
          <w:tcPr>
            <w:tcW w:w="1134" w:type="dxa"/>
            <w:vAlign w:val="center"/>
          </w:tcPr>
          <w:p w14:paraId="2A41C2E1" w14:textId="77777777" w:rsidR="00BF0B1A" w:rsidRPr="0048777F" w:rsidRDefault="00BF0B1A" w:rsidP="00BF0B1A">
            <w:pPr>
              <w:pStyle w:val="Title"/>
              <w:rPr>
                <w:rFonts w:cs="Arial"/>
                <w:b w:val="0"/>
                <w:sz w:val="20"/>
                <w:szCs w:val="20"/>
              </w:rPr>
            </w:pPr>
            <w:r>
              <w:rPr>
                <w:rFonts w:cs="Arial"/>
                <w:b w:val="0"/>
                <w:sz w:val="20"/>
                <w:szCs w:val="20"/>
              </w:rPr>
              <w:t>17/07/19</w:t>
            </w:r>
          </w:p>
        </w:tc>
        <w:tc>
          <w:tcPr>
            <w:tcW w:w="1134" w:type="dxa"/>
            <w:vAlign w:val="center"/>
          </w:tcPr>
          <w:p w14:paraId="37DDF566" w14:textId="77777777" w:rsidR="00BF0B1A" w:rsidRPr="0048777F" w:rsidRDefault="00BF0B1A" w:rsidP="00BF0B1A">
            <w:pPr>
              <w:pStyle w:val="Title"/>
              <w:rPr>
                <w:rFonts w:cs="Arial"/>
                <w:b w:val="0"/>
                <w:i/>
                <w:sz w:val="20"/>
                <w:szCs w:val="20"/>
              </w:rPr>
            </w:pPr>
          </w:p>
        </w:tc>
      </w:tr>
      <w:tr w:rsidR="00BF0B1A" w:rsidRPr="0048777F" w14:paraId="516D35E7" w14:textId="77777777" w:rsidTr="00587745">
        <w:tc>
          <w:tcPr>
            <w:tcW w:w="1598" w:type="dxa"/>
            <w:tcBorders>
              <w:top w:val="single" w:sz="4" w:space="0" w:color="auto"/>
              <w:left w:val="single" w:sz="4" w:space="0" w:color="auto"/>
              <w:bottom w:val="single" w:sz="4" w:space="0" w:color="auto"/>
              <w:right w:val="single" w:sz="4" w:space="0" w:color="auto"/>
            </w:tcBorders>
            <w:shd w:val="clear" w:color="auto" w:fill="auto"/>
          </w:tcPr>
          <w:p w14:paraId="114E597A" w14:textId="77777777" w:rsidR="00BF0B1A" w:rsidRPr="0048777F" w:rsidRDefault="00BF0B1A" w:rsidP="00BF0B1A">
            <w:pPr>
              <w:rPr>
                <w:rFonts w:ascii="Arial" w:hAnsi="Arial" w:cs="Arial"/>
                <w:color w:val="000000"/>
                <w:sz w:val="20"/>
                <w:szCs w:val="20"/>
              </w:rPr>
            </w:pPr>
            <w:r>
              <w:rPr>
                <w:rFonts w:ascii="Arial" w:hAnsi="Arial" w:cs="Arial"/>
                <w:color w:val="000000"/>
                <w:sz w:val="20"/>
                <w:szCs w:val="20"/>
              </w:rPr>
              <w:t xml:space="preserve">Roisin Reynolds </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5CB494F" w14:textId="77777777" w:rsidR="00BF0B1A" w:rsidRPr="0048777F" w:rsidRDefault="00BF0B1A" w:rsidP="00BF0B1A">
            <w:pPr>
              <w:rPr>
                <w:rFonts w:ascii="Arial" w:hAnsi="Arial" w:cs="Arial"/>
                <w:color w:val="000000"/>
                <w:sz w:val="20"/>
                <w:szCs w:val="20"/>
              </w:rPr>
            </w:pPr>
            <w:r w:rsidRPr="003113B0">
              <w:rPr>
                <w:rFonts w:ascii="Arial" w:hAnsi="Arial" w:cs="Arial"/>
                <w:color w:val="000000"/>
                <w:sz w:val="20"/>
                <w:szCs w:val="20"/>
              </w:rPr>
              <w:t xml:space="preserve">Specialist committee member </w:t>
            </w:r>
          </w:p>
        </w:tc>
        <w:tc>
          <w:tcPr>
            <w:tcW w:w="2590" w:type="dxa"/>
          </w:tcPr>
          <w:p w14:paraId="62C800B6" w14:textId="77777777" w:rsidR="00BF0B1A" w:rsidRPr="00402457" w:rsidRDefault="00BF0B1A" w:rsidP="00BF0B1A">
            <w:pPr>
              <w:pStyle w:val="Title"/>
              <w:jc w:val="left"/>
              <w:rPr>
                <w:rFonts w:cs="Arial"/>
                <w:b w:val="0"/>
                <w:bCs w:val="0"/>
                <w:color w:val="000000"/>
                <w:kern w:val="0"/>
                <w:sz w:val="20"/>
                <w:szCs w:val="20"/>
              </w:rPr>
            </w:pPr>
            <w:r w:rsidRPr="00402457">
              <w:rPr>
                <w:rFonts w:cs="Arial"/>
                <w:b w:val="0"/>
                <w:bCs w:val="0"/>
                <w:color w:val="000000"/>
                <w:kern w:val="0"/>
                <w:sz w:val="20"/>
                <w:szCs w:val="20"/>
              </w:rPr>
              <w:t>None</w:t>
            </w:r>
          </w:p>
        </w:tc>
        <w:tc>
          <w:tcPr>
            <w:tcW w:w="6257" w:type="dxa"/>
          </w:tcPr>
          <w:p w14:paraId="2DD03BFB" w14:textId="77777777" w:rsidR="00BF0B1A" w:rsidRPr="00402457" w:rsidRDefault="00BF0B1A" w:rsidP="00BF0B1A">
            <w:pPr>
              <w:pStyle w:val="Title"/>
              <w:jc w:val="left"/>
              <w:rPr>
                <w:rFonts w:cs="Arial"/>
                <w:b w:val="0"/>
                <w:bCs w:val="0"/>
                <w:color w:val="000000"/>
                <w:kern w:val="0"/>
                <w:sz w:val="20"/>
                <w:szCs w:val="20"/>
              </w:rPr>
            </w:pPr>
            <w:r w:rsidRPr="00402457">
              <w:rPr>
                <w:rFonts w:cs="Arial"/>
                <w:b w:val="0"/>
                <w:bCs w:val="0"/>
                <w:color w:val="000000"/>
                <w:kern w:val="0"/>
                <w:sz w:val="20"/>
                <w:szCs w:val="20"/>
              </w:rPr>
              <w:t xml:space="preserve">None </w:t>
            </w:r>
          </w:p>
        </w:tc>
        <w:tc>
          <w:tcPr>
            <w:tcW w:w="1276" w:type="dxa"/>
            <w:vAlign w:val="center"/>
          </w:tcPr>
          <w:p w14:paraId="2899DB4F" w14:textId="77777777" w:rsidR="00BF0B1A" w:rsidRPr="0048777F" w:rsidRDefault="00BF0B1A" w:rsidP="00BF0B1A">
            <w:pPr>
              <w:pStyle w:val="Title"/>
              <w:rPr>
                <w:rFonts w:cs="Arial"/>
                <w:b w:val="0"/>
                <w:sz w:val="20"/>
                <w:szCs w:val="20"/>
              </w:rPr>
            </w:pPr>
          </w:p>
        </w:tc>
        <w:tc>
          <w:tcPr>
            <w:tcW w:w="1134" w:type="dxa"/>
            <w:vAlign w:val="center"/>
          </w:tcPr>
          <w:p w14:paraId="317F3859" w14:textId="77777777" w:rsidR="00BF0B1A" w:rsidRPr="0048777F" w:rsidRDefault="00BF0B1A" w:rsidP="00BF0B1A">
            <w:pPr>
              <w:pStyle w:val="Title"/>
              <w:rPr>
                <w:rFonts w:cs="Arial"/>
                <w:b w:val="0"/>
                <w:sz w:val="20"/>
                <w:szCs w:val="20"/>
              </w:rPr>
            </w:pPr>
            <w:r>
              <w:rPr>
                <w:rFonts w:cs="Arial"/>
                <w:b w:val="0"/>
                <w:sz w:val="20"/>
                <w:szCs w:val="20"/>
              </w:rPr>
              <w:t>17/07/19</w:t>
            </w:r>
          </w:p>
        </w:tc>
        <w:tc>
          <w:tcPr>
            <w:tcW w:w="1134" w:type="dxa"/>
            <w:vAlign w:val="center"/>
          </w:tcPr>
          <w:p w14:paraId="78A16F38" w14:textId="77777777" w:rsidR="00BF0B1A" w:rsidRPr="0048777F" w:rsidRDefault="00BF0B1A" w:rsidP="00BF0B1A">
            <w:pPr>
              <w:pStyle w:val="Title"/>
              <w:rPr>
                <w:rFonts w:cs="Arial"/>
                <w:b w:val="0"/>
                <w:i/>
                <w:sz w:val="20"/>
                <w:szCs w:val="20"/>
              </w:rPr>
            </w:pPr>
          </w:p>
        </w:tc>
      </w:tr>
      <w:tr w:rsidR="00BF0B1A" w:rsidRPr="0048777F" w14:paraId="0E0F46A4" w14:textId="77777777" w:rsidTr="006A39A4">
        <w:tc>
          <w:tcPr>
            <w:tcW w:w="1598" w:type="dxa"/>
            <w:tcBorders>
              <w:top w:val="single" w:sz="4" w:space="0" w:color="auto"/>
              <w:left w:val="single" w:sz="4" w:space="0" w:color="auto"/>
              <w:right w:val="single" w:sz="4" w:space="0" w:color="auto"/>
            </w:tcBorders>
            <w:shd w:val="clear" w:color="auto" w:fill="auto"/>
          </w:tcPr>
          <w:p w14:paraId="1EE84D53" w14:textId="0346BEA8"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50EB3CC6" w14:textId="17312A3A"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6B8746AD" w14:textId="215EBCE9" w:rsidR="00BF0B1A" w:rsidRDefault="00BF0B1A" w:rsidP="00BF0B1A">
            <w:pPr>
              <w:pStyle w:val="Title"/>
              <w:jc w:val="left"/>
              <w:rPr>
                <w:rFonts w:cs="Arial"/>
                <w:b w:val="0"/>
                <w:bCs w:val="0"/>
                <w:color w:val="000000"/>
                <w:kern w:val="0"/>
                <w:sz w:val="20"/>
                <w:szCs w:val="20"/>
              </w:rPr>
            </w:pPr>
            <w:r w:rsidRPr="00402457">
              <w:rPr>
                <w:rFonts w:cs="Arial"/>
                <w:b w:val="0"/>
                <w:iCs/>
                <w:sz w:val="20"/>
                <w:szCs w:val="20"/>
              </w:rPr>
              <w:t>Non-financial professional and personal interests</w:t>
            </w:r>
          </w:p>
        </w:tc>
        <w:tc>
          <w:tcPr>
            <w:tcW w:w="6257" w:type="dxa"/>
          </w:tcPr>
          <w:p w14:paraId="3FAF5761" w14:textId="0D43D45E" w:rsidR="00BF0B1A" w:rsidRPr="00005BA5" w:rsidRDefault="00BF0B1A" w:rsidP="00BF0B1A">
            <w:pPr>
              <w:pStyle w:val="Title"/>
              <w:jc w:val="left"/>
              <w:rPr>
                <w:rFonts w:cs="Arial"/>
                <w:b w:val="0"/>
                <w:iCs/>
                <w:sz w:val="20"/>
                <w:szCs w:val="20"/>
              </w:rPr>
            </w:pPr>
            <w:r w:rsidRPr="00005BA5">
              <w:rPr>
                <w:rFonts w:cs="Arial"/>
                <w:b w:val="0"/>
                <w:iCs/>
                <w:sz w:val="20"/>
                <w:szCs w:val="20"/>
              </w:rPr>
              <w:t xml:space="preserve">I am chief executive of the National Organisation for Foetal Alcohol Syndrome UK. I came to this position as a parent-advocate. My position is not dependent in any way on my participation in this committee nor will I benefit financially from this committee. The organisation has since 2003 urged increased prevention, diagnosis and support but has no pre-set notions about what form NICE Quality Standards should take. </w:t>
            </w:r>
          </w:p>
        </w:tc>
        <w:tc>
          <w:tcPr>
            <w:tcW w:w="1276" w:type="dxa"/>
          </w:tcPr>
          <w:p w14:paraId="44B7F9E2" w14:textId="7E36C5E7" w:rsidR="00BF0B1A" w:rsidRPr="00005BA5" w:rsidRDefault="00BF0B1A" w:rsidP="00BF0B1A">
            <w:pPr>
              <w:pStyle w:val="Title"/>
              <w:rPr>
                <w:rFonts w:cs="Arial"/>
                <w:b w:val="0"/>
                <w:iCs/>
                <w:sz w:val="20"/>
                <w:szCs w:val="20"/>
              </w:rPr>
            </w:pPr>
            <w:r w:rsidRPr="00005BA5">
              <w:rPr>
                <w:rFonts w:cs="Arial"/>
                <w:b w:val="0"/>
                <w:iCs/>
                <w:sz w:val="20"/>
                <w:szCs w:val="20"/>
              </w:rPr>
              <w:t>Jan 2017</w:t>
            </w:r>
          </w:p>
        </w:tc>
        <w:tc>
          <w:tcPr>
            <w:tcW w:w="1134" w:type="dxa"/>
            <w:vAlign w:val="center"/>
          </w:tcPr>
          <w:p w14:paraId="60FA1E2E" w14:textId="2601C229" w:rsidR="00BF0B1A" w:rsidRDefault="00BF0B1A" w:rsidP="00BF0B1A">
            <w:pPr>
              <w:pStyle w:val="Title"/>
              <w:rPr>
                <w:rFonts w:cs="Arial"/>
                <w:b w:val="0"/>
                <w:bCs w:val="0"/>
                <w:color w:val="000000"/>
                <w:kern w:val="0"/>
                <w:sz w:val="20"/>
                <w:szCs w:val="20"/>
              </w:rPr>
            </w:pPr>
            <w:r>
              <w:rPr>
                <w:rFonts w:cs="Arial"/>
                <w:b w:val="0"/>
                <w:bCs w:val="0"/>
                <w:color w:val="000000"/>
                <w:kern w:val="0"/>
                <w:sz w:val="20"/>
                <w:szCs w:val="20"/>
              </w:rPr>
              <w:t xml:space="preserve">Dec 2019 </w:t>
            </w:r>
          </w:p>
        </w:tc>
        <w:tc>
          <w:tcPr>
            <w:tcW w:w="1134" w:type="dxa"/>
            <w:vAlign w:val="center"/>
          </w:tcPr>
          <w:p w14:paraId="7664A4B2" w14:textId="77777777" w:rsidR="00BF0B1A" w:rsidRPr="0048777F" w:rsidRDefault="00BF0B1A" w:rsidP="00BF0B1A">
            <w:pPr>
              <w:pStyle w:val="Title"/>
              <w:rPr>
                <w:rFonts w:cs="Arial"/>
                <w:b w:val="0"/>
                <w:i/>
                <w:sz w:val="20"/>
                <w:szCs w:val="20"/>
              </w:rPr>
            </w:pPr>
          </w:p>
        </w:tc>
      </w:tr>
      <w:tr w:rsidR="00BF0B1A" w:rsidRPr="0048777F" w14:paraId="7301C2B6" w14:textId="77777777" w:rsidTr="006A39A4">
        <w:tc>
          <w:tcPr>
            <w:tcW w:w="1598" w:type="dxa"/>
            <w:tcBorders>
              <w:top w:val="single" w:sz="4" w:space="0" w:color="auto"/>
              <w:left w:val="single" w:sz="4" w:space="0" w:color="auto"/>
              <w:right w:val="single" w:sz="4" w:space="0" w:color="auto"/>
            </w:tcBorders>
            <w:shd w:val="clear" w:color="auto" w:fill="auto"/>
          </w:tcPr>
          <w:p w14:paraId="3120F460" w14:textId="252E06C6"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584BC5BD" w14:textId="71C69126"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6DEDCCB5" w14:textId="69BB59FC" w:rsidR="00BF0B1A" w:rsidRDefault="00BF0B1A" w:rsidP="00BF0B1A">
            <w:pPr>
              <w:pStyle w:val="Title"/>
              <w:jc w:val="left"/>
              <w:rPr>
                <w:rFonts w:cs="Arial"/>
                <w:b w:val="0"/>
                <w:bCs w:val="0"/>
                <w:color w:val="000000"/>
                <w:kern w:val="0"/>
                <w:sz w:val="20"/>
                <w:szCs w:val="20"/>
              </w:rPr>
            </w:pPr>
            <w:r w:rsidRPr="00402457">
              <w:rPr>
                <w:rFonts w:cs="Arial"/>
                <w:b w:val="0"/>
                <w:iCs/>
                <w:sz w:val="20"/>
                <w:szCs w:val="20"/>
              </w:rPr>
              <w:t>Non-financial professional and personal interests</w:t>
            </w:r>
          </w:p>
        </w:tc>
        <w:tc>
          <w:tcPr>
            <w:tcW w:w="6257" w:type="dxa"/>
          </w:tcPr>
          <w:p w14:paraId="56D32EEB" w14:textId="100AEE24" w:rsidR="00BF0B1A" w:rsidRPr="00005BA5" w:rsidRDefault="00BF0B1A" w:rsidP="00BF0B1A">
            <w:pPr>
              <w:pStyle w:val="Paragraphnonumbers"/>
              <w:rPr>
                <w:rFonts w:cs="Arial"/>
                <w:bCs/>
                <w:iCs/>
                <w:kern w:val="28"/>
                <w:sz w:val="20"/>
                <w:szCs w:val="20"/>
              </w:rPr>
            </w:pPr>
            <w:r w:rsidRPr="00005BA5">
              <w:rPr>
                <w:rFonts w:cs="Arial"/>
                <w:bCs/>
                <w:iCs/>
                <w:kern w:val="28"/>
                <w:sz w:val="20"/>
                <w:szCs w:val="20"/>
              </w:rPr>
              <w:t>Steering committee member on the SPECIFIC FASD parent training course being researched at Salford University</w:t>
            </w:r>
          </w:p>
        </w:tc>
        <w:tc>
          <w:tcPr>
            <w:tcW w:w="1276" w:type="dxa"/>
          </w:tcPr>
          <w:p w14:paraId="51E3178A" w14:textId="77777777" w:rsidR="00BF0B1A" w:rsidRDefault="00BF0B1A" w:rsidP="00BF0B1A">
            <w:pPr>
              <w:pStyle w:val="Title"/>
              <w:rPr>
                <w:rFonts w:cs="Arial"/>
                <w:b w:val="0"/>
                <w:iCs/>
                <w:sz w:val="20"/>
                <w:szCs w:val="20"/>
              </w:rPr>
            </w:pPr>
          </w:p>
          <w:p w14:paraId="7EBBCE40" w14:textId="21E46428" w:rsidR="00BF0B1A" w:rsidRPr="00005BA5" w:rsidRDefault="00BF0B1A" w:rsidP="00BF0B1A">
            <w:pPr>
              <w:pStyle w:val="Title"/>
              <w:rPr>
                <w:rFonts w:cs="Arial"/>
                <w:b w:val="0"/>
                <w:iCs/>
                <w:sz w:val="20"/>
                <w:szCs w:val="20"/>
              </w:rPr>
            </w:pPr>
            <w:r w:rsidRPr="00005BA5">
              <w:rPr>
                <w:rFonts w:cs="Arial"/>
                <w:b w:val="0"/>
                <w:iCs/>
                <w:sz w:val="20"/>
                <w:szCs w:val="20"/>
              </w:rPr>
              <w:t>Dec 2019</w:t>
            </w:r>
          </w:p>
        </w:tc>
        <w:tc>
          <w:tcPr>
            <w:tcW w:w="1134" w:type="dxa"/>
            <w:vAlign w:val="center"/>
          </w:tcPr>
          <w:p w14:paraId="05E46823" w14:textId="3C303EC2" w:rsidR="00BF0B1A" w:rsidRDefault="00BF0B1A" w:rsidP="00BF0B1A">
            <w:pPr>
              <w:pStyle w:val="Title"/>
              <w:rPr>
                <w:rFonts w:cs="Arial"/>
                <w:b w:val="0"/>
                <w:bCs w:val="0"/>
                <w:color w:val="000000"/>
                <w:kern w:val="0"/>
                <w:sz w:val="20"/>
                <w:szCs w:val="20"/>
              </w:rPr>
            </w:pPr>
            <w:r>
              <w:rPr>
                <w:rFonts w:cs="Arial"/>
                <w:b w:val="0"/>
                <w:bCs w:val="0"/>
                <w:color w:val="000000"/>
                <w:kern w:val="0"/>
                <w:sz w:val="20"/>
                <w:szCs w:val="20"/>
              </w:rPr>
              <w:t xml:space="preserve">Dec 2019 </w:t>
            </w:r>
          </w:p>
        </w:tc>
        <w:tc>
          <w:tcPr>
            <w:tcW w:w="1134" w:type="dxa"/>
            <w:vAlign w:val="center"/>
          </w:tcPr>
          <w:p w14:paraId="267BB5FF" w14:textId="77777777" w:rsidR="00BF0B1A" w:rsidRPr="0048777F" w:rsidRDefault="00BF0B1A" w:rsidP="00BF0B1A">
            <w:pPr>
              <w:pStyle w:val="Title"/>
              <w:rPr>
                <w:rFonts w:cs="Arial"/>
                <w:b w:val="0"/>
                <w:i/>
                <w:sz w:val="20"/>
                <w:szCs w:val="20"/>
              </w:rPr>
            </w:pPr>
          </w:p>
        </w:tc>
      </w:tr>
      <w:tr w:rsidR="00BF0B1A" w:rsidRPr="0048777F" w14:paraId="2A319D0F" w14:textId="77777777" w:rsidTr="004D0544">
        <w:tc>
          <w:tcPr>
            <w:tcW w:w="1598" w:type="dxa"/>
            <w:tcBorders>
              <w:top w:val="single" w:sz="4" w:space="0" w:color="auto"/>
              <w:left w:val="single" w:sz="4" w:space="0" w:color="auto"/>
              <w:right w:val="single" w:sz="4" w:space="0" w:color="auto"/>
            </w:tcBorders>
            <w:shd w:val="clear" w:color="auto" w:fill="auto"/>
          </w:tcPr>
          <w:p w14:paraId="0CEBC3E0" w14:textId="54081EF3"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4BC61A21" w14:textId="5698440A"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09E52ED8" w14:textId="60E9E92F"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6257" w:type="dxa"/>
          </w:tcPr>
          <w:p w14:paraId="3842D98E" w14:textId="283A8C76" w:rsidR="00BF0B1A" w:rsidRPr="00005BA5" w:rsidRDefault="00BF0B1A" w:rsidP="00BF0B1A">
            <w:pPr>
              <w:pStyle w:val="Title"/>
              <w:jc w:val="left"/>
              <w:rPr>
                <w:rFonts w:cs="Arial"/>
                <w:b w:val="0"/>
                <w:iCs/>
                <w:sz w:val="20"/>
                <w:szCs w:val="20"/>
              </w:rPr>
            </w:pPr>
            <w:r w:rsidRPr="00005BA5">
              <w:rPr>
                <w:rFonts w:cs="Arial"/>
                <w:b w:val="0"/>
                <w:iCs/>
                <w:sz w:val="20"/>
                <w:szCs w:val="20"/>
              </w:rPr>
              <w:t>NOFAS-UK currently receives funding from Diageo and recently from the Vintners Fund. They have no substantive control over our work which strictly promotes alcohol-free pregnancy and the CMO guidance.</w:t>
            </w:r>
          </w:p>
        </w:tc>
        <w:tc>
          <w:tcPr>
            <w:tcW w:w="1276" w:type="dxa"/>
          </w:tcPr>
          <w:p w14:paraId="77A0E231" w14:textId="692B44EF" w:rsidR="00BF0B1A" w:rsidRPr="00005BA5" w:rsidRDefault="00BF0B1A" w:rsidP="00BF0B1A">
            <w:pPr>
              <w:pStyle w:val="Title"/>
              <w:rPr>
                <w:rFonts w:cs="Arial"/>
                <w:b w:val="0"/>
                <w:iCs/>
                <w:sz w:val="20"/>
                <w:szCs w:val="20"/>
              </w:rPr>
            </w:pPr>
            <w:r w:rsidRPr="00005BA5">
              <w:rPr>
                <w:rFonts w:cs="Arial"/>
                <w:b w:val="0"/>
                <w:iCs/>
                <w:sz w:val="20"/>
                <w:szCs w:val="20"/>
              </w:rPr>
              <w:t xml:space="preserve">I started in Jan 2017, the funding pre-dates </w:t>
            </w:r>
            <w:r w:rsidRPr="00005BA5">
              <w:rPr>
                <w:rFonts w:cs="Arial"/>
                <w:b w:val="0"/>
                <w:iCs/>
                <w:sz w:val="20"/>
                <w:szCs w:val="20"/>
              </w:rPr>
              <w:lastRenderedPageBreak/>
              <w:t>my joining the charity</w:t>
            </w:r>
          </w:p>
        </w:tc>
        <w:tc>
          <w:tcPr>
            <w:tcW w:w="1134" w:type="dxa"/>
          </w:tcPr>
          <w:p w14:paraId="7212682F" w14:textId="2F5ACD57" w:rsidR="00BF0B1A" w:rsidRPr="00005BA5" w:rsidRDefault="00BF0B1A" w:rsidP="00BF0B1A">
            <w:pPr>
              <w:pStyle w:val="Title"/>
              <w:rPr>
                <w:rFonts w:cs="Arial"/>
                <w:b w:val="0"/>
                <w:iCs/>
                <w:sz w:val="20"/>
                <w:szCs w:val="20"/>
              </w:rPr>
            </w:pPr>
            <w:r w:rsidRPr="001111F2">
              <w:rPr>
                <w:rFonts w:cs="Arial"/>
                <w:b w:val="0"/>
                <w:bCs w:val="0"/>
                <w:color w:val="000000"/>
                <w:kern w:val="0"/>
                <w:sz w:val="20"/>
                <w:szCs w:val="20"/>
              </w:rPr>
              <w:lastRenderedPageBreak/>
              <w:t xml:space="preserve">Dec 2019 </w:t>
            </w:r>
          </w:p>
        </w:tc>
        <w:tc>
          <w:tcPr>
            <w:tcW w:w="1134" w:type="dxa"/>
            <w:vAlign w:val="center"/>
          </w:tcPr>
          <w:p w14:paraId="4733D2FA" w14:textId="77777777" w:rsidR="00BF0B1A" w:rsidRPr="0048777F" w:rsidRDefault="00BF0B1A" w:rsidP="00BF0B1A">
            <w:pPr>
              <w:pStyle w:val="Title"/>
              <w:rPr>
                <w:rFonts w:cs="Arial"/>
                <w:b w:val="0"/>
                <w:i/>
                <w:sz w:val="20"/>
                <w:szCs w:val="20"/>
              </w:rPr>
            </w:pPr>
          </w:p>
        </w:tc>
      </w:tr>
      <w:tr w:rsidR="00BF0B1A" w:rsidRPr="0048777F" w14:paraId="191C3A1D" w14:textId="77777777" w:rsidTr="004D0544">
        <w:tc>
          <w:tcPr>
            <w:tcW w:w="1598" w:type="dxa"/>
            <w:tcBorders>
              <w:top w:val="single" w:sz="4" w:space="0" w:color="auto"/>
              <w:left w:val="single" w:sz="4" w:space="0" w:color="auto"/>
              <w:right w:val="single" w:sz="4" w:space="0" w:color="auto"/>
            </w:tcBorders>
            <w:shd w:val="clear" w:color="auto" w:fill="auto"/>
          </w:tcPr>
          <w:p w14:paraId="4C6312ED" w14:textId="7F95BB92"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0FD9FD12" w14:textId="2E49C527"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38CE4F64" w14:textId="5F1D3F69"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6257" w:type="dxa"/>
          </w:tcPr>
          <w:p w14:paraId="5DC87D7A" w14:textId="3C007C43" w:rsidR="00BF0B1A" w:rsidRPr="00005BA5" w:rsidRDefault="00BF0B1A" w:rsidP="00BF0B1A">
            <w:pPr>
              <w:pStyle w:val="Title"/>
              <w:jc w:val="left"/>
              <w:rPr>
                <w:rFonts w:cs="Arial"/>
                <w:b w:val="0"/>
                <w:iCs/>
                <w:sz w:val="20"/>
                <w:szCs w:val="20"/>
              </w:rPr>
            </w:pPr>
            <w:r w:rsidRPr="00005BA5">
              <w:rPr>
                <w:rFonts w:cs="Arial"/>
                <w:b w:val="0"/>
                <w:iCs/>
                <w:sz w:val="20"/>
                <w:szCs w:val="20"/>
              </w:rPr>
              <w:t>I am co-founder of the E. Herts and Area FASD Support Network. This is voluntary and involvement with this committee is in no way a conflict of interest.</w:t>
            </w:r>
          </w:p>
        </w:tc>
        <w:tc>
          <w:tcPr>
            <w:tcW w:w="1276" w:type="dxa"/>
          </w:tcPr>
          <w:p w14:paraId="6F829C77" w14:textId="79ABDE58" w:rsidR="00BF0B1A" w:rsidRPr="00005BA5" w:rsidRDefault="00BF0B1A" w:rsidP="00BF0B1A">
            <w:pPr>
              <w:pStyle w:val="Title"/>
              <w:rPr>
                <w:rFonts w:cs="Arial"/>
                <w:b w:val="0"/>
                <w:iCs/>
                <w:sz w:val="20"/>
                <w:szCs w:val="20"/>
              </w:rPr>
            </w:pPr>
            <w:r w:rsidRPr="00005BA5">
              <w:rPr>
                <w:rFonts w:cs="Arial"/>
                <w:b w:val="0"/>
                <w:iCs/>
                <w:sz w:val="20"/>
                <w:szCs w:val="20"/>
              </w:rPr>
              <w:t>Nov 2015</w:t>
            </w:r>
          </w:p>
        </w:tc>
        <w:tc>
          <w:tcPr>
            <w:tcW w:w="1134" w:type="dxa"/>
          </w:tcPr>
          <w:p w14:paraId="00B977B2" w14:textId="498443CB" w:rsidR="00BF0B1A" w:rsidRPr="00005BA5" w:rsidRDefault="00BF0B1A" w:rsidP="00BF0B1A">
            <w:pPr>
              <w:pStyle w:val="Title"/>
              <w:rPr>
                <w:rFonts w:cs="Arial"/>
                <w:b w:val="0"/>
                <w:iCs/>
                <w:sz w:val="20"/>
                <w:szCs w:val="20"/>
              </w:rPr>
            </w:pPr>
            <w:r w:rsidRPr="001111F2">
              <w:rPr>
                <w:rFonts w:cs="Arial"/>
                <w:b w:val="0"/>
                <w:bCs w:val="0"/>
                <w:color w:val="000000"/>
                <w:kern w:val="0"/>
                <w:sz w:val="20"/>
                <w:szCs w:val="20"/>
              </w:rPr>
              <w:t xml:space="preserve">Dec 2019 </w:t>
            </w:r>
          </w:p>
        </w:tc>
        <w:tc>
          <w:tcPr>
            <w:tcW w:w="1134" w:type="dxa"/>
            <w:vAlign w:val="center"/>
          </w:tcPr>
          <w:p w14:paraId="6631A1E2" w14:textId="77777777" w:rsidR="00BF0B1A" w:rsidRPr="0048777F" w:rsidRDefault="00BF0B1A" w:rsidP="00BF0B1A">
            <w:pPr>
              <w:pStyle w:val="Title"/>
              <w:rPr>
                <w:rFonts w:cs="Arial"/>
                <w:b w:val="0"/>
                <w:i/>
                <w:sz w:val="20"/>
                <w:szCs w:val="20"/>
              </w:rPr>
            </w:pPr>
          </w:p>
        </w:tc>
      </w:tr>
      <w:tr w:rsidR="00BF0B1A" w:rsidRPr="0048777F" w14:paraId="520AF42E" w14:textId="77777777" w:rsidTr="004D0544">
        <w:tc>
          <w:tcPr>
            <w:tcW w:w="1598" w:type="dxa"/>
            <w:tcBorders>
              <w:top w:val="single" w:sz="4" w:space="0" w:color="auto"/>
              <w:left w:val="single" w:sz="4" w:space="0" w:color="auto"/>
              <w:right w:val="single" w:sz="4" w:space="0" w:color="auto"/>
            </w:tcBorders>
            <w:shd w:val="clear" w:color="auto" w:fill="auto"/>
          </w:tcPr>
          <w:p w14:paraId="6AEE35C3" w14:textId="00167B9C"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4F9161C4" w14:textId="7990C8B0"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176073A6" w14:textId="427010E8"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6257" w:type="dxa"/>
          </w:tcPr>
          <w:p w14:paraId="6A4159CE" w14:textId="517DC529" w:rsidR="00BF0B1A" w:rsidRPr="00005BA5" w:rsidRDefault="00BF0B1A" w:rsidP="00BF0B1A">
            <w:pPr>
              <w:pStyle w:val="Title"/>
              <w:jc w:val="left"/>
              <w:rPr>
                <w:rFonts w:cs="Arial"/>
                <w:b w:val="0"/>
                <w:iCs/>
                <w:sz w:val="20"/>
                <w:szCs w:val="20"/>
              </w:rPr>
            </w:pPr>
            <w:r w:rsidRPr="00005BA5">
              <w:rPr>
                <w:rFonts w:cs="Arial"/>
                <w:b w:val="0"/>
                <w:iCs/>
                <w:sz w:val="20"/>
                <w:szCs w:val="20"/>
              </w:rPr>
              <w:t>NOFAS-UK serves as the secretariat of the All-Party Parliamentary Group on FASD (activities suspended due to election).</w:t>
            </w:r>
          </w:p>
        </w:tc>
        <w:tc>
          <w:tcPr>
            <w:tcW w:w="1276" w:type="dxa"/>
          </w:tcPr>
          <w:p w14:paraId="681F1E02" w14:textId="6101A503" w:rsidR="00BF0B1A" w:rsidRPr="00005BA5" w:rsidRDefault="00BF0B1A" w:rsidP="00BF0B1A">
            <w:pPr>
              <w:pStyle w:val="Title"/>
              <w:rPr>
                <w:rFonts w:cs="Arial"/>
                <w:b w:val="0"/>
                <w:iCs/>
                <w:sz w:val="20"/>
                <w:szCs w:val="20"/>
              </w:rPr>
            </w:pPr>
            <w:r w:rsidRPr="00005BA5">
              <w:rPr>
                <w:rFonts w:cs="Arial"/>
                <w:b w:val="0"/>
                <w:iCs/>
                <w:sz w:val="20"/>
                <w:szCs w:val="20"/>
              </w:rPr>
              <w:t>2018</w:t>
            </w:r>
          </w:p>
        </w:tc>
        <w:tc>
          <w:tcPr>
            <w:tcW w:w="1134" w:type="dxa"/>
          </w:tcPr>
          <w:p w14:paraId="0CCF1B54" w14:textId="72299DA2" w:rsidR="00BF0B1A" w:rsidRPr="00005BA5" w:rsidRDefault="00BF0B1A" w:rsidP="00BF0B1A">
            <w:pPr>
              <w:pStyle w:val="Title"/>
              <w:rPr>
                <w:rFonts w:cs="Arial"/>
                <w:b w:val="0"/>
                <w:iCs/>
                <w:sz w:val="20"/>
                <w:szCs w:val="20"/>
              </w:rPr>
            </w:pPr>
            <w:r w:rsidRPr="001111F2">
              <w:rPr>
                <w:rFonts w:cs="Arial"/>
                <w:b w:val="0"/>
                <w:bCs w:val="0"/>
                <w:color w:val="000000"/>
                <w:kern w:val="0"/>
                <w:sz w:val="20"/>
                <w:szCs w:val="20"/>
              </w:rPr>
              <w:t xml:space="preserve">Dec 2019 </w:t>
            </w:r>
          </w:p>
        </w:tc>
        <w:tc>
          <w:tcPr>
            <w:tcW w:w="1134" w:type="dxa"/>
            <w:vAlign w:val="center"/>
          </w:tcPr>
          <w:p w14:paraId="00582EE0" w14:textId="77777777" w:rsidR="00BF0B1A" w:rsidRPr="0048777F" w:rsidRDefault="00BF0B1A" w:rsidP="00BF0B1A">
            <w:pPr>
              <w:pStyle w:val="Title"/>
              <w:rPr>
                <w:rFonts w:cs="Arial"/>
                <w:b w:val="0"/>
                <w:i/>
                <w:sz w:val="20"/>
                <w:szCs w:val="20"/>
              </w:rPr>
            </w:pPr>
          </w:p>
        </w:tc>
      </w:tr>
      <w:tr w:rsidR="00BF0B1A" w:rsidRPr="0048777F" w14:paraId="2D975556" w14:textId="77777777" w:rsidTr="004D0544">
        <w:tc>
          <w:tcPr>
            <w:tcW w:w="1598" w:type="dxa"/>
            <w:tcBorders>
              <w:top w:val="single" w:sz="4" w:space="0" w:color="auto"/>
              <w:left w:val="single" w:sz="4" w:space="0" w:color="auto"/>
              <w:right w:val="single" w:sz="4" w:space="0" w:color="auto"/>
            </w:tcBorders>
            <w:shd w:val="clear" w:color="auto" w:fill="auto"/>
          </w:tcPr>
          <w:p w14:paraId="2E0D1AA4" w14:textId="60457D67"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47C3C604" w14:textId="64E8D28D"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3C906963" w14:textId="52E247E8"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6257" w:type="dxa"/>
          </w:tcPr>
          <w:p w14:paraId="0B27BDF4" w14:textId="17244C3E" w:rsidR="00BF0B1A" w:rsidRPr="00005BA5" w:rsidRDefault="00BF0B1A" w:rsidP="00BF0B1A">
            <w:pPr>
              <w:pStyle w:val="Title"/>
              <w:jc w:val="left"/>
              <w:rPr>
                <w:rFonts w:cs="Arial"/>
                <w:b w:val="0"/>
                <w:iCs/>
                <w:sz w:val="20"/>
                <w:szCs w:val="20"/>
              </w:rPr>
            </w:pPr>
            <w:r w:rsidRPr="00005BA5">
              <w:rPr>
                <w:rFonts w:cs="Arial"/>
                <w:b w:val="0"/>
                <w:iCs/>
                <w:sz w:val="20"/>
                <w:szCs w:val="20"/>
              </w:rPr>
              <w:t xml:space="preserve">As part of my </w:t>
            </w:r>
            <w:proofErr w:type="gramStart"/>
            <w:r w:rsidRPr="00005BA5">
              <w:rPr>
                <w:rFonts w:cs="Arial"/>
                <w:b w:val="0"/>
                <w:iCs/>
                <w:sz w:val="20"/>
                <w:szCs w:val="20"/>
              </w:rPr>
              <w:t>job</w:t>
            </w:r>
            <w:proofErr w:type="gramEnd"/>
            <w:r w:rsidRPr="00005BA5">
              <w:rPr>
                <w:rFonts w:cs="Arial"/>
                <w:b w:val="0"/>
                <w:iCs/>
                <w:sz w:val="20"/>
                <w:szCs w:val="20"/>
              </w:rPr>
              <w:t xml:space="preserve"> I am regularly asked to speak at meetings and conferences on FASD. Recent events include ACAMH, BACCH, ARICD, Centre for FASD, </w:t>
            </w:r>
            <w:proofErr w:type="spellStart"/>
            <w:r w:rsidRPr="00005BA5">
              <w:rPr>
                <w:rFonts w:cs="Arial"/>
                <w:b w:val="0"/>
                <w:iCs/>
                <w:sz w:val="20"/>
                <w:szCs w:val="20"/>
              </w:rPr>
              <w:t>CoramBAAF</w:t>
            </w:r>
            <w:proofErr w:type="spellEnd"/>
            <w:r w:rsidRPr="00005BA5">
              <w:rPr>
                <w:rFonts w:cs="Arial"/>
                <w:b w:val="0"/>
                <w:iCs/>
                <w:sz w:val="20"/>
                <w:szCs w:val="20"/>
              </w:rPr>
              <w:t>, Adoption UK, RSM, St. Georges University of London, etc. At times NOFAS-UK receives reimbursement for travel/expenses (ex - Centre for FASD, Adoption UK).</w:t>
            </w:r>
          </w:p>
        </w:tc>
        <w:tc>
          <w:tcPr>
            <w:tcW w:w="1276" w:type="dxa"/>
          </w:tcPr>
          <w:p w14:paraId="0EAEFBF5" w14:textId="668DAC6E" w:rsidR="00BF0B1A" w:rsidRPr="00005BA5" w:rsidRDefault="00BF0B1A" w:rsidP="00BF0B1A">
            <w:pPr>
              <w:pStyle w:val="Title"/>
              <w:rPr>
                <w:rFonts w:cs="Arial"/>
                <w:b w:val="0"/>
                <w:iCs/>
                <w:sz w:val="20"/>
                <w:szCs w:val="20"/>
              </w:rPr>
            </w:pPr>
            <w:r w:rsidRPr="00005BA5">
              <w:rPr>
                <w:rFonts w:cs="Arial"/>
                <w:b w:val="0"/>
                <w:iCs/>
                <w:sz w:val="20"/>
                <w:szCs w:val="20"/>
              </w:rPr>
              <w:t>Varied since starting in Jan 2017</w:t>
            </w:r>
          </w:p>
        </w:tc>
        <w:tc>
          <w:tcPr>
            <w:tcW w:w="1134" w:type="dxa"/>
          </w:tcPr>
          <w:p w14:paraId="6A048FF6" w14:textId="4191365B" w:rsidR="00BF0B1A" w:rsidRPr="00005BA5" w:rsidRDefault="00BF0B1A" w:rsidP="00BF0B1A">
            <w:pPr>
              <w:pStyle w:val="Title"/>
              <w:rPr>
                <w:rFonts w:cs="Arial"/>
                <w:b w:val="0"/>
                <w:iCs/>
                <w:sz w:val="20"/>
                <w:szCs w:val="20"/>
              </w:rPr>
            </w:pPr>
            <w:r w:rsidRPr="001111F2">
              <w:rPr>
                <w:rFonts w:cs="Arial"/>
                <w:b w:val="0"/>
                <w:bCs w:val="0"/>
                <w:color w:val="000000"/>
                <w:kern w:val="0"/>
                <w:sz w:val="20"/>
                <w:szCs w:val="20"/>
              </w:rPr>
              <w:t xml:space="preserve">Dec 2019 </w:t>
            </w:r>
          </w:p>
        </w:tc>
        <w:tc>
          <w:tcPr>
            <w:tcW w:w="1134" w:type="dxa"/>
            <w:vAlign w:val="center"/>
          </w:tcPr>
          <w:p w14:paraId="4C13C5C8" w14:textId="77777777" w:rsidR="00BF0B1A" w:rsidRPr="0048777F" w:rsidRDefault="00BF0B1A" w:rsidP="00BF0B1A">
            <w:pPr>
              <w:pStyle w:val="Title"/>
              <w:rPr>
                <w:rFonts w:cs="Arial"/>
                <w:b w:val="0"/>
                <w:i/>
                <w:sz w:val="20"/>
                <w:szCs w:val="20"/>
              </w:rPr>
            </w:pPr>
          </w:p>
        </w:tc>
      </w:tr>
      <w:tr w:rsidR="00BF0B1A" w:rsidRPr="0048777F" w14:paraId="400B4166" w14:textId="77777777" w:rsidTr="004D0544">
        <w:tc>
          <w:tcPr>
            <w:tcW w:w="1598" w:type="dxa"/>
            <w:tcBorders>
              <w:top w:val="single" w:sz="4" w:space="0" w:color="auto"/>
              <w:left w:val="single" w:sz="4" w:space="0" w:color="auto"/>
              <w:right w:val="single" w:sz="4" w:space="0" w:color="auto"/>
            </w:tcBorders>
            <w:shd w:val="clear" w:color="auto" w:fill="auto"/>
          </w:tcPr>
          <w:p w14:paraId="21B18941" w14:textId="4DED8392"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32EB4141" w14:textId="2BDD4E48"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06332EC3" w14:textId="6410FC9E"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6257" w:type="dxa"/>
          </w:tcPr>
          <w:p w14:paraId="641CE3DB" w14:textId="77777777" w:rsidR="00BF0B1A" w:rsidRPr="00005BA5" w:rsidRDefault="00BF0B1A" w:rsidP="00BF0B1A">
            <w:pPr>
              <w:rPr>
                <w:rFonts w:ascii="Arial" w:hAnsi="Arial" w:cs="Arial"/>
                <w:bCs/>
                <w:iCs/>
                <w:kern w:val="28"/>
                <w:sz w:val="20"/>
                <w:szCs w:val="20"/>
              </w:rPr>
            </w:pPr>
            <w:r w:rsidRPr="00005BA5">
              <w:rPr>
                <w:rFonts w:ascii="Arial" w:hAnsi="Arial" w:cs="Arial"/>
                <w:bCs/>
                <w:iCs/>
                <w:kern w:val="28"/>
                <w:sz w:val="20"/>
                <w:szCs w:val="20"/>
              </w:rPr>
              <w:t>I am asked at times to advise on other programmes organised by other groups and projects, including Institute for Alcohol Studies, Alcohol Change, member organisations of the FASD UK Alliance, Alcohol Exposed Pregnancies Programme Greater Manchester, Brighton Project on 3D imaging, etc.</w:t>
            </w:r>
          </w:p>
          <w:p w14:paraId="7495A1A3" w14:textId="77777777" w:rsidR="00BF0B1A" w:rsidRPr="00005BA5" w:rsidRDefault="00BF0B1A" w:rsidP="00BF0B1A">
            <w:pPr>
              <w:pStyle w:val="Title"/>
              <w:jc w:val="left"/>
              <w:rPr>
                <w:rFonts w:cs="Arial"/>
                <w:b w:val="0"/>
                <w:iCs/>
                <w:sz w:val="20"/>
                <w:szCs w:val="20"/>
              </w:rPr>
            </w:pPr>
          </w:p>
        </w:tc>
        <w:tc>
          <w:tcPr>
            <w:tcW w:w="1276" w:type="dxa"/>
          </w:tcPr>
          <w:p w14:paraId="2B66F043" w14:textId="435E37FA" w:rsidR="00BF0B1A" w:rsidRPr="00005BA5" w:rsidRDefault="00BF0B1A" w:rsidP="00BF0B1A">
            <w:pPr>
              <w:pStyle w:val="Title"/>
              <w:rPr>
                <w:rFonts w:cs="Arial"/>
                <w:b w:val="0"/>
                <w:iCs/>
                <w:sz w:val="20"/>
                <w:szCs w:val="20"/>
              </w:rPr>
            </w:pPr>
            <w:r w:rsidRPr="00005BA5">
              <w:rPr>
                <w:rFonts w:cs="Arial"/>
                <w:b w:val="0"/>
                <w:iCs/>
                <w:sz w:val="20"/>
                <w:szCs w:val="20"/>
              </w:rPr>
              <w:t>Varied since starting in Jan 2017</w:t>
            </w:r>
          </w:p>
        </w:tc>
        <w:tc>
          <w:tcPr>
            <w:tcW w:w="1134" w:type="dxa"/>
          </w:tcPr>
          <w:p w14:paraId="271C1288" w14:textId="7ADF071D" w:rsidR="00BF0B1A" w:rsidRPr="00005BA5" w:rsidRDefault="00BF0B1A" w:rsidP="00BF0B1A">
            <w:pPr>
              <w:pStyle w:val="Title"/>
              <w:rPr>
                <w:rFonts w:cs="Arial"/>
                <w:b w:val="0"/>
                <w:iCs/>
                <w:sz w:val="20"/>
                <w:szCs w:val="20"/>
              </w:rPr>
            </w:pPr>
            <w:r w:rsidRPr="001111F2">
              <w:rPr>
                <w:rFonts w:cs="Arial"/>
                <w:b w:val="0"/>
                <w:bCs w:val="0"/>
                <w:color w:val="000000"/>
                <w:kern w:val="0"/>
                <w:sz w:val="20"/>
                <w:szCs w:val="20"/>
              </w:rPr>
              <w:t xml:space="preserve">Dec 2019 </w:t>
            </w:r>
          </w:p>
        </w:tc>
        <w:tc>
          <w:tcPr>
            <w:tcW w:w="1134" w:type="dxa"/>
            <w:vAlign w:val="center"/>
          </w:tcPr>
          <w:p w14:paraId="7AFFBD3A" w14:textId="77777777" w:rsidR="00BF0B1A" w:rsidRPr="0048777F" w:rsidRDefault="00BF0B1A" w:rsidP="00BF0B1A">
            <w:pPr>
              <w:pStyle w:val="Title"/>
              <w:rPr>
                <w:rFonts w:cs="Arial"/>
                <w:b w:val="0"/>
                <w:i/>
                <w:sz w:val="20"/>
                <w:szCs w:val="20"/>
              </w:rPr>
            </w:pPr>
          </w:p>
        </w:tc>
      </w:tr>
      <w:tr w:rsidR="00BF0B1A" w:rsidRPr="0048777F" w14:paraId="5595AF79" w14:textId="77777777" w:rsidTr="004D0544">
        <w:tc>
          <w:tcPr>
            <w:tcW w:w="1598" w:type="dxa"/>
            <w:tcBorders>
              <w:top w:val="single" w:sz="4" w:space="0" w:color="auto"/>
              <w:left w:val="single" w:sz="4" w:space="0" w:color="auto"/>
              <w:right w:val="single" w:sz="4" w:space="0" w:color="auto"/>
            </w:tcBorders>
            <w:shd w:val="clear" w:color="auto" w:fill="auto"/>
          </w:tcPr>
          <w:p w14:paraId="72085AE5" w14:textId="7AB818C7"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45940318" w14:textId="039B9344"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5A478BF4" w14:textId="026D4CAE"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6257" w:type="dxa"/>
          </w:tcPr>
          <w:p w14:paraId="05D1007D" w14:textId="10964F7C" w:rsidR="00BF0B1A" w:rsidRPr="00005BA5" w:rsidRDefault="00BF0B1A" w:rsidP="00BF0B1A">
            <w:pPr>
              <w:pStyle w:val="Title"/>
              <w:jc w:val="left"/>
              <w:rPr>
                <w:rFonts w:cs="Arial"/>
                <w:b w:val="0"/>
                <w:iCs/>
                <w:sz w:val="20"/>
                <w:szCs w:val="20"/>
              </w:rPr>
            </w:pPr>
            <w:r w:rsidRPr="00005BA5">
              <w:rPr>
                <w:rFonts w:cs="Arial"/>
                <w:b w:val="0"/>
                <w:iCs/>
                <w:sz w:val="20"/>
                <w:szCs w:val="20"/>
              </w:rPr>
              <w:t>I am often asked to provide comment or background to the media (for example Sky TV, BBC Radio Gloucestershire, Telegraph, Guardian, ITV, Press and Star, Press Association, Medscape, etc. Nov 2018). I write occasionally for the Huffington Post and The Mighty and write a blog, FASDLearningWithHope.wordpress.com</w:t>
            </w:r>
          </w:p>
        </w:tc>
        <w:tc>
          <w:tcPr>
            <w:tcW w:w="1276" w:type="dxa"/>
          </w:tcPr>
          <w:p w14:paraId="3E0C5DA7" w14:textId="7173FD78" w:rsidR="00BF0B1A" w:rsidRPr="00005BA5" w:rsidRDefault="00BF0B1A" w:rsidP="00BF0B1A">
            <w:pPr>
              <w:pStyle w:val="Title"/>
              <w:rPr>
                <w:rFonts w:cs="Arial"/>
                <w:b w:val="0"/>
                <w:iCs/>
                <w:sz w:val="20"/>
                <w:szCs w:val="20"/>
              </w:rPr>
            </w:pPr>
            <w:r w:rsidRPr="00005BA5">
              <w:rPr>
                <w:rFonts w:cs="Arial"/>
                <w:b w:val="0"/>
                <w:iCs/>
                <w:sz w:val="20"/>
                <w:szCs w:val="20"/>
              </w:rPr>
              <w:t>Varied</w:t>
            </w:r>
          </w:p>
        </w:tc>
        <w:tc>
          <w:tcPr>
            <w:tcW w:w="1134" w:type="dxa"/>
          </w:tcPr>
          <w:p w14:paraId="7B71A9E1" w14:textId="5920DD5E" w:rsidR="00BF0B1A" w:rsidRPr="00005BA5" w:rsidRDefault="00BF0B1A" w:rsidP="00BF0B1A">
            <w:pPr>
              <w:pStyle w:val="Title"/>
              <w:rPr>
                <w:rFonts w:cs="Arial"/>
                <w:b w:val="0"/>
                <w:iCs/>
                <w:sz w:val="20"/>
                <w:szCs w:val="20"/>
              </w:rPr>
            </w:pPr>
            <w:r w:rsidRPr="001111F2">
              <w:rPr>
                <w:rFonts w:cs="Arial"/>
                <w:b w:val="0"/>
                <w:bCs w:val="0"/>
                <w:color w:val="000000"/>
                <w:kern w:val="0"/>
                <w:sz w:val="20"/>
                <w:szCs w:val="20"/>
              </w:rPr>
              <w:t xml:space="preserve">Dec 2019 </w:t>
            </w:r>
          </w:p>
        </w:tc>
        <w:tc>
          <w:tcPr>
            <w:tcW w:w="1134" w:type="dxa"/>
            <w:vAlign w:val="center"/>
          </w:tcPr>
          <w:p w14:paraId="528F1140" w14:textId="77777777" w:rsidR="00BF0B1A" w:rsidRPr="0048777F" w:rsidRDefault="00BF0B1A" w:rsidP="00BF0B1A">
            <w:pPr>
              <w:pStyle w:val="Title"/>
              <w:rPr>
                <w:rFonts w:cs="Arial"/>
                <w:b w:val="0"/>
                <w:i/>
                <w:sz w:val="20"/>
                <w:szCs w:val="20"/>
              </w:rPr>
            </w:pPr>
          </w:p>
        </w:tc>
      </w:tr>
      <w:tr w:rsidR="00BF0B1A" w:rsidRPr="0048777F" w14:paraId="2F09996B" w14:textId="77777777" w:rsidTr="004D0544">
        <w:tc>
          <w:tcPr>
            <w:tcW w:w="1598" w:type="dxa"/>
            <w:tcBorders>
              <w:top w:val="single" w:sz="4" w:space="0" w:color="auto"/>
              <w:left w:val="single" w:sz="4" w:space="0" w:color="auto"/>
              <w:right w:val="single" w:sz="4" w:space="0" w:color="auto"/>
            </w:tcBorders>
            <w:shd w:val="clear" w:color="auto" w:fill="auto"/>
          </w:tcPr>
          <w:p w14:paraId="355B39A5" w14:textId="362372CC" w:rsidR="00BF0B1A" w:rsidRPr="002E0E9B" w:rsidRDefault="00BF0B1A" w:rsidP="00BF0B1A">
            <w:pPr>
              <w:rPr>
                <w:rFonts w:ascii="Arial" w:hAnsi="Arial" w:cs="Arial"/>
                <w:color w:val="000000"/>
                <w:sz w:val="20"/>
                <w:szCs w:val="20"/>
              </w:rPr>
            </w:pPr>
            <w:r>
              <w:rPr>
                <w:rFonts w:ascii="Arial" w:hAnsi="Arial" w:cs="Arial"/>
                <w:color w:val="000000"/>
                <w:sz w:val="20"/>
                <w:szCs w:val="20"/>
              </w:rPr>
              <w:t xml:space="preserve">Sandra Butcher </w:t>
            </w:r>
          </w:p>
        </w:tc>
        <w:tc>
          <w:tcPr>
            <w:tcW w:w="1462" w:type="dxa"/>
            <w:tcBorders>
              <w:top w:val="single" w:sz="4" w:space="0" w:color="auto"/>
              <w:left w:val="single" w:sz="4" w:space="0" w:color="auto"/>
              <w:right w:val="single" w:sz="4" w:space="0" w:color="auto"/>
            </w:tcBorders>
            <w:shd w:val="clear" w:color="auto" w:fill="auto"/>
          </w:tcPr>
          <w:p w14:paraId="07BF389A" w14:textId="08F7CFCF" w:rsidR="00BF0B1A" w:rsidRPr="003113B0" w:rsidRDefault="00BF0B1A" w:rsidP="00BF0B1A">
            <w:pPr>
              <w:rPr>
                <w:rFonts w:ascii="Arial" w:hAnsi="Arial" w:cs="Arial"/>
                <w:color w:val="000000"/>
                <w:sz w:val="20"/>
                <w:szCs w:val="20"/>
              </w:rPr>
            </w:pPr>
            <w:r w:rsidRPr="003113B0">
              <w:rPr>
                <w:rFonts w:ascii="Arial" w:hAnsi="Arial" w:cs="Arial"/>
                <w:color w:val="000000"/>
                <w:sz w:val="20"/>
                <w:szCs w:val="20"/>
              </w:rPr>
              <w:t>Specialist committee member</w:t>
            </w:r>
          </w:p>
        </w:tc>
        <w:tc>
          <w:tcPr>
            <w:tcW w:w="2590" w:type="dxa"/>
          </w:tcPr>
          <w:p w14:paraId="4DEB0E43" w14:textId="25EBFE8F" w:rsidR="00BF0B1A"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6257" w:type="dxa"/>
          </w:tcPr>
          <w:p w14:paraId="4D8F0185" w14:textId="09CFD1FE" w:rsidR="00BF0B1A" w:rsidRPr="00005BA5" w:rsidRDefault="00BF0B1A" w:rsidP="00BF0B1A">
            <w:pPr>
              <w:pStyle w:val="Title"/>
              <w:jc w:val="left"/>
              <w:rPr>
                <w:rFonts w:cs="Arial"/>
                <w:b w:val="0"/>
                <w:iCs/>
                <w:sz w:val="20"/>
                <w:szCs w:val="20"/>
              </w:rPr>
            </w:pPr>
            <w:r w:rsidRPr="00005BA5">
              <w:rPr>
                <w:rFonts w:cs="Arial"/>
                <w:b w:val="0"/>
                <w:iCs/>
                <w:sz w:val="20"/>
                <w:szCs w:val="20"/>
              </w:rPr>
              <w:t>NOFAS-UK at times provides training and e-learning which are based on a fee structure.</w:t>
            </w:r>
          </w:p>
        </w:tc>
        <w:tc>
          <w:tcPr>
            <w:tcW w:w="1276" w:type="dxa"/>
          </w:tcPr>
          <w:p w14:paraId="023A3BB7" w14:textId="04B7B83F" w:rsidR="00BF0B1A" w:rsidRPr="00005BA5" w:rsidRDefault="00BF0B1A" w:rsidP="00BF0B1A">
            <w:pPr>
              <w:pStyle w:val="Title"/>
              <w:rPr>
                <w:rFonts w:cs="Arial"/>
                <w:b w:val="0"/>
                <w:iCs/>
                <w:sz w:val="20"/>
                <w:szCs w:val="20"/>
              </w:rPr>
            </w:pPr>
            <w:r w:rsidRPr="00005BA5">
              <w:rPr>
                <w:rFonts w:cs="Arial"/>
                <w:b w:val="0"/>
                <w:iCs/>
                <w:sz w:val="20"/>
                <w:szCs w:val="20"/>
              </w:rPr>
              <w:t>Varied</w:t>
            </w:r>
          </w:p>
        </w:tc>
        <w:tc>
          <w:tcPr>
            <w:tcW w:w="1134" w:type="dxa"/>
          </w:tcPr>
          <w:p w14:paraId="0F117A48" w14:textId="5CD94679" w:rsidR="00BF0B1A" w:rsidRDefault="00BF0B1A" w:rsidP="00BF0B1A">
            <w:pPr>
              <w:pStyle w:val="Title"/>
              <w:rPr>
                <w:rFonts w:cs="Arial"/>
                <w:b w:val="0"/>
                <w:bCs w:val="0"/>
                <w:color w:val="000000"/>
                <w:kern w:val="0"/>
                <w:sz w:val="20"/>
                <w:szCs w:val="20"/>
              </w:rPr>
            </w:pPr>
            <w:r w:rsidRPr="001111F2">
              <w:rPr>
                <w:rFonts w:cs="Arial"/>
                <w:b w:val="0"/>
                <w:bCs w:val="0"/>
                <w:color w:val="000000"/>
                <w:kern w:val="0"/>
                <w:sz w:val="20"/>
                <w:szCs w:val="20"/>
              </w:rPr>
              <w:t xml:space="preserve">Dec 2019 </w:t>
            </w:r>
          </w:p>
        </w:tc>
        <w:tc>
          <w:tcPr>
            <w:tcW w:w="1134" w:type="dxa"/>
            <w:vAlign w:val="center"/>
          </w:tcPr>
          <w:p w14:paraId="2C8CC260" w14:textId="77777777" w:rsidR="00BF0B1A" w:rsidRPr="0048777F" w:rsidRDefault="00BF0B1A" w:rsidP="00BF0B1A">
            <w:pPr>
              <w:pStyle w:val="Title"/>
              <w:rPr>
                <w:rFonts w:cs="Arial"/>
                <w:b w:val="0"/>
                <w:i/>
                <w:sz w:val="20"/>
                <w:szCs w:val="20"/>
              </w:rPr>
            </w:pPr>
          </w:p>
        </w:tc>
      </w:tr>
      <w:tr w:rsidR="00BF0B1A" w:rsidRPr="0048777F" w14:paraId="6850E0CC" w14:textId="77777777" w:rsidTr="00587745">
        <w:tc>
          <w:tcPr>
            <w:tcW w:w="1598" w:type="dxa"/>
            <w:vMerge w:val="restart"/>
            <w:tcBorders>
              <w:top w:val="single" w:sz="4" w:space="0" w:color="auto"/>
              <w:left w:val="single" w:sz="4" w:space="0" w:color="auto"/>
              <w:right w:val="single" w:sz="4" w:space="0" w:color="auto"/>
            </w:tcBorders>
            <w:shd w:val="clear" w:color="auto" w:fill="auto"/>
          </w:tcPr>
          <w:p w14:paraId="5157E365" w14:textId="77777777" w:rsidR="00BF0B1A" w:rsidRPr="0048777F" w:rsidRDefault="00BF0B1A" w:rsidP="00BF0B1A">
            <w:pPr>
              <w:rPr>
                <w:rFonts w:ascii="Arial" w:hAnsi="Arial" w:cs="Arial"/>
                <w:color w:val="000000"/>
                <w:sz w:val="20"/>
                <w:szCs w:val="20"/>
              </w:rPr>
            </w:pPr>
            <w:r w:rsidRPr="002E0E9B">
              <w:rPr>
                <w:rFonts w:ascii="Arial" w:hAnsi="Arial" w:cs="Arial"/>
                <w:color w:val="000000"/>
                <w:sz w:val="20"/>
                <w:szCs w:val="20"/>
              </w:rPr>
              <w:t>Clare Devanney-Glynn</w:t>
            </w:r>
          </w:p>
        </w:tc>
        <w:tc>
          <w:tcPr>
            <w:tcW w:w="1462" w:type="dxa"/>
            <w:vMerge w:val="restart"/>
            <w:tcBorders>
              <w:top w:val="single" w:sz="4" w:space="0" w:color="auto"/>
              <w:left w:val="single" w:sz="4" w:space="0" w:color="auto"/>
              <w:right w:val="single" w:sz="4" w:space="0" w:color="auto"/>
            </w:tcBorders>
            <w:shd w:val="clear" w:color="auto" w:fill="auto"/>
          </w:tcPr>
          <w:p w14:paraId="33BB83DE" w14:textId="77777777" w:rsidR="00BF0B1A" w:rsidRPr="0048777F" w:rsidRDefault="00BF0B1A" w:rsidP="00BF0B1A">
            <w:pPr>
              <w:rPr>
                <w:rFonts w:ascii="Arial" w:hAnsi="Arial" w:cs="Arial"/>
                <w:color w:val="000000"/>
                <w:sz w:val="20"/>
                <w:szCs w:val="20"/>
              </w:rPr>
            </w:pPr>
            <w:r w:rsidRPr="003113B0">
              <w:rPr>
                <w:rFonts w:ascii="Arial" w:hAnsi="Arial" w:cs="Arial"/>
                <w:color w:val="000000"/>
                <w:sz w:val="20"/>
                <w:szCs w:val="20"/>
              </w:rPr>
              <w:t xml:space="preserve">Specialist committee member </w:t>
            </w:r>
          </w:p>
        </w:tc>
        <w:tc>
          <w:tcPr>
            <w:tcW w:w="2590" w:type="dxa"/>
          </w:tcPr>
          <w:p w14:paraId="3BBE9DE3" w14:textId="77777777" w:rsidR="00BF0B1A" w:rsidRPr="008D7EDD"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Financial interest </w:t>
            </w:r>
          </w:p>
        </w:tc>
        <w:tc>
          <w:tcPr>
            <w:tcW w:w="6257" w:type="dxa"/>
          </w:tcPr>
          <w:p w14:paraId="1ABBD6D2" w14:textId="77777777" w:rsidR="00BF0B1A" w:rsidRPr="008D7EDD" w:rsidRDefault="00BF0B1A" w:rsidP="00BF0B1A">
            <w:pPr>
              <w:pStyle w:val="Title"/>
              <w:jc w:val="left"/>
              <w:rPr>
                <w:rFonts w:cs="Arial"/>
                <w:b w:val="0"/>
                <w:bCs w:val="0"/>
                <w:color w:val="000000"/>
                <w:kern w:val="0"/>
                <w:sz w:val="20"/>
                <w:szCs w:val="20"/>
              </w:rPr>
            </w:pPr>
            <w:r w:rsidRPr="001C01DD">
              <w:rPr>
                <w:rFonts w:cs="Arial"/>
                <w:b w:val="0"/>
                <w:bCs w:val="0"/>
                <w:color w:val="000000"/>
                <w:kern w:val="0"/>
                <w:sz w:val="20"/>
                <w:szCs w:val="20"/>
              </w:rPr>
              <w:t xml:space="preserve">Lay member/lead for Voice of Children, Young People and Families for NHS England’s North East and North Cumbria Clinical Health Network – I represent the voice of CYP and families within the Network when it comes to mental health. Within this role I am Vice Chair of the ACES (Adverse Childhood Experiences) </w:t>
            </w:r>
            <w:proofErr w:type="spellStart"/>
            <w:r w:rsidRPr="001C01DD">
              <w:rPr>
                <w:rFonts w:cs="Arial"/>
                <w:b w:val="0"/>
                <w:bCs w:val="0"/>
                <w:color w:val="000000"/>
                <w:kern w:val="0"/>
                <w:sz w:val="20"/>
                <w:szCs w:val="20"/>
              </w:rPr>
              <w:t>Taskgroup</w:t>
            </w:r>
            <w:proofErr w:type="spellEnd"/>
            <w:r w:rsidRPr="001C01DD">
              <w:rPr>
                <w:rFonts w:cs="Arial"/>
                <w:b w:val="0"/>
                <w:bCs w:val="0"/>
                <w:color w:val="000000"/>
                <w:kern w:val="0"/>
                <w:sz w:val="20"/>
                <w:szCs w:val="20"/>
              </w:rPr>
              <w:t xml:space="preserve"> that has been founded by the clinical health network which is bringing together multi disciplines from the public sector services </w:t>
            </w:r>
            <w:proofErr w:type="gramStart"/>
            <w:r w:rsidRPr="001C01DD">
              <w:rPr>
                <w:rFonts w:cs="Arial"/>
                <w:b w:val="0"/>
                <w:bCs w:val="0"/>
                <w:color w:val="000000"/>
                <w:kern w:val="0"/>
                <w:sz w:val="20"/>
                <w:szCs w:val="20"/>
              </w:rPr>
              <w:lastRenderedPageBreak/>
              <w:t>and also</w:t>
            </w:r>
            <w:proofErr w:type="gramEnd"/>
            <w:r w:rsidRPr="001C01DD">
              <w:rPr>
                <w:rFonts w:cs="Arial"/>
                <w:b w:val="0"/>
                <w:bCs w:val="0"/>
                <w:color w:val="000000"/>
                <w:kern w:val="0"/>
                <w:sz w:val="20"/>
                <w:szCs w:val="20"/>
              </w:rPr>
              <w:t xml:space="preserve"> includes third sector organisations for the North east and North Cumbria. I act as the voice of real family experiences amongst professionals.</w:t>
            </w:r>
          </w:p>
        </w:tc>
        <w:tc>
          <w:tcPr>
            <w:tcW w:w="1276" w:type="dxa"/>
            <w:vAlign w:val="center"/>
          </w:tcPr>
          <w:p w14:paraId="332D0976" w14:textId="77777777" w:rsidR="00BF0B1A" w:rsidRPr="008D7EDD" w:rsidRDefault="00BF0B1A" w:rsidP="00BF0B1A">
            <w:pPr>
              <w:pStyle w:val="Title"/>
              <w:rPr>
                <w:rFonts w:cs="Arial"/>
                <w:b w:val="0"/>
                <w:bCs w:val="0"/>
                <w:color w:val="000000"/>
                <w:kern w:val="0"/>
                <w:sz w:val="20"/>
                <w:szCs w:val="20"/>
              </w:rPr>
            </w:pPr>
            <w:r>
              <w:rPr>
                <w:rFonts w:cs="Arial"/>
                <w:b w:val="0"/>
                <w:bCs w:val="0"/>
                <w:color w:val="000000"/>
                <w:kern w:val="0"/>
                <w:sz w:val="20"/>
                <w:szCs w:val="20"/>
              </w:rPr>
              <w:lastRenderedPageBreak/>
              <w:t>July 2019</w:t>
            </w:r>
          </w:p>
        </w:tc>
        <w:tc>
          <w:tcPr>
            <w:tcW w:w="1134" w:type="dxa"/>
            <w:vAlign w:val="center"/>
          </w:tcPr>
          <w:p w14:paraId="61D0BF2B" w14:textId="77777777" w:rsidR="00BF0B1A" w:rsidRPr="008D7EDD" w:rsidRDefault="00BF0B1A" w:rsidP="00BF0B1A">
            <w:pPr>
              <w:pStyle w:val="Title"/>
              <w:rPr>
                <w:rFonts w:cs="Arial"/>
                <w:b w:val="0"/>
                <w:bCs w:val="0"/>
                <w:color w:val="000000"/>
                <w:kern w:val="0"/>
                <w:sz w:val="20"/>
                <w:szCs w:val="20"/>
              </w:rPr>
            </w:pPr>
            <w:r>
              <w:rPr>
                <w:rFonts w:cs="Arial"/>
                <w:b w:val="0"/>
                <w:bCs w:val="0"/>
                <w:color w:val="000000"/>
                <w:kern w:val="0"/>
                <w:sz w:val="20"/>
                <w:szCs w:val="20"/>
              </w:rPr>
              <w:t>06/12/19</w:t>
            </w:r>
          </w:p>
        </w:tc>
        <w:tc>
          <w:tcPr>
            <w:tcW w:w="1134" w:type="dxa"/>
            <w:vAlign w:val="center"/>
          </w:tcPr>
          <w:p w14:paraId="2042C384" w14:textId="77777777" w:rsidR="00BF0B1A" w:rsidRPr="0048777F" w:rsidRDefault="00BF0B1A" w:rsidP="00BF0B1A">
            <w:pPr>
              <w:pStyle w:val="Title"/>
              <w:rPr>
                <w:rFonts w:cs="Arial"/>
                <w:b w:val="0"/>
                <w:i/>
                <w:sz w:val="20"/>
                <w:szCs w:val="20"/>
              </w:rPr>
            </w:pPr>
          </w:p>
        </w:tc>
      </w:tr>
      <w:tr w:rsidR="00BF0B1A" w:rsidRPr="0048777F" w14:paraId="050C2AEA" w14:textId="77777777" w:rsidTr="00587745">
        <w:tc>
          <w:tcPr>
            <w:tcW w:w="1598" w:type="dxa"/>
            <w:vMerge/>
            <w:tcBorders>
              <w:left w:val="single" w:sz="4" w:space="0" w:color="auto"/>
              <w:right w:val="single" w:sz="4" w:space="0" w:color="auto"/>
            </w:tcBorders>
            <w:shd w:val="clear" w:color="auto" w:fill="auto"/>
          </w:tcPr>
          <w:p w14:paraId="01CCDCE3" w14:textId="77777777" w:rsidR="00BF0B1A" w:rsidRPr="002E0E9B"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2B429DB9" w14:textId="77777777" w:rsidR="00BF0B1A" w:rsidRPr="003113B0" w:rsidRDefault="00BF0B1A" w:rsidP="00BF0B1A">
            <w:pPr>
              <w:rPr>
                <w:rFonts w:ascii="Arial" w:hAnsi="Arial" w:cs="Arial"/>
                <w:color w:val="000000"/>
                <w:sz w:val="20"/>
                <w:szCs w:val="20"/>
              </w:rPr>
            </w:pPr>
          </w:p>
        </w:tc>
        <w:tc>
          <w:tcPr>
            <w:tcW w:w="2590" w:type="dxa"/>
          </w:tcPr>
          <w:p w14:paraId="35A990F6" w14:textId="77777777" w:rsidR="00BF0B1A" w:rsidRPr="008D7EDD"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 xml:space="preserve">Non-financial </w:t>
            </w:r>
          </w:p>
        </w:tc>
        <w:tc>
          <w:tcPr>
            <w:tcW w:w="6257" w:type="dxa"/>
          </w:tcPr>
          <w:p w14:paraId="452AF42D" w14:textId="77777777" w:rsidR="00BF0B1A" w:rsidRPr="008D7EDD" w:rsidRDefault="00BF0B1A" w:rsidP="00BF0B1A">
            <w:pPr>
              <w:pStyle w:val="Title"/>
              <w:jc w:val="left"/>
              <w:rPr>
                <w:rFonts w:cs="Arial"/>
                <w:b w:val="0"/>
                <w:bCs w:val="0"/>
                <w:color w:val="000000"/>
                <w:kern w:val="0"/>
                <w:sz w:val="20"/>
                <w:szCs w:val="20"/>
              </w:rPr>
            </w:pPr>
            <w:r w:rsidRPr="001C01DD">
              <w:rPr>
                <w:rFonts w:cs="Arial"/>
                <w:b w:val="0"/>
                <w:bCs w:val="0"/>
                <w:color w:val="000000"/>
                <w:kern w:val="0"/>
                <w:sz w:val="20"/>
                <w:szCs w:val="20"/>
              </w:rPr>
              <w:t xml:space="preserve">Speaking about and delivering Trauma informed </w:t>
            </w:r>
            <w:proofErr w:type="gramStart"/>
            <w:r w:rsidRPr="001C01DD">
              <w:rPr>
                <w:rFonts w:cs="Arial"/>
                <w:b w:val="0"/>
                <w:bCs w:val="0"/>
                <w:color w:val="000000"/>
                <w:kern w:val="0"/>
                <w:sz w:val="20"/>
                <w:szCs w:val="20"/>
              </w:rPr>
              <w:t>care  training</w:t>
            </w:r>
            <w:proofErr w:type="gramEnd"/>
            <w:r w:rsidRPr="001C01DD">
              <w:rPr>
                <w:rFonts w:cs="Arial"/>
                <w:b w:val="0"/>
                <w:bCs w:val="0"/>
                <w:color w:val="000000"/>
                <w:kern w:val="0"/>
                <w:sz w:val="20"/>
                <w:szCs w:val="20"/>
              </w:rPr>
              <w:t xml:space="preserve">  to CAMHS staff within the TEWV (</w:t>
            </w:r>
            <w:proofErr w:type="spellStart"/>
            <w:r w:rsidRPr="001C01DD">
              <w:rPr>
                <w:rFonts w:cs="Arial"/>
                <w:b w:val="0"/>
                <w:bCs w:val="0"/>
                <w:color w:val="000000"/>
                <w:kern w:val="0"/>
                <w:sz w:val="20"/>
                <w:szCs w:val="20"/>
              </w:rPr>
              <w:t>Tyne,Esk,Wear</w:t>
            </w:r>
            <w:proofErr w:type="spellEnd"/>
            <w:r w:rsidRPr="001C01DD">
              <w:rPr>
                <w:rFonts w:cs="Arial"/>
                <w:b w:val="0"/>
                <w:bCs w:val="0"/>
                <w:color w:val="000000"/>
                <w:kern w:val="0"/>
                <w:sz w:val="20"/>
                <w:szCs w:val="20"/>
              </w:rPr>
              <w:t xml:space="preserve"> Valley)mental health trust </w:t>
            </w:r>
          </w:p>
        </w:tc>
        <w:tc>
          <w:tcPr>
            <w:tcW w:w="1276" w:type="dxa"/>
          </w:tcPr>
          <w:p w14:paraId="1BE62EC7" w14:textId="77777777" w:rsidR="00BF0B1A" w:rsidRPr="008D7EDD" w:rsidRDefault="00BF0B1A" w:rsidP="00BF0B1A">
            <w:pPr>
              <w:pStyle w:val="Title"/>
              <w:rPr>
                <w:rFonts w:cs="Arial"/>
                <w:b w:val="0"/>
                <w:bCs w:val="0"/>
                <w:color w:val="000000"/>
                <w:kern w:val="0"/>
                <w:sz w:val="20"/>
                <w:szCs w:val="20"/>
              </w:rPr>
            </w:pPr>
            <w:r w:rsidRPr="001C01DD">
              <w:rPr>
                <w:rFonts w:cs="Arial"/>
                <w:b w:val="0"/>
                <w:bCs w:val="0"/>
                <w:color w:val="000000"/>
                <w:kern w:val="0"/>
                <w:sz w:val="20"/>
                <w:szCs w:val="20"/>
              </w:rPr>
              <w:t>Since Jan 2017</w:t>
            </w:r>
          </w:p>
        </w:tc>
        <w:tc>
          <w:tcPr>
            <w:tcW w:w="1134" w:type="dxa"/>
            <w:vAlign w:val="center"/>
          </w:tcPr>
          <w:p w14:paraId="689D4642" w14:textId="77777777" w:rsidR="00BF0B1A" w:rsidRPr="008D7EDD" w:rsidRDefault="00BF0B1A" w:rsidP="00BF0B1A">
            <w:pPr>
              <w:pStyle w:val="Title"/>
              <w:rPr>
                <w:rFonts w:cs="Arial"/>
                <w:b w:val="0"/>
                <w:bCs w:val="0"/>
                <w:color w:val="000000"/>
                <w:kern w:val="0"/>
                <w:sz w:val="20"/>
                <w:szCs w:val="20"/>
              </w:rPr>
            </w:pPr>
          </w:p>
        </w:tc>
        <w:tc>
          <w:tcPr>
            <w:tcW w:w="1134" w:type="dxa"/>
            <w:vAlign w:val="center"/>
          </w:tcPr>
          <w:p w14:paraId="749D3421" w14:textId="77777777" w:rsidR="00BF0B1A" w:rsidRPr="001C01DD" w:rsidRDefault="00BF0B1A" w:rsidP="00BF0B1A">
            <w:pPr>
              <w:pStyle w:val="Title"/>
              <w:rPr>
                <w:rFonts w:cs="Arial"/>
                <w:b w:val="0"/>
                <w:bCs w:val="0"/>
                <w:color w:val="000000"/>
                <w:kern w:val="0"/>
                <w:sz w:val="20"/>
                <w:szCs w:val="20"/>
              </w:rPr>
            </w:pPr>
          </w:p>
        </w:tc>
      </w:tr>
      <w:tr w:rsidR="00BF0B1A" w:rsidRPr="0048777F" w14:paraId="60E291E5" w14:textId="77777777" w:rsidTr="00587745">
        <w:tc>
          <w:tcPr>
            <w:tcW w:w="1598" w:type="dxa"/>
            <w:vMerge/>
            <w:tcBorders>
              <w:left w:val="single" w:sz="4" w:space="0" w:color="auto"/>
              <w:right w:val="single" w:sz="4" w:space="0" w:color="auto"/>
            </w:tcBorders>
            <w:shd w:val="clear" w:color="auto" w:fill="auto"/>
          </w:tcPr>
          <w:p w14:paraId="3ED7050F" w14:textId="77777777" w:rsidR="00BF0B1A" w:rsidRPr="002E0E9B"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59E9F72D" w14:textId="77777777" w:rsidR="00BF0B1A" w:rsidRPr="003113B0" w:rsidRDefault="00BF0B1A" w:rsidP="00BF0B1A">
            <w:pPr>
              <w:rPr>
                <w:rFonts w:ascii="Arial" w:hAnsi="Arial" w:cs="Arial"/>
                <w:color w:val="000000"/>
                <w:sz w:val="20"/>
                <w:szCs w:val="20"/>
              </w:rPr>
            </w:pPr>
          </w:p>
        </w:tc>
        <w:tc>
          <w:tcPr>
            <w:tcW w:w="2590" w:type="dxa"/>
          </w:tcPr>
          <w:p w14:paraId="7FBC544F" w14:textId="77777777" w:rsidR="00BF0B1A" w:rsidRPr="008D7EDD" w:rsidRDefault="00BF0B1A" w:rsidP="00BF0B1A">
            <w:pPr>
              <w:pStyle w:val="Title"/>
              <w:jc w:val="left"/>
              <w:rPr>
                <w:rFonts w:cs="Arial"/>
                <w:b w:val="0"/>
                <w:bCs w:val="0"/>
                <w:color w:val="000000"/>
                <w:kern w:val="0"/>
                <w:sz w:val="20"/>
                <w:szCs w:val="20"/>
              </w:rPr>
            </w:pPr>
            <w:r w:rsidRPr="00836A50">
              <w:rPr>
                <w:rFonts w:cs="Arial"/>
                <w:b w:val="0"/>
                <w:bCs w:val="0"/>
                <w:color w:val="000000"/>
                <w:kern w:val="0"/>
                <w:sz w:val="20"/>
                <w:szCs w:val="20"/>
              </w:rPr>
              <w:t xml:space="preserve">Non-financial </w:t>
            </w:r>
          </w:p>
        </w:tc>
        <w:tc>
          <w:tcPr>
            <w:tcW w:w="6257" w:type="dxa"/>
          </w:tcPr>
          <w:p w14:paraId="76FB482B" w14:textId="77777777" w:rsidR="00BF0B1A" w:rsidRPr="008D7EDD" w:rsidRDefault="00BF0B1A" w:rsidP="00BF0B1A">
            <w:pPr>
              <w:pStyle w:val="Title"/>
              <w:jc w:val="left"/>
              <w:rPr>
                <w:rFonts w:cs="Arial"/>
                <w:b w:val="0"/>
                <w:bCs w:val="0"/>
                <w:color w:val="000000"/>
                <w:kern w:val="0"/>
                <w:sz w:val="20"/>
                <w:szCs w:val="20"/>
              </w:rPr>
            </w:pPr>
            <w:r w:rsidRPr="001C01DD">
              <w:rPr>
                <w:rFonts w:cs="Arial"/>
                <w:b w:val="0"/>
                <w:bCs w:val="0"/>
                <w:color w:val="000000"/>
                <w:kern w:val="0"/>
                <w:sz w:val="20"/>
                <w:szCs w:val="20"/>
              </w:rPr>
              <w:t xml:space="preserve">Durham area lead as volunteer for FASD Network UK- co-ordinate informal gatherings for </w:t>
            </w:r>
            <w:proofErr w:type="spellStart"/>
            <w:r w:rsidRPr="001C01DD">
              <w:rPr>
                <w:rFonts w:cs="Arial"/>
                <w:b w:val="0"/>
                <w:bCs w:val="0"/>
                <w:color w:val="000000"/>
                <w:kern w:val="0"/>
                <w:sz w:val="20"/>
                <w:szCs w:val="20"/>
              </w:rPr>
              <w:t>partents</w:t>
            </w:r>
            <w:proofErr w:type="spellEnd"/>
            <w:r w:rsidRPr="001C01DD">
              <w:rPr>
                <w:rFonts w:cs="Arial"/>
                <w:b w:val="0"/>
                <w:bCs w:val="0"/>
                <w:color w:val="000000"/>
                <w:kern w:val="0"/>
                <w:sz w:val="20"/>
                <w:szCs w:val="20"/>
              </w:rPr>
              <w:t>/carers of children and young people living with FASD in my local area</w:t>
            </w:r>
          </w:p>
        </w:tc>
        <w:tc>
          <w:tcPr>
            <w:tcW w:w="1276" w:type="dxa"/>
          </w:tcPr>
          <w:p w14:paraId="210C8200" w14:textId="77777777" w:rsidR="00BF0B1A" w:rsidRPr="008D7EDD" w:rsidRDefault="00BF0B1A" w:rsidP="00BF0B1A">
            <w:pPr>
              <w:pStyle w:val="Title"/>
              <w:rPr>
                <w:rFonts w:cs="Arial"/>
                <w:b w:val="0"/>
                <w:bCs w:val="0"/>
                <w:color w:val="000000"/>
                <w:kern w:val="0"/>
                <w:sz w:val="20"/>
                <w:szCs w:val="20"/>
              </w:rPr>
            </w:pPr>
            <w:r w:rsidRPr="001C01DD">
              <w:rPr>
                <w:rFonts w:cs="Arial"/>
                <w:b w:val="0"/>
                <w:bCs w:val="0"/>
                <w:color w:val="000000"/>
                <w:kern w:val="0"/>
                <w:sz w:val="20"/>
                <w:szCs w:val="20"/>
              </w:rPr>
              <w:t>Since September 2018</w:t>
            </w:r>
          </w:p>
        </w:tc>
        <w:tc>
          <w:tcPr>
            <w:tcW w:w="1134" w:type="dxa"/>
            <w:vAlign w:val="center"/>
          </w:tcPr>
          <w:p w14:paraId="77E3EE86" w14:textId="77777777" w:rsidR="00BF0B1A" w:rsidRPr="008D7EDD" w:rsidRDefault="00BF0B1A" w:rsidP="00BF0B1A">
            <w:pPr>
              <w:pStyle w:val="Title"/>
              <w:rPr>
                <w:rFonts w:cs="Arial"/>
                <w:b w:val="0"/>
                <w:bCs w:val="0"/>
                <w:color w:val="000000"/>
                <w:kern w:val="0"/>
                <w:sz w:val="20"/>
                <w:szCs w:val="20"/>
              </w:rPr>
            </w:pPr>
          </w:p>
        </w:tc>
        <w:tc>
          <w:tcPr>
            <w:tcW w:w="1134" w:type="dxa"/>
            <w:vAlign w:val="center"/>
          </w:tcPr>
          <w:p w14:paraId="7E42712E" w14:textId="77777777" w:rsidR="00BF0B1A" w:rsidRPr="001C01DD" w:rsidRDefault="00BF0B1A" w:rsidP="00BF0B1A">
            <w:pPr>
              <w:pStyle w:val="Title"/>
              <w:rPr>
                <w:rFonts w:cs="Arial"/>
                <w:b w:val="0"/>
                <w:bCs w:val="0"/>
                <w:color w:val="000000"/>
                <w:kern w:val="0"/>
                <w:sz w:val="20"/>
                <w:szCs w:val="20"/>
              </w:rPr>
            </w:pPr>
          </w:p>
        </w:tc>
      </w:tr>
      <w:tr w:rsidR="00BF0B1A" w:rsidRPr="0048777F" w14:paraId="594274C4" w14:textId="77777777" w:rsidTr="00587745">
        <w:tc>
          <w:tcPr>
            <w:tcW w:w="1598" w:type="dxa"/>
            <w:vMerge/>
            <w:tcBorders>
              <w:left w:val="single" w:sz="4" w:space="0" w:color="auto"/>
              <w:right w:val="single" w:sz="4" w:space="0" w:color="auto"/>
            </w:tcBorders>
            <w:shd w:val="clear" w:color="auto" w:fill="auto"/>
          </w:tcPr>
          <w:p w14:paraId="6F03EC55" w14:textId="77777777" w:rsidR="00BF0B1A" w:rsidRPr="002E0E9B"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048E7989" w14:textId="77777777" w:rsidR="00BF0B1A" w:rsidRPr="003113B0" w:rsidRDefault="00BF0B1A" w:rsidP="00BF0B1A">
            <w:pPr>
              <w:rPr>
                <w:rFonts w:ascii="Arial" w:hAnsi="Arial" w:cs="Arial"/>
                <w:color w:val="000000"/>
                <w:sz w:val="20"/>
                <w:szCs w:val="20"/>
              </w:rPr>
            </w:pPr>
          </w:p>
        </w:tc>
        <w:tc>
          <w:tcPr>
            <w:tcW w:w="2590" w:type="dxa"/>
          </w:tcPr>
          <w:p w14:paraId="68D92B99" w14:textId="77777777" w:rsidR="00BF0B1A" w:rsidRPr="008D7EDD" w:rsidRDefault="00BF0B1A" w:rsidP="00BF0B1A">
            <w:pPr>
              <w:pStyle w:val="Title"/>
              <w:jc w:val="left"/>
              <w:rPr>
                <w:rFonts w:cs="Arial"/>
                <w:b w:val="0"/>
                <w:bCs w:val="0"/>
                <w:color w:val="000000"/>
                <w:kern w:val="0"/>
                <w:sz w:val="20"/>
                <w:szCs w:val="20"/>
              </w:rPr>
            </w:pPr>
            <w:r w:rsidRPr="00836A50">
              <w:rPr>
                <w:rFonts w:cs="Arial"/>
                <w:b w:val="0"/>
                <w:bCs w:val="0"/>
                <w:color w:val="000000"/>
                <w:kern w:val="0"/>
                <w:sz w:val="20"/>
                <w:szCs w:val="20"/>
              </w:rPr>
              <w:t xml:space="preserve">Non-financial </w:t>
            </w:r>
          </w:p>
        </w:tc>
        <w:tc>
          <w:tcPr>
            <w:tcW w:w="6257" w:type="dxa"/>
          </w:tcPr>
          <w:p w14:paraId="6E6A7A93" w14:textId="77777777" w:rsidR="00BF0B1A" w:rsidRPr="008D7EDD" w:rsidRDefault="00BF0B1A" w:rsidP="00BF0B1A">
            <w:pPr>
              <w:pStyle w:val="Title"/>
              <w:jc w:val="left"/>
              <w:rPr>
                <w:rFonts w:cs="Arial"/>
                <w:b w:val="0"/>
                <w:bCs w:val="0"/>
                <w:color w:val="000000"/>
                <w:kern w:val="0"/>
                <w:sz w:val="20"/>
                <w:szCs w:val="20"/>
              </w:rPr>
            </w:pPr>
            <w:r w:rsidRPr="001C01DD">
              <w:rPr>
                <w:rFonts w:cs="Arial"/>
                <w:b w:val="0"/>
                <w:bCs w:val="0"/>
                <w:color w:val="000000"/>
                <w:kern w:val="0"/>
                <w:sz w:val="20"/>
                <w:szCs w:val="20"/>
              </w:rPr>
              <w:t xml:space="preserve">Expert by Experience for </w:t>
            </w:r>
            <w:proofErr w:type="spellStart"/>
            <w:r w:rsidRPr="001C01DD">
              <w:rPr>
                <w:rFonts w:cs="Arial"/>
                <w:b w:val="0"/>
                <w:bCs w:val="0"/>
                <w:color w:val="000000"/>
                <w:kern w:val="0"/>
                <w:sz w:val="20"/>
                <w:szCs w:val="20"/>
              </w:rPr>
              <w:t>Teeside</w:t>
            </w:r>
            <w:proofErr w:type="spellEnd"/>
            <w:r w:rsidRPr="001C01DD">
              <w:rPr>
                <w:rFonts w:cs="Arial"/>
                <w:b w:val="0"/>
                <w:bCs w:val="0"/>
                <w:color w:val="000000"/>
                <w:kern w:val="0"/>
                <w:sz w:val="20"/>
                <w:szCs w:val="20"/>
              </w:rPr>
              <w:t xml:space="preserve"> University Clinical Psychology PHD course. Take part in all areas of co-production with the Clinical Psychology Team – interview process, direct teaching with the trainees, mentoring trainees all </w:t>
            </w:r>
            <w:proofErr w:type="spellStart"/>
            <w:r w:rsidRPr="001C01DD">
              <w:rPr>
                <w:rFonts w:cs="Arial"/>
                <w:b w:val="0"/>
                <w:bCs w:val="0"/>
                <w:color w:val="000000"/>
                <w:kern w:val="0"/>
                <w:sz w:val="20"/>
                <w:szCs w:val="20"/>
              </w:rPr>
              <w:t>arounf</w:t>
            </w:r>
            <w:proofErr w:type="spellEnd"/>
            <w:r w:rsidRPr="001C01DD">
              <w:rPr>
                <w:rFonts w:cs="Arial"/>
                <w:b w:val="0"/>
                <w:bCs w:val="0"/>
                <w:color w:val="000000"/>
                <w:kern w:val="0"/>
                <w:sz w:val="20"/>
                <w:szCs w:val="20"/>
              </w:rPr>
              <w:t xml:space="preserve"> developmental trauma and my children’s lived experience and </w:t>
            </w:r>
            <w:proofErr w:type="gramStart"/>
            <w:r w:rsidRPr="001C01DD">
              <w:rPr>
                <w:rFonts w:cs="Arial"/>
                <w:b w:val="0"/>
                <w:bCs w:val="0"/>
                <w:color w:val="000000"/>
                <w:kern w:val="0"/>
                <w:sz w:val="20"/>
                <w:szCs w:val="20"/>
              </w:rPr>
              <w:t>mine</w:t>
            </w:r>
            <w:proofErr w:type="gramEnd"/>
            <w:r w:rsidRPr="001C01DD">
              <w:rPr>
                <w:rFonts w:cs="Arial"/>
                <w:b w:val="0"/>
                <w:bCs w:val="0"/>
                <w:color w:val="000000"/>
                <w:kern w:val="0"/>
                <w:sz w:val="20"/>
                <w:szCs w:val="20"/>
              </w:rPr>
              <w:t xml:space="preserve"> navigating services.</w:t>
            </w:r>
          </w:p>
        </w:tc>
        <w:tc>
          <w:tcPr>
            <w:tcW w:w="1276" w:type="dxa"/>
          </w:tcPr>
          <w:p w14:paraId="05ED4C1F" w14:textId="77777777" w:rsidR="00BF0B1A" w:rsidRPr="008D7EDD" w:rsidRDefault="00BF0B1A" w:rsidP="00BF0B1A">
            <w:pPr>
              <w:pStyle w:val="Title"/>
              <w:rPr>
                <w:rFonts w:cs="Arial"/>
                <w:b w:val="0"/>
                <w:bCs w:val="0"/>
                <w:color w:val="000000"/>
                <w:kern w:val="0"/>
                <w:sz w:val="20"/>
                <w:szCs w:val="20"/>
              </w:rPr>
            </w:pPr>
            <w:r w:rsidRPr="001C01DD">
              <w:rPr>
                <w:rFonts w:cs="Arial"/>
                <w:b w:val="0"/>
                <w:bCs w:val="0"/>
                <w:color w:val="000000"/>
                <w:kern w:val="0"/>
                <w:sz w:val="20"/>
                <w:szCs w:val="20"/>
              </w:rPr>
              <w:t>November 2019</w:t>
            </w:r>
          </w:p>
        </w:tc>
        <w:tc>
          <w:tcPr>
            <w:tcW w:w="1134" w:type="dxa"/>
            <w:vAlign w:val="center"/>
          </w:tcPr>
          <w:p w14:paraId="7B8DF855" w14:textId="77777777" w:rsidR="00BF0B1A" w:rsidRPr="008D7EDD" w:rsidRDefault="00BF0B1A" w:rsidP="00BF0B1A">
            <w:pPr>
              <w:pStyle w:val="Title"/>
              <w:rPr>
                <w:rFonts w:cs="Arial"/>
                <w:b w:val="0"/>
                <w:bCs w:val="0"/>
                <w:color w:val="000000"/>
                <w:kern w:val="0"/>
                <w:sz w:val="20"/>
                <w:szCs w:val="20"/>
              </w:rPr>
            </w:pPr>
          </w:p>
        </w:tc>
        <w:tc>
          <w:tcPr>
            <w:tcW w:w="1134" w:type="dxa"/>
            <w:vAlign w:val="center"/>
          </w:tcPr>
          <w:p w14:paraId="107CC221" w14:textId="77777777" w:rsidR="00BF0B1A" w:rsidRPr="001C01DD" w:rsidRDefault="00BF0B1A" w:rsidP="00BF0B1A">
            <w:pPr>
              <w:pStyle w:val="Title"/>
              <w:rPr>
                <w:rFonts w:cs="Arial"/>
                <w:b w:val="0"/>
                <w:bCs w:val="0"/>
                <w:color w:val="000000"/>
                <w:kern w:val="0"/>
                <w:sz w:val="20"/>
                <w:szCs w:val="20"/>
              </w:rPr>
            </w:pPr>
          </w:p>
        </w:tc>
      </w:tr>
      <w:tr w:rsidR="00BF0B1A" w:rsidRPr="0048777F" w14:paraId="35140D68" w14:textId="77777777" w:rsidTr="00BF0B1A">
        <w:tc>
          <w:tcPr>
            <w:tcW w:w="1598" w:type="dxa"/>
            <w:vMerge/>
            <w:tcBorders>
              <w:left w:val="single" w:sz="4" w:space="0" w:color="auto"/>
              <w:right w:val="single" w:sz="4" w:space="0" w:color="auto"/>
            </w:tcBorders>
            <w:shd w:val="clear" w:color="auto" w:fill="auto"/>
          </w:tcPr>
          <w:p w14:paraId="65865D7D" w14:textId="77777777" w:rsidR="00BF0B1A" w:rsidRPr="002E0E9B" w:rsidRDefault="00BF0B1A" w:rsidP="00BF0B1A">
            <w:pPr>
              <w:rPr>
                <w:rFonts w:ascii="Arial" w:hAnsi="Arial" w:cs="Arial"/>
                <w:color w:val="000000"/>
                <w:sz w:val="20"/>
                <w:szCs w:val="20"/>
              </w:rPr>
            </w:pPr>
          </w:p>
        </w:tc>
        <w:tc>
          <w:tcPr>
            <w:tcW w:w="1462" w:type="dxa"/>
            <w:vMerge/>
            <w:tcBorders>
              <w:left w:val="single" w:sz="4" w:space="0" w:color="auto"/>
              <w:right w:val="single" w:sz="4" w:space="0" w:color="auto"/>
            </w:tcBorders>
            <w:shd w:val="clear" w:color="auto" w:fill="auto"/>
          </w:tcPr>
          <w:p w14:paraId="6EBD7FE4" w14:textId="77777777" w:rsidR="00BF0B1A" w:rsidRPr="003113B0" w:rsidRDefault="00BF0B1A" w:rsidP="00BF0B1A">
            <w:pPr>
              <w:rPr>
                <w:rFonts w:ascii="Arial" w:hAnsi="Arial" w:cs="Arial"/>
                <w:color w:val="000000"/>
                <w:sz w:val="20"/>
                <w:szCs w:val="20"/>
              </w:rPr>
            </w:pPr>
          </w:p>
        </w:tc>
        <w:tc>
          <w:tcPr>
            <w:tcW w:w="2590" w:type="dxa"/>
          </w:tcPr>
          <w:p w14:paraId="76E034DA" w14:textId="77777777" w:rsidR="00BF0B1A" w:rsidRPr="008D7EDD" w:rsidRDefault="00BF0B1A" w:rsidP="00BF0B1A">
            <w:pPr>
              <w:pStyle w:val="Title"/>
              <w:jc w:val="left"/>
              <w:rPr>
                <w:rFonts w:cs="Arial"/>
                <w:b w:val="0"/>
                <w:bCs w:val="0"/>
                <w:color w:val="000000"/>
                <w:kern w:val="0"/>
                <w:sz w:val="20"/>
                <w:szCs w:val="20"/>
              </w:rPr>
            </w:pPr>
            <w:r w:rsidRPr="00836A50">
              <w:rPr>
                <w:rFonts w:cs="Arial"/>
                <w:b w:val="0"/>
                <w:bCs w:val="0"/>
                <w:color w:val="000000"/>
                <w:kern w:val="0"/>
                <w:sz w:val="20"/>
                <w:szCs w:val="20"/>
              </w:rPr>
              <w:t xml:space="preserve">Non-financial </w:t>
            </w:r>
          </w:p>
        </w:tc>
        <w:tc>
          <w:tcPr>
            <w:tcW w:w="6257" w:type="dxa"/>
          </w:tcPr>
          <w:p w14:paraId="1258861C" w14:textId="77777777" w:rsidR="00BF0B1A" w:rsidRPr="008D7EDD" w:rsidRDefault="00BF0B1A" w:rsidP="00BF0B1A">
            <w:pPr>
              <w:pStyle w:val="Title"/>
              <w:jc w:val="left"/>
              <w:rPr>
                <w:rFonts w:cs="Arial"/>
                <w:b w:val="0"/>
                <w:bCs w:val="0"/>
                <w:color w:val="000000"/>
                <w:kern w:val="0"/>
                <w:sz w:val="20"/>
                <w:szCs w:val="20"/>
              </w:rPr>
            </w:pPr>
            <w:r w:rsidRPr="001C01DD">
              <w:rPr>
                <w:rFonts w:cs="Arial"/>
                <w:b w:val="0"/>
                <w:bCs w:val="0"/>
                <w:color w:val="000000"/>
                <w:kern w:val="0"/>
                <w:sz w:val="20"/>
                <w:szCs w:val="20"/>
              </w:rPr>
              <w:t xml:space="preserve">Spoke at numerous training days/ innovation days and conferences around trauma informed care as an expert by experience for Tyne, </w:t>
            </w:r>
            <w:proofErr w:type="spellStart"/>
            <w:r w:rsidRPr="001C01DD">
              <w:rPr>
                <w:rFonts w:cs="Arial"/>
                <w:b w:val="0"/>
                <w:bCs w:val="0"/>
                <w:color w:val="000000"/>
                <w:kern w:val="0"/>
                <w:sz w:val="20"/>
                <w:szCs w:val="20"/>
              </w:rPr>
              <w:t>Esk</w:t>
            </w:r>
            <w:proofErr w:type="spellEnd"/>
            <w:r w:rsidRPr="001C01DD">
              <w:rPr>
                <w:rFonts w:cs="Arial"/>
                <w:b w:val="0"/>
                <w:bCs w:val="0"/>
                <w:color w:val="000000"/>
                <w:kern w:val="0"/>
                <w:sz w:val="20"/>
                <w:szCs w:val="20"/>
              </w:rPr>
              <w:t xml:space="preserve"> &amp; Wear Valley NHS mental health trust</w:t>
            </w:r>
          </w:p>
        </w:tc>
        <w:tc>
          <w:tcPr>
            <w:tcW w:w="1276" w:type="dxa"/>
          </w:tcPr>
          <w:p w14:paraId="691D9DD6" w14:textId="77777777" w:rsidR="00BF0B1A" w:rsidRPr="008D7EDD" w:rsidRDefault="00BF0B1A" w:rsidP="00BF0B1A">
            <w:pPr>
              <w:pStyle w:val="Title"/>
              <w:rPr>
                <w:rFonts w:cs="Arial"/>
                <w:b w:val="0"/>
                <w:bCs w:val="0"/>
                <w:color w:val="000000"/>
                <w:kern w:val="0"/>
                <w:sz w:val="20"/>
                <w:szCs w:val="20"/>
              </w:rPr>
            </w:pPr>
            <w:r w:rsidRPr="001C01DD">
              <w:rPr>
                <w:rFonts w:cs="Arial"/>
                <w:b w:val="0"/>
                <w:bCs w:val="0"/>
                <w:color w:val="000000"/>
                <w:kern w:val="0"/>
                <w:sz w:val="20"/>
                <w:szCs w:val="20"/>
              </w:rPr>
              <w:t>Since Jan 2017</w:t>
            </w:r>
          </w:p>
        </w:tc>
        <w:tc>
          <w:tcPr>
            <w:tcW w:w="1134" w:type="dxa"/>
            <w:vAlign w:val="center"/>
          </w:tcPr>
          <w:p w14:paraId="303D0764" w14:textId="77777777" w:rsidR="00BF0B1A" w:rsidRPr="008D7EDD" w:rsidRDefault="00BF0B1A" w:rsidP="00BF0B1A">
            <w:pPr>
              <w:pStyle w:val="Title"/>
              <w:rPr>
                <w:rFonts w:cs="Arial"/>
                <w:b w:val="0"/>
                <w:bCs w:val="0"/>
                <w:color w:val="000000"/>
                <w:kern w:val="0"/>
                <w:sz w:val="20"/>
                <w:szCs w:val="20"/>
              </w:rPr>
            </w:pPr>
          </w:p>
        </w:tc>
        <w:tc>
          <w:tcPr>
            <w:tcW w:w="1134" w:type="dxa"/>
            <w:vAlign w:val="center"/>
          </w:tcPr>
          <w:p w14:paraId="30514957" w14:textId="77777777" w:rsidR="00BF0B1A" w:rsidRPr="0048777F" w:rsidRDefault="00BF0B1A" w:rsidP="00BF0B1A">
            <w:pPr>
              <w:pStyle w:val="Title"/>
              <w:rPr>
                <w:rFonts w:cs="Arial"/>
                <w:b w:val="0"/>
                <w:i/>
                <w:sz w:val="20"/>
                <w:szCs w:val="20"/>
              </w:rPr>
            </w:pPr>
          </w:p>
        </w:tc>
      </w:tr>
      <w:tr w:rsidR="00BF0B1A" w:rsidRPr="0048777F" w14:paraId="289613C7" w14:textId="77777777" w:rsidTr="00587745">
        <w:tc>
          <w:tcPr>
            <w:tcW w:w="1598" w:type="dxa"/>
            <w:tcBorders>
              <w:left w:val="single" w:sz="4" w:space="0" w:color="auto"/>
              <w:bottom w:val="single" w:sz="4" w:space="0" w:color="auto"/>
              <w:right w:val="single" w:sz="4" w:space="0" w:color="auto"/>
            </w:tcBorders>
            <w:shd w:val="clear" w:color="auto" w:fill="auto"/>
          </w:tcPr>
          <w:p w14:paraId="5DDCE1E1" w14:textId="77777777" w:rsidR="00BF0B1A" w:rsidRPr="002E0E9B" w:rsidRDefault="00BF0B1A" w:rsidP="00BF0B1A">
            <w:pPr>
              <w:rPr>
                <w:rFonts w:ascii="Arial" w:hAnsi="Arial" w:cs="Arial"/>
                <w:color w:val="000000"/>
                <w:sz w:val="20"/>
                <w:szCs w:val="20"/>
              </w:rPr>
            </w:pPr>
          </w:p>
        </w:tc>
        <w:tc>
          <w:tcPr>
            <w:tcW w:w="1462" w:type="dxa"/>
            <w:tcBorders>
              <w:left w:val="single" w:sz="4" w:space="0" w:color="auto"/>
              <w:bottom w:val="single" w:sz="4" w:space="0" w:color="auto"/>
              <w:right w:val="single" w:sz="4" w:space="0" w:color="auto"/>
            </w:tcBorders>
            <w:shd w:val="clear" w:color="auto" w:fill="auto"/>
          </w:tcPr>
          <w:p w14:paraId="7DD24AAD" w14:textId="77777777" w:rsidR="00BF0B1A" w:rsidRPr="003113B0" w:rsidRDefault="00BF0B1A" w:rsidP="00BF0B1A">
            <w:pPr>
              <w:rPr>
                <w:rFonts w:ascii="Arial" w:hAnsi="Arial" w:cs="Arial"/>
                <w:color w:val="000000"/>
                <w:sz w:val="20"/>
                <w:szCs w:val="20"/>
              </w:rPr>
            </w:pPr>
          </w:p>
        </w:tc>
        <w:tc>
          <w:tcPr>
            <w:tcW w:w="2590" w:type="dxa"/>
          </w:tcPr>
          <w:p w14:paraId="0787DC2B" w14:textId="77777777" w:rsidR="00BF0B1A" w:rsidRPr="00836A50" w:rsidRDefault="00BF0B1A" w:rsidP="00BF0B1A">
            <w:pPr>
              <w:pStyle w:val="Title"/>
              <w:jc w:val="left"/>
              <w:rPr>
                <w:rFonts w:cs="Arial"/>
                <w:b w:val="0"/>
                <w:bCs w:val="0"/>
                <w:color w:val="000000"/>
                <w:kern w:val="0"/>
                <w:sz w:val="20"/>
                <w:szCs w:val="20"/>
              </w:rPr>
            </w:pPr>
          </w:p>
        </w:tc>
        <w:tc>
          <w:tcPr>
            <w:tcW w:w="6257" w:type="dxa"/>
          </w:tcPr>
          <w:p w14:paraId="021600EB" w14:textId="0225AB29" w:rsidR="00BF0B1A" w:rsidRPr="001C01DD" w:rsidRDefault="00BF0B1A" w:rsidP="00BF0B1A">
            <w:pPr>
              <w:pStyle w:val="Title"/>
              <w:jc w:val="left"/>
              <w:rPr>
                <w:rFonts w:cs="Arial"/>
                <w:b w:val="0"/>
                <w:bCs w:val="0"/>
                <w:color w:val="000000"/>
                <w:kern w:val="0"/>
                <w:sz w:val="20"/>
                <w:szCs w:val="20"/>
              </w:rPr>
            </w:pPr>
            <w:r>
              <w:rPr>
                <w:rFonts w:cs="Arial"/>
                <w:b w:val="0"/>
                <w:bCs w:val="0"/>
                <w:color w:val="000000"/>
                <w:kern w:val="0"/>
                <w:sz w:val="20"/>
                <w:szCs w:val="20"/>
              </w:rPr>
              <w:t>Launched a podcast called Spotlight on FASD</w:t>
            </w:r>
          </w:p>
        </w:tc>
        <w:tc>
          <w:tcPr>
            <w:tcW w:w="1276" w:type="dxa"/>
          </w:tcPr>
          <w:p w14:paraId="212DD9B1" w14:textId="77777777" w:rsidR="00BF0B1A" w:rsidRPr="001C01DD" w:rsidRDefault="00BF0B1A" w:rsidP="00BF0B1A">
            <w:pPr>
              <w:pStyle w:val="Title"/>
              <w:rPr>
                <w:rFonts w:cs="Arial"/>
                <w:b w:val="0"/>
                <w:bCs w:val="0"/>
                <w:color w:val="000000"/>
                <w:kern w:val="0"/>
                <w:sz w:val="20"/>
                <w:szCs w:val="20"/>
              </w:rPr>
            </w:pPr>
          </w:p>
        </w:tc>
        <w:tc>
          <w:tcPr>
            <w:tcW w:w="1134" w:type="dxa"/>
            <w:vAlign w:val="center"/>
          </w:tcPr>
          <w:p w14:paraId="7705161E" w14:textId="1C806DD0" w:rsidR="00BF0B1A" w:rsidRPr="008D7EDD" w:rsidRDefault="00BF0B1A" w:rsidP="00BF0B1A">
            <w:pPr>
              <w:pStyle w:val="Title"/>
              <w:rPr>
                <w:rFonts w:cs="Arial"/>
                <w:b w:val="0"/>
                <w:bCs w:val="0"/>
                <w:color w:val="000000"/>
                <w:kern w:val="0"/>
                <w:sz w:val="20"/>
                <w:szCs w:val="20"/>
              </w:rPr>
            </w:pPr>
            <w:r>
              <w:rPr>
                <w:rFonts w:cs="Arial"/>
                <w:b w:val="0"/>
                <w:bCs w:val="0"/>
                <w:color w:val="000000"/>
                <w:kern w:val="0"/>
                <w:sz w:val="20"/>
                <w:szCs w:val="20"/>
              </w:rPr>
              <w:t>May 2021</w:t>
            </w:r>
          </w:p>
        </w:tc>
        <w:tc>
          <w:tcPr>
            <w:tcW w:w="1134" w:type="dxa"/>
            <w:vAlign w:val="center"/>
          </w:tcPr>
          <w:p w14:paraId="192E844C" w14:textId="77777777" w:rsidR="00BF0B1A" w:rsidRPr="0048777F" w:rsidRDefault="00BF0B1A" w:rsidP="00BF0B1A">
            <w:pPr>
              <w:pStyle w:val="Title"/>
              <w:rPr>
                <w:rFonts w:cs="Arial"/>
                <w:b w:val="0"/>
                <w:i/>
                <w:sz w:val="20"/>
                <w:szCs w:val="20"/>
              </w:rPr>
            </w:pPr>
          </w:p>
        </w:tc>
      </w:tr>
    </w:tbl>
    <w:p w14:paraId="183D528E" w14:textId="77777777" w:rsidR="006D3656" w:rsidRPr="00320058" w:rsidRDefault="006D3656" w:rsidP="006C2D30">
      <w:pPr>
        <w:pStyle w:val="Paragraphnonumbers"/>
        <w:spacing w:before="240"/>
        <w:ind w:left="1860" w:hanging="1860"/>
        <w:rPr>
          <w:b/>
        </w:rPr>
      </w:pPr>
    </w:p>
    <w:p w14:paraId="1CD34D9A" w14:textId="77777777" w:rsidR="006C2D30" w:rsidRPr="00812600" w:rsidRDefault="006C2D30" w:rsidP="001946BB">
      <w:pPr>
        <w:pStyle w:val="Paragraphnonumbers"/>
        <w:spacing w:before="240"/>
        <w:ind w:left="1435" w:hanging="186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05BA5"/>
    <w:rsid w:val="000106D6"/>
    <w:rsid w:val="00024D0A"/>
    <w:rsid w:val="000365AF"/>
    <w:rsid w:val="000373B2"/>
    <w:rsid w:val="000472DC"/>
    <w:rsid w:val="00055991"/>
    <w:rsid w:val="00061F70"/>
    <w:rsid w:val="00070065"/>
    <w:rsid w:val="00072C88"/>
    <w:rsid w:val="000731B2"/>
    <w:rsid w:val="0007517A"/>
    <w:rsid w:val="000865AD"/>
    <w:rsid w:val="000A4FEE"/>
    <w:rsid w:val="000A7046"/>
    <w:rsid w:val="000B5939"/>
    <w:rsid w:val="000D28A8"/>
    <w:rsid w:val="001061AB"/>
    <w:rsid w:val="00111CCE"/>
    <w:rsid w:val="001134E7"/>
    <w:rsid w:val="00140528"/>
    <w:rsid w:val="0014076C"/>
    <w:rsid w:val="00146A49"/>
    <w:rsid w:val="00164BD1"/>
    <w:rsid w:val="0017149E"/>
    <w:rsid w:val="0017169E"/>
    <w:rsid w:val="001811A9"/>
    <w:rsid w:val="00181A4A"/>
    <w:rsid w:val="00185243"/>
    <w:rsid w:val="001946BB"/>
    <w:rsid w:val="0019492D"/>
    <w:rsid w:val="001978C7"/>
    <w:rsid w:val="001B0EE9"/>
    <w:rsid w:val="001B2241"/>
    <w:rsid w:val="001B441B"/>
    <w:rsid w:val="001B65B3"/>
    <w:rsid w:val="001B77F0"/>
    <w:rsid w:val="001D6FC4"/>
    <w:rsid w:val="001E24A5"/>
    <w:rsid w:val="001E6EAF"/>
    <w:rsid w:val="002029A6"/>
    <w:rsid w:val="002037FF"/>
    <w:rsid w:val="002052D0"/>
    <w:rsid w:val="0021684C"/>
    <w:rsid w:val="00221049"/>
    <w:rsid w:val="0022538A"/>
    <w:rsid w:val="002253E7"/>
    <w:rsid w:val="00234902"/>
    <w:rsid w:val="0023554F"/>
    <w:rsid w:val="002408EA"/>
    <w:rsid w:val="0026429F"/>
    <w:rsid w:val="002819D7"/>
    <w:rsid w:val="0028430C"/>
    <w:rsid w:val="002A29BA"/>
    <w:rsid w:val="002A5B6D"/>
    <w:rsid w:val="002B0180"/>
    <w:rsid w:val="002B42B3"/>
    <w:rsid w:val="002C1A7E"/>
    <w:rsid w:val="002D3376"/>
    <w:rsid w:val="002F0808"/>
    <w:rsid w:val="002F5984"/>
    <w:rsid w:val="00311ED0"/>
    <w:rsid w:val="00314316"/>
    <w:rsid w:val="00320058"/>
    <w:rsid w:val="00327E6D"/>
    <w:rsid w:val="00345367"/>
    <w:rsid w:val="003648C5"/>
    <w:rsid w:val="003722FA"/>
    <w:rsid w:val="003808D2"/>
    <w:rsid w:val="00382C98"/>
    <w:rsid w:val="00387F2B"/>
    <w:rsid w:val="00393A1A"/>
    <w:rsid w:val="003A3FF9"/>
    <w:rsid w:val="003B232F"/>
    <w:rsid w:val="003C7AAF"/>
    <w:rsid w:val="00400F1D"/>
    <w:rsid w:val="00404F27"/>
    <w:rsid w:val="004075B6"/>
    <w:rsid w:val="00415513"/>
    <w:rsid w:val="00420952"/>
    <w:rsid w:val="004327C3"/>
    <w:rsid w:val="00433EFF"/>
    <w:rsid w:val="00434359"/>
    <w:rsid w:val="00443081"/>
    <w:rsid w:val="00446BEE"/>
    <w:rsid w:val="004B00A1"/>
    <w:rsid w:val="004C1647"/>
    <w:rsid w:val="004D14F5"/>
    <w:rsid w:val="004D395B"/>
    <w:rsid w:val="005025A1"/>
    <w:rsid w:val="00506D5B"/>
    <w:rsid w:val="005144D2"/>
    <w:rsid w:val="00525025"/>
    <w:rsid w:val="005402E5"/>
    <w:rsid w:val="00577509"/>
    <w:rsid w:val="00583808"/>
    <w:rsid w:val="00587745"/>
    <w:rsid w:val="00597F9C"/>
    <w:rsid w:val="005B4EF4"/>
    <w:rsid w:val="005C65F7"/>
    <w:rsid w:val="005E0804"/>
    <w:rsid w:val="005E3CE5"/>
    <w:rsid w:val="005E4D13"/>
    <w:rsid w:val="005E7F5F"/>
    <w:rsid w:val="005F3447"/>
    <w:rsid w:val="00602015"/>
    <w:rsid w:val="0068682E"/>
    <w:rsid w:val="006921E1"/>
    <w:rsid w:val="00692FAF"/>
    <w:rsid w:val="006B0318"/>
    <w:rsid w:val="006B163E"/>
    <w:rsid w:val="006C2D30"/>
    <w:rsid w:val="006C7078"/>
    <w:rsid w:val="006D3656"/>
    <w:rsid w:val="006F3CD3"/>
    <w:rsid w:val="006F4B25"/>
    <w:rsid w:val="006F6496"/>
    <w:rsid w:val="00702364"/>
    <w:rsid w:val="007060B3"/>
    <w:rsid w:val="007326E2"/>
    <w:rsid w:val="00736348"/>
    <w:rsid w:val="00746276"/>
    <w:rsid w:val="00751861"/>
    <w:rsid w:val="007534AC"/>
    <w:rsid w:val="00760908"/>
    <w:rsid w:val="00763180"/>
    <w:rsid w:val="0078374C"/>
    <w:rsid w:val="007A3852"/>
    <w:rsid w:val="007E633B"/>
    <w:rsid w:val="007F155A"/>
    <w:rsid w:val="007F238D"/>
    <w:rsid w:val="007F7240"/>
    <w:rsid w:val="00812600"/>
    <w:rsid w:val="00823938"/>
    <w:rsid w:val="00830BA1"/>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47FAB"/>
    <w:rsid w:val="00957382"/>
    <w:rsid w:val="00980A80"/>
    <w:rsid w:val="00986BC6"/>
    <w:rsid w:val="00993878"/>
    <w:rsid w:val="0099550F"/>
    <w:rsid w:val="009A1CF6"/>
    <w:rsid w:val="009B0AB0"/>
    <w:rsid w:val="009B0D95"/>
    <w:rsid w:val="009B6152"/>
    <w:rsid w:val="009C1F2B"/>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64E3B"/>
    <w:rsid w:val="00A856A4"/>
    <w:rsid w:val="00AA4CA9"/>
    <w:rsid w:val="00AB6300"/>
    <w:rsid w:val="00AD3A68"/>
    <w:rsid w:val="00AE3376"/>
    <w:rsid w:val="00AE538C"/>
    <w:rsid w:val="00AE6014"/>
    <w:rsid w:val="00AF108A"/>
    <w:rsid w:val="00B01B15"/>
    <w:rsid w:val="00B01DB7"/>
    <w:rsid w:val="00B02E55"/>
    <w:rsid w:val="00B036C1"/>
    <w:rsid w:val="00B04C2E"/>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0B1A"/>
    <w:rsid w:val="00BF7FE0"/>
    <w:rsid w:val="00C10BDF"/>
    <w:rsid w:val="00C20DC9"/>
    <w:rsid w:val="00C23CE8"/>
    <w:rsid w:val="00C31289"/>
    <w:rsid w:val="00C36B16"/>
    <w:rsid w:val="00C670BB"/>
    <w:rsid w:val="00C81104"/>
    <w:rsid w:val="00C8582C"/>
    <w:rsid w:val="00C87F8A"/>
    <w:rsid w:val="00C96411"/>
    <w:rsid w:val="00CB5671"/>
    <w:rsid w:val="00CB7176"/>
    <w:rsid w:val="00CE1E0E"/>
    <w:rsid w:val="00CF518D"/>
    <w:rsid w:val="00CF58B7"/>
    <w:rsid w:val="00D00D48"/>
    <w:rsid w:val="00D351C1"/>
    <w:rsid w:val="00D35EFB"/>
    <w:rsid w:val="00D44D27"/>
    <w:rsid w:val="00D504B3"/>
    <w:rsid w:val="00D607D5"/>
    <w:rsid w:val="00D63DA6"/>
    <w:rsid w:val="00D65F58"/>
    <w:rsid w:val="00D727A7"/>
    <w:rsid w:val="00D86BF0"/>
    <w:rsid w:val="00D97AA1"/>
    <w:rsid w:val="00DC513F"/>
    <w:rsid w:val="00DE2DF2"/>
    <w:rsid w:val="00E1278C"/>
    <w:rsid w:val="00E217A4"/>
    <w:rsid w:val="00E41B12"/>
    <w:rsid w:val="00E51920"/>
    <w:rsid w:val="00E64120"/>
    <w:rsid w:val="00E660A1"/>
    <w:rsid w:val="00E9101B"/>
    <w:rsid w:val="00E92082"/>
    <w:rsid w:val="00E92B4B"/>
    <w:rsid w:val="00EA3CCF"/>
    <w:rsid w:val="00EB3CCD"/>
    <w:rsid w:val="00ED68EE"/>
    <w:rsid w:val="00EE0959"/>
    <w:rsid w:val="00EE6AC0"/>
    <w:rsid w:val="00F055F1"/>
    <w:rsid w:val="00F11CEF"/>
    <w:rsid w:val="00F314C0"/>
    <w:rsid w:val="00F54D35"/>
    <w:rsid w:val="00F56681"/>
    <w:rsid w:val="00F5782E"/>
    <w:rsid w:val="00F610AF"/>
    <w:rsid w:val="00F77734"/>
    <w:rsid w:val="00FA2C5A"/>
    <w:rsid w:val="00FA5833"/>
    <w:rsid w:val="00FB66E5"/>
    <w:rsid w:val="00FC2D11"/>
    <w:rsid w:val="00FC6230"/>
    <w:rsid w:val="00FC72E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4352">
      <w:bodyDiv w:val="1"/>
      <w:marLeft w:val="0"/>
      <w:marRight w:val="0"/>
      <w:marTop w:val="0"/>
      <w:marBottom w:val="0"/>
      <w:divBdr>
        <w:top w:val="none" w:sz="0" w:space="0" w:color="auto"/>
        <w:left w:val="none" w:sz="0" w:space="0" w:color="auto"/>
        <w:bottom w:val="none" w:sz="0" w:space="0" w:color="auto"/>
        <w:right w:val="none" w:sz="0" w:space="0" w:color="auto"/>
      </w:divBdr>
    </w:div>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619750068">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4432</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11</cp:revision>
  <dcterms:created xsi:type="dcterms:W3CDTF">2021-05-12T14:42:00Z</dcterms:created>
  <dcterms:modified xsi:type="dcterms:W3CDTF">2021-05-28T14:15:00Z</dcterms:modified>
</cp:coreProperties>
</file>