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BDD4B" w14:textId="77777777" w:rsidR="00763F26" w:rsidRDefault="00763F26" w:rsidP="00763F2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AB5378D" w14:textId="77777777" w:rsidR="00763F26" w:rsidRDefault="00763F26" w:rsidP="00763F26">
      <w:pPr>
        <w:pStyle w:val="Default"/>
        <w:jc w:val="center"/>
        <w:rPr>
          <w:sz w:val="32"/>
          <w:szCs w:val="32"/>
        </w:rPr>
      </w:pPr>
    </w:p>
    <w:p w14:paraId="30925B8F" w14:textId="77777777" w:rsidR="00763F26" w:rsidRDefault="00763F26" w:rsidP="00763F26">
      <w:pPr>
        <w:pStyle w:val="Heading1"/>
        <w:jc w:val="center"/>
      </w:pPr>
      <w:proofErr w:type="spellStart"/>
      <w:r>
        <w:t>Fetal</w:t>
      </w:r>
      <w:proofErr w:type="spellEnd"/>
      <w:r>
        <w:t xml:space="preserve"> alcohol spectrum disorder</w:t>
      </w:r>
    </w:p>
    <w:p w14:paraId="49C9754C" w14:textId="141CD133" w:rsidR="00763F26" w:rsidRDefault="00763F26" w:rsidP="00763F26">
      <w:pPr>
        <w:pStyle w:val="Heading1"/>
        <w:jc w:val="center"/>
      </w:pPr>
      <w:r>
        <w:t>Specialist committee members</w:t>
      </w:r>
    </w:p>
    <w:p w14:paraId="50A5CE55" w14:textId="77777777" w:rsidR="00763F26" w:rsidRDefault="00763F26" w:rsidP="00763F26">
      <w:pPr>
        <w:pStyle w:val="Paragraphnonumbers"/>
      </w:pPr>
    </w:p>
    <w:p w14:paraId="03E97809" w14:textId="77777777" w:rsidR="00763F26" w:rsidRDefault="00763F26" w:rsidP="00763F26">
      <w:pPr>
        <w:pStyle w:val="Paragraphnonumbers"/>
      </w:pPr>
    </w:p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768"/>
      </w:tblGrid>
      <w:tr w:rsidR="00763F26" w14:paraId="39B1122B" w14:textId="77777777" w:rsidTr="00763F26">
        <w:trPr>
          <w:trHeight w:val="323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EAEACFD" w14:textId="77777777" w:rsidR="00763F26" w:rsidRDefault="00763F2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Name</w:t>
            </w:r>
          </w:p>
          <w:p w14:paraId="7E2F36D4" w14:textId="77777777" w:rsidR="00763F26" w:rsidRDefault="00763F2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  <w:shd w:val="clear" w:color="auto" w:fill="D9D9D9" w:themeFill="background1" w:themeFillShade="D9"/>
            <w:vAlign w:val="center"/>
          </w:tcPr>
          <w:p w14:paraId="745769CF" w14:textId="77777777" w:rsidR="00763F26" w:rsidRDefault="00763F2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Role</w:t>
            </w:r>
          </w:p>
          <w:p w14:paraId="588321B5" w14:textId="77777777" w:rsidR="00763F26" w:rsidRDefault="00763F26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763F26" w14:paraId="54441730" w14:textId="77777777" w:rsidTr="00763F26">
        <w:trPr>
          <w:trHeight w:val="323"/>
        </w:trPr>
        <w:tc>
          <w:tcPr>
            <w:tcW w:w="4390" w:type="dxa"/>
          </w:tcPr>
          <w:p w14:paraId="5912C74C" w14:textId="3268CE62" w:rsidR="00763F26" w:rsidRDefault="00763F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Neil </w:t>
            </w:r>
            <w:proofErr w:type="spellStart"/>
            <w:r>
              <w:rPr>
                <w:rFonts w:ascii="Arial" w:hAnsi="Arial" w:cs="Arial"/>
                <w:color w:val="000000"/>
              </w:rPr>
              <w:t>Aiton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68" w:type="dxa"/>
            <w:vAlign w:val="bottom"/>
          </w:tcPr>
          <w:p w14:paraId="407499FB" w14:textId="5111CCAC" w:rsidR="00763F26" w:rsidRDefault="00763F26">
            <w:pPr>
              <w:rPr>
                <w:rFonts w:ascii="Arial" w:hAnsi="Arial" w:cs="Arial"/>
                <w:color w:val="000000"/>
              </w:rPr>
            </w:pPr>
            <w:r w:rsidRPr="00763F26">
              <w:rPr>
                <w:rFonts w:ascii="Arial" w:hAnsi="Arial" w:cs="Arial"/>
                <w:color w:val="000000"/>
              </w:rPr>
              <w:t>Consultant Neonatologist with experience of assessment and management of FASD</w:t>
            </w:r>
          </w:p>
        </w:tc>
      </w:tr>
      <w:tr w:rsidR="00763F26" w14:paraId="4142D5EE" w14:textId="77777777" w:rsidTr="00763F26">
        <w:trPr>
          <w:trHeight w:val="323"/>
        </w:trPr>
        <w:tc>
          <w:tcPr>
            <w:tcW w:w="4390" w:type="dxa"/>
          </w:tcPr>
          <w:p w14:paraId="533A6095" w14:textId="299A03E5" w:rsidR="00763F26" w:rsidRDefault="00763F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Sandra Butcher </w:t>
            </w:r>
          </w:p>
        </w:tc>
        <w:tc>
          <w:tcPr>
            <w:tcW w:w="4768" w:type="dxa"/>
            <w:vAlign w:val="bottom"/>
          </w:tcPr>
          <w:p w14:paraId="01980D4C" w14:textId="26763721" w:rsidR="00763F26" w:rsidRDefault="00763F26">
            <w:pPr>
              <w:rPr>
                <w:rFonts w:ascii="Arial" w:hAnsi="Arial" w:cs="Arial"/>
                <w:color w:val="000000"/>
              </w:rPr>
            </w:pPr>
            <w:r w:rsidRPr="00763F26">
              <w:rPr>
                <w:rFonts w:ascii="Arial" w:hAnsi="Arial" w:cs="Arial"/>
                <w:color w:val="000000"/>
              </w:rPr>
              <w:t>Lay member</w:t>
            </w:r>
          </w:p>
        </w:tc>
      </w:tr>
      <w:tr w:rsidR="00763F26" w14:paraId="5C26B80F" w14:textId="77777777" w:rsidTr="00763F26">
        <w:trPr>
          <w:trHeight w:val="323"/>
        </w:trPr>
        <w:tc>
          <w:tcPr>
            <w:tcW w:w="4390" w:type="dxa"/>
          </w:tcPr>
          <w:p w14:paraId="3C15E394" w14:textId="291EFA32" w:rsidR="00763F26" w:rsidRDefault="00763F26">
            <w:pPr>
              <w:rPr>
                <w:rFonts w:ascii="Arial" w:hAnsi="Arial" w:cs="Arial"/>
                <w:color w:val="000000"/>
              </w:rPr>
            </w:pPr>
            <w:r w:rsidRPr="00763F26">
              <w:rPr>
                <w:rFonts w:ascii="Arial" w:hAnsi="Arial" w:cs="Arial"/>
                <w:color w:val="000000"/>
              </w:rPr>
              <w:t>Clare Devanney-Glynn</w:t>
            </w:r>
          </w:p>
        </w:tc>
        <w:tc>
          <w:tcPr>
            <w:tcW w:w="4768" w:type="dxa"/>
            <w:vAlign w:val="bottom"/>
          </w:tcPr>
          <w:p w14:paraId="2EC87B16" w14:textId="46EDB4C6" w:rsidR="00763F26" w:rsidRDefault="00763F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Lay member </w:t>
            </w:r>
          </w:p>
        </w:tc>
      </w:tr>
      <w:tr w:rsidR="00763F26" w14:paraId="6E4C7DE5" w14:textId="77777777" w:rsidTr="00763F26">
        <w:trPr>
          <w:trHeight w:val="323"/>
        </w:trPr>
        <w:tc>
          <w:tcPr>
            <w:tcW w:w="4390" w:type="dxa"/>
          </w:tcPr>
          <w:p w14:paraId="546FF2B6" w14:textId="3EFF2200" w:rsidR="00763F26" w:rsidRDefault="00763F26">
            <w:pPr>
              <w:rPr>
                <w:rFonts w:ascii="Arial" w:hAnsi="Arial" w:cs="Arial"/>
                <w:color w:val="000000"/>
              </w:rPr>
            </w:pPr>
            <w:r w:rsidRPr="00763F26">
              <w:rPr>
                <w:rFonts w:ascii="Arial" w:hAnsi="Arial" w:cs="Arial"/>
                <w:color w:val="000000"/>
              </w:rPr>
              <w:t>Jennifer Michaels</w:t>
            </w:r>
          </w:p>
        </w:tc>
        <w:tc>
          <w:tcPr>
            <w:tcW w:w="4768" w:type="dxa"/>
            <w:vAlign w:val="bottom"/>
          </w:tcPr>
          <w:p w14:paraId="65BF1318" w14:textId="12C1A0E8" w:rsidR="00763F26" w:rsidRDefault="00763F26">
            <w:pPr>
              <w:rPr>
                <w:rFonts w:ascii="Arial" w:hAnsi="Arial" w:cs="Arial"/>
                <w:color w:val="000000"/>
              </w:rPr>
            </w:pPr>
            <w:r w:rsidRPr="00763F26">
              <w:rPr>
                <w:rFonts w:ascii="Arial" w:hAnsi="Arial" w:cs="Arial"/>
                <w:color w:val="000000"/>
              </w:rPr>
              <w:t>Midwife with experience of assessment and management of FASD</w:t>
            </w:r>
          </w:p>
        </w:tc>
      </w:tr>
      <w:tr w:rsidR="00763F26" w14:paraId="6816859A" w14:textId="77777777" w:rsidTr="00763F26">
        <w:trPr>
          <w:trHeight w:val="323"/>
        </w:trPr>
        <w:tc>
          <w:tcPr>
            <w:tcW w:w="4390" w:type="dxa"/>
          </w:tcPr>
          <w:p w14:paraId="0786B5E7" w14:textId="24AC0B40" w:rsidR="00763F26" w:rsidRDefault="00763F26">
            <w:pPr>
              <w:rPr>
                <w:rFonts w:ascii="Arial" w:hAnsi="Arial" w:cs="Arial"/>
                <w:color w:val="000000"/>
              </w:rPr>
            </w:pPr>
            <w:r w:rsidRPr="00763F26">
              <w:rPr>
                <w:rFonts w:ascii="Arial" w:hAnsi="Arial" w:cs="Arial"/>
                <w:color w:val="000000"/>
              </w:rPr>
              <w:t>Raja Mukherjee</w:t>
            </w:r>
          </w:p>
        </w:tc>
        <w:tc>
          <w:tcPr>
            <w:tcW w:w="4768" w:type="dxa"/>
            <w:vAlign w:val="bottom"/>
          </w:tcPr>
          <w:p w14:paraId="55FD0E32" w14:textId="28EF6E42" w:rsidR="00763F26" w:rsidRDefault="00763F26">
            <w:pPr>
              <w:rPr>
                <w:rFonts w:ascii="Arial" w:hAnsi="Arial" w:cs="Arial"/>
                <w:color w:val="000000"/>
              </w:rPr>
            </w:pPr>
            <w:r w:rsidRPr="00763F26">
              <w:rPr>
                <w:rFonts w:ascii="Arial" w:hAnsi="Arial" w:cs="Arial"/>
                <w:color w:val="000000"/>
              </w:rPr>
              <w:t>FASD service lead with experience of assessment and management of FASD</w:t>
            </w:r>
          </w:p>
        </w:tc>
      </w:tr>
      <w:tr w:rsidR="00763F26" w14:paraId="2A47D97E" w14:textId="77777777" w:rsidTr="00763F26">
        <w:trPr>
          <w:trHeight w:val="323"/>
        </w:trPr>
        <w:tc>
          <w:tcPr>
            <w:tcW w:w="4390" w:type="dxa"/>
          </w:tcPr>
          <w:p w14:paraId="4310654C" w14:textId="7AC5A87F" w:rsidR="00763F26" w:rsidRDefault="00763F26">
            <w:pPr>
              <w:rPr>
                <w:rFonts w:ascii="Arial" w:hAnsi="Arial" w:cs="Arial"/>
                <w:color w:val="000000"/>
              </w:rPr>
            </w:pPr>
            <w:r w:rsidRPr="00763F26">
              <w:rPr>
                <w:rFonts w:ascii="Arial" w:hAnsi="Arial" w:cs="Arial"/>
                <w:color w:val="000000"/>
              </w:rPr>
              <w:t xml:space="preserve">Joanne </w:t>
            </w:r>
            <w:proofErr w:type="spellStart"/>
            <w:r w:rsidRPr="00763F26">
              <w:rPr>
                <w:rFonts w:ascii="Arial" w:hAnsi="Arial" w:cs="Arial"/>
                <w:color w:val="000000"/>
              </w:rPr>
              <w:t>Poskitt</w:t>
            </w:r>
            <w:proofErr w:type="spellEnd"/>
          </w:p>
        </w:tc>
        <w:tc>
          <w:tcPr>
            <w:tcW w:w="4768" w:type="dxa"/>
            <w:vAlign w:val="bottom"/>
          </w:tcPr>
          <w:p w14:paraId="670AF437" w14:textId="4BAD64BF" w:rsidR="00763F26" w:rsidRDefault="00763F26">
            <w:pPr>
              <w:rPr>
                <w:rFonts w:ascii="Arial" w:hAnsi="Arial" w:cs="Arial"/>
                <w:color w:val="000000"/>
              </w:rPr>
            </w:pPr>
            <w:r w:rsidRPr="00763F26">
              <w:rPr>
                <w:rFonts w:ascii="Arial" w:hAnsi="Arial" w:cs="Arial"/>
                <w:color w:val="000000"/>
              </w:rPr>
              <w:t>Midwife with experience of assessment and management of FASD</w:t>
            </w:r>
          </w:p>
        </w:tc>
      </w:tr>
      <w:tr w:rsidR="00763F26" w14:paraId="747206FF" w14:textId="77777777" w:rsidTr="00763F26">
        <w:trPr>
          <w:trHeight w:val="323"/>
        </w:trPr>
        <w:tc>
          <w:tcPr>
            <w:tcW w:w="4390" w:type="dxa"/>
          </w:tcPr>
          <w:p w14:paraId="216F85C0" w14:textId="69AD83BC" w:rsidR="00763F26" w:rsidRDefault="00763F26" w:rsidP="00763F26">
            <w:pPr>
              <w:tabs>
                <w:tab w:val="left" w:pos="1605"/>
              </w:tabs>
              <w:rPr>
                <w:rFonts w:ascii="Arial" w:hAnsi="Arial" w:cs="Arial"/>
                <w:color w:val="000000"/>
              </w:rPr>
            </w:pPr>
            <w:r w:rsidRPr="00763F26">
              <w:rPr>
                <w:rFonts w:ascii="Arial" w:hAnsi="Arial" w:cs="Arial"/>
                <w:color w:val="000000"/>
              </w:rPr>
              <w:t>Roisin Reynolds</w:t>
            </w:r>
          </w:p>
        </w:tc>
        <w:tc>
          <w:tcPr>
            <w:tcW w:w="4768" w:type="dxa"/>
            <w:vAlign w:val="bottom"/>
          </w:tcPr>
          <w:p w14:paraId="4E6ADB75" w14:textId="3154EE2E" w:rsidR="00763F26" w:rsidRDefault="00763F26">
            <w:pPr>
              <w:rPr>
                <w:rFonts w:ascii="Arial" w:hAnsi="Arial" w:cs="Arial"/>
                <w:color w:val="000000"/>
              </w:rPr>
            </w:pPr>
            <w:r w:rsidRPr="00763F26">
              <w:rPr>
                <w:rFonts w:ascii="Arial" w:hAnsi="Arial" w:cs="Arial"/>
                <w:color w:val="000000"/>
              </w:rPr>
              <w:t>FASD service lead with experience of assessment and management of FASD</w:t>
            </w:r>
          </w:p>
        </w:tc>
      </w:tr>
      <w:tr w:rsidR="00763F26" w14:paraId="38722D8B" w14:textId="77777777" w:rsidTr="00763F26">
        <w:trPr>
          <w:trHeight w:val="323"/>
        </w:trPr>
        <w:tc>
          <w:tcPr>
            <w:tcW w:w="4390" w:type="dxa"/>
          </w:tcPr>
          <w:p w14:paraId="430AECE3" w14:textId="02A38EB2" w:rsidR="00763F26" w:rsidRPr="00763F26" w:rsidRDefault="00763F26" w:rsidP="00763F26">
            <w:pPr>
              <w:tabs>
                <w:tab w:val="left" w:pos="160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Inyang </w:t>
            </w:r>
            <w:proofErr w:type="spellStart"/>
            <w:r>
              <w:rPr>
                <w:rFonts w:ascii="Arial" w:hAnsi="Arial" w:cs="Arial"/>
                <w:color w:val="000000"/>
              </w:rPr>
              <w:t>Takon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68" w:type="dxa"/>
            <w:vAlign w:val="bottom"/>
          </w:tcPr>
          <w:p w14:paraId="152E9E0E" w14:textId="654A4F18" w:rsidR="00763F26" w:rsidRPr="00763F26" w:rsidRDefault="00763F26">
            <w:pPr>
              <w:rPr>
                <w:rFonts w:ascii="Arial" w:hAnsi="Arial" w:cs="Arial"/>
                <w:color w:val="000000"/>
              </w:rPr>
            </w:pPr>
            <w:r w:rsidRPr="00763F26">
              <w:rPr>
                <w:rFonts w:ascii="Arial" w:hAnsi="Arial" w:cs="Arial"/>
                <w:color w:val="000000"/>
              </w:rPr>
              <w:t>Consultant Paediatrician with experience of assessment and management of FASD</w:t>
            </w:r>
            <w:bookmarkStart w:id="0" w:name="_GoBack"/>
            <w:bookmarkEnd w:id="0"/>
          </w:p>
        </w:tc>
      </w:tr>
    </w:tbl>
    <w:p w14:paraId="3AEAC36F" w14:textId="77777777" w:rsidR="00443081" w:rsidRPr="00181A4A" w:rsidRDefault="00443081" w:rsidP="00181A4A">
      <w:pPr>
        <w:pStyle w:val="Title"/>
      </w:pPr>
    </w:p>
    <w:sectPr w:rsidR="00443081" w:rsidRPr="00181A4A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9876B" w14:textId="77777777" w:rsidR="00763F26" w:rsidRDefault="00763F26" w:rsidP="00446BEE">
      <w:r>
        <w:separator/>
      </w:r>
    </w:p>
  </w:endnote>
  <w:endnote w:type="continuationSeparator" w:id="0">
    <w:p w14:paraId="6A013C39" w14:textId="77777777" w:rsidR="00763F26" w:rsidRDefault="00763F26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BE066" w14:textId="77777777"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r w:rsidR="00763F26">
      <w:fldChar w:fldCharType="begin"/>
    </w:r>
    <w:r w:rsidR="00763F26">
      <w:instrText xml:space="preserve"> NUMPAGES  </w:instrText>
    </w:r>
    <w:r w:rsidR="00763F26">
      <w:fldChar w:fldCharType="separate"/>
    </w:r>
    <w:r w:rsidR="007F238D">
      <w:rPr>
        <w:noProof/>
      </w:rPr>
      <w:t>1</w:t>
    </w:r>
    <w:r w:rsidR="00763F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84DC4" w14:textId="77777777" w:rsidR="00763F26" w:rsidRDefault="00763F26" w:rsidP="00446BEE">
      <w:r>
        <w:separator/>
      </w:r>
    </w:p>
  </w:footnote>
  <w:footnote w:type="continuationSeparator" w:id="0">
    <w:p w14:paraId="1E1C12BA" w14:textId="77777777" w:rsidR="00763F26" w:rsidRDefault="00763F26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26"/>
    <w:rsid w:val="000053F8"/>
    <w:rsid w:val="00024D0A"/>
    <w:rsid w:val="000472DC"/>
    <w:rsid w:val="00070065"/>
    <w:rsid w:val="00082979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63F26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A1DFC"/>
  <w15:chartTrackingRefBased/>
  <w15:docId w15:val="{FAD5E62D-EFCC-4A73-AB9D-0B450963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3F26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763F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3DF1BBC4</Template>
  <TotalTime>8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Cunliffe</dc:creator>
  <cp:keywords/>
  <dc:description/>
  <cp:lastModifiedBy>Nicola Cunliffe</cp:lastModifiedBy>
  <cp:revision>1</cp:revision>
  <dcterms:created xsi:type="dcterms:W3CDTF">2020-01-30T10:59:00Z</dcterms:created>
  <dcterms:modified xsi:type="dcterms:W3CDTF">2020-01-30T11:08:00Z</dcterms:modified>
</cp:coreProperties>
</file>