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r>
        <w:rPr>
          <w:noProof/>
        </w:rPr>
        <w:t>National Institute for Health and Care Excellence</w:t>
      </w:r>
    </w:p>
    <w:p w14:paraId="03AB8C41" w14:textId="5F66FB06" w:rsidR="00572C22" w:rsidRDefault="00696C71" w:rsidP="00696C71">
      <w:pPr>
        <w:pStyle w:val="Header"/>
        <w:jc w:val="center"/>
        <w:rPr>
          <w:rFonts w:cs="Arial"/>
          <w:b/>
          <w:kern w:val="32"/>
          <w:sz w:val="28"/>
          <w:szCs w:val="28"/>
        </w:rPr>
      </w:pPr>
      <w:r w:rsidRPr="00696C71">
        <w:rPr>
          <w:rFonts w:cs="Arial"/>
          <w:b/>
          <w:kern w:val="32"/>
          <w:sz w:val="28"/>
          <w:szCs w:val="28"/>
        </w:rPr>
        <w:t>Neonatal parenteral nutrition</w:t>
      </w:r>
    </w:p>
    <w:p w14:paraId="0CB8EDEE" w14:textId="77777777" w:rsidR="00696C71" w:rsidRDefault="00696C71" w:rsidP="00696C71">
      <w:pPr>
        <w:pStyle w:val="Header"/>
        <w:jc w:val="center"/>
        <w:rPr>
          <w:rFonts w:cs="Arial"/>
          <w:b/>
          <w:bCs/>
        </w:rPr>
      </w:pPr>
    </w:p>
    <w:p w14:paraId="673045E5" w14:textId="70C7FE73"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696C71">
        <w:rPr>
          <w:rFonts w:cs="Arial"/>
          <w:bCs/>
          <w:u w:val="single"/>
        </w:rPr>
        <w:t>5pm</w:t>
      </w:r>
      <w:r w:rsidRPr="005F370B">
        <w:rPr>
          <w:rFonts w:cs="Arial"/>
          <w:bCs/>
          <w:u w:val="single"/>
        </w:rPr>
        <w:t xml:space="preserve"> on </w:t>
      </w:r>
      <w:r w:rsidR="00696C71">
        <w:rPr>
          <w:rFonts w:cs="Arial"/>
          <w:bCs/>
          <w:u w:val="single"/>
        </w:rPr>
        <w:t>20/07/21</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5625185F" w14:textId="77777777" w:rsidR="006B56B7" w:rsidRPr="006B56B7" w:rsidRDefault="006B56B7" w:rsidP="006B6510">
      <w:pPr>
        <w:shd w:val="clear" w:color="auto" w:fill="FFFFFF"/>
        <w:spacing w:line="276" w:lineRule="auto"/>
        <w:rPr>
          <w:rFonts w:cs="Arial"/>
        </w:rPr>
      </w:pPr>
      <w:r w:rsidRPr="006B56B7">
        <w:rPr>
          <w:rFonts w:ascii="Arial" w:hAnsi="Arial" w:cs="Arial"/>
        </w:rPr>
        <w:t xml:space="preserve">Use the form to tell us: </w:t>
      </w:r>
      <w:r w:rsidRPr="006B56B7">
        <w:rPr>
          <w:rFonts w:ascii="Arial" w:hAnsi="Arial" w:cs="Arial"/>
          <w:b/>
          <w:bCs/>
        </w:rPr>
        <w:t>What are the</w:t>
      </w:r>
      <w:r w:rsidRPr="006B56B7">
        <w:rPr>
          <w:rFonts w:ascii="Arial" w:hAnsi="Arial" w:cs="Arial"/>
        </w:rPr>
        <w:t xml:space="preserve"> </w:t>
      </w:r>
      <w:r w:rsidRPr="006B56B7">
        <w:rPr>
          <w:rFonts w:ascii="Arial" w:hAnsi="Arial" w:cs="Arial"/>
          <w:b/>
          <w:bCs/>
        </w:rPr>
        <w:t>key areas for quality improvement</w:t>
      </w:r>
      <w:r w:rsidRPr="006B56B7">
        <w:rPr>
          <w:rFonts w:ascii="Arial" w:hAnsi="Arial" w:cs="Arial"/>
        </w:rPr>
        <w:t xml:space="preserve"> that you would want to see covered by this quality standard? </w:t>
      </w:r>
      <w:r w:rsidRPr="006B56B7">
        <w:rPr>
          <w:rFonts w:ascii="Arial" w:hAnsi="Arial" w:cs="Arial"/>
          <w:b/>
          <w:bCs/>
        </w:rPr>
        <w:t>Please prioritise up to 5 areas</w:t>
      </w:r>
      <w:r w:rsidRPr="006B56B7">
        <w:rPr>
          <w:rFonts w:ascii="Arial" w:hAnsi="Arial" w:cs="Arial"/>
        </w:rPr>
        <w:t xml:space="preserve"> which you consider as having the greatest potential to improve the quality of care. 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 accredited guideline.</w:t>
      </w:r>
    </w:p>
    <w:p w14:paraId="06AC9070" w14:textId="77777777" w:rsidR="006B56B7" w:rsidRDefault="006B56B7" w:rsidP="006B56B7">
      <w:pPr>
        <w:pStyle w:val="Heading1"/>
        <w:rPr>
          <w:rFonts w:cs="Arial"/>
        </w:rPr>
      </w:pPr>
    </w:p>
    <w:p w14:paraId="15F52FF6" w14:textId="2AF15091" w:rsidR="006B56B7" w:rsidRPr="006B56B7" w:rsidRDefault="00572C22" w:rsidP="006B56B7">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lastRenderedPageBreak/>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ayout w:type="fixed"/>
        <w:tblLook w:val="0420" w:firstRow="1" w:lastRow="0" w:firstColumn="0" w:lastColumn="0" w:noHBand="0" w:noVBand="1"/>
      </w:tblPr>
      <w:tblGrid>
        <w:gridCol w:w="4629"/>
        <w:gridCol w:w="4629"/>
        <w:gridCol w:w="4629"/>
      </w:tblGrid>
      <w:tr w:rsidR="006B56B7" w:rsidRPr="005F370B" w14:paraId="122EF136" w14:textId="77777777" w:rsidTr="0086053B">
        <w:tc>
          <w:tcPr>
            <w:tcW w:w="4629" w:type="dxa"/>
            <w:tcBorders>
              <w:bottom w:val="nil"/>
            </w:tcBorders>
          </w:tcPr>
          <w:p w14:paraId="26FC2D0C" w14:textId="77777777" w:rsidR="006B56B7" w:rsidRPr="005F370B" w:rsidRDefault="006B56B7" w:rsidP="0086053B">
            <w:pPr>
              <w:pStyle w:val="Paragraphnonumbers"/>
              <w:spacing w:after="120"/>
              <w:rPr>
                <w:rFonts w:cs="Arial"/>
                <w:b/>
              </w:rPr>
            </w:pPr>
            <w:r w:rsidRPr="005F370B">
              <w:rPr>
                <w:rFonts w:cs="Arial"/>
                <w:b/>
              </w:rPr>
              <w:t>Key area for quality improvement</w:t>
            </w:r>
          </w:p>
        </w:tc>
        <w:tc>
          <w:tcPr>
            <w:tcW w:w="4629" w:type="dxa"/>
            <w:tcBorders>
              <w:bottom w:val="nil"/>
            </w:tcBorders>
          </w:tcPr>
          <w:p w14:paraId="3358F409" w14:textId="77777777" w:rsidR="006B56B7" w:rsidRPr="000F0114" w:rsidRDefault="006B56B7" w:rsidP="0086053B">
            <w:pPr>
              <w:pStyle w:val="Paragraphnonumbers"/>
              <w:rPr>
                <w:rFonts w:cs="Arial"/>
                <w:b/>
              </w:rPr>
            </w:pPr>
            <w:r w:rsidRPr="005F370B">
              <w:rPr>
                <w:rFonts w:cs="Arial"/>
                <w:b/>
              </w:rPr>
              <w:t>Why is this a key area for quality improvement?</w:t>
            </w:r>
          </w:p>
        </w:tc>
        <w:tc>
          <w:tcPr>
            <w:tcW w:w="4629" w:type="dxa"/>
            <w:tcBorders>
              <w:bottom w:val="nil"/>
            </w:tcBorders>
          </w:tcPr>
          <w:p w14:paraId="7696CC77" w14:textId="77777777" w:rsidR="006B56B7" w:rsidRPr="000F0114" w:rsidRDefault="006B56B7" w:rsidP="0086053B">
            <w:pPr>
              <w:pStyle w:val="Paragraphnonumbers"/>
              <w:rPr>
                <w:rFonts w:cs="Arial"/>
                <w:b/>
              </w:rPr>
            </w:pPr>
            <w:r w:rsidRPr="005F370B">
              <w:rPr>
                <w:rFonts w:cs="Arial"/>
                <w:b/>
              </w:rPr>
              <w:t>Supporting information</w:t>
            </w:r>
          </w:p>
        </w:tc>
      </w:tr>
      <w:tr w:rsidR="006B56B7" w:rsidRPr="005F370B" w14:paraId="719C35BD" w14:textId="77777777" w:rsidTr="0086053B">
        <w:tc>
          <w:tcPr>
            <w:tcW w:w="4629" w:type="dxa"/>
            <w:tcBorders>
              <w:top w:val="nil"/>
            </w:tcBorders>
          </w:tcPr>
          <w:p w14:paraId="2DE86163" w14:textId="77777777" w:rsidR="006B56B7" w:rsidRPr="005F370B" w:rsidRDefault="006B56B7" w:rsidP="0086053B">
            <w:pPr>
              <w:pStyle w:val="Paragraphnonumbers"/>
              <w:spacing w:after="120"/>
              <w:rPr>
                <w:rFonts w:cs="Arial"/>
                <w:b/>
              </w:rPr>
            </w:pPr>
            <w:r w:rsidRPr="005F370B">
              <w:rPr>
                <w:rFonts w:cs="Arial"/>
              </w:rPr>
              <w:t>Separately list each key area for quality improvement that you would want to see covered by this quality standard</w:t>
            </w:r>
          </w:p>
        </w:tc>
        <w:tc>
          <w:tcPr>
            <w:tcW w:w="4629" w:type="dxa"/>
            <w:tcBorders>
              <w:top w:val="nil"/>
            </w:tcBorders>
          </w:tcPr>
          <w:p w14:paraId="46ECD25B" w14:textId="77777777" w:rsidR="006B56B7" w:rsidRPr="005F370B" w:rsidRDefault="006B56B7" w:rsidP="0086053B">
            <w:pPr>
              <w:pStyle w:val="Paragraphnonumbers"/>
              <w:rPr>
                <w:rFonts w:cs="Arial"/>
                <w:b/>
                <w:bCs/>
              </w:rPr>
            </w:pPr>
            <w:r w:rsidRPr="585B9BCD">
              <w:rPr>
                <w:rFonts w:cs="Arial"/>
              </w:rPr>
              <w:t>Evidence of information that care in the suggested key areas for quality improvement is poor or variable and requires improvement</w:t>
            </w:r>
            <w:r w:rsidRPr="00981F24">
              <w:rPr>
                <w:rFonts w:cs="Arial"/>
              </w:rPr>
              <w:t>.</w:t>
            </w:r>
          </w:p>
        </w:tc>
        <w:tc>
          <w:tcPr>
            <w:tcW w:w="4629" w:type="dxa"/>
            <w:tcBorders>
              <w:top w:val="nil"/>
            </w:tcBorders>
          </w:tcPr>
          <w:p w14:paraId="064EBA2A" w14:textId="77777777" w:rsidR="006B56B7" w:rsidRDefault="006B56B7" w:rsidP="0086053B">
            <w:pPr>
              <w:pStyle w:val="Paragraphnonumbers"/>
              <w:rPr>
                <w:rFonts w:cs="Arial"/>
              </w:rPr>
            </w:pPr>
            <w:r>
              <w:rPr>
                <w:rFonts w:cs="Arial"/>
              </w:rPr>
              <w:t xml:space="preserve">Information can include: </w:t>
            </w:r>
          </w:p>
          <w:p w14:paraId="15488D37" w14:textId="77777777" w:rsidR="006B56B7" w:rsidRDefault="006B56B7" w:rsidP="006B56B7">
            <w:pPr>
              <w:pStyle w:val="Paragraphnonumbers"/>
              <w:numPr>
                <w:ilvl w:val="0"/>
                <w:numId w:val="23"/>
              </w:numPr>
              <w:rPr>
                <w:rFonts w:cs="Arial"/>
              </w:rPr>
            </w:pPr>
            <w:r>
              <w:rPr>
                <w:rFonts w:cs="Arial"/>
              </w:rPr>
              <w:t>N</w:t>
            </w:r>
            <w:r w:rsidRPr="005F370B">
              <w:rPr>
                <w:rFonts w:cs="Arial"/>
              </w:rPr>
              <w:t>ational data sources that collect data relating to your suggested key areas for quality improvement</w:t>
            </w:r>
          </w:p>
          <w:p w14:paraId="1B5E340D" w14:textId="77777777" w:rsidR="006B56B7" w:rsidRDefault="006B56B7" w:rsidP="006B56B7">
            <w:pPr>
              <w:pStyle w:val="Paragraphnonumbers"/>
              <w:numPr>
                <w:ilvl w:val="0"/>
                <w:numId w:val="23"/>
              </w:numPr>
              <w:rPr>
                <w:rFonts w:cs="Arial"/>
              </w:rPr>
            </w:pPr>
            <w:r w:rsidRPr="585B9BCD">
              <w:rPr>
                <w:rFonts w:cs="Arial"/>
              </w:rPr>
              <w:t xml:space="preserve">Sections or recommendations in a NICE / NICE accredited guideline relating to the key areas for quality </w:t>
            </w:r>
            <w:proofErr w:type="gramStart"/>
            <w:r w:rsidRPr="585B9BCD">
              <w:rPr>
                <w:rFonts w:cs="Arial"/>
              </w:rPr>
              <w:t>improvement</w:t>
            </w:r>
            <w:proofErr w:type="gramEnd"/>
          </w:p>
          <w:p w14:paraId="07FF8BA0" w14:textId="77777777" w:rsidR="006B56B7" w:rsidRPr="005F370B" w:rsidRDefault="006B56B7" w:rsidP="0086053B">
            <w:pPr>
              <w:pStyle w:val="Paragraphnonumbers"/>
              <w:rPr>
                <w:rFonts w:cs="Arial"/>
                <w:b/>
              </w:rPr>
            </w:pPr>
            <w:proofErr w:type="gramStart"/>
            <w:r w:rsidRPr="005F370B">
              <w:rPr>
                <w:rFonts w:cs="Arial"/>
              </w:rPr>
              <w:t>Don’t</w:t>
            </w:r>
            <w:proofErr w:type="gramEnd"/>
            <w:r w:rsidRPr="005F370B">
              <w:rPr>
                <w:rFonts w:cs="Arial"/>
              </w:rPr>
              <w:t xml:space="preserve"> paste other tables into this table as your comments could get lost. Type directly into this table.</w:t>
            </w:r>
          </w:p>
        </w:tc>
      </w:tr>
      <w:tr w:rsidR="006B56B7" w:rsidRPr="005F370B" w14:paraId="19FBC4A9" w14:textId="77777777" w:rsidTr="00922981">
        <w:trPr>
          <w:cantSplit/>
        </w:trPr>
        <w:tc>
          <w:tcPr>
            <w:tcW w:w="4629" w:type="dxa"/>
          </w:tcPr>
          <w:p w14:paraId="10C691D8" w14:textId="77777777" w:rsidR="006B56B7" w:rsidRPr="005F370B" w:rsidRDefault="006B56B7" w:rsidP="0086053B">
            <w:pPr>
              <w:pStyle w:val="TableText1"/>
              <w:rPr>
                <w:rFonts w:cs="Arial"/>
                <w:b/>
                <w:sz w:val="24"/>
              </w:rPr>
            </w:pPr>
            <w:r w:rsidRPr="005F370B">
              <w:rPr>
                <w:rFonts w:cs="Arial"/>
                <w:b/>
                <w:sz w:val="24"/>
              </w:rPr>
              <w:lastRenderedPageBreak/>
              <w:t xml:space="preserve">Example: </w:t>
            </w:r>
          </w:p>
          <w:p w14:paraId="2CD5BA73" w14:textId="77777777" w:rsidR="006B56B7" w:rsidRPr="005F370B" w:rsidRDefault="006B56B7" w:rsidP="0086053B">
            <w:pPr>
              <w:pStyle w:val="TableText1"/>
              <w:rPr>
                <w:rFonts w:cs="Arial"/>
                <w:b/>
                <w:sz w:val="18"/>
                <w:szCs w:val="18"/>
              </w:rPr>
            </w:pPr>
            <w:r w:rsidRPr="005F370B">
              <w:rPr>
                <w:rFonts w:cs="Arial"/>
                <w:sz w:val="24"/>
              </w:rPr>
              <w:t>Pulmonary rehabilitation for chronic obstructive pulmonary disease (COPD)</w:t>
            </w:r>
          </w:p>
        </w:tc>
        <w:tc>
          <w:tcPr>
            <w:tcW w:w="4629" w:type="dxa"/>
          </w:tcPr>
          <w:p w14:paraId="1E5EA359" w14:textId="77777777" w:rsidR="006B56B7" w:rsidRPr="005F370B" w:rsidRDefault="006B56B7" w:rsidP="0086053B">
            <w:pPr>
              <w:pStyle w:val="TableText1"/>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2FAD5171" w14:textId="77777777" w:rsidR="006B56B7" w:rsidRPr="005F370B" w:rsidRDefault="006B56B7" w:rsidP="0086053B">
            <w:pPr>
              <w:pStyle w:val="TableText1"/>
              <w:rPr>
                <w:rFonts w:cs="Arial"/>
                <w:sz w:val="24"/>
              </w:rPr>
            </w:pPr>
          </w:p>
          <w:p w14:paraId="271A3A2A" w14:textId="77777777" w:rsidR="006B56B7" w:rsidRPr="005F370B" w:rsidRDefault="006B56B7" w:rsidP="0086053B">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4629" w:type="dxa"/>
          </w:tcPr>
          <w:p w14:paraId="34361621" w14:textId="77777777" w:rsidR="006B56B7" w:rsidRPr="005F370B" w:rsidRDefault="006B56B7" w:rsidP="0086053B">
            <w:pPr>
              <w:pStyle w:val="Paragraphnonumbers"/>
              <w:rPr>
                <w:rFonts w:cs="Arial"/>
              </w:rPr>
            </w:pPr>
            <w:r w:rsidRPr="005F370B">
              <w:rPr>
                <w:rFonts w:cs="Arial"/>
              </w:rPr>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6B56B7" w:rsidRPr="005F370B" w14:paraId="603E5450" w14:textId="77777777" w:rsidTr="0086053B">
        <w:tc>
          <w:tcPr>
            <w:tcW w:w="4629" w:type="dxa"/>
          </w:tcPr>
          <w:p w14:paraId="6AB4449C" w14:textId="77777777" w:rsidR="006B56B7" w:rsidRPr="005F370B" w:rsidRDefault="006B56B7" w:rsidP="0086053B">
            <w:pPr>
              <w:pStyle w:val="Paragraphnonumbers"/>
              <w:spacing w:after="120"/>
              <w:rPr>
                <w:rFonts w:cs="Arial"/>
              </w:rPr>
            </w:pPr>
            <w:r w:rsidRPr="005F370B">
              <w:rPr>
                <w:rFonts w:cs="Arial"/>
              </w:rPr>
              <w:t>Key area for quality improvement 1</w:t>
            </w:r>
          </w:p>
        </w:tc>
        <w:tc>
          <w:tcPr>
            <w:tcW w:w="4629" w:type="dxa"/>
          </w:tcPr>
          <w:p w14:paraId="20B8FDE0" w14:textId="77777777" w:rsidR="006B56B7" w:rsidRPr="005F370B" w:rsidRDefault="006B56B7" w:rsidP="0086053B">
            <w:pPr>
              <w:pStyle w:val="Paragraphnonumbers"/>
              <w:rPr>
                <w:rFonts w:cs="Arial"/>
              </w:rPr>
            </w:pPr>
          </w:p>
        </w:tc>
        <w:tc>
          <w:tcPr>
            <w:tcW w:w="4629" w:type="dxa"/>
          </w:tcPr>
          <w:p w14:paraId="73F02EBF" w14:textId="77777777" w:rsidR="006B56B7" w:rsidRPr="005F370B" w:rsidRDefault="006B56B7" w:rsidP="0086053B">
            <w:pPr>
              <w:pStyle w:val="Paragraphnonumbers"/>
              <w:rPr>
                <w:rFonts w:cs="Arial"/>
              </w:rPr>
            </w:pPr>
          </w:p>
        </w:tc>
      </w:tr>
      <w:tr w:rsidR="006B56B7" w:rsidRPr="005F370B" w14:paraId="03F2431D" w14:textId="77777777" w:rsidTr="0086053B">
        <w:tc>
          <w:tcPr>
            <w:tcW w:w="4629" w:type="dxa"/>
          </w:tcPr>
          <w:p w14:paraId="523575E0" w14:textId="77777777" w:rsidR="006B56B7" w:rsidRPr="005F370B" w:rsidRDefault="006B56B7" w:rsidP="0086053B">
            <w:pPr>
              <w:pStyle w:val="Paragraphnonumbers"/>
              <w:spacing w:after="120"/>
              <w:rPr>
                <w:rFonts w:cs="Arial"/>
              </w:rPr>
            </w:pPr>
            <w:r w:rsidRPr="005F370B">
              <w:rPr>
                <w:rFonts w:cs="Arial"/>
              </w:rPr>
              <w:t>Key area for quality improvement 2</w:t>
            </w:r>
          </w:p>
        </w:tc>
        <w:tc>
          <w:tcPr>
            <w:tcW w:w="4629" w:type="dxa"/>
          </w:tcPr>
          <w:p w14:paraId="67F7F308" w14:textId="77777777" w:rsidR="006B56B7" w:rsidRPr="005F370B" w:rsidRDefault="006B56B7" w:rsidP="0086053B">
            <w:pPr>
              <w:pStyle w:val="Paragraphnonumbers"/>
              <w:rPr>
                <w:rFonts w:cs="Arial"/>
              </w:rPr>
            </w:pPr>
          </w:p>
        </w:tc>
        <w:tc>
          <w:tcPr>
            <w:tcW w:w="4629" w:type="dxa"/>
          </w:tcPr>
          <w:p w14:paraId="2E335FE3" w14:textId="77777777" w:rsidR="006B56B7" w:rsidRPr="005F370B" w:rsidRDefault="006B56B7" w:rsidP="0086053B">
            <w:pPr>
              <w:pStyle w:val="Paragraphnonumbers"/>
              <w:rPr>
                <w:rFonts w:cs="Arial"/>
              </w:rPr>
            </w:pPr>
          </w:p>
        </w:tc>
      </w:tr>
      <w:tr w:rsidR="006B56B7" w:rsidRPr="005F370B" w14:paraId="0FE9258A" w14:textId="77777777" w:rsidTr="0086053B">
        <w:tc>
          <w:tcPr>
            <w:tcW w:w="4629" w:type="dxa"/>
          </w:tcPr>
          <w:p w14:paraId="00055321" w14:textId="77777777" w:rsidR="006B56B7" w:rsidRPr="005F370B" w:rsidRDefault="006B56B7" w:rsidP="0086053B">
            <w:pPr>
              <w:pStyle w:val="Paragraphnonumbers"/>
              <w:spacing w:after="120"/>
              <w:rPr>
                <w:rFonts w:cs="Arial"/>
              </w:rPr>
            </w:pPr>
            <w:r w:rsidRPr="005F370B">
              <w:rPr>
                <w:rFonts w:cs="Arial"/>
              </w:rPr>
              <w:t>Key area for quality improvement 3</w:t>
            </w:r>
          </w:p>
        </w:tc>
        <w:tc>
          <w:tcPr>
            <w:tcW w:w="4629" w:type="dxa"/>
          </w:tcPr>
          <w:p w14:paraId="6752D72D" w14:textId="77777777" w:rsidR="006B56B7" w:rsidRPr="005F370B" w:rsidRDefault="006B56B7" w:rsidP="0086053B">
            <w:pPr>
              <w:pStyle w:val="Paragraphnonumbers"/>
              <w:rPr>
                <w:rFonts w:cs="Arial"/>
              </w:rPr>
            </w:pPr>
          </w:p>
        </w:tc>
        <w:tc>
          <w:tcPr>
            <w:tcW w:w="4629" w:type="dxa"/>
          </w:tcPr>
          <w:p w14:paraId="7015D068" w14:textId="77777777" w:rsidR="006B56B7" w:rsidRPr="005F370B" w:rsidRDefault="006B56B7" w:rsidP="0086053B">
            <w:pPr>
              <w:pStyle w:val="Paragraphnonumbers"/>
              <w:rPr>
                <w:rFonts w:cs="Arial"/>
              </w:rPr>
            </w:pPr>
          </w:p>
        </w:tc>
      </w:tr>
      <w:tr w:rsidR="006B56B7" w:rsidRPr="005F370B" w14:paraId="24FBF96C" w14:textId="77777777" w:rsidTr="0086053B">
        <w:tc>
          <w:tcPr>
            <w:tcW w:w="4629" w:type="dxa"/>
          </w:tcPr>
          <w:p w14:paraId="7E51C711" w14:textId="77777777" w:rsidR="006B56B7" w:rsidRPr="005F370B" w:rsidRDefault="006B56B7" w:rsidP="0086053B">
            <w:pPr>
              <w:pStyle w:val="Paragraphnonumbers"/>
              <w:spacing w:after="120"/>
              <w:rPr>
                <w:rFonts w:cs="Arial"/>
              </w:rPr>
            </w:pPr>
            <w:r w:rsidRPr="005F370B">
              <w:rPr>
                <w:rFonts w:cs="Arial"/>
              </w:rPr>
              <w:t>Key area for quality improvement 4</w:t>
            </w:r>
          </w:p>
        </w:tc>
        <w:tc>
          <w:tcPr>
            <w:tcW w:w="4629" w:type="dxa"/>
          </w:tcPr>
          <w:p w14:paraId="224ED043" w14:textId="77777777" w:rsidR="006B56B7" w:rsidRPr="005F370B" w:rsidRDefault="006B56B7" w:rsidP="0086053B">
            <w:pPr>
              <w:pStyle w:val="Paragraphnonumbers"/>
              <w:rPr>
                <w:rFonts w:cs="Arial"/>
              </w:rPr>
            </w:pPr>
          </w:p>
        </w:tc>
        <w:tc>
          <w:tcPr>
            <w:tcW w:w="4629" w:type="dxa"/>
          </w:tcPr>
          <w:p w14:paraId="44986232" w14:textId="77777777" w:rsidR="006B56B7" w:rsidRPr="005F370B" w:rsidRDefault="006B56B7" w:rsidP="0086053B">
            <w:pPr>
              <w:pStyle w:val="Paragraphnonumbers"/>
              <w:rPr>
                <w:rFonts w:cs="Arial"/>
              </w:rPr>
            </w:pPr>
          </w:p>
        </w:tc>
      </w:tr>
      <w:tr w:rsidR="006B56B7" w:rsidRPr="005F370B" w14:paraId="1936920C" w14:textId="77777777" w:rsidTr="0086053B">
        <w:tc>
          <w:tcPr>
            <w:tcW w:w="4629" w:type="dxa"/>
          </w:tcPr>
          <w:p w14:paraId="719C753B" w14:textId="77777777" w:rsidR="006B56B7" w:rsidRPr="005F370B" w:rsidRDefault="006B56B7" w:rsidP="0086053B">
            <w:pPr>
              <w:pStyle w:val="Paragraphnonumbers"/>
              <w:spacing w:after="120"/>
              <w:rPr>
                <w:rFonts w:cs="Arial"/>
              </w:rPr>
            </w:pPr>
            <w:r w:rsidRPr="005F370B">
              <w:rPr>
                <w:rFonts w:cs="Arial"/>
              </w:rPr>
              <w:t>Key area for quality improvement 5</w:t>
            </w:r>
          </w:p>
        </w:tc>
        <w:tc>
          <w:tcPr>
            <w:tcW w:w="4629" w:type="dxa"/>
          </w:tcPr>
          <w:p w14:paraId="1A4A3FD6" w14:textId="77777777" w:rsidR="006B56B7" w:rsidRPr="005F370B" w:rsidRDefault="006B56B7" w:rsidP="0086053B">
            <w:pPr>
              <w:pStyle w:val="Paragraphnonumbers"/>
              <w:rPr>
                <w:rFonts w:cs="Arial"/>
              </w:rPr>
            </w:pPr>
          </w:p>
        </w:tc>
        <w:tc>
          <w:tcPr>
            <w:tcW w:w="4629" w:type="dxa"/>
          </w:tcPr>
          <w:p w14:paraId="2D7FC1B2" w14:textId="77777777" w:rsidR="006B56B7" w:rsidRPr="005F370B" w:rsidRDefault="006B56B7" w:rsidP="0086053B">
            <w:pPr>
              <w:pStyle w:val="Paragraphnonumbers"/>
              <w:rPr>
                <w:rFonts w:cs="Arial"/>
              </w:rPr>
            </w:pPr>
          </w:p>
        </w:tc>
      </w:tr>
    </w:tbl>
    <w:p w14:paraId="36D3CEAB" w14:textId="2022A2DF" w:rsidR="00572C22" w:rsidRPr="005F370B" w:rsidRDefault="00572C22" w:rsidP="00572C22">
      <w:pPr>
        <w:pStyle w:val="Heading1"/>
        <w:spacing w:before="240"/>
        <w:rPr>
          <w:rFonts w:cs="Arial"/>
        </w:rPr>
      </w:pPr>
      <w:r w:rsidRPr="005F370B">
        <w:rPr>
          <w:rFonts w:cs="Arial"/>
        </w:rPr>
        <w:t xml:space="preserve">Checklist for submitting </w:t>
      </w:r>
      <w:proofErr w:type="gramStart"/>
      <w:r w:rsidRPr="005F370B">
        <w:rPr>
          <w:rFonts w:cs="Arial"/>
        </w:rPr>
        <w:t>comments</w:t>
      </w:r>
      <w:proofErr w:type="gramEnd"/>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25C85E0E" w:rsidR="00572C22" w:rsidRDefault="00572C22" w:rsidP="00572C22">
      <w:pPr>
        <w:numPr>
          <w:ilvl w:val="0"/>
          <w:numId w:val="22"/>
        </w:numPr>
        <w:spacing w:line="276" w:lineRule="auto"/>
        <w:rPr>
          <w:rFonts w:ascii="Arial" w:hAnsi="Arial" w:cs="Arial"/>
        </w:rPr>
      </w:pPr>
      <w:r w:rsidRPr="005F370B">
        <w:rPr>
          <w:rFonts w:ascii="Arial" w:hAnsi="Arial" w:cs="Arial"/>
        </w:rPr>
        <w:lastRenderedPageBreak/>
        <w:t>Do not paste other tables into this table – type directly into the table.</w:t>
      </w:r>
    </w:p>
    <w:p w14:paraId="47440A6D" w14:textId="77777777" w:rsidR="00100812" w:rsidRPr="00100812" w:rsidRDefault="00100812" w:rsidP="00100812">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Spell out any abbreviations you </w:t>
      </w:r>
      <w:proofErr w:type="gramStart"/>
      <w:r w:rsidRPr="005F370B">
        <w:rPr>
          <w:rFonts w:ascii="Arial" w:hAnsi="Arial" w:cs="Arial"/>
        </w:rPr>
        <w:t>use</w:t>
      </w:r>
      <w:proofErr w:type="gramEnd"/>
    </w:p>
    <w:p w14:paraId="7ED5428C" w14:textId="77777777" w:rsidR="00572C22" w:rsidRPr="005F370B" w:rsidRDefault="00572C22" w:rsidP="00572C22">
      <w:pPr>
        <w:pStyle w:val="Bullets"/>
        <w:numPr>
          <w:ilvl w:val="0"/>
          <w:numId w:val="22"/>
        </w:numPr>
        <w:spacing w:after="0"/>
        <w:rPr>
          <w:rFonts w:cs="Arial"/>
        </w:rPr>
      </w:pPr>
      <w:r w:rsidRPr="005F370B">
        <w:rPr>
          <w:rFonts w:cs="Arial"/>
        </w:rPr>
        <w:t xml:space="preserve">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w:t>
      </w:r>
      <w:proofErr w:type="gramStart"/>
      <w:r w:rsidRPr="005F370B">
        <w:rPr>
          <w:rFonts w:cs="Arial"/>
        </w:rPr>
        <w:t>recommendations</w:t>
      </w:r>
      <w:proofErr w:type="gramEnd"/>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w:t>
      </w:r>
      <w:proofErr w:type="gramStart"/>
      <w:r w:rsidRPr="005F370B">
        <w:rPr>
          <w:rFonts w:cs="Arial"/>
        </w:rPr>
        <w:t>letters</w:t>
      </w:r>
      <w:proofErr w:type="gramEnd"/>
      <w:r w:rsidRPr="005F370B">
        <w:rPr>
          <w:rFonts w:cs="Arial"/>
        </w:rPr>
        <w:t xml:space="preserve"> or leaflets. However, if you give us the full citation, we will obtain our own </w:t>
      </w:r>
      <w:proofErr w:type="gramStart"/>
      <w:r w:rsidRPr="005F370B">
        <w:rPr>
          <w:rFonts w:cs="Arial"/>
        </w:rPr>
        <w:t>copy</w:t>
      </w:r>
      <w:proofErr w:type="gramEnd"/>
    </w:p>
    <w:p w14:paraId="47E82C25" w14:textId="77777777" w:rsidR="00572C22" w:rsidRPr="005F370B" w:rsidRDefault="00572C22" w:rsidP="00572C22">
      <w:pPr>
        <w:pStyle w:val="Bullets"/>
        <w:numPr>
          <w:ilvl w:val="0"/>
          <w:numId w:val="22"/>
        </w:numPr>
        <w:spacing w:after="0"/>
        <w:rPr>
          <w:rFonts w:cs="Arial"/>
        </w:rPr>
      </w:pPr>
      <w:r w:rsidRPr="005F370B">
        <w:rPr>
          <w:rFonts w:cs="Arial"/>
        </w:rPr>
        <w:t xml:space="preserve">Attachments of unpublished reports, local reports / documents are permissible. If you wish to provide academic in confidence material </w:t>
      </w:r>
      <w:proofErr w:type="gramStart"/>
      <w:r w:rsidRPr="005F370B">
        <w:rPr>
          <w:rFonts w:cs="Arial"/>
        </w:rPr>
        <w:t>i.e.</w:t>
      </w:r>
      <w:proofErr w:type="gramEnd"/>
      <w:r w:rsidRPr="005F370B">
        <w:rPr>
          <w:rFonts w:cs="Arial"/>
        </w:rPr>
        <w:t xml:space="preserv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 xml:space="preserve">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w:t>
      </w:r>
      <w:proofErr w:type="gramStart"/>
      <w:r w:rsidRPr="005F370B">
        <w:rPr>
          <w:rFonts w:ascii="Arial" w:hAnsi="Arial" w:cs="Arial"/>
          <w:sz w:val="20"/>
        </w:rPr>
        <w:t>officers</w:t>
      </w:r>
      <w:proofErr w:type="gramEnd"/>
      <w:r w:rsidRPr="005F370B">
        <w:rPr>
          <w:rFonts w:ascii="Arial" w:hAnsi="Arial" w:cs="Arial"/>
          <w:sz w:val="20"/>
        </w:rPr>
        <w:t xml:space="preserve">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3518C1"/>
    <w:multiLevelType w:val="hybridMultilevel"/>
    <w:tmpl w:val="9986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AB4B91"/>
    <w:multiLevelType w:val="hybridMultilevel"/>
    <w:tmpl w:val="60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2"/>
  </w:num>
  <w:num w:numId="21">
    <w:abstractNumId w:val="14"/>
  </w:num>
  <w:num w:numId="22">
    <w:abstractNumId w:val="1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56165"/>
    <w:rsid w:val="00070065"/>
    <w:rsid w:val="000A4FEE"/>
    <w:rsid w:val="000B5939"/>
    <w:rsid w:val="00100812"/>
    <w:rsid w:val="001107B3"/>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3F5304"/>
    <w:rsid w:val="004075B6"/>
    <w:rsid w:val="00420952"/>
    <w:rsid w:val="00433EFF"/>
    <w:rsid w:val="00443081"/>
    <w:rsid w:val="00446BEE"/>
    <w:rsid w:val="005025A1"/>
    <w:rsid w:val="00572C22"/>
    <w:rsid w:val="00644C45"/>
    <w:rsid w:val="006921E1"/>
    <w:rsid w:val="00696C71"/>
    <w:rsid w:val="006B56B7"/>
    <w:rsid w:val="006B6510"/>
    <w:rsid w:val="006F4B25"/>
    <w:rsid w:val="006F6496"/>
    <w:rsid w:val="00736348"/>
    <w:rsid w:val="00760908"/>
    <w:rsid w:val="007F238D"/>
    <w:rsid w:val="00861B92"/>
    <w:rsid w:val="008814FB"/>
    <w:rsid w:val="00885607"/>
    <w:rsid w:val="00886738"/>
    <w:rsid w:val="008F5E30"/>
    <w:rsid w:val="00914D7F"/>
    <w:rsid w:val="00922981"/>
    <w:rsid w:val="009E680B"/>
    <w:rsid w:val="00A15A1F"/>
    <w:rsid w:val="00A3325A"/>
    <w:rsid w:val="00A43013"/>
    <w:rsid w:val="00AF108A"/>
    <w:rsid w:val="00B02E55"/>
    <w:rsid w:val="00B036C1"/>
    <w:rsid w:val="00B5431F"/>
    <w:rsid w:val="00B876BA"/>
    <w:rsid w:val="00BF7FE0"/>
    <w:rsid w:val="00C81104"/>
    <w:rsid w:val="00C96411"/>
    <w:rsid w:val="00C9654E"/>
    <w:rsid w:val="00CB5671"/>
    <w:rsid w:val="00CF58B7"/>
    <w:rsid w:val="00D351C1"/>
    <w:rsid w:val="00D35EFB"/>
    <w:rsid w:val="00D504B3"/>
    <w:rsid w:val="00D86BF0"/>
    <w:rsid w:val="00E202D8"/>
    <w:rsid w:val="00E34CD4"/>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paragraph" w:customStyle="1" w:styleId="NICEnormal">
    <w:name w:val="NICE normal"/>
    <w:link w:val="NICEnormalChar"/>
    <w:qFormat/>
    <w:rsid w:val="006B56B7"/>
    <w:pPr>
      <w:spacing w:after="240" w:line="360" w:lineRule="auto"/>
    </w:pPr>
    <w:rPr>
      <w:rFonts w:ascii="Arial" w:hAnsi="Arial"/>
      <w:sz w:val="24"/>
      <w:szCs w:val="24"/>
      <w:lang w:eastAsia="en-US"/>
    </w:rPr>
  </w:style>
  <w:style w:type="character" w:customStyle="1" w:styleId="NICEnormalChar">
    <w:name w:val="NICE normal Char"/>
    <w:link w:val="NICEnormal"/>
    <w:rsid w:val="006B56B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062">
      <w:bodyDiv w:val="1"/>
      <w:marLeft w:val="0"/>
      <w:marRight w:val="0"/>
      <w:marTop w:val="0"/>
      <w:marBottom w:val="0"/>
      <w:divBdr>
        <w:top w:val="none" w:sz="0" w:space="0" w:color="auto"/>
        <w:left w:val="none" w:sz="0" w:space="0" w:color="auto"/>
        <w:bottom w:val="none" w:sz="0" w:space="0" w:color="auto"/>
        <w:right w:val="none" w:sz="0" w:space="0" w:color="auto"/>
      </w:divBdr>
    </w:div>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4774</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2021-07-06T11:17:00Z</dcterms:created>
  <dcterms:modified xsi:type="dcterms:W3CDTF">2021-07-06T11:19:00Z</dcterms:modified>
</cp:coreProperties>
</file>