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447B" w14:textId="77777777" w:rsidR="005C4239" w:rsidRDefault="005C4239" w:rsidP="005C4239">
      <w:pPr>
        <w:pStyle w:val="Title"/>
      </w:pPr>
      <w:bookmarkStart w:id="0" w:name="Text1"/>
      <w:r>
        <w:t>NATIONAL INSTITUTE FOR HEALTH AND CARE EXCELLENCE</w:t>
      </w:r>
    </w:p>
    <w:bookmarkEnd w:id="0"/>
    <w:p w14:paraId="5F1AE871" w14:textId="7123A16E" w:rsidR="002B7354" w:rsidRPr="000C37A0" w:rsidRDefault="002D0653" w:rsidP="001D4AC0">
      <w:pPr>
        <w:pStyle w:val="Title1"/>
      </w:pPr>
      <w:r>
        <w:t>Neonatal parenteral nutrition</w:t>
      </w:r>
    </w:p>
    <w:p w14:paraId="26541503" w14:textId="77777777" w:rsidR="009C399D" w:rsidRPr="000C37A0" w:rsidRDefault="002B7354" w:rsidP="001D4AC0">
      <w:pPr>
        <w:pStyle w:val="Title1"/>
      </w:pPr>
      <w:r w:rsidRPr="000C37A0">
        <w:t xml:space="preserve">NICE </w:t>
      </w:r>
      <w:r w:rsidR="009C399D" w:rsidRPr="000C37A0">
        <w:t>quality standard</w:t>
      </w:r>
    </w:p>
    <w:p w14:paraId="02B6E564" w14:textId="7EF4DD70" w:rsidR="009C399D" w:rsidRPr="000C37A0" w:rsidRDefault="009C399D" w:rsidP="00C20FF4">
      <w:pPr>
        <w:pStyle w:val="Title2"/>
      </w:pPr>
      <w:r w:rsidRPr="000C37A0">
        <w:t xml:space="preserve">Draft for consultation </w:t>
      </w:r>
    </w:p>
    <w:p w14:paraId="1454EB36" w14:textId="2EA51E8D" w:rsidR="00BA5F37" w:rsidRDefault="002D0653" w:rsidP="009C399D">
      <w:pPr>
        <w:pStyle w:val="Guidanceissuedate"/>
        <w:rPr>
          <w:lang w:val="en-GB"/>
        </w:rPr>
      </w:pPr>
      <w:r>
        <w:rPr>
          <w:lang w:val="en-GB"/>
        </w:rPr>
        <w:t>08 November 2021 (consultation)</w:t>
      </w:r>
      <w:r w:rsidR="00BA5F37" w:rsidRPr="00BA5F37">
        <w:rPr>
          <w:lang w:val="en-GB"/>
        </w:rPr>
        <w:t xml:space="preserve"> </w:t>
      </w:r>
    </w:p>
    <w:tbl>
      <w:tblPr>
        <w:tblStyle w:val="PanelPrimary"/>
        <w:tblW w:w="0" w:type="auto"/>
        <w:tblLook w:val="0000" w:firstRow="0" w:lastRow="0" w:firstColumn="0" w:lastColumn="0" w:noHBand="0" w:noVBand="0"/>
        <w:tblDescription w:val="&#10;"/>
      </w:tblPr>
      <w:tblGrid>
        <w:gridCol w:w="8253"/>
      </w:tblGrid>
      <w:tr w:rsidR="00CB63FA" w14:paraId="4BFAD101" w14:textId="77777777" w:rsidTr="006C3175">
        <w:tc>
          <w:tcPr>
            <w:tcW w:w="8253" w:type="dxa"/>
          </w:tcPr>
          <w:p w14:paraId="7ED91E80" w14:textId="3B81FDBC" w:rsidR="00ED5F64" w:rsidRDefault="00CB63FA" w:rsidP="00ED5F64">
            <w:pPr>
              <w:pStyle w:val="NICEnormal"/>
            </w:pPr>
            <w:r w:rsidRPr="00E57EE0">
              <w:rPr>
                <w:b/>
              </w:rPr>
              <w:t>This quality standard covers</w:t>
            </w:r>
            <w:r>
              <w:t xml:space="preserve"> </w:t>
            </w:r>
            <w:r w:rsidR="002D0653" w:rsidRPr="002D0653">
              <w:t xml:space="preserve">parenteral nutrition (intravenous feeding) for babies born preterm, up to 28 days after their due birth date and babies born at term, up to 28 days after their birth. </w:t>
            </w:r>
            <w:r>
              <w:t xml:space="preserve">It describes high-quality care in priority areas for improvement. </w:t>
            </w:r>
          </w:p>
          <w:p w14:paraId="431306DB" w14:textId="5E83E58C" w:rsidR="00CB63FA" w:rsidRPr="00BB32FB" w:rsidRDefault="00CB63FA" w:rsidP="000A5AE3">
            <w:pPr>
              <w:pStyle w:val="NICEnormal"/>
            </w:pPr>
            <w:r>
              <w:t>This is the draft quality standard for consultation (f</w:t>
            </w:r>
            <w:r w:rsidRPr="00684B03">
              <w:t xml:space="preserve">rom </w:t>
            </w:r>
            <w:r w:rsidR="002D0653">
              <w:t>8 November</w:t>
            </w:r>
            <w:r w:rsidRPr="00684B03">
              <w:t xml:space="preserve"> to </w:t>
            </w:r>
            <w:r w:rsidR="002D0653">
              <w:t>6 December 2021</w:t>
            </w:r>
            <w:r>
              <w:t xml:space="preserve">). The final quality standard is expected to publish in </w:t>
            </w:r>
            <w:r w:rsidR="002D0653">
              <w:t>March 2022</w:t>
            </w:r>
            <w:r>
              <w:t xml:space="preserve">. </w:t>
            </w:r>
          </w:p>
        </w:tc>
      </w:tr>
    </w:tbl>
    <w:p w14:paraId="7030FE35" w14:textId="77777777" w:rsidR="00E57EE0" w:rsidRPr="003604BE" w:rsidRDefault="00E57EE0">
      <w:r>
        <w:br w:type="page"/>
      </w:r>
    </w:p>
    <w:p w14:paraId="22953835"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1D7C5664" w14:textId="5ABEF8F3" w:rsidR="009C399D" w:rsidRPr="000C37A0" w:rsidRDefault="006E321C" w:rsidP="009C399D">
      <w:pPr>
        <w:pStyle w:val="NICEnormal"/>
      </w:pPr>
      <w:hyperlink w:anchor="_Quality_statement_1:" w:history="1">
        <w:r w:rsidR="009C399D" w:rsidRPr="00AD2882">
          <w:rPr>
            <w:rStyle w:val="Hyperlink"/>
          </w:rPr>
          <w:t>Statement 1</w:t>
        </w:r>
      </w:hyperlink>
      <w:r w:rsidR="009C399D" w:rsidRPr="000C37A0">
        <w:t xml:space="preserve"> </w:t>
      </w:r>
      <w:r w:rsidR="006767C9" w:rsidRPr="00846686">
        <w:t xml:space="preserve">Preterm and term babies who need neonatal parenteral nutrition </w:t>
      </w:r>
      <w:r w:rsidR="006767C9">
        <w:t>receive</w:t>
      </w:r>
      <w:r w:rsidR="006767C9" w:rsidRPr="00846686">
        <w:t xml:space="preserve"> it as soon as possible, and within 8 hours</w:t>
      </w:r>
      <w:r w:rsidR="00D84A24">
        <w:t xml:space="preserve"> of the decision to start</w:t>
      </w:r>
      <w:r w:rsidR="006767C9" w:rsidRPr="00846686">
        <w:t xml:space="preserve">.  </w:t>
      </w:r>
      <w:r w:rsidR="00D47C22" w:rsidRPr="000C37A0">
        <w:t xml:space="preserve"> </w:t>
      </w:r>
    </w:p>
    <w:p w14:paraId="460B03FC" w14:textId="59CA274D" w:rsidR="009C399D" w:rsidRDefault="006E321C"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6767C9" w:rsidRPr="002B14A0">
        <w:t>Preterm and term babies who need neonatal parenteral nutrition are started on a standardised bag</w:t>
      </w:r>
      <w:r w:rsidR="006767C9">
        <w:t>.</w:t>
      </w:r>
      <w:r w:rsidR="00625425" w:rsidRPr="000C37A0">
        <w:t xml:space="preserve"> </w:t>
      </w:r>
    </w:p>
    <w:p w14:paraId="2FA4A33B" w14:textId="5E9C7F9D" w:rsidR="00E57EE0" w:rsidRDefault="006E321C" w:rsidP="00E57EE0">
      <w:pPr>
        <w:pStyle w:val="NICEnormal"/>
      </w:pPr>
      <w:hyperlink w:anchor="_Quality_statement_X" w:history="1">
        <w:r w:rsidR="00E57EE0" w:rsidRPr="00AD2882">
          <w:rPr>
            <w:rStyle w:val="Hyperlink"/>
          </w:rPr>
          <w:t>Statement 3</w:t>
        </w:r>
      </w:hyperlink>
      <w:r w:rsidR="00E57EE0" w:rsidRPr="000C37A0">
        <w:t xml:space="preserve"> </w:t>
      </w:r>
      <w:r w:rsidR="006767C9" w:rsidRPr="00846686">
        <w:t xml:space="preserve">Preterm and term babies </w:t>
      </w:r>
      <w:r w:rsidR="00CD4B74">
        <w:t>who need</w:t>
      </w:r>
      <w:r w:rsidR="00CD4B74" w:rsidRPr="00846686">
        <w:t xml:space="preserve"> </w:t>
      </w:r>
      <w:r w:rsidR="006767C9" w:rsidRPr="00846686">
        <w:t>neonatal parenteral nutrition receive it through nutrition bags, infusion sets and syringes that are protected from light.</w:t>
      </w:r>
      <w:r w:rsidR="006767C9">
        <w:t xml:space="preserve"> </w:t>
      </w:r>
      <w:r w:rsidR="00E57EE0" w:rsidRPr="000C37A0">
        <w:t xml:space="preserve"> </w:t>
      </w:r>
    </w:p>
    <w:p w14:paraId="5A16C940" w14:textId="1CA2FFC5" w:rsidR="00AD2882" w:rsidRDefault="006E321C" w:rsidP="00AD2882">
      <w:pPr>
        <w:pStyle w:val="NICEnormal"/>
      </w:pPr>
      <w:hyperlink w:anchor="_Quality_statement_[X]" w:history="1">
        <w:r w:rsidR="00AD2882" w:rsidRPr="00D33813">
          <w:rPr>
            <w:rStyle w:val="Hyperlink"/>
          </w:rPr>
          <w:t>Statement 4</w:t>
        </w:r>
      </w:hyperlink>
      <w:r w:rsidR="00AD2882" w:rsidRPr="000C37A0">
        <w:t xml:space="preserve"> </w:t>
      </w:r>
      <w:r w:rsidR="006767C9" w:rsidRPr="006767C9">
        <w:t xml:space="preserve">Parents and carers of preterm and term babies receiving neonatal parenteral nutrition have regular opportunities to discuss their baby’s care with healthcare professionals. </w:t>
      </w:r>
      <w:r w:rsidR="00AD2882" w:rsidRPr="000C37A0">
        <w:t xml:space="preserve"> </w:t>
      </w:r>
    </w:p>
    <w:p w14:paraId="3E88484C" w14:textId="663C8B09" w:rsidR="00F71B73" w:rsidRDefault="006E321C" w:rsidP="00F71B73">
      <w:pPr>
        <w:pStyle w:val="NICEnormal"/>
      </w:pPr>
      <w:hyperlink w:anchor="_Quality_statement_[X]" w:history="1">
        <w:r w:rsidR="003263E9" w:rsidRPr="00D33813">
          <w:rPr>
            <w:rStyle w:val="Hyperlink"/>
          </w:rPr>
          <w:t xml:space="preserve">Statement </w:t>
        </w:r>
        <w:r w:rsidR="003263E9">
          <w:rPr>
            <w:rStyle w:val="Hyperlink"/>
          </w:rPr>
          <w:t>5</w:t>
        </w:r>
      </w:hyperlink>
      <w:r w:rsidR="003263E9" w:rsidRPr="000C37A0">
        <w:t xml:space="preserve"> </w:t>
      </w:r>
      <w:r w:rsidR="006767C9" w:rsidRPr="00846686">
        <w:t xml:space="preserve">Preterm and term babies receiving </w:t>
      </w:r>
      <w:r w:rsidR="006767C9">
        <w:t xml:space="preserve">neonatal </w:t>
      </w:r>
      <w:r w:rsidR="006767C9" w:rsidRPr="00846686">
        <w:t>parenteral nutrition are cared for by healthcare professionals with access to a neonatal parenteral nutrition multidisciplinary team.</w:t>
      </w:r>
      <w:r w:rsidR="006767C9" w:rsidRPr="000C37A0">
        <w:t xml:space="preserve"> </w:t>
      </w:r>
    </w:p>
    <w:tbl>
      <w:tblPr>
        <w:tblStyle w:val="PanelPrimary"/>
        <w:tblW w:w="0" w:type="auto"/>
        <w:tblLook w:val="0000" w:firstRow="0" w:lastRow="0" w:firstColumn="0" w:lastColumn="0" w:noHBand="0" w:noVBand="0"/>
        <w:tblDescription w:val="&#10;"/>
      </w:tblPr>
      <w:tblGrid>
        <w:gridCol w:w="8253"/>
      </w:tblGrid>
      <w:tr w:rsidR="00CB63FA" w14:paraId="3F52E52F" w14:textId="77777777" w:rsidTr="006C3175">
        <w:tc>
          <w:tcPr>
            <w:tcW w:w="8253" w:type="dxa"/>
          </w:tcPr>
          <w:p w14:paraId="0D4A61C8" w14:textId="77777777" w:rsidR="00CB63FA" w:rsidRPr="000C37A0" w:rsidRDefault="00CB63FA" w:rsidP="00CB63FA">
            <w:pPr>
              <w:pStyle w:val="Heading2"/>
              <w:outlineLvl w:val="1"/>
            </w:pPr>
            <w:bookmarkStart w:id="2" w:name="_Hlk42788001"/>
            <w:r w:rsidRPr="000C37A0">
              <w:t xml:space="preserve">Questions for consultation </w:t>
            </w:r>
          </w:p>
          <w:p w14:paraId="0676D687" w14:textId="77777777" w:rsidR="00CB63FA" w:rsidRPr="000C37A0" w:rsidRDefault="00CB63FA" w:rsidP="00CB63FA">
            <w:pPr>
              <w:pStyle w:val="Heading3"/>
              <w:outlineLvl w:val="2"/>
            </w:pPr>
            <w:r w:rsidRPr="000C37A0">
              <w:t>Questions about the quality standard</w:t>
            </w:r>
          </w:p>
          <w:p w14:paraId="1810B4EA"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53F92D81"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37AB3D13" w14:textId="372B94A7" w:rsidR="00CB63FA" w:rsidRPr="00BB32FB" w:rsidRDefault="00CB63FA" w:rsidP="00CE0DA0">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tc>
      </w:tr>
    </w:tbl>
    <w:p w14:paraId="6A2F0966" w14:textId="77777777" w:rsidR="00CB63FA" w:rsidRPr="00123D3F" w:rsidRDefault="00CB63FA" w:rsidP="00CB63FA">
      <w:pPr>
        <w:pStyle w:val="NICEnormal"/>
      </w:pPr>
    </w:p>
    <w:p w14:paraId="11E9DA31" w14:textId="787BE3B7" w:rsidR="009C399D" w:rsidRPr="008B7652" w:rsidRDefault="00275ED0" w:rsidP="008B7652">
      <w:pPr>
        <w:pStyle w:val="Heading1"/>
      </w:pPr>
      <w:bookmarkStart w:id="3" w:name="_Quality_statement_1:"/>
      <w:bookmarkEnd w:id="2"/>
      <w:bookmarkEnd w:id="3"/>
      <w:r w:rsidRPr="000C37A0">
        <w:rPr>
          <w:rStyle w:val="NICEnormalChar"/>
        </w:rPr>
        <w:br w:type="page"/>
      </w:r>
      <w:r w:rsidR="009C399D" w:rsidRPr="000C37A0">
        <w:lastRenderedPageBreak/>
        <w:t xml:space="preserve">Quality statement 1: </w:t>
      </w:r>
      <w:r w:rsidR="002B14A0">
        <w:t>Starting parenteral nutrition</w:t>
      </w:r>
      <w:r w:rsidR="00000B96">
        <w:t xml:space="preserve"> </w:t>
      </w:r>
    </w:p>
    <w:p w14:paraId="53645122" w14:textId="77777777" w:rsidR="009C399D" w:rsidRPr="000C37A0" w:rsidRDefault="009C399D" w:rsidP="00A40D68">
      <w:pPr>
        <w:pStyle w:val="Heading2"/>
      </w:pPr>
      <w:bookmarkStart w:id="4" w:name="_Hlk85185665"/>
      <w:r w:rsidRPr="000C37A0">
        <w:t>Quality statement</w:t>
      </w:r>
    </w:p>
    <w:p w14:paraId="65E560AD" w14:textId="6ED3E686" w:rsidR="00846686" w:rsidRDefault="00846686" w:rsidP="00CF3F24">
      <w:pPr>
        <w:pStyle w:val="NICEnormal"/>
      </w:pPr>
      <w:r w:rsidRPr="00846686">
        <w:t xml:space="preserve">Preterm and term babies who need neonatal parenteral nutrition </w:t>
      </w:r>
      <w:r w:rsidR="006D7C9C">
        <w:t>receive</w:t>
      </w:r>
      <w:r w:rsidRPr="00846686">
        <w:t xml:space="preserve"> it as soon as possible, and within 8</w:t>
      </w:r>
      <w:r w:rsidR="007373B7">
        <w:t> </w:t>
      </w:r>
      <w:r w:rsidRPr="00846686">
        <w:t>hours</w:t>
      </w:r>
      <w:r w:rsidR="0083782C">
        <w:t xml:space="preserve"> of </w:t>
      </w:r>
      <w:r w:rsidR="00D84A24">
        <w:t>the</w:t>
      </w:r>
      <w:r w:rsidR="0083782C">
        <w:t xml:space="preserve"> decision to start</w:t>
      </w:r>
      <w:r w:rsidR="00D84A24">
        <w:t>.</w:t>
      </w:r>
      <w:r w:rsidRPr="00846686">
        <w:t xml:space="preserve">  </w:t>
      </w:r>
    </w:p>
    <w:bookmarkEnd w:id="4"/>
    <w:p w14:paraId="0685EBB9" w14:textId="77777777" w:rsidR="009C399D" w:rsidRPr="000C37A0" w:rsidRDefault="009C399D" w:rsidP="00614313">
      <w:pPr>
        <w:pStyle w:val="Heading2"/>
      </w:pPr>
      <w:r w:rsidRPr="000C37A0">
        <w:t xml:space="preserve">Rationale </w:t>
      </w:r>
    </w:p>
    <w:p w14:paraId="5AB0D772" w14:textId="154261A5" w:rsidR="009C399D" w:rsidRPr="000C37A0" w:rsidRDefault="00953B92" w:rsidP="00E169EE">
      <w:pPr>
        <w:pStyle w:val="Heading2"/>
      </w:pPr>
      <w:r>
        <w:rPr>
          <w:rFonts w:cs="Times New Roman"/>
          <w:b w:val="0"/>
          <w:bCs w:val="0"/>
          <w:sz w:val="24"/>
          <w:szCs w:val="24"/>
        </w:rPr>
        <w:t xml:space="preserve">It is important that healthcare professionals consider carefully whether preterm and term babies meet the criteria for parenteral nutrition to avoid delays in </w:t>
      </w:r>
      <w:r w:rsidR="00F2334C">
        <w:rPr>
          <w:rFonts w:cs="Times New Roman"/>
          <w:b w:val="0"/>
          <w:bCs w:val="0"/>
          <w:sz w:val="24"/>
          <w:szCs w:val="24"/>
        </w:rPr>
        <w:t xml:space="preserve">providing </w:t>
      </w:r>
      <w:r>
        <w:rPr>
          <w:rFonts w:cs="Times New Roman"/>
          <w:b w:val="0"/>
          <w:bCs w:val="0"/>
          <w:sz w:val="24"/>
          <w:szCs w:val="24"/>
        </w:rPr>
        <w:t>nutrition.</w:t>
      </w:r>
      <w:r w:rsidR="00F26752">
        <w:rPr>
          <w:rFonts w:cs="Times New Roman"/>
          <w:b w:val="0"/>
          <w:bCs w:val="0"/>
          <w:sz w:val="24"/>
          <w:szCs w:val="24"/>
        </w:rPr>
        <w:t xml:space="preserve"> </w:t>
      </w:r>
      <w:r w:rsidR="00E169EE">
        <w:rPr>
          <w:rFonts w:cs="Times New Roman"/>
          <w:b w:val="0"/>
          <w:bCs w:val="0"/>
          <w:sz w:val="24"/>
          <w:szCs w:val="24"/>
        </w:rPr>
        <w:t>O</w:t>
      </w:r>
      <w:r w:rsidR="00551622" w:rsidRPr="00551622">
        <w:rPr>
          <w:rFonts w:cs="Times New Roman"/>
          <w:b w:val="0"/>
          <w:bCs w:val="0"/>
          <w:sz w:val="24"/>
          <w:szCs w:val="24"/>
        </w:rPr>
        <w:t>nce the decision is made</w:t>
      </w:r>
      <w:r w:rsidR="00D84A24">
        <w:rPr>
          <w:rFonts w:cs="Times New Roman"/>
          <w:b w:val="0"/>
          <w:bCs w:val="0"/>
          <w:sz w:val="24"/>
          <w:szCs w:val="24"/>
        </w:rPr>
        <w:t xml:space="preserve"> and documented</w:t>
      </w:r>
      <w:r w:rsidR="00551622" w:rsidRPr="00551622">
        <w:rPr>
          <w:rFonts w:cs="Times New Roman"/>
          <w:b w:val="0"/>
          <w:bCs w:val="0"/>
          <w:sz w:val="24"/>
          <w:szCs w:val="24"/>
        </w:rPr>
        <w:t xml:space="preserve"> that parenteral nutrition is needed, it should be started </w:t>
      </w:r>
      <w:r w:rsidR="007373B7">
        <w:rPr>
          <w:rFonts w:cs="Times New Roman"/>
          <w:b w:val="0"/>
          <w:bCs w:val="0"/>
          <w:sz w:val="24"/>
          <w:szCs w:val="24"/>
        </w:rPr>
        <w:t>as soon as possible to reduce the risk of nutritional deficit developing, particularly in preterm babies</w:t>
      </w:r>
      <w:r w:rsidR="00551622" w:rsidRPr="00551622">
        <w:rPr>
          <w:rFonts w:cs="Times New Roman"/>
          <w:b w:val="0"/>
          <w:bCs w:val="0"/>
          <w:sz w:val="24"/>
          <w:szCs w:val="24"/>
        </w:rPr>
        <w:t>.</w:t>
      </w:r>
      <w:r w:rsidR="00E169EE" w:rsidRPr="00E169EE">
        <w:rPr>
          <w:rFonts w:cs="Times New Roman"/>
          <w:b w:val="0"/>
          <w:bCs w:val="0"/>
          <w:sz w:val="24"/>
          <w:szCs w:val="24"/>
        </w:rPr>
        <w:t xml:space="preserve"> </w:t>
      </w:r>
      <w:r w:rsidR="00E169EE">
        <w:rPr>
          <w:rFonts w:cs="Times New Roman"/>
          <w:b w:val="0"/>
          <w:bCs w:val="0"/>
          <w:sz w:val="24"/>
          <w:szCs w:val="24"/>
        </w:rPr>
        <w:t>T</w:t>
      </w:r>
      <w:r w:rsidR="00E169EE" w:rsidRPr="00551622">
        <w:rPr>
          <w:rFonts w:cs="Times New Roman"/>
          <w:b w:val="0"/>
          <w:bCs w:val="0"/>
          <w:sz w:val="24"/>
          <w:szCs w:val="24"/>
        </w:rPr>
        <w:t>h</w:t>
      </w:r>
      <w:r w:rsidR="007373B7">
        <w:rPr>
          <w:rFonts w:cs="Times New Roman"/>
          <w:b w:val="0"/>
          <w:bCs w:val="0"/>
          <w:sz w:val="24"/>
          <w:szCs w:val="24"/>
        </w:rPr>
        <w:t xml:space="preserve">e </w:t>
      </w:r>
      <w:r w:rsidR="00E169EE" w:rsidRPr="00551622">
        <w:rPr>
          <w:rFonts w:cs="Times New Roman"/>
          <w:b w:val="0"/>
          <w:bCs w:val="0"/>
          <w:sz w:val="24"/>
          <w:szCs w:val="24"/>
        </w:rPr>
        <w:t xml:space="preserve">timeframe </w:t>
      </w:r>
      <w:r w:rsidR="007373B7">
        <w:rPr>
          <w:rFonts w:cs="Times New Roman"/>
          <w:b w:val="0"/>
          <w:bCs w:val="0"/>
          <w:sz w:val="24"/>
          <w:szCs w:val="24"/>
        </w:rPr>
        <w:t xml:space="preserve">of 8 hours </w:t>
      </w:r>
      <w:r w:rsidR="00E169EE" w:rsidRPr="00551622">
        <w:rPr>
          <w:rFonts w:cs="Times New Roman"/>
          <w:b w:val="0"/>
          <w:bCs w:val="0"/>
          <w:sz w:val="24"/>
          <w:szCs w:val="24"/>
        </w:rPr>
        <w:t>allow</w:t>
      </w:r>
      <w:r w:rsidR="00E169EE">
        <w:rPr>
          <w:rFonts w:cs="Times New Roman"/>
          <w:b w:val="0"/>
          <w:bCs w:val="0"/>
          <w:sz w:val="24"/>
          <w:szCs w:val="24"/>
        </w:rPr>
        <w:t>s</w:t>
      </w:r>
      <w:r w:rsidR="00E169EE" w:rsidRPr="00551622">
        <w:rPr>
          <w:rFonts w:cs="Times New Roman"/>
          <w:b w:val="0"/>
          <w:bCs w:val="0"/>
          <w:sz w:val="24"/>
          <w:szCs w:val="24"/>
        </w:rPr>
        <w:t xml:space="preserve"> for placement of </w:t>
      </w:r>
      <w:r w:rsidR="00DA763D">
        <w:rPr>
          <w:rFonts w:cs="Times New Roman"/>
          <w:b w:val="0"/>
          <w:bCs w:val="0"/>
          <w:sz w:val="24"/>
          <w:szCs w:val="24"/>
        </w:rPr>
        <w:t xml:space="preserve">a </w:t>
      </w:r>
      <w:r w:rsidR="00E169EE" w:rsidRPr="00551622">
        <w:rPr>
          <w:rFonts w:cs="Times New Roman"/>
          <w:b w:val="0"/>
          <w:bCs w:val="0"/>
          <w:sz w:val="24"/>
          <w:szCs w:val="24"/>
        </w:rPr>
        <w:t>central line</w:t>
      </w:r>
      <w:r w:rsidR="0046588E">
        <w:rPr>
          <w:rFonts w:cs="Times New Roman"/>
          <w:b w:val="0"/>
          <w:bCs w:val="0"/>
          <w:sz w:val="24"/>
          <w:szCs w:val="24"/>
        </w:rPr>
        <w:t>,</w:t>
      </w:r>
      <w:r w:rsidR="00E169EE" w:rsidRPr="00551622">
        <w:rPr>
          <w:rFonts w:cs="Times New Roman"/>
          <w:b w:val="0"/>
          <w:bCs w:val="0"/>
          <w:sz w:val="24"/>
          <w:szCs w:val="24"/>
        </w:rPr>
        <w:t xml:space="preserve"> if needed</w:t>
      </w:r>
      <w:r w:rsidR="00A36DA5">
        <w:rPr>
          <w:rFonts w:cs="Times New Roman"/>
          <w:b w:val="0"/>
          <w:bCs w:val="0"/>
          <w:sz w:val="24"/>
          <w:szCs w:val="24"/>
        </w:rPr>
        <w:t>;</w:t>
      </w:r>
      <w:r w:rsidR="000E336E">
        <w:rPr>
          <w:rFonts w:cs="Times New Roman"/>
          <w:b w:val="0"/>
          <w:bCs w:val="0"/>
          <w:sz w:val="24"/>
          <w:szCs w:val="24"/>
        </w:rPr>
        <w:t xml:space="preserve"> however</w:t>
      </w:r>
      <w:r w:rsidR="00F2334C">
        <w:rPr>
          <w:rFonts w:cs="Times New Roman"/>
          <w:b w:val="0"/>
          <w:bCs w:val="0"/>
          <w:sz w:val="24"/>
          <w:szCs w:val="24"/>
        </w:rPr>
        <w:t>,</w:t>
      </w:r>
      <w:r w:rsidR="000E336E">
        <w:rPr>
          <w:rFonts w:cs="Times New Roman"/>
          <w:b w:val="0"/>
          <w:bCs w:val="0"/>
          <w:sz w:val="24"/>
          <w:szCs w:val="24"/>
        </w:rPr>
        <w:t xml:space="preserve"> </w:t>
      </w:r>
      <w:r w:rsidR="0046588E">
        <w:rPr>
          <w:rFonts w:cs="Times New Roman"/>
          <w:b w:val="0"/>
          <w:bCs w:val="0"/>
          <w:sz w:val="24"/>
          <w:szCs w:val="24"/>
        </w:rPr>
        <w:t>this</w:t>
      </w:r>
      <w:r w:rsidR="000E336E">
        <w:rPr>
          <w:rFonts w:cs="Times New Roman"/>
          <w:b w:val="0"/>
          <w:bCs w:val="0"/>
          <w:sz w:val="24"/>
          <w:szCs w:val="24"/>
        </w:rPr>
        <w:t xml:space="preserve"> should not delay </w:t>
      </w:r>
      <w:r w:rsidR="00F2334C">
        <w:rPr>
          <w:rFonts w:cs="Times New Roman"/>
          <w:b w:val="0"/>
          <w:bCs w:val="0"/>
          <w:sz w:val="24"/>
          <w:szCs w:val="24"/>
        </w:rPr>
        <w:t xml:space="preserve">starting </w:t>
      </w:r>
      <w:r w:rsidR="000E336E">
        <w:rPr>
          <w:rFonts w:cs="Times New Roman"/>
          <w:b w:val="0"/>
          <w:bCs w:val="0"/>
          <w:sz w:val="24"/>
          <w:szCs w:val="24"/>
        </w:rPr>
        <w:t xml:space="preserve">parenteral nutrition. </w:t>
      </w:r>
    </w:p>
    <w:p w14:paraId="4D4615F1" w14:textId="77777777" w:rsidR="009C399D" w:rsidRPr="000C37A0" w:rsidRDefault="009C399D" w:rsidP="00945D72">
      <w:pPr>
        <w:pStyle w:val="Heading2"/>
      </w:pPr>
      <w:r w:rsidRPr="000C37A0">
        <w:t xml:space="preserve">Quality </w:t>
      </w:r>
      <w:r w:rsidRPr="00945D72">
        <w:t>measur</w:t>
      </w:r>
      <w:r w:rsidR="0051659A" w:rsidRPr="00945D72">
        <w:t>es</w:t>
      </w:r>
    </w:p>
    <w:p w14:paraId="14C49D1D" w14:textId="77777777" w:rsidR="00CD3AAA" w:rsidRDefault="00CD3AAA" w:rsidP="001C5EC6">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sidR="00011C9B">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12A21681" w14:textId="77777777" w:rsidR="009E6CC0" w:rsidRPr="000C37A0" w:rsidRDefault="009E6CC0" w:rsidP="00945D72">
      <w:pPr>
        <w:pStyle w:val="Heading3"/>
      </w:pPr>
      <w:r w:rsidRPr="00945D72">
        <w:t>Structure</w:t>
      </w:r>
    </w:p>
    <w:p w14:paraId="405FD967" w14:textId="2EA8B00A" w:rsidR="00D96FF9" w:rsidRDefault="00492B32" w:rsidP="00D96FF9">
      <w:pPr>
        <w:pStyle w:val="NICEnormal"/>
      </w:pPr>
      <w:r>
        <w:t>a</w:t>
      </w:r>
      <w:r w:rsidR="00D96FF9">
        <w:t xml:space="preserve">) </w:t>
      </w:r>
      <w:r w:rsidR="00AD205F" w:rsidRPr="00AD205F">
        <w:t xml:space="preserve">Evidence of local pathways and written clinical protocols to ensure that neonatal parenteral nutrition is considered for preterm </w:t>
      </w:r>
      <w:r w:rsidR="00A36DA5">
        <w:t xml:space="preserve">and term </w:t>
      </w:r>
      <w:r w:rsidR="00AD205F" w:rsidRPr="00AD205F">
        <w:t xml:space="preserve">babies </w:t>
      </w:r>
      <w:r w:rsidR="007373B7">
        <w:t>who</w:t>
      </w:r>
      <w:r w:rsidR="007373B7" w:rsidRPr="00AD205F">
        <w:t xml:space="preserve"> </w:t>
      </w:r>
      <w:r w:rsidR="00AD205F" w:rsidRPr="00AD205F">
        <w:t>may not be able to tolerate enteral nutrition.</w:t>
      </w:r>
      <w:r w:rsidR="00AD205F">
        <w:t xml:space="preserve"> </w:t>
      </w:r>
    </w:p>
    <w:p w14:paraId="45ED6C48" w14:textId="5687A8B4" w:rsidR="00D96FF9" w:rsidRDefault="00D96FF9" w:rsidP="009E6CC0">
      <w:pPr>
        <w:pStyle w:val="NICEnormal"/>
        <w:rPr>
          <w:color w:val="000000" w:themeColor="text1"/>
        </w:rPr>
      </w:pPr>
      <w:r w:rsidRPr="00B4696C">
        <w:rPr>
          <w:b/>
          <w:iCs/>
        </w:rPr>
        <w:t xml:space="preserve">Data </w:t>
      </w:r>
      <w:r w:rsidRPr="0032205F">
        <w:rPr>
          <w:b/>
          <w:iCs/>
        </w:rPr>
        <w:t>source:</w:t>
      </w:r>
      <w:r w:rsidRPr="0032205F">
        <w:t xml:space="preserve"> </w:t>
      </w:r>
      <w:r w:rsidRPr="0032205F">
        <w:rPr>
          <w:color w:val="000000" w:themeColor="text1"/>
        </w:rPr>
        <w:t xml:space="preserve">No routinely collected national data for this measure has been identified. Data can be collected from </w:t>
      </w:r>
      <w:r w:rsidRPr="00300CDA">
        <w:rPr>
          <w:color w:val="000000" w:themeColor="text1"/>
        </w:rPr>
        <w:t xml:space="preserve">information recorded locally by provider organisations, </w:t>
      </w:r>
      <w:r>
        <w:rPr>
          <w:color w:val="000000" w:themeColor="text1"/>
        </w:rPr>
        <w:t>for example</w:t>
      </w:r>
      <w:r w:rsidR="00F2334C">
        <w:rPr>
          <w:color w:val="000000" w:themeColor="text1"/>
        </w:rPr>
        <w:t>,</w:t>
      </w:r>
      <w:r>
        <w:rPr>
          <w:color w:val="000000" w:themeColor="text1"/>
        </w:rPr>
        <w:t xml:space="preserve"> </w:t>
      </w:r>
      <w:r w:rsidR="00AD205F">
        <w:rPr>
          <w:color w:val="000000" w:themeColor="text1"/>
        </w:rPr>
        <w:t xml:space="preserve">written clinical protocols on neonatal parenteral nutrition and </w:t>
      </w:r>
      <w:r>
        <w:rPr>
          <w:color w:val="000000" w:themeColor="text1"/>
        </w:rPr>
        <w:t xml:space="preserve">staff training records. </w:t>
      </w:r>
    </w:p>
    <w:p w14:paraId="2D5FE14D" w14:textId="0415D597" w:rsidR="00E8715B" w:rsidRDefault="00E8715B" w:rsidP="009E6CC0">
      <w:pPr>
        <w:pStyle w:val="NICEnormal"/>
      </w:pPr>
      <w:r>
        <w:rPr>
          <w:color w:val="000000" w:themeColor="text1"/>
        </w:rPr>
        <w:t xml:space="preserve">b) Evidence </w:t>
      </w:r>
      <w:r w:rsidRPr="00A74C95">
        <w:t>of local arrangements to ensure that standardised bags</w:t>
      </w:r>
      <w:r>
        <w:t xml:space="preserve"> are available </w:t>
      </w:r>
      <w:r w:rsidR="00A64269">
        <w:t xml:space="preserve">to use </w:t>
      </w:r>
      <w:r>
        <w:t xml:space="preserve">on </w:t>
      </w:r>
      <w:r w:rsidR="006736AA">
        <w:t xml:space="preserve">neonatal </w:t>
      </w:r>
      <w:r>
        <w:t>units</w:t>
      </w:r>
      <w:r w:rsidRPr="00A74C95">
        <w:t>.</w:t>
      </w:r>
    </w:p>
    <w:p w14:paraId="71449BE4" w14:textId="19CCC8D7" w:rsidR="00E8715B" w:rsidRDefault="00E8715B" w:rsidP="009E6CC0">
      <w:pPr>
        <w:pStyle w:val="NICEnormal"/>
        <w:rPr>
          <w:color w:val="000000" w:themeColor="text1"/>
        </w:rPr>
      </w:pPr>
      <w:r w:rsidRPr="00B4696C">
        <w:rPr>
          <w:b/>
          <w:iCs/>
        </w:rPr>
        <w:lastRenderedPageBreak/>
        <w:t xml:space="preserve">Data </w:t>
      </w:r>
      <w:r w:rsidRPr="0032205F">
        <w:rPr>
          <w:b/>
          <w:iCs/>
        </w:rPr>
        <w:t>source:</w:t>
      </w:r>
      <w:r w:rsidRPr="0032205F">
        <w:t xml:space="preserve"> </w:t>
      </w:r>
      <w:r w:rsidRPr="0032205F">
        <w:rPr>
          <w:color w:val="000000" w:themeColor="text1"/>
        </w:rPr>
        <w:t xml:space="preserve">No routinely collected national data for this measure has been identified. Data can be collected from </w:t>
      </w:r>
      <w:r w:rsidRPr="00300CDA">
        <w:rPr>
          <w:color w:val="000000" w:themeColor="text1"/>
        </w:rPr>
        <w:t xml:space="preserve">information recorded locally by provider organisations, </w:t>
      </w:r>
      <w:r>
        <w:rPr>
          <w:color w:val="000000" w:themeColor="text1"/>
        </w:rPr>
        <w:t>for example, stock records of standardised bags.</w:t>
      </w:r>
    </w:p>
    <w:p w14:paraId="4482CB6B" w14:textId="77777777" w:rsidR="000B4548" w:rsidRPr="000C37A0" w:rsidRDefault="009E6CC0" w:rsidP="00CD55EC">
      <w:pPr>
        <w:pStyle w:val="Heading3"/>
      </w:pPr>
      <w:r w:rsidRPr="000C37A0">
        <w:t>Process</w:t>
      </w:r>
    </w:p>
    <w:p w14:paraId="68C292DF" w14:textId="109795BB" w:rsidR="009E6CC0" w:rsidRPr="00D6170D" w:rsidRDefault="00797594" w:rsidP="00E91B86">
      <w:pPr>
        <w:pStyle w:val="NICEnormal"/>
      </w:pPr>
      <w:r w:rsidRPr="00D6170D">
        <w:t xml:space="preserve">Proportion of </w:t>
      </w:r>
      <w:r w:rsidR="00D6170D" w:rsidRPr="00D6170D">
        <w:t>preterm and term babies who receive neonatal parenteral nutrition within 8</w:t>
      </w:r>
      <w:r w:rsidR="00ED5D46">
        <w:t> </w:t>
      </w:r>
      <w:r w:rsidR="00D6170D" w:rsidRPr="00D6170D">
        <w:t xml:space="preserve">hours of </w:t>
      </w:r>
      <w:r w:rsidR="00D84A24">
        <w:t xml:space="preserve">the </w:t>
      </w:r>
      <w:r w:rsidR="0083782C">
        <w:t>decision to start</w:t>
      </w:r>
      <w:r w:rsidR="00ED5D46">
        <w:t xml:space="preserve"> it</w:t>
      </w:r>
      <w:r w:rsidR="00D84A24">
        <w:t xml:space="preserve">. </w:t>
      </w:r>
    </w:p>
    <w:p w14:paraId="0B896E66" w14:textId="2257E833" w:rsidR="009E6CC0" w:rsidRPr="000C37A0" w:rsidRDefault="009E6CC0" w:rsidP="009E6CC0">
      <w:pPr>
        <w:pStyle w:val="NICEnormal"/>
      </w:pPr>
      <w:r w:rsidRPr="00D6170D">
        <w:t>Numerator –</w:t>
      </w:r>
      <w:r w:rsidR="00D6170D" w:rsidRPr="00D6170D">
        <w:t xml:space="preserve"> </w:t>
      </w:r>
      <w:r w:rsidR="0056329A" w:rsidRPr="00D6170D">
        <w:t>the number in the denominator who receive</w:t>
      </w:r>
      <w:r w:rsidR="00D6170D" w:rsidRPr="00D6170D">
        <w:t xml:space="preserve"> </w:t>
      </w:r>
      <w:r w:rsidR="00D6170D">
        <w:t xml:space="preserve">neonatal </w:t>
      </w:r>
      <w:r w:rsidR="00D6170D" w:rsidRPr="00D6170D">
        <w:t>parenteral nutrition within 8</w:t>
      </w:r>
      <w:r w:rsidR="00ED5D46">
        <w:t> </w:t>
      </w:r>
      <w:r w:rsidR="00D6170D" w:rsidRPr="00D6170D">
        <w:t xml:space="preserve">hours of </w:t>
      </w:r>
      <w:r w:rsidR="00D84A24">
        <w:t xml:space="preserve">the </w:t>
      </w:r>
      <w:r w:rsidR="0083782C">
        <w:t>decision to start</w:t>
      </w:r>
      <w:r w:rsidR="00ED5D46">
        <w:t xml:space="preserve"> it</w:t>
      </w:r>
      <w:r w:rsidR="00D6170D" w:rsidRPr="00D6170D">
        <w:t>.</w:t>
      </w:r>
    </w:p>
    <w:p w14:paraId="325CFC6C" w14:textId="19C7C937" w:rsidR="009E6CC0" w:rsidRPr="000C37A0" w:rsidRDefault="009E6CC0" w:rsidP="009E6CC0">
      <w:pPr>
        <w:pStyle w:val="NICEnormal"/>
      </w:pPr>
      <w:r w:rsidRPr="000C37A0">
        <w:t xml:space="preserve">Denominator </w:t>
      </w:r>
      <w:r w:rsidRPr="00D6170D">
        <w:t>–</w:t>
      </w:r>
      <w:r w:rsidR="00D6170D">
        <w:t xml:space="preserve"> </w:t>
      </w:r>
      <w:r w:rsidR="0056329A" w:rsidRPr="00D6170D">
        <w:t xml:space="preserve">the number of </w:t>
      </w:r>
      <w:r w:rsidR="00D6170D" w:rsidRPr="00D6170D">
        <w:t xml:space="preserve">preterm and term babies who </w:t>
      </w:r>
      <w:r w:rsidR="00006DE1">
        <w:t>receive</w:t>
      </w:r>
      <w:r w:rsidR="00D6170D" w:rsidRPr="00D6170D">
        <w:t xml:space="preserve"> neonatal parenteral nutrition.</w:t>
      </w:r>
    </w:p>
    <w:p w14:paraId="74AEDC8F" w14:textId="4A0C3E04" w:rsidR="008D4623" w:rsidRPr="000C37A0" w:rsidRDefault="008D4623" w:rsidP="008D4623">
      <w:pPr>
        <w:pStyle w:val="NICEnormal"/>
      </w:pPr>
      <w:r w:rsidRPr="00B65270">
        <w:rPr>
          <w:b/>
          <w:iCs/>
        </w:rPr>
        <w:t>Data source:</w:t>
      </w:r>
      <w:r w:rsidRPr="00B65270">
        <w:t xml:space="preserve"> </w:t>
      </w:r>
      <w:r w:rsidR="00A36DA5" w:rsidRPr="0032205F">
        <w:rPr>
          <w:color w:val="000000" w:themeColor="text1"/>
        </w:rPr>
        <w:t>No routinely collected national data for this measure has been identified.</w:t>
      </w:r>
      <w:r w:rsidR="00A36DA5">
        <w:rPr>
          <w:color w:val="000000" w:themeColor="text1"/>
        </w:rPr>
        <w:t xml:space="preserve"> </w:t>
      </w:r>
      <w:r w:rsidR="00983984" w:rsidRPr="00B65270">
        <w:rPr>
          <w:color w:val="000000" w:themeColor="text1"/>
        </w:rPr>
        <w:t>Data can be collected from information recorded locally by healthcare professionals and provider organisations, for example</w:t>
      </w:r>
      <w:r w:rsidR="00217F42">
        <w:rPr>
          <w:color w:val="000000" w:themeColor="text1"/>
        </w:rPr>
        <w:t>,</w:t>
      </w:r>
      <w:r w:rsidR="00983984" w:rsidRPr="00B65270">
        <w:rPr>
          <w:color w:val="000000" w:themeColor="text1"/>
        </w:rPr>
        <w:t xml:space="preserve"> from</w:t>
      </w:r>
      <w:r w:rsidR="00983984" w:rsidRPr="00B65270">
        <w:t xml:space="preserve"> </w:t>
      </w:r>
      <w:r w:rsidR="00DD0D33" w:rsidRPr="00B65270">
        <w:t>patient records</w:t>
      </w:r>
      <w:r w:rsidRPr="00B65270">
        <w:t xml:space="preserve">. </w:t>
      </w:r>
    </w:p>
    <w:p w14:paraId="73504BEA" w14:textId="77777777" w:rsidR="000B4548" w:rsidRPr="000C37A0" w:rsidRDefault="009E6CC0" w:rsidP="00C20FF4">
      <w:pPr>
        <w:pStyle w:val="Heading3"/>
      </w:pPr>
      <w:r w:rsidRPr="000C37A0">
        <w:t>Outcome</w:t>
      </w:r>
    </w:p>
    <w:p w14:paraId="6A7D347C" w14:textId="6C938129" w:rsidR="009E6CC0" w:rsidRPr="000C37A0" w:rsidRDefault="00E8715B" w:rsidP="00BC6E3E">
      <w:pPr>
        <w:pStyle w:val="NICEnormal"/>
      </w:pPr>
      <w:r>
        <w:t xml:space="preserve">Time from decision to give neonatal parental nutrition to it being </w:t>
      </w:r>
      <w:r w:rsidR="00DD6519">
        <w:t>administered</w:t>
      </w:r>
      <w:r>
        <w:t xml:space="preserve">. </w:t>
      </w:r>
    </w:p>
    <w:p w14:paraId="1FC67B86" w14:textId="71CEE147" w:rsidR="008D4623" w:rsidRPr="000C37A0" w:rsidRDefault="009E6CC0" w:rsidP="008D4623">
      <w:pPr>
        <w:pStyle w:val="NICEnormal"/>
      </w:pPr>
      <w:r w:rsidRPr="00B4696C">
        <w:rPr>
          <w:b/>
          <w:bCs/>
        </w:rPr>
        <w:t>Data source:</w:t>
      </w:r>
      <w:r w:rsidRPr="000C37A0">
        <w:rPr>
          <w:i/>
        </w:rPr>
        <w:t xml:space="preserve"> </w:t>
      </w:r>
      <w:r w:rsidR="00983984" w:rsidRPr="0032205F">
        <w:rPr>
          <w:color w:val="000000" w:themeColor="text1"/>
        </w:rPr>
        <w:t>No routinely collected national data for this measure has been identified. Data can be collected from information recorded locally by healthcare professionals and provider organisations, for example</w:t>
      </w:r>
      <w:r w:rsidR="00217F42">
        <w:rPr>
          <w:color w:val="000000" w:themeColor="text1"/>
        </w:rPr>
        <w:t>,</w:t>
      </w:r>
      <w:r w:rsidR="00983984" w:rsidRPr="0032205F">
        <w:rPr>
          <w:color w:val="000000" w:themeColor="text1"/>
        </w:rPr>
        <w:t xml:space="preserve"> from </w:t>
      </w:r>
      <w:r w:rsidR="00DD0D33" w:rsidRPr="0032205F">
        <w:t>patient records</w:t>
      </w:r>
      <w:r w:rsidR="008D4623" w:rsidRPr="0032205F">
        <w:t>.</w:t>
      </w:r>
    </w:p>
    <w:p w14:paraId="1C7D8E89"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69F8B12A" w14:textId="2173A806" w:rsidR="009E6CC0" w:rsidRPr="000C37A0" w:rsidRDefault="009E6CC0" w:rsidP="009E6CC0">
      <w:pPr>
        <w:pStyle w:val="NICEnormal"/>
      </w:pPr>
      <w:r w:rsidRPr="000C37A0">
        <w:rPr>
          <w:b/>
        </w:rPr>
        <w:t>Service providers</w:t>
      </w:r>
      <w:r w:rsidR="00F50622">
        <w:t xml:space="preserve"> </w:t>
      </w:r>
      <w:r w:rsidR="00F616AD">
        <w:t>(</w:t>
      </w:r>
      <w:r w:rsidR="006D7C9C">
        <w:t>such as n</w:t>
      </w:r>
      <w:r w:rsidR="006D7C9C">
        <w:rPr>
          <w:rStyle w:val="NICEnormalChar"/>
        </w:rPr>
        <w:t>eonatal units and pharmacy services</w:t>
      </w:r>
      <w:r w:rsidR="00F616AD">
        <w:rPr>
          <w:rStyle w:val="NICEnormalChar"/>
        </w:rPr>
        <w:t>)</w:t>
      </w:r>
      <w:r w:rsidR="00F616AD" w:rsidRPr="00F616AD">
        <w:t xml:space="preserve"> </w:t>
      </w:r>
      <w:r w:rsidR="00F50622">
        <w:t>ensure that</w:t>
      </w:r>
      <w:r w:rsidRPr="000C37A0">
        <w:t xml:space="preserve"> </w:t>
      </w:r>
      <w:r w:rsidR="006D7C9C">
        <w:t>systems are in place for babies to receive neonatal parenteral nutrition within 8</w:t>
      </w:r>
      <w:r w:rsidR="002B279B">
        <w:t> </w:t>
      </w:r>
      <w:r w:rsidR="006D7C9C">
        <w:t xml:space="preserve">hours of the need being identified. This includes having standardised bags available and access to a healthcare professional who can place a central line if needed. </w:t>
      </w:r>
    </w:p>
    <w:p w14:paraId="04B18EA6" w14:textId="09A3C6F1" w:rsidR="009E6CC0" w:rsidRPr="000C37A0" w:rsidRDefault="009E6CC0" w:rsidP="009E6CC0">
      <w:pPr>
        <w:pStyle w:val="NICEnormal"/>
      </w:pPr>
      <w:r w:rsidRPr="000C37A0">
        <w:rPr>
          <w:b/>
        </w:rPr>
        <w:t>Health</w:t>
      </w:r>
      <w:r w:rsidR="006D7C9C">
        <w:rPr>
          <w:b/>
        </w:rPr>
        <w:t>care professionals</w:t>
      </w:r>
      <w:r w:rsidRPr="000C37A0">
        <w:t xml:space="preserve"> </w:t>
      </w:r>
      <w:r w:rsidR="00F616AD">
        <w:t>(</w:t>
      </w:r>
      <w:r w:rsidR="006767C9">
        <w:rPr>
          <w:rStyle w:val="NICEnormalChar"/>
        </w:rPr>
        <w:t>such as neonatal consultants</w:t>
      </w:r>
      <w:r w:rsidR="00C27543">
        <w:rPr>
          <w:rStyle w:val="NICEnormalChar"/>
        </w:rPr>
        <w:t xml:space="preserve">, </w:t>
      </w:r>
      <w:r w:rsidR="006767C9">
        <w:rPr>
          <w:rStyle w:val="NICEnormalChar"/>
        </w:rPr>
        <w:t xml:space="preserve">neonatal </w:t>
      </w:r>
      <w:proofErr w:type="gramStart"/>
      <w:r w:rsidR="006767C9">
        <w:rPr>
          <w:rStyle w:val="NICEnormalChar"/>
        </w:rPr>
        <w:t>pharmacists</w:t>
      </w:r>
      <w:proofErr w:type="gramEnd"/>
      <w:r w:rsidR="00C27543">
        <w:rPr>
          <w:rStyle w:val="NICEnormalChar"/>
        </w:rPr>
        <w:t xml:space="preserve"> and neonatal dietitians</w:t>
      </w:r>
      <w:r w:rsidR="00F616AD">
        <w:rPr>
          <w:rStyle w:val="NICEnormalChar"/>
        </w:rPr>
        <w:t>)</w:t>
      </w:r>
      <w:r w:rsidR="00F616AD" w:rsidRPr="00F616AD">
        <w:t xml:space="preserve"> </w:t>
      </w:r>
      <w:r w:rsidR="006D7C9C">
        <w:t xml:space="preserve">are aware of the indications that a baby may need parenteral nutrition and consider </w:t>
      </w:r>
      <w:r w:rsidR="0032205F">
        <w:t>whether this is needed</w:t>
      </w:r>
      <w:r w:rsidR="00483E54">
        <w:t xml:space="preserve"> at birth or </w:t>
      </w:r>
      <w:r w:rsidR="006D7C9C">
        <w:t xml:space="preserve">when enteral </w:t>
      </w:r>
      <w:r w:rsidR="0032205F">
        <w:t xml:space="preserve">or oral </w:t>
      </w:r>
      <w:r w:rsidR="006D7C9C">
        <w:t xml:space="preserve">feeding is reduced or stopped. They ensure that when the decision </w:t>
      </w:r>
      <w:r w:rsidR="0032205F">
        <w:t>is made</w:t>
      </w:r>
      <w:r w:rsidR="00D84A24">
        <w:t xml:space="preserve"> and documented</w:t>
      </w:r>
      <w:r w:rsidR="0032205F">
        <w:t xml:space="preserve"> </w:t>
      </w:r>
      <w:r w:rsidR="006D7C9C">
        <w:lastRenderedPageBreak/>
        <w:t xml:space="preserve">to </w:t>
      </w:r>
      <w:r w:rsidR="002B279B">
        <w:t xml:space="preserve">give </w:t>
      </w:r>
      <w:r w:rsidR="006D7C9C">
        <w:t xml:space="preserve">neonatal parenteral nutrition, </w:t>
      </w:r>
      <w:r w:rsidR="0032205F">
        <w:t>it</w:t>
      </w:r>
      <w:r w:rsidR="006D7C9C">
        <w:t xml:space="preserve"> is </w:t>
      </w:r>
      <w:r w:rsidR="002B279B">
        <w:t xml:space="preserve">started </w:t>
      </w:r>
      <w:r w:rsidR="006D7C9C">
        <w:t>within 8</w:t>
      </w:r>
      <w:r w:rsidR="002B279B">
        <w:t> </w:t>
      </w:r>
      <w:r w:rsidR="006D7C9C">
        <w:t xml:space="preserve">hours. This </w:t>
      </w:r>
      <w:r w:rsidR="002B279B">
        <w:t>allows</w:t>
      </w:r>
      <w:r w:rsidR="006D7C9C">
        <w:t xml:space="preserve"> time </w:t>
      </w:r>
      <w:r w:rsidR="002B279B">
        <w:t>for</w:t>
      </w:r>
      <w:r w:rsidR="006D7C9C">
        <w:t xml:space="preserve"> a central line </w:t>
      </w:r>
      <w:r w:rsidR="002B279B">
        <w:t>to</w:t>
      </w:r>
      <w:r w:rsidR="006D7C9C">
        <w:t xml:space="preserve"> be placed</w:t>
      </w:r>
      <w:r w:rsidR="002B279B">
        <w:t>,</w:t>
      </w:r>
      <w:r w:rsidR="006D7C9C">
        <w:t xml:space="preserve"> if needed.</w:t>
      </w:r>
    </w:p>
    <w:p w14:paraId="2ABA297B" w14:textId="7274201B" w:rsidR="009E6CC0" w:rsidRPr="000C37A0" w:rsidRDefault="009E6CC0" w:rsidP="009E6CC0">
      <w:pPr>
        <w:pStyle w:val="NICEnormal"/>
      </w:pPr>
      <w:r w:rsidRPr="006D7C9C">
        <w:rPr>
          <w:b/>
        </w:rPr>
        <w:t>C</w:t>
      </w:r>
      <w:r w:rsidRPr="00293EB9">
        <w:rPr>
          <w:b/>
        </w:rPr>
        <w:t>ommissioners</w:t>
      </w:r>
      <w:r w:rsidR="00F50622" w:rsidRPr="00293EB9">
        <w:t xml:space="preserve"> </w:t>
      </w:r>
      <w:r w:rsidR="00BE5349" w:rsidRPr="00293EB9">
        <w:t>(such as clinical commissioning groups</w:t>
      </w:r>
      <w:r w:rsidR="00F927BC">
        <w:t>, integrated care systems</w:t>
      </w:r>
      <w:r w:rsidR="00BE5349" w:rsidRPr="00293EB9">
        <w:t xml:space="preserve"> and NHS England)</w:t>
      </w:r>
      <w:r w:rsidR="000E65EC" w:rsidRPr="00293EB9">
        <w:t xml:space="preserve"> </w:t>
      </w:r>
      <w:r w:rsidR="00F50622" w:rsidRPr="00293EB9">
        <w:t>ensure that</w:t>
      </w:r>
      <w:r w:rsidRPr="00293EB9">
        <w:t xml:space="preserve"> </w:t>
      </w:r>
      <w:r w:rsidR="00BE5349" w:rsidRPr="00293EB9">
        <w:t xml:space="preserve">they commission services </w:t>
      </w:r>
      <w:r w:rsidR="0032205F" w:rsidRPr="00293EB9">
        <w:t>that have systems in place to administer neonatal parenteral nutrition</w:t>
      </w:r>
      <w:r w:rsidR="00293EB9">
        <w:t xml:space="preserve"> to preterm and term babies</w:t>
      </w:r>
      <w:r w:rsidR="0032205F" w:rsidRPr="00293EB9">
        <w:t xml:space="preserve"> within 8</w:t>
      </w:r>
      <w:r w:rsidR="002B279B">
        <w:t> </w:t>
      </w:r>
      <w:r w:rsidR="0032205F" w:rsidRPr="00293EB9">
        <w:t>hours</w:t>
      </w:r>
      <w:r w:rsidR="00293EB9">
        <w:t xml:space="preserve"> of </w:t>
      </w:r>
      <w:r w:rsidR="003B6056">
        <w:t xml:space="preserve">the </w:t>
      </w:r>
      <w:r w:rsidR="006E5FED">
        <w:t xml:space="preserve">decision to </w:t>
      </w:r>
      <w:r w:rsidR="002B279B">
        <w:t xml:space="preserve">give </w:t>
      </w:r>
      <w:r w:rsidR="006E5FED">
        <w:t>parenteral nutrition</w:t>
      </w:r>
      <w:r w:rsidR="0032205F" w:rsidRPr="00293EB9">
        <w:t>.</w:t>
      </w:r>
    </w:p>
    <w:p w14:paraId="2EBA7789" w14:textId="52504501" w:rsidR="00624592" w:rsidRPr="00152A44" w:rsidRDefault="00033B11" w:rsidP="00CF3F24">
      <w:pPr>
        <w:pStyle w:val="NICEnormal"/>
      </w:pPr>
      <w:proofErr w:type="spellStart"/>
      <w:r>
        <w:rPr>
          <w:b/>
        </w:rPr>
        <w:t>Newborn</w:t>
      </w:r>
      <w:proofErr w:type="spellEnd"/>
      <w:r w:rsidRPr="00016C46">
        <w:rPr>
          <w:b/>
        </w:rPr>
        <w:t xml:space="preserve"> babies who need </w:t>
      </w:r>
      <w:r>
        <w:rPr>
          <w:b/>
        </w:rPr>
        <w:t xml:space="preserve">to be given nutrition directly into their bloodstream through a vein (intravenously) </w:t>
      </w:r>
      <w:r w:rsidR="002B279B">
        <w:t>start</w:t>
      </w:r>
      <w:r w:rsidR="002B279B" w:rsidRPr="00152A44">
        <w:t xml:space="preserve"> </w:t>
      </w:r>
      <w:r w:rsidR="00DA763D" w:rsidRPr="00152A44">
        <w:t>this within 8</w:t>
      </w:r>
      <w:r w:rsidR="002B279B">
        <w:t> </w:t>
      </w:r>
      <w:r w:rsidR="00DA763D" w:rsidRPr="00152A44">
        <w:t xml:space="preserve">hours of </w:t>
      </w:r>
      <w:r w:rsidR="00152A44">
        <w:t xml:space="preserve">the </w:t>
      </w:r>
      <w:r w:rsidR="00DA763D" w:rsidRPr="00152A44">
        <w:t xml:space="preserve">healthcare professionals </w:t>
      </w:r>
      <w:r w:rsidR="00152A44">
        <w:t xml:space="preserve">caring for them </w:t>
      </w:r>
      <w:r w:rsidR="00DA763D" w:rsidRPr="00152A44">
        <w:t xml:space="preserve">identifying that it is needed. </w:t>
      </w:r>
      <w:r>
        <w:t xml:space="preserve">The </w:t>
      </w:r>
      <w:r w:rsidR="00152A44" w:rsidRPr="00152A44">
        <w:t xml:space="preserve">nutrition provides babies </w:t>
      </w:r>
      <w:r>
        <w:t xml:space="preserve">who are unable to have milk feeds </w:t>
      </w:r>
      <w:r w:rsidR="00152A44" w:rsidRPr="00152A44">
        <w:t>with vital energy and nutrients to help them grow.</w:t>
      </w:r>
    </w:p>
    <w:p w14:paraId="4299E1D8" w14:textId="77777777" w:rsidR="009C399D" w:rsidRPr="000C37A0" w:rsidRDefault="009C399D" w:rsidP="002D23BE">
      <w:pPr>
        <w:pStyle w:val="Heading2"/>
      </w:pPr>
      <w:r w:rsidRPr="000C37A0">
        <w:t>Source guidance</w:t>
      </w:r>
    </w:p>
    <w:p w14:paraId="7F1B1CA9" w14:textId="115A5FA3" w:rsidR="007B7A95" w:rsidRPr="00DA763D" w:rsidRDefault="006E321C" w:rsidP="00CF3F24">
      <w:pPr>
        <w:pStyle w:val="NICEnormal"/>
      </w:pPr>
      <w:hyperlink r:id="rId8" w:history="1">
        <w:r w:rsidR="00DA763D" w:rsidRPr="00DA763D">
          <w:rPr>
            <w:rStyle w:val="Hyperlink"/>
          </w:rPr>
          <w:t>Neonatal parenteral nutrition. NICE guideline NG154</w:t>
        </w:r>
      </w:hyperlink>
      <w:r w:rsidR="005B2339" w:rsidRPr="00DA763D">
        <w:t xml:space="preserve"> (20</w:t>
      </w:r>
      <w:r w:rsidR="00DA763D" w:rsidRPr="00DA763D">
        <w:t>20</w:t>
      </w:r>
      <w:r w:rsidR="005B2339" w:rsidRPr="00DA763D">
        <w:t>)</w:t>
      </w:r>
      <w:r w:rsidR="007B7A95" w:rsidRPr="00DA763D">
        <w:t>, recommendation 1</w:t>
      </w:r>
      <w:r w:rsidR="00DA763D" w:rsidRPr="00DA763D">
        <w:t>.1.6</w:t>
      </w:r>
    </w:p>
    <w:p w14:paraId="68614FF4"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3F0E2767" w14:textId="5D13DDE7" w:rsidR="00152A44" w:rsidRDefault="00F53E4B" w:rsidP="00C408D2">
      <w:pPr>
        <w:pStyle w:val="Heading3"/>
      </w:pPr>
      <w:r>
        <w:t>Neonatal p</w:t>
      </w:r>
      <w:r w:rsidR="00152A44">
        <w:t>arenteral nutrition</w:t>
      </w:r>
    </w:p>
    <w:p w14:paraId="4A3569EE" w14:textId="39FE6243" w:rsidR="002D301A" w:rsidRDefault="005312F6" w:rsidP="002D301A">
      <w:pPr>
        <w:pStyle w:val="NICEnormal"/>
        <w:rPr>
          <w:highlight w:val="cyan"/>
        </w:rPr>
      </w:pPr>
      <w:r w:rsidRPr="005312F6">
        <w:t xml:space="preserve">Nutrition given directly into the bloodstream through a vein (intravenously) in </w:t>
      </w:r>
      <w:proofErr w:type="spellStart"/>
      <w:r w:rsidRPr="005312F6">
        <w:t>newborn</w:t>
      </w:r>
      <w:proofErr w:type="spellEnd"/>
      <w:r w:rsidRPr="005312F6">
        <w:t xml:space="preserve"> babies who cannot take milk feeds because they are too small or very unwell. The neonatal period is defined as up to 28 days after birth for babies born at term and 28 days after their due birth date for those born preterm</w:t>
      </w:r>
      <w:r w:rsidR="00152A44">
        <w:t>.</w:t>
      </w:r>
      <w:r w:rsidR="002D301A">
        <w:t xml:space="preserve"> </w:t>
      </w:r>
      <w:r w:rsidR="002D301A" w:rsidRPr="00DA763D">
        <w:t xml:space="preserve">[Adapted from </w:t>
      </w:r>
      <w:hyperlink r:id="rId9" w:history="1">
        <w:r w:rsidR="002D301A" w:rsidRPr="00DA763D">
          <w:rPr>
            <w:rStyle w:val="Hyperlink"/>
          </w:rPr>
          <w:t>NICE’s guideline on neonatal parenteral nutrition</w:t>
        </w:r>
      </w:hyperlink>
      <w:r w:rsidR="002D301A" w:rsidRPr="00DA763D">
        <w:t xml:space="preserve">, </w:t>
      </w:r>
      <w:r w:rsidR="00615CA7">
        <w:t xml:space="preserve">overview and </w:t>
      </w:r>
      <w:r w:rsidR="002D301A">
        <w:t>information for the public</w:t>
      </w:r>
      <w:r w:rsidR="002D301A" w:rsidRPr="00DA763D">
        <w:t>]</w:t>
      </w:r>
    </w:p>
    <w:p w14:paraId="0ED665DE" w14:textId="5FF46D33" w:rsidR="00166AEE" w:rsidRDefault="003C4EE4" w:rsidP="00C408D2">
      <w:pPr>
        <w:pStyle w:val="Heading3"/>
      </w:pPr>
      <w:r>
        <w:t>Criteria for starting neonatal parenteral nutrition</w:t>
      </w:r>
    </w:p>
    <w:p w14:paraId="7FB47784" w14:textId="4E350586" w:rsidR="003C4EE4" w:rsidRDefault="003C4EE4" w:rsidP="003C4EE4">
      <w:pPr>
        <w:pStyle w:val="NICEnormal"/>
      </w:pPr>
      <w:r>
        <w:t>Healthcare professionals should consider neonatal parenteral nutrition for:</w:t>
      </w:r>
    </w:p>
    <w:p w14:paraId="614AC064" w14:textId="6B2942EA" w:rsidR="003C4EE4" w:rsidRDefault="003C4EE4" w:rsidP="00CD4B74">
      <w:pPr>
        <w:pStyle w:val="Bulletleft1"/>
      </w:pPr>
      <w:r>
        <w:t>preterm babies born before 31</w:t>
      </w:r>
      <w:r w:rsidR="002B279B">
        <w:t> </w:t>
      </w:r>
      <w:r>
        <w:t>weeks</w:t>
      </w:r>
      <w:r w:rsidR="00F520BF">
        <w:t xml:space="preserve"> of pregnancy</w:t>
      </w:r>
    </w:p>
    <w:p w14:paraId="69B81D8A" w14:textId="7DF584EA" w:rsidR="003C4EE4" w:rsidRDefault="003C4EE4" w:rsidP="00CD4B74">
      <w:pPr>
        <w:pStyle w:val="Bulletleft1"/>
      </w:pPr>
      <w:r>
        <w:t>preterm babies born at or after 31</w:t>
      </w:r>
      <w:r w:rsidR="002B279B">
        <w:t> </w:t>
      </w:r>
      <w:r>
        <w:t xml:space="preserve">weeks </w:t>
      </w:r>
      <w:r w:rsidR="003C7D9F">
        <w:t xml:space="preserve">of pregnancy </w:t>
      </w:r>
      <w:r>
        <w:t>if sufficient progress is not made with enteral feeding in the first 72</w:t>
      </w:r>
      <w:r w:rsidR="002B279B">
        <w:t> </w:t>
      </w:r>
      <w:r>
        <w:t>hours after birth</w:t>
      </w:r>
    </w:p>
    <w:p w14:paraId="0766D853" w14:textId="3E8F421A" w:rsidR="003C4EE4" w:rsidRDefault="003C4EE4" w:rsidP="00CD4B74">
      <w:pPr>
        <w:pStyle w:val="Bulletleft1"/>
      </w:pPr>
      <w:r>
        <w:t>preterm and term babies who are unlikely to establish sufficient enteral feeding, for example, babies with:</w:t>
      </w:r>
    </w:p>
    <w:p w14:paraId="1385231A" w14:textId="77777777" w:rsidR="003C4EE4" w:rsidRDefault="003C4EE4" w:rsidP="00CD4B74">
      <w:pPr>
        <w:pStyle w:val="Bulletleft2"/>
      </w:pPr>
      <w:r>
        <w:t xml:space="preserve">a congenital gut </w:t>
      </w:r>
      <w:proofErr w:type="gramStart"/>
      <w:r>
        <w:t>disorder</w:t>
      </w:r>
      <w:proofErr w:type="gramEnd"/>
    </w:p>
    <w:p w14:paraId="0B7725CF" w14:textId="24C26BB0" w:rsidR="003C4EE4" w:rsidRDefault="003C4EE4" w:rsidP="00CD4B74">
      <w:pPr>
        <w:pStyle w:val="Bulletleft2"/>
      </w:pPr>
      <w:r>
        <w:lastRenderedPageBreak/>
        <w:t>a critical illness such as sepsis</w:t>
      </w:r>
    </w:p>
    <w:p w14:paraId="61810F82" w14:textId="652314DB" w:rsidR="003C4EE4" w:rsidRDefault="003C4EE4" w:rsidP="00CD4B74">
      <w:pPr>
        <w:pStyle w:val="Bulletleft1"/>
      </w:pPr>
      <w:r>
        <w:t>preterm babies on enteral feeds if:</w:t>
      </w:r>
    </w:p>
    <w:p w14:paraId="4ABFBB3E" w14:textId="4EF91099" w:rsidR="003C4EE4" w:rsidRDefault="003C4EE4" w:rsidP="00CD4B74">
      <w:pPr>
        <w:pStyle w:val="Bulletleft2"/>
      </w:pPr>
      <w:r>
        <w:t xml:space="preserve">enteral feeds </w:t>
      </w:r>
      <w:proofErr w:type="gramStart"/>
      <w:r>
        <w:t>have to</w:t>
      </w:r>
      <w:proofErr w:type="gramEnd"/>
      <w:r>
        <w:t xml:space="preserve"> be stopped and it is unlikely they will be restarted within 48</w:t>
      </w:r>
      <w:r w:rsidR="00FC6928">
        <w:t> </w:t>
      </w:r>
      <w:r>
        <w:t>hours</w:t>
      </w:r>
    </w:p>
    <w:p w14:paraId="7F1F1C8E" w14:textId="1B4E4187" w:rsidR="003C4EE4" w:rsidRDefault="003C4EE4" w:rsidP="00CD4B74">
      <w:pPr>
        <w:pStyle w:val="Bulletleft2"/>
      </w:pPr>
      <w:r>
        <w:t>enteral feeds have been stopped for more than 24</w:t>
      </w:r>
      <w:r w:rsidR="00FC6928">
        <w:t> </w:t>
      </w:r>
      <w:r>
        <w:t>hours and there is unlikely to be sufficient progress with enteral feeding within a further 48</w:t>
      </w:r>
      <w:r w:rsidR="00FC6928">
        <w:t> </w:t>
      </w:r>
      <w:r>
        <w:t>hours</w:t>
      </w:r>
    </w:p>
    <w:p w14:paraId="38DD1726" w14:textId="257B3CFB" w:rsidR="003C4EE4" w:rsidRDefault="003C4EE4" w:rsidP="00CD4B74">
      <w:pPr>
        <w:pStyle w:val="Bulletleft1"/>
      </w:pPr>
      <w:r>
        <w:t>term babies on enteral feeds if:</w:t>
      </w:r>
    </w:p>
    <w:p w14:paraId="3675A363" w14:textId="24348E5E" w:rsidR="003C4EE4" w:rsidRDefault="003C4EE4" w:rsidP="00CD4B74">
      <w:pPr>
        <w:pStyle w:val="Bulletleft2"/>
      </w:pPr>
      <w:r>
        <w:t xml:space="preserve">enteral feeds </w:t>
      </w:r>
      <w:proofErr w:type="gramStart"/>
      <w:r>
        <w:t>have to</w:t>
      </w:r>
      <w:proofErr w:type="gramEnd"/>
      <w:r>
        <w:t xml:space="preserve"> be stopped and it is unlikely they will be restarted within 72</w:t>
      </w:r>
      <w:r w:rsidR="00FC6928">
        <w:t> </w:t>
      </w:r>
      <w:r>
        <w:t>hours</w:t>
      </w:r>
    </w:p>
    <w:p w14:paraId="47197354" w14:textId="1DC60126" w:rsidR="003C4EE4" w:rsidRDefault="003C4EE4" w:rsidP="00CD4B74">
      <w:pPr>
        <w:pStyle w:val="Bulletleft2"/>
      </w:pPr>
      <w:r>
        <w:t>enteral feeds have been stopped for more than 48</w:t>
      </w:r>
      <w:r w:rsidR="00FC6928">
        <w:t> </w:t>
      </w:r>
      <w:r>
        <w:t>hours and there is unlikely to be sufficient progress with enteral feeding within a further 48</w:t>
      </w:r>
      <w:r w:rsidR="00FC6928">
        <w:t> </w:t>
      </w:r>
      <w:r>
        <w:t>hours.</w:t>
      </w:r>
    </w:p>
    <w:p w14:paraId="02EF58D0" w14:textId="7A5CB14C" w:rsidR="008B7652" w:rsidRPr="00B610B3" w:rsidRDefault="0067181A" w:rsidP="00B962B7">
      <w:pPr>
        <w:pStyle w:val="NICEnormal"/>
      </w:pPr>
      <w:r>
        <w:t>[</w:t>
      </w:r>
      <w:r w:rsidR="002D301A">
        <w:t xml:space="preserve">Adapted from </w:t>
      </w:r>
      <w:hyperlink r:id="rId10" w:history="1">
        <w:r w:rsidR="00565690" w:rsidRPr="003C4EE4">
          <w:rPr>
            <w:rStyle w:val="Hyperlink"/>
          </w:rPr>
          <w:t>NICE’s guideline on</w:t>
        </w:r>
        <w:r w:rsidR="003C4EE4" w:rsidRPr="003C4EE4">
          <w:rPr>
            <w:rStyle w:val="Hyperlink"/>
          </w:rPr>
          <w:t xml:space="preserve"> </w:t>
        </w:r>
        <w:r w:rsidR="003C7D9F">
          <w:rPr>
            <w:rStyle w:val="Hyperlink"/>
          </w:rPr>
          <w:t>n</w:t>
        </w:r>
        <w:r w:rsidR="003C4EE4" w:rsidRPr="003C4EE4">
          <w:rPr>
            <w:rStyle w:val="Hyperlink"/>
          </w:rPr>
          <w:t>eonatal parenteral nutrition</w:t>
        </w:r>
      </w:hyperlink>
      <w:r w:rsidR="00565690" w:rsidRPr="003C4EE4">
        <w:t>, recommendation</w:t>
      </w:r>
      <w:r w:rsidR="003C4EE4" w:rsidRPr="003C4EE4">
        <w:t>s 1.1.1, 1.1.2, 1.1.3, 1.1.4 and 1.1.5</w:t>
      </w:r>
      <w:bookmarkStart w:id="5" w:name="_Quality_statement_2:"/>
      <w:bookmarkEnd w:id="5"/>
      <w:r>
        <w:t>]</w:t>
      </w:r>
    </w:p>
    <w:p w14:paraId="03343B4D" w14:textId="77777777" w:rsidR="00B610B3" w:rsidRDefault="00B610B3">
      <w:pPr>
        <w:rPr>
          <w:rFonts w:ascii="Arial" w:hAnsi="Arial" w:cs="Arial"/>
          <w:b/>
          <w:bCs/>
          <w:kern w:val="32"/>
          <w:sz w:val="32"/>
          <w:szCs w:val="32"/>
        </w:rPr>
      </w:pPr>
      <w:r>
        <w:br w:type="page"/>
      </w:r>
    </w:p>
    <w:p w14:paraId="13E2D536" w14:textId="510AB994" w:rsidR="008B7652" w:rsidRPr="008B7652" w:rsidRDefault="008B7652" w:rsidP="008B7652">
      <w:pPr>
        <w:pStyle w:val="Heading1"/>
      </w:pPr>
      <w:r w:rsidRPr="000C37A0">
        <w:lastRenderedPageBreak/>
        <w:t xml:space="preserve">Quality statement </w:t>
      </w:r>
      <w:r w:rsidR="00AD0EA2">
        <w:t>2</w:t>
      </w:r>
      <w:r w:rsidRPr="000C37A0">
        <w:t xml:space="preserve">: </w:t>
      </w:r>
      <w:r w:rsidR="002B14A0">
        <w:t>S</w:t>
      </w:r>
      <w:r w:rsidR="002B14A0" w:rsidRPr="002B14A0">
        <w:t>tandardised bags</w:t>
      </w:r>
    </w:p>
    <w:p w14:paraId="001A4712" w14:textId="77777777" w:rsidR="008B7652" w:rsidRPr="000C37A0" w:rsidRDefault="008B7652" w:rsidP="008B7652">
      <w:pPr>
        <w:pStyle w:val="Heading2"/>
      </w:pPr>
      <w:r w:rsidRPr="000C37A0">
        <w:t>Quality statement</w:t>
      </w:r>
    </w:p>
    <w:p w14:paraId="0B2537D6" w14:textId="16F8FEBC" w:rsidR="008B7652" w:rsidRDefault="002B14A0" w:rsidP="008B7652">
      <w:pPr>
        <w:pStyle w:val="NICEnormal"/>
      </w:pPr>
      <w:r w:rsidRPr="002B14A0">
        <w:t>Preterm and term babies who need neonatal parenteral nutrition are started on a standardised bag</w:t>
      </w:r>
      <w:r>
        <w:t>.</w:t>
      </w:r>
    </w:p>
    <w:p w14:paraId="643BAF71" w14:textId="77777777" w:rsidR="008B7652" w:rsidRPr="000C37A0" w:rsidRDefault="008B7652" w:rsidP="008B7652">
      <w:pPr>
        <w:pStyle w:val="Heading2"/>
      </w:pPr>
      <w:r w:rsidRPr="000C37A0">
        <w:t xml:space="preserve">Rationale </w:t>
      </w:r>
    </w:p>
    <w:p w14:paraId="60C65E53" w14:textId="22131EA2" w:rsidR="008B7652" w:rsidRPr="000C37A0" w:rsidRDefault="00300CDA" w:rsidP="008B7652">
      <w:pPr>
        <w:pStyle w:val="NICEnormal"/>
      </w:pPr>
      <w:r>
        <w:t>Using</w:t>
      </w:r>
      <w:r w:rsidR="00DE45C2">
        <w:t xml:space="preserve"> </w:t>
      </w:r>
      <w:r w:rsidR="00254E94" w:rsidRPr="002B14A0">
        <w:t>standardised neonatal parental nutrition formulation</w:t>
      </w:r>
      <w:r w:rsidR="00254E94">
        <w:t xml:space="preserve"> (</w:t>
      </w:r>
      <w:r w:rsidR="00DE45C2">
        <w:t>s</w:t>
      </w:r>
      <w:r w:rsidR="00DE45C2" w:rsidRPr="00DE45C2">
        <w:t xml:space="preserve">tandardised </w:t>
      </w:r>
      <w:r w:rsidR="00DE45C2">
        <w:t>bags</w:t>
      </w:r>
      <w:r w:rsidR="00254E94">
        <w:t>)</w:t>
      </w:r>
      <w:r w:rsidR="00DE45C2">
        <w:t xml:space="preserve"> </w:t>
      </w:r>
      <w:r w:rsidR="00DE45C2" w:rsidRPr="00DE45C2">
        <w:t xml:space="preserve">improves consistency in nutritional care, reduces variation in practice and reduces the risk of errors </w:t>
      </w:r>
      <w:r w:rsidR="00FC6928">
        <w:t xml:space="preserve">that can occur </w:t>
      </w:r>
      <w:r w:rsidR="00DE45C2" w:rsidRPr="00DE45C2">
        <w:t>when making up non-standard</w:t>
      </w:r>
      <w:r w:rsidR="0087114D">
        <w:t>ised</w:t>
      </w:r>
      <w:r w:rsidR="00DE45C2" w:rsidRPr="00DE45C2">
        <w:t xml:space="preserve"> bags. They also enable the </w:t>
      </w:r>
      <w:r w:rsidR="00FB0A70">
        <w:t xml:space="preserve">early </w:t>
      </w:r>
      <w:r w:rsidR="00DE45C2" w:rsidRPr="00DE45C2">
        <w:t xml:space="preserve">delivery of </w:t>
      </w:r>
      <w:r w:rsidR="0032774A">
        <w:t xml:space="preserve">neonatal parenteral nutrition </w:t>
      </w:r>
      <w:r w:rsidR="00FB0A70">
        <w:t xml:space="preserve">because </w:t>
      </w:r>
      <w:r>
        <w:t xml:space="preserve">they can </w:t>
      </w:r>
      <w:r w:rsidR="00C869C5">
        <w:t xml:space="preserve">always </w:t>
      </w:r>
      <w:r>
        <w:t>be</w:t>
      </w:r>
      <w:r w:rsidR="00DE45C2" w:rsidRPr="00DE45C2">
        <w:t xml:space="preserve"> available on </w:t>
      </w:r>
      <w:r w:rsidR="00C869C5">
        <w:t>neonatal</w:t>
      </w:r>
      <w:r w:rsidR="00C869C5" w:rsidRPr="00DE45C2">
        <w:t xml:space="preserve"> </w:t>
      </w:r>
      <w:r w:rsidR="00DE45C2" w:rsidRPr="00DE45C2">
        <w:t xml:space="preserve">units </w:t>
      </w:r>
      <w:r w:rsidR="00C869C5">
        <w:t>and</w:t>
      </w:r>
      <w:r w:rsidR="00ED54F3">
        <w:t xml:space="preserve"> easily accessed when needed</w:t>
      </w:r>
      <w:r w:rsidR="00DE45C2" w:rsidRPr="00DE45C2">
        <w:t>.</w:t>
      </w:r>
    </w:p>
    <w:p w14:paraId="351D7743" w14:textId="77777777" w:rsidR="008B7652" w:rsidRPr="000C37A0" w:rsidRDefault="008B7652" w:rsidP="008B7652">
      <w:pPr>
        <w:pStyle w:val="Heading2"/>
      </w:pPr>
      <w:r w:rsidRPr="000C37A0">
        <w:t xml:space="preserve">Quality </w:t>
      </w:r>
      <w:r w:rsidRPr="00945D72">
        <w:t>measures</w:t>
      </w:r>
    </w:p>
    <w:p w14:paraId="12D020B3" w14:textId="2DCD7523" w:rsidR="008B7652" w:rsidRPr="00CE399E" w:rsidRDefault="008B7652" w:rsidP="008B7652">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55833F3A" w14:textId="77777777" w:rsidR="008B7652" w:rsidRPr="00A74C95" w:rsidRDefault="008B7652" w:rsidP="008B7652">
      <w:pPr>
        <w:pStyle w:val="Heading3"/>
      </w:pPr>
      <w:r w:rsidRPr="00A74C95">
        <w:t>Structure</w:t>
      </w:r>
    </w:p>
    <w:p w14:paraId="00842709" w14:textId="3369E422" w:rsidR="008B7652" w:rsidRPr="000C37A0" w:rsidRDefault="00E8715B" w:rsidP="008B7652">
      <w:pPr>
        <w:pStyle w:val="NICEnormal"/>
      </w:pPr>
      <w:r>
        <w:t xml:space="preserve">a) </w:t>
      </w:r>
      <w:r w:rsidR="008B7652" w:rsidRPr="00A74C95">
        <w:t xml:space="preserve">Evidence of local arrangements and written clinical protocols to ensure that </w:t>
      </w:r>
      <w:r w:rsidR="00A74C95" w:rsidRPr="00A74C95">
        <w:t xml:space="preserve">preterm and term babies who need neonatal parenteral nutrition are started on standardised bags. </w:t>
      </w:r>
    </w:p>
    <w:p w14:paraId="68DA44C8" w14:textId="6E42F3CC" w:rsidR="008B7652" w:rsidRDefault="008B7652" w:rsidP="008B7652">
      <w:pPr>
        <w:pStyle w:val="NICEnormal"/>
        <w:rPr>
          <w:color w:val="000000" w:themeColor="text1"/>
        </w:rPr>
      </w:pPr>
      <w:r w:rsidRPr="00300CDA">
        <w:rPr>
          <w:b/>
          <w:iCs/>
        </w:rPr>
        <w:t>Data source:</w:t>
      </w:r>
      <w:r w:rsidRPr="00300CDA">
        <w:t xml:space="preserve"> </w:t>
      </w:r>
      <w:r w:rsidRPr="00300CDA">
        <w:rPr>
          <w:color w:val="000000" w:themeColor="text1"/>
        </w:rPr>
        <w:t xml:space="preserve">No routinely collected national data for this measure has been identified. Data can be collected from information recorded locally by </w:t>
      </w:r>
      <w:r w:rsidR="00300CDA" w:rsidRPr="00300CDA">
        <w:rPr>
          <w:color w:val="000000" w:themeColor="text1"/>
        </w:rPr>
        <w:t>provider organisations, for example</w:t>
      </w:r>
      <w:r w:rsidR="00C869C5">
        <w:rPr>
          <w:color w:val="000000" w:themeColor="text1"/>
        </w:rPr>
        <w:t>,</w:t>
      </w:r>
      <w:r w:rsidR="00300CDA" w:rsidRPr="00300CDA">
        <w:rPr>
          <w:color w:val="000000" w:themeColor="text1"/>
        </w:rPr>
        <w:t xml:space="preserve"> copies of written protocols and evidence of availability of standardised bags on units.  </w:t>
      </w:r>
    </w:p>
    <w:p w14:paraId="60BDD235" w14:textId="0F811414" w:rsidR="00E8715B" w:rsidRDefault="00E8715B" w:rsidP="00E8715B">
      <w:pPr>
        <w:pStyle w:val="NICEnormal"/>
      </w:pPr>
      <w:r>
        <w:rPr>
          <w:color w:val="000000" w:themeColor="text1"/>
        </w:rPr>
        <w:t xml:space="preserve">b) Evidence </w:t>
      </w:r>
      <w:r w:rsidRPr="00A74C95">
        <w:t>of local arrangements to ensure that standardised bags</w:t>
      </w:r>
      <w:r>
        <w:t xml:space="preserve"> are available</w:t>
      </w:r>
      <w:r w:rsidR="00DD6519">
        <w:t xml:space="preserve"> to use on neonatal</w:t>
      </w:r>
      <w:r>
        <w:t xml:space="preserve"> units</w:t>
      </w:r>
      <w:r w:rsidRPr="00A74C95">
        <w:t>.</w:t>
      </w:r>
    </w:p>
    <w:p w14:paraId="198FD2B8" w14:textId="7C80DFC2" w:rsidR="00E8715B" w:rsidRPr="00E8715B" w:rsidRDefault="00E8715B" w:rsidP="008B7652">
      <w:pPr>
        <w:pStyle w:val="NICEnormal"/>
        <w:rPr>
          <w:color w:val="000000" w:themeColor="text1"/>
        </w:rPr>
      </w:pPr>
      <w:r w:rsidRPr="00B4696C">
        <w:rPr>
          <w:b/>
          <w:iCs/>
        </w:rPr>
        <w:t xml:space="preserve">Data </w:t>
      </w:r>
      <w:r w:rsidRPr="0032205F">
        <w:rPr>
          <w:b/>
          <w:iCs/>
        </w:rPr>
        <w:t>source:</w:t>
      </w:r>
      <w:r w:rsidRPr="0032205F">
        <w:t xml:space="preserve"> </w:t>
      </w:r>
      <w:r w:rsidRPr="0032205F">
        <w:rPr>
          <w:color w:val="000000" w:themeColor="text1"/>
        </w:rPr>
        <w:t xml:space="preserve">No routinely collected national data for this measure has been identified. Data can be collected from </w:t>
      </w:r>
      <w:r w:rsidRPr="00300CDA">
        <w:rPr>
          <w:color w:val="000000" w:themeColor="text1"/>
        </w:rPr>
        <w:t xml:space="preserve">information recorded locally by provider organisations, </w:t>
      </w:r>
      <w:r>
        <w:rPr>
          <w:color w:val="000000" w:themeColor="text1"/>
        </w:rPr>
        <w:t>for example, stock records of standardised bags.</w:t>
      </w:r>
    </w:p>
    <w:p w14:paraId="188D958F" w14:textId="77777777" w:rsidR="008B7652" w:rsidRPr="000C37A0" w:rsidRDefault="008B7652" w:rsidP="008B7652">
      <w:pPr>
        <w:pStyle w:val="Heading3"/>
      </w:pPr>
      <w:r w:rsidRPr="000C37A0">
        <w:lastRenderedPageBreak/>
        <w:t>Process</w:t>
      </w:r>
    </w:p>
    <w:p w14:paraId="0AAF5948" w14:textId="1C7BF068" w:rsidR="008B7652" w:rsidRPr="00016C46" w:rsidRDefault="008B7652" w:rsidP="008B7652">
      <w:pPr>
        <w:pStyle w:val="NICEnormal"/>
      </w:pPr>
      <w:r w:rsidRPr="00016C46">
        <w:t xml:space="preserve">Proportion of </w:t>
      </w:r>
      <w:r w:rsidR="00016C46" w:rsidRPr="00016C46">
        <w:t xml:space="preserve">preterm and term babies who </w:t>
      </w:r>
      <w:r w:rsidR="00584110">
        <w:t>receive</w:t>
      </w:r>
      <w:r w:rsidR="00016C46" w:rsidRPr="00016C46">
        <w:t xml:space="preserve"> neonatal parenteral nutrition who are started on a standardised bag. </w:t>
      </w:r>
    </w:p>
    <w:p w14:paraId="0400D9D4" w14:textId="6CFD473E" w:rsidR="008B7652" w:rsidRPr="000C37A0" w:rsidRDefault="008B7652" w:rsidP="008B7652">
      <w:pPr>
        <w:pStyle w:val="NICEnormal"/>
      </w:pPr>
      <w:r w:rsidRPr="000C37A0">
        <w:t xml:space="preserve">Numerator </w:t>
      </w:r>
      <w:r w:rsidRPr="00016C46">
        <w:t>–</w:t>
      </w:r>
      <w:r w:rsidR="00016C46" w:rsidRPr="00016C46">
        <w:t xml:space="preserve"> </w:t>
      </w:r>
      <w:r w:rsidRPr="00016C46">
        <w:t xml:space="preserve">the number in the denominator who </w:t>
      </w:r>
      <w:r w:rsidR="00016C46" w:rsidRPr="00016C46">
        <w:t xml:space="preserve">are started on a standardised </w:t>
      </w:r>
      <w:r w:rsidR="00016C46">
        <w:t>bag.</w:t>
      </w:r>
    </w:p>
    <w:p w14:paraId="2FB1561C" w14:textId="736D2F4A" w:rsidR="008B7652" w:rsidRPr="000C37A0" w:rsidRDefault="008B7652" w:rsidP="008B7652">
      <w:pPr>
        <w:pStyle w:val="NICEnormal"/>
      </w:pPr>
      <w:r w:rsidRPr="00016C46">
        <w:t>Denominator – the number</w:t>
      </w:r>
      <w:r w:rsidR="00016C46" w:rsidRPr="00016C46">
        <w:t xml:space="preserve"> of preterm and term babies who </w:t>
      </w:r>
      <w:r w:rsidR="00584110">
        <w:t>receive</w:t>
      </w:r>
      <w:r w:rsidR="00016C46" w:rsidRPr="00016C46">
        <w:t xml:space="preserve"> neonatal parenteral nutrition</w:t>
      </w:r>
      <w:r w:rsidR="00016C46">
        <w:t>.</w:t>
      </w:r>
    </w:p>
    <w:p w14:paraId="690028C3" w14:textId="58643E0C" w:rsidR="008B7652" w:rsidRPr="000C37A0" w:rsidRDefault="008B7652" w:rsidP="008B7652">
      <w:pPr>
        <w:pStyle w:val="NICEnormal"/>
      </w:pPr>
      <w:r w:rsidRPr="00016C46">
        <w:rPr>
          <w:b/>
          <w:iCs/>
        </w:rPr>
        <w:t>Data source:</w:t>
      </w:r>
      <w:r w:rsidRPr="00016C46">
        <w:t xml:space="preserve"> </w:t>
      </w:r>
      <w:r w:rsidRPr="00016C46">
        <w:rPr>
          <w:color w:val="000000" w:themeColor="text1"/>
        </w:rPr>
        <w:t>Data can be collected from information recorded locally by healthcare professionals and provider organisations, for example</w:t>
      </w:r>
      <w:r w:rsidR="00C869C5">
        <w:rPr>
          <w:color w:val="000000" w:themeColor="text1"/>
        </w:rPr>
        <w:t>,</w:t>
      </w:r>
      <w:r w:rsidRPr="00016C46">
        <w:rPr>
          <w:color w:val="000000" w:themeColor="text1"/>
        </w:rPr>
        <w:t xml:space="preserve"> from</w:t>
      </w:r>
      <w:r w:rsidRPr="00016C46">
        <w:t xml:space="preserve"> patient records. </w:t>
      </w:r>
    </w:p>
    <w:p w14:paraId="4628B534" w14:textId="77777777" w:rsidR="008B7652" w:rsidRPr="000C37A0" w:rsidRDefault="008B7652" w:rsidP="008B7652">
      <w:pPr>
        <w:pStyle w:val="Heading3"/>
      </w:pPr>
      <w:r w:rsidRPr="000C37A0">
        <w:t>Outcome</w:t>
      </w:r>
    </w:p>
    <w:p w14:paraId="1214C4B7" w14:textId="70FBB87E" w:rsidR="0064231B" w:rsidRPr="000C37A0" w:rsidRDefault="003A2328" w:rsidP="0064231B">
      <w:pPr>
        <w:pStyle w:val="NICEnormal"/>
      </w:pPr>
      <w:r>
        <w:t xml:space="preserve">Number of neonatal parenteral nutrition prescribing errors. </w:t>
      </w:r>
    </w:p>
    <w:p w14:paraId="57B6923B" w14:textId="18AD418E" w:rsidR="0064231B" w:rsidRPr="000C37A0" w:rsidRDefault="0064231B" w:rsidP="008B7652">
      <w:pPr>
        <w:pStyle w:val="NICEnormal"/>
      </w:pPr>
      <w:r w:rsidRPr="00016C46">
        <w:rPr>
          <w:b/>
          <w:bCs/>
        </w:rPr>
        <w:t>Data source:</w:t>
      </w:r>
      <w:r w:rsidRPr="00016C46">
        <w:t xml:space="preserve"> </w:t>
      </w:r>
      <w:r w:rsidRPr="00016C46">
        <w:rPr>
          <w:color w:val="000000" w:themeColor="text1"/>
        </w:rPr>
        <w:t>No routinely collected national data for this measure has been identified. Data can be collected from information recorded locally by healthcare professionals and provider organisations, for example</w:t>
      </w:r>
      <w:r w:rsidR="00C869C5">
        <w:rPr>
          <w:color w:val="000000" w:themeColor="text1"/>
        </w:rPr>
        <w:t>,</w:t>
      </w:r>
      <w:r w:rsidRPr="00016C46">
        <w:rPr>
          <w:color w:val="000000" w:themeColor="text1"/>
        </w:rPr>
        <w:t xml:space="preserve"> from </w:t>
      </w:r>
      <w:r w:rsidRPr="00016C46">
        <w:t>patient records</w:t>
      </w:r>
      <w:r>
        <w:t xml:space="preserve"> and </w:t>
      </w:r>
      <w:r w:rsidR="00526B09">
        <w:t>incident reporting</w:t>
      </w:r>
      <w:r w:rsidRPr="00016C46">
        <w:t>.</w:t>
      </w:r>
    </w:p>
    <w:p w14:paraId="103774F9" w14:textId="77777777" w:rsidR="008B7652" w:rsidRDefault="008B7652" w:rsidP="008B7652">
      <w:pPr>
        <w:pStyle w:val="Heading2"/>
      </w:pPr>
      <w:r w:rsidRPr="000C37A0">
        <w:t xml:space="preserve">What the quality statement means for </w:t>
      </w:r>
      <w:r>
        <w:t>different audiences</w:t>
      </w:r>
    </w:p>
    <w:p w14:paraId="23ADAE76" w14:textId="77150857" w:rsidR="008B7652" w:rsidRPr="000C37A0" w:rsidRDefault="008B7652" w:rsidP="008B7652">
      <w:pPr>
        <w:pStyle w:val="NICEnormal"/>
      </w:pPr>
      <w:r w:rsidRPr="000C37A0">
        <w:rPr>
          <w:b/>
        </w:rPr>
        <w:t>Service providers</w:t>
      </w:r>
      <w:r>
        <w:t xml:space="preserve"> (</w:t>
      </w:r>
      <w:r w:rsidR="00AD0EA2">
        <w:rPr>
          <w:rStyle w:val="NICEnormalChar"/>
        </w:rPr>
        <w:t>such as neonatal units and pharmacy services</w:t>
      </w:r>
      <w:r>
        <w:rPr>
          <w:rStyle w:val="NICEnormalChar"/>
        </w:rPr>
        <w:t>)</w:t>
      </w:r>
      <w:r w:rsidRPr="00F616AD">
        <w:t xml:space="preserve"> </w:t>
      </w:r>
      <w:r>
        <w:t>ensure that</w:t>
      </w:r>
      <w:r w:rsidRPr="000C37A0">
        <w:t xml:space="preserve"> </w:t>
      </w:r>
      <w:r w:rsidR="00AD0EA2">
        <w:t xml:space="preserve">standardised bags, containing the </w:t>
      </w:r>
      <w:r w:rsidR="00AE2BB7">
        <w:t>suitable level</w:t>
      </w:r>
      <w:r w:rsidR="00615C67">
        <w:t>s</w:t>
      </w:r>
      <w:r w:rsidR="00AE2BB7">
        <w:t xml:space="preserve"> of nutritional content,</w:t>
      </w:r>
      <w:r w:rsidR="00AD0EA2">
        <w:t xml:space="preserve"> are </w:t>
      </w:r>
      <w:r w:rsidR="00526B09">
        <w:t xml:space="preserve">easily </w:t>
      </w:r>
      <w:r w:rsidR="00AD0EA2">
        <w:t>available for use on neonatal units</w:t>
      </w:r>
      <w:r w:rsidR="00ED54F3">
        <w:t xml:space="preserve"> to ensure neonatal parenteral nutrition can be safely and promptly administered</w:t>
      </w:r>
      <w:r w:rsidR="00AD0EA2">
        <w:t>.</w:t>
      </w:r>
      <w:r w:rsidR="00ED54F3">
        <w:t xml:space="preserve"> They ensure that staff are trained to use standardised bags </w:t>
      </w:r>
      <w:r w:rsidR="006211CE">
        <w:t>for</w:t>
      </w:r>
      <w:r w:rsidR="00ED54F3">
        <w:t xml:space="preserve"> preterm and term babies </w:t>
      </w:r>
      <w:r w:rsidR="00C66B5F">
        <w:t>who need</w:t>
      </w:r>
      <w:r w:rsidR="00ED54F3">
        <w:t xml:space="preserve"> neonatal parenteral nutrition. </w:t>
      </w:r>
    </w:p>
    <w:p w14:paraId="590AA049" w14:textId="528AE678" w:rsidR="008B7652" w:rsidRPr="000C37A0" w:rsidRDefault="008B7652" w:rsidP="008B7652">
      <w:pPr>
        <w:pStyle w:val="NICEnormal"/>
      </w:pPr>
      <w:r w:rsidRPr="000C37A0">
        <w:rPr>
          <w:b/>
        </w:rPr>
        <w:t>Health</w:t>
      </w:r>
      <w:r w:rsidR="00AD0EA2">
        <w:rPr>
          <w:b/>
        </w:rPr>
        <w:t>care professionals</w:t>
      </w:r>
      <w:r w:rsidRPr="00F50622">
        <w:t xml:space="preserve"> </w:t>
      </w:r>
      <w:r>
        <w:t>(</w:t>
      </w:r>
      <w:r w:rsidR="00AD0EA2">
        <w:rPr>
          <w:rStyle w:val="NICEnormalChar"/>
        </w:rPr>
        <w:t xml:space="preserve">such as neonatal consultants and </w:t>
      </w:r>
      <w:r w:rsidR="006767C9">
        <w:rPr>
          <w:rStyle w:val="NICEnormalChar"/>
        </w:rPr>
        <w:t xml:space="preserve">neonatal </w:t>
      </w:r>
      <w:r w:rsidR="00AD0EA2">
        <w:rPr>
          <w:rStyle w:val="NICEnormalChar"/>
        </w:rPr>
        <w:t>pharm</w:t>
      </w:r>
      <w:r w:rsidR="00AE2BB7">
        <w:rPr>
          <w:rStyle w:val="NICEnormalChar"/>
        </w:rPr>
        <w:t>a</w:t>
      </w:r>
      <w:r w:rsidR="00AD0EA2">
        <w:rPr>
          <w:rStyle w:val="NICEnormalChar"/>
        </w:rPr>
        <w:t>cists</w:t>
      </w:r>
      <w:r>
        <w:rPr>
          <w:rStyle w:val="NICEnormalChar"/>
        </w:rPr>
        <w:t>)</w:t>
      </w:r>
      <w:r w:rsidRPr="00F616AD">
        <w:t xml:space="preserve"> </w:t>
      </w:r>
      <w:r w:rsidR="00C91005">
        <w:t xml:space="preserve">start </w:t>
      </w:r>
      <w:r w:rsidR="00AD0EA2">
        <w:t xml:space="preserve">neonatal parenteral nutrition using a standardised bag. </w:t>
      </w:r>
    </w:p>
    <w:p w14:paraId="07B3EBF0" w14:textId="35B87D95" w:rsidR="008B7652" w:rsidRPr="000C37A0" w:rsidRDefault="008B7652" w:rsidP="008B7652">
      <w:pPr>
        <w:pStyle w:val="NICEnormal"/>
      </w:pPr>
      <w:r w:rsidRPr="000C37A0">
        <w:rPr>
          <w:b/>
        </w:rPr>
        <w:t>Commissioners</w:t>
      </w:r>
      <w:r>
        <w:t xml:space="preserve"> </w:t>
      </w:r>
      <w:r w:rsidR="00AE2BB7">
        <w:rPr>
          <w:rStyle w:val="NICEnormalChar"/>
        </w:rPr>
        <w:t>(such as clinical commissioning groups</w:t>
      </w:r>
      <w:r w:rsidR="00F927BC">
        <w:rPr>
          <w:rStyle w:val="NICEnormalChar"/>
        </w:rPr>
        <w:t>,</w:t>
      </w:r>
      <w:r w:rsidR="00F927BC" w:rsidRPr="00F927BC">
        <w:t xml:space="preserve"> </w:t>
      </w:r>
      <w:r w:rsidR="00F927BC">
        <w:t>integrated care systems</w:t>
      </w:r>
      <w:r w:rsidR="00AE2BB7">
        <w:rPr>
          <w:rStyle w:val="NICEnormalChar"/>
        </w:rPr>
        <w:t xml:space="preserve"> and NHS England)</w:t>
      </w:r>
      <w:r>
        <w:t xml:space="preserve"> ensure </w:t>
      </w:r>
      <w:r w:rsidRPr="00542576">
        <w:t>that they commission services in which</w:t>
      </w:r>
      <w:r w:rsidR="00AE2BB7" w:rsidRPr="00542576">
        <w:t xml:space="preserve"> standardised bags of neonatal parenteral nutrition are available</w:t>
      </w:r>
      <w:r w:rsidR="00ED54F3">
        <w:t xml:space="preserve"> for use on neonatal units</w:t>
      </w:r>
      <w:r w:rsidR="00AE2BB7" w:rsidRPr="00542576">
        <w:t xml:space="preserve"> and used when parenteral nutrition is </w:t>
      </w:r>
      <w:r w:rsidR="00C91005">
        <w:t>started</w:t>
      </w:r>
      <w:r w:rsidR="00AE2BB7" w:rsidRPr="00542576">
        <w:t xml:space="preserve">. </w:t>
      </w:r>
    </w:p>
    <w:p w14:paraId="0B6679CA" w14:textId="702282FF" w:rsidR="008B7652" w:rsidRPr="001B0918" w:rsidRDefault="00C91005" w:rsidP="008B7652">
      <w:pPr>
        <w:pStyle w:val="NICEnormal"/>
        <w:rPr>
          <w:highlight w:val="cyan"/>
        </w:rPr>
      </w:pPr>
      <w:proofErr w:type="spellStart"/>
      <w:r>
        <w:rPr>
          <w:b/>
        </w:rPr>
        <w:lastRenderedPageBreak/>
        <w:t>Newborn</w:t>
      </w:r>
      <w:proofErr w:type="spellEnd"/>
      <w:r w:rsidR="00016C46" w:rsidRPr="00016C46">
        <w:rPr>
          <w:b/>
        </w:rPr>
        <w:t xml:space="preserve"> babies who need </w:t>
      </w:r>
      <w:r>
        <w:rPr>
          <w:b/>
        </w:rPr>
        <w:t xml:space="preserve">to be given nutrition directly into their bloodstream through a vein (intravenously) </w:t>
      </w:r>
      <w:r>
        <w:t>are given a</w:t>
      </w:r>
      <w:r w:rsidR="007A2BA6">
        <w:t xml:space="preserve"> type of nutrition that is suitable for </w:t>
      </w:r>
      <w:r w:rsidR="004C4A9A">
        <w:t>most babies</w:t>
      </w:r>
      <w:r w:rsidR="007A2BA6">
        <w:t xml:space="preserve"> called a ‘</w:t>
      </w:r>
      <w:r w:rsidR="00425006" w:rsidRPr="00425006">
        <w:t>standardised bag</w:t>
      </w:r>
      <w:r w:rsidR="007A2BA6">
        <w:t>’</w:t>
      </w:r>
      <w:r w:rsidR="00425006" w:rsidRPr="00425006">
        <w:t>. Standardised bags can be kept on the</w:t>
      </w:r>
      <w:r>
        <w:t xml:space="preserve"> neonatal</w:t>
      </w:r>
      <w:r w:rsidR="00425006" w:rsidRPr="00425006">
        <w:t xml:space="preserve"> unit</w:t>
      </w:r>
      <w:r w:rsidR="004C4A9A">
        <w:t>,</w:t>
      </w:r>
      <w:r w:rsidR="00425006" w:rsidRPr="00425006">
        <w:t xml:space="preserve"> </w:t>
      </w:r>
      <w:r w:rsidR="004C4A9A">
        <w:t>so</w:t>
      </w:r>
      <w:r w:rsidR="004C4A9A" w:rsidRPr="00425006">
        <w:t xml:space="preserve"> </w:t>
      </w:r>
      <w:r w:rsidR="00425006" w:rsidRPr="00425006">
        <w:t xml:space="preserve">they </w:t>
      </w:r>
      <w:r w:rsidR="004C4A9A">
        <w:t>are ready to use</w:t>
      </w:r>
      <w:r w:rsidR="00425006" w:rsidRPr="00425006">
        <w:t xml:space="preserve"> quickly</w:t>
      </w:r>
      <w:r w:rsidR="004C4A9A">
        <w:t>,</w:t>
      </w:r>
      <w:r w:rsidR="00425006" w:rsidRPr="00425006">
        <w:t xml:space="preserve"> </w:t>
      </w:r>
      <w:r w:rsidR="004C4A9A">
        <w:t xml:space="preserve">which avoids </w:t>
      </w:r>
      <w:r w:rsidR="00425006" w:rsidRPr="00425006">
        <w:t>delay</w:t>
      </w:r>
      <w:r w:rsidR="00FC6928">
        <w:t>s</w:t>
      </w:r>
      <w:r w:rsidR="00425006" w:rsidRPr="00425006">
        <w:t xml:space="preserve"> in </w:t>
      </w:r>
      <w:r w:rsidR="004C4A9A">
        <w:t xml:space="preserve">giving babies </w:t>
      </w:r>
      <w:r w:rsidR="00425006" w:rsidRPr="00425006">
        <w:t xml:space="preserve">the nutrition they need. </w:t>
      </w:r>
    </w:p>
    <w:p w14:paraId="755AE311" w14:textId="77777777" w:rsidR="008B7652" w:rsidRPr="000C37A0" w:rsidRDefault="008B7652" w:rsidP="008B7652">
      <w:pPr>
        <w:pStyle w:val="Heading2"/>
      </w:pPr>
      <w:r w:rsidRPr="000C37A0">
        <w:t>Source guidance</w:t>
      </w:r>
    </w:p>
    <w:p w14:paraId="690EFFD7" w14:textId="1A40CE8B" w:rsidR="004F7B9C" w:rsidRPr="00DA763D" w:rsidRDefault="006E321C" w:rsidP="004F7B9C">
      <w:pPr>
        <w:pStyle w:val="NICEnormal"/>
      </w:pPr>
      <w:hyperlink r:id="rId11" w:history="1">
        <w:r w:rsidR="004F7B9C" w:rsidRPr="00DA763D">
          <w:rPr>
            <w:rStyle w:val="Hyperlink"/>
          </w:rPr>
          <w:t>Neonatal parenteral nutrition. NICE guideline NG154</w:t>
        </w:r>
      </w:hyperlink>
      <w:r w:rsidR="004F7B9C" w:rsidRPr="00DA763D">
        <w:t xml:space="preserve"> (2020), recommendation 1.6</w:t>
      </w:r>
      <w:r w:rsidR="004F7B9C">
        <w:t>.1</w:t>
      </w:r>
    </w:p>
    <w:p w14:paraId="0E6ABC5E" w14:textId="1C6039FB" w:rsidR="008B7652" w:rsidRDefault="008B7652" w:rsidP="001B0918">
      <w:pPr>
        <w:pStyle w:val="Heading2"/>
      </w:pPr>
      <w:r w:rsidRPr="000C37A0">
        <w:t>Definitions of terms used in this quality statement</w:t>
      </w:r>
    </w:p>
    <w:p w14:paraId="2CC5C0D3" w14:textId="77777777" w:rsidR="00CD4B74" w:rsidRDefault="00CD4B74" w:rsidP="00CD4B74">
      <w:pPr>
        <w:pStyle w:val="Heading3"/>
      </w:pPr>
      <w:r>
        <w:t>Neonatal parenteral nutrition</w:t>
      </w:r>
    </w:p>
    <w:p w14:paraId="398317AC" w14:textId="3637B5ED" w:rsidR="00CD4B74" w:rsidRDefault="005312F6" w:rsidP="00CD4B74">
      <w:pPr>
        <w:pStyle w:val="NICEnormal"/>
        <w:rPr>
          <w:highlight w:val="cyan"/>
        </w:rPr>
      </w:pPr>
      <w:r w:rsidRPr="005312F6">
        <w:t xml:space="preserve">Nutrition given directly into the bloodstream through a vein (intravenously) in </w:t>
      </w:r>
      <w:proofErr w:type="spellStart"/>
      <w:r w:rsidRPr="005312F6">
        <w:t>newborn</w:t>
      </w:r>
      <w:proofErr w:type="spellEnd"/>
      <w:r w:rsidRPr="005312F6">
        <w:t xml:space="preserve"> babies who cannot take milk feeds because they are too small or very unwell. The neonatal period is defined as up to 28 days after birth for babies born at term and 28 days after their due birth date for those born preterm. </w:t>
      </w:r>
      <w:r w:rsidR="00CD4B74" w:rsidRPr="00DA763D">
        <w:t xml:space="preserve">[Adapted from </w:t>
      </w:r>
      <w:hyperlink r:id="rId12" w:history="1">
        <w:r w:rsidR="00CD4B74" w:rsidRPr="00DA763D">
          <w:rPr>
            <w:rStyle w:val="Hyperlink"/>
          </w:rPr>
          <w:t>NICE’s guideline on neonatal parenteral nutrition</w:t>
        </w:r>
      </w:hyperlink>
      <w:r w:rsidR="00CD4B74" w:rsidRPr="00DA763D">
        <w:t xml:space="preserve">, </w:t>
      </w:r>
      <w:r w:rsidR="00CD4B74">
        <w:t>overview and information for the public</w:t>
      </w:r>
      <w:r w:rsidR="00CD4B74" w:rsidRPr="00DA763D">
        <w:t>]</w:t>
      </w:r>
    </w:p>
    <w:p w14:paraId="2FC92057" w14:textId="520E5ADE" w:rsidR="008B7652" w:rsidRDefault="00425006" w:rsidP="008B7652">
      <w:pPr>
        <w:pStyle w:val="Heading3"/>
      </w:pPr>
      <w:r>
        <w:t>Standardised bag</w:t>
      </w:r>
      <w:r w:rsidR="00CB417E">
        <w:t>s</w:t>
      </w:r>
    </w:p>
    <w:p w14:paraId="7166518B" w14:textId="55386FB6" w:rsidR="009C6A5F" w:rsidRDefault="009C6A5F" w:rsidP="009C6A5F">
      <w:pPr>
        <w:pStyle w:val="NICEnormal"/>
      </w:pPr>
      <w:r>
        <w:t xml:space="preserve">Standardised bags contain pre-formulated </w:t>
      </w:r>
      <w:proofErr w:type="gramStart"/>
      <w:r>
        <w:t>aqueous</w:t>
      </w:r>
      <w:proofErr w:type="gramEnd"/>
      <w:r>
        <w:t xml:space="preserve"> and lipid parenteral nutrition solutions made to a set composition. They are ready to use and</w:t>
      </w:r>
      <w:r w:rsidR="0075080D">
        <w:t xml:space="preserve"> </w:t>
      </w:r>
      <w:r w:rsidR="00C27543">
        <w:t xml:space="preserve">aim to </w:t>
      </w:r>
      <w:r>
        <w:t>meet the nutritional and clinical needs of a defined group of babies. Additional intravenous infusions are sometimes used to meet more individualised fluid or electrolyte requirements.</w:t>
      </w:r>
    </w:p>
    <w:p w14:paraId="29DA5253" w14:textId="0F2DE50F" w:rsidR="009C6A5F" w:rsidRDefault="00E8715B" w:rsidP="009C6A5F">
      <w:pPr>
        <w:pStyle w:val="NICEnormal"/>
      </w:pPr>
      <w:r>
        <w:t>A</w:t>
      </w:r>
      <w:r w:rsidR="009C6A5F">
        <w:t xml:space="preserve"> choice of standardised bags </w:t>
      </w:r>
      <w:r>
        <w:t xml:space="preserve">is available to ensure that </w:t>
      </w:r>
      <w:r w:rsidR="009C6A5F">
        <w:t>the nutritional and clinical needs of a defined group of babies</w:t>
      </w:r>
      <w:r w:rsidR="005312F6">
        <w:t xml:space="preserve"> can be met</w:t>
      </w:r>
      <w:r w:rsidR="009C6A5F">
        <w:t>.</w:t>
      </w:r>
      <w:r w:rsidR="009C6A5F" w:rsidRPr="00425006">
        <w:t xml:space="preserve"> </w:t>
      </w:r>
    </w:p>
    <w:p w14:paraId="65F101D4" w14:textId="60E58F37" w:rsidR="00542576" w:rsidRDefault="004F7B9C" w:rsidP="00C6578B">
      <w:pPr>
        <w:pStyle w:val="NICEnormal"/>
        <w:rPr>
          <w:rFonts w:cs="Arial"/>
          <w:b/>
          <w:bCs/>
          <w:kern w:val="32"/>
          <w:sz w:val="32"/>
          <w:szCs w:val="32"/>
        </w:rPr>
      </w:pPr>
      <w:r>
        <w:t>[</w:t>
      </w:r>
      <w:r w:rsidRPr="00DA763D">
        <w:t xml:space="preserve">Adapted from </w:t>
      </w:r>
      <w:hyperlink r:id="rId13" w:history="1">
        <w:r w:rsidRPr="00DA763D">
          <w:rPr>
            <w:rStyle w:val="Hyperlink"/>
          </w:rPr>
          <w:t>NICE’s guideline on neonatal parenteral nutrition</w:t>
        </w:r>
      </w:hyperlink>
      <w:r w:rsidRPr="00DA763D">
        <w:t>,</w:t>
      </w:r>
      <w:r w:rsidR="009C6A5F">
        <w:t xml:space="preserve"> terms used in this guideline</w:t>
      </w:r>
      <w:r w:rsidRPr="00DA763D">
        <w:t>]</w:t>
      </w:r>
      <w:r w:rsidR="00542576">
        <w:br w:type="page"/>
      </w:r>
    </w:p>
    <w:p w14:paraId="05E75121" w14:textId="40DC7E95" w:rsidR="00AD0EA2" w:rsidRPr="008B7652" w:rsidRDefault="00AD0EA2" w:rsidP="00AD0EA2">
      <w:pPr>
        <w:pStyle w:val="Heading1"/>
      </w:pPr>
      <w:r w:rsidRPr="000C37A0">
        <w:lastRenderedPageBreak/>
        <w:t xml:space="preserve">Quality statement </w:t>
      </w:r>
      <w:r>
        <w:t>3</w:t>
      </w:r>
      <w:r w:rsidRPr="000C37A0">
        <w:t xml:space="preserve">: </w:t>
      </w:r>
      <w:r w:rsidRPr="002B14A0">
        <w:t>Light protection</w:t>
      </w:r>
      <w:r>
        <w:t xml:space="preserve"> </w:t>
      </w:r>
    </w:p>
    <w:p w14:paraId="16201D55" w14:textId="77777777" w:rsidR="00AD0EA2" w:rsidRPr="000C37A0" w:rsidRDefault="00AD0EA2" w:rsidP="00AD0EA2">
      <w:pPr>
        <w:pStyle w:val="Heading2"/>
      </w:pPr>
      <w:r w:rsidRPr="000C37A0">
        <w:t>Quality statement</w:t>
      </w:r>
    </w:p>
    <w:p w14:paraId="6911FE26" w14:textId="2AA646B8" w:rsidR="00AD0EA2" w:rsidRPr="000C37A0" w:rsidRDefault="00AD0EA2" w:rsidP="00AD0EA2">
      <w:pPr>
        <w:pStyle w:val="NICEnormal"/>
      </w:pPr>
      <w:r w:rsidRPr="00846686">
        <w:t xml:space="preserve">Preterm and term babies </w:t>
      </w:r>
      <w:r w:rsidR="00CD4B74">
        <w:t>who need</w:t>
      </w:r>
      <w:r w:rsidRPr="00846686">
        <w:t xml:space="preserve"> neonatal parenteral nutrition receive it through nutrition bags, infusion sets and syringes that are protected from light.</w:t>
      </w:r>
      <w:r>
        <w:t xml:space="preserve"> </w:t>
      </w:r>
    </w:p>
    <w:p w14:paraId="724FE173" w14:textId="77777777" w:rsidR="00AD0EA2" w:rsidRPr="000C37A0" w:rsidRDefault="00AD0EA2" w:rsidP="00AD0EA2">
      <w:pPr>
        <w:pStyle w:val="Heading2"/>
      </w:pPr>
      <w:r w:rsidRPr="000C37A0">
        <w:t xml:space="preserve">Rationale </w:t>
      </w:r>
    </w:p>
    <w:p w14:paraId="59E47DC2" w14:textId="0D008BAC" w:rsidR="00542576" w:rsidRPr="00542576" w:rsidRDefault="0074681C" w:rsidP="00542576">
      <w:pPr>
        <w:pStyle w:val="NICEnormal"/>
      </w:pPr>
      <w:bookmarkStart w:id="6" w:name="_Hlk83724491"/>
      <w:r>
        <w:t>P</w:t>
      </w:r>
      <w:r w:rsidR="00542576" w:rsidRPr="00542576">
        <w:t xml:space="preserve">arenteral nutrition solutions </w:t>
      </w:r>
      <w:bookmarkEnd w:id="6"/>
      <w:r w:rsidR="00C10B74">
        <w:t>need to</w:t>
      </w:r>
      <w:r w:rsidR="00C10B74" w:rsidRPr="00542576">
        <w:t xml:space="preserve"> </w:t>
      </w:r>
      <w:r w:rsidR="00542576" w:rsidRPr="00542576">
        <w:t>be protected from light to help prevent potentially harmful photo-degradation and oxidation.</w:t>
      </w:r>
      <w:r w:rsidR="00AA7CBA">
        <w:t xml:space="preserve"> </w:t>
      </w:r>
      <w:r w:rsidR="00C10B74">
        <w:t>This</w:t>
      </w:r>
      <w:r w:rsidR="00E4634D" w:rsidRPr="00E4634D">
        <w:t xml:space="preserve"> ensure</w:t>
      </w:r>
      <w:r w:rsidR="002B1F43">
        <w:t>s</w:t>
      </w:r>
      <w:r w:rsidR="00E4634D" w:rsidRPr="00E4634D">
        <w:t xml:space="preserve"> that </w:t>
      </w:r>
      <w:r w:rsidR="002B1F43">
        <w:t>the solution</w:t>
      </w:r>
      <w:r w:rsidR="00E4634D" w:rsidRPr="00E4634D">
        <w:t xml:space="preserve"> maintains its nutritional levels and is safe to use</w:t>
      </w:r>
      <w:r w:rsidR="00E4634D">
        <w:t xml:space="preserve">. </w:t>
      </w:r>
      <w:r w:rsidR="002B1F43">
        <w:t xml:space="preserve">It is important to protect </w:t>
      </w:r>
      <w:r w:rsidR="00AA7CBA">
        <w:t xml:space="preserve">the syringes and infusion sets </w:t>
      </w:r>
      <w:r w:rsidR="006211CE">
        <w:t xml:space="preserve">during use </w:t>
      </w:r>
      <w:r w:rsidR="005D79DA">
        <w:t xml:space="preserve">as </w:t>
      </w:r>
      <w:r w:rsidR="002B1F43">
        <w:t xml:space="preserve">well as </w:t>
      </w:r>
      <w:proofErr w:type="gramStart"/>
      <w:r w:rsidR="005D79DA">
        <w:t>protecting the bags of parenteral nutrition solution</w:t>
      </w:r>
      <w:r w:rsidR="00475717">
        <w:t xml:space="preserve"> at all times</w:t>
      </w:r>
      <w:proofErr w:type="gramEnd"/>
      <w:r w:rsidR="005D79DA">
        <w:t>.</w:t>
      </w:r>
      <w:r w:rsidR="00AA7CBA">
        <w:t xml:space="preserve"> </w:t>
      </w:r>
    </w:p>
    <w:p w14:paraId="0B6B3F6F" w14:textId="77777777" w:rsidR="00AD0EA2" w:rsidRPr="000C37A0" w:rsidRDefault="00AD0EA2" w:rsidP="00AD0EA2">
      <w:pPr>
        <w:pStyle w:val="Heading2"/>
      </w:pPr>
      <w:r w:rsidRPr="000C37A0">
        <w:t xml:space="preserve">Quality </w:t>
      </w:r>
      <w:r w:rsidRPr="00945D72">
        <w:t>measures</w:t>
      </w:r>
    </w:p>
    <w:p w14:paraId="2C6D368E" w14:textId="77777777" w:rsidR="00AD0EA2" w:rsidRDefault="00AD0EA2" w:rsidP="00AD0EA2">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74D2A605" w14:textId="77777777" w:rsidR="00AD0EA2" w:rsidRPr="000C37A0" w:rsidRDefault="00AD0EA2" w:rsidP="00AD0EA2">
      <w:pPr>
        <w:pStyle w:val="Heading3"/>
      </w:pPr>
      <w:r w:rsidRPr="00945D72">
        <w:t>Structure</w:t>
      </w:r>
    </w:p>
    <w:p w14:paraId="5038161C" w14:textId="61880366" w:rsidR="00AD0EA2" w:rsidRPr="00E4128A" w:rsidRDefault="005312F6" w:rsidP="00AD0EA2">
      <w:pPr>
        <w:pStyle w:val="NICEnormal"/>
      </w:pPr>
      <w:r>
        <w:t xml:space="preserve">a) </w:t>
      </w:r>
      <w:r w:rsidR="00AD0EA2">
        <w:t xml:space="preserve">Evidence </w:t>
      </w:r>
      <w:r w:rsidR="00AD0EA2" w:rsidRPr="006F2D63">
        <w:t xml:space="preserve">of local arrangements and written clinical protocols </w:t>
      </w:r>
      <w:r w:rsidR="00AD0EA2">
        <w:t xml:space="preserve">that ensure that bags, syringes and infusion </w:t>
      </w:r>
      <w:proofErr w:type="gramStart"/>
      <w:r w:rsidR="00AD0EA2">
        <w:t>sets</w:t>
      </w:r>
      <w:proofErr w:type="gramEnd"/>
      <w:r w:rsidR="00AD0EA2">
        <w:t xml:space="preserve"> of parenteral nutrition solutions </w:t>
      </w:r>
      <w:r w:rsidR="00AD0EA2" w:rsidRPr="00E4128A">
        <w:t xml:space="preserve">are protected from light.   </w:t>
      </w:r>
    </w:p>
    <w:p w14:paraId="12B51999" w14:textId="7F5D9A1B" w:rsidR="00AD0EA2" w:rsidRDefault="00AD0EA2" w:rsidP="00AD0EA2">
      <w:pPr>
        <w:pStyle w:val="NICEnormal"/>
        <w:rPr>
          <w:color w:val="000000" w:themeColor="text1"/>
        </w:rPr>
      </w:pPr>
      <w:r w:rsidRPr="00E4128A">
        <w:rPr>
          <w:b/>
          <w:iCs/>
        </w:rPr>
        <w:t>Data source:</w:t>
      </w:r>
      <w:r w:rsidRPr="00E4128A">
        <w:t xml:space="preserve"> </w:t>
      </w:r>
      <w:r w:rsidRPr="00E4128A">
        <w:rPr>
          <w:color w:val="000000" w:themeColor="text1"/>
        </w:rPr>
        <w:t>No routinely collected national data for this measure has been identified. Data can be collected from information recorded locally by healthcare professionals and provider organisations, for example</w:t>
      </w:r>
      <w:r w:rsidR="005F5ACA">
        <w:rPr>
          <w:color w:val="000000" w:themeColor="text1"/>
        </w:rPr>
        <w:t>,</w:t>
      </w:r>
      <w:r w:rsidRPr="00E4128A">
        <w:rPr>
          <w:color w:val="000000" w:themeColor="text1"/>
        </w:rPr>
        <w:t xml:space="preserve"> copies of written protocols and evidence of staff training. </w:t>
      </w:r>
    </w:p>
    <w:p w14:paraId="78B250C8" w14:textId="047AB539" w:rsidR="005312F6" w:rsidRPr="00E4128A" w:rsidRDefault="005312F6" w:rsidP="005312F6">
      <w:pPr>
        <w:pStyle w:val="NICEnormal"/>
      </w:pPr>
      <w:r>
        <w:t xml:space="preserve">b) Evidence </w:t>
      </w:r>
      <w:r w:rsidRPr="006F2D63">
        <w:t xml:space="preserve">of local arrangements </w:t>
      </w:r>
      <w:r>
        <w:t>that ensure that light protection is available for bags, syringes and infusion sets of parenteral nutrition solutions</w:t>
      </w:r>
      <w:r w:rsidRPr="00E4128A">
        <w:t xml:space="preserve">.   </w:t>
      </w:r>
    </w:p>
    <w:p w14:paraId="6BD20D21" w14:textId="7295149D" w:rsidR="005312F6" w:rsidRPr="000C37A0" w:rsidRDefault="005312F6" w:rsidP="005312F6">
      <w:pPr>
        <w:pStyle w:val="NICEnormal"/>
      </w:pPr>
      <w:r w:rsidRPr="00E4128A">
        <w:rPr>
          <w:b/>
          <w:iCs/>
        </w:rPr>
        <w:t>Data source:</w:t>
      </w:r>
      <w:r w:rsidRPr="00E4128A">
        <w:t xml:space="preserve"> </w:t>
      </w:r>
      <w:r w:rsidRPr="00E4128A">
        <w:rPr>
          <w:color w:val="000000" w:themeColor="text1"/>
        </w:rPr>
        <w:t>No routinely collected national data for this measure has been identified. Data can be collected from information recorded locally by healthcare professionals and provider organisations, for example</w:t>
      </w:r>
      <w:r>
        <w:rPr>
          <w:color w:val="000000" w:themeColor="text1"/>
        </w:rPr>
        <w:t>,</w:t>
      </w:r>
      <w:r w:rsidRPr="00E4128A">
        <w:rPr>
          <w:color w:val="000000" w:themeColor="text1"/>
        </w:rPr>
        <w:t xml:space="preserve"> </w:t>
      </w:r>
      <w:r>
        <w:rPr>
          <w:color w:val="000000" w:themeColor="text1"/>
        </w:rPr>
        <w:t>procurement and stock records</w:t>
      </w:r>
      <w:r w:rsidRPr="00E4128A">
        <w:rPr>
          <w:color w:val="000000" w:themeColor="text1"/>
        </w:rPr>
        <w:t xml:space="preserve">. </w:t>
      </w:r>
    </w:p>
    <w:p w14:paraId="44EDFA90" w14:textId="77777777" w:rsidR="005312F6" w:rsidRPr="000C37A0" w:rsidRDefault="005312F6" w:rsidP="00AD0EA2">
      <w:pPr>
        <w:pStyle w:val="NICEnormal"/>
      </w:pPr>
    </w:p>
    <w:p w14:paraId="48A3CBDD" w14:textId="77777777" w:rsidR="00AD0EA2" w:rsidRPr="000C37A0" w:rsidRDefault="00AD0EA2" w:rsidP="00AD0EA2">
      <w:pPr>
        <w:pStyle w:val="Heading3"/>
      </w:pPr>
      <w:r w:rsidRPr="000C37A0">
        <w:t>Process</w:t>
      </w:r>
    </w:p>
    <w:p w14:paraId="4ED0A97D" w14:textId="08C2C5C7" w:rsidR="00AD0EA2" w:rsidRPr="000C37A0" w:rsidRDefault="00556D3D" w:rsidP="00AD0EA2">
      <w:pPr>
        <w:pStyle w:val="NICEnormal"/>
        <w:rPr>
          <w:highlight w:val="cyan"/>
        </w:rPr>
      </w:pPr>
      <w:r>
        <w:t>Proportion of neonatal parenteral nutrition bags</w:t>
      </w:r>
      <w:r w:rsidR="0021198C">
        <w:t xml:space="preserve">, </w:t>
      </w:r>
      <w:r w:rsidR="0021198C" w:rsidRPr="00846686">
        <w:t>infusion sets and syringes</w:t>
      </w:r>
      <w:r>
        <w:t xml:space="preserve"> that were protected from light whil</w:t>
      </w:r>
      <w:r w:rsidR="005F5ACA">
        <w:t>e</w:t>
      </w:r>
      <w:r>
        <w:t xml:space="preserve"> being administered to preterm and term babies. </w:t>
      </w:r>
    </w:p>
    <w:p w14:paraId="3602EFD6" w14:textId="3FFCF0FC" w:rsidR="00AD0EA2" w:rsidRPr="000C37A0" w:rsidRDefault="00AD0EA2" w:rsidP="00AD0EA2">
      <w:pPr>
        <w:pStyle w:val="NICEnormal"/>
      </w:pPr>
      <w:r w:rsidRPr="00E4128A">
        <w:t>Numerator –</w:t>
      </w:r>
      <w:r w:rsidR="006B6564">
        <w:t xml:space="preserve"> </w:t>
      </w:r>
      <w:r w:rsidRPr="00E4128A">
        <w:t xml:space="preserve">the number in the denominator </w:t>
      </w:r>
      <w:r w:rsidR="00556D3D">
        <w:t>that were protected from light.</w:t>
      </w:r>
    </w:p>
    <w:p w14:paraId="29B7ACE6" w14:textId="469A4626" w:rsidR="00AD0EA2" w:rsidRPr="000C37A0" w:rsidRDefault="00AD0EA2" w:rsidP="00AD0EA2">
      <w:pPr>
        <w:pStyle w:val="NICEnormal"/>
      </w:pPr>
      <w:r w:rsidRPr="00E4128A">
        <w:t xml:space="preserve">Denominator – the number </w:t>
      </w:r>
      <w:r w:rsidR="00556D3D">
        <w:t>of neonatal parenteral nutrition bags</w:t>
      </w:r>
      <w:r w:rsidR="0021198C" w:rsidRPr="00846686">
        <w:t>, infusion sets and syringes</w:t>
      </w:r>
      <w:r w:rsidR="00556D3D">
        <w:t xml:space="preserve"> that were administered to preterm and term babies</w:t>
      </w:r>
      <w:r>
        <w:t xml:space="preserve">. </w:t>
      </w:r>
    </w:p>
    <w:p w14:paraId="0670CA53" w14:textId="0A34B963" w:rsidR="00AD0EA2" w:rsidRPr="000C1FCD" w:rsidRDefault="00AD0EA2" w:rsidP="00AD0EA2">
      <w:pPr>
        <w:pStyle w:val="NICEnormal"/>
      </w:pPr>
      <w:r w:rsidRPr="000C1FCD">
        <w:rPr>
          <w:b/>
          <w:iCs/>
        </w:rPr>
        <w:t>Data source:</w:t>
      </w:r>
      <w:r w:rsidRPr="000C1FCD">
        <w:t xml:space="preserve"> </w:t>
      </w:r>
      <w:r w:rsidRPr="000C1FCD">
        <w:rPr>
          <w:color w:val="000000" w:themeColor="text1"/>
        </w:rPr>
        <w:t>Data can be collected from information recorded locally by healthcare professionals and provider organisations, for example</w:t>
      </w:r>
      <w:r w:rsidR="005F5ACA">
        <w:rPr>
          <w:color w:val="000000" w:themeColor="text1"/>
        </w:rPr>
        <w:t>,</w:t>
      </w:r>
      <w:r w:rsidRPr="000C1FCD">
        <w:rPr>
          <w:color w:val="000000" w:themeColor="text1"/>
        </w:rPr>
        <w:t xml:space="preserve"> from</w:t>
      </w:r>
      <w:r w:rsidRPr="000C1FCD">
        <w:t xml:space="preserve"> patient records. </w:t>
      </w:r>
    </w:p>
    <w:p w14:paraId="300E92AB" w14:textId="77777777" w:rsidR="00AD0EA2" w:rsidRPr="000C37A0" w:rsidRDefault="00AD0EA2" w:rsidP="00AD0EA2">
      <w:pPr>
        <w:pStyle w:val="Heading3"/>
      </w:pPr>
      <w:r w:rsidRPr="000C37A0">
        <w:t>Outcome</w:t>
      </w:r>
    </w:p>
    <w:p w14:paraId="3A1D6CA8" w14:textId="56826442" w:rsidR="00AD0EA2" w:rsidRPr="000C37A0" w:rsidRDefault="00D402F6" w:rsidP="00AD0EA2">
      <w:pPr>
        <w:pStyle w:val="NICEnormal"/>
      </w:pPr>
      <w:r>
        <w:t xml:space="preserve">Number of light exposure incidents during delivery of </w:t>
      </w:r>
      <w:r w:rsidR="00AD0EA2">
        <w:t>neonatal parenteral nutrition.</w:t>
      </w:r>
    </w:p>
    <w:p w14:paraId="15DE4E43" w14:textId="23B8CD48" w:rsidR="00AD0EA2" w:rsidRDefault="00AD0EA2" w:rsidP="00AD0EA2">
      <w:pPr>
        <w:pStyle w:val="NICEnormal"/>
      </w:pPr>
      <w:r w:rsidRPr="00B4696C">
        <w:rPr>
          <w:b/>
          <w:bCs/>
        </w:rPr>
        <w:t xml:space="preserve">Data </w:t>
      </w:r>
      <w:r w:rsidRPr="000C1FCD">
        <w:rPr>
          <w:b/>
          <w:bCs/>
        </w:rPr>
        <w:t>source:</w:t>
      </w:r>
      <w:r w:rsidRPr="000C1FCD">
        <w:t xml:space="preserve"> </w:t>
      </w:r>
      <w:r w:rsidRPr="000C1FCD">
        <w:rPr>
          <w:color w:val="000000" w:themeColor="text1"/>
        </w:rPr>
        <w:t>No routinely collected national data for this measure has been identified. Data can be collected from information recorded locally by healthcare professionals and provider organisations, for example</w:t>
      </w:r>
      <w:r w:rsidR="005F5ACA">
        <w:rPr>
          <w:color w:val="000000" w:themeColor="text1"/>
        </w:rPr>
        <w:t>,</w:t>
      </w:r>
      <w:r w:rsidRPr="000C1FCD">
        <w:rPr>
          <w:color w:val="000000" w:themeColor="text1"/>
        </w:rPr>
        <w:t xml:space="preserve"> from </w:t>
      </w:r>
      <w:r w:rsidR="00D402F6">
        <w:rPr>
          <w:color w:val="000000" w:themeColor="text1"/>
        </w:rPr>
        <w:t xml:space="preserve">incident reporting and </w:t>
      </w:r>
      <w:r w:rsidRPr="000C1FCD">
        <w:t>patient records.</w:t>
      </w:r>
    </w:p>
    <w:p w14:paraId="0C6D2308" w14:textId="77777777" w:rsidR="00AD0EA2" w:rsidRPr="001B0918" w:rsidRDefault="00AD0EA2" w:rsidP="00AD0EA2">
      <w:pPr>
        <w:pStyle w:val="Heading2"/>
      </w:pPr>
      <w:r w:rsidRPr="000C37A0">
        <w:t xml:space="preserve">What the quality statement means for </w:t>
      </w:r>
      <w:r>
        <w:t>different audiences</w:t>
      </w:r>
    </w:p>
    <w:p w14:paraId="51E59058" w14:textId="330BD6FE" w:rsidR="00AD0EA2" w:rsidRPr="000C37A0" w:rsidRDefault="00AD0EA2" w:rsidP="00AD0EA2">
      <w:pPr>
        <w:pStyle w:val="NICEnormal"/>
      </w:pPr>
      <w:r w:rsidRPr="000C37A0">
        <w:rPr>
          <w:b/>
        </w:rPr>
        <w:t>Service providers</w:t>
      </w:r>
      <w:r>
        <w:t xml:space="preserve"> (</w:t>
      </w:r>
      <w:r w:rsidR="00542576">
        <w:t>such as n</w:t>
      </w:r>
      <w:r w:rsidR="00542576">
        <w:rPr>
          <w:rStyle w:val="NICEnormalChar"/>
        </w:rPr>
        <w:t>eonatal units and pharmacy services</w:t>
      </w:r>
      <w:r>
        <w:rPr>
          <w:rStyle w:val="NICEnormalChar"/>
        </w:rPr>
        <w:t>)</w:t>
      </w:r>
      <w:r w:rsidRPr="00F616AD">
        <w:t xml:space="preserve"> </w:t>
      </w:r>
      <w:r>
        <w:t>ensure that</w:t>
      </w:r>
      <w:r w:rsidRPr="000C37A0">
        <w:t xml:space="preserve"> </w:t>
      </w:r>
      <w:r w:rsidR="006767C9">
        <w:t>light protection for b</w:t>
      </w:r>
      <w:r w:rsidR="006767C9" w:rsidRPr="006767C9">
        <w:t>ags, syringes and infusion sets of parenteral nutrition solutions</w:t>
      </w:r>
      <w:r w:rsidR="006767C9">
        <w:t xml:space="preserve"> is available</w:t>
      </w:r>
      <w:r w:rsidR="005F5ACA">
        <w:t>,</w:t>
      </w:r>
      <w:r w:rsidR="006767C9">
        <w:t xml:space="preserve"> and that staff are trained to use it. </w:t>
      </w:r>
      <w:r w:rsidR="006211CE">
        <w:t xml:space="preserve">They ensure that neonatal parenteral nutrition </w:t>
      </w:r>
      <w:r w:rsidR="00556D3D">
        <w:t xml:space="preserve">bags </w:t>
      </w:r>
      <w:r w:rsidR="006211CE">
        <w:t xml:space="preserve">are protected </w:t>
      </w:r>
      <w:r w:rsidR="00556D3D">
        <w:t xml:space="preserve">from light </w:t>
      </w:r>
      <w:r w:rsidR="006211CE">
        <w:t xml:space="preserve">when they are stored and </w:t>
      </w:r>
      <w:r w:rsidR="001832E6">
        <w:t xml:space="preserve">that the </w:t>
      </w:r>
      <w:r w:rsidR="005F5ACA">
        <w:t xml:space="preserve">bags, </w:t>
      </w:r>
      <w:proofErr w:type="gramStart"/>
      <w:r w:rsidR="001832E6">
        <w:t>syringes</w:t>
      </w:r>
      <w:proofErr w:type="gramEnd"/>
      <w:r w:rsidR="001832E6">
        <w:t xml:space="preserve"> and infusion sets are protected when neonatal parenteral nutrition is being given.</w:t>
      </w:r>
    </w:p>
    <w:p w14:paraId="6EDF60C6" w14:textId="68439B86" w:rsidR="00AD0EA2" w:rsidRPr="000C37A0" w:rsidRDefault="00542576" w:rsidP="00AD0EA2">
      <w:pPr>
        <w:pStyle w:val="NICEnormal"/>
      </w:pPr>
      <w:r w:rsidRPr="000C37A0">
        <w:rPr>
          <w:b/>
        </w:rPr>
        <w:t>Health</w:t>
      </w:r>
      <w:r>
        <w:rPr>
          <w:b/>
        </w:rPr>
        <w:t>care professionals</w:t>
      </w:r>
      <w:r w:rsidRPr="00F50622">
        <w:t xml:space="preserve"> </w:t>
      </w:r>
      <w:r>
        <w:t>(</w:t>
      </w:r>
      <w:r>
        <w:rPr>
          <w:rStyle w:val="NICEnormalChar"/>
        </w:rPr>
        <w:t xml:space="preserve">such as neonatal consultants, neonatal </w:t>
      </w:r>
      <w:proofErr w:type="gramStart"/>
      <w:r>
        <w:rPr>
          <w:rStyle w:val="NICEnormalChar"/>
        </w:rPr>
        <w:t>nurses</w:t>
      </w:r>
      <w:proofErr w:type="gramEnd"/>
      <w:r>
        <w:rPr>
          <w:rStyle w:val="NICEnormalChar"/>
        </w:rPr>
        <w:t xml:space="preserve"> and </w:t>
      </w:r>
      <w:r w:rsidR="006767C9">
        <w:rPr>
          <w:rStyle w:val="NICEnormalChar"/>
        </w:rPr>
        <w:t xml:space="preserve">neonatal </w:t>
      </w:r>
      <w:r>
        <w:rPr>
          <w:rStyle w:val="NICEnormalChar"/>
        </w:rPr>
        <w:t>pharmacists)</w:t>
      </w:r>
      <w:r w:rsidRPr="00F616AD">
        <w:t xml:space="preserve"> </w:t>
      </w:r>
      <w:r w:rsidR="006767C9">
        <w:t>are trained to use light protection for b</w:t>
      </w:r>
      <w:r w:rsidR="006767C9" w:rsidRPr="006767C9">
        <w:t>ags, syringes and infusion sets of parenteral nutrition solutions</w:t>
      </w:r>
      <w:r w:rsidR="006767C9">
        <w:t xml:space="preserve">. They ensure </w:t>
      </w:r>
      <w:r w:rsidR="005F5ACA">
        <w:t xml:space="preserve">that </w:t>
      </w:r>
      <w:r w:rsidR="006767C9">
        <w:t>the</w:t>
      </w:r>
      <w:r w:rsidR="00556D3D">
        <w:t xml:space="preserve"> neonatal parenteral nutrition bags</w:t>
      </w:r>
      <w:r w:rsidR="006767C9">
        <w:t xml:space="preserve"> are </w:t>
      </w:r>
      <w:proofErr w:type="gramStart"/>
      <w:r w:rsidR="006767C9">
        <w:t>protected from light at all times</w:t>
      </w:r>
      <w:proofErr w:type="gramEnd"/>
      <w:r w:rsidR="00556D3D">
        <w:t xml:space="preserve"> and the syringes and infusion sets are protected when neonatal parenteral nutrition is being given</w:t>
      </w:r>
      <w:r w:rsidR="006767C9">
        <w:t xml:space="preserve">. </w:t>
      </w:r>
    </w:p>
    <w:p w14:paraId="0A907FD9" w14:textId="6269E912" w:rsidR="00AD0EA2" w:rsidRPr="000C37A0" w:rsidRDefault="00AD0EA2" w:rsidP="00AD0EA2">
      <w:pPr>
        <w:pStyle w:val="NICEnormal"/>
      </w:pPr>
      <w:r w:rsidRPr="00542576">
        <w:rPr>
          <w:b/>
        </w:rPr>
        <w:lastRenderedPageBreak/>
        <w:t>Commissioners</w:t>
      </w:r>
      <w:r w:rsidRPr="00542576">
        <w:t xml:space="preserve"> </w:t>
      </w:r>
      <w:r w:rsidR="00542576" w:rsidRPr="00542576">
        <w:rPr>
          <w:rStyle w:val="NICEnormalChar"/>
        </w:rPr>
        <w:t>(such as clinical commissioning groups</w:t>
      </w:r>
      <w:r w:rsidR="00F927BC">
        <w:rPr>
          <w:rStyle w:val="NICEnormalChar"/>
        </w:rPr>
        <w:t xml:space="preserve">, </w:t>
      </w:r>
      <w:r w:rsidR="00F927BC">
        <w:t>integrated care systems</w:t>
      </w:r>
      <w:r w:rsidR="00542576" w:rsidRPr="00542576">
        <w:rPr>
          <w:rStyle w:val="NICEnormalChar"/>
        </w:rPr>
        <w:t xml:space="preserve"> and NHS England)</w:t>
      </w:r>
      <w:r w:rsidR="00542576" w:rsidRPr="00542576">
        <w:t xml:space="preserve"> </w:t>
      </w:r>
      <w:r w:rsidRPr="00542576">
        <w:t xml:space="preserve">ensure that they commission services </w:t>
      </w:r>
      <w:r w:rsidR="005F5ACA">
        <w:t xml:space="preserve">that </w:t>
      </w:r>
      <w:r w:rsidR="00DD6519">
        <w:t xml:space="preserve">have systems in place to </w:t>
      </w:r>
      <w:r w:rsidR="0021198C">
        <w:t xml:space="preserve">administer </w:t>
      </w:r>
      <w:r w:rsidR="00542576" w:rsidRPr="00542576">
        <w:t>neonatal parenteral nutrition</w:t>
      </w:r>
      <w:r w:rsidR="0021198C">
        <w:t xml:space="preserve"> safely</w:t>
      </w:r>
      <w:r w:rsidR="00542576" w:rsidRPr="00542576">
        <w:t>.</w:t>
      </w:r>
      <w:r w:rsidR="00542576">
        <w:t xml:space="preserve"> </w:t>
      </w:r>
    </w:p>
    <w:p w14:paraId="64855B4E" w14:textId="033B7592" w:rsidR="00AD0EA2" w:rsidRPr="000C37A0" w:rsidRDefault="00033B11" w:rsidP="00AD0EA2">
      <w:pPr>
        <w:pStyle w:val="NICEnormal"/>
      </w:pPr>
      <w:proofErr w:type="spellStart"/>
      <w:r>
        <w:rPr>
          <w:b/>
        </w:rPr>
        <w:t>Newborn</w:t>
      </w:r>
      <w:proofErr w:type="spellEnd"/>
      <w:r w:rsidRPr="00016C46">
        <w:rPr>
          <w:b/>
        </w:rPr>
        <w:t xml:space="preserve"> babies who need </w:t>
      </w:r>
      <w:r>
        <w:rPr>
          <w:b/>
        </w:rPr>
        <w:t xml:space="preserve">to be given nutrition directly into their bloodstream through a vein (intravenously) </w:t>
      </w:r>
      <w:r>
        <w:t>are given</w:t>
      </w:r>
      <w:r w:rsidR="00D32578">
        <w:t xml:space="preserve"> </w:t>
      </w:r>
      <w:r>
        <w:t xml:space="preserve">nutrition that </w:t>
      </w:r>
      <w:r w:rsidR="00493336">
        <w:t>is</w:t>
      </w:r>
      <w:r>
        <w:t xml:space="preserve"> </w:t>
      </w:r>
      <w:r w:rsidR="00AD0EA2">
        <w:t xml:space="preserve">protected from light. Protecting </w:t>
      </w:r>
      <w:r w:rsidR="00493336">
        <w:t xml:space="preserve">the bags of </w:t>
      </w:r>
      <w:r w:rsidR="00D32578">
        <w:t>nutritio</w:t>
      </w:r>
      <w:r w:rsidR="00493336">
        <w:t>n and the</w:t>
      </w:r>
      <w:r w:rsidR="00D32578">
        <w:t xml:space="preserve"> tubes and syringes </w:t>
      </w:r>
      <w:r w:rsidR="00493336">
        <w:t xml:space="preserve">used </w:t>
      </w:r>
      <w:r w:rsidR="00215C8B">
        <w:t xml:space="preserve">to give it </w:t>
      </w:r>
      <w:r w:rsidR="00AD0EA2">
        <w:t xml:space="preserve">from light helps to ensure that </w:t>
      </w:r>
      <w:r w:rsidR="00D32578">
        <w:t xml:space="preserve">the </w:t>
      </w:r>
      <w:r w:rsidR="00AD0EA2">
        <w:t>nutritional levels</w:t>
      </w:r>
      <w:r w:rsidR="0078113D">
        <w:t xml:space="preserve"> </w:t>
      </w:r>
      <w:r w:rsidR="00D32578">
        <w:t>are maintained</w:t>
      </w:r>
      <w:r w:rsidR="00290AA7">
        <w:t>,</w:t>
      </w:r>
      <w:r w:rsidR="00D32578">
        <w:t xml:space="preserve"> </w:t>
      </w:r>
      <w:r w:rsidR="0078113D">
        <w:t xml:space="preserve">and </w:t>
      </w:r>
      <w:r w:rsidR="00215C8B">
        <w:t>it</w:t>
      </w:r>
      <w:r w:rsidR="00D32578">
        <w:t xml:space="preserve"> </w:t>
      </w:r>
      <w:r w:rsidR="00B0322C">
        <w:t>is</w:t>
      </w:r>
      <w:r w:rsidR="0078113D">
        <w:t xml:space="preserve"> safe to use</w:t>
      </w:r>
      <w:r w:rsidR="00AD0EA2">
        <w:t>.</w:t>
      </w:r>
    </w:p>
    <w:p w14:paraId="6B0CB75E" w14:textId="77777777" w:rsidR="00AD0EA2" w:rsidRPr="000C37A0" w:rsidRDefault="00AD0EA2" w:rsidP="00AD0EA2">
      <w:pPr>
        <w:pStyle w:val="Heading2"/>
      </w:pPr>
      <w:r w:rsidRPr="000C37A0">
        <w:t>Source guidance</w:t>
      </w:r>
    </w:p>
    <w:p w14:paraId="61E390E6" w14:textId="77777777" w:rsidR="00AD0EA2" w:rsidRPr="00DA763D" w:rsidRDefault="006E321C" w:rsidP="00AD0EA2">
      <w:pPr>
        <w:pStyle w:val="NICEnormal"/>
      </w:pPr>
      <w:hyperlink r:id="rId14" w:history="1">
        <w:r w:rsidR="00AD0EA2" w:rsidRPr="00DA763D">
          <w:rPr>
            <w:rStyle w:val="Hyperlink"/>
          </w:rPr>
          <w:t>Neonatal parenteral nutrition. NICE guideline NG154</w:t>
        </w:r>
      </w:hyperlink>
      <w:r w:rsidR="00AD0EA2" w:rsidRPr="00DA763D">
        <w:t xml:space="preserve"> (2020), recommendation 1</w:t>
      </w:r>
      <w:r w:rsidR="00AD0EA2">
        <w:t>.2.3</w:t>
      </w:r>
    </w:p>
    <w:p w14:paraId="723ABC37" w14:textId="77777777" w:rsidR="00AD0EA2" w:rsidRPr="000C37A0" w:rsidRDefault="00AD0EA2" w:rsidP="00AD0EA2">
      <w:pPr>
        <w:pStyle w:val="Heading2"/>
      </w:pPr>
      <w:r w:rsidRPr="000C37A0">
        <w:t>Definitions of terms used in this quality statement</w:t>
      </w:r>
    </w:p>
    <w:p w14:paraId="75300416" w14:textId="77777777" w:rsidR="00CD4B74" w:rsidRDefault="00CD4B74" w:rsidP="00CD4B74">
      <w:pPr>
        <w:pStyle w:val="Heading3"/>
      </w:pPr>
      <w:r>
        <w:t>Neonatal parenteral nutrition</w:t>
      </w:r>
    </w:p>
    <w:p w14:paraId="1335A83F" w14:textId="190664BD" w:rsidR="00AD0EA2" w:rsidRPr="00CD4B74" w:rsidRDefault="005312F6" w:rsidP="00CD4B74">
      <w:pPr>
        <w:pStyle w:val="NICEnormal"/>
        <w:rPr>
          <w:highlight w:val="cyan"/>
        </w:rPr>
      </w:pPr>
      <w:r w:rsidRPr="005312F6">
        <w:t xml:space="preserve">Nutrition given directly into the bloodstream through a vein (intravenously) in </w:t>
      </w:r>
      <w:proofErr w:type="spellStart"/>
      <w:r w:rsidRPr="005312F6">
        <w:t>newborn</w:t>
      </w:r>
      <w:proofErr w:type="spellEnd"/>
      <w:r w:rsidRPr="005312F6">
        <w:t xml:space="preserve"> babies who cannot take milk feeds because they are too small or very unwell. The neonatal period is defined as up to 28 days after birth for babies born at term and 28 days after their due birth date for those born preterm. </w:t>
      </w:r>
      <w:r w:rsidR="00CD4B74" w:rsidRPr="00DA763D">
        <w:t xml:space="preserve">[Adapted from </w:t>
      </w:r>
      <w:hyperlink r:id="rId15" w:history="1">
        <w:r w:rsidR="00CD4B74" w:rsidRPr="00DA763D">
          <w:rPr>
            <w:rStyle w:val="Hyperlink"/>
          </w:rPr>
          <w:t>NICE’s guideline on neonatal parenteral nutrition</w:t>
        </w:r>
      </w:hyperlink>
      <w:r w:rsidR="00CD4B74" w:rsidRPr="00DA763D">
        <w:t xml:space="preserve">, </w:t>
      </w:r>
      <w:r w:rsidR="00CD4B74">
        <w:t>overview and information for the public</w:t>
      </w:r>
      <w:r w:rsidR="00CD4B74" w:rsidRPr="00DA763D">
        <w:t>]</w:t>
      </w:r>
      <w:r w:rsidR="00AD0EA2">
        <w:br w:type="page"/>
      </w:r>
    </w:p>
    <w:p w14:paraId="3708D702" w14:textId="0B7400E7" w:rsidR="008B7652" w:rsidRPr="008B7652" w:rsidRDefault="008B7652" w:rsidP="008B7652">
      <w:pPr>
        <w:pStyle w:val="Heading1"/>
      </w:pPr>
      <w:r w:rsidRPr="000C37A0">
        <w:lastRenderedPageBreak/>
        <w:t xml:space="preserve">Quality statement </w:t>
      </w:r>
      <w:r>
        <w:t>4</w:t>
      </w:r>
      <w:r w:rsidRPr="000C37A0">
        <w:t xml:space="preserve">: </w:t>
      </w:r>
      <w:r w:rsidR="002B14A0">
        <w:t>Involv</w:t>
      </w:r>
      <w:r w:rsidR="00134362">
        <w:t>ing</w:t>
      </w:r>
      <w:r w:rsidR="002B14A0">
        <w:t xml:space="preserve"> parents and carers</w:t>
      </w:r>
      <w:r>
        <w:t xml:space="preserve"> </w:t>
      </w:r>
    </w:p>
    <w:p w14:paraId="692D332D" w14:textId="77777777" w:rsidR="008B7652" w:rsidRPr="000C37A0" w:rsidRDefault="008B7652" w:rsidP="008B7652">
      <w:pPr>
        <w:pStyle w:val="Heading2"/>
      </w:pPr>
      <w:r w:rsidRPr="000C37A0">
        <w:t>Quality statement</w:t>
      </w:r>
    </w:p>
    <w:p w14:paraId="5F24A9B6" w14:textId="40E98C7E" w:rsidR="008B7652" w:rsidRPr="000C37A0" w:rsidRDefault="002B14A0" w:rsidP="008B7652">
      <w:pPr>
        <w:pStyle w:val="NICEnormal"/>
      </w:pPr>
      <w:r w:rsidRPr="002B14A0">
        <w:t xml:space="preserve">Parents and carers of </w:t>
      </w:r>
      <w:r w:rsidR="00254E94">
        <w:t xml:space="preserve">preterm and term </w:t>
      </w:r>
      <w:r w:rsidRPr="002B14A0">
        <w:t xml:space="preserve">babies receiving </w:t>
      </w:r>
      <w:r w:rsidR="00846686">
        <w:t xml:space="preserve">neonatal </w:t>
      </w:r>
      <w:r w:rsidRPr="002B14A0">
        <w:t>parenteral nutrition have regular opportunities to discuss their baby’s care</w:t>
      </w:r>
      <w:r w:rsidR="00254E94">
        <w:t xml:space="preserve"> with healthcare professionals</w:t>
      </w:r>
      <w:r w:rsidRPr="002B14A0">
        <w:t>.</w:t>
      </w:r>
      <w:r w:rsidRPr="000C37A0">
        <w:t xml:space="preserve"> </w:t>
      </w:r>
    </w:p>
    <w:p w14:paraId="1C8FA481" w14:textId="77777777" w:rsidR="008B7652" w:rsidRPr="000C37A0" w:rsidRDefault="008B7652" w:rsidP="008B7652">
      <w:pPr>
        <w:pStyle w:val="Heading2"/>
      </w:pPr>
      <w:r w:rsidRPr="000C37A0">
        <w:t xml:space="preserve">Rationale </w:t>
      </w:r>
    </w:p>
    <w:p w14:paraId="4DA6A63B" w14:textId="72FD0A50" w:rsidR="008B7652" w:rsidRPr="000C37A0" w:rsidRDefault="00497AC6" w:rsidP="008B7652">
      <w:pPr>
        <w:pStyle w:val="NICEnormal"/>
      </w:pPr>
      <w:r>
        <w:t>It</w:t>
      </w:r>
      <w:r w:rsidR="001C7880" w:rsidRPr="001C7880">
        <w:t xml:space="preserve"> is challenging and stressful </w:t>
      </w:r>
      <w:r>
        <w:t>for parents and carers to have a baby being cared for in a neonatal unit.</w:t>
      </w:r>
      <w:r w:rsidR="002F3CE4">
        <w:t xml:space="preserve"> </w:t>
      </w:r>
      <w:r w:rsidR="003F2257">
        <w:t>T</w:t>
      </w:r>
      <w:r w:rsidR="001C7880">
        <w:t>herefore</w:t>
      </w:r>
      <w:r w:rsidR="003F2257">
        <w:t>,</w:t>
      </w:r>
      <w:r w:rsidR="00CB417E">
        <w:t xml:space="preserve"> it is important that </w:t>
      </w:r>
      <w:r w:rsidR="001C7880" w:rsidRPr="001C7880">
        <w:t xml:space="preserve">parents and carers </w:t>
      </w:r>
      <w:r w:rsidR="00CB417E">
        <w:t>are given regular opportunities to discuss their baby’s care</w:t>
      </w:r>
      <w:r>
        <w:t xml:space="preserve"> with </w:t>
      </w:r>
      <w:r w:rsidR="002F3CE4">
        <w:t xml:space="preserve">their </w:t>
      </w:r>
      <w:r>
        <w:t>healthcare professionals</w:t>
      </w:r>
      <w:r w:rsidR="00CB417E">
        <w:t xml:space="preserve">. This will help to ensure that they understand the care their baby is receiving and </w:t>
      </w:r>
      <w:r w:rsidR="001C7880" w:rsidRPr="001C7880">
        <w:t xml:space="preserve">help them to feel </w:t>
      </w:r>
      <w:r w:rsidR="002F3CE4">
        <w:t xml:space="preserve">supported and </w:t>
      </w:r>
      <w:r w:rsidR="001C7880" w:rsidRPr="001C7880">
        <w:t>involved.</w:t>
      </w:r>
      <w:r w:rsidR="008B7652" w:rsidRPr="000C37A0">
        <w:t xml:space="preserve"> </w:t>
      </w:r>
    </w:p>
    <w:p w14:paraId="0D43F636" w14:textId="77777777" w:rsidR="008B7652" w:rsidRPr="000C37A0" w:rsidRDefault="008B7652" w:rsidP="008B7652">
      <w:pPr>
        <w:pStyle w:val="Heading2"/>
      </w:pPr>
      <w:r w:rsidRPr="000C37A0">
        <w:t xml:space="preserve">Quality </w:t>
      </w:r>
      <w:r w:rsidRPr="00945D72">
        <w:t>measures</w:t>
      </w:r>
    </w:p>
    <w:p w14:paraId="27A09C11" w14:textId="580C881F" w:rsidR="008B7652" w:rsidRPr="00CE399E" w:rsidRDefault="008B7652" w:rsidP="008B7652">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578FFF6F" w14:textId="77777777" w:rsidR="008B7652" w:rsidRPr="000C37A0" w:rsidRDefault="008B7652" w:rsidP="008B7652">
      <w:pPr>
        <w:pStyle w:val="Heading3"/>
      </w:pPr>
      <w:r w:rsidRPr="00945D72">
        <w:t>Structure</w:t>
      </w:r>
    </w:p>
    <w:p w14:paraId="4A472C33" w14:textId="2DF84474" w:rsidR="008B7652" w:rsidRDefault="00715BE0" w:rsidP="008B7652">
      <w:pPr>
        <w:pStyle w:val="NICEnormal"/>
      </w:pPr>
      <w:r>
        <w:t xml:space="preserve">Evidence of local </w:t>
      </w:r>
      <w:r w:rsidR="006F7F26">
        <w:t>arrangements</w:t>
      </w:r>
      <w:r>
        <w:t xml:space="preserve"> to ensure that parents and carers </w:t>
      </w:r>
      <w:r w:rsidR="00D113CC">
        <w:t>of</w:t>
      </w:r>
      <w:r w:rsidR="00C2601E">
        <w:t xml:space="preserve"> preterm and term</w:t>
      </w:r>
      <w:r w:rsidR="00D113CC">
        <w:t xml:space="preserve"> babies receiving neonatal parenteral nutrition </w:t>
      </w:r>
      <w:r>
        <w:t xml:space="preserve">have regular opportunities to discuss their baby’s care with their healthcare professionals. </w:t>
      </w:r>
    </w:p>
    <w:p w14:paraId="3F662AB4" w14:textId="4BAF4C4B" w:rsidR="008B7652" w:rsidRPr="000C37A0" w:rsidRDefault="008B7652" w:rsidP="008B7652">
      <w:pPr>
        <w:pStyle w:val="NICEnormal"/>
      </w:pPr>
      <w:r w:rsidRPr="00B4696C">
        <w:rPr>
          <w:b/>
          <w:iCs/>
        </w:rPr>
        <w:t>Data source:</w:t>
      </w:r>
      <w:r w:rsidRPr="000C37A0">
        <w:t xml:space="preserve"> </w:t>
      </w:r>
      <w:r w:rsidRPr="006F7F26">
        <w:rPr>
          <w:color w:val="000000" w:themeColor="text1"/>
        </w:rPr>
        <w:t>No routinely collected national data for this measure has been identified. Data can be collected from information recorded locally</w:t>
      </w:r>
      <w:r w:rsidR="006F7F26" w:rsidRPr="006F7F26">
        <w:rPr>
          <w:color w:val="000000" w:themeColor="text1"/>
        </w:rPr>
        <w:t>, for example</w:t>
      </w:r>
      <w:r w:rsidR="00497AC6">
        <w:rPr>
          <w:color w:val="000000" w:themeColor="text1"/>
        </w:rPr>
        <w:t>,</w:t>
      </w:r>
      <w:r w:rsidR="006F7F26" w:rsidRPr="006F7F26">
        <w:rPr>
          <w:color w:val="000000" w:themeColor="text1"/>
        </w:rPr>
        <w:t xml:space="preserve"> written protocols for communication with parents on the neonatal unit</w:t>
      </w:r>
      <w:r w:rsidR="0021198C">
        <w:rPr>
          <w:color w:val="000000" w:themeColor="text1"/>
        </w:rPr>
        <w:t xml:space="preserve"> and involving them in ward rounds</w:t>
      </w:r>
      <w:r w:rsidR="008D7F79">
        <w:rPr>
          <w:color w:val="000000" w:themeColor="text1"/>
        </w:rPr>
        <w:t>,</w:t>
      </w:r>
      <w:r w:rsidR="006F7F26" w:rsidRPr="006F7F26">
        <w:rPr>
          <w:color w:val="000000" w:themeColor="text1"/>
        </w:rPr>
        <w:t xml:space="preserve"> </w:t>
      </w:r>
      <w:r w:rsidR="005C2181">
        <w:rPr>
          <w:color w:val="000000" w:themeColor="text1"/>
        </w:rPr>
        <w:t>or</w:t>
      </w:r>
      <w:r w:rsidR="006F7F26" w:rsidRPr="006F7F26">
        <w:rPr>
          <w:color w:val="000000" w:themeColor="text1"/>
        </w:rPr>
        <w:t xml:space="preserve"> </w:t>
      </w:r>
      <w:r w:rsidR="00497368">
        <w:rPr>
          <w:color w:val="000000" w:themeColor="text1"/>
        </w:rPr>
        <w:t xml:space="preserve">specific time </w:t>
      </w:r>
      <w:r w:rsidR="005C2181">
        <w:rPr>
          <w:color w:val="000000" w:themeColor="text1"/>
        </w:rPr>
        <w:t xml:space="preserve">allocated </w:t>
      </w:r>
      <w:r w:rsidR="00497368">
        <w:rPr>
          <w:color w:val="000000" w:themeColor="text1"/>
        </w:rPr>
        <w:t xml:space="preserve">in healthcare professionals’ </w:t>
      </w:r>
      <w:r w:rsidR="005C2181">
        <w:rPr>
          <w:color w:val="000000" w:themeColor="text1"/>
        </w:rPr>
        <w:t>schedule</w:t>
      </w:r>
      <w:r w:rsidR="00497AC6">
        <w:rPr>
          <w:color w:val="000000" w:themeColor="text1"/>
        </w:rPr>
        <w:t>s</w:t>
      </w:r>
      <w:r w:rsidR="005C2181">
        <w:rPr>
          <w:color w:val="000000" w:themeColor="text1"/>
        </w:rPr>
        <w:t xml:space="preserve"> for</w:t>
      </w:r>
      <w:r w:rsidR="00497368">
        <w:rPr>
          <w:color w:val="000000" w:themeColor="text1"/>
        </w:rPr>
        <w:t xml:space="preserve"> speaking with parents and carers</w:t>
      </w:r>
      <w:r w:rsidR="006F7F26" w:rsidRPr="006F7F26">
        <w:rPr>
          <w:color w:val="000000" w:themeColor="text1"/>
        </w:rPr>
        <w:t>.</w:t>
      </w:r>
      <w:r w:rsidR="006F7F26">
        <w:rPr>
          <w:color w:val="000000" w:themeColor="text1"/>
        </w:rPr>
        <w:t xml:space="preserve"> </w:t>
      </w:r>
    </w:p>
    <w:p w14:paraId="4424D6C4" w14:textId="77777777" w:rsidR="008B7652" w:rsidRPr="000C37A0" w:rsidRDefault="008B7652" w:rsidP="008B7652">
      <w:pPr>
        <w:pStyle w:val="Heading3"/>
      </w:pPr>
      <w:r w:rsidRPr="000C37A0">
        <w:t>Outcome</w:t>
      </w:r>
    </w:p>
    <w:p w14:paraId="74FF9AC0" w14:textId="517752EE" w:rsidR="00C65430" w:rsidRDefault="00193C1E" w:rsidP="00C65430">
      <w:pPr>
        <w:pStyle w:val="NICEnormal"/>
      </w:pPr>
      <w:r>
        <w:t xml:space="preserve">Proportion of </w:t>
      </w:r>
      <w:r w:rsidR="00556D3D">
        <w:t xml:space="preserve">parents and carers of </w:t>
      </w:r>
      <w:r w:rsidR="00C2601E">
        <w:t xml:space="preserve">preterm and term </w:t>
      </w:r>
      <w:r w:rsidR="00556D3D">
        <w:t xml:space="preserve">babies receiving </w:t>
      </w:r>
      <w:r w:rsidR="00C2601E">
        <w:t>n</w:t>
      </w:r>
      <w:r w:rsidR="00556D3D">
        <w:t xml:space="preserve">eonatal parenteral nutrition </w:t>
      </w:r>
      <w:r>
        <w:t xml:space="preserve">who are satisfied </w:t>
      </w:r>
      <w:r w:rsidR="00C2601E">
        <w:t xml:space="preserve">with communication with </w:t>
      </w:r>
      <w:r w:rsidR="00C65430">
        <w:t xml:space="preserve">healthcare professionals. </w:t>
      </w:r>
    </w:p>
    <w:p w14:paraId="37A6F711" w14:textId="01803416" w:rsidR="00193C1E" w:rsidRPr="000C37A0" w:rsidRDefault="00193C1E" w:rsidP="00193C1E">
      <w:pPr>
        <w:pStyle w:val="NICEnormal"/>
      </w:pPr>
      <w:r w:rsidRPr="000C37A0">
        <w:lastRenderedPageBreak/>
        <w:t xml:space="preserve">Numerator – </w:t>
      </w:r>
      <w:r>
        <w:t>the number in the denominator who are satisfied with communication with healthcare professionals.</w:t>
      </w:r>
    </w:p>
    <w:p w14:paraId="6FD207BE" w14:textId="468529A8" w:rsidR="00193C1E" w:rsidRPr="000C37A0" w:rsidRDefault="00193C1E" w:rsidP="00C65430">
      <w:pPr>
        <w:pStyle w:val="NICEnormal"/>
      </w:pPr>
      <w:r w:rsidRPr="000C37A0">
        <w:t xml:space="preserve">Denominator – </w:t>
      </w:r>
      <w:r>
        <w:t>the number of parents and carers of preterm and term babies receiving neonatal parenteral nutrition.</w:t>
      </w:r>
    </w:p>
    <w:p w14:paraId="0CE0AF57" w14:textId="53BB23BC" w:rsidR="00C65430" w:rsidRPr="000C37A0" w:rsidRDefault="00C65430" w:rsidP="00C65430">
      <w:pPr>
        <w:pStyle w:val="NICEnormal"/>
      </w:pPr>
      <w:r w:rsidRPr="00B4696C">
        <w:rPr>
          <w:b/>
          <w:bCs/>
        </w:rPr>
        <w:t>Data source:</w:t>
      </w:r>
      <w:r w:rsidRPr="000C37A0">
        <w:rPr>
          <w:i/>
        </w:rPr>
        <w:t xml:space="preserve"> </w:t>
      </w:r>
      <w:r w:rsidR="0021198C" w:rsidRPr="006F7F26">
        <w:rPr>
          <w:color w:val="000000" w:themeColor="text1"/>
        </w:rPr>
        <w:t>Data can be collected from information recorded locally, for example</w:t>
      </w:r>
      <w:r w:rsidR="0021198C">
        <w:rPr>
          <w:color w:val="000000" w:themeColor="text1"/>
        </w:rPr>
        <w:t>,</w:t>
      </w:r>
      <w:r w:rsidR="0021198C" w:rsidRPr="006F7F26">
        <w:rPr>
          <w:color w:val="000000" w:themeColor="text1"/>
        </w:rPr>
        <w:t xml:space="preserve"> from</w:t>
      </w:r>
      <w:r w:rsidR="0021198C" w:rsidRPr="006F7F26">
        <w:t xml:space="preserve"> patient records and from local surveys of parent and carer experience.</w:t>
      </w:r>
      <w:r w:rsidR="0021198C">
        <w:t xml:space="preserve"> The </w:t>
      </w:r>
      <w:hyperlink r:id="rId16" w:history="1">
        <w:r w:rsidR="0021198C">
          <w:rPr>
            <w:rStyle w:val="Hyperlink"/>
          </w:rPr>
          <w:t xml:space="preserve">National </w:t>
        </w:r>
        <w:r w:rsidR="0021198C" w:rsidRPr="00316B03">
          <w:rPr>
            <w:rStyle w:val="Hyperlink"/>
          </w:rPr>
          <w:t>Neonatal Audit Programme</w:t>
        </w:r>
      </w:hyperlink>
      <w:r w:rsidR="0021198C">
        <w:t xml:space="preserve"> collects data on parental consultation within 24 hours of admission and parental presence at a consultant ward round.</w:t>
      </w:r>
    </w:p>
    <w:p w14:paraId="0276FB2B" w14:textId="65991536" w:rsidR="008B7652" w:rsidRPr="0010738D" w:rsidRDefault="008B7652" w:rsidP="001B0918">
      <w:pPr>
        <w:pStyle w:val="Heading2"/>
      </w:pPr>
      <w:r w:rsidRPr="000C37A0">
        <w:t xml:space="preserve">What the quality statement means </w:t>
      </w:r>
      <w:r w:rsidRPr="0010738D">
        <w:t>for different audiences</w:t>
      </w:r>
    </w:p>
    <w:p w14:paraId="298E5EF7" w14:textId="08CAF3C1" w:rsidR="008B7652" w:rsidRPr="000C37A0" w:rsidRDefault="008B7652" w:rsidP="008B7652">
      <w:pPr>
        <w:pStyle w:val="NICEnormal"/>
      </w:pPr>
      <w:r w:rsidRPr="0010738D">
        <w:rPr>
          <w:b/>
        </w:rPr>
        <w:t>Service providers</w:t>
      </w:r>
      <w:r w:rsidRPr="0010738D">
        <w:t xml:space="preserve"> (</w:t>
      </w:r>
      <w:r w:rsidR="0010738D" w:rsidRPr="0010738D">
        <w:rPr>
          <w:rStyle w:val="NICEnormalChar"/>
        </w:rPr>
        <w:t>neonatal units</w:t>
      </w:r>
      <w:r w:rsidRPr="0010738D">
        <w:rPr>
          <w:rStyle w:val="NICEnormalChar"/>
        </w:rPr>
        <w:t>)</w:t>
      </w:r>
      <w:r w:rsidRPr="0010738D">
        <w:t xml:space="preserve"> ensure that systems are in place </w:t>
      </w:r>
      <w:r w:rsidR="0010738D" w:rsidRPr="0010738D">
        <w:t>for parents and carers to have regular opportunities to discuss their baby’s care with the healthcare</w:t>
      </w:r>
      <w:r w:rsidR="0010738D">
        <w:t xml:space="preserve"> professionals caring for them. This can include parents and carers joining ward rounds, having time to have meaningful discussions with their baby’s consultant and their neonatal nurses</w:t>
      </w:r>
      <w:r w:rsidR="005E439A">
        <w:t>,</w:t>
      </w:r>
      <w:r w:rsidR="0010738D">
        <w:t xml:space="preserve"> and knowing when staff members will be available to speak to them</w:t>
      </w:r>
      <w:r>
        <w:t>.</w:t>
      </w:r>
      <w:r w:rsidR="0010738D">
        <w:t xml:space="preserve"> Healthcare professionals’ </w:t>
      </w:r>
      <w:r w:rsidR="001164C5">
        <w:t>schedules</w:t>
      </w:r>
      <w:r w:rsidR="0010738D">
        <w:t xml:space="preserve"> should </w:t>
      </w:r>
      <w:r w:rsidR="001164C5">
        <w:t>have specific time</w:t>
      </w:r>
      <w:r w:rsidR="005E439A">
        <w:t>s</w:t>
      </w:r>
      <w:r w:rsidR="001164C5">
        <w:t xml:space="preserve"> allocated to allow them to arrange </w:t>
      </w:r>
      <w:r w:rsidR="005E439A">
        <w:t xml:space="preserve">opportunities </w:t>
      </w:r>
      <w:r w:rsidR="001164C5">
        <w:t xml:space="preserve">to speak </w:t>
      </w:r>
      <w:r w:rsidR="0010738D">
        <w:t>with parents and carers</w:t>
      </w:r>
      <w:r w:rsidR="005E439A">
        <w:t>,</w:t>
      </w:r>
      <w:r w:rsidR="00024EEE">
        <w:t xml:space="preserve"> and they should </w:t>
      </w:r>
      <w:r w:rsidR="005E439A">
        <w:t xml:space="preserve">have </w:t>
      </w:r>
      <w:r w:rsidR="00AF2713">
        <w:t>train</w:t>
      </w:r>
      <w:r w:rsidR="005E439A">
        <w:t>ing on how</w:t>
      </w:r>
      <w:r w:rsidR="00AF2713">
        <w:t xml:space="preserve"> to speak with parents and carers who may be distressed</w:t>
      </w:r>
      <w:r w:rsidR="0010738D">
        <w:t xml:space="preserve">. </w:t>
      </w:r>
      <w:r w:rsidR="00C2601E">
        <w:t>Evidence</w:t>
      </w:r>
      <w:r w:rsidR="005E439A">
        <w:t>-</w:t>
      </w:r>
      <w:r w:rsidR="00C2601E">
        <w:t xml:space="preserve">based </w:t>
      </w:r>
      <w:r w:rsidR="0010738D">
        <w:t>written information can also be given to parents and carers for them to read through and discuss with the</w:t>
      </w:r>
      <w:r w:rsidR="000D15D0">
        <w:t>ir</w:t>
      </w:r>
      <w:r w:rsidR="0010738D">
        <w:t xml:space="preserve"> healthcare professionals at an agreed time. </w:t>
      </w:r>
    </w:p>
    <w:p w14:paraId="7500A851" w14:textId="39D6B5DD" w:rsidR="009C6A5F" w:rsidRDefault="0010738D" w:rsidP="009C6A5F">
      <w:pPr>
        <w:pStyle w:val="NICEnormal"/>
      </w:pPr>
      <w:r w:rsidRPr="000C37A0">
        <w:rPr>
          <w:b/>
        </w:rPr>
        <w:t>Health</w:t>
      </w:r>
      <w:r>
        <w:rPr>
          <w:b/>
        </w:rPr>
        <w:t>care professionals</w:t>
      </w:r>
      <w:r w:rsidRPr="00F50622">
        <w:t xml:space="preserve"> </w:t>
      </w:r>
      <w:r>
        <w:t>(</w:t>
      </w:r>
      <w:r>
        <w:rPr>
          <w:rStyle w:val="NICEnormalChar"/>
        </w:rPr>
        <w:t>such as neonatal consultants, neonatal nurses</w:t>
      </w:r>
      <w:r w:rsidR="00702909">
        <w:rPr>
          <w:rStyle w:val="NICEnormalChar"/>
        </w:rPr>
        <w:t xml:space="preserve">, neonatal </w:t>
      </w:r>
      <w:proofErr w:type="gramStart"/>
      <w:r w:rsidR="00702909">
        <w:rPr>
          <w:rStyle w:val="NICEnormalChar"/>
        </w:rPr>
        <w:t>dietitians</w:t>
      </w:r>
      <w:proofErr w:type="gramEnd"/>
      <w:r>
        <w:rPr>
          <w:rStyle w:val="NICEnormalChar"/>
        </w:rPr>
        <w:t xml:space="preserve"> and neonatal pharmacists)</w:t>
      </w:r>
      <w:r w:rsidRPr="00F616AD">
        <w:t xml:space="preserve"> </w:t>
      </w:r>
      <w:r w:rsidR="00316B03">
        <w:t>have allocated time to speak with parents and carers of</w:t>
      </w:r>
      <w:r w:rsidR="00C2601E">
        <w:t xml:space="preserve"> preterm and term</w:t>
      </w:r>
      <w:r w:rsidR="00316B03">
        <w:t xml:space="preserve"> babies receiving neonatal parenteral nutrition. </w:t>
      </w:r>
      <w:r w:rsidR="00024EEE">
        <w:t xml:space="preserve">They understand that having a baby who is receiving neonatal parenteral nutrition can be </w:t>
      </w:r>
      <w:r w:rsidR="00AF2713">
        <w:t>distressing</w:t>
      </w:r>
      <w:r w:rsidR="00024EEE">
        <w:t xml:space="preserve"> for parents and are mindful of this when discussing the baby’s care with them.</w:t>
      </w:r>
      <w:r w:rsidR="009C6A5F" w:rsidRPr="009C6A5F">
        <w:t xml:space="preserve"> </w:t>
      </w:r>
      <w:r w:rsidR="009C6A5F">
        <w:t>They a</w:t>
      </w:r>
      <w:r w:rsidR="009C6A5F" w:rsidRPr="009C6A5F">
        <w:t>sk parents and carers how and when they would like to receive information and updates, and how much information they would like about their baby's care.</w:t>
      </w:r>
      <w:r w:rsidR="00024EEE" w:rsidRPr="00024EEE">
        <w:t xml:space="preserve"> </w:t>
      </w:r>
      <w:r w:rsidR="00024EEE">
        <w:t>They give clear explanations of the care the baby is receiving and give parents and carers opportunities to ask questions.</w:t>
      </w:r>
      <w:r w:rsidR="009C6A5F" w:rsidRPr="009C6A5F">
        <w:t xml:space="preserve"> </w:t>
      </w:r>
    </w:p>
    <w:p w14:paraId="3C341AA7" w14:textId="505655F5" w:rsidR="008B7652" w:rsidRPr="000C37A0" w:rsidRDefault="0010738D" w:rsidP="008B7652">
      <w:pPr>
        <w:pStyle w:val="NICEnormal"/>
      </w:pPr>
      <w:r w:rsidRPr="00542576">
        <w:rPr>
          <w:b/>
        </w:rPr>
        <w:lastRenderedPageBreak/>
        <w:t>Commissioners</w:t>
      </w:r>
      <w:r w:rsidRPr="00542576">
        <w:t xml:space="preserve"> </w:t>
      </w:r>
      <w:r w:rsidRPr="00542576">
        <w:rPr>
          <w:rStyle w:val="NICEnormalChar"/>
        </w:rPr>
        <w:t xml:space="preserve">(such as </w:t>
      </w:r>
      <w:r w:rsidRPr="00024EEE">
        <w:rPr>
          <w:rStyle w:val="NICEnormalChar"/>
        </w:rPr>
        <w:t>clinical commissioning groups</w:t>
      </w:r>
      <w:r w:rsidR="00F927BC">
        <w:rPr>
          <w:rStyle w:val="NICEnormalChar"/>
        </w:rPr>
        <w:t xml:space="preserve">, </w:t>
      </w:r>
      <w:r w:rsidR="00F927BC">
        <w:t>integrated care systems</w:t>
      </w:r>
      <w:r w:rsidRPr="00024EEE">
        <w:rPr>
          <w:rStyle w:val="NICEnormalChar"/>
        </w:rPr>
        <w:t xml:space="preserve"> and NHS England)</w:t>
      </w:r>
      <w:r w:rsidRPr="00024EEE">
        <w:t xml:space="preserve"> </w:t>
      </w:r>
      <w:r w:rsidR="008B7652" w:rsidRPr="00024EEE">
        <w:t xml:space="preserve">ensure that they commission services in which </w:t>
      </w:r>
      <w:r w:rsidR="00024EEE" w:rsidRPr="00024EEE">
        <w:t>parents and carers of preterm and term babies receiving parenteral nutrition have regular opportunities to discuss their baby’s care with healthcare professionals.</w:t>
      </w:r>
      <w:r w:rsidR="00024EEE">
        <w:t xml:space="preserve"> </w:t>
      </w:r>
      <w:r w:rsidR="001164C5">
        <w:t xml:space="preserve">They ensure that they commission services in which healthcare professionals have specific time allocated to allow them to arrange times to speak with parents and carers.  </w:t>
      </w:r>
    </w:p>
    <w:p w14:paraId="3580CAEB" w14:textId="036E9925" w:rsidR="008B7652" w:rsidRPr="000C37A0" w:rsidRDefault="00B55EDB" w:rsidP="008B7652">
      <w:pPr>
        <w:pStyle w:val="NICEnormal"/>
      </w:pPr>
      <w:r>
        <w:rPr>
          <w:b/>
        </w:rPr>
        <w:t xml:space="preserve">Parents and carers of </w:t>
      </w:r>
      <w:proofErr w:type="spellStart"/>
      <w:r>
        <w:rPr>
          <w:b/>
        </w:rPr>
        <w:t>newborn</w:t>
      </w:r>
      <w:proofErr w:type="spellEnd"/>
      <w:r w:rsidRPr="00016C46">
        <w:rPr>
          <w:b/>
        </w:rPr>
        <w:t xml:space="preserve"> babies who </w:t>
      </w:r>
      <w:r>
        <w:rPr>
          <w:b/>
        </w:rPr>
        <w:t xml:space="preserve">are being given nutrition directly into their bloodstream through a vein (intravenously) </w:t>
      </w:r>
      <w:r w:rsidR="00024EEE">
        <w:t xml:space="preserve">have regular opportunities to </w:t>
      </w:r>
      <w:r w:rsidR="000D15D0">
        <w:t xml:space="preserve">talk </w:t>
      </w:r>
      <w:r w:rsidR="00024EEE">
        <w:t xml:space="preserve">to the healthcare professionals caring for their baby. They </w:t>
      </w:r>
      <w:r w:rsidR="000D15D0">
        <w:t>are given</w:t>
      </w:r>
      <w:r w:rsidR="00024EEE">
        <w:t xml:space="preserve"> written information that they can discuss </w:t>
      </w:r>
      <w:r w:rsidR="000D15D0">
        <w:t>with their healthcare professional</w:t>
      </w:r>
      <w:r w:rsidR="00024EEE">
        <w:t xml:space="preserve">, and </w:t>
      </w:r>
      <w:r w:rsidR="000D15D0">
        <w:t xml:space="preserve">they are able to ask any </w:t>
      </w:r>
      <w:r w:rsidR="00024EEE">
        <w:t xml:space="preserve">questions </w:t>
      </w:r>
      <w:r w:rsidR="000D15D0">
        <w:t xml:space="preserve">and discuss any concerns </w:t>
      </w:r>
      <w:r w:rsidR="00024EEE">
        <w:t>they have</w:t>
      </w:r>
      <w:r w:rsidR="000D15D0">
        <w:t xml:space="preserve"> about their baby’s care</w:t>
      </w:r>
      <w:r w:rsidR="00024EEE">
        <w:t>.</w:t>
      </w:r>
    </w:p>
    <w:p w14:paraId="28F57C34" w14:textId="77777777" w:rsidR="008B7652" w:rsidRPr="000C37A0" w:rsidRDefault="008B7652" w:rsidP="008B7652">
      <w:pPr>
        <w:pStyle w:val="Heading2"/>
      </w:pPr>
      <w:r w:rsidRPr="000C37A0">
        <w:t>Source guidance</w:t>
      </w:r>
    </w:p>
    <w:p w14:paraId="6E42440F" w14:textId="79DF62C3" w:rsidR="008B7652" w:rsidRPr="00DF7E01" w:rsidRDefault="006E321C" w:rsidP="00770197">
      <w:pPr>
        <w:pStyle w:val="NICEnormal"/>
        <w:rPr>
          <w:highlight w:val="cyan"/>
        </w:rPr>
      </w:pPr>
      <w:hyperlink r:id="rId17" w:history="1">
        <w:r w:rsidR="00770197" w:rsidRPr="00DA763D">
          <w:rPr>
            <w:rStyle w:val="Hyperlink"/>
          </w:rPr>
          <w:t>Neonatal parenteral nutrition. NICE guideline NG154</w:t>
        </w:r>
      </w:hyperlink>
      <w:r w:rsidR="00770197" w:rsidRPr="00DA763D">
        <w:t xml:space="preserve"> (2020), recommendation </w:t>
      </w:r>
      <w:r w:rsidR="00770197">
        <w:t xml:space="preserve">1.10.4 </w:t>
      </w:r>
    </w:p>
    <w:p w14:paraId="41D416BE" w14:textId="40A93205" w:rsidR="008B7652" w:rsidRDefault="008B7652" w:rsidP="001B0918">
      <w:pPr>
        <w:pStyle w:val="Heading2"/>
      </w:pPr>
      <w:r w:rsidRPr="000C37A0">
        <w:t>Definitions of terms used in this quality statement</w:t>
      </w:r>
    </w:p>
    <w:p w14:paraId="27C283D1" w14:textId="77777777" w:rsidR="00CD4B74" w:rsidRDefault="00CD4B74" w:rsidP="00CD4B74">
      <w:pPr>
        <w:pStyle w:val="Heading3"/>
      </w:pPr>
      <w:r>
        <w:t>Neonatal parenteral nutrition</w:t>
      </w:r>
    </w:p>
    <w:p w14:paraId="6C47BA85" w14:textId="7EE6E05C" w:rsidR="00CD4B74" w:rsidRDefault="005312F6" w:rsidP="00CD4B74">
      <w:pPr>
        <w:pStyle w:val="NICEnormal"/>
        <w:rPr>
          <w:highlight w:val="cyan"/>
        </w:rPr>
      </w:pPr>
      <w:r w:rsidRPr="005312F6">
        <w:t xml:space="preserve">Nutrition given directly into the bloodstream through a vein (intravenously) in </w:t>
      </w:r>
      <w:proofErr w:type="spellStart"/>
      <w:r w:rsidRPr="005312F6">
        <w:t>newborn</w:t>
      </w:r>
      <w:proofErr w:type="spellEnd"/>
      <w:r w:rsidRPr="005312F6">
        <w:t xml:space="preserve"> babies who cannot take milk feeds because they are too small or very unwell. The neonatal period is defined as up to 28 days after birth for babies born at term and 28 days after their due birth date for those born preterm. </w:t>
      </w:r>
      <w:r w:rsidR="00CD4B74" w:rsidRPr="00DA763D">
        <w:t xml:space="preserve">[Adapted from </w:t>
      </w:r>
      <w:hyperlink r:id="rId18" w:history="1">
        <w:r w:rsidR="00CD4B74" w:rsidRPr="00DA763D">
          <w:rPr>
            <w:rStyle w:val="Hyperlink"/>
          </w:rPr>
          <w:t>NICE’s guideline on neonatal parenteral nutrition</w:t>
        </w:r>
      </w:hyperlink>
      <w:r w:rsidR="00CD4B74" w:rsidRPr="00DA763D">
        <w:t xml:space="preserve">, </w:t>
      </w:r>
      <w:r w:rsidR="00CD4B74">
        <w:t>overview and information for the public</w:t>
      </w:r>
      <w:r w:rsidR="00CD4B74" w:rsidRPr="00DA763D">
        <w:t>]</w:t>
      </w:r>
    </w:p>
    <w:p w14:paraId="1B4E0690" w14:textId="77777777" w:rsidR="008B7652" w:rsidRPr="000C37A0" w:rsidRDefault="008B7652" w:rsidP="008B7652">
      <w:pPr>
        <w:pStyle w:val="Heading2"/>
      </w:pPr>
      <w:r w:rsidRPr="000C37A0">
        <w:t>Equality and diversity considerations</w:t>
      </w:r>
    </w:p>
    <w:p w14:paraId="2A616E80" w14:textId="72CF90DD" w:rsidR="008B7652" w:rsidRPr="00024EEE" w:rsidRDefault="00024EEE" w:rsidP="008B7652">
      <w:pPr>
        <w:pStyle w:val="NICEnormal"/>
      </w:pPr>
      <w:r w:rsidRPr="00024EEE">
        <w:t xml:space="preserve">Parents and carers </w:t>
      </w:r>
      <w:r w:rsidR="008B7652" w:rsidRPr="00024EEE">
        <w:t xml:space="preserve">should be provided with information that they can easily read and understand themselves, or with support, so they can communicate effectively with </w:t>
      </w:r>
      <w:r w:rsidRPr="00024EEE">
        <w:t xml:space="preserve">the healthcare professionals caring for their baby. </w:t>
      </w:r>
      <w:r w:rsidR="008B7652" w:rsidRPr="00024EEE">
        <w:t xml:space="preserve">Information should be in a format that suits their needs and preferences. It should </w:t>
      </w:r>
      <w:r w:rsidR="00B55EDB">
        <w:t xml:space="preserve">be </w:t>
      </w:r>
      <w:r w:rsidR="008B7652" w:rsidRPr="00024EEE">
        <w:t>accessible to people who do not speak or read English, and it should be culturally appropriate and age appropriate. P</w:t>
      </w:r>
      <w:r w:rsidRPr="00024EEE">
        <w:t xml:space="preserve">arents and carers </w:t>
      </w:r>
      <w:r w:rsidR="008B7652" w:rsidRPr="00024EEE">
        <w:t>should have access to an interpreter or advocate if needed.</w:t>
      </w:r>
    </w:p>
    <w:p w14:paraId="76D8FCEA" w14:textId="7F41C04C" w:rsidR="008B7652" w:rsidRDefault="008B7652" w:rsidP="008B7652">
      <w:pPr>
        <w:pStyle w:val="NICEnormal"/>
      </w:pPr>
      <w:r w:rsidRPr="00024EEE">
        <w:lastRenderedPageBreak/>
        <w:t xml:space="preserve">For </w:t>
      </w:r>
      <w:r w:rsidR="00024EEE" w:rsidRPr="00024EEE">
        <w:t>parents and carers</w:t>
      </w:r>
      <w:r w:rsidRPr="00024EEE">
        <w:t xml:space="preserve"> with additional needs related to a disability, impairment or sensory loss, information should be provided as set out in </w:t>
      </w:r>
      <w:hyperlink r:id="rId19" w:history="1">
        <w:r w:rsidRPr="00024EEE">
          <w:rPr>
            <w:rStyle w:val="Hyperlink"/>
          </w:rPr>
          <w:t>NHS England's Accessible Information Standard</w:t>
        </w:r>
      </w:hyperlink>
      <w:r w:rsidRPr="00024EEE">
        <w:t xml:space="preserve"> or the equivalent standards for the devolved nations.</w:t>
      </w:r>
    </w:p>
    <w:p w14:paraId="792E0EF7" w14:textId="77777777" w:rsidR="00C67798" w:rsidRPr="003604BE" w:rsidRDefault="00C67798">
      <w:r>
        <w:br w:type="page"/>
      </w:r>
    </w:p>
    <w:p w14:paraId="4F1233EA" w14:textId="44F5D963" w:rsidR="003263E9" w:rsidRPr="008B7652" w:rsidRDefault="003263E9" w:rsidP="003263E9">
      <w:pPr>
        <w:pStyle w:val="Heading1"/>
      </w:pPr>
      <w:bookmarkStart w:id="7" w:name="_Quality_statement_X"/>
      <w:bookmarkEnd w:id="7"/>
      <w:r w:rsidRPr="000C37A0">
        <w:lastRenderedPageBreak/>
        <w:t xml:space="preserve">Quality statement </w:t>
      </w:r>
      <w:r w:rsidR="002B14A0">
        <w:t>5</w:t>
      </w:r>
      <w:r w:rsidRPr="000C37A0">
        <w:t xml:space="preserve">: </w:t>
      </w:r>
      <w:r w:rsidR="00134362">
        <w:t>Neonatal</w:t>
      </w:r>
      <w:r w:rsidR="002B14A0">
        <w:t xml:space="preserve"> </w:t>
      </w:r>
      <w:r w:rsidR="00134362" w:rsidRPr="00134362">
        <w:t xml:space="preserve">parenteral nutrition </w:t>
      </w:r>
      <w:r w:rsidR="002B14A0">
        <w:t>multidisciplinary team</w:t>
      </w:r>
    </w:p>
    <w:p w14:paraId="085E8615" w14:textId="77777777" w:rsidR="003263E9" w:rsidRPr="000C37A0" w:rsidRDefault="003263E9" w:rsidP="003263E9">
      <w:pPr>
        <w:pStyle w:val="Heading2"/>
      </w:pPr>
      <w:r w:rsidRPr="000C37A0">
        <w:t>Quality statement</w:t>
      </w:r>
    </w:p>
    <w:p w14:paraId="2D4A8096" w14:textId="7BAE8CEC" w:rsidR="003263E9" w:rsidRPr="000C37A0" w:rsidRDefault="00846686" w:rsidP="003263E9">
      <w:pPr>
        <w:pStyle w:val="NICEnormal"/>
      </w:pPr>
      <w:r w:rsidRPr="00846686">
        <w:t xml:space="preserve">Preterm and term babies receiving </w:t>
      </w:r>
      <w:r>
        <w:t xml:space="preserve">neonatal </w:t>
      </w:r>
      <w:r w:rsidRPr="00846686">
        <w:t>parenteral nutrition are cared for by healthcare professionals with access to a neonatal parenteral nutrition multidisciplinary team.</w:t>
      </w:r>
      <w:r w:rsidR="002B14A0" w:rsidRPr="000C37A0">
        <w:t xml:space="preserve"> </w:t>
      </w:r>
    </w:p>
    <w:p w14:paraId="1E33D3BC" w14:textId="1A057579" w:rsidR="003263E9" w:rsidRPr="000C37A0" w:rsidRDefault="003263E9" w:rsidP="003263E9">
      <w:pPr>
        <w:pStyle w:val="Heading2"/>
      </w:pPr>
      <w:r w:rsidRPr="000C37A0">
        <w:t>Rationale</w:t>
      </w:r>
    </w:p>
    <w:p w14:paraId="454E9396" w14:textId="1674CDBC" w:rsidR="003263E9" w:rsidRPr="000C37A0" w:rsidRDefault="001C7880" w:rsidP="003263E9">
      <w:pPr>
        <w:pStyle w:val="NICEnormal"/>
      </w:pPr>
      <w:r>
        <w:t>A</w:t>
      </w:r>
      <w:r w:rsidRPr="001C7880">
        <w:t xml:space="preserve">ccess to a </w:t>
      </w:r>
      <w:r w:rsidR="00134362">
        <w:t>neonatal</w:t>
      </w:r>
      <w:r w:rsidR="00134362" w:rsidRPr="00134362">
        <w:t xml:space="preserve"> parenteral nutrition</w:t>
      </w:r>
      <w:r w:rsidR="00134362">
        <w:t xml:space="preserve"> </w:t>
      </w:r>
      <w:r w:rsidRPr="001C7880">
        <w:t xml:space="preserve">multidisciplinary team </w:t>
      </w:r>
      <w:r>
        <w:t xml:space="preserve">helps to </w:t>
      </w:r>
      <w:r w:rsidRPr="001C7880">
        <w:t xml:space="preserve">ensure a safe and effective </w:t>
      </w:r>
      <w:r>
        <w:t>s</w:t>
      </w:r>
      <w:r w:rsidRPr="001C7880">
        <w:t>ervice</w:t>
      </w:r>
      <w:r>
        <w:t>.</w:t>
      </w:r>
      <w:r w:rsidRPr="001C7880">
        <w:rPr>
          <w:rStyle w:val="CommentReference"/>
          <w:sz w:val="24"/>
          <w:szCs w:val="24"/>
        </w:rPr>
        <w:t xml:space="preserve"> </w:t>
      </w:r>
      <w:r w:rsidR="00137ACA">
        <w:t>The multidisciplinary team can support healthcare professionals, for example</w:t>
      </w:r>
      <w:r w:rsidR="00C32DF2">
        <w:t>,</w:t>
      </w:r>
      <w:r w:rsidR="00137ACA">
        <w:t xml:space="preserve"> by ensuring there are protocols </w:t>
      </w:r>
      <w:r w:rsidR="008A0255">
        <w:t xml:space="preserve">for </w:t>
      </w:r>
      <w:r w:rsidR="00C32DF2">
        <w:t>starting and stopping</w:t>
      </w:r>
      <w:r w:rsidR="00137ACA">
        <w:t xml:space="preserve"> neonatal parenteral nutrition</w:t>
      </w:r>
      <w:r w:rsidR="00254E94">
        <w:t xml:space="preserve"> and by assisting with complex cases</w:t>
      </w:r>
      <w:r w:rsidR="00137ACA">
        <w:t xml:space="preserve">. </w:t>
      </w:r>
    </w:p>
    <w:p w14:paraId="7280B57C" w14:textId="77777777" w:rsidR="003263E9" w:rsidRPr="000C37A0" w:rsidRDefault="003263E9" w:rsidP="003263E9">
      <w:pPr>
        <w:pStyle w:val="Heading2"/>
      </w:pPr>
      <w:r w:rsidRPr="000C37A0">
        <w:t xml:space="preserve">Quality </w:t>
      </w:r>
      <w:r w:rsidRPr="00945D72">
        <w:t>measures</w:t>
      </w:r>
    </w:p>
    <w:p w14:paraId="1B2C2025" w14:textId="3F22E862" w:rsidR="003263E9" w:rsidRPr="00CE399E" w:rsidRDefault="003263E9" w:rsidP="003263E9">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06D9DC73" w14:textId="77777777" w:rsidR="003263E9" w:rsidRPr="000C37A0" w:rsidRDefault="003263E9" w:rsidP="003263E9">
      <w:pPr>
        <w:pStyle w:val="Heading3"/>
      </w:pPr>
      <w:r w:rsidRPr="00945D72">
        <w:t>Structure</w:t>
      </w:r>
    </w:p>
    <w:p w14:paraId="0170D781" w14:textId="7EFF4C26" w:rsidR="003263E9" w:rsidRPr="005C574A" w:rsidRDefault="003263E9" w:rsidP="003263E9">
      <w:pPr>
        <w:pStyle w:val="NICEnormal"/>
      </w:pPr>
      <w:r w:rsidRPr="00F559EC">
        <w:t xml:space="preserve">Evidence of local arrangements </w:t>
      </w:r>
      <w:r w:rsidR="00F559EC" w:rsidRPr="00F559EC">
        <w:t xml:space="preserve">to ensure that healthcare professionals have access to a neonatal </w:t>
      </w:r>
      <w:r w:rsidR="00836AB0">
        <w:t xml:space="preserve">parenteral </w:t>
      </w:r>
      <w:r w:rsidR="00F559EC" w:rsidRPr="00F559EC">
        <w:t xml:space="preserve">nutrition </w:t>
      </w:r>
      <w:r w:rsidR="00F559EC" w:rsidRPr="005C574A">
        <w:t xml:space="preserve">multidisciplinary team. </w:t>
      </w:r>
    </w:p>
    <w:p w14:paraId="61081660" w14:textId="19630ED1" w:rsidR="003263E9" w:rsidRPr="000C37A0" w:rsidRDefault="003263E9" w:rsidP="003263E9">
      <w:pPr>
        <w:pStyle w:val="NICEnormal"/>
      </w:pPr>
      <w:r w:rsidRPr="005C574A">
        <w:rPr>
          <w:b/>
          <w:iCs/>
        </w:rPr>
        <w:t>Data source:</w:t>
      </w:r>
      <w:r w:rsidRPr="005C574A">
        <w:t xml:space="preserve"> </w:t>
      </w:r>
      <w:r w:rsidRPr="005C574A">
        <w:rPr>
          <w:color w:val="000000" w:themeColor="text1"/>
        </w:rPr>
        <w:t>No routinely collected national data for this measure has been identified. Data can be collected from information recorded locally</w:t>
      </w:r>
      <w:r w:rsidR="005C574A" w:rsidRPr="005C574A">
        <w:rPr>
          <w:color w:val="000000" w:themeColor="text1"/>
        </w:rPr>
        <w:t>, for example</w:t>
      </w:r>
      <w:r w:rsidR="008A0255">
        <w:rPr>
          <w:color w:val="000000" w:themeColor="text1"/>
        </w:rPr>
        <w:t>,</w:t>
      </w:r>
      <w:r w:rsidR="005C574A" w:rsidRPr="005C574A">
        <w:rPr>
          <w:color w:val="000000" w:themeColor="text1"/>
        </w:rPr>
        <w:t xml:space="preserve"> </w:t>
      </w:r>
      <w:r w:rsidR="00854EEA">
        <w:rPr>
          <w:color w:val="000000" w:themeColor="text1"/>
        </w:rPr>
        <w:t xml:space="preserve">evidence that a neonatal parenteral nutrition multidisciplinary team is </w:t>
      </w:r>
      <w:proofErr w:type="gramStart"/>
      <w:r w:rsidR="00854EEA">
        <w:rPr>
          <w:color w:val="000000" w:themeColor="text1"/>
        </w:rPr>
        <w:t>available</w:t>
      </w:r>
      <w:proofErr w:type="gramEnd"/>
      <w:r w:rsidR="00854EEA">
        <w:rPr>
          <w:color w:val="000000" w:themeColor="text1"/>
        </w:rPr>
        <w:t xml:space="preserve"> and </w:t>
      </w:r>
      <w:r w:rsidR="005C574A" w:rsidRPr="005C574A">
        <w:rPr>
          <w:color w:val="000000" w:themeColor="text1"/>
        </w:rPr>
        <w:t xml:space="preserve">staff know how to access </w:t>
      </w:r>
      <w:r w:rsidR="008A0255">
        <w:rPr>
          <w:color w:val="000000" w:themeColor="text1"/>
        </w:rPr>
        <w:t>it.</w:t>
      </w:r>
    </w:p>
    <w:p w14:paraId="0E4F48A8" w14:textId="77777777" w:rsidR="003263E9" w:rsidRPr="000C37A0" w:rsidRDefault="003263E9" w:rsidP="003263E9">
      <w:pPr>
        <w:pStyle w:val="Heading3"/>
      </w:pPr>
      <w:r w:rsidRPr="000C37A0">
        <w:t>Process</w:t>
      </w:r>
    </w:p>
    <w:p w14:paraId="0AA71222" w14:textId="64AE119B" w:rsidR="0021198C" w:rsidRPr="000C37A0" w:rsidRDefault="0021198C" w:rsidP="0021198C">
      <w:pPr>
        <w:pStyle w:val="NICEnormal"/>
      </w:pPr>
      <w:r>
        <w:t xml:space="preserve">Proportion of neonatal units with access to a </w:t>
      </w:r>
      <w:r w:rsidRPr="00846686">
        <w:t>neonatal parenteral nutrition multidisciplinary team</w:t>
      </w:r>
      <w:r>
        <w:t xml:space="preserve">. </w:t>
      </w:r>
    </w:p>
    <w:p w14:paraId="2841FEFB" w14:textId="466F676F" w:rsidR="005C574A" w:rsidRPr="005C574A" w:rsidRDefault="005C574A" w:rsidP="003263E9">
      <w:pPr>
        <w:pStyle w:val="NICEnormal"/>
      </w:pPr>
    </w:p>
    <w:p w14:paraId="12CC7D70" w14:textId="04E64606" w:rsidR="003263E9" w:rsidRPr="005C574A" w:rsidRDefault="003263E9" w:rsidP="003263E9">
      <w:pPr>
        <w:pStyle w:val="NICEnormal"/>
      </w:pPr>
      <w:r w:rsidRPr="005C574A">
        <w:lastRenderedPageBreak/>
        <w:t xml:space="preserve">Numerator –the number in the denominator </w:t>
      </w:r>
      <w:r w:rsidR="0021198C">
        <w:t>with access to</w:t>
      </w:r>
      <w:r w:rsidR="00E36A58" w:rsidRPr="00E36A58">
        <w:t xml:space="preserve"> </w:t>
      </w:r>
      <w:r w:rsidR="00E36A58">
        <w:t>a</w:t>
      </w:r>
      <w:r w:rsidR="005C574A" w:rsidRPr="005C574A">
        <w:t xml:space="preserve"> neonatal parenteral nutrition multidisciplinary team</w:t>
      </w:r>
      <w:r w:rsidR="00E66D56">
        <w:t>.</w:t>
      </w:r>
    </w:p>
    <w:p w14:paraId="49F4E829" w14:textId="4E292A1A" w:rsidR="003263E9" w:rsidRPr="000C37A0" w:rsidRDefault="003263E9" w:rsidP="003263E9">
      <w:pPr>
        <w:pStyle w:val="NICEnormal"/>
      </w:pPr>
      <w:r w:rsidRPr="005C574A">
        <w:t xml:space="preserve">Denominator –the number of </w:t>
      </w:r>
      <w:r w:rsidR="0021198C">
        <w:t>neonatal units</w:t>
      </w:r>
      <w:r w:rsidR="005C574A">
        <w:t>.</w:t>
      </w:r>
    </w:p>
    <w:p w14:paraId="69E56938" w14:textId="399E262F" w:rsidR="003263E9" w:rsidRPr="000C37A0" w:rsidRDefault="003263E9" w:rsidP="00E36A58">
      <w:pPr>
        <w:pStyle w:val="NICEnormal"/>
      </w:pPr>
      <w:r w:rsidRPr="00E36A58">
        <w:rPr>
          <w:b/>
          <w:iCs/>
        </w:rPr>
        <w:t>Data source:</w:t>
      </w:r>
      <w:r w:rsidRPr="00E36A58">
        <w:t xml:space="preserve"> </w:t>
      </w:r>
      <w:r w:rsidRPr="00E36A58">
        <w:rPr>
          <w:color w:val="000000" w:themeColor="text1"/>
        </w:rPr>
        <w:t>Data can be collected from information recorded locally by healthcare professionals and provider organisations, for example</w:t>
      </w:r>
      <w:r w:rsidR="00CC6270">
        <w:rPr>
          <w:color w:val="000000" w:themeColor="text1"/>
        </w:rPr>
        <w:t>,</w:t>
      </w:r>
      <w:r w:rsidRPr="00E36A58">
        <w:rPr>
          <w:color w:val="000000" w:themeColor="text1"/>
        </w:rPr>
        <w:t xml:space="preserve"> from </w:t>
      </w:r>
      <w:r w:rsidR="0021198C">
        <w:rPr>
          <w:color w:val="000000" w:themeColor="text1"/>
        </w:rPr>
        <w:t>local service agreements</w:t>
      </w:r>
      <w:r w:rsidR="00E36A58" w:rsidRPr="00E36A58">
        <w:rPr>
          <w:color w:val="000000" w:themeColor="text1"/>
        </w:rPr>
        <w:t>.</w:t>
      </w:r>
    </w:p>
    <w:p w14:paraId="1F76E545" w14:textId="77777777" w:rsidR="003263E9" w:rsidRPr="001B0918" w:rsidRDefault="003263E9" w:rsidP="003263E9">
      <w:pPr>
        <w:pStyle w:val="Heading2"/>
      </w:pPr>
      <w:r w:rsidRPr="000C37A0">
        <w:t xml:space="preserve">What the quality statement means for </w:t>
      </w:r>
      <w:r>
        <w:t>different audiences</w:t>
      </w:r>
    </w:p>
    <w:p w14:paraId="2F464103" w14:textId="40E19F3A" w:rsidR="003263E9" w:rsidRPr="000C37A0" w:rsidRDefault="003263E9" w:rsidP="003263E9">
      <w:pPr>
        <w:pStyle w:val="NICEnormal"/>
      </w:pPr>
      <w:r w:rsidRPr="000C37A0">
        <w:rPr>
          <w:b/>
        </w:rPr>
        <w:t>Service providers</w:t>
      </w:r>
      <w:r>
        <w:t xml:space="preserve"> (</w:t>
      </w:r>
      <w:r w:rsidR="00836AB0">
        <w:t>s</w:t>
      </w:r>
      <w:r w:rsidR="00836AB0">
        <w:rPr>
          <w:rStyle w:val="NICEnormalChar"/>
        </w:rPr>
        <w:t>uch as neonatal clinical networks and neonatal units</w:t>
      </w:r>
      <w:r>
        <w:rPr>
          <w:rStyle w:val="NICEnormalChar"/>
        </w:rPr>
        <w:t>)</w:t>
      </w:r>
      <w:r w:rsidRPr="00F616AD">
        <w:t xml:space="preserve"> </w:t>
      </w:r>
      <w:r>
        <w:t>ensure that</w:t>
      </w:r>
      <w:r w:rsidRPr="000C37A0">
        <w:t xml:space="preserve"> </w:t>
      </w:r>
      <w:r w:rsidR="00080B6E">
        <w:t xml:space="preserve">healthcare professionals caring for babies receiving neonatal parenteral nutrition have easy access to a neonatal </w:t>
      </w:r>
      <w:r w:rsidR="00836AB0">
        <w:t xml:space="preserve">parenteral </w:t>
      </w:r>
      <w:r w:rsidR="00080B6E">
        <w:t xml:space="preserve">nutrition multidisciplinary team. </w:t>
      </w:r>
      <w:r w:rsidR="00836AB0">
        <w:t xml:space="preserve">This can be a locally based multidisciplinary team or part of the neonatal clinical network. </w:t>
      </w:r>
    </w:p>
    <w:p w14:paraId="3538EBBA" w14:textId="5F29A640" w:rsidR="003263E9" w:rsidRPr="00836AB0" w:rsidRDefault="003263E9" w:rsidP="003263E9">
      <w:pPr>
        <w:pStyle w:val="NICEnormal"/>
      </w:pPr>
      <w:r w:rsidRPr="000C37A0">
        <w:rPr>
          <w:b/>
        </w:rPr>
        <w:t>Health</w:t>
      </w:r>
      <w:r w:rsidR="00080B6E">
        <w:rPr>
          <w:b/>
        </w:rPr>
        <w:t xml:space="preserve">care professionals </w:t>
      </w:r>
      <w:r w:rsidR="00080B6E">
        <w:t>(</w:t>
      </w:r>
      <w:r w:rsidR="00080B6E">
        <w:rPr>
          <w:rStyle w:val="NICEnormalChar"/>
        </w:rPr>
        <w:t>such as neonatal consultants, neonatal nurses</w:t>
      </w:r>
      <w:r w:rsidR="005C3843">
        <w:rPr>
          <w:rStyle w:val="NICEnormalChar"/>
        </w:rPr>
        <w:t xml:space="preserve">, neonatal </w:t>
      </w:r>
      <w:proofErr w:type="gramStart"/>
      <w:r w:rsidR="005C3843">
        <w:rPr>
          <w:rStyle w:val="NICEnormalChar"/>
        </w:rPr>
        <w:t>dietitians</w:t>
      </w:r>
      <w:proofErr w:type="gramEnd"/>
      <w:r w:rsidR="00080B6E">
        <w:rPr>
          <w:rStyle w:val="NICEnormalChar"/>
        </w:rPr>
        <w:t xml:space="preserve"> and neonatal pharmacists)</w:t>
      </w:r>
      <w:r w:rsidR="00080B6E" w:rsidRPr="00F616AD">
        <w:t xml:space="preserve"> </w:t>
      </w:r>
      <w:r w:rsidR="00080B6E">
        <w:t xml:space="preserve">access the neonatal </w:t>
      </w:r>
      <w:r w:rsidR="00836AB0">
        <w:t xml:space="preserve">parenteral </w:t>
      </w:r>
      <w:r w:rsidR="00080B6E">
        <w:t>nutrition multidisciplinary team if they need</w:t>
      </w:r>
      <w:r w:rsidR="00DD6519">
        <w:t xml:space="preserve"> clinical</w:t>
      </w:r>
      <w:r w:rsidR="00080B6E">
        <w:t xml:space="preserve"> </w:t>
      </w:r>
      <w:r w:rsidR="00DD6519">
        <w:t xml:space="preserve">advice, </w:t>
      </w:r>
      <w:r w:rsidR="00080B6E" w:rsidRPr="00836AB0">
        <w:t>assistance or are treating a baby with complex needs.</w:t>
      </w:r>
      <w:r w:rsidRPr="00836AB0">
        <w:t xml:space="preserve"> </w:t>
      </w:r>
    </w:p>
    <w:p w14:paraId="63B81E07" w14:textId="0666DF69" w:rsidR="003263E9" w:rsidRPr="000C37A0" w:rsidRDefault="003263E9" w:rsidP="003263E9">
      <w:pPr>
        <w:pStyle w:val="NICEnormal"/>
      </w:pPr>
      <w:r w:rsidRPr="00836AB0">
        <w:rPr>
          <w:b/>
        </w:rPr>
        <w:t>Commissioners</w:t>
      </w:r>
      <w:r w:rsidRPr="00836AB0">
        <w:t xml:space="preserve"> </w:t>
      </w:r>
      <w:r w:rsidR="00836AB0" w:rsidRPr="00836AB0">
        <w:rPr>
          <w:rStyle w:val="NICEnormalChar"/>
        </w:rPr>
        <w:t>(</w:t>
      </w:r>
      <w:r w:rsidRPr="00836AB0">
        <w:t>such as clinical commissioning groups</w:t>
      </w:r>
      <w:r w:rsidR="00F927BC">
        <w:t>, integrated care systems</w:t>
      </w:r>
      <w:r w:rsidRPr="00836AB0">
        <w:t xml:space="preserve"> and NHS England) ensure</w:t>
      </w:r>
      <w:r>
        <w:t xml:space="preserve"> that</w:t>
      </w:r>
      <w:r w:rsidRPr="000C37A0">
        <w:t xml:space="preserve"> </w:t>
      </w:r>
      <w:r w:rsidR="00836AB0">
        <w:t>they commission services that provide</w:t>
      </w:r>
      <w:r w:rsidR="00836AB0" w:rsidRPr="00836AB0">
        <w:t xml:space="preserve"> </w:t>
      </w:r>
      <w:r w:rsidR="00836AB0">
        <w:t xml:space="preserve">neonatal parenteral nutrition multidisciplinary teams and ensure they are available to healthcare professionals </w:t>
      </w:r>
      <w:r w:rsidR="00CC6270">
        <w:t xml:space="preserve">in neonatal units </w:t>
      </w:r>
      <w:r w:rsidR="00836AB0">
        <w:t xml:space="preserve">when needed. The multidisciplinary teams are responsible for governance and provide support </w:t>
      </w:r>
      <w:r w:rsidR="00CC6270">
        <w:t>for healthcare professionals</w:t>
      </w:r>
      <w:r w:rsidR="00836AB0">
        <w:t xml:space="preserve"> deliver</w:t>
      </w:r>
      <w:r w:rsidR="00CC6270">
        <w:t>ing</w:t>
      </w:r>
      <w:r w:rsidR="00836AB0">
        <w:t xml:space="preserve"> </w:t>
      </w:r>
      <w:r w:rsidR="00CC6270">
        <w:t xml:space="preserve">neonatal </w:t>
      </w:r>
      <w:r w:rsidR="00836AB0">
        <w:t xml:space="preserve">parenteral nutrition.  </w:t>
      </w:r>
    </w:p>
    <w:p w14:paraId="2964DC1E" w14:textId="0EFA2976" w:rsidR="003263E9" w:rsidRPr="000C37A0" w:rsidRDefault="00B55EDB" w:rsidP="003263E9">
      <w:pPr>
        <w:pStyle w:val="NICEnormal"/>
      </w:pPr>
      <w:proofErr w:type="spellStart"/>
      <w:r>
        <w:rPr>
          <w:b/>
        </w:rPr>
        <w:t>Newborn</w:t>
      </w:r>
      <w:proofErr w:type="spellEnd"/>
      <w:r w:rsidRPr="00016C46">
        <w:rPr>
          <w:b/>
        </w:rPr>
        <w:t xml:space="preserve"> babies who </w:t>
      </w:r>
      <w:r>
        <w:rPr>
          <w:b/>
        </w:rPr>
        <w:t>are being given nutrition directly into their bloodstream through a vein (intravenously)</w:t>
      </w:r>
      <w:r w:rsidRPr="002410F2">
        <w:rPr>
          <w:bCs/>
        </w:rPr>
        <w:t xml:space="preserve"> </w:t>
      </w:r>
      <w:r w:rsidR="00080B6E">
        <w:t xml:space="preserve">are cared for </w:t>
      </w:r>
      <w:r>
        <w:t>b</w:t>
      </w:r>
      <w:r w:rsidR="00080B6E">
        <w:t xml:space="preserve">y healthcare professionals who </w:t>
      </w:r>
      <w:r w:rsidR="00CC6270">
        <w:t xml:space="preserve">can easily </w:t>
      </w:r>
      <w:r w:rsidR="00080B6E">
        <w:t>access other specialists in neonatal nutrition</w:t>
      </w:r>
      <w:r>
        <w:t xml:space="preserve"> for </w:t>
      </w:r>
      <w:r w:rsidR="00080B6E">
        <w:t>advice</w:t>
      </w:r>
      <w:r>
        <w:t xml:space="preserve"> and support</w:t>
      </w:r>
      <w:r w:rsidR="00080B6E">
        <w:t xml:space="preserve">. </w:t>
      </w:r>
      <w:r w:rsidR="003263E9" w:rsidRPr="00AC1DF5">
        <w:t xml:space="preserve"> </w:t>
      </w:r>
    </w:p>
    <w:p w14:paraId="1D5D421E" w14:textId="77777777" w:rsidR="003263E9" w:rsidRPr="000C37A0" w:rsidRDefault="003263E9" w:rsidP="003263E9">
      <w:pPr>
        <w:pStyle w:val="Heading2"/>
      </w:pPr>
      <w:r w:rsidRPr="000C37A0">
        <w:t>Source guidance</w:t>
      </w:r>
    </w:p>
    <w:p w14:paraId="4491743B" w14:textId="2FDDE574" w:rsidR="00770197" w:rsidRPr="00DF7E01" w:rsidRDefault="006E321C" w:rsidP="00770197">
      <w:pPr>
        <w:pStyle w:val="NICEnormal"/>
        <w:rPr>
          <w:highlight w:val="cyan"/>
        </w:rPr>
      </w:pPr>
      <w:hyperlink r:id="rId20" w:history="1">
        <w:r w:rsidR="00770197" w:rsidRPr="00DA763D">
          <w:rPr>
            <w:rStyle w:val="Hyperlink"/>
          </w:rPr>
          <w:t>Neonatal parenteral nutrition. NICE guideline NG154</w:t>
        </w:r>
      </w:hyperlink>
      <w:r w:rsidR="00770197" w:rsidRPr="00DA763D">
        <w:t xml:space="preserve"> (2020), recommendation </w:t>
      </w:r>
      <w:r w:rsidR="00770197">
        <w:t xml:space="preserve">1.9.1 </w:t>
      </w:r>
    </w:p>
    <w:p w14:paraId="66440615" w14:textId="77777777" w:rsidR="003263E9" w:rsidRPr="000C37A0" w:rsidRDefault="003263E9" w:rsidP="003263E9">
      <w:pPr>
        <w:pStyle w:val="Heading2"/>
      </w:pPr>
      <w:r w:rsidRPr="000C37A0">
        <w:lastRenderedPageBreak/>
        <w:t>Definitions of terms used in this quality statement</w:t>
      </w:r>
    </w:p>
    <w:p w14:paraId="16CB791B" w14:textId="77777777" w:rsidR="00CD4B74" w:rsidRDefault="00CD4B74" w:rsidP="00CD4B74">
      <w:pPr>
        <w:pStyle w:val="Heading3"/>
      </w:pPr>
      <w:r>
        <w:t>Neonatal parenteral nutrition</w:t>
      </w:r>
    </w:p>
    <w:p w14:paraId="16F1ACCB" w14:textId="332DC41F" w:rsidR="00CD4B74" w:rsidRDefault="005312F6" w:rsidP="00CD4B74">
      <w:pPr>
        <w:pStyle w:val="NICEnormal"/>
        <w:rPr>
          <w:highlight w:val="cyan"/>
        </w:rPr>
      </w:pPr>
      <w:r w:rsidRPr="005312F6">
        <w:t xml:space="preserve">Nutrition given directly into the bloodstream through a vein (intravenously) in </w:t>
      </w:r>
      <w:proofErr w:type="spellStart"/>
      <w:r w:rsidRPr="005312F6">
        <w:t>newborn</w:t>
      </w:r>
      <w:proofErr w:type="spellEnd"/>
      <w:r w:rsidRPr="005312F6">
        <w:t xml:space="preserve"> babies who cannot take milk feeds because they are too small or very unwell. The neonatal period is defined as up to 28 days after birth for babies born at term and 28 days after their due birth date for those born preterm. </w:t>
      </w:r>
      <w:r w:rsidR="00CD4B74" w:rsidRPr="00DA763D">
        <w:t xml:space="preserve">[Adapted from </w:t>
      </w:r>
      <w:hyperlink r:id="rId21" w:history="1">
        <w:r w:rsidR="00CD4B74" w:rsidRPr="00DA763D">
          <w:rPr>
            <w:rStyle w:val="Hyperlink"/>
          </w:rPr>
          <w:t>NICE’s guideline on neonatal parenteral nutrition</w:t>
        </w:r>
      </w:hyperlink>
      <w:r w:rsidR="00CD4B74" w:rsidRPr="00DA763D">
        <w:t xml:space="preserve">, </w:t>
      </w:r>
      <w:r w:rsidR="00CD4B74">
        <w:t>overview and information for the public</w:t>
      </w:r>
      <w:r w:rsidR="00CD4B74" w:rsidRPr="00DA763D">
        <w:t>]</w:t>
      </w:r>
    </w:p>
    <w:p w14:paraId="2A0A26DF" w14:textId="77777777" w:rsidR="00770197" w:rsidRDefault="00770197" w:rsidP="00770197">
      <w:pPr>
        <w:pStyle w:val="Heading3"/>
      </w:pPr>
      <w:r>
        <w:t>N</w:t>
      </w:r>
      <w:r w:rsidRPr="00770197">
        <w:t xml:space="preserve">eonatal parenteral nutrition multidisciplinary team </w:t>
      </w:r>
    </w:p>
    <w:p w14:paraId="78BF5679" w14:textId="77777777" w:rsidR="00770197" w:rsidRDefault="00770197" w:rsidP="00770197">
      <w:pPr>
        <w:pStyle w:val="NICEnormal"/>
      </w:pPr>
      <w:r>
        <w:t xml:space="preserve">The neonatal parenteral nutrition multidisciplinary team should include a consultant neonatologist or paediatrician with a special interest in neonatology, a neonatal </w:t>
      </w:r>
      <w:proofErr w:type="gramStart"/>
      <w:r>
        <w:t>pharmacist</w:t>
      </w:r>
      <w:proofErr w:type="gramEnd"/>
      <w:r>
        <w:t xml:space="preserve"> and a neonatal dietitian, and should have access to the following:</w:t>
      </w:r>
    </w:p>
    <w:p w14:paraId="502C6AF2" w14:textId="77777777" w:rsidR="00770197" w:rsidRDefault="00770197" w:rsidP="002410F2">
      <w:pPr>
        <w:pStyle w:val="Bulletleft1"/>
      </w:pPr>
      <w:r>
        <w:t>a neonatal nurse</w:t>
      </w:r>
    </w:p>
    <w:p w14:paraId="1CC07AA3" w14:textId="77777777" w:rsidR="00770197" w:rsidRDefault="00770197" w:rsidP="002410F2">
      <w:pPr>
        <w:pStyle w:val="Bulletleft1"/>
      </w:pPr>
      <w:r>
        <w:t>a paediatric gastroenterologist</w:t>
      </w:r>
    </w:p>
    <w:p w14:paraId="2F4D8E30" w14:textId="77777777" w:rsidR="00770197" w:rsidRDefault="00770197" w:rsidP="002410F2">
      <w:pPr>
        <w:pStyle w:val="Bulletleft1last"/>
      </w:pPr>
      <w:r>
        <w:t>an expert in clinical biochemistry.</w:t>
      </w:r>
    </w:p>
    <w:p w14:paraId="4029B015" w14:textId="05E168FD" w:rsidR="00770197" w:rsidRDefault="00770197" w:rsidP="00796DDE">
      <w:pPr>
        <w:pStyle w:val="NICEnormal"/>
      </w:pPr>
      <w:r>
        <w:t>It should be responsible for:</w:t>
      </w:r>
    </w:p>
    <w:p w14:paraId="45151B8E" w14:textId="77777777" w:rsidR="00770197" w:rsidRDefault="00770197" w:rsidP="002410F2">
      <w:pPr>
        <w:pStyle w:val="Bulletleft1"/>
      </w:pPr>
      <w:r>
        <w:t>governance, including:</w:t>
      </w:r>
    </w:p>
    <w:p w14:paraId="7CED8E28" w14:textId="1097BF30" w:rsidR="00770197" w:rsidRDefault="00770197" w:rsidP="002410F2">
      <w:pPr>
        <w:pStyle w:val="Bulletleft2"/>
      </w:pPr>
      <w:r>
        <w:t>agreeing policies and protocols for the neonatal parenteral nutrition service</w:t>
      </w:r>
      <w:r w:rsidR="004A1AC1">
        <w:t>, including when neonatal parenteral nutrition should be discontinued</w:t>
      </w:r>
    </w:p>
    <w:p w14:paraId="2D20A1D7" w14:textId="77777777" w:rsidR="00770197" w:rsidRDefault="00770197" w:rsidP="002410F2">
      <w:pPr>
        <w:pStyle w:val="Bulletleft2"/>
      </w:pPr>
      <w:r>
        <w:t>ensuring that policies and protocols for neonatal parenteral nutrition are followed and audited</w:t>
      </w:r>
    </w:p>
    <w:p w14:paraId="4EE25379" w14:textId="77777777" w:rsidR="00770197" w:rsidRDefault="00770197" w:rsidP="002410F2">
      <w:pPr>
        <w:pStyle w:val="Bulletleft2"/>
      </w:pPr>
      <w:r>
        <w:t>monitoring clinical outcomes</w:t>
      </w:r>
    </w:p>
    <w:p w14:paraId="05C4F9F6" w14:textId="63CE435D" w:rsidR="00770197" w:rsidRDefault="00770197" w:rsidP="002410F2">
      <w:pPr>
        <w:pStyle w:val="Bulletleft1"/>
      </w:pPr>
      <w:r>
        <w:t>supporting delivery of parenteral nutrition, including:</w:t>
      </w:r>
    </w:p>
    <w:p w14:paraId="136111C1" w14:textId="77777777" w:rsidR="00770197" w:rsidRDefault="00770197" w:rsidP="002410F2">
      <w:pPr>
        <w:pStyle w:val="Bulletleft2"/>
      </w:pPr>
      <w:r>
        <w:t>providing clinical advice</w:t>
      </w:r>
    </w:p>
    <w:p w14:paraId="2DCEBAB5" w14:textId="77777777" w:rsidR="00770197" w:rsidRDefault="00770197" w:rsidP="002410F2">
      <w:pPr>
        <w:pStyle w:val="Bulletleft2"/>
      </w:pPr>
      <w:r>
        <w:t xml:space="preserve">providing enhanced multidisciplinary team input for preterm and term babies with complex needs, for example, babies with short bowel syndrome who may need long-term parenteral nutrition. </w:t>
      </w:r>
    </w:p>
    <w:p w14:paraId="62FD1E7F" w14:textId="58905291" w:rsidR="00770197" w:rsidRDefault="00770197" w:rsidP="00770197">
      <w:pPr>
        <w:pStyle w:val="NICEnormal"/>
      </w:pPr>
      <w:r>
        <w:t xml:space="preserve">The </w:t>
      </w:r>
      <w:r w:rsidRPr="00770197">
        <w:t xml:space="preserve">neonatal parenteral nutrition multidisciplinary team </w:t>
      </w:r>
      <w:r w:rsidR="00137ACA">
        <w:t>can</w:t>
      </w:r>
      <w:r w:rsidR="00137ACA" w:rsidRPr="00137ACA">
        <w:t xml:space="preserve"> be based locally or within a clinical network.</w:t>
      </w:r>
      <w:r w:rsidR="00137ACA">
        <w:t xml:space="preserve"> It </w:t>
      </w:r>
      <w:r>
        <w:t xml:space="preserve">does not need to discuss or review all preterm and term babies receiving neonatal parenteral nutrition. </w:t>
      </w:r>
    </w:p>
    <w:p w14:paraId="7274CA9A" w14:textId="5D6E7505" w:rsidR="003263E9" w:rsidRPr="00553450" w:rsidRDefault="00137ACA" w:rsidP="00770197">
      <w:pPr>
        <w:pStyle w:val="NICEnormal"/>
      </w:pPr>
      <w:r>
        <w:lastRenderedPageBreak/>
        <w:t>[</w:t>
      </w:r>
      <w:r w:rsidR="00770197">
        <w:t xml:space="preserve">Adapted from </w:t>
      </w:r>
      <w:hyperlink r:id="rId22" w:history="1">
        <w:r w:rsidR="00770197" w:rsidRPr="00DA763D">
          <w:rPr>
            <w:rStyle w:val="Hyperlink"/>
          </w:rPr>
          <w:t>NICE’s guideline on neonatal parenteral nutrition</w:t>
        </w:r>
      </w:hyperlink>
      <w:r w:rsidR="00770197" w:rsidRPr="00DA763D">
        <w:t xml:space="preserve">, </w:t>
      </w:r>
      <w:r w:rsidR="00770197">
        <w:t xml:space="preserve">recommendations </w:t>
      </w:r>
      <w:r>
        <w:t>1.9.1, 1.9.2 and 1.9.3</w:t>
      </w:r>
      <w:r w:rsidR="00CC6270">
        <w:t>,</w:t>
      </w:r>
      <w:r>
        <w:t xml:space="preserve"> and expert opinion.] </w:t>
      </w:r>
      <w:r w:rsidR="003263E9">
        <w:br w:type="page"/>
      </w:r>
    </w:p>
    <w:p w14:paraId="2A020146" w14:textId="77777777" w:rsidR="009C399D" w:rsidRPr="000C37A0" w:rsidRDefault="009C399D" w:rsidP="002E309E">
      <w:pPr>
        <w:pStyle w:val="Heading1"/>
      </w:pPr>
      <w:bookmarkStart w:id="8" w:name="_Quality_statement_[X]"/>
      <w:bookmarkStart w:id="9" w:name="_Update_information_2"/>
      <w:bookmarkEnd w:id="8"/>
      <w:bookmarkEnd w:id="9"/>
      <w:r w:rsidRPr="000C37A0">
        <w:lastRenderedPageBreak/>
        <w:t>About this quality standard</w:t>
      </w:r>
    </w:p>
    <w:p w14:paraId="29F7970D"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1A6A8D90"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04C59DDD" w14:textId="77777777" w:rsidR="008668A6" w:rsidRDefault="008668A6" w:rsidP="007F0FC4">
      <w:pPr>
        <w:pStyle w:val="NICEnormal"/>
      </w:pPr>
      <w:r w:rsidRPr="008668A6">
        <w:t xml:space="preserve">Information about </w:t>
      </w:r>
      <w:hyperlink r:id="rId23"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2C45E4E1" w14:textId="3E800E18" w:rsidR="00A2601C" w:rsidRPr="000C37A0" w:rsidRDefault="008668A6" w:rsidP="007F0FC4">
      <w:pPr>
        <w:pStyle w:val="NICEnormal"/>
      </w:pPr>
      <w:r>
        <w:t xml:space="preserve">See </w:t>
      </w:r>
      <w:r w:rsidR="007900C0">
        <w:t xml:space="preserve">our </w:t>
      </w:r>
      <w:hyperlink r:id="rId24"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CB5398">
        <w:t>2</w:t>
      </w:r>
      <w:r>
        <w:t xml:space="preserve"> members who advised on this quality standard</w:t>
      </w:r>
      <w:r w:rsidR="006E63A5">
        <w:t>. Information about the topic</w:t>
      </w:r>
      <w:r w:rsidR="006E63A5" w:rsidRPr="006E63A5">
        <w:t xml:space="preserve"> experts invited </w:t>
      </w:r>
      <w:r w:rsidR="006E63A5" w:rsidRPr="008B7652">
        <w:t xml:space="preserve">to join the standing members </w:t>
      </w:r>
      <w:r w:rsidR="00B23D01" w:rsidRPr="008B7652">
        <w:t>is</w:t>
      </w:r>
      <w:r w:rsidRPr="008B7652">
        <w:t xml:space="preserve"> available </w:t>
      </w:r>
      <w:r w:rsidR="007900C0" w:rsidRPr="008B7652">
        <w:t>from the</w:t>
      </w:r>
      <w:r w:rsidR="006E63A5" w:rsidRPr="008B7652">
        <w:t xml:space="preserve"> </w:t>
      </w:r>
      <w:hyperlink r:id="rId25" w:history="1">
        <w:r w:rsidR="007900C0" w:rsidRPr="008B7652">
          <w:rPr>
            <w:rStyle w:val="Hyperlink"/>
          </w:rPr>
          <w:t xml:space="preserve">webpage for this </w:t>
        </w:r>
        <w:r w:rsidR="006E63A5" w:rsidRPr="008B7652">
          <w:rPr>
            <w:rStyle w:val="Hyperlink"/>
          </w:rPr>
          <w:t>quality standard</w:t>
        </w:r>
      </w:hyperlink>
      <w:r w:rsidR="006E63A5" w:rsidRPr="008B7652">
        <w:t>.</w:t>
      </w:r>
    </w:p>
    <w:p w14:paraId="106A4B0E" w14:textId="2537A040" w:rsidR="005961B7" w:rsidRDefault="003F0671" w:rsidP="005961B7">
      <w:pPr>
        <w:pStyle w:val="NICEnormal"/>
      </w:pPr>
      <w:r w:rsidRPr="003F0671">
        <w:t xml:space="preserve">This quality standard has been included in the </w:t>
      </w:r>
      <w:hyperlink r:id="rId26" w:history="1">
        <w:r w:rsidRPr="00CB5398">
          <w:rPr>
            <w:rStyle w:val="Hyperlink"/>
          </w:rPr>
          <w:t xml:space="preserve">NICE Pathway on </w:t>
        </w:r>
        <w:r w:rsidR="00CB5398" w:rsidRPr="00CB5398">
          <w:rPr>
            <w:rStyle w:val="Hyperlink"/>
          </w:rPr>
          <w:t>neonatal parenteral nutrition</w:t>
        </w:r>
      </w:hyperlink>
      <w:r w:rsidRPr="00CB5398">
        <w:t>, which brings together everything we have said on</w:t>
      </w:r>
      <w:r w:rsidR="00D6620C" w:rsidRPr="00CB5398">
        <w:t xml:space="preserve"> a topi</w:t>
      </w:r>
      <w:r w:rsidR="00D6620C">
        <w:t>c</w:t>
      </w:r>
      <w:r w:rsidRPr="003F0671">
        <w:t xml:space="preserve"> in an interactive flowchart.</w:t>
      </w:r>
      <w:r w:rsidR="005961B7" w:rsidRPr="000C37A0">
        <w:t xml:space="preserve"> </w:t>
      </w:r>
    </w:p>
    <w:p w14:paraId="58CE1E38" w14:textId="6D3C8666" w:rsidR="00873667" w:rsidRDefault="009336F4" w:rsidP="005961B7">
      <w:pPr>
        <w:pStyle w:val="NICEnormal"/>
      </w:pPr>
      <w:r w:rsidRPr="001B48BE">
        <w:t>NICE</w:t>
      </w:r>
      <w:r>
        <w:t xml:space="preserve"> has produced a</w:t>
      </w:r>
      <w:r w:rsidRPr="001B48BE">
        <w:t xml:space="preserve"> </w:t>
      </w:r>
      <w:hyperlink r:id="rId27" w:history="1">
        <w:r w:rsidRPr="00CB5398">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766A24C7"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6111EFB6" w14:textId="77777777" w:rsidR="00945D72" w:rsidRDefault="00945D72" w:rsidP="00E57EE0">
      <w:pPr>
        <w:pStyle w:val="Heading2"/>
      </w:pPr>
      <w:r>
        <w:lastRenderedPageBreak/>
        <w:t>Resource impact</w:t>
      </w:r>
    </w:p>
    <w:p w14:paraId="40EEB02C" w14:textId="1801CF4A" w:rsidR="005F56C3" w:rsidRPr="000C37A0" w:rsidRDefault="005F56C3" w:rsidP="00CB5398">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w:t>
      </w:r>
      <w:r w:rsidR="00CB5398" w:rsidRPr="00CB5398">
        <w:t xml:space="preserve">Organisations are encouraged to use the </w:t>
      </w:r>
      <w:hyperlink r:id="rId28" w:history="1">
        <w:r w:rsidR="00CB5398" w:rsidRPr="00CB5398">
          <w:rPr>
            <w:rStyle w:val="Hyperlink"/>
          </w:rPr>
          <w:t>resource impact statement</w:t>
        </w:r>
      </w:hyperlink>
      <w:r w:rsidR="00CB5398">
        <w:t xml:space="preserve"> </w:t>
      </w:r>
      <w:r w:rsidR="00CB5398" w:rsidRPr="00CB5398">
        <w:t xml:space="preserve">for the NICE guideline on </w:t>
      </w:r>
      <w:r w:rsidR="00CB5398">
        <w:t>neonatal parenteral nutrition</w:t>
      </w:r>
      <w:r w:rsidR="00CB5398" w:rsidRPr="00CB5398">
        <w:t xml:space="preserve"> to help estimate local costs</w:t>
      </w:r>
      <w:r>
        <w:t>.</w:t>
      </w:r>
    </w:p>
    <w:p w14:paraId="1FE970D0"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59999375" w14:textId="61A9A655"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29" w:history="1">
        <w:r w:rsidRPr="00CB5398">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73BADCAC"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62B0A546" w14:textId="77777777" w:rsidR="000D7DEE" w:rsidRDefault="000D7DEE" w:rsidP="009C399D">
      <w:pPr>
        <w:pStyle w:val="NICEnormal"/>
      </w:pPr>
      <w:bookmarkStart w:id="10" w:name="_Update_information"/>
      <w:bookmarkStart w:id="11" w:name="_Update_information_1"/>
      <w:bookmarkEnd w:id="10"/>
      <w:bookmarkEnd w:id="11"/>
      <w:r>
        <w:t xml:space="preserve">ISBN: </w:t>
      </w:r>
    </w:p>
    <w:p w14:paraId="2DC152C3" w14:textId="7D903A95" w:rsidR="005C4239" w:rsidRPr="00E80EE3" w:rsidRDefault="005C4239" w:rsidP="005C4239">
      <w:r w:rsidRPr="00EA3805">
        <w:rPr>
          <w:rStyle w:val="NICEnormalChar"/>
        </w:rPr>
        <w:t xml:space="preserve">© NICE </w:t>
      </w:r>
      <w:r w:rsidR="001B0918">
        <w:rPr>
          <w:rStyle w:val="NICEnormalChar"/>
        </w:rPr>
        <w:t>2021</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30" w:anchor="notice-of-rights" w:history="1">
        <w:r w:rsidR="007063EC">
          <w:rPr>
            <w:rStyle w:val="Hyperlink"/>
            <w:rFonts w:ascii="Arial" w:hAnsi="Arial" w:cs="Arial"/>
          </w:rPr>
          <w:t>Notice of rights</w:t>
        </w:r>
      </w:hyperlink>
      <w:r w:rsidRPr="00EA3805">
        <w:rPr>
          <w:rStyle w:val="NICEnormalChar"/>
        </w:rPr>
        <w:t>.</w:t>
      </w:r>
    </w:p>
    <w:p w14:paraId="6C90BEA1" w14:textId="77777777" w:rsidR="005C4239" w:rsidRPr="000C37A0" w:rsidRDefault="005C4239" w:rsidP="009C399D">
      <w:pPr>
        <w:pStyle w:val="NICEnormal"/>
      </w:pPr>
    </w:p>
    <w:sectPr w:rsidR="005C4239" w:rsidRPr="000C37A0" w:rsidSect="00BB264E">
      <w:headerReference w:type="default" r:id="rId31"/>
      <w:footerReference w:type="default" r:id="rId32"/>
      <w:headerReference w:type="first" r:id="rId3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1BA2" w14:textId="77777777" w:rsidR="00003037" w:rsidRDefault="00003037">
      <w:r>
        <w:separator/>
      </w:r>
    </w:p>
  </w:endnote>
  <w:endnote w:type="continuationSeparator" w:id="0">
    <w:p w14:paraId="658397A9" w14:textId="77777777" w:rsidR="00003037" w:rsidRDefault="0000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8922" w14:textId="68DEB04F"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2D0653">
      <w:t>Neonatal parenteral nutrition</w:t>
    </w:r>
    <w:r w:rsidRPr="009C399D">
      <w:t xml:space="preserve"> DRAFT</w:t>
    </w:r>
    <w:r w:rsidR="002D0653">
      <w:t xml:space="preserve"> </w:t>
    </w:r>
    <w:r w:rsidRPr="009C399D">
      <w:t>(</w:t>
    </w:r>
    <w:r w:rsidR="002D0653">
      <w:t>November 2021</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340B" w14:textId="77777777" w:rsidR="00003037" w:rsidRDefault="00003037">
      <w:r>
        <w:separator/>
      </w:r>
    </w:p>
  </w:footnote>
  <w:footnote w:type="continuationSeparator" w:id="0">
    <w:p w14:paraId="0B154967" w14:textId="77777777" w:rsidR="00003037" w:rsidRDefault="0000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963F"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1EFD"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5DC71D6"/>
    <w:multiLevelType w:val="hybridMultilevel"/>
    <w:tmpl w:val="C46CF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F333B"/>
    <w:multiLevelType w:val="hybridMultilevel"/>
    <w:tmpl w:val="57CCA9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3841D86"/>
    <w:multiLevelType w:val="hybridMultilevel"/>
    <w:tmpl w:val="C2FC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764B8"/>
    <w:multiLevelType w:val="hybridMultilevel"/>
    <w:tmpl w:val="48208A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522D624B"/>
    <w:multiLevelType w:val="hybridMultilevel"/>
    <w:tmpl w:val="4206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D2490"/>
    <w:multiLevelType w:val="hybridMultilevel"/>
    <w:tmpl w:val="E8F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75D8B"/>
    <w:multiLevelType w:val="hybridMultilevel"/>
    <w:tmpl w:val="E4341F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6301A"/>
    <w:multiLevelType w:val="hybridMultilevel"/>
    <w:tmpl w:val="3D124D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D01D8"/>
    <w:multiLevelType w:val="hybridMultilevel"/>
    <w:tmpl w:val="B08EDB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9"/>
  </w:num>
  <w:num w:numId="3">
    <w:abstractNumId w:val="5"/>
  </w:num>
  <w:num w:numId="4">
    <w:abstractNumId w:val="11"/>
  </w:num>
  <w:num w:numId="5">
    <w:abstractNumId w:val="12"/>
  </w:num>
  <w:num w:numId="6">
    <w:abstractNumId w:val="5"/>
  </w:num>
  <w:num w:numId="7">
    <w:abstractNumId w:val="6"/>
  </w:num>
  <w:num w:numId="8">
    <w:abstractNumId w:val="8"/>
  </w:num>
  <w:num w:numId="9">
    <w:abstractNumId w:val="0"/>
  </w:num>
  <w:num w:numId="10">
    <w:abstractNumId w:val="7"/>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20"/>
  </w:num>
  <w:num w:numId="15">
    <w:abstractNumId w:val="3"/>
  </w:num>
  <w:num w:numId="16">
    <w:abstractNumId w:val="1"/>
  </w:num>
  <w:num w:numId="17">
    <w:abstractNumId w:val="14"/>
  </w:num>
  <w:num w:numId="18">
    <w:abstractNumId w:val="9"/>
  </w:num>
  <w:num w:numId="19">
    <w:abstractNumId w:val="13"/>
  </w:num>
  <w:num w:numId="20">
    <w:abstractNumId w:val="10"/>
  </w:num>
  <w:num w:numId="21">
    <w:abstractNumId w:val="21"/>
  </w:num>
  <w:num w:numId="22">
    <w:abstractNumId w:val="17"/>
  </w:num>
  <w:num w:numId="23">
    <w:abstractNumId w:val="4"/>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F5"/>
    <w:rsid w:val="00000B96"/>
    <w:rsid w:val="00003037"/>
    <w:rsid w:val="00004977"/>
    <w:rsid w:val="00005C6C"/>
    <w:rsid w:val="00006DE1"/>
    <w:rsid w:val="000119FB"/>
    <w:rsid w:val="00011C9B"/>
    <w:rsid w:val="000121C3"/>
    <w:rsid w:val="00016C46"/>
    <w:rsid w:val="00017D5D"/>
    <w:rsid w:val="00024EEE"/>
    <w:rsid w:val="00025C0E"/>
    <w:rsid w:val="00032167"/>
    <w:rsid w:val="00033B11"/>
    <w:rsid w:val="00034A70"/>
    <w:rsid w:val="00036DE1"/>
    <w:rsid w:val="0004471C"/>
    <w:rsid w:val="00044C44"/>
    <w:rsid w:val="000466B7"/>
    <w:rsid w:val="00050635"/>
    <w:rsid w:val="000508E5"/>
    <w:rsid w:val="000521E0"/>
    <w:rsid w:val="00054123"/>
    <w:rsid w:val="00062810"/>
    <w:rsid w:val="0006542F"/>
    <w:rsid w:val="00072C07"/>
    <w:rsid w:val="000769BD"/>
    <w:rsid w:val="00080B6E"/>
    <w:rsid w:val="00080F81"/>
    <w:rsid w:val="00085E49"/>
    <w:rsid w:val="00090DEB"/>
    <w:rsid w:val="000915D2"/>
    <w:rsid w:val="000950D5"/>
    <w:rsid w:val="000968B3"/>
    <w:rsid w:val="0009765E"/>
    <w:rsid w:val="00097C40"/>
    <w:rsid w:val="000A1EC0"/>
    <w:rsid w:val="000A22D2"/>
    <w:rsid w:val="000A3B2F"/>
    <w:rsid w:val="000A44B3"/>
    <w:rsid w:val="000A5AE3"/>
    <w:rsid w:val="000A5B84"/>
    <w:rsid w:val="000B0256"/>
    <w:rsid w:val="000B11AC"/>
    <w:rsid w:val="000B2BAF"/>
    <w:rsid w:val="000B4548"/>
    <w:rsid w:val="000B6D8E"/>
    <w:rsid w:val="000B706A"/>
    <w:rsid w:val="000C1FCD"/>
    <w:rsid w:val="000C37A0"/>
    <w:rsid w:val="000C4765"/>
    <w:rsid w:val="000C5BD1"/>
    <w:rsid w:val="000C7DE9"/>
    <w:rsid w:val="000C7F1E"/>
    <w:rsid w:val="000D15D0"/>
    <w:rsid w:val="000D4448"/>
    <w:rsid w:val="000D6099"/>
    <w:rsid w:val="000D7DEE"/>
    <w:rsid w:val="000E336E"/>
    <w:rsid w:val="000E65EC"/>
    <w:rsid w:val="000E69EB"/>
    <w:rsid w:val="000F15D0"/>
    <w:rsid w:val="000F575E"/>
    <w:rsid w:val="00101F34"/>
    <w:rsid w:val="0010234C"/>
    <w:rsid w:val="001036BD"/>
    <w:rsid w:val="00105471"/>
    <w:rsid w:val="00107153"/>
    <w:rsid w:val="00107358"/>
    <w:rsid w:val="0010738D"/>
    <w:rsid w:val="00111C98"/>
    <w:rsid w:val="0011536A"/>
    <w:rsid w:val="001158F3"/>
    <w:rsid w:val="001164C5"/>
    <w:rsid w:val="00123C16"/>
    <w:rsid w:val="00125350"/>
    <w:rsid w:val="00125D5B"/>
    <w:rsid w:val="00134362"/>
    <w:rsid w:val="00137415"/>
    <w:rsid w:val="001379D6"/>
    <w:rsid w:val="00137ACA"/>
    <w:rsid w:val="00143468"/>
    <w:rsid w:val="00146231"/>
    <w:rsid w:val="00150A8C"/>
    <w:rsid w:val="00152A44"/>
    <w:rsid w:val="00160048"/>
    <w:rsid w:val="00161AA0"/>
    <w:rsid w:val="00165478"/>
    <w:rsid w:val="00166AEE"/>
    <w:rsid w:val="001674EA"/>
    <w:rsid w:val="0017120B"/>
    <w:rsid w:val="001716BB"/>
    <w:rsid w:val="00173F09"/>
    <w:rsid w:val="001832E6"/>
    <w:rsid w:val="0019093A"/>
    <w:rsid w:val="0019284C"/>
    <w:rsid w:val="00193B92"/>
    <w:rsid w:val="00193C1E"/>
    <w:rsid w:val="00195716"/>
    <w:rsid w:val="0019737D"/>
    <w:rsid w:val="001A0520"/>
    <w:rsid w:val="001A13D3"/>
    <w:rsid w:val="001A4A14"/>
    <w:rsid w:val="001B0506"/>
    <w:rsid w:val="001B0918"/>
    <w:rsid w:val="001B3469"/>
    <w:rsid w:val="001B39D1"/>
    <w:rsid w:val="001B440E"/>
    <w:rsid w:val="001B48BE"/>
    <w:rsid w:val="001C0D56"/>
    <w:rsid w:val="001C0E14"/>
    <w:rsid w:val="001C5EC6"/>
    <w:rsid w:val="001C6197"/>
    <w:rsid w:val="001C7880"/>
    <w:rsid w:val="001D0710"/>
    <w:rsid w:val="001D4AC0"/>
    <w:rsid w:val="001D6438"/>
    <w:rsid w:val="001D6B75"/>
    <w:rsid w:val="001E14D7"/>
    <w:rsid w:val="001E1937"/>
    <w:rsid w:val="001E2FDB"/>
    <w:rsid w:val="001E40FD"/>
    <w:rsid w:val="001E4556"/>
    <w:rsid w:val="001E4C6D"/>
    <w:rsid w:val="001E59CB"/>
    <w:rsid w:val="001E5D28"/>
    <w:rsid w:val="001F1994"/>
    <w:rsid w:val="001F409F"/>
    <w:rsid w:val="001F5A5F"/>
    <w:rsid w:val="002079AF"/>
    <w:rsid w:val="002104C6"/>
    <w:rsid w:val="0021198C"/>
    <w:rsid w:val="002130A2"/>
    <w:rsid w:val="00214453"/>
    <w:rsid w:val="00215C8B"/>
    <w:rsid w:val="002166D7"/>
    <w:rsid w:val="00216B2E"/>
    <w:rsid w:val="00216D76"/>
    <w:rsid w:val="002170FC"/>
    <w:rsid w:val="00217325"/>
    <w:rsid w:val="00217F42"/>
    <w:rsid w:val="0022219B"/>
    <w:rsid w:val="00235CAB"/>
    <w:rsid w:val="00235DB1"/>
    <w:rsid w:val="00236A1B"/>
    <w:rsid w:val="002410F2"/>
    <w:rsid w:val="002423D0"/>
    <w:rsid w:val="00243A09"/>
    <w:rsid w:val="00244D20"/>
    <w:rsid w:val="00245814"/>
    <w:rsid w:val="00247682"/>
    <w:rsid w:val="00252600"/>
    <w:rsid w:val="002537AE"/>
    <w:rsid w:val="00254E94"/>
    <w:rsid w:val="00256D2D"/>
    <w:rsid w:val="00266F63"/>
    <w:rsid w:val="00275992"/>
    <w:rsid w:val="00275ED0"/>
    <w:rsid w:val="00281F19"/>
    <w:rsid w:val="00285A5A"/>
    <w:rsid w:val="00285F26"/>
    <w:rsid w:val="00290AA7"/>
    <w:rsid w:val="00293EB9"/>
    <w:rsid w:val="00294E7E"/>
    <w:rsid w:val="00295FBA"/>
    <w:rsid w:val="00296314"/>
    <w:rsid w:val="002963A6"/>
    <w:rsid w:val="002B14A0"/>
    <w:rsid w:val="002B1F43"/>
    <w:rsid w:val="002B279B"/>
    <w:rsid w:val="002B282B"/>
    <w:rsid w:val="002B51CF"/>
    <w:rsid w:val="002B6A57"/>
    <w:rsid w:val="002B7354"/>
    <w:rsid w:val="002C4D87"/>
    <w:rsid w:val="002D0653"/>
    <w:rsid w:val="002D0B5B"/>
    <w:rsid w:val="002D23BE"/>
    <w:rsid w:val="002D301A"/>
    <w:rsid w:val="002E1C4C"/>
    <w:rsid w:val="002E309E"/>
    <w:rsid w:val="002F2B0F"/>
    <w:rsid w:val="002F2DA3"/>
    <w:rsid w:val="002F2FDE"/>
    <w:rsid w:val="002F3CE4"/>
    <w:rsid w:val="002F5830"/>
    <w:rsid w:val="002F5BF5"/>
    <w:rsid w:val="003000EE"/>
    <w:rsid w:val="00300CDA"/>
    <w:rsid w:val="00300F1E"/>
    <w:rsid w:val="00303B97"/>
    <w:rsid w:val="00304768"/>
    <w:rsid w:val="00310808"/>
    <w:rsid w:val="003114C7"/>
    <w:rsid w:val="003130A6"/>
    <w:rsid w:val="00313111"/>
    <w:rsid w:val="0031664C"/>
    <w:rsid w:val="00316B03"/>
    <w:rsid w:val="00320264"/>
    <w:rsid w:val="0032205F"/>
    <w:rsid w:val="003231A3"/>
    <w:rsid w:val="0032638D"/>
    <w:rsid w:val="003263E9"/>
    <w:rsid w:val="0032675C"/>
    <w:rsid w:val="0032774A"/>
    <w:rsid w:val="00330013"/>
    <w:rsid w:val="00330D52"/>
    <w:rsid w:val="00331ACE"/>
    <w:rsid w:val="003330E6"/>
    <w:rsid w:val="00340E3F"/>
    <w:rsid w:val="00343300"/>
    <w:rsid w:val="00345F28"/>
    <w:rsid w:val="00346E2C"/>
    <w:rsid w:val="00351101"/>
    <w:rsid w:val="0036012F"/>
    <w:rsid w:val="003604BE"/>
    <w:rsid w:val="00360A23"/>
    <w:rsid w:val="00362226"/>
    <w:rsid w:val="00367951"/>
    <w:rsid w:val="00367FB4"/>
    <w:rsid w:val="0037145F"/>
    <w:rsid w:val="00376D89"/>
    <w:rsid w:val="003774F9"/>
    <w:rsid w:val="00382C94"/>
    <w:rsid w:val="003830E1"/>
    <w:rsid w:val="00384867"/>
    <w:rsid w:val="00386611"/>
    <w:rsid w:val="00392571"/>
    <w:rsid w:val="00392A86"/>
    <w:rsid w:val="0039398D"/>
    <w:rsid w:val="003947AF"/>
    <w:rsid w:val="0039630D"/>
    <w:rsid w:val="0039695D"/>
    <w:rsid w:val="00396A79"/>
    <w:rsid w:val="003976C3"/>
    <w:rsid w:val="003A2328"/>
    <w:rsid w:val="003A5B6F"/>
    <w:rsid w:val="003A5D28"/>
    <w:rsid w:val="003A67E1"/>
    <w:rsid w:val="003B0C19"/>
    <w:rsid w:val="003B0E2B"/>
    <w:rsid w:val="003B6056"/>
    <w:rsid w:val="003C36AC"/>
    <w:rsid w:val="003C4EE4"/>
    <w:rsid w:val="003C664B"/>
    <w:rsid w:val="003C6AA4"/>
    <w:rsid w:val="003C7D9F"/>
    <w:rsid w:val="003D175E"/>
    <w:rsid w:val="003D5B20"/>
    <w:rsid w:val="003D620D"/>
    <w:rsid w:val="003E2324"/>
    <w:rsid w:val="003E684D"/>
    <w:rsid w:val="003F0671"/>
    <w:rsid w:val="003F0AF7"/>
    <w:rsid w:val="003F1695"/>
    <w:rsid w:val="003F2257"/>
    <w:rsid w:val="003F34F3"/>
    <w:rsid w:val="0040035A"/>
    <w:rsid w:val="0040059C"/>
    <w:rsid w:val="00401B10"/>
    <w:rsid w:val="004036B9"/>
    <w:rsid w:val="00407AA3"/>
    <w:rsid w:val="004103A7"/>
    <w:rsid w:val="004108C8"/>
    <w:rsid w:val="00413C89"/>
    <w:rsid w:val="0041523F"/>
    <w:rsid w:val="00415D48"/>
    <w:rsid w:val="0041619C"/>
    <w:rsid w:val="00421801"/>
    <w:rsid w:val="00425006"/>
    <w:rsid w:val="004269AA"/>
    <w:rsid w:val="00431F71"/>
    <w:rsid w:val="004377EF"/>
    <w:rsid w:val="00437D6E"/>
    <w:rsid w:val="00440FCF"/>
    <w:rsid w:val="00441726"/>
    <w:rsid w:val="00443EAA"/>
    <w:rsid w:val="00450C26"/>
    <w:rsid w:val="004519B2"/>
    <w:rsid w:val="00452031"/>
    <w:rsid w:val="004542AD"/>
    <w:rsid w:val="00461997"/>
    <w:rsid w:val="00464DD3"/>
    <w:rsid w:val="0046588E"/>
    <w:rsid w:val="00471FC3"/>
    <w:rsid w:val="00472866"/>
    <w:rsid w:val="00472BBE"/>
    <w:rsid w:val="00472E9D"/>
    <w:rsid w:val="00473804"/>
    <w:rsid w:val="00475717"/>
    <w:rsid w:val="0048168D"/>
    <w:rsid w:val="004820E9"/>
    <w:rsid w:val="0048361F"/>
    <w:rsid w:val="00483E54"/>
    <w:rsid w:val="00492B32"/>
    <w:rsid w:val="00493336"/>
    <w:rsid w:val="00496A43"/>
    <w:rsid w:val="00497368"/>
    <w:rsid w:val="00497AC6"/>
    <w:rsid w:val="004A1AC1"/>
    <w:rsid w:val="004A483C"/>
    <w:rsid w:val="004A6604"/>
    <w:rsid w:val="004B1B34"/>
    <w:rsid w:val="004B2FF5"/>
    <w:rsid w:val="004B514C"/>
    <w:rsid w:val="004B6B38"/>
    <w:rsid w:val="004B7377"/>
    <w:rsid w:val="004B745C"/>
    <w:rsid w:val="004C1702"/>
    <w:rsid w:val="004C4A9A"/>
    <w:rsid w:val="004C52B4"/>
    <w:rsid w:val="004D0721"/>
    <w:rsid w:val="004D2C24"/>
    <w:rsid w:val="004D604A"/>
    <w:rsid w:val="004D730D"/>
    <w:rsid w:val="004D7548"/>
    <w:rsid w:val="004E09FF"/>
    <w:rsid w:val="004E69C0"/>
    <w:rsid w:val="004E6D59"/>
    <w:rsid w:val="004F1E14"/>
    <w:rsid w:val="004F60EA"/>
    <w:rsid w:val="004F7B9C"/>
    <w:rsid w:val="004F7E47"/>
    <w:rsid w:val="00501BA6"/>
    <w:rsid w:val="00501F9E"/>
    <w:rsid w:val="0050212B"/>
    <w:rsid w:val="00504C78"/>
    <w:rsid w:val="00506F85"/>
    <w:rsid w:val="0051659A"/>
    <w:rsid w:val="00517812"/>
    <w:rsid w:val="00520A07"/>
    <w:rsid w:val="00522D4B"/>
    <w:rsid w:val="00523175"/>
    <w:rsid w:val="00526B09"/>
    <w:rsid w:val="00526C07"/>
    <w:rsid w:val="005312F6"/>
    <w:rsid w:val="005314A6"/>
    <w:rsid w:val="0053387C"/>
    <w:rsid w:val="00535F85"/>
    <w:rsid w:val="005417FE"/>
    <w:rsid w:val="00542576"/>
    <w:rsid w:val="0054478C"/>
    <w:rsid w:val="00545345"/>
    <w:rsid w:val="00546F6D"/>
    <w:rsid w:val="00547500"/>
    <w:rsid w:val="005512B7"/>
    <w:rsid w:val="00551622"/>
    <w:rsid w:val="00552DC2"/>
    <w:rsid w:val="00553450"/>
    <w:rsid w:val="00556603"/>
    <w:rsid w:val="00556D3D"/>
    <w:rsid w:val="00557EFD"/>
    <w:rsid w:val="0056329A"/>
    <w:rsid w:val="00563589"/>
    <w:rsid w:val="00564179"/>
    <w:rsid w:val="0056476D"/>
    <w:rsid w:val="00565690"/>
    <w:rsid w:val="00567852"/>
    <w:rsid w:val="005740FB"/>
    <w:rsid w:val="0057666B"/>
    <w:rsid w:val="0057765E"/>
    <w:rsid w:val="00584110"/>
    <w:rsid w:val="00584FB7"/>
    <w:rsid w:val="00585548"/>
    <w:rsid w:val="005860F4"/>
    <w:rsid w:val="0058620E"/>
    <w:rsid w:val="00587FEE"/>
    <w:rsid w:val="00590850"/>
    <w:rsid w:val="0059202D"/>
    <w:rsid w:val="005949D6"/>
    <w:rsid w:val="005961B7"/>
    <w:rsid w:val="005A23E8"/>
    <w:rsid w:val="005A2573"/>
    <w:rsid w:val="005A6ED4"/>
    <w:rsid w:val="005B2339"/>
    <w:rsid w:val="005B533A"/>
    <w:rsid w:val="005B778A"/>
    <w:rsid w:val="005C051F"/>
    <w:rsid w:val="005C2181"/>
    <w:rsid w:val="005C2E0E"/>
    <w:rsid w:val="005C3843"/>
    <w:rsid w:val="005C3884"/>
    <w:rsid w:val="005C3C9B"/>
    <w:rsid w:val="005C4239"/>
    <w:rsid w:val="005C5388"/>
    <w:rsid w:val="005C574A"/>
    <w:rsid w:val="005C762E"/>
    <w:rsid w:val="005C7E19"/>
    <w:rsid w:val="005D098C"/>
    <w:rsid w:val="005D565E"/>
    <w:rsid w:val="005D68E9"/>
    <w:rsid w:val="005D79DA"/>
    <w:rsid w:val="005E0528"/>
    <w:rsid w:val="005E10A0"/>
    <w:rsid w:val="005E439A"/>
    <w:rsid w:val="005F0E11"/>
    <w:rsid w:val="005F275E"/>
    <w:rsid w:val="005F56C3"/>
    <w:rsid w:val="005F5ACA"/>
    <w:rsid w:val="0060287F"/>
    <w:rsid w:val="00603E56"/>
    <w:rsid w:val="00605FFA"/>
    <w:rsid w:val="0060662A"/>
    <w:rsid w:val="00611A14"/>
    <w:rsid w:val="00614313"/>
    <w:rsid w:val="00614492"/>
    <w:rsid w:val="00614BDA"/>
    <w:rsid w:val="00615C67"/>
    <w:rsid w:val="00615CA7"/>
    <w:rsid w:val="006211CE"/>
    <w:rsid w:val="00624592"/>
    <w:rsid w:val="00625085"/>
    <w:rsid w:val="00625425"/>
    <w:rsid w:val="00625A15"/>
    <w:rsid w:val="0062771A"/>
    <w:rsid w:val="006307DF"/>
    <w:rsid w:val="0063194A"/>
    <w:rsid w:val="006329C0"/>
    <w:rsid w:val="00632D32"/>
    <w:rsid w:val="006331B4"/>
    <w:rsid w:val="006343F3"/>
    <w:rsid w:val="006379CB"/>
    <w:rsid w:val="00641CD6"/>
    <w:rsid w:val="0064231B"/>
    <w:rsid w:val="00642818"/>
    <w:rsid w:val="00642906"/>
    <w:rsid w:val="00643D01"/>
    <w:rsid w:val="00651793"/>
    <w:rsid w:val="006517A1"/>
    <w:rsid w:val="006575AD"/>
    <w:rsid w:val="006606CD"/>
    <w:rsid w:val="006619B1"/>
    <w:rsid w:val="00662CC1"/>
    <w:rsid w:val="0066393B"/>
    <w:rsid w:val="0066640E"/>
    <w:rsid w:val="00667AD6"/>
    <w:rsid w:val="0067181A"/>
    <w:rsid w:val="006729F4"/>
    <w:rsid w:val="006736AA"/>
    <w:rsid w:val="00675607"/>
    <w:rsid w:val="006767C9"/>
    <w:rsid w:val="00676FE5"/>
    <w:rsid w:val="00682321"/>
    <w:rsid w:val="00684B03"/>
    <w:rsid w:val="0068586C"/>
    <w:rsid w:val="006A22FF"/>
    <w:rsid w:val="006A721F"/>
    <w:rsid w:val="006B5077"/>
    <w:rsid w:val="006B6564"/>
    <w:rsid w:val="006C0AD6"/>
    <w:rsid w:val="006C1390"/>
    <w:rsid w:val="006C3175"/>
    <w:rsid w:val="006C71BE"/>
    <w:rsid w:val="006D5D57"/>
    <w:rsid w:val="006D73F1"/>
    <w:rsid w:val="006D7C9C"/>
    <w:rsid w:val="006E1859"/>
    <w:rsid w:val="006E321C"/>
    <w:rsid w:val="006E548B"/>
    <w:rsid w:val="006E5F18"/>
    <w:rsid w:val="006E5FED"/>
    <w:rsid w:val="006E63A5"/>
    <w:rsid w:val="006F0404"/>
    <w:rsid w:val="006F2CFA"/>
    <w:rsid w:val="006F2D63"/>
    <w:rsid w:val="006F49C7"/>
    <w:rsid w:val="006F636E"/>
    <w:rsid w:val="006F767A"/>
    <w:rsid w:val="006F7F26"/>
    <w:rsid w:val="00702909"/>
    <w:rsid w:val="00705A3D"/>
    <w:rsid w:val="007063EC"/>
    <w:rsid w:val="007073C2"/>
    <w:rsid w:val="00711964"/>
    <w:rsid w:val="00715BE0"/>
    <w:rsid w:val="00723EAC"/>
    <w:rsid w:val="00724B17"/>
    <w:rsid w:val="00725018"/>
    <w:rsid w:val="007264E7"/>
    <w:rsid w:val="007266BB"/>
    <w:rsid w:val="0073049A"/>
    <w:rsid w:val="00732519"/>
    <w:rsid w:val="00735008"/>
    <w:rsid w:val="007373B7"/>
    <w:rsid w:val="00744CBC"/>
    <w:rsid w:val="0074681C"/>
    <w:rsid w:val="0075080D"/>
    <w:rsid w:val="00751AF7"/>
    <w:rsid w:val="00752643"/>
    <w:rsid w:val="00756973"/>
    <w:rsid w:val="00761A5F"/>
    <w:rsid w:val="00764011"/>
    <w:rsid w:val="00764268"/>
    <w:rsid w:val="00764D8F"/>
    <w:rsid w:val="00765EEE"/>
    <w:rsid w:val="00770197"/>
    <w:rsid w:val="007702B1"/>
    <w:rsid w:val="007717BD"/>
    <w:rsid w:val="00771CCE"/>
    <w:rsid w:val="00774B24"/>
    <w:rsid w:val="00780A4F"/>
    <w:rsid w:val="00780F54"/>
    <w:rsid w:val="0078113D"/>
    <w:rsid w:val="00782AA2"/>
    <w:rsid w:val="007874F1"/>
    <w:rsid w:val="007900C0"/>
    <w:rsid w:val="00792012"/>
    <w:rsid w:val="0079286C"/>
    <w:rsid w:val="00795748"/>
    <w:rsid w:val="00796DDE"/>
    <w:rsid w:val="00797594"/>
    <w:rsid w:val="00797727"/>
    <w:rsid w:val="00797A72"/>
    <w:rsid w:val="00797EF8"/>
    <w:rsid w:val="007A174B"/>
    <w:rsid w:val="007A2BA6"/>
    <w:rsid w:val="007A36BD"/>
    <w:rsid w:val="007A4EEE"/>
    <w:rsid w:val="007A5EE4"/>
    <w:rsid w:val="007B0414"/>
    <w:rsid w:val="007B23CC"/>
    <w:rsid w:val="007B26E7"/>
    <w:rsid w:val="007B4420"/>
    <w:rsid w:val="007B6FE4"/>
    <w:rsid w:val="007B7A95"/>
    <w:rsid w:val="007C20D9"/>
    <w:rsid w:val="007C48E2"/>
    <w:rsid w:val="007C7A14"/>
    <w:rsid w:val="007D23BD"/>
    <w:rsid w:val="007D3183"/>
    <w:rsid w:val="007D361C"/>
    <w:rsid w:val="007D51DB"/>
    <w:rsid w:val="007D5398"/>
    <w:rsid w:val="007E0C5F"/>
    <w:rsid w:val="007E2035"/>
    <w:rsid w:val="007E33AA"/>
    <w:rsid w:val="007E7CEA"/>
    <w:rsid w:val="007F0FC4"/>
    <w:rsid w:val="007F12C5"/>
    <w:rsid w:val="007F14E4"/>
    <w:rsid w:val="007F179B"/>
    <w:rsid w:val="0080070C"/>
    <w:rsid w:val="00802D8C"/>
    <w:rsid w:val="0080418B"/>
    <w:rsid w:val="00804468"/>
    <w:rsid w:val="008122CD"/>
    <w:rsid w:val="00812520"/>
    <w:rsid w:val="0081326F"/>
    <w:rsid w:val="008160BE"/>
    <w:rsid w:val="00820E9A"/>
    <w:rsid w:val="008243CC"/>
    <w:rsid w:val="008266D8"/>
    <w:rsid w:val="00831BA3"/>
    <w:rsid w:val="00836AB0"/>
    <w:rsid w:val="0083782C"/>
    <w:rsid w:val="00843462"/>
    <w:rsid w:val="00843C62"/>
    <w:rsid w:val="008442F6"/>
    <w:rsid w:val="00844458"/>
    <w:rsid w:val="00846686"/>
    <w:rsid w:val="008478FB"/>
    <w:rsid w:val="008505C3"/>
    <w:rsid w:val="008517D8"/>
    <w:rsid w:val="00854EEA"/>
    <w:rsid w:val="00856350"/>
    <w:rsid w:val="008616D6"/>
    <w:rsid w:val="00862C0C"/>
    <w:rsid w:val="008668A6"/>
    <w:rsid w:val="00867310"/>
    <w:rsid w:val="0087114D"/>
    <w:rsid w:val="008723E4"/>
    <w:rsid w:val="00873325"/>
    <w:rsid w:val="00873546"/>
    <w:rsid w:val="00873667"/>
    <w:rsid w:val="00882C0D"/>
    <w:rsid w:val="008919A5"/>
    <w:rsid w:val="00891FB1"/>
    <w:rsid w:val="008947AB"/>
    <w:rsid w:val="008A01DE"/>
    <w:rsid w:val="008A0255"/>
    <w:rsid w:val="008A16EE"/>
    <w:rsid w:val="008A1B02"/>
    <w:rsid w:val="008B0937"/>
    <w:rsid w:val="008B405D"/>
    <w:rsid w:val="008B7652"/>
    <w:rsid w:val="008C00CA"/>
    <w:rsid w:val="008C0EEC"/>
    <w:rsid w:val="008D40F1"/>
    <w:rsid w:val="008D4623"/>
    <w:rsid w:val="008D6069"/>
    <w:rsid w:val="008D7139"/>
    <w:rsid w:val="008D7F79"/>
    <w:rsid w:val="008E05A3"/>
    <w:rsid w:val="008E209F"/>
    <w:rsid w:val="008E401C"/>
    <w:rsid w:val="008E7585"/>
    <w:rsid w:val="008F0A4E"/>
    <w:rsid w:val="008F1714"/>
    <w:rsid w:val="008F1C2C"/>
    <w:rsid w:val="00900144"/>
    <w:rsid w:val="00901CFA"/>
    <w:rsid w:val="0090798C"/>
    <w:rsid w:val="00911345"/>
    <w:rsid w:val="00911FBC"/>
    <w:rsid w:val="009129DA"/>
    <w:rsid w:val="009143F5"/>
    <w:rsid w:val="009155E6"/>
    <w:rsid w:val="00916992"/>
    <w:rsid w:val="00916FA2"/>
    <w:rsid w:val="009177D6"/>
    <w:rsid w:val="00921F57"/>
    <w:rsid w:val="00923B7B"/>
    <w:rsid w:val="0092471B"/>
    <w:rsid w:val="009259CB"/>
    <w:rsid w:val="009300F4"/>
    <w:rsid w:val="0093125C"/>
    <w:rsid w:val="009336F4"/>
    <w:rsid w:val="00935F9B"/>
    <w:rsid w:val="0094366C"/>
    <w:rsid w:val="00945D72"/>
    <w:rsid w:val="00946D64"/>
    <w:rsid w:val="0095194B"/>
    <w:rsid w:val="009536EB"/>
    <w:rsid w:val="00953ADF"/>
    <w:rsid w:val="00953B92"/>
    <w:rsid w:val="009604F1"/>
    <w:rsid w:val="00961963"/>
    <w:rsid w:val="009651B0"/>
    <w:rsid w:val="00965E85"/>
    <w:rsid w:val="00970EEC"/>
    <w:rsid w:val="009721E0"/>
    <w:rsid w:val="00974A92"/>
    <w:rsid w:val="0098325E"/>
    <w:rsid w:val="00983984"/>
    <w:rsid w:val="009906EF"/>
    <w:rsid w:val="00991940"/>
    <w:rsid w:val="00992307"/>
    <w:rsid w:val="00992D22"/>
    <w:rsid w:val="00995310"/>
    <w:rsid w:val="00996023"/>
    <w:rsid w:val="0099668B"/>
    <w:rsid w:val="00996921"/>
    <w:rsid w:val="0099709F"/>
    <w:rsid w:val="009A0202"/>
    <w:rsid w:val="009A28A1"/>
    <w:rsid w:val="009A36EB"/>
    <w:rsid w:val="009A5B2C"/>
    <w:rsid w:val="009B00F0"/>
    <w:rsid w:val="009B47CD"/>
    <w:rsid w:val="009B621A"/>
    <w:rsid w:val="009B7760"/>
    <w:rsid w:val="009C2C9F"/>
    <w:rsid w:val="009C399D"/>
    <w:rsid w:val="009C45D9"/>
    <w:rsid w:val="009C62EA"/>
    <w:rsid w:val="009C6A5F"/>
    <w:rsid w:val="009C7003"/>
    <w:rsid w:val="009D3C53"/>
    <w:rsid w:val="009D48C5"/>
    <w:rsid w:val="009D4BF3"/>
    <w:rsid w:val="009D649C"/>
    <w:rsid w:val="009D654C"/>
    <w:rsid w:val="009D67A0"/>
    <w:rsid w:val="009D7B87"/>
    <w:rsid w:val="009E0E34"/>
    <w:rsid w:val="009E3AB6"/>
    <w:rsid w:val="009E5A6A"/>
    <w:rsid w:val="009E6CC0"/>
    <w:rsid w:val="009F295D"/>
    <w:rsid w:val="009F57F8"/>
    <w:rsid w:val="00A06657"/>
    <w:rsid w:val="00A10A63"/>
    <w:rsid w:val="00A11AA8"/>
    <w:rsid w:val="00A141F4"/>
    <w:rsid w:val="00A14DDD"/>
    <w:rsid w:val="00A1575E"/>
    <w:rsid w:val="00A168EE"/>
    <w:rsid w:val="00A23E19"/>
    <w:rsid w:val="00A25082"/>
    <w:rsid w:val="00A2601C"/>
    <w:rsid w:val="00A3104F"/>
    <w:rsid w:val="00A31182"/>
    <w:rsid w:val="00A324D6"/>
    <w:rsid w:val="00A353DC"/>
    <w:rsid w:val="00A3625B"/>
    <w:rsid w:val="00A36DA5"/>
    <w:rsid w:val="00A375DF"/>
    <w:rsid w:val="00A40D68"/>
    <w:rsid w:val="00A41862"/>
    <w:rsid w:val="00A46FC5"/>
    <w:rsid w:val="00A50BF8"/>
    <w:rsid w:val="00A50DC3"/>
    <w:rsid w:val="00A52976"/>
    <w:rsid w:val="00A573DE"/>
    <w:rsid w:val="00A61068"/>
    <w:rsid w:val="00A6128A"/>
    <w:rsid w:val="00A63EEB"/>
    <w:rsid w:val="00A64269"/>
    <w:rsid w:val="00A71AD4"/>
    <w:rsid w:val="00A73442"/>
    <w:rsid w:val="00A74C95"/>
    <w:rsid w:val="00A772AB"/>
    <w:rsid w:val="00A807D3"/>
    <w:rsid w:val="00A81287"/>
    <w:rsid w:val="00A8339B"/>
    <w:rsid w:val="00A84D80"/>
    <w:rsid w:val="00A8613D"/>
    <w:rsid w:val="00A86D3D"/>
    <w:rsid w:val="00A943FB"/>
    <w:rsid w:val="00A945DB"/>
    <w:rsid w:val="00A96728"/>
    <w:rsid w:val="00A96794"/>
    <w:rsid w:val="00AA238F"/>
    <w:rsid w:val="00AA6DF8"/>
    <w:rsid w:val="00AA7CBA"/>
    <w:rsid w:val="00AB0B57"/>
    <w:rsid w:val="00AB1599"/>
    <w:rsid w:val="00AB1647"/>
    <w:rsid w:val="00AB2948"/>
    <w:rsid w:val="00AB39FA"/>
    <w:rsid w:val="00AB6503"/>
    <w:rsid w:val="00AC1DF5"/>
    <w:rsid w:val="00AC4E2B"/>
    <w:rsid w:val="00AD08AA"/>
    <w:rsid w:val="00AD0EA2"/>
    <w:rsid w:val="00AD1746"/>
    <w:rsid w:val="00AD205F"/>
    <w:rsid w:val="00AD2882"/>
    <w:rsid w:val="00AD4904"/>
    <w:rsid w:val="00AD54FB"/>
    <w:rsid w:val="00AD6933"/>
    <w:rsid w:val="00AD6B7B"/>
    <w:rsid w:val="00AE2BB7"/>
    <w:rsid w:val="00AF1A2D"/>
    <w:rsid w:val="00AF2713"/>
    <w:rsid w:val="00AF2870"/>
    <w:rsid w:val="00AF57F6"/>
    <w:rsid w:val="00AF7E41"/>
    <w:rsid w:val="00B0322C"/>
    <w:rsid w:val="00B0644A"/>
    <w:rsid w:val="00B11627"/>
    <w:rsid w:val="00B23D01"/>
    <w:rsid w:val="00B23EE5"/>
    <w:rsid w:val="00B256CB"/>
    <w:rsid w:val="00B32E61"/>
    <w:rsid w:val="00B3653E"/>
    <w:rsid w:val="00B36AFB"/>
    <w:rsid w:val="00B40743"/>
    <w:rsid w:val="00B45C62"/>
    <w:rsid w:val="00B4696C"/>
    <w:rsid w:val="00B46B19"/>
    <w:rsid w:val="00B47722"/>
    <w:rsid w:val="00B55EDB"/>
    <w:rsid w:val="00B56416"/>
    <w:rsid w:val="00B60D70"/>
    <w:rsid w:val="00B610B3"/>
    <w:rsid w:val="00B6392E"/>
    <w:rsid w:val="00B643AF"/>
    <w:rsid w:val="00B6511A"/>
    <w:rsid w:val="00B65270"/>
    <w:rsid w:val="00B72AC4"/>
    <w:rsid w:val="00B7558D"/>
    <w:rsid w:val="00B80DE3"/>
    <w:rsid w:val="00B8364C"/>
    <w:rsid w:val="00B87640"/>
    <w:rsid w:val="00B962B7"/>
    <w:rsid w:val="00BA0271"/>
    <w:rsid w:val="00BA2217"/>
    <w:rsid w:val="00BA3017"/>
    <w:rsid w:val="00BA5F37"/>
    <w:rsid w:val="00BA62C3"/>
    <w:rsid w:val="00BA796A"/>
    <w:rsid w:val="00BB047B"/>
    <w:rsid w:val="00BB264E"/>
    <w:rsid w:val="00BB32FB"/>
    <w:rsid w:val="00BB53C4"/>
    <w:rsid w:val="00BB6398"/>
    <w:rsid w:val="00BC087C"/>
    <w:rsid w:val="00BC0E86"/>
    <w:rsid w:val="00BC6E3E"/>
    <w:rsid w:val="00BD0372"/>
    <w:rsid w:val="00BD0617"/>
    <w:rsid w:val="00BD2C58"/>
    <w:rsid w:val="00BD305D"/>
    <w:rsid w:val="00BD6467"/>
    <w:rsid w:val="00BD7980"/>
    <w:rsid w:val="00BE0FF7"/>
    <w:rsid w:val="00BE11A2"/>
    <w:rsid w:val="00BE5349"/>
    <w:rsid w:val="00BE6170"/>
    <w:rsid w:val="00BF1609"/>
    <w:rsid w:val="00BF1E77"/>
    <w:rsid w:val="00C06427"/>
    <w:rsid w:val="00C1042A"/>
    <w:rsid w:val="00C10B74"/>
    <w:rsid w:val="00C12D81"/>
    <w:rsid w:val="00C139CA"/>
    <w:rsid w:val="00C14689"/>
    <w:rsid w:val="00C14A07"/>
    <w:rsid w:val="00C203DC"/>
    <w:rsid w:val="00C208AB"/>
    <w:rsid w:val="00C20FF4"/>
    <w:rsid w:val="00C2601E"/>
    <w:rsid w:val="00C27543"/>
    <w:rsid w:val="00C31CB5"/>
    <w:rsid w:val="00C32DF2"/>
    <w:rsid w:val="00C35753"/>
    <w:rsid w:val="00C408D2"/>
    <w:rsid w:val="00C5090E"/>
    <w:rsid w:val="00C51429"/>
    <w:rsid w:val="00C529EF"/>
    <w:rsid w:val="00C55545"/>
    <w:rsid w:val="00C65430"/>
    <w:rsid w:val="00C6578B"/>
    <w:rsid w:val="00C65AD8"/>
    <w:rsid w:val="00C66B5F"/>
    <w:rsid w:val="00C67798"/>
    <w:rsid w:val="00C77A52"/>
    <w:rsid w:val="00C81EAB"/>
    <w:rsid w:val="00C81FFC"/>
    <w:rsid w:val="00C82916"/>
    <w:rsid w:val="00C83C06"/>
    <w:rsid w:val="00C85683"/>
    <w:rsid w:val="00C869C5"/>
    <w:rsid w:val="00C87A72"/>
    <w:rsid w:val="00C91005"/>
    <w:rsid w:val="00C92DEB"/>
    <w:rsid w:val="00C92E4B"/>
    <w:rsid w:val="00C9368B"/>
    <w:rsid w:val="00C94E87"/>
    <w:rsid w:val="00CA25F5"/>
    <w:rsid w:val="00CA3397"/>
    <w:rsid w:val="00CA7F64"/>
    <w:rsid w:val="00CB0FE1"/>
    <w:rsid w:val="00CB417E"/>
    <w:rsid w:val="00CB5398"/>
    <w:rsid w:val="00CB63FA"/>
    <w:rsid w:val="00CC0302"/>
    <w:rsid w:val="00CC2EA4"/>
    <w:rsid w:val="00CC3F6C"/>
    <w:rsid w:val="00CC49E1"/>
    <w:rsid w:val="00CC4F40"/>
    <w:rsid w:val="00CC6270"/>
    <w:rsid w:val="00CC7EBD"/>
    <w:rsid w:val="00CD15C1"/>
    <w:rsid w:val="00CD2501"/>
    <w:rsid w:val="00CD3AAA"/>
    <w:rsid w:val="00CD4B74"/>
    <w:rsid w:val="00CD4E98"/>
    <w:rsid w:val="00CD55EC"/>
    <w:rsid w:val="00CD6176"/>
    <w:rsid w:val="00CD6F92"/>
    <w:rsid w:val="00CE0DA0"/>
    <w:rsid w:val="00CE1A73"/>
    <w:rsid w:val="00CE24CE"/>
    <w:rsid w:val="00CE3400"/>
    <w:rsid w:val="00CE399E"/>
    <w:rsid w:val="00CF3D83"/>
    <w:rsid w:val="00CF3F24"/>
    <w:rsid w:val="00CF6047"/>
    <w:rsid w:val="00CF699E"/>
    <w:rsid w:val="00D03E30"/>
    <w:rsid w:val="00D0461A"/>
    <w:rsid w:val="00D04FE6"/>
    <w:rsid w:val="00D113CC"/>
    <w:rsid w:val="00D16F1C"/>
    <w:rsid w:val="00D230E9"/>
    <w:rsid w:val="00D312A3"/>
    <w:rsid w:val="00D32578"/>
    <w:rsid w:val="00D3323B"/>
    <w:rsid w:val="00D33377"/>
    <w:rsid w:val="00D33813"/>
    <w:rsid w:val="00D34EB2"/>
    <w:rsid w:val="00D3612A"/>
    <w:rsid w:val="00D3703A"/>
    <w:rsid w:val="00D37703"/>
    <w:rsid w:val="00D37DF1"/>
    <w:rsid w:val="00D37F25"/>
    <w:rsid w:val="00D402F6"/>
    <w:rsid w:val="00D42B05"/>
    <w:rsid w:val="00D47C22"/>
    <w:rsid w:val="00D510A8"/>
    <w:rsid w:val="00D51925"/>
    <w:rsid w:val="00D6170D"/>
    <w:rsid w:val="00D62284"/>
    <w:rsid w:val="00D630FB"/>
    <w:rsid w:val="00D6620C"/>
    <w:rsid w:val="00D73CCC"/>
    <w:rsid w:val="00D73E5E"/>
    <w:rsid w:val="00D75EBA"/>
    <w:rsid w:val="00D82A0E"/>
    <w:rsid w:val="00D84A24"/>
    <w:rsid w:val="00D85BEE"/>
    <w:rsid w:val="00D92DE2"/>
    <w:rsid w:val="00D93266"/>
    <w:rsid w:val="00D93FB4"/>
    <w:rsid w:val="00D9554B"/>
    <w:rsid w:val="00D9658F"/>
    <w:rsid w:val="00D96FF9"/>
    <w:rsid w:val="00DA0D7C"/>
    <w:rsid w:val="00DA0EC8"/>
    <w:rsid w:val="00DA6EFF"/>
    <w:rsid w:val="00DA763D"/>
    <w:rsid w:val="00DB1E37"/>
    <w:rsid w:val="00DB40A4"/>
    <w:rsid w:val="00DC0120"/>
    <w:rsid w:val="00DC2B6A"/>
    <w:rsid w:val="00DC4A4C"/>
    <w:rsid w:val="00DC6ECE"/>
    <w:rsid w:val="00DC7DE3"/>
    <w:rsid w:val="00DD0B16"/>
    <w:rsid w:val="00DD0D33"/>
    <w:rsid w:val="00DD2783"/>
    <w:rsid w:val="00DD32D7"/>
    <w:rsid w:val="00DD6519"/>
    <w:rsid w:val="00DD7A1C"/>
    <w:rsid w:val="00DE2912"/>
    <w:rsid w:val="00DE45C2"/>
    <w:rsid w:val="00DE604A"/>
    <w:rsid w:val="00DE643F"/>
    <w:rsid w:val="00DE68FB"/>
    <w:rsid w:val="00DF0578"/>
    <w:rsid w:val="00DF08FD"/>
    <w:rsid w:val="00DF1FB8"/>
    <w:rsid w:val="00DF689F"/>
    <w:rsid w:val="00DF7D98"/>
    <w:rsid w:val="00DF7E01"/>
    <w:rsid w:val="00E002E1"/>
    <w:rsid w:val="00E07EA2"/>
    <w:rsid w:val="00E14F40"/>
    <w:rsid w:val="00E169EE"/>
    <w:rsid w:val="00E228A6"/>
    <w:rsid w:val="00E31249"/>
    <w:rsid w:val="00E31932"/>
    <w:rsid w:val="00E33907"/>
    <w:rsid w:val="00E36A58"/>
    <w:rsid w:val="00E37FF5"/>
    <w:rsid w:val="00E40C60"/>
    <w:rsid w:val="00E4128A"/>
    <w:rsid w:val="00E42962"/>
    <w:rsid w:val="00E4622C"/>
    <w:rsid w:val="00E4634D"/>
    <w:rsid w:val="00E46571"/>
    <w:rsid w:val="00E4671F"/>
    <w:rsid w:val="00E479D2"/>
    <w:rsid w:val="00E51FFB"/>
    <w:rsid w:val="00E56C33"/>
    <w:rsid w:val="00E57EE0"/>
    <w:rsid w:val="00E61294"/>
    <w:rsid w:val="00E619E1"/>
    <w:rsid w:val="00E63900"/>
    <w:rsid w:val="00E66D56"/>
    <w:rsid w:val="00E7140D"/>
    <w:rsid w:val="00E71465"/>
    <w:rsid w:val="00E72943"/>
    <w:rsid w:val="00E72A13"/>
    <w:rsid w:val="00E72F93"/>
    <w:rsid w:val="00E7440D"/>
    <w:rsid w:val="00E74ECF"/>
    <w:rsid w:val="00E77107"/>
    <w:rsid w:val="00E77356"/>
    <w:rsid w:val="00E80332"/>
    <w:rsid w:val="00E81DC0"/>
    <w:rsid w:val="00E8715B"/>
    <w:rsid w:val="00E90988"/>
    <w:rsid w:val="00E91B86"/>
    <w:rsid w:val="00E96396"/>
    <w:rsid w:val="00E96E90"/>
    <w:rsid w:val="00EA25B0"/>
    <w:rsid w:val="00EA4022"/>
    <w:rsid w:val="00EA6BD9"/>
    <w:rsid w:val="00EB361A"/>
    <w:rsid w:val="00EC651B"/>
    <w:rsid w:val="00ED54F3"/>
    <w:rsid w:val="00ED5D46"/>
    <w:rsid w:val="00ED5F64"/>
    <w:rsid w:val="00ED7880"/>
    <w:rsid w:val="00ED7B65"/>
    <w:rsid w:val="00EE072F"/>
    <w:rsid w:val="00EE1CF3"/>
    <w:rsid w:val="00EE2914"/>
    <w:rsid w:val="00EE54B0"/>
    <w:rsid w:val="00EE73E2"/>
    <w:rsid w:val="00EF30C6"/>
    <w:rsid w:val="00EF4686"/>
    <w:rsid w:val="00EF486D"/>
    <w:rsid w:val="00F044BC"/>
    <w:rsid w:val="00F070D4"/>
    <w:rsid w:val="00F101F0"/>
    <w:rsid w:val="00F1059F"/>
    <w:rsid w:val="00F121B6"/>
    <w:rsid w:val="00F15712"/>
    <w:rsid w:val="00F2334C"/>
    <w:rsid w:val="00F24994"/>
    <w:rsid w:val="00F26701"/>
    <w:rsid w:val="00F26752"/>
    <w:rsid w:val="00F26A9F"/>
    <w:rsid w:val="00F26E68"/>
    <w:rsid w:val="00F27584"/>
    <w:rsid w:val="00F312CC"/>
    <w:rsid w:val="00F4394B"/>
    <w:rsid w:val="00F43F2E"/>
    <w:rsid w:val="00F457B0"/>
    <w:rsid w:val="00F50622"/>
    <w:rsid w:val="00F507A7"/>
    <w:rsid w:val="00F51134"/>
    <w:rsid w:val="00F520BF"/>
    <w:rsid w:val="00F524C5"/>
    <w:rsid w:val="00F53E4B"/>
    <w:rsid w:val="00F559EC"/>
    <w:rsid w:val="00F55B89"/>
    <w:rsid w:val="00F55BD3"/>
    <w:rsid w:val="00F57470"/>
    <w:rsid w:val="00F615FD"/>
    <w:rsid w:val="00F616AD"/>
    <w:rsid w:val="00F6300E"/>
    <w:rsid w:val="00F66F8F"/>
    <w:rsid w:val="00F67756"/>
    <w:rsid w:val="00F71B73"/>
    <w:rsid w:val="00F72328"/>
    <w:rsid w:val="00F81ED9"/>
    <w:rsid w:val="00F84C68"/>
    <w:rsid w:val="00F85D59"/>
    <w:rsid w:val="00F927BC"/>
    <w:rsid w:val="00F94638"/>
    <w:rsid w:val="00F94B9A"/>
    <w:rsid w:val="00FA1CA7"/>
    <w:rsid w:val="00FB0280"/>
    <w:rsid w:val="00FB0A70"/>
    <w:rsid w:val="00FB15A2"/>
    <w:rsid w:val="00FB689A"/>
    <w:rsid w:val="00FC4231"/>
    <w:rsid w:val="00FC4C80"/>
    <w:rsid w:val="00FC5E08"/>
    <w:rsid w:val="00FC6928"/>
    <w:rsid w:val="00FD0DC6"/>
    <w:rsid w:val="00FD4554"/>
    <w:rsid w:val="00FD5D14"/>
    <w:rsid w:val="00FF454E"/>
    <w:rsid w:val="00FF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125C1"/>
  <w15:docId w15:val="{DE38B2B7-5691-450D-BFC7-5B173446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uiPriority w:val="9"/>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63208249">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54" TargetMode="External"/><Relationship Id="rId18" Type="http://schemas.openxmlformats.org/officeDocument/2006/relationships/hyperlink" Target="https://www.nice.org.uk/guidance/NG154" TargetMode="External"/><Relationship Id="rId26" Type="http://schemas.openxmlformats.org/officeDocument/2006/relationships/hyperlink" Target="https://pathways.nice.org.uk/pathways/neonatal-parenteral-nutrition" TargetMode="External"/><Relationship Id="rId3" Type="http://schemas.openxmlformats.org/officeDocument/2006/relationships/styles" Target="styles.xml"/><Relationship Id="rId21" Type="http://schemas.openxmlformats.org/officeDocument/2006/relationships/hyperlink" Target="https://www.nice.org.uk/guidance/NG15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NG154" TargetMode="External"/><Relationship Id="rId17" Type="http://schemas.openxmlformats.org/officeDocument/2006/relationships/hyperlink" Target="https://www.nice.org.uk/guidance/NG154" TargetMode="External"/><Relationship Id="rId25" Type="http://schemas.openxmlformats.org/officeDocument/2006/relationships/hyperlink" Target="https://www.nice.org.uk/guidance/indevelopment/gid-qs1008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nap.rcpch.ac.uk/" TargetMode="External"/><Relationship Id="rId20" Type="http://schemas.openxmlformats.org/officeDocument/2006/relationships/hyperlink" Target="https://www.nice.org.uk/guidance/NG154" TargetMode="External"/><Relationship Id="rId29" Type="http://schemas.openxmlformats.org/officeDocument/2006/relationships/hyperlink" Target="https://www.nice.org.uk/guidance/indevelopment/gid-qs10087/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54" TargetMode="External"/><Relationship Id="rId24" Type="http://schemas.openxmlformats.org/officeDocument/2006/relationships/hyperlink" Target="http://www.nice.org.uk/Get-Involved/Meetings-in-public/Quality-Standards-Advisory-Committe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NG154" TargetMode="External"/><Relationship Id="rId23" Type="http://schemas.openxmlformats.org/officeDocument/2006/relationships/hyperlink" Target="https://www.nice.org.uk/standards-and-indicators/timeline-developing-quality-standards" TargetMode="External"/><Relationship Id="rId28" Type="http://schemas.openxmlformats.org/officeDocument/2006/relationships/hyperlink" Target="https://www.nice.org.uk/guidance/ng154/resources" TargetMode="External"/><Relationship Id="rId10" Type="http://schemas.openxmlformats.org/officeDocument/2006/relationships/hyperlink" Target="https://www.nice.org.uk/guidance/ng154" TargetMode="External"/><Relationship Id="rId19" Type="http://schemas.openxmlformats.org/officeDocument/2006/relationships/hyperlink" Target="https://www.england.nhs.uk/ourwork/accessibleinf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NG154" TargetMode="External"/><Relationship Id="rId14" Type="http://schemas.openxmlformats.org/officeDocument/2006/relationships/hyperlink" Target="https://www.nice.org.uk/guidance/NG154" TargetMode="External"/><Relationship Id="rId22" Type="http://schemas.openxmlformats.org/officeDocument/2006/relationships/hyperlink" Target="https://www.nice.org.uk/guidance/NG154" TargetMode="External"/><Relationship Id="rId27" Type="http://schemas.openxmlformats.org/officeDocument/2006/relationships/hyperlink" Target="https://www.nice.org.uk/about/what-we-do/into-practice/measuring-the-uptake-of-nice-guidance" TargetMode="External"/><Relationship Id="rId30" Type="http://schemas.openxmlformats.org/officeDocument/2006/relationships/hyperlink" Target="https://www.nice.org.uk/terms-and-conditions" TargetMode="External"/><Relationship Id="rId35" Type="http://schemas.openxmlformats.org/officeDocument/2006/relationships/theme" Target="theme/theme1.xml"/><Relationship Id="rId8" Type="http://schemas.openxmlformats.org/officeDocument/2006/relationships/hyperlink" Target="https://www.nice.org.uk/guidance/NG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Quality%20standards%20(QS)\QS%20template%20Ma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template May 21</Template>
  <TotalTime>1</TotalTime>
  <Pages>22</Pages>
  <Words>4632</Words>
  <Characters>28611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QSX Title</vt:lpstr>
    </vt:vector>
  </TitlesOfParts>
  <Company/>
  <LinksUpToDate>false</LinksUpToDate>
  <CharactersWithSpaces>33177</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QSX Title</dc:title>
  <dc:creator>Eileen Taylor</dc:creator>
  <cp:lastModifiedBy>Jamie Jason</cp:lastModifiedBy>
  <cp:revision>2</cp:revision>
  <dcterms:created xsi:type="dcterms:W3CDTF">2021-11-04T10:12:00Z</dcterms:created>
  <dcterms:modified xsi:type="dcterms:W3CDTF">2021-11-04T10:12:00Z</dcterms:modified>
</cp:coreProperties>
</file>