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646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6A9330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74172D9D" w14:textId="57039E85" w:rsidR="00443081" w:rsidRDefault="00BB71EF" w:rsidP="00140161">
      <w:pPr>
        <w:pStyle w:val="Title"/>
      </w:pPr>
      <w:r w:rsidRPr="00BB71EF">
        <w:t>Neonatal parenteral nutrition</w:t>
      </w:r>
    </w:p>
    <w:p w14:paraId="383DE855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3A06C7F1" w14:textId="77777777" w:rsidR="00140161" w:rsidRDefault="00140161" w:rsidP="00140161">
      <w:pPr>
        <w:pStyle w:val="Paragraphnonumbers"/>
      </w:pPr>
    </w:p>
    <w:p w14:paraId="313131D5" w14:textId="77777777" w:rsidR="00140161" w:rsidRDefault="00140161" w:rsidP="00140161">
      <w:pPr>
        <w:pStyle w:val="Paragraphnonumbers"/>
      </w:pPr>
    </w:p>
    <w:tbl>
      <w:tblPr>
        <w:tblW w:w="9158" w:type="dxa"/>
        <w:tblLook w:val="04A0" w:firstRow="1" w:lastRow="0" w:firstColumn="1" w:lastColumn="0" w:noHBand="0" w:noVBand="1"/>
      </w:tblPr>
      <w:tblGrid>
        <w:gridCol w:w="4390"/>
        <w:gridCol w:w="4768"/>
      </w:tblGrid>
      <w:tr w:rsidR="00140161" w:rsidRPr="00140161" w14:paraId="18681943" w14:textId="77777777" w:rsidTr="00A90FFB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8495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Name</w:t>
            </w:r>
          </w:p>
          <w:p w14:paraId="1D58178E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6ABE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Role</w:t>
            </w:r>
          </w:p>
          <w:p w14:paraId="40E7D1CA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1EF" w:rsidRPr="00140161" w14:paraId="169B8413" w14:textId="77777777" w:rsidTr="002221E5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E1E0" w14:textId="10A57E1C" w:rsidR="00BB71EF" w:rsidRPr="00BB71EF" w:rsidRDefault="00BB71EF" w:rsidP="00BB71EF">
            <w:pPr>
              <w:rPr>
                <w:rFonts w:ascii="Arial" w:hAnsi="Arial" w:cs="Arial"/>
                <w:color w:val="000000"/>
              </w:rPr>
            </w:pPr>
            <w:r w:rsidRPr="00BB71EF">
              <w:rPr>
                <w:rFonts w:ascii="Arial" w:hAnsi="Arial" w:cs="Arial"/>
              </w:rPr>
              <w:t xml:space="preserve">Joe </w:t>
            </w:r>
            <w:proofErr w:type="spellStart"/>
            <w:r w:rsidRPr="00BB71EF">
              <w:rPr>
                <w:rFonts w:ascii="Arial" w:hAnsi="Arial" w:cs="Arial"/>
              </w:rPr>
              <w:t>Fawke</w:t>
            </w:r>
            <w:proofErr w:type="spellEnd"/>
            <w:r w:rsidRPr="00BB71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3399" w14:textId="37E3A5E1" w:rsidR="00BB71EF" w:rsidRPr="00BB71EF" w:rsidRDefault="00BB71EF" w:rsidP="00BB71EF">
            <w:pPr>
              <w:rPr>
                <w:rFonts w:ascii="Arial" w:hAnsi="Arial" w:cs="Arial"/>
                <w:color w:val="000000"/>
              </w:rPr>
            </w:pPr>
            <w:r w:rsidRPr="00BB71EF">
              <w:rPr>
                <w:rFonts w:ascii="Arial" w:hAnsi="Arial" w:cs="Arial"/>
              </w:rPr>
              <w:t>Neonatologist or paediatrician with a special interest in neonatology</w:t>
            </w:r>
          </w:p>
        </w:tc>
      </w:tr>
      <w:tr w:rsidR="00BB71EF" w:rsidRPr="00140161" w14:paraId="7734DEC7" w14:textId="77777777" w:rsidTr="002221E5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7A62" w14:textId="335F7AF0" w:rsidR="00BB71EF" w:rsidRPr="00BB71EF" w:rsidRDefault="00BB71EF" w:rsidP="00BB71EF">
            <w:pPr>
              <w:rPr>
                <w:rFonts w:ascii="Arial" w:hAnsi="Arial" w:cs="Arial"/>
                <w:color w:val="000000"/>
              </w:rPr>
            </w:pPr>
            <w:r w:rsidRPr="00BB71EF">
              <w:rPr>
                <w:rFonts w:ascii="Arial" w:hAnsi="Arial" w:cs="Arial"/>
              </w:rPr>
              <w:t>Sabita Uthaya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E542" w14:textId="70FC06A0" w:rsidR="00BB71EF" w:rsidRPr="00BB71EF" w:rsidRDefault="00BB71EF" w:rsidP="00BB71EF">
            <w:pPr>
              <w:rPr>
                <w:rFonts w:ascii="Arial" w:hAnsi="Arial" w:cs="Arial"/>
                <w:color w:val="000000"/>
              </w:rPr>
            </w:pPr>
            <w:r w:rsidRPr="00BB71EF">
              <w:rPr>
                <w:rFonts w:ascii="Arial" w:hAnsi="Arial" w:cs="Arial"/>
              </w:rPr>
              <w:t>Neonatologist or paediatrician with a special interest in neonatology</w:t>
            </w:r>
          </w:p>
        </w:tc>
      </w:tr>
      <w:tr w:rsidR="00BB71EF" w:rsidRPr="00140161" w14:paraId="6541224A" w14:textId="77777777" w:rsidTr="002221E5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7546" w14:textId="0F97263C" w:rsidR="00BB71EF" w:rsidRPr="00BB71EF" w:rsidRDefault="00BB71EF" w:rsidP="00BB71EF">
            <w:pPr>
              <w:rPr>
                <w:rFonts w:ascii="Arial" w:hAnsi="Arial" w:cs="Arial"/>
                <w:color w:val="000000"/>
              </w:rPr>
            </w:pPr>
            <w:r w:rsidRPr="00BB71EF">
              <w:rPr>
                <w:rFonts w:ascii="Arial" w:hAnsi="Arial" w:cs="Arial"/>
              </w:rPr>
              <w:t>Peter Mulholland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D75F" w14:textId="34A273E2" w:rsidR="00BB71EF" w:rsidRPr="00BB71EF" w:rsidRDefault="00BB71EF" w:rsidP="00BB71EF">
            <w:pPr>
              <w:rPr>
                <w:rFonts w:ascii="Arial" w:hAnsi="Arial" w:cs="Arial"/>
                <w:color w:val="000000"/>
              </w:rPr>
            </w:pPr>
            <w:r w:rsidRPr="00BB71EF">
              <w:rPr>
                <w:rFonts w:ascii="Arial" w:hAnsi="Arial" w:cs="Arial"/>
              </w:rPr>
              <w:t>Pharmacist with expertise in neonatal parenteral nutrition</w:t>
            </w:r>
          </w:p>
        </w:tc>
      </w:tr>
      <w:tr w:rsidR="00BB71EF" w:rsidRPr="00140161" w14:paraId="0D44899B" w14:textId="77777777" w:rsidTr="002221E5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555D" w14:textId="574485C2" w:rsidR="00BB71EF" w:rsidRPr="00BB71EF" w:rsidRDefault="00BB71EF" w:rsidP="00BB71EF">
            <w:pPr>
              <w:rPr>
                <w:rFonts w:ascii="Arial" w:hAnsi="Arial" w:cs="Arial"/>
                <w:color w:val="000000"/>
              </w:rPr>
            </w:pPr>
            <w:r w:rsidRPr="00BB71EF">
              <w:rPr>
                <w:rFonts w:ascii="Arial" w:hAnsi="Arial" w:cs="Arial"/>
              </w:rPr>
              <w:t>Natalia Iglesias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9A83" w14:textId="7ACC4973" w:rsidR="00BB71EF" w:rsidRPr="00BB71EF" w:rsidRDefault="00BB71EF" w:rsidP="00BB71EF">
            <w:pPr>
              <w:rPr>
                <w:rFonts w:ascii="Arial" w:hAnsi="Arial" w:cs="Arial"/>
                <w:color w:val="000000"/>
              </w:rPr>
            </w:pPr>
            <w:r w:rsidRPr="00BB71EF">
              <w:rPr>
                <w:rFonts w:ascii="Arial" w:hAnsi="Arial" w:cs="Arial"/>
              </w:rPr>
              <w:t>Pharmacist with expertise in neonatal parenteral nutrition</w:t>
            </w:r>
          </w:p>
        </w:tc>
      </w:tr>
      <w:tr w:rsidR="00BB71EF" w:rsidRPr="00140161" w14:paraId="2E0784E1" w14:textId="77777777" w:rsidTr="002221E5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B615" w14:textId="03B04F91" w:rsidR="00BB71EF" w:rsidRPr="00BB71EF" w:rsidRDefault="00BB71EF" w:rsidP="00BB71EF">
            <w:pPr>
              <w:rPr>
                <w:rFonts w:ascii="Arial" w:hAnsi="Arial" w:cs="Arial"/>
                <w:color w:val="000000"/>
              </w:rPr>
            </w:pPr>
            <w:r w:rsidRPr="00BB71EF">
              <w:rPr>
                <w:rFonts w:ascii="Arial" w:hAnsi="Arial" w:cs="Arial"/>
              </w:rPr>
              <w:t>Theodoric Wong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1501" w14:textId="267380C3" w:rsidR="00BB71EF" w:rsidRPr="00BB71EF" w:rsidRDefault="00BB71EF" w:rsidP="00BB71EF">
            <w:pPr>
              <w:rPr>
                <w:rFonts w:ascii="Arial" w:hAnsi="Arial" w:cs="Arial"/>
                <w:color w:val="000000"/>
              </w:rPr>
            </w:pPr>
            <w:r w:rsidRPr="00BB71EF">
              <w:rPr>
                <w:rFonts w:ascii="Arial" w:hAnsi="Arial" w:cs="Arial"/>
              </w:rPr>
              <w:t>Paediatric gastroenterologist</w:t>
            </w:r>
          </w:p>
        </w:tc>
      </w:tr>
      <w:tr w:rsidR="00BB71EF" w:rsidRPr="00140161" w14:paraId="2171950C" w14:textId="77777777" w:rsidTr="008E69E2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8A72" w14:textId="381F7708" w:rsidR="00BB71EF" w:rsidRPr="00BB71EF" w:rsidRDefault="00BB71EF" w:rsidP="00BB71EF">
            <w:pPr>
              <w:rPr>
                <w:rFonts w:ascii="Arial" w:hAnsi="Arial" w:cs="Arial"/>
                <w:color w:val="000000"/>
              </w:rPr>
            </w:pPr>
            <w:r w:rsidRPr="00BB71EF">
              <w:rPr>
                <w:rFonts w:ascii="Arial" w:hAnsi="Arial" w:cs="Arial"/>
              </w:rPr>
              <w:t>Kate Lawson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2809" w14:textId="2A263E9B" w:rsidR="00BB71EF" w:rsidRPr="00BB71EF" w:rsidRDefault="00BB71EF" w:rsidP="00BB71EF">
            <w:pPr>
              <w:rPr>
                <w:rFonts w:ascii="Arial" w:hAnsi="Arial" w:cs="Arial"/>
                <w:color w:val="000000"/>
              </w:rPr>
            </w:pPr>
            <w:r w:rsidRPr="00BB71EF">
              <w:rPr>
                <w:rFonts w:ascii="Arial" w:hAnsi="Arial" w:cs="Arial"/>
              </w:rPr>
              <w:t>Lay representative</w:t>
            </w:r>
          </w:p>
        </w:tc>
      </w:tr>
      <w:tr w:rsidR="00BB71EF" w:rsidRPr="00140161" w14:paraId="54389C24" w14:textId="77777777" w:rsidTr="008E69E2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B48B" w14:textId="65CD6E2D" w:rsidR="00BB71EF" w:rsidRPr="00BB71EF" w:rsidRDefault="00BB71EF" w:rsidP="00BB71EF">
            <w:pPr>
              <w:rPr>
                <w:rFonts w:ascii="Arial" w:hAnsi="Arial" w:cs="Arial"/>
                <w:color w:val="000000"/>
              </w:rPr>
            </w:pPr>
            <w:r w:rsidRPr="00BB71EF">
              <w:rPr>
                <w:rFonts w:ascii="Arial" w:hAnsi="Arial" w:cs="Arial"/>
              </w:rPr>
              <w:t xml:space="preserve">Louisa </w:t>
            </w:r>
            <w:proofErr w:type="spellStart"/>
            <w:r w:rsidRPr="00BB71EF">
              <w:rPr>
                <w:rFonts w:ascii="Arial" w:hAnsi="Arial" w:cs="Arial"/>
              </w:rPr>
              <w:t>Darlison</w:t>
            </w:r>
            <w:proofErr w:type="spellEnd"/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E0166" w14:textId="072C179E" w:rsidR="00BB71EF" w:rsidRPr="00BB71EF" w:rsidRDefault="00BB71EF" w:rsidP="00BB71EF">
            <w:pPr>
              <w:rPr>
                <w:rFonts w:ascii="Arial" w:hAnsi="Arial" w:cs="Arial"/>
                <w:color w:val="000000"/>
              </w:rPr>
            </w:pPr>
            <w:r w:rsidRPr="00BB71EF">
              <w:rPr>
                <w:rFonts w:ascii="Arial" w:hAnsi="Arial" w:cs="Arial"/>
              </w:rPr>
              <w:t>Lay representative</w:t>
            </w:r>
          </w:p>
        </w:tc>
      </w:tr>
      <w:tr w:rsidR="008E69E2" w:rsidRPr="00140161" w14:paraId="13213CBA" w14:textId="77777777" w:rsidTr="008E69E2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DDD7" w14:textId="7C2CAD59" w:rsidR="008E69E2" w:rsidRPr="00BB71EF" w:rsidRDefault="008E69E2" w:rsidP="00BB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Kate Arnold 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613D" w14:textId="19BF08A4" w:rsidR="008E69E2" w:rsidRPr="00BB71EF" w:rsidRDefault="008E69E2" w:rsidP="00BB71EF">
            <w:pPr>
              <w:rPr>
                <w:rFonts w:ascii="Arial" w:hAnsi="Arial" w:cs="Arial"/>
              </w:rPr>
            </w:pPr>
            <w:r w:rsidRPr="008E69E2">
              <w:rPr>
                <w:rFonts w:ascii="Arial" w:hAnsi="Arial" w:cs="Arial"/>
              </w:rPr>
              <w:t>Paediatric dietitian with expertise in neonatal nutrition</w:t>
            </w:r>
          </w:p>
        </w:tc>
      </w:tr>
      <w:tr w:rsidR="008E69E2" w:rsidRPr="00140161" w14:paraId="2D41782B" w14:textId="77777777" w:rsidTr="008E69E2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8F67" w14:textId="736E3CD8" w:rsidR="008E69E2" w:rsidRPr="00BB71EF" w:rsidRDefault="008E69E2" w:rsidP="00BB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Elaine Butler 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0A21" w14:textId="0871675F" w:rsidR="008E69E2" w:rsidRPr="00BB71EF" w:rsidRDefault="008E69E2" w:rsidP="00BB71EF">
            <w:pPr>
              <w:rPr>
                <w:rFonts w:ascii="Arial" w:hAnsi="Arial" w:cs="Arial"/>
              </w:rPr>
            </w:pPr>
            <w:r w:rsidRPr="008E69E2">
              <w:rPr>
                <w:rFonts w:ascii="Arial" w:hAnsi="Arial" w:cs="Arial"/>
              </w:rPr>
              <w:t>Neonatal nurse</w:t>
            </w:r>
          </w:p>
        </w:tc>
      </w:tr>
    </w:tbl>
    <w:p w14:paraId="1ACAF51C" w14:textId="77777777" w:rsidR="00140161" w:rsidRPr="00140161" w:rsidRDefault="00140161" w:rsidP="00140161">
      <w:pPr>
        <w:pStyle w:val="Paragraphnonumbers"/>
      </w:pPr>
    </w:p>
    <w:sectPr w:rsidR="0014016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F9BA" w14:textId="77777777" w:rsidR="00572704" w:rsidRDefault="00572704" w:rsidP="00446BEE">
      <w:r>
        <w:separator/>
      </w:r>
    </w:p>
  </w:endnote>
  <w:endnote w:type="continuationSeparator" w:id="0">
    <w:p w14:paraId="2A88ACBF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C604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58BD">
      <w:rPr>
        <w:noProof/>
      </w:rPr>
      <w:t>1</w:t>
    </w:r>
    <w:r>
      <w:fldChar w:fldCharType="end"/>
    </w:r>
    <w:r>
      <w:t xml:space="preserve"> of </w:t>
    </w:r>
    <w:fldSimple w:instr=" NUMPAGES  ">
      <w:r w:rsidR="001D58B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F974" w14:textId="77777777" w:rsidR="00572704" w:rsidRDefault="00572704" w:rsidP="00446BEE">
      <w:r>
        <w:separator/>
      </w:r>
    </w:p>
  </w:footnote>
  <w:footnote w:type="continuationSeparator" w:id="0">
    <w:p w14:paraId="47E705D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572704"/>
    <w:rsid w:val="006921E1"/>
    <w:rsid w:val="006F4B25"/>
    <w:rsid w:val="006F6496"/>
    <w:rsid w:val="00736348"/>
    <w:rsid w:val="00760908"/>
    <w:rsid w:val="007F238D"/>
    <w:rsid w:val="00861B92"/>
    <w:rsid w:val="008814FB"/>
    <w:rsid w:val="008E69E2"/>
    <w:rsid w:val="008F5E30"/>
    <w:rsid w:val="00914D7F"/>
    <w:rsid w:val="009E680B"/>
    <w:rsid w:val="00A0043A"/>
    <w:rsid w:val="00A15A1F"/>
    <w:rsid w:val="00A3325A"/>
    <w:rsid w:val="00A43013"/>
    <w:rsid w:val="00A90FFB"/>
    <w:rsid w:val="00AF108A"/>
    <w:rsid w:val="00B02E55"/>
    <w:rsid w:val="00B036C1"/>
    <w:rsid w:val="00B5431F"/>
    <w:rsid w:val="00BB71EF"/>
    <w:rsid w:val="00BF7FE0"/>
    <w:rsid w:val="00C05D6D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841B5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517F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5</cp:revision>
  <dcterms:created xsi:type="dcterms:W3CDTF">2021-07-05T10:37:00Z</dcterms:created>
  <dcterms:modified xsi:type="dcterms:W3CDTF">2021-07-26T10:32:00Z</dcterms:modified>
</cp:coreProperties>
</file>