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76BF" w14:textId="593AF219" w:rsidR="006C2D30" w:rsidRPr="00DC513F" w:rsidRDefault="00957382" w:rsidP="00DC513F">
      <w:pPr>
        <w:pStyle w:val="Paragraphnonumbers"/>
        <w:spacing w:before="240"/>
        <w:ind w:left="1435" w:hanging="1860"/>
        <w:rPr>
          <w:b/>
          <w:sz w:val="22"/>
        </w:rPr>
      </w:pPr>
      <w:r>
        <w:rPr>
          <w:b/>
          <w:sz w:val="22"/>
        </w:rPr>
        <w:t>Last updated</w:t>
      </w:r>
      <w:r w:rsidR="006C2D30" w:rsidRPr="00DC513F">
        <w:rPr>
          <w:b/>
          <w:sz w:val="22"/>
        </w:rPr>
        <w:t xml:space="preserve">: </w:t>
      </w:r>
      <w:r w:rsidR="005B64BB">
        <w:rPr>
          <w:b/>
          <w:sz w:val="22"/>
        </w:rPr>
        <w:t>2</w:t>
      </w:r>
      <w:r w:rsidR="009E655A">
        <w:rPr>
          <w:b/>
          <w:sz w:val="22"/>
        </w:rPr>
        <w:t>0</w:t>
      </w:r>
      <w:r w:rsidR="005B64BB">
        <w:rPr>
          <w:b/>
          <w:sz w:val="22"/>
        </w:rPr>
        <w:t xml:space="preserve"> April 2022</w:t>
      </w:r>
    </w:p>
    <w:tbl>
      <w:tblPr>
        <w:tblStyle w:val="TableGrid"/>
        <w:tblW w:w="15451" w:type="dxa"/>
        <w:tblInd w:w="-572" w:type="dxa"/>
        <w:tblLook w:val="04A0" w:firstRow="1" w:lastRow="0" w:firstColumn="1" w:lastColumn="0" w:noHBand="0" w:noVBand="1"/>
      </w:tblPr>
      <w:tblGrid>
        <w:gridCol w:w="1965"/>
        <w:gridCol w:w="1129"/>
        <w:gridCol w:w="2607"/>
        <w:gridCol w:w="12"/>
        <w:gridCol w:w="6196"/>
        <w:gridCol w:w="49"/>
        <w:gridCol w:w="1201"/>
        <w:gridCol w:w="1264"/>
        <w:gridCol w:w="1028"/>
      </w:tblGrid>
      <w:tr w:rsidR="00A10C18" w:rsidRPr="00DC513F" w14:paraId="1F515381" w14:textId="77777777" w:rsidTr="007B139C">
        <w:trPr>
          <w:trHeight w:val="255"/>
          <w:tblHeader/>
        </w:trPr>
        <w:tc>
          <w:tcPr>
            <w:tcW w:w="1965" w:type="dxa"/>
            <w:vAlign w:val="center"/>
          </w:tcPr>
          <w:p w14:paraId="3763C01C" w14:textId="77777777" w:rsidR="00B450C4" w:rsidRPr="00DC513F" w:rsidRDefault="00B450C4" w:rsidP="00DC513F">
            <w:pPr>
              <w:pStyle w:val="Title"/>
              <w:spacing w:before="0" w:after="60" w:line="60" w:lineRule="atLeast"/>
              <w:jc w:val="left"/>
              <w:rPr>
                <w:bCs w:val="0"/>
                <w:sz w:val="20"/>
                <w:szCs w:val="20"/>
              </w:rPr>
            </w:pPr>
            <w:r w:rsidRPr="00DC513F">
              <w:rPr>
                <w:bCs w:val="0"/>
                <w:sz w:val="20"/>
                <w:szCs w:val="20"/>
              </w:rPr>
              <w:t>Name</w:t>
            </w:r>
          </w:p>
        </w:tc>
        <w:tc>
          <w:tcPr>
            <w:tcW w:w="1129" w:type="dxa"/>
            <w:vAlign w:val="center"/>
          </w:tcPr>
          <w:p w14:paraId="08CDC040"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Role with NICE</w:t>
            </w:r>
          </w:p>
        </w:tc>
        <w:tc>
          <w:tcPr>
            <w:tcW w:w="2619" w:type="dxa"/>
            <w:gridSpan w:val="2"/>
            <w:vAlign w:val="center"/>
          </w:tcPr>
          <w:p w14:paraId="58551511" w14:textId="77777777" w:rsidR="00B450C4" w:rsidRPr="00DC513F" w:rsidRDefault="00B450C4" w:rsidP="00DC513F">
            <w:pPr>
              <w:pStyle w:val="Title"/>
              <w:spacing w:before="0" w:after="60" w:line="60" w:lineRule="atLeast"/>
              <w:jc w:val="left"/>
              <w:rPr>
                <w:bCs w:val="0"/>
                <w:sz w:val="20"/>
                <w:szCs w:val="20"/>
              </w:rPr>
            </w:pPr>
            <w:r w:rsidRPr="00DC513F">
              <w:rPr>
                <w:bCs w:val="0"/>
                <w:sz w:val="20"/>
                <w:szCs w:val="20"/>
              </w:rPr>
              <w:t>Type of interest</w:t>
            </w:r>
          </w:p>
        </w:tc>
        <w:tc>
          <w:tcPr>
            <w:tcW w:w="6245" w:type="dxa"/>
            <w:gridSpan w:val="2"/>
            <w:vAlign w:val="center"/>
          </w:tcPr>
          <w:p w14:paraId="53160165" w14:textId="77777777" w:rsidR="00B450C4" w:rsidRPr="00DC513F" w:rsidRDefault="00B450C4" w:rsidP="00DC513F">
            <w:pPr>
              <w:pStyle w:val="Title"/>
              <w:spacing w:before="0" w:after="60" w:line="60" w:lineRule="atLeast"/>
              <w:jc w:val="left"/>
              <w:rPr>
                <w:bCs w:val="0"/>
                <w:sz w:val="20"/>
                <w:szCs w:val="20"/>
              </w:rPr>
            </w:pPr>
            <w:r w:rsidRPr="00DC513F">
              <w:rPr>
                <w:bCs w:val="0"/>
                <w:sz w:val="20"/>
                <w:szCs w:val="20"/>
              </w:rPr>
              <w:t>Description of interest</w:t>
            </w:r>
          </w:p>
        </w:tc>
        <w:tc>
          <w:tcPr>
            <w:tcW w:w="1201" w:type="dxa"/>
            <w:vAlign w:val="center"/>
          </w:tcPr>
          <w:p w14:paraId="0E405FD4"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Interest</w:t>
            </w:r>
          </w:p>
          <w:p w14:paraId="56A8FD37"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arose</w:t>
            </w:r>
          </w:p>
        </w:tc>
        <w:tc>
          <w:tcPr>
            <w:tcW w:w="1264" w:type="dxa"/>
            <w:vAlign w:val="center"/>
          </w:tcPr>
          <w:p w14:paraId="2C06FF79"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Interest</w:t>
            </w:r>
          </w:p>
          <w:p w14:paraId="23838C4A"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declared</w:t>
            </w:r>
          </w:p>
        </w:tc>
        <w:tc>
          <w:tcPr>
            <w:tcW w:w="1028" w:type="dxa"/>
            <w:vAlign w:val="center"/>
          </w:tcPr>
          <w:p w14:paraId="08A9C9BA"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 xml:space="preserve">Interest </w:t>
            </w:r>
          </w:p>
          <w:p w14:paraId="74ACAC0D"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ceased</w:t>
            </w:r>
          </w:p>
        </w:tc>
      </w:tr>
      <w:tr w:rsidR="00A10C18" w:rsidRPr="00DC513F" w14:paraId="31C75ACD" w14:textId="77777777" w:rsidTr="007B139C">
        <w:tc>
          <w:tcPr>
            <w:tcW w:w="1965" w:type="dxa"/>
            <w:vAlign w:val="center"/>
          </w:tcPr>
          <w:p w14:paraId="0C5F6014" w14:textId="5BE69A3D" w:rsidR="00B450C4" w:rsidRPr="00DC513F" w:rsidRDefault="00B450C4" w:rsidP="00DC513F">
            <w:pPr>
              <w:pStyle w:val="Title"/>
              <w:spacing w:before="0" w:after="60" w:line="60" w:lineRule="atLeast"/>
              <w:jc w:val="left"/>
              <w:rPr>
                <w:b w:val="0"/>
                <w:sz w:val="20"/>
                <w:szCs w:val="20"/>
              </w:rPr>
            </w:pPr>
            <w:r w:rsidRPr="00DC513F">
              <w:rPr>
                <w:b w:val="0"/>
                <w:sz w:val="20"/>
                <w:szCs w:val="20"/>
              </w:rPr>
              <w:t xml:space="preserve">Ivan </w:t>
            </w:r>
            <w:proofErr w:type="spellStart"/>
            <w:r w:rsidRPr="00DC513F">
              <w:rPr>
                <w:b w:val="0"/>
                <w:sz w:val="20"/>
                <w:szCs w:val="20"/>
              </w:rPr>
              <w:t>Benett</w:t>
            </w:r>
            <w:proofErr w:type="spellEnd"/>
          </w:p>
        </w:tc>
        <w:tc>
          <w:tcPr>
            <w:tcW w:w="1129" w:type="dxa"/>
            <w:vAlign w:val="center"/>
          </w:tcPr>
          <w:p w14:paraId="41F58CF9" w14:textId="77777777" w:rsidR="00B450C4" w:rsidRPr="00DC513F" w:rsidRDefault="00B450C4" w:rsidP="00DC513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042DFEA8" w14:textId="3BDC05A1" w:rsidR="00B450C4" w:rsidRPr="00DC513F" w:rsidRDefault="00B450C4" w:rsidP="00DC513F">
            <w:pPr>
              <w:pStyle w:val="Title"/>
              <w:spacing w:before="0" w:after="60" w:line="60" w:lineRule="atLeast"/>
              <w:jc w:val="left"/>
              <w:rPr>
                <w:b w:val="0"/>
                <w:sz w:val="20"/>
                <w:szCs w:val="20"/>
              </w:rPr>
            </w:pPr>
            <w:r w:rsidRPr="00DC513F">
              <w:rPr>
                <w:b w:val="0"/>
                <w:sz w:val="20"/>
                <w:szCs w:val="20"/>
              </w:rPr>
              <w:t>Direct - financial</w:t>
            </w:r>
          </w:p>
        </w:tc>
        <w:tc>
          <w:tcPr>
            <w:tcW w:w="6245" w:type="dxa"/>
            <w:gridSpan w:val="2"/>
            <w:vAlign w:val="center"/>
          </w:tcPr>
          <w:p w14:paraId="738F3078" w14:textId="493E1784" w:rsidR="00B450C4" w:rsidRPr="00DC513F" w:rsidRDefault="00B450C4" w:rsidP="00DC513F">
            <w:pPr>
              <w:pStyle w:val="Title"/>
              <w:spacing w:before="0" w:after="60" w:line="60" w:lineRule="atLeast"/>
              <w:jc w:val="left"/>
              <w:rPr>
                <w:b w:val="0"/>
                <w:sz w:val="20"/>
                <w:szCs w:val="20"/>
              </w:rPr>
            </w:pPr>
            <w:r w:rsidRPr="00DC513F">
              <w:rPr>
                <w:rFonts w:cs="Arial"/>
                <w:b w:val="0"/>
                <w:sz w:val="20"/>
                <w:szCs w:val="20"/>
              </w:rPr>
              <w:t>I am a GP working as a sessional GP in Manchester, potentially at any practice in Manchester</w:t>
            </w:r>
          </w:p>
        </w:tc>
        <w:tc>
          <w:tcPr>
            <w:tcW w:w="1201" w:type="dxa"/>
            <w:vAlign w:val="center"/>
          </w:tcPr>
          <w:p w14:paraId="574369B2" w14:textId="6E18FA9E" w:rsidR="00B450C4" w:rsidRPr="00DC513F" w:rsidRDefault="00B450C4" w:rsidP="00DC513F">
            <w:pPr>
              <w:pStyle w:val="Title"/>
              <w:spacing w:before="0" w:after="60" w:line="60" w:lineRule="atLeast"/>
              <w:rPr>
                <w:b w:val="0"/>
                <w:sz w:val="20"/>
                <w:szCs w:val="20"/>
              </w:rPr>
            </w:pPr>
            <w:r w:rsidRPr="00DC513F">
              <w:rPr>
                <w:rFonts w:cs="Arial"/>
                <w:b w:val="0"/>
                <w:sz w:val="20"/>
                <w:szCs w:val="20"/>
              </w:rPr>
              <w:t>1984</w:t>
            </w:r>
          </w:p>
        </w:tc>
        <w:tc>
          <w:tcPr>
            <w:tcW w:w="1264" w:type="dxa"/>
            <w:vAlign w:val="center"/>
          </w:tcPr>
          <w:p w14:paraId="503AC67A" w14:textId="5339AE6D" w:rsidR="00B450C4" w:rsidRPr="00DC513F" w:rsidRDefault="00B450C4" w:rsidP="00DC513F">
            <w:pPr>
              <w:pStyle w:val="Title"/>
              <w:spacing w:before="0" w:after="60" w:line="60" w:lineRule="atLeast"/>
              <w:rPr>
                <w:b w:val="0"/>
                <w:sz w:val="20"/>
                <w:szCs w:val="20"/>
              </w:rPr>
            </w:pPr>
            <w:r w:rsidRPr="00DC513F">
              <w:rPr>
                <w:b w:val="0"/>
                <w:sz w:val="20"/>
                <w:szCs w:val="20"/>
              </w:rPr>
              <w:t>Oct 2019</w:t>
            </w:r>
          </w:p>
        </w:tc>
        <w:tc>
          <w:tcPr>
            <w:tcW w:w="1028" w:type="dxa"/>
            <w:vAlign w:val="center"/>
          </w:tcPr>
          <w:p w14:paraId="79DD16F9" w14:textId="72D7A3A9" w:rsidR="00B450C4" w:rsidRPr="00DC513F" w:rsidRDefault="00B450C4" w:rsidP="00DC513F">
            <w:pPr>
              <w:pStyle w:val="Title"/>
              <w:spacing w:before="0" w:after="60" w:line="60" w:lineRule="atLeast"/>
              <w:rPr>
                <w:b w:val="0"/>
                <w:sz w:val="20"/>
                <w:szCs w:val="20"/>
              </w:rPr>
            </w:pPr>
            <w:r w:rsidRPr="00DC513F">
              <w:rPr>
                <w:rFonts w:cs="Arial"/>
                <w:b w:val="0"/>
                <w:sz w:val="20"/>
                <w:szCs w:val="20"/>
              </w:rPr>
              <w:t>On-going</w:t>
            </w:r>
          </w:p>
        </w:tc>
      </w:tr>
      <w:tr w:rsidR="00A10C18" w:rsidRPr="00DC513F" w14:paraId="6C5BECE1" w14:textId="77777777" w:rsidTr="007B139C">
        <w:tc>
          <w:tcPr>
            <w:tcW w:w="1965" w:type="dxa"/>
            <w:vAlign w:val="center"/>
          </w:tcPr>
          <w:p w14:paraId="47F32631" w14:textId="11DA884D" w:rsidR="00B450C4" w:rsidRPr="00DC513F" w:rsidRDefault="00B450C4" w:rsidP="00DC513F">
            <w:pPr>
              <w:pStyle w:val="Title"/>
              <w:spacing w:before="0" w:after="60" w:line="60" w:lineRule="atLeast"/>
              <w:jc w:val="left"/>
              <w:rPr>
                <w:b w:val="0"/>
                <w:sz w:val="20"/>
                <w:szCs w:val="20"/>
              </w:rPr>
            </w:pPr>
            <w:r w:rsidRPr="00DC513F">
              <w:rPr>
                <w:b w:val="0"/>
                <w:sz w:val="20"/>
                <w:szCs w:val="20"/>
              </w:rPr>
              <w:t xml:space="preserve">Ivan </w:t>
            </w:r>
            <w:proofErr w:type="spellStart"/>
            <w:r w:rsidRPr="00DC513F">
              <w:rPr>
                <w:b w:val="0"/>
                <w:sz w:val="20"/>
                <w:szCs w:val="20"/>
              </w:rPr>
              <w:t>Benett</w:t>
            </w:r>
            <w:proofErr w:type="spellEnd"/>
          </w:p>
        </w:tc>
        <w:tc>
          <w:tcPr>
            <w:tcW w:w="1129" w:type="dxa"/>
            <w:vAlign w:val="center"/>
          </w:tcPr>
          <w:p w14:paraId="560CF6B9" w14:textId="77777777" w:rsidR="00B450C4" w:rsidRPr="00DC513F" w:rsidRDefault="00B450C4" w:rsidP="00DC513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4A61F7A4" w14:textId="02D0BD78" w:rsidR="00B450C4" w:rsidRPr="00DC513F" w:rsidRDefault="00B450C4" w:rsidP="00DC513F">
            <w:pPr>
              <w:pStyle w:val="Title"/>
              <w:spacing w:before="0" w:after="60" w:line="60" w:lineRule="atLeast"/>
              <w:jc w:val="left"/>
              <w:rPr>
                <w:b w:val="0"/>
                <w:sz w:val="20"/>
                <w:szCs w:val="20"/>
              </w:rPr>
            </w:pPr>
            <w:r w:rsidRPr="00DC513F">
              <w:rPr>
                <w:b w:val="0"/>
                <w:sz w:val="20"/>
                <w:szCs w:val="20"/>
              </w:rPr>
              <w:t>Direct - financial</w:t>
            </w:r>
          </w:p>
        </w:tc>
        <w:tc>
          <w:tcPr>
            <w:tcW w:w="6245" w:type="dxa"/>
            <w:gridSpan w:val="2"/>
            <w:vAlign w:val="center"/>
          </w:tcPr>
          <w:p w14:paraId="2B661FA7" w14:textId="4F5378A2" w:rsidR="00B450C4" w:rsidRPr="00DC513F" w:rsidRDefault="00B450C4" w:rsidP="00DC513F">
            <w:pPr>
              <w:pStyle w:val="Title"/>
              <w:spacing w:before="0" w:after="60" w:line="60" w:lineRule="atLeast"/>
              <w:jc w:val="left"/>
              <w:rPr>
                <w:b w:val="0"/>
                <w:sz w:val="20"/>
                <w:szCs w:val="20"/>
              </w:rPr>
            </w:pPr>
            <w:r w:rsidRPr="00DC513F">
              <w:rPr>
                <w:rFonts w:cs="Arial"/>
                <w:b w:val="0"/>
                <w:sz w:val="20"/>
                <w:szCs w:val="20"/>
              </w:rPr>
              <w:t>I am a GP with a Special Interest in Cardiology, working in Manchester for 'Heart Networks Ltd' contracted to the NHS</w:t>
            </w:r>
          </w:p>
        </w:tc>
        <w:tc>
          <w:tcPr>
            <w:tcW w:w="1201" w:type="dxa"/>
            <w:vAlign w:val="center"/>
          </w:tcPr>
          <w:p w14:paraId="07D911AE" w14:textId="5047B4CB" w:rsidR="00B450C4" w:rsidRPr="00DC513F" w:rsidRDefault="00B450C4" w:rsidP="00DC513F">
            <w:pPr>
              <w:pStyle w:val="Title"/>
              <w:spacing w:before="0" w:after="60" w:line="60" w:lineRule="atLeast"/>
              <w:rPr>
                <w:b w:val="0"/>
                <w:sz w:val="20"/>
                <w:szCs w:val="20"/>
              </w:rPr>
            </w:pPr>
            <w:r w:rsidRPr="00DC513F">
              <w:rPr>
                <w:rFonts w:cs="Arial"/>
                <w:b w:val="0"/>
                <w:sz w:val="20"/>
                <w:szCs w:val="20"/>
              </w:rPr>
              <w:t>2008</w:t>
            </w:r>
          </w:p>
        </w:tc>
        <w:tc>
          <w:tcPr>
            <w:tcW w:w="1264" w:type="dxa"/>
            <w:vAlign w:val="center"/>
          </w:tcPr>
          <w:p w14:paraId="2D87E2AE" w14:textId="66E57326" w:rsidR="00B450C4" w:rsidRPr="00DC513F" w:rsidRDefault="00B450C4" w:rsidP="00DC513F">
            <w:pPr>
              <w:pStyle w:val="Title"/>
              <w:spacing w:before="0" w:after="60" w:line="60" w:lineRule="atLeast"/>
              <w:rPr>
                <w:b w:val="0"/>
                <w:sz w:val="20"/>
                <w:szCs w:val="20"/>
              </w:rPr>
            </w:pPr>
            <w:r w:rsidRPr="00DC513F">
              <w:rPr>
                <w:b w:val="0"/>
                <w:sz w:val="20"/>
                <w:szCs w:val="20"/>
              </w:rPr>
              <w:t>Oct 2019</w:t>
            </w:r>
          </w:p>
        </w:tc>
        <w:tc>
          <w:tcPr>
            <w:tcW w:w="1028" w:type="dxa"/>
            <w:vAlign w:val="center"/>
          </w:tcPr>
          <w:p w14:paraId="510FF5F7" w14:textId="55AE8ABF" w:rsidR="00B450C4" w:rsidRPr="00DC513F" w:rsidRDefault="00B450C4" w:rsidP="00DC513F">
            <w:pPr>
              <w:pStyle w:val="Title"/>
              <w:spacing w:before="0" w:after="60" w:line="60" w:lineRule="atLeast"/>
              <w:rPr>
                <w:b w:val="0"/>
                <w:sz w:val="20"/>
                <w:szCs w:val="20"/>
              </w:rPr>
            </w:pPr>
            <w:r w:rsidRPr="00DC513F">
              <w:rPr>
                <w:rFonts w:cs="Arial"/>
                <w:b w:val="0"/>
                <w:sz w:val="20"/>
                <w:szCs w:val="20"/>
              </w:rPr>
              <w:t>On-going</w:t>
            </w:r>
          </w:p>
        </w:tc>
      </w:tr>
      <w:tr w:rsidR="0068682E" w:rsidRPr="00DC513F" w14:paraId="520F71FC" w14:textId="77777777" w:rsidTr="007B139C">
        <w:tc>
          <w:tcPr>
            <w:tcW w:w="1965" w:type="dxa"/>
            <w:vAlign w:val="center"/>
          </w:tcPr>
          <w:p w14:paraId="1D9B6003" w14:textId="07ABA394" w:rsidR="00B450C4" w:rsidRPr="00DC513F" w:rsidRDefault="00B450C4" w:rsidP="00DC513F">
            <w:pPr>
              <w:pStyle w:val="Title"/>
              <w:spacing w:before="0" w:after="60" w:line="60" w:lineRule="atLeast"/>
              <w:jc w:val="left"/>
              <w:rPr>
                <w:b w:val="0"/>
                <w:sz w:val="20"/>
                <w:szCs w:val="20"/>
              </w:rPr>
            </w:pPr>
            <w:r w:rsidRPr="00DC513F">
              <w:rPr>
                <w:b w:val="0"/>
                <w:sz w:val="20"/>
                <w:szCs w:val="20"/>
              </w:rPr>
              <w:t xml:space="preserve">Ivan </w:t>
            </w:r>
            <w:proofErr w:type="spellStart"/>
            <w:r w:rsidRPr="00DC513F">
              <w:rPr>
                <w:b w:val="0"/>
                <w:sz w:val="20"/>
                <w:szCs w:val="20"/>
              </w:rPr>
              <w:t>Benett</w:t>
            </w:r>
            <w:proofErr w:type="spellEnd"/>
          </w:p>
        </w:tc>
        <w:tc>
          <w:tcPr>
            <w:tcW w:w="1129" w:type="dxa"/>
            <w:vAlign w:val="center"/>
          </w:tcPr>
          <w:p w14:paraId="6CBF18B2" w14:textId="77777777" w:rsidR="00B450C4" w:rsidRPr="00DC513F" w:rsidRDefault="00B450C4" w:rsidP="00DC513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7A235B0C" w14:textId="55052373" w:rsidR="00B450C4" w:rsidRPr="00DC513F" w:rsidRDefault="00B450C4" w:rsidP="00DC513F">
            <w:pPr>
              <w:pStyle w:val="Title"/>
              <w:spacing w:before="0" w:after="60" w:line="60" w:lineRule="atLeast"/>
              <w:jc w:val="left"/>
              <w:rPr>
                <w:b w:val="0"/>
                <w:sz w:val="20"/>
                <w:szCs w:val="20"/>
              </w:rPr>
            </w:pPr>
            <w:r w:rsidRPr="00DC513F">
              <w:rPr>
                <w:rFonts w:cs="Arial"/>
                <w:b w:val="0"/>
                <w:sz w:val="20"/>
                <w:szCs w:val="20"/>
              </w:rPr>
              <w:t>Direct - Non-financial professional and personal interests</w:t>
            </w:r>
          </w:p>
        </w:tc>
        <w:tc>
          <w:tcPr>
            <w:tcW w:w="6245" w:type="dxa"/>
            <w:gridSpan w:val="2"/>
            <w:vAlign w:val="center"/>
          </w:tcPr>
          <w:p w14:paraId="3968DB43" w14:textId="69EFB6B2" w:rsidR="00B450C4" w:rsidRPr="00DC513F" w:rsidRDefault="00B450C4" w:rsidP="00DC513F">
            <w:pPr>
              <w:pStyle w:val="Title"/>
              <w:spacing w:before="0" w:after="60" w:line="60" w:lineRule="atLeast"/>
              <w:jc w:val="left"/>
              <w:rPr>
                <w:b w:val="0"/>
                <w:sz w:val="20"/>
                <w:szCs w:val="20"/>
              </w:rPr>
            </w:pPr>
            <w:r w:rsidRPr="00DC513F">
              <w:rPr>
                <w:rFonts w:cs="Arial"/>
                <w:b w:val="0"/>
                <w:sz w:val="20"/>
                <w:szCs w:val="20"/>
              </w:rPr>
              <w:t>I am a Non-Executive Director on the Trust Board of Manchester University NHS Foundation Trust</w:t>
            </w:r>
          </w:p>
        </w:tc>
        <w:tc>
          <w:tcPr>
            <w:tcW w:w="1201" w:type="dxa"/>
            <w:vAlign w:val="center"/>
          </w:tcPr>
          <w:p w14:paraId="06B07595" w14:textId="2C40BA89" w:rsidR="00B450C4" w:rsidRPr="00DC513F" w:rsidRDefault="00B450C4" w:rsidP="00DC513F">
            <w:pPr>
              <w:pStyle w:val="Title"/>
              <w:spacing w:before="0" w:after="60" w:line="60" w:lineRule="atLeast"/>
              <w:rPr>
                <w:b w:val="0"/>
                <w:sz w:val="20"/>
                <w:szCs w:val="20"/>
              </w:rPr>
            </w:pPr>
            <w:r w:rsidRPr="00DC513F">
              <w:rPr>
                <w:rFonts w:cs="Arial"/>
                <w:b w:val="0"/>
                <w:sz w:val="20"/>
                <w:szCs w:val="20"/>
              </w:rPr>
              <w:t>2016</w:t>
            </w:r>
          </w:p>
        </w:tc>
        <w:tc>
          <w:tcPr>
            <w:tcW w:w="1264" w:type="dxa"/>
            <w:vAlign w:val="center"/>
          </w:tcPr>
          <w:p w14:paraId="3A9B793F" w14:textId="0B7F53B2" w:rsidR="00B450C4" w:rsidRPr="00DC513F" w:rsidRDefault="00B450C4" w:rsidP="00DC513F">
            <w:pPr>
              <w:pStyle w:val="Title"/>
              <w:spacing w:before="0" w:after="60" w:line="60" w:lineRule="atLeast"/>
              <w:rPr>
                <w:b w:val="0"/>
                <w:sz w:val="20"/>
                <w:szCs w:val="20"/>
              </w:rPr>
            </w:pPr>
            <w:r w:rsidRPr="00DC513F">
              <w:rPr>
                <w:b w:val="0"/>
                <w:sz w:val="20"/>
                <w:szCs w:val="20"/>
              </w:rPr>
              <w:t>Oct 2019</w:t>
            </w:r>
          </w:p>
        </w:tc>
        <w:tc>
          <w:tcPr>
            <w:tcW w:w="1028" w:type="dxa"/>
            <w:vAlign w:val="center"/>
          </w:tcPr>
          <w:p w14:paraId="79872E7D" w14:textId="240DA112" w:rsidR="00B450C4" w:rsidRPr="00DC513F" w:rsidRDefault="00B450C4" w:rsidP="00DC513F">
            <w:pPr>
              <w:pStyle w:val="Title"/>
              <w:spacing w:before="0" w:after="60" w:line="60" w:lineRule="atLeast"/>
              <w:rPr>
                <w:b w:val="0"/>
                <w:sz w:val="20"/>
                <w:szCs w:val="20"/>
              </w:rPr>
            </w:pPr>
            <w:r w:rsidRPr="00DC513F">
              <w:rPr>
                <w:rFonts w:cs="Arial"/>
                <w:b w:val="0"/>
                <w:sz w:val="20"/>
                <w:szCs w:val="20"/>
              </w:rPr>
              <w:t>On-going</w:t>
            </w:r>
          </w:p>
        </w:tc>
      </w:tr>
      <w:tr w:rsidR="00A97BAF" w:rsidRPr="00DC513F" w14:paraId="42BFFBC7" w14:textId="77777777" w:rsidTr="007B139C">
        <w:tc>
          <w:tcPr>
            <w:tcW w:w="1965" w:type="dxa"/>
            <w:vAlign w:val="center"/>
          </w:tcPr>
          <w:p w14:paraId="4C41F2B0" w14:textId="0D9D0055" w:rsidR="00A97BAF" w:rsidRPr="00DC513F" w:rsidRDefault="00A97BAF" w:rsidP="00A97BAF">
            <w:pPr>
              <w:pStyle w:val="Title"/>
              <w:spacing w:before="0" w:after="60" w:line="60" w:lineRule="atLeast"/>
              <w:jc w:val="left"/>
              <w:rPr>
                <w:b w:val="0"/>
                <w:sz w:val="20"/>
                <w:szCs w:val="20"/>
              </w:rPr>
            </w:pPr>
            <w:r w:rsidRPr="00DC513F">
              <w:rPr>
                <w:b w:val="0"/>
                <w:sz w:val="20"/>
                <w:szCs w:val="20"/>
              </w:rPr>
              <w:t xml:space="preserve">Ivan </w:t>
            </w:r>
            <w:proofErr w:type="spellStart"/>
            <w:r w:rsidRPr="00DC513F">
              <w:rPr>
                <w:b w:val="0"/>
                <w:sz w:val="20"/>
                <w:szCs w:val="20"/>
              </w:rPr>
              <w:t>Benett</w:t>
            </w:r>
            <w:proofErr w:type="spellEnd"/>
          </w:p>
        </w:tc>
        <w:tc>
          <w:tcPr>
            <w:tcW w:w="1129" w:type="dxa"/>
            <w:vAlign w:val="center"/>
          </w:tcPr>
          <w:p w14:paraId="19082640" w14:textId="5B228662" w:rsidR="00A97BAF" w:rsidRPr="00DC513F" w:rsidRDefault="00A97BAF" w:rsidP="00A97BA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68B036B2" w14:textId="4F20B8FD" w:rsidR="00A97BAF" w:rsidRPr="00DC513F" w:rsidRDefault="00A97BAF" w:rsidP="00A97BAF">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4B2F3583" w14:textId="32284663" w:rsidR="00A97BAF" w:rsidRPr="00A97BAF" w:rsidRDefault="00A97BAF" w:rsidP="00A97BAF">
            <w:pPr>
              <w:spacing w:before="100" w:beforeAutospacing="1" w:after="100" w:afterAutospacing="1"/>
              <w:rPr>
                <w:rFonts w:ascii="Arial" w:hAnsi="Arial" w:cs="Arial"/>
                <w:color w:val="000000"/>
                <w:sz w:val="20"/>
                <w:szCs w:val="20"/>
              </w:rPr>
            </w:pPr>
            <w:r w:rsidRPr="00A97BAF">
              <w:rPr>
                <w:rFonts w:ascii="Arial" w:hAnsi="Arial" w:cs="Arial"/>
                <w:color w:val="000000"/>
                <w:sz w:val="20"/>
                <w:szCs w:val="20"/>
              </w:rPr>
              <w:t>Director of the Primary Care Cardiology Society. This is a not-for-profit CIC.</w:t>
            </w:r>
          </w:p>
        </w:tc>
        <w:tc>
          <w:tcPr>
            <w:tcW w:w="1201" w:type="dxa"/>
            <w:vAlign w:val="center"/>
          </w:tcPr>
          <w:p w14:paraId="6D24BD2D" w14:textId="2E05D5D3" w:rsidR="00A97BAF" w:rsidRPr="00DC513F" w:rsidRDefault="00A97BAF" w:rsidP="00A97BAF">
            <w:pPr>
              <w:pStyle w:val="Title"/>
              <w:spacing w:before="0" w:after="60" w:line="60" w:lineRule="atLeast"/>
              <w:rPr>
                <w:rFonts w:cs="Arial"/>
                <w:b w:val="0"/>
                <w:sz w:val="20"/>
                <w:szCs w:val="20"/>
              </w:rPr>
            </w:pPr>
            <w:r>
              <w:rPr>
                <w:rFonts w:cs="Arial"/>
                <w:b w:val="0"/>
                <w:sz w:val="20"/>
                <w:szCs w:val="20"/>
              </w:rPr>
              <w:t>March 2021</w:t>
            </w:r>
          </w:p>
        </w:tc>
        <w:tc>
          <w:tcPr>
            <w:tcW w:w="1264" w:type="dxa"/>
            <w:vAlign w:val="center"/>
          </w:tcPr>
          <w:p w14:paraId="357A5857" w14:textId="3751B89C" w:rsidR="00A97BAF" w:rsidRPr="00DC513F" w:rsidRDefault="00A97BAF" w:rsidP="00A97BAF">
            <w:pPr>
              <w:pStyle w:val="Title"/>
              <w:spacing w:before="0" w:after="60" w:line="60" w:lineRule="atLeast"/>
              <w:rPr>
                <w:b w:val="0"/>
                <w:sz w:val="20"/>
                <w:szCs w:val="20"/>
              </w:rPr>
            </w:pPr>
            <w:r>
              <w:rPr>
                <w:rFonts w:cs="Arial"/>
                <w:b w:val="0"/>
                <w:sz w:val="20"/>
                <w:szCs w:val="20"/>
              </w:rPr>
              <w:t>March 2021</w:t>
            </w:r>
          </w:p>
        </w:tc>
        <w:tc>
          <w:tcPr>
            <w:tcW w:w="1028" w:type="dxa"/>
            <w:vAlign w:val="center"/>
          </w:tcPr>
          <w:p w14:paraId="319BD826" w14:textId="15E7D14E"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On-going</w:t>
            </w:r>
          </w:p>
        </w:tc>
      </w:tr>
      <w:tr w:rsidR="00A97BAF" w:rsidRPr="00DC513F" w14:paraId="77D4376D" w14:textId="77777777" w:rsidTr="007B139C">
        <w:tc>
          <w:tcPr>
            <w:tcW w:w="1965" w:type="dxa"/>
            <w:vAlign w:val="center"/>
          </w:tcPr>
          <w:p w14:paraId="2D23066C" w14:textId="4B3E9B3C" w:rsidR="00A97BAF" w:rsidRPr="00DC513F" w:rsidRDefault="00A97BAF" w:rsidP="00A97BAF">
            <w:pPr>
              <w:pStyle w:val="Title"/>
              <w:spacing w:before="0" w:after="60" w:line="60" w:lineRule="atLeast"/>
              <w:jc w:val="left"/>
              <w:rPr>
                <w:b w:val="0"/>
                <w:sz w:val="20"/>
                <w:szCs w:val="20"/>
              </w:rPr>
            </w:pPr>
            <w:r w:rsidRPr="00DC513F">
              <w:rPr>
                <w:b w:val="0"/>
                <w:sz w:val="20"/>
                <w:szCs w:val="20"/>
              </w:rPr>
              <w:t xml:space="preserve">Ivan </w:t>
            </w:r>
            <w:proofErr w:type="spellStart"/>
            <w:r w:rsidRPr="00DC513F">
              <w:rPr>
                <w:b w:val="0"/>
                <w:sz w:val="20"/>
                <w:szCs w:val="20"/>
              </w:rPr>
              <w:t>Benett</w:t>
            </w:r>
            <w:proofErr w:type="spellEnd"/>
          </w:p>
        </w:tc>
        <w:tc>
          <w:tcPr>
            <w:tcW w:w="1129" w:type="dxa"/>
            <w:vAlign w:val="center"/>
          </w:tcPr>
          <w:p w14:paraId="33BA3653" w14:textId="3BD6315A" w:rsidR="00A97BAF" w:rsidRPr="00DC513F" w:rsidRDefault="00A97BAF" w:rsidP="00A97BA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09C2E6DF" w14:textId="3565AB7C" w:rsidR="00A97BAF" w:rsidRPr="00DC513F" w:rsidRDefault="00A97BAF" w:rsidP="00A97BAF">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151FAEE3" w14:textId="798144CF" w:rsidR="00A97BAF" w:rsidRPr="00A97BAF" w:rsidRDefault="00A97BAF" w:rsidP="00A97BAF">
            <w:pPr>
              <w:spacing w:before="100" w:beforeAutospacing="1" w:after="100" w:afterAutospacing="1"/>
              <w:rPr>
                <w:rFonts w:ascii="Arial" w:hAnsi="Arial" w:cs="Arial"/>
                <w:color w:val="000000"/>
                <w:sz w:val="20"/>
                <w:szCs w:val="20"/>
              </w:rPr>
            </w:pPr>
            <w:r w:rsidRPr="00A97BAF">
              <w:rPr>
                <w:rFonts w:ascii="Arial" w:hAnsi="Arial" w:cs="Arial"/>
                <w:color w:val="000000"/>
                <w:sz w:val="20"/>
                <w:szCs w:val="20"/>
              </w:rPr>
              <w:t>Trustee of the Hideaway Youth Club. This is a Charity</w:t>
            </w:r>
            <w:r>
              <w:rPr>
                <w:rFonts w:ascii="Arial" w:hAnsi="Arial" w:cs="Arial"/>
                <w:color w:val="000000"/>
                <w:sz w:val="20"/>
                <w:szCs w:val="20"/>
              </w:rPr>
              <w:t>.</w:t>
            </w:r>
          </w:p>
        </w:tc>
        <w:tc>
          <w:tcPr>
            <w:tcW w:w="1201" w:type="dxa"/>
            <w:vAlign w:val="center"/>
          </w:tcPr>
          <w:p w14:paraId="7B8504F1" w14:textId="6D4626F7" w:rsidR="00A97BAF" w:rsidRPr="00DC513F" w:rsidRDefault="00A97BAF" w:rsidP="00A97BAF">
            <w:pPr>
              <w:pStyle w:val="Title"/>
              <w:spacing w:before="0" w:after="60" w:line="60" w:lineRule="atLeast"/>
              <w:rPr>
                <w:rFonts w:cs="Arial"/>
                <w:b w:val="0"/>
                <w:sz w:val="20"/>
                <w:szCs w:val="20"/>
              </w:rPr>
            </w:pPr>
            <w:r>
              <w:rPr>
                <w:rFonts w:cs="Arial"/>
                <w:b w:val="0"/>
                <w:sz w:val="20"/>
                <w:szCs w:val="20"/>
              </w:rPr>
              <w:t>March 2021</w:t>
            </w:r>
          </w:p>
        </w:tc>
        <w:tc>
          <w:tcPr>
            <w:tcW w:w="1264" w:type="dxa"/>
            <w:vAlign w:val="center"/>
          </w:tcPr>
          <w:p w14:paraId="391B8085" w14:textId="5523FB48" w:rsidR="00A97BAF" w:rsidRPr="00DC513F" w:rsidRDefault="00A97BAF" w:rsidP="00A97BAF">
            <w:pPr>
              <w:pStyle w:val="Title"/>
              <w:spacing w:before="0" w:after="60" w:line="60" w:lineRule="atLeast"/>
              <w:rPr>
                <w:b w:val="0"/>
                <w:sz w:val="20"/>
                <w:szCs w:val="20"/>
              </w:rPr>
            </w:pPr>
            <w:r>
              <w:rPr>
                <w:rFonts w:cs="Arial"/>
                <w:b w:val="0"/>
                <w:sz w:val="20"/>
                <w:szCs w:val="20"/>
              </w:rPr>
              <w:t>March 2021</w:t>
            </w:r>
          </w:p>
        </w:tc>
        <w:tc>
          <w:tcPr>
            <w:tcW w:w="1028" w:type="dxa"/>
            <w:vAlign w:val="center"/>
          </w:tcPr>
          <w:p w14:paraId="6F1E489A" w14:textId="79555441"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On-going</w:t>
            </w:r>
          </w:p>
        </w:tc>
      </w:tr>
      <w:tr w:rsidR="00A97BAF" w:rsidRPr="00DC513F" w14:paraId="0E032D28" w14:textId="77777777" w:rsidTr="007B139C">
        <w:tc>
          <w:tcPr>
            <w:tcW w:w="1965" w:type="dxa"/>
            <w:vAlign w:val="center"/>
          </w:tcPr>
          <w:p w14:paraId="3594C510" w14:textId="5EAF21AE" w:rsidR="00A97BAF" w:rsidRPr="00DC513F" w:rsidRDefault="00A97BAF" w:rsidP="00A97BAF">
            <w:pPr>
              <w:pStyle w:val="Title"/>
              <w:spacing w:before="0" w:after="60" w:line="60" w:lineRule="atLeast"/>
              <w:jc w:val="left"/>
              <w:rPr>
                <w:b w:val="0"/>
                <w:sz w:val="20"/>
                <w:szCs w:val="20"/>
              </w:rPr>
            </w:pPr>
            <w:r w:rsidRPr="00DC513F">
              <w:rPr>
                <w:b w:val="0"/>
                <w:sz w:val="20"/>
                <w:szCs w:val="20"/>
              </w:rPr>
              <w:t xml:space="preserve">Ivan </w:t>
            </w:r>
            <w:proofErr w:type="spellStart"/>
            <w:r w:rsidRPr="00DC513F">
              <w:rPr>
                <w:b w:val="0"/>
                <w:sz w:val="20"/>
                <w:szCs w:val="20"/>
              </w:rPr>
              <w:t>Benett</w:t>
            </w:r>
            <w:proofErr w:type="spellEnd"/>
          </w:p>
        </w:tc>
        <w:tc>
          <w:tcPr>
            <w:tcW w:w="1129" w:type="dxa"/>
            <w:vAlign w:val="center"/>
          </w:tcPr>
          <w:p w14:paraId="2758BB99" w14:textId="77777777" w:rsidR="00A97BAF" w:rsidRPr="00DC513F" w:rsidRDefault="00A97BAF" w:rsidP="00A97BA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1221ACAF" w14:textId="51BC4CB2" w:rsidR="00A97BAF" w:rsidRPr="00DC513F" w:rsidRDefault="00A97BAF" w:rsidP="00A97BAF">
            <w:pPr>
              <w:pStyle w:val="Title"/>
              <w:spacing w:before="0" w:after="60" w:line="60" w:lineRule="atLeast"/>
              <w:jc w:val="left"/>
              <w:rPr>
                <w:b w:val="0"/>
                <w:sz w:val="20"/>
                <w:szCs w:val="20"/>
              </w:rPr>
            </w:pPr>
            <w:r w:rsidRPr="00DC513F">
              <w:rPr>
                <w:rFonts w:cs="Arial"/>
                <w:b w:val="0"/>
                <w:sz w:val="20"/>
                <w:szCs w:val="20"/>
              </w:rPr>
              <w:t>Indirect</w:t>
            </w:r>
          </w:p>
        </w:tc>
        <w:tc>
          <w:tcPr>
            <w:tcW w:w="6245" w:type="dxa"/>
            <w:gridSpan w:val="2"/>
            <w:vAlign w:val="center"/>
          </w:tcPr>
          <w:p w14:paraId="30EA6FB8" w14:textId="4A40D483" w:rsidR="00A97BAF" w:rsidRPr="00DC513F" w:rsidRDefault="00A97BAF" w:rsidP="00A97BAF">
            <w:pPr>
              <w:pStyle w:val="Title"/>
              <w:spacing w:before="0" w:after="60" w:line="60" w:lineRule="atLeast"/>
              <w:jc w:val="left"/>
              <w:rPr>
                <w:b w:val="0"/>
                <w:sz w:val="20"/>
                <w:szCs w:val="20"/>
              </w:rPr>
            </w:pPr>
            <w:r w:rsidRPr="00DC513F">
              <w:rPr>
                <w:rFonts w:cs="Arial"/>
                <w:b w:val="0"/>
                <w:sz w:val="20"/>
                <w:szCs w:val="20"/>
              </w:rPr>
              <w:t>Nil</w:t>
            </w:r>
          </w:p>
        </w:tc>
        <w:tc>
          <w:tcPr>
            <w:tcW w:w="1201" w:type="dxa"/>
            <w:vAlign w:val="center"/>
          </w:tcPr>
          <w:p w14:paraId="2CCCBDE3" w14:textId="34258F04" w:rsidR="00A97BAF" w:rsidRPr="00DC513F" w:rsidRDefault="00A97BAF" w:rsidP="00A97BAF">
            <w:pPr>
              <w:pStyle w:val="Title"/>
              <w:spacing w:before="0" w:after="60" w:line="60" w:lineRule="atLeast"/>
              <w:rPr>
                <w:b w:val="0"/>
                <w:sz w:val="20"/>
                <w:szCs w:val="20"/>
              </w:rPr>
            </w:pPr>
            <w:r w:rsidRPr="00DC513F">
              <w:rPr>
                <w:rFonts w:cs="Arial"/>
                <w:b w:val="0"/>
                <w:sz w:val="20"/>
                <w:szCs w:val="20"/>
              </w:rPr>
              <w:t>NA</w:t>
            </w:r>
          </w:p>
        </w:tc>
        <w:tc>
          <w:tcPr>
            <w:tcW w:w="1264" w:type="dxa"/>
            <w:vAlign w:val="center"/>
          </w:tcPr>
          <w:p w14:paraId="459D715A" w14:textId="2EBA93CE" w:rsidR="00A97BAF" w:rsidRPr="00DC513F" w:rsidRDefault="00A97BAF" w:rsidP="00A97BAF">
            <w:pPr>
              <w:pStyle w:val="Title"/>
              <w:spacing w:before="0" w:after="60" w:line="60" w:lineRule="atLeast"/>
              <w:rPr>
                <w:b w:val="0"/>
                <w:sz w:val="20"/>
                <w:szCs w:val="20"/>
              </w:rPr>
            </w:pPr>
            <w:r w:rsidRPr="00DC513F">
              <w:rPr>
                <w:b w:val="0"/>
                <w:sz w:val="20"/>
                <w:szCs w:val="20"/>
              </w:rPr>
              <w:t>Oct 2019</w:t>
            </w:r>
          </w:p>
        </w:tc>
        <w:tc>
          <w:tcPr>
            <w:tcW w:w="1028" w:type="dxa"/>
            <w:vAlign w:val="center"/>
          </w:tcPr>
          <w:p w14:paraId="441252E6" w14:textId="39E907A8" w:rsidR="00A97BAF" w:rsidRPr="00DC513F" w:rsidRDefault="00A97BAF" w:rsidP="00A97BAF">
            <w:pPr>
              <w:pStyle w:val="Title"/>
              <w:spacing w:before="0" w:after="60" w:line="60" w:lineRule="atLeast"/>
              <w:rPr>
                <w:b w:val="0"/>
                <w:sz w:val="20"/>
                <w:szCs w:val="20"/>
              </w:rPr>
            </w:pPr>
            <w:r w:rsidRPr="00DC513F">
              <w:rPr>
                <w:rFonts w:cs="Arial"/>
                <w:b w:val="0"/>
                <w:sz w:val="20"/>
                <w:szCs w:val="20"/>
              </w:rPr>
              <w:t>NA</w:t>
            </w:r>
          </w:p>
        </w:tc>
      </w:tr>
      <w:tr w:rsidR="00A97BAF" w:rsidRPr="00DC513F" w14:paraId="50BF6852" w14:textId="77777777" w:rsidTr="007B139C">
        <w:tc>
          <w:tcPr>
            <w:tcW w:w="1965" w:type="dxa"/>
            <w:vAlign w:val="center"/>
          </w:tcPr>
          <w:p w14:paraId="713C800E" w14:textId="72050AEB" w:rsidR="00A97BAF" w:rsidRPr="00DC513F" w:rsidRDefault="00A97BAF" w:rsidP="00A97BAF">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39099BB0" w14:textId="1C6F0E83" w:rsidR="00A97BAF" w:rsidRPr="00DC513F" w:rsidRDefault="00AD5E5B" w:rsidP="00A97BAF">
            <w:pPr>
              <w:pStyle w:val="Title"/>
              <w:spacing w:before="0" w:after="60" w:line="60" w:lineRule="atLeast"/>
              <w:rPr>
                <w:b w:val="0"/>
                <w:sz w:val="20"/>
                <w:szCs w:val="20"/>
              </w:rPr>
            </w:pPr>
            <w:r>
              <w:rPr>
                <w:b w:val="0"/>
                <w:sz w:val="20"/>
                <w:szCs w:val="20"/>
              </w:rPr>
              <w:t>Co-C</w:t>
            </w:r>
            <w:r w:rsidR="00A97BAF" w:rsidRPr="00DC513F">
              <w:rPr>
                <w:b w:val="0"/>
                <w:sz w:val="20"/>
                <w:szCs w:val="20"/>
              </w:rPr>
              <w:t>hair</w:t>
            </w:r>
          </w:p>
        </w:tc>
        <w:tc>
          <w:tcPr>
            <w:tcW w:w="2619" w:type="dxa"/>
            <w:gridSpan w:val="2"/>
            <w:vAlign w:val="center"/>
          </w:tcPr>
          <w:p w14:paraId="40A6797E" w14:textId="20C024D6" w:rsidR="00A97BAF" w:rsidRPr="00DC513F" w:rsidRDefault="00A97BAF" w:rsidP="00A97BAF">
            <w:pPr>
              <w:pStyle w:val="Title"/>
              <w:spacing w:before="0" w:after="60" w:line="60" w:lineRule="atLeast"/>
              <w:jc w:val="left"/>
              <w:rPr>
                <w:rFonts w:cs="Arial"/>
                <w:b w:val="0"/>
                <w:sz w:val="20"/>
                <w:szCs w:val="20"/>
              </w:rPr>
            </w:pPr>
            <w:r w:rsidRPr="00DC513F">
              <w:rPr>
                <w:b w:val="0"/>
                <w:sz w:val="20"/>
                <w:szCs w:val="20"/>
              </w:rPr>
              <w:t>Direct - financial</w:t>
            </w:r>
          </w:p>
        </w:tc>
        <w:tc>
          <w:tcPr>
            <w:tcW w:w="6245" w:type="dxa"/>
            <w:gridSpan w:val="2"/>
            <w:vAlign w:val="center"/>
          </w:tcPr>
          <w:p w14:paraId="4D8FA659" w14:textId="4DE12A67" w:rsidR="00A97BAF" w:rsidRPr="00DC513F" w:rsidRDefault="00A97BAF" w:rsidP="00A97BAF">
            <w:pPr>
              <w:pStyle w:val="Title"/>
              <w:spacing w:before="0" w:after="60" w:line="60" w:lineRule="atLeast"/>
              <w:jc w:val="left"/>
              <w:rPr>
                <w:rFonts w:cs="Arial"/>
                <w:b w:val="0"/>
                <w:sz w:val="20"/>
                <w:szCs w:val="20"/>
              </w:rPr>
            </w:pPr>
            <w:r w:rsidRPr="00DC513F">
              <w:rPr>
                <w:rFonts w:cs="Arial"/>
                <w:b w:val="0"/>
                <w:sz w:val="20"/>
                <w:szCs w:val="20"/>
              </w:rPr>
              <w:t>Independent private clinical work as a clinical psychologist</w:t>
            </w:r>
          </w:p>
        </w:tc>
        <w:tc>
          <w:tcPr>
            <w:tcW w:w="1201" w:type="dxa"/>
            <w:vAlign w:val="center"/>
          </w:tcPr>
          <w:p w14:paraId="1AED7A6D" w14:textId="52248291"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2018</w:t>
            </w:r>
          </w:p>
        </w:tc>
        <w:tc>
          <w:tcPr>
            <w:tcW w:w="1264" w:type="dxa"/>
            <w:vAlign w:val="center"/>
          </w:tcPr>
          <w:p w14:paraId="237E7620" w14:textId="5B32D8E8" w:rsidR="00A97BAF" w:rsidRPr="00DC513F" w:rsidRDefault="00A97BAF" w:rsidP="00A97BAF">
            <w:pPr>
              <w:pStyle w:val="Title"/>
              <w:spacing w:before="0" w:after="60" w:line="60" w:lineRule="atLeast"/>
              <w:rPr>
                <w:b w:val="0"/>
                <w:sz w:val="20"/>
                <w:szCs w:val="20"/>
              </w:rPr>
            </w:pPr>
            <w:r w:rsidRPr="00DC513F">
              <w:rPr>
                <w:b w:val="0"/>
                <w:sz w:val="20"/>
                <w:szCs w:val="20"/>
              </w:rPr>
              <w:t>Oct 2019</w:t>
            </w:r>
          </w:p>
        </w:tc>
        <w:tc>
          <w:tcPr>
            <w:tcW w:w="1028" w:type="dxa"/>
            <w:vAlign w:val="center"/>
          </w:tcPr>
          <w:p w14:paraId="45866AE3" w14:textId="07ABA262"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On-going</w:t>
            </w:r>
          </w:p>
        </w:tc>
      </w:tr>
      <w:tr w:rsidR="00A97BAF" w:rsidRPr="00DC513F" w14:paraId="56414BB5" w14:textId="77777777" w:rsidTr="007B139C">
        <w:tc>
          <w:tcPr>
            <w:tcW w:w="1965" w:type="dxa"/>
            <w:vAlign w:val="center"/>
          </w:tcPr>
          <w:p w14:paraId="304C552D" w14:textId="07394576" w:rsidR="00A97BAF" w:rsidRPr="00DC513F" w:rsidRDefault="00A97BAF" w:rsidP="00A97BAF">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7B6C7058" w14:textId="14C989EF" w:rsidR="00A97BAF" w:rsidRPr="00DC513F" w:rsidRDefault="00AD5E5B" w:rsidP="00AD5E5B">
            <w:pPr>
              <w:pStyle w:val="Title"/>
              <w:spacing w:before="0" w:after="60" w:line="60" w:lineRule="atLeast"/>
              <w:jc w:val="left"/>
              <w:rPr>
                <w:b w:val="0"/>
                <w:sz w:val="20"/>
                <w:szCs w:val="20"/>
              </w:rPr>
            </w:pPr>
            <w:r>
              <w:rPr>
                <w:b w:val="0"/>
                <w:sz w:val="20"/>
                <w:szCs w:val="20"/>
              </w:rPr>
              <w:t>Co-C</w:t>
            </w:r>
            <w:r w:rsidRPr="00DC513F">
              <w:rPr>
                <w:b w:val="0"/>
                <w:sz w:val="20"/>
                <w:szCs w:val="20"/>
              </w:rPr>
              <w:t>hair</w:t>
            </w:r>
          </w:p>
        </w:tc>
        <w:tc>
          <w:tcPr>
            <w:tcW w:w="2619" w:type="dxa"/>
            <w:gridSpan w:val="2"/>
            <w:vAlign w:val="center"/>
          </w:tcPr>
          <w:p w14:paraId="0A1EC760" w14:textId="66304D4B" w:rsidR="00A97BAF" w:rsidRPr="00DC513F" w:rsidRDefault="00A97BAF" w:rsidP="00A97BAF">
            <w:pPr>
              <w:pStyle w:val="Title"/>
              <w:spacing w:before="0" w:after="60" w:line="60" w:lineRule="atLeast"/>
              <w:jc w:val="left"/>
              <w:rPr>
                <w:b w:val="0"/>
                <w:iCs/>
                <w:sz w:val="20"/>
                <w:szCs w:val="20"/>
              </w:rPr>
            </w:pPr>
            <w:r w:rsidRPr="00DC513F">
              <w:rPr>
                <w:b w:val="0"/>
                <w:sz w:val="20"/>
                <w:szCs w:val="20"/>
              </w:rPr>
              <w:t>Direct - financial</w:t>
            </w:r>
          </w:p>
        </w:tc>
        <w:tc>
          <w:tcPr>
            <w:tcW w:w="6245" w:type="dxa"/>
            <w:gridSpan w:val="2"/>
            <w:vAlign w:val="center"/>
          </w:tcPr>
          <w:p w14:paraId="59D35476" w14:textId="2456A67E" w:rsidR="00A97BAF" w:rsidRPr="00DC513F" w:rsidRDefault="00A97BAF" w:rsidP="00A97BAF">
            <w:pPr>
              <w:widowControl w:val="0"/>
              <w:spacing w:after="60"/>
              <w:rPr>
                <w:rFonts w:ascii="Arial" w:hAnsi="Arial" w:cs="Arial"/>
                <w:bCs/>
                <w:snapToGrid w:val="0"/>
                <w:sz w:val="20"/>
                <w:szCs w:val="20"/>
                <w:lang w:eastAsia="en-US"/>
              </w:rPr>
            </w:pPr>
            <w:r w:rsidRPr="006418E5">
              <w:rPr>
                <w:rFonts w:ascii="Arial" w:hAnsi="Arial" w:cs="Arial"/>
                <w:bCs/>
                <w:snapToGrid w:val="0"/>
                <w:sz w:val="20"/>
                <w:szCs w:val="20"/>
                <w:lang w:eastAsia="en-US"/>
              </w:rPr>
              <w:t>Innovation Agency project on New Career Routes into Psychological Professions in Health and Care, Clinical advisor and project co-author</w:t>
            </w:r>
          </w:p>
        </w:tc>
        <w:tc>
          <w:tcPr>
            <w:tcW w:w="1201" w:type="dxa"/>
            <w:vAlign w:val="center"/>
          </w:tcPr>
          <w:p w14:paraId="1B5C219D" w14:textId="715528F8" w:rsidR="00A97BAF" w:rsidRPr="00DC513F" w:rsidRDefault="00A97BAF" w:rsidP="00A97BAF">
            <w:pPr>
              <w:pStyle w:val="Title"/>
              <w:spacing w:before="0" w:after="60" w:line="60" w:lineRule="atLeast"/>
              <w:rPr>
                <w:rFonts w:cs="Arial"/>
                <w:b w:val="0"/>
                <w:sz w:val="20"/>
                <w:szCs w:val="20"/>
              </w:rPr>
            </w:pPr>
            <w:r>
              <w:rPr>
                <w:rFonts w:cs="Arial"/>
                <w:b w:val="0"/>
                <w:sz w:val="20"/>
                <w:szCs w:val="20"/>
              </w:rPr>
              <w:t>Sep 2018</w:t>
            </w:r>
          </w:p>
        </w:tc>
        <w:tc>
          <w:tcPr>
            <w:tcW w:w="1264" w:type="dxa"/>
            <w:vAlign w:val="center"/>
          </w:tcPr>
          <w:p w14:paraId="38824958" w14:textId="3B4CF456" w:rsidR="00A97BAF" w:rsidRPr="00DC513F" w:rsidRDefault="00A97BAF" w:rsidP="00A97BAF">
            <w:pPr>
              <w:pStyle w:val="Title"/>
              <w:spacing w:before="0" w:after="60" w:line="60" w:lineRule="atLeast"/>
              <w:rPr>
                <w:b w:val="0"/>
                <w:sz w:val="20"/>
                <w:szCs w:val="20"/>
              </w:rPr>
            </w:pPr>
            <w:r w:rsidRPr="00DC513F">
              <w:rPr>
                <w:b w:val="0"/>
                <w:sz w:val="20"/>
                <w:szCs w:val="20"/>
              </w:rPr>
              <w:t>Oct 2019</w:t>
            </w:r>
          </w:p>
        </w:tc>
        <w:tc>
          <w:tcPr>
            <w:tcW w:w="1028" w:type="dxa"/>
            <w:vAlign w:val="center"/>
          </w:tcPr>
          <w:p w14:paraId="79448F7B" w14:textId="77777777" w:rsidR="00A97BAF" w:rsidRPr="00DC513F" w:rsidRDefault="00A97BAF" w:rsidP="00A97BAF">
            <w:pPr>
              <w:pStyle w:val="Title"/>
              <w:spacing w:before="0" w:after="60" w:line="60" w:lineRule="atLeast"/>
              <w:rPr>
                <w:rFonts w:cs="Arial"/>
                <w:b w:val="0"/>
                <w:sz w:val="20"/>
                <w:szCs w:val="20"/>
              </w:rPr>
            </w:pPr>
          </w:p>
        </w:tc>
      </w:tr>
      <w:tr w:rsidR="00A97BAF" w:rsidRPr="00DC513F" w14:paraId="1B1D7628" w14:textId="77777777" w:rsidTr="007B139C">
        <w:tc>
          <w:tcPr>
            <w:tcW w:w="1965" w:type="dxa"/>
            <w:vAlign w:val="center"/>
          </w:tcPr>
          <w:p w14:paraId="6DA69A12" w14:textId="4C0F2E76" w:rsidR="00A97BAF" w:rsidRPr="00DC513F" w:rsidRDefault="00A97BAF" w:rsidP="00A97BAF">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2B718AD1" w14:textId="12BD46AE" w:rsidR="00A97BAF" w:rsidRPr="00DC513F" w:rsidRDefault="00AD5E5B" w:rsidP="00AD5E5B">
            <w:pPr>
              <w:pStyle w:val="Title"/>
              <w:spacing w:before="0" w:after="60" w:line="60" w:lineRule="atLeast"/>
              <w:jc w:val="left"/>
              <w:rPr>
                <w:b w:val="0"/>
                <w:sz w:val="20"/>
                <w:szCs w:val="20"/>
              </w:rPr>
            </w:pPr>
            <w:r>
              <w:rPr>
                <w:b w:val="0"/>
                <w:sz w:val="20"/>
                <w:szCs w:val="20"/>
              </w:rPr>
              <w:t>Co-C</w:t>
            </w:r>
            <w:r w:rsidRPr="00DC513F">
              <w:rPr>
                <w:b w:val="0"/>
                <w:sz w:val="20"/>
                <w:szCs w:val="20"/>
              </w:rPr>
              <w:t>hair</w:t>
            </w:r>
          </w:p>
        </w:tc>
        <w:tc>
          <w:tcPr>
            <w:tcW w:w="2619" w:type="dxa"/>
            <w:gridSpan w:val="2"/>
            <w:vAlign w:val="center"/>
          </w:tcPr>
          <w:p w14:paraId="3DE74B84" w14:textId="0E046277" w:rsidR="00A97BAF" w:rsidRPr="00DC513F" w:rsidRDefault="00A97BAF" w:rsidP="00A97BAF">
            <w:pPr>
              <w:pStyle w:val="Title"/>
              <w:spacing w:before="0" w:after="60" w:line="60" w:lineRule="atLeast"/>
              <w:jc w:val="left"/>
              <w:rPr>
                <w:rFonts w:cs="Arial"/>
                <w:b w:val="0"/>
                <w:sz w:val="20"/>
                <w:szCs w:val="20"/>
              </w:rPr>
            </w:pPr>
            <w:r w:rsidRPr="00DC513F">
              <w:rPr>
                <w:b w:val="0"/>
                <w:iCs/>
                <w:sz w:val="20"/>
                <w:szCs w:val="20"/>
              </w:rPr>
              <w:t>Direct - Non-financial professional and personal interests</w:t>
            </w:r>
          </w:p>
        </w:tc>
        <w:tc>
          <w:tcPr>
            <w:tcW w:w="6245" w:type="dxa"/>
            <w:gridSpan w:val="2"/>
            <w:vAlign w:val="center"/>
          </w:tcPr>
          <w:p w14:paraId="594216DE" w14:textId="77777777" w:rsidR="00A97BAF" w:rsidRPr="00EE755A" w:rsidRDefault="00A97BAF" w:rsidP="00A97BAF">
            <w:pPr>
              <w:widowControl w:val="0"/>
              <w:spacing w:after="60"/>
              <w:rPr>
                <w:rFonts w:ascii="Arial" w:hAnsi="Arial" w:cs="Arial"/>
                <w:bCs/>
                <w:snapToGrid w:val="0"/>
                <w:sz w:val="20"/>
                <w:szCs w:val="20"/>
                <w:lang w:eastAsia="en-US"/>
              </w:rPr>
            </w:pPr>
            <w:r w:rsidRPr="00DC513F">
              <w:rPr>
                <w:rFonts w:ascii="Arial" w:hAnsi="Arial" w:cs="Arial"/>
                <w:bCs/>
                <w:snapToGrid w:val="0"/>
                <w:sz w:val="20"/>
                <w:szCs w:val="20"/>
                <w:lang w:eastAsia="en-US"/>
              </w:rPr>
              <w:t xml:space="preserve">Member of the workgroups relating to NHSE NHS Long Term Plan </w:t>
            </w:r>
            <w:r w:rsidRPr="00EE755A">
              <w:rPr>
                <w:rFonts w:ascii="Arial" w:hAnsi="Arial" w:cs="Arial"/>
                <w:bCs/>
                <w:snapToGrid w:val="0"/>
                <w:sz w:val="20"/>
                <w:szCs w:val="20"/>
                <w:lang w:eastAsia="en-US"/>
              </w:rPr>
              <w:t>workforce plan:</w:t>
            </w:r>
          </w:p>
          <w:p w14:paraId="57741FDC" w14:textId="77777777" w:rsidR="00A97BAF" w:rsidRPr="00DC513F" w:rsidRDefault="00A97BAF" w:rsidP="00A97BAF">
            <w:pPr>
              <w:widowControl w:val="0"/>
              <w:spacing w:after="60"/>
              <w:rPr>
                <w:rFonts w:ascii="Arial" w:hAnsi="Arial" w:cs="Arial"/>
                <w:bCs/>
                <w:snapToGrid w:val="0"/>
                <w:sz w:val="20"/>
                <w:szCs w:val="20"/>
                <w:lang w:eastAsia="en-US"/>
              </w:rPr>
            </w:pPr>
            <w:r w:rsidRPr="00DC513F">
              <w:rPr>
                <w:rFonts w:ascii="Arial" w:hAnsi="Arial" w:cs="Arial"/>
                <w:bCs/>
                <w:snapToGrid w:val="0"/>
                <w:sz w:val="20"/>
                <w:szCs w:val="20"/>
                <w:lang w:eastAsia="en-US"/>
              </w:rPr>
              <w:t>National Psychological Professions Workforce Group</w:t>
            </w:r>
          </w:p>
          <w:p w14:paraId="6D48EDC1" w14:textId="1CF71344" w:rsidR="00A97BAF" w:rsidRPr="00DC513F" w:rsidRDefault="00A97BAF" w:rsidP="00A97BAF">
            <w:pPr>
              <w:pStyle w:val="Title"/>
              <w:spacing w:before="0" w:after="60" w:line="60" w:lineRule="atLeast"/>
              <w:jc w:val="left"/>
              <w:rPr>
                <w:rFonts w:cs="Arial"/>
                <w:b w:val="0"/>
                <w:sz w:val="20"/>
                <w:szCs w:val="20"/>
              </w:rPr>
            </w:pPr>
            <w:r w:rsidRPr="00DC513F">
              <w:rPr>
                <w:rFonts w:cs="Arial"/>
                <w:b w:val="0"/>
                <w:snapToGrid w:val="0"/>
                <w:sz w:val="20"/>
                <w:szCs w:val="20"/>
                <w:lang w:eastAsia="en-US"/>
              </w:rPr>
              <w:t>AHP &amp; Psychological Professions People Plan group</w:t>
            </w:r>
          </w:p>
        </w:tc>
        <w:tc>
          <w:tcPr>
            <w:tcW w:w="1201" w:type="dxa"/>
            <w:vAlign w:val="center"/>
          </w:tcPr>
          <w:p w14:paraId="21D5E70C" w14:textId="4DAAD119"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2019</w:t>
            </w:r>
          </w:p>
        </w:tc>
        <w:tc>
          <w:tcPr>
            <w:tcW w:w="1264" w:type="dxa"/>
            <w:vAlign w:val="center"/>
          </w:tcPr>
          <w:p w14:paraId="260D7A6C" w14:textId="5BD056EE" w:rsidR="00A97BAF" w:rsidRPr="00DC513F" w:rsidRDefault="00A97BAF" w:rsidP="00A97BAF">
            <w:pPr>
              <w:pStyle w:val="Title"/>
              <w:spacing w:before="0" w:after="60" w:line="60" w:lineRule="atLeast"/>
              <w:rPr>
                <w:b w:val="0"/>
                <w:sz w:val="20"/>
                <w:szCs w:val="20"/>
              </w:rPr>
            </w:pPr>
            <w:r w:rsidRPr="00DC513F">
              <w:rPr>
                <w:b w:val="0"/>
                <w:sz w:val="20"/>
                <w:szCs w:val="20"/>
              </w:rPr>
              <w:t>Oct 2019</w:t>
            </w:r>
          </w:p>
        </w:tc>
        <w:tc>
          <w:tcPr>
            <w:tcW w:w="1028" w:type="dxa"/>
            <w:vAlign w:val="center"/>
          </w:tcPr>
          <w:p w14:paraId="6E1E4A83" w14:textId="2D248B2B"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On-going</w:t>
            </w:r>
          </w:p>
        </w:tc>
      </w:tr>
      <w:tr w:rsidR="00A97BAF" w:rsidRPr="00DC513F" w14:paraId="1EEE8375" w14:textId="77777777" w:rsidTr="007B139C">
        <w:tc>
          <w:tcPr>
            <w:tcW w:w="1965" w:type="dxa"/>
            <w:vAlign w:val="center"/>
          </w:tcPr>
          <w:p w14:paraId="42653CD0" w14:textId="3AE6532F" w:rsidR="00A97BAF" w:rsidRPr="00DC513F" w:rsidRDefault="00A97BAF" w:rsidP="00A97BAF">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40DABE12" w14:textId="024D452D" w:rsidR="00A97BAF" w:rsidRPr="00DC513F" w:rsidRDefault="00AD5E5B" w:rsidP="00A97BAF">
            <w:pPr>
              <w:pStyle w:val="Title"/>
              <w:spacing w:before="0" w:after="60" w:line="60" w:lineRule="atLeast"/>
              <w:rPr>
                <w:b w:val="0"/>
                <w:sz w:val="20"/>
                <w:szCs w:val="20"/>
              </w:rPr>
            </w:pPr>
            <w:r>
              <w:rPr>
                <w:b w:val="0"/>
                <w:sz w:val="20"/>
                <w:szCs w:val="20"/>
              </w:rPr>
              <w:t>Co-C</w:t>
            </w:r>
            <w:r w:rsidRPr="00DC513F">
              <w:rPr>
                <w:b w:val="0"/>
                <w:sz w:val="20"/>
                <w:szCs w:val="20"/>
              </w:rPr>
              <w:t>hair</w:t>
            </w:r>
          </w:p>
        </w:tc>
        <w:tc>
          <w:tcPr>
            <w:tcW w:w="2619" w:type="dxa"/>
            <w:gridSpan w:val="2"/>
            <w:vAlign w:val="center"/>
          </w:tcPr>
          <w:p w14:paraId="22BA8F75" w14:textId="06F6DBBF" w:rsidR="00A97BAF" w:rsidRPr="00DC513F" w:rsidRDefault="00A97BAF" w:rsidP="00A97BAF">
            <w:pPr>
              <w:pStyle w:val="Title"/>
              <w:spacing w:before="0" w:after="60" w:line="60" w:lineRule="atLeast"/>
              <w:jc w:val="left"/>
              <w:rPr>
                <w:rFonts w:cs="Arial"/>
                <w:b w:val="0"/>
                <w:sz w:val="20"/>
                <w:szCs w:val="20"/>
              </w:rPr>
            </w:pPr>
            <w:r w:rsidRPr="00DC513F">
              <w:rPr>
                <w:b w:val="0"/>
                <w:iCs/>
                <w:sz w:val="20"/>
                <w:szCs w:val="20"/>
              </w:rPr>
              <w:t>Direct - Non-financial professional and personal interests</w:t>
            </w:r>
          </w:p>
        </w:tc>
        <w:tc>
          <w:tcPr>
            <w:tcW w:w="6245" w:type="dxa"/>
            <w:gridSpan w:val="2"/>
            <w:vAlign w:val="center"/>
          </w:tcPr>
          <w:p w14:paraId="6A1E49F4" w14:textId="6DFBB75A" w:rsidR="00A97BAF" w:rsidRPr="00DC513F" w:rsidRDefault="00A97BAF" w:rsidP="00A97BAF">
            <w:pPr>
              <w:pStyle w:val="Title"/>
              <w:spacing w:before="0" w:after="60" w:line="60" w:lineRule="atLeast"/>
              <w:jc w:val="left"/>
              <w:rPr>
                <w:rFonts w:cs="Arial"/>
                <w:b w:val="0"/>
                <w:sz w:val="20"/>
                <w:szCs w:val="20"/>
              </w:rPr>
            </w:pPr>
            <w:r w:rsidRPr="00EE755A">
              <w:rPr>
                <w:rFonts w:cs="Arial"/>
                <w:b w:val="0"/>
                <w:snapToGrid w:val="0"/>
                <w:sz w:val="20"/>
                <w:szCs w:val="20"/>
                <w:lang w:eastAsia="en-US"/>
              </w:rPr>
              <w:t xml:space="preserve">Secondment at 0.2 </w:t>
            </w:r>
            <w:proofErr w:type="spellStart"/>
            <w:r w:rsidRPr="00EE755A">
              <w:rPr>
                <w:rFonts w:cs="Arial"/>
                <w:b w:val="0"/>
                <w:snapToGrid w:val="0"/>
                <w:sz w:val="20"/>
                <w:szCs w:val="20"/>
                <w:lang w:eastAsia="en-US"/>
              </w:rPr>
              <w:t>wte</w:t>
            </w:r>
            <w:proofErr w:type="spellEnd"/>
            <w:r w:rsidRPr="00EE755A">
              <w:rPr>
                <w:rFonts w:cs="Arial"/>
                <w:b w:val="0"/>
                <w:snapToGrid w:val="0"/>
                <w:sz w:val="20"/>
                <w:szCs w:val="20"/>
                <w:lang w:eastAsia="en-US"/>
              </w:rPr>
              <w:t xml:space="preserve"> to </w:t>
            </w:r>
            <w:r w:rsidRPr="00DC513F">
              <w:rPr>
                <w:rFonts w:cs="Arial"/>
                <w:b w:val="0"/>
                <w:snapToGrid w:val="0"/>
                <w:sz w:val="20"/>
                <w:szCs w:val="20"/>
                <w:lang w:eastAsia="en-US"/>
              </w:rPr>
              <w:t>National Psychological Professions Network Development lead</w:t>
            </w:r>
          </w:p>
        </w:tc>
        <w:tc>
          <w:tcPr>
            <w:tcW w:w="1201" w:type="dxa"/>
            <w:vAlign w:val="center"/>
          </w:tcPr>
          <w:p w14:paraId="2707F64D" w14:textId="6CB5E384"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November 2019</w:t>
            </w:r>
          </w:p>
        </w:tc>
        <w:tc>
          <w:tcPr>
            <w:tcW w:w="1264" w:type="dxa"/>
            <w:vAlign w:val="center"/>
          </w:tcPr>
          <w:p w14:paraId="7780A795" w14:textId="62A3C4D9" w:rsidR="00A97BAF" w:rsidRPr="00DC513F" w:rsidRDefault="00A97BAF" w:rsidP="00A97BAF">
            <w:pPr>
              <w:pStyle w:val="Title"/>
              <w:spacing w:before="0" w:after="60" w:line="60" w:lineRule="atLeast"/>
              <w:rPr>
                <w:b w:val="0"/>
                <w:sz w:val="20"/>
                <w:szCs w:val="20"/>
              </w:rPr>
            </w:pPr>
            <w:r w:rsidRPr="00DC513F">
              <w:rPr>
                <w:b w:val="0"/>
                <w:sz w:val="20"/>
                <w:szCs w:val="20"/>
              </w:rPr>
              <w:t>Oct 2019</w:t>
            </w:r>
          </w:p>
        </w:tc>
        <w:tc>
          <w:tcPr>
            <w:tcW w:w="1028" w:type="dxa"/>
            <w:vAlign w:val="center"/>
          </w:tcPr>
          <w:p w14:paraId="1DAA0780" w14:textId="18E6277B"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On-going</w:t>
            </w:r>
          </w:p>
        </w:tc>
      </w:tr>
      <w:tr w:rsidR="00A97BAF" w:rsidRPr="00DC513F" w14:paraId="153E96A0" w14:textId="77777777" w:rsidTr="007B139C">
        <w:tc>
          <w:tcPr>
            <w:tcW w:w="1965" w:type="dxa"/>
            <w:vAlign w:val="center"/>
          </w:tcPr>
          <w:p w14:paraId="43BA68F2" w14:textId="1E318CBB" w:rsidR="00A97BAF" w:rsidRPr="00DC513F" w:rsidRDefault="00A97BAF" w:rsidP="00A97BAF">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6158E334" w14:textId="69637928" w:rsidR="00A97BAF" w:rsidRPr="00DC513F" w:rsidRDefault="00AD5E5B" w:rsidP="00A97BAF">
            <w:pPr>
              <w:pStyle w:val="Title"/>
              <w:spacing w:before="0" w:after="60" w:line="60" w:lineRule="atLeast"/>
              <w:rPr>
                <w:b w:val="0"/>
                <w:sz w:val="20"/>
                <w:szCs w:val="20"/>
              </w:rPr>
            </w:pPr>
            <w:r>
              <w:rPr>
                <w:b w:val="0"/>
                <w:sz w:val="20"/>
                <w:szCs w:val="20"/>
              </w:rPr>
              <w:t>Co-C</w:t>
            </w:r>
            <w:r w:rsidRPr="00DC513F">
              <w:rPr>
                <w:b w:val="0"/>
                <w:sz w:val="20"/>
                <w:szCs w:val="20"/>
              </w:rPr>
              <w:t>hair</w:t>
            </w:r>
          </w:p>
        </w:tc>
        <w:tc>
          <w:tcPr>
            <w:tcW w:w="2619" w:type="dxa"/>
            <w:gridSpan w:val="2"/>
            <w:vAlign w:val="center"/>
          </w:tcPr>
          <w:p w14:paraId="2A11332F" w14:textId="4758EE60" w:rsidR="00A97BAF" w:rsidRPr="00DC513F" w:rsidRDefault="00A97BAF" w:rsidP="00A97BAF">
            <w:pPr>
              <w:pStyle w:val="Title"/>
              <w:spacing w:before="0" w:after="60" w:line="60" w:lineRule="atLeast"/>
              <w:jc w:val="left"/>
              <w:rPr>
                <w:rFonts w:cs="Arial"/>
                <w:b w:val="0"/>
                <w:sz w:val="20"/>
                <w:szCs w:val="20"/>
              </w:rPr>
            </w:pPr>
            <w:r w:rsidRPr="00DC513F">
              <w:rPr>
                <w:b w:val="0"/>
                <w:iCs/>
                <w:sz w:val="20"/>
                <w:szCs w:val="20"/>
              </w:rPr>
              <w:t>Direct - Non-financial professional and personal interests</w:t>
            </w:r>
          </w:p>
        </w:tc>
        <w:tc>
          <w:tcPr>
            <w:tcW w:w="6245" w:type="dxa"/>
            <w:gridSpan w:val="2"/>
            <w:vAlign w:val="center"/>
          </w:tcPr>
          <w:p w14:paraId="70E55E20" w14:textId="50855C25" w:rsidR="00A97BAF" w:rsidRPr="00DC513F" w:rsidRDefault="00A97BAF" w:rsidP="00A97BAF">
            <w:pPr>
              <w:pStyle w:val="Title"/>
              <w:spacing w:before="0" w:after="60" w:line="60" w:lineRule="atLeast"/>
              <w:jc w:val="left"/>
              <w:rPr>
                <w:rFonts w:cs="Arial"/>
                <w:b w:val="0"/>
                <w:sz w:val="20"/>
                <w:szCs w:val="20"/>
              </w:rPr>
            </w:pPr>
            <w:r w:rsidRPr="00DC513F">
              <w:rPr>
                <w:rFonts w:cs="Arial"/>
                <w:b w:val="0"/>
                <w:snapToGrid w:val="0"/>
                <w:sz w:val="20"/>
                <w:szCs w:val="20"/>
                <w:lang w:eastAsia="en-US"/>
              </w:rPr>
              <w:t xml:space="preserve">HEE </w:t>
            </w:r>
            <w:r w:rsidRPr="00EE755A">
              <w:rPr>
                <w:rFonts w:cs="Arial"/>
                <w:b w:val="0"/>
                <w:snapToGrid w:val="0"/>
                <w:sz w:val="20"/>
                <w:szCs w:val="20"/>
                <w:lang w:eastAsia="en-US"/>
              </w:rPr>
              <w:t xml:space="preserve">scoping project </w:t>
            </w:r>
            <w:r w:rsidRPr="00DC513F">
              <w:rPr>
                <w:rFonts w:cs="Arial"/>
                <w:b w:val="0"/>
                <w:snapToGrid w:val="0"/>
                <w:sz w:val="20"/>
                <w:szCs w:val="20"/>
                <w:lang w:eastAsia="en-US"/>
              </w:rPr>
              <w:t>on Advanced Clinical Practice</w:t>
            </w:r>
          </w:p>
        </w:tc>
        <w:tc>
          <w:tcPr>
            <w:tcW w:w="1201" w:type="dxa"/>
            <w:vAlign w:val="center"/>
          </w:tcPr>
          <w:p w14:paraId="2A58D97A" w14:textId="272CD5B4"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October 2018</w:t>
            </w:r>
          </w:p>
        </w:tc>
        <w:tc>
          <w:tcPr>
            <w:tcW w:w="1264" w:type="dxa"/>
            <w:vAlign w:val="center"/>
          </w:tcPr>
          <w:p w14:paraId="2D9BEDDF" w14:textId="3FC3913F" w:rsidR="00A97BAF" w:rsidRPr="00DC513F" w:rsidRDefault="00A97BAF" w:rsidP="00A97BAF">
            <w:pPr>
              <w:pStyle w:val="Title"/>
              <w:spacing w:before="0" w:after="60" w:line="60" w:lineRule="atLeast"/>
              <w:rPr>
                <w:b w:val="0"/>
                <w:sz w:val="20"/>
                <w:szCs w:val="20"/>
              </w:rPr>
            </w:pPr>
            <w:r w:rsidRPr="00DC513F">
              <w:rPr>
                <w:b w:val="0"/>
                <w:sz w:val="20"/>
                <w:szCs w:val="20"/>
              </w:rPr>
              <w:t>Oct 2019</w:t>
            </w:r>
          </w:p>
        </w:tc>
        <w:tc>
          <w:tcPr>
            <w:tcW w:w="1028" w:type="dxa"/>
            <w:vAlign w:val="center"/>
          </w:tcPr>
          <w:p w14:paraId="5201419A" w14:textId="7E0F2132"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July 2019</w:t>
            </w:r>
          </w:p>
        </w:tc>
      </w:tr>
      <w:tr w:rsidR="00A97BAF" w:rsidRPr="00DC513F" w14:paraId="646ACC66" w14:textId="77777777" w:rsidTr="007B139C">
        <w:tc>
          <w:tcPr>
            <w:tcW w:w="1965" w:type="dxa"/>
            <w:vAlign w:val="center"/>
          </w:tcPr>
          <w:p w14:paraId="32FCE019" w14:textId="44FF0805" w:rsidR="00A97BAF" w:rsidRPr="00DC513F" w:rsidRDefault="00A97BAF" w:rsidP="00A97BAF">
            <w:pPr>
              <w:pStyle w:val="Title"/>
              <w:spacing w:before="0" w:after="60" w:line="60" w:lineRule="atLeast"/>
              <w:jc w:val="left"/>
              <w:rPr>
                <w:b w:val="0"/>
                <w:sz w:val="20"/>
                <w:szCs w:val="20"/>
              </w:rPr>
            </w:pPr>
            <w:r w:rsidRPr="00DC513F">
              <w:rPr>
                <w:b w:val="0"/>
                <w:sz w:val="20"/>
                <w:szCs w:val="20"/>
              </w:rPr>
              <w:lastRenderedPageBreak/>
              <w:t>Gita Bhutani</w:t>
            </w:r>
          </w:p>
        </w:tc>
        <w:tc>
          <w:tcPr>
            <w:tcW w:w="1129" w:type="dxa"/>
            <w:vAlign w:val="center"/>
          </w:tcPr>
          <w:p w14:paraId="2A2DF39A" w14:textId="282BDB03" w:rsidR="00A97BAF" w:rsidRPr="00DC513F" w:rsidRDefault="00AD5E5B" w:rsidP="00A97BAF">
            <w:pPr>
              <w:pStyle w:val="Title"/>
              <w:spacing w:before="0" w:after="60" w:line="60" w:lineRule="atLeast"/>
              <w:rPr>
                <w:b w:val="0"/>
                <w:sz w:val="20"/>
                <w:szCs w:val="20"/>
              </w:rPr>
            </w:pPr>
            <w:r>
              <w:rPr>
                <w:b w:val="0"/>
                <w:sz w:val="20"/>
                <w:szCs w:val="20"/>
              </w:rPr>
              <w:t>Co-C</w:t>
            </w:r>
            <w:r w:rsidRPr="00DC513F">
              <w:rPr>
                <w:b w:val="0"/>
                <w:sz w:val="20"/>
                <w:szCs w:val="20"/>
              </w:rPr>
              <w:t>hair</w:t>
            </w:r>
          </w:p>
        </w:tc>
        <w:tc>
          <w:tcPr>
            <w:tcW w:w="2619" w:type="dxa"/>
            <w:gridSpan w:val="2"/>
            <w:vAlign w:val="center"/>
          </w:tcPr>
          <w:p w14:paraId="3FE73097" w14:textId="39BDB75C" w:rsidR="00A97BAF" w:rsidRPr="00DC513F" w:rsidRDefault="00A97BAF" w:rsidP="00A97BAF">
            <w:pPr>
              <w:pStyle w:val="Title"/>
              <w:spacing w:before="0" w:after="60" w:line="60" w:lineRule="atLeast"/>
              <w:jc w:val="left"/>
              <w:rPr>
                <w:rFonts w:cs="Arial"/>
                <w:b w:val="0"/>
                <w:sz w:val="20"/>
                <w:szCs w:val="20"/>
              </w:rPr>
            </w:pPr>
            <w:r w:rsidRPr="00DC513F">
              <w:rPr>
                <w:b w:val="0"/>
                <w:iCs/>
                <w:sz w:val="20"/>
                <w:szCs w:val="20"/>
              </w:rPr>
              <w:t>Direct - Non-financial professional and personal interests</w:t>
            </w:r>
          </w:p>
        </w:tc>
        <w:tc>
          <w:tcPr>
            <w:tcW w:w="6245" w:type="dxa"/>
            <w:gridSpan w:val="2"/>
            <w:vAlign w:val="center"/>
          </w:tcPr>
          <w:p w14:paraId="233FDBF0" w14:textId="25796DF5" w:rsidR="00A97BAF" w:rsidRPr="00DC513F" w:rsidRDefault="00A97BAF" w:rsidP="00A97BAF">
            <w:pPr>
              <w:pStyle w:val="Title"/>
              <w:spacing w:before="0" w:after="60" w:line="60" w:lineRule="atLeast"/>
              <w:jc w:val="left"/>
              <w:rPr>
                <w:rFonts w:cs="Arial"/>
                <w:b w:val="0"/>
                <w:sz w:val="20"/>
                <w:szCs w:val="20"/>
              </w:rPr>
            </w:pPr>
            <w:r w:rsidRPr="00EE755A">
              <w:rPr>
                <w:rFonts w:cs="Arial"/>
                <w:b w:val="0"/>
                <w:snapToGrid w:val="0"/>
                <w:sz w:val="20"/>
                <w:szCs w:val="20"/>
                <w:lang w:eastAsia="en-US"/>
              </w:rPr>
              <w:t xml:space="preserve">National Workforce Skills Development Unit Mental health careers project. Expert reference group </w:t>
            </w:r>
            <w:r w:rsidRPr="00DC513F">
              <w:rPr>
                <w:rFonts w:cs="Arial"/>
                <w:b w:val="0"/>
                <w:snapToGrid w:val="0"/>
                <w:sz w:val="20"/>
                <w:szCs w:val="20"/>
                <w:lang w:eastAsia="en-US"/>
              </w:rPr>
              <w:t>member</w:t>
            </w:r>
          </w:p>
        </w:tc>
        <w:tc>
          <w:tcPr>
            <w:tcW w:w="1201" w:type="dxa"/>
            <w:vAlign w:val="center"/>
          </w:tcPr>
          <w:p w14:paraId="63E539D0" w14:textId="3E7C0DF8"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November 2018</w:t>
            </w:r>
          </w:p>
        </w:tc>
        <w:tc>
          <w:tcPr>
            <w:tcW w:w="1264" w:type="dxa"/>
            <w:vAlign w:val="center"/>
          </w:tcPr>
          <w:p w14:paraId="6BE7C02B" w14:textId="4CA8049D" w:rsidR="00A97BAF" w:rsidRPr="00DC513F" w:rsidRDefault="00A97BAF" w:rsidP="00A97BAF">
            <w:pPr>
              <w:pStyle w:val="Title"/>
              <w:spacing w:before="0" w:after="60" w:line="60" w:lineRule="atLeast"/>
              <w:rPr>
                <w:b w:val="0"/>
                <w:sz w:val="20"/>
                <w:szCs w:val="20"/>
              </w:rPr>
            </w:pPr>
            <w:r w:rsidRPr="00DC513F">
              <w:rPr>
                <w:b w:val="0"/>
                <w:sz w:val="20"/>
                <w:szCs w:val="20"/>
              </w:rPr>
              <w:t>Oct 2019</w:t>
            </w:r>
          </w:p>
        </w:tc>
        <w:tc>
          <w:tcPr>
            <w:tcW w:w="1028" w:type="dxa"/>
            <w:vAlign w:val="center"/>
          </w:tcPr>
          <w:p w14:paraId="34C42922" w14:textId="3830C540"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On-going</w:t>
            </w:r>
          </w:p>
        </w:tc>
      </w:tr>
      <w:tr w:rsidR="00A97BAF" w:rsidRPr="00DC513F" w14:paraId="5797B04A" w14:textId="77777777" w:rsidTr="007B139C">
        <w:tc>
          <w:tcPr>
            <w:tcW w:w="1965" w:type="dxa"/>
            <w:vAlign w:val="center"/>
          </w:tcPr>
          <w:p w14:paraId="7C41DC26" w14:textId="5F98EB38" w:rsidR="00A97BAF" w:rsidRPr="00DC513F" w:rsidRDefault="00A97BAF" w:rsidP="00A97BAF">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05A78B81" w14:textId="357DC6A6" w:rsidR="00A97BAF" w:rsidRPr="00DC513F" w:rsidRDefault="00AD5E5B" w:rsidP="00A97BAF">
            <w:pPr>
              <w:pStyle w:val="Title"/>
              <w:spacing w:before="0" w:after="60" w:line="60" w:lineRule="atLeast"/>
              <w:rPr>
                <w:b w:val="0"/>
                <w:sz w:val="20"/>
                <w:szCs w:val="20"/>
              </w:rPr>
            </w:pPr>
            <w:r>
              <w:rPr>
                <w:b w:val="0"/>
                <w:sz w:val="20"/>
                <w:szCs w:val="20"/>
              </w:rPr>
              <w:t>Co-C</w:t>
            </w:r>
            <w:r w:rsidRPr="00DC513F">
              <w:rPr>
                <w:b w:val="0"/>
                <w:sz w:val="20"/>
                <w:szCs w:val="20"/>
              </w:rPr>
              <w:t>hair</w:t>
            </w:r>
          </w:p>
        </w:tc>
        <w:tc>
          <w:tcPr>
            <w:tcW w:w="2619" w:type="dxa"/>
            <w:gridSpan w:val="2"/>
            <w:vAlign w:val="center"/>
          </w:tcPr>
          <w:p w14:paraId="079F8458" w14:textId="3E302022" w:rsidR="00A97BAF" w:rsidRPr="00DC513F" w:rsidRDefault="00A97BAF" w:rsidP="00A97BAF">
            <w:pPr>
              <w:pStyle w:val="Title"/>
              <w:spacing w:before="0" w:after="60" w:line="60" w:lineRule="atLeast"/>
              <w:jc w:val="left"/>
              <w:rPr>
                <w:rFonts w:cs="Arial"/>
                <w:b w:val="0"/>
                <w:sz w:val="20"/>
                <w:szCs w:val="20"/>
              </w:rPr>
            </w:pPr>
            <w:r w:rsidRPr="00DC513F">
              <w:rPr>
                <w:b w:val="0"/>
                <w:iCs/>
                <w:sz w:val="20"/>
                <w:szCs w:val="20"/>
              </w:rPr>
              <w:t>Direct - Non-financial professional and personal interests</w:t>
            </w:r>
          </w:p>
        </w:tc>
        <w:tc>
          <w:tcPr>
            <w:tcW w:w="6245" w:type="dxa"/>
            <w:gridSpan w:val="2"/>
            <w:vAlign w:val="center"/>
          </w:tcPr>
          <w:p w14:paraId="0DA4EB74" w14:textId="420C0024" w:rsidR="00A97BAF" w:rsidRPr="00DC513F" w:rsidRDefault="00A97BAF" w:rsidP="00A97BAF">
            <w:pPr>
              <w:pStyle w:val="Title"/>
              <w:spacing w:before="0" w:after="60" w:line="60" w:lineRule="atLeast"/>
              <w:jc w:val="left"/>
              <w:rPr>
                <w:rFonts w:cs="Arial"/>
                <w:b w:val="0"/>
                <w:sz w:val="20"/>
                <w:szCs w:val="20"/>
              </w:rPr>
            </w:pPr>
            <w:r w:rsidRPr="00EE755A">
              <w:rPr>
                <w:rFonts w:cs="Arial"/>
                <w:b w:val="0"/>
                <w:iCs/>
                <w:sz w:val="20"/>
                <w:szCs w:val="20"/>
              </w:rPr>
              <w:t xml:space="preserve">Co-Chair of the Psychological </w:t>
            </w:r>
            <w:r w:rsidRPr="00DC513F">
              <w:rPr>
                <w:rFonts w:cs="Arial"/>
                <w:b w:val="0"/>
                <w:iCs/>
                <w:sz w:val="20"/>
                <w:szCs w:val="20"/>
              </w:rPr>
              <w:t xml:space="preserve">Professions Network England </w:t>
            </w:r>
          </w:p>
        </w:tc>
        <w:tc>
          <w:tcPr>
            <w:tcW w:w="1201" w:type="dxa"/>
            <w:vAlign w:val="center"/>
          </w:tcPr>
          <w:p w14:paraId="0AE97F8F" w14:textId="616E4163" w:rsidR="00A97BAF" w:rsidRPr="00DC513F" w:rsidRDefault="00A97BAF" w:rsidP="00A97BAF">
            <w:pPr>
              <w:pStyle w:val="Title"/>
              <w:spacing w:before="0" w:after="60" w:line="60" w:lineRule="atLeast"/>
              <w:rPr>
                <w:rFonts w:cs="Arial"/>
                <w:b w:val="0"/>
                <w:sz w:val="20"/>
                <w:szCs w:val="20"/>
              </w:rPr>
            </w:pPr>
            <w:r w:rsidRPr="00DC513F">
              <w:rPr>
                <w:rFonts w:cs="Arial"/>
                <w:b w:val="0"/>
                <w:iCs/>
                <w:sz w:val="20"/>
                <w:szCs w:val="20"/>
              </w:rPr>
              <w:t>2018</w:t>
            </w:r>
          </w:p>
        </w:tc>
        <w:tc>
          <w:tcPr>
            <w:tcW w:w="1264" w:type="dxa"/>
            <w:vAlign w:val="center"/>
          </w:tcPr>
          <w:p w14:paraId="3ACF5030" w14:textId="64C5D5FF" w:rsidR="00A97BAF" w:rsidRPr="00DC513F" w:rsidRDefault="00A97BAF" w:rsidP="00A97BAF">
            <w:pPr>
              <w:pStyle w:val="Title"/>
              <w:spacing w:before="0" w:after="60" w:line="60" w:lineRule="atLeast"/>
              <w:rPr>
                <w:b w:val="0"/>
                <w:sz w:val="20"/>
                <w:szCs w:val="20"/>
              </w:rPr>
            </w:pPr>
            <w:r w:rsidRPr="00DC513F">
              <w:rPr>
                <w:b w:val="0"/>
                <w:sz w:val="20"/>
                <w:szCs w:val="20"/>
              </w:rPr>
              <w:t>Oct 2019</w:t>
            </w:r>
          </w:p>
        </w:tc>
        <w:tc>
          <w:tcPr>
            <w:tcW w:w="1028" w:type="dxa"/>
            <w:vAlign w:val="center"/>
          </w:tcPr>
          <w:p w14:paraId="3E4426F7" w14:textId="5DCF6AC6"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On-going</w:t>
            </w:r>
          </w:p>
        </w:tc>
      </w:tr>
      <w:tr w:rsidR="00A97BAF" w:rsidRPr="00DC513F" w14:paraId="6209AF0E" w14:textId="77777777" w:rsidTr="007B139C">
        <w:tc>
          <w:tcPr>
            <w:tcW w:w="1965" w:type="dxa"/>
            <w:vAlign w:val="center"/>
          </w:tcPr>
          <w:p w14:paraId="4FCF6882" w14:textId="679C6B8C" w:rsidR="00A97BAF" w:rsidRPr="00DC513F" w:rsidRDefault="00A97BAF" w:rsidP="00A97BAF">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62E91D10" w14:textId="353AAFDD" w:rsidR="00A97BAF" w:rsidRPr="00DC513F" w:rsidRDefault="00AD5E5B" w:rsidP="00A97BAF">
            <w:pPr>
              <w:pStyle w:val="Title"/>
              <w:spacing w:before="0" w:after="60" w:line="60" w:lineRule="atLeast"/>
              <w:rPr>
                <w:b w:val="0"/>
                <w:sz w:val="20"/>
                <w:szCs w:val="20"/>
              </w:rPr>
            </w:pPr>
            <w:r>
              <w:rPr>
                <w:b w:val="0"/>
                <w:sz w:val="20"/>
                <w:szCs w:val="20"/>
              </w:rPr>
              <w:t>Co-C</w:t>
            </w:r>
            <w:r w:rsidRPr="00DC513F">
              <w:rPr>
                <w:b w:val="0"/>
                <w:sz w:val="20"/>
                <w:szCs w:val="20"/>
              </w:rPr>
              <w:t>hair</w:t>
            </w:r>
          </w:p>
        </w:tc>
        <w:tc>
          <w:tcPr>
            <w:tcW w:w="2619" w:type="dxa"/>
            <w:gridSpan w:val="2"/>
            <w:vAlign w:val="center"/>
          </w:tcPr>
          <w:p w14:paraId="240CE6DA" w14:textId="574D9EC7" w:rsidR="00A97BAF" w:rsidRPr="00DC513F" w:rsidRDefault="00A97BAF" w:rsidP="00A97BAF">
            <w:pPr>
              <w:pStyle w:val="Title"/>
              <w:spacing w:before="0" w:after="60" w:line="60" w:lineRule="atLeast"/>
              <w:jc w:val="left"/>
              <w:rPr>
                <w:rFonts w:cs="Arial"/>
                <w:b w:val="0"/>
                <w:sz w:val="20"/>
                <w:szCs w:val="20"/>
              </w:rPr>
            </w:pPr>
            <w:r w:rsidRPr="00DC513F">
              <w:rPr>
                <w:b w:val="0"/>
                <w:iCs/>
                <w:sz w:val="20"/>
                <w:szCs w:val="20"/>
              </w:rPr>
              <w:t>Direct - Non-financial professional and personal interests</w:t>
            </w:r>
          </w:p>
        </w:tc>
        <w:tc>
          <w:tcPr>
            <w:tcW w:w="6245" w:type="dxa"/>
            <w:gridSpan w:val="2"/>
            <w:vAlign w:val="center"/>
          </w:tcPr>
          <w:p w14:paraId="1E00EC39" w14:textId="794018C6" w:rsidR="00A97BAF" w:rsidRPr="00DC513F" w:rsidRDefault="00A97BAF" w:rsidP="00A97BAF">
            <w:pPr>
              <w:pStyle w:val="Title"/>
              <w:spacing w:before="0" w:after="60" w:line="60" w:lineRule="atLeast"/>
              <w:jc w:val="left"/>
              <w:rPr>
                <w:rFonts w:cs="Arial"/>
                <w:b w:val="0"/>
                <w:sz w:val="20"/>
                <w:szCs w:val="20"/>
              </w:rPr>
            </w:pPr>
            <w:r w:rsidRPr="00EE755A">
              <w:rPr>
                <w:rFonts w:cs="Arial"/>
                <w:b w:val="0"/>
                <w:iCs/>
                <w:sz w:val="20"/>
                <w:szCs w:val="20"/>
              </w:rPr>
              <w:t xml:space="preserve">Chair of the </w:t>
            </w:r>
            <w:r w:rsidRPr="00DC513F">
              <w:rPr>
                <w:rFonts w:cs="Arial"/>
                <w:b w:val="0"/>
                <w:iCs/>
                <w:sz w:val="20"/>
                <w:szCs w:val="20"/>
              </w:rPr>
              <w:t xml:space="preserve">Psychological Professions Network North West </w:t>
            </w:r>
          </w:p>
        </w:tc>
        <w:tc>
          <w:tcPr>
            <w:tcW w:w="1201" w:type="dxa"/>
            <w:vAlign w:val="center"/>
          </w:tcPr>
          <w:p w14:paraId="247314EF" w14:textId="2B0364E2" w:rsidR="00A97BAF" w:rsidRPr="00DC513F" w:rsidRDefault="00A97BAF" w:rsidP="00A97BAF">
            <w:pPr>
              <w:pStyle w:val="Title"/>
              <w:spacing w:before="0" w:after="60" w:line="60" w:lineRule="atLeast"/>
              <w:rPr>
                <w:rFonts w:cs="Arial"/>
                <w:b w:val="0"/>
                <w:sz w:val="20"/>
                <w:szCs w:val="20"/>
              </w:rPr>
            </w:pPr>
            <w:r w:rsidRPr="00DC513F">
              <w:rPr>
                <w:rFonts w:cs="Arial"/>
                <w:b w:val="0"/>
                <w:iCs/>
                <w:sz w:val="20"/>
                <w:szCs w:val="20"/>
              </w:rPr>
              <w:t>2013</w:t>
            </w:r>
          </w:p>
        </w:tc>
        <w:tc>
          <w:tcPr>
            <w:tcW w:w="1264" w:type="dxa"/>
            <w:vAlign w:val="center"/>
          </w:tcPr>
          <w:p w14:paraId="6DF6E093" w14:textId="14AF851C" w:rsidR="00A97BAF" w:rsidRPr="00DC513F" w:rsidRDefault="00A97BAF" w:rsidP="00A97BAF">
            <w:pPr>
              <w:pStyle w:val="Title"/>
              <w:spacing w:before="0" w:after="60" w:line="60" w:lineRule="atLeast"/>
              <w:rPr>
                <w:b w:val="0"/>
                <w:sz w:val="20"/>
                <w:szCs w:val="20"/>
              </w:rPr>
            </w:pPr>
            <w:r w:rsidRPr="00DC513F">
              <w:rPr>
                <w:b w:val="0"/>
                <w:sz w:val="20"/>
                <w:szCs w:val="20"/>
              </w:rPr>
              <w:t>Oct 2019</w:t>
            </w:r>
          </w:p>
        </w:tc>
        <w:tc>
          <w:tcPr>
            <w:tcW w:w="1028" w:type="dxa"/>
            <w:vAlign w:val="center"/>
          </w:tcPr>
          <w:p w14:paraId="331259BE" w14:textId="3C41FCCE"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On-going</w:t>
            </w:r>
          </w:p>
        </w:tc>
      </w:tr>
      <w:tr w:rsidR="00A97BAF" w:rsidRPr="00DC513F" w14:paraId="447EAE62" w14:textId="77777777" w:rsidTr="007B139C">
        <w:tc>
          <w:tcPr>
            <w:tcW w:w="1965" w:type="dxa"/>
            <w:vAlign w:val="center"/>
          </w:tcPr>
          <w:p w14:paraId="7D6AFB00" w14:textId="297300C4" w:rsidR="00A97BAF" w:rsidRPr="00DC513F" w:rsidRDefault="00A97BAF" w:rsidP="00A97BAF">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0C2C313B" w14:textId="277977CB" w:rsidR="00A97BAF" w:rsidRPr="00DC513F" w:rsidRDefault="00AD5E5B" w:rsidP="00A97BAF">
            <w:pPr>
              <w:pStyle w:val="Title"/>
              <w:spacing w:before="0" w:after="60" w:line="60" w:lineRule="atLeast"/>
              <w:rPr>
                <w:b w:val="0"/>
                <w:sz w:val="20"/>
                <w:szCs w:val="20"/>
              </w:rPr>
            </w:pPr>
            <w:r>
              <w:rPr>
                <w:b w:val="0"/>
                <w:sz w:val="20"/>
                <w:szCs w:val="20"/>
              </w:rPr>
              <w:t>Co-C</w:t>
            </w:r>
            <w:r w:rsidRPr="00DC513F">
              <w:rPr>
                <w:b w:val="0"/>
                <w:sz w:val="20"/>
                <w:szCs w:val="20"/>
              </w:rPr>
              <w:t>hair</w:t>
            </w:r>
          </w:p>
        </w:tc>
        <w:tc>
          <w:tcPr>
            <w:tcW w:w="2619" w:type="dxa"/>
            <w:gridSpan w:val="2"/>
            <w:vAlign w:val="center"/>
          </w:tcPr>
          <w:p w14:paraId="16694C39" w14:textId="57D11DBF" w:rsidR="00A97BAF" w:rsidRPr="00DC513F" w:rsidRDefault="00A97BAF" w:rsidP="00A97BAF">
            <w:pPr>
              <w:pStyle w:val="Title"/>
              <w:spacing w:before="0" w:after="60" w:line="60" w:lineRule="atLeast"/>
              <w:jc w:val="left"/>
              <w:rPr>
                <w:rFonts w:cs="Arial"/>
                <w:b w:val="0"/>
                <w:sz w:val="20"/>
                <w:szCs w:val="20"/>
              </w:rPr>
            </w:pPr>
            <w:r w:rsidRPr="00DC513F">
              <w:rPr>
                <w:b w:val="0"/>
                <w:iCs/>
                <w:sz w:val="20"/>
                <w:szCs w:val="20"/>
              </w:rPr>
              <w:t>Direct - Non-financial professional and personal interests</w:t>
            </w:r>
          </w:p>
        </w:tc>
        <w:tc>
          <w:tcPr>
            <w:tcW w:w="6245" w:type="dxa"/>
            <w:gridSpan w:val="2"/>
            <w:vAlign w:val="center"/>
          </w:tcPr>
          <w:p w14:paraId="609DEB7D" w14:textId="4A8C4859" w:rsidR="00A97BAF" w:rsidRPr="00DC513F" w:rsidRDefault="00A97BAF" w:rsidP="00A97BAF">
            <w:pPr>
              <w:pStyle w:val="Title"/>
              <w:spacing w:before="0" w:after="60" w:line="60" w:lineRule="atLeast"/>
              <w:jc w:val="left"/>
              <w:rPr>
                <w:rFonts w:cs="Arial"/>
                <w:b w:val="0"/>
                <w:sz w:val="20"/>
                <w:szCs w:val="20"/>
              </w:rPr>
            </w:pPr>
            <w:r w:rsidRPr="00EE755A">
              <w:rPr>
                <w:rFonts w:cs="Arial"/>
                <w:b w:val="0"/>
                <w:iCs/>
                <w:sz w:val="20"/>
                <w:szCs w:val="20"/>
              </w:rPr>
              <w:t xml:space="preserve">Committee member of </w:t>
            </w:r>
            <w:r w:rsidRPr="00DC513F">
              <w:rPr>
                <w:rFonts w:cs="Arial"/>
                <w:b w:val="0"/>
                <w:iCs/>
                <w:sz w:val="20"/>
                <w:szCs w:val="20"/>
              </w:rPr>
              <w:t>the Workforce &amp; Training Sub-committee, Division of Clinical Psychology, British Psychological Society</w:t>
            </w:r>
          </w:p>
        </w:tc>
        <w:tc>
          <w:tcPr>
            <w:tcW w:w="1201" w:type="dxa"/>
            <w:vAlign w:val="center"/>
          </w:tcPr>
          <w:p w14:paraId="256010E0" w14:textId="02C04C30" w:rsidR="00A97BAF" w:rsidRPr="00DC513F" w:rsidRDefault="00A97BAF" w:rsidP="00A97BAF">
            <w:pPr>
              <w:pStyle w:val="Title"/>
              <w:spacing w:before="0" w:after="60" w:line="60" w:lineRule="atLeast"/>
              <w:rPr>
                <w:rFonts w:cs="Arial"/>
                <w:b w:val="0"/>
                <w:sz w:val="20"/>
                <w:szCs w:val="20"/>
              </w:rPr>
            </w:pPr>
            <w:r w:rsidRPr="00DC513F">
              <w:rPr>
                <w:rFonts w:cs="Arial"/>
                <w:b w:val="0"/>
                <w:iCs/>
                <w:sz w:val="20"/>
                <w:szCs w:val="20"/>
              </w:rPr>
              <w:t>2018</w:t>
            </w:r>
          </w:p>
        </w:tc>
        <w:tc>
          <w:tcPr>
            <w:tcW w:w="1264" w:type="dxa"/>
            <w:vAlign w:val="center"/>
          </w:tcPr>
          <w:p w14:paraId="71741B84" w14:textId="2C92451C" w:rsidR="00A97BAF" w:rsidRPr="00DC513F" w:rsidRDefault="00A97BAF" w:rsidP="00A97BAF">
            <w:pPr>
              <w:pStyle w:val="Title"/>
              <w:spacing w:before="0" w:after="60" w:line="60" w:lineRule="atLeast"/>
              <w:rPr>
                <w:b w:val="0"/>
                <w:sz w:val="20"/>
                <w:szCs w:val="20"/>
              </w:rPr>
            </w:pPr>
            <w:r w:rsidRPr="00DC513F">
              <w:rPr>
                <w:b w:val="0"/>
                <w:sz w:val="20"/>
                <w:szCs w:val="20"/>
              </w:rPr>
              <w:t>Oct 2019</w:t>
            </w:r>
          </w:p>
        </w:tc>
        <w:tc>
          <w:tcPr>
            <w:tcW w:w="1028" w:type="dxa"/>
            <w:vAlign w:val="center"/>
          </w:tcPr>
          <w:p w14:paraId="0E50955C" w14:textId="2637765A"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On-going</w:t>
            </w:r>
          </w:p>
        </w:tc>
      </w:tr>
      <w:tr w:rsidR="00A97BAF" w:rsidRPr="00DC513F" w14:paraId="3F3AD4D4" w14:textId="77777777" w:rsidTr="007B139C">
        <w:tc>
          <w:tcPr>
            <w:tcW w:w="1965" w:type="dxa"/>
            <w:vAlign w:val="center"/>
          </w:tcPr>
          <w:p w14:paraId="623E7160" w14:textId="2C495928" w:rsidR="00A97BAF" w:rsidRPr="00DC513F" w:rsidRDefault="00A97BAF" w:rsidP="00A97BAF">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109056FB" w14:textId="79F57DA9" w:rsidR="00A97BAF" w:rsidRPr="00DC513F" w:rsidRDefault="00AD5E5B" w:rsidP="00A97BAF">
            <w:pPr>
              <w:pStyle w:val="Title"/>
              <w:spacing w:before="0" w:after="60" w:line="60" w:lineRule="atLeast"/>
              <w:rPr>
                <w:b w:val="0"/>
                <w:sz w:val="20"/>
                <w:szCs w:val="20"/>
              </w:rPr>
            </w:pPr>
            <w:r>
              <w:rPr>
                <w:b w:val="0"/>
                <w:sz w:val="20"/>
                <w:szCs w:val="20"/>
              </w:rPr>
              <w:t>Co-C</w:t>
            </w:r>
            <w:r w:rsidRPr="00DC513F">
              <w:rPr>
                <w:b w:val="0"/>
                <w:sz w:val="20"/>
                <w:szCs w:val="20"/>
              </w:rPr>
              <w:t>hair</w:t>
            </w:r>
          </w:p>
        </w:tc>
        <w:tc>
          <w:tcPr>
            <w:tcW w:w="2619" w:type="dxa"/>
            <w:gridSpan w:val="2"/>
            <w:vAlign w:val="center"/>
          </w:tcPr>
          <w:p w14:paraId="0C658C44" w14:textId="0C6EFFFB" w:rsidR="00A97BAF" w:rsidRPr="00DC513F" w:rsidRDefault="00A97BAF" w:rsidP="00A97BAF">
            <w:pPr>
              <w:pStyle w:val="Title"/>
              <w:spacing w:before="0" w:after="60" w:line="60" w:lineRule="atLeast"/>
              <w:jc w:val="left"/>
              <w:rPr>
                <w:rFonts w:cs="Arial"/>
                <w:b w:val="0"/>
                <w:sz w:val="20"/>
                <w:szCs w:val="20"/>
              </w:rPr>
            </w:pPr>
            <w:r w:rsidRPr="00DC513F">
              <w:rPr>
                <w:b w:val="0"/>
                <w:iCs/>
                <w:sz w:val="20"/>
                <w:szCs w:val="20"/>
              </w:rPr>
              <w:t>Direct - Non-financial professional and personal interests</w:t>
            </w:r>
          </w:p>
        </w:tc>
        <w:tc>
          <w:tcPr>
            <w:tcW w:w="6245" w:type="dxa"/>
            <w:gridSpan w:val="2"/>
            <w:vAlign w:val="center"/>
          </w:tcPr>
          <w:p w14:paraId="2EC2BF35" w14:textId="38C414EB" w:rsidR="00A97BAF" w:rsidRPr="00DC513F" w:rsidRDefault="00A97BAF" w:rsidP="00A97BAF">
            <w:pPr>
              <w:pStyle w:val="Title"/>
              <w:spacing w:before="0" w:after="60" w:line="60" w:lineRule="atLeast"/>
              <w:jc w:val="left"/>
              <w:rPr>
                <w:rFonts w:cs="Arial"/>
                <w:b w:val="0"/>
                <w:sz w:val="20"/>
                <w:szCs w:val="20"/>
              </w:rPr>
            </w:pPr>
            <w:r w:rsidRPr="00EE755A">
              <w:rPr>
                <w:rFonts w:cs="Arial"/>
                <w:b w:val="0"/>
                <w:iCs/>
                <w:sz w:val="20"/>
                <w:szCs w:val="20"/>
              </w:rPr>
              <w:t>Committee mem</w:t>
            </w:r>
            <w:r w:rsidRPr="00DC513F">
              <w:rPr>
                <w:rFonts w:cs="Arial"/>
                <w:b w:val="0"/>
                <w:iCs/>
                <w:sz w:val="20"/>
                <w:szCs w:val="20"/>
              </w:rPr>
              <w:t>ber of the Faculty of Leadership &amp; Management, Division of Clinical Psychology, British Psychological Society</w:t>
            </w:r>
          </w:p>
        </w:tc>
        <w:tc>
          <w:tcPr>
            <w:tcW w:w="1201" w:type="dxa"/>
            <w:vAlign w:val="center"/>
          </w:tcPr>
          <w:p w14:paraId="002E1811" w14:textId="55634B05" w:rsidR="00A97BAF" w:rsidRPr="00DC513F" w:rsidRDefault="00A97BAF" w:rsidP="00A97BAF">
            <w:pPr>
              <w:pStyle w:val="Title"/>
              <w:spacing w:before="0" w:after="60" w:line="60" w:lineRule="atLeast"/>
              <w:rPr>
                <w:rFonts w:cs="Arial"/>
                <w:b w:val="0"/>
                <w:sz w:val="20"/>
                <w:szCs w:val="20"/>
              </w:rPr>
            </w:pPr>
            <w:r w:rsidRPr="00DC513F">
              <w:rPr>
                <w:rFonts w:cs="Arial"/>
                <w:b w:val="0"/>
                <w:iCs/>
                <w:sz w:val="20"/>
                <w:szCs w:val="20"/>
              </w:rPr>
              <w:t>2012</w:t>
            </w:r>
          </w:p>
        </w:tc>
        <w:tc>
          <w:tcPr>
            <w:tcW w:w="1264" w:type="dxa"/>
            <w:vAlign w:val="center"/>
          </w:tcPr>
          <w:p w14:paraId="035E066B" w14:textId="02721705" w:rsidR="00A97BAF" w:rsidRPr="00DC513F" w:rsidRDefault="00A97BAF" w:rsidP="00A97BAF">
            <w:pPr>
              <w:pStyle w:val="Title"/>
              <w:spacing w:before="0" w:after="60" w:line="60" w:lineRule="atLeast"/>
              <w:rPr>
                <w:b w:val="0"/>
                <w:sz w:val="20"/>
                <w:szCs w:val="20"/>
              </w:rPr>
            </w:pPr>
            <w:r w:rsidRPr="00DC513F">
              <w:rPr>
                <w:b w:val="0"/>
                <w:sz w:val="20"/>
                <w:szCs w:val="20"/>
              </w:rPr>
              <w:t>Oct 2019</w:t>
            </w:r>
          </w:p>
        </w:tc>
        <w:tc>
          <w:tcPr>
            <w:tcW w:w="1028" w:type="dxa"/>
            <w:vAlign w:val="center"/>
          </w:tcPr>
          <w:p w14:paraId="4928D9DD" w14:textId="5D41DBE0"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On-going</w:t>
            </w:r>
          </w:p>
        </w:tc>
      </w:tr>
      <w:tr w:rsidR="00A97BAF" w:rsidRPr="00DC513F" w14:paraId="1C2B13AA" w14:textId="77777777" w:rsidTr="007B139C">
        <w:tc>
          <w:tcPr>
            <w:tcW w:w="1965" w:type="dxa"/>
            <w:vAlign w:val="center"/>
          </w:tcPr>
          <w:p w14:paraId="00DEAB4C" w14:textId="0FF92B11" w:rsidR="00A97BAF" w:rsidRPr="00DC513F" w:rsidRDefault="00A97BAF" w:rsidP="00A97BAF">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795E308A" w14:textId="59E2B135" w:rsidR="00A97BAF" w:rsidRPr="00DC513F" w:rsidRDefault="00AD5E5B" w:rsidP="00A97BAF">
            <w:pPr>
              <w:pStyle w:val="Title"/>
              <w:spacing w:before="0" w:after="60" w:line="60" w:lineRule="atLeast"/>
              <w:rPr>
                <w:b w:val="0"/>
                <w:sz w:val="20"/>
                <w:szCs w:val="20"/>
              </w:rPr>
            </w:pPr>
            <w:r>
              <w:rPr>
                <w:b w:val="0"/>
                <w:sz w:val="20"/>
                <w:szCs w:val="20"/>
              </w:rPr>
              <w:t>Co-C</w:t>
            </w:r>
            <w:r w:rsidRPr="00DC513F">
              <w:rPr>
                <w:b w:val="0"/>
                <w:sz w:val="20"/>
                <w:szCs w:val="20"/>
              </w:rPr>
              <w:t>hair</w:t>
            </w:r>
          </w:p>
        </w:tc>
        <w:tc>
          <w:tcPr>
            <w:tcW w:w="2619" w:type="dxa"/>
            <w:gridSpan w:val="2"/>
            <w:vAlign w:val="center"/>
          </w:tcPr>
          <w:p w14:paraId="2D79053D" w14:textId="195F00A0" w:rsidR="00A97BAF" w:rsidRPr="00DC513F" w:rsidRDefault="00A97BAF" w:rsidP="00A97BAF">
            <w:pPr>
              <w:pStyle w:val="Title"/>
              <w:spacing w:before="0" w:after="60" w:line="60" w:lineRule="atLeast"/>
              <w:jc w:val="left"/>
              <w:rPr>
                <w:rFonts w:cs="Arial"/>
                <w:b w:val="0"/>
                <w:sz w:val="20"/>
                <w:szCs w:val="20"/>
              </w:rPr>
            </w:pPr>
            <w:r w:rsidRPr="00DC513F">
              <w:rPr>
                <w:b w:val="0"/>
                <w:iCs/>
                <w:sz w:val="20"/>
                <w:szCs w:val="20"/>
              </w:rPr>
              <w:t>Direct - Non-financial professional and personal interests</w:t>
            </w:r>
          </w:p>
        </w:tc>
        <w:tc>
          <w:tcPr>
            <w:tcW w:w="6245" w:type="dxa"/>
            <w:gridSpan w:val="2"/>
            <w:vAlign w:val="center"/>
          </w:tcPr>
          <w:p w14:paraId="16CAB1C8" w14:textId="429D1124" w:rsidR="00A97BAF" w:rsidRPr="00DC513F" w:rsidRDefault="00A97BAF" w:rsidP="00A97BAF">
            <w:pPr>
              <w:pStyle w:val="Title"/>
              <w:spacing w:before="0" w:after="60" w:line="60" w:lineRule="atLeast"/>
              <w:jc w:val="left"/>
              <w:rPr>
                <w:rFonts w:cs="Arial"/>
                <w:b w:val="0"/>
                <w:sz w:val="20"/>
                <w:szCs w:val="20"/>
              </w:rPr>
            </w:pPr>
            <w:r w:rsidRPr="00EE755A">
              <w:rPr>
                <w:rFonts w:cs="Arial"/>
                <w:b w:val="0"/>
                <w:snapToGrid w:val="0"/>
                <w:sz w:val="20"/>
                <w:szCs w:val="20"/>
                <w:lang w:eastAsia="en-US"/>
              </w:rPr>
              <w:t>Division of Clinical Psychology joint project lead on Comprehensively representing the complexity of psychological services</w:t>
            </w:r>
          </w:p>
        </w:tc>
        <w:tc>
          <w:tcPr>
            <w:tcW w:w="1201" w:type="dxa"/>
            <w:vAlign w:val="center"/>
          </w:tcPr>
          <w:p w14:paraId="7912F71B" w14:textId="1EA77A15"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2013</w:t>
            </w:r>
          </w:p>
        </w:tc>
        <w:tc>
          <w:tcPr>
            <w:tcW w:w="1264" w:type="dxa"/>
            <w:vAlign w:val="center"/>
          </w:tcPr>
          <w:p w14:paraId="679EC283" w14:textId="6DE9D81B" w:rsidR="00A97BAF" w:rsidRPr="00DC513F" w:rsidRDefault="00A97BAF" w:rsidP="00A97BAF">
            <w:pPr>
              <w:pStyle w:val="Title"/>
              <w:spacing w:before="0" w:after="60" w:line="60" w:lineRule="atLeast"/>
              <w:rPr>
                <w:b w:val="0"/>
                <w:sz w:val="20"/>
                <w:szCs w:val="20"/>
              </w:rPr>
            </w:pPr>
            <w:r w:rsidRPr="00DC513F">
              <w:rPr>
                <w:b w:val="0"/>
                <w:sz w:val="20"/>
                <w:szCs w:val="20"/>
              </w:rPr>
              <w:t>Oct 2019</w:t>
            </w:r>
          </w:p>
        </w:tc>
        <w:tc>
          <w:tcPr>
            <w:tcW w:w="1028" w:type="dxa"/>
            <w:vAlign w:val="center"/>
          </w:tcPr>
          <w:p w14:paraId="50991798" w14:textId="1A032F9A"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On-going</w:t>
            </w:r>
          </w:p>
        </w:tc>
      </w:tr>
      <w:tr w:rsidR="00A97BAF" w:rsidRPr="00DC513F" w14:paraId="2C0DB51A" w14:textId="77777777" w:rsidTr="007B139C">
        <w:tc>
          <w:tcPr>
            <w:tcW w:w="1965" w:type="dxa"/>
            <w:vAlign w:val="center"/>
          </w:tcPr>
          <w:p w14:paraId="5CDE5494" w14:textId="48A1F05F" w:rsidR="00A97BAF" w:rsidRPr="00DC513F" w:rsidRDefault="00A97BAF" w:rsidP="00A97BAF">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585F987E" w14:textId="68B51EFC" w:rsidR="00A97BAF" w:rsidRPr="00DC513F" w:rsidRDefault="00AD5E5B" w:rsidP="00A97BAF">
            <w:pPr>
              <w:pStyle w:val="Title"/>
              <w:spacing w:before="0" w:after="60" w:line="60" w:lineRule="atLeast"/>
              <w:rPr>
                <w:b w:val="0"/>
                <w:sz w:val="20"/>
                <w:szCs w:val="20"/>
              </w:rPr>
            </w:pPr>
            <w:r>
              <w:rPr>
                <w:b w:val="0"/>
                <w:sz w:val="20"/>
                <w:szCs w:val="20"/>
              </w:rPr>
              <w:t>Co-C</w:t>
            </w:r>
            <w:r w:rsidRPr="00DC513F">
              <w:rPr>
                <w:b w:val="0"/>
                <w:sz w:val="20"/>
                <w:szCs w:val="20"/>
              </w:rPr>
              <w:t>hair</w:t>
            </w:r>
          </w:p>
        </w:tc>
        <w:tc>
          <w:tcPr>
            <w:tcW w:w="2619" w:type="dxa"/>
            <w:gridSpan w:val="2"/>
            <w:vAlign w:val="center"/>
          </w:tcPr>
          <w:p w14:paraId="6669F4BC" w14:textId="52DD1A7B" w:rsidR="00A97BAF" w:rsidRPr="00DC513F" w:rsidRDefault="00A97BAF" w:rsidP="00A97BAF">
            <w:pPr>
              <w:pStyle w:val="Title"/>
              <w:spacing w:before="0" w:after="60" w:line="60" w:lineRule="atLeast"/>
              <w:jc w:val="left"/>
              <w:rPr>
                <w:rFonts w:cs="Arial"/>
                <w:b w:val="0"/>
                <w:sz w:val="20"/>
                <w:szCs w:val="20"/>
              </w:rPr>
            </w:pPr>
            <w:r w:rsidRPr="00DC513F">
              <w:rPr>
                <w:b w:val="0"/>
                <w:iCs/>
                <w:sz w:val="20"/>
                <w:szCs w:val="20"/>
              </w:rPr>
              <w:t>Direct - Non-financial professional and personal interests</w:t>
            </w:r>
          </w:p>
        </w:tc>
        <w:tc>
          <w:tcPr>
            <w:tcW w:w="6245" w:type="dxa"/>
            <w:gridSpan w:val="2"/>
            <w:vAlign w:val="center"/>
          </w:tcPr>
          <w:p w14:paraId="09DEBDC5" w14:textId="00727ABA" w:rsidR="00A97BAF" w:rsidRPr="00DC513F" w:rsidRDefault="00A97BAF" w:rsidP="00A97BAF">
            <w:pPr>
              <w:pStyle w:val="Title"/>
              <w:spacing w:before="0" w:after="60" w:line="60" w:lineRule="atLeast"/>
              <w:jc w:val="left"/>
              <w:rPr>
                <w:rFonts w:cs="Arial"/>
                <w:b w:val="0"/>
                <w:sz w:val="20"/>
                <w:szCs w:val="20"/>
              </w:rPr>
            </w:pPr>
            <w:r w:rsidRPr="00EE755A">
              <w:rPr>
                <w:rFonts w:cs="Arial"/>
                <w:b w:val="0"/>
                <w:snapToGrid w:val="0"/>
                <w:sz w:val="20"/>
                <w:szCs w:val="20"/>
                <w:lang w:eastAsia="en-US"/>
              </w:rPr>
              <w:t xml:space="preserve">Joint project lead on Health Education England in the North West funded project on </w:t>
            </w:r>
            <w:r w:rsidRPr="00DC513F">
              <w:rPr>
                <w:rFonts w:cs="Arial"/>
                <w:b w:val="0"/>
                <w:snapToGrid w:val="0"/>
                <w:sz w:val="20"/>
                <w:szCs w:val="20"/>
                <w:lang w:eastAsia="en-US"/>
              </w:rPr>
              <w:t>Schwartz Rounds</w:t>
            </w:r>
          </w:p>
        </w:tc>
        <w:tc>
          <w:tcPr>
            <w:tcW w:w="1201" w:type="dxa"/>
            <w:vAlign w:val="center"/>
          </w:tcPr>
          <w:p w14:paraId="4122F081" w14:textId="42DAE7D2"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2015</w:t>
            </w:r>
          </w:p>
        </w:tc>
        <w:tc>
          <w:tcPr>
            <w:tcW w:w="1264" w:type="dxa"/>
            <w:vAlign w:val="center"/>
          </w:tcPr>
          <w:p w14:paraId="747158B5" w14:textId="72DFD833" w:rsidR="00A97BAF" w:rsidRPr="00DC513F" w:rsidRDefault="00A97BAF" w:rsidP="00A97BAF">
            <w:pPr>
              <w:pStyle w:val="Title"/>
              <w:spacing w:before="0" w:after="60" w:line="60" w:lineRule="atLeast"/>
              <w:rPr>
                <w:b w:val="0"/>
                <w:sz w:val="20"/>
                <w:szCs w:val="20"/>
              </w:rPr>
            </w:pPr>
            <w:r w:rsidRPr="00DC513F">
              <w:rPr>
                <w:b w:val="0"/>
                <w:sz w:val="20"/>
                <w:szCs w:val="20"/>
              </w:rPr>
              <w:t>Oct 2019</w:t>
            </w:r>
          </w:p>
        </w:tc>
        <w:tc>
          <w:tcPr>
            <w:tcW w:w="1028" w:type="dxa"/>
            <w:vAlign w:val="center"/>
          </w:tcPr>
          <w:p w14:paraId="3B64FB69" w14:textId="62FC35BE"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On-going</w:t>
            </w:r>
          </w:p>
        </w:tc>
      </w:tr>
      <w:tr w:rsidR="00A97BAF" w:rsidRPr="00DC513F" w14:paraId="0260325F" w14:textId="77777777" w:rsidTr="007B139C">
        <w:tc>
          <w:tcPr>
            <w:tcW w:w="1965" w:type="dxa"/>
            <w:vAlign w:val="center"/>
          </w:tcPr>
          <w:p w14:paraId="1395F9C6" w14:textId="20C3E2C3" w:rsidR="00A97BAF" w:rsidRPr="00DC513F" w:rsidRDefault="00A97BAF" w:rsidP="00A97BAF">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7B9BCEEF" w14:textId="0772967F" w:rsidR="00A97BAF" w:rsidRPr="00DC513F" w:rsidRDefault="00AD5E5B" w:rsidP="00A97BAF">
            <w:pPr>
              <w:pStyle w:val="Title"/>
              <w:spacing w:before="0" w:after="60" w:line="60" w:lineRule="atLeast"/>
              <w:rPr>
                <w:b w:val="0"/>
                <w:sz w:val="20"/>
                <w:szCs w:val="20"/>
              </w:rPr>
            </w:pPr>
            <w:r>
              <w:rPr>
                <w:b w:val="0"/>
                <w:sz w:val="20"/>
                <w:szCs w:val="20"/>
              </w:rPr>
              <w:t>Co-C</w:t>
            </w:r>
            <w:r w:rsidRPr="00DC513F">
              <w:rPr>
                <w:b w:val="0"/>
                <w:sz w:val="20"/>
                <w:szCs w:val="20"/>
              </w:rPr>
              <w:t>hair</w:t>
            </w:r>
          </w:p>
        </w:tc>
        <w:tc>
          <w:tcPr>
            <w:tcW w:w="2619" w:type="dxa"/>
            <w:gridSpan w:val="2"/>
            <w:vAlign w:val="center"/>
          </w:tcPr>
          <w:p w14:paraId="235E94E5" w14:textId="074DB222" w:rsidR="00A97BAF" w:rsidRPr="00DC513F" w:rsidRDefault="00A97BAF" w:rsidP="00A97BAF">
            <w:pPr>
              <w:pStyle w:val="Title"/>
              <w:spacing w:before="0" w:after="60" w:line="60" w:lineRule="atLeast"/>
              <w:jc w:val="left"/>
              <w:rPr>
                <w:rFonts w:cs="Arial"/>
                <w:b w:val="0"/>
                <w:sz w:val="20"/>
                <w:szCs w:val="20"/>
              </w:rPr>
            </w:pPr>
            <w:r w:rsidRPr="00DC513F">
              <w:rPr>
                <w:b w:val="0"/>
                <w:iCs/>
                <w:sz w:val="20"/>
                <w:szCs w:val="20"/>
              </w:rPr>
              <w:t>Direct - Non-financial professional and personal interests</w:t>
            </w:r>
          </w:p>
        </w:tc>
        <w:tc>
          <w:tcPr>
            <w:tcW w:w="6245" w:type="dxa"/>
            <w:gridSpan w:val="2"/>
            <w:vAlign w:val="center"/>
          </w:tcPr>
          <w:p w14:paraId="7E82E895" w14:textId="00A6B270" w:rsidR="00A97BAF" w:rsidRPr="00DC513F" w:rsidRDefault="00A97BAF" w:rsidP="00A97BAF">
            <w:pPr>
              <w:pStyle w:val="Title"/>
              <w:spacing w:before="0" w:after="60" w:line="60" w:lineRule="atLeast"/>
              <w:jc w:val="left"/>
              <w:rPr>
                <w:rFonts w:cs="Arial"/>
                <w:b w:val="0"/>
                <w:sz w:val="20"/>
                <w:szCs w:val="20"/>
              </w:rPr>
            </w:pPr>
            <w:r w:rsidRPr="00EE755A">
              <w:rPr>
                <w:rFonts w:cs="Arial"/>
                <w:b w:val="0"/>
                <w:snapToGrid w:val="0"/>
                <w:sz w:val="20"/>
                <w:szCs w:val="20"/>
                <w:lang w:eastAsia="en-US"/>
              </w:rPr>
              <w:t xml:space="preserve">Member of project team on BPS/New Savoy Conference Wellbeing Project group </w:t>
            </w:r>
          </w:p>
        </w:tc>
        <w:tc>
          <w:tcPr>
            <w:tcW w:w="1201" w:type="dxa"/>
            <w:vAlign w:val="center"/>
          </w:tcPr>
          <w:p w14:paraId="7F21A2B2" w14:textId="16182232"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2014</w:t>
            </w:r>
          </w:p>
        </w:tc>
        <w:tc>
          <w:tcPr>
            <w:tcW w:w="1264" w:type="dxa"/>
            <w:vAlign w:val="center"/>
          </w:tcPr>
          <w:p w14:paraId="486B8F8F" w14:textId="10760727" w:rsidR="00A97BAF" w:rsidRPr="00DC513F" w:rsidRDefault="00A97BAF" w:rsidP="00A97BAF">
            <w:pPr>
              <w:pStyle w:val="Title"/>
              <w:spacing w:before="0" w:after="60" w:line="60" w:lineRule="atLeast"/>
              <w:rPr>
                <w:b w:val="0"/>
                <w:sz w:val="20"/>
                <w:szCs w:val="20"/>
              </w:rPr>
            </w:pPr>
            <w:r w:rsidRPr="00DC513F">
              <w:rPr>
                <w:b w:val="0"/>
                <w:sz w:val="20"/>
                <w:szCs w:val="20"/>
              </w:rPr>
              <w:t>Oct 2019</w:t>
            </w:r>
          </w:p>
        </w:tc>
        <w:tc>
          <w:tcPr>
            <w:tcW w:w="1028" w:type="dxa"/>
            <w:vAlign w:val="center"/>
          </w:tcPr>
          <w:p w14:paraId="616F3564" w14:textId="36E491C9"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On-going</w:t>
            </w:r>
          </w:p>
        </w:tc>
      </w:tr>
      <w:tr w:rsidR="00A97BAF" w:rsidRPr="00DC513F" w14:paraId="220D9BC8" w14:textId="77777777" w:rsidTr="007B139C">
        <w:tc>
          <w:tcPr>
            <w:tcW w:w="1965" w:type="dxa"/>
            <w:vAlign w:val="center"/>
          </w:tcPr>
          <w:p w14:paraId="2154B35C" w14:textId="2C23F382" w:rsidR="00A97BAF" w:rsidRPr="00DC513F" w:rsidRDefault="00A97BAF" w:rsidP="00A97BAF">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49718CAA" w14:textId="52043DA8" w:rsidR="00A97BAF" w:rsidRPr="00DC513F" w:rsidRDefault="00AD5E5B" w:rsidP="00A97BAF">
            <w:pPr>
              <w:pStyle w:val="Title"/>
              <w:spacing w:before="0" w:after="60" w:line="60" w:lineRule="atLeast"/>
              <w:rPr>
                <w:b w:val="0"/>
                <w:sz w:val="20"/>
                <w:szCs w:val="20"/>
              </w:rPr>
            </w:pPr>
            <w:r>
              <w:rPr>
                <w:b w:val="0"/>
                <w:sz w:val="20"/>
                <w:szCs w:val="20"/>
              </w:rPr>
              <w:t>Co-C</w:t>
            </w:r>
            <w:r w:rsidRPr="00DC513F">
              <w:rPr>
                <w:b w:val="0"/>
                <w:sz w:val="20"/>
                <w:szCs w:val="20"/>
              </w:rPr>
              <w:t>hair</w:t>
            </w:r>
          </w:p>
        </w:tc>
        <w:tc>
          <w:tcPr>
            <w:tcW w:w="2619" w:type="dxa"/>
            <w:gridSpan w:val="2"/>
            <w:vAlign w:val="center"/>
          </w:tcPr>
          <w:p w14:paraId="242E3119" w14:textId="4AB786D6" w:rsidR="00A97BAF" w:rsidRPr="00DC513F" w:rsidRDefault="00A97BAF" w:rsidP="00A97BAF">
            <w:pPr>
              <w:pStyle w:val="Title"/>
              <w:spacing w:before="0" w:after="60" w:line="60" w:lineRule="atLeast"/>
              <w:jc w:val="left"/>
              <w:rPr>
                <w:rFonts w:cs="Arial"/>
                <w:b w:val="0"/>
                <w:sz w:val="20"/>
                <w:szCs w:val="20"/>
              </w:rPr>
            </w:pPr>
            <w:r w:rsidRPr="00DC513F">
              <w:rPr>
                <w:b w:val="0"/>
                <w:iCs/>
                <w:sz w:val="20"/>
                <w:szCs w:val="20"/>
              </w:rPr>
              <w:t>Direct - Non-financial professional and personal interests</w:t>
            </w:r>
          </w:p>
        </w:tc>
        <w:tc>
          <w:tcPr>
            <w:tcW w:w="6245" w:type="dxa"/>
            <w:gridSpan w:val="2"/>
            <w:vAlign w:val="center"/>
          </w:tcPr>
          <w:p w14:paraId="79B9A525" w14:textId="77777777" w:rsidR="00A97BAF" w:rsidRPr="00DC513F" w:rsidRDefault="00A97BAF" w:rsidP="00A97BAF">
            <w:pPr>
              <w:widowControl w:val="0"/>
              <w:spacing w:after="60"/>
              <w:rPr>
                <w:rFonts w:ascii="Arial" w:hAnsi="Arial" w:cs="Arial"/>
                <w:bCs/>
                <w:snapToGrid w:val="0"/>
                <w:sz w:val="20"/>
                <w:szCs w:val="20"/>
                <w:lang w:eastAsia="en-US"/>
              </w:rPr>
            </w:pPr>
            <w:r w:rsidRPr="00EE755A">
              <w:rPr>
                <w:rFonts w:ascii="Arial" w:hAnsi="Arial" w:cs="Arial"/>
                <w:bCs/>
                <w:snapToGrid w:val="0"/>
                <w:sz w:val="20"/>
                <w:szCs w:val="20"/>
                <w:lang w:eastAsia="en-US"/>
              </w:rPr>
              <w:t>Member o</w:t>
            </w:r>
            <w:r w:rsidRPr="00DC513F">
              <w:rPr>
                <w:rFonts w:ascii="Arial" w:hAnsi="Arial" w:cs="Arial"/>
                <w:bCs/>
                <w:snapToGrid w:val="0"/>
                <w:sz w:val="20"/>
                <w:szCs w:val="20"/>
                <w:lang w:eastAsia="en-US"/>
              </w:rPr>
              <w:t>f research group developing a proposal on EMDR, Psychosis and Post-traumatic stress</w:t>
            </w:r>
          </w:p>
          <w:p w14:paraId="1B1E4FAC" w14:textId="62016BC8" w:rsidR="00A97BAF" w:rsidRPr="00DC513F" w:rsidRDefault="00A97BAF" w:rsidP="00A97BAF">
            <w:pPr>
              <w:pStyle w:val="Title"/>
              <w:spacing w:before="0" w:after="60" w:line="60" w:lineRule="atLeast"/>
              <w:jc w:val="left"/>
              <w:rPr>
                <w:rFonts w:cs="Arial"/>
                <w:b w:val="0"/>
                <w:sz w:val="20"/>
                <w:szCs w:val="20"/>
              </w:rPr>
            </w:pPr>
            <w:proofErr w:type="spellStart"/>
            <w:r w:rsidRPr="00DC513F">
              <w:rPr>
                <w:rFonts w:cs="Arial"/>
                <w:b w:val="0"/>
                <w:snapToGrid w:val="0"/>
                <w:sz w:val="20"/>
                <w:szCs w:val="20"/>
                <w:lang w:eastAsia="en-US"/>
              </w:rPr>
              <w:t>RfPB</w:t>
            </w:r>
            <w:proofErr w:type="spellEnd"/>
            <w:r w:rsidRPr="00DC513F">
              <w:rPr>
                <w:rFonts w:cs="Arial"/>
                <w:b w:val="0"/>
                <w:snapToGrid w:val="0"/>
                <w:sz w:val="20"/>
                <w:szCs w:val="20"/>
                <w:lang w:eastAsia="en-US"/>
              </w:rPr>
              <w:t xml:space="preserve"> grant awarded in March 2018</w:t>
            </w:r>
          </w:p>
        </w:tc>
        <w:tc>
          <w:tcPr>
            <w:tcW w:w="1201" w:type="dxa"/>
            <w:vAlign w:val="center"/>
          </w:tcPr>
          <w:p w14:paraId="74E326D0" w14:textId="6B90D4DC"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2015</w:t>
            </w:r>
          </w:p>
        </w:tc>
        <w:tc>
          <w:tcPr>
            <w:tcW w:w="1264" w:type="dxa"/>
            <w:vAlign w:val="center"/>
          </w:tcPr>
          <w:p w14:paraId="4954F5A5" w14:textId="1AFD28EE" w:rsidR="00A97BAF" w:rsidRPr="00DC513F" w:rsidRDefault="00A97BAF" w:rsidP="00A97BAF">
            <w:pPr>
              <w:pStyle w:val="Title"/>
              <w:spacing w:before="0" w:after="60" w:line="60" w:lineRule="atLeast"/>
              <w:rPr>
                <w:b w:val="0"/>
                <w:sz w:val="20"/>
                <w:szCs w:val="20"/>
              </w:rPr>
            </w:pPr>
            <w:r w:rsidRPr="00DC513F">
              <w:rPr>
                <w:b w:val="0"/>
                <w:sz w:val="20"/>
                <w:szCs w:val="20"/>
              </w:rPr>
              <w:t>Oct 2019</w:t>
            </w:r>
          </w:p>
        </w:tc>
        <w:tc>
          <w:tcPr>
            <w:tcW w:w="1028" w:type="dxa"/>
            <w:vAlign w:val="center"/>
          </w:tcPr>
          <w:p w14:paraId="5B608CFD" w14:textId="2E42E9C5"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On-going</w:t>
            </w:r>
          </w:p>
        </w:tc>
      </w:tr>
      <w:tr w:rsidR="00A97BAF" w:rsidRPr="00DC513F" w14:paraId="14D91B9E" w14:textId="77777777" w:rsidTr="007B139C">
        <w:tc>
          <w:tcPr>
            <w:tcW w:w="1965" w:type="dxa"/>
            <w:vAlign w:val="center"/>
          </w:tcPr>
          <w:p w14:paraId="15EAA8E4" w14:textId="3EEDEDCD" w:rsidR="00A97BAF" w:rsidRPr="00DC513F" w:rsidRDefault="00A97BAF" w:rsidP="00A97BAF">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665E0060" w14:textId="07BE46BA" w:rsidR="00A97BAF" w:rsidRPr="00DC513F" w:rsidRDefault="00AD5E5B" w:rsidP="00A97BAF">
            <w:pPr>
              <w:pStyle w:val="Title"/>
              <w:spacing w:before="0" w:after="60" w:line="60" w:lineRule="atLeast"/>
              <w:rPr>
                <w:b w:val="0"/>
                <w:sz w:val="20"/>
                <w:szCs w:val="20"/>
              </w:rPr>
            </w:pPr>
            <w:r>
              <w:rPr>
                <w:b w:val="0"/>
                <w:sz w:val="20"/>
                <w:szCs w:val="20"/>
              </w:rPr>
              <w:t>Co-C</w:t>
            </w:r>
            <w:r w:rsidRPr="00DC513F">
              <w:rPr>
                <w:b w:val="0"/>
                <w:sz w:val="20"/>
                <w:szCs w:val="20"/>
              </w:rPr>
              <w:t>hair</w:t>
            </w:r>
          </w:p>
        </w:tc>
        <w:tc>
          <w:tcPr>
            <w:tcW w:w="2619" w:type="dxa"/>
            <w:gridSpan w:val="2"/>
            <w:vAlign w:val="center"/>
          </w:tcPr>
          <w:p w14:paraId="3F416301" w14:textId="7DBC9A54" w:rsidR="00A97BAF" w:rsidRPr="00DC513F" w:rsidRDefault="00A97BAF" w:rsidP="00A97BAF">
            <w:pPr>
              <w:pStyle w:val="Title"/>
              <w:spacing w:before="0" w:after="60" w:line="60" w:lineRule="atLeast"/>
              <w:jc w:val="left"/>
              <w:rPr>
                <w:rFonts w:cs="Arial"/>
                <w:b w:val="0"/>
                <w:sz w:val="20"/>
                <w:szCs w:val="20"/>
              </w:rPr>
            </w:pPr>
            <w:r w:rsidRPr="00DC513F">
              <w:rPr>
                <w:b w:val="0"/>
                <w:iCs/>
                <w:sz w:val="20"/>
                <w:szCs w:val="20"/>
              </w:rPr>
              <w:t>Direct - Non-financial professional and personal interests</w:t>
            </w:r>
          </w:p>
        </w:tc>
        <w:tc>
          <w:tcPr>
            <w:tcW w:w="6245" w:type="dxa"/>
            <w:gridSpan w:val="2"/>
            <w:vAlign w:val="center"/>
          </w:tcPr>
          <w:p w14:paraId="4A7FE811" w14:textId="580EE921" w:rsidR="00A97BAF" w:rsidRPr="00DC513F" w:rsidRDefault="00A97BAF" w:rsidP="00A97BAF">
            <w:pPr>
              <w:pStyle w:val="Title"/>
              <w:spacing w:before="0" w:after="60" w:line="60" w:lineRule="atLeast"/>
              <w:jc w:val="left"/>
              <w:rPr>
                <w:rFonts w:cs="Arial"/>
                <w:b w:val="0"/>
                <w:sz w:val="20"/>
                <w:szCs w:val="20"/>
              </w:rPr>
            </w:pPr>
            <w:r w:rsidRPr="00092B5E">
              <w:rPr>
                <w:rFonts w:cs="Arial"/>
                <w:b w:val="0"/>
                <w:snapToGrid w:val="0"/>
                <w:sz w:val="20"/>
                <w:szCs w:val="20"/>
                <w:lang w:eastAsia="en-US"/>
              </w:rPr>
              <w:t>Joint national lead on staff wellbeing for Positive Practice in Mental Health</w:t>
            </w:r>
          </w:p>
        </w:tc>
        <w:tc>
          <w:tcPr>
            <w:tcW w:w="1201" w:type="dxa"/>
            <w:vAlign w:val="center"/>
          </w:tcPr>
          <w:p w14:paraId="27F6B1B0" w14:textId="4F128A87"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2016</w:t>
            </w:r>
          </w:p>
        </w:tc>
        <w:tc>
          <w:tcPr>
            <w:tcW w:w="1264" w:type="dxa"/>
            <w:vAlign w:val="center"/>
          </w:tcPr>
          <w:p w14:paraId="3E0B7ACA" w14:textId="7D17EA0E" w:rsidR="00A97BAF" w:rsidRPr="00DC513F" w:rsidRDefault="00A97BAF" w:rsidP="00A97BAF">
            <w:pPr>
              <w:pStyle w:val="Title"/>
              <w:spacing w:before="0" w:after="60" w:line="60" w:lineRule="atLeast"/>
              <w:rPr>
                <w:b w:val="0"/>
                <w:sz w:val="20"/>
                <w:szCs w:val="20"/>
              </w:rPr>
            </w:pPr>
            <w:r w:rsidRPr="00DC513F">
              <w:rPr>
                <w:b w:val="0"/>
                <w:sz w:val="20"/>
                <w:szCs w:val="20"/>
              </w:rPr>
              <w:t>Oct 2019</w:t>
            </w:r>
          </w:p>
        </w:tc>
        <w:tc>
          <w:tcPr>
            <w:tcW w:w="1028" w:type="dxa"/>
            <w:vAlign w:val="center"/>
          </w:tcPr>
          <w:p w14:paraId="597266A8" w14:textId="15593A55"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2018</w:t>
            </w:r>
          </w:p>
        </w:tc>
      </w:tr>
      <w:tr w:rsidR="00A97BAF" w:rsidRPr="00DC513F" w14:paraId="5778DBBC" w14:textId="77777777" w:rsidTr="007B139C">
        <w:tc>
          <w:tcPr>
            <w:tcW w:w="1965" w:type="dxa"/>
            <w:vAlign w:val="center"/>
          </w:tcPr>
          <w:p w14:paraId="075CD67B" w14:textId="54867790" w:rsidR="00A97BAF" w:rsidRPr="00DC513F" w:rsidRDefault="00A97BAF" w:rsidP="00A97BAF">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0F9CD05A" w14:textId="29AC083E" w:rsidR="00A97BAF" w:rsidRPr="00DC513F" w:rsidRDefault="00AD5E5B" w:rsidP="00A97BAF">
            <w:pPr>
              <w:pStyle w:val="Title"/>
              <w:spacing w:before="0" w:after="60" w:line="60" w:lineRule="atLeast"/>
              <w:rPr>
                <w:b w:val="0"/>
                <w:sz w:val="20"/>
                <w:szCs w:val="20"/>
              </w:rPr>
            </w:pPr>
            <w:r>
              <w:rPr>
                <w:b w:val="0"/>
                <w:sz w:val="20"/>
                <w:szCs w:val="20"/>
              </w:rPr>
              <w:t>Co-C</w:t>
            </w:r>
            <w:r w:rsidRPr="00DC513F">
              <w:rPr>
                <w:b w:val="0"/>
                <w:sz w:val="20"/>
                <w:szCs w:val="20"/>
              </w:rPr>
              <w:t>hair</w:t>
            </w:r>
          </w:p>
        </w:tc>
        <w:tc>
          <w:tcPr>
            <w:tcW w:w="2619" w:type="dxa"/>
            <w:gridSpan w:val="2"/>
            <w:vAlign w:val="center"/>
          </w:tcPr>
          <w:p w14:paraId="0DF1D1DC" w14:textId="47797982" w:rsidR="00A97BAF" w:rsidRPr="00DC513F" w:rsidRDefault="00A97BAF" w:rsidP="00A97BAF">
            <w:pPr>
              <w:pStyle w:val="Title"/>
              <w:spacing w:before="0" w:after="60" w:line="60" w:lineRule="atLeast"/>
              <w:jc w:val="left"/>
              <w:rPr>
                <w:rFonts w:cs="Arial"/>
                <w:b w:val="0"/>
                <w:sz w:val="20"/>
                <w:szCs w:val="20"/>
              </w:rPr>
            </w:pPr>
            <w:r w:rsidRPr="00DC513F">
              <w:rPr>
                <w:b w:val="0"/>
                <w:iCs/>
                <w:sz w:val="20"/>
                <w:szCs w:val="20"/>
              </w:rPr>
              <w:t>Direct - Non-financial professional and personal interests</w:t>
            </w:r>
          </w:p>
        </w:tc>
        <w:tc>
          <w:tcPr>
            <w:tcW w:w="6245" w:type="dxa"/>
            <w:gridSpan w:val="2"/>
            <w:vAlign w:val="center"/>
          </w:tcPr>
          <w:p w14:paraId="110C8B23" w14:textId="1B1F87D4" w:rsidR="00A97BAF" w:rsidRPr="00092B5E" w:rsidRDefault="00A97BAF" w:rsidP="00A97BAF">
            <w:pPr>
              <w:pStyle w:val="Title"/>
              <w:spacing w:before="0" w:after="60" w:line="60" w:lineRule="atLeast"/>
              <w:jc w:val="left"/>
              <w:rPr>
                <w:rFonts w:cs="Arial"/>
                <w:b w:val="0"/>
                <w:sz w:val="20"/>
                <w:szCs w:val="20"/>
              </w:rPr>
            </w:pPr>
            <w:r w:rsidRPr="00092B5E">
              <w:rPr>
                <w:rFonts w:cs="Arial"/>
                <w:b w:val="0"/>
                <w:sz w:val="20"/>
                <w:szCs w:val="20"/>
              </w:rPr>
              <w:t>Committee Member NICE Guidelines Update Committee B</w:t>
            </w:r>
          </w:p>
        </w:tc>
        <w:tc>
          <w:tcPr>
            <w:tcW w:w="1201" w:type="dxa"/>
            <w:vAlign w:val="center"/>
          </w:tcPr>
          <w:p w14:paraId="2942899E" w14:textId="23AA854B"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2014</w:t>
            </w:r>
          </w:p>
        </w:tc>
        <w:tc>
          <w:tcPr>
            <w:tcW w:w="1264" w:type="dxa"/>
            <w:vAlign w:val="center"/>
          </w:tcPr>
          <w:p w14:paraId="78A64C4F" w14:textId="197B12C0" w:rsidR="00A97BAF" w:rsidRPr="00DC513F" w:rsidRDefault="00A97BAF" w:rsidP="00A97BAF">
            <w:pPr>
              <w:pStyle w:val="Title"/>
              <w:spacing w:before="0" w:after="60" w:line="60" w:lineRule="atLeast"/>
              <w:rPr>
                <w:b w:val="0"/>
                <w:sz w:val="20"/>
                <w:szCs w:val="20"/>
              </w:rPr>
            </w:pPr>
            <w:r w:rsidRPr="00DC513F">
              <w:rPr>
                <w:b w:val="0"/>
                <w:sz w:val="20"/>
                <w:szCs w:val="20"/>
              </w:rPr>
              <w:t>Oct 2019</w:t>
            </w:r>
          </w:p>
        </w:tc>
        <w:tc>
          <w:tcPr>
            <w:tcW w:w="1028" w:type="dxa"/>
            <w:vAlign w:val="center"/>
          </w:tcPr>
          <w:p w14:paraId="1ECA71B4" w14:textId="5FC84757"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 xml:space="preserve">Jan 2018 </w:t>
            </w:r>
          </w:p>
        </w:tc>
      </w:tr>
      <w:tr w:rsidR="00A97BAF" w:rsidRPr="00DC513F" w14:paraId="4ED9497B" w14:textId="77777777" w:rsidTr="007B139C">
        <w:tc>
          <w:tcPr>
            <w:tcW w:w="1965" w:type="dxa"/>
            <w:vAlign w:val="center"/>
          </w:tcPr>
          <w:p w14:paraId="51FEB5A9" w14:textId="003744C2" w:rsidR="00A97BAF" w:rsidRPr="00DC513F" w:rsidRDefault="00A97BAF" w:rsidP="00A97BAF">
            <w:pPr>
              <w:pStyle w:val="Title"/>
              <w:spacing w:before="0" w:after="60" w:line="60" w:lineRule="atLeast"/>
              <w:jc w:val="left"/>
              <w:rPr>
                <w:b w:val="0"/>
                <w:sz w:val="20"/>
                <w:szCs w:val="20"/>
              </w:rPr>
            </w:pPr>
            <w:r w:rsidRPr="00DC513F">
              <w:rPr>
                <w:b w:val="0"/>
                <w:sz w:val="20"/>
                <w:szCs w:val="20"/>
              </w:rPr>
              <w:lastRenderedPageBreak/>
              <w:t>Gita Bhutani</w:t>
            </w:r>
          </w:p>
        </w:tc>
        <w:tc>
          <w:tcPr>
            <w:tcW w:w="1129" w:type="dxa"/>
            <w:vAlign w:val="center"/>
          </w:tcPr>
          <w:p w14:paraId="338BECF6" w14:textId="47C4EE9E" w:rsidR="00A97BAF" w:rsidRPr="00DC513F" w:rsidRDefault="00AD5E5B" w:rsidP="00A97BAF">
            <w:pPr>
              <w:pStyle w:val="Title"/>
              <w:spacing w:before="0" w:after="60" w:line="60" w:lineRule="atLeast"/>
              <w:rPr>
                <w:b w:val="0"/>
                <w:sz w:val="20"/>
                <w:szCs w:val="20"/>
              </w:rPr>
            </w:pPr>
            <w:r>
              <w:rPr>
                <w:b w:val="0"/>
                <w:sz w:val="20"/>
                <w:szCs w:val="20"/>
              </w:rPr>
              <w:t>Co-C</w:t>
            </w:r>
            <w:r w:rsidRPr="00DC513F">
              <w:rPr>
                <w:b w:val="0"/>
                <w:sz w:val="20"/>
                <w:szCs w:val="20"/>
              </w:rPr>
              <w:t>hair</w:t>
            </w:r>
          </w:p>
        </w:tc>
        <w:tc>
          <w:tcPr>
            <w:tcW w:w="2619" w:type="dxa"/>
            <w:gridSpan w:val="2"/>
            <w:vAlign w:val="center"/>
          </w:tcPr>
          <w:p w14:paraId="1A0E67AB" w14:textId="1A3746C5" w:rsidR="00A97BAF" w:rsidRPr="00DC513F" w:rsidRDefault="00A97BAF" w:rsidP="00A97BAF">
            <w:pPr>
              <w:pStyle w:val="Title"/>
              <w:spacing w:before="0" w:after="60" w:line="60" w:lineRule="atLeast"/>
              <w:jc w:val="left"/>
              <w:rPr>
                <w:rFonts w:cs="Arial"/>
                <w:b w:val="0"/>
                <w:sz w:val="20"/>
                <w:szCs w:val="20"/>
              </w:rPr>
            </w:pPr>
            <w:r w:rsidRPr="00DC513F">
              <w:rPr>
                <w:b w:val="0"/>
                <w:iCs/>
                <w:sz w:val="20"/>
                <w:szCs w:val="20"/>
              </w:rPr>
              <w:t>Direct - Non-financial professional and personal interests</w:t>
            </w:r>
          </w:p>
        </w:tc>
        <w:tc>
          <w:tcPr>
            <w:tcW w:w="6245" w:type="dxa"/>
            <w:gridSpan w:val="2"/>
            <w:vAlign w:val="center"/>
          </w:tcPr>
          <w:p w14:paraId="35ABDDD8" w14:textId="2165BE2E" w:rsidR="00A97BAF" w:rsidRPr="00092B5E" w:rsidRDefault="00A97BAF" w:rsidP="00A97BAF">
            <w:pPr>
              <w:pStyle w:val="Title"/>
              <w:spacing w:before="0" w:after="60" w:line="60" w:lineRule="atLeast"/>
              <w:jc w:val="left"/>
              <w:rPr>
                <w:rFonts w:cs="Arial"/>
                <w:b w:val="0"/>
                <w:sz w:val="20"/>
                <w:szCs w:val="20"/>
              </w:rPr>
            </w:pPr>
            <w:r w:rsidRPr="00092B5E">
              <w:rPr>
                <w:rFonts w:cs="Arial"/>
                <w:b w:val="0"/>
                <w:sz w:val="20"/>
                <w:szCs w:val="20"/>
              </w:rPr>
              <w:t>Committee Member NICE Guidelines update for PTSD</w:t>
            </w:r>
          </w:p>
        </w:tc>
        <w:tc>
          <w:tcPr>
            <w:tcW w:w="1201" w:type="dxa"/>
            <w:vAlign w:val="center"/>
          </w:tcPr>
          <w:p w14:paraId="1D6A6F54" w14:textId="573DC1ED"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2016</w:t>
            </w:r>
          </w:p>
        </w:tc>
        <w:tc>
          <w:tcPr>
            <w:tcW w:w="1264" w:type="dxa"/>
            <w:vAlign w:val="center"/>
          </w:tcPr>
          <w:p w14:paraId="173DA469" w14:textId="218B0660" w:rsidR="00A97BAF" w:rsidRPr="00DC513F" w:rsidRDefault="00A97BAF" w:rsidP="00A97BAF">
            <w:pPr>
              <w:pStyle w:val="Title"/>
              <w:spacing w:before="0" w:after="60" w:line="60" w:lineRule="atLeast"/>
              <w:rPr>
                <w:b w:val="0"/>
                <w:sz w:val="20"/>
                <w:szCs w:val="20"/>
              </w:rPr>
            </w:pPr>
            <w:r w:rsidRPr="00DC513F">
              <w:rPr>
                <w:b w:val="0"/>
                <w:sz w:val="20"/>
                <w:szCs w:val="20"/>
              </w:rPr>
              <w:t>Oct 2019</w:t>
            </w:r>
          </w:p>
        </w:tc>
        <w:tc>
          <w:tcPr>
            <w:tcW w:w="1028" w:type="dxa"/>
            <w:vAlign w:val="center"/>
          </w:tcPr>
          <w:p w14:paraId="32D92125" w14:textId="77458B6B"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 xml:space="preserve">2018 </w:t>
            </w:r>
          </w:p>
        </w:tc>
      </w:tr>
      <w:tr w:rsidR="00A97BAF" w:rsidRPr="00DC513F" w14:paraId="5264C2BC" w14:textId="77777777" w:rsidTr="007B139C">
        <w:tc>
          <w:tcPr>
            <w:tcW w:w="1965" w:type="dxa"/>
            <w:vAlign w:val="center"/>
          </w:tcPr>
          <w:p w14:paraId="0B35FC37" w14:textId="444CBA8F" w:rsidR="00A97BAF" w:rsidRPr="00DC513F" w:rsidRDefault="00A97BAF" w:rsidP="00A97BAF">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31198267" w14:textId="6902F0CC" w:rsidR="00A97BAF" w:rsidRPr="00DC513F" w:rsidRDefault="00AD5E5B" w:rsidP="00A97BAF">
            <w:pPr>
              <w:pStyle w:val="Title"/>
              <w:spacing w:before="0" w:after="60" w:line="60" w:lineRule="atLeast"/>
              <w:rPr>
                <w:b w:val="0"/>
                <w:sz w:val="20"/>
                <w:szCs w:val="20"/>
              </w:rPr>
            </w:pPr>
            <w:r>
              <w:rPr>
                <w:b w:val="0"/>
                <w:sz w:val="20"/>
                <w:szCs w:val="20"/>
              </w:rPr>
              <w:t>Co-C</w:t>
            </w:r>
            <w:r w:rsidRPr="00DC513F">
              <w:rPr>
                <w:b w:val="0"/>
                <w:sz w:val="20"/>
                <w:szCs w:val="20"/>
              </w:rPr>
              <w:t>hair</w:t>
            </w:r>
          </w:p>
        </w:tc>
        <w:tc>
          <w:tcPr>
            <w:tcW w:w="2619" w:type="dxa"/>
            <w:gridSpan w:val="2"/>
            <w:vAlign w:val="center"/>
          </w:tcPr>
          <w:p w14:paraId="3AAC7AA4" w14:textId="1AC6F464" w:rsidR="00A97BAF" w:rsidRPr="00DC513F" w:rsidRDefault="00A97BAF" w:rsidP="00A97BAF">
            <w:pPr>
              <w:pStyle w:val="Title"/>
              <w:spacing w:before="0" w:after="60" w:line="60" w:lineRule="atLeast"/>
              <w:jc w:val="left"/>
              <w:rPr>
                <w:b w:val="0"/>
                <w:iCs/>
                <w:sz w:val="20"/>
                <w:szCs w:val="20"/>
              </w:rPr>
            </w:pPr>
            <w:r w:rsidRPr="00DC513F">
              <w:rPr>
                <w:b w:val="0"/>
                <w:iCs/>
                <w:sz w:val="20"/>
                <w:szCs w:val="20"/>
              </w:rPr>
              <w:t>Direct - Non-financial professional and personal interests</w:t>
            </w:r>
          </w:p>
        </w:tc>
        <w:tc>
          <w:tcPr>
            <w:tcW w:w="6245" w:type="dxa"/>
            <w:gridSpan w:val="2"/>
          </w:tcPr>
          <w:p w14:paraId="05E9BB86" w14:textId="06BD5F24" w:rsidR="00A97BAF" w:rsidRPr="00092B5E" w:rsidRDefault="00A97BAF" w:rsidP="00A97BAF">
            <w:pPr>
              <w:pStyle w:val="Title"/>
              <w:spacing w:before="0" w:after="60" w:line="60" w:lineRule="atLeast"/>
              <w:jc w:val="left"/>
              <w:rPr>
                <w:rFonts w:cs="Arial"/>
                <w:b w:val="0"/>
                <w:sz w:val="20"/>
                <w:szCs w:val="20"/>
              </w:rPr>
            </w:pPr>
            <w:r w:rsidRPr="00092B5E">
              <w:rPr>
                <w:rFonts w:cs="Arial"/>
                <w:b w:val="0"/>
                <w:sz w:val="20"/>
                <w:szCs w:val="20"/>
              </w:rPr>
              <w:t xml:space="preserve">Associate Board Member – Advancing Quality Alliance </w:t>
            </w:r>
          </w:p>
        </w:tc>
        <w:tc>
          <w:tcPr>
            <w:tcW w:w="1201" w:type="dxa"/>
          </w:tcPr>
          <w:p w14:paraId="72CBC444" w14:textId="29F797BC" w:rsidR="00A97BAF" w:rsidRDefault="00A97BAF" w:rsidP="00A97BAF">
            <w:pPr>
              <w:pStyle w:val="Title"/>
              <w:spacing w:before="0" w:after="60" w:line="60" w:lineRule="atLeast"/>
              <w:rPr>
                <w:rFonts w:cs="Arial"/>
                <w:b w:val="0"/>
                <w:sz w:val="20"/>
                <w:szCs w:val="20"/>
              </w:rPr>
            </w:pPr>
            <w:r w:rsidRPr="008655EC">
              <w:rPr>
                <w:rFonts w:cs="Arial"/>
                <w:b w:val="0"/>
                <w:sz w:val="20"/>
                <w:szCs w:val="20"/>
              </w:rPr>
              <w:t>2018</w:t>
            </w:r>
          </w:p>
        </w:tc>
        <w:tc>
          <w:tcPr>
            <w:tcW w:w="1264" w:type="dxa"/>
            <w:vAlign w:val="center"/>
          </w:tcPr>
          <w:p w14:paraId="0E355493" w14:textId="0DF0612E" w:rsidR="00A97BAF" w:rsidRDefault="00A97BAF" w:rsidP="00A97BAF">
            <w:pPr>
              <w:pStyle w:val="Title"/>
              <w:spacing w:before="0" w:after="60" w:line="60" w:lineRule="atLeast"/>
              <w:rPr>
                <w:b w:val="0"/>
                <w:sz w:val="20"/>
                <w:szCs w:val="20"/>
              </w:rPr>
            </w:pPr>
            <w:r>
              <w:rPr>
                <w:b w:val="0"/>
                <w:sz w:val="20"/>
                <w:szCs w:val="20"/>
              </w:rPr>
              <w:t>Jan 2021</w:t>
            </w:r>
          </w:p>
        </w:tc>
        <w:tc>
          <w:tcPr>
            <w:tcW w:w="1028" w:type="dxa"/>
            <w:vAlign w:val="center"/>
          </w:tcPr>
          <w:p w14:paraId="2EFA4639" w14:textId="4BF26FED" w:rsidR="00A97BAF" w:rsidRDefault="00A97BAF" w:rsidP="00A97BAF">
            <w:pPr>
              <w:pStyle w:val="Title"/>
              <w:spacing w:before="0" w:after="60" w:line="60" w:lineRule="atLeast"/>
              <w:rPr>
                <w:rFonts w:cs="Arial"/>
                <w:b w:val="0"/>
                <w:sz w:val="20"/>
                <w:szCs w:val="20"/>
              </w:rPr>
            </w:pPr>
            <w:r>
              <w:rPr>
                <w:rFonts w:cs="Arial"/>
                <w:b w:val="0"/>
                <w:sz w:val="20"/>
                <w:szCs w:val="20"/>
              </w:rPr>
              <w:t xml:space="preserve">Current </w:t>
            </w:r>
          </w:p>
        </w:tc>
      </w:tr>
      <w:tr w:rsidR="00A97BAF" w:rsidRPr="00DC513F" w14:paraId="0C798757" w14:textId="77777777" w:rsidTr="007B139C">
        <w:tc>
          <w:tcPr>
            <w:tcW w:w="1965" w:type="dxa"/>
            <w:vAlign w:val="center"/>
          </w:tcPr>
          <w:p w14:paraId="07BB2339" w14:textId="18590F11" w:rsidR="00A97BAF" w:rsidRPr="00DC513F" w:rsidRDefault="00A97BAF" w:rsidP="00A97BAF">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3143037F" w14:textId="30DCB44D" w:rsidR="00A97BAF" w:rsidRPr="00DC513F" w:rsidRDefault="00AD5E5B" w:rsidP="00A97BAF">
            <w:pPr>
              <w:pStyle w:val="Title"/>
              <w:spacing w:before="0" w:after="60" w:line="60" w:lineRule="atLeast"/>
              <w:rPr>
                <w:b w:val="0"/>
                <w:sz w:val="20"/>
                <w:szCs w:val="20"/>
              </w:rPr>
            </w:pPr>
            <w:r>
              <w:rPr>
                <w:b w:val="0"/>
                <w:sz w:val="20"/>
                <w:szCs w:val="20"/>
              </w:rPr>
              <w:t>Co-C</w:t>
            </w:r>
            <w:r w:rsidRPr="00DC513F">
              <w:rPr>
                <w:b w:val="0"/>
                <w:sz w:val="20"/>
                <w:szCs w:val="20"/>
              </w:rPr>
              <w:t>hair</w:t>
            </w:r>
          </w:p>
        </w:tc>
        <w:tc>
          <w:tcPr>
            <w:tcW w:w="2619" w:type="dxa"/>
            <w:gridSpan w:val="2"/>
            <w:vAlign w:val="center"/>
          </w:tcPr>
          <w:p w14:paraId="72E9E50B" w14:textId="44372940" w:rsidR="00A97BAF" w:rsidRPr="00DC513F" w:rsidRDefault="00A97BAF" w:rsidP="00A97BAF">
            <w:pPr>
              <w:pStyle w:val="Title"/>
              <w:spacing w:before="0" w:after="60" w:line="60" w:lineRule="atLeast"/>
              <w:jc w:val="left"/>
              <w:rPr>
                <w:b w:val="0"/>
                <w:sz w:val="20"/>
                <w:szCs w:val="20"/>
              </w:rPr>
            </w:pPr>
            <w:r w:rsidRPr="00DC513F">
              <w:rPr>
                <w:b w:val="0"/>
                <w:iCs/>
                <w:sz w:val="20"/>
                <w:szCs w:val="20"/>
              </w:rPr>
              <w:t>Direct - Non-financial professional and personal interests</w:t>
            </w:r>
          </w:p>
        </w:tc>
        <w:tc>
          <w:tcPr>
            <w:tcW w:w="6245" w:type="dxa"/>
            <w:gridSpan w:val="2"/>
          </w:tcPr>
          <w:p w14:paraId="1204C2E5" w14:textId="317DFB64" w:rsidR="00A97BAF" w:rsidRPr="00DC513F" w:rsidRDefault="00A97BAF" w:rsidP="00A97BAF">
            <w:pPr>
              <w:pStyle w:val="Title"/>
              <w:spacing w:before="0" w:after="60" w:line="60" w:lineRule="atLeast"/>
              <w:jc w:val="left"/>
              <w:rPr>
                <w:rFonts w:cs="Arial"/>
                <w:b w:val="0"/>
                <w:sz w:val="20"/>
                <w:szCs w:val="20"/>
              </w:rPr>
            </w:pPr>
            <w:r w:rsidRPr="000E3C69">
              <w:rPr>
                <w:rFonts w:cs="Arial"/>
                <w:b w:val="0"/>
                <w:sz w:val="20"/>
                <w:szCs w:val="20"/>
              </w:rPr>
              <w:t>Clinical advisor to HEE funded and Innovation Agency hosted project on New roles and career routes into the Psychological Professions</w:t>
            </w:r>
          </w:p>
        </w:tc>
        <w:tc>
          <w:tcPr>
            <w:tcW w:w="1201" w:type="dxa"/>
            <w:vAlign w:val="center"/>
          </w:tcPr>
          <w:p w14:paraId="5BB5943F" w14:textId="6DE92986" w:rsidR="00A97BAF" w:rsidRPr="00DC513F" w:rsidRDefault="00A97BAF" w:rsidP="00A97BAF">
            <w:pPr>
              <w:pStyle w:val="Title"/>
              <w:spacing w:before="0" w:after="60" w:line="60" w:lineRule="atLeast"/>
              <w:rPr>
                <w:rFonts w:cs="Arial"/>
                <w:b w:val="0"/>
                <w:sz w:val="20"/>
                <w:szCs w:val="20"/>
              </w:rPr>
            </w:pPr>
            <w:r>
              <w:rPr>
                <w:rFonts w:cs="Arial"/>
                <w:b w:val="0"/>
                <w:sz w:val="20"/>
                <w:szCs w:val="20"/>
              </w:rPr>
              <w:t>2020</w:t>
            </w:r>
          </w:p>
        </w:tc>
        <w:tc>
          <w:tcPr>
            <w:tcW w:w="1264" w:type="dxa"/>
            <w:vAlign w:val="center"/>
          </w:tcPr>
          <w:p w14:paraId="6005128C" w14:textId="141F0600" w:rsidR="00A97BAF" w:rsidRPr="00DC513F" w:rsidRDefault="00A97BAF" w:rsidP="00A97BAF">
            <w:pPr>
              <w:pStyle w:val="Title"/>
              <w:spacing w:before="0" w:after="60" w:line="60" w:lineRule="atLeast"/>
              <w:rPr>
                <w:b w:val="0"/>
                <w:sz w:val="20"/>
                <w:szCs w:val="20"/>
              </w:rPr>
            </w:pPr>
            <w:r>
              <w:rPr>
                <w:b w:val="0"/>
                <w:sz w:val="20"/>
                <w:szCs w:val="20"/>
              </w:rPr>
              <w:t>Jan 2021</w:t>
            </w:r>
          </w:p>
        </w:tc>
        <w:tc>
          <w:tcPr>
            <w:tcW w:w="1028" w:type="dxa"/>
            <w:vAlign w:val="center"/>
          </w:tcPr>
          <w:p w14:paraId="3DA560A6" w14:textId="6BAEC3A2" w:rsidR="00A97BAF" w:rsidRPr="00DC513F" w:rsidRDefault="00A97BAF" w:rsidP="00A97BAF">
            <w:pPr>
              <w:pStyle w:val="Title"/>
              <w:spacing w:before="0" w:after="60" w:line="60" w:lineRule="atLeast"/>
              <w:rPr>
                <w:rFonts w:cs="Arial"/>
                <w:b w:val="0"/>
                <w:sz w:val="20"/>
                <w:szCs w:val="20"/>
              </w:rPr>
            </w:pPr>
            <w:r>
              <w:rPr>
                <w:rFonts w:cs="Arial"/>
                <w:b w:val="0"/>
                <w:sz w:val="20"/>
                <w:szCs w:val="20"/>
              </w:rPr>
              <w:t xml:space="preserve">Current </w:t>
            </w:r>
          </w:p>
        </w:tc>
      </w:tr>
      <w:tr w:rsidR="00A97BAF" w:rsidRPr="00DC513F" w14:paraId="4BA4F296" w14:textId="77777777" w:rsidTr="007B139C">
        <w:tc>
          <w:tcPr>
            <w:tcW w:w="1965" w:type="dxa"/>
            <w:vAlign w:val="center"/>
          </w:tcPr>
          <w:p w14:paraId="3A9FFAED" w14:textId="13365BC9" w:rsidR="00A97BAF" w:rsidRPr="00DC513F" w:rsidRDefault="00A97BAF" w:rsidP="00A97BAF">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266A285F" w14:textId="1DFDC0EC" w:rsidR="00A97BAF" w:rsidRPr="00DC513F" w:rsidRDefault="00AD5E5B" w:rsidP="00A97BAF">
            <w:pPr>
              <w:pStyle w:val="Title"/>
              <w:spacing w:before="0" w:after="60" w:line="60" w:lineRule="atLeast"/>
              <w:rPr>
                <w:b w:val="0"/>
                <w:sz w:val="20"/>
                <w:szCs w:val="20"/>
              </w:rPr>
            </w:pPr>
            <w:r>
              <w:rPr>
                <w:b w:val="0"/>
                <w:sz w:val="20"/>
                <w:szCs w:val="20"/>
              </w:rPr>
              <w:t>Co-C</w:t>
            </w:r>
            <w:r w:rsidRPr="00DC513F">
              <w:rPr>
                <w:b w:val="0"/>
                <w:sz w:val="20"/>
                <w:szCs w:val="20"/>
              </w:rPr>
              <w:t>hair</w:t>
            </w:r>
          </w:p>
        </w:tc>
        <w:tc>
          <w:tcPr>
            <w:tcW w:w="2619" w:type="dxa"/>
            <w:gridSpan w:val="2"/>
            <w:vAlign w:val="center"/>
          </w:tcPr>
          <w:p w14:paraId="519B88EC" w14:textId="741D8F9F" w:rsidR="00A97BAF" w:rsidRPr="00DC513F" w:rsidRDefault="00A97BAF" w:rsidP="00A97BAF">
            <w:pPr>
              <w:pStyle w:val="Title"/>
              <w:spacing w:before="0" w:after="60" w:line="60" w:lineRule="atLeast"/>
              <w:jc w:val="left"/>
              <w:rPr>
                <w:b w:val="0"/>
                <w:sz w:val="20"/>
                <w:szCs w:val="20"/>
              </w:rPr>
            </w:pPr>
            <w:r w:rsidRPr="00DC513F">
              <w:rPr>
                <w:b w:val="0"/>
                <w:iCs/>
                <w:sz w:val="20"/>
                <w:szCs w:val="20"/>
              </w:rPr>
              <w:t>Direct - Non-financial professional and personal interests</w:t>
            </w:r>
          </w:p>
        </w:tc>
        <w:tc>
          <w:tcPr>
            <w:tcW w:w="6245" w:type="dxa"/>
            <w:gridSpan w:val="2"/>
          </w:tcPr>
          <w:p w14:paraId="56E0995A" w14:textId="49220624" w:rsidR="00A97BAF" w:rsidRPr="00DC513F" w:rsidRDefault="00A97BAF" w:rsidP="00A97BAF">
            <w:pPr>
              <w:pStyle w:val="Title"/>
              <w:spacing w:before="0" w:after="60" w:line="60" w:lineRule="atLeast"/>
              <w:jc w:val="left"/>
              <w:rPr>
                <w:rFonts w:cs="Arial"/>
                <w:b w:val="0"/>
                <w:sz w:val="20"/>
                <w:szCs w:val="20"/>
              </w:rPr>
            </w:pPr>
            <w:r w:rsidRPr="000E3C69">
              <w:rPr>
                <w:rFonts w:cs="Arial"/>
                <w:b w:val="0"/>
                <w:sz w:val="20"/>
                <w:szCs w:val="20"/>
              </w:rPr>
              <w:t xml:space="preserve">Lead the development of the Lancashire &amp; South Cumbria Psychological Resilience Hub </w:t>
            </w:r>
          </w:p>
        </w:tc>
        <w:tc>
          <w:tcPr>
            <w:tcW w:w="1201" w:type="dxa"/>
            <w:vAlign w:val="center"/>
          </w:tcPr>
          <w:p w14:paraId="016806D0" w14:textId="45734AAA" w:rsidR="00A97BAF" w:rsidRPr="00DC513F" w:rsidRDefault="00A97BAF" w:rsidP="00A97BAF">
            <w:pPr>
              <w:pStyle w:val="Title"/>
              <w:spacing w:before="0" w:after="60" w:line="60" w:lineRule="atLeast"/>
              <w:rPr>
                <w:rFonts w:cs="Arial"/>
                <w:b w:val="0"/>
                <w:sz w:val="20"/>
                <w:szCs w:val="20"/>
              </w:rPr>
            </w:pPr>
            <w:r>
              <w:rPr>
                <w:rFonts w:cs="Arial"/>
                <w:b w:val="0"/>
                <w:sz w:val="20"/>
                <w:szCs w:val="20"/>
              </w:rPr>
              <w:t>2020</w:t>
            </w:r>
          </w:p>
        </w:tc>
        <w:tc>
          <w:tcPr>
            <w:tcW w:w="1264" w:type="dxa"/>
            <w:vAlign w:val="center"/>
          </w:tcPr>
          <w:p w14:paraId="0EDA095F" w14:textId="42384D79" w:rsidR="00A97BAF" w:rsidRPr="00DC513F" w:rsidRDefault="00A97BAF" w:rsidP="00A97BAF">
            <w:pPr>
              <w:pStyle w:val="Title"/>
              <w:spacing w:before="0" w:after="60" w:line="60" w:lineRule="atLeast"/>
              <w:rPr>
                <w:b w:val="0"/>
                <w:sz w:val="20"/>
                <w:szCs w:val="20"/>
              </w:rPr>
            </w:pPr>
            <w:r>
              <w:rPr>
                <w:b w:val="0"/>
                <w:sz w:val="20"/>
                <w:szCs w:val="20"/>
              </w:rPr>
              <w:t>Jan 2021</w:t>
            </w:r>
          </w:p>
        </w:tc>
        <w:tc>
          <w:tcPr>
            <w:tcW w:w="1028" w:type="dxa"/>
            <w:vAlign w:val="center"/>
          </w:tcPr>
          <w:p w14:paraId="5DA630A4" w14:textId="40F3B7EF" w:rsidR="00A97BAF" w:rsidRPr="00DC513F" w:rsidRDefault="00A97BAF" w:rsidP="00A97BAF">
            <w:pPr>
              <w:pStyle w:val="Title"/>
              <w:spacing w:before="0" w:after="60" w:line="60" w:lineRule="atLeast"/>
              <w:rPr>
                <w:rFonts w:cs="Arial"/>
                <w:b w:val="0"/>
                <w:sz w:val="20"/>
                <w:szCs w:val="20"/>
              </w:rPr>
            </w:pPr>
            <w:r>
              <w:rPr>
                <w:rFonts w:cs="Arial"/>
                <w:b w:val="0"/>
                <w:sz w:val="20"/>
                <w:szCs w:val="20"/>
              </w:rPr>
              <w:t xml:space="preserve">Current </w:t>
            </w:r>
          </w:p>
        </w:tc>
      </w:tr>
      <w:tr w:rsidR="00A97BAF" w:rsidRPr="00DC513F" w14:paraId="3A6BDFB8" w14:textId="77777777" w:rsidTr="007B139C">
        <w:tc>
          <w:tcPr>
            <w:tcW w:w="1965" w:type="dxa"/>
            <w:vAlign w:val="center"/>
          </w:tcPr>
          <w:p w14:paraId="48BCCBF3" w14:textId="002FD2BF" w:rsidR="00A97BAF" w:rsidRPr="00DC513F" w:rsidRDefault="00A97BAF" w:rsidP="00A97BAF">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0DE91733" w14:textId="2ADED422" w:rsidR="00A97BAF" w:rsidRPr="00DC513F" w:rsidRDefault="00AD5E5B" w:rsidP="00AD5E5B">
            <w:pPr>
              <w:pStyle w:val="Title"/>
              <w:spacing w:before="0" w:after="60" w:line="60" w:lineRule="atLeast"/>
              <w:jc w:val="left"/>
              <w:rPr>
                <w:b w:val="0"/>
                <w:sz w:val="20"/>
                <w:szCs w:val="20"/>
              </w:rPr>
            </w:pPr>
            <w:r>
              <w:rPr>
                <w:b w:val="0"/>
                <w:sz w:val="20"/>
                <w:szCs w:val="20"/>
              </w:rPr>
              <w:t>Co-C</w:t>
            </w:r>
            <w:r w:rsidRPr="00DC513F">
              <w:rPr>
                <w:b w:val="0"/>
                <w:sz w:val="20"/>
                <w:szCs w:val="20"/>
              </w:rPr>
              <w:t>hair</w:t>
            </w:r>
          </w:p>
        </w:tc>
        <w:tc>
          <w:tcPr>
            <w:tcW w:w="2619" w:type="dxa"/>
            <w:gridSpan w:val="2"/>
            <w:vAlign w:val="center"/>
          </w:tcPr>
          <w:p w14:paraId="422BC4E9" w14:textId="42027E68" w:rsidR="00A97BAF" w:rsidRPr="00DC513F" w:rsidRDefault="00A97BAF" w:rsidP="00A97BAF">
            <w:pPr>
              <w:pStyle w:val="Title"/>
              <w:spacing w:before="0" w:after="60" w:line="60" w:lineRule="atLeast"/>
              <w:jc w:val="left"/>
              <w:rPr>
                <w:rFonts w:cs="Arial"/>
                <w:b w:val="0"/>
                <w:sz w:val="20"/>
                <w:szCs w:val="20"/>
              </w:rPr>
            </w:pPr>
            <w:r w:rsidRPr="00DC513F">
              <w:rPr>
                <w:b w:val="0"/>
                <w:sz w:val="20"/>
                <w:szCs w:val="20"/>
              </w:rPr>
              <w:t>Indirect</w:t>
            </w:r>
          </w:p>
        </w:tc>
        <w:tc>
          <w:tcPr>
            <w:tcW w:w="6245" w:type="dxa"/>
            <w:gridSpan w:val="2"/>
            <w:vAlign w:val="center"/>
          </w:tcPr>
          <w:p w14:paraId="242E0021" w14:textId="74B84367" w:rsidR="00A97BAF" w:rsidRPr="00DC513F" w:rsidRDefault="00A97BAF" w:rsidP="00A97BAF">
            <w:pPr>
              <w:pStyle w:val="Title"/>
              <w:spacing w:before="0" w:after="60" w:line="60" w:lineRule="atLeast"/>
              <w:jc w:val="left"/>
              <w:rPr>
                <w:rFonts w:cs="Arial"/>
                <w:b w:val="0"/>
                <w:sz w:val="20"/>
                <w:szCs w:val="20"/>
              </w:rPr>
            </w:pPr>
            <w:r w:rsidRPr="00DC513F">
              <w:rPr>
                <w:rFonts w:cs="Arial"/>
                <w:b w:val="0"/>
                <w:sz w:val="20"/>
                <w:szCs w:val="20"/>
              </w:rPr>
              <w:t>Nil</w:t>
            </w:r>
          </w:p>
        </w:tc>
        <w:tc>
          <w:tcPr>
            <w:tcW w:w="1201" w:type="dxa"/>
            <w:vAlign w:val="center"/>
          </w:tcPr>
          <w:p w14:paraId="13C7B188" w14:textId="5BFECEA3"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NA</w:t>
            </w:r>
          </w:p>
        </w:tc>
        <w:tc>
          <w:tcPr>
            <w:tcW w:w="1264" w:type="dxa"/>
            <w:vAlign w:val="center"/>
          </w:tcPr>
          <w:p w14:paraId="6EF26314" w14:textId="6D80544F" w:rsidR="00A97BAF" w:rsidRPr="00DC513F" w:rsidRDefault="00A97BAF" w:rsidP="00A97BAF">
            <w:pPr>
              <w:pStyle w:val="Title"/>
              <w:spacing w:before="0" w:after="60" w:line="60" w:lineRule="atLeast"/>
              <w:rPr>
                <w:b w:val="0"/>
                <w:sz w:val="20"/>
                <w:szCs w:val="20"/>
              </w:rPr>
            </w:pPr>
            <w:r w:rsidRPr="00DC513F">
              <w:rPr>
                <w:b w:val="0"/>
                <w:sz w:val="20"/>
                <w:szCs w:val="20"/>
              </w:rPr>
              <w:t>Oct 2019</w:t>
            </w:r>
          </w:p>
        </w:tc>
        <w:tc>
          <w:tcPr>
            <w:tcW w:w="1028" w:type="dxa"/>
            <w:vAlign w:val="center"/>
          </w:tcPr>
          <w:p w14:paraId="63CFEAB4" w14:textId="594A25BF"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NA</w:t>
            </w:r>
          </w:p>
        </w:tc>
      </w:tr>
      <w:tr w:rsidR="00A97BAF" w:rsidRPr="00DC513F" w14:paraId="2C39F508" w14:textId="77777777" w:rsidTr="007B139C">
        <w:tc>
          <w:tcPr>
            <w:tcW w:w="1965" w:type="dxa"/>
            <w:vAlign w:val="center"/>
          </w:tcPr>
          <w:p w14:paraId="2AE804B7" w14:textId="4E138DDD" w:rsidR="00A97BAF" w:rsidRPr="00DC513F" w:rsidRDefault="00A97BAF" w:rsidP="00A97BAF">
            <w:pPr>
              <w:pStyle w:val="Title"/>
              <w:spacing w:before="0" w:after="60" w:line="60" w:lineRule="atLeast"/>
              <w:jc w:val="left"/>
              <w:rPr>
                <w:b w:val="0"/>
                <w:sz w:val="20"/>
                <w:szCs w:val="20"/>
              </w:rPr>
            </w:pPr>
            <w:r w:rsidRPr="00DC513F">
              <w:rPr>
                <w:b w:val="0"/>
                <w:sz w:val="20"/>
                <w:szCs w:val="20"/>
              </w:rPr>
              <w:t>Deryn Bishop</w:t>
            </w:r>
          </w:p>
        </w:tc>
        <w:tc>
          <w:tcPr>
            <w:tcW w:w="1129" w:type="dxa"/>
            <w:vAlign w:val="center"/>
          </w:tcPr>
          <w:p w14:paraId="2209A844" w14:textId="77777777" w:rsidR="00A97BAF" w:rsidRPr="00DC513F" w:rsidRDefault="00A97BAF" w:rsidP="00A97BA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6788ECA0" w14:textId="4A204F5F" w:rsidR="00A97BAF" w:rsidRPr="00DC513F" w:rsidRDefault="00A97BAF" w:rsidP="00A97BAF">
            <w:pPr>
              <w:pStyle w:val="Title"/>
              <w:spacing w:before="0" w:after="60" w:line="60" w:lineRule="atLeast"/>
              <w:jc w:val="left"/>
              <w:rPr>
                <w:b w:val="0"/>
                <w:sz w:val="20"/>
                <w:szCs w:val="20"/>
              </w:rPr>
            </w:pPr>
            <w:r w:rsidRPr="00DC513F">
              <w:rPr>
                <w:rFonts w:cs="Arial"/>
                <w:b w:val="0"/>
                <w:sz w:val="20"/>
                <w:szCs w:val="20"/>
              </w:rPr>
              <w:t>Direct - financial</w:t>
            </w:r>
          </w:p>
        </w:tc>
        <w:tc>
          <w:tcPr>
            <w:tcW w:w="6245" w:type="dxa"/>
            <w:gridSpan w:val="2"/>
            <w:vAlign w:val="center"/>
          </w:tcPr>
          <w:p w14:paraId="0AEAB19C" w14:textId="5491C05C" w:rsidR="00A97BAF" w:rsidRPr="00DC513F" w:rsidRDefault="00A97BAF" w:rsidP="00A97BAF">
            <w:pPr>
              <w:pStyle w:val="Title"/>
              <w:spacing w:before="0" w:after="60" w:line="60" w:lineRule="atLeast"/>
              <w:jc w:val="left"/>
              <w:rPr>
                <w:b w:val="0"/>
                <w:sz w:val="20"/>
                <w:szCs w:val="20"/>
              </w:rPr>
            </w:pPr>
            <w:r w:rsidRPr="00DC513F">
              <w:rPr>
                <w:rFonts w:cs="Arial"/>
                <w:b w:val="0"/>
                <w:sz w:val="20"/>
                <w:szCs w:val="20"/>
              </w:rPr>
              <w:t xml:space="preserve">Director of company “The Training Tree” (Company no 7609704) </w:t>
            </w:r>
            <w:r w:rsidRPr="00DC513F">
              <w:rPr>
                <w:rFonts w:cs="Arial"/>
                <w:b w:val="0"/>
              </w:rPr>
              <w:t xml:space="preserve">- </w:t>
            </w:r>
            <w:r w:rsidRPr="00DC513F">
              <w:rPr>
                <w:rFonts w:cs="Arial"/>
                <w:b w:val="0"/>
                <w:sz w:val="20"/>
                <w:szCs w:val="20"/>
              </w:rPr>
              <w:t>Workforce development using behaviour change methodology.  I am commissioned to provide these services by both NHS and non-NHS bodies.</w:t>
            </w:r>
          </w:p>
        </w:tc>
        <w:tc>
          <w:tcPr>
            <w:tcW w:w="1201" w:type="dxa"/>
            <w:vAlign w:val="center"/>
          </w:tcPr>
          <w:p w14:paraId="68AC6E55" w14:textId="768D62E2" w:rsidR="00A97BAF" w:rsidRPr="00DC513F" w:rsidRDefault="00A97BAF" w:rsidP="00A97BAF">
            <w:pPr>
              <w:pStyle w:val="Title"/>
              <w:spacing w:before="0" w:after="60" w:line="60" w:lineRule="atLeast"/>
              <w:rPr>
                <w:b w:val="0"/>
                <w:sz w:val="20"/>
                <w:szCs w:val="20"/>
              </w:rPr>
            </w:pPr>
            <w:r w:rsidRPr="00DC513F">
              <w:rPr>
                <w:rFonts w:cs="Arial"/>
                <w:b w:val="0"/>
                <w:sz w:val="20"/>
                <w:szCs w:val="20"/>
              </w:rPr>
              <w:t>2011</w:t>
            </w:r>
          </w:p>
        </w:tc>
        <w:tc>
          <w:tcPr>
            <w:tcW w:w="1264" w:type="dxa"/>
            <w:vAlign w:val="center"/>
          </w:tcPr>
          <w:p w14:paraId="3A11A9B7" w14:textId="51EBD229" w:rsidR="00A97BAF" w:rsidRPr="00DC513F" w:rsidRDefault="00A97BAF" w:rsidP="00A97BAF">
            <w:pPr>
              <w:pStyle w:val="Title"/>
              <w:spacing w:before="0" w:after="60" w:line="60" w:lineRule="atLeast"/>
              <w:rPr>
                <w:b w:val="0"/>
                <w:sz w:val="20"/>
                <w:szCs w:val="20"/>
              </w:rPr>
            </w:pPr>
            <w:r w:rsidRPr="00DC513F">
              <w:rPr>
                <w:b w:val="0"/>
                <w:sz w:val="20"/>
                <w:szCs w:val="20"/>
              </w:rPr>
              <w:t>Nov 2019</w:t>
            </w:r>
          </w:p>
        </w:tc>
        <w:tc>
          <w:tcPr>
            <w:tcW w:w="1028" w:type="dxa"/>
            <w:vAlign w:val="center"/>
          </w:tcPr>
          <w:p w14:paraId="52A8AE77" w14:textId="7E8B08F6" w:rsidR="00A97BAF" w:rsidRPr="00DC513F" w:rsidRDefault="00A97BAF" w:rsidP="00A97BAF">
            <w:pPr>
              <w:pStyle w:val="Title"/>
              <w:spacing w:before="0" w:after="60" w:line="60" w:lineRule="atLeast"/>
              <w:rPr>
                <w:b w:val="0"/>
                <w:sz w:val="20"/>
                <w:szCs w:val="20"/>
              </w:rPr>
            </w:pPr>
            <w:r w:rsidRPr="00DC513F">
              <w:rPr>
                <w:rFonts w:cs="Arial"/>
                <w:b w:val="0"/>
                <w:sz w:val="20"/>
                <w:szCs w:val="20"/>
              </w:rPr>
              <w:t>On-going</w:t>
            </w:r>
          </w:p>
        </w:tc>
      </w:tr>
      <w:tr w:rsidR="00A97BAF" w:rsidRPr="00DC513F" w14:paraId="2E4837AF" w14:textId="77777777" w:rsidTr="007B139C">
        <w:tc>
          <w:tcPr>
            <w:tcW w:w="1965" w:type="dxa"/>
            <w:vAlign w:val="center"/>
          </w:tcPr>
          <w:p w14:paraId="4679F9AA" w14:textId="43F4FD9E" w:rsidR="00A97BAF" w:rsidRPr="00DC513F" w:rsidRDefault="00A97BAF" w:rsidP="00A97BAF">
            <w:pPr>
              <w:pStyle w:val="Title"/>
              <w:spacing w:before="0" w:after="60" w:line="60" w:lineRule="atLeast"/>
              <w:jc w:val="left"/>
              <w:rPr>
                <w:b w:val="0"/>
                <w:sz w:val="20"/>
                <w:szCs w:val="20"/>
              </w:rPr>
            </w:pPr>
            <w:r w:rsidRPr="00DC513F">
              <w:rPr>
                <w:b w:val="0"/>
                <w:sz w:val="20"/>
                <w:szCs w:val="20"/>
              </w:rPr>
              <w:t>Deryn Bishop</w:t>
            </w:r>
          </w:p>
        </w:tc>
        <w:tc>
          <w:tcPr>
            <w:tcW w:w="1129" w:type="dxa"/>
            <w:vAlign w:val="center"/>
          </w:tcPr>
          <w:p w14:paraId="506BCCB8" w14:textId="77777777" w:rsidR="00A97BAF" w:rsidRPr="00DC513F" w:rsidRDefault="00A97BAF" w:rsidP="00A97BA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52998024" w14:textId="291773A9" w:rsidR="00A97BAF" w:rsidRPr="00DC513F" w:rsidRDefault="00A97BAF" w:rsidP="00A97BAF">
            <w:pPr>
              <w:pStyle w:val="Title"/>
              <w:spacing w:before="0" w:after="60" w:line="60" w:lineRule="atLeast"/>
              <w:jc w:val="left"/>
              <w:rPr>
                <w:b w:val="0"/>
                <w:sz w:val="20"/>
                <w:szCs w:val="20"/>
              </w:rPr>
            </w:pPr>
            <w:r w:rsidRPr="00DC513F">
              <w:rPr>
                <w:rFonts w:cs="Arial"/>
                <w:b w:val="0"/>
                <w:sz w:val="20"/>
                <w:szCs w:val="20"/>
              </w:rPr>
              <w:t>Direct - Non-financial professional and personal interests</w:t>
            </w:r>
          </w:p>
        </w:tc>
        <w:tc>
          <w:tcPr>
            <w:tcW w:w="6245" w:type="dxa"/>
            <w:gridSpan w:val="2"/>
            <w:vAlign w:val="center"/>
          </w:tcPr>
          <w:p w14:paraId="65D5C1FD" w14:textId="03BCE21B" w:rsidR="00A97BAF" w:rsidRPr="00DC513F" w:rsidRDefault="00A97BAF" w:rsidP="00A97BAF">
            <w:pPr>
              <w:pStyle w:val="Title"/>
              <w:spacing w:before="0" w:after="60" w:line="60" w:lineRule="atLeast"/>
              <w:jc w:val="left"/>
              <w:rPr>
                <w:b w:val="0"/>
                <w:sz w:val="20"/>
                <w:szCs w:val="20"/>
              </w:rPr>
            </w:pPr>
            <w:r w:rsidRPr="00DC513F">
              <w:rPr>
                <w:rFonts w:cs="Arial"/>
                <w:b w:val="0"/>
                <w:sz w:val="20"/>
                <w:szCs w:val="20"/>
              </w:rPr>
              <w:t>Secretary of the BSPHN (Behavioural Science and Public Health Network) </w:t>
            </w:r>
          </w:p>
        </w:tc>
        <w:tc>
          <w:tcPr>
            <w:tcW w:w="1201" w:type="dxa"/>
            <w:vAlign w:val="center"/>
          </w:tcPr>
          <w:p w14:paraId="547FE9BD" w14:textId="77777777" w:rsidR="00A97BAF" w:rsidRPr="00DC513F" w:rsidRDefault="00A97BAF" w:rsidP="00A97BAF">
            <w:pPr>
              <w:pStyle w:val="Title"/>
              <w:spacing w:before="0" w:after="60" w:line="60" w:lineRule="atLeast"/>
              <w:rPr>
                <w:b w:val="0"/>
                <w:sz w:val="20"/>
                <w:szCs w:val="20"/>
              </w:rPr>
            </w:pPr>
          </w:p>
        </w:tc>
        <w:tc>
          <w:tcPr>
            <w:tcW w:w="1264" w:type="dxa"/>
            <w:vAlign w:val="center"/>
          </w:tcPr>
          <w:p w14:paraId="4A36E7E7" w14:textId="381A52D7" w:rsidR="00A97BAF" w:rsidRPr="00DC513F" w:rsidRDefault="00A97BAF" w:rsidP="00A97BAF">
            <w:pPr>
              <w:pStyle w:val="Title"/>
              <w:spacing w:before="0" w:after="60" w:line="60" w:lineRule="atLeast"/>
              <w:rPr>
                <w:b w:val="0"/>
                <w:sz w:val="20"/>
                <w:szCs w:val="20"/>
              </w:rPr>
            </w:pPr>
            <w:r w:rsidRPr="00DC513F">
              <w:rPr>
                <w:b w:val="0"/>
                <w:sz w:val="20"/>
                <w:szCs w:val="20"/>
              </w:rPr>
              <w:t>Nov 2019</w:t>
            </w:r>
          </w:p>
        </w:tc>
        <w:tc>
          <w:tcPr>
            <w:tcW w:w="1028" w:type="dxa"/>
            <w:vAlign w:val="center"/>
          </w:tcPr>
          <w:p w14:paraId="376B6681" w14:textId="36E3C98B" w:rsidR="00A97BAF" w:rsidRPr="00DC513F" w:rsidRDefault="00A97BAF" w:rsidP="00A97BAF">
            <w:pPr>
              <w:pStyle w:val="Title"/>
              <w:spacing w:before="0" w:after="60" w:line="60" w:lineRule="atLeast"/>
              <w:rPr>
                <w:b w:val="0"/>
                <w:sz w:val="20"/>
                <w:szCs w:val="20"/>
              </w:rPr>
            </w:pPr>
            <w:r w:rsidRPr="00DC513F">
              <w:rPr>
                <w:rFonts w:cs="Arial"/>
                <w:b w:val="0"/>
                <w:sz w:val="20"/>
                <w:szCs w:val="20"/>
              </w:rPr>
              <w:t>On-going</w:t>
            </w:r>
          </w:p>
        </w:tc>
      </w:tr>
      <w:tr w:rsidR="00A97BAF" w:rsidRPr="00DC513F" w14:paraId="0CCD053A" w14:textId="77777777" w:rsidTr="007B139C">
        <w:tc>
          <w:tcPr>
            <w:tcW w:w="1965" w:type="dxa"/>
            <w:vAlign w:val="center"/>
          </w:tcPr>
          <w:p w14:paraId="7547C094" w14:textId="5EF6C91E" w:rsidR="00A97BAF" w:rsidRPr="00DC513F" w:rsidRDefault="00A97BAF" w:rsidP="00A97BAF">
            <w:pPr>
              <w:pStyle w:val="Title"/>
              <w:spacing w:before="0" w:after="60" w:line="60" w:lineRule="atLeast"/>
              <w:jc w:val="left"/>
              <w:rPr>
                <w:b w:val="0"/>
                <w:sz w:val="20"/>
                <w:szCs w:val="20"/>
              </w:rPr>
            </w:pPr>
            <w:r w:rsidRPr="00DC513F">
              <w:rPr>
                <w:b w:val="0"/>
                <w:sz w:val="20"/>
                <w:szCs w:val="20"/>
              </w:rPr>
              <w:t>Deryn Bishop</w:t>
            </w:r>
          </w:p>
        </w:tc>
        <w:tc>
          <w:tcPr>
            <w:tcW w:w="1129" w:type="dxa"/>
            <w:vAlign w:val="center"/>
          </w:tcPr>
          <w:p w14:paraId="5CB3DB4F" w14:textId="3C8E5C2A" w:rsidR="00A97BAF" w:rsidRPr="00DC513F" w:rsidRDefault="00A97BAF" w:rsidP="00A97BA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7AF1551D" w14:textId="3C72900C" w:rsidR="00A97BAF" w:rsidRPr="00DC513F" w:rsidRDefault="00A97BAF" w:rsidP="00A97BAF">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175B3D90" w14:textId="2987FED4" w:rsidR="00A97BAF" w:rsidRPr="00DC513F" w:rsidRDefault="00A97BAF" w:rsidP="00A97BAF">
            <w:pPr>
              <w:pStyle w:val="Title"/>
              <w:spacing w:before="0" w:after="60" w:line="60" w:lineRule="atLeast"/>
              <w:jc w:val="left"/>
              <w:rPr>
                <w:rFonts w:cs="Arial"/>
                <w:b w:val="0"/>
                <w:sz w:val="20"/>
                <w:szCs w:val="20"/>
              </w:rPr>
            </w:pPr>
            <w:r w:rsidRPr="00E47E83">
              <w:rPr>
                <w:rFonts w:cs="Arial"/>
                <w:b w:val="0"/>
                <w:sz w:val="20"/>
                <w:szCs w:val="20"/>
              </w:rPr>
              <w:t xml:space="preserve">I am </w:t>
            </w:r>
            <w:proofErr w:type="spellStart"/>
            <w:r w:rsidRPr="00E47E83">
              <w:rPr>
                <w:rFonts w:cs="Arial"/>
                <w:b w:val="0"/>
                <w:sz w:val="20"/>
                <w:szCs w:val="20"/>
              </w:rPr>
              <w:t>am</w:t>
            </w:r>
            <w:proofErr w:type="spellEnd"/>
            <w:r w:rsidRPr="00E47E83">
              <w:rPr>
                <w:rFonts w:cs="Arial"/>
                <w:b w:val="0"/>
                <w:sz w:val="20"/>
                <w:szCs w:val="20"/>
              </w:rPr>
              <w:t xml:space="preserve"> member of the RSPH MECC for Mental Health Expert Reference Group</w:t>
            </w:r>
            <w:r>
              <w:rPr>
                <w:rFonts w:cs="Arial"/>
                <w:b w:val="0"/>
                <w:sz w:val="20"/>
                <w:szCs w:val="20"/>
              </w:rPr>
              <w:t>.</w:t>
            </w:r>
          </w:p>
        </w:tc>
        <w:tc>
          <w:tcPr>
            <w:tcW w:w="1201" w:type="dxa"/>
            <w:vAlign w:val="center"/>
          </w:tcPr>
          <w:p w14:paraId="225572E3" w14:textId="77777777" w:rsidR="00A97BAF" w:rsidRPr="00DC513F" w:rsidRDefault="00A97BAF" w:rsidP="00A97BAF">
            <w:pPr>
              <w:pStyle w:val="Title"/>
              <w:spacing w:before="0" w:after="60" w:line="60" w:lineRule="atLeast"/>
              <w:rPr>
                <w:rFonts w:cs="Arial"/>
                <w:b w:val="0"/>
                <w:sz w:val="20"/>
                <w:szCs w:val="20"/>
              </w:rPr>
            </w:pPr>
          </w:p>
        </w:tc>
        <w:tc>
          <w:tcPr>
            <w:tcW w:w="1264" w:type="dxa"/>
            <w:vAlign w:val="center"/>
          </w:tcPr>
          <w:p w14:paraId="4325436F" w14:textId="3858C4E9" w:rsidR="00A97BAF" w:rsidRPr="00DC513F" w:rsidRDefault="00A97BAF" w:rsidP="00A97BAF">
            <w:pPr>
              <w:pStyle w:val="Title"/>
              <w:spacing w:before="0" w:after="60" w:line="60" w:lineRule="atLeast"/>
              <w:rPr>
                <w:b w:val="0"/>
                <w:sz w:val="20"/>
                <w:szCs w:val="20"/>
              </w:rPr>
            </w:pPr>
            <w:r>
              <w:rPr>
                <w:b w:val="0"/>
                <w:sz w:val="20"/>
                <w:szCs w:val="20"/>
              </w:rPr>
              <w:t>Nov 2020</w:t>
            </w:r>
          </w:p>
        </w:tc>
        <w:tc>
          <w:tcPr>
            <w:tcW w:w="1028" w:type="dxa"/>
            <w:vAlign w:val="center"/>
          </w:tcPr>
          <w:p w14:paraId="0798D26B" w14:textId="77777777" w:rsidR="00A97BAF" w:rsidRPr="00DC513F" w:rsidRDefault="00A97BAF" w:rsidP="00A97BAF">
            <w:pPr>
              <w:pStyle w:val="Title"/>
              <w:spacing w:before="0" w:after="60" w:line="60" w:lineRule="atLeast"/>
              <w:rPr>
                <w:rFonts w:cs="Arial"/>
                <w:b w:val="0"/>
                <w:sz w:val="20"/>
                <w:szCs w:val="20"/>
              </w:rPr>
            </w:pPr>
          </w:p>
        </w:tc>
      </w:tr>
      <w:tr w:rsidR="00A97BAF" w:rsidRPr="00DC513F" w14:paraId="0995848C" w14:textId="77777777" w:rsidTr="007B139C">
        <w:tc>
          <w:tcPr>
            <w:tcW w:w="1965" w:type="dxa"/>
            <w:vAlign w:val="center"/>
          </w:tcPr>
          <w:p w14:paraId="238CFFBB" w14:textId="28B26DB1" w:rsidR="00A97BAF" w:rsidRPr="00DC513F" w:rsidRDefault="00A97BAF" w:rsidP="00A97BAF">
            <w:pPr>
              <w:pStyle w:val="Title"/>
              <w:spacing w:before="0" w:after="60" w:line="60" w:lineRule="atLeast"/>
              <w:jc w:val="left"/>
              <w:rPr>
                <w:b w:val="0"/>
                <w:sz w:val="20"/>
                <w:szCs w:val="20"/>
              </w:rPr>
            </w:pPr>
            <w:r w:rsidRPr="00DC513F">
              <w:rPr>
                <w:b w:val="0"/>
                <w:sz w:val="20"/>
                <w:szCs w:val="20"/>
              </w:rPr>
              <w:t>Deryn Bishop</w:t>
            </w:r>
          </w:p>
        </w:tc>
        <w:tc>
          <w:tcPr>
            <w:tcW w:w="1129" w:type="dxa"/>
            <w:vAlign w:val="center"/>
          </w:tcPr>
          <w:p w14:paraId="733B6386" w14:textId="77777777" w:rsidR="00A97BAF" w:rsidRPr="00DC513F" w:rsidRDefault="00A97BAF" w:rsidP="00A97BA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48660D88" w14:textId="003AD2C5" w:rsidR="00A97BAF" w:rsidRPr="00DC513F" w:rsidRDefault="00A97BAF" w:rsidP="00A97BAF">
            <w:pPr>
              <w:pStyle w:val="Title"/>
              <w:spacing w:before="0" w:after="60" w:line="60" w:lineRule="atLeast"/>
              <w:jc w:val="left"/>
              <w:rPr>
                <w:b w:val="0"/>
                <w:sz w:val="20"/>
                <w:szCs w:val="20"/>
              </w:rPr>
            </w:pPr>
            <w:r w:rsidRPr="00DC513F">
              <w:rPr>
                <w:rFonts w:cs="Arial"/>
                <w:b w:val="0"/>
                <w:sz w:val="20"/>
                <w:szCs w:val="20"/>
              </w:rPr>
              <w:t>Indirect</w:t>
            </w:r>
          </w:p>
        </w:tc>
        <w:tc>
          <w:tcPr>
            <w:tcW w:w="6245" w:type="dxa"/>
            <w:gridSpan w:val="2"/>
            <w:vAlign w:val="center"/>
          </w:tcPr>
          <w:p w14:paraId="0E21EC02" w14:textId="6BB48271" w:rsidR="00A97BAF" w:rsidRPr="00DC513F" w:rsidRDefault="00A97BAF" w:rsidP="00A97BAF">
            <w:pPr>
              <w:pStyle w:val="Title"/>
              <w:spacing w:before="0" w:after="60" w:line="60" w:lineRule="atLeast"/>
              <w:jc w:val="left"/>
              <w:rPr>
                <w:b w:val="0"/>
                <w:sz w:val="20"/>
                <w:szCs w:val="20"/>
              </w:rPr>
            </w:pPr>
            <w:r w:rsidRPr="00DC513F">
              <w:rPr>
                <w:rFonts w:cs="Arial"/>
                <w:b w:val="0"/>
                <w:sz w:val="20"/>
                <w:szCs w:val="20"/>
              </w:rPr>
              <w:t>Nil</w:t>
            </w:r>
          </w:p>
        </w:tc>
        <w:tc>
          <w:tcPr>
            <w:tcW w:w="1201" w:type="dxa"/>
            <w:vAlign w:val="center"/>
          </w:tcPr>
          <w:p w14:paraId="4667B4C9" w14:textId="06FD0FB5" w:rsidR="00A97BAF" w:rsidRPr="00DC513F" w:rsidRDefault="00A97BAF" w:rsidP="00A97BAF">
            <w:pPr>
              <w:pStyle w:val="Title"/>
              <w:spacing w:before="0" w:after="60" w:line="60" w:lineRule="atLeast"/>
              <w:rPr>
                <w:b w:val="0"/>
                <w:sz w:val="20"/>
                <w:szCs w:val="20"/>
              </w:rPr>
            </w:pPr>
            <w:r w:rsidRPr="00DC513F">
              <w:rPr>
                <w:rFonts w:cs="Arial"/>
                <w:b w:val="0"/>
                <w:sz w:val="20"/>
                <w:szCs w:val="20"/>
              </w:rPr>
              <w:t>NA</w:t>
            </w:r>
          </w:p>
        </w:tc>
        <w:tc>
          <w:tcPr>
            <w:tcW w:w="1264" w:type="dxa"/>
            <w:vAlign w:val="center"/>
          </w:tcPr>
          <w:p w14:paraId="138F555E" w14:textId="64E8D8F2" w:rsidR="00A97BAF" w:rsidRPr="00DC513F" w:rsidRDefault="00A97BAF" w:rsidP="00A97BAF">
            <w:pPr>
              <w:pStyle w:val="Title"/>
              <w:spacing w:before="0" w:after="60" w:line="60" w:lineRule="atLeast"/>
              <w:rPr>
                <w:b w:val="0"/>
                <w:sz w:val="20"/>
                <w:szCs w:val="20"/>
              </w:rPr>
            </w:pPr>
            <w:r w:rsidRPr="00DC513F">
              <w:rPr>
                <w:b w:val="0"/>
                <w:sz w:val="20"/>
                <w:szCs w:val="20"/>
              </w:rPr>
              <w:t>Nov 2019</w:t>
            </w:r>
          </w:p>
        </w:tc>
        <w:tc>
          <w:tcPr>
            <w:tcW w:w="1028" w:type="dxa"/>
            <w:vAlign w:val="center"/>
          </w:tcPr>
          <w:p w14:paraId="7CCAC286" w14:textId="5BB79CDB" w:rsidR="00A97BAF" w:rsidRPr="00DC513F" w:rsidRDefault="00A97BAF" w:rsidP="00A97BAF">
            <w:pPr>
              <w:pStyle w:val="Title"/>
              <w:spacing w:before="0" w:after="60" w:line="60" w:lineRule="atLeast"/>
              <w:rPr>
                <w:b w:val="0"/>
                <w:sz w:val="20"/>
                <w:szCs w:val="20"/>
              </w:rPr>
            </w:pPr>
            <w:r w:rsidRPr="00DC513F">
              <w:rPr>
                <w:rFonts w:cs="Arial"/>
                <w:b w:val="0"/>
                <w:sz w:val="20"/>
                <w:szCs w:val="20"/>
              </w:rPr>
              <w:t>NA</w:t>
            </w:r>
          </w:p>
        </w:tc>
      </w:tr>
      <w:tr w:rsidR="009B5FFA" w:rsidRPr="00DC513F" w14:paraId="58820319" w14:textId="77777777" w:rsidTr="007B139C">
        <w:tc>
          <w:tcPr>
            <w:tcW w:w="1965" w:type="dxa"/>
            <w:vAlign w:val="center"/>
          </w:tcPr>
          <w:p w14:paraId="6A5CD52F" w14:textId="778D9BE4" w:rsidR="009B5FFA" w:rsidRPr="00DC513F" w:rsidRDefault="009B5FFA" w:rsidP="009B5FFA">
            <w:pPr>
              <w:pStyle w:val="Title"/>
              <w:spacing w:before="0" w:after="60" w:line="60" w:lineRule="atLeast"/>
              <w:jc w:val="left"/>
              <w:rPr>
                <w:rFonts w:cs="Arial"/>
                <w:b w:val="0"/>
                <w:color w:val="000000"/>
                <w:sz w:val="20"/>
                <w:szCs w:val="20"/>
              </w:rPr>
            </w:pPr>
            <w:r w:rsidRPr="00DC513F">
              <w:rPr>
                <w:b w:val="0"/>
                <w:sz w:val="20"/>
                <w:szCs w:val="20"/>
              </w:rPr>
              <w:t>Deryn Bishop</w:t>
            </w:r>
          </w:p>
        </w:tc>
        <w:tc>
          <w:tcPr>
            <w:tcW w:w="1129" w:type="dxa"/>
            <w:vAlign w:val="center"/>
          </w:tcPr>
          <w:p w14:paraId="066B4970" w14:textId="0EA26B0C"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5CED0D9A" w14:textId="77777777" w:rsidR="009B5FFA" w:rsidRPr="00DC513F" w:rsidRDefault="009B5FFA" w:rsidP="009B5FFA">
            <w:pPr>
              <w:pStyle w:val="Title"/>
              <w:spacing w:before="0" w:after="60" w:line="60" w:lineRule="atLeast"/>
              <w:jc w:val="left"/>
              <w:rPr>
                <w:rFonts w:cs="Arial"/>
                <w:b w:val="0"/>
                <w:sz w:val="20"/>
                <w:szCs w:val="20"/>
              </w:rPr>
            </w:pPr>
          </w:p>
        </w:tc>
        <w:tc>
          <w:tcPr>
            <w:tcW w:w="6245" w:type="dxa"/>
            <w:gridSpan w:val="2"/>
            <w:vAlign w:val="center"/>
          </w:tcPr>
          <w:p w14:paraId="0D2FA477" w14:textId="65259A2E" w:rsidR="009B5FFA" w:rsidRPr="00DC513F" w:rsidRDefault="009B5FFA" w:rsidP="009B5FFA">
            <w:pPr>
              <w:pStyle w:val="Title"/>
              <w:spacing w:before="0" w:after="60" w:line="60" w:lineRule="atLeast"/>
              <w:jc w:val="left"/>
              <w:rPr>
                <w:rFonts w:cs="Arial"/>
                <w:b w:val="0"/>
                <w:sz w:val="20"/>
                <w:szCs w:val="20"/>
              </w:rPr>
            </w:pPr>
            <w:r>
              <w:rPr>
                <w:b w:val="0"/>
                <w:bCs w:val="0"/>
                <w:sz w:val="20"/>
                <w:szCs w:val="20"/>
              </w:rPr>
              <w:t xml:space="preserve">Designed and delivered </w:t>
            </w:r>
            <w:proofErr w:type="spellStart"/>
            <w:r>
              <w:rPr>
                <w:b w:val="0"/>
                <w:bCs w:val="0"/>
                <w:sz w:val="20"/>
                <w:szCs w:val="20"/>
              </w:rPr>
              <w:t>vba</w:t>
            </w:r>
            <w:proofErr w:type="spellEnd"/>
            <w:r>
              <w:rPr>
                <w:b w:val="0"/>
                <w:bCs w:val="0"/>
                <w:sz w:val="20"/>
                <w:szCs w:val="20"/>
              </w:rPr>
              <w:t xml:space="preserve"> training in primary and secondary care.</w:t>
            </w:r>
          </w:p>
        </w:tc>
        <w:tc>
          <w:tcPr>
            <w:tcW w:w="1201" w:type="dxa"/>
            <w:vAlign w:val="center"/>
          </w:tcPr>
          <w:p w14:paraId="77C522B3" w14:textId="77777777" w:rsidR="009B5FFA" w:rsidRPr="00DC513F" w:rsidRDefault="009B5FFA" w:rsidP="009B5FFA">
            <w:pPr>
              <w:pStyle w:val="Title"/>
              <w:spacing w:before="0" w:after="60" w:line="60" w:lineRule="atLeast"/>
              <w:rPr>
                <w:rFonts w:cs="Arial"/>
                <w:b w:val="0"/>
                <w:sz w:val="20"/>
                <w:szCs w:val="20"/>
              </w:rPr>
            </w:pPr>
          </w:p>
        </w:tc>
        <w:tc>
          <w:tcPr>
            <w:tcW w:w="1264" w:type="dxa"/>
            <w:vAlign w:val="center"/>
          </w:tcPr>
          <w:p w14:paraId="60D11314" w14:textId="66F23D31" w:rsidR="009B5FFA" w:rsidRPr="00DC513F" w:rsidRDefault="009B5FFA" w:rsidP="009B5FFA">
            <w:pPr>
              <w:pStyle w:val="Title"/>
              <w:spacing w:before="0" w:after="60" w:line="60" w:lineRule="atLeast"/>
              <w:rPr>
                <w:b w:val="0"/>
                <w:sz w:val="20"/>
                <w:szCs w:val="20"/>
              </w:rPr>
            </w:pPr>
            <w:r>
              <w:rPr>
                <w:b w:val="0"/>
                <w:sz w:val="20"/>
                <w:szCs w:val="20"/>
              </w:rPr>
              <w:t>27/4/22</w:t>
            </w:r>
          </w:p>
        </w:tc>
        <w:tc>
          <w:tcPr>
            <w:tcW w:w="1028" w:type="dxa"/>
            <w:vAlign w:val="center"/>
          </w:tcPr>
          <w:p w14:paraId="4FD5CF64" w14:textId="77777777" w:rsidR="009B5FFA" w:rsidRPr="00DC513F" w:rsidRDefault="009B5FFA" w:rsidP="009B5FFA">
            <w:pPr>
              <w:pStyle w:val="Title"/>
              <w:spacing w:before="0" w:after="60" w:line="60" w:lineRule="atLeast"/>
              <w:rPr>
                <w:rFonts w:cs="Arial"/>
                <w:b w:val="0"/>
                <w:sz w:val="20"/>
                <w:szCs w:val="20"/>
              </w:rPr>
            </w:pPr>
          </w:p>
        </w:tc>
      </w:tr>
      <w:tr w:rsidR="009B5FFA" w:rsidRPr="00DC513F" w14:paraId="3882D736" w14:textId="77777777" w:rsidTr="007B139C">
        <w:tc>
          <w:tcPr>
            <w:tcW w:w="1965" w:type="dxa"/>
            <w:vAlign w:val="center"/>
          </w:tcPr>
          <w:p w14:paraId="6472B63F" w14:textId="413E2A78"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Christine Camacho</w:t>
            </w:r>
          </w:p>
        </w:tc>
        <w:tc>
          <w:tcPr>
            <w:tcW w:w="1129" w:type="dxa"/>
            <w:vAlign w:val="center"/>
          </w:tcPr>
          <w:p w14:paraId="1FC68D11" w14:textId="08F00C46"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1F1E9A85" w14:textId="7C138243"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6245" w:type="dxa"/>
            <w:gridSpan w:val="2"/>
            <w:vAlign w:val="center"/>
          </w:tcPr>
          <w:p w14:paraId="741AB5E2" w14:textId="13794452"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Nil</w:t>
            </w:r>
          </w:p>
        </w:tc>
        <w:tc>
          <w:tcPr>
            <w:tcW w:w="1201" w:type="dxa"/>
            <w:vAlign w:val="center"/>
          </w:tcPr>
          <w:p w14:paraId="3FC08993" w14:textId="2E3EBA8F"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NA</w:t>
            </w:r>
          </w:p>
        </w:tc>
        <w:tc>
          <w:tcPr>
            <w:tcW w:w="1264" w:type="dxa"/>
            <w:vAlign w:val="center"/>
          </w:tcPr>
          <w:p w14:paraId="586AAA96" w14:textId="3787BF57" w:rsidR="009B5FFA" w:rsidRPr="00DC513F" w:rsidRDefault="009B5FFA" w:rsidP="009B5FFA">
            <w:pPr>
              <w:pStyle w:val="Title"/>
              <w:spacing w:before="0" w:after="60" w:line="60" w:lineRule="atLeast"/>
              <w:rPr>
                <w:b w:val="0"/>
                <w:sz w:val="20"/>
                <w:szCs w:val="20"/>
              </w:rPr>
            </w:pPr>
            <w:r w:rsidRPr="00DC513F">
              <w:rPr>
                <w:b w:val="0"/>
                <w:sz w:val="20"/>
                <w:szCs w:val="20"/>
              </w:rPr>
              <w:t>Oct 2019</w:t>
            </w:r>
          </w:p>
        </w:tc>
        <w:tc>
          <w:tcPr>
            <w:tcW w:w="1028" w:type="dxa"/>
            <w:vAlign w:val="center"/>
          </w:tcPr>
          <w:p w14:paraId="0F1F22B3" w14:textId="6DC439B4"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NA</w:t>
            </w:r>
          </w:p>
        </w:tc>
      </w:tr>
      <w:tr w:rsidR="009B5FFA" w:rsidRPr="00DC513F" w14:paraId="6A2F13B9" w14:textId="77777777" w:rsidTr="007B139C">
        <w:tc>
          <w:tcPr>
            <w:tcW w:w="1965" w:type="dxa"/>
            <w:vAlign w:val="center"/>
          </w:tcPr>
          <w:p w14:paraId="3EFAD4A4" w14:textId="1BE6AB13"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Christine Camacho</w:t>
            </w:r>
          </w:p>
        </w:tc>
        <w:tc>
          <w:tcPr>
            <w:tcW w:w="1129" w:type="dxa"/>
            <w:vAlign w:val="center"/>
          </w:tcPr>
          <w:p w14:paraId="37BC7550" w14:textId="7B3DB4F7"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53ED60D1" w14:textId="0954695C"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54A81B33" w14:textId="065AAB31"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Nil</w:t>
            </w:r>
          </w:p>
        </w:tc>
        <w:tc>
          <w:tcPr>
            <w:tcW w:w="1201" w:type="dxa"/>
            <w:vAlign w:val="center"/>
          </w:tcPr>
          <w:p w14:paraId="5028553C" w14:textId="5F663630"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NA</w:t>
            </w:r>
          </w:p>
        </w:tc>
        <w:tc>
          <w:tcPr>
            <w:tcW w:w="1264" w:type="dxa"/>
            <w:vAlign w:val="center"/>
          </w:tcPr>
          <w:p w14:paraId="365AB33E" w14:textId="6F39C2E6" w:rsidR="009B5FFA" w:rsidRPr="00DC513F" w:rsidRDefault="009B5FFA" w:rsidP="009B5FFA">
            <w:pPr>
              <w:pStyle w:val="Title"/>
              <w:spacing w:before="0" w:after="60" w:line="60" w:lineRule="atLeast"/>
              <w:rPr>
                <w:b w:val="0"/>
                <w:sz w:val="20"/>
                <w:szCs w:val="20"/>
              </w:rPr>
            </w:pPr>
            <w:r w:rsidRPr="00DC513F">
              <w:rPr>
                <w:b w:val="0"/>
                <w:sz w:val="20"/>
                <w:szCs w:val="20"/>
              </w:rPr>
              <w:t>Oct 2019</w:t>
            </w:r>
          </w:p>
        </w:tc>
        <w:tc>
          <w:tcPr>
            <w:tcW w:w="1028" w:type="dxa"/>
            <w:vAlign w:val="center"/>
          </w:tcPr>
          <w:p w14:paraId="509B2033" w14:textId="15F6EE3D"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NA</w:t>
            </w:r>
          </w:p>
        </w:tc>
      </w:tr>
      <w:tr w:rsidR="009B5FFA" w:rsidRPr="00DC513F" w14:paraId="5190F2B5" w14:textId="77777777" w:rsidTr="007B139C">
        <w:tc>
          <w:tcPr>
            <w:tcW w:w="1965" w:type="dxa"/>
            <w:vAlign w:val="center"/>
          </w:tcPr>
          <w:p w14:paraId="16CF9D95" w14:textId="3D1E573A"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Christine Camacho</w:t>
            </w:r>
          </w:p>
        </w:tc>
        <w:tc>
          <w:tcPr>
            <w:tcW w:w="1129" w:type="dxa"/>
            <w:vAlign w:val="center"/>
          </w:tcPr>
          <w:p w14:paraId="35DD1600" w14:textId="50052755"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7DA1D2AA" w14:textId="70C2CADB"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Indirect</w:t>
            </w:r>
          </w:p>
        </w:tc>
        <w:tc>
          <w:tcPr>
            <w:tcW w:w="6245" w:type="dxa"/>
            <w:gridSpan w:val="2"/>
            <w:vAlign w:val="center"/>
          </w:tcPr>
          <w:p w14:paraId="441BCDB3" w14:textId="7BED31BC"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Nil</w:t>
            </w:r>
          </w:p>
        </w:tc>
        <w:tc>
          <w:tcPr>
            <w:tcW w:w="1201" w:type="dxa"/>
            <w:vAlign w:val="center"/>
          </w:tcPr>
          <w:p w14:paraId="79AF354C" w14:textId="5599F501"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NA</w:t>
            </w:r>
          </w:p>
        </w:tc>
        <w:tc>
          <w:tcPr>
            <w:tcW w:w="1264" w:type="dxa"/>
            <w:vAlign w:val="center"/>
          </w:tcPr>
          <w:p w14:paraId="519CACAE" w14:textId="0E58FD02" w:rsidR="009B5FFA" w:rsidRPr="00DC513F" w:rsidRDefault="009B5FFA" w:rsidP="009B5FFA">
            <w:pPr>
              <w:pStyle w:val="Title"/>
              <w:spacing w:before="0" w:after="60" w:line="60" w:lineRule="atLeast"/>
              <w:rPr>
                <w:b w:val="0"/>
                <w:sz w:val="20"/>
                <w:szCs w:val="20"/>
              </w:rPr>
            </w:pPr>
            <w:r w:rsidRPr="00DC513F">
              <w:rPr>
                <w:b w:val="0"/>
                <w:sz w:val="20"/>
                <w:szCs w:val="20"/>
              </w:rPr>
              <w:t>Oct 2019</w:t>
            </w:r>
          </w:p>
        </w:tc>
        <w:tc>
          <w:tcPr>
            <w:tcW w:w="1028" w:type="dxa"/>
            <w:vAlign w:val="center"/>
          </w:tcPr>
          <w:p w14:paraId="029963A9" w14:textId="06EF00CF"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NA</w:t>
            </w:r>
          </w:p>
        </w:tc>
      </w:tr>
      <w:tr w:rsidR="009B5FFA" w:rsidRPr="00DC513F" w14:paraId="7A1342B0" w14:textId="77777777" w:rsidTr="007B139C">
        <w:tc>
          <w:tcPr>
            <w:tcW w:w="1965" w:type="dxa"/>
            <w:vAlign w:val="center"/>
          </w:tcPr>
          <w:p w14:paraId="33518AC2" w14:textId="2E7AF826" w:rsidR="009B5FFA" w:rsidRPr="00DC513F" w:rsidRDefault="009B5FFA" w:rsidP="009B5FFA">
            <w:pPr>
              <w:pStyle w:val="Title"/>
              <w:spacing w:before="0" w:after="60" w:line="60" w:lineRule="atLeast"/>
              <w:jc w:val="left"/>
              <w:rPr>
                <w:b w:val="0"/>
                <w:sz w:val="20"/>
                <w:szCs w:val="20"/>
              </w:rPr>
            </w:pPr>
            <w:r w:rsidRPr="00DC513F">
              <w:rPr>
                <w:b w:val="0"/>
                <w:sz w:val="20"/>
                <w:szCs w:val="20"/>
              </w:rPr>
              <w:lastRenderedPageBreak/>
              <w:t>Umesh Chauhan</w:t>
            </w:r>
          </w:p>
        </w:tc>
        <w:tc>
          <w:tcPr>
            <w:tcW w:w="1129" w:type="dxa"/>
            <w:vAlign w:val="center"/>
          </w:tcPr>
          <w:p w14:paraId="5A44F178" w14:textId="2D0DF43F" w:rsidR="009B5FFA" w:rsidRPr="00DC513F" w:rsidRDefault="009B5FFA" w:rsidP="009B5FFA">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21F05CE4" w14:textId="0B5FD867"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 xml:space="preserve">Direct - financial </w:t>
            </w:r>
          </w:p>
        </w:tc>
        <w:tc>
          <w:tcPr>
            <w:tcW w:w="6245" w:type="dxa"/>
            <w:gridSpan w:val="2"/>
            <w:vAlign w:val="center"/>
          </w:tcPr>
          <w:p w14:paraId="1D285792" w14:textId="76FD8DC7"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Employed by University of Central Lancashire</w:t>
            </w:r>
          </w:p>
        </w:tc>
        <w:tc>
          <w:tcPr>
            <w:tcW w:w="1201" w:type="dxa"/>
            <w:vAlign w:val="center"/>
          </w:tcPr>
          <w:p w14:paraId="2FB42D1E" w14:textId="78350B7E"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2016</w:t>
            </w:r>
          </w:p>
        </w:tc>
        <w:tc>
          <w:tcPr>
            <w:tcW w:w="1264" w:type="dxa"/>
            <w:vAlign w:val="center"/>
          </w:tcPr>
          <w:p w14:paraId="2E33B0C4" w14:textId="64CE9A73" w:rsidR="009B5FFA" w:rsidRPr="00DC513F" w:rsidRDefault="009B5FFA" w:rsidP="009B5FFA">
            <w:pPr>
              <w:pStyle w:val="Title"/>
              <w:spacing w:before="0" w:after="60" w:line="60" w:lineRule="atLeast"/>
              <w:rPr>
                <w:b w:val="0"/>
                <w:sz w:val="20"/>
                <w:szCs w:val="20"/>
              </w:rPr>
            </w:pPr>
            <w:r w:rsidRPr="00DC513F">
              <w:rPr>
                <w:b w:val="0"/>
                <w:sz w:val="20"/>
                <w:szCs w:val="20"/>
              </w:rPr>
              <w:t>Nov 2019</w:t>
            </w:r>
          </w:p>
        </w:tc>
        <w:tc>
          <w:tcPr>
            <w:tcW w:w="1028" w:type="dxa"/>
            <w:vAlign w:val="center"/>
          </w:tcPr>
          <w:p w14:paraId="10111304" w14:textId="6FBB3688"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On-going</w:t>
            </w:r>
          </w:p>
        </w:tc>
      </w:tr>
      <w:tr w:rsidR="009B5FFA" w:rsidRPr="00DC513F" w14:paraId="32296CBF" w14:textId="77777777" w:rsidTr="007B139C">
        <w:tc>
          <w:tcPr>
            <w:tcW w:w="1965" w:type="dxa"/>
            <w:vAlign w:val="center"/>
          </w:tcPr>
          <w:p w14:paraId="46C8C2B9" w14:textId="66C77DFD" w:rsidR="009B5FFA" w:rsidRPr="00DC513F" w:rsidRDefault="009B5FFA" w:rsidP="009B5FFA">
            <w:pPr>
              <w:pStyle w:val="Title"/>
              <w:spacing w:before="0" w:after="60" w:line="60" w:lineRule="atLeast"/>
              <w:jc w:val="left"/>
              <w:rPr>
                <w:b w:val="0"/>
                <w:sz w:val="20"/>
                <w:szCs w:val="20"/>
              </w:rPr>
            </w:pPr>
            <w:r w:rsidRPr="00DC513F">
              <w:rPr>
                <w:b w:val="0"/>
                <w:sz w:val="20"/>
                <w:szCs w:val="20"/>
              </w:rPr>
              <w:t>Umesh Chauhan</w:t>
            </w:r>
          </w:p>
        </w:tc>
        <w:tc>
          <w:tcPr>
            <w:tcW w:w="1129" w:type="dxa"/>
            <w:vAlign w:val="center"/>
          </w:tcPr>
          <w:p w14:paraId="1EE2FCB7" w14:textId="0E3945A1" w:rsidR="009B5FFA" w:rsidRPr="00DC513F" w:rsidRDefault="009B5FFA" w:rsidP="009B5FFA">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0505B33A" w14:textId="39EC8632"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 xml:space="preserve">Direct - financial </w:t>
            </w:r>
          </w:p>
        </w:tc>
        <w:tc>
          <w:tcPr>
            <w:tcW w:w="6245" w:type="dxa"/>
            <w:gridSpan w:val="2"/>
            <w:vAlign w:val="center"/>
          </w:tcPr>
          <w:p w14:paraId="46B97B22" w14:textId="7C27F6D7"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Employed by East Lancashire CCG</w:t>
            </w:r>
          </w:p>
        </w:tc>
        <w:tc>
          <w:tcPr>
            <w:tcW w:w="1201" w:type="dxa"/>
            <w:vAlign w:val="center"/>
          </w:tcPr>
          <w:p w14:paraId="54B590A1" w14:textId="243584A0"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2010</w:t>
            </w:r>
          </w:p>
        </w:tc>
        <w:tc>
          <w:tcPr>
            <w:tcW w:w="1264" w:type="dxa"/>
            <w:vAlign w:val="center"/>
          </w:tcPr>
          <w:p w14:paraId="547A630D" w14:textId="65082C1B" w:rsidR="009B5FFA" w:rsidRPr="00DC513F" w:rsidRDefault="009B5FFA" w:rsidP="009B5FFA">
            <w:pPr>
              <w:pStyle w:val="Title"/>
              <w:spacing w:before="0" w:after="60" w:line="60" w:lineRule="atLeast"/>
              <w:rPr>
                <w:b w:val="0"/>
                <w:sz w:val="20"/>
                <w:szCs w:val="20"/>
              </w:rPr>
            </w:pPr>
            <w:r w:rsidRPr="00DC513F">
              <w:rPr>
                <w:b w:val="0"/>
                <w:sz w:val="20"/>
                <w:szCs w:val="20"/>
              </w:rPr>
              <w:t>Nov 2019</w:t>
            </w:r>
          </w:p>
        </w:tc>
        <w:tc>
          <w:tcPr>
            <w:tcW w:w="1028" w:type="dxa"/>
            <w:vAlign w:val="center"/>
          </w:tcPr>
          <w:p w14:paraId="7636DF82" w14:textId="342DC4F8"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On-going</w:t>
            </w:r>
          </w:p>
        </w:tc>
      </w:tr>
      <w:tr w:rsidR="009B5FFA" w:rsidRPr="00DC513F" w14:paraId="19E89963" w14:textId="77777777" w:rsidTr="007B139C">
        <w:tc>
          <w:tcPr>
            <w:tcW w:w="1965" w:type="dxa"/>
            <w:vAlign w:val="center"/>
          </w:tcPr>
          <w:p w14:paraId="55C5F36E" w14:textId="4630E87C" w:rsidR="009B5FFA" w:rsidRPr="00DC513F" w:rsidRDefault="009B5FFA" w:rsidP="009B5FFA">
            <w:pPr>
              <w:pStyle w:val="Title"/>
              <w:spacing w:before="0" w:after="60" w:line="60" w:lineRule="atLeast"/>
              <w:jc w:val="left"/>
              <w:rPr>
                <w:b w:val="0"/>
                <w:sz w:val="20"/>
                <w:szCs w:val="20"/>
              </w:rPr>
            </w:pPr>
            <w:r w:rsidRPr="00DC513F">
              <w:rPr>
                <w:b w:val="0"/>
                <w:sz w:val="20"/>
                <w:szCs w:val="20"/>
              </w:rPr>
              <w:t>Umesh Chauhan</w:t>
            </w:r>
          </w:p>
        </w:tc>
        <w:tc>
          <w:tcPr>
            <w:tcW w:w="1129" w:type="dxa"/>
            <w:vAlign w:val="center"/>
          </w:tcPr>
          <w:p w14:paraId="2618B4A1" w14:textId="5D53C353" w:rsidR="009B5FFA" w:rsidRPr="00DC513F" w:rsidRDefault="009B5FFA" w:rsidP="009B5FFA">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1CD64D05" w14:textId="41E50BFF"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 xml:space="preserve">Direct - financial </w:t>
            </w:r>
          </w:p>
        </w:tc>
        <w:tc>
          <w:tcPr>
            <w:tcW w:w="6245" w:type="dxa"/>
            <w:gridSpan w:val="2"/>
            <w:vAlign w:val="center"/>
          </w:tcPr>
          <w:p w14:paraId="64558C0F" w14:textId="5AEA2593"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GP Partner Pendle View Medical Centre</w:t>
            </w:r>
          </w:p>
        </w:tc>
        <w:tc>
          <w:tcPr>
            <w:tcW w:w="1201" w:type="dxa"/>
            <w:vAlign w:val="center"/>
          </w:tcPr>
          <w:p w14:paraId="40EB1416" w14:textId="63B05D2E"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2016</w:t>
            </w:r>
          </w:p>
        </w:tc>
        <w:tc>
          <w:tcPr>
            <w:tcW w:w="1264" w:type="dxa"/>
            <w:vAlign w:val="center"/>
          </w:tcPr>
          <w:p w14:paraId="156E5468" w14:textId="0590EB18" w:rsidR="009B5FFA" w:rsidRPr="00DC513F" w:rsidRDefault="009B5FFA" w:rsidP="009B5FFA">
            <w:pPr>
              <w:pStyle w:val="Title"/>
              <w:spacing w:before="0" w:after="60" w:line="60" w:lineRule="atLeast"/>
              <w:rPr>
                <w:b w:val="0"/>
                <w:sz w:val="20"/>
                <w:szCs w:val="20"/>
              </w:rPr>
            </w:pPr>
            <w:r w:rsidRPr="00DC513F">
              <w:rPr>
                <w:b w:val="0"/>
                <w:sz w:val="20"/>
                <w:szCs w:val="20"/>
              </w:rPr>
              <w:t>Nov 2019</w:t>
            </w:r>
          </w:p>
        </w:tc>
        <w:tc>
          <w:tcPr>
            <w:tcW w:w="1028" w:type="dxa"/>
            <w:vAlign w:val="center"/>
          </w:tcPr>
          <w:p w14:paraId="44A8C70A" w14:textId="7FF3934F"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On-going</w:t>
            </w:r>
          </w:p>
        </w:tc>
      </w:tr>
      <w:tr w:rsidR="009B5FFA" w:rsidRPr="00DC513F" w14:paraId="74F6DADD" w14:textId="77777777" w:rsidTr="007B139C">
        <w:tc>
          <w:tcPr>
            <w:tcW w:w="1965" w:type="dxa"/>
            <w:vAlign w:val="center"/>
          </w:tcPr>
          <w:p w14:paraId="38E1C590" w14:textId="71791EAA" w:rsidR="009B5FFA" w:rsidRPr="00DC513F" w:rsidRDefault="009B5FFA" w:rsidP="009B5FFA">
            <w:pPr>
              <w:pStyle w:val="Title"/>
              <w:spacing w:before="0" w:after="60" w:line="60" w:lineRule="atLeast"/>
              <w:jc w:val="left"/>
              <w:rPr>
                <w:b w:val="0"/>
                <w:sz w:val="20"/>
                <w:szCs w:val="20"/>
              </w:rPr>
            </w:pPr>
            <w:r w:rsidRPr="00DC513F">
              <w:rPr>
                <w:b w:val="0"/>
                <w:sz w:val="20"/>
                <w:szCs w:val="20"/>
              </w:rPr>
              <w:t>Umesh Chauhan</w:t>
            </w:r>
          </w:p>
        </w:tc>
        <w:tc>
          <w:tcPr>
            <w:tcW w:w="1129" w:type="dxa"/>
            <w:vAlign w:val="center"/>
          </w:tcPr>
          <w:p w14:paraId="4864FB2E" w14:textId="4E9A65F4" w:rsidR="009B5FFA" w:rsidRPr="00DC513F" w:rsidRDefault="009B5FFA" w:rsidP="009B5FFA">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6504F3B1" w14:textId="0B0A1BB1"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 xml:space="preserve">Direct - financial </w:t>
            </w:r>
          </w:p>
        </w:tc>
        <w:tc>
          <w:tcPr>
            <w:tcW w:w="6245" w:type="dxa"/>
            <w:gridSpan w:val="2"/>
            <w:vAlign w:val="center"/>
          </w:tcPr>
          <w:p w14:paraId="0A05C14B" w14:textId="3E674997"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 xml:space="preserve">Sharer holder of East </w:t>
            </w:r>
            <w:proofErr w:type="spellStart"/>
            <w:r w:rsidRPr="00DC513F">
              <w:rPr>
                <w:rFonts w:cs="Arial"/>
                <w:b w:val="0"/>
                <w:sz w:val="20"/>
                <w:szCs w:val="20"/>
              </w:rPr>
              <w:t>Lancs</w:t>
            </w:r>
            <w:proofErr w:type="spellEnd"/>
            <w:r w:rsidRPr="00DC513F">
              <w:rPr>
                <w:rFonts w:cs="Arial"/>
                <w:b w:val="0"/>
                <w:sz w:val="20"/>
                <w:szCs w:val="20"/>
              </w:rPr>
              <w:t xml:space="preserve"> Union of GPs (Federated Group of Practices)</w:t>
            </w:r>
          </w:p>
        </w:tc>
        <w:tc>
          <w:tcPr>
            <w:tcW w:w="1201" w:type="dxa"/>
            <w:vAlign w:val="center"/>
          </w:tcPr>
          <w:p w14:paraId="19D5149E" w14:textId="1B7F047E"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2016</w:t>
            </w:r>
          </w:p>
        </w:tc>
        <w:tc>
          <w:tcPr>
            <w:tcW w:w="1264" w:type="dxa"/>
            <w:vAlign w:val="center"/>
          </w:tcPr>
          <w:p w14:paraId="1E84B7FC" w14:textId="23979EAF" w:rsidR="009B5FFA" w:rsidRPr="00DC513F" w:rsidRDefault="009B5FFA" w:rsidP="009B5FFA">
            <w:pPr>
              <w:pStyle w:val="Title"/>
              <w:spacing w:before="0" w:after="60" w:line="60" w:lineRule="atLeast"/>
              <w:rPr>
                <w:b w:val="0"/>
                <w:sz w:val="20"/>
                <w:szCs w:val="20"/>
              </w:rPr>
            </w:pPr>
            <w:r w:rsidRPr="00DC513F">
              <w:rPr>
                <w:b w:val="0"/>
                <w:sz w:val="20"/>
                <w:szCs w:val="20"/>
              </w:rPr>
              <w:t>Nov 2019</w:t>
            </w:r>
          </w:p>
        </w:tc>
        <w:tc>
          <w:tcPr>
            <w:tcW w:w="1028" w:type="dxa"/>
            <w:vAlign w:val="center"/>
          </w:tcPr>
          <w:p w14:paraId="6492F611" w14:textId="72DC190E"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On-going</w:t>
            </w:r>
          </w:p>
        </w:tc>
      </w:tr>
      <w:tr w:rsidR="009B5FFA" w:rsidRPr="00DC513F" w14:paraId="12B05E32" w14:textId="77777777" w:rsidTr="007B139C">
        <w:tc>
          <w:tcPr>
            <w:tcW w:w="1965" w:type="dxa"/>
            <w:vAlign w:val="center"/>
          </w:tcPr>
          <w:p w14:paraId="397E5042" w14:textId="144627C5" w:rsidR="009B5FFA" w:rsidRPr="00DC513F" w:rsidRDefault="009B5FFA" w:rsidP="009B5FFA">
            <w:pPr>
              <w:pStyle w:val="Title"/>
              <w:spacing w:before="0" w:after="60" w:line="60" w:lineRule="atLeast"/>
              <w:jc w:val="left"/>
              <w:rPr>
                <w:b w:val="0"/>
                <w:sz w:val="20"/>
                <w:szCs w:val="20"/>
              </w:rPr>
            </w:pPr>
            <w:r w:rsidRPr="00DC513F">
              <w:rPr>
                <w:b w:val="0"/>
                <w:sz w:val="20"/>
                <w:szCs w:val="20"/>
              </w:rPr>
              <w:t>Umesh Chauhan</w:t>
            </w:r>
          </w:p>
        </w:tc>
        <w:tc>
          <w:tcPr>
            <w:tcW w:w="1129" w:type="dxa"/>
            <w:vAlign w:val="center"/>
          </w:tcPr>
          <w:p w14:paraId="3DD9C460" w14:textId="62707A25" w:rsidR="009B5FFA" w:rsidRPr="00DC513F" w:rsidRDefault="009B5FFA" w:rsidP="009B5FFA">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664F6CE4" w14:textId="1DD517EA"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 xml:space="preserve">Direct - financial </w:t>
            </w:r>
          </w:p>
        </w:tc>
        <w:tc>
          <w:tcPr>
            <w:tcW w:w="6245" w:type="dxa"/>
            <w:gridSpan w:val="2"/>
            <w:vAlign w:val="center"/>
          </w:tcPr>
          <w:p w14:paraId="101154C0" w14:textId="00BA32A3"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Member of Royal College of General Practitioners</w:t>
            </w:r>
          </w:p>
        </w:tc>
        <w:tc>
          <w:tcPr>
            <w:tcW w:w="1201" w:type="dxa"/>
            <w:vAlign w:val="center"/>
          </w:tcPr>
          <w:p w14:paraId="03ED0F23" w14:textId="02355722"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2010</w:t>
            </w:r>
          </w:p>
        </w:tc>
        <w:tc>
          <w:tcPr>
            <w:tcW w:w="1264" w:type="dxa"/>
            <w:vAlign w:val="center"/>
          </w:tcPr>
          <w:p w14:paraId="386A6CD6" w14:textId="0AAF6470" w:rsidR="009B5FFA" w:rsidRPr="00DC513F" w:rsidRDefault="009B5FFA" w:rsidP="009B5FFA">
            <w:pPr>
              <w:pStyle w:val="Title"/>
              <w:spacing w:before="0" w:after="60" w:line="60" w:lineRule="atLeast"/>
              <w:rPr>
                <w:b w:val="0"/>
                <w:sz w:val="20"/>
                <w:szCs w:val="20"/>
              </w:rPr>
            </w:pPr>
            <w:r w:rsidRPr="00DC513F">
              <w:rPr>
                <w:b w:val="0"/>
                <w:sz w:val="20"/>
                <w:szCs w:val="20"/>
              </w:rPr>
              <w:t>Nov 2019</w:t>
            </w:r>
          </w:p>
        </w:tc>
        <w:tc>
          <w:tcPr>
            <w:tcW w:w="1028" w:type="dxa"/>
            <w:vAlign w:val="center"/>
          </w:tcPr>
          <w:p w14:paraId="65DE0D48" w14:textId="535C6481"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On-going</w:t>
            </w:r>
          </w:p>
        </w:tc>
      </w:tr>
      <w:tr w:rsidR="009B5FFA" w:rsidRPr="00DC513F" w14:paraId="435F0949" w14:textId="77777777" w:rsidTr="007B139C">
        <w:tc>
          <w:tcPr>
            <w:tcW w:w="1965" w:type="dxa"/>
            <w:vAlign w:val="center"/>
          </w:tcPr>
          <w:p w14:paraId="7D0E83EB" w14:textId="100AC585" w:rsidR="009B5FFA" w:rsidRPr="00DC513F" w:rsidRDefault="009B5FFA" w:rsidP="009B5FFA">
            <w:pPr>
              <w:pStyle w:val="Title"/>
              <w:spacing w:before="0" w:after="60" w:line="60" w:lineRule="atLeast"/>
              <w:jc w:val="left"/>
              <w:rPr>
                <w:b w:val="0"/>
                <w:sz w:val="20"/>
                <w:szCs w:val="20"/>
              </w:rPr>
            </w:pPr>
            <w:r w:rsidRPr="00DC513F">
              <w:rPr>
                <w:b w:val="0"/>
                <w:sz w:val="20"/>
                <w:szCs w:val="20"/>
              </w:rPr>
              <w:t>Umesh Chauhan</w:t>
            </w:r>
          </w:p>
        </w:tc>
        <w:tc>
          <w:tcPr>
            <w:tcW w:w="1129" w:type="dxa"/>
            <w:vAlign w:val="center"/>
          </w:tcPr>
          <w:p w14:paraId="30E7C00A" w14:textId="08483E43" w:rsidR="009B5FFA" w:rsidRPr="00DC513F" w:rsidRDefault="009B5FFA" w:rsidP="009B5FFA">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45BF083D" w14:textId="130331D8"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 xml:space="preserve">Direct - financial </w:t>
            </w:r>
          </w:p>
        </w:tc>
        <w:tc>
          <w:tcPr>
            <w:tcW w:w="6245" w:type="dxa"/>
            <w:gridSpan w:val="2"/>
            <w:vAlign w:val="center"/>
          </w:tcPr>
          <w:p w14:paraId="4CABE660" w14:textId="1A889433"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Member of Society of Academic Primary Care</w:t>
            </w:r>
          </w:p>
        </w:tc>
        <w:tc>
          <w:tcPr>
            <w:tcW w:w="1201" w:type="dxa"/>
            <w:vAlign w:val="center"/>
          </w:tcPr>
          <w:p w14:paraId="79B1BF06" w14:textId="04AA1FE7"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2008</w:t>
            </w:r>
          </w:p>
        </w:tc>
        <w:tc>
          <w:tcPr>
            <w:tcW w:w="1264" w:type="dxa"/>
            <w:vAlign w:val="center"/>
          </w:tcPr>
          <w:p w14:paraId="32FA3454" w14:textId="05ACCD65" w:rsidR="009B5FFA" w:rsidRPr="00DC513F" w:rsidRDefault="009B5FFA" w:rsidP="009B5FFA">
            <w:pPr>
              <w:pStyle w:val="Title"/>
              <w:spacing w:before="0" w:after="60" w:line="60" w:lineRule="atLeast"/>
              <w:rPr>
                <w:b w:val="0"/>
                <w:sz w:val="20"/>
                <w:szCs w:val="20"/>
              </w:rPr>
            </w:pPr>
            <w:r w:rsidRPr="00DC513F">
              <w:rPr>
                <w:b w:val="0"/>
                <w:sz w:val="20"/>
                <w:szCs w:val="20"/>
              </w:rPr>
              <w:t>Nov 2019</w:t>
            </w:r>
          </w:p>
        </w:tc>
        <w:tc>
          <w:tcPr>
            <w:tcW w:w="1028" w:type="dxa"/>
            <w:vAlign w:val="center"/>
          </w:tcPr>
          <w:p w14:paraId="43B64AC4" w14:textId="0D969D50"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On-going</w:t>
            </w:r>
          </w:p>
        </w:tc>
      </w:tr>
      <w:tr w:rsidR="009B5FFA" w:rsidRPr="00DC513F" w14:paraId="2ED26E31" w14:textId="77777777" w:rsidTr="007B139C">
        <w:tc>
          <w:tcPr>
            <w:tcW w:w="1965" w:type="dxa"/>
            <w:vAlign w:val="center"/>
          </w:tcPr>
          <w:p w14:paraId="494B702F" w14:textId="568933A1" w:rsidR="009B5FFA" w:rsidRPr="00DC513F" w:rsidRDefault="009B5FFA" w:rsidP="009B5FFA">
            <w:pPr>
              <w:pStyle w:val="Title"/>
              <w:spacing w:before="0" w:after="60" w:line="60" w:lineRule="atLeast"/>
              <w:jc w:val="left"/>
              <w:rPr>
                <w:b w:val="0"/>
                <w:sz w:val="20"/>
                <w:szCs w:val="20"/>
              </w:rPr>
            </w:pPr>
            <w:r w:rsidRPr="00DC513F">
              <w:rPr>
                <w:b w:val="0"/>
                <w:sz w:val="20"/>
                <w:szCs w:val="20"/>
              </w:rPr>
              <w:t>Umesh Chauhan</w:t>
            </w:r>
          </w:p>
        </w:tc>
        <w:tc>
          <w:tcPr>
            <w:tcW w:w="1129" w:type="dxa"/>
            <w:vAlign w:val="center"/>
          </w:tcPr>
          <w:p w14:paraId="6E1B9AE8" w14:textId="688E9688" w:rsidR="009B5FFA" w:rsidRPr="00DC513F" w:rsidRDefault="009B5FFA" w:rsidP="009B5FFA">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34129C56" w14:textId="7C9BEA08"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 xml:space="preserve">Direct - financial </w:t>
            </w:r>
          </w:p>
        </w:tc>
        <w:tc>
          <w:tcPr>
            <w:tcW w:w="6245" w:type="dxa"/>
            <w:gridSpan w:val="2"/>
            <w:vAlign w:val="center"/>
          </w:tcPr>
          <w:p w14:paraId="49045201" w14:textId="661DC8F9"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Member of Diabetes UK</w:t>
            </w:r>
          </w:p>
        </w:tc>
        <w:tc>
          <w:tcPr>
            <w:tcW w:w="1201" w:type="dxa"/>
            <w:vAlign w:val="center"/>
          </w:tcPr>
          <w:p w14:paraId="45CAC422" w14:textId="1FB3DA2A"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2008</w:t>
            </w:r>
          </w:p>
        </w:tc>
        <w:tc>
          <w:tcPr>
            <w:tcW w:w="1264" w:type="dxa"/>
            <w:vAlign w:val="center"/>
          </w:tcPr>
          <w:p w14:paraId="0ED3290B" w14:textId="515051B7" w:rsidR="009B5FFA" w:rsidRPr="00DC513F" w:rsidRDefault="009B5FFA" w:rsidP="009B5FFA">
            <w:pPr>
              <w:pStyle w:val="Title"/>
              <w:spacing w:before="0" w:after="60" w:line="60" w:lineRule="atLeast"/>
              <w:rPr>
                <w:b w:val="0"/>
                <w:sz w:val="20"/>
                <w:szCs w:val="20"/>
              </w:rPr>
            </w:pPr>
            <w:r w:rsidRPr="00DC513F">
              <w:rPr>
                <w:b w:val="0"/>
                <w:sz w:val="20"/>
                <w:szCs w:val="20"/>
              </w:rPr>
              <w:t>Nov 2019</w:t>
            </w:r>
          </w:p>
        </w:tc>
        <w:tc>
          <w:tcPr>
            <w:tcW w:w="1028" w:type="dxa"/>
            <w:vAlign w:val="center"/>
          </w:tcPr>
          <w:p w14:paraId="55DA328F" w14:textId="51C551B4"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On-going</w:t>
            </w:r>
          </w:p>
        </w:tc>
      </w:tr>
      <w:tr w:rsidR="009B5FFA" w:rsidRPr="00DC513F" w14:paraId="5D3DAB31" w14:textId="77777777" w:rsidTr="007B139C">
        <w:tc>
          <w:tcPr>
            <w:tcW w:w="1965" w:type="dxa"/>
            <w:vAlign w:val="center"/>
          </w:tcPr>
          <w:p w14:paraId="7EAB212F" w14:textId="4131C097" w:rsidR="009B5FFA" w:rsidRPr="00DC513F" w:rsidRDefault="009B5FFA" w:rsidP="009B5FFA">
            <w:pPr>
              <w:pStyle w:val="Title"/>
              <w:spacing w:before="0" w:after="60" w:line="60" w:lineRule="atLeast"/>
              <w:jc w:val="left"/>
              <w:rPr>
                <w:rFonts w:cs="Arial"/>
                <w:b w:val="0"/>
                <w:color w:val="000000"/>
                <w:sz w:val="20"/>
                <w:szCs w:val="20"/>
              </w:rPr>
            </w:pPr>
            <w:r w:rsidRPr="00DC513F">
              <w:rPr>
                <w:b w:val="0"/>
                <w:sz w:val="20"/>
                <w:szCs w:val="20"/>
              </w:rPr>
              <w:t>Umesh Chauhan</w:t>
            </w:r>
          </w:p>
        </w:tc>
        <w:tc>
          <w:tcPr>
            <w:tcW w:w="1129" w:type="dxa"/>
            <w:vAlign w:val="center"/>
          </w:tcPr>
          <w:p w14:paraId="0624F94B" w14:textId="2CB62AE3" w:rsidR="009B5FFA" w:rsidRPr="00DC513F" w:rsidRDefault="009B5FFA" w:rsidP="009B5FFA">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537C7767" w14:textId="19DC3511"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68FD9D5B" w14:textId="2FEC9C60"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Nil</w:t>
            </w:r>
          </w:p>
        </w:tc>
        <w:tc>
          <w:tcPr>
            <w:tcW w:w="1201" w:type="dxa"/>
            <w:vAlign w:val="center"/>
          </w:tcPr>
          <w:p w14:paraId="648A9E53" w14:textId="2337E87E"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NA</w:t>
            </w:r>
          </w:p>
        </w:tc>
        <w:tc>
          <w:tcPr>
            <w:tcW w:w="1264" w:type="dxa"/>
            <w:vAlign w:val="center"/>
          </w:tcPr>
          <w:p w14:paraId="34E8B011" w14:textId="115BB1E6" w:rsidR="009B5FFA" w:rsidRPr="00DC513F" w:rsidRDefault="009B5FFA" w:rsidP="009B5FFA">
            <w:pPr>
              <w:pStyle w:val="Title"/>
              <w:spacing w:before="0" w:after="60" w:line="60" w:lineRule="atLeast"/>
              <w:rPr>
                <w:b w:val="0"/>
                <w:sz w:val="20"/>
                <w:szCs w:val="20"/>
              </w:rPr>
            </w:pPr>
            <w:r w:rsidRPr="00DC513F">
              <w:rPr>
                <w:b w:val="0"/>
                <w:sz w:val="20"/>
                <w:szCs w:val="20"/>
              </w:rPr>
              <w:t>Nov 2019</w:t>
            </w:r>
          </w:p>
        </w:tc>
        <w:tc>
          <w:tcPr>
            <w:tcW w:w="1028" w:type="dxa"/>
            <w:vAlign w:val="center"/>
          </w:tcPr>
          <w:p w14:paraId="5DB754D1" w14:textId="32DEE68B"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NA</w:t>
            </w:r>
          </w:p>
        </w:tc>
      </w:tr>
      <w:tr w:rsidR="009B5FFA" w:rsidRPr="00DC513F" w14:paraId="61CC5233" w14:textId="77777777" w:rsidTr="007B139C">
        <w:tc>
          <w:tcPr>
            <w:tcW w:w="1965" w:type="dxa"/>
            <w:vAlign w:val="center"/>
          </w:tcPr>
          <w:p w14:paraId="46239A62" w14:textId="63980B9F" w:rsidR="009B5FFA" w:rsidRPr="00DC513F" w:rsidRDefault="009B5FFA" w:rsidP="009B5FFA">
            <w:pPr>
              <w:pStyle w:val="Title"/>
              <w:spacing w:before="0" w:after="60" w:line="60" w:lineRule="atLeast"/>
              <w:jc w:val="left"/>
              <w:rPr>
                <w:b w:val="0"/>
                <w:sz w:val="20"/>
                <w:szCs w:val="20"/>
              </w:rPr>
            </w:pPr>
            <w:r w:rsidRPr="00DC513F">
              <w:rPr>
                <w:b w:val="0"/>
                <w:sz w:val="20"/>
                <w:szCs w:val="20"/>
              </w:rPr>
              <w:t>Umesh Chauhan</w:t>
            </w:r>
          </w:p>
        </w:tc>
        <w:tc>
          <w:tcPr>
            <w:tcW w:w="1129" w:type="dxa"/>
            <w:vAlign w:val="center"/>
          </w:tcPr>
          <w:p w14:paraId="5EE671B3" w14:textId="5B02C5B3" w:rsidR="009B5FFA" w:rsidRPr="00DC513F" w:rsidRDefault="009B5FFA" w:rsidP="009B5FFA">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49A4C089" w14:textId="2C3F21E3"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 xml:space="preserve">Indirect </w:t>
            </w:r>
          </w:p>
        </w:tc>
        <w:tc>
          <w:tcPr>
            <w:tcW w:w="6245" w:type="dxa"/>
            <w:gridSpan w:val="2"/>
            <w:vAlign w:val="center"/>
          </w:tcPr>
          <w:p w14:paraId="507B1FCF" w14:textId="0D03CE92"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 xml:space="preserve">Spouse – consultant paediatrician </w:t>
            </w:r>
          </w:p>
        </w:tc>
        <w:tc>
          <w:tcPr>
            <w:tcW w:w="1201" w:type="dxa"/>
            <w:vAlign w:val="center"/>
          </w:tcPr>
          <w:p w14:paraId="1E803273" w14:textId="0A8F7F5A" w:rsidR="009B5FFA" w:rsidRPr="00DC513F" w:rsidRDefault="009B5FFA" w:rsidP="009B5FFA">
            <w:pPr>
              <w:pStyle w:val="Title"/>
              <w:spacing w:before="0" w:after="60" w:line="60" w:lineRule="atLeast"/>
              <w:rPr>
                <w:rFonts w:cs="Arial"/>
                <w:b w:val="0"/>
                <w:sz w:val="20"/>
                <w:szCs w:val="20"/>
              </w:rPr>
            </w:pPr>
          </w:p>
        </w:tc>
        <w:tc>
          <w:tcPr>
            <w:tcW w:w="1264" w:type="dxa"/>
            <w:vAlign w:val="center"/>
          </w:tcPr>
          <w:p w14:paraId="371C2EFC" w14:textId="05C484EC" w:rsidR="009B5FFA" w:rsidRPr="00DC513F" w:rsidRDefault="009B5FFA" w:rsidP="009B5FFA">
            <w:pPr>
              <w:pStyle w:val="Title"/>
              <w:spacing w:before="0" w:after="60" w:line="60" w:lineRule="atLeast"/>
              <w:rPr>
                <w:b w:val="0"/>
                <w:sz w:val="20"/>
                <w:szCs w:val="20"/>
              </w:rPr>
            </w:pPr>
            <w:r w:rsidRPr="00DC513F">
              <w:rPr>
                <w:b w:val="0"/>
                <w:sz w:val="20"/>
                <w:szCs w:val="20"/>
              </w:rPr>
              <w:t>Nov 2019</w:t>
            </w:r>
          </w:p>
        </w:tc>
        <w:tc>
          <w:tcPr>
            <w:tcW w:w="1028" w:type="dxa"/>
            <w:vAlign w:val="center"/>
          </w:tcPr>
          <w:p w14:paraId="4F433EC8" w14:textId="661866FE"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On-going</w:t>
            </w:r>
          </w:p>
        </w:tc>
      </w:tr>
      <w:tr w:rsidR="009B5FFA" w:rsidRPr="00DC513F" w14:paraId="365A4789" w14:textId="77777777" w:rsidTr="007B139C">
        <w:tc>
          <w:tcPr>
            <w:tcW w:w="1965" w:type="dxa"/>
            <w:vAlign w:val="center"/>
          </w:tcPr>
          <w:p w14:paraId="061CEBC6" w14:textId="4B1E86CB"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Tim Cooper</w:t>
            </w:r>
          </w:p>
        </w:tc>
        <w:tc>
          <w:tcPr>
            <w:tcW w:w="1129" w:type="dxa"/>
            <w:vAlign w:val="center"/>
          </w:tcPr>
          <w:p w14:paraId="1E8DB258" w14:textId="6D52AA64"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Standing member</w:t>
            </w:r>
          </w:p>
        </w:tc>
        <w:tc>
          <w:tcPr>
            <w:tcW w:w="2619" w:type="dxa"/>
            <w:gridSpan w:val="2"/>
            <w:vAlign w:val="center"/>
          </w:tcPr>
          <w:p w14:paraId="3CFFA246" w14:textId="175FB5EB"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6245" w:type="dxa"/>
            <w:gridSpan w:val="2"/>
            <w:vAlign w:val="center"/>
          </w:tcPr>
          <w:p w14:paraId="36013C22" w14:textId="13A500AB" w:rsidR="009B5FFA" w:rsidRPr="00DC513F" w:rsidRDefault="009B5FFA" w:rsidP="009B5FFA">
            <w:pPr>
              <w:pStyle w:val="Title"/>
              <w:spacing w:before="0" w:after="60"/>
              <w:jc w:val="left"/>
              <w:rPr>
                <w:rFonts w:cs="Arial"/>
                <w:b w:val="0"/>
                <w:sz w:val="20"/>
                <w:szCs w:val="20"/>
                <w:lang w:val="en-US"/>
              </w:rPr>
            </w:pPr>
            <w:r>
              <w:rPr>
                <w:b w:val="0"/>
                <w:bCs w:val="0"/>
                <w:sz w:val="20"/>
                <w:szCs w:val="20"/>
              </w:rPr>
              <w:t>Chair – West Midlands Imaging Network Board (Hosted by The Dudley Group NHS FT)</w:t>
            </w:r>
          </w:p>
        </w:tc>
        <w:tc>
          <w:tcPr>
            <w:tcW w:w="1201" w:type="dxa"/>
            <w:vAlign w:val="center"/>
          </w:tcPr>
          <w:p w14:paraId="686CC2FC" w14:textId="4991AD56" w:rsidR="009B5FFA" w:rsidRPr="00DC513F" w:rsidRDefault="009B5FFA" w:rsidP="009B5FFA">
            <w:pPr>
              <w:pStyle w:val="Title"/>
              <w:spacing w:before="0" w:after="60" w:line="60" w:lineRule="atLeast"/>
              <w:rPr>
                <w:rFonts w:cs="Arial"/>
                <w:b w:val="0"/>
                <w:sz w:val="20"/>
                <w:szCs w:val="20"/>
                <w:lang w:val="en-US"/>
              </w:rPr>
            </w:pPr>
            <w:r>
              <w:rPr>
                <w:rFonts w:cs="Arial"/>
                <w:b w:val="0"/>
                <w:sz w:val="20"/>
                <w:szCs w:val="20"/>
              </w:rPr>
              <w:t>Sept 2021</w:t>
            </w:r>
          </w:p>
        </w:tc>
        <w:tc>
          <w:tcPr>
            <w:tcW w:w="1264" w:type="dxa"/>
            <w:vAlign w:val="center"/>
          </w:tcPr>
          <w:p w14:paraId="2F812732" w14:textId="5C446A24" w:rsidR="009B5FFA" w:rsidRPr="00DC513F" w:rsidRDefault="009B5FFA" w:rsidP="009B5FFA">
            <w:pPr>
              <w:pStyle w:val="Title"/>
              <w:spacing w:before="0" w:after="60"/>
              <w:rPr>
                <w:rFonts w:cs="Arial"/>
                <w:b w:val="0"/>
                <w:sz w:val="20"/>
                <w:szCs w:val="20"/>
              </w:rPr>
            </w:pPr>
            <w:r>
              <w:rPr>
                <w:rFonts w:cs="Arial"/>
                <w:b w:val="0"/>
                <w:sz w:val="20"/>
                <w:szCs w:val="20"/>
              </w:rPr>
              <w:t>2021</w:t>
            </w:r>
          </w:p>
        </w:tc>
        <w:tc>
          <w:tcPr>
            <w:tcW w:w="1028" w:type="dxa"/>
            <w:vAlign w:val="center"/>
          </w:tcPr>
          <w:p w14:paraId="08C9875A" w14:textId="47A8DB5E" w:rsidR="009B5FFA" w:rsidRPr="00DC513F" w:rsidRDefault="009B5FFA" w:rsidP="009B5FFA">
            <w:pPr>
              <w:pStyle w:val="Title"/>
              <w:spacing w:before="0" w:after="60" w:line="60" w:lineRule="atLeast"/>
              <w:rPr>
                <w:rFonts w:cs="Arial"/>
                <w:b w:val="0"/>
                <w:sz w:val="20"/>
                <w:szCs w:val="20"/>
              </w:rPr>
            </w:pPr>
          </w:p>
        </w:tc>
      </w:tr>
      <w:tr w:rsidR="009B5FFA" w:rsidRPr="00DC513F" w14:paraId="07CD3FD1" w14:textId="77777777" w:rsidTr="007B139C">
        <w:tc>
          <w:tcPr>
            <w:tcW w:w="1965" w:type="dxa"/>
            <w:vAlign w:val="center"/>
          </w:tcPr>
          <w:p w14:paraId="5B872008" w14:textId="248A0227"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Tim Cooper</w:t>
            </w:r>
          </w:p>
        </w:tc>
        <w:tc>
          <w:tcPr>
            <w:tcW w:w="1129" w:type="dxa"/>
            <w:vAlign w:val="center"/>
          </w:tcPr>
          <w:p w14:paraId="69E4C266" w14:textId="5D815753"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Standing member</w:t>
            </w:r>
          </w:p>
        </w:tc>
        <w:tc>
          <w:tcPr>
            <w:tcW w:w="2619" w:type="dxa"/>
            <w:gridSpan w:val="2"/>
            <w:vAlign w:val="center"/>
          </w:tcPr>
          <w:p w14:paraId="0802BEB1" w14:textId="664D5161"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6C5A3489" w14:textId="7E4A7AFA" w:rsidR="009B5FFA" w:rsidRPr="00DC513F" w:rsidRDefault="009B5FFA" w:rsidP="009B5FFA">
            <w:pPr>
              <w:pStyle w:val="Title"/>
              <w:spacing w:before="0" w:after="60"/>
              <w:jc w:val="left"/>
              <w:rPr>
                <w:rFonts w:cs="Arial"/>
                <w:b w:val="0"/>
                <w:sz w:val="20"/>
                <w:szCs w:val="20"/>
              </w:rPr>
            </w:pPr>
            <w:r w:rsidRPr="00DC513F">
              <w:rPr>
                <w:rFonts w:cs="Arial"/>
                <w:b w:val="0"/>
                <w:sz w:val="20"/>
                <w:szCs w:val="20"/>
              </w:rPr>
              <w:t>Nil</w:t>
            </w:r>
          </w:p>
        </w:tc>
        <w:tc>
          <w:tcPr>
            <w:tcW w:w="1201" w:type="dxa"/>
            <w:vAlign w:val="center"/>
          </w:tcPr>
          <w:p w14:paraId="5B9E5A5D" w14:textId="452E87CA" w:rsidR="009B5FFA" w:rsidRPr="00DC513F" w:rsidRDefault="009B5FFA" w:rsidP="009B5FFA">
            <w:pPr>
              <w:pStyle w:val="Title"/>
              <w:spacing w:before="0" w:after="60" w:line="60" w:lineRule="atLeast"/>
              <w:rPr>
                <w:rFonts w:cs="Arial"/>
                <w:b w:val="0"/>
                <w:sz w:val="20"/>
                <w:szCs w:val="20"/>
              </w:rPr>
            </w:pPr>
            <w:r>
              <w:rPr>
                <w:rFonts w:cs="Arial"/>
                <w:b w:val="0"/>
                <w:sz w:val="20"/>
                <w:szCs w:val="20"/>
              </w:rPr>
              <w:t>NA</w:t>
            </w:r>
          </w:p>
        </w:tc>
        <w:tc>
          <w:tcPr>
            <w:tcW w:w="1264" w:type="dxa"/>
            <w:vAlign w:val="center"/>
          </w:tcPr>
          <w:p w14:paraId="64FD7F85" w14:textId="7DC0C5B7" w:rsidR="009B5FFA" w:rsidRPr="00DC513F" w:rsidRDefault="009B5FFA" w:rsidP="009B5FFA">
            <w:pPr>
              <w:pStyle w:val="Title"/>
              <w:spacing w:before="0" w:after="60"/>
              <w:rPr>
                <w:rFonts w:cs="Arial"/>
                <w:b w:val="0"/>
                <w:sz w:val="20"/>
                <w:szCs w:val="20"/>
              </w:rPr>
            </w:pPr>
            <w:r>
              <w:rPr>
                <w:rFonts w:cs="Arial"/>
                <w:b w:val="0"/>
                <w:sz w:val="20"/>
                <w:szCs w:val="20"/>
              </w:rPr>
              <w:t>2018</w:t>
            </w:r>
          </w:p>
        </w:tc>
        <w:tc>
          <w:tcPr>
            <w:tcW w:w="1028" w:type="dxa"/>
            <w:vAlign w:val="center"/>
          </w:tcPr>
          <w:p w14:paraId="6C11F412" w14:textId="77777777" w:rsidR="009B5FFA" w:rsidRPr="00DC513F" w:rsidRDefault="009B5FFA" w:rsidP="009B5FFA">
            <w:pPr>
              <w:pStyle w:val="Title"/>
              <w:spacing w:before="0" w:after="60" w:line="60" w:lineRule="atLeast"/>
              <w:rPr>
                <w:rFonts w:cs="Arial"/>
                <w:b w:val="0"/>
                <w:sz w:val="20"/>
                <w:szCs w:val="20"/>
              </w:rPr>
            </w:pPr>
          </w:p>
        </w:tc>
      </w:tr>
      <w:tr w:rsidR="009B5FFA" w:rsidRPr="00DC513F" w14:paraId="24B73E15" w14:textId="77777777" w:rsidTr="007B139C">
        <w:tc>
          <w:tcPr>
            <w:tcW w:w="1965" w:type="dxa"/>
            <w:vAlign w:val="center"/>
          </w:tcPr>
          <w:p w14:paraId="612B8FFF" w14:textId="52BD87B6"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Tim Cooper</w:t>
            </w:r>
          </w:p>
        </w:tc>
        <w:tc>
          <w:tcPr>
            <w:tcW w:w="1129" w:type="dxa"/>
            <w:vAlign w:val="center"/>
          </w:tcPr>
          <w:p w14:paraId="5F4002F3" w14:textId="4C0C3F90"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Standing member</w:t>
            </w:r>
          </w:p>
        </w:tc>
        <w:tc>
          <w:tcPr>
            <w:tcW w:w="2619" w:type="dxa"/>
            <w:gridSpan w:val="2"/>
            <w:vAlign w:val="center"/>
          </w:tcPr>
          <w:p w14:paraId="35BE11E6" w14:textId="23621336"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Indirect</w:t>
            </w:r>
          </w:p>
        </w:tc>
        <w:tc>
          <w:tcPr>
            <w:tcW w:w="6245" w:type="dxa"/>
            <w:gridSpan w:val="2"/>
            <w:vAlign w:val="center"/>
          </w:tcPr>
          <w:p w14:paraId="57C1746D" w14:textId="0487C14F" w:rsidR="009B5FFA" w:rsidRPr="00DC513F" w:rsidRDefault="009B5FFA" w:rsidP="009B5FFA">
            <w:pPr>
              <w:pStyle w:val="Title"/>
              <w:spacing w:before="0" w:after="60"/>
              <w:jc w:val="left"/>
              <w:rPr>
                <w:rFonts w:cs="Arial"/>
                <w:b w:val="0"/>
                <w:sz w:val="20"/>
                <w:szCs w:val="20"/>
                <w:lang w:val="en-US"/>
              </w:rPr>
            </w:pPr>
            <w:r w:rsidRPr="00DC513F">
              <w:rPr>
                <w:rFonts w:cs="Arial"/>
                <w:b w:val="0"/>
                <w:sz w:val="20"/>
                <w:szCs w:val="20"/>
              </w:rPr>
              <w:t xml:space="preserve">Trustee of </w:t>
            </w:r>
            <w:proofErr w:type="spellStart"/>
            <w:r w:rsidRPr="00DC513F">
              <w:rPr>
                <w:rFonts w:cs="Arial"/>
                <w:b w:val="0"/>
                <w:sz w:val="20"/>
                <w:szCs w:val="20"/>
              </w:rPr>
              <w:t>Lingen</w:t>
            </w:r>
            <w:proofErr w:type="spellEnd"/>
            <w:r w:rsidRPr="00DC513F">
              <w:rPr>
                <w:rFonts w:cs="Arial"/>
                <w:b w:val="0"/>
                <w:sz w:val="20"/>
                <w:szCs w:val="20"/>
              </w:rPr>
              <w:t xml:space="preserve"> Davies Cancer Fund. A Shropshire based Cancer Charity funding improvements in local care.</w:t>
            </w:r>
          </w:p>
        </w:tc>
        <w:tc>
          <w:tcPr>
            <w:tcW w:w="1201" w:type="dxa"/>
            <w:vAlign w:val="center"/>
          </w:tcPr>
          <w:p w14:paraId="339C6B91" w14:textId="09A69108" w:rsidR="009B5FFA" w:rsidRPr="00DC513F" w:rsidRDefault="009B5FFA" w:rsidP="009B5FFA">
            <w:pPr>
              <w:pStyle w:val="Title"/>
              <w:spacing w:before="0" w:after="60" w:line="60" w:lineRule="atLeast"/>
              <w:rPr>
                <w:rFonts w:cs="Arial"/>
                <w:b w:val="0"/>
                <w:sz w:val="20"/>
                <w:szCs w:val="20"/>
                <w:lang w:val="en-US"/>
              </w:rPr>
            </w:pPr>
            <w:r>
              <w:rPr>
                <w:rFonts w:cs="Arial"/>
                <w:b w:val="0"/>
                <w:sz w:val="20"/>
                <w:szCs w:val="20"/>
              </w:rPr>
              <w:t>Jan 2018</w:t>
            </w:r>
          </w:p>
        </w:tc>
        <w:tc>
          <w:tcPr>
            <w:tcW w:w="1264" w:type="dxa"/>
            <w:vAlign w:val="center"/>
          </w:tcPr>
          <w:p w14:paraId="12D757B8" w14:textId="65DC54D9" w:rsidR="009B5FFA" w:rsidRPr="00DC513F" w:rsidRDefault="009B5FFA" w:rsidP="009B5FFA">
            <w:pPr>
              <w:pStyle w:val="Title"/>
              <w:spacing w:before="0" w:after="60"/>
              <w:rPr>
                <w:rFonts w:cs="Arial"/>
                <w:b w:val="0"/>
                <w:sz w:val="20"/>
                <w:szCs w:val="20"/>
              </w:rPr>
            </w:pPr>
            <w:r>
              <w:rPr>
                <w:rFonts w:cs="Arial"/>
                <w:b w:val="0"/>
                <w:sz w:val="20"/>
                <w:szCs w:val="20"/>
              </w:rPr>
              <w:t>2018</w:t>
            </w:r>
          </w:p>
        </w:tc>
        <w:tc>
          <w:tcPr>
            <w:tcW w:w="1028" w:type="dxa"/>
            <w:vAlign w:val="center"/>
          </w:tcPr>
          <w:p w14:paraId="6A4CF09A" w14:textId="77777777" w:rsidR="009B5FFA" w:rsidRPr="00DC513F" w:rsidRDefault="009B5FFA" w:rsidP="009B5FFA">
            <w:pPr>
              <w:pStyle w:val="Title"/>
              <w:spacing w:before="0" w:after="60" w:line="60" w:lineRule="atLeast"/>
              <w:rPr>
                <w:rFonts w:cs="Arial"/>
                <w:b w:val="0"/>
                <w:sz w:val="20"/>
                <w:szCs w:val="20"/>
              </w:rPr>
            </w:pPr>
          </w:p>
        </w:tc>
      </w:tr>
      <w:tr w:rsidR="009B5FFA" w:rsidRPr="00DC513F" w14:paraId="40DF0E89" w14:textId="77777777" w:rsidTr="007B139C">
        <w:tc>
          <w:tcPr>
            <w:tcW w:w="1965" w:type="dxa"/>
            <w:vAlign w:val="center"/>
          </w:tcPr>
          <w:p w14:paraId="6EFC1C29" w14:textId="278830F4"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Jane Dale</w:t>
            </w:r>
          </w:p>
        </w:tc>
        <w:tc>
          <w:tcPr>
            <w:tcW w:w="1129" w:type="dxa"/>
            <w:vAlign w:val="center"/>
          </w:tcPr>
          <w:p w14:paraId="58D137C5" w14:textId="345F86A3" w:rsidR="009B5FFA" w:rsidRPr="00DC513F" w:rsidRDefault="009B5FFA" w:rsidP="009B5FFA">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6D55698A" w14:textId="4FBCF1AE"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6245" w:type="dxa"/>
            <w:gridSpan w:val="2"/>
            <w:vAlign w:val="center"/>
          </w:tcPr>
          <w:p w14:paraId="00BEBF55" w14:textId="1E909194" w:rsidR="009B5FFA" w:rsidRPr="00DC513F" w:rsidRDefault="009B5FFA" w:rsidP="009B5FFA">
            <w:pPr>
              <w:pStyle w:val="Title"/>
              <w:spacing w:before="0" w:after="60"/>
              <w:jc w:val="left"/>
              <w:rPr>
                <w:rFonts w:cs="Arial"/>
                <w:b w:val="0"/>
                <w:sz w:val="20"/>
                <w:szCs w:val="20"/>
              </w:rPr>
            </w:pPr>
            <w:r w:rsidRPr="00DC513F">
              <w:rPr>
                <w:rFonts w:cs="Arial"/>
                <w:b w:val="0"/>
                <w:sz w:val="20"/>
                <w:szCs w:val="20"/>
                <w:lang w:val="en-US"/>
              </w:rPr>
              <w:t>Employee of Dudley Group NHS Foundation Trust as Consultant Physician and Endocrinologist</w:t>
            </w:r>
          </w:p>
        </w:tc>
        <w:tc>
          <w:tcPr>
            <w:tcW w:w="1201" w:type="dxa"/>
            <w:vAlign w:val="center"/>
          </w:tcPr>
          <w:p w14:paraId="30BEDE72" w14:textId="2B2DADCA"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lang w:val="en-US"/>
              </w:rPr>
              <w:t>2004</w:t>
            </w:r>
          </w:p>
        </w:tc>
        <w:tc>
          <w:tcPr>
            <w:tcW w:w="1264" w:type="dxa"/>
            <w:vAlign w:val="center"/>
          </w:tcPr>
          <w:p w14:paraId="185ABFCC" w14:textId="6C7CBACA" w:rsidR="009B5FFA" w:rsidRPr="00DC513F" w:rsidRDefault="009B5FFA" w:rsidP="009B5FFA">
            <w:pPr>
              <w:pStyle w:val="Title"/>
              <w:spacing w:before="0" w:after="60"/>
              <w:rPr>
                <w:rFonts w:cs="Arial"/>
                <w:b w:val="0"/>
                <w:sz w:val="20"/>
                <w:szCs w:val="20"/>
              </w:rPr>
            </w:pPr>
            <w:r w:rsidRPr="00DC513F">
              <w:rPr>
                <w:rFonts w:cs="Arial"/>
                <w:b w:val="0"/>
                <w:sz w:val="20"/>
                <w:szCs w:val="20"/>
              </w:rPr>
              <w:t>Nov 2019</w:t>
            </w:r>
          </w:p>
          <w:p w14:paraId="25688898" w14:textId="77777777" w:rsidR="009B5FFA" w:rsidRPr="00DC513F" w:rsidRDefault="009B5FFA" w:rsidP="009B5FFA">
            <w:pPr>
              <w:pStyle w:val="Title"/>
              <w:spacing w:before="0" w:after="60" w:line="60" w:lineRule="atLeast"/>
              <w:rPr>
                <w:b w:val="0"/>
                <w:sz w:val="20"/>
                <w:szCs w:val="20"/>
              </w:rPr>
            </w:pPr>
          </w:p>
        </w:tc>
        <w:tc>
          <w:tcPr>
            <w:tcW w:w="1028" w:type="dxa"/>
            <w:vAlign w:val="center"/>
          </w:tcPr>
          <w:p w14:paraId="364CF1A5" w14:textId="0EAB2587"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On-going</w:t>
            </w:r>
          </w:p>
        </w:tc>
      </w:tr>
      <w:tr w:rsidR="009B5FFA" w:rsidRPr="00DC513F" w14:paraId="22833B75" w14:textId="77777777" w:rsidTr="007B139C">
        <w:tc>
          <w:tcPr>
            <w:tcW w:w="1965" w:type="dxa"/>
            <w:vAlign w:val="center"/>
          </w:tcPr>
          <w:p w14:paraId="7C0D783F" w14:textId="45E33354"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Jane Dale</w:t>
            </w:r>
          </w:p>
        </w:tc>
        <w:tc>
          <w:tcPr>
            <w:tcW w:w="1129" w:type="dxa"/>
            <w:vAlign w:val="center"/>
          </w:tcPr>
          <w:p w14:paraId="2BCB04AC" w14:textId="3834FCD3" w:rsidR="009B5FFA" w:rsidRPr="00DC513F" w:rsidRDefault="009B5FFA" w:rsidP="009B5FFA">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267F07BD" w14:textId="56CB582D"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72589B8C" w14:textId="52028FA9" w:rsidR="009B5FFA" w:rsidRPr="00DC513F" w:rsidRDefault="009B5FFA" w:rsidP="009B5FFA">
            <w:pPr>
              <w:pStyle w:val="Title"/>
              <w:spacing w:before="0" w:after="60"/>
              <w:jc w:val="left"/>
              <w:rPr>
                <w:rFonts w:cs="Arial"/>
                <w:b w:val="0"/>
                <w:sz w:val="20"/>
                <w:szCs w:val="20"/>
              </w:rPr>
            </w:pPr>
            <w:r w:rsidRPr="00DC513F">
              <w:rPr>
                <w:rFonts w:cs="Arial"/>
                <w:b w:val="0"/>
                <w:sz w:val="20"/>
                <w:szCs w:val="20"/>
              </w:rPr>
              <w:t>Standing member of RCP MRCP (UK) Part 2 Examination Board, Royal College of Physicians</w:t>
            </w:r>
          </w:p>
        </w:tc>
        <w:tc>
          <w:tcPr>
            <w:tcW w:w="1201" w:type="dxa"/>
            <w:vAlign w:val="center"/>
          </w:tcPr>
          <w:p w14:paraId="4C544B69" w14:textId="474E3404"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2014</w:t>
            </w:r>
          </w:p>
        </w:tc>
        <w:tc>
          <w:tcPr>
            <w:tcW w:w="1264" w:type="dxa"/>
            <w:vAlign w:val="center"/>
          </w:tcPr>
          <w:p w14:paraId="58DDD73B" w14:textId="0EA6F2F1" w:rsidR="009B5FFA" w:rsidRPr="00DC513F" w:rsidRDefault="009B5FFA" w:rsidP="009B5FFA">
            <w:pPr>
              <w:pStyle w:val="Title"/>
              <w:spacing w:before="0" w:after="60" w:line="60" w:lineRule="atLeast"/>
              <w:rPr>
                <w:b w:val="0"/>
                <w:sz w:val="20"/>
                <w:szCs w:val="20"/>
              </w:rPr>
            </w:pPr>
            <w:r w:rsidRPr="00DC513F">
              <w:rPr>
                <w:rFonts w:cs="Arial"/>
                <w:b w:val="0"/>
                <w:sz w:val="20"/>
                <w:szCs w:val="20"/>
              </w:rPr>
              <w:t>Nov 2019</w:t>
            </w:r>
          </w:p>
        </w:tc>
        <w:tc>
          <w:tcPr>
            <w:tcW w:w="1028" w:type="dxa"/>
            <w:vAlign w:val="center"/>
          </w:tcPr>
          <w:p w14:paraId="5196D557" w14:textId="1E2E4D54"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On-going</w:t>
            </w:r>
          </w:p>
        </w:tc>
      </w:tr>
      <w:tr w:rsidR="009B5FFA" w:rsidRPr="00DC513F" w14:paraId="57FA3504" w14:textId="77777777" w:rsidTr="007B139C">
        <w:tc>
          <w:tcPr>
            <w:tcW w:w="1965" w:type="dxa"/>
            <w:vAlign w:val="center"/>
          </w:tcPr>
          <w:p w14:paraId="7F62690B" w14:textId="63D4064A"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lastRenderedPageBreak/>
              <w:t>Jane Dale</w:t>
            </w:r>
          </w:p>
        </w:tc>
        <w:tc>
          <w:tcPr>
            <w:tcW w:w="1129" w:type="dxa"/>
            <w:vAlign w:val="center"/>
          </w:tcPr>
          <w:p w14:paraId="7D64C6B3" w14:textId="58022457" w:rsidR="009B5FFA" w:rsidRPr="00DC513F" w:rsidRDefault="009B5FFA" w:rsidP="009B5FFA">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1E27BD09" w14:textId="27229F1F"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758BCD6B" w14:textId="71595B1E" w:rsidR="009B5FFA" w:rsidRPr="00DC513F" w:rsidRDefault="009B5FFA" w:rsidP="009B5FFA">
            <w:pPr>
              <w:pStyle w:val="Title"/>
              <w:spacing w:before="0" w:after="60"/>
              <w:jc w:val="left"/>
              <w:rPr>
                <w:rFonts w:cs="Arial"/>
                <w:b w:val="0"/>
                <w:sz w:val="20"/>
                <w:szCs w:val="20"/>
              </w:rPr>
            </w:pPr>
            <w:r w:rsidRPr="00DC513F">
              <w:rPr>
                <w:rFonts w:cs="Arial"/>
                <w:b w:val="0"/>
                <w:sz w:val="20"/>
                <w:szCs w:val="20"/>
                <w:lang w:val="en-US"/>
              </w:rPr>
              <w:t>Standing member of RCP SCE(Diabetes and Endocrinology) Examination Board, Royal College of Physicians</w:t>
            </w:r>
          </w:p>
        </w:tc>
        <w:tc>
          <w:tcPr>
            <w:tcW w:w="1201" w:type="dxa"/>
            <w:vAlign w:val="center"/>
          </w:tcPr>
          <w:p w14:paraId="0F548932" w14:textId="0C09724E"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lang w:val="en-US"/>
              </w:rPr>
              <w:t>2016</w:t>
            </w:r>
          </w:p>
        </w:tc>
        <w:tc>
          <w:tcPr>
            <w:tcW w:w="1264" w:type="dxa"/>
            <w:vAlign w:val="center"/>
          </w:tcPr>
          <w:p w14:paraId="391FF870" w14:textId="35C2C01F" w:rsidR="009B5FFA" w:rsidRPr="00DC513F" w:rsidRDefault="009B5FFA" w:rsidP="009B5FFA">
            <w:pPr>
              <w:pStyle w:val="Title"/>
              <w:spacing w:before="0" w:after="60" w:line="60" w:lineRule="atLeast"/>
              <w:rPr>
                <w:b w:val="0"/>
                <w:sz w:val="20"/>
                <w:szCs w:val="20"/>
              </w:rPr>
            </w:pPr>
            <w:r w:rsidRPr="00DC513F">
              <w:rPr>
                <w:rFonts w:cs="Arial"/>
                <w:b w:val="0"/>
                <w:sz w:val="20"/>
                <w:szCs w:val="20"/>
              </w:rPr>
              <w:t>Nov 2019</w:t>
            </w:r>
          </w:p>
        </w:tc>
        <w:tc>
          <w:tcPr>
            <w:tcW w:w="1028" w:type="dxa"/>
            <w:vAlign w:val="center"/>
          </w:tcPr>
          <w:p w14:paraId="1A8AC026" w14:textId="6172DD18"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On-going</w:t>
            </w:r>
          </w:p>
        </w:tc>
      </w:tr>
      <w:tr w:rsidR="009B5FFA" w:rsidRPr="00DC513F" w14:paraId="649841A1" w14:textId="77777777" w:rsidTr="007B139C">
        <w:tc>
          <w:tcPr>
            <w:tcW w:w="1965" w:type="dxa"/>
            <w:vAlign w:val="center"/>
          </w:tcPr>
          <w:p w14:paraId="25AB9A84" w14:textId="6539072D"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Jane Dale</w:t>
            </w:r>
          </w:p>
        </w:tc>
        <w:tc>
          <w:tcPr>
            <w:tcW w:w="1129" w:type="dxa"/>
            <w:vAlign w:val="center"/>
          </w:tcPr>
          <w:p w14:paraId="43537200" w14:textId="57D546ED" w:rsidR="009B5FFA" w:rsidRPr="00DC513F" w:rsidRDefault="009B5FFA" w:rsidP="009B5FFA">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73493EBE" w14:textId="763F2C85"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5BF8E992" w14:textId="0E98DBDB" w:rsidR="009B5FFA" w:rsidRPr="00DC513F" w:rsidRDefault="009B5FFA" w:rsidP="009B5FFA">
            <w:pPr>
              <w:pStyle w:val="Title"/>
              <w:spacing w:before="0" w:after="60"/>
              <w:jc w:val="left"/>
              <w:rPr>
                <w:rFonts w:cs="Arial"/>
                <w:b w:val="0"/>
                <w:sz w:val="20"/>
                <w:szCs w:val="20"/>
              </w:rPr>
            </w:pPr>
            <w:r w:rsidRPr="00DC513F">
              <w:rPr>
                <w:rFonts w:cs="Arial"/>
                <w:b w:val="0"/>
                <w:sz w:val="20"/>
                <w:szCs w:val="20"/>
                <w:lang w:val="en-US"/>
              </w:rPr>
              <w:t>Member of Society for Endocrinology</w:t>
            </w:r>
          </w:p>
        </w:tc>
        <w:tc>
          <w:tcPr>
            <w:tcW w:w="1201" w:type="dxa"/>
            <w:vAlign w:val="center"/>
          </w:tcPr>
          <w:p w14:paraId="77256B44" w14:textId="193716E2"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lang w:val="en-US"/>
              </w:rPr>
              <w:t>2004</w:t>
            </w:r>
          </w:p>
        </w:tc>
        <w:tc>
          <w:tcPr>
            <w:tcW w:w="1264" w:type="dxa"/>
            <w:vAlign w:val="center"/>
          </w:tcPr>
          <w:p w14:paraId="7190F8C0" w14:textId="0B51446D" w:rsidR="009B5FFA" w:rsidRPr="00DC513F" w:rsidRDefault="009B5FFA" w:rsidP="009B5FFA">
            <w:pPr>
              <w:pStyle w:val="Title"/>
              <w:spacing w:before="0" w:after="60" w:line="60" w:lineRule="atLeast"/>
              <w:rPr>
                <w:b w:val="0"/>
                <w:sz w:val="20"/>
                <w:szCs w:val="20"/>
              </w:rPr>
            </w:pPr>
            <w:r w:rsidRPr="00DC513F">
              <w:rPr>
                <w:rFonts w:cs="Arial"/>
                <w:b w:val="0"/>
                <w:sz w:val="20"/>
                <w:szCs w:val="20"/>
              </w:rPr>
              <w:t>Nov 2019</w:t>
            </w:r>
          </w:p>
        </w:tc>
        <w:tc>
          <w:tcPr>
            <w:tcW w:w="1028" w:type="dxa"/>
            <w:vAlign w:val="center"/>
          </w:tcPr>
          <w:p w14:paraId="61A3D110" w14:textId="7175AA06"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On-going</w:t>
            </w:r>
          </w:p>
        </w:tc>
      </w:tr>
      <w:tr w:rsidR="009B5FFA" w:rsidRPr="00DC513F" w14:paraId="6B6A1A33" w14:textId="77777777" w:rsidTr="007B139C">
        <w:tc>
          <w:tcPr>
            <w:tcW w:w="1965" w:type="dxa"/>
            <w:vAlign w:val="center"/>
          </w:tcPr>
          <w:p w14:paraId="153943C7" w14:textId="2C0EDC6C"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Jane Dale</w:t>
            </w:r>
          </w:p>
        </w:tc>
        <w:tc>
          <w:tcPr>
            <w:tcW w:w="1129" w:type="dxa"/>
            <w:vAlign w:val="center"/>
          </w:tcPr>
          <w:p w14:paraId="50E9D653" w14:textId="512AEB68" w:rsidR="009B5FFA" w:rsidRPr="00DC513F" w:rsidRDefault="009B5FFA" w:rsidP="009B5FFA">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35D00E5C" w14:textId="709BED5D"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09C3C1F5" w14:textId="4A08A4C9" w:rsidR="009B5FFA" w:rsidRPr="00DC513F" w:rsidRDefault="009B5FFA" w:rsidP="009B5FFA">
            <w:pPr>
              <w:pStyle w:val="Title"/>
              <w:spacing w:before="0" w:after="60"/>
              <w:jc w:val="left"/>
              <w:rPr>
                <w:rFonts w:cs="Arial"/>
                <w:b w:val="0"/>
                <w:sz w:val="20"/>
                <w:szCs w:val="20"/>
              </w:rPr>
            </w:pPr>
            <w:r w:rsidRPr="00DC513F">
              <w:rPr>
                <w:rFonts w:cs="Arial"/>
                <w:b w:val="0"/>
                <w:sz w:val="20"/>
                <w:szCs w:val="20"/>
                <w:lang w:val="en-US"/>
              </w:rPr>
              <w:t>Member of Diabetes UK</w:t>
            </w:r>
          </w:p>
        </w:tc>
        <w:tc>
          <w:tcPr>
            <w:tcW w:w="1201" w:type="dxa"/>
            <w:vAlign w:val="center"/>
          </w:tcPr>
          <w:p w14:paraId="35F48203" w14:textId="48A68F8E"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lang w:val="en-US"/>
              </w:rPr>
              <w:t>2004</w:t>
            </w:r>
          </w:p>
        </w:tc>
        <w:tc>
          <w:tcPr>
            <w:tcW w:w="1264" w:type="dxa"/>
            <w:vAlign w:val="center"/>
          </w:tcPr>
          <w:p w14:paraId="002C74CD" w14:textId="47BAB0EF" w:rsidR="009B5FFA" w:rsidRPr="00DC513F" w:rsidRDefault="009B5FFA" w:rsidP="009B5FFA">
            <w:pPr>
              <w:pStyle w:val="Title"/>
              <w:spacing w:before="0" w:after="60" w:line="60" w:lineRule="atLeast"/>
              <w:rPr>
                <w:b w:val="0"/>
                <w:sz w:val="20"/>
                <w:szCs w:val="20"/>
              </w:rPr>
            </w:pPr>
            <w:r w:rsidRPr="00DC513F">
              <w:rPr>
                <w:rFonts w:cs="Arial"/>
                <w:b w:val="0"/>
                <w:sz w:val="20"/>
                <w:szCs w:val="20"/>
              </w:rPr>
              <w:t>Nov 2019</w:t>
            </w:r>
          </w:p>
        </w:tc>
        <w:tc>
          <w:tcPr>
            <w:tcW w:w="1028" w:type="dxa"/>
            <w:vAlign w:val="center"/>
          </w:tcPr>
          <w:p w14:paraId="4489896E" w14:textId="38DE20F0"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On-going</w:t>
            </w:r>
          </w:p>
        </w:tc>
      </w:tr>
      <w:tr w:rsidR="009B5FFA" w:rsidRPr="00DC513F" w14:paraId="51FDF330" w14:textId="77777777" w:rsidTr="007B139C">
        <w:tc>
          <w:tcPr>
            <w:tcW w:w="1965" w:type="dxa"/>
            <w:vAlign w:val="center"/>
          </w:tcPr>
          <w:p w14:paraId="67931014" w14:textId="7695DC41"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Jane Dale</w:t>
            </w:r>
          </w:p>
        </w:tc>
        <w:tc>
          <w:tcPr>
            <w:tcW w:w="1129" w:type="dxa"/>
            <w:vAlign w:val="center"/>
          </w:tcPr>
          <w:p w14:paraId="0FDCBA57" w14:textId="6E2FA3E5" w:rsidR="009B5FFA" w:rsidRPr="00DC513F" w:rsidRDefault="009B5FFA" w:rsidP="009B5FFA">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21E564BD" w14:textId="28EDFD27"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785664EC" w14:textId="3CA275AC" w:rsidR="009B5FFA" w:rsidRPr="00DC513F" w:rsidRDefault="009B5FFA" w:rsidP="009B5FFA">
            <w:pPr>
              <w:pStyle w:val="Title"/>
              <w:spacing w:before="0" w:after="60"/>
              <w:jc w:val="left"/>
              <w:rPr>
                <w:rFonts w:cs="Arial"/>
                <w:b w:val="0"/>
                <w:sz w:val="20"/>
                <w:szCs w:val="20"/>
              </w:rPr>
            </w:pPr>
            <w:r w:rsidRPr="00DC513F">
              <w:rPr>
                <w:rFonts w:cs="Arial"/>
                <w:b w:val="0"/>
                <w:sz w:val="20"/>
                <w:szCs w:val="20"/>
              </w:rPr>
              <w:t>Standing member of RCP SCE(Diabetes and Endocrinology) Board</w:t>
            </w:r>
          </w:p>
        </w:tc>
        <w:tc>
          <w:tcPr>
            <w:tcW w:w="1201" w:type="dxa"/>
            <w:vAlign w:val="center"/>
          </w:tcPr>
          <w:p w14:paraId="256AAFC4" w14:textId="77777777" w:rsidR="009B5FFA" w:rsidRPr="00DC513F" w:rsidRDefault="009B5FFA" w:rsidP="009B5FFA">
            <w:pPr>
              <w:pStyle w:val="Title"/>
              <w:spacing w:before="0" w:after="60" w:line="60" w:lineRule="atLeast"/>
              <w:rPr>
                <w:rFonts w:cs="Arial"/>
                <w:b w:val="0"/>
                <w:sz w:val="20"/>
                <w:szCs w:val="20"/>
              </w:rPr>
            </w:pPr>
          </w:p>
        </w:tc>
        <w:tc>
          <w:tcPr>
            <w:tcW w:w="1264" w:type="dxa"/>
            <w:vAlign w:val="center"/>
          </w:tcPr>
          <w:p w14:paraId="08E5B9C3" w14:textId="6022A886" w:rsidR="009B5FFA" w:rsidRPr="00DC513F" w:rsidRDefault="009B5FFA" w:rsidP="009B5FFA">
            <w:pPr>
              <w:pStyle w:val="Title"/>
              <w:spacing w:before="0" w:after="60" w:line="60" w:lineRule="atLeast"/>
              <w:rPr>
                <w:b w:val="0"/>
                <w:sz w:val="20"/>
                <w:szCs w:val="20"/>
              </w:rPr>
            </w:pPr>
            <w:r w:rsidRPr="00DC513F">
              <w:rPr>
                <w:rFonts w:cs="Arial"/>
                <w:b w:val="0"/>
                <w:sz w:val="20"/>
                <w:szCs w:val="20"/>
              </w:rPr>
              <w:t>Nov 2019</w:t>
            </w:r>
          </w:p>
        </w:tc>
        <w:tc>
          <w:tcPr>
            <w:tcW w:w="1028" w:type="dxa"/>
            <w:vAlign w:val="center"/>
          </w:tcPr>
          <w:p w14:paraId="70143339" w14:textId="3F892332"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On-going</w:t>
            </w:r>
          </w:p>
        </w:tc>
      </w:tr>
      <w:tr w:rsidR="009B5FFA" w:rsidRPr="00DC513F" w14:paraId="0B383EBF" w14:textId="77777777" w:rsidTr="007B139C">
        <w:tc>
          <w:tcPr>
            <w:tcW w:w="1965" w:type="dxa"/>
            <w:vAlign w:val="center"/>
          </w:tcPr>
          <w:p w14:paraId="69AD78B6" w14:textId="34AF72D1"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Jane Dale</w:t>
            </w:r>
          </w:p>
        </w:tc>
        <w:tc>
          <w:tcPr>
            <w:tcW w:w="1129" w:type="dxa"/>
            <w:vAlign w:val="center"/>
          </w:tcPr>
          <w:p w14:paraId="3EFCCF09" w14:textId="49D481AF" w:rsidR="009B5FFA" w:rsidRPr="00DC513F" w:rsidRDefault="009B5FFA" w:rsidP="009B5FFA">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039F5BD9" w14:textId="0B181B98"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Indirect</w:t>
            </w:r>
          </w:p>
        </w:tc>
        <w:tc>
          <w:tcPr>
            <w:tcW w:w="6245" w:type="dxa"/>
            <w:gridSpan w:val="2"/>
            <w:vAlign w:val="center"/>
          </w:tcPr>
          <w:p w14:paraId="13934390" w14:textId="36E7554F" w:rsidR="009B5FFA" w:rsidRPr="00DC513F" w:rsidRDefault="009B5FFA" w:rsidP="009B5FFA">
            <w:pPr>
              <w:pStyle w:val="Title"/>
              <w:spacing w:before="0" w:after="60"/>
              <w:jc w:val="left"/>
              <w:rPr>
                <w:rFonts w:cs="Arial"/>
                <w:b w:val="0"/>
                <w:sz w:val="20"/>
                <w:szCs w:val="20"/>
              </w:rPr>
            </w:pPr>
            <w:r w:rsidRPr="00DC513F">
              <w:rPr>
                <w:rFonts w:cs="Arial"/>
                <w:b w:val="0"/>
                <w:sz w:val="20"/>
                <w:szCs w:val="20"/>
              </w:rPr>
              <w:t>Nil</w:t>
            </w:r>
          </w:p>
        </w:tc>
        <w:tc>
          <w:tcPr>
            <w:tcW w:w="1201" w:type="dxa"/>
            <w:vAlign w:val="center"/>
          </w:tcPr>
          <w:p w14:paraId="1393B9D7" w14:textId="63C08F4A"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NA</w:t>
            </w:r>
          </w:p>
        </w:tc>
        <w:tc>
          <w:tcPr>
            <w:tcW w:w="1264" w:type="dxa"/>
            <w:vAlign w:val="center"/>
          </w:tcPr>
          <w:p w14:paraId="254D2E5F" w14:textId="4AB84C1F" w:rsidR="009B5FFA" w:rsidRPr="00DC513F" w:rsidRDefault="009B5FFA" w:rsidP="009B5FFA">
            <w:pPr>
              <w:pStyle w:val="Title"/>
              <w:spacing w:before="0" w:after="60" w:line="60" w:lineRule="atLeast"/>
              <w:rPr>
                <w:b w:val="0"/>
                <w:sz w:val="20"/>
                <w:szCs w:val="20"/>
              </w:rPr>
            </w:pPr>
            <w:r w:rsidRPr="00DC513F">
              <w:rPr>
                <w:rFonts w:cs="Arial"/>
                <w:b w:val="0"/>
                <w:sz w:val="20"/>
                <w:szCs w:val="20"/>
              </w:rPr>
              <w:t>Nov 20</w:t>
            </w:r>
            <w:r>
              <w:rPr>
                <w:rFonts w:cs="Arial"/>
                <w:b w:val="0"/>
                <w:sz w:val="20"/>
                <w:szCs w:val="20"/>
              </w:rPr>
              <w:t>20</w:t>
            </w:r>
          </w:p>
        </w:tc>
        <w:tc>
          <w:tcPr>
            <w:tcW w:w="1028" w:type="dxa"/>
            <w:vAlign w:val="center"/>
          </w:tcPr>
          <w:p w14:paraId="1CF8AE02" w14:textId="6D45F0AF"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NA</w:t>
            </w:r>
          </w:p>
        </w:tc>
      </w:tr>
      <w:tr w:rsidR="009B5FFA" w:rsidRPr="00DC513F" w14:paraId="600DF051" w14:textId="77777777" w:rsidTr="007B139C">
        <w:tc>
          <w:tcPr>
            <w:tcW w:w="1965" w:type="dxa"/>
            <w:vAlign w:val="center"/>
          </w:tcPr>
          <w:p w14:paraId="6D3A9366" w14:textId="1350F6F8"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 xml:space="preserve">Jane Dalton </w:t>
            </w:r>
          </w:p>
        </w:tc>
        <w:tc>
          <w:tcPr>
            <w:tcW w:w="1129" w:type="dxa"/>
            <w:vAlign w:val="center"/>
          </w:tcPr>
          <w:p w14:paraId="7B35AC0F" w14:textId="241F4D8E"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5516ACF7" w14:textId="5FEF02AC"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6245" w:type="dxa"/>
            <w:gridSpan w:val="2"/>
            <w:vAlign w:val="center"/>
          </w:tcPr>
          <w:p w14:paraId="1254FEAF" w14:textId="77777777" w:rsidR="009B5FFA" w:rsidRPr="00DC513F" w:rsidRDefault="009B5FFA" w:rsidP="009B5FFA">
            <w:pPr>
              <w:pStyle w:val="Title"/>
              <w:spacing w:before="0" w:after="60"/>
              <w:jc w:val="left"/>
              <w:rPr>
                <w:rFonts w:cs="Arial"/>
                <w:b w:val="0"/>
                <w:sz w:val="20"/>
                <w:szCs w:val="20"/>
              </w:rPr>
            </w:pPr>
            <w:r w:rsidRPr="00DC513F">
              <w:rPr>
                <w:rFonts w:cs="Arial"/>
                <w:b w:val="0"/>
                <w:sz w:val="20"/>
                <w:szCs w:val="20"/>
              </w:rPr>
              <w:t>Consultancy/freelance writer for EIU Healthcare/</w:t>
            </w:r>
            <w:proofErr w:type="spellStart"/>
            <w:r w:rsidRPr="00DC513F">
              <w:rPr>
                <w:rFonts w:cs="Arial"/>
                <w:b w:val="0"/>
                <w:sz w:val="20"/>
                <w:szCs w:val="20"/>
              </w:rPr>
              <w:t>Bazian</w:t>
            </w:r>
            <w:proofErr w:type="spellEnd"/>
            <w:r w:rsidRPr="00DC513F">
              <w:rPr>
                <w:rFonts w:cs="Arial"/>
                <w:b w:val="0"/>
                <w:sz w:val="20"/>
                <w:szCs w:val="20"/>
              </w:rPr>
              <w:t xml:space="preserve"> (The Economist Newspaper Ltd).  </w:t>
            </w:r>
          </w:p>
          <w:p w14:paraId="61F660C3" w14:textId="61BB2B55"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Work will include drafting/preparation of National Institute of Health Research (NIHR) ‘Signals’ (summarizing healthcare evidence).</w:t>
            </w:r>
          </w:p>
        </w:tc>
        <w:tc>
          <w:tcPr>
            <w:tcW w:w="1201" w:type="dxa"/>
            <w:vAlign w:val="center"/>
          </w:tcPr>
          <w:p w14:paraId="43EAFB4C" w14:textId="647A38B7"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17/9/19</w:t>
            </w:r>
          </w:p>
        </w:tc>
        <w:tc>
          <w:tcPr>
            <w:tcW w:w="1264" w:type="dxa"/>
            <w:vAlign w:val="center"/>
          </w:tcPr>
          <w:p w14:paraId="28B76003" w14:textId="7AEDA56F" w:rsidR="009B5FFA" w:rsidRPr="00DC513F" w:rsidRDefault="009B5FFA" w:rsidP="009B5FFA">
            <w:pPr>
              <w:pStyle w:val="Title"/>
              <w:spacing w:before="0" w:after="60" w:line="60" w:lineRule="atLeast"/>
              <w:rPr>
                <w:b w:val="0"/>
                <w:sz w:val="20"/>
                <w:szCs w:val="20"/>
              </w:rPr>
            </w:pPr>
            <w:r w:rsidRPr="00DC513F">
              <w:rPr>
                <w:b w:val="0"/>
                <w:sz w:val="20"/>
                <w:szCs w:val="20"/>
              </w:rPr>
              <w:t>Oct 2019</w:t>
            </w:r>
          </w:p>
        </w:tc>
        <w:tc>
          <w:tcPr>
            <w:tcW w:w="1028" w:type="dxa"/>
            <w:vAlign w:val="center"/>
          </w:tcPr>
          <w:p w14:paraId="1DEB1EEB" w14:textId="6B21CF3B"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31/03/20</w:t>
            </w:r>
          </w:p>
        </w:tc>
      </w:tr>
      <w:tr w:rsidR="009B5FFA" w:rsidRPr="00DC513F" w14:paraId="68738072" w14:textId="77777777" w:rsidTr="007B139C">
        <w:tc>
          <w:tcPr>
            <w:tcW w:w="1965" w:type="dxa"/>
            <w:vAlign w:val="center"/>
          </w:tcPr>
          <w:p w14:paraId="66F6D9D6" w14:textId="776ACE80"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 xml:space="preserve">Jane Dalton </w:t>
            </w:r>
          </w:p>
        </w:tc>
        <w:tc>
          <w:tcPr>
            <w:tcW w:w="1129" w:type="dxa"/>
            <w:vAlign w:val="center"/>
          </w:tcPr>
          <w:p w14:paraId="270FCEE5" w14:textId="658F6137"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2480ED1A" w14:textId="0C101D2C"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6245" w:type="dxa"/>
            <w:gridSpan w:val="2"/>
            <w:vAlign w:val="center"/>
          </w:tcPr>
          <w:p w14:paraId="0114C3FC" w14:textId="3FDEA058"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Appointed to Social Work England as a Continuing Professional Development Assessor</w:t>
            </w:r>
          </w:p>
        </w:tc>
        <w:tc>
          <w:tcPr>
            <w:tcW w:w="1201" w:type="dxa"/>
            <w:vAlign w:val="center"/>
          </w:tcPr>
          <w:p w14:paraId="14AF3D3E" w14:textId="5ABA1DF8"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June 2020</w:t>
            </w:r>
          </w:p>
        </w:tc>
        <w:tc>
          <w:tcPr>
            <w:tcW w:w="1264" w:type="dxa"/>
            <w:vAlign w:val="center"/>
          </w:tcPr>
          <w:p w14:paraId="21CD2AD3" w14:textId="2EA06B82" w:rsidR="009B5FFA" w:rsidRPr="00DC513F" w:rsidRDefault="009B5FFA" w:rsidP="009B5FFA">
            <w:pPr>
              <w:pStyle w:val="Title"/>
              <w:spacing w:before="0" w:after="60" w:line="60" w:lineRule="atLeast"/>
              <w:rPr>
                <w:b w:val="0"/>
                <w:sz w:val="20"/>
                <w:szCs w:val="20"/>
              </w:rPr>
            </w:pPr>
            <w:r>
              <w:rPr>
                <w:b w:val="0"/>
                <w:sz w:val="20"/>
                <w:szCs w:val="20"/>
              </w:rPr>
              <w:t>Jul 2020</w:t>
            </w:r>
          </w:p>
        </w:tc>
        <w:tc>
          <w:tcPr>
            <w:tcW w:w="1028" w:type="dxa"/>
            <w:vAlign w:val="center"/>
          </w:tcPr>
          <w:p w14:paraId="56F0A194" w14:textId="1B1F3089" w:rsidR="009B5FFA" w:rsidRPr="00DC513F" w:rsidRDefault="009B5FFA" w:rsidP="009B5FFA">
            <w:pPr>
              <w:pStyle w:val="Title"/>
              <w:spacing w:before="0" w:after="60" w:line="60" w:lineRule="atLeast"/>
              <w:rPr>
                <w:rFonts w:cs="Arial"/>
                <w:b w:val="0"/>
                <w:sz w:val="20"/>
                <w:szCs w:val="20"/>
              </w:rPr>
            </w:pPr>
            <w:r>
              <w:rPr>
                <w:rFonts w:cs="Arial"/>
                <w:b w:val="0"/>
                <w:sz w:val="20"/>
                <w:szCs w:val="20"/>
              </w:rPr>
              <w:t>On-going</w:t>
            </w:r>
          </w:p>
        </w:tc>
      </w:tr>
      <w:tr w:rsidR="009B5FFA" w:rsidRPr="00DC513F" w14:paraId="284BFCC1" w14:textId="77777777" w:rsidTr="007B139C">
        <w:tc>
          <w:tcPr>
            <w:tcW w:w="1965" w:type="dxa"/>
            <w:vAlign w:val="center"/>
          </w:tcPr>
          <w:p w14:paraId="6703C7D7" w14:textId="5780EC6D"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 xml:space="preserve">Jane Dalton </w:t>
            </w:r>
          </w:p>
        </w:tc>
        <w:tc>
          <w:tcPr>
            <w:tcW w:w="1129" w:type="dxa"/>
            <w:vAlign w:val="center"/>
          </w:tcPr>
          <w:p w14:paraId="17167C6B" w14:textId="4891563E"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54AFCB45" w14:textId="613BE804"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7715EAF5" w14:textId="311C904E"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Lay memberships (Public &amp; Patient Voice) held in other organisations</w:t>
            </w:r>
          </w:p>
        </w:tc>
        <w:tc>
          <w:tcPr>
            <w:tcW w:w="1201" w:type="dxa"/>
            <w:vAlign w:val="center"/>
          </w:tcPr>
          <w:p w14:paraId="1EE3B17E" w14:textId="4741CBFD" w:rsidR="009B5FFA" w:rsidRPr="00DC513F" w:rsidRDefault="009B5FFA" w:rsidP="009B5FFA">
            <w:pPr>
              <w:pStyle w:val="Title"/>
              <w:spacing w:before="0" w:after="60" w:line="60" w:lineRule="atLeast"/>
              <w:rPr>
                <w:rFonts w:cs="Arial"/>
                <w:b w:val="0"/>
                <w:sz w:val="20"/>
                <w:szCs w:val="20"/>
              </w:rPr>
            </w:pPr>
            <w:r>
              <w:rPr>
                <w:rFonts w:cs="Arial"/>
                <w:b w:val="0"/>
                <w:sz w:val="20"/>
                <w:szCs w:val="20"/>
              </w:rPr>
              <w:t>2016</w:t>
            </w:r>
          </w:p>
        </w:tc>
        <w:tc>
          <w:tcPr>
            <w:tcW w:w="1264" w:type="dxa"/>
            <w:vAlign w:val="center"/>
          </w:tcPr>
          <w:p w14:paraId="201CE540" w14:textId="7EE8DEDE" w:rsidR="009B5FFA" w:rsidRPr="00DC513F" w:rsidRDefault="009B5FFA" w:rsidP="009B5FFA">
            <w:pPr>
              <w:pStyle w:val="Title"/>
              <w:spacing w:before="0" w:after="60" w:line="60" w:lineRule="atLeast"/>
              <w:rPr>
                <w:b w:val="0"/>
                <w:sz w:val="20"/>
                <w:szCs w:val="20"/>
              </w:rPr>
            </w:pPr>
            <w:r w:rsidRPr="00DC513F">
              <w:rPr>
                <w:b w:val="0"/>
                <w:sz w:val="20"/>
                <w:szCs w:val="20"/>
              </w:rPr>
              <w:t>Oct 201</w:t>
            </w:r>
            <w:r>
              <w:rPr>
                <w:b w:val="0"/>
                <w:sz w:val="20"/>
                <w:szCs w:val="20"/>
              </w:rPr>
              <w:t>8</w:t>
            </w:r>
          </w:p>
        </w:tc>
        <w:tc>
          <w:tcPr>
            <w:tcW w:w="1028" w:type="dxa"/>
            <w:vAlign w:val="center"/>
          </w:tcPr>
          <w:p w14:paraId="0F937DC1" w14:textId="0B1804F2"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On-going</w:t>
            </w:r>
          </w:p>
        </w:tc>
      </w:tr>
      <w:tr w:rsidR="009B5FFA" w:rsidRPr="00DC513F" w14:paraId="0C33E37C" w14:textId="77777777" w:rsidTr="007B139C">
        <w:tc>
          <w:tcPr>
            <w:tcW w:w="1965" w:type="dxa"/>
            <w:vAlign w:val="center"/>
          </w:tcPr>
          <w:p w14:paraId="4033A46F" w14:textId="0D58B83E"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 xml:space="preserve">Jane Dalton </w:t>
            </w:r>
          </w:p>
        </w:tc>
        <w:tc>
          <w:tcPr>
            <w:tcW w:w="1129" w:type="dxa"/>
            <w:vAlign w:val="center"/>
          </w:tcPr>
          <w:p w14:paraId="1838041A" w14:textId="1FA0D10E"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380221C0" w14:textId="7780D834"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44D5A774" w14:textId="2FD8D8AD"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 xml:space="preserve">NHS England Specialised Commissioning: Clinical Priorities Advisory Group </w:t>
            </w:r>
          </w:p>
        </w:tc>
        <w:tc>
          <w:tcPr>
            <w:tcW w:w="1201" w:type="dxa"/>
            <w:vAlign w:val="center"/>
          </w:tcPr>
          <w:p w14:paraId="5385EBC6" w14:textId="2CFD449C"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2016</w:t>
            </w:r>
          </w:p>
        </w:tc>
        <w:tc>
          <w:tcPr>
            <w:tcW w:w="1264" w:type="dxa"/>
            <w:vAlign w:val="center"/>
          </w:tcPr>
          <w:p w14:paraId="53B2F494" w14:textId="0CBC3457" w:rsidR="009B5FFA" w:rsidRPr="00DC513F" w:rsidRDefault="009B5FFA" w:rsidP="009B5FFA">
            <w:pPr>
              <w:pStyle w:val="Title"/>
              <w:spacing w:before="0" w:after="60" w:line="60" w:lineRule="atLeast"/>
              <w:rPr>
                <w:b w:val="0"/>
                <w:sz w:val="20"/>
                <w:szCs w:val="20"/>
              </w:rPr>
            </w:pPr>
            <w:r w:rsidRPr="00DC513F">
              <w:rPr>
                <w:b w:val="0"/>
                <w:sz w:val="20"/>
                <w:szCs w:val="20"/>
              </w:rPr>
              <w:t>Oct 201</w:t>
            </w:r>
            <w:r>
              <w:rPr>
                <w:b w:val="0"/>
                <w:sz w:val="20"/>
                <w:szCs w:val="20"/>
              </w:rPr>
              <w:t>8</w:t>
            </w:r>
          </w:p>
        </w:tc>
        <w:tc>
          <w:tcPr>
            <w:tcW w:w="1028" w:type="dxa"/>
            <w:vAlign w:val="center"/>
          </w:tcPr>
          <w:p w14:paraId="135DAFF4" w14:textId="33826ACB"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On-going</w:t>
            </w:r>
          </w:p>
        </w:tc>
      </w:tr>
      <w:tr w:rsidR="009B5FFA" w:rsidRPr="00DC513F" w14:paraId="7887F322" w14:textId="77777777" w:rsidTr="007B139C">
        <w:tc>
          <w:tcPr>
            <w:tcW w:w="1965" w:type="dxa"/>
            <w:vAlign w:val="center"/>
          </w:tcPr>
          <w:p w14:paraId="65BAE4F9" w14:textId="24F34618"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 xml:space="preserve">Jane Dalton </w:t>
            </w:r>
          </w:p>
        </w:tc>
        <w:tc>
          <w:tcPr>
            <w:tcW w:w="1129" w:type="dxa"/>
            <w:vAlign w:val="center"/>
          </w:tcPr>
          <w:p w14:paraId="4DEF08B6" w14:textId="23D4BC4B"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662E094E" w14:textId="33485E37"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0F27D15A" w14:textId="0B3DCD65"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NHS England: Public &amp; Patient Voice Assurance Group (Specialised Commissioning)</w:t>
            </w:r>
          </w:p>
        </w:tc>
        <w:tc>
          <w:tcPr>
            <w:tcW w:w="1201" w:type="dxa"/>
            <w:vAlign w:val="center"/>
          </w:tcPr>
          <w:p w14:paraId="05971F46" w14:textId="5CFD626C"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2016</w:t>
            </w:r>
          </w:p>
        </w:tc>
        <w:tc>
          <w:tcPr>
            <w:tcW w:w="1264" w:type="dxa"/>
            <w:vAlign w:val="center"/>
          </w:tcPr>
          <w:p w14:paraId="11976F0A" w14:textId="05B43C61" w:rsidR="009B5FFA" w:rsidRPr="00DC513F" w:rsidRDefault="009B5FFA" w:rsidP="009B5FFA">
            <w:pPr>
              <w:pStyle w:val="Title"/>
              <w:spacing w:before="0" w:after="60" w:line="60" w:lineRule="atLeast"/>
              <w:rPr>
                <w:b w:val="0"/>
                <w:sz w:val="20"/>
                <w:szCs w:val="20"/>
              </w:rPr>
            </w:pPr>
            <w:r w:rsidRPr="00DC513F">
              <w:rPr>
                <w:b w:val="0"/>
                <w:sz w:val="20"/>
                <w:szCs w:val="20"/>
              </w:rPr>
              <w:t>Oct 201</w:t>
            </w:r>
            <w:r>
              <w:rPr>
                <w:b w:val="0"/>
                <w:sz w:val="20"/>
                <w:szCs w:val="20"/>
              </w:rPr>
              <w:t>8</w:t>
            </w:r>
          </w:p>
        </w:tc>
        <w:tc>
          <w:tcPr>
            <w:tcW w:w="1028" w:type="dxa"/>
            <w:vAlign w:val="center"/>
          </w:tcPr>
          <w:p w14:paraId="798B855B" w14:textId="49916F31" w:rsidR="009B5FFA" w:rsidRPr="00DC513F" w:rsidRDefault="009B5FFA" w:rsidP="009B5FFA">
            <w:pPr>
              <w:pStyle w:val="Title"/>
              <w:spacing w:before="0" w:after="60" w:line="60" w:lineRule="atLeast"/>
              <w:rPr>
                <w:rFonts w:cs="Arial"/>
                <w:b w:val="0"/>
                <w:sz w:val="20"/>
                <w:szCs w:val="20"/>
              </w:rPr>
            </w:pPr>
            <w:r>
              <w:rPr>
                <w:rFonts w:cs="Arial"/>
                <w:b w:val="0"/>
                <w:sz w:val="20"/>
                <w:szCs w:val="20"/>
              </w:rPr>
              <w:t>2020</w:t>
            </w:r>
          </w:p>
        </w:tc>
      </w:tr>
      <w:tr w:rsidR="009B5FFA" w:rsidRPr="00DC513F" w14:paraId="4D8DF7C7" w14:textId="77777777" w:rsidTr="007B139C">
        <w:tc>
          <w:tcPr>
            <w:tcW w:w="1965" w:type="dxa"/>
            <w:vAlign w:val="center"/>
          </w:tcPr>
          <w:p w14:paraId="14D3E27D" w14:textId="7A533D11"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 xml:space="preserve">Jane Dalton </w:t>
            </w:r>
          </w:p>
        </w:tc>
        <w:tc>
          <w:tcPr>
            <w:tcW w:w="1129" w:type="dxa"/>
            <w:vAlign w:val="center"/>
          </w:tcPr>
          <w:p w14:paraId="1FA49913" w14:textId="665AB441"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08912235" w14:textId="40C1FDDA"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42D9F67D" w14:textId="7FB5B50D"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 xml:space="preserve">NHS England Specialised Commissioning Quality Assurance Oversight Group </w:t>
            </w:r>
          </w:p>
        </w:tc>
        <w:tc>
          <w:tcPr>
            <w:tcW w:w="1201" w:type="dxa"/>
            <w:vAlign w:val="center"/>
          </w:tcPr>
          <w:p w14:paraId="3ED1EBD5" w14:textId="78EFC288"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2018</w:t>
            </w:r>
          </w:p>
        </w:tc>
        <w:tc>
          <w:tcPr>
            <w:tcW w:w="1264" w:type="dxa"/>
            <w:vAlign w:val="center"/>
          </w:tcPr>
          <w:p w14:paraId="16511CBA" w14:textId="4E6DBE86" w:rsidR="009B5FFA" w:rsidRPr="00DC513F" w:rsidRDefault="009B5FFA" w:rsidP="009B5FFA">
            <w:pPr>
              <w:pStyle w:val="Title"/>
              <w:spacing w:before="0" w:after="60" w:line="60" w:lineRule="atLeast"/>
              <w:rPr>
                <w:b w:val="0"/>
                <w:sz w:val="20"/>
                <w:szCs w:val="20"/>
              </w:rPr>
            </w:pPr>
            <w:r w:rsidRPr="00DC513F">
              <w:rPr>
                <w:b w:val="0"/>
                <w:sz w:val="20"/>
                <w:szCs w:val="20"/>
              </w:rPr>
              <w:t>Oct 201</w:t>
            </w:r>
            <w:r>
              <w:rPr>
                <w:b w:val="0"/>
                <w:sz w:val="20"/>
                <w:szCs w:val="20"/>
              </w:rPr>
              <w:t>8</w:t>
            </w:r>
          </w:p>
        </w:tc>
        <w:tc>
          <w:tcPr>
            <w:tcW w:w="1028" w:type="dxa"/>
            <w:vAlign w:val="center"/>
          </w:tcPr>
          <w:p w14:paraId="40C7D6F3" w14:textId="6C84B20A" w:rsidR="009B5FFA" w:rsidRPr="00DC513F" w:rsidRDefault="009B5FFA" w:rsidP="009B5FFA">
            <w:pPr>
              <w:pStyle w:val="Title"/>
              <w:spacing w:before="0" w:after="60" w:line="60" w:lineRule="atLeast"/>
              <w:rPr>
                <w:rFonts w:cs="Arial"/>
                <w:b w:val="0"/>
                <w:sz w:val="20"/>
                <w:szCs w:val="20"/>
              </w:rPr>
            </w:pPr>
            <w:r>
              <w:rPr>
                <w:rFonts w:cs="Arial"/>
                <w:b w:val="0"/>
                <w:sz w:val="20"/>
                <w:szCs w:val="20"/>
              </w:rPr>
              <w:t>2021</w:t>
            </w:r>
          </w:p>
        </w:tc>
      </w:tr>
      <w:tr w:rsidR="009B5FFA" w:rsidRPr="00DC513F" w14:paraId="29C83EA1" w14:textId="77777777" w:rsidTr="007B139C">
        <w:tc>
          <w:tcPr>
            <w:tcW w:w="1965" w:type="dxa"/>
            <w:vAlign w:val="center"/>
          </w:tcPr>
          <w:p w14:paraId="7FED3E2E" w14:textId="77777777"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lastRenderedPageBreak/>
              <w:t xml:space="preserve">Jane Dalton </w:t>
            </w:r>
          </w:p>
        </w:tc>
        <w:tc>
          <w:tcPr>
            <w:tcW w:w="1129" w:type="dxa"/>
            <w:vAlign w:val="center"/>
          </w:tcPr>
          <w:p w14:paraId="4B775B41" w14:textId="77777777"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07" w:type="dxa"/>
            <w:vAlign w:val="center"/>
          </w:tcPr>
          <w:p w14:paraId="3CF49FDC" w14:textId="77777777"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08" w:type="dxa"/>
            <w:gridSpan w:val="2"/>
            <w:vAlign w:val="center"/>
          </w:tcPr>
          <w:p w14:paraId="0FA58D32" w14:textId="77777777" w:rsidR="009B5FFA" w:rsidRPr="00DC513F" w:rsidRDefault="009B5FFA" w:rsidP="009B5FFA">
            <w:pPr>
              <w:pStyle w:val="Title"/>
              <w:spacing w:before="0" w:after="60"/>
              <w:jc w:val="left"/>
              <w:rPr>
                <w:rFonts w:cs="Arial"/>
                <w:b w:val="0"/>
                <w:sz w:val="20"/>
                <w:szCs w:val="20"/>
              </w:rPr>
            </w:pPr>
            <w:r w:rsidRPr="00AF103D">
              <w:rPr>
                <w:rFonts w:cs="Arial"/>
                <w:b w:val="0"/>
                <w:sz w:val="20"/>
                <w:szCs w:val="20"/>
              </w:rPr>
              <w:t>NHS England &amp; Improvement: Peer Trainer with the Public Participation Team, Learning and Development Programme</w:t>
            </w:r>
          </w:p>
        </w:tc>
        <w:tc>
          <w:tcPr>
            <w:tcW w:w="1250" w:type="dxa"/>
            <w:gridSpan w:val="2"/>
            <w:vAlign w:val="center"/>
          </w:tcPr>
          <w:p w14:paraId="5D267B92" w14:textId="77777777" w:rsidR="009B5FFA" w:rsidRPr="00DC513F" w:rsidRDefault="009B5FFA" w:rsidP="009B5FFA">
            <w:pPr>
              <w:pStyle w:val="Title"/>
              <w:spacing w:before="0" w:after="60" w:line="60" w:lineRule="atLeast"/>
              <w:rPr>
                <w:rFonts w:cs="Arial"/>
                <w:b w:val="0"/>
                <w:sz w:val="20"/>
                <w:szCs w:val="20"/>
              </w:rPr>
            </w:pPr>
            <w:r>
              <w:rPr>
                <w:rFonts w:cs="Arial"/>
                <w:b w:val="0"/>
                <w:sz w:val="20"/>
                <w:szCs w:val="20"/>
              </w:rPr>
              <w:t>07/01/22</w:t>
            </w:r>
          </w:p>
        </w:tc>
        <w:tc>
          <w:tcPr>
            <w:tcW w:w="1264" w:type="dxa"/>
            <w:vAlign w:val="center"/>
          </w:tcPr>
          <w:p w14:paraId="285F8A06" w14:textId="77777777" w:rsidR="009B5FFA" w:rsidRPr="00DC513F" w:rsidRDefault="009B5FFA" w:rsidP="009B5FFA">
            <w:pPr>
              <w:pStyle w:val="Title"/>
              <w:spacing w:before="0" w:after="60" w:line="60" w:lineRule="atLeast"/>
              <w:rPr>
                <w:b w:val="0"/>
                <w:sz w:val="20"/>
                <w:szCs w:val="20"/>
              </w:rPr>
            </w:pPr>
            <w:r>
              <w:rPr>
                <w:b w:val="0"/>
                <w:sz w:val="20"/>
                <w:szCs w:val="20"/>
              </w:rPr>
              <w:t>19/01/22</w:t>
            </w:r>
          </w:p>
        </w:tc>
        <w:tc>
          <w:tcPr>
            <w:tcW w:w="1028" w:type="dxa"/>
            <w:vAlign w:val="center"/>
          </w:tcPr>
          <w:p w14:paraId="743ED6ED" w14:textId="77777777" w:rsidR="009B5FFA" w:rsidRPr="00DC513F" w:rsidRDefault="009B5FFA" w:rsidP="009B5FFA">
            <w:pPr>
              <w:pStyle w:val="Title"/>
              <w:spacing w:before="0" w:after="60" w:line="60" w:lineRule="atLeast"/>
              <w:rPr>
                <w:rFonts w:cs="Arial"/>
                <w:b w:val="0"/>
                <w:sz w:val="20"/>
                <w:szCs w:val="20"/>
              </w:rPr>
            </w:pPr>
            <w:r>
              <w:rPr>
                <w:rFonts w:cs="Arial"/>
                <w:b w:val="0"/>
                <w:sz w:val="20"/>
                <w:szCs w:val="20"/>
              </w:rPr>
              <w:t xml:space="preserve">Ongoing </w:t>
            </w:r>
          </w:p>
        </w:tc>
      </w:tr>
      <w:tr w:rsidR="009B5FFA" w:rsidRPr="00DC513F" w14:paraId="19C043CE" w14:textId="77777777" w:rsidTr="007B139C">
        <w:tc>
          <w:tcPr>
            <w:tcW w:w="1965" w:type="dxa"/>
            <w:vAlign w:val="center"/>
          </w:tcPr>
          <w:p w14:paraId="2944CACC" w14:textId="07FAE90B"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 xml:space="preserve">Jane Dalton </w:t>
            </w:r>
          </w:p>
        </w:tc>
        <w:tc>
          <w:tcPr>
            <w:tcW w:w="1129" w:type="dxa"/>
            <w:vAlign w:val="center"/>
          </w:tcPr>
          <w:p w14:paraId="4F24C781" w14:textId="0AA66B82"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51068012" w14:textId="5240C2C9"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Indirect</w:t>
            </w:r>
          </w:p>
        </w:tc>
        <w:tc>
          <w:tcPr>
            <w:tcW w:w="6245" w:type="dxa"/>
            <w:gridSpan w:val="2"/>
            <w:vAlign w:val="center"/>
          </w:tcPr>
          <w:p w14:paraId="016C1513" w14:textId="2106E3B4"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Nil</w:t>
            </w:r>
          </w:p>
        </w:tc>
        <w:tc>
          <w:tcPr>
            <w:tcW w:w="1201" w:type="dxa"/>
            <w:vAlign w:val="center"/>
          </w:tcPr>
          <w:p w14:paraId="2A7127E9" w14:textId="205A3374"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NA</w:t>
            </w:r>
          </w:p>
        </w:tc>
        <w:tc>
          <w:tcPr>
            <w:tcW w:w="1264" w:type="dxa"/>
            <w:vAlign w:val="center"/>
          </w:tcPr>
          <w:p w14:paraId="5214DD5A" w14:textId="32DBBB02" w:rsidR="009B5FFA" w:rsidRPr="00DC513F" w:rsidRDefault="009B5FFA" w:rsidP="009B5FFA">
            <w:pPr>
              <w:pStyle w:val="Title"/>
              <w:spacing w:before="0" w:after="60" w:line="60" w:lineRule="atLeast"/>
              <w:rPr>
                <w:b w:val="0"/>
                <w:sz w:val="20"/>
                <w:szCs w:val="20"/>
              </w:rPr>
            </w:pPr>
            <w:r w:rsidRPr="00DC513F">
              <w:rPr>
                <w:b w:val="0"/>
                <w:sz w:val="20"/>
                <w:szCs w:val="20"/>
              </w:rPr>
              <w:t>Oct 201</w:t>
            </w:r>
            <w:r>
              <w:rPr>
                <w:b w:val="0"/>
                <w:sz w:val="20"/>
                <w:szCs w:val="20"/>
              </w:rPr>
              <w:t>8</w:t>
            </w:r>
          </w:p>
        </w:tc>
        <w:tc>
          <w:tcPr>
            <w:tcW w:w="1028" w:type="dxa"/>
            <w:vAlign w:val="center"/>
          </w:tcPr>
          <w:p w14:paraId="057CA485" w14:textId="54A8F2EE"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NA</w:t>
            </w:r>
          </w:p>
        </w:tc>
      </w:tr>
      <w:tr w:rsidR="009B5FFA" w:rsidRPr="00DC513F" w14:paraId="204CF59C" w14:textId="77777777" w:rsidTr="007B139C">
        <w:tc>
          <w:tcPr>
            <w:tcW w:w="1965" w:type="dxa"/>
            <w:vAlign w:val="center"/>
          </w:tcPr>
          <w:p w14:paraId="4E8C8F43" w14:textId="3BD7AFBA"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Mark Devonald</w:t>
            </w:r>
          </w:p>
        </w:tc>
        <w:tc>
          <w:tcPr>
            <w:tcW w:w="1129" w:type="dxa"/>
            <w:vAlign w:val="center"/>
          </w:tcPr>
          <w:p w14:paraId="0160D47C" w14:textId="5C7D4464"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7AC45609" w14:textId="4CB597A7"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6245" w:type="dxa"/>
            <w:gridSpan w:val="2"/>
            <w:vAlign w:val="center"/>
          </w:tcPr>
          <w:p w14:paraId="592591ED" w14:textId="602FEE11"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 xml:space="preserve">Unconditional educational grants from Alexion, </w:t>
            </w:r>
            <w:proofErr w:type="spellStart"/>
            <w:r w:rsidRPr="00DC513F">
              <w:rPr>
                <w:rFonts w:cs="Arial"/>
                <w:b w:val="0"/>
                <w:sz w:val="20"/>
                <w:szCs w:val="20"/>
              </w:rPr>
              <w:t>Stanningley</w:t>
            </w:r>
            <w:proofErr w:type="spellEnd"/>
            <w:r w:rsidRPr="00DC513F">
              <w:rPr>
                <w:rFonts w:cs="Arial"/>
                <w:b w:val="0"/>
                <w:sz w:val="20"/>
                <w:szCs w:val="20"/>
              </w:rPr>
              <w:t xml:space="preserve"> Pharma, </w:t>
            </w:r>
            <w:proofErr w:type="spellStart"/>
            <w:r w:rsidRPr="00DC513F">
              <w:rPr>
                <w:rFonts w:cs="Arial"/>
                <w:b w:val="0"/>
                <w:sz w:val="20"/>
                <w:szCs w:val="20"/>
              </w:rPr>
              <w:t>Vifor</w:t>
            </w:r>
            <w:proofErr w:type="spellEnd"/>
            <w:r w:rsidRPr="00DC513F">
              <w:rPr>
                <w:rFonts w:cs="Arial"/>
                <w:b w:val="0"/>
                <w:sz w:val="20"/>
                <w:szCs w:val="20"/>
              </w:rPr>
              <w:t xml:space="preserve"> and Daiichi Sankyo to support the Nottingham Acute Kidney Injury Course March 2019 (for which I am course director). No personal honoraria.</w:t>
            </w:r>
          </w:p>
        </w:tc>
        <w:tc>
          <w:tcPr>
            <w:tcW w:w="1201" w:type="dxa"/>
            <w:vAlign w:val="center"/>
          </w:tcPr>
          <w:p w14:paraId="115C23D1" w14:textId="6D71E994"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2019</w:t>
            </w:r>
          </w:p>
        </w:tc>
        <w:tc>
          <w:tcPr>
            <w:tcW w:w="1264" w:type="dxa"/>
            <w:vAlign w:val="center"/>
          </w:tcPr>
          <w:p w14:paraId="16D6BFED" w14:textId="32F976C9" w:rsidR="009B5FFA" w:rsidRPr="00DC513F" w:rsidRDefault="009B5FFA" w:rsidP="009B5FFA">
            <w:pPr>
              <w:pStyle w:val="Title"/>
              <w:spacing w:before="0" w:after="60" w:line="60" w:lineRule="atLeast"/>
              <w:rPr>
                <w:b w:val="0"/>
                <w:sz w:val="20"/>
                <w:szCs w:val="20"/>
              </w:rPr>
            </w:pPr>
            <w:r w:rsidRPr="00DC513F">
              <w:rPr>
                <w:b w:val="0"/>
                <w:sz w:val="20"/>
                <w:szCs w:val="20"/>
              </w:rPr>
              <w:t>Nov 2019</w:t>
            </w:r>
          </w:p>
        </w:tc>
        <w:tc>
          <w:tcPr>
            <w:tcW w:w="1028" w:type="dxa"/>
            <w:vAlign w:val="center"/>
          </w:tcPr>
          <w:p w14:paraId="478DA703" w14:textId="0B5D2A98"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2019</w:t>
            </w:r>
          </w:p>
        </w:tc>
      </w:tr>
      <w:tr w:rsidR="009B5FFA" w:rsidRPr="00DC513F" w14:paraId="69D2B163" w14:textId="77777777" w:rsidTr="007B139C">
        <w:tc>
          <w:tcPr>
            <w:tcW w:w="1965" w:type="dxa"/>
            <w:vAlign w:val="center"/>
          </w:tcPr>
          <w:p w14:paraId="1DAC2FD7" w14:textId="6D87CE03"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Mark Devonald</w:t>
            </w:r>
          </w:p>
        </w:tc>
        <w:tc>
          <w:tcPr>
            <w:tcW w:w="1129" w:type="dxa"/>
            <w:vAlign w:val="center"/>
          </w:tcPr>
          <w:p w14:paraId="71B410A3" w14:textId="0DF73BF5"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23EF2CA3" w14:textId="60C3EB03"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6245" w:type="dxa"/>
            <w:gridSpan w:val="2"/>
            <w:vAlign w:val="center"/>
          </w:tcPr>
          <w:p w14:paraId="29902097" w14:textId="461AB4D9"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Co-inventor (with Prof David Gardner) in patent application ‘Biomarkers related to kidney function and methods involving their use’. International publication number: WO 2016/110701 A1 (international publication date 14 July 2016). Patient applicants: Nottingham University Hospitals NHS Trust and University of Nottingham.</w:t>
            </w:r>
          </w:p>
        </w:tc>
        <w:tc>
          <w:tcPr>
            <w:tcW w:w="1201" w:type="dxa"/>
            <w:vAlign w:val="center"/>
          </w:tcPr>
          <w:p w14:paraId="193EFD40" w14:textId="0998B9D5"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2016</w:t>
            </w:r>
          </w:p>
        </w:tc>
        <w:tc>
          <w:tcPr>
            <w:tcW w:w="1264" w:type="dxa"/>
            <w:vAlign w:val="center"/>
          </w:tcPr>
          <w:p w14:paraId="2086432A" w14:textId="20A54302" w:rsidR="009B5FFA" w:rsidRPr="00DC513F" w:rsidRDefault="009B5FFA" w:rsidP="009B5FFA">
            <w:pPr>
              <w:pStyle w:val="Title"/>
              <w:spacing w:before="0" w:after="60" w:line="60" w:lineRule="atLeast"/>
              <w:rPr>
                <w:b w:val="0"/>
                <w:sz w:val="20"/>
                <w:szCs w:val="20"/>
              </w:rPr>
            </w:pPr>
            <w:r w:rsidRPr="00DC513F">
              <w:rPr>
                <w:b w:val="0"/>
                <w:sz w:val="20"/>
                <w:szCs w:val="20"/>
              </w:rPr>
              <w:t>Nov 2019</w:t>
            </w:r>
          </w:p>
        </w:tc>
        <w:tc>
          <w:tcPr>
            <w:tcW w:w="1028" w:type="dxa"/>
            <w:vAlign w:val="center"/>
          </w:tcPr>
          <w:p w14:paraId="59CB5D9A" w14:textId="1037C431"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Ongoing</w:t>
            </w:r>
          </w:p>
        </w:tc>
      </w:tr>
      <w:tr w:rsidR="009B5FFA" w:rsidRPr="00DC513F" w14:paraId="4F2DD704" w14:textId="77777777" w:rsidTr="007B139C">
        <w:tc>
          <w:tcPr>
            <w:tcW w:w="1965" w:type="dxa"/>
            <w:vAlign w:val="center"/>
          </w:tcPr>
          <w:p w14:paraId="4E4AE0B6" w14:textId="571BB718"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Mark Devonald</w:t>
            </w:r>
          </w:p>
        </w:tc>
        <w:tc>
          <w:tcPr>
            <w:tcW w:w="1129" w:type="dxa"/>
            <w:vAlign w:val="center"/>
          </w:tcPr>
          <w:p w14:paraId="299B7FE2" w14:textId="5D4BE7DD"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4D85CBCE" w14:textId="440AE273"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6245" w:type="dxa"/>
            <w:gridSpan w:val="2"/>
            <w:vAlign w:val="center"/>
          </w:tcPr>
          <w:p w14:paraId="20E87B59" w14:textId="431DE16B" w:rsidR="009B5FFA" w:rsidRPr="00DC513F" w:rsidRDefault="009B5FFA" w:rsidP="009B5FFA">
            <w:pPr>
              <w:pStyle w:val="Title"/>
              <w:spacing w:before="0" w:after="60" w:line="60" w:lineRule="atLeast"/>
              <w:jc w:val="left"/>
              <w:rPr>
                <w:rFonts w:cs="Arial"/>
                <w:b w:val="0"/>
                <w:sz w:val="20"/>
                <w:szCs w:val="20"/>
              </w:rPr>
            </w:pPr>
            <w:r w:rsidRPr="00DC513F">
              <w:rPr>
                <w:b w:val="0"/>
                <w:sz w:val="20"/>
                <w:szCs w:val="20"/>
                <w:lang w:val="en-US"/>
              </w:rPr>
              <w:t xml:space="preserve">Medicolegal services – providing reports in field of nephrology and in particular acute kidney injury. </w:t>
            </w:r>
          </w:p>
        </w:tc>
        <w:tc>
          <w:tcPr>
            <w:tcW w:w="1201" w:type="dxa"/>
            <w:vAlign w:val="center"/>
          </w:tcPr>
          <w:p w14:paraId="11D0D330" w14:textId="6C5D92D2" w:rsidR="009B5FFA" w:rsidRPr="00DC513F" w:rsidRDefault="009B5FFA" w:rsidP="009B5FFA">
            <w:pPr>
              <w:pStyle w:val="Title"/>
              <w:spacing w:before="0" w:after="60" w:line="60" w:lineRule="atLeast"/>
              <w:rPr>
                <w:rFonts w:cs="Arial"/>
                <w:b w:val="0"/>
                <w:sz w:val="20"/>
                <w:szCs w:val="20"/>
              </w:rPr>
            </w:pPr>
            <w:r w:rsidRPr="00DC513F">
              <w:rPr>
                <w:b w:val="0"/>
                <w:sz w:val="20"/>
                <w:szCs w:val="20"/>
                <w:lang w:val="en-US"/>
              </w:rPr>
              <w:t>2018</w:t>
            </w:r>
          </w:p>
        </w:tc>
        <w:tc>
          <w:tcPr>
            <w:tcW w:w="1264" w:type="dxa"/>
            <w:vAlign w:val="center"/>
          </w:tcPr>
          <w:p w14:paraId="1342815A" w14:textId="7F086237" w:rsidR="009B5FFA" w:rsidRPr="00DC513F" w:rsidRDefault="009B5FFA" w:rsidP="009B5FFA">
            <w:pPr>
              <w:pStyle w:val="Title"/>
              <w:spacing w:before="0" w:after="60" w:line="60" w:lineRule="atLeast"/>
              <w:rPr>
                <w:b w:val="0"/>
                <w:sz w:val="20"/>
                <w:szCs w:val="20"/>
              </w:rPr>
            </w:pPr>
            <w:r w:rsidRPr="00DC513F">
              <w:rPr>
                <w:b w:val="0"/>
                <w:sz w:val="20"/>
                <w:szCs w:val="20"/>
              </w:rPr>
              <w:t>Nov 2019</w:t>
            </w:r>
          </w:p>
        </w:tc>
        <w:tc>
          <w:tcPr>
            <w:tcW w:w="1028" w:type="dxa"/>
            <w:vAlign w:val="center"/>
          </w:tcPr>
          <w:p w14:paraId="796913E9" w14:textId="466E3D67" w:rsidR="009B5FFA" w:rsidRPr="00DC513F" w:rsidRDefault="009B5FFA" w:rsidP="009B5FFA">
            <w:pPr>
              <w:pStyle w:val="Title"/>
              <w:spacing w:before="0" w:after="60" w:line="60" w:lineRule="atLeast"/>
              <w:rPr>
                <w:rFonts w:cs="Arial"/>
                <w:b w:val="0"/>
                <w:sz w:val="20"/>
                <w:szCs w:val="20"/>
              </w:rPr>
            </w:pPr>
            <w:r w:rsidRPr="00DC513F">
              <w:rPr>
                <w:b w:val="0"/>
                <w:sz w:val="20"/>
                <w:szCs w:val="20"/>
                <w:lang w:val="en-US"/>
              </w:rPr>
              <w:t>Ongoing</w:t>
            </w:r>
          </w:p>
        </w:tc>
      </w:tr>
      <w:tr w:rsidR="009B5FFA" w:rsidRPr="00DC513F" w14:paraId="3E6A49C0" w14:textId="77777777" w:rsidTr="007B139C">
        <w:tc>
          <w:tcPr>
            <w:tcW w:w="1965" w:type="dxa"/>
            <w:vAlign w:val="center"/>
          </w:tcPr>
          <w:p w14:paraId="331A10D7" w14:textId="709E3575"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Mark Devonald</w:t>
            </w:r>
          </w:p>
        </w:tc>
        <w:tc>
          <w:tcPr>
            <w:tcW w:w="1129" w:type="dxa"/>
            <w:vAlign w:val="center"/>
          </w:tcPr>
          <w:p w14:paraId="0A04E266" w14:textId="0075C7FD"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786E11CF" w14:textId="4185D967"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6245" w:type="dxa"/>
            <w:gridSpan w:val="2"/>
            <w:vAlign w:val="center"/>
          </w:tcPr>
          <w:p w14:paraId="31AE193A" w14:textId="5CD67108" w:rsidR="009B5FFA" w:rsidRPr="00DC513F" w:rsidRDefault="009B5FFA" w:rsidP="009B5FFA">
            <w:pPr>
              <w:pStyle w:val="Title"/>
              <w:spacing w:before="0" w:after="60" w:line="60" w:lineRule="atLeast"/>
              <w:jc w:val="left"/>
              <w:rPr>
                <w:rFonts w:cs="Arial"/>
                <w:b w:val="0"/>
                <w:sz w:val="20"/>
                <w:szCs w:val="20"/>
              </w:rPr>
            </w:pPr>
            <w:r w:rsidRPr="00DC513F">
              <w:rPr>
                <w:b w:val="0"/>
                <w:sz w:val="20"/>
                <w:szCs w:val="20"/>
                <w:lang w:val="en-US"/>
              </w:rPr>
              <w:t>Director of Active Kidney Innovation Ltd (currently concerned exclusively with provision of medicolegal reports).</w:t>
            </w:r>
          </w:p>
        </w:tc>
        <w:tc>
          <w:tcPr>
            <w:tcW w:w="1201" w:type="dxa"/>
            <w:vAlign w:val="center"/>
          </w:tcPr>
          <w:p w14:paraId="7F0A969D" w14:textId="29BB2BBB" w:rsidR="009B5FFA" w:rsidRPr="00DC513F" w:rsidRDefault="009B5FFA" w:rsidP="009B5FFA">
            <w:pPr>
              <w:pStyle w:val="Title"/>
              <w:spacing w:before="0" w:after="60" w:line="60" w:lineRule="atLeast"/>
              <w:rPr>
                <w:rFonts w:cs="Arial"/>
                <w:b w:val="0"/>
                <w:sz w:val="20"/>
                <w:szCs w:val="20"/>
              </w:rPr>
            </w:pPr>
            <w:r w:rsidRPr="00DC513F">
              <w:rPr>
                <w:b w:val="0"/>
                <w:sz w:val="20"/>
                <w:szCs w:val="20"/>
                <w:lang w:val="en-US"/>
              </w:rPr>
              <w:t>2019</w:t>
            </w:r>
          </w:p>
        </w:tc>
        <w:tc>
          <w:tcPr>
            <w:tcW w:w="1264" w:type="dxa"/>
            <w:vAlign w:val="center"/>
          </w:tcPr>
          <w:p w14:paraId="54410F5A" w14:textId="7FACC48C" w:rsidR="009B5FFA" w:rsidRPr="00DC513F" w:rsidRDefault="009B5FFA" w:rsidP="009B5FFA">
            <w:pPr>
              <w:pStyle w:val="Title"/>
              <w:spacing w:before="0" w:after="60" w:line="60" w:lineRule="atLeast"/>
              <w:rPr>
                <w:b w:val="0"/>
                <w:sz w:val="20"/>
                <w:szCs w:val="20"/>
              </w:rPr>
            </w:pPr>
            <w:r w:rsidRPr="00DC513F">
              <w:rPr>
                <w:b w:val="0"/>
                <w:sz w:val="20"/>
                <w:szCs w:val="20"/>
              </w:rPr>
              <w:t>Nov 2019</w:t>
            </w:r>
          </w:p>
        </w:tc>
        <w:tc>
          <w:tcPr>
            <w:tcW w:w="1028" w:type="dxa"/>
            <w:vAlign w:val="center"/>
          </w:tcPr>
          <w:p w14:paraId="5EF6D585" w14:textId="0E367BB4" w:rsidR="009B5FFA" w:rsidRPr="00DC513F" w:rsidRDefault="009B5FFA" w:rsidP="009B5FFA">
            <w:pPr>
              <w:pStyle w:val="Title"/>
              <w:spacing w:before="0" w:after="60" w:line="60" w:lineRule="atLeast"/>
              <w:rPr>
                <w:rFonts w:cs="Arial"/>
                <w:b w:val="0"/>
                <w:sz w:val="20"/>
                <w:szCs w:val="20"/>
              </w:rPr>
            </w:pPr>
            <w:r w:rsidRPr="00DC513F">
              <w:rPr>
                <w:b w:val="0"/>
                <w:sz w:val="20"/>
                <w:szCs w:val="20"/>
                <w:lang w:val="en-US"/>
              </w:rPr>
              <w:t>Ongoing</w:t>
            </w:r>
          </w:p>
        </w:tc>
      </w:tr>
      <w:tr w:rsidR="009B5FFA" w:rsidRPr="00DC513F" w14:paraId="7C042542" w14:textId="77777777" w:rsidTr="007B139C">
        <w:tc>
          <w:tcPr>
            <w:tcW w:w="1965" w:type="dxa"/>
            <w:vAlign w:val="center"/>
          </w:tcPr>
          <w:p w14:paraId="5005272D" w14:textId="4500F258"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Mark Devonald</w:t>
            </w:r>
          </w:p>
        </w:tc>
        <w:tc>
          <w:tcPr>
            <w:tcW w:w="1129" w:type="dxa"/>
            <w:vAlign w:val="center"/>
          </w:tcPr>
          <w:p w14:paraId="70BCCDE6" w14:textId="2D770BAE"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1633E79E" w14:textId="2CC09015"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6245" w:type="dxa"/>
            <w:gridSpan w:val="2"/>
            <w:vAlign w:val="center"/>
          </w:tcPr>
          <w:p w14:paraId="60496400" w14:textId="0C896706" w:rsidR="009B5FFA" w:rsidRPr="00DC513F" w:rsidRDefault="009B5FFA" w:rsidP="009B5FFA">
            <w:pPr>
              <w:pStyle w:val="Title"/>
              <w:spacing w:before="0" w:after="60" w:line="60" w:lineRule="atLeast"/>
              <w:jc w:val="left"/>
              <w:rPr>
                <w:rFonts w:cs="Arial"/>
                <w:b w:val="0"/>
                <w:sz w:val="20"/>
                <w:szCs w:val="20"/>
              </w:rPr>
            </w:pPr>
            <w:r w:rsidRPr="00DC513F">
              <w:rPr>
                <w:b w:val="0"/>
                <w:sz w:val="20"/>
                <w:szCs w:val="20"/>
                <w:lang w:val="en-US"/>
              </w:rPr>
              <w:t>Some sessions of my NHS job are currently funded by a NIHR i4i grant supporting our development of a point of care test for early detection of acute kidney injury.</w:t>
            </w:r>
          </w:p>
        </w:tc>
        <w:tc>
          <w:tcPr>
            <w:tcW w:w="1201" w:type="dxa"/>
            <w:vAlign w:val="center"/>
          </w:tcPr>
          <w:p w14:paraId="7A8E3867" w14:textId="0E420C9A" w:rsidR="009B5FFA" w:rsidRPr="00DC513F" w:rsidRDefault="009B5FFA" w:rsidP="009B5FFA">
            <w:pPr>
              <w:pStyle w:val="Title"/>
              <w:spacing w:before="0" w:after="60" w:line="60" w:lineRule="atLeast"/>
              <w:rPr>
                <w:rFonts w:cs="Arial"/>
                <w:b w:val="0"/>
                <w:sz w:val="20"/>
                <w:szCs w:val="20"/>
              </w:rPr>
            </w:pPr>
            <w:r w:rsidRPr="00DC513F">
              <w:rPr>
                <w:b w:val="0"/>
                <w:sz w:val="20"/>
                <w:szCs w:val="20"/>
                <w:lang w:val="en-US"/>
              </w:rPr>
              <w:t>2016</w:t>
            </w:r>
          </w:p>
        </w:tc>
        <w:tc>
          <w:tcPr>
            <w:tcW w:w="1264" w:type="dxa"/>
            <w:vAlign w:val="center"/>
          </w:tcPr>
          <w:p w14:paraId="3D16B08B" w14:textId="21FD36B5" w:rsidR="009B5FFA" w:rsidRPr="00DC513F" w:rsidRDefault="009B5FFA" w:rsidP="009B5FFA">
            <w:pPr>
              <w:pStyle w:val="Title"/>
              <w:spacing w:before="0" w:after="60" w:line="60" w:lineRule="atLeast"/>
              <w:rPr>
                <w:b w:val="0"/>
                <w:sz w:val="20"/>
                <w:szCs w:val="20"/>
              </w:rPr>
            </w:pPr>
            <w:r w:rsidRPr="00DC513F">
              <w:rPr>
                <w:b w:val="0"/>
                <w:sz w:val="20"/>
                <w:szCs w:val="20"/>
              </w:rPr>
              <w:t>Nov 2019</w:t>
            </w:r>
          </w:p>
        </w:tc>
        <w:tc>
          <w:tcPr>
            <w:tcW w:w="1028" w:type="dxa"/>
            <w:vAlign w:val="center"/>
          </w:tcPr>
          <w:p w14:paraId="2A7F9858" w14:textId="5B344F5A" w:rsidR="009B5FFA" w:rsidRPr="00DC513F" w:rsidRDefault="009B5FFA" w:rsidP="009B5FFA">
            <w:pPr>
              <w:pStyle w:val="Title"/>
              <w:spacing w:before="0" w:after="60" w:line="60" w:lineRule="atLeast"/>
              <w:rPr>
                <w:rFonts w:cs="Arial"/>
                <w:b w:val="0"/>
                <w:sz w:val="20"/>
                <w:szCs w:val="20"/>
              </w:rPr>
            </w:pPr>
            <w:r w:rsidRPr="00DC513F">
              <w:rPr>
                <w:b w:val="0"/>
                <w:sz w:val="20"/>
                <w:szCs w:val="20"/>
                <w:lang w:val="en-US"/>
              </w:rPr>
              <w:t>Ongoing.</w:t>
            </w:r>
          </w:p>
        </w:tc>
      </w:tr>
      <w:tr w:rsidR="009B5FFA" w:rsidRPr="00DC513F" w14:paraId="2BA4A48B" w14:textId="77777777" w:rsidTr="007B139C">
        <w:tc>
          <w:tcPr>
            <w:tcW w:w="1965" w:type="dxa"/>
            <w:vAlign w:val="center"/>
          </w:tcPr>
          <w:p w14:paraId="2F088ECA" w14:textId="505DE75E"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Mark Devonald</w:t>
            </w:r>
          </w:p>
        </w:tc>
        <w:tc>
          <w:tcPr>
            <w:tcW w:w="1129" w:type="dxa"/>
            <w:vAlign w:val="center"/>
          </w:tcPr>
          <w:p w14:paraId="765ABA9D" w14:textId="4B07E78E"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11B61412" w14:textId="72645204"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112CB3E9" w14:textId="16EA24FF" w:rsidR="009B5FFA" w:rsidRPr="00DC513F" w:rsidRDefault="009B5FFA" w:rsidP="009B5FFA">
            <w:pPr>
              <w:pStyle w:val="Title"/>
              <w:spacing w:before="0" w:after="60" w:line="60" w:lineRule="atLeast"/>
              <w:jc w:val="left"/>
              <w:rPr>
                <w:rFonts w:cs="Arial"/>
                <w:b w:val="0"/>
                <w:sz w:val="20"/>
                <w:szCs w:val="20"/>
              </w:rPr>
            </w:pPr>
            <w:r w:rsidRPr="00DC513F">
              <w:rPr>
                <w:b w:val="0"/>
                <w:sz w:val="20"/>
                <w:szCs w:val="20"/>
                <w:lang w:val="en-US"/>
              </w:rPr>
              <w:t>I lead the Nottingham Acute Kidney Injury Research Group, which has a research interest in identification and development of biomarkers for acute kidney injury.</w:t>
            </w:r>
          </w:p>
        </w:tc>
        <w:tc>
          <w:tcPr>
            <w:tcW w:w="1201" w:type="dxa"/>
            <w:vAlign w:val="center"/>
          </w:tcPr>
          <w:p w14:paraId="7AFE9C0D" w14:textId="2F9A1531" w:rsidR="009B5FFA" w:rsidRPr="00DC513F" w:rsidRDefault="009B5FFA" w:rsidP="009B5FFA">
            <w:pPr>
              <w:pStyle w:val="Title"/>
              <w:spacing w:before="0" w:after="60" w:line="60" w:lineRule="atLeast"/>
              <w:rPr>
                <w:rFonts w:cs="Arial"/>
                <w:b w:val="0"/>
                <w:sz w:val="20"/>
                <w:szCs w:val="20"/>
              </w:rPr>
            </w:pPr>
            <w:r w:rsidRPr="00DC513F">
              <w:rPr>
                <w:b w:val="0"/>
                <w:sz w:val="20"/>
                <w:szCs w:val="20"/>
                <w:lang w:val="en-US"/>
              </w:rPr>
              <w:t>2010</w:t>
            </w:r>
          </w:p>
        </w:tc>
        <w:tc>
          <w:tcPr>
            <w:tcW w:w="1264" w:type="dxa"/>
            <w:vAlign w:val="center"/>
          </w:tcPr>
          <w:p w14:paraId="14B59796" w14:textId="0A287D5F" w:rsidR="009B5FFA" w:rsidRPr="00DC513F" w:rsidRDefault="009B5FFA" w:rsidP="009B5FFA">
            <w:pPr>
              <w:pStyle w:val="Title"/>
              <w:spacing w:before="0" w:after="60" w:line="60" w:lineRule="atLeast"/>
              <w:rPr>
                <w:b w:val="0"/>
                <w:sz w:val="20"/>
                <w:szCs w:val="20"/>
              </w:rPr>
            </w:pPr>
            <w:r w:rsidRPr="00DC513F">
              <w:rPr>
                <w:b w:val="0"/>
                <w:sz w:val="20"/>
                <w:szCs w:val="20"/>
              </w:rPr>
              <w:t>Nov 2019</w:t>
            </w:r>
          </w:p>
        </w:tc>
        <w:tc>
          <w:tcPr>
            <w:tcW w:w="1028" w:type="dxa"/>
            <w:vAlign w:val="center"/>
          </w:tcPr>
          <w:p w14:paraId="15850885" w14:textId="00D51AEC" w:rsidR="009B5FFA" w:rsidRPr="00DC513F" w:rsidRDefault="009B5FFA" w:rsidP="009B5FFA">
            <w:pPr>
              <w:pStyle w:val="Title"/>
              <w:spacing w:before="0" w:after="60" w:line="60" w:lineRule="atLeast"/>
              <w:rPr>
                <w:rFonts w:cs="Arial"/>
                <w:b w:val="0"/>
                <w:sz w:val="20"/>
                <w:szCs w:val="20"/>
              </w:rPr>
            </w:pPr>
            <w:r w:rsidRPr="00DC513F">
              <w:rPr>
                <w:b w:val="0"/>
                <w:sz w:val="20"/>
                <w:szCs w:val="20"/>
                <w:lang w:val="en-US"/>
              </w:rPr>
              <w:t>Ongoing</w:t>
            </w:r>
          </w:p>
        </w:tc>
      </w:tr>
      <w:tr w:rsidR="009B5FFA" w:rsidRPr="00DC513F" w14:paraId="26031146" w14:textId="77777777" w:rsidTr="007B139C">
        <w:tc>
          <w:tcPr>
            <w:tcW w:w="1965" w:type="dxa"/>
            <w:vAlign w:val="center"/>
          </w:tcPr>
          <w:p w14:paraId="6D93C2C0" w14:textId="5D09B287"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Mark Devonald</w:t>
            </w:r>
          </w:p>
        </w:tc>
        <w:tc>
          <w:tcPr>
            <w:tcW w:w="1129" w:type="dxa"/>
            <w:vAlign w:val="center"/>
          </w:tcPr>
          <w:p w14:paraId="58A32F2B" w14:textId="5812D3F0"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0755625C" w14:textId="6559886F"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71AB1FD0" w14:textId="452BC860" w:rsidR="009B5FFA" w:rsidRPr="00DC513F" w:rsidRDefault="009B5FFA" w:rsidP="009B5FFA">
            <w:pPr>
              <w:pStyle w:val="Title"/>
              <w:spacing w:before="0" w:after="60" w:line="60" w:lineRule="atLeast"/>
              <w:jc w:val="left"/>
              <w:rPr>
                <w:rFonts w:cs="Arial"/>
                <w:b w:val="0"/>
                <w:sz w:val="20"/>
                <w:szCs w:val="20"/>
              </w:rPr>
            </w:pPr>
            <w:r w:rsidRPr="00DC513F">
              <w:rPr>
                <w:b w:val="0"/>
                <w:sz w:val="20"/>
                <w:szCs w:val="20"/>
                <w:lang w:val="en-US"/>
              </w:rPr>
              <w:t>I have published research papers and given presentations in the field of nephrology, particularly acute kidney injury.</w:t>
            </w:r>
          </w:p>
        </w:tc>
        <w:tc>
          <w:tcPr>
            <w:tcW w:w="1201" w:type="dxa"/>
            <w:vAlign w:val="center"/>
          </w:tcPr>
          <w:p w14:paraId="4CF057D6" w14:textId="3BB2E0F8" w:rsidR="009B5FFA" w:rsidRPr="00DC513F" w:rsidRDefault="009B5FFA" w:rsidP="009B5FFA">
            <w:pPr>
              <w:pStyle w:val="Title"/>
              <w:spacing w:before="0" w:after="60" w:line="60" w:lineRule="atLeast"/>
              <w:rPr>
                <w:rFonts w:cs="Arial"/>
                <w:b w:val="0"/>
                <w:sz w:val="20"/>
                <w:szCs w:val="20"/>
              </w:rPr>
            </w:pPr>
            <w:r w:rsidRPr="00DC513F">
              <w:rPr>
                <w:b w:val="0"/>
                <w:sz w:val="20"/>
                <w:szCs w:val="20"/>
                <w:lang w:val="en-US"/>
              </w:rPr>
              <w:t>2013</w:t>
            </w:r>
          </w:p>
        </w:tc>
        <w:tc>
          <w:tcPr>
            <w:tcW w:w="1264" w:type="dxa"/>
            <w:vAlign w:val="center"/>
          </w:tcPr>
          <w:p w14:paraId="3B668E86" w14:textId="4E5E6127" w:rsidR="009B5FFA" w:rsidRPr="00DC513F" w:rsidRDefault="009B5FFA" w:rsidP="009B5FFA">
            <w:pPr>
              <w:pStyle w:val="Title"/>
              <w:spacing w:before="0" w:after="60" w:line="60" w:lineRule="atLeast"/>
              <w:rPr>
                <w:b w:val="0"/>
                <w:sz w:val="20"/>
                <w:szCs w:val="20"/>
              </w:rPr>
            </w:pPr>
            <w:r w:rsidRPr="00DC513F">
              <w:rPr>
                <w:b w:val="0"/>
                <w:sz w:val="20"/>
                <w:szCs w:val="20"/>
              </w:rPr>
              <w:t>Nov 2019</w:t>
            </w:r>
          </w:p>
        </w:tc>
        <w:tc>
          <w:tcPr>
            <w:tcW w:w="1028" w:type="dxa"/>
            <w:vAlign w:val="center"/>
          </w:tcPr>
          <w:p w14:paraId="68768617" w14:textId="0A768071" w:rsidR="009B5FFA" w:rsidRPr="00DC513F" w:rsidRDefault="009B5FFA" w:rsidP="009B5FFA">
            <w:pPr>
              <w:pStyle w:val="Title"/>
              <w:spacing w:before="0" w:after="60" w:line="60" w:lineRule="atLeast"/>
              <w:rPr>
                <w:rFonts w:cs="Arial"/>
                <w:b w:val="0"/>
                <w:sz w:val="20"/>
                <w:szCs w:val="20"/>
              </w:rPr>
            </w:pPr>
            <w:r w:rsidRPr="00DC513F">
              <w:rPr>
                <w:b w:val="0"/>
                <w:sz w:val="20"/>
                <w:szCs w:val="20"/>
                <w:lang w:val="en-US"/>
              </w:rPr>
              <w:t>Ongoing</w:t>
            </w:r>
          </w:p>
        </w:tc>
      </w:tr>
      <w:tr w:rsidR="009B5FFA" w:rsidRPr="00DC513F" w14:paraId="0E3A4DC6" w14:textId="77777777" w:rsidTr="007B139C">
        <w:tc>
          <w:tcPr>
            <w:tcW w:w="1965" w:type="dxa"/>
            <w:vAlign w:val="center"/>
          </w:tcPr>
          <w:p w14:paraId="357717CE" w14:textId="309553DE"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Mark Devonald</w:t>
            </w:r>
          </w:p>
        </w:tc>
        <w:tc>
          <w:tcPr>
            <w:tcW w:w="1129" w:type="dxa"/>
            <w:vAlign w:val="center"/>
          </w:tcPr>
          <w:p w14:paraId="34D908E3" w14:textId="6BBF3CA5"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0536B825" w14:textId="22866D58"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1F432874" w14:textId="586D589E" w:rsidR="009B5FFA" w:rsidRPr="00DC513F" w:rsidRDefault="009B5FFA" w:rsidP="009B5FFA">
            <w:pPr>
              <w:pStyle w:val="Title"/>
              <w:spacing w:before="0" w:after="60" w:line="60" w:lineRule="atLeast"/>
              <w:jc w:val="left"/>
              <w:rPr>
                <w:rFonts w:cs="Arial"/>
                <w:b w:val="0"/>
                <w:sz w:val="20"/>
                <w:szCs w:val="20"/>
              </w:rPr>
            </w:pPr>
            <w:r w:rsidRPr="00DC513F">
              <w:rPr>
                <w:b w:val="0"/>
                <w:sz w:val="20"/>
                <w:szCs w:val="20"/>
                <w:lang w:val="en-US"/>
              </w:rPr>
              <w:t xml:space="preserve">My research group collaborates with </w:t>
            </w:r>
            <w:proofErr w:type="spellStart"/>
            <w:r w:rsidRPr="00DC513F">
              <w:rPr>
                <w:b w:val="0"/>
                <w:sz w:val="20"/>
                <w:szCs w:val="20"/>
                <w:lang w:val="en-US"/>
              </w:rPr>
              <w:t>SureScreen</w:t>
            </w:r>
            <w:proofErr w:type="spellEnd"/>
            <w:r w:rsidRPr="00DC513F">
              <w:rPr>
                <w:b w:val="0"/>
                <w:sz w:val="20"/>
                <w:szCs w:val="20"/>
                <w:lang w:val="en-US"/>
              </w:rPr>
              <w:t xml:space="preserve"> Diagnostics Ltd and Trace2o Ltd in the development of a point of care test for acute kidney injury.</w:t>
            </w:r>
          </w:p>
        </w:tc>
        <w:tc>
          <w:tcPr>
            <w:tcW w:w="1201" w:type="dxa"/>
            <w:vAlign w:val="center"/>
          </w:tcPr>
          <w:p w14:paraId="6E73A8C7" w14:textId="75ED8D05" w:rsidR="009B5FFA" w:rsidRPr="00DC513F" w:rsidRDefault="009B5FFA" w:rsidP="009B5FFA">
            <w:pPr>
              <w:pStyle w:val="Title"/>
              <w:spacing w:before="0" w:after="60" w:line="60" w:lineRule="atLeast"/>
              <w:rPr>
                <w:rFonts w:cs="Arial"/>
                <w:b w:val="0"/>
                <w:sz w:val="20"/>
                <w:szCs w:val="20"/>
              </w:rPr>
            </w:pPr>
            <w:r w:rsidRPr="00DC513F">
              <w:rPr>
                <w:b w:val="0"/>
                <w:sz w:val="20"/>
                <w:szCs w:val="20"/>
                <w:lang w:val="en-US"/>
              </w:rPr>
              <w:t>2016</w:t>
            </w:r>
          </w:p>
        </w:tc>
        <w:tc>
          <w:tcPr>
            <w:tcW w:w="1264" w:type="dxa"/>
            <w:vAlign w:val="center"/>
          </w:tcPr>
          <w:p w14:paraId="661ED4CC" w14:textId="15C2057D" w:rsidR="009B5FFA" w:rsidRPr="00DC513F" w:rsidRDefault="009B5FFA" w:rsidP="009B5FFA">
            <w:pPr>
              <w:pStyle w:val="Title"/>
              <w:spacing w:before="0" w:after="60" w:line="60" w:lineRule="atLeast"/>
              <w:rPr>
                <w:b w:val="0"/>
                <w:sz w:val="20"/>
                <w:szCs w:val="20"/>
              </w:rPr>
            </w:pPr>
            <w:r w:rsidRPr="00DC513F">
              <w:rPr>
                <w:b w:val="0"/>
                <w:sz w:val="20"/>
                <w:szCs w:val="20"/>
              </w:rPr>
              <w:t>Nov 2019</w:t>
            </w:r>
          </w:p>
        </w:tc>
        <w:tc>
          <w:tcPr>
            <w:tcW w:w="1028" w:type="dxa"/>
            <w:vAlign w:val="center"/>
          </w:tcPr>
          <w:p w14:paraId="47D695B6" w14:textId="7F2A2512" w:rsidR="009B5FFA" w:rsidRPr="00DC513F" w:rsidRDefault="009B5FFA" w:rsidP="009B5FFA">
            <w:pPr>
              <w:pStyle w:val="Title"/>
              <w:spacing w:before="0" w:after="60" w:line="60" w:lineRule="atLeast"/>
              <w:rPr>
                <w:rFonts w:cs="Arial"/>
                <w:b w:val="0"/>
                <w:sz w:val="20"/>
                <w:szCs w:val="20"/>
              </w:rPr>
            </w:pPr>
            <w:r w:rsidRPr="00DC513F">
              <w:rPr>
                <w:b w:val="0"/>
                <w:sz w:val="20"/>
                <w:szCs w:val="20"/>
                <w:lang w:val="en-US"/>
              </w:rPr>
              <w:t>Ongoing</w:t>
            </w:r>
          </w:p>
        </w:tc>
      </w:tr>
      <w:tr w:rsidR="009B5FFA" w:rsidRPr="00DC513F" w14:paraId="3F28F69A" w14:textId="77777777" w:rsidTr="007B139C">
        <w:tc>
          <w:tcPr>
            <w:tcW w:w="1965" w:type="dxa"/>
            <w:vAlign w:val="center"/>
          </w:tcPr>
          <w:p w14:paraId="2AE82AEB" w14:textId="3D81F357"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Mark Devonald</w:t>
            </w:r>
          </w:p>
        </w:tc>
        <w:tc>
          <w:tcPr>
            <w:tcW w:w="1129" w:type="dxa"/>
            <w:vAlign w:val="center"/>
          </w:tcPr>
          <w:p w14:paraId="27C34A85" w14:textId="094B0828"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0A0E9F4B" w14:textId="0DAB4A42"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Indirect</w:t>
            </w:r>
          </w:p>
        </w:tc>
        <w:tc>
          <w:tcPr>
            <w:tcW w:w="6245" w:type="dxa"/>
            <w:gridSpan w:val="2"/>
            <w:vAlign w:val="center"/>
          </w:tcPr>
          <w:p w14:paraId="6E01C4F4" w14:textId="35480109" w:rsidR="009B5FFA" w:rsidRPr="00DC513F" w:rsidRDefault="009B5FFA" w:rsidP="009B5FFA">
            <w:pPr>
              <w:pStyle w:val="Title"/>
              <w:spacing w:before="0" w:after="60" w:line="60" w:lineRule="atLeast"/>
              <w:jc w:val="left"/>
              <w:rPr>
                <w:rFonts w:cs="Arial"/>
                <w:b w:val="0"/>
                <w:sz w:val="20"/>
                <w:szCs w:val="20"/>
              </w:rPr>
            </w:pPr>
            <w:r w:rsidRPr="00DC513F">
              <w:rPr>
                <w:b w:val="0"/>
                <w:sz w:val="20"/>
                <w:szCs w:val="20"/>
                <w:lang w:val="en-US"/>
              </w:rPr>
              <w:t>Nil</w:t>
            </w:r>
          </w:p>
        </w:tc>
        <w:tc>
          <w:tcPr>
            <w:tcW w:w="1201" w:type="dxa"/>
            <w:vAlign w:val="center"/>
          </w:tcPr>
          <w:p w14:paraId="54EDB422" w14:textId="265C98CD" w:rsidR="009B5FFA" w:rsidRPr="00DC513F" w:rsidRDefault="009B5FFA" w:rsidP="009B5FFA">
            <w:pPr>
              <w:pStyle w:val="Title"/>
              <w:spacing w:before="0" w:after="60" w:line="60" w:lineRule="atLeast"/>
              <w:rPr>
                <w:rFonts w:cs="Arial"/>
                <w:b w:val="0"/>
                <w:sz w:val="20"/>
                <w:szCs w:val="20"/>
              </w:rPr>
            </w:pPr>
            <w:r w:rsidRPr="00DC513F">
              <w:rPr>
                <w:b w:val="0"/>
                <w:sz w:val="20"/>
                <w:szCs w:val="20"/>
                <w:lang w:val="en-US"/>
              </w:rPr>
              <w:t>NA</w:t>
            </w:r>
          </w:p>
        </w:tc>
        <w:tc>
          <w:tcPr>
            <w:tcW w:w="1264" w:type="dxa"/>
            <w:vAlign w:val="center"/>
          </w:tcPr>
          <w:p w14:paraId="3E2460FB" w14:textId="4F594A9A" w:rsidR="009B5FFA" w:rsidRPr="00DC513F" w:rsidRDefault="009B5FFA" w:rsidP="009B5FFA">
            <w:pPr>
              <w:pStyle w:val="Title"/>
              <w:spacing w:before="0" w:after="60" w:line="60" w:lineRule="atLeast"/>
              <w:rPr>
                <w:b w:val="0"/>
                <w:sz w:val="20"/>
                <w:szCs w:val="20"/>
              </w:rPr>
            </w:pPr>
            <w:r w:rsidRPr="00DC513F">
              <w:rPr>
                <w:b w:val="0"/>
                <w:sz w:val="20"/>
                <w:szCs w:val="20"/>
              </w:rPr>
              <w:t>Nov 2019</w:t>
            </w:r>
          </w:p>
        </w:tc>
        <w:tc>
          <w:tcPr>
            <w:tcW w:w="1028" w:type="dxa"/>
            <w:vAlign w:val="center"/>
          </w:tcPr>
          <w:p w14:paraId="14A954DA" w14:textId="0EDD2DD3" w:rsidR="009B5FFA" w:rsidRPr="00DC513F" w:rsidRDefault="009B5FFA" w:rsidP="009B5FFA">
            <w:pPr>
              <w:pStyle w:val="Title"/>
              <w:spacing w:before="0" w:after="60" w:line="60" w:lineRule="atLeast"/>
              <w:rPr>
                <w:rFonts w:cs="Arial"/>
                <w:b w:val="0"/>
                <w:sz w:val="20"/>
                <w:szCs w:val="20"/>
              </w:rPr>
            </w:pPr>
            <w:r w:rsidRPr="00DC513F">
              <w:rPr>
                <w:b w:val="0"/>
                <w:sz w:val="20"/>
                <w:szCs w:val="20"/>
                <w:lang w:val="en-US"/>
              </w:rPr>
              <w:t>NA</w:t>
            </w:r>
          </w:p>
        </w:tc>
      </w:tr>
      <w:tr w:rsidR="009B5FFA" w:rsidRPr="00DC513F" w14:paraId="59361D61" w14:textId="77777777" w:rsidTr="007B139C">
        <w:tc>
          <w:tcPr>
            <w:tcW w:w="1965" w:type="dxa"/>
            <w:vAlign w:val="center"/>
          </w:tcPr>
          <w:p w14:paraId="480A97B2" w14:textId="73569467" w:rsidR="009B5FFA" w:rsidRPr="00DC513F" w:rsidRDefault="009B5FFA" w:rsidP="009B5FFA">
            <w:pPr>
              <w:pStyle w:val="Title"/>
              <w:spacing w:before="0" w:after="60" w:line="60" w:lineRule="atLeast"/>
              <w:jc w:val="left"/>
              <w:rPr>
                <w:b w:val="0"/>
                <w:sz w:val="20"/>
                <w:szCs w:val="20"/>
              </w:rPr>
            </w:pPr>
            <w:r w:rsidRPr="00DC513F">
              <w:rPr>
                <w:b w:val="0"/>
                <w:sz w:val="20"/>
                <w:szCs w:val="20"/>
              </w:rPr>
              <w:t>Malcolm Fisk</w:t>
            </w:r>
          </w:p>
        </w:tc>
        <w:tc>
          <w:tcPr>
            <w:tcW w:w="1129" w:type="dxa"/>
            <w:vAlign w:val="center"/>
          </w:tcPr>
          <w:p w14:paraId="596A6147" w14:textId="77777777"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6122C3EC" w14:textId="3C3AC1D2" w:rsidR="009B5FFA" w:rsidRPr="00DC513F" w:rsidRDefault="009B5FFA" w:rsidP="009B5FFA">
            <w:pPr>
              <w:pStyle w:val="Title"/>
              <w:spacing w:before="0" w:after="60" w:line="60" w:lineRule="atLeast"/>
              <w:jc w:val="left"/>
              <w:rPr>
                <w:b w:val="0"/>
                <w:sz w:val="20"/>
                <w:szCs w:val="20"/>
              </w:rPr>
            </w:pPr>
            <w:r w:rsidRPr="00DC513F">
              <w:rPr>
                <w:rFonts w:cs="Arial"/>
                <w:b w:val="0"/>
                <w:sz w:val="20"/>
                <w:szCs w:val="20"/>
              </w:rPr>
              <w:t>Direct – financial</w:t>
            </w:r>
          </w:p>
        </w:tc>
        <w:tc>
          <w:tcPr>
            <w:tcW w:w="6245" w:type="dxa"/>
            <w:gridSpan w:val="2"/>
            <w:vAlign w:val="center"/>
          </w:tcPr>
          <w:p w14:paraId="0DC31A7E" w14:textId="11D20454" w:rsidR="009B5FFA" w:rsidRPr="00DC513F" w:rsidRDefault="009B5FFA" w:rsidP="009B5FFA">
            <w:pPr>
              <w:pStyle w:val="Title"/>
              <w:spacing w:before="0" w:after="60" w:line="60" w:lineRule="atLeast"/>
              <w:jc w:val="left"/>
              <w:rPr>
                <w:b w:val="0"/>
                <w:sz w:val="20"/>
                <w:szCs w:val="20"/>
              </w:rPr>
            </w:pPr>
            <w:r w:rsidRPr="00DC513F">
              <w:rPr>
                <w:rFonts w:cs="Arial"/>
                <w:b w:val="0"/>
                <w:sz w:val="20"/>
                <w:szCs w:val="20"/>
              </w:rPr>
              <w:t xml:space="preserve">Leader European Commission PROGRESSIVE project on standards around ICT and ageing </w:t>
            </w:r>
          </w:p>
        </w:tc>
        <w:tc>
          <w:tcPr>
            <w:tcW w:w="1201" w:type="dxa"/>
            <w:vAlign w:val="center"/>
          </w:tcPr>
          <w:p w14:paraId="10DBFA84" w14:textId="40FCCD80" w:rsidR="009B5FFA" w:rsidRPr="00DC513F" w:rsidRDefault="009B5FFA" w:rsidP="009B5FFA">
            <w:pPr>
              <w:pStyle w:val="Title"/>
              <w:spacing w:before="0" w:after="60" w:line="60" w:lineRule="atLeast"/>
              <w:rPr>
                <w:b w:val="0"/>
                <w:sz w:val="20"/>
                <w:szCs w:val="20"/>
              </w:rPr>
            </w:pPr>
            <w:r w:rsidRPr="00DC513F">
              <w:rPr>
                <w:rFonts w:cs="Arial"/>
                <w:b w:val="0"/>
                <w:sz w:val="20"/>
                <w:szCs w:val="20"/>
              </w:rPr>
              <w:t>2016</w:t>
            </w:r>
          </w:p>
        </w:tc>
        <w:tc>
          <w:tcPr>
            <w:tcW w:w="1264" w:type="dxa"/>
            <w:vAlign w:val="center"/>
          </w:tcPr>
          <w:p w14:paraId="622649E8" w14:textId="055C5B73" w:rsidR="009B5FFA" w:rsidRPr="00DC513F" w:rsidRDefault="009B5FFA" w:rsidP="009B5FFA">
            <w:pPr>
              <w:pStyle w:val="Title"/>
              <w:spacing w:before="0" w:after="60" w:line="60" w:lineRule="atLeast"/>
              <w:rPr>
                <w:b w:val="0"/>
                <w:sz w:val="20"/>
                <w:szCs w:val="20"/>
              </w:rPr>
            </w:pPr>
            <w:r w:rsidRPr="00DC513F">
              <w:rPr>
                <w:b w:val="0"/>
                <w:sz w:val="20"/>
                <w:szCs w:val="20"/>
              </w:rPr>
              <w:t>Oct 2019</w:t>
            </w:r>
          </w:p>
        </w:tc>
        <w:tc>
          <w:tcPr>
            <w:tcW w:w="1028" w:type="dxa"/>
            <w:vAlign w:val="center"/>
          </w:tcPr>
          <w:p w14:paraId="71EE2CB5" w14:textId="423B16CC" w:rsidR="009B5FFA" w:rsidRPr="00DC513F" w:rsidRDefault="009B5FFA" w:rsidP="009B5FFA">
            <w:pPr>
              <w:pStyle w:val="Title"/>
              <w:spacing w:before="0" w:after="60" w:line="60" w:lineRule="atLeast"/>
              <w:rPr>
                <w:b w:val="0"/>
                <w:sz w:val="20"/>
                <w:szCs w:val="20"/>
              </w:rPr>
            </w:pPr>
            <w:r w:rsidRPr="00DC513F">
              <w:rPr>
                <w:rFonts w:cs="Arial"/>
                <w:b w:val="0"/>
                <w:sz w:val="20"/>
                <w:szCs w:val="20"/>
              </w:rPr>
              <w:t>31/03/19</w:t>
            </w:r>
          </w:p>
        </w:tc>
      </w:tr>
      <w:tr w:rsidR="009B5FFA" w:rsidRPr="00DC513F" w14:paraId="78DA7982" w14:textId="77777777" w:rsidTr="007B139C">
        <w:tc>
          <w:tcPr>
            <w:tcW w:w="1965" w:type="dxa"/>
            <w:vAlign w:val="center"/>
          </w:tcPr>
          <w:p w14:paraId="0C11F55F" w14:textId="32B9904C" w:rsidR="009B5FFA" w:rsidRPr="00DC513F" w:rsidRDefault="009B5FFA" w:rsidP="009B5FFA">
            <w:pPr>
              <w:pStyle w:val="Title"/>
              <w:spacing w:before="0" w:after="60" w:line="60" w:lineRule="atLeast"/>
              <w:jc w:val="left"/>
              <w:rPr>
                <w:b w:val="0"/>
                <w:sz w:val="20"/>
                <w:szCs w:val="20"/>
              </w:rPr>
            </w:pPr>
            <w:r w:rsidRPr="00DC513F">
              <w:rPr>
                <w:b w:val="0"/>
                <w:sz w:val="20"/>
                <w:szCs w:val="20"/>
              </w:rPr>
              <w:lastRenderedPageBreak/>
              <w:t>Malcolm Fisk</w:t>
            </w:r>
          </w:p>
        </w:tc>
        <w:tc>
          <w:tcPr>
            <w:tcW w:w="1129" w:type="dxa"/>
            <w:vAlign w:val="center"/>
          </w:tcPr>
          <w:p w14:paraId="27FEFCE7" w14:textId="77777777"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7C38F704" w14:textId="352A74F9" w:rsidR="009B5FFA" w:rsidRPr="00DC513F" w:rsidRDefault="009B5FFA" w:rsidP="009B5FFA">
            <w:pPr>
              <w:pStyle w:val="Title"/>
              <w:spacing w:before="0" w:after="60" w:line="60" w:lineRule="atLeast"/>
              <w:jc w:val="left"/>
              <w:rPr>
                <w:b w:val="0"/>
                <w:sz w:val="20"/>
                <w:szCs w:val="20"/>
              </w:rPr>
            </w:pPr>
            <w:r w:rsidRPr="00DC513F">
              <w:rPr>
                <w:rFonts w:cs="Arial"/>
                <w:b w:val="0"/>
                <w:sz w:val="20"/>
                <w:szCs w:val="20"/>
              </w:rPr>
              <w:t>Direct – financial</w:t>
            </w:r>
          </w:p>
        </w:tc>
        <w:tc>
          <w:tcPr>
            <w:tcW w:w="6245" w:type="dxa"/>
            <w:gridSpan w:val="2"/>
            <w:vAlign w:val="center"/>
          </w:tcPr>
          <w:p w14:paraId="30695123" w14:textId="3D64902D" w:rsidR="009B5FFA" w:rsidRPr="00DC513F" w:rsidRDefault="009B5FFA" w:rsidP="009B5FFA">
            <w:pPr>
              <w:pStyle w:val="Title"/>
              <w:spacing w:before="0" w:after="60" w:line="60" w:lineRule="atLeast"/>
              <w:jc w:val="left"/>
              <w:rPr>
                <w:b w:val="0"/>
                <w:sz w:val="20"/>
                <w:szCs w:val="20"/>
              </w:rPr>
            </w:pPr>
            <w:r w:rsidRPr="00DC513F">
              <w:rPr>
                <w:rFonts w:cs="Arial"/>
                <w:b w:val="0"/>
                <w:sz w:val="20"/>
                <w:szCs w:val="20"/>
              </w:rPr>
              <w:t>Senior Research Fellow, De Montfort University</w:t>
            </w:r>
          </w:p>
        </w:tc>
        <w:tc>
          <w:tcPr>
            <w:tcW w:w="1201" w:type="dxa"/>
            <w:vAlign w:val="center"/>
          </w:tcPr>
          <w:p w14:paraId="535A68C8" w14:textId="55FBDEAB" w:rsidR="009B5FFA" w:rsidRPr="00DC513F" w:rsidRDefault="009B5FFA" w:rsidP="009B5FFA">
            <w:pPr>
              <w:pStyle w:val="Title"/>
              <w:spacing w:before="0" w:after="60" w:line="60" w:lineRule="atLeast"/>
              <w:rPr>
                <w:b w:val="0"/>
                <w:sz w:val="20"/>
                <w:szCs w:val="20"/>
              </w:rPr>
            </w:pPr>
            <w:r w:rsidRPr="00DC513F">
              <w:rPr>
                <w:rFonts w:cs="Arial"/>
                <w:b w:val="0"/>
                <w:sz w:val="20"/>
                <w:szCs w:val="20"/>
              </w:rPr>
              <w:t>2015</w:t>
            </w:r>
          </w:p>
        </w:tc>
        <w:tc>
          <w:tcPr>
            <w:tcW w:w="1264" w:type="dxa"/>
            <w:vAlign w:val="center"/>
          </w:tcPr>
          <w:p w14:paraId="4E729BEB" w14:textId="696DAAFC" w:rsidR="009B5FFA" w:rsidRPr="00DC513F" w:rsidRDefault="009B5FFA" w:rsidP="009B5FFA">
            <w:pPr>
              <w:pStyle w:val="Title"/>
              <w:spacing w:before="0" w:after="60" w:line="60" w:lineRule="atLeast"/>
              <w:rPr>
                <w:b w:val="0"/>
                <w:sz w:val="20"/>
                <w:szCs w:val="20"/>
              </w:rPr>
            </w:pPr>
            <w:r w:rsidRPr="00DC513F">
              <w:rPr>
                <w:b w:val="0"/>
                <w:sz w:val="20"/>
                <w:szCs w:val="20"/>
              </w:rPr>
              <w:t>Oct 2019</w:t>
            </w:r>
          </w:p>
        </w:tc>
        <w:tc>
          <w:tcPr>
            <w:tcW w:w="1028" w:type="dxa"/>
            <w:vAlign w:val="center"/>
          </w:tcPr>
          <w:p w14:paraId="1DD4695B" w14:textId="6FE66E24" w:rsidR="009B5FFA" w:rsidRPr="00DC513F" w:rsidRDefault="009B5FFA" w:rsidP="009B5FFA">
            <w:pPr>
              <w:pStyle w:val="Title"/>
              <w:spacing w:before="0" w:after="60" w:line="60" w:lineRule="atLeast"/>
              <w:rPr>
                <w:b w:val="0"/>
                <w:sz w:val="20"/>
                <w:szCs w:val="20"/>
              </w:rPr>
            </w:pPr>
            <w:r w:rsidRPr="00DC513F">
              <w:rPr>
                <w:rFonts w:cs="Arial"/>
                <w:b w:val="0"/>
                <w:sz w:val="20"/>
                <w:szCs w:val="20"/>
              </w:rPr>
              <w:t>On-going</w:t>
            </w:r>
          </w:p>
        </w:tc>
      </w:tr>
      <w:tr w:rsidR="009B5FFA" w:rsidRPr="00DC513F" w14:paraId="71443DFE" w14:textId="77777777" w:rsidTr="007B139C">
        <w:tc>
          <w:tcPr>
            <w:tcW w:w="1965" w:type="dxa"/>
            <w:vAlign w:val="center"/>
          </w:tcPr>
          <w:p w14:paraId="70746BEE" w14:textId="13E1751A" w:rsidR="009B5FFA" w:rsidRPr="00DC513F" w:rsidRDefault="009B5FFA" w:rsidP="009B5FFA">
            <w:pPr>
              <w:pStyle w:val="Title"/>
              <w:spacing w:before="0" w:after="60" w:line="60" w:lineRule="atLeast"/>
              <w:jc w:val="left"/>
              <w:rPr>
                <w:b w:val="0"/>
                <w:sz w:val="20"/>
                <w:szCs w:val="20"/>
              </w:rPr>
            </w:pPr>
            <w:r w:rsidRPr="00DC513F">
              <w:rPr>
                <w:b w:val="0"/>
                <w:sz w:val="20"/>
                <w:szCs w:val="20"/>
              </w:rPr>
              <w:t>Malcolm Fisk</w:t>
            </w:r>
          </w:p>
        </w:tc>
        <w:tc>
          <w:tcPr>
            <w:tcW w:w="1129" w:type="dxa"/>
            <w:vAlign w:val="center"/>
          </w:tcPr>
          <w:p w14:paraId="3D5D8578" w14:textId="77777777"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47D617BF" w14:textId="38D64C93" w:rsidR="009B5FFA" w:rsidRPr="00DC513F" w:rsidRDefault="009B5FFA" w:rsidP="009B5FFA">
            <w:pPr>
              <w:pStyle w:val="Title"/>
              <w:spacing w:before="0" w:after="60" w:line="60" w:lineRule="atLeast"/>
              <w:jc w:val="left"/>
              <w:rPr>
                <w:b w:val="0"/>
                <w:sz w:val="20"/>
                <w:szCs w:val="20"/>
              </w:rPr>
            </w:pPr>
            <w:r w:rsidRPr="00DC513F">
              <w:rPr>
                <w:rFonts w:cs="Arial"/>
                <w:b w:val="0"/>
                <w:sz w:val="20"/>
                <w:szCs w:val="20"/>
              </w:rPr>
              <w:t>Direct – financial</w:t>
            </w:r>
          </w:p>
        </w:tc>
        <w:tc>
          <w:tcPr>
            <w:tcW w:w="6245" w:type="dxa"/>
            <w:gridSpan w:val="2"/>
            <w:vAlign w:val="center"/>
          </w:tcPr>
          <w:p w14:paraId="7B59DB57" w14:textId="3A9A3B89" w:rsidR="009B5FFA" w:rsidRPr="00DC513F" w:rsidRDefault="009B5FFA" w:rsidP="009B5FFA">
            <w:pPr>
              <w:pStyle w:val="Title"/>
              <w:spacing w:before="0" w:after="60" w:line="60" w:lineRule="atLeast"/>
              <w:jc w:val="left"/>
              <w:rPr>
                <w:b w:val="0"/>
                <w:sz w:val="20"/>
                <w:szCs w:val="20"/>
              </w:rPr>
            </w:pPr>
            <w:r w:rsidRPr="00DC513F">
              <w:rPr>
                <w:rFonts w:cs="Arial"/>
                <w:b w:val="0"/>
                <w:sz w:val="20"/>
                <w:szCs w:val="20"/>
              </w:rPr>
              <w:t xml:space="preserve">Expert Advisor to the European Commission in relation to PDTI Programme on ‘Robotics for Comprehensive Geriatric Assessment’  </w:t>
            </w:r>
          </w:p>
        </w:tc>
        <w:tc>
          <w:tcPr>
            <w:tcW w:w="1201" w:type="dxa"/>
            <w:vAlign w:val="center"/>
          </w:tcPr>
          <w:p w14:paraId="41409A75" w14:textId="49EAC272" w:rsidR="009B5FFA" w:rsidRPr="00DC513F" w:rsidRDefault="009B5FFA" w:rsidP="009B5FFA">
            <w:pPr>
              <w:pStyle w:val="Title"/>
              <w:spacing w:before="0" w:after="60" w:line="60" w:lineRule="atLeast"/>
              <w:rPr>
                <w:b w:val="0"/>
                <w:sz w:val="20"/>
                <w:szCs w:val="20"/>
              </w:rPr>
            </w:pPr>
            <w:r w:rsidRPr="00DC513F">
              <w:rPr>
                <w:rFonts w:cs="Arial"/>
                <w:b w:val="0"/>
                <w:sz w:val="20"/>
                <w:szCs w:val="20"/>
              </w:rPr>
              <w:t>2016</w:t>
            </w:r>
          </w:p>
        </w:tc>
        <w:tc>
          <w:tcPr>
            <w:tcW w:w="1264" w:type="dxa"/>
            <w:vAlign w:val="center"/>
          </w:tcPr>
          <w:p w14:paraId="66724C19" w14:textId="2F4572F2" w:rsidR="009B5FFA" w:rsidRPr="00DC513F" w:rsidRDefault="009B5FFA" w:rsidP="009B5FFA">
            <w:pPr>
              <w:pStyle w:val="Title"/>
              <w:spacing w:before="0" w:after="60" w:line="60" w:lineRule="atLeast"/>
              <w:rPr>
                <w:b w:val="0"/>
                <w:sz w:val="20"/>
                <w:szCs w:val="20"/>
              </w:rPr>
            </w:pPr>
            <w:r w:rsidRPr="00DC513F">
              <w:rPr>
                <w:b w:val="0"/>
                <w:sz w:val="20"/>
                <w:szCs w:val="20"/>
              </w:rPr>
              <w:t>Oct 2019</w:t>
            </w:r>
          </w:p>
        </w:tc>
        <w:tc>
          <w:tcPr>
            <w:tcW w:w="1028" w:type="dxa"/>
            <w:vAlign w:val="center"/>
          </w:tcPr>
          <w:p w14:paraId="49DE53DE" w14:textId="761C59B4" w:rsidR="009B5FFA" w:rsidRPr="00DC513F" w:rsidRDefault="009B5FFA" w:rsidP="009B5FFA">
            <w:pPr>
              <w:pStyle w:val="Title"/>
              <w:spacing w:before="0" w:after="60" w:line="60" w:lineRule="atLeast"/>
              <w:rPr>
                <w:b w:val="0"/>
                <w:sz w:val="20"/>
                <w:szCs w:val="20"/>
              </w:rPr>
            </w:pPr>
            <w:r w:rsidRPr="00DC513F">
              <w:rPr>
                <w:rFonts w:cs="Arial"/>
                <w:b w:val="0"/>
                <w:sz w:val="20"/>
                <w:szCs w:val="20"/>
              </w:rPr>
              <w:t>31/03/19</w:t>
            </w:r>
          </w:p>
        </w:tc>
      </w:tr>
      <w:tr w:rsidR="009B5FFA" w:rsidRPr="00DC513F" w14:paraId="01F0AC91" w14:textId="77777777" w:rsidTr="007B139C">
        <w:tc>
          <w:tcPr>
            <w:tcW w:w="1965" w:type="dxa"/>
            <w:vAlign w:val="center"/>
          </w:tcPr>
          <w:p w14:paraId="620B2B03" w14:textId="4B56107B" w:rsidR="009B5FFA" w:rsidRPr="00DC513F" w:rsidRDefault="009B5FFA" w:rsidP="009B5FFA">
            <w:pPr>
              <w:pStyle w:val="Title"/>
              <w:spacing w:before="0" w:after="60" w:line="60" w:lineRule="atLeast"/>
              <w:jc w:val="left"/>
              <w:rPr>
                <w:b w:val="0"/>
                <w:sz w:val="20"/>
                <w:szCs w:val="20"/>
              </w:rPr>
            </w:pPr>
            <w:r w:rsidRPr="00DC513F">
              <w:rPr>
                <w:b w:val="0"/>
                <w:sz w:val="20"/>
                <w:szCs w:val="20"/>
              </w:rPr>
              <w:t>Malcolm Fisk</w:t>
            </w:r>
          </w:p>
        </w:tc>
        <w:tc>
          <w:tcPr>
            <w:tcW w:w="1129" w:type="dxa"/>
            <w:vAlign w:val="center"/>
          </w:tcPr>
          <w:p w14:paraId="617E081A" w14:textId="77777777"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3B09AA82" w14:textId="350411FC" w:rsidR="009B5FFA" w:rsidRPr="00DC513F" w:rsidRDefault="009B5FFA" w:rsidP="009B5FFA">
            <w:pPr>
              <w:pStyle w:val="Title"/>
              <w:spacing w:before="0" w:after="60" w:line="60" w:lineRule="atLeast"/>
              <w:jc w:val="left"/>
              <w:rPr>
                <w:b w:val="0"/>
                <w:sz w:val="20"/>
                <w:szCs w:val="20"/>
              </w:rPr>
            </w:pPr>
            <w:r w:rsidRPr="00DC513F">
              <w:rPr>
                <w:rFonts w:cs="Arial"/>
                <w:b w:val="0"/>
                <w:sz w:val="20"/>
                <w:szCs w:val="20"/>
              </w:rPr>
              <w:t>Direct - Non-financial professional and personal interests</w:t>
            </w:r>
          </w:p>
        </w:tc>
        <w:tc>
          <w:tcPr>
            <w:tcW w:w="6245" w:type="dxa"/>
            <w:gridSpan w:val="2"/>
            <w:vAlign w:val="center"/>
          </w:tcPr>
          <w:p w14:paraId="7CDF07A1" w14:textId="4E327AC9" w:rsidR="009B5FFA" w:rsidRPr="00DC513F" w:rsidRDefault="009B5FFA" w:rsidP="009B5FFA">
            <w:pPr>
              <w:pStyle w:val="Title"/>
              <w:spacing w:before="0" w:after="60" w:line="60" w:lineRule="atLeast"/>
              <w:jc w:val="left"/>
              <w:rPr>
                <w:b w:val="0"/>
                <w:sz w:val="20"/>
                <w:szCs w:val="20"/>
              </w:rPr>
            </w:pPr>
            <w:r w:rsidRPr="00DC513F">
              <w:rPr>
                <w:rFonts w:cs="Arial"/>
                <w:b w:val="0"/>
                <w:sz w:val="20"/>
                <w:szCs w:val="20"/>
              </w:rPr>
              <w:t xml:space="preserve">Member of Board of Trustees of </w:t>
            </w:r>
            <w:proofErr w:type="spellStart"/>
            <w:r w:rsidRPr="00DC513F">
              <w:rPr>
                <w:rFonts w:cs="Arial"/>
                <w:b w:val="0"/>
                <w:sz w:val="20"/>
                <w:szCs w:val="20"/>
              </w:rPr>
              <w:t>AgeCymru</w:t>
            </w:r>
            <w:proofErr w:type="spellEnd"/>
            <w:r w:rsidRPr="00DC513F">
              <w:rPr>
                <w:rFonts w:cs="Arial"/>
                <w:b w:val="0"/>
                <w:sz w:val="20"/>
                <w:szCs w:val="20"/>
              </w:rPr>
              <w:t xml:space="preserve"> – Representing the Interests of Older People in Wales (Chair of Board up to October 2019).</w:t>
            </w:r>
          </w:p>
        </w:tc>
        <w:tc>
          <w:tcPr>
            <w:tcW w:w="1201" w:type="dxa"/>
            <w:vAlign w:val="center"/>
          </w:tcPr>
          <w:p w14:paraId="1334937E" w14:textId="019D5607" w:rsidR="009B5FFA" w:rsidRPr="00DC513F" w:rsidRDefault="009B5FFA" w:rsidP="009B5FFA">
            <w:pPr>
              <w:pStyle w:val="Title"/>
              <w:spacing w:before="0" w:after="60" w:line="60" w:lineRule="atLeast"/>
              <w:rPr>
                <w:b w:val="0"/>
                <w:sz w:val="20"/>
                <w:szCs w:val="20"/>
              </w:rPr>
            </w:pPr>
            <w:r w:rsidRPr="00DC513F">
              <w:rPr>
                <w:rFonts w:cs="Arial"/>
                <w:b w:val="0"/>
                <w:sz w:val="20"/>
                <w:szCs w:val="20"/>
              </w:rPr>
              <w:t>2018</w:t>
            </w:r>
          </w:p>
        </w:tc>
        <w:tc>
          <w:tcPr>
            <w:tcW w:w="1264" w:type="dxa"/>
            <w:vAlign w:val="center"/>
          </w:tcPr>
          <w:p w14:paraId="630B00BE" w14:textId="165768E3" w:rsidR="009B5FFA" w:rsidRPr="00DC513F" w:rsidRDefault="009B5FFA" w:rsidP="009B5FFA">
            <w:pPr>
              <w:pStyle w:val="Title"/>
              <w:spacing w:before="0" w:after="60" w:line="60" w:lineRule="atLeast"/>
              <w:rPr>
                <w:b w:val="0"/>
                <w:sz w:val="20"/>
                <w:szCs w:val="20"/>
              </w:rPr>
            </w:pPr>
            <w:r w:rsidRPr="00DC513F">
              <w:rPr>
                <w:b w:val="0"/>
                <w:sz w:val="20"/>
                <w:szCs w:val="20"/>
              </w:rPr>
              <w:t>Oct 2019</w:t>
            </w:r>
          </w:p>
        </w:tc>
        <w:tc>
          <w:tcPr>
            <w:tcW w:w="1028" w:type="dxa"/>
            <w:vAlign w:val="center"/>
          </w:tcPr>
          <w:p w14:paraId="38286D2A" w14:textId="38AA4DB2" w:rsidR="009B5FFA" w:rsidRPr="00DC513F" w:rsidRDefault="009B5FFA" w:rsidP="009B5FFA">
            <w:pPr>
              <w:pStyle w:val="Title"/>
              <w:spacing w:before="0" w:after="60" w:line="60" w:lineRule="atLeast"/>
              <w:rPr>
                <w:b w:val="0"/>
                <w:sz w:val="20"/>
                <w:szCs w:val="20"/>
              </w:rPr>
            </w:pPr>
            <w:r w:rsidRPr="00DC513F">
              <w:rPr>
                <w:rFonts w:cs="Arial"/>
                <w:b w:val="0"/>
                <w:sz w:val="20"/>
                <w:szCs w:val="20"/>
              </w:rPr>
              <w:t>10/01/20</w:t>
            </w:r>
          </w:p>
        </w:tc>
      </w:tr>
      <w:tr w:rsidR="009B5FFA" w:rsidRPr="00DC513F" w14:paraId="6BAE1464" w14:textId="77777777" w:rsidTr="007B139C">
        <w:tc>
          <w:tcPr>
            <w:tcW w:w="1965" w:type="dxa"/>
            <w:vAlign w:val="center"/>
          </w:tcPr>
          <w:p w14:paraId="0918F505" w14:textId="3FC314B4" w:rsidR="009B5FFA" w:rsidRPr="00DC513F" w:rsidRDefault="009B5FFA" w:rsidP="009B5FFA">
            <w:pPr>
              <w:pStyle w:val="Title"/>
              <w:spacing w:before="0" w:after="60" w:line="60" w:lineRule="atLeast"/>
              <w:jc w:val="left"/>
              <w:rPr>
                <w:b w:val="0"/>
                <w:sz w:val="20"/>
                <w:szCs w:val="20"/>
              </w:rPr>
            </w:pPr>
            <w:r w:rsidRPr="00DC513F">
              <w:rPr>
                <w:b w:val="0"/>
                <w:sz w:val="20"/>
                <w:szCs w:val="20"/>
              </w:rPr>
              <w:t>Malcolm Fisk</w:t>
            </w:r>
          </w:p>
        </w:tc>
        <w:tc>
          <w:tcPr>
            <w:tcW w:w="1129" w:type="dxa"/>
            <w:vAlign w:val="center"/>
          </w:tcPr>
          <w:p w14:paraId="1D7C7918" w14:textId="77777777"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4B3E41A2" w14:textId="7832B7BA" w:rsidR="009B5FFA" w:rsidRPr="00DC513F" w:rsidRDefault="009B5FFA" w:rsidP="009B5FFA">
            <w:pPr>
              <w:pStyle w:val="Title"/>
              <w:spacing w:before="0" w:after="60" w:line="60" w:lineRule="atLeast"/>
              <w:jc w:val="left"/>
              <w:rPr>
                <w:b w:val="0"/>
                <w:sz w:val="20"/>
                <w:szCs w:val="20"/>
              </w:rPr>
            </w:pPr>
            <w:r w:rsidRPr="00DC513F">
              <w:rPr>
                <w:rFonts w:cs="Arial"/>
                <w:b w:val="0"/>
                <w:sz w:val="20"/>
                <w:szCs w:val="20"/>
              </w:rPr>
              <w:t>Direct - Non-financial professional and personal interests</w:t>
            </w:r>
          </w:p>
        </w:tc>
        <w:tc>
          <w:tcPr>
            <w:tcW w:w="6245" w:type="dxa"/>
            <w:gridSpan w:val="2"/>
            <w:vAlign w:val="center"/>
          </w:tcPr>
          <w:p w14:paraId="2E68D016" w14:textId="0BF9F854" w:rsidR="009B5FFA" w:rsidRPr="00DC513F" w:rsidRDefault="009B5FFA" w:rsidP="009B5FFA">
            <w:pPr>
              <w:pStyle w:val="Title"/>
              <w:spacing w:before="0" w:after="60" w:line="60" w:lineRule="atLeast"/>
              <w:jc w:val="left"/>
              <w:rPr>
                <w:b w:val="0"/>
                <w:sz w:val="20"/>
                <w:szCs w:val="20"/>
              </w:rPr>
            </w:pPr>
            <w:r w:rsidRPr="00DC513F">
              <w:rPr>
                <w:rFonts w:cs="Arial"/>
                <w:b w:val="0"/>
                <w:sz w:val="20"/>
                <w:szCs w:val="20"/>
              </w:rPr>
              <w:t>Expert Advisor to ANEC – European Consumer Voice on Standardisation. Representing consumer interest on relevant CEN Technical Committees (including CEN/TC449 Quality of Care for Older People).</w:t>
            </w:r>
          </w:p>
        </w:tc>
        <w:tc>
          <w:tcPr>
            <w:tcW w:w="1201" w:type="dxa"/>
            <w:vAlign w:val="center"/>
          </w:tcPr>
          <w:p w14:paraId="0603B144" w14:textId="0FB86152" w:rsidR="009B5FFA" w:rsidRPr="00DC513F" w:rsidRDefault="009B5FFA" w:rsidP="009B5FFA">
            <w:pPr>
              <w:pStyle w:val="Title"/>
              <w:spacing w:before="0" w:after="60" w:line="60" w:lineRule="atLeast"/>
              <w:rPr>
                <w:b w:val="0"/>
                <w:sz w:val="20"/>
                <w:szCs w:val="20"/>
              </w:rPr>
            </w:pPr>
            <w:r w:rsidRPr="00DC513F">
              <w:rPr>
                <w:rFonts w:cs="Arial"/>
                <w:b w:val="0"/>
                <w:sz w:val="20"/>
                <w:szCs w:val="20"/>
              </w:rPr>
              <w:t>2014</w:t>
            </w:r>
          </w:p>
        </w:tc>
        <w:tc>
          <w:tcPr>
            <w:tcW w:w="1264" w:type="dxa"/>
            <w:vAlign w:val="center"/>
          </w:tcPr>
          <w:p w14:paraId="56B425F0" w14:textId="325F7E12" w:rsidR="009B5FFA" w:rsidRPr="00DC513F" w:rsidRDefault="009B5FFA" w:rsidP="009B5FFA">
            <w:pPr>
              <w:pStyle w:val="Title"/>
              <w:spacing w:before="0" w:after="60" w:line="60" w:lineRule="atLeast"/>
              <w:rPr>
                <w:b w:val="0"/>
                <w:sz w:val="20"/>
                <w:szCs w:val="20"/>
              </w:rPr>
            </w:pPr>
            <w:r w:rsidRPr="00DC513F">
              <w:rPr>
                <w:b w:val="0"/>
                <w:sz w:val="20"/>
                <w:szCs w:val="20"/>
              </w:rPr>
              <w:t>Oct 2019</w:t>
            </w:r>
          </w:p>
        </w:tc>
        <w:tc>
          <w:tcPr>
            <w:tcW w:w="1028" w:type="dxa"/>
            <w:vAlign w:val="center"/>
          </w:tcPr>
          <w:p w14:paraId="582056C8" w14:textId="78737084" w:rsidR="009B5FFA" w:rsidRPr="00DC513F" w:rsidRDefault="009B5FFA" w:rsidP="009B5FFA">
            <w:pPr>
              <w:pStyle w:val="Title"/>
              <w:spacing w:before="0" w:after="60" w:line="60" w:lineRule="atLeast"/>
              <w:rPr>
                <w:b w:val="0"/>
                <w:sz w:val="20"/>
                <w:szCs w:val="20"/>
              </w:rPr>
            </w:pPr>
            <w:r w:rsidRPr="00DC513F">
              <w:rPr>
                <w:rFonts w:cs="Arial"/>
                <w:b w:val="0"/>
                <w:sz w:val="20"/>
                <w:szCs w:val="20"/>
              </w:rPr>
              <w:t>31/07/19</w:t>
            </w:r>
          </w:p>
        </w:tc>
      </w:tr>
      <w:tr w:rsidR="009B5FFA" w:rsidRPr="00DC513F" w14:paraId="0A9D7A3F" w14:textId="77777777" w:rsidTr="007B139C">
        <w:tc>
          <w:tcPr>
            <w:tcW w:w="1965" w:type="dxa"/>
            <w:vAlign w:val="center"/>
          </w:tcPr>
          <w:p w14:paraId="10512316" w14:textId="39FE04F3" w:rsidR="009B5FFA" w:rsidRPr="00DC513F" w:rsidRDefault="009B5FFA" w:rsidP="009B5FFA">
            <w:pPr>
              <w:pStyle w:val="Title"/>
              <w:spacing w:before="0" w:after="60" w:line="60" w:lineRule="atLeast"/>
              <w:jc w:val="left"/>
              <w:rPr>
                <w:b w:val="0"/>
                <w:sz w:val="20"/>
                <w:szCs w:val="20"/>
              </w:rPr>
            </w:pPr>
            <w:r w:rsidRPr="00DC513F">
              <w:rPr>
                <w:b w:val="0"/>
                <w:sz w:val="20"/>
                <w:szCs w:val="20"/>
              </w:rPr>
              <w:t>Malcolm Fisk</w:t>
            </w:r>
          </w:p>
        </w:tc>
        <w:tc>
          <w:tcPr>
            <w:tcW w:w="1129" w:type="dxa"/>
            <w:vAlign w:val="center"/>
          </w:tcPr>
          <w:p w14:paraId="13BBC60E" w14:textId="77777777"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25A9D05E" w14:textId="4CBF49D7" w:rsidR="009B5FFA" w:rsidRPr="00DC513F" w:rsidRDefault="009B5FFA" w:rsidP="009B5FFA">
            <w:pPr>
              <w:pStyle w:val="Title"/>
              <w:spacing w:before="0" w:after="60" w:line="60" w:lineRule="atLeast"/>
              <w:jc w:val="left"/>
              <w:rPr>
                <w:b w:val="0"/>
                <w:sz w:val="20"/>
                <w:szCs w:val="20"/>
              </w:rPr>
            </w:pPr>
            <w:r w:rsidRPr="00DC513F">
              <w:rPr>
                <w:rFonts w:cs="Arial"/>
                <w:b w:val="0"/>
                <w:sz w:val="20"/>
                <w:szCs w:val="20"/>
              </w:rPr>
              <w:t>Direct - Non-financial professional and personal interests</w:t>
            </w:r>
          </w:p>
        </w:tc>
        <w:tc>
          <w:tcPr>
            <w:tcW w:w="6245" w:type="dxa"/>
            <w:gridSpan w:val="2"/>
            <w:vAlign w:val="center"/>
          </w:tcPr>
          <w:p w14:paraId="7EAB7259" w14:textId="2F7A4B9D" w:rsidR="009B5FFA" w:rsidRPr="00DC513F" w:rsidRDefault="009B5FFA" w:rsidP="009B5FFA">
            <w:pPr>
              <w:pStyle w:val="Title"/>
              <w:spacing w:before="0" w:after="60" w:line="60" w:lineRule="atLeast"/>
              <w:jc w:val="left"/>
              <w:rPr>
                <w:b w:val="0"/>
                <w:sz w:val="20"/>
                <w:szCs w:val="20"/>
              </w:rPr>
            </w:pPr>
            <w:r w:rsidRPr="00DC513F">
              <w:rPr>
                <w:rFonts w:cs="Arial"/>
                <w:b w:val="0"/>
                <w:sz w:val="20"/>
                <w:szCs w:val="20"/>
              </w:rPr>
              <w:t>Expert Advisor to ANEC – European Consumer Voice on Standardisation on Committee: CEN/TC450 Patient Involvement in Person-Centred Care</w:t>
            </w:r>
          </w:p>
        </w:tc>
        <w:tc>
          <w:tcPr>
            <w:tcW w:w="1201" w:type="dxa"/>
            <w:vAlign w:val="center"/>
          </w:tcPr>
          <w:p w14:paraId="124EB61F" w14:textId="01B38671" w:rsidR="009B5FFA" w:rsidRPr="00DC513F" w:rsidRDefault="009B5FFA" w:rsidP="009B5FFA">
            <w:pPr>
              <w:pStyle w:val="Title"/>
              <w:spacing w:before="0" w:after="60" w:line="60" w:lineRule="atLeast"/>
              <w:rPr>
                <w:b w:val="0"/>
                <w:sz w:val="20"/>
                <w:szCs w:val="20"/>
              </w:rPr>
            </w:pPr>
            <w:r w:rsidRPr="00DC513F">
              <w:rPr>
                <w:rFonts w:cs="Arial"/>
                <w:b w:val="0"/>
                <w:sz w:val="20"/>
                <w:szCs w:val="20"/>
              </w:rPr>
              <w:t>2014</w:t>
            </w:r>
          </w:p>
        </w:tc>
        <w:tc>
          <w:tcPr>
            <w:tcW w:w="1264" w:type="dxa"/>
            <w:vAlign w:val="center"/>
          </w:tcPr>
          <w:p w14:paraId="70AD8B6A" w14:textId="14743575" w:rsidR="009B5FFA" w:rsidRPr="00DC513F" w:rsidRDefault="009B5FFA" w:rsidP="009B5FFA">
            <w:pPr>
              <w:pStyle w:val="Title"/>
              <w:spacing w:before="0" w:after="60" w:line="60" w:lineRule="atLeast"/>
              <w:rPr>
                <w:b w:val="0"/>
                <w:sz w:val="20"/>
                <w:szCs w:val="20"/>
              </w:rPr>
            </w:pPr>
            <w:r w:rsidRPr="00DC513F">
              <w:rPr>
                <w:b w:val="0"/>
                <w:sz w:val="20"/>
                <w:szCs w:val="20"/>
              </w:rPr>
              <w:t>Oct 2019</w:t>
            </w:r>
          </w:p>
        </w:tc>
        <w:tc>
          <w:tcPr>
            <w:tcW w:w="1028" w:type="dxa"/>
            <w:vAlign w:val="center"/>
          </w:tcPr>
          <w:p w14:paraId="4CCA5EA3" w14:textId="7FB06366" w:rsidR="009B5FFA" w:rsidRPr="00DC513F" w:rsidRDefault="009B5FFA" w:rsidP="009B5FFA">
            <w:pPr>
              <w:pStyle w:val="Title"/>
              <w:spacing w:before="0" w:after="60" w:line="60" w:lineRule="atLeast"/>
              <w:rPr>
                <w:b w:val="0"/>
                <w:sz w:val="20"/>
                <w:szCs w:val="20"/>
              </w:rPr>
            </w:pPr>
            <w:r w:rsidRPr="00DC513F">
              <w:rPr>
                <w:rFonts w:cs="Arial"/>
                <w:b w:val="0"/>
                <w:sz w:val="20"/>
                <w:szCs w:val="20"/>
              </w:rPr>
              <w:t>31/07/19</w:t>
            </w:r>
          </w:p>
        </w:tc>
      </w:tr>
      <w:tr w:rsidR="009B5FFA" w:rsidRPr="00DC513F" w14:paraId="4ACC26A6" w14:textId="77777777" w:rsidTr="007B139C">
        <w:tc>
          <w:tcPr>
            <w:tcW w:w="1965" w:type="dxa"/>
            <w:vAlign w:val="center"/>
          </w:tcPr>
          <w:p w14:paraId="56676CFF" w14:textId="6110A3A9" w:rsidR="009B5FFA" w:rsidRPr="00DC513F" w:rsidRDefault="009B5FFA" w:rsidP="009B5FFA">
            <w:pPr>
              <w:pStyle w:val="Title"/>
              <w:spacing w:before="0" w:after="60" w:line="60" w:lineRule="atLeast"/>
              <w:jc w:val="left"/>
              <w:rPr>
                <w:b w:val="0"/>
                <w:sz w:val="20"/>
                <w:szCs w:val="20"/>
              </w:rPr>
            </w:pPr>
            <w:r w:rsidRPr="00DC513F">
              <w:rPr>
                <w:b w:val="0"/>
                <w:sz w:val="20"/>
                <w:szCs w:val="20"/>
              </w:rPr>
              <w:t>Malcolm Fisk</w:t>
            </w:r>
          </w:p>
        </w:tc>
        <w:tc>
          <w:tcPr>
            <w:tcW w:w="1129" w:type="dxa"/>
            <w:vAlign w:val="center"/>
          </w:tcPr>
          <w:p w14:paraId="58CD4F9F" w14:textId="77777777"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5774708F" w14:textId="61808CE7" w:rsidR="009B5FFA" w:rsidRPr="00DC513F" w:rsidRDefault="009B5FFA" w:rsidP="009B5FFA">
            <w:pPr>
              <w:pStyle w:val="Title"/>
              <w:spacing w:before="0" w:after="60" w:line="60" w:lineRule="atLeast"/>
              <w:jc w:val="left"/>
              <w:rPr>
                <w:b w:val="0"/>
                <w:sz w:val="20"/>
                <w:szCs w:val="20"/>
              </w:rPr>
            </w:pPr>
            <w:r w:rsidRPr="00DC513F">
              <w:rPr>
                <w:rFonts w:cs="Arial"/>
                <w:b w:val="0"/>
                <w:sz w:val="20"/>
                <w:szCs w:val="20"/>
              </w:rPr>
              <w:t>Direct - Non-financial professional and personal interests</w:t>
            </w:r>
          </w:p>
        </w:tc>
        <w:tc>
          <w:tcPr>
            <w:tcW w:w="6245" w:type="dxa"/>
            <w:gridSpan w:val="2"/>
            <w:vAlign w:val="center"/>
          </w:tcPr>
          <w:p w14:paraId="290F0A13" w14:textId="5F3941F4" w:rsidR="009B5FFA" w:rsidRPr="00DC513F" w:rsidRDefault="009B5FFA" w:rsidP="009B5FFA">
            <w:pPr>
              <w:pStyle w:val="Title"/>
              <w:spacing w:before="0" w:after="60" w:line="60" w:lineRule="atLeast"/>
              <w:jc w:val="left"/>
              <w:rPr>
                <w:b w:val="0"/>
                <w:sz w:val="20"/>
                <w:szCs w:val="20"/>
              </w:rPr>
            </w:pPr>
            <w:r w:rsidRPr="00DC513F">
              <w:rPr>
                <w:rFonts w:cs="Arial"/>
                <w:b w:val="0"/>
                <w:sz w:val="20"/>
                <w:szCs w:val="20"/>
              </w:rPr>
              <w:t>Expert Advisor to ANEC – European Consumer Voice on Standardisation on Committee: Health Services Focus Group</w:t>
            </w:r>
          </w:p>
        </w:tc>
        <w:tc>
          <w:tcPr>
            <w:tcW w:w="1201" w:type="dxa"/>
            <w:vAlign w:val="center"/>
          </w:tcPr>
          <w:p w14:paraId="41023280" w14:textId="32A405DF" w:rsidR="009B5FFA" w:rsidRPr="00DC513F" w:rsidRDefault="009B5FFA" w:rsidP="009B5FFA">
            <w:pPr>
              <w:pStyle w:val="Title"/>
              <w:spacing w:before="0" w:after="60" w:line="60" w:lineRule="atLeast"/>
              <w:rPr>
                <w:b w:val="0"/>
                <w:sz w:val="20"/>
                <w:szCs w:val="20"/>
              </w:rPr>
            </w:pPr>
            <w:r w:rsidRPr="00DC513F">
              <w:rPr>
                <w:rFonts w:cs="Arial"/>
                <w:b w:val="0"/>
                <w:sz w:val="20"/>
                <w:szCs w:val="20"/>
              </w:rPr>
              <w:t>2014</w:t>
            </w:r>
          </w:p>
        </w:tc>
        <w:tc>
          <w:tcPr>
            <w:tcW w:w="1264" w:type="dxa"/>
            <w:vAlign w:val="center"/>
          </w:tcPr>
          <w:p w14:paraId="0C5829CD" w14:textId="493396D4" w:rsidR="009B5FFA" w:rsidRPr="00DC513F" w:rsidRDefault="009B5FFA" w:rsidP="009B5FFA">
            <w:pPr>
              <w:pStyle w:val="Title"/>
              <w:spacing w:before="0" w:after="60" w:line="60" w:lineRule="atLeast"/>
              <w:rPr>
                <w:b w:val="0"/>
                <w:sz w:val="20"/>
                <w:szCs w:val="20"/>
              </w:rPr>
            </w:pPr>
            <w:r w:rsidRPr="00DC513F">
              <w:rPr>
                <w:b w:val="0"/>
                <w:sz w:val="20"/>
                <w:szCs w:val="20"/>
              </w:rPr>
              <w:t>Oct 2019</w:t>
            </w:r>
          </w:p>
        </w:tc>
        <w:tc>
          <w:tcPr>
            <w:tcW w:w="1028" w:type="dxa"/>
            <w:vAlign w:val="center"/>
          </w:tcPr>
          <w:p w14:paraId="2D485406" w14:textId="2CE22C2D" w:rsidR="009B5FFA" w:rsidRPr="00DC513F" w:rsidRDefault="009B5FFA" w:rsidP="009B5FFA">
            <w:pPr>
              <w:pStyle w:val="Title"/>
              <w:spacing w:before="0" w:after="60" w:line="60" w:lineRule="atLeast"/>
              <w:rPr>
                <w:b w:val="0"/>
                <w:sz w:val="20"/>
                <w:szCs w:val="20"/>
              </w:rPr>
            </w:pPr>
            <w:r w:rsidRPr="00DC513F">
              <w:rPr>
                <w:rFonts w:cs="Arial"/>
                <w:b w:val="0"/>
                <w:sz w:val="20"/>
                <w:szCs w:val="20"/>
              </w:rPr>
              <w:t>31/12/17</w:t>
            </w:r>
          </w:p>
        </w:tc>
      </w:tr>
      <w:tr w:rsidR="009B5FFA" w:rsidRPr="00DC513F" w14:paraId="4462E2D2" w14:textId="77777777" w:rsidTr="007B139C">
        <w:tc>
          <w:tcPr>
            <w:tcW w:w="1965" w:type="dxa"/>
            <w:vAlign w:val="center"/>
          </w:tcPr>
          <w:p w14:paraId="14F37830" w14:textId="56636BE0" w:rsidR="009B5FFA" w:rsidRPr="00DC513F" w:rsidRDefault="009B5FFA" w:rsidP="009B5FFA">
            <w:pPr>
              <w:pStyle w:val="Title"/>
              <w:spacing w:before="0" w:after="60" w:line="60" w:lineRule="atLeast"/>
              <w:jc w:val="left"/>
              <w:rPr>
                <w:b w:val="0"/>
                <w:sz w:val="20"/>
                <w:szCs w:val="20"/>
              </w:rPr>
            </w:pPr>
            <w:r w:rsidRPr="00DC513F">
              <w:rPr>
                <w:b w:val="0"/>
                <w:sz w:val="20"/>
                <w:szCs w:val="20"/>
              </w:rPr>
              <w:t>Malcolm Fisk</w:t>
            </w:r>
          </w:p>
        </w:tc>
        <w:tc>
          <w:tcPr>
            <w:tcW w:w="1129" w:type="dxa"/>
            <w:vAlign w:val="center"/>
          </w:tcPr>
          <w:p w14:paraId="5B5680A9" w14:textId="77777777"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2092A837" w14:textId="1BAA64EB" w:rsidR="009B5FFA" w:rsidRPr="00DC513F" w:rsidRDefault="009B5FFA" w:rsidP="009B5FFA">
            <w:pPr>
              <w:pStyle w:val="Title"/>
              <w:spacing w:before="0" w:after="60" w:line="60" w:lineRule="atLeast"/>
              <w:jc w:val="left"/>
              <w:rPr>
                <w:b w:val="0"/>
                <w:sz w:val="20"/>
                <w:szCs w:val="20"/>
              </w:rPr>
            </w:pPr>
            <w:r w:rsidRPr="00DC513F">
              <w:rPr>
                <w:rFonts w:cs="Arial"/>
                <w:b w:val="0"/>
                <w:sz w:val="20"/>
                <w:szCs w:val="20"/>
              </w:rPr>
              <w:t>Direct - Non-financial professional and personal interests</w:t>
            </w:r>
          </w:p>
        </w:tc>
        <w:tc>
          <w:tcPr>
            <w:tcW w:w="6245" w:type="dxa"/>
            <w:gridSpan w:val="2"/>
            <w:vAlign w:val="center"/>
          </w:tcPr>
          <w:p w14:paraId="354C1122" w14:textId="5982151A" w:rsidR="009B5FFA" w:rsidRPr="00DC513F" w:rsidRDefault="009B5FFA" w:rsidP="009B5FFA">
            <w:pPr>
              <w:pStyle w:val="Title"/>
              <w:spacing w:before="0" w:after="60" w:line="60" w:lineRule="atLeast"/>
              <w:jc w:val="left"/>
              <w:rPr>
                <w:b w:val="0"/>
                <w:sz w:val="20"/>
                <w:szCs w:val="20"/>
              </w:rPr>
            </w:pPr>
            <w:r w:rsidRPr="00DC513F">
              <w:rPr>
                <w:rFonts w:cs="Arial"/>
                <w:b w:val="0"/>
                <w:sz w:val="20"/>
                <w:szCs w:val="20"/>
              </w:rPr>
              <w:t>Member of BSI and representing their interests on ISO/TC314 Ageing Societies and CH/315</w:t>
            </w:r>
          </w:p>
        </w:tc>
        <w:tc>
          <w:tcPr>
            <w:tcW w:w="1201" w:type="dxa"/>
            <w:vAlign w:val="center"/>
          </w:tcPr>
          <w:p w14:paraId="423A264F" w14:textId="6E705F28" w:rsidR="009B5FFA" w:rsidRPr="00DC513F" w:rsidRDefault="009B5FFA" w:rsidP="009B5FFA">
            <w:pPr>
              <w:pStyle w:val="Title"/>
              <w:spacing w:before="0" w:after="60" w:line="60" w:lineRule="atLeast"/>
              <w:rPr>
                <w:b w:val="0"/>
                <w:sz w:val="20"/>
                <w:szCs w:val="20"/>
              </w:rPr>
            </w:pPr>
            <w:r w:rsidRPr="00DC513F">
              <w:rPr>
                <w:rFonts w:cs="Arial"/>
                <w:b w:val="0"/>
                <w:sz w:val="20"/>
                <w:szCs w:val="20"/>
              </w:rPr>
              <w:t>2014</w:t>
            </w:r>
          </w:p>
        </w:tc>
        <w:tc>
          <w:tcPr>
            <w:tcW w:w="1264" w:type="dxa"/>
            <w:vAlign w:val="center"/>
          </w:tcPr>
          <w:p w14:paraId="4BDC8030" w14:textId="5B2E2E3D" w:rsidR="009B5FFA" w:rsidRPr="00DC513F" w:rsidRDefault="009B5FFA" w:rsidP="009B5FFA">
            <w:pPr>
              <w:pStyle w:val="Title"/>
              <w:spacing w:before="0" w:after="60" w:line="60" w:lineRule="atLeast"/>
              <w:rPr>
                <w:b w:val="0"/>
                <w:sz w:val="20"/>
                <w:szCs w:val="20"/>
              </w:rPr>
            </w:pPr>
            <w:r w:rsidRPr="00DC513F">
              <w:rPr>
                <w:b w:val="0"/>
                <w:sz w:val="20"/>
                <w:szCs w:val="20"/>
              </w:rPr>
              <w:t>Oct 2019</w:t>
            </w:r>
          </w:p>
        </w:tc>
        <w:tc>
          <w:tcPr>
            <w:tcW w:w="1028" w:type="dxa"/>
            <w:vAlign w:val="center"/>
          </w:tcPr>
          <w:p w14:paraId="652E82F5" w14:textId="7BC59861" w:rsidR="009B5FFA" w:rsidRPr="00DC513F" w:rsidRDefault="009B5FFA" w:rsidP="009B5FFA">
            <w:pPr>
              <w:pStyle w:val="Title"/>
              <w:spacing w:before="0" w:after="60" w:line="60" w:lineRule="atLeast"/>
              <w:rPr>
                <w:b w:val="0"/>
                <w:sz w:val="20"/>
                <w:szCs w:val="20"/>
              </w:rPr>
            </w:pPr>
            <w:r w:rsidRPr="00DC513F">
              <w:rPr>
                <w:rFonts w:cs="Arial"/>
                <w:b w:val="0"/>
                <w:sz w:val="20"/>
                <w:szCs w:val="20"/>
              </w:rPr>
              <w:t>On-going</w:t>
            </w:r>
          </w:p>
        </w:tc>
      </w:tr>
      <w:tr w:rsidR="009B5FFA" w:rsidRPr="00DC513F" w14:paraId="7CCA54D5" w14:textId="77777777" w:rsidTr="007B139C">
        <w:tc>
          <w:tcPr>
            <w:tcW w:w="1965" w:type="dxa"/>
            <w:vAlign w:val="center"/>
          </w:tcPr>
          <w:p w14:paraId="471A682F" w14:textId="3F2E5647" w:rsidR="009B5FFA" w:rsidRPr="00DC513F" w:rsidRDefault="009B5FFA" w:rsidP="009B5FFA">
            <w:pPr>
              <w:pStyle w:val="Title"/>
              <w:spacing w:before="0" w:after="60" w:line="60" w:lineRule="atLeast"/>
              <w:jc w:val="left"/>
              <w:rPr>
                <w:b w:val="0"/>
                <w:sz w:val="20"/>
                <w:szCs w:val="20"/>
              </w:rPr>
            </w:pPr>
            <w:r w:rsidRPr="00DC513F">
              <w:rPr>
                <w:b w:val="0"/>
                <w:sz w:val="20"/>
                <w:szCs w:val="20"/>
              </w:rPr>
              <w:t>Malcolm Fisk</w:t>
            </w:r>
          </w:p>
        </w:tc>
        <w:tc>
          <w:tcPr>
            <w:tcW w:w="1129" w:type="dxa"/>
            <w:vAlign w:val="center"/>
          </w:tcPr>
          <w:p w14:paraId="5B1BA7F7" w14:textId="0539C4DA"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4F07A737" w14:textId="72EE4D88" w:rsidR="009B5FFA" w:rsidRPr="00DC513F" w:rsidRDefault="009B5FFA" w:rsidP="009B5FFA">
            <w:pPr>
              <w:pStyle w:val="Title"/>
              <w:spacing w:before="0" w:after="60" w:line="60" w:lineRule="atLeast"/>
              <w:jc w:val="left"/>
              <w:rPr>
                <w:b w:val="0"/>
                <w:sz w:val="20"/>
                <w:szCs w:val="20"/>
              </w:rPr>
            </w:pPr>
            <w:r w:rsidRPr="00DC513F">
              <w:rPr>
                <w:rFonts w:cs="Arial"/>
                <w:b w:val="0"/>
                <w:sz w:val="20"/>
                <w:szCs w:val="20"/>
              </w:rPr>
              <w:t>Direct - Non-financial professional and personal interests</w:t>
            </w:r>
          </w:p>
        </w:tc>
        <w:tc>
          <w:tcPr>
            <w:tcW w:w="6245" w:type="dxa"/>
            <w:gridSpan w:val="2"/>
            <w:vAlign w:val="center"/>
          </w:tcPr>
          <w:p w14:paraId="73A6C5D0" w14:textId="67FF8421" w:rsidR="009B5FFA" w:rsidRPr="00DC513F" w:rsidRDefault="009B5FFA" w:rsidP="009B5FFA">
            <w:pPr>
              <w:pStyle w:val="Title"/>
              <w:spacing w:before="0" w:after="60" w:line="60" w:lineRule="atLeast"/>
              <w:jc w:val="left"/>
              <w:rPr>
                <w:b w:val="0"/>
                <w:sz w:val="20"/>
                <w:szCs w:val="20"/>
              </w:rPr>
            </w:pPr>
            <w:r w:rsidRPr="00DC513F">
              <w:rPr>
                <w:rFonts w:cs="Arial"/>
                <w:b w:val="0"/>
                <w:sz w:val="20"/>
                <w:szCs w:val="20"/>
              </w:rPr>
              <w:t>Expert Advisor to World Health Organization in respect of Digital Health</w:t>
            </w:r>
          </w:p>
        </w:tc>
        <w:tc>
          <w:tcPr>
            <w:tcW w:w="1201" w:type="dxa"/>
            <w:vAlign w:val="center"/>
          </w:tcPr>
          <w:p w14:paraId="5FFFBEC9" w14:textId="507CD6E8" w:rsidR="009B5FFA" w:rsidRPr="00DC513F" w:rsidRDefault="009B5FFA" w:rsidP="009B5FFA">
            <w:pPr>
              <w:pStyle w:val="Title"/>
              <w:spacing w:before="0" w:after="60" w:line="60" w:lineRule="atLeast"/>
              <w:rPr>
                <w:b w:val="0"/>
                <w:sz w:val="20"/>
                <w:szCs w:val="20"/>
              </w:rPr>
            </w:pPr>
            <w:r w:rsidRPr="00DC513F">
              <w:rPr>
                <w:rFonts w:cs="Arial"/>
                <w:b w:val="0"/>
                <w:sz w:val="20"/>
                <w:szCs w:val="20"/>
              </w:rPr>
              <w:t>2019</w:t>
            </w:r>
          </w:p>
        </w:tc>
        <w:tc>
          <w:tcPr>
            <w:tcW w:w="1264" w:type="dxa"/>
            <w:vAlign w:val="center"/>
          </w:tcPr>
          <w:p w14:paraId="71471988" w14:textId="15B0B13B" w:rsidR="009B5FFA" w:rsidRPr="00DC513F" w:rsidRDefault="009B5FFA" w:rsidP="009B5FFA">
            <w:pPr>
              <w:pStyle w:val="Title"/>
              <w:spacing w:before="0" w:after="60" w:line="60" w:lineRule="atLeast"/>
              <w:rPr>
                <w:b w:val="0"/>
                <w:sz w:val="20"/>
                <w:szCs w:val="20"/>
              </w:rPr>
            </w:pPr>
            <w:r w:rsidRPr="00DC513F">
              <w:rPr>
                <w:b w:val="0"/>
                <w:sz w:val="20"/>
                <w:szCs w:val="20"/>
              </w:rPr>
              <w:t>Oct 2019</w:t>
            </w:r>
          </w:p>
        </w:tc>
        <w:tc>
          <w:tcPr>
            <w:tcW w:w="1028" w:type="dxa"/>
            <w:vAlign w:val="center"/>
          </w:tcPr>
          <w:p w14:paraId="4FAB618E" w14:textId="6673BFDD" w:rsidR="009B5FFA" w:rsidRPr="00DC513F" w:rsidRDefault="009B5FFA" w:rsidP="009B5FFA">
            <w:pPr>
              <w:pStyle w:val="Title"/>
              <w:spacing w:before="0" w:after="60" w:line="60" w:lineRule="atLeast"/>
              <w:rPr>
                <w:b w:val="0"/>
                <w:sz w:val="20"/>
                <w:szCs w:val="20"/>
              </w:rPr>
            </w:pPr>
            <w:r w:rsidRPr="00DC513F">
              <w:rPr>
                <w:rFonts w:cs="Arial"/>
                <w:b w:val="0"/>
                <w:sz w:val="20"/>
                <w:szCs w:val="20"/>
              </w:rPr>
              <w:t xml:space="preserve">On-going </w:t>
            </w:r>
          </w:p>
        </w:tc>
      </w:tr>
      <w:tr w:rsidR="009B5FFA" w:rsidRPr="00DC513F" w14:paraId="1EA8D15B" w14:textId="77777777" w:rsidTr="007B139C">
        <w:tc>
          <w:tcPr>
            <w:tcW w:w="1965" w:type="dxa"/>
            <w:vAlign w:val="center"/>
          </w:tcPr>
          <w:p w14:paraId="2167D05C" w14:textId="1F81779C" w:rsidR="009B5FFA" w:rsidRPr="00DC513F" w:rsidRDefault="009B5FFA" w:rsidP="009B5FFA">
            <w:pPr>
              <w:pStyle w:val="Title"/>
              <w:spacing w:before="0" w:after="60" w:line="60" w:lineRule="atLeast"/>
              <w:jc w:val="left"/>
              <w:rPr>
                <w:b w:val="0"/>
                <w:sz w:val="20"/>
                <w:szCs w:val="20"/>
              </w:rPr>
            </w:pPr>
            <w:r w:rsidRPr="00DC513F">
              <w:rPr>
                <w:b w:val="0"/>
                <w:sz w:val="20"/>
                <w:szCs w:val="20"/>
              </w:rPr>
              <w:t>Malcolm Fisk</w:t>
            </w:r>
          </w:p>
        </w:tc>
        <w:tc>
          <w:tcPr>
            <w:tcW w:w="1129" w:type="dxa"/>
            <w:vAlign w:val="center"/>
          </w:tcPr>
          <w:p w14:paraId="26B10B53" w14:textId="44D6676D"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710C47F1" w14:textId="704A8C93" w:rsidR="009B5FFA" w:rsidRPr="00DC513F" w:rsidRDefault="009B5FFA" w:rsidP="009B5FFA">
            <w:pPr>
              <w:pStyle w:val="Title"/>
              <w:spacing w:before="0" w:after="60" w:line="60" w:lineRule="atLeast"/>
              <w:jc w:val="left"/>
              <w:rPr>
                <w:b w:val="0"/>
                <w:sz w:val="20"/>
                <w:szCs w:val="20"/>
              </w:rPr>
            </w:pPr>
            <w:r w:rsidRPr="00DC513F">
              <w:rPr>
                <w:rFonts w:cs="Arial"/>
                <w:b w:val="0"/>
                <w:sz w:val="20"/>
                <w:szCs w:val="20"/>
              </w:rPr>
              <w:t>Direct - Non-financial professional and personal interests</w:t>
            </w:r>
          </w:p>
        </w:tc>
        <w:tc>
          <w:tcPr>
            <w:tcW w:w="6245" w:type="dxa"/>
            <w:gridSpan w:val="2"/>
            <w:vAlign w:val="center"/>
          </w:tcPr>
          <w:p w14:paraId="7F30CBC1" w14:textId="48A91840" w:rsidR="009B5FFA" w:rsidRPr="00DC513F" w:rsidRDefault="009B5FFA" w:rsidP="009B5FFA">
            <w:pPr>
              <w:pStyle w:val="Title"/>
              <w:spacing w:before="0" w:after="60" w:line="60" w:lineRule="atLeast"/>
              <w:jc w:val="left"/>
              <w:rPr>
                <w:rFonts w:cs="Arial"/>
                <w:b w:val="0"/>
                <w:sz w:val="20"/>
                <w:szCs w:val="20"/>
              </w:rPr>
            </w:pPr>
            <w:r w:rsidRPr="00A71564">
              <w:rPr>
                <w:rFonts w:cs="Arial"/>
                <w:b w:val="0"/>
                <w:sz w:val="20"/>
                <w:szCs w:val="20"/>
              </w:rPr>
              <w:t>Member of the Standards and Accreditation for Telehealth Services (SATS) Working Group of the International Society for Telemedicine and eHealth.</w:t>
            </w:r>
          </w:p>
        </w:tc>
        <w:tc>
          <w:tcPr>
            <w:tcW w:w="1201" w:type="dxa"/>
            <w:vAlign w:val="center"/>
          </w:tcPr>
          <w:p w14:paraId="0E0597D6" w14:textId="77777777" w:rsidR="009B5FFA" w:rsidRPr="00DC513F" w:rsidRDefault="009B5FFA" w:rsidP="009B5FFA">
            <w:pPr>
              <w:pStyle w:val="Title"/>
              <w:spacing w:before="0" w:after="60" w:line="60" w:lineRule="atLeast"/>
              <w:rPr>
                <w:rFonts w:cs="Arial"/>
                <w:b w:val="0"/>
                <w:sz w:val="20"/>
                <w:szCs w:val="20"/>
              </w:rPr>
            </w:pPr>
          </w:p>
        </w:tc>
        <w:tc>
          <w:tcPr>
            <w:tcW w:w="1264" w:type="dxa"/>
            <w:vAlign w:val="center"/>
          </w:tcPr>
          <w:p w14:paraId="079EB5CD" w14:textId="4F368342" w:rsidR="009B5FFA" w:rsidRPr="00DC513F" w:rsidRDefault="009B5FFA" w:rsidP="009B5FFA">
            <w:pPr>
              <w:pStyle w:val="Title"/>
              <w:spacing w:before="0" w:after="60" w:line="60" w:lineRule="atLeast"/>
              <w:rPr>
                <w:b w:val="0"/>
                <w:sz w:val="20"/>
                <w:szCs w:val="20"/>
              </w:rPr>
            </w:pPr>
            <w:r>
              <w:rPr>
                <w:b w:val="0"/>
                <w:sz w:val="20"/>
                <w:szCs w:val="20"/>
              </w:rPr>
              <w:t>Oct 2020</w:t>
            </w:r>
          </w:p>
        </w:tc>
        <w:tc>
          <w:tcPr>
            <w:tcW w:w="1028" w:type="dxa"/>
            <w:vAlign w:val="center"/>
          </w:tcPr>
          <w:p w14:paraId="6EB130C4" w14:textId="77777777" w:rsidR="009B5FFA" w:rsidRPr="00DC513F" w:rsidRDefault="009B5FFA" w:rsidP="009B5FFA">
            <w:pPr>
              <w:pStyle w:val="Title"/>
              <w:spacing w:before="0" w:after="60" w:line="60" w:lineRule="atLeast"/>
              <w:rPr>
                <w:rFonts w:cs="Arial"/>
                <w:b w:val="0"/>
                <w:sz w:val="20"/>
                <w:szCs w:val="20"/>
              </w:rPr>
            </w:pPr>
          </w:p>
        </w:tc>
      </w:tr>
      <w:tr w:rsidR="009B5FFA" w:rsidRPr="00DC513F" w14:paraId="18D74508" w14:textId="77777777" w:rsidTr="007B139C">
        <w:tc>
          <w:tcPr>
            <w:tcW w:w="1965" w:type="dxa"/>
            <w:vAlign w:val="center"/>
          </w:tcPr>
          <w:p w14:paraId="3FFDFC12" w14:textId="6FB0BCD4" w:rsidR="009B5FFA" w:rsidRPr="00DC513F" w:rsidRDefault="009B5FFA" w:rsidP="009B5FFA">
            <w:pPr>
              <w:pStyle w:val="Title"/>
              <w:spacing w:before="0" w:after="60" w:line="60" w:lineRule="atLeast"/>
              <w:jc w:val="left"/>
              <w:rPr>
                <w:b w:val="0"/>
                <w:sz w:val="20"/>
                <w:szCs w:val="20"/>
              </w:rPr>
            </w:pPr>
            <w:r w:rsidRPr="00DC513F">
              <w:rPr>
                <w:b w:val="0"/>
                <w:sz w:val="20"/>
                <w:szCs w:val="20"/>
              </w:rPr>
              <w:t>Malcolm Fisk</w:t>
            </w:r>
          </w:p>
        </w:tc>
        <w:tc>
          <w:tcPr>
            <w:tcW w:w="1129" w:type="dxa"/>
            <w:vAlign w:val="center"/>
          </w:tcPr>
          <w:p w14:paraId="0DBC050D" w14:textId="7409E910"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011A7448" w14:textId="78A4B373" w:rsidR="009B5FFA" w:rsidRPr="00DC513F" w:rsidRDefault="009B5FFA" w:rsidP="009B5FFA">
            <w:pPr>
              <w:pStyle w:val="Title"/>
              <w:spacing w:before="0" w:after="60" w:line="60" w:lineRule="atLeast"/>
              <w:jc w:val="left"/>
              <w:rPr>
                <w:b w:val="0"/>
                <w:sz w:val="20"/>
                <w:szCs w:val="20"/>
              </w:rPr>
            </w:pPr>
            <w:r w:rsidRPr="00DC513F">
              <w:rPr>
                <w:b w:val="0"/>
                <w:sz w:val="20"/>
                <w:szCs w:val="20"/>
              </w:rPr>
              <w:t>Indirect</w:t>
            </w:r>
          </w:p>
        </w:tc>
        <w:tc>
          <w:tcPr>
            <w:tcW w:w="6245" w:type="dxa"/>
            <w:gridSpan w:val="2"/>
            <w:vAlign w:val="center"/>
          </w:tcPr>
          <w:p w14:paraId="6EEB963E" w14:textId="604D51DA" w:rsidR="009B5FFA" w:rsidRPr="00DC513F" w:rsidRDefault="009B5FFA" w:rsidP="009B5FFA">
            <w:pPr>
              <w:pStyle w:val="Title"/>
              <w:spacing w:before="0" w:after="60" w:line="60" w:lineRule="atLeast"/>
              <w:jc w:val="left"/>
              <w:rPr>
                <w:b w:val="0"/>
                <w:sz w:val="20"/>
                <w:szCs w:val="20"/>
              </w:rPr>
            </w:pPr>
            <w:r w:rsidRPr="00DC513F">
              <w:rPr>
                <w:rFonts w:cs="Arial"/>
                <w:b w:val="0"/>
                <w:sz w:val="20"/>
                <w:szCs w:val="20"/>
              </w:rPr>
              <w:t>Nil</w:t>
            </w:r>
          </w:p>
        </w:tc>
        <w:tc>
          <w:tcPr>
            <w:tcW w:w="1201" w:type="dxa"/>
            <w:vAlign w:val="center"/>
          </w:tcPr>
          <w:p w14:paraId="5EEFA92E" w14:textId="114A14A8" w:rsidR="009B5FFA" w:rsidRPr="00DC513F" w:rsidRDefault="009B5FFA" w:rsidP="009B5FFA">
            <w:pPr>
              <w:pStyle w:val="Title"/>
              <w:spacing w:before="0" w:after="60" w:line="60" w:lineRule="atLeast"/>
              <w:rPr>
                <w:b w:val="0"/>
                <w:sz w:val="20"/>
                <w:szCs w:val="20"/>
              </w:rPr>
            </w:pPr>
            <w:r w:rsidRPr="00DC513F">
              <w:rPr>
                <w:rFonts w:cs="Arial"/>
                <w:b w:val="0"/>
                <w:sz w:val="20"/>
                <w:szCs w:val="20"/>
              </w:rPr>
              <w:t>NA</w:t>
            </w:r>
          </w:p>
        </w:tc>
        <w:tc>
          <w:tcPr>
            <w:tcW w:w="1264" w:type="dxa"/>
            <w:vAlign w:val="center"/>
          </w:tcPr>
          <w:p w14:paraId="2B3A3B3B" w14:textId="368BDA75" w:rsidR="009B5FFA" w:rsidRPr="00DC513F" w:rsidRDefault="009B5FFA" w:rsidP="009B5FFA">
            <w:pPr>
              <w:pStyle w:val="Title"/>
              <w:spacing w:before="0" w:after="60" w:line="60" w:lineRule="atLeast"/>
              <w:rPr>
                <w:b w:val="0"/>
                <w:sz w:val="20"/>
                <w:szCs w:val="20"/>
              </w:rPr>
            </w:pPr>
            <w:r w:rsidRPr="00DC513F">
              <w:rPr>
                <w:b w:val="0"/>
                <w:sz w:val="20"/>
                <w:szCs w:val="20"/>
              </w:rPr>
              <w:t>Oct 2019</w:t>
            </w:r>
          </w:p>
        </w:tc>
        <w:tc>
          <w:tcPr>
            <w:tcW w:w="1028" w:type="dxa"/>
            <w:vAlign w:val="center"/>
          </w:tcPr>
          <w:p w14:paraId="73FF0106" w14:textId="01948098" w:rsidR="009B5FFA" w:rsidRPr="00DC513F" w:rsidRDefault="009B5FFA" w:rsidP="009B5FFA">
            <w:pPr>
              <w:pStyle w:val="Title"/>
              <w:spacing w:before="0" w:after="60" w:line="60" w:lineRule="atLeast"/>
              <w:rPr>
                <w:b w:val="0"/>
                <w:sz w:val="20"/>
                <w:szCs w:val="20"/>
              </w:rPr>
            </w:pPr>
            <w:r w:rsidRPr="00DC513F">
              <w:rPr>
                <w:rFonts w:cs="Arial"/>
                <w:b w:val="0"/>
                <w:sz w:val="20"/>
                <w:szCs w:val="20"/>
              </w:rPr>
              <w:t>NA</w:t>
            </w:r>
          </w:p>
        </w:tc>
      </w:tr>
      <w:tr w:rsidR="009B5FFA" w:rsidRPr="00DC513F" w14:paraId="27D7E965" w14:textId="77777777" w:rsidTr="007B139C">
        <w:tc>
          <w:tcPr>
            <w:tcW w:w="1965" w:type="dxa"/>
            <w:vAlign w:val="center"/>
          </w:tcPr>
          <w:p w14:paraId="630518E6" w14:textId="111AEF7B" w:rsidR="009B5FFA" w:rsidRPr="00DC513F" w:rsidRDefault="009B5FFA" w:rsidP="009B5FFA">
            <w:pPr>
              <w:pStyle w:val="Title"/>
              <w:spacing w:before="0" w:after="60" w:line="60" w:lineRule="atLeast"/>
              <w:jc w:val="left"/>
              <w:rPr>
                <w:b w:val="0"/>
                <w:sz w:val="20"/>
                <w:szCs w:val="20"/>
              </w:rPr>
            </w:pPr>
            <w:r w:rsidRPr="00DC513F">
              <w:rPr>
                <w:rFonts w:cs="Arial"/>
                <w:b w:val="0"/>
                <w:color w:val="000000"/>
                <w:sz w:val="20"/>
                <w:szCs w:val="20"/>
              </w:rPr>
              <w:t>Madhavan Krishnaswamy</w:t>
            </w:r>
          </w:p>
        </w:tc>
        <w:tc>
          <w:tcPr>
            <w:tcW w:w="1129" w:type="dxa"/>
            <w:vAlign w:val="center"/>
          </w:tcPr>
          <w:p w14:paraId="559926B1" w14:textId="3B3F0F49"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6F6E26CB" w14:textId="3EB55CC4" w:rsidR="009B5FFA" w:rsidRPr="00DC513F" w:rsidRDefault="009B5FFA" w:rsidP="009B5FFA">
            <w:pPr>
              <w:pStyle w:val="Title"/>
              <w:spacing w:before="0" w:after="60" w:line="60" w:lineRule="atLeast"/>
              <w:jc w:val="left"/>
              <w:rPr>
                <w:b w:val="0"/>
                <w:sz w:val="20"/>
                <w:szCs w:val="20"/>
              </w:rPr>
            </w:pPr>
            <w:r w:rsidRPr="00DC513F">
              <w:rPr>
                <w:rFonts w:cs="Arial"/>
                <w:b w:val="0"/>
                <w:sz w:val="20"/>
                <w:szCs w:val="20"/>
              </w:rPr>
              <w:t>Direct – financial</w:t>
            </w:r>
          </w:p>
        </w:tc>
        <w:tc>
          <w:tcPr>
            <w:tcW w:w="6245" w:type="dxa"/>
            <w:gridSpan w:val="2"/>
            <w:vAlign w:val="center"/>
          </w:tcPr>
          <w:p w14:paraId="6FD3396C" w14:textId="04B28A1E" w:rsidR="009B5FFA" w:rsidRPr="00DC513F" w:rsidRDefault="009B5FFA" w:rsidP="009B5FFA">
            <w:pPr>
              <w:pStyle w:val="Title"/>
              <w:spacing w:before="0" w:after="60" w:line="60" w:lineRule="atLeast"/>
              <w:jc w:val="left"/>
              <w:rPr>
                <w:b w:val="0"/>
                <w:sz w:val="20"/>
                <w:szCs w:val="20"/>
              </w:rPr>
            </w:pPr>
            <w:r>
              <w:rPr>
                <w:rFonts w:cs="Arial"/>
                <w:b w:val="0"/>
                <w:sz w:val="20"/>
                <w:szCs w:val="20"/>
              </w:rPr>
              <w:t>Medical Expert Witness[Private Practice]</w:t>
            </w:r>
          </w:p>
        </w:tc>
        <w:tc>
          <w:tcPr>
            <w:tcW w:w="1201" w:type="dxa"/>
            <w:vAlign w:val="center"/>
          </w:tcPr>
          <w:p w14:paraId="154ED1DB" w14:textId="71A911A2" w:rsidR="009B5FFA" w:rsidRPr="00DC513F" w:rsidRDefault="009B5FFA" w:rsidP="009B5FFA">
            <w:pPr>
              <w:pStyle w:val="Title"/>
              <w:spacing w:before="0" w:after="60" w:line="60" w:lineRule="atLeast"/>
              <w:rPr>
                <w:b w:val="0"/>
                <w:sz w:val="20"/>
                <w:szCs w:val="20"/>
              </w:rPr>
            </w:pPr>
            <w:r>
              <w:rPr>
                <w:rFonts w:cs="Arial"/>
                <w:b w:val="0"/>
                <w:sz w:val="20"/>
                <w:szCs w:val="20"/>
              </w:rPr>
              <w:t>May 2019</w:t>
            </w:r>
          </w:p>
        </w:tc>
        <w:tc>
          <w:tcPr>
            <w:tcW w:w="1264" w:type="dxa"/>
            <w:vAlign w:val="center"/>
          </w:tcPr>
          <w:p w14:paraId="0BD58E83" w14:textId="3D721A37" w:rsidR="009B5FFA" w:rsidRPr="00DC513F" w:rsidRDefault="009B5FFA" w:rsidP="009B5FFA">
            <w:pPr>
              <w:pStyle w:val="Title"/>
              <w:spacing w:before="0" w:after="60" w:line="60" w:lineRule="atLeast"/>
              <w:rPr>
                <w:b w:val="0"/>
                <w:sz w:val="20"/>
                <w:szCs w:val="20"/>
              </w:rPr>
            </w:pPr>
            <w:r>
              <w:rPr>
                <w:b w:val="0"/>
                <w:sz w:val="20"/>
                <w:szCs w:val="20"/>
              </w:rPr>
              <w:t>Nov 2020</w:t>
            </w:r>
          </w:p>
        </w:tc>
        <w:tc>
          <w:tcPr>
            <w:tcW w:w="1028" w:type="dxa"/>
            <w:vAlign w:val="center"/>
          </w:tcPr>
          <w:p w14:paraId="1AC8E3CD" w14:textId="72E027CA" w:rsidR="009B5FFA" w:rsidRPr="00DC513F" w:rsidRDefault="009B5FFA" w:rsidP="009B5FFA">
            <w:pPr>
              <w:pStyle w:val="Title"/>
              <w:spacing w:before="0" w:after="60" w:line="60" w:lineRule="atLeast"/>
              <w:rPr>
                <w:b w:val="0"/>
                <w:sz w:val="20"/>
                <w:szCs w:val="20"/>
              </w:rPr>
            </w:pPr>
            <w:r w:rsidRPr="00DC513F">
              <w:rPr>
                <w:rFonts w:cs="Arial"/>
                <w:b w:val="0"/>
                <w:sz w:val="20"/>
                <w:szCs w:val="20"/>
              </w:rPr>
              <w:t>NA</w:t>
            </w:r>
          </w:p>
        </w:tc>
      </w:tr>
      <w:tr w:rsidR="009B5FFA" w:rsidRPr="00DC513F" w14:paraId="347FCA2C" w14:textId="77777777" w:rsidTr="007B139C">
        <w:tc>
          <w:tcPr>
            <w:tcW w:w="1965" w:type="dxa"/>
            <w:vAlign w:val="center"/>
          </w:tcPr>
          <w:p w14:paraId="5B5E3871" w14:textId="04A9A930"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Madhavan Krishnaswamy</w:t>
            </w:r>
          </w:p>
        </w:tc>
        <w:tc>
          <w:tcPr>
            <w:tcW w:w="1129" w:type="dxa"/>
            <w:vAlign w:val="center"/>
          </w:tcPr>
          <w:p w14:paraId="48A82682" w14:textId="7BCC38FA"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75DA32CC" w14:textId="64B2C4E8"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4EDBB9B0" w14:textId="2BA9D5D9" w:rsidR="009B5FFA" w:rsidRPr="00DC513F" w:rsidRDefault="009B5FFA" w:rsidP="009B5FFA">
            <w:pPr>
              <w:pStyle w:val="Title"/>
              <w:spacing w:before="0" w:after="60" w:line="60" w:lineRule="atLeast"/>
              <w:jc w:val="left"/>
              <w:rPr>
                <w:b w:val="0"/>
                <w:sz w:val="20"/>
                <w:szCs w:val="20"/>
              </w:rPr>
            </w:pPr>
            <w:r>
              <w:rPr>
                <w:rFonts w:cs="Arial"/>
                <w:b w:val="0"/>
                <w:sz w:val="20"/>
                <w:szCs w:val="20"/>
              </w:rPr>
              <w:t>Member of British Institute of Radiology[BIR[] ,Radiotherapy and Oncology Special Interest Group</w:t>
            </w:r>
          </w:p>
        </w:tc>
        <w:tc>
          <w:tcPr>
            <w:tcW w:w="1201" w:type="dxa"/>
            <w:vAlign w:val="center"/>
          </w:tcPr>
          <w:p w14:paraId="5E6F7F42" w14:textId="1A7E00B3" w:rsidR="009B5FFA" w:rsidRPr="00DC513F" w:rsidRDefault="009B5FFA" w:rsidP="009B5FFA">
            <w:pPr>
              <w:pStyle w:val="Title"/>
              <w:spacing w:before="0" w:after="60" w:line="60" w:lineRule="atLeast"/>
              <w:rPr>
                <w:b w:val="0"/>
                <w:sz w:val="20"/>
                <w:szCs w:val="20"/>
              </w:rPr>
            </w:pPr>
            <w:r w:rsidRPr="00DC513F">
              <w:rPr>
                <w:rFonts w:cs="Arial"/>
                <w:b w:val="0"/>
                <w:sz w:val="20"/>
                <w:szCs w:val="20"/>
              </w:rPr>
              <w:t>201</w:t>
            </w:r>
            <w:r>
              <w:rPr>
                <w:rFonts w:cs="Arial"/>
                <w:b w:val="0"/>
                <w:sz w:val="20"/>
                <w:szCs w:val="20"/>
              </w:rPr>
              <w:t>9</w:t>
            </w:r>
          </w:p>
        </w:tc>
        <w:tc>
          <w:tcPr>
            <w:tcW w:w="1264" w:type="dxa"/>
            <w:vAlign w:val="center"/>
          </w:tcPr>
          <w:p w14:paraId="7671FD83" w14:textId="6EED8F7E" w:rsidR="009B5FFA" w:rsidRPr="00DC513F" w:rsidRDefault="009B5FFA" w:rsidP="009B5FFA">
            <w:pPr>
              <w:pStyle w:val="Title"/>
              <w:spacing w:before="0" w:after="60" w:line="60" w:lineRule="atLeast"/>
              <w:rPr>
                <w:b w:val="0"/>
                <w:sz w:val="20"/>
                <w:szCs w:val="20"/>
              </w:rPr>
            </w:pPr>
            <w:r>
              <w:rPr>
                <w:b w:val="0"/>
                <w:sz w:val="20"/>
                <w:szCs w:val="20"/>
              </w:rPr>
              <w:t>Nov 2020</w:t>
            </w:r>
          </w:p>
        </w:tc>
        <w:tc>
          <w:tcPr>
            <w:tcW w:w="1028" w:type="dxa"/>
            <w:vAlign w:val="center"/>
          </w:tcPr>
          <w:p w14:paraId="0E177212" w14:textId="2AA6C505" w:rsidR="009B5FFA" w:rsidRPr="00DC513F" w:rsidRDefault="009B5FFA" w:rsidP="009B5FFA">
            <w:pPr>
              <w:pStyle w:val="Title"/>
              <w:spacing w:before="0" w:after="60" w:line="60" w:lineRule="atLeast"/>
              <w:rPr>
                <w:b w:val="0"/>
                <w:sz w:val="20"/>
                <w:szCs w:val="20"/>
              </w:rPr>
            </w:pPr>
            <w:r w:rsidRPr="00DC513F">
              <w:rPr>
                <w:rFonts w:cs="Arial"/>
                <w:b w:val="0"/>
                <w:sz w:val="20"/>
                <w:szCs w:val="20"/>
              </w:rPr>
              <w:t>On-going</w:t>
            </w:r>
          </w:p>
        </w:tc>
      </w:tr>
      <w:tr w:rsidR="009B5FFA" w:rsidRPr="00DC513F" w14:paraId="6DF0E900" w14:textId="77777777" w:rsidTr="007B139C">
        <w:tc>
          <w:tcPr>
            <w:tcW w:w="1965" w:type="dxa"/>
            <w:vAlign w:val="center"/>
          </w:tcPr>
          <w:p w14:paraId="26FDB9DD" w14:textId="5161EE6A" w:rsidR="009B5FFA" w:rsidRPr="00DC513F" w:rsidRDefault="009B5FFA" w:rsidP="009B5FFA">
            <w:pPr>
              <w:pStyle w:val="Title"/>
              <w:spacing w:before="0" w:after="60" w:line="60" w:lineRule="atLeast"/>
              <w:jc w:val="left"/>
              <w:rPr>
                <w:b w:val="0"/>
                <w:sz w:val="20"/>
                <w:szCs w:val="20"/>
              </w:rPr>
            </w:pPr>
            <w:r w:rsidRPr="00DC513F">
              <w:rPr>
                <w:rFonts w:cs="Arial"/>
                <w:b w:val="0"/>
                <w:color w:val="000000"/>
                <w:sz w:val="20"/>
                <w:szCs w:val="20"/>
              </w:rPr>
              <w:lastRenderedPageBreak/>
              <w:t>Madhavan Krishnaswamy</w:t>
            </w:r>
          </w:p>
        </w:tc>
        <w:tc>
          <w:tcPr>
            <w:tcW w:w="1129" w:type="dxa"/>
            <w:vAlign w:val="center"/>
          </w:tcPr>
          <w:p w14:paraId="6ED01E36" w14:textId="7D3A42C0"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4123F008" w14:textId="4EB49EF9" w:rsidR="009B5FFA" w:rsidRPr="00DC513F" w:rsidRDefault="009B5FFA" w:rsidP="009B5FFA">
            <w:pPr>
              <w:pStyle w:val="Title"/>
              <w:spacing w:before="0" w:after="60" w:line="60" w:lineRule="atLeast"/>
              <w:jc w:val="left"/>
              <w:rPr>
                <w:b w:val="0"/>
                <w:sz w:val="20"/>
                <w:szCs w:val="20"/>
              </w:rPr>
            </w:pPr>
            <w:r w:rsidRPr="00DC513F">
              <w:rPr>
                <w:rFonts w:cs="Arial"/>
                <w:b w:val="0"/>
                <w:sz w:val="20"/>
                <w:szCs w:val="20"/>
              </w:rPr>
              <w:t>Direct - Non-financial professional and personal interests</w:t>
            </w:r>
          </w:p>
        </w:tc>
        <w:tc>
          <w:tcPr>
            <w:tcW w:w="6245" w:type="dxa"/>
            <w:gridSpan w:val="2"/>
            <w:vAlign w:val="center"/>
          </w:tcPr>
          <w:p w14:paraId="1ABC4AD6" w14:textId="282EE69C" w:rsidR="009B5FFA" w:rsidRPr="00DC513F" w:rsidRDefault="009B5FFA" w:rsidP="009B5FFA">
            <w:pPr>
              <w:pStyle w:val="Title"/>
              <w:spacing w:before="0" w:after="60" w:line="60" w:lineRule="atLeast"/>
              <w:jc w:val="left"/>
              <w:rPr>
                <w:b w:val="0"/>
                <w:sz w:val="20"/>
                <w:szCs w:val="20"/>
              </w:rPr>
            </w:pPr>
            <w:r w:rsidRPr="00DC513F">
              <w:rPr>
                <w:rFonts w:cs="Arial"/>
                <w:b w:val="0"/>
                <w:sz w:val="20"/>
                <w:szCs w:val="20"/>
              </w:rPr>
              <w:t>Trustee, Essex Cancer Research Charity</w:t>
            </w:r>
          </w:p>
        </w:tc>
        <w:tc>
          <w:tcPr>
            <w:tcW w:w="1201" w:type="dxa"/>
            <w:vAlign w:val="center"/>
          </w:tcPr>
          <w:p w14:paraId="448FA4BF" w14:textId="2A51C285" w:rsidR="009B5FFA" w:rsidRPr="00DC513F" w:rsidRDefault="009B5FFA" w:rsidP="009B5FFA">
            <w:pPr>
              <w:pStyle w:val="Title"/>
              <w:spacing w:before="0" w:after="60" w:line="60" w:lineRule="atLeast"/>
              <w:rPr>
                <w:b w:val="0"/>
                <w:sz w:val="20"/>
                <w:szCs w:val="20"/>
              </w:rPr>
            </w:pPr>
            <w:r w:rsidRPr="00DC513F">
              <w:rPr>
                <w:rFonts w:cs="Arial"/>
                <w:b w:val="0"/>
                <w:sz w:val="20"/>
                <w:szCs w:val="20"/>
              </w:rPr>
              <w:t>2017</w:t>
            </w:r>
          </w:p>
        </w:tc>
        <w:tc>
          <w:tcPr>
            <w:tcW w:w="1264" w:type="dxa"/>
            <w:vAlign w:val="center"/>
          </w:tcPr>
          <w:p w14:paraId="55B00548" w14:textId="740FD125" w:rsidR="009B5FFA" w:rsidRPr="00DC513F" w:rsidRDefault="009B5FFA" w:rsidP="009B5FFA">
            <w:pPr>
              <w:pStyle w:val="Title"/>
              <w:spacing w:before="0" w:after="60" w:line="60" w:lineRule="atLeast"/>
              <w:rPr>
                <w:b w:val="0"/>
                <w:sz w:val="20"/>
                <w:szCs w:val="20"/>
              </w:rPr>
            </w:pPr>
            <w:r w:rsidRPr="00DC513F">
              <w:rPr>
                <w:b w:val="0"/>
                <w:sz w:val="20"/>
                <w:szCs w:val="20"/>
              </w:rPr>
              <w:t>May 2018</w:t>
            </w:r>
          </w:p>
        </w:tc>
        <w:tc>
          <w:tcPr>
            <w:tcW w:w="1028" w:type="dxa"/>
            <w:vAlign w:val="center"/>
          </w:tcPr>
          <w:p w14:paraId="5CC78973" w14:textId="1FEE948B" w:rsidR="009B5FFA" w:rsidRPr="00DC513F" w:rsidRDefault="009B5FFA" w:rsidP="009B5FFA">
            <w:pPr>
              <w:pStyle w:val="Title"/>
              <w:spacing w:before="0" w:after="60" w:line="60" w:lineRule="atLeast"/>
              <w:rPr>
                <w:b w:val="0"/>
                <w:sz w:val="20"/>
                <w:szCs w:val="20"/>
              </w:rPr>
            </w:pPr>
            <w:r w:rsidRPr="00DC513F">
              <w:rPr>
                <w:rFonts w:cs="Arial"/>
                <w:b w:val="0"/>
                <w:sz w:val="20"/>
                <w:szCs w:val="20"/>
              </w:rPr>
              <w:t>On-going</w:t>
            </w:r>
          </w:p>
        </w:tc>
      </w:tr>
      <w:tr w:rsidR="009B5FFA" w:rsidRPr="00DC513F" w14:paraId="435009FE" w14:textId="77777777" w:rsidTr="007B139C">
        <w:tc>
          <w:tcPr>
            <w:tcW w:w="1965" w:type="dxa"/>
            <w:vAlign w:val="center"/>
          </w:tcPr>
          <w:p w14:paraId="29BD6B6F" w14:textId="35044335" w:rsidR="009B5FFA" w:rsidRPr="00DC513F" w:rsidRDefault="009B5FFA" w:rsidP="009B5FFA">
            <w:pPr>
              <w:pStyle w:val="Title"/>
              <w:spacing w:before="0" w:after="60" w:line="60" w:lineRule="atLeast"/>
              <w:jc w:val="left"/>
              <w:rPr>
                <w:b w:val="0"/>
                <w:sz w:val="20"/>
                <w:szCs w:val="20"/>
              </w:rPr>
            </w:pPr>
            <w:r w:rsidRPr="00DC513F">
              <w:rPr>
                <w:rFonts w:cs="Arial"/>
                <w:b w:val="0"/>
                <w:color w:val="000000"/>
                <w:sz w:val="20"/>
                <w:szCs w:val="20"/>
              </w:rPr>
              <w:t>Madhavan Krishnaswamy</w:t>
            </w:r>
          </w:p>
        </w:tc>
        <w:tc>
          <w:tcPr>
            <w:tcW w:w="1129" w:type="dxa"/>
            <w:vAlign w:val="center"/>
          </w:tcPr>
          <w:p w14:paraId="62CF58B0" w14:textId="3F1FBAC8"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478A5033" w14:textId="02439326" w:rsidR="009B5FFA" w:rsidRPr="00DC513F" w:rsidRDefault="009B5FFA" w:rsidP="009B5FFA">
            <w:pPr>
              <w:pStyle w:val="Title"/>
              <w:spacing w:before="0" w:after="60" w:line="60" w:lineRule="atLeast"/>
              <w:jc w:val="left"/>
              <w:rPr>
                <w:b w:val="0"/>
                <w:sz w:val="20"/>
                <w:szCs w:val="20"/>
              </w:rPr>
            </w:pPr>
            <w:r w:rsidRPr="00DC513F">
              <w:rPr>
                <w:rFonts w:cs="Arial"/>
                <w:b w:val="0"/>
                <w:sz w:val="20"/>
                <w:szCs w:val="20"/>
              </w:rPr>
              <w:t>Indirect</w:t>
            </w:r>
          </w:p>
        </w:tc>
        <w:tc>
          <w:tcPr>
            <w:tcW w:w="6245" w:type="dxa"/>
            <w:gridSpan w:val="2"/>
            <w:vAlign w:val="center"/>
          </w:tcPr>
          <w:p w14:paraId="20337C76" w14:textId="1DA0259C" w:rsidR="009B5FFA" w:rsidRPr="00DC513F" w:rsidRDefault="009B5FFA" w:rsidP="009B5FFA">
            <w:pPr>
              <w:pStyle w:val="Title"/>
              <w:spacing w:before="0" w:after="60" w:line="60" w:lineRule="atLeast"/>
              <w:jc w:val="left"/>
              <w:rPr>
                <w:b w:val="0"/>
                <w:sz w:val="20"/>
                <w:szCs w:val="20"/>
              </w:rPr>
            </w:pPr>
            <w:r w:rsidRPr="00DC513F">
              <w:rPr>
                <w:rFonts w:cs="Arial"/>
                <w:b w:val="0"/>
                <w:sz w:val="20"/>
                <w:szCs w:val="20"/>
              </w:rPr>
              <w:t>Nil</w:t>
            </w:r>
          </w:p>
        </w:tc>
        <w:tc>
          <w:tcPr>
            <w:tcW w:w="1201" w:type="dxa"/>
            <w:vAlign w:val="center"/>
          </w:tcPr>
          <w:p w14:paraId="723A7CBA" w14:textId="23CF9B7A" w:rsidR="009B5FFA" w:rsidRPr="00DC513F" w:rsidRDefault="009B5FFA" w:rsidP="009B5FFA">
            <w:pPr>
              <w:pStyle w:val="Title"/>
              <w:spacing w:before="0" w:after="60" w:line="60" w:lineRule="atLeast"/>
              <w:rPr>
                <w:b w:val="0"/>
                <w:sz w:val="20"/>
                <w:szCs w:val="20"/>
              </w:rPr>
            </w:pPr>
            <w:r w:rsidRPr="00DC513F">
              <w:rPr>
                <w:rFonts w:cs="Arial"/>
                <w:b w:val="0"/>
                <w:sz w:val="20"/>
                <w:szCs w:val="20"/>
              </w:rPr>
              <w:t>NA</w:t>
            </w:r>
          </w:p>
        </w:tc>
        <w:tc>
          <w:tcPr>
            <w:tcW w:w="1264" w:type="dxa"/>
            <w:vAlign w:val="center"/>
          </w:tcPr>
          <w:p w14:paraId="48CFDECF" w14:textId="1DD76278" w:rsidR="009B5FFA" w:rsidRPr="00DC513F" w:rsidRDefault="009B5FFA" w:rsidP="009B5FFA">
            <w:pPr>
              <w:pStyle w:val="Title"/>
              <w:spacing w:before="0" w:after="60" w:line="60" w:lineRule="atLeast"/>
              <w:rPr>
                <w:b w:val="0"/>
                <w:sz w:val="20"/>
                <w:szCs w:val="20"/>
              </w:rPr>
            </w:pPr>
            <w:r w:rsidRPr="00DC513F">
              <w:rPr>
                <w:b w:val="0"/>
                <w:sz w:val="20"/>
                <w:szCs w:val="20"/>
              </w:rPr>
              <w:t>May 2018</w:t>
            </w:r>
          </w:p>
        </w:tc>
        <w:tc>
          <w:tcPr>
            <w:tcW w:w="1028" w:type="dxa"/>
            <w:vAlign w:val="center"/>
          </w:tcPr>
          <w:p w14:paraId="69A3931F" w14:textId="1EC549BA" w:rsidR="009B5FFA" w:rsidRPr="00DC513F" w:rsidRDefault="009B5FFA" w:rsidP="009B5FFA">
            <w:pPr>
              <w:pStyle w:val="Title"/>
              <w:spacing w:before="0" w:after="60" w:line="60" w:lineRule="atLeast"/>
              <w:rPr>
                <w:b w:val="0"/>
                <w:sz w:val="20"/>
                <w:szCs w:val="20"/>
              </w:rPr>
            </w:pPr>
            <w:r w:rsidRPr="00DC513F">
              <w:rPr>
                <w:rFonts w:cs="Arial"/>
                <w:b w:val="0"/>
                <w:sz w:val="20"/>
                <w:szCs w:val="20"/>
              </w:rPr>
              <w:t>NA</w:t>
            </w:r>
          </w:p>
        </w:tc>
      </w:tr>
      <w:tr w:rsidR="009B5FFA" w:rsidRPr="00DC513F" w14:paraId="22927DE5" w14:textId="77777777" w:rsidTr="007B139C">
        <w:tc>
          <w:tcPr>
            <w:tcW w:w="1965" w:type="dxa"/>
            <w:vAlign w:val="center"/>
          </w:tcPr>
          <w:p w14:paraId="684C63EF" w14:textId="3971A4C6" w:rsidR="009B5FFA" w:rsidRPr="00DC513F" w:rsidRDefault="009B5FFA" w:rsidP="009B5FFA">
            <w:pPr>
              <w:pStyle w:val="Title"/>
              <w:spacing w:before="0" w:after="60" w:line="60" w:lineRule="atLeast"/>
              <w:jc w:val="left"/>
              <w:rPr>
                <w:b w:val="0"/>
                <w:sz w:val="20"/>
                <w:szCs w:val="20"/>
              </w:rPr>
            </w:pPr>
            <w:r w:rsidRPr="00DC513F">
              <w:rPr>
                <w:b w:val="0"/>
                <w:sz w:val="20"/>
                <w:szCs w:val="20"/>
              </w:rPr>
              <w:t>Keith Lowe</w:t>
            </w:r>
          </w:p>
        </w:tc>
        <w:tc>
          <w:tcPr>
            <w:tcW w:w="1129" w:type="dxa"/>
            <w:vAlign w:val="center"/>
          </w:tcPr>
          <w:p w14:paraId="55A2B717" w14:textId="3F4D6E63"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5E56E371" w14:textId="2CDFD58F" w:rsidR="009B5FFA" w:rsidRPr="00DC513F" w:rsidRDefault="009B5FFA" w:rsidP="009B5FFA">
            <w:pPr>
              <w:pStyle w:val="Title"/>
              <w:spacing w:before="0" w:after="60" w:line="60" w:lineRule="atLeast"/>
              <w:jc w:val="left"/>
              <w:rPr>
                <w:b w:val="0"/>
                <w:sz w:val="20"/>
                <w:szCs w:val="20"/>
              </w:rPr>
            </w:pPr>
            <w:r w:rsidRPr="00DC513F">
              <w:rPr>
                <w:rFonts w:cs="Arial"/>
                <w:b w:val="0"/>
                <w:sz w:val="20"/>
                <w:szCs w:val="20"/>
              </w:rPr>
              <w:t>Direct – financial</w:t>
            </w:r>
          </w:p>
        </w:tc>
        <w:tc>
          <w:tcPr>
            <w:tcW w:w="6245" w:type="dxa"/>
            <w:gridSpan w:val="2"/>
            <w:vAlign w:val="center"/>
          </w:tcPr>
          <w:p w14:paraId="46604A14" w14:textId="4E8D9BAE" w:rsidR="009B5FFA" w:rsidRPr="00DC513F" w:rsidRDefault="009B5FFA" w:rsidP="009B5FFA">
            <w:pPr>
              <w:pStyle w:val="Title"/>
              <w:spacing w:before="0" w:after="60" w:line="60" w:lineRule="atLeast"/>
              <w:jc w:val="left"/>
              <w:rPr>
                <w:b w:val="0"/>
                <w:sz w:val="20"/>
                <w:szCs w:val="20"/>
              </w:rPr>
            </w:pPr>
            <w:r w:rsidRPr="00DC513F">
              <w:rPr>
                <w:rFonts w:cs="Arial"/>
                <w:b w:val="0"/>
                <w:sz w:val="20"/>
                <w:szCs w:val="20"/>
              </w:rPr>
              <w:t>Nil</w:t>
            </w:r>
          </w:p>
        </w:tc>
        <w:tc>
          <w:tcPr>
            <w:tcW w:w="1201" w:type="dxa"/>
            <w:vAlign w:val="center"/>
          </w:tcPr>
          <w:p w14:paraId="7706CDE9" w14:textId="299A3F33" w:rsidR="009B5FFA" w:rsidRPr="00DC513F" w:rsidRDefault="009B5FFA" w:rsidP="009B5FFA">
            <w:pPr>
              <w:pStyle w:val="Title"/>
              <w:spacing w:before="0" w:after="60" w:line="60" w:lineRule="atLeast"/>
              <w:rPr>
                <w:b w:val="0"/>
                <w:sz w:val="20"/>
                <w:szCs w:val="20"/>
              </w:rPr>
            </w:pPr>
            <w:r w:rsidRPr="00DC513F">
              <w:rPr>
                <w:rFonts w:cs="Arial"/>
                <w:b w:val="0"/>
                <w:sz w:val="20"/>
                <w:szCs w:val="20"/>
              </w:rPr>
              <w:t>NA</w:t>
            </w:r>
          </w:p>
        </w:tc>
        <w:tc>
          <w:tcPr>
            <w:tcW w:w="1264" w:type="dxa"/>
            <w:vAlign w:val="center"/>
          </w:tcPr>
          <w:p w14:paraId="5B164C05" w14:textId="01227FF9" w:rsidR="009B5FFA" w:rsidRPr="00DC513F" w:rsidRDefault="009B5FFA" w:rsidP="009B5FFA">
            <w:pPr>
              <w:pStyle w:val="Title"/>
              <w:spacing w:before="0" w:after="60" w:line="60" w:lineRule="atLeast"/>
              <w:rPr>
                <w:b w:val="0"/>
                <w:sz w:val="20"/>
                <w:szCs w:val="20"/>
              </w:rPr>
            </w:pPr>
            <w:r>
              <w:rPr>
                <w:b w:val="0"/>
                <w:sz w:val="20"/>
                <w:szCs w:val="20"/>
              </w:rPr>
              <w:t>Nov 2020</w:t>
            </w:r>
          </w:p>
        </w:tc>
        <w:tc>
          <w:tcPr>
            <w:tcW w:w="1028" w:type="dxa"/>
            <w:vAlign w:val="center"/>
          </w:tcPr>
          <w:p w14:paraId="016F36B5" w14:textId="2F3D6F81" w:rsidR="009B5FFA" w:rsidRPr="00DC513F" w:rsidRDefault="009B5FFA" w:rsidP="009B5FFA">
            <w:pPr>
              <w:pStyle w:val="Title"/>
              <w:spacing w:before="0" w:after="60" w:line="60" w:lineRule="atLeast"/>
              <w:rPr>
                <w:b w:val="0"/>
                <w:sz w:val="20"/>
                <w:szCs w:val="20"/>
              </w:rPr>
            </w:pPr>
            <w:r w:rsidRPr="00DC513F">
              <w:rPr>
                <w:rFonts w:cs="Arial"/>
                <w:b w:val="0"/>
                <w:sz w:val="20"/>
                <w:szCs w:val="20"/>
              </w:rPr>
              <w:t>NA</w:t>
            </w:r>
          </w:p>
        </w:tc>
      </w:tr>
      <w:tr w:rsidR="009B5FFA" w:rsidRPr="00DC513F" w14:paraId="322A7822" w14:textId="77777777" w:rsidTr="007B139C">
        <w:tc>
          <w:tcPr>
            <w:tcW w:w="1965" w:type="dxa"/>
            <w:vAlign w:val="center"/>
          </w:tcPr>
          <w:p w14:paraId="7C428C9E" w14:textId="4226C135" w:rsidR="009B5FFA" w:rsidRPr="00DC513F" w:rsidRDefault="009B5FFA" w:rsidP="009B5FFA">
            <w:pPr>
              <w:pStyle w:val="Title"/>
              <w:spacing w:before="0" w:after="60" w:line="60" w:lineRule="atLeast"/>
              <w:jc w:val="left"/>
              <w:rPr>
                <w:b w:val="0"/>
                <w:sz w:val="20"/>
                <w:szCs w:val="20"/>
              </w:rPr>
            </w:pPr>
            <w:r w:rsidRPr="00DC513F">
              <w:rPr>
                <w:b w:val="0"/>
                <w:sz w:val="20"/>
                <w:szCs w:val="20"/>
              </w:rPr>
              <w:t>Keith Lowe</w:t>
            </w:r>
          </w:p>
        </w:tc>
        <w:tc>
          <w:tcPr>
            <w:tcW w:w="1129" w:type="dxa"/>
            <w:vAlign w:val="center"/>
          </w:tcPr>
          <w:p w14:paraId="20197273" w14:textId="18909CBE"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0B4872BB" w14:textId="2210959C" w:rsidR="009B5FFA" w:rsidRPr="00DC513F" w:rsidRDefault="009B5FFA" w:rsidP="009B5FFA">
            <w:pPr>
              <w:pStyle w:val="Title"/>
              <w:spacing w:before="0" w:after="60" w:line="60" w:lineRule="atLeast"/>
              <w:jc w:val="left"/>
              <w:rPr>
                <w:b w:val="0"/>
                <w:sz w:val="20"/>
                <w:szCs w:val="20"/>
              </w:rPr>
            </w:pPr>
            <w:r w:rsidRPr="00DC513F">
              <w:rPr>
                <w:rFonts w:cs="Arial"/>
                <w:b w:val="0"/>
                <w:sz w:val="20"/>
                <w:szCs w:val="20"/>
              </w:rPr>
              <w:t>Direct - Non-financial professional and personal interests</w:t>
            </w:r>
          </w:p>
        </w:tc>
        <w:tc>
          <w:tcPr>
            <w:tcW w:w="6245" w:type="dxa"/>
            <w:gridSpan w:val="2"/>
            <w:vAlign w:val="center"/>
          </w:tcPr>
          <w:p w14:paraId="75663850" w14:textId="1D774AF7" w:rsidR="009B5FFA" w:rsidRPr="00DC513F" w:rsidRDefault="009B5FFA" w:rsidP="009B5FFA">
            <w:pPr>
              <w:pStyle w:val="Title"/>
              <w:spacing w:before="0" w:after="60" w:line="60" w:lineRule="atLeast"/>
              <w:jc w:val="left"/>
              <w:rPr>
                <w:b w:val="0"/>
                <w:sz w:val="20"/>
                <w:szCs w:val="20"/>
              </w:rPr>
            </w:pPr>
            <w:r w:rsidRPr="00DC513F">
              <w:rPr>
                <w:rFonts w:cs="Arial"/>
                <w:b w:val="0"/>
                <w:sz w:val="20"/>
                <w:szCs w:val="20"/>
              </w:rPr>
              <w:t>Nil</w:t>
            </w:r>
          </w:p>
        </w:tc>
        <w:tc>
          <w:tcPr>
            <w:tcW w:w="1201" w:type="dxa"/>
            <w:vAlign w:val="center"/>
          </w:tcPr>
          <w:p w14:paraId="6D8B40BB" w14:textId="0483AB7E" w:rsidR="009B5FFA" w:rsidRPr="00DC513F" w:rsidRDefault="009B5FFA" w:rsidP="009B5FFA">
            <w:pPr>
              <w:pStyle w:val="Title"/>
              <w:spacing w:before="0" w:after="60" w:line="60" w:lineRule="atLeast"/>
              <w:rPr>
                <w:b w:val="0"/>
                <w:sz w:val="20"/>
                <w:szCs w:val="20"/>
              </w:rPr>
            </w:pPr>
            <w:r w:rsidRPr="00DC513F">
              <w:rPr>
                <w:rFonts w:cs="Arial"/>
                <w:b w:val="0"/>
                <w:sz w:val="20"/>
                <w:szCs w:val="20"/>
              </w:rPr>
              <w:t>NA</w:t>
            </w:r>
          </w:p>
        </w:tc>
        <w:tc>
          <w:tcPr>
            <w:tcW w:w="1264" w:type="dxa"/>
            <w:vAlign w:val="center"/>
          </w:tcPr>
          <w:p w14:paraId="123F46E3" w14:textId="09751778" w:rsidR="009B5FFA" w:rsidRPr="00DC513F" w:rsidRDefault="009B5FFA" w:rsidP="009B5FFA">
            <w:pPr>
              <w:pStyle w:val="Title"/>
              <w:spacing w:before="0" w:after="60" w:line="60" w:lineRule="atLeast"/>
              <w:rPr>
                <w:b w:val="0"/>
                <w:sz w:val="20"/>
                <w:szCs w:val="20"/>
              </w:rPr>
            </w:pPr>
            <w:r>
              <w:rPr>
                <w:b w:val="0"/>
                <w:sz w:val="20"/>
                <w:szCs w:val="20"/>
              </w:rPr>
              <w:t>Nov 2020</w:t>
            </w:r>
          </w:p>
        </w:tc>
        <w:tc>
          <w:tcPr>
            <w:tcW w:w="1028" w:type="dxa"/>
            <w:vAlign w:val="center"/>
          </w:tcPr>
          <w:p w14:paraId="208F3D2C" w14:textId="62EB79C2" w:rsidR="009B5FFA" w:rsidRPr="00DC513F" w:rsidRDefault="009B5FFA" w:rsidP="009B5FFA">
            <w:pPr>
              <w:pStyle w:val="Title"/>
              <w:spacing w:before="0" w:after="60" w:line="60" w:lineRule="atLeast"/>
              <w:rPr>
                <w:b w:val="0"/>
                <w:sz w:val="20"/>
                <w:szCs w:val="20"/>
              </w:rPr>
            </w:pPr>
            <w:r w:rsidRPr="00DC513F">
              <w:rPr>
                <w:rFonts w:cs="Arial"/>
                <w:b w:val="0"/>
                <w:sz w:val="20"/>
                <w:szCs w:val="20"/>
              </w:rPr>
              <w:t>NA</w:t>
            </w:r>
          </w:p>
        </w:tc>
      </w:tr>
      <w:tr w:rsidR="009B5FFA" w:rsidRPr="00DC513F" w14:paraId="089012D1" w14:textId="77777777" w:rsidTr="007B139C">
        <w:tc>
          <w:tcPr>
            <w:tcW w:w="1965" w:type="dxa"/>
            <w:vAlign w:val="center"/>
          </w:tcPr>
          <w:p w14:paraId="3DD54E78" w14:textId="63CEDF1A" w:rsidR="009B5FFA" w:rsidRPr="00DC513F" w:rsidRDefault="009B5FFA" w:rsidP="009B5FFA">
            <w:pPr>
              <w:pStyle w:val="Title"/>
              <w:spacing w:before="0" w:after="60" w:line="60" w:lineRule="atLeast"/>
              <w:jc w:val="left"/>
              <w:rPr>
                <w:b w:val="0"/>
                <w:sz w:val="20"/>
                <w:szCs w:val="20"/>
              </w:rPr>
            </w:pPr>
            <w:r w:rsidRPr="00DC513F">
              <w:rPr>
                <w:b w:val="0"/>
                <w:sz w:val="20"/>
                <w:szCs w:val="20"/>
              </w:rPr>
              <w:t>Keith Lowe</w:t>
            </w:r>
          </w:p>
        </w:tc>
        <w:tc>
          <w:tcPr>
            <w:tcW w:w="1129" w:type="dxa"/>
            <w:vAlign w:val="center"/>
          </w:tcPr>
          <w:p w14:paraId="3B30395F" w14:textId="7ED9D127"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4415BAF1" w14:textId="71484029" w:rsidR="009B5FFA" w:rsidRPr="00DC513F" w:rsidRDefault="009B5FFA" w:rsidP="009B5FFA">
            <w:pPr>
              <w:pStyle w:val="Title"/>
              <w:spacing w:before="0" w:after="60" w:line="60" w:lineRule="atLeast"/>
              <w:jc w:val="left"/>
              <w:rPr>
                <w:b w:val="0"/>
                <w:sz w:val="20"/>
                <w:szCs w:val="20"/>
              </w:rPr>
            </w:pPr>
            <w:r w:rsidRPr="00DC513F">
              <w:rPr>
                <w:rFonts w:cs="Arial"/>
                <w:b w:val="0"/>
                <w:sz w:val="20"/>
                <w:szCs w:val="20"/>
              </w:rPr>
              <w:t>Indirect</w:t>
            </w:r>
          </w:p>
        </w:tc>
        <w:tc>
          <w:tcPr>
            <w:tcW w:w="6245" w:type="dxa"/>
            <w:gridSpan w:val="2"/>
            <w:vAlign w:val="center"/>
          </w:tcPr>
          <w:p w14:paraId="10B189B1" w14:textId="4A56B85F" w:rsidR="009B5FFA" w:rsidRPr="00DC513F" w:rsidRDefault="009B5FFA" w:rsidP="009B5FFA">
            <w:pPr>
              <w:pStyle w:val="Title"/>
              <w:spacing w:before="0" w:after="60" w:line="60" w:lineRule="atLeast"/>
              <w:jc w:val="left"/>
              <w:rPr>
                <w:b w:val="0"/>
                <w:sz w:val="20"/>
                <w:szCs w:val="20"/>
              </w:rPr>
            </w:pPr>
            <w:r w:rsidRPr="00DC513F">
              <w:rPr>
                <w:rFonts w:cs="Arial"/>
                <w:b w:val="0"/>
                <w:sz w:val="20"/>
                <w:szCs w:val="20"/>
              </w:rPr>
              <w:t>Nil</w:t>
            </w:r>
          </w:p>
        </w:tc>
        <w:tc>
          <w:tcPr>
            <w:tcW w:w="1201" w:type="dxa"/>
            <w:vAlign w:val="center"/>
          </w:tcPr>
          <w:p w14:paraId="05FC127D" w14:textId="7BEBE5CE" w:rsidR="009B5FFA" w:rsidRPr="00DC513F" w:rsidRDefault="009B5FFA" w:rsidP="009B5FFA">
            <w:pPr>
              <w:pStyle w:val="Title"/>
              <w:spacing w:before="0" w:after="60" w:line="60" w:lineRule="atLeast"/>
              <w:rPr>
                <w:b w:val="0"/>
                <w:sz w:val="20"/>
                <w:szCs w:val="20"/>
              </w:rPr>
            </w:pPr>
            <w:r w:rsidRPr="00DC513F">
              <w:rPr>
                <w:rFonts w:cs="Arial"/>
                <w:b w:val="0"/>
                <w:sz w:val="20"/>
                <w:szCs w:val="20"/>
              </w:rPr>
              <w:t>NA</w:t>
            </w:r>
          </w:p>
        </w:tc>
        <w:tc>
          <w:tcPr>
            <w:tcW w:w="1264" w:type="dxa"/>
            <w:vAlign w:val="center"/>
          </w:tcPr>
          <w:p w14:paraId="325DE7F4" w14:textId="0A8F32F8" w:rsidR="009B5FFA" w:rsidRPr="00DC513F" w:rsidRDefault="009B5FFA" w:rsidP="009B5FFA">
            <w:pPr>
              <w:pStyle w:val="Title"/>
              <w:spacing w:before="0" w:after="60" w:line="60" w:lineRule="atLeast"/>
              <w:rPr>
                <w:b w:val="0"/>
                <w:sz w:val="20"/>
                <w:szCs w:val="20"/>
              </w:rPr>
            </w:pPr>
            <w:r>
              <w:rPr>
                <w:b w:val="0"/>
                <w:sz w:val="20"/>
                <w:szCs w:val="20"/>
              </w:rPr>
              <w:t>Nov 2020</w:t>
            </w:r>
          </w:p>
        </w:tc>
        <w:tc>
          <w:tcPr>
            <w:tcW w:w="1028" w:type="dxa"/>
            <w:vAlign w:val="center"/>
          </w:tcPr>
          <w:p w14:paraId="57984B5D" w14:textId="7EAAF5C4" w:rsidR="009B5FFA" w:rsidRPr="00DC513F" w:rsidRDefault="009B5FFA" w:rsidP="009B5FFA">
            <w:pPr>
              <w:pStyle w:val="Title"/>
              <w:spacing w:before="0" w:after="60" w:line="60" w:lineRule="atLeast"/>
              <w:rPr>
                <w:b w:val="0"/>
                <w:sz w:val="20"/>
                <w:szCs w:val="20"/>
              </w:rPr>
            </w:pPr>
            <w:r w:rsidRPr="00DC513F">
              <w:rPr>
                <w:rFonts w:cs="Arial"/>
                <w:b w:val="0"/>
                <w:sz w:val="20"/>
                <w:szCs w:val="20"/>
              </w:rPr>
              <w:t>NA</w:t>
            </w:r>
          </w:p>
        </w:tc>
      </w:tr>
      <w:tr w:rsidR="009B5FFA" w:rsidRPr="00DC513F" w14:paraId="31186F02" w14:textId="77777777" w:rsidTr="007B139C">
        <w:tc>
          <w:tcPr>
            <w:tcW w:w="1965" w:type="dxa"/>
            <w:vAlign w:val="center"/>
          </w:tcPr>
          <w:p w14:paraId="15CF15A6" w14:textId="35ED72C6" w:rsidR="009B5FFA" w:rsidRPr="00DC513F" w:rsidRDefault="009B5FFA" w:rsidP="009B5FFA">
            <w:pPr>
              <w:pStyle w:val="Title"/>
              <w:spacing w:before="0" w:after="60" w:line="60" w:lineRule="atLeast"/>
              <w:jc w:val="left"/>
              <w:rPr>
                <w:b w:val="0"/>
                <w:sz w:val="20"/>
                <w:szCs w:val="20"/>
              </w:rPr>
            </w:pPr>
            <w:r w:rsidRPr="00DC513F">
              <w:rPr>
                <w:rFonts w:cs="Arial"/>
                <w:b w:val="0"/>
                <w:color w:val="000000"/>
                <w:sz w:val="20"/>
                <w:szCs w:val="20"/>
              </w:rPr>
              <w:t>Ann Nevinson</w:t>
            </w:r>
          </w:p>
        </w:tc>
        <w:tc>
          <w:tcPr>
            <w:tcW w:w="1129" w:type="dxa"/>
            <w:vAlign w:val="center"/>
          </w:tcPr>
          <w:p w14:paraId="447E3977" w14:textId="50A3A76F"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396F563F" w14:textId="66539F32" w:rsidR="009B5FFA" w:rsidRPr="00DC513F" w:rsidRDefault="009B5FFA" w:rsidP="009B5FFA">
            <w:pPr>
              <w:pStyle w:val="Title"/>
              <w:spacing w:before="0" w:after="60" w:line="60" w:lineRule="atLeast"/>
              <w:jc w:val="left"/>
              <w:rPr>
                <w:b w:val="0"/>
                <w:sz w:val="20"/>
                <w:szCs w:val="20"/>
              </w:rPr>
            </w:pPr>
            <w:r w:rsidRPr="00DC513F">
              <w:rPr>
                <w:rFonts w:cs="Arial"/>
                <w:b w:val="0"/>
                <w:sz w:val="20"/>
                <w:szCs w:val="20"/>
              </w:rPr>
              <w:t>Direct – financial</w:t>
            </w:r>
          </w:p>
        </w:tc>
        <w:tc>
          <w:tcPr>
            <w:tcW w:w="6245" w:type="dxa"/>
            <w:gridSpan w:val="2"/>
            <w:vAlign w:val="center"/>
          </w:tcPr>
          <w:p w14:paraId="7F4C801B" w14:textId="6D2E9709" w:rsidR="009B5FFA" w:rsidRPr="00DC513F" w:rsidRDefault="009B5FFA" w:rsidP="009B5FFA">
            <w:pPr>
              <w:pStyle w:val="Title"/>
              <w:spacing w:before="0" w:after="60" w:line="60" w:lineRule="atLeast"/>
              <w:jc w:val="left"/>
              <w:rPr>
                <w:b w:val="0"/>
                <w:sz w:val="20"/>
                <w:szCs w:val="20"/>
              </w:rPr>
            </w:pPr>
            <w:r w:rsidRPr="00DC513F">
              <w:rPr>
                <w:rFonts w:cs="Arial"/>
                <w:b w:val="0"/>
                <w:sz w:val="20"/>
                <w:szCs w:val="20"/>
              </w:rPr>
              <w:t>Nil</w:t>
            </w:r>
          </w:p>
        </w:tc>
        <w:tc>
          <w:tcPr>
            <w:tcW w:w="1201" w:type="dxa"/>
            <w:vAlign w:val="center"/>
          </w:tcPr>
          <w:p w14:paraId="34DB881E" w14:textId="2F651767" w:rsidR="009B5FFA" w:rsidRPr="00DC513F" w:rsidRDefault="009B5FFA" w:rsidP="009B5FFA">
            <w:pPr>
              <w:pStyle w:val="Title"/>
              <w:spacing w:before="0" w:after="60" w:line="60" w:lineRule="atLeast"/>
              <w:rPr>
                <w:b w:val="0"/>
                <w:sz w:val="20"/>
                <w:szCs w:val="20"/>
              </w:rPr>
            </w:pPr>
            <w:r w:rsidRPr="00DC513F">
              <w:rPr>
                <w:rFonts w:cs="Arial"/>
                <w:b w:val="0"/>
                <w:sz w:val="20"/>
                <w:szCs w:val="20"/>
              </w:rPr>
              <w:t>NA</w:t>
            </w:r>
          </w:p>
        </w:tc>
        <w:tc>
          <w:tcPr>
            <w:tcW w:w="1264" w:type="dxa"/>
            <w:vAlign w:val="center"/>
          </w:tcPr>
          <w:p w14:paraId="6501A78F" w14:textId="74F056BE" w:rsidR="009B5FFA" w:rsidRPr="00DC513F" w:rsidRDefault="009B5FFA" w:rsidP="009B5FFA">
            <w:pPr>
              <w:pStyle w:val="Title"/>
              <w:spacing w:before="0" w:after="60" w:line="60" w:lineRule="atLeast"/>
              <w:rPr>
                <w:b w:val="0"/>
                <w:sz w:val="20"/>
                <w:szCs w:val="20"/>
              </w:rPr>
            </w:pPr>
            <w:r>
              <w:rPr>
                <w:b w:val="0"/>
                <w:sz w:val="20"/>
                <w:szCs w:val="20"/>
              </w:rPr>
              <w:t>Nov 2020</w:t>
            </w:r>
          </w:p>
        </w:tc>
        <w:tc>
          <w:tcPr>
            <w:tcW w:w="1028" w:type="dxa"/>
            <w:vAlign w:val="center"/>
          </w:tcPr>
          <w:p w14:paraId="0B860FCA" w14:textId="3E987B5B" w:rsidR="009B5FFA" w:rsidRPr="00DC513F" w:rsidRDefault="009B5FFA" w:rsidP="009B5FFA">
            <w:pPr>
              <w:pStyle w:val="Title"/>
              <w:spacing w:before="0" w:after="60" w:line="60" w:lineRule="atLeast"/>
              <w:rPr>
                <w:b w:val="0"/>
                <w:sz w:val="20"/>
                <w:szCs w:val="20"/>
              </w:rPr>
            </w:pPr>
            <w:r w:rsidRPr="00DC513F">
              <w:rPr>
                <w:rFonts w:cs="Arial"/>
                <w:b w:val="0"/>
                <w:sz w:val="20"/>
                <w:szCs w:val="20"/>
              </w:rPr>
              <w:t>NA</w:t>
            </w:r>
          </w:p>
        </w:tc>
      </w:tr>
      <w:tr w:rsidR="009B5FFA" w:rsidRPr="00DC513F" w14:paraId="32B7CA78" w14:textId="77777777" w:rsidTr="007B139C">
        <w:tc>
          <w:tcPr>
            <w:tcW w:w="1965" w:type="dxa"/>
            <w:vAlign w:val="center"/>
          </w:tcPr>
          <w:p w14:paraId="07F86CB8" w14:textId="7158E25B" w:rsidR="009B5FFA" w:rsidRPr="00DC513F" w:rsidRDefault="009B5FFA" w:rsidP="009B5FFA">
            <w:pPr>
              <w:pStyle w:val="Title"/>
              <w:spacing w:before="0" w:after="60" w:line="60" w:lineRule="atLeast"/>
              <w:jc w:val="left"/>
              <w:rPr>
                <w:b w:val="0"/>
                <w:sz w:val="20"/>
                <w:szCs w:val="20"/>
              </w:rPr>
            </w:pPr>
            <w:r w:rsidRPr="00DC513F">
              <w:rPr>
                <w:rFonts w:cs="Arial"/>
                <w:b w:val="0"/>
                <w:color w:val="000000"/>
                <w:sz w:val="20"/>
                <w:szCs w:val="20"/>
              </w:rPr>
              <w:t>Ann Nevinson</w:t>
            </w:r>
          </w:p>
        </w:tc>
        <w:tc>
          <w:tcPr>
            <w:tcW w:w="1129" w:type="dxa"/>
            <w:vAlign w:val="center"/>
          </w:tcPr>
          <w:p w14:paraId="606F76C7" w14:textId="315B3314"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2F2CA961" w14:textId="310F2E7C" w:rsidR="009B5FFA" w:rsidRPr="00DC513F" w:rsidRDefault="009B5FFA" w:rsidP="009B5FFA">
            <w:pPr>
              <w:pStyle w:val="Title"/>
              <w:spacing w:before="0" w:after="60" w:line="60" w:lineRule="atLeast"/>
              <w:jc w:val="left"/>
              <w:rPr>
                <w:b w:val="0"/>
                <w:sz w:val="20"/>
                <w:szCs w:val="20"/>
              </w:rPr>
            </w:pPr>
            <w:r w:rsidRPr="00DC513F">
              <w:rPr>
                <w:rFonts w:cs="Arial"/>
                <w:b w:val="0"/>
                <w:sz w:val="20"/>
                <w:szCs w:val="20"/>
              </w:rPr>
              <w:t>Direct - Non-financial professional and personal interests</w:t>
            </w:r>
          </w:p>
        </w:tc>
        <w:tc>
          <w:tcPr>
            <w:tcW w:w="6245" w:type="dxa"/>
            <w:gridSpan w:val="2"/>
            <w:vAlign w:val="center"/>
          </w:tcPr>
          <w:p w14:paraId="5F6AB618" w14:textId="3535E0DE" w:rsidR="009B5FFA" w:rsidRPr="00DC513F" w:rsidRDefault="009B5FFA" w:rsidP="009B5FFA">
            <w:pPr>
              <w:pStyle w:val="Title"/>
              <w:spacing w:before="0" w:after="60" w:line="60" w:lineRule="atLeast"/>
              <w:jc w:val="left"/>
              <w:rPr>
                <w:b w:val="0"/>
                <w:sz w:val="20"/>
                <w:szCs w:val="20"/>
              </w:rPr>
            </w:pPr>
            <w:r>
              <w:rPr>
                <w:rFonts w:cs="Arial"/>
                <w:b w:val="0"/>
                <w:sz w:val="20"/>
                <w:szCs w:val="20"/>
              </w:rPr>
              <w:t>Nil</w:t>
            </w:r>
          </w:p>
        </w:tc>
        <w:tc>
          <w:tcPr>
            <w:tcW w:w="1201" w:type="dxa"/>
            <w:vAlign w:val="center"/>
          </w:tcPr>
          <w:p w14:paraId="1BD897FA" w14:textId="7598BD1F" w:rsidR="009B5FFA" w:rsidRPr="00DC513F" w:rsidRDefault="009B5FFA" w:rsidP="009B5FFA">
            <w:pPr>
              <w:pStyle w:val="Title"/>
              <w:spacing w:before="0" w:after="60" w:line="60" w:lineRule="atLeast"/>
              <w:rPr>
                <w:b w:val="0"/>
                <w:sz w:val="20"/>
                <w:szCs w:val="20"/>
              </w:rPr>
            </w:pPr>
            <w:r>
              <w:rPr>
                <w:b w:val="0"/>
                <w:sz w:val="20"/>
                <w:szCs w:val="20"/>
              </w:rPr>
              <w:t>NA</w:t>
            </w:r>
          </w:p>
        </w:tc>
        <w:tc>
          <w:tcPr>
            <w:tcW w:w="1264" w:type="dxa"/>
            <w:vAlign w:val="center"/>
          </w:tcPr>
          <w:p w14:paraId="5F4B22D1" w14:textId="2916BBD3" w:rsidR="009B5FFA" w:rsidRPr="00DC513F" w:rsidRDefault="009B5FFA" w:rsidP="009B5FFA">
            <w:pPr>
              <w:pStyle w:val="Title"/>
              <w:spacing w:before="0" w:after="60" w:line="60" w:lineRule="atLeast"/>
              <w:rPr>
                <w:b w:val="0"/>
                <w:sz w:val="20"/>
                <w:szCs w:val="20"/>
              </w:rPr>
            </w:pPr>
            <w:r>
              <w:rPr>
                <w:b w:val="0"/>
                <w:sz w:val="20"/>
                <w:szCs w:val="20"/>
              </w:rPr>
              <w:t>Nov 2020</w:t>
            </w:r>
          </w:p>
        </w:tc>
        <w:tc>
          <w:tcPr>
            <w:tcW w:w="1028" w:type="dxa"/>
            <w:vAlign w:val="center"/>
          </w:tcPr>
          <w:p w14:paraId="60839353" w14:textId="643507CB" w:rsidR="009B5FFA" w:rsidRPr="00DC513F" w:rsidRDefault="009B5FFA" w:rsidP="009B5FFA">
            <w:pPr>
              <w:pStyle w:val="Title"/>
              <w:spacing w:before="0" w:after="60" w:line="60" w:lineRule="atLeast"/>
              <w:rPr>
                <w:b w:val="0"/>
                <w:sz w:val="20"/>
                <w:szCs w:val="20"/>
              </w:rPr>
            </w:pPr>
            <w:r>
              <w:rPr>
                <w:rFonts w:cs="Arial"/>
                <w:b w:val="0"/>
                <w:sz w:val="20"/>
                <w:szCs w:val="20"/>
              </w:rPr>
              <w:t>NA</w:t>
            </w:r>
          </w:p>
        </w:tc>
      </w:tr>
      <w:tr w:rsidR="009B5FFA" w:rsidRPr="00DC513F" w14:paraId="10A291B9" w14:textId="77777777" w:rsidTr="007B139C">
        <w:tc>
          <w:tcPr>
            <w:tcW w:w="1965" w:type="dxa"/>
            <w:vAlign w:val="center"/>
          </w:tcPr>
          <w:p w14:paraId="2BD6B320" w14:textId="79F0A162" w:rsidR="009B5FFA" w:rsidRPr="00DC513F" w:rsidRDefault="009B5FFA" w:rsidP="009B5FFA">
            <w:pPr>
              <w:pStyle w:val="Title"/>
              <w:spacing w:before="0" w:after="60" w:line="60" w:lineRule="atLeast"/>
              <w:jc w:val="left"/>
              <w:rPr>
                <w:b w:val="0"/>
                <w:sz w:val="20"/>
                <w:szCs w:val="20"/>
              </w:rPr>
            </w:pPr>
            <w:r w:rsidRPr="00DC513F">
              <w:rPr>
                <w:rFonts w:cs="Arial"/>
                <w:b w:val="0"/>
                <w:color w:val="000000"/>
                <w:sz w:val="20"/>
                <w:szCs w:val="20"/>
              </w:rPr>
              <w:t>Ann Nevinson</w:t>
            </w:r>
          </w:p>
        </w:tc>
        <w:tc>
          <w:tcPr>
            <w:tcW w:w="1129" w:type="dxa"/>
            <w:vAlign w:val="center"/>
          </w:tcPr>
          <w:p w14:paraId="66A2AD5C" w14:textId="12C3535F"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09E1A15B" w14:textId="2E772569" w:rsidR="009B5FFA" w:rsidRPr="00DC513F" w:rsidRDefault="009B5FFA" w:rsidP="009B5FFA">
            <w:pPr>
              <w:pStyle w:val="Title"/>
              <w:spacing w:before="0" w:after="60" w:line="60" w:lineRule="atLeast"/>
              <w:jc w:val="left"/>
              <w:rPr>
                <w:b w:val="0"/>
                <w:sz w:val="20"/>
                <w:szCs w:val="20"/>
              </w:rPr>
            </w:pPr>
            <w:r w:rsidRPr="00DC513F">
              <w:rPr>
                <w:rFonts w:cs="Arial"/>
                <w:b w:val="0"/>
                <w:sz w:val="20"/>
                <w:szCs w:val="20"/>
              </w:rPr>
              <w:t>Indirect</w:t>
            </w:r>
          </w:p>
        </w:tc>
        <w:tc>
          <w:tcPr>
            <w:tcW w:w="6245" w:type="dxa"/>
            <w:gridSpan w:val="2"/>
            <w:vAlign w:val="center"/>
          </w:tcPr>
          <w:p w14:paraId="2FF7C7FF" w14:textId="2499772C" w:rsidR="009B5FFA" w:rsidRPr="00DC513F" w:rsidRDefault="009B5FFA" w:rsidP="009B5FFA">
            <w:pPr>
              <w:pStyle w:val="Title"/>
              <w:spacing w:before="0" w:after="60" w:line="60" w:lineRule="atLeast"/>
              <w:jc w:val="left"/>
              <w:rPr>
                <w:b w:val="0"/>
                <w:sz w:val="20"/>
                <w:szCs w:val="20"/>
              </w:rPr>
            </w:pPr>
            <w:r w:rsidRPr="00DC513F">
              <w:rPr>
                <w:rFonts w:cs="Arial"/>
                <w:b w:val="0"/>
                <w:sz w:val="20"/>
                <w:szCs w:val="20"/>
              </w:rPr>
              <w:t>Standing lay member PHAC F</w:t>
            </w:r>
          </w:p>
        </w:tc>
        <w:tc>
          <w:tcPr>
            <w:tcW w:w="1201" w:type="dxa"/>
            <w:vAlign w:val="center"/>
          </w:tcPr>
          <w:p w14:paraId="4FC0545B" w14:textId="2E7DA52F" w:rsidR="009B5FFA" w:rsidRPr="00DC513F" w:rsidRDefault="009B5FFA" w:rsidP="009B5FFA">
            <w:pPr>
              <w:pStyle w:val="Title"/>
              <w:spacing w:before="0" w:after="60" w:line="60" w:lineRule="atLeast"/>
              <w:rPr>
                <w:b w:val="0"/>
                <w:sz w:val="20"/>
                <w:szCs w:val="20"/>
              </w:rPr>
            </w:pPr>
            <w:r w:rsidRPr="00DC513F">
              <w:rPr>
                <w:rFonts w:cs="Arial"/>
                <w:b w:val="0"/>
                <w:sz w:val="20"/>
                <w:szCs w:val="20"/>
              </w:rPr>
              <w:t>2013</w:t>
            </w:r>
          </w:p>
        </w:tc>
        <w:tc>
          <w:tcPr>
            <w:tcW w:w="1264" w:type="dxa"/>
            <w:vAlign w:val="center"/>
          </w:tcPr>
          <w:p w14:paraId="20711548" w14:textId="71A354C6" w:rsidR="009B5FFA" w:rsidRPr="00DC513F" w:rsidRDefault="009B5FFA" w:rsidP="009B5FFA">
            <w:pPr>
              <w:pStyle w:val="Title"/>
              <w:spacing w:before="0" w:after="60" w:line="60" w:lineRule="atLeast"/>
              <w:rPr>
                <w:b w:val="0"/>
                <w:sz w:val="20"/>
                <w:szCs w:val="20"/>
              </w:rPr>
            </w:pPr>
            <w:r w:rsidRPr="00DC513F">
              <w:rPr>
                <w:b w:val="0"/>
                <w:sz w:val="20"/>
                <w:szCs w:val="20"/>
              </w:rPr>
              <w:t>Oct 2019</w:t>
            </w:r>
          </w:p>
        </w:tc>
        <w:tc>
          <w:tcPr>
            <w:tcW w:w="1028" w:type="dxa"/>
            <w:vAlign w:val="center"/>
          </w:tcPr>
          <w:p w14:paraId="2D4A260D" w14:textId="5D93212F" w:rsidR="009B5FFA" w:rsidRPr="00DC513F" w:rsidRDefault="009B5FFA" w:rsidP="009B5FFA">
            <w:pPr>
              <w:pStyle w:val="Title"/>
              <w:spacing w:before="0" w:after="60" w:line="60" w:lineRule="atLeast"/>
              <w:rPr>
                <w:b w:val="0"/>
                <w:sz w:val="20"/>
                <w:szCs w:val="20"/>
              </w:rPr>
            </w:pPr>
            <w:r w:rsidRPr="00DC513F">
              <w:rPr>
                <w:rFonts w:cs="Arial"/>
                <w:b w:val="0"/>
                <w:sz w:val="20"/>
                <w:szCs w:val="20"/>
              </w:rPr>
              <w:t>On-going</w:t>
            </w:r>
          </w:p>
        </w:tc>
      </w:tr>
      <w:tr w:rsidR="009B5FFA" w:rsidRPr="00DC513F" w14:paraId="1E017237" w14:textId="77777777" w:rsidTr="007B139C">
        <w:tc>
          <w:tcPr>
            <w:tcW w:w="1965" w:type="dxa"/>
            <w:vAlign w:val="center"/>
          </w:tcPr>
          <w:p w14:paraId="258A3DF3" w14:textId="00AE8CF0"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Ann Nevinson</w:t>
            </w:r>
          </w:p>
        </w:tc>
        <w:tc>
          <w:tcPr>
            <w:tcW w:w="1129" w:type="dxa"/>
            <w:vAlign w:val="center"/>
          </w:tcPr>
          <w:p w14:paraId="43775E95" w14:textId="43617953"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557442A9" w14:textId="0D785074"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Indirect</w:t>
            </w:r>
          </w:p>
        </w:tc>
        <w:tc>
          <w:tcPr>
            <w:tcW w:w="6245" w:type="dxa"/>
            <w:gridSpan w:val="2"/>
            <w:vAlign w:val="center"/>
          </w:tcPr>
          <w:p w14:paraId="682E20A3" w14:textId="74F95227"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Lay member sleep disordered breathing guideline NICE/RCP/NGC</w:t>
            </w:r>
          </w:p>
        </w:tc>
        <w:tc>
          <w:tcPr>
            <w:tcW w:w="1201" w:type="dxa"/>
            <w:vAlign w:val="center"/>
          </w:tcPr>
          <w:p w14:paraId="4CA705D9" w14:textId="1BD189F2"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2018</w:t>
            </w:r>
          </w:p>
        </w:tc>
        <w:tc>
          <w:tcPr>
            <w:tcW w:w="1264" w:type="dxa"/>
            <w:vAlign w:val="center"/>
          </w:tcPr>
          <w:p w14:paraId="3E98409B" w14:textId="21F82CD6" w:rsidR="009B5FFA" w:rsidRPr="00DC513F" w:rsidRDefault="009B5FFA" w:rsidP="009B5FFA">
            <w:pPr>
              <w:pStyle w:val="Title"/>
              <w:spacing w:before="0" w:after="60" w:line="60" w:lineRule="atLeast"/>
              <w:rPr>
                <w:b w:val="0"/>
                <w:sz w:val="20"/>
                <w:szCs w:val="20"/>
              </w:rPr>
            </w:pPr>
            <w:r w:rsidRPr="00DC513F">
              <w:rPr>
                <w:b w:val="0"/>
                <w:sz w:val="20"/>
                <w:szCs w:val="20"/>
              </w:rPr>
              <w:t>Oct 2019</w:t>
            </w:r>
          </w:p>
        </w:tc>
        <w:tc>
          <w:tcPr>
            <w:tcW w:w="1028" w:type="dxa"/>
            <w:vAlign w:val="center"/>
          </w:tcPr>
          <w:p w14:paraId="71F34DED" w14:textId="5EF142A0" w:rsidR="009B5FFA" w:rsidRPr="00DC513F" w:rsidRDefault="009B5FFA" w:rsidP="009B5FFA">
            <w:pPr>
              <w:pStyle w:val="Title"/>
              <w:spacing w:before="0" w:after="60" w:line="60" w:lineRule="atLeast"/>
              <w:rPr>
                <w:b w:val="0"/>
                <w:sz w:val="20"/>
                <w:szCs w:val="20"/>
              </w:rPr>
            </w:pPr>
            <w:r>
              <w:rPr>
                <w:b w:val="0"/>
                <w:sz w:val="20"/>
                <w:szCs w:val="20"/>
              </w:rPr>
              <w:t>Aug 20</w:t>
            </w:r>
          </w:p>
        </w:tc>
      </w:tr>
      <w:tr w:rsidR="009B5FFA" w:rsidRPr="00DC513F" w14:paraId="0825B71F" w14:textId="77777777" w:rsidTr="007B139C">
        <w:tc>
          <w:tcPr>
            <w:tcW w:w="1965" w:type="dxa"/>
            <w:vAlign w:val="center"/>
          </w:tcPr>
          <w:p w14:paraId="741F7B4A" w14:textId="44EF7C2F"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Ann Nevinson</w:t>
            </w:r>
          </w:p>
        </w:tc>
        <w:tc>
          <w:tcPr>
            <w:tcW w:w="1129" w:type="dxa"/>
            <w:vAlign w:val="center"/>
          </w:tcPr>
          <w:p w14:paraId="76C9B36D" w14:textId="327BE42D"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32F54C04" w14:textId="55ED68AA"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Indirect</w:t>
            </w:r>
          </w:p>
        </w:tc>
        <w:tc>
          <w:tcPr>
            <w:tcW w:w="6245" w:type="dxa"/>
            <w:gridSpan w:val="2"/>
            <w:vAlign w:val="center"/>
          </w:tcPr>
          <w:p w14:paraId="07721331" w14:textId="7F5A0769" w:rsidR="009B5FFA" w:rsidRPr="00DC513F" w:rsidRDefault="009B5FFA" w:rsidP="009B5FFA">
            <w:pPr>
              <w:pStyle w:val="Title"/>
              <w:spacing w:before="0" w:after="60" w:line="60" w:lineRule="atLeast"/>
              <w:jc w:val="left"/>
              <w:rPr>
                <w:rFonts w:cs="Arial"/>
                <w:b w:val="0"/>
                <w:sz w:val="20"/>
                <w:szCs w:val="20"/>
              </w:rPr>
            </w:pPr>
            <w:r>
              <w:rPr>
                <w:rFonts w:cs="Arial"/>
                <w:b w:val="0"/>
                <w:sz w:val="20"/>
                <w:szCs w:val="20"/>
              </w:rPr>
              <w:t xml:space="preserve">Trustee/Vice Chair Sight Concern Bedfordshire </w:t>
            </w:r>
          </w:p>
        </w:tc>
        <w:tc>
          <w:tcPr>
            <w:tcW w:w="1201" w:type="dxa"/>
            <w:vAlign w:val="center"/>
          </w:tcPr>
          <w:p w14:paraId="3E56FB32" w14:textId="5FFCAC2E" w:rsidR="009B5FFA" w:rsidRPr="00DC513F" w:rsidRDefault="009B5FFA" w:rsidP="009B5FFA">
            <w:pPr>
              <w:pStyle w:val="Title"/>
              <w:spacing w:before="0" w:after="60" w:line="60" w:lineRule="atLeast"/>
              <w:rPr>
                <w:rFonts w:cs="Arial"/>
                <w:b w:val="0"/>
                <w:sz w:val="20"/>
                <w:szCs w:val="20"/>
              </w:rPr>
            </w:pPr>
            <w:r>
              <w:rPr>
                <w:rFonts w:cs="Arial"/>
                <w:b w:val="0"/>
                <w:sz w:val="20"/>
                <w:szCs w:val="20"/>
              </w:rPr>
              <w:t>2016</w:t>
            </w:r>
          </w:p>
        </w:tc>
        <w:tc>
          <w:tcPr>
            <w:tcW w:w="1264" w:type="dxa"/>
            <w:vAlign w:val="center"/>
          </w:tcPr>
          <w:p w14:paraId="29EF7014" w14:textId="3A66A26D" w:rsidR="009B5FFA" w:rsidRPr="00DC513F" w:rsidRDefault="009B5FFA" w:rsidP="009B5FFA">
            <w:pPr>
              <w:pStyle w:val="Title"/>
              <w:spacing w:before="0" w:after="60" w:line="60" w:lineRule="atLeast"/>
              <w:rPr>
                <w:b w:val="0"/>
                <w:sz w:val="20"/>
                <w:szCs w:val="20"/>
              </w:rPr>
            </w:pPr>
            <w:r>
              <w:rPr>
                <w:b w:val="0"/>
                <w:sz w:val="20"/>
                <w:szCs w:val="20"/>
              </w:rPr>
              <w:t>Nov 2020</w:t>
            </w:r>
          </w:p>
        </w:tc>
        <w:tc>
          <w:tcPr>
            <w:tcW w:w="1028" w:type="dxa"/>
            <w:vAlign w:val="center"/>
          </w:tcPr>
          <w:p w14:paraId="61AB6A9B" w14:textId="2EDF1325" w:rsidR="009B5FFA" w:rsidRPr="00DC513F" w:rsidRDefault="009B5FFA" w:rsidP="009B5FFA">
            <w:pPr>
              <w:pStyle w:val="Title"/>
              <w:spacing w:before="0" w:after="60" w:line="60" w:lineRule="atLeast"/>
              <w:rPr>
                <w:rFonts w:cs="Arial"/>
                <w:b w:val="0"/>
                <w:sz w:val="20"/>
                <w:szCs w:val="20"/>
              </w:rPr>
            </w:pPr>
            <w:r>
              <w:rPr>
                <w:rFonts w:cs="Arial"/>
                <w:b w:val="0"/>
                <w:sz w:val="20"/>
                <w:szCs w:val="20"/>
              </w:rPr>
              <w:t>Nov 2020</w:t>
            </w:r>
          </w:p>
        </w:tc>
      </w:tr>
      <w:tr w:rsidR="009B5FFA" w:rsidRPr="00DC513F" w14:paraId="42767FE8" w14:textId="77777777" w:rsidTr="007B139C">
        <w:tc>
          <w:tcPr>
            <w:tcW w:w="1965" w:type="dxa"/>
            <w:vAlign w:val="center"/>
          </w:tcPr>
          <w:p w14:paraId="1CEC8F15" w14:textId="0D0A324C"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Ann Nevinson</w:t>
            </w:r>
          </w:p>
        </w:tc>
        <w:tc>
          <w:tcPr>
            <w:tcW w:w="1129" w:type="dxa"/>
            <w:vAlign w:val="center"/>
          </w:tcPr>
          <w:p w14:paraId="3A39D83E" w14:textId="5B385889"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5829A487" w14:textId="1BA97230"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Indirect</w:t>
            </w:r>
          </w:p>
        </w:tc>
        <w:tc>
          <w:tcPr>
            <w:tcW w:w="6245" w:type="dxa"/>
            <w:gridSpan w:val="2"/>
            <w:vAlign w:val="center"/>
          </w:tcPr>
          <w:p w14:paraId="5099BF5C" w14:textId="2B84E73F"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 xml:space="preserve">Director Council for Voluntary Services Bedfordshire </w:t>
            </w:r>
          </w:p>
        </w:tc>
        <w:tc>
          <w:tcPr>
            <w:tcW w:w="1201" w:type="dxa"/>
            <w:vAlign w:val="center"/>
          </w:tcPr>
          <w:p w14:paraId="354F10FA" w14:textId="24A8252B"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2007</w:t>
            </w:r>
          </w:p>
        </w:tc>
        <w:tc>
          <w:tcPr>
            <w:tcW w:w="1264" w:type="dxa"/>
            <w:vAlign w:val="center"/>
          </w:tcPr>
          <w:p w14:paraId="354B1785" w14:textId="5C821E40" w:rsidR="009B5FFA" w:rsidRPr="00DC513F" w:rsidRDefault="009B5FFA" w:rsidP="009B5FFA">
            <w:pPr>
              <w:pStyle w:val="Title"/>
              <w:spacing w:before="0" w:after="60" w:line="60" w:lineRule="atLeast"/>
              <w:rPr>
                <w:b w:val="0"/>
                <w:sz w:val="20"/>
                <w:szCs w:val="20"/>
              </w:rPr>
            </w:pPr>
            <w:r w:rsidRPr="00DC513F">
              <w:rPr>
                <w:b w:val="0"/>
                <w:sz w:val="20"/>
                <w:szCs w:val="20"/>
              </w:rPr>
              <w:t>Oct 2019</w:t>
            </w:r>
          </w:p>
        </w:tc>
        <w:tc>
          <w:tcPr>
            <w:tcW w:w="1028" w:type="dxa"/>
            <w:vAlign w:val="center"/>
          </w:tcPr>
          <w:p w14:paraId="1CD214D9" w14:textId="7F76BB24" w:rsidR="009B5FFA" w:rsidRPr="00DC513F" w:rsidRDefault="009B5FFA" w:rsidP="009B5FFA">
            <w:pPr>
              <w:pStyle w:val="Title"/>
              <w:spacing w:before="0" w:after="60" w:line="60" w:lineRule="atLeast"/>
              <w:rPr>
                <w:b w:val="0"/>
                <w:sz w:val="20"/>
                <w:szCs w:val="20"/>
              </w:rPr>
            </w:pPr>
            <w:r w:rsidRPr="00DC513F">
              <w:rPr>
                <w:rFonts w:cs="Arial"/>
                <w:b w:val="0"/>
                <w:sz w:val="20"/>
                <w:szCs w:val="20"/>
              </w:rPr>
              <w:t>On-going</w:t>
            </w:r>
          </w:p>
        </w:tc>
      </w:tr>
      <w:tr w:rsidR="009B5FFA" w:rsidRPr="00DC513F" w14:paraId="25B83C62" w14:textId="77777777" w:rsidTr="007B139C">
        <w:tc>
          <w:tcPr>
            <w:tcW w:w="1965" w:type="dxa"/>
            <w:vAlign w:val="center"/>
          </w:tcPr>
          <w:p w14:paraId="10A0009C" w14:textId="4E8E5CED"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Ann Nevinson</w:t>
            </w:r>
          </w:p>
        </w:tc>
        <w:tc>
          <w:tcPr>
            <w:tcW w:w="1129" w:type="dxa"/>
            <w:vAlign w:val="center"/>
          </w:tcPr>
          <w:p w14:paraId="65441D70" w14:textId="468FC07F"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012A3772" w14:textId="13D89E28"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Indirect</w:t>
            </w:r>
          </w:p>
        </w:tc>
        <w:tc>
          <w:tcPr>
            <w:tcW w:w="6245" w:type="dxa"/>
            <w:gridSpan w:val="2"/>
            <w:vAlign w:val="center"/>
          </w:tcPr>
          <w:p w14:paraId="61A6AED2" w14:textId="77777777" w:rsidR="009B5FFA" w:rsidRPr="00DC513F" w:rsidRDefault="009B5FFA" w:rsidP="009B5FFA">
            <w:pPr>
              <w:pStyle w:val="Title"/>
              <w:spacing w:before="0" w:after="60"/>
              <w:jc w:val="left"/>
              <w:rPr>
                <w:rFonts w:cs="Arial"/>
                <w:b w:val="0"/>
                <w:sz w:val="20"/>
                <w:szCs w:val="20"/>
              </w:rPr>
            </w:pPr>
            <w:r w:rsidRPr="00DC513F">
              <w:rPr>
                <w:rFonts w:cs="Arial"/>
                <w:b w:val="0"/>
                <w:sz w:val="20"/>
                <w:szCs w:val="20"/>
              </w:rPr>
              <w:t xml:space="preserve">Alumni/RCP Patient and Carer Network </w:t>
            </w:r>
          </w:p>
          <w:p w14:paraId="3DD6B959" w14:textId="77777777" w:rsidR="009B5FFA" w:rsidRPr="00DC513F" w:rsidRDefault="009B5FFA" w:rsidP="009B5FFA">
            <w:pPr>
              <w:pStyle w:val="Heading1"/>
              <w:numPr>
                <w:ilvl w:val="0"/>
                <w:numId w:val="23"/>
              </w:numPr>
              <w:spacing w:after="60"/>
              <w:rPr>
                <w:b w:val="0"/>
                <w:sz w:val="20"/>
                <w:szCs w:val="20"/>
              </w:rPr>
            </w:pPr>
            <w:r w:rsidRPr="00DC513F">
              <w:rPr>
                <w:b w:val="0"/>
                <w:sz w:val="20"/>
                <w:szCs w:val="20"/>
              </w:rPr>
              <w:t>PCN Rep for Faculty of Physicians Associates Board</w:t>
            </w:r>
          </w:p>
          <w:p w14:paraId="4B9DB727" w14:textId="7E487C55" w:rsidR="009B5FFA" w:rsidRPr="00DC513F" w:rsidRDefault="009B5FFA" w:rsidP="009B5FFA">
            <w:pPr>
              <w:pStyle w:val="Heading1"/>
              <w:numPr>
                <w:ilvl w:val="0"/>
                <w:numId w:val="23"/>
              </w:numPr>
              <w:spacing w:after="60"/>
              <w:rPr>
                <w:b w:val="0"/>
                <w:sz w:val="20"/>
                <w:szCs w:val="20"/>
              </w:rPr>
            </w:pPr>
            <w:r w:rsidRPr="00DC513F">
              <w:rPr>
                <w:b w:val="0"/>
                <w:sz w:val="20"/>
                <w:szCs w:val="20"/>
              </w:rPr>
              <w:t>PCN Representative on Physicians Associate Schools Council</w:t>
            </w:r>
          </w:p>
        </w:tc>
        <w:tc>
          <w:tcPr>
            <w:tcW w:w="1201" w:type="dxa"/>
            <w:vAlign w:val="center"/>
          </w:tcPr>
          <w:p w14:paraId="06AC1501" w14:textId="77777777" w:rsidR="009B5FFA" w:rsidRPr="00DC513F" w:rsidRDefault="009B5FFA" w:rsidP="009B5FFA">
            <w:pPr>
              <w:pStyle w:val="Title"/>
              <w:spacing w:before="0" w:after="60"/>
              <w:rPr>
                <w:rFonts w:cs="Arial"/>
                <w:b w:val="0"/>
                <w:sz w:val="20"/>
                <w:szCs w:val="20"/>
              </w:rPr>
            </w:pPr>
            <w:r w:rsidRPr="00DC513F">
              <w:rPr>
                <w:rFonts w:cs="Arial"/>
                <w:b w:val="0"/>
                <w:sz w:val="20"/>
                <w:szCs w:val="20"/>
              </w:rPr>
              <w:t>2016</w:t>
            </w:r>
          </w:p>
          <w:p w14:paraId="12AE87E1" w14:textId="77777777" w:rsidR="009B5FFA" w:rsidRPr="00DC513F" w:rsidRDefault="009B5FFA" w:rsidP="009B5FFA">
            <w:pPr>
              <w:pStyle w:val="Heading1"/>
              <w:spacing w:after="60"/>
              <w:jc w:val="center"/>
              <w:rPr>
                <w:b w:val="0"/>
              </w:rPr>
            </w:pPr>
          </w:p>
          <w:p w14:paraId="4C9F8546" w14:textId="77777777" w:rsidR="009B5FFA" w:rsidRPr="00DC513F" w:rsidRDefault="009B5FFA" w:rsidP="009B5FFA">
            <w:pPr>
              <w:pStyle w:val="Paragraphnonumbers"/>
              <w:spacing w:after="60"/>
              <w:jc w:val="center"/>
              <w:rPr>
                <w:bCs/>
                <w:sz w:val="20"/>
                <w:szCs w:val="20"/>
              </w:rPr>
            </w:pPr>
            <w:r w:rsidRPr="00DC513F">
              <w:rPr>
                <w:bCs/>
                <w:sz w:val="20"/>
                <w:szCs w:val="20"/>
              </w:rPr>
              <w:t>2018</w:t>
            </w:r>
          </w:p>
          <w:p w14:paraId="7C88297C" w14:textId="1EC8B3A9" w:rsidR="009B5FFA" w:rsidRPr="00DC513F" w:rsidRDefault="009B5FFA" w:rsidP="009B5FFA">
            <w:pPr>
              <w:pStyle w:val="Title"/>
              <w:spacing w:before="0" w:after="60" w:line="60" w:lineRule="atLeast"/>
              <w:rPr>
                <w:rFonts w:cs="Arial"/>
                <w:b w:val="0"/>
                <w:sz w:val="20"/>
                <w:szCs w:val="20"/>
              </w:rPr>
            </w:pPr>
            <w:r w:rsidRPr="00DC513F">
              <w:rPr>
                <w:b w:val="0"/>
                <w:sz w:val="20"/>
                <w:szCs w:val="20"/>
              </w:rPr>
              <w:t>2019</w:t>
            </w:r>
          </w:p>
        </w:tc>
        <w:tc>
          <w:tcPr>
            <w:tcW w:w="1264" w:type="dxa"/>
            <w:vAlign w:val="center"/>
          </w:tcPr>
          <w:p w14:paraId="0EAC68F2" w14:textId="06CF5D3D" w:rsidR="009B5FFA" w:rsidRPr="00DC513F" w:rsidRDefault="009B5FFA" w:rsidP="009B5FFA">
            <w:pPr>
              <w:pStyle w:val="Title"/>
              <w:spacing w:before="0" w:after="60" w:line="60" w:lineRule="atLeast"/>
              <w:rPr>
                <w:b w:val="0"/>
                <w:sz w:val="20"/>
                <w:szCs w:val="20"/>
              </w:rPr>
            </w:pPr>
            <w:r w:rsidRPr="00DC513F">
              <w:rPr>
                <w:b w:val="0"/>
                <w:sz w:val="20"/>
                <w:szCs w:val="20"/>
              </w:rPr>
              <w:t>Oct 2019</w:t>
            </w:r>
          </w:p>
        </w:tc>
        <w:tc>
          <w:tcPr>
            <w:tcW w:w="1028" w:type="dxa"/>
            <w:vAlign w:val="center"/>
          </w:tcPr>
          <w:p w14:paraId="477E653E" w14:textId="0BC8D703" w:rsidR="009B5FFA" w:rsidRDefault="009B5FFA" w:rsidP="009B5FFA">
            <w:pPr>
              <w:pStyle w:val="Title"/>
              <w:spacing w:before="0" w:after="60" w:line="60" w:lineRule="atLeast"/>
              <w:jc w:val="left"/>
              <w:rPr>
                <w:b w:val="0"/>
                <w:sz w:val="20"/>
                <w:szCs w:val="20"/>
              </w:rPr>
            </w:pPr>
            <w:r>
              <w:rPr>
                <w:b w:val="0"/>
                <w:sz w:val="20"/>
                <w:szCs w:val="20"/>
              </w:rPr>
              <w:t xml:space="preserve">Current </w:t>
            </w:r>
          </w:p>
          <w:p w14:paraId="32ED3966" w14:textId="77777777" w:rsidR="009B5FFA" w:rsidRPr="006662E1" w:rsidRDefault="009B5FFA" w:rsidP="009B5FFA">
            <w:pPr>
              <w:pStyle w:val="Heading1"/>
            </w:pPr>
          </w:p>
          <w:p w14:paraId="7CF85040" w14:textId="77777777" w:rsidR="009B5FFA" w:rsidRPr="006662E1" w:rsidRDefault="009B5FFA" w:rsidP="009B5FFA">
            <w:pPr>
              <w:pStyle w:val="Paragraphnonumbers"/>
              <w:rPr>
                <w:bCs/>
                <w:kern w:val="28"/>
                <w:sz w:val="20"/>
                <w:szCs w:val="20"/>
              </w:rPr>
            </w:pPr>
            <w:r w:rsidRPr="006662E1">
              <w:rPr>
                <w:bCs/>
                <w:kern w:val="28"/>
                <w:sz w:val="20"/>
                <w:szCs w:val="20"/>
              </w:rPr>
              <w:t xml:space="preserve">Current </w:t>
            </w:r>
          </w:p>
          <w:p w14:paraId="0742B8CD" w14:textId="21426928" w:rsidR="009B5FFA" w:rsidRPr="006662E1" w:rsidRDefault="009B5FFA" w:rsidP="009B5FFA">
            <w:pPr>
              <w:pStyle w:val="Paragraphnonumbers"/>
            </w:pPr>
            <w:r w:rsidRPr="006662E1">
              <w:rPr>
                <w:bCs/>
                <w:kern w:val="28"/>
                <w:sz w:val="20"/>
                <w:szCs w:val="20"/>
              </w:rPr>
              <w:t>Jul</w:t>
            </w:r>
            <w:r>
              <w:rPr>
                <w:bCs/>
                <w:kern w:val="28"/>
                <w:sz w:val="20"/>
                <w:szCs w:val="20"/>
              </w:rPr>
              <w:t xml:space="preserve"> </w:t>
            </w:r>
            <w:r w:rsidRPr="006662E1">
              <w:rPr>
                <w:bCs/>
                <w:kern w:val="28"/>
                <w:sz w:val="20"/>
                <w:szCs w:val="20"/>
              </w:rPr>
              <w:t>2020</w:t>
            </w:r>
          </w:p>
        </w:tc>
      </w:tr>
      <w:tr w:rsidR="009B5FFA" w:rsidRPr="00DC513F" w14:paraId="3C4EFAFD" w14:textId="77777777" w:rsidTr="007B139C">
        <w:tc>
          <w:tcPr>
            <w:tcW w:w="1965" w:type="dxa"/>
            <w:vAlign w:val="center"/>
          </w:tcPr>
          <w:p w14:paraId="16BA95E9" w14:textId="78382C16"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Ann Nevinson</w:t>
            </w:r>
          </w:p>
        </w:tc>
        <w:tc>
          <w:tcPr>
            <w:tcW w:w="1129" w:type="dxa"/>
            <w:vAlign w:val="center"/>
          </w:tcPr>
          <w:p w14:paraId="0F15CB1D" w14:textId="1E0033BE"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521DC53E" w14:textId="08CDBB4C"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Indirect</w:t>
            </w:r>
          </w:p>
        </w:tc>
        <w:tc>
          <w:tcPr>
            <w:tcW w:w="6245" w:type="dxa"/>
            <w:gridSpan w:val="2"/>
            <w:vAlign w:val="center"/>
          </w:tcPr>
          <w:p w14:paraId="20F54862" w14:textId="77777777" w:rsidR="009B5FFA" w:rsidRPr="00B61421" w:rsidRDefault="009B5FFA" w:rsidP="009B5FFA">
            <w:pPr>
              <w:pStyle w:val="Title"/>
              <w:spacing w:after="60" w:line="60" w:lineRule="atLeast"/>
              <w:jc w:val="left"/>
              <w:rPr>
                <w:rFonts w:cs="Arial"/>
                <w:b w:val="0"/>
                <w:sz w:val="20"/>
                <w:szCs w:val="20"/>
              </w:rPr>
            </w:pPr>
            <w:r w:rsidRPr="00B61421">
              <w:rPr>
                <w:rFonts w:cs="Arial"/>
                <w:b w:val="0"/>
                <w:sz w:val="20"/>
                <w:szCs w:val="20"/>
              </w:rPr>
              <w:t>Member Patient &amp; Public Reference Group College</w:t>
            </w:r>
          </w:p>
          <w:p w14:paraId="5B24ADB8" w14:textId="7CE696C3" w:rsidR="009B5FFA" w:rsidRPr="00DC513F" w:rsidRDefault="009B5FFA" w:rsidP="009B5FFA">
            <w:pPr>
              <w:pStyle w:val="Title"/>
              <w:spacing w:before="0" w:after="60" w:line="60" w:lineRule="atLeast"/>
              <w:jc w:val="left"/>
              <w:rPr>
                <w:rFonts w:cs="Arial"/>
                <w:b w:val="0"/>
                <w:sz w:val="20"/>
                <w:szCs w:val="20"/>
              </w:rPr>
            </w:pPr>
            <w:r w:rsidRPr="00B61421">
              <w:rPr>
                <w:rFonts w:cs="Arial"/>
                <w:b w:val="0"/>
                <w:sz w:val="20"/>
                <w:szCs w:val="20"/>
              </w:rPr>
              <w:lastRenderedPageBreak/>
              <w:t>of Optometrists</w:t>
            </w:r>
          </w:p>
        </w:tc>
        <w:tc>
          <w:tcPr>
            <w:tcW w:w="1201" w:type="dxa"/>
            <w:vAlign w:val="center"/>
          </w:tcPr>
          <w:p w14:paraId="29294FA6" w14:textId="03E57B6F"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lastRenderedPageBreak/>
              <w:t>2019</w:t>
            </w:r>
          </w:p>
        </w:tc>
        <w:tc>
          <w:tcPr>
            <w:tcW w:w="1264" w:type="dxa"/>
            <w:vAlign w:val="center"/>
          </w:tcPr>
          <w:p w14:paraId="30E16B0C" w14:textId="5C38946C" w:rsidR="009B5FFA" w:rsidRPr="00DC513F" w:rsidRDefault="009B5FFA" w:rsidP="009B5FFA">
            <w:pPr>
              <w:pStyle w:val="Title"/>
              <w:spacing w:before="0" w:after="60" w:line="60" w:lineRule="atLeast"/>
              <w:rPr>
                <w:b w:val="0"/>
                <w:sz w:val="20"/>
                <w:szCs w:val="20"/>
              </w:rPr>
            </w:pPr>
            <w:r w:rsidRPr="00DC513F">
              <w:rPr>
                <w:b w:val="0"/>
                <w:sz w:val="20"/>
                <w:szCs w:val="20"/>
              </w:rPr>
              <w:t>Oct 2019</w:t>
            </w:r>
          </w:p>
        </w:tc>
        <w:tc>
          <w:tcPr>
            <w:tcW w:w="1028" w:type="dxa"/>
            <w:vAlign w:val="center"/>
          </w:tcPr>
          <w:p w14:paraId="52D479BC" w14:textId="6ED52B6A" w:rsidR="009B5FFA" w:rsidRPr="00DC513F" w:rsidRDefault="009B5FFA" w:rsidP="009B5FFA">
            <w:pPr>
              <w:pStyle w:val="Title"/>
              <w:spacing w:before="0" w:after="60" w:line="60" w:lineRule="atLeast"/>
              <w:rPr>
                <w:b w:val="0"/>
                <w:sz w:val="20"/>
                <w:szCs w:val="20"/>
              </w:rPr>
            </w:pPr>
            <w:r w:rsidRPr="00DC513F">
              <w:rPr>
                <w:rFonts w:cs="Arial"/>
                <w:b w:val="0"/>
                <w:sz w:val="20"/>
                <w:szCs w:val="20"/>
              </w:rPr>
              <w:t>On-going</w:t>
            </w:r>
          </w:p>
        </w:tc>
      </w:tr>
      <w:tr w:rsidR="009B5FFA" w:rsidRPr="00DC513F" w14:paraId="715B8830" w14:textId="77777777" w:rsidTr="007B139C">
        <w:tc>
          <w:tcPr>
            <w:tcW w:w="1965" w:type="dxa"/>
            <w:vAlign w:val="center"/>
          </w:tcPr>
          <w:p w14:paraId="48D6CA2A" w14:textId="46FF1A52"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Linda Parton</w:t>
            </w:r>
          </w:p>
        </w:tc>
        <w:tc>
          <w:tcPr>
            <w:tcW w:w="1129" w:type="dxa"/>
            <w:vAlign w:val="center"/>
          </w:tcPr>
          <w:p w14:paraId="73167B08" w14:textId="3BAF6EBE" w:rsidR="009B5FFA" w:rsidRPr="00DC513F" w:rsidRDefault="009B5FFA" w:rsidP="009B5FFA">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407AD093" w14:textId="54384ABC"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6245" w:type="dxa"/>
            <w:gridSpan w:val="2"/>
            <w:vAlign w:val="center"/>
          </w:tcPr>
          <w:p w14:paraId="42A07C2E" w14:textId="0E97F4BA"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Nil</w:t>
            </w:r>
          </w:p>
        </w:tc>
        <w:tc>
          <w:tcPr>
            <w:tcW w:w="1201" w:type="dxa"/>
            <w:vAlign w:val="center"/>
          </w:tcPr>
          <w:p w14:paraId="21C8D651" w14:textId="769442A8"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NA</w:t>
            </w:r>
          </w:p>
        </w:tc>
        <w:tc>
          <w:tcPr>
            <w:tcW w:w="1264" w:type="dxa"/>
            <w:vAlign w:val="center"/>
          </w:tcPr>
          <w:p w14:paraId="30D2A097" w14:textId="2E1CE8C4" w:rsidR="009B5FFA" w:rsidRPr="00DC513F" w:rsidRDefault="009B5FFA" w:rsidP="009B5FFA">
            <w:pPr>
              <w:pStyle w:val="Title"/>
              <w:spacing w:before="0" w:after="60" w:line="60" w:lineRule="atLeast"/>
              <w:rPr>
                <w:b w:val="0"/>
                <w:sz w:val="20"/>
                <w:szCs w:val="20"/>
              </w:rPr>
            </w:pPr>
            <w:r w:rsidRPr="00DC513F">
              <w:rPr>
                <w:b w:val="0"/>
                <w:sz w:val="20"/>
                <w:szCs w:val="20"/>
              </w:rPr>
              <w:t>Oct 2019</w:t>
            </w:r>
          </w:p>
        </w:tc>
        <w:tc>
          <w:tcPr>
            <w:tcW w:w="1028" w:type="dxa"/>
            <w:vAlign w:val="center"/>
          </w:tcPr>
          <w:p w14:paraId="1B679F6B" w14:textId="6F6DBE6C"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NA</w:t>
            </w:r>
          </w:p>
        </w:tc>
      </w:tr>
      <w:tr w:rsidR="009B5FFA" w:rsidRPr="00DC513F" w14:paraId="09C54DEA" w14:textId="77777777" w:rsidTr="007B139C">
        <w:tc>
          <w:tcPr>
            <w:tcW w:w="1965" w:type="dxa"/>
            <w:vAlign w:val="center"/>
          </w:tcPr>
          <w:p w14:paraId="30927D7F" w14:textId="76DF1973"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Linda Parton</w:t>
            </w:r>
          </w:p>
        </w:tc>
        <w:tc>
          <w:tcPr>
            <w:tcW w:w="1129" w:type="dxa"/>
            <w:vAlign w:val="center"/>
          </w:tcPr>
          <w:p w14:paraId="7EE53984" w14:textId="6B4FEBF9" w:rsidR="009B5FFA" w:rsidRPr="00DC513F" w:rsidRDefault="009B5FFA" w:rsidP="009B5FFA">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3ADC68A0" w14:textId="602F1E22"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34A69CB7" w14:textId="0AA3E395"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Unpaid volunteer for Action on Hearing Loss</w:t>
            </w:r>
          </w:p>
        </w:tc>
        <w:tc>
          <w:tcPr>
            <w:tcW w:w="1201" w:type="dxa"/>
            <w:vAlign w:val="center"/>
          </w:tcPr>
          <w:p w14:paraId="76D6E31B" w14:textId="4C5E8DD1"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June 2014</w:t>
            </w:r>
          </w:p>
        </w:tc>
        <w:tc>
          <w:tcPr>
            <w:tcW w:w="1264" w:type="dxa"/>
            <w:vAlign w:val="center"/>
          </w:tcPr>
          <w:p w14:paraId="2CD37FB7" w14:textId="261A6698" w:rsidR="009B5FFA" w:rsidRPr="00DC513F" w:rsidRDefault="009B5FFA" w:rsidP="009B5FFA">
            <w:pPr>
              <w:pStyle w:val="Title"/>
              <w:spacing w:before="0" w:after="60" w:line="60" w:lineRule="atLeast"/>
              <w:rPr>
                <w:b w:val="0"/>
                <w:sz w:val="20"/>
                <w:szCs w:val="20"/>
              </w:rPr>
            </w:pPr>
            <w:r w:rsidRPr="00DC513F">
              <w:rPr>
                <w:b w:val="0"/>
                <w:sz w:val="20"/>
                <w:szCs w:val="20"/>
              </w:rPr>
              <w:t>Oct 2019</w:t>
            </w:r>
          </w:p>
        </w:tc>
        <w:tc>
          <w:tcPr>
            <w:tcW w:w="1028" w:type="dxa"/>
            <w:vAlign w:val="center"/>
          </w:tcPr>
          <w:p w14:paraId="48D76187" w14:textId="627357BA"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On-going</w:t>
            </w:r>
          </w:p>
        </w:tc>
      </w:tr>
      <w:tr w:rsidR="009B5FFA" w:rsidRPr="00DC513F" w14:paraId="68CC25BE" w14:textId="77777777" w:rsidTr="007B139C">
        <w:tc>
          <w:tcPr>
            <w:tcW w:w="1965" w:type="dxa"/>
            <w:vAlign w:val="center"/>
          </w:tcPr>
          <w:p w14:paraId="0ECFA7DD" w14:textId="67E03DA5"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Linda Parton</w:t>
            </w:r>
          </w:p>
        </w:tc>
        <w:tc>
          <w:tcPr>
            <w:tcW w:w="1129" w:type="dxa"/>
            <w:vAlign w:val="center"/>
          </w:tcPr>
          <w:p w14:paraId="4F677C03" w14:textId="741C9821" w:rsidR="009B5FFA" w:rsidRPr="00DC513F" w:rsidRDefault="009B5FFA" w:rsidP="009B5FFA">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500D57CE" w14:textId="2295496C"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2AEE5613" w14:textId="7DF95B60"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lang w:val="en-US"/>
              </w:rPr>
              <w:t xml:space="preserve">Lay member NIHR HS&amp;DR (Commissioned) </w:t>
            </w:r>
            <w:proofErr w:type="spellStart"/>
            <w:r w:rsidRPr="00DC513F">
              <w:rPr>
                <w:rFonts w:cs="Arial"/>
                <w:b w:val="0"/>
                <w:sz w:val="20"/>
                <w:szCs w:val="20"/>
                <w:lang w:val="en-US"/>
              </w:rPr>
              <w:t>prioritisation</w:t>
            </w:r>
            <w:proofErr w:type="spellEnd"/>
            <w:r w:rsidRPr="00DC513F">
              <w:rPr>
                <w:rFonts w:cs="Arial"/>
                <w:b w:val="0"/>
                <w:sz w:val="20"/>
                <w:szCs w:val="20"/>
                <w:lang w:val="en-US"/>
              </w:rPr>
              <w:t xml:space="preserve"> committee.</w:t>
            </w:r>
            <w:r w:rsidRPr="00DC513F">
              <w:rPr>
                <w:rFonts w:cs="Arial"/>
                <w:b w:val="0"/>
                <w:sz w:val="20"/>
                <w:szCs w:val="20"/>
                <w:lang w:val="en-US"/>
              </w:rPr>
              <w:br/>
              <w:t>I am entitled to honorarium £75 per half day meeting</w:t>
            </w:r>
          </w:p>
        </w:tc>
        <w:tc>
          <w:tcPr>
            <w:tcW w:w="1201" w:type="dxa"/>
            <w:vAlign w:val="center"/>
          </w:tcPr>
          <w:p w14:paraId="1468E162" w14:textId="623365CA"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2019</w:t>
            </w:r>
          </w:p>
        </w:tc>
        <w:tc>
          <w:tcPr>
            <w:tcW w:w="1264" w:type="dxa"/>
            <w:vAlign w:val="center"/>
          </w:tcPr>
          <w:p w14:paraId="169B3536" w14:textId="5DDEA252" w:rsidR="009B5FFA" w:rsidRPr="00DC513F" w:rsidRDefault="009B5FFA" w:rsidP="009B5FFA">
            <w:pPr>
              <w:pStyle w:val="Title"/>
              <w:spacing w:before="0" w:after="60" w:line="60" w:lineRule="atLeast"/>
              <w:rPr>
                <w:b w:val="0"/>
                <w:sz w:val="20"/>
                <w:szCs w:val="20"/>
              </w:rPr>
            </w:pPr>
            <w:r w:rsidRPr="00DC513F">
              <w:rPr>
                <w:b w:val="0"/>
                <w:sz w:val="20"/>
                <w:szCs w:val="20"/>
              </w:rPr>
              <w:t>Oct 2019</w:t>
            </w:r>
          </w:p>
        </w:tc>
        <w:tc>
          <w:tcPr>
            <w:tcW w:w="1028" w:type="dxa"/>
            <w:vAlign w:val="center"/>
          </w:tcPr>
          <w:p w14:paraId="5B550C77" w14:textId="68D4D038"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On-going</w:t>
            </w:r>
          </w:p>
        </w:tc>
      </w:tr>
      <w:tr w:rsidR="009B5FFA" w:rsidRPr="00DC513F" w14:paraId="69F1DC4A" w14:textId="77777777" w:rsidTr="007B139C">
        <w:tc>
          <w:tcPr>
            <w:tcW w:w="1965" w:type="dxa"/>
            <w:vAlign w:val="center"/>
          </w:tcPr>
          <w:p w14:paraId="3A581FBF" w14:textId="20A9E04C"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Linda Parton</w:t>
            </w:r>
          </w:p>
        </w:tc>
        <w:tc>
          <w:tcPr>
            <w:tcW w:w="1129" w:type="dxa"/>
            <w:vAlign w:val="center"/>
          </w:tcPr>
          <w:p w14:paraId="61C6C524" w14:textId="080520C1" w:rsidR="009B5FFA" w:rsidRPr="00DC513F" w:rsidRDefault="009B5FFA" w:rsidP="009B5FFA">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2185DF5B" w14:textId="542E85D5"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27D66167" w14:textId="4744EC61"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lang w:val="en-US"/>
              </w:rPr>
              <w:t xml:space="preserve">Lay Co-Investigator on the </w:t>
            </w:r>
            <w:proofErr w:type="spellStart"/>
            <w:r w:rsidRPr="00DC513F">
              <w:rPr>
                <w:rFonts w:cs="Arial"/>
                <w:b w:val="0"/>
                <w:sz w:val="20"/>
                <w:szCs w:val="20"/>
                <w:lang w:val="en-US"/>
              </w:rPr>
              <w:t>Keele</w:t>
            </w:r>
            <w:proofErr w:type="spellEnd"/>
            <w:r w:rsidRPr="00DC513F">
              <w:rPr>
                <w:rFonts w:cs="Arial"/>
                <w:b w:val="0"/>
                <w:sz w:val="20"/>
                <w:szCs w:val="20"/>
                <w:lang w:val="en-US"/>
              </w:rPr>
              <w:t xml:space="preserve"> University, NIHR funded, Global Health Project to reduce stigma associated with Cutaneous Leishmaniasis in three Low and Middle Income countries (LMICs).</w:t>
            </w:r>
            <w:r w:rsidRPr="00DC513F">
              <w:rPr>
                <w:rFonts w:cs="Arial"/>
                <w:b w:val="0"/>
                <w:sz w:val="20"/>
                <w:szCs w:val="20"/>
                <w:lang w:val="en-US"/>
              </w:rPr>
              <w:br/>
              <w:t>I am entitled to a payment of £100 a day for meetings.</w:t>
            </w:r>
          </w:p>
        </w:tc>
        <w:tc>
          <w:tcPr>
            <w:tcW w:w="1201" w:type="dxa"/>
            <w:vAlign w:val="center"/>
          </w:tcPr>
          <w:p w14:paraId="666380DC" w14:textId="3A2D1EA1"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01/11/19</w:t>
            </w:r>
          </w:p>
        </w:tc>
        <w:tc>
          <w:tcPr>
            <w:tcW w:w="1264" w:type="dxa"/>
            <w:vAlign w:val="center"/>
          </w:tcPr>
          <w:p w14:paraId="12536CF7" w14:textId="4105FA1B" w:rsidR="009B5FFA" w:rsidRPr="00DC513F" w:rsidRDefault="009B5FFA" w:rsidP="009B5FFA">
            <w:pPr>
              <w:pStyle w:val="Title"/>
              <w:spacing w:before="0" w:after="60" w:line="60" w:lineRule="atLeast"/>
              <w:rPr>
                <w:b w:val="0"/>
                <w:sz w:val="20"/>
                <w:szCs w:val="20"/>
              </w:rPr>
            </w:pPr>
            <w:r w:rsidRPr="00DC513F">
              <w:rPr>
                <w:b w:val="0"/>
                <w:sz w:val="20"/>
                <w:szCs w:val="20"/>
              </w:rPr>
              <w:t>Oct 2019</w:t>
            </w:r>
          </w:p>
        </w:tc>
        <w:tc>
          <w:tcPr>
            <w:tcW w:w="1028" w:type="dxa"/>
            <w:vAlign w:val="center"/>
          </w:tcPr>
          <w:p w14:paraId="2587E891" w14:textId="6FFCD4B6"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On-going</w:t>
            </w:r>
          </w:p>
        </w:tc>
      </w:tr>
      <w:tr w:rsidR="009B5FFA" w:rsidRPr="00DC513F" w14:paraId="63B92800" w14:textId="77777777" w:rsidTr="007B139C">
        <w:tc>
          <w:tcPr>
            <w:tcW w:w="1965" w:type="dxa"/>
            <w:vAlign w:val="center"/>
          </w:tcPr>
          <w:p w14:paraId="128E20F7" w14:textId="300E9907"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Linda Parton</w:t>
            </w:r>
          </w:p>
        </w:tc>
        <w:tc>
          <w:tcPr>
            <w:tcW w:w="1129" w:type="dxa"/>
            <w:vAlign w:val="center"/>
          </w:tcPr>
          <w:p w14:paraId="719366DD" w14:textId="47C63BD8" w:rsidR="009B5FFA" w:rsidRPr="00DC513F" w:rsidRDefault="009B5FFA" w:rsidP="009B5FFA">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3EDE22E6" w14:textId="17D10ECE"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6AED99B5" w14:textId="51793C3B"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 xml:space="preserve">Lay member of LINK (Lay Involvement in Knowledge Mobilisation) </w:t>
            </w:r>
            <w:proofErr w:type="spellStart"/>
            <w:r w:rsidRPr="00DC513F">
              <w:rPr>
                <w:rFonts w:cs="Arial"/>
                <w:b w:val="0"/>
                <w:sz w:val="20"/>
                <w:szCs w:val="20"/>
              </w:rPr>
              <w:t>Keele</w:t>
            </w:r>
            <w:proofErr w:type="spellEnd"/>
            <w:r w:rsidRPr="00DC513F">
              <w:rPr>
                <w:rFonts w:cs="Arial"/>
                <w:b w:val="0"/>
                <w:sz w:val="20"/>
                <w:szCs w:val="20"/>
              </w:rPr>
              <w:t>. I am entitles to attendance allowance of £75 per half day.</w:t>
            </w:r>
          </w:p>
        </w:tc>
        <w:tc>
          <w:tcPr>
            <w:tcW w:w="1201" w:type="dxa"/>
            <w:vAlign w:val="center"/>
          </w:tcPr>
          <w:p w14:paraId="382EB1E3" w14:textId="330895DA"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May 2017</w:t>
            </w:r>
          </w:p>
        </w:tc>
        <w:tc>
          <w:tcPr>
            <w:tcW w:w="1264" w:type="dxa"/>
            <w:vAlign w:val="center"/>
          </w:tcPr>
          <w:p w14:paraId="726B1220" w14:textId="1D58C13E" w:rsidR="009B5FFA" w:rsidRPr="00DC513F" w:rsidRDefault="009B5FFA" w:rsidP="009B5FFA">
            <w:pPr>
              <w:pStyle w:val="Title"/>
              <w:spacing w:before="0" w:after="60" w:line="60" w:lineRule="atLeast"/>
              <w:rPr>
                <w:b w:val="0"/>
                <w:sz w:val="20"/>
                <w:szCs w:val="20"/>
              </w:rPr>
            </w:pPr>
            <w:r w:rsidRPr="00DC513F">
              <w:rPr>
                <w:b w:val="0"/>
                <w:sz w:val="20"/>
                <w:szCs w:val="20"/>
              </w:rPr>
              <w:t>Oct 2019</w:t>
            </w:r>
          </w:p>
        </w:tc>
        <w:tc>
          <w:tcPr>
            <w:tcW w:w="1028" w:type="dxa"/>
            <w:vAlign w:val="center"/>
          </w:tcPr>
          <w:p w14:paraId="10A34C77" w14:textId="6B698DAE"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On-going</w:t>
            </w:r>
          </w:p>
        </w:tc>
      </w:tr>
      <w:tr w:rsidR="009B5FFA" w:rsidRPr="00DC513F" w14:paraId="20552F35" w14:textId="77777777" w:rsidTr="007B139C">
        <w:tc>
          <w:tcPr>
            <w:tcW w:w="1965" w:type="dxa"/>
            <w:vAlign w:val="center"/>
          </w:tcPr>
          <w:p w14:paraId="65F4D723" w14:textId="3B117E14"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Linda Parton</w:t>
            </w:r>
          </w:p>
        </w:tc>
        <w:tc>
          <w:tcPr>
            <w:tcW w:w="1129" w:type="dxa"/>
            <w:vAlign w:val="center"/>
          </w:tcPr>
          <w:p w14:paraId="7CEE51AC" w14:textId="1AF29BFF" w:rsidR="009B5FFA" w:rsidRPr="00DC513F" w:rsidRDefault="009B5FFA" w:rsidP="009B5FFA">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5DC02C44" w14:textId="4A31A0D2"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4B6D42F9" w14:textId="77777777" w:rsidR="009B5FFA" w:rsidRPr="00DC513F" w:rsidRDefault="009B5FFA" w:rsidP="009B5FFA">
            <w:pPr>
              <w:pStyle w:val="Title"/>
              <w:spacing w:before="0" w:after="60"/>
              <w:jc w:val="left"/>
              <w:rPr>
                <w:rFonts w:cs="Arial"/>
                <w:b w:val="0"/>
                <w:sz w:val="20"/>
                <w:szCs w:val="20"/>
              </w:rPr>
            </w:pPr>
            <w:r w:rsidRPr="00DC513F">
              <w:rPr>
                <w:rFonts w:cs="Arial"/>
                <w:b w:val="0"/>
                <w:sz w:val="20"/>
                <w:szCs w:val="20"/>
              </w:rPr>
              <w:t xml:space="preserve">Lay co-applicant on </w:t>
            </w:r>
            <w:proofErr w:type="spellStart"/>
            <w:r w:rsidRPr="00DC513F">
              <w:rPr>
                <w:rFonts w:cs="Arial"/>
                <w:b w:val="0"/>
                <w:sz w:val="20"/>
                <w:szCs w:val="20"/>
              </w:rPr>
              <w:t>Keele</w:t>
            </w:r>
            <w:proofErr w:type="spellEnd"/>
            <w:r w:rsidRPr="00DC513F">
              <w:rPr>
                <w:rFonts w:cs="Arial"/>
                <w:b w:val="0"/>
                <w:sz w:val="20"/>
                <w:szCs w:val="20"/>
              </w:rPr>
              <w:t xml:space="preserve"> University proposal </w:t>
            </w:r>
          </w:p>
          <w:p w14:paraId="39AF208D" w14:textId="77777777" w:rsidR="009B5FFA" w:rsidRPr="00DC513F" w:rsidRDefault="009B5FFA" w:rsidP="009B5FFA">
            <w:pPr>
              <w:pStyle w:val="Title"/>
              <w:spacing w:before="0" w:after="60"/>
              <w:jc w:val="left"/>
              <w:rPr>
                <w:rFonts w:cs="Arial"/>
                <w:b w:val="0"/>
                <w:sz w:val="20"/>
                <w:szCs w:val="20"/>
              </w:rPr>
            </w:pPr>
            <w:r w:rsidRPr="00DC513F">
              <w:rPr>
                <w:rFonts w:cs="Arial"/>
                <w:b w:val="0"/>
                <w:sz w:val="20"/>
                <w:szCs w:val="20"/>
              </w:rPr>
              <w:t>The experience of rapid implementation and delivery of telehealth in musculoskeletal services during covid-19: a qualitative exploration</w:t>
            </w:r>
          </w:p>
          <w:p w14:paraId="306F256A" w14:textId="0E808FC0"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I am entitled to PPI payment of £75 per half-day</w:t>
            </w:r>
          </w:p>
        </w:tc>
        <w:tc>
          <w:tcPr>
            <w:tcW w:w="1201" w:type="dxa"/>
            <w:vAlign w:val="center"/>
          </w:tcPr>
          <w:p w14:paraId="32FB1EE3" w14:textId="75177A02"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May 2020</w:t>
            </w:r>
          </w:p>
        </w:tc>
        <w:tc>
          <w:tcPr>
            <w:tcW w:w="1264" w:type="dxa"/>
            <w:vAlign w:val="center"/>
          </w:tcPr>
          <w:p w14:paraId="66DCB9F6" w14:textId="70FA1C6C" w:rsidR="009B5FFA" w:rsidRPr="00DC513F" w:rsidRDefault="009B5FFA" w:rsidP="009B5FFA">
            <w:pPr>
              <w:pStyle w:val="Title"/>
              <w:spacing w:before="0" w:after="60" w:line="60" w:lineRule="atLeast"/>
              <w:rPr>
                <w:b w:val="0"/>
                <w:sz w:val="20"/>
                <w:szCs w:val="20"/>
              </w:rPr>
            </w:pPr>
            <w:r w:rsidRPr="00DC513F">
              <w:rPr>
                <w:b w:val="0"/>
                <w:sz w:val="20"/>
                <w:szCs w:val="20"/>
              </w:rPr>
              <w:t>Oct 2019</w:t>
            </w:r>
          </w:p>
        </w:tc>
        <w:tc>
          <w:tcPr>
            <w:tcW w:w="1028" w:type="dxa"/>
            <w:vAlign w:val="center"/>
          </w:tcPr>
          <w:p w14:paraId="3CD707DB" w14:textId="20B0A6F3"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 xml:space="preserve">Ongoing </w:t>
            </w:r>
          </w:p>
        </w:tc>
      </w:tr>
      <w:tr w:rsidR="009B5FFA" w:rsidRPr="00DC513F" w14:paraId="189F2260" w14:textId="77777777" w:rsidTr="007B139C">
        <w:tc>
          <w:tcPr>
            <w:tcW w:w="1965" w:type="dxa"/>
            <w:vAlign w:val="center"/>
          </w:tcPr>
          <w:p w14:paraId="02FE0C16" w14:textId="0A13CCC2"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Linda Parton</w:t>
            </w:r>
          </w:p>
        </w:tc>
        <w:tc>
          <w:tcPr>
            <w:tcW w:w="1129" w:type="dxa"/>
            <w:vAlign w:val="center"/>
          </w:tcPr>
          <w:p w14:paraId="67224E6E" w14:textId="685746E6" w:rsidR="009B5FFA" w:rsidRPr="00DC513F" w:rsidRDefault="009B5FFA" w:rsidP="009B5FFA">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2A27B2C6" w14:textId="722AD9D7"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Indirect</w:t>
            </w:r>
          </w:p>
        </w:tc>
        <w:tc>
          <w:tcPr>
            <w:tcW w:w="6245" w:type="dxa"/>
            <w:gridSpan w:val="2"/>
            <w:vAlign w:val="center"/>
          </w:tcPr>
          <w:p w14:paraId="5002141F" w14:textId="70F3EF69"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Nil</w:t>
            </w:r>
          </w:p>
        </w:tc>
        <w:tc>
          <w:tcPr>
            <w:tcW w:w="1201" w:type="dxa"/>
            <w:vAlign w:val="center"/>
          </w:tcPr>
          <w:p w14:paraId="7ACAB9F5" w14:textId="593474F9"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NA</w:t>
            </w:r>
          </w:p>
        </w:tc>
        <w:tc>
          <w:tcPr>
            <w:tcW w:w="1264" w:type="dxa"/>
            <w:vAlign w:val="center"/>
          </w:tcPr>
          <w:p w14:paraId="4E4CDDE5" w14:textId="46213E37" w:rsidR="009B5FFA" w:rsidRPr="00DC513F" w:rsidRDefault="009B5FFA" w:rsidP="009B5FFA">
            <w:pPr>
              <w:pStyle w:val="Title"/>
              <w:spacing w:before="0" w:after="60" w:line="60" w:lineRule="atLeast"/>
              <w:rPr>
                <w:b w:val="0"/>
                <w:sz w:val="20"/>
                <w:szCs w:val="20"/>
              </w:rPr>
            </w:pPr>
            <w:r w:rsidRPr="00DC513F">
              <w:rPr>
                <w:b w:val="0"/>
                <w:sz w:val="20"/>
                <w:szCs w:val="20"/>
              </w:rPr>
              <w:t>Oct 2019</w:t>
            </w:r>
          </w:p>
        </w:tc>
        <w:tc>
          <w:tcPr>
            <w:tcW w:w="1028" w:type="dxa"/>
            <w:vAlign w:val="center"/>
          </w:tcPr>
          <w:p w14:paraId="75E977A0" w14:textId="4C78489A"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NA</w:t>
            </w:r>
          </w:p>
        </w:tc>
      </w:tr>
      <w:tr w:rsidR="009B5FFA" w:rsidRPr="00DC513F" w14:paraId="48380A78" w14:textId="77777777" w:rsidTr="007B139C">
        <w:tc>
          <w:tcPr>
            <w:tcW w:w="1965" w:type="dxa"/>
            <w:vAlign w:val="center"/>
          </w:tcPr>
          <w:p w14:paraId="3CAD65FB" w14:textId="03DF3BD8" w:rsidR="009B5FFA" w:rsidRPr="00DC513F" w:rsidRDefault="009B5FFA" w:rsidP="009B5FFA">
            <w:pPr>
              <w:pStyle w:val="Title"/>
              <w:spacing w:before="0" w:after="60" w:line="60" w:lineRule="atLeast"/>
              <w:jc w:val="left"/>
              <w:rPr>
                <w:b w:val="0"/>
                <w:sz w:val="20"/>
                <w:szCs w:val="20"/>
              </w:rPr>
            </w:pPr>
            <w:r w:rsidRPr="00DC513F">
              <w:rPr>
                <w:rFonts w:cs="Arial"/>
                <w:b w:val="0"/>
                <w:color w:val="000000"/>
                <w:sz w:val="20"/>
                <w:szCs w:val="20"/>
              </w:rPr>
              <w:t xml:space="preserve">David Pugh </w:t>
            </w:r>
          </w:p>
        </w:tc>
        <w:tc>
          <w:tcPr>
            <w:tcW w:w="1129" w:type="dxa"/>
            <w:vAlign w:val="center"/>
          </w:tcPr>
          <w:p w14:paraId="632E1537" w14:textId="6A621377"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79F0C04F" w14:textId="10D5A3A8" w:rsidR="009B5FFA" w:rsidRPr="00DC513F" w:rsidRDefault="009B5FFA" w:rsidP="009B5FFA">
            <w:pPr>
              <w:pStyle w:val="Title"/>
              <w:spacing w:before="0" w:after="60" w:line="60" w:lineRule="atLeast"/>
              <w:jc w:val="left"/>
              <w:rPr>
                <w:b w:val="0"/>
                <w:sz w:val="20"/>
                <w:szCs w:val="20"/>
              </w:rPr>
            </w:pPr>
            <w:r w:rsidRPr="00DC513F">
              <w:rPr>
                <w:rFonts w:cs="Arial"/>
                <w:b w:val="0"/>
                <w:sz w:val="20"/>
                <w:szCs w:val="20"/>
              </w:rPr>
              <w:t>Direct – financial</w:t>
            </w:r>
          </w:p>
        </w:tc>
        <w:tc>
          <w:tcPr>
            <w:tcW w:w="6245" w:type="dxa"/>
            <w:gridSpan w:val="2"/>
            <w:vAlign w:val="center"/>
          </w:tcPr>
          <w:p w14:paraId="240E9508" w14:textId="7DFD19EA" w:rsidR="009B5FFA" w:rsidRPr="00DC513F" w:rsidRDefault="009B5FFA" w:rsidP="009B5FFA">
            <w:pPr>
              <w:pStyle w:val="Title"/>
              <w:spacing w:before="0" w:after="60" w:line="60" w:lineRule="atLeast"/>
              <w:jc w:val="left"/>
              <w:rPr>
                <w:b w:val="0"/>
                <w:sz w:val="20"/>
                <w:szCs w:val="20"/>
              </w:rPr>
            </w:pPr>
            <w:r w:rsidRPr="00DC513F">
              <w:rPr>
                <w:rFonts w:cs="Arial"/>
                <w:b w:val="0"/>
                <w:sz w:val="20"/>
                <w:szCs w:val="20"/>
              </w:rPr>
              <w:t>Nil</w:t>
            </w:r>
          </w:p>
        </w:tc>
        <w:tc>
          <w:tcPr>
            <w:tcW w:w="1201" w:type="dxa"/>
            <w:vAlign w:val="center"/>
          </w:tcPr>
          <w:p w14:paraId="5E7810F9" w14:textId="71D82F20" w:rsidR="009B5FFA" w:rsidRPr="00DC513F" w:rsidRDefault="009B5FFA" w:rsidP="009B5FFA">
            <w:pPr>
              <w:pStyle w:val="Title"/>
              <w:spacing w:before="0" w:after="60" w:line="60" w:lineRule="atLeast"/>
              <w:rPr>
                <w:b w:val="0"/>
                <w:sz w:val="20"/>
                <w:szCs w:val="20"/>
              </w:rPr>
            </w:pPr>
            <w:r w:rsidRPr="00DC513F">
              <w:rPr>
                <w:rFonts w:cs="Arial"/>
                <w:b w:val="0"/>
                <w:sz w:val="20"/>
                <w:szCs w:val="20"/>
              </w:rPr>
              <w:t>NA</w:t>
            </w:r>
          </w:p>
        </w:tc>
        <w:tc>
          <w:tcPr>
            <w:tcW w:w="1264" w:type="dxa"/>
            <w:vAlign w:val="center"/>
          </w:tcPr>
          <w:p w14:paraId="3F2FFBB8" w14:textId="06A4C679" w:rsidR="009B5FFA" w:rsidRPr="00DC513F" w:rsidRDefault="009B5FFA" w:rsidP="009B5FFA">
            <w:pPr>
              <w:pStyle w:val="Title"/>
              <w:spacing w:before="0" w:after="60" w:line="60" w:lineRule="atLeast"/>
              <w:rPr>
                <w:b w:val="0"/>
                <w:sz w:val="20"/>
                <w:szCs w:val="20"/>
              </w:rPr>
            </w:pPr>
            <w:r>
              <w:rPr>
                <w:b w:val="0"/>
                <w:sz w:val="20"/>
                <w:szCs w:val="20"/>
              </w:rPr>
              <w:t>Nov 2020</w:t>
            </w:r>
          </w:p>
        </w:tc>
        <w:tc>
          <w:tcPr>
            <w:tcW w:w="1028" w:type="dxa"/>
            <w:vAlign w:val="center"/>
          </w:tcPr>
          <w:p w14:paraId="2ED8A4D3" w14:textId="1FCB6414" w:rsidR="009B5FFA" w:rsidRPr="00DC513F" w:rsidRDefault="009B5FFA" w:rsidP="009B5FFA">
            <w:pPr>
              <w:pStyle w:val="Title"/>
              <w:spacing w:before="0" w:after="60" w:line="60" w:lineRule="atLeast"/>
              <w:rPr>
                <w:b w:val="0"/>
                <w:sz w:val="20"/>
                <w:szCs w:val="20"/>
              </w:rPr>
            </w:pPr>
            <w:r w:rsidRPr="00DC513F">
              <w:rPr>
                <w:rFonts w:cs="Arial"/>
                <w:b w:val="0"/>
                <w:sz w:val="20"/>
                <w:szCs w:val="20"/>
              </w:rPr>
              <w:t>NA</w:t>
            </w:r>
          </w:p>
        </w:tc>
      </w:tr>
      <w:tr w:rsidR="009B5FFA" w:rsidRPr="00DC513F" w14:paraId="1AB60D9B" w14:textId="77777777" w:rsidTr="007B139C">
        <w:tc>
          <w:tcPr>
            <w:tcW w:w="1965" w:type="dxa"/>
            <w:vAlign w:val="center"/>
          </w:tcPr>
          <w:p w14:paraId="6A78CBA6" w14:textId="26077BC7" w:rsidR="009B5FFA" w:rsidRPr="00DC513F" w:rsidRDefault="009B5FFA" w:rsidP="009B5FFA">
            <w:pPr>
              <w:pStyle w:val="Title"/>
              <w:spacing w:before="0" w:after="60" w:line="60" w:lineRule="atLeast"/>
              <w:jc w:val="left"/>
              <w:rPr>
                <w:b w:val="0"/>
                <w:sz w:val="20"/>
                <w:szCs w:val="20"/>
              </w:rPr>
            </w:pPr>
            <w:r w:rsidRPr="00DC513F">
              <w:rPr>
                <w:rFonts w:cs="Arial"/>
                <w:b w:val="0"/>
                <w:color w:val="000000"/>
                <w:sz w:val="20"/>
                <w:szCs w:val="20"/>
              </w:rPr>
              <w:t xml:space="preserve">David Pugh </w:t>
            </w:r>
          </w:p>
        </w:tc>
        <w:tc>
          <w:tcPr>
            <w:tcW w:w="1129" w:type="dxa"/>
            <w:vAlign w:val="center"/>
          </w:tcPr>
          <w:p w14:paraId="37298908" w14:textId="4F919FA9"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4F7AB6B2" w14:textId="6EF4133C" w:rsidR="009B5FFA" w:rsidRPr="00DC513F" w:rsidRDefault="009B5FFA" w:rsidP="009B5FFA">
            <w:pPr>
              <w:pStyle w:val="Title"/>
              <w:spacing w:before="0" w:after="60" w:line="60" w:lineRule="atLeast"/>
              <w:jc w:val="left"/>
              <w:rPr>
                <w:b w:val="0"/>
                <w:sz w:val="20"/>
                <w:szCs w:val="20"/>
              </w:rPr>
            </w:pPr>
            <w:r w:rsidRPr="00DC513F">
              <w:rPr>
                <w:rFonts w:cs="Arial"/>
                <w:b w:val="0"/>
                <w:sz w:val="20"/>
                <w:szCs w:val="20"/>
              </w:rPr>
              <w:t>Direct - Non-financial professional and personal interests</w:t>
            </w:r>
          </w:p>
        </w:tc>
        <w:tc>
          <w:tcPr>
            <w:tcW w:w="6245" w:type="dxa"/>
            <w:gridSpan w:val="2"/>
            <w:vAlign w:val="center"/>
          </w:tcPr>
          <w:p w14:paraId="31BFACBF" w14:textId="58CB266F" w:rsidR="009B5FFA" w:rsidRPr="00DC513F" w:rsidRDefault="009B5FFA" w:rsidP="009B5FFA">
            <w:pPr>
              <w:pStyle w:val="Title"/>
              <w:spacing w:before="0" w:after="60" w:line="60" w:lineRule="atLeast"/>
              <w:jc w:val="left"/>
              <w:rPr>
                <w:b w:val="0"/>
                <w:sz w:val="20"/>
                <w:szCs w:val="20"/>
              </w:rPr>
            </w:pPr>
            <w:r w:rsidRPr="00DC513F">
              <w:rPr>
                <w:rFonts w:cs="Arial"/>
                <w:b w:val="0"/>
                <w:sz w:val="20"/>
                <w:szCs w:val="20"/>
              </w:rPr>
              <w:t>Nil</w:t>
            </w:r>
          </w:p>
        </w:tc>
        <w:tc>
          <w:tcPr>
            <w:tcW w:w="1201" w:type="dxa"/>
            <w:vAlign w:val="center"/>
          </w:tcPr>
          <w:p w14:paraId="2152EC50" w14:textId="048E61FF" w:rsidR="009B5FFA" w:rsidRPr="00DC513F" w:rsidRDefault="009B5FFA" w:rsidP="009B5FFA">
            <w:pPr>
              <w:pStyle w:val="Title"/>
              <w:spacing w:before="0" w:after="60" w:line="60" w:lineRule="atLeast"/>
              <w:rPr>
                <w:b w:val="0"/>
                <w:sz w:val="20"/>
                <w:szCs w:val="20"/>
              </w:rPr>
            </w:pPr>
            <w:r w:rsidRPr="00DC513F">
              <w:rPr>
                <w:rFonts w:cs="Arial"/>
                <w:b w:val="0"/>
                <w:sz w:val="20"/>
                <w:szCs w:val="20"/>
              </w:rPr>
              <w:t>NA</w:t>
            </w:r>
          </w:p>
        </w:tc>
        <w:tc>
          <w:tcPr>
            <w:tcW w:w="1264" w:type="dxa"/>
            <w:vAlign w:val="center"/>
          </w:tcPr>
          <w:p w14:paraId="05407323" w14:textId="550ABFFB" w:rsidR="009B5FFA" w:rsidRPr="00DC513F" w:rsidRDefault="009B5FFA" w:rsidP="009B5FFA">
            <w:pPr>
              <w:pStyle w:val="Title"/>
              <w:spacing w:before="0" w:after="60" w:line="60" w:lineRule="atLeast"/>
              <w:rPr>
                <w:b w:val="0"/>
                <w:sz w:val="20"/>
                <w:szCs w:val="20"/>
              </w:rPr>
            </w:pPr>
            <w:r>
              <w:rPr>
                <w:b w:val="0"/>
                <w:sz w:val="20"/>
                <w:szCs w:val="20"/>
              </w:rPr>
              <w:t>Nov 2020</w:t>
            </w:r>
          </w:p>
        </w:tc>
        <w:tc>
          <w:tcPr>
            <w:tcW w:w="1028" w:type="dxa"/>
            <w:vAlign w:val="center"/>
          </w:tcPr>
          <w:p w14:paraId="148DB06D" w14:textId="191B5315" w:rsidR="009B5FFA" w:rsidRPr="00DC513F" w:rsidRDefault="009B5FFA" w:rsidP="009B5FFA">
            <w:pPr>
              <w:pStyle w:val="Title"/>
              <w:spacing w:before="0" w:after="60" w:line="60" w:lineRule="atLeast"/>
              <w:rPr>
                <w:b w:val="0"/>
                <w:sz w:val="20"/>
                <w:szCs w:val="20"/>
              </w:rPr>
            </w:pPr>
            <w:r w:rsidRPr="00DC513F">
              <w:rPr>
                <w:rFonts w:cs="Arial"/>
                <w:b w:val="0"/>
                <w:sz w:val="20"/>
                <w:szCs w:val="20"/>
              </w:rPr>
              <w:t>NA</w:t>
            </w:r>
          </w:p>
        </w:tc>
      </w:tr>
      <w:tr w:rsidR="009B5FFA" w:rsidRPr="00DC513F" w14:paraId="00979C92" w14:textId="77777777" w:rsidTr="007B139C">
        <w:tc>
          <w:tcPr>
            <w:tcW w:w="1965" w:type="dxa"/>
            <w:vAlign w:val="center"/>
          </w:tcPr>
          <w:p w14:paraId="5490ED2F" w14:textId="08243E83" w:rsidR="009B5FFA" w:rsidRPr="00DC513F" w:rsidRDefault="009B5FFA" w:rsidP="009B5FFA">
            <w:pPr>
              <w:pStyle w:val="Title"/>
              <w:spacing w:before="0" w:after="60" w:line="60" w:lineRule="atLeast"/>
              <w:jc w:val="left"/>
              <w:rPr>
                <w:b w:val="0"/>
                <w:sz w:val="20"/>
                <w:szCs w:val="20"/>
              </w:rPr>
            </w:pPr>
            <w:r w:rsidRPr="00DC513F">
              <w:rPr>
                <w:rFonts w:cs="Arial"/>
                <w:b w:val="0"/>
                <w:color w:val="000000"/>
                <w:sz w:val="20"/>
                <w:szCs w:val="20"/>
              </w:rPr>
              <w:t xml:space="preserve">David Pugh </w:t>
            </w:r>
          </w:p>
        </w:tc>
        <w:tc>
          <w:tcPr>
            <w:tcW w:w="1129" w:type="dxa"/>
            <w:vAlign w:val="center"/>
          </w:tcPr>
          <w:p w14:paraId="56E8118B" w14:textId="20A6F1A9"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1FF5E9CC" w14:textId="2492CF46" w:rsidR="009B5FFA" w:rsidRPr="00DC513F" w:rsidRDefault="009B5FFA" w:rsidP="009B5FFA">
            <w:pPr>
              <w:pStyle w:val="Title"/>
              <w:spacing w:before="0" w:after="60" w:line="60" w:lineRule="atLeast"/>
              <w:jc w:val="left"/>
              <w:rPr>
                <w:b w:val="0"/>
                <w:sz w:val="20"/>
                <w:szCs w:val="20"/>
              </w:rPr>
            </w:pPr>
            <w:r w:rsidRPr="00DC513F">
              <w:rPr>
                <w:rFonts w:cs="Arial"/>
                <w:b w:val="0"/>
                <w:sz w:val="20"/>
                <w:szCs w:val="20"/>
              </w:rPr>
              <w:t>Indirect</w:t>
            </w:r>
          </w:p>
        </w:tc>
        <w:tc>
          <w:tcPr>
            <w:tcW w:w="6245" w:type="dxa"/>
            <w:gridSpan w:val="2"/>
            <w:vAlign w:val="center"/>
          </w:tcPr>
          <w:p w14:paraId="38170AF4" w14:textId="484F1EE6" w:rsidR="009B5FFA" w:rsidRPr="00DC513F" w:rsidRDefault="009B5FFA" w:rsidP="009B5FFA">
            <w:pPr>
              <w:pStyle w:val="Title"/>
              <w:spacing w:before="0" w:after="60" w:line="60" w:lineRule="atLeast"/>
              <w:jc w:val="left"/>
              <w:rPr>
                <w:b w:val="0"/>
                <w:sz w:val="20"/>
                <w:szCs w:val="20"/>
              </w:rPr>
            </w:pPr>
            <w:r w:rsidRPr="00DC513F">
              <w:rPr>
                <w:rFonts w:cs="Arial"/>
                <w:b w:val="0"/>
                <w:sz w:val="20"/>
                <w:szCs w:val="20"/>
              </w:rPr>
              <w:t>Nil</w:t>
            </w:r>
          </w:p>
        </w:tc>
        <w:tc>
          <w:tcPr>
            <w:tcW w:w="1201" w:type="dxa"/>
            <w:vAlign w:val="center"/>
          </w:tcPr>
          <w:p w14:paraId="670C164B" w14:textId="1E614854" w:rsidR="009B5FFA" w:rsidRPr="00DC513F" w:rsidRDefault="009B5FFA" w:rsidP="009B5FFA">
            <w:pPr>
              <w:pStyle w:val="Title"/>
              <w:spacing w:before="0" w:after="60" w:line="60" w:lineRule="atLeast"/>
              <w:rPr>
                <w:b w:val="0"/>
                <w:sz w:val="20"/>
                <w:szCs w:val="20"/>
              </w:rPr>
            </w:pPr>
            <w:r w:rsidRPr="00DC513F">
              <w:rPr>
                <w:rFonts w:cs="Arial"/>
                <w:b w:val="0"/>
                <w:sz w:val="20"/>
                <w:szCs w:val="20"/>
              </w:rPr>
              <w:t>NA</w:t>
            </w:r>
          </w:p>
        </w:tc>
        <w:tc>
          <w:tcPr>
            <w:tcW w:w="1264" w:type="dxa"/>
            <w:vAlign w:val="center"/>
          </w:tcPr>
          <w:p w14:paraId="55C02B6A" w14:textId="4A90DB97" w:rsidR="009B5FFA" w:rsidRPr="00DC513F" w:rsidRDefault="009B5FFA" w:rsidP="009B5FFA">
            <w:pPr>
              <w:pStyle w:val="Title"/>
              <w:spacing w:before="0" w:after="60" w:line="60" w:lineRule="atLeast"/>
              <w:rPr>
                <w:b w:val="0"/>
                <w:sz w:val="20"/>
                <w:szCs w:val="20"/>
              </w:rPr>
            </w:pPr>
            <w:r>
              <w:rPr>
                <w:b w:val="0"/>
                <w:sz w:val="20"/>
                <w:szCs w:val="20"/>
              </w:rPr>
              <w:t>Nov 2020</w:t>
            </w:r>
          </w:p>
        </w:tc>
        <w:tc>
          <w:tcPr>
            <w:tcW w:w="1028" w:type="dxa"/>
            <w:vAlign w:val="center"/>
          </w:tcPr>
          <w:p w14:paraId="484E5820" w14:textId="1D931778" w:rsidR="009B5FFA" w:rsidRPr="00DC513F" w:rsidRDefault="009B5FFA" w:rsidP="009B5FFA">
            <w:pPr>
              <w:pStyle w:val="Title"/>
              <w:spacing w:before="0" w:after="60" w:line="60" w:lineRule="atLeast"/>
              <w:rPr>
                <w:b w:val="0"/>
                <w:sz w:val="20"/>
                <w:szCs w:val="20"/>
              </w:rPr>
            </w:pPr>
            <w:r w:rsidRPr="00DC513F">
              <w:rPr>
                <w:rFonts w:cs="Arial"/>
                <w:b w:val="0"/>
                <w:sz w:val="20"/>
                <w:szCs w:val="20"/>
              </w:rPr>
              <w:t>NA</w:t>
            </w:r>
          </w:p>
        </w:tc>
      </w:tr>
      <w:tr w:rsidR="009B5FFA" w:rsidRPr="00DC513F" w14:paraId="142E6B03" w14:textId="77777777" w:rsidTr="007B139C">
        <w:tc>
          <w:tcPr>
            <w:tcW w:w="1965" w:type="dxa"/>
            <w:vAlign w:val="center"/>
          </w:tcPr>
          <w:p w14:paraId="25628F2C" w14:textId="6FB375BD"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Jane Scattergood</w:t>
            </w:r>
          </w:p>
        </w:tc>
        <w:tc>
          <w:tcPr>
            <w:tcW w:w="1129" w:type="dxa"/>
            <w:vAlign w:val="center"/>
          </w:tcPr>
          <w:p w14:paraId="511B5277" w14:textId="52B8C7A6"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20378403" w14:textId="21842EEF" w:rsidR="009B5FFA" w:rsidRPr="00DC513F" w:rsidRDefault="009B5FFA" w:rsidP="009B5FFA">
            <w:pPr>
              <w:pStyle w:val="Title"/>
              <w:spacing w:before="0" w:after="60" w:line="60" w:lineRule="atLeast"/>
              <w:jc w:val="left"/>
              <w:rPr>
                <w:b w:val="0"/>
                <w:sz w:val="20"/>
                <w:szCs w:val="20"/>
              </w:rPr>
            </w:pPr>
            <w:r w:rsidRPr="00604403">
              <w:rPr>
                <w:b w:val="0"/>
                <w:sz w:val="20"/>
                <w:szCs w:val="20"/>
              </w:rPr>
              <w:t>Direct – financial</w:t>
            </w:r>
          </w:p>
        </w:tc>
        <w:tc>
          <w:tcPr>
            <w:tcW w:w="6245" w:type="dxa"/>
            <w:gridSpan w:val="2"/>
            <w:vAlign w:val="center"/>
          </w:tcPr>
          <w:p w14:paraId="0CD02655" w14:textId="67094457" w:rsidR="009B5FFA" w:rsidRPr="00DC513F" w:rsidRDefault="009B5FFA" w:rsidP="009B5FFA">
            <w:pPr>
              <w:pStyle w:val="Title"/>
              <w:spacing w:before="0" w:after="60" w:line="60" w:lineRule="atLeast"/>
              <w:jc w:val="left"/>
              <w:rPr>
                <w:rFonts w:cs="Arial"/>
                <w:b w:val="0"/>
                <w:snapToGrid w:val="0"/>
                <w:sz w:val="20"/>
                <w:szCs w:val="20"/>
                <w:lang w:eastAsia="en-US"/>
              </w:rPr>
            </w:pPr>
            <w:r w:rsidRPr="00604403">
              <w:rPr>
                <w:rFonts w:cs="Arial"/>
                <w:b w:val="0"/>
                <w:snapToGrid w:val="0"/>
                <w:sz w:val="20"/>
                <w:szCs w:val="20"/>
                <w:lang w:eastAsia="en-US"/>
              </w:rPr>
              <w:t xml:space="preserve">I sit as Registrant member for Fitness to Practice Hearings at the Nursing &amp; Midwifery Council. </w:t>
            </w:r>
          </w:p>
        </w:tc>
        <w:tc>
          <w:tcPr>
            <w:tcW w:w="1201" w:type="dxa"/>
            <w:vAlign w:val="center"/>
          </w:tcPr>
          <w:p w14:paraId="285B4A0C" w14:textId="698F9C50" w:rsidR="009B5FFA" w:rsidRPr="00DC513F" w:rsidRDefault="009B5FFA" w:rsidP="009B5FFA">
            <w:pPr>
              <w:widowControl w:val="0"/>
              <w:spacing w:after="60"/>
              <w:jc w:val="both"/>
              <w:rPr>
                <w:rFonts w:ascii="Arial" w:hAnsi="Arial" w:cs="Arial"/>
                <w:bCs/>
                <w:snapToGrid w:val="0"/>
                <w:sz w:val="20"/>
                <w:szCs w:val="20"/>
                <w:lang w:eastAsia="en-US"/>
              </w:rPr>
            </w:pPr>
            <w:r>
              <w:rPr>
                <w:rFonts w:ascii="Arial" w:hAnsi="Arial" w:cs="Arial"/>
                <w:bCs/>
                <w:snapToGrid w:val="0"/>
                <w:sz w:val="20"/>
                <w:szCs w:val="20"/>
                <w:lang w:eastAsia="en-US"/>
              </w:rPr>
              <w:t>March 2016</w:t>
            </w:r>
          </w:p>
        </w:tc>
        <w:tc>
          <w:tcPr>
            <w:tcW w:w="1264" w:type="dxa"/>
            <w:vAlign w:val="center"/>
          </w:tcPr>
          <w:p w14:paraId="456C99AE" w14:textId="77777777" w:rsidR="009B5FFA" w:rsidRPr="00604403" w:rsidRDefault="009B5FFA" w:rsidP="009B5FFA">
            <w:pPr>
              <w:pStyle w:val="Title"/>
              <w:spacing w:after="60" w:line="60" w:lineRule="atLeast"/>
              <w:rPr>
                <w:b w:val="0"/>
                <w:sz w:val="20"/>
                <w:szCs w:val="20"/>
              </w:rPr>
            </w:pPr>
            <w:r>
              <w:rPr>
                <w:b w:val="0"/>
                <w:sz w:val="20"/>
                <w:szCs w:val="20"/>
              </w:rPr>
              <w:t>T</w:t>
            </w:r>
            <w:r w:rsidRPr="00604403">
              <w:rPr>
                <w:b w:val="0"/>
                <w:sz w:val="20"/>
                <w:szCs w:val="20"/>
              </w:rPr>
              <w:t>o date -</w:t>
            </w:r>
          </w:p>
          <w:p w14:paraId="72508246" w14:textId="77777777" w:rsidR="009B5FFA" w:rsidRPr="00604403" w:rsidRDefault="009B5FFA" w:rsidP="009B5FFA">
            <w:pPr>
              <w:pStyle w:val="Title"/>
              <w:spacing w:after="60" w:line="60" w:lineRule="atLeast"/>
              <w:rPr>
                <w:b w:val="0"/>
                <w:sz w:val="20"/>
                <w:szCs w:val="20"/>
              </w:rPr>
            </w:pPr>
            <w:r w:rsidRPr="00604403">
              <w:rPr>
                <w:b w:val="0"/>
                <w:sz w:val="20"/>
                <w:szCs w:val="20"/>
              </w:rPr>
              <w:t xml:space="preserve">expected </w:t>
            </w:r>
          </w:p>
          <w:p w14:paraId="15A29E02" w14:textId="77777777" w:rsidR="009B5FFA" w:rsidRPr="00604403" w:rsidRDefault="009B5FFA" w:rsidP="009B5FFA">
            <w:pPr>
              <w:pStyle w:val="Title"/>
              <w:spacing w:after="60" w:line="60" w:lineRule="atLeast"/>
              <w:rPr>
                <w:b w:val="0"/>
                <w:sz w:val="20"/>
                <w:szCs w:val="20"/>
              </w:rPr>
            </w:pPr>
            <w:r w:rsidRPr="00604403">
              <w:rPr>
                <w:b w:val="0"/>
                <w:sz w:val="20"/>
                <w:szCs w:val="20"/>
              </w:rPr>
              <w:t xml:space="preserve">to continue </w:t>
            </w:r>
          </w:p>
          <w:p w14:paraId="5134668E" w14:textId="1A947FD5" w:rsidR="009B5FFA" w:rsidRPr="00DC513F" w:rsidRDefault="009B5FFA" w:rsidP="009B5FFA">
            <w:pPr>
              <w:pStyle w:val="Title"/>
              <w:spacing w:before="0" w:after="60" w:line="60" w:lineRule="atLeast"/>
              <w:rPr>
                <w:b w:val="0"/>
                <w:sz w:val="20"/>
                <w:szCs w:val="20"/>
              </w:rPr>
            </w:pPr>
            <w:r w:rsidRPr="00604403">
              <w:rPr>
                <w:b w:val="0"/>
                <w:sz w:val="20"/>
                <w:szCs w:val="20"/>
              </w:rPr>
              <w:lastRenderedPageBreak/>
              <w:t>to 2024</w:t>
            </w:r>
          </w:p>
        </w:tc>
        <w:tc>
          <w:tcPr>
            <w:tcW w:w="1028" w:type="dxa"/>
            <w:vAlign w:val="center"/>
          </w:tcPr>
          <w:p w14:paraId="624F3844" w14:textId="4DF8BE55"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lastRenderedPageBreak/>
              <w:t>NA</w:t>
            </w:r>
          </w:p>
        </w:tc>
      </w:tr>
      <w:tr w:rsidR="009B5FFA" w:rsidRPr="00DC513F" w14:paraId="1AB07500" w14:textId="77777777" w:rsidTr="007B139C">
        <w:tc>
          <w:tcPr>
            <w:tcW w:w="1965" w:type="dxa"/>
            <w:vAlign w:val="center"/>
          </w:tcPr>
          <w:p w14:paraId="53CC118E" w14:textId="15D00C0A"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Jane Scattergood</w:t>
            </w:r>
          </w:p>
        </w:tc>
        <w:tc>
          <w:tcPr>
            <w:tcW w:w="1129" w:type="dxa"/>
            <w:vAlign w:val="center"/>
          </w:tcPr>
          <w:p w14:paraId="56CA48A8" w14:textId="696AA237"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2952273B" w14:textId="5AAAA64F" w:rsidR="009B5FFA" w:rsidRPr="00DC513F" w:rsidRDefault="009B5FFA" w:rsidP="009B5FFA">
            <w:pPr>
              <w:pStyle w:val="Title"/>
              <w:spacing w:before="0" w:after="60" w:line="60" w:lineRule="atLeast"/>
              <w:jc w:val="left"/>
              <w:rPr>
                <w:b w:val="0"/>
                <w:sz w:val="20"/>
                <w:szCs w:val="20"/>
              </w:rPr>
            </w:pPr>
            <w:r w:rsidRPr="00604403">
              <w:rPr>
                <w:b w:val="0"/>
                <w:sz w:val="20"/>
                <w:szCs w:val="20"/>
              </w:rPr>
              <w:t>Direct – financial</w:t>
            </w:r>
          </w:p>
        </w:tc>
        <w:tc>
          <w:tcPr>
            <w:tcW w:w="6245" w:type="dxa"/>
            <w:gridSpan w:val="2"/>
            <w:vAlign w:val="center"/>
          </w:tcPr>
          <w:p w14:paraId="4FB7BFE0" w14:textId="5FBAFFF6" w:rsidR="009B5FFA" w:rsidRPr="00DC513F" w:rsidRDefault="009B5FFA" w:rsidP="009B5FFA">
            <w:pPr>
              <w:pStyle w:val="Title"/>
              <w:spacing w:before="0" w:after="60" w:line="60" w:lineRule="atLeast"/>
              <w:jc w:val="left"/>
              <w:rPr>
                <w:rFonts w:cs="Arial"/>
                <w:b w:val="0"/>
                <w:snapToGrid w:val="0"/>
                <w:sz w:val="20"/>
                <w:szCs w:val="20"/>
                <w:lang w:eastAsia="en-US"/>
              </w:rPr>
            </w:pPr>
            <w:r w:rsidRPr="00604403">
              <w:rPr>
                <w:rFonts w:cs="Arial"/>
                <w:b w:val="0"/>
                <w:snapToGrid w:val="0"/>
                <w:sz w:val="20"/>
                <w:szCs w:val="20"/>
                <w:lang w:eastAsia="en-US"/>
              </w:rPr>
              <w:t xml:space="preserve">I provide expert advice on BBC and PHE copy and products aimed at the pregnant and very early years population. </w:t>
            </w:r>
          </w:p>
        </w:tc>
        <w:tc>
          <w:tcPr>
            <w:tcW w:w="1201" w:type="dxa"/>
            <w:vAlign w:val="center"/>
          </w:tcPr>
          <w:p w14:paraId="5748CC1D" w14:textId="23FA6359" w:rsidR="009B5FFA" w:rsidRPr="00DC513F" w:rsidRDefault="009B5FFA" w:rsidP="009B5FFA">
            <w:pPr>
              <w:widowControl w:val="0"/>
              <w:spacing w:after="60"/>
              <w:jc w:val="both"/>
              <w:rPr>
                <w:rFonts w:ascii="Arial" w:hAnsi="Arial" w:cs="Arial"/>
                <w:bCs/>
                <w:snapToGrid w:val="0"/>
                <w:sz w:val="20"/>
                <w:szCs w:val="20"/>
                <w:lang w:eastAsia="en-US"/>
              </w:rPr>
            </w:pPr>
            <w:r>
              <w:rPr>
                <w:rFonts w:ascii="Arial" w:hAnsi="Arial" w:cs="Arial"/>
                <w:bCs/>
                <w:snapToGrid w:val="0"/>
                <w:sz w:val="20"/>
                <w:szCs w:val="20"/>
                <w:lang w:eastAsia="en-US"/>
              </w:rPr>
              <w:t xml:space="preserve">August 2019 </w:t>
            </w:r>
          </w:p>
        </w:tc>
        <w:tc>
          <w:tcPr>
            <w:tcW w:w="1264" w:type="dxa"/>
            <w:vAlign w:val="center"/>
          </w:tcPr>
          <w:p w14:paraId="1ECB6947" w14:textId="57C22526" w:rsidR="009B5FFA" w:rsidRPr="00DC513F" w:rsidRDefault="009B5FFA" w:rsidP="009B5FFA">
            <w:pPr>
              <w:pStyle w:val="Title"/>
              <w:spacing w:before="0" w:after="60" w:line="60" w:lineRule="atLeast"/>
              <w:rPr>
                <w:b w:val="0"/>
                <w:sz w:val="20"/>
                <w:szCs w:val="20"/>
              </w:rPr>
            </w:pPr>
            <w:r>
              <w:rPr>
                <w:b w:val="0"/>
                <w:sz w:val="20"/>
                <w:szCs w:val="20"/>
              </w:rPr>
              <w:t xml:space="preserve">To date and continues </w:t>
            </w:r>
          </w:p>
        </w:tc>
        <w:tc>
          <w:tcPr>
            <w:tcW w:w="1028" w:type="dxa"/>
            <w:vAlign w:val="center"/>
          </w:tcPr>
          <w:p w14:paraId="7C927C1E" w14:textId="4E17F826" w:rsidR="009B5FFA" w:rsidRPr="00DC513F" w:rsidRDefault="009B5FFA" w:rsidP="009B5FFA">
            <w:pPr>
              <w:pStyle w:val="Title"/>
              <w:spacing w:before="0" w:after="60" w:line="60" w:lineRule="atLeast"/>
              <w:rPr>
                <w:rFonts w:cs="Arial"/>
                <w:b w:val="0"/>
                <w:sz w:val="20"/>
                <w:szCs w:val="20"/>
              </w:rPr>
            </w:pPr>
            <w:r>
              <w:rPr>
                <w:rFonts w:cs="Arial"/>
                <w:b w:val="0"/>
                <w:sz w:val="20"/>
                <w:szCs w:val="20"/>
              </w:rPr>
              <w:t>NA</w:t>
            </w:r>
          </w:p>
        </w:tc>
      </w:tr>
      <w:tr w:rsidR="009B5FFA" w:rsidRPr="00DC513F" w14:paraId="2C39E73B" w14:textId="77777777" w:rsidTr="007B139C">
        <w:tc>
          <w:tcPr>
            <w:tcW w:w="1965" w:type="dxa"/>
            <w:vAlign w:val="center"/>
          </w:tcPr>
          <w:p w14:paraId="7E853C44" w14:textId="3ADDF5DE"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Jane Scattergood</w:t>
            </w:r>
          </w:p>
        </w:tc>
        <w:tc>
          <w:tcPr>
            <w:tcW w:w="1129" w:type="dxa"/>
            <w:vAlign w:val="center"/>
          </w:tcPr>
          <w:p w14:paraId="5865F08B" w14:textId="702E0FFA"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59C9D771" w14:textId="08979F60" w:rsidR="009B5FFA" w:rsidRPr="00DC513F" w:rsidRDefault="009B5FFA" w:rsidP="009B5FFA">
            <w:pPr>
              <w:pStyle w:val="Title"/>
              <w:spacing w:before="0" w:after="60" w:line="60" w:lineRule="atLeast"/>
              <w:jc w:val="left"/>
              <w:rPr>
                <w:b w:val="0"/>
                <w:sz w:val="20"/>
                <w:szCs w:val="20"/>
              </w:rPr>
            </w:pPr>
            <w:r w:rsidRPr="00604403">
              <w:rPr>
                <w:b w:val="0"/>
                <w:sz w:val="20"/>
                <w:szCs w:val="20"/>
              </w:rPr>
              <w:t>Direct – financial</w:t>
            </w:r>
          </w:p>
        </w:tc>
        <w:tc>
          <w:tcPr>
            <w:tcW w:w="6245" w:type="dxa"/>
            <w:gridSpan w:val="2"/>
            <w:vAlign w:val="center"/>
          </w:tcPr>
          <w:p w14:paraId="2F5AE6D0" w14:textId="3BC9E9FC" w:rsidR="009B5FFA" w:rsidRPr="00DC513F" w:rsidRDefault="009B5FFA" w:rsidP="009B5FFA">
            <w:pPr>
              <w:pStyle w:val="Title"/>
              <w:spacing w:before="0" w:after="60" w:line="60" w:lineRule="atLeast"/>
              <w:jc w:val="left"/>
              <w:rPr>
                <w:rFonts w:cs="Arial"/>
                <w:b w:val="0"/>
                <w:snapToGrid w:val="0"/>
                <w:sz w:val="20"/>
                <w:szCs w:val="20"/>
                <w:lang w:eastAsia="en-US"/>
              </w:rPr>
            </w:pPr>
            <w:r w:rsidRPr="00604403">
              <w:rPr>
                <w:rFonts w:cs="Arial"/>
                <w:b w:val="0"/>
                <w:snapToGrid w:val="0"/>
                <w:sz w:val="20"/>
                <w:szCs w:val="20"/>
                <w:lang w:eastAsia="en-US"/>
              </w:rPr>
              <w:t>To maintain clinical skills and credibility I work as R</w:t>
            </w:r>
            <w:r>
              <w:rPr>
                <w:rFonts w:cs="Arial"/>
                <w:b w:val="0"/>
                <w:snapToGrid w:val="0"/>
                <w:sz w:val="20"/>
                <w:szCs w:val="20"/>
                <w:lang w:eastAsia="en-US"/>
              </w:rPr>
              <w:t>egistered Nurse</w:t>
            </w:r>
            <w:r w:rsidRPr="00604403">
              <w:rPr>
                <w:rFonts w:cs="Arial"/>
                <w:b w:val="0"/>
                <w:snapToGrid w:val="0"/>
                <w:sz w:val="20"/>
                <w:szCs w:val="20"/>
                <w:lang w:eastAsia="en-US"/>
              </w:rPr>
              <w:t xml:space="preserve"> at University Hospitals of Morecambe Bay on a bank arrangement.</w:t>
            </w:r>
          </w:p>
        </w:tc>
        <w:tc>
          <w:tcPr>
            <w:tcW w:w="1201" w:type="dxa"/>
            <w:vAlign w:val="center"/>
          </w:tcPr>
          <w:p w14:paraId="4D558E75" w14:textId="4C2246A8" w:rsidR="009B5FFA" w:rsidRPr="00DC513F" w:rsidRDefault="009B5FFA" w:rsidP="009B5FFA">
            <w:pPr>
              <w:widowControl w:val="0"/>
              <w:spacing w:after="60"/>
              <w:jc w:val="both"/>
              <w:rPr>
                <w:rFonts w:ascii="Arial" w:hAnsi="Arial" w:cs="Arial"/>
                <w:bCs/>
                <w:snapToGrid w:val="0"/>
                <w:sz w:val="20"/>
                <w:szCs w:val="20"/>
                <w:lang w:eastAsia="en-US"/>
              </w:rPr>
            </w:pPr>
            <w:r>
              <w:rPr>
                <w:rFonts w:ascii="Arial" w:hAnsi="Arial" w:cs="Arial"/>
                <w:bCs/>
                <w:snapToGrid w:val="0"/>
                <w:sz w:val="20"/>
                <w:szCs w:val="20"/>
                <w:lang w:eastAsia="en-US"/>
              </w:rPr>
              <w:t>January 2010</w:t>
            </w:r>
          </w:p>
        </w:tc>
        <w:tc>
          <w:tcPr>
            <w:tcW w:w="1264" w:type="dxa"/>
            <w:vAlign w:val="center"/>
          </w:tcPr>
          <w:p w14:paraId="6646F0A0" w14:textId="59FD7A44" w:rsidR="009B5FFA" w:rsidRPr="00DC513F" w:rsidRDefault="009B5FFA" w:rsidP="009B5FFA">
            <w:pPr>
              <w:pStyle w:val="Title"/>
              <w:spacing w:before="0" w:after="60" w:line="60" w:lineRule="atLeast"/>
              <w:rPr>
                <w:b w:val="0"/>
                <w:sz w:val="20"/>
                <w:szCs w:val="20"/>
              </w:rPr>
            </w:pPr>
            <w:r>
              <w:rPr>
                <w:b w:val="0"/>
                <w:sz w:val="20"/>
                <w:szCs w:val="20"/>
              </w:rPr>
              <w:t>To date and continues</w:t>
            </w:r>
          </w:p>
        </w:tc>
        <w:tc>
          <w:tcPr>
            <w:tcW w:w="1028" w:type="dxa"/>
            <w:vAlign w:val="center"/>
          </w:tcPr>
          <w:p w14:paraId="4A8A06F6" w14:textId="6C48575F" w:rsidR="009B5FFA" w:rsidRPr="00DC513F" w:rsidRDefault="009B5FFA" w:rsidP="009B5FFA">
            <w:pPr>
              <w:pStyle w:val="Title"/>
              <w:spacing w:before="0" w:after="60" w:line="60" w:lineRule="atLeast"/>
              <w:rPr>
                <w:rFonts w:cs="Arial"/>
                <w:b w:val="0"/>
                <w:sz w:val="20"/>
                <w:szCs w:val="20"/>
              </w:rPr>
            </w:pPr>
            <w:r>
              <w:rPr>
                <w:rFonts w:cs="Arial"/>
                <w:b w:val="0"/>
                <w:sz w:val="20"/>
                <w:szCs w:val="20"/>
              </w:rPr>
              <w:t>NA</w:t>
            </w:r>
          </w:p>
        </w:tc>
      </w:tr>
      <w:tr w:rsidR="009B5FFA" w:rsidRPr="00DC513F" w14:paraId="317FFFF9" w14:textId="77777777" w:rsidTr="007B139C">
        <w:tc>
          <w:tcPr>
            <w:tcW w:w="1965" w:type="dxa"/>
            <w:vAlign w:val="center"/>
          </w:tcPr>
          <w:p w14:paraId="7B468B8A" w14:textId="5952AA66"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Jane Scattergood</w:t>
            </w:r>
          </w:p>
        </w:tc>
        <w:tc>
          <w:tcPr>
            <w:tcW w:w="1129" w:type="dxa"/>
            <w:vAlign w:val="center"/>
          </w:tcPr>
          <w:p w14:paraId="5C642C23" w14:textId="0F539515"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09FE1010" w14:textId="3A08F8F9" w:rsidR="009B5FFA" w:rsidRPr="00DC513F" w:rsidRDefault="009B5FFA" w:rsidP="009B5FFA">
            <w:pPr>
              <w:pStyle w:val="Title"/>
              <w:spacing w:before="0" w:after="60" w:line="60" w:lineRule="atLeast"/>
              <w:jc w:val="left"/>
              <w:rPr>
                <w:b w:val="0"/>
                <w:sz w:val="20"/>
                <w:szCs w:val="20"/>
              </w:rPr>
            </w:pPr>
            <w:r w:rsidRPr="00604403">
              <w:rPr>
                <w:b w:val="0"/>
                <w:sz w:val="20"/>
                <w:szCs w:val="20"/>
              </w:rPr>
              <w:t>Direct – financial</w:t>
            </w:r>
          </w:p>
        </w:tc>
        <w:tc>
          <w:tcPr>
            <w:tcW w:w="6245" w:type="dxa"/>
            <w:gridSpan w:val="2"/>
            <w:vAlign w:val="center"/>
          </w:tcPr>
          <w:p w14:paraId="72BAE504" w14:textId="05443E07" w:rsidR="009B5FFA" w:rsidRPr="00DC513F" w:rsidRDefault="009B5FFA" w:rsidP="009B5FFA">
            <w:pPr>
              <w:pStyle w:val="Title"/>
              <w:spacing w:before="0" w:after="60" w:line="60" w:lineRule="atLeast"/>
              <w:jc w:val="left"/>
              <w:rPr>
                <w:rFonts w:cs="Arial"/>
                <w:b w:val="0"/>
                <w:snapToGrid w:val="0"/>
                <w:sz w:val="20"/>
                <w:szCs w:val="20"/>
                <w:lang w:eastAsia="en-US"/>
              </w:rPr>
            </w:pPr>
            <w:r>
              <w:rPr>
                <w:rFonts w:cs="Arial"/>
                <w:b w:val="0"/>
                <w:snapToGrid w:val="0"/>
                <w:sz w:val="20"/>
                <w:szCs w:val="20"/>
                <w:lang w:eastAsia="en-US"/>
              </w:rPr>
              <w:t xml:space="preserve">Director of Nursing and Quality for Blackpool, Fylde, and Wyre CCGs </w:t>
            </w:r>
          </w:p>
        </w:tc>
        <w:tc>
          <w:tcPr>
            <w:tcW w:w="1201" w:type="dxa"/>
            <w:vAlign w:val="center"/>
          </w:tcPr>
          <w:p w14:paraId="06F0B4EE" w14:textId="260C56A8" w:rsidR="009B5FFA" w:rsidRPr="00DC513F" w:rsidRDefault="009B5FFA" w:rsidP="009B5FFA">
            <w:pPr>
              <w:widowControl w:val="0"/>
              <w:spacing w:after="60"/>
              <w:jc w:val="both"/>
              <w:rPr>
                <w:rFonts w:ascii="Arial" w:hAnsi="Arial" w:cs="Arial"/>
                <w:bCs/>
                <w:snapToGrid w:val="0"/>
                <w:sz w:val="20"/>
                <w:szCs w:val="20"/>
                <w:lang w:eastAsia="en-US"/>
              </w:rPr>
            </w:pPr>
            <w:r>
              <w:rPr>
                <w:rFonts w:ascii="Arial" w:hAnsi="Arial" w:cs="Arial"/>
                <w:bCs/>
                <w:snapToGrid w:val="0"/>
                <w:sz w:val="20"/>
                <w:szCs w:val="20"/>
                <w:lang w:eastAsia="en-US"/>
              </w:rPr>
              <w:t>March 2020</w:t>
            </w:r>
          </w:p>
        </w:tc>
        <w:tc>
          <w:tcPr>
            <w:tcW w:w="1264" w:type="dxa"/>
            <w:vAlign w:val="center"/>
          </w:tcPr>
          <w:p w14:paraId="5B59C648" w14:textId="426522C7" w:rsidR="009B5FFA" w:rsidRPr="00DC513F" w:rsidRDefault="009B5FFA" w:rsidP="009B5FFA">
            <w:pPr>
              <w:pStyle w:val="Title"/>
              <w:spacing w:before="0" w:after="60" w:line="60" w:lineRule="atLeast"/>
              <w:rPr>
                <w:b w:val="0"/>
                <w:sz w:val="20"/>
                <w:szCs w:val="20"/>
              </w:rPr>
            </w:pPr>
            <w:r>
              <w:rPr>
                <w:b w:val="0"/>
                <w:sz w:val="20"/>
                <w:szCs w:val="20"/>
              </w:rPr>
              <w:t xml:space="preserve">To date and continues </w:t>
            </w:r>
          </w:p>
        </w:tc>
        <w:tc>
          <w:tcPr>
            <w:tcW w:w="1028" w:type="dxa"/>
            <w:vAlign w:val="center"/>
          </w:tcPr>
          <w:p w14:paraId="1E189E5C" w14:textId="3CF40B87" w:rsidR="009B5FFA" w:rsidRPr="00DC513F" w:rsidRDefault="009B5FFA" w:rsidP="009B5FFA">
            <w:pPr>
              <w:pStyle w:val="Title"/>
              <w:spacing w:before="0" w:after="60" w:line="60" w:lineRule="atLeast"/>
              <w:rPr>
                <w:rFonts w:cs="Arial"/>
                <w:b w:val="0"/>
                <w:sz w:val="20"/>
                <w:szCs w:val="20"/>
              </w:rPr>
            </w:pPr>
            <w:r>
              <w:rPr>
                <w:rFonts w:cs="Arial"/>
                <w:b w:val="0"/>
                <w:sz w:val="20"/>
                <w:szCs w:val="20"/>
              </w:rPr>
              <w:t>NA</w:t>
            </w:r>
          </w:p>
        </w:tc>
      </w:tr>
      <w:tr w:rsidR="009B5FFA" w:rsidRPr="00DC513F" w14:paraId="5F3C2958" w14:textId="77777777" w:rsidTr="007B139C">
        <w:tc>
          <w:tcPr>
            <w:tcW w:w="1965" w:type="dxa"/>
            <w:vAlign w:val="center"/>
          </w:tcPr>
          <w:p w14:paraId="45C4103B" w14:textId="114F394C"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Jane Scattergood</w:t>
            </w:r>
          </w:p>
        </w:tc>
        <w:tc>
          <w:tcPr>
            <w:tcW w:w="1129" w:type="dxa"/>
            <w:vAlign w:val="center"/>
          </w:tcPr>
          <w:p w14:paraId="0DAF725E" w14:textId="1961A527"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1EC325D7" w14:textId="438CBAC1" w:rsidR="009B5FFA" w:rsidRPr="00DC513F" w:rsidRDefault="009B5FFA" w:rsidP="009B5FFA">
            <w:pPr>
              <w:pStyle w:val="Title"/>
              <w:spacing w:before="0" w:after="60" w:line="60" w:lineRule="atLeast"/>
              <w:jc w:val="left"/>
              <w:rPr>
                <w:b w:val="0"/>
                <w:sz w:val="20"/>
                <w:szCs w:val="20"/>
              </w:rPr>
            </w:pPr>
            <w:r w:rsidRPr="00604403">
              <w:rPr>
                <w:b w:val="0"/>
                <w:sz w:val="20"/>
                <w:szCs w:val="20"/>
              </w:rPr>
              <w:t>Direct – financial</w:t>
            </w:r>
          </w:p>
        </w:tc>
        <w:tc>
          <w:tcPr>
            <w:tcW w:w="6245" w:type="dxa"/>
            <w:gridSpan w:val="2"/>
            <w:vAlign w:val="center"/>
          </w:tcPr>
          <w:p w14:paraId="3F8F6A98" w14:textId="08E55003" w:rsidR="009B5FFA" w:rsidRPr="00DC513F" w:rsidRDefault="009B5FFA" w:rsidP="009B5FFA">
            <w:pPr>
              <w:pStyle w:val="Title"/>
              <w:spacing w:before="0" w:after="60" w:line="60" w:lineRule="atLeast"/>
              <w:jc w:val="left"/>
              <w:rPr>
                <w:rFonts w:cs="Arial"/>
                <w:b w:val="0"/>
                <w:snapToGrid w:val="0"/>
                <w:sz w:val="20"/>
                <w:szCs w:val="20"/>
                <w:lang w:eastAsia="en-US"/>
              </w:rPr>
            </w:pPr>
            <w:r w:rsidRPr="00604403">
              <w:rPr>
                <w:rFonts w:cs="Arial"/>
                <w:b w:val="0"/>
                <w:snapToGrid w:val="0"/>
                <w:sz w:val="20"/>
                <w:szCs w:val="20"/>
                <w:lang w:eastAsia="en-US"/>
              </w:rPr>
              <w:t>Lancashire and South Cumbria Covid-19 Vaccination Director</w:t>
            </w:r>
          </w:p>
        </w:tc>
        <w:tc>
          <w:tcPr>
            <w:tcW w:w="1201" w:type="dxa"/>
            <w:vAlign w:val="center"/>
          </w:tcPr>
          <w:p w14:paraId="7BF9199D" w14:textId="603B4B05" w:rsidR="009B5FFA" w:rsidRPr="00DC513F" w:rsidRDefault="009B5FFA" w:rsidP="009B5FFA">
            <w:pPr>
              <w:widowControl w:val="0"/>
              <w:spacing w:after="60"/>
              <w:jc w:val="both"/>
              <w:rPr>
                <w:rFonts w:ascii="Arial" w:hAnsi="Arial" w:cs="Arial"/>
                <w:bCs/>
                <w:snapToGrid w:val="0"/>
                <w:sz w:val="20"/>
                <w:szCs w:val="20"/>
                <w:lang w:eastAsia="en-US"/>
              </w:rPr>
            </w:pPr>
            <w:r>
              <w:rPr>
                <w:rFonts w:ascii="Arial" w:hAnsi="Arial" w:cs="Arial"/>
                <w:bCs/>
                <w:snapToGrid w:val="0"/>
                <w:sz w:val="20"/>
                <w:szCs w:val="20"/>
                <w:lang w:eastAsia="en-US"/>
              </w:rPr>
              <w:t>September 2020</w:t>
            </w:r>
          </w:p>
        </w:tc>
        <w:tc>
          <w:tcPr>
            <w:tcW w:w="1264" w:type="dxa"/>
            <w:vAlign w:val="center"/>
          </w:tcPr>
          <w:p w14:paraId="1E58986B" w14:textId="5DB9E70A" w:rsidR="009B5FFA" w:rsidRPr="00DC513F" w:rsidRDefault="009B5FFA" w:rsidP="009B5FFA">
            <w:pPr>
              <w:pStyle w:val="Title"/>
              <w:spacing w:before="0" w:after="60" w:line="60" w:lineRule="atLeast"/>
              <w:rPr>
                <w:b w:val="0"/>
                <w:sz w:val="20"/>
                <w:szCs w:val="20"/>
              </w:rPr>
            </w:pPr>
            <w:r>
              <w:rPr>
                <w:b w:val="0"/>
                <w:sz w:val="20"/>
                <w:szCs w:val="20"/>
              </w:rPr>
              <w:t xml:space="preserve">To date and continues </w:t>
            </w:r>
          </w:p>
        </w:tc>
        <w:tc>
          <w:tcPr>
            <w:tcW w:w="1028" w:type="dxa"/>
            <w:vAlign w:val="center"/>
          </w:tcPr>
          <w:p w14:paraId="47DC086D" w14:textId="3FE15DDF" w:rsidR="009B5FFA" w:rsidRPr="00DC513F" w:rsidRDefault="009B5FFA" w:rsidP="009B5FFA">
            <w:pPr>
              <w:pStyle w:val="Title"/>
              <w:spacing w:before="0" w:after="60" w:line="60" w:lineRule="atLeast"/>
              <w:rPr>
                <w:rFonts w:cs="Arial"/>
                <w:b w:val="0"/>
                <w:sz w:val="20"/>
                <w:szCs w:val="20"/>
              </w:rPr>
            </w:pPr>
            <w:r>
              <w:rPr>
                <w:rFonts w:cs="Arial"/>
                <w:b w:val="0"/>
                <w:sz w:val="20"/>
                <w:szCs w:val="20"/>
              </w:rPr>
              <w:t>NA</w:t>
            </w:r>
          </w:p>
        </w:tc>
      </w:tr>
      <w:tr w:rsidR="009B5FFA" w:rsidRPr="00DC513F" w14:paraId="5D3B33C5" w14:textId="77777777" w:rsidTr="007B139C">
        <w:tc>
          <w:tcPr>
            <w:tcW w:w="1965" w:type="dxa"/>
            <w:vAlign w:val="center"/>
          </w:tcPr>
          <w:p w14:paraId="12AB47CA" w14:textId="0F4AEC28"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Jane Scattergood</w:t>
            </w:r>
          </w:p>
        </w:tc>
        <w:tc>
          <w:tcPr>
            <w:tcW w:w="1129" w:type="dxa"/>
            <w:vAlign w:val="center"/>
          </w:tcPr>
          <w:p w14:paraId="4FEDC92E" w14:textId="48527E1E"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704BB769" w14:textId="0553C7D6" w:rsidR="009B5FFA" w:rsidRPr="00DC513F" w:rsidRDefault="009B5FFA" w:rsidP="009B5FFA">
            <w:pPr>
              <w:pStyle w:val="Title"/>
              <w:spacing w:before="0" w:after="60" w:line="60" w:lineRule="atLeast"/>
              <w:jc w:val="left"/>
              <w:rPr>
                <w:rFonts w:cs="Arial"/>
                <w:b w:val="0"/>
                <w:sz w:val="20"/>
                <w:szCs w:val="20"/>
              </w:rPr>
            </w:pPr>
            <w:r w:rsidRPr="00604403">
              <w:rPr>
                <w:b w:val="0"/>
                <w:sz w:val="20"/>
                <w:szCs w:val="20"/>
              </w:rPr>
              <w:t>Direct - Non-financial professional interests</w:t>
            </w:r>
          </w:p>
        </w:tc>
        <w:tc>
          <w:tcPr>
            <w:tcW w:w="6245" w:type="dxa"/>
            <w:gridSpan w:val="2"/>
            <w:vAlign w:val="center"/>
          </w:tcPr>
          <w:p w14:paraId="23C81ED9" w14:textId="7A260D25" w:rsidR="009B5FFA" w:rsidRPr="00DC513F" w:rsidRDefault="009B5FFA" w:rsidP="009B5FFA">
            <w:pPr>
              <w:pStyle w:val="Title"/>
              <w:spacing w:before="0" w:after="60" w:line="60" w:lineRule="atLeast"/>
              <w:jc w:val="left"/>
              <w:rPr>
                <w:rFonts w:cs="Arial"/>
                <w:b w:val="0"/>
                <w:sz w:val="20"/>
                <w:szCs w:val="20"/>
              </w:rPr>
            </w:pPr>
            <w:r w:rsidRPr="00604403">
              <w:rPr>
                <w:rFonts w:cs="Arial"/>
                <w:b w:val="0"/>
                <w:snapToGrid w:val="0"/>
                <w:sz w:val="20"/>
                <w:szCs w:val="20"/>
                <w:lang w:eastAsia="en-US"/>
              </w:rPr>
              <w:t>I am national Chair of the ICON project, which is a public health intervention to drive down the incidence of abusive head trauma in infancy. Locally this is commissioned by Lancashire C</w:t>
            </w:r>
            <w:r>
              <w:rPr>
                <w:rFonts w:cs="Arial"/>
                <w:b w:val="0"/>
                <w:snapToGrid w:val="0"/>
                <w:sz w:val="20"/>
                <w:szCs w:val="20"/>
                <w:lang w:eastAsia="en-US"/>
              </w:rPr>
              <w:t>ounty Council</w:t>
            </w:r>
            <w:r w:rsidRPr="00604403">
              <w:rPr>
                <w:rFonts w:cs="Arial"/>
                <w:b w:val="0"/>
                <w:snapToGrid w:val="0"/>
                <w:sz w:val="20"/>
                <w:szCs w:val="20"/>
                <w:lang w:eastAsia="en-US"/>
              </w:rPr>
              <w:t xml:space="preserve"> and we are progressing national commissioning by the NHS and L</w:t>
            </w:r>
            <w:r>
              <w:rPr>
                <w:rFonts w:cs="Arial"/>
                <w:b w:val="0"/>
                <w:snapToGrid w:val="0"/>
                <w:sz w:val="20"/>
                <w:szCs w:val="20"/>
                <w:lang w:eastAsia="en-US"/>
              </w:rPr>
              <w:t xml:space="preserve">ocal </w:t>
            </w:r>
            <w:r w:rsidRPr="00604403">
              <w:rPr>
                <w:rFonts w:cs="Arial"/>
                <w:b w:val="0"/>
                <w:snapToGrid w:val="0"/>
                <w:sz w:val="20"/>
                <w:szCs w:val="20"/>
                <w:lang w:eastAsia="en-US"/>
              </w:rPr>
              <w:t>G</w:t>
            </w:r>
            <w:r>
              <w:rPr>
                <w:rFonts w:cs="Arial"/>
                <w:b w:val="0"/>
                <w:snapToGrid w:val="0"/>
                <w:sz w:val="20"/>
                <w:szCs w:val="20"/>
                <w:lang w:eastAsia="en-US"/>
              </w:rPr>
              <w:t xml:space="preserve">overnment </w:t>
            </w:r>
            <w:r w:rsidRPr="00604403">
              <w:rPr>
                <w:rFonts w:cs="Arial"/>
                <w:b w:val="0"/>
                <w:snapToGrid w:val="0"/>
                <w:sz w:val="20"/>
                <w:szCs w:val="20"/>
                <w:lang w:eastAsia="en-US"/>
              </w:rPr>
              <w:t>A</w:t>
            </w:r>
            <w:r>
              <w:rPr>
                <w:rFonts w:cs="Arial"/>
                <w:b w:val="0"/>
                <w:snapToGrid w:val="0"/>
                <w:sz w:val="20"/>
                <w:szCs w:val="20"/>
                <w:lang w:eastAsia="en-US"/>
              </w:rPr>
              <w:t>ssociation</w:t>
            </w:r>
            <w:r w:rsidRPr="00604403">
              <w:rPr>
                <w:rFonts w:cs="Arial"/>
                <w:b w:val="0"/>
                <w:snapToGrid w:val="0"/>
                <w:sz w:val="20"/>
                <w:szCs w:val="20"/>
                <w:lang w:eastAsia="en-US"/>
              </w:rPr>
              <w:t>.</w:t>
            </w:r>
          </w:p>
        </w:tc>
        <w:tc>
          <w:tcPr>
            <w:tcW w:w="1201" w:type="dxa"/>
            <w:vAlign w:val="center"/>
          </w:tcPr>
          <w:p w14:paraId="4F542D4B" w14:textId="20D32B52" w:rsidR="009B5FFA" w:rsidRDefault="009B5FFA" w:rsidP="009B5FFA">
            <w:pPr>
              <w:widowControl w:val="0"/>
              <w:spacing w:after="60"/>
              <w:jc w:val="both"/>
              <w:rPr>
                <w:rFonts w:ascii="Arial" w:hAnsi="Arial" w:cs="Arial"/>
                <w:bCs/>
                <w:snapToGrid w:val="0"/>
                <w:sz w:val="20"/>
                <w:szCs w:val="20"/>
                <w:lang w:eastAsia="en-US"/>
              </w:rPr>
            </w:pPr>
            <w:r>
              <w:rPr>
                <w:rFonts w:ascii="Arial" w:hAnsi="Arial" w:cs="Arial"/>
                <w:bCs/>
                <w:snapToGrid w:val="0"/>
                <w:sz w:val="20"/>
                <w:szCs w:val="20"/>
                <w:lang w:eastAsia="en-US"/>
              </w:rPr>
              <w:t>March 2020</w:t>
            </w:r>
          </w:p>
        </w:tc>
        <w:tc>
          <w:tcPr>
            <w:tcW w:w="1264" w:type="dxa"/>
            <w:vAlign w:val="center"/>
          </w:tcPr>
          <w:p w14:paraId="6B5A7481" w14:textId="6031AB66" w:rsidR="009B5FFA" w:rsidRDefault="009B5FFA" w:rsidP="009B5FFA">
            <w:pPr>
              <w:pStyle w:val="Title"/>
              <w:spacing w:before="0" w:after="60" w:line="60" w:lineRule="atLeast"/>
              <w:rPr>
                <w:b w:val="0"/>
                <w:sz w:val="20"/>
                <w:szCs w:val="20"/>
              </w:rPr>
            </w:pPr>
            <w:r>
              <w:rPr>
                <w:b w:val="0"/>
                <w:sz w:val="20"/>
                <w:szCs w:val="20"/>
              </w:rPr>
              <w:t xml:space="preserve">To date and continues </w:t>
            </w:r>
          </w:p>
        </w:tc>
        <w:tc>
          <w:tcPr>
            <w:tcW w:w="1028" w:type="dxa"/>
            <w:vAlign w:val="center"/>
          </w:tcPr>
          <w:p w14:paraId="0834660A" w14:textId="6C895440" w:rsidR="009B5FFA" w:rsidRPr="00DC513F" w:rsidRDefault="009B5FFA" w:rsidP="009B5FFA">
            <w:pPr>
              <w:pStyle w:val="Title"/>
              <w:spacing w:before="0" w:after="60" w:line="60" w:lineRule="atLeast"/>
              <w:rPr>
                <w:rFonts w:cs="Arial"/>
                <w:b w:val="0"/>
                <w:sz w:val="20"/>
                <w:szCs w:val="20"/>
              </w:rPr>
            </w:pPr>
            <w:r>
              <w:rPr>
                <w:rFonts w:cs="Arial"/>
                <w:b w:val="0"/>
                <w:sz w:val="20"/>
                <w:szCs w:val="20"/>
              </w:rPr>
              <w:t>NA</w:t>
            </w:r>
          </w:p>
        </w:tc>
      </w:tr>
      <w:tr w:rsidR="009B5FFA" w:rsidRPr="00DC513F" w14:paraId="1C803790" w14:textId="77777777" w:rsidTr="007B139C">
        <w:tc>
          <w:tcPr>
            <w:tcW w:w="1965" w:type="dxa"/>
            <w:vAlign w:val="center"/>
          </w:tcPr>
          <w:p w14:paraId="580205B1" w14:textId="626EB5AC"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Jane Scattergood</w:t>
            </w:r>
          </w:p>
        </w:tc>
        <w:tc>
          <w:tcPr>
            <w:tcW w:w="1129" w:type="dxa"/>
            <w:vAlign w:val="center"/>
          </w:tcPr>
          <w:p w14:paraId="60A12AC6" w14:textId="4C3C65E5"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21F2C5BF" w14:textId="6B72002D" w:rsidR="009B5FFA" w:rsidRPr="00DC513F" w:rsidRDefault="009B5FFA" w:rsidP="009B5FFA">
            <w:pPr>
              <w:pStyle w:val="Title"/>
              <w:spacing w:before="0" w:after="60" w:line="60" w:lineRule="atLeast"/>
              <w:jc w:val="left"/>
              <w:rPr>
                <w:rFonts w:cs="Arial"/>
                <w:b w:val="0"/>
                <w:sz w:val="20"/>
                <w:szCs w:val="20"/>
              </w:rPr>
            </w:pPr>
            <w:r w:rsidRPr="00604403">
              <w:rPr>
                <w:b w:val="0"/>
                <w:sz w:val="20"/>
                <w:szCs w:val="20"/>
              </w:rPr>
              <w:t>Direct - Non-financial professional interests</w:t>
            </w:r>
          </w:p>
        </w:tc>
        <w:tc>
          <w:tcPr>
            <w:tcW w:w="6245" w:type="dxa"/>
            <w:gridSpan w:val="2"/>
            <w:vAlign w:val="center"/>
          </w:tcPr>
          <w:p w14:paraId="799905BA" w14:textId="0F7DB1F7" w:rsidR="009B5FFA" w:rsidRPr="00DC513F" w:rsidRDefault="009B5FFA" w:rsidP="009B5FFA">
            <w:pPr>
              <w:pStyle w:val="Title"/>
              <w:spacing w:before="0" w:after="60" w:line="60" w:lineRule="atLeast"/>
              <w:jc w:val="left"/>
              <w:rPr>
                <w:rFonts w:cs="Arial"/>
                <w:b w:val="0"/>
                <w:sz w:val="20"/>
                <w:szCs w:val="20"/>
              </w:rPr>
            </w:pPr>
            <w:r w:rsidRPr="00604403">
              <w:rPr>
                <w:rFonts w:cs="Arial"/>
                <w:b w:val="0"/>
                <w:snapToGrid w:val="0"/>
                <w:sz w:val="20"/>
                <w:szCs w:val="20"/>
                <w:lang w:eastAsia="en-US"/>
              </w:rPr>
              <w:t>I am engaged in writing a research paper on scaling up breastfeeding countrywide in England and in another paper in the UK. This is in collaboration with the University of Central Lancashire.</w:t>
            </w:r>
          </w:p>
        </w:tc>
        <w:tc>
          <w:tcPr>
            <w:tcW w:w="1201" w:type="dxa"/>
            <w:vAlign w:val="center"/>
          </w:tcPr>
          <w:p w14:paraId="7E7DAC80" w14:textId="64210EB2" w:rsidR="009B5FFA" w:rsidRDefault="009B5FFA" w:rsidP="009B5FFA">
            <w:pPr>
              <w:widowControl w:val="0"/>
              <w:spacing w:after="60"/>
              <w:jc w:val="both"/>
              <w:rPr>
                <w:rFonts w:ascii="Arial" w:hAnsi="Arial" w:cs="Arial"/>
                <w:bCs/>
                <w:snapToGrid w:val="0"/>
                <w:sz w:val="20"/>
                <w:szCs w:val="20"/>
                <w:lang w:eastAsia="en-US"/>
              </w:rPr>
            </w:pPr>
            <w:r>
              <w:rPr>
                <w:rFonts w:ascii="Arial" w:hAnsi="Arial" w:cs="Arial"/>
                <w:bCs/>
                <w:snapToGrid w:val="0"/>
                <w:sz w:val="20"/>
                <w:szCs w:val="20"/>
                <w:lang w:eastAsia="en-US"/>
              </w:rPr>
              <w:t>January 2020</w:t>
            </w:r>
          </w:p>
        </w:tc>
        <w:tc>
          <w:tcPr>
            <w:tcW w:w="1264" w:type="dxa"/>
            <w:vAlign w:val="center"/>
          </w:tcPr>
          <w:p w14:paraId="364F9520" w14:textId="633DA4D1" w:rsidR="009B5FFA" w:rsidRDefault="009B5FFA" w:rsidP="009B5FFA">
            <w:pPr>
              <w:pStyle w:val="Title"/>
              <w:spacing w:before="0" w:after="60" w:line="60" w:lineRule="atLeast"/>
              <w:rPr>
                <w:b w:val="0"/>
                <w:sz w:val="20"/>
                <w:szCs w:val="20"/>
              </w:rPr>
            </w:pPr>
            <w:r>
              <w:rPr>
                <w:b w:val="0"/>
                <w:sz w:val="20"/>
                <w:szCs w:val="20"/>
              </w:rPr>
              <w:t xml:space="preserve">Until publication </w:t>
            </w:r>
          </w:p>
        </w:tc>
        <w:tc>
          <w:tcPr>
            <w:tcW w:w="1028" w:type="dxa"/>
            <w:vAlign w:val="center"/>
          </w:tcPr>
          <w:p w14:paraId="2618B263" w14:textId="4EE8E42E" w:rsidR="009B5FFA" w:rsidRPr="00DC513F" w:rsidRDefault="009B5FFA" w:rsidP="009B5FFA">
            <w:pPr>
              <w:pStyle w:val="Title"/>
              <w:spacing w:before="0" w:after="60" w:line="60" w:lineRule="atLeast"/>
              <w:rPr>
                <w:rFonts w:cs="Arial"/>
                <w:b w:val="0"/>
                <w:sz w:val="20"/>
                <w:szCs w:val="20"/>
              </w:rPr>
            </w:pPr>
            <w:r>
              <w:rPr>
                <w:rFonts w:cs="Arial"/>
                <w:b w:val="0"/>
                <w:sz w:val="20"/>
                <w:szCs w:val="20"/>
              </w:rPr>
              <w:t>NA</w:t>
            </w:r>
          </w:p>
        </w:tc>
      </w:tr>
      <w:tr w:rsidR="009B5FFA" w:rsidRPr="00DC513F" w14:paraId="59E975C7" w14:textId="77777777" w:rsidTr="007B139C">
        <w:tc>
          <w:tcPr>
            <w:tcW w:w="1965" w:type="dxa"/>
            <w:vAlign w:val="center"/>
          </w:tcPr>
          <w:p w14:paraId="7DE0609B" w14:textId="441DD6EF"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Jane Scattergood</w:t>
            </w:r>
          </w:p>
        </w:tc>
        <w:tc>
          <w:tcPr>
            <w:tcW w:w="1129" w:type="dxa"/>
            <w:vAlign w:val="center"/>
          </w:tcPr>
          <w:p w14:paraId="23E71D96" w14:textId="47CB795F"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7466BFF5" w14:textId="57869505" w:rsidR="009B5FFA" w:rsidRPr="00DC513F" w:rsidRDefault="009B5FFA" w:rsidP="009B5FFA">
            <w:pPr>
              <w:pStyle w:val="Title"/>
              <w:spacing w:before="0" w:after="60" w:line="60" w:lineRule="atLeast"/>
              <w:jc w:val="left"/>
              <w:rPr>
                <w:rFonts w:cs="Arial"/>
                <w:b w:val="0"/>
                <w:sz w:val="20"/>
                <w:szCs w:val="20"/>
              </w:rPr>
            </w:pPr>
            <w:r w:rsidRPr="00604403">
              <w:rPr>
                <w:b w:val="0"/>
                <w:sz w:val="20"/>
                <w:szCs w:val="20"/>
              </w:rPr>
              <w:t xml:space="preserve">Direct - Non-financial </w:t>
            </w:r>
            <w:r>
              <w:rPr>
                <w:b w:val="0"/>
                <w:sz w:val="20"/>
                <w:szCs w:val="20"/>
              </w:rPr>
              <w:t>personal</w:t>
            </w:r>
            <w:r w:rsidRPr="00604403">
              <w:rPr>
                <w:b w:val="0"/>
                <w:sz w:val="20"/>
                <w:szCs w:val="20"/>
              </w:rPr>
              <w:t xml:space="preserve"> interests</w:t>
            </w:r>
          </w:p>
        </w:tc>
        <w:tc>
          <w:tcPr>
            <w:tcW w:w="6245" w:type="dxa"/>
            <w:gridSpan w:val="2"/>
            <w:vAlign w:val="center"/>
          </w:tcPr>
          <w:p w14:paraId="24DF0A40" w14:textId="610FD8A0" w:rsidR="009B5FFA" w:rsidRPr="00DC513F" w:rsidRDefault="009B5FFA" w:rsidP="009B5FFA">
            <w:pPr>
              <w:pStyle w:val="Title"/>
              <w:spacing w:before="0" w:after="60" w:line="60" w:lineRule="atLeast"/>
              <w:jc w:val="left"/>
              <w:rPr>
                <w:rFonts w:cs="Arial"/>
                <w:b w:val="0"/>
                <w:sz w:val="20"/>
                <w:szCs w:val="20"/>
              </w:rPr>
            </w:pPr>
            <w:r w:rsidRPr="00604403">
              <w:rPr>
                <w:rFonts w:cs="Arial"/>
                <w:b w:val="0"/>
                <w:snapToGrid w:val="0"/>
                <w:sz w:val="20"/>
                <w:szCs w:val="20"/>
                <w:lang w:eastAsia="en-US"/>
              </w:rPr>
              <w:t>I volunteer as an Independent Custody Visitor for the Independent Police Commissioner for Cumbria Constabulary</w:t>
            </w:r>
          </w:p>
        </w:tc>
        <w:tc>
          <w:tcPr>
            <w:tcW w:w="1201" w:type="dxa"/>
            <w:vAlign w:val="center"/>
          </w:tcPr>
          <w:p w14:paraId="1B98F0A0" w14:textId="37F65CF9" w:rsidR="009B5FFA" w:rsidRDefault="009B5FFA" w:rsidP="009B5FFA">
            <w:pPr>
              <w:widowControl w:val="0"/>
              <w:spacing w:after="60"/>
              <w:jc w:val="both"/>
              <w:rPr>
                <w:rFonts w:ascii="Arial" w:hAnsi="Arial" w:cs="Arial"/>
                <w:bCs/>
                <w:snapToGrid w:val="0"/>
                <w:sz w:val="20"/>
                <w:szCs w:val="20"/>
                <w:lang w:eastAsia="en-US"/>
              </w:rPr>
            </w:pPr>
            <w:r>
              <w:rPr>
                <w:rFonts w:ascii="Arial" w:hAnsi="Arial" w:cs="Arial"/>
                <w:bCs/>
                <w:snapToGrid w:val="0"/>
                <w:sz w:val="20"/>
                <w:szCs w:val="20"/>
                <w:lang w:eastAsia="en-US"/>
              </w:rPr>
              <w:t>June 2017</w:t>
            </w:r>
          </w:p>
        </w:tc>
        <w:tc>
          <w:tcPr>
            <w:tcW w:w="1264" w:type="dxa"/>
            <w:vAlign w:val="center"/>
          </w:tcPr>
          <w:p w14:paraId="5553E684" w14:textId="0159970D" w:rsidR="009B5FFA" w:rsidRDefault="009B5FFA" w:rsidP="009B5FFA">
            <w:pPr>
              <w:pStyle w:val="Title"/>
              <w:spacing w:before="0" w:after="60" w:line="60" w:lineRule="atLeast"/>
              <w:rPr>
                <w:b w:val="0"/>
                <w:sz w:val="20"/>
                <w:szCs w:val="20"/>
              </w:rPr>
            </w:pPr>
            <w:r>
              <w:rPr>
                <w:b w:val="0"/>
                <w:sz w:val="20"/>
                <w:szCs w:val="20"/>
              </w:rPr>
              <w:t xml:space="preserve">To date and continues </w:t>
            </w:r>
          </w:p>
        </w:tc>
        <w:tc>
          <w:tcPr>
            <w:tcW w:w="1028" w:type="dxa"/>
            <w:vAlign w:val="center"/>
          </w:tcPr>
          <w:p w14:paraId="0EBF3F3B" w14:textId="650471FC" w:rsidR="009B5FFA" w:rsidRPr="00DC513F" w:rsidRDefault="009B5FFA" w:rsidP="009B5FFA">
            <w:pPr>
              <w:pStyle w:val="Title"/>
              <w:spacing w:before="0" w:after="60" w:line="60" w:lineRule="atLeast"/>
              <w:rPr>
                <w:rFonts w:cs="Arial"/>
                <w:b w:val="0"/>
                <w:sz w:val="20"/>
                <w:szCs w:val="20"/>
              </w:rPr>
            </w:pPr>
            <w:r>
              <w:rPr>
                <w:rFonts w:cs="Arial"/>
                <w:b w:val="0"/>
                <w:sz w:val="20"/>
                <w:szCs w:val="20"/>
              </w:rPr>
              <w:t>NA</w:t>
            </w:r>
          </w:p>
        </w:tc>
      </w:tr>
      <w:tr w:rsidR="009B5FFA" w:rsidRPr="00DC513F" w14:paraId="5149D85E" w14:textId="77777777" w:rsidTr="007B139C">
        <w:tc>
          <w:tcPr>
            <w:tcW w:w="1965" w:type="dxa"/>
            <w:vAlign w:val="center"/>
          </w:tcPr>
          <w:p w14:paraId="3ED75ABD" w14:textId="63FC1697"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Jane Scattergood</w:t>
            </w:r>
          </w:p>
        </w:tc>
        <w:tc>
          <w:tcPr>
            <w:tcW w:w="1129" w:type="dxa"/>
            <w:vAlign w:val="center"/>
          </w:tcPr>
          <w:p w14:paraId="66C0E8FD" w14:textId="58FB79F8"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11B71412" w14:textId="2ED2D056" w:rsidR="009B5FFA" w:rsidRPr="00DC513F" w:rsidRDefault="009B5FFA" w:rsidP="009B5FFA">
            <w:pPr>
              <w:pStyle w:val="Title"/>
              <w:spacing w:before="0" w:after="60" w:line="60" w:lineRule="atLeast"/>
              <w:jc w:val="left"/>
              <w:rPr>
                <w:rFonts w:cs="Arial"/>
                <w:b w:val="0"/>
                <w:sz w:val="20"/>
                <w:szCs w:val="20"/>
              </w:rPr>
            </w:pPr>
            <w:r w:rsidRPr="00604403">
              <w:rPr>
                <w:b w:val="0"/>
                <w:sz w:val="20"/>
                <w:szCs w:val="20"/>
              </w:rPr>
              <w:t>Direct - Non-financial professional interests</w:t>
            </w:r>
          </w:p>
        </w:tc>
        <w:tc>
          <w:tcPr>
            <w:tcW w:w="6245" w:type="dxa"/>
            <w:gridSpan w:val="2"/>
            <w:vAlign w:val="center"/>
          </w:tcPr>
          <w:p w14:paraId="3789A811" w14:textId="688F474F" w:rsidR="009B5FFA" w:rsidRPr="00DC513F" w:rsidRDefault="009B5FFA" w:rsidP="009B5FFA">
            <w:pPr>
              <w:pStyle w:val="Title"/>
              <w:spacing w:before="0" w:after="60" w:line="60" w:lineRule="atLeast"/>
              <w:jc w:val="left"/>
              <w:rPr>
                <w:rFonts w:cs="Arial"/>
                <w:b w:val="0"/>
                <w:sz w:val="20"/>
                <w:szCs w:val="20"/>
              </w:rPr>
            </w:pPr>
            <w:r w:rsidRPr="00C505B8">
              <w:rPr>
                <w:rFonts w:cs="Arial"/>
                <w:b w:val="0"/>
                <w:snapToGrid w:val="0"/>
                <w:sz w:val="20"/>
                <w:szCs w:val="20"/>
                <w:lang w:eastAsia="en-US"/>
              </w:rPr>
              <w:t>Honorary Member of the Faculty of Public Healt</w:t>
            </w:r>
            <w:r>
              <w:rPr>
                <w:rFonts w:cs="Arial"/>
                <w:b w:val="0"/>
                <w:snapToGrid w:val="0"/>
                <w:sz w:val="20"/>
                <w:szCs w:val="20"/>
                <w:lang w:eastAsia="en-US"/>
              </w:rPr>
              <w:t xml:space="preserve">h </w:t>
            </w:r>
          </w:p>
        </w:tc>
        <w:tc>
          <w:tcPr>
            <w:tcW w:w="1201" w:type="dxa"/>
            <w:vAlign w:val="center"/>
          </w:tcPr>
          <w:p w14:paraId="3701707D" w14:textId="5BAF9A42" w:rsidR="009B5FFA" w:rsidRDefault="009B5FFA" w:rsidP="009B5FFA">
            <w:pPr>
              <w:widowControl w:val="0"/>
              <w:spacing w:after="60"/>
              <w:jc w:val="both"/>
              <w:rPr>
                <w:rFonts w:ascii="Arial" w:hAnsi="Arial" w:cs="Arial"/>
                <w:bCs/>
                <w:snapToGrid w:val="0"/>
                <w:sz w:val="20"/>
                <w:szCs w:val="20"/>
                <w:lang w:eastAsia="en-US"/>
              </w:rPr>
            </w:pPr>
            <w:r>
              <w:rPr>
                <w:rFonts w:ascii="Arial" w:hAnsi="Arial" w:cs="Arial"/>
                <w:bCs/>
                <w:snapToGrid w:val="0"/>
                <w:sz w:val="20"/>
                <w:szCs w:val="20"/>
                <w:lang w:eastAsia="en-US"/>
              </w:rPr>
              <w:t>March 2021</w:t>
            </w:r>
          </w:p>
        </w:tc>
        <w:tc>
          <w:tcPr>
            <w:tcW w:w="1264" w:type="dxa"/>
            <w:vAlign w:val="center"/>
          </w:tcPr>
          <w:p w14:paraId="4D453CDB" w14:textId="7ABDB9C7" w:rsidR="009B5FFA" w:rsidRDefault="009B5FFA" w:rsidP="009B5FFA">
            <w:pPr>
              <w:pStyle w:val="Title"/>
              <w:spacing w:before="0" w:after="60" w:line="60" w:lineRule="atLeast"/>
              <w:rPr>
                <w:b w:val="0"/>
                <w:sz w:val="20"/>
                <w:szCs w:val="20"/>
              </w:rPr>
            </w:pPr>
            <w:r>
              <w:rPr>
                <w:b w:val="0"/>
                <w:sz w:val="20"/>
                <w:szCs w:val="20"/>
              </w:rPr>
              <w:t xml:space="preserve">To date and continues </w:t>
            </w:r>
          </w:p>
        </w:tc>
        <w:tc>
          <w:tcPr>
            <w:tcW w:w="1028" w:type="dxa"/>
            <w:vAlign w:val="center"/>
          </w:tcPr>
          <w:p w14:paraId="743C8867" w14:textId="5B8D0565" w:rsidR="009B5FFA" w:rsidRPr="00DC513F" w:rsidRDefault="009B5FFA" w:rsidP="009B5FFA">
            <w:pPr>
              <w:pStyle w:val="Title"/>
              <w:spacing w:before="0" w:after="60" w:line="60" w:lineRule="atLeast"/>
              <w:rPr>
                <w:rFonts w:cs="Arial"/>
                <w:b w:val="0"/>
                <w:sz w:val="20"/>
                <w:szCs w:val="20"/>
              </w:rPr>
            </w:pPr>
            <w:r>
              <w:rPr>
                <w:rFonts w:cs="Arial"/>
                <w:b w:val="0"/>
                <w:sz w:val="20"/>
                <w:szCs w:val="20"/>
              </w:rPr>
              <w:t>NA</w:t>
            </w:r>
          </w:p>
        </w:tc>
      </w:tr>
      <w:tr w:rsidR="009B5FFA" w:rsidRPr="00DC513F" w14:paraId="0C72CECE" w14:textId="77777777" w:rsidTr="007B139C">
        <w:tc>
          <w:tcPr>
            <w:tcW w:w="1965" w:type="dxa"/>
            <w:vAlign w:val="center"/>
          </w:tcPr>
          <w:p w14:paraId="64923A0F" w14:textId="4282F423"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Jane Scattergood</w:t>
            </w:r>
          </w:p>
        </w:tc>
        <w:tc>
          <w:tcPr>
            <w:tcW w:w="1129" w:type="dxa"/>
            <w:vAlign w:val="center"/>
          </w:tcPr>
          <w:p w14:paraId="58CA40CB" w14:textId="34DCC2C6"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62248270" w14:textId="4C14E881" w:rsidR="009B5FFA" w:rsidRPr="00DC513F" w:rsidRDefault="009B5FFA" w:rsidP="009B5FFA">
            <w:pPr>
              <w:pStyle w:val="Title"/>
              <w:spacing w:before="0" w:after="60" w:line="60" w:lineRule="atLeast"/>
              <w:jc w:val="left"/>
              <w:rPr>
                <w:rFonts w:cs="Arial"/>
                <w:b w:val="0"/>
                <w:sz w:val="20"/>
                <w:szCs w:val="20"/>
              </w:rPr>
            </w:pPr>
            <w:r w:rsidRPr="00C505B8">
              <w:rPr>
                <w:b w:val="0"/>
                <w:sz w:val="20"/>
                <w:szCs w:val="20"/>
              </w:rPr>
              <w:t>Direct - Non-financial professional interests</w:t>
            </w:r>
          </w:p>
        </w:tc>
        <w:tc>
          <w:tcPr>
            <w:tcW w:w="6245" w:type="dxa"/>
            <w:gridSpan w:val="2"/>
            <w:vAlign w:val="center"/>
          </w:tcPr>
          <w:p w14:paraId="2DACE299" w14:textId="59287D85" w:rsidR="009B5FFA" w:rsidRPr="00DC513F" w:rsidRDefault="009B5FFA" w:rsidP="009B5FFA">
            <w:pPr>
              <w:pStyle w:val="Title"/>
              <w:spacing w:before="0" w:after="60" w:line="60" w:lineRule="atLeast"/>
              <w:jc w:val="left"/>
              <w:rPr>
                <w:rFonts w:cs="Arial"/>
                <w:b w:val="0"/>
                <w:sz w:val="20"/>
                <w:szCs w:val="20"/>
              </w:rPr>
            </w:pPr>
            <w:r w:rsidRPr="00C505B8">
              <w:rPr>
                <w:rFonts w:cs="Arial"/>
                <w:b w:val="0"/>
                <w:snapToGrid w:val="0"/>
                <w:sz w:val="20"/>
                <w:szCs w:val="20"/>
                <w:lang w:eastAsia="en-US"/>
              </w:rPr>
              <w:t>Queen’s Nurse</w:t>
            </w:r>
          </w:p>
        </w:tc>
        <w:tc>
          <w:tcPr>
            <w:tcW w:w="1201" w:type="dxa"/>
            <w:vAlign w:val="center"/>
          </w:tcPr>
          <w:p w14:paraId="5C7DCE3D" w14:textId="01643D4C" w:rsidR="009B5FFA" w:rsidRDefault="009B5FFA" w:rsidP="009B5FFA">
            <w:pPr>
              <w:widowControl w:val="0"/>
              <w:spacing w:after="60"/>
              <w:jc w:val="both"/>
              <w:rPr>
                <w:rFonts w:ascii="Arial" w:hAnsi="Arial" w:cs="Arial"/>
                <w:bCs/>
                <w:snapToGrid w:val="0"/>
                <w:sz w:val="20"/>
                <w:szCs w:val="20"/>
                <w:lang w:eastAsia="en-US"/>
              </w:rPr>
            </w:pPr>
            <w:r>
              <w:rPr>
                <w:rFonts w:ascii="Arial" w:hAnsi="Arial" w:cs="Arial"/>
                <w:bCs/>
                <w:snapToGrid w:val="0"/>
                <w:sz w:val="20"/>
                <w:szCs w:val="20"/>
                <w:lang w:eastAsia="en-US"/>
              </w:rPr>
              <w:t>2019</w:t>
            </w:r>
          </w:p>
        </w:tc>
        <w:tc>
          <w:tcPr>
            <w:tcW w:w="1264" w:type="dxa"/>
            <w:vAlign w:val="center"/>
          </w:tcPr>
          <w:p w14:paraId="615DDF03" w14:textId="7D904840" w:rsidR="009B5FFA" w:rsidRDefault="009B5FFA" w:rsidP="009B5FFA">
            <w:pPr>
              <w:pStyle w:val="Title"/>
              <w:spacing w:before="0" w:after="60" w:line="60" w:lineRule="atLeast"/>
              <w:rPr>
                <w:b w:val="0"/>
                <w:sz w:val="20"/>
                <w:szCs w:val="20"/>
              </w:rPr>
            </w:pPr>
            <w:r>
              <w:rPr>
                <w:b w:val="0"/>
                <w:sz w:val="20"/>
                <w:szCs w:val="20"/>
              </w:rPr>
              <w:t>To date and continues</w:t>
            </w:r>
          </w:p>
        </w:tc>
        <w:tc>
          <w:tcPr>
            <w:tcW w:w="1028" w:type="dxa"/>
            <w:vAlign w:val="center"/>
          </w:tcPr>
          <w:p w14:paraId="694162A9" w14:textId="2330AF92" w:rsidR="009B5FFA" w:rsidRPr="00DC513F" w:rsidRDefault="009B5FFA" w:rsidP="009B5FFA">
            <w:pPr>
              <w:pStyle w:val="Title"/>
              <w:spacing w:before="0" w:after="60" w:line="60" w:lineRule="atLeast"/>
              <w:rPr>
                <w:rFonts w:cs="Arial"/>
                <w:b w:val="0"/>
                <w:sz w:val="20"/>
                <w:szCs w:val="20"/>
              </w:rPr>
            </w:pPr>
            <w:r>
              <w:rPr>
                <w:rFonts w:cs="Arial"/>
                <w:b w:val="0"/>
                <w:sz w:val="20"/>
                <w:szCs w:val="20"/>
              </w:rPr>
              <w:t>NA</w:t>
            </w:r>
          </w:p>
        </w:tc>
      </w:tr>
      <w:tr w:rsidR="009B5FFA" w:rsidRPr="00DC513F" w14:paraId="3480613D" w14:textId="77777777" w:rsidTr="007B139C">
        <w:tc>
          <w:tcPr>
            <w:tcW w:w="1965" w:type="dxa"/>
            <w:vAlign w:val="center"/>
          </w:tcPr>
          <w:p w14:paraId="1592EA9E" w14:textId="15DA51E9"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Jane Scattergood</w:t>
            </w:r>
          </w:p>
        </w:tc>
        <w:tc>
          <w:tcPr>
            <w:tcW w:w="1129" w:type="dxa"/>
            <w:vAlign w:val="center"/>
          </w:tcPr>
          <w:p w14:paraId="403F7AB4" w14:textId="73851B4D"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5E5313EB" w14:textId="6728F94C" w:rsidR="009B5FFA" w:rsidRPr="00DC513F" w:rsidRDefault="009B5FFA" w:rsidP="009B5FFA">
            <w:pPr>
              <w:pStyle w:val="Title"/>
              <w:spacing w:before="0" w:after="60" w:line="60" w:lineRule="atLeast"/>
              <w:jc w:val="left"/>
              <w:rPr>
                <w:rFonts w:cs="Arial"/>
                <w:b w:val="0"/>
                <w:sz w:val="20"/>
                <w:szCs w:val="20"/>
              </w:rPr>
            </w:pPr>
            <w:r w:rsidRPr="00C505B8">
              <w:rPr>
                <w:b w:val="0"/>
                <w:sz w:val="20"/>
                <w:szCs w:val="20"/>
              </w:rPr>
              <w:t>Direct - Non-financial professional interests</w:t>
            </w:r>
          </w:p>
        </w:tc>
        <w:tc>
          <w:tcPr>
            <w:tcW w:w="6245" w:type="dxa"/>
            <w:gridSpan w:val="2"/>
            <w:vAlign w:val="center"/>
          </w:tcPr>
          <w:p w14:paraId="343017FB" w14:textId="29F0BB5E" w:rsidR="009B5FFA" w:rsidRPr="00DC513F" w:rsidRDefault="009B5FFA" w:rsidP="009B5FFA">
            <w:pPr>
              <w:pStyle w:val="Title"/>
              <w:spacing w:before="0" w:after="60" w:line="60" w:lineRule="atLeast"/>
              <w:jc w:val="left"/>
              <w:rPr>
                <w:rFonts w:cs="Arial"/>
                <w:b w:val="0"/>
                <w:sz w:val="20"/>
                <w:szCs w:val="20"/>
              </w:rPr>
            </w:pPr>
            <w:r w:rsidRPr="00C505B8">
              <w:rPr>
                <w:rFonts w:cs="Arial"/>
                <w:b w:val="0"/>
                <w:snapToGrid w:val="0"/>
                <w:sz w:val="20"/>
                <w:szCs w:val="20"/>
                <w:lang w:eastAsia="en-US"/>
              </w:rPr>
              <w:t xml:space="preserve">Member of the Phi Mu Chapter of Sigma Theta Tau International </w:t>
            </w:r>
            <w:proofErr w:type="spellStart"/>
            <w:r w:rsidRPr="00C505B8">
              <w:rPr>
                <w:rFonts w:cs="Arial"/>
                <w:b w:val="0"/>
                <w:snapToGrid w:val="0"/>
                <w:sz w:val="20"/>
                <w:szCs w:val="20"/>
                <w:lang w:eastAsia="en-US"/>
              </w:rPr>
              <w:t>Honor</w:t>
            </w:r>
            <w:proofErr w:type="spellEnd"/>
            <w:r w:rsidRPr="00C505B8">
              <w:rPr>
                <w:rFonts w:cs="Arial"/>
                <w:b w:val="0"/>
                <w:snapToGrid w:val="0"/>
                <w:sz w:val="20"/>
                <w:szCs w:val="20"/>
                <w:lang w:eastAsia="en-US"/>
              </w:rPr>
              <w:t xml:space="preserve"> Society of Nursing</w:t>
            </w:r>
          </w:p>
        </w:tc>
        <w:tc>
          <w:tcPr>
            <w:tcW w:w="1201" w:type="dxa"/>
            <w:vAlign w:val="center"/>
          </w:tcPr>
          <w:p w14:paraId="3414CA75" w14:textId="1350C810" w:rsidR="009B5FFA" w:rsidRDefault="009B5FFA" w:rsidP="009B5FFA">
            <w:pPr>
              <w:widowControl w:val="0"/>
              <w:spacing w:after="60"/>
              <w:jc w:val="both"/>
              <w:rPr>
                <w:rFonts w:ascii="Arial" w:hAnsi="Arial" w:cs="Arial"/>
                <w:bCs/>
                <w:snapToGrid w:val="0"/>
                <w:sz w:val="20"/>
                <w:szCs w:val="20"/>
                <w:lang w:eastAsia="en-US"/>
              </w:rPr>
            </w:pPr>
            <w:r>
              <w:rPr>
                <w:rFonts w:ascii="Arial" w:hAnsi="Arial" w:cs="Arial"/>
                <w:bCs/>
                <w:snapToGrid w:val="0"/>
                <w:sz w:val="20"/>
                <w:szCs w:val="20"/>
                <w:lang w:eastAsia="en-US"/>
              </w:rPr>
              <w:t xml:space="preserve">March 2021 </w:t>
            </w:r>
          </w:p>
        </w:tc>
        <w:tc>
          <w:tcPr>
            <w:tcW w:w="1264" w:type="dxa"/>
            <w:vAlign w:val="center"/>
          </w:tcPr>
          <w:p w14:paraId="1CA7AEEA" w14:textId="1D17C928" w:rsidR="009B5FFA" w:rsidRDefault="009B5FFA" w:rsidP="009B5FFA">
            <w:pPr>
              <w:pStyle w:val="Title"/>
              <w:spacing w:before="0" w:after="60" w:line="60" w:lineRule="atLeast"/>
              <w:rPr>
                <w:b w:val="0"/>
                <w:sz w:val="20"/>
                <w:szCs w:val="20"/>
              </w:rPr>
            </w:pPr>
            <w:r>
              <w:rPr>
                <w:b w:val="0"/>
                <w:sz w:val="20"/>
                <w:szCs w:val="20"/>
              </w:rPr>
              <w:t>To date and continues</w:t>
            </w:r>
          </w:p>
        </w:tc>
        <w:tc>
          <w:tcPr>
            <w:tcW w:w="1028" w:type="dxa"/>
            <w:vAlign w:val="center"/>
          </w:tcPr>
          <w:p w14:paraId="67EE1AA0" w14:textId="348CD7FA" w:rsidR="009B5FFA" w:rsidRPr="00DC513F" w:rsidRDefault="009B5FFA" w:rsidP="009B5FFA">
            <w:pPr>
              <w:pStyle w:val="Title"/>
              <w:spacing w:before="0" w:after="60" w:line="60" w:lineRule="atLeast"/>
              <w:rPr>
                <w:rFonts w:cs="Arial"/>
                <w:b w:val="0"/>
                <w:sz w:val="20"/>
                <w:szCs w:val="20"/>
              </w:rPr>
            </w:pPr>
            <w:r>
              <w:rPr>
                <w:rFonts w:cs="Arial"/>
                <w:b w:val="0"/>
                <w:sz w:val="20"/>
                <w:szCs w:val="20"/>
              </w:rPr>
              <w:t>NA</w:t>
            </w:r>
          </w:p>
        </w:tc>
      </w:tr>
      <w:tr w:rsidR="009B5FFA" w:rsidRPr="00DC513F" w14:paraId="24E47CAB" w14:textId="77777777" w:rsidTr="007B139C">
        <w:tc>
          <w:tcPr>
            <w:tcW w:w="1965" w:type="dxa"/>
            <w:vAlign w:val="center"/>
          </w:tcPr>
          <w:p w14:paraId="3C463500" w14:textId="2755E5DD"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lastRenderedPageBreak/>
              <w:t>Jane Scattergood</w:t>
            </w:r>
          </w:p>
        </w:tc>
        <w:tc>
          <w:tcPr>
            <w:tcW w:w="1129" w:type="dxa"/>
            <w:vAlign w:val="center"/>
          </w:tcPr>
          <w:p w14:paraId="6C6C21A8" w14:textId="55AB230E"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0B541003" w14:textId="216CB850" w:rsidR="009B5FFA" w:rsidRPr="00DC513F" w:rsidRDefault="009B5FFA" w:rsidP="009B5FFA">
            <w:pPr>
              <w:pStyle w:val="Title"/>
              <w:spacing w:before="0" w:after="60" w:line="60" w:lineRule="atLeast"/>
              <w:jc w:val="left"/>
              <w:rPr>
                <w:b w:val="0"/>
                <w:sz w:val="20"/>
                <w:szCs w:val="20"/>
              </w:rPr>
            </w:pPr>
            <w:r w:rsidRPr="00DC513F">
              <w:rPr>
                <w:rFonts w:cs="Arial"/>
                <w:b w:val="0"/>
                <w:sz w:val="20"/>
                <w:szCs w:val="20"/>
              </w:rPr>
              <w:t>Indirect</w:t>
            </w:r>
          </w:p>
        </w:tc>
        <w:tc>
          <w:tcPr>
            <w:tcW w:w="6245" w:type="dxa"/>
            <w:gridSpan w:val="2"/>
            <w:vAlign w:val="center"/>
          </w:tcPr>
          <w:p w14:paraId="32F6FECF" w14:textId="62E7A1F0" w:rsidR="009B5FFA" w:rsidRPr="00DC513F" w:rsidRDefault="009B5FFA" w:rsidP="009B5FFA">
            <w:pPr>
              <w:pStyle w:val="Title"/>
              <w:spacing w:before="0" w:after="60" w:line="60" w:lineRule="atLeast"/>
              <w:jc w:val="left"/>
              <w:rPr>
                <w:rFonts w:cs="Arial"/>
                <w:b w:val="0"/>
                <w:snapToGrid w:val="0"/>
                <w:sz w:val="20"/>
                <w:szCs w:val="20"/>
                <w:lang w:eastAsia="en-US"/>
              </w:rPr>
            </w:pPr>
            <w:r w:rsidRPr="00DC513F">
              <w:rPr>
                <w:rFonts w:cs="Arial"/>
                <w:b w:val="0"/>
                <w:sz w:val="20"/>
                <w:szCs w:val="20"/>
              </w:rPr>
              <w:t>Nil</w:t>
            </w:r>
          </w:p>
        </w:tc>
        <w:tc>
          <w:tcPr>
            <w:tcW w:w="1201" w:type="dxa"/>
            <w:vAlign w:val="center"/>
          </w:tcPr>
          <w:p w14:paraId="489A1C1F" w14:textId="25974027" w:rsidR="009B5FFA" w:rsidRPr="00DC513F" w:rsidRDefault="009B5FFA" w:rsidP="009B5FFA">
            <w:pPr>
              <w:widowControl w:val="0"/>
              <w:spacing w:after="60"/>
              <w:jc w:val="both"/>
              <w:rPr>
                <w:rFonts w:ascii="Arial" w:hAnsi="Arial" w:cs="Arial"/>
                <w:bCs/>
                <w:snapToGrid w:val="0"/>
                <w:sz w:val="20"/>
                <w:szCs w:val="20"/>
                <w:lang w:eastAsia="en-US"/>
              </w:rPr>
            </w:pPr>
            <w:r>
              <w:rPr>
                <w:rFonts w:ascii="Arial" w:hAnsi="Arial" w:cs="Arial"/>
                <w:bCs/>
                <w:snapToGrid w:val="0"/>
                <w:sz w:val="20"/>
                <w:szCs w:val="20"/>
                <w:lang w:eastAsia="en-US"/>
              </w:rPr>
              <w:t xml:space="preserve">   </w:t>
            </w:r>
            <w:r w:rsidRPr="005719CC">
              <w:rPr>
                <w:rFonts w:ascii="Arial" w:hAnsi="Arial" w:cs="Arial"/>
                <w:bCs/>
                <w:snapToGrid w:val="0"/>
                <w:sz w:val="20"/>
                <w:szCs w:val="20"/>
                <w:lang w:eastAsia="en-US"/>
              </w:rPr>
              <w:t>NA</w:t>
            </w:r>
          </w:p>
        </w:tc>
        <w:tc>
          <w:tcPr>
            <w:tcW w:w="1264" w:type="dxa"/>
            <w:vAlign w:val="center"/>
          </w:tcPr>
          <w:p w14:paraId="5B35B1B1" w14:textId="3506E20C" w:rsidR="009B5FFA" w:rsidRPr="00DC513F" w:rsidRDefault="009B5FFA" w:rsidP="009B5FFA">
            <w:pPr>
              <w:pStyle w:val="Title"/>
              <w:spacing w:before="0" w:after="60" w:line="60" w:lineRule="atLeast"/>
              <w:rPr>
                <w:b w:val="0"/>
                <w:sz w:val="20"/>
                <w:szCs w:val="20"/>
              </w:rPr>
            </w:pPr>
            <w:r>
              <w:rPr>
                <w:b w:val="0"/>
                <w:sz w:val="20"/>
                <w:szCs w:val="20"/>
              </w:rPr>
              <w:t>May 2021</w:t>
            </w:r>
          </w:p>
        </w:tc>
        <w:tc>
          <w:tcPr>
            <w:tcW w:w="1028" w:type="dxa"/>
            <w:vAlign w:val="center"/>
          </w:tcPr>
          <w:p w14:paraId="35EECABD" w14:textId="072AEB09"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NA</w:t>
            </w:r>
          </w:p>
        </w:tc>
      </w:tr>
      <w:tr w:rsidR="009B5FFA" w:rsidRPr="00DC513F" w14:paraId="7EAB79BE" w14:textId="77777777" w:rsidTr="007B139C">
        <w:tc>
          <w:tcPr>
            <w:tcW w:w="1965" w:type="dxa"/>
            <w:vAlign w:val="center"/>
          </w:tcPr>
          <w:p w14:paraId="49304954" w14:textId="17D612B8"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Jane Scattergood</w:t>
            </w:r>
          </w:p>
        </w:tc>
        <w:tc>
          <w:tcPr>
            <w:tcW w:w="1129" w:type="dxa"/>
            <w:vAlign w:val="center"/>
          </w:tcPr>
          <w:p w14:paraId="5C79E698" w14:textId="0A98DFFC" w:rsidR="009B5FFA"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4B902F35" w14:textId="77777777" w:rsidR="009B5FFA" w:rsidRPr="00DC513F" w:rsidRDefault="009B5FFA" w:rsidP="009B5FFA">
            <w:pPr>
              <w:pStyle w:val="Title"/>
              <w:spacing w:before="0" w:after="60" w:line="60" w:lineRule="atLeast"/>
              <w:jc w:val="left"/>
              <w:rPr>
                <w:b w:val="0"/>
                <w:sz w:val="20"/>
                <w:szCs w:val="20"/>
              </w:rPr>
            </w:pPr>
          </w:p>
        </w:tc>
        <w:tc>
          <w:tcPr>
            <w:tcW w:w="6245" w:type="dxa"/>
            <w:gridSpan w:val="2"/>
            <w:vAlign w:val="center"/>
          </w:tcPr>
          <w:p w14:paraId="756FE3DC" w14:textId="545E9C45" w:rsidR="009B5FFA" w:rsidRPr="00DC513F" w:rsidRDefault="00B503FA" w:rsidP="009B5FFA">
            <w:pPr>
              <w:pStyle w:val="Title"/>
              <w:spacing w:before="0" w:after="60" w:line="60" w:lineRule="atLeast"/>
              <w:jc w:val="left"/>
              <w:rPr>
                <w:rFonts w:cs="Arial"/>
                <w:b w:val="0"/>
                <w:snapToGrid w:val="0"/>
                <w:sz w:val="20"/>
                <w:szCs w:val="20"/>
                <w:lang w:eastAsia="en-US"/>
              </w:rPr>
            </w:pPr>
            <w:r w:rsidRPr="00B503FA">
              <w:rPr>
                <w:rFonts w:cs="Arial"/>
                <w:b w:val="0"/>
                <w:snapToGrid w:val="0"/>
                <w:sz w:val="20"/>
                <w:szCs w:val="20"/>
                <w:lang w:eastAsia="en-US"/>
              </w:rPr>
              <w:t>I was maternity lead for Public Health England – I worked very closely with the PHE tobacco team around smoking in pregnancy and contributed to the Saving Babies Lives Care Bundle which is now mandated by NHSEI and includes elements on supporting women with treatment for tobacco dependency in pregnancy.</w:t>
            </w:r>
          </w:p>
        </w:tc>
        <w:tc>
          <w:tcPr>
            <w:tcW w:w="1201" w:type="dxa"/>
            <w:vAlign w:val="center"/>
          </w:tcPr>
          <w:p w14:paraId="6085666E" w14:textId="77777777" w:rsidR="009B5FFA" w:rsidRPr="00DC513F" w:rsidRDefault="009B5FFA" w:rsidP="009B5FFA">
            <w:pPr>
              <w:widowControl w:val="0"/>
              <w:spacing w:after="60"/>
              <w:jc w:val="both"/>
              <w:rPr>
                <w:rFonts w:ascii="Arial" w:hAnsi="Arial" w:cs="Arial"/>
                <w:bCs/>
                <w:snapToGrid w:val="0"/>
                <w:sz w:val="20"/>
                <w:szCs w:val="20"/>
                <w:lang w:eastAsia="en-US"/>
              </w:rPr>
            </w:pPr>
          </w:p>
        </w:tc>
        <w:tc>
          <w:tcPr>
            <w:tcW w:w="1264" w:type="dxa"/>
            <w:vAlign w:val="center"/>
          </w:tcPr>
          <w:p w14:paraId="78B77F5F" w14:textId="738EBF35" w:rsidR="009B5FFA" w:rsidRPr="00DC513F" w:rsidRDefault="009B5FFA" w:rsidP="009B5FFA">
            <w:pPr>
              <w:pStyle w:val="Title"/>
              <w:spacing w:before="0" w:after="60" w:line="60" w:lineRule="atLeast"/>
              <w:rPr>
                <w:b w:val="0"/>
                <w:sz w:val="20"/>
                <w:szCs w:val="20"/>
              </w:rPr>
            </w:pPr>
            <w:r>
              <w:rPr>
                <w:b w:val="0"/>
                <w:sz w:val="20"/>
                <w:szCs w:val="20"/>
              </w:rPr>
              <w:t>27/4/22</w:t>
            </w:r>
          </w:p>
        </w:tc>
        <w:tc>
          <w:tcPr>
            <w:tcW w:w="1028" w:type="dxa"/>
            <w:vAlign w:val="center"/>
          </w:tcPr>
          <w:p w14:paraId="329E518E" w14:textId="77777777" w:rsidR="009B5FFA" w:rsidRPr="00DC513F" w:rsidRDefault="009B5FFA" w:rsidP="009B5FFA">
            <w:pPr>
              <w:pStyle w:val="Title"/>
              <w:spacing w:before="0" w:after="60" w:line="60" w:lineRule="atLeast"/>
              <w:rPr>
                <w:rFonts w:cs="Arial"/>
                <w:b w:val="0"/>
                <w:sz w:val="20"/>
                <w:szCs w:val="20"/>
              </w:rPr>
            </w:pPr>
          </w:p>
        </w:tc>
      </w:tr>
      <w:tr w:rsidR="009B5FFA" w:rsidRPr="00DC513F" w14:paraId="77471D34" w14:textId="77777777" w:rsidTr="007B139C">
        <w:tc>
          <w:tcPr>
            <w:tcW w:w="1965" w:type="dxa"/>
            <w:vAlign w:val="center"/>
          </w:tcPr>
          <w:p w14:paraId="1408549C" w14:textId="3A003ADA"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Jim Stephenson</w:t>
            </w:r>
          </w:p>
        </w:tc>
        <w:tc>
          <w:tcPr>
            <w:tcW w:w="1129" w:type="dxa"/>
            <w:vAlign w:val="center"/>
          </w:tcPr>
          <w:p w14:paraId="1EA2A45D" w14:textId="666AAEEC" w:rsidR="009B5FFA" w:rsidRPr="00DC513F" w:rsidRDefault="009B5FFA" w:rsidP="009B5FFA">
            <w:pPr>
              <w:pStyle w:val="Title"/>
              <w:spacing w:before="0" w:after="60" w:line="60" w:lineRule="atLeast"/>
              <w:rPr>
                <w:b w:val="0"/>
                <w:sz w:val="20"/>
                <w:szCs w:val="20"/>
              </w:rPr>
            </w:pPr>
            <w:r>
              <w:rPr>
                <w:b w:val="0"/>
                <w:sz w:val="20"/>
                <w:szCs w:val="20"/>
              </w:rPr>
              <w:t>Co-C</w:t>
            </w:r>
            <w:r w:rsidRPr="00DC513F">
              <w:rPr>
                <w:b w:val="0"/>
                <w:sz w:val="20"/>
                <w:szCs w:val="20"/>
              </w:rPr>
              <w:t>hair</w:t>
            </w:r>
          </w:p>
        </w:tc>
        <w:tc>
          <w:tcPr>
            <w:tcW w:w="2619" w:type="dxa"/>
            <w:gridSpan w:val="2"/>
            <w:vAlign w:val="center"/>
          </w:tcPr>
          <w:p w14:paraId="60884665" w14:textId="70371C8F" w:rsidR="009B5FFA" w:rsidRPr="00DC513F" w:rsidRDefault="009B5FFA" w:rsidP="009B5FFA">
            <w:pPr>
              <w:pStyle w:val="Title"/>
              <w:spacing w:before="0" w:after="60" w:line="60" w:lineRule="atLeast"/>
              <w:jc w:val="left"/>
              <w:rPr>
                <w:rFonts w:cs="Arial"/>
                <w:b w:val="0"/>
                <w:sz w:val="20"/>
                <w:szCs w:val="20"/>
              </w:rPr>
            </w:pPr>
            <w:r w:rsidRPr="00DC513F">
              <w:rPr>
                <w:b w:val="0"/>
                <w:sz w:val="20"/>
                <w:szCs w:val="20"/>
              </w:rPr>
              <w:t>Direct – financial</w:t>
            </w:r>
          </w:p>
        </w:tc>
        <w:tc>
          <w:tcPr>
            <w:tcW w:w="6245" w:type="dxa"/>
            <w:gridSpan w:val="2"/>
            <w:vAlign w:val="center"/>
          </w:tcPr>
          <w:p w14:paraId="67017CE3" w14:textId="7D9F04C4" w:rsidR="009B5FFA" w:rsidRPr="00DC513F" w:rsidRDefault="009B5FFA" w:rsidP="009B5FFA">
            <w:pPr>
              <w:pStyle w:val="Title"/>
              <w:spacing w:before="0" w:after="60" w:line="60" w:lineRule="atLeast"/>
              <w:jc w:val="left"/>
              <w:rPr>
                <w:b w:val="0"/>
                <w:sz w:val="20"/>
                <w:szCs w:val="20"/>
              </w:rPr>
            </w:pPr>
            <w:r w:rsidRPr="00DC513F">
              <w:rPr>
                <w:rFonts w:cs="Arial"/>
                <w:b w:val="0"/>
                <w:snapToGrid w:val="0"/>
                <w:sz w:val="20"/>
                <w:szCs w:val="20"/>
                <w:lang w:eastAsia="en-US"/>
              </w:rPr>
              <w:t>I provide private medical microbiology services to St Anthony’s Hospital, Cheam, Surrey.</w:t>
            </w:r>
          </w:p>
        </w:tc>
        <w:tc>
          <w:tcPr>
            <w:tcW w:w="1201" w:type="dxa"/>
            <w:vAlign w:val="center"/>
          </w:tcPr>
          <w:p w14:paraId="5886E17E" w14:textId="77777777" w:rsidR="009B5FFA" w:rsidRPr="00DC513F" w:rsidRDefault="009B5FFA" w:rsidP="009B5FFA">
            <w:pPr>
              <w:widowControl w:val="0"/>
              <w:spacing w:after="60"/>
              <w:jc w:val="both"/>
              <w:rPr>
                <w:rFonts w:ascii="Arial" w:hAnsi="Arial" w:cs="Arial"/>
                <w:bCs/>
                <w:snapToGrid w:val="0"/>
                <w:sz w:val="20"/>
                <w:szCs w:val="20"/>
                <w:lang w:eastAsia="en-US"/>
              </w:rPr>
            </w:pPr>
            <w:r w:rsidRPr="00DC513F">
              <w:rPr>
                <w:rFonts w:ascii="Arial" w:hAnsi="Arial" w:cs="Arial"/>
                <w:bCs/>
                <w:snapToGrid w:val="0"/>
                <w:sz w:val="20"/>
                <w:szCs w:val="20"/>
                <w:lang w:eastAsia="en-US"/>
              </w:rPr>
              <w:t>Before 2010.</w:t>
            </w:r>
          </w:p>
          <w:p w14:paraId="3F20F565" w14:textId="77777777" w:rsidR="009B5FFA" w:rsidRPr="00DC513F" w:rsidRDefault="009B5FFA" w:rsidP="009B5FFA">
            <w:pPr>
              <w:pStyle w:val="Title"/>
              <w:spacing w:before="0" w:after="60" w:line="60" w:lineRule="atLeast"/>
              <w:rPr>
                <w:b w:val="0"/>
                <w:sz w:val="20"/>
                <w:szCs w:val="20"/>
              </w:rPr>
            </w:pPr>
          </w:p>
        </w:tc>
        <w:tc>
          <w:tcPr>
            <w:tcW w:w="1264" w:type="dxa"/>
            <w:vAlign w:val="center"/>
          </w:tcPr>
          <w:p w14:paraId="6E72F0DD" w14:textId="58E03096" w:rsidR="009B5FFA" w:rsidRPr="00DC513F" w:rsidRDefault="009B5FFA" w:rsidP="009B5FFA">
            <w:pPr>
              <w:pStyle w:val="Title"/>
              <w:spacing w:before="0" w:after="60" w:line="60" w:lineRule="atLeast"/>
              <w:rPr>
                <w:b w:val="0"/>
                <w:sz w:val="20"/>
                <w:szCs w:val="20"/>
              </w:rPr>
            </w:pPr>
            <w:r w:rsidRPr="00DC513F">
              <w:rPr>
                <w:b w:val="0"/>
                <w:sz w:val="20"/>
                <w:szCs w:val="20"/>
              </w:rPr>
              <w:t>Oct 2019</w:t>
            </w:r>
          </w:p>
        </w:tc>
        <w:tc>
          <w:tcPr>
            <w:tcW w:w="1028" w:type="dxa"/>
            <w:vAlign w:val="center"/>
          </w:tcPr>
          <w:p w14:paraId="4A8F51EF" w14:textId="3ECB514B" w:rsidR="009B5FFA" w:rsidRPr="00DC513F" w:rsidRDefault="009B5FFA" w:rsidP="009B5FFA">
            <w:pPr>
              <w:pStyle w:val="Title"/>
              <w:spacing w:before="0" w:after="60" w:line="60" w:lineRule="atLeast"/>
              <w:rPr>
                <w:b w:val="0"/>
                <w:sz w:val="20"/>
                <w:szCs w:val="20"/>
              </w:rPr>
            </w:pPr>
            <w:r w:rsidRPr="00DC513F">
              <w:rPr>
                <w:rFonts w:cs="Arial"/>
                <w:b w:val="0"/>
                <w:sz w:val="20"/>
                <w:szCs w:val="20"/>
              </w:rPr>
              <w:t>On-going</w:t>
            </w:r>
          </w:p>
        </w:tc>
      </w:tr>
      <w:tr w:rsidR="009B5FFA" w:rsidRPr="00DC513F" w14:paraId="3AE0E0D7" w14:textId="77777777" w:rsidTr="007B139C">
        <w:tc>
          <w:tcPr>
            <w:tcW w:w="1965" w:type="dxa"/>
            <w:vAlign w:val="center"/>
          </w:tcPr>
          <w:p w14:paraId="1112C65D" w14:textId="43BB9E78"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Jim Stephenson</w:t>
            </w:r>
          </w:p>
        </w:tc>
        <w:tc>
          <w:tcPr>
            <w:tcW w:w="1129" w:type="dxa"/>
            <w:vAlign w:val="center"/>
          </w:tcPr>
          <w:p w14:paraId="18508DE4" w14:textId="25C57225" w:rsidR="009B5FFA" w:rsidRPr="00DC513F" w:rsidRDefault="009B5FFA" w:rsidP="009B5FFA">
            <w:pPr>
              <w:pStyle w:val="Title"/>
              <w:spacing w:before="0" w:after="60" w:line="60" w:lineRule="atLeast"/>
              <w:rPr>
                <w:b w:val="0"/>
                <w:sz w:val="20"/>
                <w:szCs w:val="20"/>
              </w:rPr>
            </w:pPr>
            <w:r>
              <w:rPr>
                <w:b w:val="0"/>
                <w:sz w:val="20"/>
                <w:szCs w:val="20"/>
              </w:rPr>
              <w:t>Co-C</w:t>
            </w:r>
            <w:r w:rsidRPr="00DC513F">
              <w:rPr>
                <w:b w:val="0"/>
                <w:sz w:val="20"/>
                <w:szCs w:val="20"/>
              </w:rPr>
              <w:t>hair</w:t>
            </w:r>
          </w:p>
        </w:tc>
        <w:tc>
          <w:tcPr>
            <w:tcW w:w="2619" w:type="dxa"/>
            <w:gridSpan w:val="2"/>
            <w:vAlign w:val="center"/>
          </w:tcPr>
          <w:p w14:paraId="65602ED4" w14:textId="0D4F8A0C" w:rsidR="009B5FFA" w:rsidRPr="00DC513F" w:rsidRDefault="009B5FFA" w:rsidP="009B5FFA">
            <w:pPr>
              <w:pStyle w:val="Title"/>
              <w:spacing w:before="0" w:after="60" w:line="60" w:lineRule="atLeast"/>
              <w:jc w:val="left"/>
              <w:rPr>
                <w:rFonts w:cs="Arial"/>
                <w:b w:val="0"/>
                <w:sz w:val="20"/>
                <w:szCs w:val="20"/>
              </w:rPr>
            </w:pPr>
            <w:r w:rsidRPr="00DC513F">
              <w:rPr>
                <w:b w:val="0"/>
                <w:sz w:val="20"/>
                <w:szCs w:val="20"/>
              </w:rPr>
              <w:t>Direct – financial</w:t>
            </w:r>
          </w:p>
        </w:tc>
        <w:tc>
          <w:tcPr>
            <w:tcW w:w="6245" w:type="dxa"/>
            <w:gridSpan w:val="2"/>
            <w:vAlign w:val="center"/>
          </w:tcPr>
          <w:p w14:paraId="35F17467" w14:textId="50E5452B" w:rsidR="009B5FFA" w:rsidRPr="00D44D27" w:rsidRDefault="009B5FFA" w:rsidP="009B5FFA">
            <w:pPr>
              <w:widowControl w:val="0"/>
              <w:spacing w:after="60"/>
              <w:rPr>
                <w:rFonts w:ascii="Arial" w:hAnsi="Arial" w:cs="Arial"/>
                <w:bCs/>
                <w:snapToGrid w:val="0"/>
                <w:sz w:val="20"/>
                <w:szCs w:val="20"/>
                <w:lang w:eastAsia="en-US"/>
              </w:rPr>
            </w:pPr>
            <w:r w:rsidRPr="00DC513F">
              <w:rPr>
                <w:rFonts w:ascii="Arial" w:hAnsi="Arial" w:cs="Arial"/>
                <w:bCs/>
                <w:snapToGrid w:val="0"/>
                <w:sz w:val="20"/>
                <w:szCs w:val="20"/>
                <w:lang w:eastAsia="en-US"/>
              </w:rPr>
              <w:t>I provide private medical microbiology services to New Victoria Hospital, New Malden, Surrey.</w:t>
            </w:r>
          </w:p>
        </w:tc>
        <w:tc>
          <w:tcPr>
            <w:tcW w:w="1201" w:type="dxa"/>
            <w:vAlign w:val="center"/>
          </w:tcPr>
          <w:p w14:paraId="2014F4D9" w14:textId="77777777" w:rsidR="009B5FFA" w:rsidRPr="00DC513F" w:rsidRDefault="009B5FFA" w:rsidP="009B5FFA">
            <w:pPr>
              <w:widowControl w:val="0"/>
              <w:spacing w:after="60"/>
              <w:jc w:val="both"/>
              <w:rPr>
                <w:rFonts w:ascii="Arial" w:hAnsi="Arial" w:cs="Arial"/>
                <w:bCs/>
                <w:snapToGrid w:val="0"/>
                <w:sz w:val="20"/>
                <w:szCs w:val="20"/>
                <w:lang w:eastAsia="en-US"/>
              </w:rPr>
            </w:pPr>
            <w:r w:rsidRPr="00DC513F">
              <w:rPr>
                <w:rFonts w:ascii="Arial" w:hAnsi="Arial" w:cs="Arial"/>
                <w:bCs/>
                <w:snapToGrid w:val="0"/>
                <w:sz w:val="20"/>
                <w:szCs w:val="20"/>
                <w:lang w:eastAsia="en-US"/>
              </w:rPr>
              <w:t>Before 2010.</w:t>
            </w:r>
          </w:p>
          <w:p w14:paraId="0B0B50CA" w14:textId="77777777" w:rsidR="009B5FFA" w:rsidRPr="00DC513F" w:rsidRDefault="009B5FFA" w:rsidP="009B5FFA">
            <w:pPr>
              <w:pStyle w:val="Title"/>
              <w:spacing w:before="0" w:after="60" w:line="60" w:lineRule="atLeast"/>
              <w:rPr>
                <w:b w:val="0"/>
                <w:sz w:val="20"/>
                <w:szCs w:val="20"/>
              </w:rPr>
            </w:pPr>
          </w:p>
        </w:tc>
        <w:tc>
          <w:tcPr>
            <w:tcW w:w="1264" w:type="dxa"/>
            <w:vAlign w:val="center"/>
          </w:tcPr>
          <w:p w14:paraId="4C26FFCB" w14:textId="0664AFF4" w:rsidR="009B5FFA" w:rsidRPr="00DC513F" w:rsidRDefault="009B5FFA" w:rsidP="009B5FFA">
            <w:pPr>
              <w:pStyle w:val="Title"/>
              <w:spacing w:before="0" w:after="60" w:line="60" w:lineRule="atLeast"/>
              <w:rPr>
                <w:b w:val="0"/>
                <w:sz w:val="20"/>
                <w:szCs w:val="20"/>
              </w:rPr>
            </w:pPr>
            <w:r w:rsidRPr="00DC513F">
              <w:rPr>
                <w:b w:val="0"/>
                <w:sz w:val="20"/>
                <w:szCs w:val="20"/>
              </w:rPr>
              <w:t>Oct 2019</w:t>
            </w:r>
          </w:p>
        </w:tc>
        <w:tc>
          <w:tcPr>
            <w:tcW w:w="1028" w:type="dxa"/>
            <w:vAlign w:val="center"/>
          </w:tcPr>
          <w:p w14:paraId="0F2FE13F" w14:textId="18FA6FDB" w:rsidR="009B5FFA" w:rsidRPr="00DC513F" w:rsidRDefault="009B5FFA" w:rsidP="009B5FFA">
            <w:pPr>
              <w:pStyle w:val="Title"/>
              <w:spacing w:before="0" w:after="60" w:line="60" w:lineRule="atLeast"/>
              <w:rPr>
                <w:b w:val="0"/>
                <w:sz w:val="20"/>
                <w:szCs w:val="20"/>
              </w:rPr>
            </w:pPr>
            <w:r w:rsidRPr="00DC513F">
              <w:rPr>
                <w:rFonts w:cs="Arial"/>
                <w:b w:val="0"/>
                <w:sz w:val="20"/>
                <w:szCs w:val="20"/>
              </w:rPr>
              <w:t>On-going</w:t>
            </w:r>
          </w:p>
        </w:tc>
      </w:tr>
      <w:tr w:rsidR="009B5FFA" w:rsidRPr="00DC513F" w14:paraId="781CBA76" w14:textId="77777777" w:rsidTr="007B139C">
        <w:tc>
          <w:tcPr>
            <w:tcW w:w="1965" w:type="dxa"/>
            <w:vAlign w:val="center"/>
          </w:tcPr>
          <w:p w14:paraId="102F2A67" w14:textId="5D8B32B7"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Jim Stephenson</w:t>
            </w:r>
          </w:p>
        </w:tc>
        <w:tc>
          <w:tcPr>
            <w:tcW w:w="1129" w:type="dxa"/>
            <w:vAlign w:val="center"/>
          </w:tcPr>
          <w:p w14:paraId="7C7A7E24" w14:textId="22B8CA30" w:rsidR="009B5FFA" w:rsidRPr="00DC513F" w:rsidRDefault="009B5FFA" w:rsidP="009B5FFA">
            <w:pPr>
              <w:pStyle w:val="Title"/>
              <w:spacing w:before="0" w:after="60" w:line="60" w:lineRule="atLeast"/>
              <w:rPr>
                <w:b w:val="0"/>
                <w:sz w:val="20"/>
                <w:szCs w:val="20"/>
              </w:rPr>
            </w:pPr>
            <w:r>
              <w:rPr>
                <w:b w:val="0"/>
                <w:sz w:val="20"/>
                <w:szCs w:val="20"/>
              </w:rPr>
              <w:t>Co-C</w:t>
            </w:r>
            <w:r w:rsidRPr="00DC513F">
              <w:rPr>
                <w:b w:val="0"/>
                <w:sz w:val="20"/>
                <w:szCs w:val="20"/>
              </w:rPr>
              <w:t>hair</w:t>
            </w:r>
          </w:p>
        </w:tc>
        <w:tc>
          <w:tcPr>
            <w:tcW w:w="2619" w:type="dxa"/>
            <w:gridSpan w:val="2"/>
            <w:vAlign w:val="center"/>
          </w:tcPr>
          <w:p w14:paraId="02462B49" w14:textId="7C49524C" w:rsidR="009B5FFA" w:rsidRPr="00DC513F" w:rsidRDefault="009B5FFA" w:rsidP="009B5FFA">
            <w:pPr>
              <w:pStyle w:val="Title"/>
              <w:spacing w:before="0" w:after="60" w:line="60" w:lineRule="atLeast"/>
              <w:jc w:val="left"/>
              <w:rPr>
                <w:b w:val="0"/>
                <w:sz w:val="20"/>
                <w:szCs w:val="20"/>
              </w:rPr>
            </w:pPr>
            <w:r w:rsidRPr="00DC513F">
              <w:rPr>
                <w:b w:val="0"/>
                <w:sz w:val="20"/>
                <w:szCs w:val="20"/>
              </w:rPr>
              <w:t>Direct – financial</w:t>
            </w:r>
          </w:p>
        </w:tc>
        <w:tc>
          <w:tcPr>
            <w:tcW w:w="6245" w:type="dxa"/>
            <w:gridSpan w:val="2"/>
            <w:vAlign w:val="center"/>
          </w:tcPr>
          <w:p w14:paraId="58F73AE7" w14:textId="6A22BFB3" w:rsidR="009B5FFA" w:rsidRPr="00DC513F" w:rsidRDefault="009B5FFA" w:rsidP="009B5FFA">
            <w:pPr>
              <w:widowControl w:val="0"/>
              <w:spacing w:after="60"/>
              <w:rPr>
                <w:rFonts w:ascii="Arial" w:hAnsi="Arial" w:cs="Arial"/>
                <w:bCs/>
                <w:snapToGrid w:val="0"/>
                <w:sz w:val="20"/>
                <w:szCs w:val="20"/>
                <w:lang w:eastAsia="en-US"/>
              </w:rPr>
            </w:pPr>
            <w:r w:rsidRPr="00E80C08">
              <w:rPr>
                <w:rFonts w:ascii="Arial" w:hAnsi="Arial" w:cs="Arial"/>
                <w:bCs/>
                <w:snapToGrid w:val="0"/>
                <w:sz w:val="20"/>
                <w:szCs w:val="20"/>
                <w:lang w:eastAsia="en-US"/>
              </w:rPr>
              <w:t>I am a member of the GMC Registration Appeals Panel. Approximately twice a year I sit on a panel as the medical member to assess appeals made against refusal of GMC registration or specialist registration.</w:t>
            </w:r>
          </w:p>
        </w:tc>
        <w:tc>
          <w:tcPr>
            <w:tcW w:w="1201" w:type="dxa"/>
            <w:vAlign w:val="center"/>
          </w:tcPr>
          <w:p w14:paraId="1F9B9048" w14:textId="03FD4020" w:rsidR="009B5FFA" w:rsidRPr="00DC513F" w:rsidRDefault="009B5FFA" w:rsidP="009B5FFA">
            <w:pPr>
              <w:widowControl w:val="0"/>
              <w:spacing w:after="60"/>
              <w:jc w:val="both"/>
              <w:rPr>
                <w:rFonts w:ascii="Arial" w:hAnsi="Arial" w:cs="Arial"/>
                <w:bCs/>
                <w:snapToGrid w:val="0"/>
                <w:sz w:val="20"/>
                <w:szCs w:val="20"/>
                <w:lang w:eastAsia="en-US"/>
              </w:rPr>
            </w:pPr>
            <w:r>
              <w:rPr>
                <w:rFonts w:ascii="Arial" w:hAnsi="Arial" w:cs="Arial"/>
                <w:bCs/>
                <w:snapToGrid w:val="0"/>
                <w:sz w:val="20"/>
                <w:szCs w:val="20"/>
                <w:lang w:eastAsia="en-US"/>
              </w:rPr>
              <w:t>Before 2010.</w:t>
            </w:r>
          </w:p>
        </w:tc>
        <w:tc>
          <w:tcPr>
            <w:tcW w:w="1264" w:type="dxa"/>
            <w:vAlign w:val="center"/>
          </w:tcPr>
          <w:p w14:paraId="2DFAD4E7" w14:textId="77777777" w:rsidR="009B5FFA" w:rsidRPr="00DC513F" w:rsidRDefault="009B5FFA" w:rsidP="009B5FFA">
            <w:pPr>
              <w:pStyle w:val="Title"/>
              <w:spacing w:before="0" w:after="60" w:line="60" w:lineRule="atLeast"/>
              <w:rPr>
                <w:b w:val="0"/>
                <w:sz w:val="20"/>
                <w:szCs w:val="20"/>
              </w:rPr>
            </w:pPr>
          </w:p>
        </w:tc>
        <w:tc>
          <w:tcPr>
            <w:tcW w:w="1028" w:type="dxa"/>
            <w:vAlign w:val="center"/>
          </w:tcPr>
          <w:p w14:paraId="0AC664FB" w14:textId="77777777" w:rsidR="009B5FFA" w:rsidRPr="00DC513F" w:rsidRDefault="009B5FFA" w:rsidP="009B5FFA">
            <w:pPr>
              <w:pStyle w:val="Title"/>
              <w:spacing w:before="0" w:after="60" w:line="60" w:lineRule="atLeast"/>
              <w:rPr>
                <w:rFonts w:cs="Arial"/>
                <w:b w:val="0"/>
                <w:sz w:val="20"/>
                <w:szCs w:val="20"/>
              </w:rPr>
            </w:pPr>
          </w:p>
        </w:tc>
      </w:tr>
      <w:tr w:rsidR="009B5FFA" w:rsidRPr="00DC513F" w14:paraId="45B7F1B7" w14:textId="77777777" w:rsidTr="007B139C">
        <w:tc>
          <w:tcPr>
            <w:tcW w:w="1965" w:type="dxa"/>
            <w:vAlign w:val="center"/>
          </w:tcPr>
          <w:p w14:paraId="2569AF68" w14:textId="1D4B5E58"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Jim Stephenson</w:t>
            </w:r>
          </w:p>
        </w:tc>
        <w:tc>
          <w:tcPr>
            <w:tcW w:w="1129" w:type="dxa"/>
            <w:vAlign w:val="center"/>
          </w:tcPr>
          <w:p w14:paraId="627ADFA1" w14:textId="263157A0" w:rsidR="009B5FFA" w:rsidRPr="00DC513F" w:rsidRDefault="009B5FFA" w:rsidP="009B5FFA">
            <w:pPr>
              <w:pStyle w:val="Title"/>
              <w:spacing w:before="0" w:after="60" w:line="60" w:lineRule="atLeast"/>
              <w:rPr>
                <w:b w:val="0"/>
                <w:sz w:val="20"/>
                <w:szCs w:val="20"/>
              </w:rPr>
            </w:pPr>
            <w:r>
              <w:rPr>
                <w:b w:val="0"/>
                <w:sz w:val="20"/>
                <w:szCs w:val="20"/>
              </w:rPr>
              <w:t>Co-C</w:t>
            </w:r>
            <w:r w:rsidRPr="00DC513F">
              <w:rPr>
                <w:b w:val="0"/>
                <w:sz w:val="20"/>
                <w:szCs w:val="20"/>
              </w:rPr>
              <w:t>hair</w:t>
            </w:r>
          </w:p>
        </w:tc>
        <w:tc>
          <w:tcPr>
            <w:tcW w:w="2619" w:type="dxa"/>
            <w:gridSpan w:val="2"/>
            <w:vAlign w:val="center"/>
          </w:tcPr>
          <w:p w14:paraId="1EE1FBD5" w14:textId="202B6B3F" w:rsidR="009B5FFA" w:rsidRPr="00DC513F" w:rsidRDefault="009B5FFA" w:rsidP="009B5FFA">
            <w:pPr>
              <w:pStyle w:val="Title"/>
              <w:spacing w:before="0" w:after="60" w:line="60" w:lineRule="atLeast"/>
              <w:jc w:val="left"/>
              <w:rPr>
                <w:rFonts w:cs="Arial"/>
                <w:b w:val="0"/>
                <w:sz w:val="20"/>
                <w:szCs w:val="20"/>
              </w:rPr>
            </w:pPr>
            <w:r w:rsidRPr="00DC513F">
              <w:rPr>
                <w:b w:val="0"/>
                <w:sz w:val="20"/>
                <w:szCs w:val="20"/>
              </w:rPr>
              <w:t>Direct - Non-financial professional and personal interests</w:t>
            </w:r>
          </w:p>
        </w:tc>
        <w:tc>
          <w:tcPr>
            <w:tcW w:w="6245" w:type="dxa"/>
            <w:gridSpan w:val="2"/>
            <w:vAlign w:val="center"/>
          </w:tcPr>
          <w:p w14:paraId="5E86D3C6" w14:textId="0F3A769E" w:rsidR="009B5FFA" w:rsidRPr="00D44D27" w:rsidRDefault="009B5FFA" w:rsidP="009B5FFA">
            <w:pPr>
              <w:widowControl w:val="0"/>
              <w:spacing w:after="60"/>
              <w:rPr>
                <w:rFonts w:ascii="Arial" w:hAnsi="Arial" w:cs="Arial"/>
                <w:bCs/>
                <w:snapToGrid w:val="0"/>
                <w:sz w:val="20"/>
                <w:szCs w:val="20"/>
                <w:lang w:eastAsia="en-US"/>
              </w:rPr>
            </w:pPr>
            <w:r w:rsidRPr="00DC513F">
              <w:rPr>
                <w:rFonts w:ascii="Arial" w:hAnsi="Arial" w:cs="Arial"/>
                <w:bCs/>
                <w:snapToGrid w:val="0"/>
                <w:sz w:val="20"/>
                <w:szCs w:val="20"/>
                <w:lang w:eastAsia="en-US"/>
              </w:rPr>
              <w:t>I provide medical microbiology services to St Raphael’s Hospice, Cheam, Surrey.</w:t>
            </w:r>
          </w:p>
        </w:tc>
        <w:tc>
          <w:tcPr>
            <w:tcW w:w="1201" w:type="dxa"/>
            <w:vAlign w:val="center"/>
          </w:tcPr>
          <w:p w14:paraId="67E0382D" w14:textId="77777777" w:rsidR="009B5FFA" w:rsidRPr="00DC513F" w:rsidRDefault="009B5FFA" w:rsidP="009B5FFA">
            <w:pPr>
              <w:widowControl w:val="0"/>
              <w:spacing w:after="60"/>
              <w:jc w:val="both"/>
              <w:rPr>
                <w:rFonts w:ascii="Arial" w:hAnsi="Arial" w:cs="Arial"/>
                <w:bCs/>
                <w:snapToGrid w:val="0"/>
                <w:sz w:val="20"/>
                <w:szCs w:val="20"/>
                <w:lang w:eastAsia="en-US"/>
              </w:rPr>
            </w:pPr>
            <w:r w:rsidRPr="00DC513F">
              <w:rPr>
                <w:rFonts w:ascii="Arial" w:hAnsi="Arial" w:cs="Arial"/>
                <w:bCs/>
                <w:snapToGrid w:val="0"/>
                <w:sz w:val="20"/>
                <w:szCs w:val="20"/>
                <w:lang w:eastAsia="en-US"/>
              </w:rPr>
              <w:t>Before 2010.</w:t>
            </w:r>
          </w:p>
          <w:p w14:paraId="75773203" w14:textId="77777777" w:rsidR="009B5FFA" w:rsidRPr="00DC513F" w:rsidRDefault="009B5FFA" w:rsidP="009B5FFA">
            <w:pPr>
              <w:pStyle w:val="Title"/>
              <w:spacing w:before="0" w:after="60" w:line="60" w:lineRule="atLeast"/>
              <w:rPr>
                <w:b w:val="0"/>
                <w:sz w:val="20"/>
                <w:szCs w:val="20"/>
              </w:rPr>
            </w:pPr>
          </w:p>
        </w:tc>
        <w:tc>
          <w:tcPr>
            <w:tcW w:w="1264" w:type="dxa"/>
            <w:vAlign w:val="center"/>
          </w:tcPr>
          <w:p w14:paraId="78C68A2F" w14:textId="5FBEC6B5" w:rsidR="009B5FFA" w:rsidRPr="00DC513F" w:rsidRDefault="009B5FFA" w:rsidP="009B5FFA">
            <w:pPr>
              <w:pStyle w:val="Title"/>
              <w:spacing w:before="0" w:after="60" w:line="60" w:lineRule="atLeast"/>
              <w:rPr>
                <w:b w:val="0"/>
                <w:sz w:val="20"/>
                <w:szCs w:val="20"/>
              </w:rPr>
            </w:pPr>
            <w:r w:rsidRPr="00DC513F">
              <w:rPr>
                <w:b w:val="0"/>
                <w:sz w:val="20"/>
                <w:szCs w:val="20"/>
              </w:rPr>
              <w:t>Oct 2019</w:t>
            </w:r>
          </w:p>
        </w:tc>
        <w:tc>
          <w:tcPr>
            <w:tcW w:w="1028" w:type="dxa"/>
            <w:vAlign w:val="center"/>
          </w:tcPr>
          <w:p w14:paraId="73B018E5" w14:textId="5AA1F495" w:rsidR="009B5FFA" w:rsidRPr="00DC513F" w:rsidRDefault="009B5FFA" w:rsidP="009B5FFA">
            <w:pPr>
              <w:pStyle w:val="Title"/>
              <w:spacing w:before="0" w:after="60" w:line="60" w:lineRule="atLeast"/>
              <w:rPr>
                <w:b w:val="0"/>
                <w:sz w:val="20"/>
                <w:szCs w:val="20"/>
              </w:rPr>
            </w:pPr>
            <w:r w:rsidRPr="00DC513F">
              <w:rPr>
                <w:rFonts w:cs="Arial"/>
                <w:b w:val="0"/>
                <w:sz w:val="20"/>
                <w:szCs w:val="20"/>
              </w:rPr>
              <w:t>On-going</w:t>
            </w:r>
          </w:p>
        </w:tc>
      </w:tr>
      <w:tr w:rsidR="009B5FFA" w:rsidRPr="00DC513F" w14:paraId="66D5A8C6" w14:textId="77777777" w:rsidTr="007B139C">
        <w:tc>
          <w:tcPr>
            <w:tcW w:w="1965" w:type="dxa"/>
            <w:vAlign w:val="center"/>
          </w:tcPr>
          <w:p w14:paraId="4636E9C1" w14:textId="127C6412"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Jim Stephenson</w:t>
            </w:r>
          </w:p>
        </w:tc>
        <w:tc>
          <w:tcPr>
            <w:tcW w:w="1129" w:type="dxa"/>
            <w:vAlign w:val="center"/>
          </w:tcPr>
          <w:p w14:paraId="43B2628F" w14:textId="4DFB53D7" w:rsidR="009B5FFA" w:rsidRPr="00DC513F" w:rsidRDefault="009B5FFA" w:rsidP="009B5FFA">
            <w:pPr>
              <w:pStyle w:val="Title"/>
              <w:spacing w:before="0" w:after="60" w:line="60" w:lineRule="atLeast"/>
              <w:rPr>
                <w:b w:val="0"/>
                <w:sz w:val="20"/>
                <w:szCs w:val="20"/>
              </w:rPr>
            </w:pPr>
            <w:r>
              <w:rPr>
                <w:b w:val="0"/>
                <w:sz w:val="20"/>
                <w:szCs w:val="20"/>
              </w:rPr>
              <w:t>Co-C</w:t>
            </w:r>
            <w:r w:rsidRPr="00DC513F">
              <w:rPr>
                <w:b w:val="0"/>
                <w:sz w:val="20"/>
                <w:szCs w:val="20"/>
              </w:rPr>
              <w:t>hair</w:t>
            </w:r>
          </w:p>
        </w:tc>
        <w:tc>
          <w:tcPr>
            <w:tcW w:w="2619" w:type="dxa"/>
            <w:gridSpan w:val="2"/>
            <w:vAlign w:val="center"/>
          </w:tcPr>
          <w:p w14:paraId="2D7BF2CC" w14:textId="3CBE21DC" w:rsidR="009B5FFA" w:rsidRPr="00DC513F" w:rsidRDefault="009B5FFA" w:rsidP="009B5FFA">
            <w:pPr>
              <w:pStyle w:val="Title"/>
              <w:spacing w:before="0" w:after="60" w:line="60" w:lineRule="atLeast"/>
              <w:jc w:val="left"/>
              <w:rPr>
                <w:rFonts w:cs="Arial"/>
                <w:b w:val="0"/>
                <w:sz w:val="20"/>
                <w:szCs w:val="20"/>
              </w:rPr>
            </w:pPr>
            <w:r w:rsidRPr="00DC513F">
              <w:rPr>
                <w:b w:val="0"/>
                <w:sz w:val="20"/>
                <w:szCs w:val="20"/>
              </w:rPr>
              <w:t>Direct - Non-financial professional and personal interests</w:t>
            </w:r>
          </w:p>
        </w:tc>
        <w:tc>
          <w:tcPr>
            <w:tcW w:w="6245" w:type="dxa"/>
            <w:gridSpan w:val="2"/>
            <w:vAlign w:val="center"/>
          </w:tcPr>
          <w:p w14:paraId="071E56B4" w14:textId="3E9BC486" w:rsidR="009B5FFA" w:rsidRPr="00D44D27" w:rsidRDefault="009B5FFA" w:rsidP="009B5FFA">
            <w:pPr>
              <w:widowControl w:val="0"/>
              <w:spacing w:after="60"/>
              <w:rPr>
                <w:rFonts w:ascii="Arial" w:hAnsi="Arial" w:cs="Arial"/>
                <w:bCs/>
                <w:snapToGrid w:val="0"/>
                <w:sz w:val="20"/>
                <w:szCs w:val="20"/>
                <w:lang w:eastAsia="en-US"/>
              </w:rPr>
            </w:pPr>
            <w:r w:rsidRPr="00DC513F">
              <w:rPr>
                <w:rFonts w:ascii="Arial" w:hAnsi="Arial" w:cs="Arial"/>
                <w:bCs/>
                <w:snapToGrid w:val="0"/>
                <w:sz w:val="20"/>
                <w:szCs w:val="20"/>
                <w:lang w:eastAsia="en-US"/>
              </w:rPr>
              <w:t>I am a member of the Healthcare Infection Society.</w:t>
            </w:r>
            <w:r>
              <w:rPr>
                <w:rFonts w:ascii="Arial" w:hAnsi="Arial" w:cs="Arial"/>
                <w:bCs/>
                <w:snapToGrid w:val="0"/>
                <w:sz w:val="20"/>
                <w:szCs w:val="20"/>
                <w:lang w:eastAsia="en-US"/>
              </w:rPr>
              <w:t xml:space="preserve"> </w:t>
            </w:r>
            <w:r w:rsidRPr="00E80C08">
              <w:rPr>
                <w:rFonts w:ascii="Arial" w:hAnsi="Arial" w:cs="Arial"/>
                <w:bCs/>
                <w:snapToGrid w:val="0"/>
                <w:sz w:val="20"/>
                <w:szCs w:val="20"/>
                <w:lang w:eastAsia="en-US"/>
              </w:rPr>
              <w:t>This is a professional society based in the UK which published Journal of Hospital Infection on which I am on the Editorial Board. It is a stakeholder for consultations relating to nosocomial infections.</w:t>
            </w:r>
          </w:p>
        </w:tc>
        <w:tc>
          <w:tcPr>
            <w:tcW w:w="1201" w:type="dxa"/>
            <w:vAlign w:val="center"/>
          </w:tcPr>
          <w:p w14:paraId="3D6D8D59" w14:textId="77777777" w:rsidR="009B5FFA" w:rsidRPr="00DC513F" w:rsidRDefault="009B5FFA" w:rsidP="009B5FFA">
            <w:pPr>
              <w:widowControl w:val="0"/>
              <w:spacing w:after="60"/>
              <w:jc w:val="both"/>
              <w:rPr>
                <w:rFonts w:ascii="Arial" w:hAnsi="Arial" w:cs="Arial"/>
                <w:bCs/>
                <w:snapToGrid w:val="0"/>
                <w:sz w:val="20"/>
                <w:szCs w:val="20"/>
                <w:lang w:eastAsia="en-US"/>
              </w:rPr>
            </w:pPr>
            <w:r w:rsidRPr="00DC513F">
              <w:rPr>
                <w:rFonts w:ascii="Arial" w:hAnsi="Arial" w:cs="Arial"/>
                <w:bCs/>
                <w:snapToGrid w:val="0"/>
                <w:sz w:val="20"/>
                <w:szCs w:val="20"/>
                <w:lang w:eastAsia="en-US"/>
              </w:rPr>
              <w:t>Before 2010.</w:t>
            </w:r>
          </w:p>
          <w:p w14:paraId="31F0DBA8" w14:textId="77777777" w:rsidR="009B5FFA" w:rsidRPr="00DC513F" w:rsidRDefault="009B5FFA" w:rsidP="009B5FFA">
            <w:pPr>
              <w:pStyle w:val="Title"/>
              <w:spacing w:before="0" w:after="60" w:line="60" w:lineRule="atLeast"/>
              <w:rPr>
                <w:b w:val="0"/>
                <w:sz w:val="20"/>
                <w:szCs w:val="20"/>
              </w:rPr>
            </w:pPr>
          </w:p>
        </w:tc>
        <w:tc>
          <w:tcPr>
            <w:tcW w:w="1264" w:type="dxa"/>
            <w:vAlign w:val="center"/>
          </w:tcPr>
          <w:p w14:paraId="00279294" w14:textId="34D9E7E5" w:rsidR="009B5FFA" w:rsidRPr="00DC513F" w:rsidRDefault="009B5FFA" w:rsidP="009B5FFA">
            <w:pPr>
              <w:pStyle w:val="Title"/>
              <w:spacing w:before="0" w:after="60" w:line="60" w:lineRule="atLeast"/>
              <w:rPr>
                <w:b w:val="0"/>
                <w:sz w:val="20"/>
                <w:szCs w:val="20"/>
              </w:rPr>
            </w:pPr>
            <w:r w:rsidRPr="00DC513F">
              <w:rPr>
                <w:b w:val="0"/>
                <w:sz w:val="20"/>
                <w:szCs w:val="20"/>
              </w:rPr>
              <w:t>Oct 2019</w:t>
            </w:r>
          </w:p>
        </w:tc>
        <w:tc>
          <w:tcPr>
            <w:tcW w:w="1028" w:type="dxa"/>
            <w:vAlign w:val="center"/>
          </w:tcPr>
          <w:p w14:paraId="092EE361" w14:textId="1230D1AC" w:rsidR="009B5FFA" w:rsidRPr="00DC513F" w:rsidRDefault="009B5FFA" w:rsidP="009B5FFA">
            <w:pPr>
              <w:pStyle w:val="Title"/>
              <w:spacing w:before="0" w:after="60" w:line="60" w:lineRule="atLeast"/>
              <w:rPr>
                <w:b w:val="0"/>
                <w:sz w:val="20"/>
                <w:szCs w:val="20"/>
              </w:rPr>
            </w:pPr>
            <w:r w:rsidRPr="00DC513F">
              <w:rPr>
                <w:rFonts w:cs="Arial"/>
                <w:b w:val="0"/>
                <w:sz w:val="20"/>
                <w:szCs w:val="20"/>
              </w:rPr>
              <w:t>On-going</w:t>
            </w:r>
          </w:p>
        </w:tc>
      </w:tr>
      <w:tr w:rsidR="009B5FFA" w:rsidRPr="00DC513F" w14:paraId="0C2659AF" w14:textId="77777777" w:rsidTr="007B139C">
        <w:tc>
          <w:tcPr>
            <w:tcW w:w="1965" w:type="dxa"/>
            <w:vAlign w:val="center"/>
          </w:tcPr>
          <w:p w14:paraId="0CF1F778" w14:textId="302AE766"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Jim Stephenson</w:t>
            </w:r>
          </w:p>
        </w:tc>
        <w:tc>
          <w:tcPr>
            <w:tcW w:w="1129" w:type="dxa"/>
            <w:vAlign w:val="center"/>
          </w:tcPr>
          <w:p w14:paraId="39AF6520" w14:textId="3DCC3A38" w:rsidR="009B5FFA" w:rsidRPr="00DC513F" w:rsidRDefault="009B5FFA" w:rsidP="009B5FFA">
            <w:pPr>
              <w:pStyle w:val="Title"/>
              <w:spacing w:before="0" w:after="60" w:line="60" w:lineRule="atLeast"/>
              <w:rPr>
                <w:b w:val="0"/>
                <w:sz w:val="20"/>
                <w:szCs w:val="20"/>
              </w:rPr>
            </w:pPr>
            <w:r>
              <w:rPr>
                <w:b w:val="0"/>
                <w:sz w:val="20"/>
                <w:szCs w:val="20"/>
              </w:rPr>
              <w:t>Co-C</w:t>
            </w:r>
            <w:r w:rsidRPr="00DC513F">
              <w:rPr>
                <w:b w:val="0"/>
                <w:sz w:val="20"/>
                <w:szCs w:val="20"/>
              </w:rPr>
              <w:t>hair</w:t>
            </w:r>
          </w:p>
        </w:tc>
        <w:tc>
          <w:tcPr>
            <w:tcW w:w="2619" w:type="dxa"/>
            <w:gridSpan w:val="2"/>
            <w:vAlign w:val="center"/>
          </w:tcPr>
          <w:p w14:paraId="18C74EC0" w14:textId="6525C3D2" w:rsidR="009B5FFA" w:rsidRPr="00DC513F" w:rsidRDefault="009B5FFA" w:rsidP="009B5FFA">
            <w:pPr>
              <w:pStyle w:val="Title"/>
              <w:spacing w:before="0" w:after="60" w:line="60" w:lineRule="atLeast"/>
              <w:jc w:val="left"/>
              <w:rPr>
                <w:rFonts w:cs="Arial"/>
                <w:b w:val="0"/>
                <w:sz w:val="20"/>
                <w:szCs w:val="20"/>
              </w:rPr>
            </w:pPr>
            <w:r w:rsidRPr="00DC513F">
              <w:rPr>
                <w:b w:val="0"/>
                <w:sz w:val="20"/>
                <w:szCs w:val="20"/>
              </w:rPr>
              <w:t>Direct - Non-financial professional and personal interests</w:t>
            </w:r>
          </w:p>
        </w:tc>
        <w:tc>
          <w:tcPr>
            <w:tcW w:w="6245" w:type="dxa"/>
            <w:gridSpan w:val="2"/>
            <w:vAlign w:val="center"/>
          </w:tcPr>
          <w:p w14:paraId="3124D239" w14:textId="7730C07E" w:rsidR="009B5FFA" w:rsidRPr="00DC513F" w:rsidRDefault="009B5FFA" w:rsidP="009B5FFA">
            <w:pPr>
              <w:pStyle w:val="Title"/>
              <w:spacing w:before="0" w:after="60" w:line="60" w:lineRule="atLeast"/>
              <w:jc w:val="left"/>
              <w:rPr>
                <w:b w:val="0"/>
                <w:sz w:val="20"/>
                <w:szCs w:val="20"/>
              </w:rPr>
            </w:pPr>
            <w:r w:rsidRPr="00DC513F">
              <w:rPr>
                <w:rFonts w:cs="Arial"/>
                <w:b w:val="0"/>
                <w:snapToGrid w:val="0"/>
                <w:sz w:val="20"/>
                <w:szCs w:val="20"/>
                <w:lang w:eastAsia="en-US"/>
              </w:rPr>
              <w:t>I am a member of the British Infection Association.</w:t>
            </w:r>
            <w:r>
              <w:rPr>
                <w:rFonts w:cs="Arial"/>
                <w:b w:val="0"/>
                <w:snapToGrid w:val="0"/>
                <w:sz w:val="20"/>
                <w:szCs w:val="20"/>
                <w:lang w:eastAsia="en-US"/>
              </w:rPr>
              <w:t xml:space="preserve"> </w:t>
            </w:r>
            <w:r w:rsidRPr="00E80C08">
              <w:rPr>
                <w:rFonts w:cs="Arial"/>
                <w:b w:val="0"/>
                <w:snapToGrid w:val="0"/>
                <w:sz w:val="20"/>
                <w:szCs w:val="20"/>
                <w:lang w:eastAsia="en-US"/>
              </w:rPr>
              <w:t>This is a professional society based in the UK open to Specialists in Infection. It publishes the Journal of Infection and is a stakeholder in consultations relating to infection.</w:t>
            </w:r>
          </w:p>
        </w:tc>
        <w:tc>
          <w:tcPr>
            <w:tcW w:w="1201" w:type="dxa"/>
            <w:vAlign w:val="center"/>
          </w:tcPr>
          <w:p w14:paraId="23A5E7BF" w14:textId="77777777" w:rsidR="009B5FFA" w:rsidRPr="00DC513F" w:rsidRDefault="009B5FFA" w:rsidP="009B5FFA">
            <w:pPr>
              <w:widowControl w:val="0"/>
              <w:spacing w:after="60"/>
              <w:jc w:val="both"/>
              <w:rPr>
                <w:rFonts w:ascii="Arial" w:hAnsi="Arial" w:cs="Arial"/>
                <w:bCs/>
                <w:snapToGrid w:val="0"/>
                <w:sz w:val="20"/>
                <w:szCs w:val="20"/>
                <w:lang w:eastAsia="en-US"/>
              </w:rPr>
            </w:pPr>
            <w:r w:rsidRPr="00DC513F">
              <w:rPr>
                <w:rFonts w:ascii="Arial" w:hAnsi="Arial" w:cs="Arial"/>
                <w:bCs/>
                <w:snapToGrid w:val="0"/>
                <w:sz w:val="20"/>
                <w:szCs w:val="20"/>
                <w:lang w:eastAsia="en-US"/>
              </w:rPr>
              <w:t>Before 2010.</w:t>
            </w:r>
          </w:p>
          <w:p w14:paraId="6CA1B091" w14:textId="77777777" w:rsidR="009B5FFA" w:rsidRPr="00DC513F" w:rsidRDefault="009B5FFA" w:rsidP="009B5FFA">
            <w:pPr>
              <w:pStyle w:val="Title"/>
              <w:spacing w:before="0" w:after="60" w:line="60" w:lineRule="atLeast"/>
              <w:rPr>
                <w:b w:val="0"/>
                <w:sz w:val="20"/>
                <w:szCs w:val="20"/>
              </w:rPr>
            </w:pPr>
          </w:p>
        </w:tc>
        <w:tc>
          <w:tcPr>
            <w:tcW w:w="1264" w:type="dxa"/>
            <w:vAlign w:val="center"/>
          </w:tcPr>
          <w:p w14:paraId="11FF9F0B" w14:textId="26A20360" w:rsidR="009B5FFA" w:rsidRPr="00DC513F" w:rsidRDefault="009B5FFA" w:rsidP="009B5FFA">
            <w:pPr>
              <w:pStyle w:val="Title"/>
              <w:spacing w:before="0" w:after="60" w:line="60" w:lineRule="atLeast"/>
              <w:rPr>
                <w:b w:val="0"/>
                <w:sz w:val="20"/>
                <w:szCs w:val="20"/>
              </w:rPr>
            </w:pPr>
            <w:r w:rsidRPr="00DC513F">
              <w:rPr>
                <w:b w:val="0"/>
                <w:sz w:val="20"/>
                <w:szCs w:val="20"/>
              </w:rPr>
              <w:t>Oct 2019</w:t>
            </w:r>
          </w:p>
        </w:tc>
        <w:tc>
          <w:tcPr>
            <w:tcW w:w="1028" w:type="dxa"/>
            <w:vAlign w:val="center"/>
          </w:tcPr>
          <w:p w14:paraId="16851FEC" w14:textId="75E86948" w:rsidR="009B5FFA" w:rsidRPr="00DC513F" w:rsidRDefault="009B5FFA" w:rsidP="009B5FFA">
            <w:pPr>
              <w:pStyle w:val="Title"/>
              <w:spacing w:before="0" w:after="60" w:line="60" w:lineRule="atLeast"/>
              <w:rPr>
                <w:b w:val="0"/>
                <w:sz w:val="20"/>
                <w:szCs w:val="20"/>
              </w:rPr>
            </w:pPr>
            <w:r w:rsidRPr="00DC513F">
              <w:rPr>
                <w:rFonts w:cs="Arial"/>
                <w:b w:val="0"/>
                <w:sz w:val="20"/>
                <w:szCs w:val="20"/>
              </w:rPr>
              <w:t>On-going</w:t>
            </w:r>
          </w:p>
        </w:tc>
      </w:tr>
      <w:tr w:rsidR="009B5FFA" w:rsidRPr="00DC513F" w14:paraId="220DE4E8" w14:textId="77777777" w:rsidTr="007B139C">
        <w:tc>
          <w:tcPr>
            <w:tcW w:w="1965" w:type="dxa"/>
            <w:vAlign w:val="center"/>
          </w:tcPr>
          <w:p w14:paraId="2512C0A7" w14:textId="78579FBD"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Jim Stephenson</w:t>
            </w:r>
          </w:p>
        </w:tc>
        <w:tc>
          <w:tcPr>
            <w:tcW w:w="1129" w:type="dxa"/>
            <w:vAlign w:val="center"/>
          </w:tcPr>
          <w:p w14:paraId="5B758934" w14:textId="5EE24B63" w:rsidR="009B5FFA" w:rsidRPr="00DC513F" w:rsidRDefault="009B5FFA" w:rsidP="009B5FFA">
            <w:pPr>
              <w:pStyle w:val="Title"/>
              <w:spacing w:before="0" w:after="60" w:line="60" w:lineRule="atLeast"/>
              <w:rPr>
                <w:b w:val="0"/>
                <w:sz w:val="20"/>
                <w:szCs w:val="20"/>
              </w:rPr>
            </w:pPr>
            <w:r>
              <w:rPr>
                <w:b w:val="0"/>
                <w:sz w:val="20"/>
                <w:szCs w:val="20"/>
              </w:rPr>
              <w:t>Co-C</w:t>
            </w:r>
            <w:r w:rsidRPr="00DC513F">
              <w:rPr>
                <w:b w:val="0"/>
                <w:sz w:val="20"/>
                <w:szCs w:val="20"/>
              </w:rPr>
              <w:t>hair</w:t>
            </w:r>
          </w:p>
        </w:tc>
        <w:tc>
          <w:tcPr>
            <w:tcW w:w="2619" w:type="dxa"/>
            <w:gridSpan w:val="2"/>
            <w:vAlign w:val="center"/>
          </w:tcPr>
          <w:p w14:paraId="471D751E" w14:textId="74D63364" w:rsidR="009B5FFA" w:rsidRPr="00DC513F" w:rsidRDefault="009B5FFA" w:rsidP="009B5FFA">
            <w:pPr>
              <w:pStyle w:val="Title"/>
              <w:spacing w:before="0" w:after="60" w:line="60" w:lineRule="atLeast"/>
              <w:jc w:val="left"/>
              <w:rPr>
                <w:rFonts w:cs="Arial"/>
                <w:b w:val="0"/>
                <w:sz w:val="20"/>
                <w:szCs w:val="20"/>
              </w:rPr>
            </w:pPr>
            <w:r w:rsidRPr="00DC513F">
              <w:rPr>
                <w:b w:val="0"/>
                <w:sz w:val="20"/>
                <w:szCs w:val="20"/>
              </w:rPr>
              <w:t>Direct - Non-financial professional and personal interests</w:t>
            </w:r>
          </w:p>
        </w:tc>
        <w:tc>
          <w:tcPr>
            <w:tcW w:w="6245" w:type="dxa"/>
            <w:gridSpan w:val="2"/>
            <w:vAlign w:val="center"/>
          </w:tcPr>
          <w:p w14:paraId="5022E8F2" w14:textId="68831F37" w:rsidR="009B5FFA" w:rsidRPr="00DC513F" w:rsidRDefault="009B5FFA" w:rsidP="009B5FFA">
            <w:pPr>
              <w:pStyle w:val="Title"/>
              <w:spacing w:before="0" w:after="60" w:line="60" w:lineRule="atLeast"/>
              <w:jc w:val="left"/>
              <w:rPr>
                <w:b w:val="0"/>
                <w:sz w:val="20"/>
                <w:szCs w:val="20"/>
              </w:rPr>
            </w:pPr>
            <w:r w:rsidRPr="00DC513F">
              <w:rPr>
                <w:rFonts w:cs="Arial"/>
                <w:b w:val="0"/>
                <w:snapToGrid w:val="0"/>
                <w:sz w:val="20"/>
                <w:szCs w:val="20"/>
                <w:lang w:eastAsia="en-US"/>
              </w:rPr>
              <w:t xml:space="preserve">I am Chair of the Royal College of Pathologists’ Credentials Panel – </w:t>
            </w:r>
            <w:r w:rsidRPr="00E80C08">
              <w:rPr>
                <w:rFonts w:cs="Arial"/>
                <w:b w:val="0"/>
                <w:snapToGrid w:val="0"/>
                <w:sz w:val="20"/>
                <w:szCs w:val="20"/>
                <w:lang w:eastAsia="en-US"/>
              </w:rPr>
              <w:t>assessing applications submitted to the GMC for Certificate of Equivalence to the Specialist Register in Pathology disciplines.</w:t>
            </w:r>
          </w:p>
        </w:tc>
        <w:tc>
          <w:tcPr>
            <w:tcW w:w="1201" w:type="dxa"/>
            <w:vAlign w:val="center"/>
          </w:tcPr>
          <w:p w14:paraId="71ECE21F" w14:textId="77777777" w:rsidR="009B5FFA" w:rsidRPr="00DC513F" w:rsidRDefault="009B5FFA" w:rsidP="009B5FFA">
            <w:pPr>
              <w:widowControl w:val="0"/>
              <w:spacing w:after="60"/>
              <w:jc w:val="both"/>
              <w:rPr>
                <w:rFonts w:ascii="Arial" w:hAnsi="Arial" w:cs="Arial"/>
                <w:bCs/>
                <w:snapToGrid w:val="0"/>
                <w:sz w:val="20"/>
                <w:szCs w:val="20"/>
                <w:lang w:eastAsia="en-US"/>
              </w:rPr>
            </w:pPr>
            <w:r w:rsidRPr="00DC513F">
              <w:rPr>
                <w:rFonts w:ascii="Arial" w:hAnsi="Arial" w:cs="Arial"/>
                <w:bCs/>
                <w:snapToGrid w:val="0"/>
                <w:sz w:val="20"/>
                <w:szCs w:val="20"/>
                <w:lang w:eastAsia="en-US"/>
              </w:rPr>
              <w:t>Before 2010.</w:t>
            </w:r>
          </w:p>
          <w:p w14:paraId="664F7F14" w14:textId="77777777" w:rsidR="009B5FFA" w:rsidRPr="00DC513F" w:rsidRDefault="009B5FFA" w:rsidP="009B5FFA">
            <w:pPr>
              <w:pStyle w:val="Title"/>
              <w:spacing w:before="0" w:after="60" w:line="60" w:lineRule="atLeast"/>
              <w:rPr>
                <w:b w:val="0"/>
                <w:sz w:val="20"/>
                <w:szCs w:val="20"/>
              </w:rPr>
            </w:pPr>
          </w:p>
        </w:tc>
        <w:tc>
          <w:tcPr>
            <w:tcW w:w="1264" w:type="dxa"/>
            <w:vAlign w:val="center"/>
          </w:tcPr>
          <w:p w14:paraId="12CB0313" w14:textId="306842C8" w:rsidR="009B5FFA" w:rsidRPr="00DC513F" w:rsidRDefault="009B5FFA" w:rsidP="009B5FFA">
            <w:pPr>
              <w:pStyle w:val="Title"/>
              <w:spacing w:before="0" w:after="60" w:line="60" w:lineRule="atLeast"/>
              <w:rPr>
                <w:b w:val="0"/>
                <w:sz w:val="20"/>
                <w:szCs w:val="20"/>
              </w:rPr>
            </w:pPr>
            <w:r w:rsidRPr="00DC513F">
              <w:rPr>
                <w:b w:val="0"/>
                <w:sz w:val="20"/>
                <w:szCs w:val="20"/>
              </w:rPr>
              <w:t>Oct 2019</w:t>
            </w:r>
          </w:p>
        </w:tc>
        <w:tc>
          <w:tcPr>
            <w:tcW w:w="1028" w:type="dxa"/>
            <w:vAlign w:val="center"/>
          </w:tcPr>
          <w:p w14:paraId="1141BD75" w14:textId="701BD907" w:rsidR="009B5FFA" w:rsidRPr="00DC513F" w:rsidRDefault="009B5FFA" w:rsidP="009B5FFA">
            <w:pPr>
              <w:pStyle w:val="Title"/>
              <w:spacing w:before="0" w:after="60" w:line="60" w:lineRule="atLeast"/>
              <w:rPr>
                <w:b w:val="0"/>
                <w:sz w:val="20"/>
                <w:szCs w:val="20"/>
              </w:rPr>
            </w:pPr>
            <w:r w:rsidRPr="00DC513F">
              <w:rPr>
                <w:rFonts w:cs="Arial"/>
                <w:b w:val="0"/>
                <w:sz w:val="20"/>
                <w:szCs w:val="20"/>
              </w:rPr>
              <w:t>On-going</w:t>
            </w:r>
          </w:p>
        </w:tc>
      </w:tr>
      <w:tr w:rsidR="009B5FFA" w:rsidRPr="00DC513F" w14:paraId="64DA0F79" w14:textId="77777777" w:rsidTr="007B139C">
        <w:tc>
          <w:tcPr>
            <w:tcW w:w="1965" w:type="dxa"/>
            <w:vAlign w:val="center"/>
          </w:tcPr>
          <w:p w14:paraId="79E1A87B" w14:textId="6AC20310"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Jim Stephenson</w:t>
            </w:r>
          </w:p>
        </w:tc>
        <w:tc>
          <w:tcPr>
            <w:tcW w:w="1129" w:type="dxa"/>
            <w:vAlign w:val="center"/>
          </w:tcPr>
          <w:p w14:paraId="61095EC2" w14:textId="2A72F506" w:rsidR="009B5FFA" w:rsidRPr="00DC513F" w:rsidRDefault="009B5FFA" w:rsidP="009B5FFA">
            <w:pPr>
              <w:pStyle w:val="Title"/>
              <w:spacing w:before="0" w:after="60" w:line="60" w:lineRule="atLeast"/>
              <w:rPr>
                <w:b w:val="0"/>
                <w:sz w:val="20"/>
                <w:szCs w:val="20"/>
              </w:rPr>
            </w:pPr>
            <w:r>
              <w:rPr>
                <w:b w:val="0"/>
                <w:sz w:val="20"/>
                <w:szCs w:val="20"/>
              </w:rPr>
              <w:t>Co-C</w:t>
            </w:r>
            <w:r w:rsidRPr="00DC513F">
              <w:rPr>
                <w:b w:val="0"/>
                <w:sz w:val="20"/>
                <w:szCs w:val="20"/>
              </w:rPr>
              <w:t>hair</w:t>
            </w:r>
          </w:p>
        </w:tc>
        <w:tc>
          <w:tcPr>
            <w:tcW w:w="2619" w:type="dxa"/>
            <w:gridSpan w:val="2"/>
            <w:vAlign w:val="center"/>
          </w:tcPr>
          <w:p w14:paraId="3F851DDB" w14:textId="6BB334A2"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Indirect</w:t>
            </w:r>
          </w:p>
        </w:tc>
        <w:tc>
          <w:tcPr>
            <w:tcW w:w="6245" w:type="dxa"/>
            <w:gridSpan w:val="2"/>
            <w:vAlign w:val="center"/>
          </w:tcPr>
          <w:p w14:paraId="70D72B2E" w14:textId="27ABAA09" w:rsidR="009B5FFA" w:rsidRPr="00DC513F" w:rsidRDefault="009B5FFA" w:rsidP="009B5FFA">
            <w:pPr>
              <w:pStyle w:val="Title"/>
              <w:spacing w:before="0" w:after="60" w:line="60" w:lineRule="atLeast"/>
              <w:jc w:val="left"/>
              <w:rPr>
                <w:b w:val="0"/>
                <w:sz w:val="20"/>
                <w:szCs w:val="20"/>
              </w:rPr>
            </w:pPr>
            <w:r w:rsidRPr="00DC513F">
              <w:rPr>
                <w:rFonts w:cs="Arial"/>
                <w:b w:val="0"/>
                <w:snapToGrid w:val="0"/>
                <w:sz w:val="20"/>
                <w:szCs w:val="20"/>
                <w:lang w:eastAsia="en-US"/>
              </w:rPr>
              <w:t>Nil</w:t>
            </w:r>
          </w:p>
        </w:tc>
        <w:tc>
          <w:tcPr>
            <w:tcW w:w="1201" w:type="dxa"/>
            <w:vAlign w:val="center"/>
          </w:tcPr>
          <w:p w14:paraId="09A06EA3" w14:textId="7FA6EEF6" w:rsidR="009B5FFA" w:rsidRPr="00DC513F" w:rsidRDefault="009B5FFA" w:rsidP="009B5FFA">
            <w:pPr>
              <w:pStyle w:val="Title"/>
              <w:spacing w:before="0" w:after="60" w:line="60" w:lineRule="atLeast"/>
              <w:rPr>
                <w:b w:val="0"/>
                <w:sz w:val="20"/>
                <w:szCs w:val="20"/>
              </w:rPr>
            </w:pPr>
            <w:r w:rsidRPr="00DC513F">
              <w:rPr>
                <w:rFonts w:cs="Arial"/>
                <w:b w:val="0"/>
                <w:snapToGrid w:val="0"/>
                <w:sz w:val="20"/>
                <w:szCs w:val="20"/>
                <w:lang w:eastAsia="en-US"/>
              </w:rPr>
              <w:t>NA</w:t>
            </w:r>
          </w:p>
        </w:tc>
        <w:tc>
          <w:tcPr>
            <w:tcW w:w="1264" w:type="dxa"/>
            <w:vAlign w:val="center"/>
          </w:tcPr>
          <w:p w14:paraId="6AC11E7B" w14:textId="2AD6C262" w:rsidR="009B5FFA" w:rsidRPr="00DC513F" w:rsidRDefault="009B5FFA" w:rsidP="009B5FFA">
            <w:pPr>
              <w:pStyle w:val="Title"/>
              <w:spacing w:before="0" w:after="60" w:line="60" w:lineRule="atLeast"/>
              <w:rPr>
                <w:b w:val="0"/>
                <w:sz w:val="20"/>
                <w:szCs w:val="20"/>
              </w:rPr>
            </w:pPr>
            <w:r w:rsidRPr="00DC513F">
              <w:rPr>
                <w:b w:val="0"/>
                <w:sz w:val="20"/>
                <w:szCs w:val="20"/>
              </w:rPr>
              <w:t>Oct 2019</w:t>
            </w:r>
          </w:p>
        </w:tc>
        <w:tc>
          <w:tcPr>
            <w:tcW w:w="1028" w:type="dxa"/>
            <w:vAlign w:val="center"/>
          </w:tcPr>
          <w:p w14:paraId="0DBB4887" w14:textId="7761D4B4" w:rsidR="009B5FFA" w:rsidRPr="00DC513F" w:rsidRDefault="009B5FFA" w:rsidP="009B5FFA">
            <w:pPr>
              <w:pStyle w:val="Title"/>
              <w:spacing w:before="0" w:after="60" w:line="60" w:lineRule="atLeast"/>
              <w:rPr>
                <w:b w:val="0"/>
                <w:sz w:val="20"/>
                <w:szCs w:val="20"/>
              </w:rPr>
            </w:pPr>
            <w:r w:rsidRPr="00DC513F">
              <w:rPr>
                <w:rFonts w:cs="Arial"/>
                <w:b w:val="0"/>
                <w:sz w:val="20"/>
                <w:szCs w:val="20"/>
              </w:rPr>
              <w:t>NA</w:t>
            </w:r>
          </w:p>
        </w:tc>
      </w:tr>
      <w:tr w:rsidR="009B5FFA" w:rsidRPr="00DC513F" w14:paraId="346B6ECD" w14:textId="77777777" w:rsidTr="007B139C">
        <w:tc>
          <w:tcPr>
            <w:tcW w:w="1965" w:type="dxa"/>
            <w:vAlign w:val="center"/>
          </w:tcPr>
          <w:p w14:paraId="63BA47FC" w14:textId="1256C7EA" w:rsidR="009B5FFA" w:rsidRPr="00DC513F" w:rsidRDefault="009B5FFA" w:rsidP="009B5FFA">
            <w:pPr>
              <w:pStyle w:val="Title"/>
              <w:spacing w:before="0" w:after="60" w:line="60" w:lineRule="atLeast"/>
              <w:jc w:val="left"/>
              <w:rPr>
                <w:b w:val="0"/>
                <w:sz w:val="20"/>
                <w:szCs w:val="20"/>
              </w:rPr>
            </w:pPr>
            <w:r w:rsidRPr="00DC513F">
              <w:rPr>
                <w:rFonts w:cs="Arial"/>
                <w:b w:val="0"/>
                <w:color w:val="000000"/>
                <w:sz w:val="20"/>
                <w:szCs w:val="20"/>
              </w:rPr>
              <w:t xml:space="preserve">Phil Taverner </w:t>
            </w:r>
          </w:p>
        </w:tc>
        <w:tc>
          <w:tcPr>
            <w:tcW w:w="1129" w:type="dxa"/>
            <w:vAlign w:val="center"/>
          </w:tcPr>
          <w:p w14:paraId="7C6889CD" w14:textId="26402A29"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517B75F5" w14:textId="069E2BAF" w:rsidR="009B5FFA" w:rsidRPr="00DC513F" w:rsidRDefault="009B5FFA" w:rsidP="009B5FFA">
            <w:pPr>
              <w:pStyle w:val="Title"/>
              <w:spacing w:before="0" w:after="60" w:line="60" w:lineRule="atLeast"/>
              <w:jc w:val="left"/>
              <w:rPr>
                <w:b w:val="0"/>
                <w:sz w:val="20"/>
                <w:szCs w:val="20"/>
              </w:rPr>
            </w:pPr>
            <w:r w:rsidRPr="00DC513F">
              <w:rPr>
                <w:rFonts w:cs="Arial"/>
                <w:b w:val="0"/>
                <w:sz w:val="20"/>
                <w:szCs w:val="20"/>
              </w:rPr>
              <w:t>Direct – financial</w:t>
            </w:r>
          </w:p>
        </w:tc>
        <w:tc>
          <w:tcPr>
            <w:tcW w:w="6245" w:type="dxa"/>
            <w:gridSpan w:val="2"/>
            <w:vAlign w:val="center"/>
          </w:tcPr>
          <w:p w14:paraId="086914D8" w14:textId="7CFE824E" w:rsidR="009B5FFA" w:rsidRPr="00DC513F" w:rsidRDefault="009B5FFA" w:rsidP="009B5FFA">
            <w:pPr>
              <w:pStyle w:val="Title"/>
              <w:spacing w:before="0" w:after="60" w:line="60" w:lineRule="atLeast"/>
              <w:jc w:val="left"/>
              <w:rPr>
                <w:b w:val="0"/>
                <w:sz w:val="20"/>
                <w:szCs w:val="20"/>
              </w:rPr>
            </w:pPr>
            <w:r w:rsidRPr="00343245">
              <w:rPr>
                <w:rFonts w:cs="Arial"/>
                <w:b w:val="0"/>
                <w:snapToGrid w:val="0"/>
                <w:sz w:val="20"/>
                <w:szCs w:val="20"/>
                <w:lang w:eastAsia="en-US"/>
              </w:rPr>
              <w:t>I am Chair of a NICE Guideline Committee (Advocacy Services for People with Health and Social Care Needs).</w:t>
            </w:r>
          </w:p>
        </w:tc>
        <w:tc>
          <w:tcPr>
            <w:tcW w:w="1201" w:type="dxa"/>
            <w:vAlign w:val="center"/>
          </w:tcPr>
          <w:p w14:paraId="425157F8" w14:textId="4AD9F135" w:rsidR="009B5FFA" w:rsidRPr="00DC513F" w:rsidRDefault="009B5FFA" w:rsidP="009B5FFA">
            <w:pPr>
              <w:pStyle w:val="Title"/>
              <w:spacing w:before="0" w:after="60" w:line="60" w:lineRule="atLeast"/>
              <w:rPr>
                <w:b w:val="0"/>
                <w:sz w:val="20"/>
                <w:szCs w:val="20"/>
              </w:rPr>
            </w:pPr>
            <w:r w:rsidRPr="00343245">
              <w:rPr>
                <w:rFonts w:cs="Arial"/>
                <w:b w:val="0"/>
                <w:snapToGrid w:val="0"/>
                <w:sz w:val="20"/>
                <w:szCs w:val="20"/>
                <w:lang w:eastAsia="en-US"/>
              </w:rPr>
              <w:t>Feb 2021</w:t>
            </w:r>
          </w:p>
        </w:tc>
        <w:tc>
          <w:tcPr>
            <w:tcW w:w="1264" w:type="dxa"/>
            <w:vAlign w:val="center"/>
          </w:tcPr>
          <w:p w14:paraId="45A89318" w14:textId="2607564C" w:rsidR="009B5FFA" w:rsidRPr="00DC513F" w:rsidRDefault="009B5FFA" w:rsidP="009B5FFA">
            <w:pPr>
              <w:pStyle w:val="Title"/>
              <w:spacing w:before="0" w:after="60" w:line="60" w:lineRule="atLeast"/>
              <w:rPr>
                <w:b w:val="0"/>
                <w:sz w:val="20"/>
                <w:szCs w:val="20"/>
              </w:rPr>
            </w:pPr>
            <w:r w:rsidRPr="00343245">
              <w:rPr>
                <w:rFonts w:cs="Arial"/>
                <w:b w:val="0"/>
                <w:snapToGrid w:val="0"/>
                <w:sz w:val="20"/>
                <w:szCs w:val="20"/>
                <w:lang w:eastAsia="en-US"/>
              </w:rPr>
              <w:t>17/06/21</w:t>
            </w:r>
          </w:p>
        </w:tc>
        <w:tc>
          <w:tcPr>
            <w:tcW w:w="1028" w:type="dxa"/>
            <w:vAlign w:val="center"/>
          </w:tcPr>
          <w:p w14:paraId="6F1FDCED" w14:textId="6C995A15" w:rsidR="009B5FFA" w:rsidRPr="00DC513F" w:rsidRDefault="009B5FFA" w:rsidP="009B5FFA">
            <w:pPr>
              <w:pStyle w:val="Title"/>
              <w:spacing w:before="0" w:after="60" w:line="60" w:lineRule="atLeast"/>
              <w:rPr>
                <w:b w:val="0"/>
                <w:sz w:val="20"/>
                <w:szCs w:val="20"/>
              </w:rPr>
            </w:pPr>
          </w:p>
        </w:tc>
      </w:tr>
      <w:tr w:rsidR="009B5FFA" w:rsidRPr="00DC513F" w14:paraId="0C4B5776" w14:textId="77777777" w:rsidTr="007B139C">
        <w:tc>
          <w:tcPr>
            <w:tcW w:w="1965" w:type="dxa"/>
            <w:vAlign w:val="center"/>
          </w:tcPr>
          <w:p w14:paraId="13E580A9" w14:textId="02866580"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lastRenderedPageBreak/>
              <w:t xml:space="preserve">Phil Taverner </w:t>
            </w:r>
          </w:p>
        </w:tc>
        <w:tc>
          <w:tcPr>
            <w:tcW w:w="1129" w:type="dxa"/>
            <w:vAlign w:val="center"/>
          </w:tcPr>
          <w:p w14:paraId="66859FD2" w14:textId="78F08257"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2F511F9F" w14:textId="3DC52F35"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6245" w:type="dxa"/>
            <w:gridSpan w:val="2"/>
            <w:vAlign w:val="center"/>
          </w:tcPr>
          <w:p w14:paraId="5636D28E" w14:textId="50B0C883" w:rsidR="009B5FFA" w:rsidRPr="00DC513F" w:rsidRDefault="009B5FFA" w:rsidP="009B5FFA">
            <w:pPr>
              <w:pStyle w:val="Title"/>
              <w:spacing w:before="0" w:after="60" w:line="60" w:lineRule="atLeast"/>
              <w:jc w:val="left"/>
              <w:rPr>
                <w:b w:val="0"/>
                <w:sz w:val="20"/>
                <w:szCs w:val="20"/>
              </w:rPr>
            </w:pPr>
            <w:r w:rsidRPr="00343245">
              <w:rPr>
                <w:rFonts w:cs="Arial"/>
                <w:b w:val="0"/>
                <w:snapToGrid w:val="0"/>
                <w:sz w:val="20"/>
                <w:szCs w:val="20"/>
                <w:lang w:eastAsia="en-US"/>
              </w:rPr>
              <w:t>I work part-time as a Consultant with Unity, a Hampshire-based Community and Voluntary Services organisation.</w:t>
            </w:r>
          </w:p>
        </w:tc>
        <w:tc>
          <w:tcPr>
            <w:tcW w:w="1201" w:type="dxa"/>
            <w:vAlign w:val="center"/>
          </w:tcPr>
          <w:p w14:paraId="1038697B" w14:textId="290935A3" w:rsidR="009B5FFA" w:rsidRPr="00DC513F" w:rsidRDefault="009B5FFA" w:rsidP="009B5FFA">
            <w:pPr>
              <w:pStyle w:val="Title"/>
              <w:spacing w:before="0" w:after="60" w:line="60" w:lineRule="atLeast"/>
              <w:rPr>
                <w:b w:val="0"/>
                <w:sz w:val="20"/>
                <w:szCs w:val="20"/>
              </w:rPr>
            </w:pPr>
            <w:r w:rsidRPr="00343245">
              <w:rPr>
                <w:rFonts w:cs="Arial"/>
                <w:b w:val="0"/>
                <w:snapToGrid w:val="0"/>
                <w:sz w:val="20"/>
                <w:szCs w:val="20"/>
                <w:lang w:eastAsia="en-US"/>
              </w:rPr>
              <w:t xml:space="preserve">Dec 2015 </w:t>
            </w:r>
          </w:p>
        </w:tc>
        <w:tc>
          <w:tcPr>
            <w:tcW w:w="1264" w:type="dxa"/>
          </w:tcPr>
          <w:p w14:paraId="5F3349A1" w14:textId="615B8534" w:rsidR="009B5FFA" w:rsidRPr="00DC513F" w:rsidRDefault="009B5FFA" w:rsidP="009B5FFA">
            <w:pPr>
              <w:pStyle w:val="Title"/>
              <w:spacing w:before="0" w:after="60" w:line="60" w:lineRule="atLeast"/>
              <w:rPr>
                <w:b w:val="0"/>
                <w:sz w:val="20"/>
                <w:szCs w:val="20"/>
              </w:rPr>
            </w:pPr>
            <w:r w:rsidRPr="00343245">
              <w:rPr>
                <w:rFonts w:cs="Arial"/>
                <w:b w:val="0"/>
                <w:snapToGrid w:val="0"/>
                <w:sz w:val="20"/>
                <w:szCs w:val="20"/>
                <w:lang w:eastAsia="en-US"/>
              </w:rPr>
              <w:t>17/06/21</w:t>
            </w:r>
          </w:p>
        </w:tc>
        <w:tc>
          <w:tcPr>
            <w:tcW w:w="1028" w:type="dxa"/>
            <w:vAlign w:val="center"/>
          </w:tcPr>
          <w:p w14:paraId="4D9C9D4C" w14:textId="4AFEAF15" w:rsidR="009B5FFA" w:rsidRPr="00DC513F" w:rsidRDefault="009B5FFA" w:rsidP="009B5FFA">
            <w:pPr>
              <w:pStyle w:val="Title"/>
              <w:spacing w:before="0" w:after="60" w:line="60" w:lineRule="atLeast"/>
              <w:rPr>
                <w:b w:val="0"/>
                <w:sz w:val="20"/>
                <w:szCs w:val="20"/>
              </w:rPr>
            </w:pPr>
          </w:p>
        </w:tc>
      </w:tr>
      <w:tr w:rsidR="009B5FFA" w:rsidRPr="00DC513F" w14:paraId="4D1A34F0" w14:textId="77777777" w:rsidTr="007B139C">
        <w:tc>
          <w:tcPr>
            <w:tcW w:w="1965" w:type="dxa"/>
            <w:vAlign w:val="center"/>
          </w:tcPr>
          <w:p w14:paraId="31870CD3" w14:textId="0F1217AD"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 xml:space="preserve">Phil Taverner </w:t>
            </w:r>
          </w:p>
        </w:tc>
        <w:tc>
          <w:tcPr>
            <w:tcW w:w="1129" w:type="dxa"/>
            <w:vAlign w:val="center"/>
          </w:tcPr>
          <w:p w14:paraId="2503C62F" w14:textId="4422FE05"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1CD6B026" w14:textId="0D77EC2C"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6245" w:type="dxa"/>
            <w:gridSpan w:val="2"/>
            <w:vAlign w:val="center"/>
          </w:tcPr>
          <w:p w14:paraId="733068AF" w14:textId="4CAC0C1B" w:rsidR="009B5FFA" w:rsidRPr="00DC513F" w:rsidRDefault="009B5FFA" w:rsidP="009B5FFA">
            <w:pPr>
              <w:pStyle w:val="Title"/>
              <w:spacing w:before="0" w:after="60" w:line="60" w:lineRule="atLeast"/>
              <w:jc w:val="left"/>
              <w:rPr>
                <w:b w:val="0"/>
                <w:sz w:val="20"/>
                <w:szCs w:val="20"/>
              </w:rPr>
            </w:pPr>
            <w:r w:rsidRPr="00343245">
              <w:rPr>
                <w:rFonts w:cs="Arial"/>
                <w:b w:val="0"/>
                <w:snapToGrid w:val="0"/>
                <w:sz w:val="20"/>
                <w:szCs w:val="20"/>
                <w:lang w:eastAsia="en-US"/>
              </w:rPr>
              <w:t>I am Chair of the Public and Community Oversight Group of two NIHR Health Protection Research Units (Health Impacts of Environmental Hazards and Chemical and Radiation Threats and Hazards).</w:t>
            </w:r>
          </w:p>
        </w:tc>
        <w:tc>
          <w:tcPr>
            <w:tcW w:w="1201" w:type="dxa"/>
            <w:vAlign w:val="center"/>
          </w:tcPr>
          <w:p w14:paraId="232CFB56" w14:textId="7F594384" w:rsidR="009B5FFA" w:rsidRPr="00DC513F" w:rsidRDefault="009B5FFA" w:rsidP="009B5FFA">
            <w:pPr>
              <w:pStyle w:val="Title"/>
              <w:spacing w:before="0" w:after="60" w:line="60" w:lineRule="atLeast"/>
              <w:rPr>
                <w:b w:val="0"/>
                <w:sz w:val="20"/>
                <w:szCs w:val="20"/>
              </w:rPr>
            </w:pPr>
            <w:r w:rsidRPr="00343245">
              <w:rPr>
                <w:rFonts w:cs="Arial"/>
                <w:b w:val="0"/>
                <w:snapToGrid w:val="0"/>
                <w:sz w:val="20"/>
                <w:szCs w:val="20"/>
                <w:lang w:eastAsia="en-US"/>
              </w:rPr>
              <w:t>Feb 2021</w:t>
            </w:r>
          </w:p>
        </w:tc>
        <w:tc>
          <w:tcPr>
            <w:tcW w:w="1264" w:type="dxa"/>
          </w:tcPr>
          <w:p w14:paraId="0FB2CC2A" w14:textId="1E802BBF" w:rsidR="009B5FFA" w:rsidRPr="00DC513F" w:rsidRDefault="009B5FFA" w:rsidP="009B5FFA">
            <w:pPr>
              <w:pStyle w:val="Title"/>
              <w:spacing w:before="0" w:after="60" w:line="60" w:lineRule="atLeast"/>
              <w:rPr>
                <w:b w:val="0"/>
                <w:sz w:val="20"/>
                <w:szCs w:val="20"/>
              </w:rPr>
            </w:pPr>
            <w:r w:rsidRPr="00343245">
              <w:rPr>
                <w:rFonts w:cs="Arial"/>
                <w:b w:val="0"/>
                <w:snapToGrid w:val="0"/>
                <w:sz w:val="20"/>
                <w:szCs w:val="20"/>
                <w:lang w:eastAsia="en-US"/>
              </w:rPr>
              <w:t>17/06/21</w:t>
            </w:r>
          </w:p>
        </w:tc>
        <w:tc>
          <w:tcPr>
            <w:tcW w:w="1028" w:type="dxa"/>
            <w:vAlign w:val="center"/>
          </w:tcPr>
          <w:p w14:paraId="594F2A64" w14:textId="4D0D4617" w:rsidR="009B5FFA" w:rsidRPr="00DC513F" w:rsidRDefault="009B5FFA" w:rsidP="009B5FFA">
            <w:pPr>
              <w:pStyle w:val="Title"/>
              <w:spacing w:before="0" w:after="60" w:line="60" w:lineRule="atLeast"/>
              <w:rPr>
                <w:b w:val="0"/>
                <w:sz w:val="20"/>
                <w:szCs w:val="20"/>
              </w:rPr>
            </w:pPr>
          </w:p>
        </w:tc>
      </w:tr>
      <w:tr w:rsidR="009B5FFA" w:rsidRPr="00DC513F" w14:paraId="78ACA0E9" w14:textId="77777777" w:rsidTr="007B139C">
        <w:tc>
          <w:tcPr>
            <w:tcW w:w="1965" w:type="dxa"/>
            <w:vAlign w:val="center"/>
          </w:tcPr>
          <w:p w14:paraId="68C0275A" w14:textId="361AFD8D"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 xml:space="preserve">Phil Taverner </w:t>
            </w:r>
          </w:p>
        </w:tc>
        <w:tc>
          <w:tcPr>
            <w:tcW w:w="1129" w:type="dxa"/>
            <w:vAlign w:val="center"/>
          </w:tcPr>
          <w:p w14:paraId="2EB2922B" w14:textId="447DE8C8"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139E59BC" w14:textId="2D582357"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3CE53A2B" w14:textId="29507C8D" w:rsidR="009B5FFA" w:rsidRPr="00DC513F" w:rsidRDefault="009B5FFA" w:rsidP="009B5FFA">
            <w:pPr>
              <w:pStyle w:val="Title"/>
              <w:spacing w:before="0" w:after="60" w:line="60" w:lineRule="atLeast"/>
              <w:jc w:val="left"/>
              <w:rPr>
                <w:b w:val="0"/>
                <w:sz w:val="20"/>
                <w:szCs w:val="20"/>
              </w:rPr>
            </w:pPr>
            <w:r>
              <w:rPr>
                <w:rFonts w:cs="Arial"/>
                <w:b w:val="0"/>
                <w:sz w:val="20"/>
                <w:szCs w:val="20"/>
              </w:rPr>
              <w:t>Chair</w:t>
            </w:r>
            <w:r w:rsidRPr="00DC513F">
              <w:rPr>
                <w:rFonts w:cs="Arial"/>
                <w:b w:val="0"/>
                <w:sz w:val="20"/>
                <w:szCs w:val="20"/>
              </w:rPr>
              <w:t xml:space="preserve"> of Carers in Bedfordshire (a local NGO)</w:t>
            </w:r>
          </w:p>
        </w:tc>
        <w:tc>
          <w:tcPr>
            <w:tcW w:w="1201" w:type="dxa"/>
            <w:vAlign w:val="center"/>
          </w:tcPr>
          <w:p w14:paraId="40F5584A" w14:textId="0FC6ECB1" w:rsidR="009B5FFA" w:rsidRPr="00DC513F" w:rsidRDefault="009B5FFA" w:rsidP="009B5FFA">
            <w:pPr>
              <w:pStyle w:val="Title"/>
              <w:spacing w:before="0" w:after="60" w:line="60" w:lineRule="atLeast"/>
              <w:rPr>
                <w:b w:val="0"/>
                <w:sz w:val="20"/>
                <w:szCs w:val="20"/>
              </w:rPr>
            </w:pPr>
            <w:r w:rsidRPr="00DC513F">
              <w:rPr>
                <w:rFonts w:cs="Arial"/>
                <w:b w:val="0"/>
                <w:sz w:val="20"/>
                <w:szCs w:val="20"/>
              </w:rPr>
              <w:t>Oct 20</w:t>
            </w:r>
            <w:r>
              <w:rPr>
                <w:rFonts w:cs="Arial"/>
                <w:b w:val="0"/>
                <w:sz w:val="20"/>
                <w:szCs w:val="20"/>
              </w:rPr>
              <w:t>20</w:t>
            </w:r>
          </w:p>
        </w:tc>
        <w:tc>
          <w:tcPr>
            <w:tcW w:w="1264" w:type="dxa"/>
            <w:vAlign w:val="center"/>
          </w:tcPr>
          <w:p w14:paraId="1F48F277" w14:textId="5D72F001" w:rsidR="009B5FFA" w:rsidRPr="00DC513F" w:rsidRDefault="009B5FFA" w:rsidP="009B5FFA">
            <w:pPr>
              <w:pStyle w:val="Title"/>
              <w:spacing w:before="0" w:after="60" w:line="60" w:lineRule="atLeast"/>
              <w:rPr>
                <w:b w:val="0"/>
                <w:sz w:val="20"/>
                <w:szCs w:val="20"/>
              </w:rPr>
            </w:pPr>
            <w:r w:rsidRPr="00343245">
              <w:rPr>
                <w:rFonts w:cs="Arial"/>
                <w:b w:val="0"/>
                <w:snapToGrid w:val="0"/>
                <w:sz w:val="20"/>
                <w:szCs w:val="20"/>
                <w:lang w:eastAsia="en-US"/>
              </w:rPr>
              <w:t>17/06/21</w:t>
            </w:r>
          </w:p>
        </w:tc>
        <w:tc>
          <w:tcPr>
            <w:tcW w:w="1028" w:type="dxa"/>
            <w:vAlign w:val="center"/>
          </w:tcPr>
          <w:p w14:paraId="4C8A8211" w14:textId="1D6E4EED" w:rsidR="009B5FFA" w:rsidRPr="00DC513F" w:rsidRDefault="009B5FFA" w:rsidP="009B5FFA">
            <w:pPr>
              <w:pStyle w:val="Title"/>
              <w:spacing w:before="0" w:after="60" w:line="60" w:lineRule="atLeast"/>
              <w:rPr>
                <w:b w:val="0"/>
                <w:sz w:val="20"/>
                <w:szCs w:val="20"/>
              </w:rPr>
            </w:pPr>
            <w:r w:rsidRPr="00DC513F">
              <w:rPr>
                <w:rFonts w:cs="Arial"/>
                <w:b w:val="0"/>
                <w:sz w:val="20"/>
                <w:szCs w:val="20"/>
              </w:rPr>
              <w:t>Oct 202</w:t>
            </w:r>
            <w:r>
              <w:rPr>
                <w:rFonts w:cs="Arial"/>
                <w:b w:val="0"/>
                <w:sz w:val="20"/>
                <w:szCs w:val="20"/>
              </w:rPr>
              <w:t>3</w:t>
            </w:r>
          </w:p>
        </w:tc>
      </w:tr>
      <w:tr w:rsidR="009B5FFA" w:rsidRPr="00DC513F" w14:paraId="0457ED1E" w14:textId="77777777" w:rsidTr="007B139C">
        <w:tc>
          <w:tcPr>
            <w:tcW w:w="1965" w:type="dxa"/>
            <w:vAlign w:val="center"/>
          </w:tcPr>
          <w:p w14:paraId="2C9F5773" w14:textId="2BD6978A"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 xml:space="preserve">Phil Taverner </w:t>
            </w:r>
          </w:p>
        </w:tc>
        <w:tc>
          <w:tcPr>
            <w:tcW w:w="1129" w:type="dxa"/>
            <w:vAlign w:val="center"/>
          </w:tcPr>
          <w:p w14:paraId="77EAA00E" w14:textId="628060DF"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7F0B2BA6" w14:textId="72113FBF"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Indirect</w:t>
            </w:r>
          </w:p>
        </w:tc>
        <w:tc>
          <w:tcPr>
            <w:tcW w:w="6245" w:type="dxa"/>
            <w:gridSpan w:val="2"/>
            <w:vAlign w:val="center"/>
          </w:tcPr>
          <w:p w14:paraId="6A96752A" w14:textId="1AC78271" w:rsidR="009B5FFA" w:rsidRPr="00DC513F" w:rsidRDefault="009B5FFA" w:rsidP="009B5FFA">
            <w:pPr>
              <w:pStyle w:val="Title"/>
              <w:spacing w:before="0" w:after="60" w:line="60" w:lineRule="atLeast"/>
              <w:jc w:val="left"/>
              <w:rPr>
                <w:b w:val="0"/>
                <w:sz w:val="20"/>
                <w:szCs w:val="20"/>
              </w:rPr>
            </w:pPr>
            <w:r w:rsidRPr="00343245">
              <w:rPr>
                <w:rFonts w:cs="Arial"/>
                <w:b w:val="0"/>
                <w:sz w:val="20"/>
                <w:szCs w:val="20"/>
              </w:rPr>
              <w:t>I am a member of the Asthma UK/British Lung Foundation Research Review Panel.</w:t>
            </w:r>
          </w:p>
        </w:tc>
        <w:tc>
          <w:tcPr>
            <w:tcW w:w="1201" w:type="dxa"/>
            <w:vAlign w:val="center"/>
          </w:tcPr>
          <w:p w14:paraId="2919C1D2" w14:textId="72E3ECDC" w:rsidR="009B5FFA" w:rsidRPr="00DC513F" w:rsidRDefault="009B5FFA" w:rsidP="009B5FFA">
            <w:pPr>
              <w:pStyle w:val="Title"/>
              <w:spacing w:before="0" w:after="60" w:line="60" w:lineRule="atLeast"/>
              <w:rPr>
                <w:b w:val="0"/>
                <w:sz w:val="20"/>
                <w:szCs w:val="20"/>
              </w:rPr>
            </w:pPr>
            <w:r>
              <w:rPr>
                <w:b w:val="0"/>
                <w:sz w:val="20"/>
                <w:szCs w:val="20"/>
              </w:rPr>
              <w:t>Mar 2021</w:t>
            </w:r>
          </w:p>
        </w:tc>
        <w:tc>
          <w:tcPr>
            <w:tcW w:w="1264" w:type="dxa"/>
            <w:vAlign w:val="center"/>
          </w:tcPr>
          <w:p w14:paraId="5C2D6EE7" w14:textId="2D029C86" w:rsidR="009B5FFA" w:rsidRPr="00DC513F" w:rsidRDefault="009B5FFA" w:rsidP="009B5FFA">
            <w:pPr>
              <w:pStyle w:val="Title"/>
              <w:spacing w:before="0" w:after="60" w:line="60" w:lineRule="atLeast"/>
              <w:rPr>
                <w:b w:val="0"/>
                <w:sz w:val="20"/>
                <w:szCs w:val="20"/>
              </w:rPr>
            </w:pPr>
            <w:r w:rsidRPr="00343245">
              <w:rPr>
                <w:rFonts w:cs="Arial"/>
                <w:b w:val="0"/>
                <w:snapToGrid w:val="0"/>
                <w:sz w:val="20"/>
                <w:szCs w:val="20"/>
                <w:lang w:eastAsia="en-US"/>
              </w:rPr>
              <w:t>17/06/21</w:t>
            </w:r>
          </w:p>
        </w:tc>
        <w:tc>
          <w:tcPr>
            <w:tcW w:w="1028" w:type="dxa"/>
            <w:vAlign w:val="center"/>
          </w:tcPr>
          <w:p w14:paraId="5604770C" w14:textId="350F2843" w:rsidR="009B5FFA" w:rsidRPr="00DC513F" w:rsidRDefault="009B5FFA" w:rsidP="009B5FFA">
            <w:pPr>
              <w:pStyle w:val="Title"/>
              <w:spacing w:before="0" w:after="60" w:line="60" w:lineRule="atLeast"/>
              <w:rPr>
                <w:b w:val="0"/>
                <w:sz w:val="20"/>
                <w:szCs w:val="20"/>
              </w:rPr>
            </w:pPr>
          </w:p>
        </w:tc>
      </w:tr>
      <w:tr w:rsidR="009B5FFA" w:rsidRPr="00DC513F" w14:paraId="2807E60E" w14:textId="77777777" w:rsidTr="007B139C">
        <w:tc>
          <w:tcPr>
            <w:tcW w:w="1965" w:type="dxa"/>
            <w:vAlign w:val="center"/>
          </w:tcPr>
          <w:p w14:paraId="5A765C3E" w14:textId="583B8A09" w:rsidR="009B5FFA" w:rsidRPr="00DC513F" w:rsidRDefault="009B5FFA" w:rsidP="009B5FFA">
            <w:pPr>
              <w:pStyle w:val="Title"/>
              <w:spacing w:before="0" w:after="60" w:line="60" w:lineRule="atLeast"/>
              <w:jc w:val="left"/>
              <w:rPr>
                <w:b w:val="0"/>
                <w:sz w:val="20"/>
                <w:szCs w:val="20"/>
              </w:rPr>
            </w:pPr>
            <w:r w:rsidRPr="00DC513F">
              <w:rPr>
                <w:rFonts w:cs="Arial"/>
                <w:b w:val="0"/>
                <w:color w:val="000000"/>
                <w:sz w:val="20"/>
                <w:szCs w:val="20"/>
              </w:rPr>
              <w:t xml:space="preserve">Phil Taverner </w:t>
            </w:r>
          </w:p>
        </w:tc>
        <w:tc>
          <w:tcPr>
            <w:tcW w:w="1129" w:type="dxa"/>
            <w:vAlign w:val="center"/>
          </w:tcPr>
          <w:p w14:paraId="09BD8AE5" w14:textId="7F2B4E70"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47863AE6" w14:textId="3B6D105B" w:rsidR="009B5FFA" w:rsidRPr="00DC513F" w:rsidRDefault="009B5FFA" w:rsidP="009B5FFA">
            <w:pPr>
              <w:pStyle w:val="Title"/>
              <w:spacing w:before="0" w:after="60" w:line="60" w:lineRule="atLeast"/>
              <w:jc w:val="left"/>
              <w:rPr>
                <w:b w:val="0"/>
                <w:sz w:val="20"/>
                <w:szCs w:val="20"/>
              </w:rPr>
            </w:pPr>
            <w:r w:rsidRPr="00DC513F">
              <w:rPr>
                <w:rFonts w:cs="Arial"/>
                <w:b w:val="0"/>
                <w:sz w:val="20"/>
                <w:szCs w:val="20"/>
              </w:rPr>
              <w:t>Indirect</w:t>
            </w:r>
          </w:p>
        </w:tc>
        <w:tc>
          <w:tcPr>
            <w:tcW w:w="6245" w:type="dxa"/>
            <w:gridSpan w:val="2"/>
            <w:vAlign w:val="center"/>
          </w:tcPr>
          <w:p w14:paraId="038E5CE1" w14:textId="62193BAA" w:rsidR="009B5FFA" w:rsidRPr="00DC513F" w:rsidRDefault="009B5FFA" w:rsidP="009B5FFA">
            <w:pPr>
              <w:pStyle w:val="Title"/>
              <w:spacing w:before="0" w:after="60" w:line="60" w:lineRule="atLeast"/>
              <w:jc w:val="left"/>
              <w:rPr>
                <w:b w:val="0"/>
                <w:sz w:val="20"/>
                <w:szCs w:val="20"/>
              </w:rPr>
            </w:pPr>
            <w:r w:rsidRPr="00343245">
              <w:rPr>
                <w:rFonts w:cs="Arial"/>
                <w:b w:val="0"/>
                <w:sz w:val="20"/>
                <w:szCs w:val="20"/>
              </w:rPr>
              <w:t>I occasionally contribute to NHS and research projects on respiratory disease as a patient representative.</w:t>
            </w:r>
          </w:p>
        </w:tc>
        <w:tc>
          <w:tcPr>
            <w:tcW w:w="1201" w:type="dxa"/>
            <w:vAlign w:val="center"/>
          </w:tcPr>
          <w:p w14:paraId="078DD69E" w14:textId="7D12C2F8" w:rsidR="009B5FFA" w:rsidRPr="00DC513F" w:rsidRDefault="009B5FFA" w:rsidP="009B5FFA">
            <w:pPr>
              <w:pStyle w:val="Title"/>
              <w:spacing w:before="0" w:after="60" w:line="60" w:lineRule="atLeast"/>
              <w:rPr>
                <w:b w:val="0"/>
                <w:sz w:val="20"/>
                <w:szCs w:val="20"/>
              </w:rPr>
            </w:pPr>
            <w:r>
              <w:rPr>
                <w:b w:val="0"/>
                <w:sz w:val="20"/>
                <w:szCs w:val="20"/>
              </w:rPr>
              <w:t>Mar 2021</w:t>
            </w:r>
          </w:p>
        </w:tc>
        <w:tc>
          <w:tcPr>
            <w:tcW w:w="1264" w:type="dxa"/>
            <w:vAlign w:val="center"/>
          </w:tcPr>
          <w:p w14:paraId="676F2BAF" w14:textId="53CE989B" w:rsidR="009B5FFA" w:rsidRPr="00DC513F" w:rsidRDefault="009B5FFA" w:rsidP="009B5FFA">
            <w:pPr>
              <w:pStyle w:val="Title"/>
              <w:spacing w:before="0" w:after="60" w:line="60" w:lineRule="atLeast"/>
              <w:rPr>
                <w:b w:val="0"/>
                <w:sz w:val="20"/>
                <w:szCs w:val="20"/>
              </w:rPr>
            </w:pPr>
            <w:r w:rsidRPr="00343245">
              <w:rPr>
                <w:rFonts w:cs="Arial"/>
                <w:b w:val="0"/>
                <w:snapToGrid w:val="0"/>
                <w:sz w:val="20"/>
                <w:szCs w:val="20"/>
                <w:lang w:eastAsia="en-US"/>
              </w:rPr>
              <w:t>17/06/21</w:t>
            </w:r>
          </w:p>
        </w:tc>
        <w:tc>
          <w:tcPr>
            <w:tcW w:w="1028" w:type="dxa"/>
            <w:vAlign w:val="center"/>
          </w:tcPr>
          <w:p w14:paraId="2EEBD2EF" w14:textId="6FB9B67E" w:rsidR="009B5FFA" w:rsidRPr="00DC513F" w:rsidRDefault="009B5FFA" w:rsidP="009B5FFA">
            <w:pPr>
              <w:pStyle w:val="Title"/>
              <w:spacing w:before="0" w:after="60" w:line="60" w:lineRule="atLeast"/>
              <w:rPr>
                <w:b w:val="0"/>
                <w:sz w:val="20"/>
                <w:szCs w:val="20"/>
              </w:rPr>
            </w:pPr>
          </w:p>
        </w:tc>
      </w:tr>
      <w:tr w:rsidR="009B5FFA" w:rsidRPr="00DC513F" w14:paraId="221A347D" w14:textId="77777777" w:rsidTr="007B139C">
        <w:tc>
          <w:tcPr>
            <w:tcW w:w="1965" w:type="dxa"/>
            <w:vAlign w:val="center"/>
          </w:tcPr>
          <w:p w14:paraId="6E5538AA" w14:textId="279621ED" w:rsidR="009B5FFA" w:rsidRPr="00DC513F" w:rsidRDefault="009B5FFA" w:rsidP="009B5FFA">
            <w:pPr>
              <w:pStyle w:val="Title"/>
              <w:spacing w:before="0" w:after="60" w:line="60" w:lineRule="atLeast"/>
              <w:jc w:val="left"/>
              <w:rPr>
                <w:b w:val="0"/>
                <w:sz w:val="20"/>
                <w:szCs w:val="20"/>
              </w:rPr>
            </w:pPr>
            <w:r w:rsidRPr="00DC513F">
              <w:rPr>
                <w:rFonts w:cs="Arial"/>
                <w:b w:val="0"/>
                <w:color w:val="000000"/>
                <w:sz w:val="20"/>
                <w:szCs w:val="20"/>
              </w:rPr>
              <w:t>Julia Thompson</w:t>
            </w:r>
          </w:p>
        </w:tc>
        <w:tc>
          <w:tcPr>
            <w:tcW w:w="1129" w:type="dxa"/>
            <w:vAlign w:val="center"/>
          </w:tcPr>
          <w:p w14:paraId="566BC645" w14:textId="36B68FB2"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7FA23049" w14:textId="4D12CE15" w:rsidR="009B5FFA" w:rsidRPr="00DC513F" w:rsidRDefault="009B5FFA" w:rsidP="009B5FFA">
            <w:pPr>
              <w:pStyle w:val="Title"/>
              <w:spacing w:before="0" w:after="60" w:line="60" w:lineRule="atLeast"/>
              <w:jc w:val="left"/>
              <w:rPr>
                <w:b w:val="0"/>
                <w:sz w:val="20"/>
                <w:szCs w:val="20"/>
              </w:rPr>
            </w:pPr>
            <w:r w:rsidRPr="00DC513F">
              <w:rPr>
                <w:rFonts w:cs="Arial"/>
                <w:b w:val="0"/>
                <w:sz w:val="20"/>
                <w:szCs w:val="20"/>
              </w:rPr>
              <w:t>Direct – financial</w:t>
            </w:r>
          </w:p>
        </w:tc>
        <w:tc>
          <w:tcPr>
            <w:tcW w:w="6245" w:type="dxa"/>
            <w:gridSpan w:val="2"/>
            <w:vAlign w:val="center"/>
          </w:tcPr>
          <w:p w14:paraId="0C235DF4" w14:textId="13FF129E" w:rsidR="009B5FFA" w:rsidRPr="00DC513F" w:rsidRDefault="009B5FFA" w:rsidP="009B5FFA">
            <w:pPr>
              <w:pStyle w:val="Title"/>
              <w:spacing w:before="0" w:after="60" w:line="60" w:lineRule="atLeast"/>
              <w:jc w:val="left"/>
              <w:rPr>
                <w:b w:val="0"/>
                <w:sz w:val="20"/>
                <w:szCs w:val="20"/>
              </w:rPr>
            </w:pPr>
            <w:r w:rsidRPr="00DC513F">
              <w:rPr>
                <w:rFonts w:cs="Arial"/>
                <w:b w:val="0"/>
                <w:sz w:val="20"/>
                <w:szCs w:val="20"/>
              </w:rPr>
              <w:t>Nil</w:t>
            </w:r>
          </w:p>
        </w:tc>
        <w:tc>
          <w:tcPr>
            <w:tcW w:w="1201" w:type="dxa"/>
            <w:vAlign w:val="center"/>
          </w:tcPr>
          <w:p w14:paraId="43D80FD0" w14:textId="3B79F417" w:rsidR="009B5FFA" w:rsidRPr="00DC513F" w:rsidRDefault="009B5FFA" w:rsidP="009B5FFA">
            <w:pPr>
              <w:pStyle w:val="Title"/>
              <w:spacing w:before="0" w:after="60" w:line="60" w:lineRule="atLeast"/>
              <w:rPr>
                <w:b w:val="0"/>
                <w:sz w:val="20"/>
                <w:szCs w:val="20"/>
              </w:rPr>
            </w:pPr>
            <w:r w:rsidRPr="00DC513F">
              <w:rPr>
                <w:rFonts w:cs="Arial"/>
                <w:b w:val="0"/>
                <w:sz w:val="20"/>
                <w:szCs w:val="20"/>
              </w:rPr>
              <w:t>NA</w:t>
            </w:r>
          </w:p>
        </w:tc>
        <w:tc>
          <w:tcPr>
            <w:tcW w:w="1264" w:type="dxa"/>
            <w:vAlign w:val="center"/>
          </w:tcPr>
          <w:p w14:paraId="52E384EA" w14:textId="31F975C2" w:rsidR="009B5FFA" w:rsidRPr="00DC513F" w:rsidRDefault="009B5FFA" w:rsidP="009B5FFA">
            <w:pPr>
              <w:pStyle w:val="Title"/>
              <w:spacing w:before="0" w:after="60" w:line="60" w:lineRule="atLeast"/>
              <w:rPr>
                <w:b w:val="0"/>
                <w:sz w:val="20"/>
                <w:szCs w:val="20"/>
              </w:rPr>
            </w:pPr>
            <w:r w:rsidRPr="00DC513F">
              <w:rPr>
                <w:b w:val="0"/>
                <w:sz w:val="20"/>
                <w:szCs w:val="20"/>
              </w:rPr>
              <w:t>Oct 2019</w:t>
            </w:r>
          </w:p>
        </w:tc>
        <w:tc>
          <w:tcPr>
            <w:tcW w:w="1028" w:type="dxa"/>
            <w:vAlign w:val="center"/>
          </w:tcPr>
          <w:p w14:paraId="7D6EE37D" w14:textId="1039EBC0" w:rsidR="009B5FFA" w:rsidRPr="00DC513F" w:rsidRDefault="009B5FFA" w:rsidP="009B5FFA">
            <w:pPr>
              <w:pStyle w:val="Title"/>
              <w:spacing w:before="0" w:after="60" w:line="60" w:lineRule="atLeast"/>
              <w:rPr>
                <w:b w:val="0"/>
                <w:sz w:val="20"/>
                <w:szCs w:val="20"/>
              </w:rPr>
            </w:pPr>
            <w:r w:rsidRPr="00DC513F">
              <w:rPr>
                <w:rFonts w:cs="Arial"/>
                <w:b w:val="0"/>
                <w:sz w:val="20"/>
                <w:szCs w:val="20"/>
              </w:rPr>
              <w:t>NA</w:t>
            </w:r>
          </w:p>
        </w:tc>
      </w:tr>
      <w:tr w:rsidR="009B5FFA" w:rsidRPr="00DC513F" w14:paraId="40D2770C" w14:textId="77777777" w:rsidTr="007B139C">
        <w:tc>
          <w:tcPr>
            <w:tcW w:w="1965" w:type="dxa"/>
            <w:vAlign w:val="center"/>
          </w:tcPr>
          <w:p w14:paraId="056E1957" w14:textId="45A04129" w:rsidR="009B5FFA" w:rsidRPr="00DC513F" w:rsidRDefault="009B5FFA" w:rsidP="009B5FFA">
            <w:pPr>
              <w:pStyle w:val="Title"/>
              <w:spacing w:before="0" w:after="60" w:line="60" w:lineRule="atLeast"/>
              <w:jc w:val="left"/>
              <w:rPr>
                <w:b w:val="0"/>
                <w:sz w:val="20"/>
                <w:szCs w:val="20"/>
              </w:rPr>
            </w:pPr>
            <w:r w:rsidRPr="00DC513F">
              <w:rPr>
                <w:rFonts w:cs="Arial"/>
                <w:b w:val="0"/>
                <w:color w:val="000000"/>
                <w:sz w:val="20"/>
                <w:szCs w:val="20"/>
              </w:rPr>
              <w:t>Julia Thompson</w:t>
            </w:r>
          </w:p>
        </w:tc>
        <w:tc>
          <w:tcPr>
            <w:tcW w:w="1129" w:type="dxa"/>
            <w:vAlign w:val="center"/>
          </w:tcPr>
          <w:p w14:paraId="6BCECBDC" w14:textId="14B363ED"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776FAC08" w14:textId="6578CE93" w:rsidR="009B5FFA" w:rsidRPr="00DC513F" w:rsidRDefault="009B5FFA" w:rsidP="009B5FFA">
            <w:pPr>
              <w:pStyle w:val="Title"/>
              <w:spacing w:before="0" w:after="60" w:line="60" w:lineRule="atLeast"/>
              <w:jc w:val="left"/>
              <w:rPr>
                <w:b w:val="0"/>
                <w:sz w:val="20"/>
                <w:szCs w:val="20"/>
              </w:rPr>
            </w:pPr>
            <w:r w:rsidRPr="00DC513F">
              <w:rPr>
                <w:rFonts w:cs="Arial"/>
                <w:b w:val="0"/>
                <w:sz w:val="20"/>
                <w:szCs w:val="20"/>
              </w:rPr>
              <w:t>Direct - Non-financial professional and personal interests</w:t>
            </w:r>
          </w:p>
        </w:tc>
        <w:tc>
          <w:tcPr>
            <w:tcW w:w="6245" w:type="dxa"/>
            <w:gridSpan w:val="2"/>
            <w:vAlign w:val="center"/>
          </w:tcPr>
          <w:p w14:paraId="1227AB84" w14:textId="5095F524" w:rsidR="009B5FFA" w:rsidRPr="00DC513F" w:rsidRDefault="009B5FFA" w:rsidP="009B5FFA">
            <w:pPr>
              <w:pStyle w:val="Title"/>
              <w:spacing w:before="0" w:after="60" w:line="60" w:lineRule="atLeast"/>
              <w:jc w:val="left"/>
              <w:rPr>
                <w:b w:val="0"/>
                <w:sz w:val="20"/>
                <w:szCs w:val="20"/>
              </w:rPr>
            </w:pPr>
            <w:r w:rsidRPr="00DC513F">
              <w:rPr>
                <w:rFonts w:cs="Arial"/>
                <w:b w:val="0"/>
                <w:sz w:val="20"/>
                <w:szCs w:val="20"/>
              </w:rPr>
              <w:t>Co-authored a BMJ article published in July describing research I have been involved in regarding health policy and increased genetic risk associated with close relative marriage.</w:t>
            </w:r>
          </w:p>
        </w:tc>
        <w:tc>
          <w:tcPr>
            <w:tcW w:w="1201" w:type="dxa"/>
            <w:vAlign w:val="center"/>
          </w:tcPr>
          <w:p w14:paraId="16EB9D21" w14:textId="23EA374D" w:rsidR="009B5FFA" w:rsidRPr="00DC513F" w:rsidRDefault="009B5FFA" w:rsidP="009B5FFA">
            <w:pPr>
              <w:pStyle w:val="Title"/>
              <w:spacing w:before="0" w:after="60" w:line="60" w:lineRule="atLeast"/>
              <w:rPr>
                <w:b w:val="0"/>
                <w:sz w:val="20"/>
                <w:szCs w:val="20"/>
              </w:rPr>
            </w:pPr>
            <w:r w:rsidRPr="00DC513F">
              <w:rPr>
                <w:rFonts w:cs="Arial"/>
                <w:b w:val="0"/>
                <w:sz w:val="20"/>
                <w:szCs w:val="20"/>
              </w:rPr>
              <w:t>July 2019</w:t>
            </w:r>
          </w:p>
        </w:tc>
        <w:tc>
          <w:tcPr>
            <w:tcW w:w="1264" w:type="dxa"/>
            <w:vAlign w:val="center"/>
          </w:tcPr>
          <w:p w14:paraId="67F7BAFA" w14:textId="4499861F" w:rsidR="009B5FFA" w:rsidRPr="00DC513F" w:rsidRDefault="009B5FFA" w:rsidP="009B5FFA">
            <w:pPr>
              <w:pStyle w:val="Title"/>
              <w:spacing w:before="0" w:after="60" w:line="60" w:lineRule="atLeast"/>
              <w:rPr>
                <w:b w:val="0"/>
                <w:sz w:val="20"/>
                <w:szCs w:val="20"/>
              </w:rPr>
            </w:pPr>
            <w:r w:rsidRPr="00DC513F">
              <w:rPr>
                <w:b w:val="0"/>
                <w:sz w:val="20"/>
                <w:szCs w:val="20"/>
              </w:rPr>
              <w:t>Oct 2019</w:t>
            </w:r>
          </w:p>
        </w:tc>
        <w:tc>
          <w:tcPr>
            <w:tcW w:w="1028" w:type="dxa"/>
            <w:vAlign w:val="center"/>
          </w:tcPr>
          <w:p w14:paraId="25CCE74F" w14:textId="1915E63D" w:rsidR="009B5FFA" w:rsidRPr="00DC513F" w:rsidRDefault="009B5FFA" w:rsidP="009B5FFA">
            <w:pPr>
              <w:pStyle w:val="Title"/>
              <w:spacing w:before="0" w:after="60" w:line="60" w:lineRule="atLeast"/>
              <w:rPr>
                <w:b w:val="0"/>
                <w:sz w:val="20"/>
                <w:szCs w:val="20"/>
              </w:rPr>
            </w:pPr>
            <w:r w:rsidRPr="00DC513F">
              <w:rPr>
                <w:rFonts w:cs="Arial"/>
                <w:b w:val="0"/>
                <w:sz w:val="20"/>
                <w:szCs w:val="20"/>
              </w:rPr>
              <w:t>On-going</w:t>
            </w:r>
          </w:p>
        </w:tc>
      </w:tr>
      <w:tr w:rsidR="009B5FFA" w:rsidRPr="00DC513F" w14:paraId="0C1D80B9" w14:textId="77777777" w:rsidTr="007B139C">
        <w:tc>
          <w:tcPr>
            <w:tcW w:w="1965" w:type="dxa"/>
            <w:vAlign w:val="center"/>
          </w:tcPr>
          <w:p w14:paraId="6C90A74A" w14:textId="1CA59DB1"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Julia Thompson</w:t>
            </w:r>
          </w:p>
        </w:tc>
        <w:tc>
          <w:tcPr>
            <w:tcW w:w="1129" w:type="dxa"/>
            <w:vAlign w:val="center"/>
          </w:tcPr>
          <w:p w14:paraId="046EB341" w14:textId="189F4D45"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25DF7159" w14:textId="32640BDC"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080C27AC" w14:textId="4B2F5EC6" w:rsidR="009B5FFA" w:rsidRPr="00DC513F" w:rsidRDefault="009B5FFA" w:rsidP="009B5FFA">
            <w:pPr>
              <w:pStyle w:val="Title"/>
              <w:spacing w:before="0" w:after="60" w:line="60" w:lineRule="atLeast"/>
              <w:jc w:val="left"/>
              <w:rPr>
                <w:rFonts w:cs="Arial"/>
                <w:b w:val="0"/>
                <w:sz w:val="20"/>
                <w:szCs w:val="20"/>
                <w:lang w:val="en-US"/>
              </w:rPr>
            </w:pPr>
            <w:r w:rsidRPr="00073899">
              <w:rPr>
                <w:rFonts w:cs="Arial"/>
                <w:b w:val="0"/>
                <w:sz w:val="20"/>
                <w:szCs w:val="20"/>
                <w:lang w:val="en-US"/>
              </w:rPr>
              <w:t>Standing Member National Steering Group - genetic risk associated with customary consanguineous marriage</w:t>
            </w:r>
          </w:p>
        </w:tc>
        <w:tc>
          <w:tcPr>
            <w:tcW w:w="1201" w:type="dxa"/>
            <w:vAlign w:val="center"/>
          </w:tcPr>
          <w:p w14:paraId="555A97C6" w14:textId="544D4C23" w:rsidR="009B5FFA" w:rsidRPr="00DC513F" w:rsidRDefault="009B5FFA" w:rsidP="009B5FFA">
            <w:pPr>
              <w:pStyle w:val="Title"/>
              <w:spacing w:before="0" w:after="60" w:line="60" w:lineRule="atLeast"/>
              <w:rPr>
                <w:rFonts w:cs="Arial"/>
                <w:b w:val="0"/>
                <w:sz w:val="20"/>
                <w:szCs w:val="20"/>
              </w:rPr>
            </w:pPr>
            <w:r>
              <w:rPr>
                <w:rFonts w:cs="Arial"/>
                <w:b w:val="0"/>
                <w:sz w:val="20"/>
                <w:szCs w:val="20"/>
              </w:rPr>
              <w:t xml:space="preserve">2019 </w:t>
            </w:r>
          </w:p>
        </w:tc>
        <w:tc>
          <w:tcPr>
            <w:tcW w:w="1264" w:type="dxa"/>
            <w:vAlign w:val="center"/>
          </w:tcPr>
          <w:p w14:paraId="0F7D59CE" w14:textId="2334D2BF" w:rsidR="009B5FFA" w:rsidRPr="00DC513F" w:rsidRDefault="009B5FFA" w:rsidP="009B5FFA">
            <w:pPr>
              <w:pStyle w:val="Title"/>
              <w:spacing w:before="0" w:after="60" w:line="60" w:lineRule="atLeast"/>
              <w:rPr>
                <w:b w:val="0"/>
                <w:sz w:val="20"/>
                <w:szCs w:val="20"/>
              </w:rPr>
            </w:pPr>
            <w:r>
              <w:rPr>
                <w:b w:val="0"/>
                <w:sz w:val="20"/>
                <w:szCs w:val="20"/>
              </w:rPr>
              <w:t>Dec 2020</w:t>
            </w:r>
          </w:p>
        </w:tc>
        <w:tc>
          <w:tcPr>
            <w:tcW w:w="1028" w:type="dxa"/>
            <w:vAlign w:val="center"/>
          </w:tcPr>
          <w:p w14:paraId="56EAE344" w14:textId="23E7E374" w:rsidR="009B5FFA" w:rsidRPr="00DC513F" w:rsidRDefault="009B5FFA" w:rsidP="009B5FFA">
            <w:pPr>
              <w:pStyle w:val="Title"/>
              <w:spacing w:before="0" w:after="60" w:line="60" w:lineRule="atLeast"/>
              <w:rPr>
                <w:rFonts w:cs="Arial"/>
                <w:b w:val="0"/>
                <w:sz w:val="20"/>
                <w:szCs w:val="20"/>
              </w:rPr>
            </w:pPr>
            <w:r>
              <w:rPr>
                <w:rFonts w:cs="Arial"/>
                <w:b w:val="0"/>
                <w:sz w:val="20"/>
                <w:szCs w:val="20"/>
              </w:rPr>
              <w:t>On-going</w:t>
            </w:r>
          </w:p>
        </w:tc>
      </w:tr>
      <w:tr w:rsidR="009B5FFA" w:rsidRPr="00DC513F" w14:paraId="5AC628CA" w14:textId="77777777" w:rsidTr="007B139C">
        <w:tc>
          <w:tcPr>
            <w:tcW w:w="1965" w:type="dxa"/>
            <w:vAlign w:val="center"/>
          </w:tcPr>
          <w:p w14:paraId="7539AAE8" w14:textId="7F17B8AD"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Julia Thompson</w:t>
            </w:r>
          </w:p>
        </w:tc>
        <w:tc>
          <w:tcPr>
            <w:tcW w:w="1129" w:type="dxa"/>
            <w:vAlign w:val="center"/>
          </w:tcPr>
          <w:p w14:paraId="405E7853" w14:textId="410D40C8"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033ACD51" w14:textId="6699BA29" w:rsidR="009B5FFA" w:rsidRPr="00DC513F" w:rsidRDefault="009B5FFA" w:rsidP="009B5FFA">
            <w:pPr>
              <w:pStyle w:val="Title"/>
              <w:spacing w:before="0" w:after="60" w:line="60" w:lineRule="atLeast"/>
              <w:jc w:val="left"/>
              <w:rPr>
                <w:b w:val="0"/>
                <w:sz w:val="20"/>
                <w:szCs w:val="20"/>
              </w:rPr>
            </w:pPr>
            <w:r w:rsidRPr="00DC513F">
              <w:rPr>
                <w:rFonts w:cs="Arial"/>
                <w:b w:val="0"/>
                <w:sz w:val="20"/>
                <w:szCs w:val="20"/>
              </w:rPr>
              <w:t>Indirect</w:t>
            </w:r>
          </w:p>
        </w:tc>
        <w:tc>
          <w:tcPr>
            <w:tcW w:w="6245" w:type="dxa"/>
            <w:gridSpan w:val="2"/>
            <w:vAlign w:val="center"/>
          </w:tcPr>
          <w:p w14:paraId="01E342A5" w14:textId="43190C06" w:rsidR="009B5FFA" w:rsidRPr="00DC513F" w:rsidRDefault="009B5FFA" w:rsidP="009B5FFA">
            <w:pPr>
              <w:pStyle w:val="Title"/>
              <w:spacing w:before="0" w:after="60" w:line="60" w:lineRule="atLeast"/>
              <w:jc w:val="left"/>
              <w:rPr>
                <w:b w:val="0"/>
                <w:sz w:val="20"/>
                <w:szCs w:val="20"/>
              </w:rPr>
            </w:pPr>
            <w:r w:rsidRPr="00DC513F">
              <w:rPr>
                <w:rFonts w:cs="Arial"/>
                <w:b w:val="0"/>
                <w:sz w:val="20"/>
                <w:szCs w:val="20"/>
                <w:lang w:val="en-US"/>
              </w:rPr>
              <w:t>Nil</w:t>
            </w:r>
          </w:p>
        </w:tc>
        <w:tc>
          <w:tcPr>
            <w:tcW w:w="1201" w:type="dxa"/>
            <w:vAlign w:val="center"/>
          </w:tcPr>
          <w:p w14:paraId="0680597D" w14:textId="32EF0ADC" w:rsidR="009B5FFA" w:rsidRPr="00DC513F" w:rsidRDefault="009B5FFA" w:rsidP="009B5FFA">
            <w:pPr>
              <w:pStyle w:val="Title"/>
              <w:spacing w:before="0" w:after="60" w:line="60" w:lineRule="atLeast"/>
              <w:rPr>
                <w:b w:val="0"/>
                <w:sz w:val="20"/>
                <w:szCs w:val="20"/>
              </w:rPr>
            </w:pPr>
            <w:r w:rsidRPr="00DC513F">
              <w:rPr>
                <w:rFonts w:cs="Arial"/>
                <w:b w:val="0"/>
                <w:sz w:val="20"/>
                <w:szCs w:val="20"/>
              </w:rPr>
              <w:t>NA</w:t>
            </w:r>
          </w:p>
        </w:tc>
        <w:tc>
          <w:tcPr>
            <w:tcW w:w="1264" w:type="dxa"/>
            <w:vAlign w:val="center"/>
          </w:tcPr>
          <w:p w14:paraId="04F5B49A" w14:textId="359908D2" w:rsidR="009B5FFA" w:rsidRPr="00DC513F" w:rsidRDefault="009B5FFA" w:rsidP="009B5FFA">
            <w:pPr>
              <w:pStyle w:val="Title"/>
              <w:spacing w:before="0" w:after="60" w:line="60" w:lineRule="atLeast"/>
              <w:rPr>
                <w:b w:val="0"/>
                <w:sz w:val="20"/>
                <w:szCs w:val="20"/>
              </w:rPr>
            </w:pPr>
            <w:r w:rsidRPr="00DC513F">
              <w:rPr>
                <w:b w:val="0"/>
                <w:sz w:val="20"/>
                <w:szCs w:val="20"/>
              </w:rPr>
              <w:t>Oct 2019</w:t>
            </w:r>
          </w:p>
        </w:tc>
        <w:tc>
          <w:tcPr>
            <w:tcW w:w="1028" w:type="dxa"/>
            <w:vAlign w:val="center"/>
          </w:tcPr>
          <w:p w14:paraId="611E1987" w14:textId="2B537DF8" w:rsidR="009B5FFA" w:rsidRPr="00DC513F" w:rsidRDefault="009B5FFA" w:rsidP="009B5FFA">
            <w:pPr>
              <w:pStyle w:val="Title"/>
              <w:spacing w:before="0" w:after="60" w:line="60" w:lineRule="atLeast"/>
              <w:rPr>
                <w:b w:val="0"/>
                <w:sz w:val="20"/>
                <w:szCs w:val="20"/>
              </w:rPr>
            </w:pPr>
            <w:r w:rsidRPr="00DC513F">
              <w:rPr>
                <w:rFonts w:cs="Arial"/>
                <w:b w:val="0"/>
                <w:sz w:val="20"/>
                <w:szCs w:val="20"/>
              </w:rPr>
              <w:t>NA</w:t>
            </w:r>
          </w:p>
        </w:tc>
      </w:tr>
      <w:tr w:rsidR="009B5FFA" w:rsidRPr="00DC513F" w14:paraId="538916EF" w14:textId="77777777" w:rsidTr="007B139C">
        <w:tc>
          <w:tcPr>
            <w:tcW w:w="1965" w:type="dxa"/>
            <w:vAlign w:val="center"/>
          </w:tcPr>
          <w:p w14:paraId="7BF1DB14" w14:textId="5E41EB3D"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Julia Thompson</w:t>
            </w:r>
          </w:p>
        </w:tc>
        <w:tc>
          <w:tcPr>
            <w:tcW w:w="1129" w:type="dxa"/>
            <w:vAlign w:val="center"/>
          </w:tcPr>
          <w:p w14:paraId="086E815C" w14:textId="21EA7487"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126559E7" w14:textId="77777777" w:rsidR="009B5FFA" w:rsidRPr="00DC513F" w:rsidRDefault="009B5FFA" w:rsidP="009B5FFA">
            <w:pPr>
              <w:pStyle w:val="Title"/>
              <w:spacing w:before="0" w:after="60" w:line="60" w:lineRule="atLeast"/>
              <w:jc w:val="left"/>
              <w:rPr>
                <w:rFonts w:cs="Arial"/>
                <w:b w:val="0"/>
                <w:sz w:val="20"/>
                <w:szCs w:val="20"/>
              </w:rPr>
            </w:pPr>
          </w:p>
        </w:tc>
        <w:tc>
          <w:tcPr>
            <w:tcW w:w="6245" w:type="dxa"/>
            <w:gridSpan w:val="2"/>
            <w:vAlign w:val="center"/>
          </w:tcPr>
          <w:p w14:paraId="55369E3A" w14:textId="493F9AD4" w:rsidR="009B5FFA" w:rsidRPr="00DC513F" w:rsidRDefault="000E7979" w:rsidP="009B5FFA">
            <w:pPr>
              <w:pStyle w:val="Title"/>
              <w:spacing w:before="0" w:after="60" w:line="60" w:lineRule="atLeast"/>
              <w:jc w:val="left"/>
              <w:rPr>
                <w:rFonts w:cs="Arial"/>
                <w:b w:val="0"/>
                <w:sz w:val="20"/>
                <w:szCs w:val="20"/>
              </w:rPr>
            </w:pPr>
            <w:r>
              <w:rPr>
                <w:rFonts w:cs="Arial"/>
                <w:b w:val="0"/>
                <w:sz w:val="20"/>
                <w:szCs w:val="20"/>
              </w:rPr>
              <w:t xml:space="preserve">Member of </w:t>
            </w:r>
            <w:r>
              <w:rPr>
                <w:b w:val="0"/>
                <w:bCs w:val="0"/>
                <w:sz w:val="20"/>
                <w:szCs w:val="20"/>
              </w:rPr>
              <w:t>Sheffield tobacco control board</w:t>
            </w:r>
            <w:r>
              <w:rPr>
                <w:b w:val="0"/>
                <w:bCs w:val="0"/>
                <w:sz w:val="20"/>
                <w:szCs w:val="20"/>
              </w:rPr>
              <w:t xml:space="preserve"> and also </w:t>
            </w:r>
            <w:r w:rsidRPr="000E7979">
              <w:rPr>
                <w:rFonts w:cs="Arial"/>
                <w:b w:val="0"/>
                <w:sz w:val="20"/>
                <w:szCs w:val="20"/>
              </w:rPr>
              <w:t>South Yorkshire ICS’s smoking in pregnancy workstream.</w:t>
            </w:r>
          </w:p>
        </w:tc>
        <w:tc>
          <w:tcPr>
            <w:tcW w:w="1201" w:type="dxa"/>
            <w:vAlign w:val="center"/>
          </w:tcPr>
          <w:p w14:paraId="2B60F076" w14:textId="77777777" w:rsidR="009B5FFA" w:rsidRPr="00DC513F" w:rsidRDefault="009B5FFA" w:rsidP="009B5FFA">
            <w:pPr>
              <w:pStyle w:val="Title"/>
              <w:spacing w:before="0" w:after="60" w:line="60" w:lineRule="atLeast"/>
              <w:rPr>
                <w:rFonts w:cs="Arial"/>
                <w:b w:val="0"/>
                <w:sz w:val="20"/>
                <w:szCs w:val="20"/>
              </w:rPr>
            </w:pPr>
          </w:p>
        </w:tc>
        <w:tc>
          <w:tcPr>
            <w:tcW w:w="1264" w:type="dxa"/>
            <w:vAlign w:val="center"/>
          </w:tcPr>
          <w:p w14:paraId="40F5AD18" w14:textId="0616E844" w:rsidR="009B5FFA" w:rsidRPr="00DC513F" w:rsidRDefault="009B5FFA" w:rsidP="009B5FFA">
            <w:pPr>
              <w:pStyle w:val="Title"/>
              <w:spacing w:before="0" w:after="60" w:line="60" w:lineRule="atLeast"/>
              <w:rPr>
                <w:b w:val="0"/>
                <w:sz w:val="20"/>
                <w:szCs w:val="20"/>
              </w:rPr>
            </w:pPr>
            <w:r>
              <w:rPr>
                <w:b w:val="0"/>
                <w:sz w:val="20"/>
                <w:szCs w:val="20"/>
              </w:rPr>
              <w:t>27/4/22</w:t>
            </w:r>
          </w:p>
        </w:tc>
        <w:tc>
          <w:tcPr>
            <w:tcW w:w="1028" w:type="dxa"/>
            <w:vAlign w:val="center"/>
          </w:tcPr>
          <w:p w14:paraId="2BFE3D79" w14:textId="77777777" w:rsidR="009B5FFA" w:rsidRPr="00DC513F" w:rsidRDefault="009B5FFA" w:rsidP="009B5FFA">
            <w:pPr>
              <w:pStyle w:val="Title"/>
              <w:spacing w:before="0" w:after="60" w:line="60" w:lineRule="atLeast"/>
              <w:rPr>
                <w:rFonts w:cs="Arial"/>
                <w:b w:val="0"/>
                <w:sz w:val="20"/>
                <w:szCs w:val="20"/>
              </w:rPr>
            </w:pPr>
          </w:p>
        </w:tc>
      </w:tr>
      <w:tr w:rsidR="009B5FFA" w:rsidRPr="00DC513F" w14:paraId="6EE893FC" w14:textId="77777777" w:rsidTr="007B139C">
        <w:tc>
          <w:tcPr>
            <w:tcW w:w="1965" w:type="dxa"/>
            <w:vAlign w:val="center"/>
          </w:tcPr>
          <w:p w14:paraId="0CDD6C9F" w14:textId="471F4E2A"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Hazel Trender</w:t>
            </w:r>
          </w:p>
        </w:tc>
        <w:tc>
          <w:tcPr>
            <w:tcW w:w="1129" w:type="dxa"/>
            <w:vAlign w:val="center"/>
          </w:tcPr>
          <w:p w14:paraId="259CD7FF" w14:textId="17A3B1DF"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0D170903" w14:textId="53505459"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6245" w:type="dxa"/>
            <w:gridSpan w:val="2"/>
            <w:vAlign w:val="center"/>
          </w:tcPr>
          <w:p w14:paraId="47C1747B" w14:textId="4BC0C45B" w:rsidR="009B5FFA" w:rsidRPr="00DC513F" w:rsidRDefault="009B5FFA" w:rsidP="009B5FFA">
            <w:pPr>
              <w:pStyle w:val="Title"/>
              <w:spacing w:before="0" w:after="60" w:line="60" w:lineRule="atLeast"/>
              <w:jc w:val="left"/>
              <w:rPr>
                <w:rFonts w:cs="Arial"/>
                <w:b w:val="0"/>
                <w:sz w:val="20"/>
                <w:szCs w:val="20"/>
                <w:lang w:val="en-US"/>
              </w:rPr>
            </w:pPr>
            <w:r w:rsidRPr="00DC513F">
              <w:rPr>
                <w:rFonts w:cs="Arial"/>
                <w:b w:val="0"/>
                <w:sz w:val="20"/>
                <w:szCs w:val="20"/>
              </w:rPr>
              <w:t>Nil</w:t>
            </w:r>
          </w:p>
        </w:tc>
        <w:tc>
          <w:tcPr>
            <w:tcW w:w="1201" w:type="dxa"/>
            <w:vAlign w:val="center"/>
          </w:tcPr>
          <w:p w14:paraId="639E7BF5" w14:textId="3D39B1B9"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NA</w:t>
            </w:r>
          </w:p>
        </w:tc>
        <w:tc>
          <w:tcPr>
            <w:tcW w:w="1264" w:type="dxa"/>
            <w:vAlign w:val="center"/>
          </w:tcPr>
          <w:p w14:paraId="520647B6" w14:textId="6963D7CD" w:rsidR="009B5FFA" w:rsidRPr="00DC513F" w:rsidRDefault="009B5FFA" w:rsidP="009B5FFA">
            <w:pPr>
              <w:pStyle w:val="Title"/>
              <w:spacing w:before="0" w:after="60" w:line="60" w:lineRule="atLeast"/>
              <w:rPr>
                <w:b w:val="0"/>
                <w:sz w:val="20"/>
                <w:szCs w:val="20"/>
              </w:rPr>
            </w:pPr>
            <w:r w:rsidRPr="00DC513F">
              <w:rPr>
                <w:b w:val="0"/>
                <w:sz w:val="20"/>
                <w:szCs w:val="20"/>
              </w:rPr>
              <w:t>Oct 2019</w:t>
            </w:r>
          </w:p>
        </w:tc>
        <w:tc>
          <w:tcPr>
            <w:tcW w:w="1028" w:type="dxa"/>
            <w:vAlign w:val="center"/>
          </w:tcPr>
          <w:p w14:paraId="55F9E58F" w14:textId="365ACC42"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NA</w:t>
            </w:r>
          </w:p>
        </w:tc>
      </w:tr>
      <w:tr w:rsidR="009B5FFA" w:rsidRPr="00DC513F" w14:paraId="43F44EBB" w14:textId="77777777" w:rsidTr="007B139C">
        <w:tc>
          <w:tcPr>
            <w:tcW w:w="1965" w:type="dxa"/>
            <w:vAlign w:val="center"/>
          </w:tcPr>
          <w:p w14:paraId="1E38DE82" w14:textId="1BA419FF"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Hazel Trender</w:t>
            </w:r>
          </w:p>
        </w:tc>
        <w:tc>
          <w:tcPr>
            <w:tcW w:w="1129" w:type="dxa"/>
            <w:vAlign w:val="center"/>
          </w:tcPr>
          <w:p w14:paraId="06BCDFDF" w14:textId="01860B41"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16E51BCC" w14:textId="545AD252"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6E6813E9" w14:textId="3B438588" w:rsidR="009B5FFA" w:rsidRPr="00DC513F" w:rsidRDefault="009B5FFA" w:rsidP="009B5FFA">
            <w:pPr>
              <w:pStyle w:val="Title"/>
              <w:spacing w:before="0" w:after="60" w:line="60" w:lineRule="atLeast"/>
              <w:jc w:val="left"/>
              <w:rPr>
                <w:rFonts w:cs="Arial"/>
                <w:b w:val="0"/>
                <w:sz w:val="20"/>
                <w:szCs w:val="20"/>
                <w:lang w:val="en-US"/>
              </w:rPr>
            </w:pPr>
            <w:r w:rsidRPr="00DC513F">
              <w:rPr>
                <w:rFonts w:cs="Arial"/>
                <w:b w:val="0"/>
                <w:sz w:val="20"/>
                <w:szCs w:val="20"/>
              </w:rPr>
              <w:t>Nil</w:t>
            </w:r>
          </w:p>
        </w:tc>
        <w:tc>
          <w:tcPr>
            <w:tcW w:w="1201" w:type="dxa"/>
            <w:vAlign w:val="center"/>
          </w:tcPr>
          <w:p w14:paraId="29D0B154" w14:textId="286681E8"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NA</w:t>
            </w:r>
          </w:p>
        </w:tc>
        <w:tc>
          <w:tcPr>
            <w:tcW w:w="1264" w:type="dxa"/>
            <w:vAlign w:val="center"/>
          </w:tcPr>
          <w:p w14:paraId="462FBBB5" w14:textId="7F927067" w:rsidR="009B5FFA" w:rsidRPr="00DC513F" w:rsidRDefault="009B5FFA" w:rsidP="009B5FFA">
            <w:pPr>
              <w:pStyle w:val="Title"/>
              <w:spacing w:before="0" w:after="60" w:line="60" w:lineRule="atLeast"/>
              <w:rPr>
                <w:b w:val="0"/>
                <w:sz w:val="20"/>
                <w:szCs w:val="20"/>
              </w:rPr>
            </w:pPr>
            <w:r w:rsidRPr="00DC513F">
              <w:rPr>
                <w:b w:val="0"/>
                <w:sz w:val="20"/>
                <w:szCs w:val="20"/>
              </w:rPr>
              <w:t>Oct 2019</w:t>
            </w:r>
          </w:p>
        </w:tc>
        <w:tc>
          <w:tcPr>
            <w:tcW w:w="1028" w:type="dxa"/>
            <w:vAlign w:val="center"/>
          </w:tcPr>
          <w:p w14:paraId="3040E094" w14:textId="2FEF186E"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NA</w:t>
            </w:r>
          </w:p>
        </w:tc>
      </w:tr>
      <w:tr w:rsidR="009B5FFA" w:rsidRPr="00DC513F" w14:paraId="0FF869E4" w14:textId="77777777" w:rsidTr="007B139C">
        <w:tc>
          <w:tcPr>
            <w:tcW w:w="1965" w:type="dxa"/>
            <w:vAlign w:val="center"/>
          </w:tcPr>
          <w:p w14:paraId="16E0003B" w14:textId="0E6A7842"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Hazel Trender</w:t>
            </w:r>
          </w:p>
        </w:tc>
        <w:tc>
          <w:tcPr>
            <w:tcW w:w="1129" w:type="dxa"/>
            <w:vAlign w:val="center"/>
          </w:tcPr>
          <w:p w14:paraId="2A759CE5" w14:textId="259445EF"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7D10BF46" w14:textId="0288F4EE"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Indirect</w:t>
            </w:r>
          </w:p>
        </w:tc>
        <w:tc>
          <w:tcPr>
            <w:tcW w:w="6245" w:type="dxa"/>
            <w:gridSpan w:val="2"/>
            <w:vAlign w:val="center"/>
          </w:tcPr>
          <w:p w14:paraId="0686E894" w14:textId="5B28EE14" w:rsidR="009B5FFA" w:rsidRPr="00DC513F" w:rsidRDefault="009B5FFA" w:rsidP="009B5FFA">
            <w:pPr>
              <w:pStyle w:val="Title"/>
              <w:spacing w:before="0" w:after="60" w:line="60" w:lineRule="atLeast"/>
              <w:jc w:val="left"/>
              <w:rPr>
                <w:rFonts w:cs="Arial"/>
                <w:b w:val="0"/>
                <w:sz w:val="20"/>
                <w:szCs w:val="20"/>
                <w:lang w:val="en-US"/>
              </w:rPr>
            </w:pPr>
            <w:r w:rsidRPr="00DC513F">
              <w:rPr>
                <w:rFonts w:cs="Arial"/>
                <w:b w:val="0"/>
                <w:sz w:val="20"/>
                <w:szCs w:val="20"/>
              </w:rPr>
              <w:t>Nil</w:t>
            </w:r>
          </w:p>
        </w:tc>
        <w:tc>
          <w:tcPr>
            <w:tcW w:w="1201" w:type="dxa"/>
            <w:vAlign w:val="center"/>
          </w:tcPr>
          <w:p w14:paraId="00952AE5" w14:textId="4C426822"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NA</w:t>
            </w:r>
          </w:p>
        </w:tc>
        <w:tc>
          <w:tcPr>
            <w:tcW w:w="1264" w:type="dxa"/>
            <w:vAlign w:val="center"/>
          </w:tcPr>
          <w:p w14:paraId="759B3E59" w14:textId="2AA1BC4A" w:rsidR="009B5FFA" w:rsidRPr="00DC513F" w:rsidRDefault="009B5FFA" w:rsidP="009B5FFA">
            <w:pPr>
              <w:pStyle w:val="Title"/>
              <w:spacing w:before="0" w:after="60" w:line="60" w:lineRule="atLeast"/>
              <w:rPr>
                <w:b w:val="0"/>
                <w:sz w:val="20"/>
                <w:szCs w:val="20"/>
              </w:rPr>
            </w:pPr>
            <w:r w:rsidRPr="00DC513F">
              <w:rPr>
                <w:b w:val="0"/>
                <w:sz w:val="20"/>
                <w:szCs w:val="20"/>
              </w:rPr>
              <w:t>Oct 2019</w:t>
            </w:r>
          </w:p>
        </w:tc>
        <w:tc>
          <w:tcPr>
            <w:tcW w:w="1028" w:type="dxa"/>
            <w:vAlign w:val="center"/>
          </w:tcPr>
          <w:p w14:paraId="5FB3CE26" w14:textId="19C137DB"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NA</w:t>
            </w:r>
          </w:p>
        </w:tc>
      </w:tr>
    </w:tbl>
    <w:p w14:paraId="1A05F181" w14:textId="77777777" w:rsidR="00320058" w:rsidRDefault="00320058" w:rsidP="006C2D30">
      <w:pPr>
        <w:pStyle w:val="Paragraphnonumbers"/>
        <w:spacing w:before="240"/>
        <w:ind w:left="1860" w:hanging="1860"/>
        <w:rPr>
          <w:b/>
        </w:rPr>
      </w:pPr>
    </w:p>
    <w:p w14:paraId="7154DA0B" w14:textId="09EE25AC" w:rsidR="006C2D30" w:rsidRPr="00320058" w:rsidRDefault="006C2D30" w:rsidP="006C2D30">
      <w:pPr>
        <w:pStyle w:val="Paragraphnonumbers"/>
        <w:spacing w:before="240"/>
        <w:ind w:left="1860" w:hanging="1860"/>
        <w:rPr>
          <w:b/>
        </w:rPr>
      </w:pPr>
      <w:r w:rsidRPr="00320058">
        <w:rPr>
          <w:b/>
        </w:rPr>
        <w:lastRenderedPageBreak/>
        <w:t xml:space="preserve">Specialist </w:t>
      </w:r>
      <w:r w:rsidR="00C20DC9">
        <w:rPr>
          <w:b/>
        </w:rPr>
        <w:t>c</w:t>
      </w:r>
      <w:r w:rsidRPr="00320058">
        <w:rPr>
          <w:b/>
        </w:rPr>
        <w:t xml:space="preserve">ommittee </w:t>
      </w:r>
      <w:r w:rsidR="00C20DC9">
        <w:rPr>
          <w:b/>
        </w:rPr>
        <w:t>m</w:t>
      </w:r>
      <w:r w:rsidRPr="00320058">
        <w:rPr>
          <w:b/>
        </w:rPr>
        <w:t xml:space="preserve">embers </w:t>
      </w:r>
      <w:r w:rsidR="005B64BB">
        <w:rPr>
          <w:b/>
        </w:rPr>
        <w:t xml:space="preserve">– Smoking: treating dependence </w:t>
      </w:r>
    </w:p>
    <w:tbl>
      <w:tblPr>
        <w:tblStyle w:val="TableGrid"/>
        <w:tblW w:w="15451" w:type="dxa"/>
        <w:tblInd w:w="-572" w:type="dxa"/>
        <w:tblLook w:val="04A0" w:firstRow="1" w:lastRow="0" w:firstColumn="1" w:lastColumn="0" w:noHBand="0" w:noVBand="1"/>
      </w:tblPr>
      <w:tblGrid>
        <w:gridCol w:w="1951"/>
        <w:gridCol w:w="1118"/>
        <w:gridCol w:w="2595"/>
        <w:gridCol w:w="6161"/>
        <w:gridCol w:w="1217"/>
        <w:gridCol w:w="1259"/>
        <w:gridCol w:w="1150"/>
      </w:tblGrid>
      <w:tr w:rsidR="00C20DC9" w:rsidRPr="003B2105" w14:paraId="718F8D36" w14:textId="77777777" w:rsidTr="009669F5">
        <w:trPr>
          <w:trHeight w:val="255"/>
          <w:tblHeader/>
        </w:trPr>
        <w:tc>
          <w:tcPr>
            <w:tcW w:w="1951" w:type="dxa"/>
            <w:vAlign w:val="center"/>
          </w:tcPr>
          <w:p w14:paraId="64638599" w14:textId="77777777" w:rsidR="00C20DC9" w:rsidRPr="003B2105" w:rsidRDefault="00C20DC9" w:rsidP="00C20DC9">
            <w:pPr>
              <w:pStyle w:val="Title"/>
              <w:spacing w:before="0" w:after="0" w:line="60" w:lineRule="atLeast"/>
              <w:jc w:val="left"/>
              <w:rPr>
                <w:bCs w:val="0"/>
                <w:sz w:val="20"/>
                <w:szCs w:val="20"/>
              </w:rPr>
            </w:pPr>
            <w:r w:rsidRPr="003B2105">
              <w:rPr>
                <w:bCs w:val="0"/>
                <w:sz w:val="20"/>
                <w:szCs w:val="20"/>
              </w:rPr>
              <w:t>Name</w:t>
            </w:r>
          </w:p>
        </w:tc>
        <w:tc>
          <w:tcPr>
            <w:tcW w:w="1118" w:type="dxa"/>
            <w:vAlign w:val="center"/>
          </w:tcPr>
          <w:p w14:paraId="59093D96" w14:textId="77777777" w:rsidR="00C20DC9" w:rsidRPr="003B2105" w:rsidRDefault="00C20DC9" w:rsidP="00C20DC9">
            <w:pPr>
              <w:pStyle w:val="Title"/>
              <w:spacing w:before="0" w:after="0" w:line="60" w:lineRule="atLeast"/>
              <w:rPr>
                <w:bCs w:val="0"/>
                <w:sz w:val="20"/>
                <w:szCs w:val="20"/>
              </w:rPr>
            </w:pPr>
            <w:r w:rsidRPr="003B2105">
              <w:rPr>
                <w:bCs w:val="0"/>
                <w:sz w:val="20"/>
                <w:szCs w:val="20"/>
              </w:rPr>
              <w:t>Role with NICE</w:t>
            </w:r>
          </w:p>
        </w:tc>
        <w:tc>
          <w:tcPr>
            <w:tcW w:w="2595" w:type="dxa"/>
            <w:vAlign w:val="center"/>
          </w:tcPr>
          <w:p w14:paraId="528C78C3" w14:textId="77777777" w:rsidR="00C20DC9" w:rsidRPr="003B2105" w:rsidRDefault="00C20DC9" w:rsidP="00C20DC9">
            <w:pPr>
              <w:pStyle w:val="Title"/>
              <w:spacing w:before="0" w:after="0" w:line="60" w:lineRule="atLeast"/>
              <w:rPr>
                <w:bCs w:val="0"/>
                <w:sz w:val="20"/>
                <w:szCs w:val="20"/>
              </w:rPr>
            </w:pPr>
            <w:r w:rsidRPr="003B2105">
              <w:rPr>
                <w:bCs w:val="0"/>
                <w:sz w:val="20"/>
                <w:szCs w:val="20"/>
              </w:rPr>
              <w:t>Type of interest</w:t>
            </w:r>
          </w:p>
        </w:tc>
        <w:tc>
          <w:tcPr>
            <w:tcW w:w="6161" w:type="dxa"/>
            <w:vAlign w:val="center"/>
          </w:tcPr>
          <w:p w14:paraId="72019F70" w14:textId="77777777" w:rsidR="00C20DC9" w:rsidRPr="003B2105" w:rsidRDefault="00C20DC9" w:rsidP="00C20DC9">
            <w:pPr>
              <w:pStyle w:val="Title"/>
              <w:spacing w:before="0" w:after="0" w:line="60" w:lineRule="atLeast"/>
              <w:jc w:val="left"/>
              <w:rPr>
                <w:bCs w:val="0"/>
                <w:sz w:val="20"/>
                <w:szCs w:val="20"/>
              </w:rPr>
            </w:pPr>
            <w:r w:rsidRPr="003B2105">
              <w:rPr>
                <w:bCs w:val="0"/>
                <w:sz w:val="20"/>
                <w:szCs w:val="20"/>
              </w:rPr>
              <w:t>Description of interest</w:t>
            </w:r>
          </w:p>
        </w:tc>
        <w:tc>
          <w:tcPr>
            <w:tcW w:w="1217" w:type="dxa"/>
            <w:vAlign w:val="center"/>
          </w:tcPr>
          <w:p w14:paraId="434E7A48" w14:textId="77777777" w:rsidR="00C20DC9" w:rsidRPr="003B2105" w:rsidRDefault="00C20DC9" w:rsidP="00C20DC9">
            <w:pPr>
              <w:pStyle w:val="Title"/>
              <w:spacing w:before="0" w:after="0" w:line="60" w:lineRule="atLeast"/>
              <w:rPr>
                <w:bCs w:val="0"/>
                <w:sz w:val="20"/>
                <w:szCs w:val="20"/>
              </w:rPr>
            </w:pPr>
            <w:r w:rsidRPr="003B2105">
              <w:rPr>
                <w:bCs w:val="0"/>
                <w:sz w:val="20"/>
                <w:szCs w:val="20"/>
              </w:rPr>
              <w:t>Interest</w:t>
            </w:r>
          </w:p>
          <w:p w14:paraId="34B5F9E4" w14:textId="77777777" w:rsidR="00C20DC9" w:rsidRPr="003B2105" w:rsidRDefault="00C20DC9" w:rsidP="00C20DC9">
            <w:pPr>
              <w:pStyle w:val="Title"/>
              <w:spacing w:before="0" w:after="0" w:line="60" w:lineRule="atLeast"/>
              <w:rPr>
                <w:bCs w:val="0"/>
                <w:sz w:val="20"/>
                <w:szCs w:val="20"/>
              </w:rPr>
            </w:pPr>
            <w:r w:rsidRPr="003B2105">
              <w:rPr>
                <w:bCs w:val="0"/>
                <w:sz w:val="20"/>
                <w:szCs w:val="20"/>
              </w:rPr>
              <w:t>arose</w:t>
            </w:r>
          </w:p>
        </w:tc>
        <w:tc>
          <w:tcPr>
            <w:tcW w:w="1259" w:type="dxa"/>
            <w:vAlign w:val="center"/>
          </w:tcPr>
          <w:p w14:paraId="44408295" w14:textId="77777777" w:rsidR="00C20DC9" w:rsidRPr="003B2105" w:rsidRDefault="00C20DC9" w:rsidP="00C20DC9">
            <w:pPr>
              <w:pStyle w:val="Title"/>
              <w:spacing w:before="0" w:after="0" w:line="60" w:lineRule="atLeast"/>
              <w:rPr>
                <w:bCs w:val="0"/>
                <w:sz w:val="20"/>
                <w:szCs w:val="20"/>
              </w:rPr>
            </w:pPr>
            <w:r w:rsidRPr="003B2105">
              <w:rPr>
                <w:bCs w:val="0"/>
                <w:sz w:val="20"/>
                <w:szCs w:val="20"/>
              </w:rPr>
              <w:t>Interest</w:t>
            </w:r>
          </w:p>
          <w:p w14:paraId="79DE7766" w14:textId="77777777" w:rsidR="00C20DC9" w:rsidRPr="003B2105" w:rsidRDefault="00C20DC9" w:rsidP="00C20DC9">
            <w:pPr>
              <w:pStyle w:val="Title"/>
              <w:spacing w:before="0" w:after="0" w:line="60" w:lineRule="atLeast"/>
              <w:rPr>
                <w:bCs w:val="0"/>
                <w:sz w:val="20"/>
                <w:szCs w:val="20"/>
              </w:rPr>
            </w:pPr>
            <w:r w:rsidRPr="003B2105">
              <w:rPr>
                <w:bCs w:val="0"/>
                <w:sz w:val="20"/>
                <w:szCs w:val="20"/>
              </w:rPr>
              <w:t>declared</w:t>
            </w:r>
          </w:p>
        </w:tc>
        <w:tc>
          <w:tcPr>
            <w:tcW w:w="1150" w:type="dxa"/>
            <w:vAlign w:val="center"/>
          </w:tcPr>
          <w:p w14:paraId="66978C1F" w14:textId="77777777" w:rsidR="00C20DC9" w:rsidRPr="003B2105" w:rsidRDefault="00C20DC9" w:rsidP="00C20DC9">
            <w:pPr>
              <w:pStyle w:val="Title"/>
              <w:spacing w:before="0" w:after="0" w:line="60" w:lineRule="atLeast"/>
              <w:rPr>
                <w:bCs w:val="0"/>
                <w:sz w:val="20"/>
                <w:szCs w:val="20"/>
              </w:rPr>
            </w:pPr>
            <w:r w:rsidRPr="003B2105">
              <w:rPr>
                <w:bCs w:val="0"/>
                <w:sz w:val="20"/>
                <w:szCs w:val="20"/>
              </w:rPr>
              <w:t xml:space="preserve">Interest </w:t>
            </w:r>
          </w:p>
          <w:p w14:paraId="5EE77C11" w14:textId="77777777" w:rsidR="00C20DC9" w:rsidRPr="003B2105" w:rsidRDefault="00C20DC9" w:rsidP="00C20DC9">
            <w:pPr>
              <w:pStyle w:val="Title"/>
              <w:spacing w:before="0" w:after="0" w:line="60" w:lineRule="atLeast"/>
              <w:rPr>
                <w:bCs w:val="0"/>
                <w:sz w:val="20"/>
                <w:szCs w:val="20"/>
              </w:rPr>
            </w:pPr>
            <w:r w:rsidRPr="003B2105">
              <w:rPr>
                <w:bCs w:val="0"/>
                <w:sz w:val="20"/>
                <w:szCs w:val="20"/>
              </w:rPr>
              <w:t>ceased</w:t>
            </w:r>
          </w:p>
        </w:tc>
      </w:tr>
      <w:tr w:rsidR="005B64BB" w:rsidRPr="00B450C4" w14:paraId="0AF3C1EA" w14:textId="77777777" w:rsidTr="009669F5">
        <w:tc>
          <w:tcPr>
            <w:tcW w:w="1951" w:type="dxa"/>
            <w:tcBorders>
              <w:bottom w:val="single" w:sz="4" w:space="0" w:color="auto"/>
            </w:tcBorders>
            <w:vAlign w:val="center"/>
          </w:tcPr>
          <w:p w14:paraId="2B29462E" w14:textId="7BAC41C1" w:rsidR="005B64BB" w:rsidRPr="00B450C4" w:rsidRDefault="005B64BB" w:rsidP="005B64BB">
            <w:pPr>
              <w:pStyle w:val="Title"/>
              <w:spacing w:before="0" w:after="0" w:line="60" w:lineRule="atLeast"/>
              <w:jc w:val="left"/>
              <w:rPr>
                <w:b w:val="0"/>
                <w:bCs w:val="0"/>
                <w:sz w:val="20"/>
                <w:szCs w:val="20"/>
              </w:rPr>
            </w:pPr>
            <w:r>
              <w:rPr>
                <w:b w:val="0"/>
                <w:bCs w:val="0"/>
                <w:sz w:val="20"/>
                <w:szCs w:val="20"/>
              </w:rPr>
              <w:t>Arran Woodhouse</w:t>
            </w:r>
          </w:p>
        </w:tc>
        <w:tc>
          <w:tcPr>
            <w:tcW w:w="1118" w:type="dxa"/>
            <w:tcBorders>
              <w:bottom w:val="single" w:sz="4" w:space="0" w:color="auto"/>
            </w:tcBorders>
            <w:vAlign w:val="center"/>
          </w:tcPr>
          <w:p w14:paraId="69762C66" w14:textId="3AA7B05A" w:rsidR="005B64BB" w:rsidRDefault="005B64BB" w:rsidP="005B64BB">
            <w:pPr>
              <w:pStyle w:val="Title"/>
              <w:spacing w:before="0" w:after="0" w:line="60" w:lineRule="atLeast"/>
              <w:rPr>
                <w:b w:val="0"/>
                <w:sz w:val="20"/>
                <w:szCs w:val="20"/>
              </w:rPr>
            </w:pPr>
            <w:r>
              <w:rPr>
                <w:b w:val="0"/>
                <w:sz w:val="20"/>
                <w:szCs w:val="20"/>
              </w:rPr>
              <w:t>SCM</w:t>
            </w:r>
          </w:p>
        </w:tc>
        <w:tc>
          <w:tcPr>
            <w:tcW w:w="2595" w:type="dxa"/>
            <w:tcBorders>
              <w:bottom w:val="single" w:sz="4" w:space="0" w:color="auto"/>
            </w:tcBorders>
            <w:vAlign w:val="center"/>
          </w:tcPr>
          <w:p w14:paraId="75922F26" w14:textId="7D7E0706" w:rsidR="005B64BB" w:rsidRPr="00B450C4" w:rsidRDefault="005B64BB" w:rsidP="005B64BB">
            <w:pPr>
              <w:pStyle w:val="Title"/>
              <w:spacing w:before="0" w:after="0" w:line="60" w:lineRule="atLeast"/>
              <w:rPr>
                <w:b w:val="0"/>
                <w:bCs w:val="0"/>
                <w:sz w:val="20"/>
                <w:szCs w:val="20"/>
              </w:rPr>
            </w:pPr>
            <w:r w:rsidRPr="00DC513F">
              <w:rPr>
                <w:rFonts w:cs="Arial"/>
                <w:b w:val="0"/>
                <w:sz w:val="20"/>
                <w:szCs w:val="20"/>
              </w:rPr>
              <w:t>Direct – financial</w:t>
            </w:r>
          </w:p>
        </w:tc>
        <w:tc>
          <w:tcPr>
            <w:tcW w:w="6161" w:type="dxa"/>
            <w:tcBorders>
              <w:bottom w:val="single" w:sz="4" w:space="0" w:color="auto"/>
            </w:tcBorders>
            <w:vAlign w:val="center"/>
          </w:tcPr>
          <w:p w14:paraId="0427CCCE" w14:textId="0917BFA3" w:rsidR="005B64BB" w:rsidRPr="00B450C4" w:rsidRDefault="005B64BB" w:rsidP="005B64BB">
            <w:pPr>
              <w:pStyle w:val="Title"/>
              <w:spacing w:before="0" w:after="0" w:line="60" w:lineRule="atLeast"/>
              <w:jc w:val="left"/>
              <w:rPr>
                <w:b w:val="0"/>
                <w:bCs w:val="0"/>
                <w:sz w:val="20"/>
                <w:szCs w:val="20"/>
              </w:rPr>
            </w:pPr>
            <w:r>
              <w:rPr>
                <w:b w:val="0"/>
                <w:bCs w:val="0"/>
                <w:sz w:val="20"/>
                <w:szCs w:val="20"/>
              </w:rPr>
              <w:t>NIL</w:t>
            </w:r>
          </w:p>
        </w:tc>
        <w:tc>
          <w:tcPr>
            <w:tcW w:w="1217" w:type="dxa"/>
            <w:tcBorders>
              <w:bottom w:val="single" w:sz="4" w:space="0" w:color="auto"/>
            </w:tcBorders>
            <w:vAlign w:val="center"/>
          </w:tcPr>
          <w:p w14:paraId="05E8A207" w14:textId="26504688" w:rsidR="005B64BB" w:rsidRPr="00B450C4" w:rsidRDefault="005B64BB" w:rsidP="005B64BB">
            <w:pPr>
              <w:pStyle w:val="Title"/>
              <w:spacing w:before="0" w:after="0" w:line="60" w:lineRule="atLeast"/>
              <w:rPr>
                <w:b w:val="0"/>
                <w:bCs w:val="0"/>
                <w:sz w:val="20"/>
                <w:szCs w:val="20"/>
              </w:rPr>
            </w:pPr>
          </w:p>
        </w:tc>
        <w:tc>
          <w:tcPr>
            <w:tcW w:w="1259" w:type="dxa"/>
            <w:tcBorders>
              <w:bottom w:val="single" w:sz="4" w:space="0" w:color="auto"/>
            </w:tcBorders>
            <w:vAlign w:val="center"/>
          </w:tcPr>
          <w:p w14:paraId="489C99F2" w14:textId="6E4913AC" w:rsidR="005B64BB" w:rsidRPr="00B450C4" w:rsidRDefault="005B64BB" w:rsidP="005B64BB">
            <w:pPr>
              <w:pStyle w:val="Title"/>
              <w:spacing w:before="0" w:after="0" w:line="60" w:lineRule="atLeast"/>
              <w:rPr>
                <w:b w:val="0"/>
                <w:bCs w:val="0"/>
                <w:sz w:val="20"/>
                <w:szCs w:val="20"/>
              </w:rPr>
            </w:pPr>
            <w:r>
              <w:rPr>
                <w:b w:val="0"/>
                <w:bCs w:val="0"/>
                <w:sz w:val="20"/>
                <w:szCs w:val="20"/>
              </w:rPr>
              <w:t>11/02/22</w:t>
            </w:r>
          </w:p>
        </w:tc>
        <w:tc>
          <w:tcPr>
            <w:tcW w:w="1150" w:type="dxa"/>
            <w:tcBorders>
              <w:bottom w:val="single" w:sz="4" w:space="0" w:color="auto"/>
            </w:tcBorders>
            <w:vAlign w:val="center"/>
          </w:tcPr>
          <w:p w14:paraId="3ACAA39E" w14:textId="4915649D" w:rsidR="005B64BB" w:rsidRPr="00B450C4" w:rsidRDefault="005B64BB" w:rsidP="005B64BB">
            <w:pPr>
              <w:pStyle w:val="Title"/>
              <w:spacing w:before="0" w:after="0" w:line="60" w:lineRule="atLeast"/>
              <w:rPr>
                <w:b w:val="0"/>
                <w:bCs w:val="0"/>
                <w:sz w:val="20"/>
                <w:szCs w:val="20"/>
              </w:rPr>
            </w:pPr>
          </w:p>
        </w:tc>
      </w:tr>
      <w:tr w:rsidR="00263499" w:rsidRPr="00B450C4" w14:paraId="29D5DCE2" w14:textId="77777777" w:rsidTr="009669F5">
        <w:tc>
          <w:tcPr>
            <w:tcW w:w="1951" w:type="dxa"/>
            <w:tcBorders>
              <w:bottom w:val="single" w:sz="4" w:space="0" w:color="auto"/>
            </w:tcBorders>
            <w:vAlign w:val="center"/>
          </w:tcPr>
          <w:p w14:paraId="4462D57F" w14:textId="6D8F9131" w:rsidR="00263499" w:rsidRDefault="00263499" w:rsidP="00263499">
            <w:pPr>
              <w:pStyle w:val="Title"/>
              <w:spacing w:before="0" w:after="0" w:line="60" w:lineRule="atLeast"/>
              <w:jc w:val="left"/>
              <w:rPr>
                <w:sz w:val="20"/>
                <w:szCs w:val="20"/>
              </w:rPr>
            </w:pPr>
            <w:r>
              <w:rPr>
                <w:b w:val="0"/>
                <w:bCs w:val="0"/>
                <w:sz w:val="20"/>
                <w:szCs w:val="20"/>
              </w:rPr>
              <w:t>Arran Woodhouse</w:t>
            </w:r>
          </w:p>
        </w:tc>
        <w:tc>
          <w:tcPr>
            <w:tcW w:w="1118" w:type="dxa"/>
            <w:tcBorders>
              <w:bottom w:val="single" w:sz="4" w:space="0" w:color="auto"/>
            </w:tcBorders>
            <w:vAlign w:val="center"/>
          </w:tcPr>
          <w:p w14:paraId="1EA5386A" w14:textId="37C1E576" w:rsidR="00263499" w:rsidRDefault="00263499" w:rsidP="00263499">
            <w:pPr>
              <w:pStyle w:val="Title"/>
              <w:spacing w:before="0" w:after="0" w:line="60" w:lineRule="atLeast"/>
              <w:rPr>
                <w:b w:val="0"/>
                <w:sz w:val="20"/>
                <w:szCs w:val="20"/>
              </w:rPr>
            </w:pPr>
            <w:r>
              <w:rPr>
                <w:b w:val="0"/>
                <w:sz w:val="20"/>
                <w:szCs w:val="20"/>
              </w:rPr>
              <w:t>SCM</w:t>
            </w:r>
          </w:p>
        </w:tc>
        <w:tc>
          <w:tcPr>
            <w:tcW w:w="2595" w:type="dxa"/>
            <w:tcBorders>
              <w:bottom w:val="single" w:sz="4" w:space="0" w:color="auto"/>
            </w:tcBorders>
            <w:vAlign w:val="center"/>
          </w:tcPr>
          <w:p w14:paraId="4371F4BA" w14:textId="66E07BB8" w:rsidR="00263499" w:rsidRPr="00B450C4" w:rsidRDefault="00263499" w:rsidP="00263499">
            <w:pPr>
              <w:pStyle w:val="Title"/>
              <w:spacing w:before="0" w:after="0" w:line="60" w:lineRule="atLeast"/>
              <w:rPr>
                <w:b w:val="0"/>
                <w:bCs w:val="0"/>
                <w:sz w:val="20"/>
                <w:szCs w:val="20"/>
              </w:rPr>
            </w:pPr>
            <w:r w:rsidRPr="00DC513F">
              <w:rPr>
                <w:rFonts w:cs="Arial"/>
                <w:b w:val="0"/>
                <w:sz w:val="20"/>
                <w:szCs w:val="20"/>
              </w:rPr>
              <w:t>Direct - Non-financial professional and personal interests</w:t>
            </w:r>
          </w:p>
        </w:tc>
        <w:tc>
          <w:tcPr>
            <w:tcW w:w="6161" w:type="dxa"/>
            <w:tcBorders>
              <w:bottom w:val="single" w:sz="4" w:space="0" w:color="auto"/>
            </w:tcBorders>
          </w:tcPr>
          <w:p w14:paraId="05C66295" w14:textId="5ABB1706" w:rsidR="00263499" w:rsidRPr="00263499" w:rsidRDefault="00263499" w:rsidP="00263499">
            <w:pPr>
              <w:pStyle w:val="Title"/>
              <w:spacing w:before="0" w:after="0" w:line="60" w:lineRule="atLeast"/>
              <w:jc w:val="left"/>
              <w:rPr>
                <w:b w:val="0"/>
                <w:bCs w:val="0"/>
                <w:sz w:val="20"/>
                <w:szCs w:val="20"/>
              </w:rPr>
            </w:pPr>
            <w:r w:rsidRPr="00263499">
              <w:rPr>
                <w:b w:val="0"/>
                <w:bCs w:val="0"/>
                <w:sz w:val="20"/>
                <w:szCs w:val="20"/>
                <w:lang w:val="en-US"/>
              </w:rPr>
              <w:t>British Thoracic Society Tobacco Specialist Advisory Group Member</w:t>
            </w:r>
          </w:p>
        </w:tc>
        <w:tc>
          <w:tcPr>
            <w:tcW w:w="1217" w:type="dxa"/>
            <w:tcBorders>
              <w:bottom w:val="single" w:sz="4" w:space="0" w:color="auto"/>
            </w:tcBorders>
          </w:tcPr>
          <w:p w14:paraId="26C0ADE5" w14:textId="7149C8F3" w:rsidR="00263499" w:rsidRPr="00263499" w:rsidRDefault="00263499" w:rsidP="00263499">
            <w:pPr>
              <w:pStyle w:val="Title"/>
              <w:spacing w:before="0" w:after="0" w:line="60" w:lineRule="atLeast"/>
              <w:rPr>
                <w:b w:val="0"/>
                <w:bCs w:val="0"/>
                <w:sz w:val="20"/>
                <w:szCs w:val="20"/>
              </w:rPr>
            </w:pPr>
            <w:r w:rsidRPr="00263499">
              <w:rPr>
                <w:b w:val="0"/>
                <w:bCs w:val="0"/>
                <w:sz w:val="20"/>
                <w:szCs w:val="20"/>
                <w:lang w:val="en-US"/>
              </w:rPr>
              <w:t>12/2017</w:t>
            </w:r>
          </w:p>
        </w:tc>
        <w:tc>
          <w:tcPr>
            <w:tcW w:w="1259" w:type="dxa"/>
            <w:tcBorders>
              <w:bottom w:val="single" w:sz="4" w:space="0" w:color="auto"/>
            </w:tcBorders>
          </w:tcPr>
          <w:p w14:paraId="48DBF3C5" w14:textId="2EE5D283" w:rsidR="00263499" w:rsidRPr="00B450C4" w:rsidRDefault="00263499" w:rsidP="00263499">
            <w:pPr>
              <w:pStyle w:val="Title"/>
              <w:spacing w:before="0" w:after="0" w:line="60" w:lineRule="atLeast"/>
              <w:rPr>
                <w:b w:val="0"/>
                <w:bCs w:val="0"/>
                <w:sz w:val="20"/>
                <w:szCs w:val="20"/>
              </w:rPr>
            </w:pPr>
            <w:r w:rsidRPr="00D17DCD">
              <w:rPr>
                <w:b w:val="0"/>
                <w:bCs w:val="0"/>
                <w:sz w:val="20"/>
                <w:szCs w:val="20"/>
              </w:rPr>
              <w:t>11/02/22</w:t>
            </w:r>
          </w:p>
        </w:tc>
        <w:tc>
          <w:tcPr>
            <w:tcW w:w="1150" w:type="dxa"/>
            <w:tcBorders>
              <w:bottom w:val="single" w:sz="4" w:space="0" w:color="auto"/>
            </w:tcBorders>
            <w:vAlign w:val="center"/>
          </w:tcPr>
          <w:p w14:paraId="3923B4A4" w14:textId="3A69929C" w:rsidR="00263499" w:rsidRPr="00B450C4" w:rsidRDefault="00263499" w:rsidP="00263499">
            <w:pPr>
              <w:pStyle w:val="Title"/>
              <w:spacing w:before="0" w:after="0" w:line="60" w:lineRule="atLeast"/>
              <w:rPr>
                <w:b w:val="0"/>
                <w:bCs w:val="0"/>
                <w:sz w:val="20"/>
                <w:szCs w:val="20"/>
              </w:rPr>
            </w:pPr>
          </w:p>
        </w:tc>
      </w:tr>
      <w:tr w:rsidR="00263499" w:rsidRPr="00B450C4" w14:paraId="0C3841DE" w14:textId="77777777" w:rsidTr="009669F5">
        <w:tc>
          <w:tcPr>
            <w:tcW w:w="1951" w:type="dxa"/>
            <w:tcBorders>
              <w:bottom w:val="single" w:sz="4" w:space="0" w:color="auto"/>
            </w:tcBorders>
            <w:vAlign w:val="center"/>
          </w:tcPr>
          <w:p w14:paraId="50EB7B8D" w14:textId="31B95753" w:rsidR="00263499" w:rsidRPr="003B2105" w:rsidRDefault="00263499" w:rsidP="00263499">
            <w:pPr>
              <w:pStyle w:val="Title"/>
              <w:spacing w:before="0" w:after="0" w:line="60" w:lineRule="atLeast"/>
              <w:jc w:val="left"/>
              <w:rPr>
                <w:sz w:val="20"/>
                <w:szCs w:val="20"/>
              </w:rPr>
            </w:pPr>
            <w:r>
              <w:rPr>
                <w:b w:val="0"/>
                <w:bCs w:val="0"/>
                <w:sz w:val="20"/>
                <w:szCs w:val="20"/>
              </w:rPr>
              <w:t>Arran Woodhouse</w:t>
            </w:r>
          </w:p>
        </w:tc>
        <w:tc>
          <w:tcPr>
            <w:tcW w:w="1118" w:type="dxa"/>
            <w:tcBorders>
              <w:bottom w:val="single" w:sz="4" w:space="0" w:color="auto"/>
            </w:tcBorders>
            <w:vAlign w:val="center"/>
          </w:tcPr>
          <w:p w14:paraId="74EFA1F7" w14:textId="2E57DBB4" w:rsidR="00263499" w:rsidRPr="003B2105" w:rsidRDefault="00263499" w:rsidP="00263499">
            <w:pPr>
              <w:pStyle w:val="Title"/>
              <w:spacing w:before="0" w:after="0" w:line="60" w:lineRule="atLeast"/>
              <w:rPr>
                <w:b w:val="0"/>
                <w:sz w:val="20"/>
                <w:szCs w:val="20"/>
              </w:rPr>
            </w:pPr>
            <w:r>
              <w:rPr>
                <w:b w:val="0"/>
                <w:sz w:val="20"/>
                <w:szCs w:val="20"/>
              </w:rPr>
              <w:t>SCM</w:t>
            </w:r>
          </w:p>
        </w:tc>
        <w:tc>
          <w:tcPr>
            <w:tcW w:w="2595" w:type="dxa"/>
            <w:tcBorders>
              <w:bottom w:val="single" w:sz="4" w:space="0" w:color="auto"/>
            </w:tcBorders>
            <w:vAlign w:val="center"/>
          </w:tcPr>
          <w:p w14:paraId="28258774" w14:textId="7B9445FA" w:rsidR="00263499" w:rsidRPr="00DC513F" w:rsidRDefault="00263499" w:rsidP="00263499">
            <w:pPr>
              <w:pStyle w:val="Title"/>
              <w:spacing w:before="0" w:after="0" w:line="60" w:lineRule="atLeast"/>
              <w:rPr>
                <w:rFonts w:cs="Arial"/>
                <w:b w:val="0"/>
                <w:sz w:val="20"/>
                <w:szCs w:val="20"/>
              </w:rPr>
            </w:pPr>
            <w:r w:rsidRPr="00DC513F">
              <w:rPr>
                <w:rFonts w:cs="Arial"/>
                <w:b w:val="0"/>
                <w:sz w:val="20"/>
                <w:szCs w:val="20"/>
              </w:rPr>
              <w:t>Direct - Non-financial professional and personal interests</w:t>
            </w:r>
          </w:p>
        </w:tc>
        <w:tc>
          <w:tcPr>
            <w:tcW w:w="6161" w:type="dxa"/>
            <w:tcBorders>
              <w:bottom w:val="single" w:sz="4" w:space="0" w:color="auto"/>
            </w:tcBorders>
          </w:tcPr>
          <w:p w14:paraId="42CA3765" w14:textId="566F3A6A" w:rsidR="00263499" w:rsidRPr="00263499" w:rsidRDefault="00263499" w:rsidP="00263499">
            <w:pPr>
              <w:pStyle w:val="Title"/>
              <w:spacing w:before="0" w:after="0" w:line="60" w:lineRule="atLeast"/>
              <w:jc w:val="left"/>
              <w:rPr>
                <w:b w:val="0"/>
                <w:bCs w:val="0"/>
                <w:sz w:val="20"/>
                <w:szCs w:val="20"/>
              </w:rPr>
            </w:pPr>
            <w:r w:rsidRPr="00263499">
              <w:rPr>
                <w:b w:val="0"/>
                <w:bCs w:val="0"/>
                <w:sz w:val="20"/>
              </w:rPr>
              <w:t>BTS Winter Meeting 2018 – ‘Impact of a local incentive scheme on implementation of NICE guidance on smoking cessation in secondary care and a smoke free hospital in an inner city teaching hospital setting’.  Spoken presentation and co-author of published abstract.</w:t>
            </w:r>
          </w:p>
        </w:tc>
        <w:tc>
          <w:tcPr>
            <w:tcW w:w="1217" w:type="dxa"/>
            <w:tcBorders>
              <w:bottom w:val="single" w:sz="4" w:space="0" w:color="auto"/>
            </w:tcBorders>
          </w:tcPr>
          <w:p w14:paraId="62BBF7C1" w14:textId="36AF060B" w:rsidR="00263499" w:rsidRPr="00263499" w:rsidRDefault="00263499" w:rsidP="00263499">
            <w:pPr>
              <w:pStyle w:val="Title"/>
              <w:spacing w:before="0" w:after="0" w:line="60" w:lineRule="atLeast"/>
              <w:rPr>
                <w:b w:val="0"/>
                <w:bCs w:val="0"/>
                <w:sz w:val="20"/>
                <w:szCs w:val="20"/>
              </w:rPr>
            </w:pPr>
            <w:r w:rsidRPr="00263499">
              <w:rPr>
                <w:b w:val="0"/>
                <w:bCs w:val="0"/>
                <w:sz w:val="20"/>
                <w:szCs w:val="20"/>
                <w:lang w:val="en-US"/>
              </w:rPr>
              <w:t>2018</w:t>
            </w:r>
          </w:p>
        </w:tc>
        <w:tc>
          <w:tcPr>
            <w:tcW w:w="1259" w:type="dxa"/>
            <w:tcBorders>
              <w:bottom w:val="single" w:sz="4" w:space="0" w:color="auto"/>
            </w:tcBorders>
          </w:tcPr>
          <w:p w14:paraId="601C8DB0" w14:textId="41C9A582" w:rsidR="00263499" w:rsidRPr="00B450C4" w:rsidRDefault="00263499" w:rsidP="00263499">
            <w:pPr>
              <w:pStyle w:val="Title"/>
              <w:spacing w:before="0" w:after="0" w:line="60" w:lineRule="atLeast"/>
              <w:rPr>
                <w:b w:val="0"/>
                <w:bCs w:val="0"/>
                <w:sz w:val="20"/>
                <w:szCs w:val="20"/>
              </w:rPr>
            </w:pPr>
            <w:r w:rsidRPr="00D17DCD">
              <w:rPr>
                <w:b w:val="0"/>
                <w:bCs w:val="0"/>
                <w:sz w:val="20"/>
                <w:szCs w:val="20"/>
              </w:rPr>
              <w:t>11/02/22</w:t>
            </w:r>
          </w:p>
        </w:tc>
        <w:tc>
          <w:tcPr>
            <w:tcW w:w="1150" w:type="dxa"/>
            <w:tcBorders>
              <w:bottom w:val="single" w:sz="4" w:space="0" w:color="auto"/>
            </w:tcBorders>
            <w:vAlign w:val="center"/>
          </w:tcPr>
          <w:p w14:paraId="42748C54" w14:textId="77777777" w:rsidR="00263499" w:rsidRPr="00B450C4" w:rsidRDefault="00263499" w:rsidP="00263499">
            <w:pPr>
              <w:pStyle w:val="Title"/>
              <w:spacing w:before="0" w:after="0" w:line="60" w:lineRule="atLeast"/>
              <w:rPr>
                <w:b w:val="0"/>
                <w:bCs w:val="0"/>
                <w:sz w:val="20"/>
                <w:szCs w:val="20"/>
              </w:rPr>
            </w:pPr>
          </w:p>
        </w:tc>
      </w:tr>
      <w:tr w:rsidR="00263499" w:rsidRPr="00B450C4" w14:paraId="5F06F5FA" w14:textId="77777777" w:rsidTr="009669F5">
        <w:tc>
          <w:tcPr>
            <w:tcW w:w="1951" w:type="dxa"/>
            <w:tcBorders>
              <w:bottom w:val="single" w:sz="4" w:space="0" w:color="auto"/>
            </w:tcBorders>
            <w:vAlign w:val="center"/>
          </w:tcPr>
          <w:p w14:paraId="6543A2D6" w14:textId="024D93DE" w:rsidR="00263499" w:rsidRPr="003B2105" w:rsidRDefault="00263499" w:rsidP="00263499">
            <w:pPr>
              <w:pStyle w:val="Title"/>
              <w:spacing w:before="0" w:after="0" w:line="60" w:lineRule="atLeast"/>
              <w:jc w:val="left"/>
              <w:rPr>
                <w:sz w:val="20"/>
                <w:szCs w:val="20"/>
              </w:rPr>
            </w:pPr>
            <w:r>
              <w:rPr>
                <w:b w:val="0"/>
                <w:bCs w:val="0"/>
                <w:sz w:val="20"/>
                <w:szCs w:val="20"/>
              </w:rPr>
              <w:t>Arran Woodhouse</w:t>
            </w:r>
          </w:p>
        </w:tc>
        <w:tc>
          <w:tcPr>
            <w:tcW w:w="1118" w:type="dxa"/>
            <w:tcBorders>
              <w:bottom w:val="single" w:sz="4" w:space="0" w:color="auto"/>
            </w:tcBorders>
            <w:vAlign w:val="center"/>
          </w:tcPr>
          <w:p w14:paraId="6ECAC6A1" w14:textId="752E4B7D" w:rsidR="00263499" w:rsidRPr="003B2105" w:rsidRDefault="00263499" w:rsidP="00263499">
            <w:pPr>
              <w:pStyle w:val="Title"/>
              <w:spacing w:before="0" w:after="0" w:line="60" w:lineRule="atLeast"/>
              <w:rPr>
                <w:b w:val="0"/>
                <w:sz w:val="20"/>
                <w:szCs w:val="20"/>
              </w:rPr>
            </w:pPr>
            <w:r>
              <w:rPr>
                <w:b w:val="0"/>
                <w:sz w:val="20"/>
                <w:szCs w:val="20"/>
              </w:rPr>
              <w:t>SCM</w:t>
            </w:r>
          </w:p>
        </w:tc>
        <w:tc>
          <w:tcPr>
            <w:tcW w:w="2595" w:type="dxa"/>
            <w:tcBorders>
              <w:bottom w:val="single" w:sz="4" w:space="0" w:color="auto"/>
            </w:tcBorders>
            <w:vAlign w:val="center"/>
          </w:tcPr>
          <w:p w14:paraId="7432F4FD" w14:textId="0C130230" w:rsidR="00263499" w:rsidRPr="00DC513F" w:rsidRDefault="00263499" w:rsidP="00263499">
            <w:pPr>
              <w:pStyle w:val="Title"/>
              <w:spacing w:before="0" w:after="0" w:line="60" w:lineRule="atLeast"/>
              <w:rPr>
                <w:rFonts w:cs="Arial"/>
                <w:b w:val="0"/>
                <w:sz w:val="20"/>
                <w:szCs w:val="20"/>
              </w:rPr>
            </w:pPr>
            <w:r w:rsidRPr="00DC513F">
              <w:rPr>
                <w:rFonts w:cs="Arial"/>
                <w:b w:val="0"/>
                <w:sz w:val="20"/>
                <w:szCs w:val="20"/>
              </w:rPr>
              <w:t>Direct - Non-financial professional and personal interests</w:t>
            </w:r>
          </w:p>
        </w:tc>
        <w:tc>
          <w:tcPr>
            <w:tcW w:w="6161" w:type="dxa"/>
            <w:tcBorders>
              <w:bottom w:val="single" w:sz="4" w:space="0" w:color="auto"/>
            </w:tcBorders>
          </w:tcPr>
          <w:p w14:paraId="0420CA4E" w14:textId="77777777" w:rsidR="00263499" w:rsidRPr="00263499" w:rsidRDefault="00263499" w:rsidP="0026349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0"/>
              </w:rPr>
            </w:pPr>
            <w:r w:rsidRPr="00263499">
              <w:rPr>
                <w:sz w:val="20"/>
              </w:rPr>
              <w:t>UK National Smoking Cessation Conference (UKNSCC) 2016 - ‘Implementing routine carbon monoxide testing on two acute medical wards, a pilot study’.  Spoken presentation.</w:t>
            </w:r>
          </w:p>
          <w:p w14:paraId="61ED7A54" w14:textId="77777777" w:rsidR="00263499" w:rsidRPr="00263499" w:rsidRDefault="00263499" w:rsidP="00263499">
            <w:pPr>
              <w:pStyle w:val="Title"/>
              <w:spacing w:before="0" w:after="0" w:line="60" w:lineRule="atLeast"/>
              <w:jc w:val="left"/>
              <w:rPr>
                <w:b w:val="0"/>
                <w:bCs w:val="0"/>
                <w:sz w:val="20"/>
                <w:szCs w:val="20"/>
              </w:rPr>
            </w:pPr>
          </w:p>
        </w:tc>
        <w:tc>
          <w:tcPr>
            <w:tcW w:w="1217" w:type="dxa"/>
            <w:tcBorders>
              <w:bottom w:val="single" w:sz="4" w:space="0" w:color="auto"/>
            </w:tcBorders>
          </w:tcPr>
          <w:p w14:paraId="6E7AE26C" w14:textId="73879FE5" w:rsidR="00263499" w:rsidRPr="00263499" w:rsidRDefault="00263499" w:rsidP="00263499">
            <w:pPr>
              <w:pStyle w:val="Title"/>
              <w:spacing w:before="0" w:after="0" w:line="60" w:lineRule="atLeast"/>
              <w:rPr>
                <w:b w:val="0"/>
                <w:bCs w:val="0"/>
                <w:sz w:val="20"/>
                <w:szCs w:val="20"/>
              </w:rPr>
            </w:pPr>
            <w:r w:rsidRPr="00263499">
              <w:rPr>
                <w:b w:val="0"/>
                <w:bCs w:val="0"/>
                <w:sz w:val="20"/>
                <w:szCs w:val="20"/>
                <w:lang w:val="en-US"/>
              </w:rPr>
              <w:t>2016</w:t>
            </w:r>
          </w:p>
        </w:tc>
        <w:tc>
          <w:tcPr>
            <w:tcW w:w="1259" w:type="dxa"/>
            <w:tcBorders>
              <w:bottom w:val="single" w:sz="4" w:space="0" w:color="auto"/>
            </w:tcBorders>
          </w:tcPr>
          <w:p w14:paraId="7B4D3760" w14:textId="6FDF55B9" w:rsidR="00263499" w:rsidRPr="00B450C4" w:rsidRDefault="00263499" w:rsidP="00263499">
            <w:pPr>
              <w:pStyle w:val="Title"/>
              <w:spacing w:before="0" w:after="0" w:line="60" w:lineRule="atLeast"/>
              <w:rPr>
                <w:b w:val="0"/>
                <w:bCs w:val="0"/>
                <w:sz w:val="20"/>
                <w:szCs w:val="20"/>
              </w:rPr>
            </w:pPr>
            <w:r w:rsidRPr="00D17DCD">
              <w:rPr>
                <w:b w:val="0"/>
                <w:bCs w:val="0"/>
                <w:sz w:val="20"/>
                <w:szCs w:val="20"/>
              </w:rPr>
              <w:t>11/02/22</w:t>
            </w:r>
          </w:p>
        </w:tc>
        <w:tc>
          <w:tcPr>
            <w:tcW w:w="1150" w:type="dxa"/>
            <w:tcBorders>
              <w:bottom w:val="single" w:sz="4" w:space="0" w:color="auto"/>
            </w:tcBorders>
            <w:vAlign w:val="center"/>
          </w:tcPr>
          <w:p w14:paraId="5C525EAD" w14:textId="77777777" w:rsidR="00263499" w:rsidRPr="00B450C4" w:rsidRDefault="00263499" w:rsidP="00263499">
            <w:pPr>
              <w:pStyle w:val="Title"/>
              <w:spacing w:before="0" w:after="0" w:line="60" w:lineRule="atLeast"/>
              <w:rPr>
                <w:b w:val="0"/>
                <w:bCs w:val="0"/>
                <w:sz w:val="20"/>
                <w:szCs w:val="20"/>
              </w:rPr>
            </w:pPr>
          </w:p>
        </w:tc>
      </w:tr>
      <w:tr w:rsidR="00263499" w:rsidRPr="00B450C4" w14:paraId="298B8535" w14:textId="77777777" w:rsidTr="009669F5">
        <w:tc>
          <w:tcPr>
            <w:tcW w:w="1951" w:type="dxa"/>
            <w:tcBorders>
              <w:bottom w:val="single" w:sz="4" w:space="0" w:color="auto"/>
            </w:tcBorders>
            <w:vAlign w:val="center"/>
          </w:tcPr>
          <w:p w14:paraId="29175D93" w14:textId="504794B9" w:rsidR="00263499" w:rsidRPr="003B2105" w:rsidRDefault="00263499" w:rsidP="00263499">
            <w:pPr>
              <w:pStyle w:val="Title"/>
              <w:spacing w:before="0" w:after="0" w:line="60" w:lineRule="atLeast"/>
              <w:jc w:val="left"/>
              <w:rPr>
                <w:sz w:val="20"/>
                <w:szCs w:val="20"/>
              </w:rPr>
            </w:pPr>
            <w:r>
              <w:rPr>
                <w:b w:val="0"/>
                <w:bCs w:val="0"/>
                <w:sz w:val="20"/>
                <w:szCs w:val="20"/>
              </w:rPr>
              <w:t>Arran Woodhouse</w:t>
            </w:r>
          </w:p>
        </w:tc>
        <w:tc>
          <w:tcPr>
            <w:tcW w:w="1118" w:type="dxa"/>
            <w:tcBorders>
              <w:bottom w:val="single" w:sz="4" w:space="0" w:color="auto"/>
            </w:tcBorders>
            <w:vAlign w:val="center"/>
          </w:tcPr>
          <w:p w14:paraId="006D9D82" w14:textId="65215A44" w:rsidR="00263499" w:rsidRPr="003B2105" w:rsidRDefault="00263499" w:rsidP="00263499">
            <w:pPr>
              <w:pStyle w:val="Title"/>
              <w:spacing w:before="0" w:after="0" w:line="60" w:lineRule="atLeast"/>
              <w:rPr>
                <w:b w:val="0"/>
                <w:sz w:val="20"/>
                <w:szCs w:val="20"/>
              </w:rPr>
            </w:pPr>
            <w:r>
              <w:rPr>
                <w:b w:val="0"/>
                <w:sz w:val="20"/>
                <w:szCs w:val="20"/>
              </w:rPr>
              <w:t>SCM</w:t>
            </w:r>
          </w:p>
        </w:tc>
        <w:tc>
          <w:tcPr>
            <w:tcW w:w="2595" w:type="dxa"/>
            <w:tcBorders>
              <w:bottom w:val="single" w:sz="4" w:space="0" w:color="auto"/>
            </w:tcBorders>
            <w:vAlign w:val="center"/>
          </w:tcPr>
          <w:p w14:paraId="0840342F" w14:textId="4B90D378" w:rsidR="00263499" w:rsidRPr="00DC513F" w:rsidRDefault="00263499" w:rsidP="00263499">
            <w:pPr>
              <w:pStyle w:val="Title"/>
              <w:spacing w:before="0" w:after="0" w:line="60" w:lineRule="atLeast"/>
              <w:rPr>
                <w:rFonts w:cs="Arial"/>
                <w:b w:val="0"/>
                <w:sz w:val="20"/>
                <w:szCs w:val="20"/>
              </w:rPr>
            </w:pPr>
            <w:r w:rsidRPr="00DC513F">
              <w:rPr>
                <w:rFonts w:cs="Arial"/>
                <w:b w:val="0"/>
                <w:sz w:val="20"/>
                <w:szCs w:val="20"/>
              </w:rPr>
              <w:t>Direct - Non-financial professional and personal interests</w:t>
            </w:r>
          </w:p>
        </w:tc>
        <w:tc>
          <w:tcPr>
            <w:tcW w:w="6161" w:type="dxa"/>
            <w:tcBorders>
              <w:bottom w:val="single" w:sz="4" w:space="0" w:color="auto"/>
            </w:tcBorders>
          </w:tcPr>
          <w:p w14:paraId="78FDC4FC" w14:textId="77777777" w:rsidR="00263499" w:rsidRPr="00263499" w:rsidRDefault="00263499" w:rsidP="0026349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0"/>
              </w:rPr>
            </w:pPr>
            <w:r w:rsidRPr="00263499">
              <w:rPr>
                <w:sz w:val="20"/>
              </w:rPr>
              <w:t xml:space="preserve">UK National Smoking Cessation Conference (UKNSCC) 2015 - ‘Developing and implementing a new approach to smoking at King’s College Hospital: a joined up approach for South Londoners.  Spoken presentation. </w:t>
            </w:r>
          </w:p>
          <w:p w14:paraId="221EAC25" w14:textId="77777777" w:rsidR="00263499" w:rsidRPr="00263499" w:rsidRDefault="00263499" w:rsidP="00263499">
            <w:pPr>
              <w:pStyle w:val="Title"/>
              <w:spacing w:before="0" w:after="0" w:line="60" w:lineRule="atLeast"/>
              <w:jc w:val="left"/>
              <w:rPr>
                <w:b w:val="0"/>
                <w:bCs w:val="0"/>
                <w:sz w:val="20"/>
                <w:szCs w:val="20"/>
              </w:rPr>
            </w:pPr>
          </w:p>
        </w:tc>
        <w:tc>
          <w:tcPr>
            <w:tcW w:w="1217" w:type="dxa"/>
            <w:tcBorders>
              <w:bottom w:val="single" w:sz="4" w:space="0" w:color="auto"/>
            </w:tcBorders>
          </w:tcPr>
          <w:p w14:paraId="0DBEC7D8" w14:textId="350E1478" w:rsidR="00263499" w:rsidRPr="00263499" w:rsidRDefault="00263499" w:rsidP="00263499">
            <w:pPr>
              <w:pStyle w:val="Title"/>
              <w:spacing w:before="0" w:after="0" w:line="60" w:lineRule="atLeast"/>
              <w:rPr>
                <w:b w:val="0"/>
                <w:bCs w:val="0"/>
                <w:sz w:val="20"/>
                <w:szCs w:val="20"/>
              </w:rPr>
            </w:pPr>
            <w:r w:rsidRPr="00263499">
              <w:rPr>
                <w:b w:val="0"/>
                <w:bCs w:val="0"/>
                <w:sz w:val="20"/>
                <w:szCs w:val="20"/>
                <w:lang w:val="en-US"/>
              </w:rPr>
              <w:t>2015</w:t>
            </w:r>
          </w:p>
        </w:tc>
        <w:tc>
          <w:tcPr>
            <w:tcW w:w="1259" w:type="dxa"/>
            <w:tcBorders>
              <w:bottom w:val="single" w:sz="4" w:space="0" w:color="auto"/>
            </w:tcBorders>
          </w:tcPr>
          <w:p w14:paraId="6B0574BB" w14:textId="65E890D1" w:rsidR="00263499" w:rsidRPr="00B450C4" w:rsidRDefault="00263499" w:rsidP="00263499">
            <w:pPr>
              <w:pStyle w:val="Title"/>
              <w:spacing w:before="0" w:after="0" w:line="60" w:lineRule="atLeast"/>
              <w:rPr>
                <w:b w:val="0"/>
                <w:bCs w:val="0"/>
                <w:sz w:val="20"/>
                <w:szCs w:val="20"/>
              </w:rPr>
            </w:pPr>
            <w:r w:rsidRPr="00D17DCD">
              <w:rPr>
                <w:b w:val="0"/>
                <w:bCs w:val="0"/>
                <w:sz w:val="20"/>
                <w:szCs w:val="20"/>
              </w:rPr>
              <w:t>11/02/22</w:t>
            </w:r>
          </w:p>
        </w:tc>
        <w:tc>
          <w:tcPr>
            <w:tcW w:w="1150" w:type="dxa"/>
            <w:tcBorders>
              <w:bottom w:val="single" w:sz="4" w:space="0" w:color="auto"/>
            </w:tcBorders>
            <w:vAlign w:val="center"/>
          </w:tcPr>
          <w:p w14:paraId="4B5C2886" w14:textId="77777777" w:rsidR="00263499" w:rsidRPr="00B450C4" w:rsidRDefault="00263499" w:rsidP="00263499">
            <w:pPr>
              <w:pStyle w:val="Title"/>
              <w:spacing w:before="0" w:after="0" w:line="60" w:lineRule="atLeast"/>
              <w:rPr>
                <w:b w:val="0"/>
                <w:bCs w:val="0"/>
                <w:sz w:val="20"/>
                <w:szCs w:val="20"/>
              </w:rPr>
            </w:pPr>
          </w:p>
        </w:tc>
      </w:tr>
      <w:tr w:rsidR="00263499" w:rsidRPr="00B450C4" w14:paraId="311D84D5" w14:textId="77777777" w:rsidTr="009669F5">
        <w:tc>
          <w:tcPr>
            <w:tcW w:w="1951" w:type="dxa"/>
            <w:tcBorders>
              <w:bottom w:val="single" w:sz="4" w:space="0" w:color="auto"/>
            </w:tcBorders>
            <w:vAlign w:val="center"/>
          </w:tcPr>
          <w:p w14:paraId="688204A3" w14:textId="0E0D8A99" w:rsidR="00263499" w:rsidRPr="003B2105" w:rsidRDefault="00263499" w:rsidP="00263499">
            <w:pPr>
              <w:pStyle w:val="Title"/>
              <w:spacing w:before="0" w:after="0" w:line="60" w:lineRule="atLeast"/>
              <w:jc w:val="left"/>
              <w:rPr>
                <w:sz w:val="20"/>
                <w:szCs w:val="20"/>
              </w:rPr>
            </w:pPr>
            <w:r>
              <w:rPr>
                <w:b w:val="0"/>
                <w:bCs w:val="0"/>
                <w:sz w:val="20"/>
                <w:szCs w:val="20"/>
              </w:rPr>
              <w:t>Arran Woodhouse</w:t>
            </w:r>
          </w:p>
        </w:tc>
        <w:tc>
          <w:tcPr>
            <w:tcW w:w="1118" w:type="dxa"/>
            <w:tcBorders>
              <w:bottom w:val="single" w:sz="4" w:space="0" w:color="auto"/>
            </w:tcBorders>
            <w:vAlign w:val="center"/>
          </w:tcPr>
          <w:p w14:paraId="5EF8DEDE" w14:textId="388AC78E" w:rsidR="00263499" w:rsidRPr="003B2105" w:rsidRDefault="00263499" w:rsidP="00263499">
            <w:pPr>
              <w:pStyle w:val="Title"/>
              <w:spacing w:before="0" w:after="0" w:line="60" w:lineRule="atLeast"/>
              <w:rPr>
                <w:b w:val="0"/>
                <w:sz w:val="20"/>
                <w:szCs w:val="20"/>
              </w:rPr>
            </w:pPr>
            <w:r>
              <w:rPr>
                <w:b w:val="0"/>
                <w:sz w:val="20"/>
                <w:szCs w:val="20"/>
              </w:rPr>
              <w:t>SCM</w:t>
            </w:r>
          </w:p>
        </w:tc>
        <w:tc>
          <w:tcPr>
            <w:tcW w:w="2595" w:type="dxa"/>
            <w:tcBorders>
              <w:bottom w:val="single" w:sz="4" w:space="0" w:color="auto"/>
            </w:tcBorders>
            <w:vAlign w:val="center"/>
          </w:tcPr>
          <w:p w14:paraId="0C8ADBF2" w14:textId="3F16605D" w:rsidR="00263499" w:rsidRPr="00DC513F" w:rsidRDefault="00263499" w:rsidP="00263499">
            <w:pPr>
              <w:pStyle w:val="Title"/>
              <w:spacing w:before="0" w:after="0" w:line="60" w:lineRule="atLeast"/>
              <w:rPr>
                <w:rFonts w:cs="Arial"/>
                <w:b w:val="0"/>
                <w:sz w:val="20"/>
                <w:szCs w:val="20"/>
              </w:rPr>
            </w:pPr>
            <w:r w:rsidRPr="00DC513F">
              <w:rPr>
                <w:rFonts w:cs="Arial"/>
                <w:b w:val="0"/>
                <w:sz w:val="20"/>
                <w:szCs w:val="20"/>
              </w:rPr>
              <w:t>Direct - Non-financial professional and personal interests</w:t>
            </w:r>
          </w:p>
        </w:tc>
        <w:tc>
          <w:tcPr>
            <w:tcW w:w="6161" w:type="dxa"/>
            <w:tcBorders>
              <w:bottom w:val="single" w:sz="4" w:space="0" w:color="auto"/>
            </w:tcBorders>
          </w:tcPr>
          <w:p w14:paraId="3A7AEFA8" w14:textId="77777777" w:rsidR="00263499" w:rsidRPr="00263499" w:rsidRDefault="00263499" w:rsidP="0026349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0"/>
              </w:rPr>
            </w:pPr>
            <w:r w:rsidRPr="00263499">
              <w:rPr>
                <w:sz w:val="20"/>
              </w:rPr>
              <w:t>UK National Smoking Cessation Conference (UKNSCC) 2012 - ‘The smokefree self: A Phenomenological exploration of smoking cessation’.  Poster presentation.</w:t>
            </w:r>
          </w:p>
          <w:p w14:paraId="4624789A" w14:textId="77777777" w:rsidR="00263499" w:rsidRPr="00263499" w:rsidRDefault="00263499" w:rsidP="00263499">
            <w:pPr>
              <w:pStyle w:val="Title"/>
              <w:spacing w:before="0" w:after="0" w:line="60" w:lineRule="atLeast"/>
              <w:jc w:val="left"/>
              <w:rPr>
                <w:b w:val="0"/>
                <w:bCs w:val="0"/>
                <w:sz w:val="20"/>
                <w:szCs w:val="20"/>
              </w:rPr>
            </w:pPr>
          </w:p>
        </w:tc>
        <w:tc>
          <w:tcPr>
            <w:tcW w:w="1217" w:type="dxa"/>
            <w:tcBorders>
              <w:bottom w:val="single" w:sz="4" w:space="0" w:color="auto"/>
            </w:tcBorders>
          </w:tcPr>
          <w:p w14:paraId="003393CD" w14:textId="7834183B" w:rsidR="00263499" w:rsidRPr="00263499" w:rsidRDefault="00263499" w:rsidP="00263499">
            <w:pPr>
              <w:pStyle w:val="Title"/>
              <w:spacing w:before="0" w:after="0" w:line="60" w:lineRule="atLeast"/>
              <w:rPr>
                <w:b w:val="0"/>
                <w:bCs w:val="0"/>
                <w:sz w:val="20"/>
                <w:szCs w:val="20"/>
              </w:rPr>
            </w:pPr>
            <w:r w:rsidRPr="00263499">
              <w:rPr>
                <w:b w:val="0"/>
                <w:bCs w:val="0"/>
                <w:sz w:val="20"/>
                <w:szCs w:val="20"/>
                <w:lang w:val="en-US"/>
              </w:rPr>
              <w:t>2012</w:t>
            </w:r>
          </w:p>
        </w:tc>
        <w:tc>
          <w:tcPr>
            <w:tcW w:w="1259" w:type="dxa"/>
            <w:tcBorders>
              <w:bottom w:val="single" w:sz="4" w:space="0" w:color="auto"/>
            </w:tcBorders>
          </w:tcPr>
          <w:p w14:paraId="55B9C982" w14:textId="26089072" w:rsidR="00263499" w:rsidRPr="00B450C4" w:rsidRDefault="00263499" w:rsidP="00263499">
            <w:pPr>
              <w:pStyle w:val="Title"/>
              <w:spacing w:before="0" w:after="0" w:line="60" w:lineRule="atLeast"/>
              <w:rPr>
                <w:b w:val="0"/>
                <w:bCs w:val="0"/>
                <w:sz w:val="20"/>
                <w:szCs w:val="20"/>
              </w:rPr>
            </w:pPr>
            <w:r>
              <w:rPr>
                <w:b w:val="0"/>
                <w:bCs w:val="0"/>
                <w:sz w:val="20"/>
                <w:szCs w:val="20"/>
              </w:rPr>
              <w:t>11/02/22</w:t>
            </w:r>
          </w:p>
        </w:tc>
        <w:tc>
          <w:tcPr>
            <w:tcW w:w="1150" w:type="dxa"/>
            <w:tcBorders>
              <w:bottom w:val="single" w:sz="4" w:space="0" w:color="auto"/>
            </w:tcBorders>
            <w:vAlign w:val="center"/>
          </w:tcPr>
          <w:p w14:paraId="5374563F" w14:textId="77777777" w:rsidR="00263499" w:rsidRPr="00B450C4" w:rsidRDefault="00263499" w:rsidP="00263499">
            <w:pPr>
              <w:pStyle w:val="Title"/>
              <w:spacing w:before="0" w:after="0" w:line="60" w:lineRule="atLeast"/>
              <w:rPr>
                <w:b w:val="0"/>
                <w:bCs w:val="0"/>
                <w:sz w:val="20"/>
                <w:szCs w:val="20"/>
              </w:rPr>
            </w:pPr>
          </w:p>
        </w:tc>
      </w:tr>
      <w:tr w:rsidR="00263499" w:rsidRPr="00B450C4" w14:paraId="78EE17C8" w14:textId="77777777" w:rsidTr="009669F5">
        <w:tc>
          <w:tcPr>
            <w:tcW w:w="1951" w:type="dxa"/>
            <w:tcBorders>
              <w:bottom w:val="single" w:sz="4" w:space="0" w:color="auto"/>
            </w:tcBorders>
            <w:vAlign w:val="center"/>
          </w:tcPr>
          <w:p w14:paraId="0C8793C2" w14:textId="0A6BA3BB" w:rsidR="00263499" w:rsidRPr="003B2105" w:rsidRDefault="00263499" w:rsidP="00263499">
            <w:pPr>
              <w:pStyle w:val="Title"/>
              <w:spacing w:before="0" w:after="0" w:line="60" w:lineRule="atLeast"/>
              <w:jc w:val="left"/>
              <w:rPr>
                <w:sz w:val="20"/>
                <w:szCs w:val="20"/>
              </w:rPr>
            </w:pPr>
            <w:r>
              <w:rPr>
                <w:b w:val="0"/>
                <w:bCs w:val="0"/>
                <w:sz w:val="20"/>
                <w:szCs w:val="20"/>
              </w:rPr>
              <w:t>Arran Woodhouse</w:t>
            </w:r>
          </w:p>
        </w:tc>
        <w:tc>
          <w:tcPr>
            <w:tcW w:w="1118" w:type="dxa"/>
            <w:tcBorders>
              <w:bottom w:val="single" w:sz="4" w:space="0" w:color="auto"/>
            </w:tcBorders>
            <w:vAlign w:val="center"/>
          </w:tcPr>
          <w:p w14:paraId="483C4228" w14:textId="5E74F3EE" w:rsidR="00263499" w:rsidRPr="003B2105" w:rsidRDefault="00263499" w:rsidP="00263499">
            <w:pPr>
              <w:pStyle w:val="Title"/>
              <w:spacing w:before="0" w:after="0" w:line="60" w:lineRule="atLeast"/>
              <w:rPr>
                <w:b w:val="0"/>
                <w:sz w:val="20"/>
                <w:szCs w:val="20"/>
              </w:rPr>
            </w:pPr>
            <w:r>
              <w:rPr>
                <w:b w:val="0"/>
                <w:sz w:val="20"/>
                <w:szCs w:val="20"/>
              </w:rPr>
              <w:t>SCM</w:t>
            </w:r>
          </w:p>
        </w:tc>
        <w:tc>
          <w:tcPr>
            <w:tcW w:w="2595" w:type="dxa"/>
            <w:tcBorders>
              <w:bottom w:val="single" w:sz="4" w:space="0" w:color="auto"/>
            </w:tcBorders>
            <w:vAlign w:val="center"/>
          </w:tcPr>
          <w:p w14:paraId="4AC2D9B7" w14:textId="4CF73C80" w:rsidR="00263499" w:rsidRPr="00B450C4" w:rsidRDefault="00263499" w:rsidP="00263499">
            <w:pPr>
              <w:pStyle w:val="Title"/>
              <w:spacing w:before="0" w:after="0" w:line="60" w:lineRule="atLeast"/>
              <w:rPr>
                <w:b w:val="0"/>
                <w:bCs w:val="0"/>
                <w:sz w:val="20"/>
                <w:szCs w:val="20"/>
              </w:rPr>
            </w:pPr>
            <w:r w:rsidRPr="00DC513F">
              <w:rPr>
                <w:rFonts w:cs="Arial"/>
                <w:b w:val="0"/>
                <w:sz w:val="20"/>
                <w:szCs w:val="20"/>
              </w:rPr>
              <w:t>Indirect</w:t>
            </w:r>
          </w:p>
        </w:tc>
        <w:tc>
          <w:tcPr>
            <w:tcW w:w="6161" w:type="dxa"/>
            <w:tcBorders>
              <w:bottom w:val="single" w:sz="4" w:space="0" w:color="auto"/>
            </w:tcBorders>
            <w:vAlign w:val="center"/>
          </w:tcPr>
          <w:p w14:paraId="30270B83" w14:textId="75DB3E64" w:rsidR="00263499" w:rsidRPr="00B450C4" w:rsidRDefault="00263499" w:rsidP="00263499">
            <w:pPr>
              <w:pStyle w:val="Title"/>
              <w:spacing w:before="0" w:after="0" w:line="60" w:lineRule="atLeast"/>
              <w:jc w:val="left"/>
              <w:rPr>
                <w:b w:val="0"/>
                <w:bCs w:val="0"/>
                <w:sz w:val="20"/>
                <w:szCs w:val="20"/>
              </w:rPr>
            </w:pPr>
            <w:r>
              <w:rPr>
                <w:b w:val="0"/>
                <w:bCs w:val="0"/>
                <w:sz w:val="20"/>
                <w:szCs w:val="20"/>
              </w:rPr>
              <w:t>NIL</w:t>
            </w:r>
          </w:p>
        </w:tc>
        <w:tc>
          <w:tcPr>
            <w:tcW w:w="1217" w:type="dxa"/>
            <w:tcBorders>
              <w:bottom w:val="single" w:sz="4" w:space="0" w:color="auto"/>
            </w:tcBorders>
            <w:vAlign w:val="center"/>
          </w:tcPr>
          <w:p w14:paraId="64F165BF" w14:textId="2A8A31D3" w:rsidR="00263499" w:rsidRPr="00B450C4" w:rsidRDefault="00263499" w:rsidP="00263499">
            <w:pPr>
              <w:pStyle w:val="Title"/>
              <w:spacing w:before="0" w:after="0" w:line="60" w:lineRule="atLeast"/>
              <w:rPr>
                <w:b w:val="0"/>
                <w:bCs w:val="0"/>
                <w:sz w:val="20"/>
                <w:szCs w:val="20"/>
              </w:rPr>
            </w:pPr>
          </w:p>
        </w:tc>
        <w:tc>
          <w:tcPr>
            <w:tcW w:w="1259" w:type="dxa"/>
            <w:tcBorders>
              <w:bottom w:val="single" w:sz="4" w:space="0" w:color="auto"/>
            </w:tcBorders>
          </w:tcPr>
          <w:p w14:paraId="1BD94354" w14:textId="76F5678E" w:rsidR="00263499" w:rsidRPr="00B450C4" w:rsidRDefault="00263499" w:rsidP="00263499">
            <w:pPr>
              <w:pStyle w:val="Title"/>
              <w:spacing w:before="0" w:after="0" w:line="60" w:lineRule="atLeast"/>
              <w:rPr>
                <w:b w:val="0"/>
                <w:bCs w:val="0"/>
                <w:sz w:val="20"/>
                <w:szCs w:val="20"/>
              </w:rPr>
            </w:pPr>
            <w:r>
              <w:rPr>
                <w:b w:val="0"/>
                <w:bCs w:val="0"/>
                <w:sz w:val="20"/>
                <w:szCs w:val="20"/>
              </w:rPr>
              <w:t>11/02/22</w:t>
            </w:r>
          </w:p>
        </w:tc>
        <w:tc>
          <w:tcPr>
            <w:tcW w:w="1150" w:type="dxa"/>
            <w:tcBorders>
              <w:bottom w:val="single" w:sz="4" w:space="0" w:color="auto"/>
            </w:tcBorders>
            <w:vAlign w:val="center"/>
          </w:tcPr>
          <w:p w14:paraId="78F8B96A" w14:textId="15D2767C" w:rsidR="00263499" w:rsidRPr="00B450C4" w:rsidRDefault="00263499" w:rsidP="00263499">
            <w:pPr>
              <w:pStyle w:val="Title"/>
              <w:spacing w:before="0" w:after="0" w:line="60" w:lineRule="atLeast"/>
              <w:rPr>
                <w:b w:val="0"/>
                <w:bCs w:val="0"/>
                <w:sz w:val="20"/>
                <w:szCs w:val="20"/>
              </w:rPr>
            </w:pPr>
          </w:p>
        </w:tc>
      </w:tr>
      <w:tr w:rsidR="00627F88" w:rsidRPr="00B450C4" w14:paraId="5AB171F1" w14:textId="77777777" w:rsidTr="009669F5">
        <w:tc>
          <w:tcPr>
            <w:tcW w:w="1951" w:type="dxa"/>
            <w:tcBorders>
              <w:bottom w:val="single" w:sz="4" w:space="0" w:color="auto"/>
            </w:tcBorders>
          </w:tcPr>
          <w:p w14:paraId="611352A8" w14:textId="5C69E165" w:rsidR="00627F88" w:rsidRPr="00336203" w:rsidRDefault="00627F88" w:rsidP="00627F88">
            <w:pPr>
              <w:pStyle w:val="Title"/>
              <w:spacing w:before="0" w:after="0" w:line="60" w:lineRule="atLeast"/>
              <w:jc w:val="left"/>
              <w:rPr>
                <w:b w:val="0"/>
                <w:bCs w:val="0"/>
                <w:sz w:val="20"/>
                <w:szCs w:val="20"/>
              </w:rPr>
            </w:pPr>
            <w:r w:rsidRPr="00336203">
              <w:rPr>
                <w:b w:val="0"/>
                <w:bCs w:val="0"/>
                <w:sz w:val="20"/>
                <w:szCs w:val="20"/>
              </w:rPr>
              <w:t>Matthew Alford</w:t>
            </w:r>
          </w:p>
        </w:tc>
        <w:tc>
          <w:tcPr>
            <w:tcW w:w="1118" w:type="dxa"/>
            <w:tcBorders>
              <w:bottom w:val="single" w:sz="4" w:space="0" w:color="auto"/>
            </w:tcBorders>
          </w:tcPr>
          <w:p w14:paraId="3D56F2BD" w14:textId="6FB28F25" w:rsidR="00627F88" w:rsidRPr="00540C1F" w:rsidRDefault="00627F88" w:rsidP="00627F88">
            <w:pPr>
              <w:pStyle w:val="Title"/>
              <w:spacing w:before="0" w:after="0" w:line="60" w:lineRule="atLeast"/>
              <w:rPr>
                <w:b w:val="0"/>
                <w:sz w:val="20"/>
                <w:szCs w:val="20"/>
              </w:rPr>
            </w:pPr>
            <w:r>
              <w:rPr>
                <w:b w:val="0"/>
                <w:sz w:val="20"/>
                <w:szCs w:val="20"/>
              </w:rPr>
              <w:t>SCM</w:t>
            </w:r>
          </w:p>
        </w:tc>
        <w:tc>
          <w:tcPr>
            <w:tcW w:w="2595" w:type="dxa"/>
            <w:tcBorders>
              <w:bottom w:val="single" w:sz="4" w:space="0" w:color="auto"/>
            </w:tcBorders>
            <w:vAlign w:val="center"/>
          </w:tcPr>
          <w:p w14:paraId="4BAB123A" w14:textId="6F67184D" w:rsidR="00627F88" w:rsidRPr="00B450C4" w:rsidRDefault="00627F88" w:rsidP="00627F88">
            <w:pPr>
              <w:pStyle w:val="Title"/>
              <w:spacing w:before="0" w:after="0" w:line="60" w:lineRule="atLeast"/>
              <w:rPr>
                <w:b w:val="0"/>
                <w:bCs w:val="0"/>
                <w:sz w:val="20"/>
                <w:szCs w:val="20"/>
              </w:rPr>
            </w:pPr>
            <w:r w:rsidRPr="00DC513F">
              <w:rPr>
                <w:rFonts w:cs="Arial"/>
                <w:b w:val="0"/>
                <w:sz w:val="20"/>
                <w:szCs w:val="20"/>
              </w:rPr>
              <w:t>Direct – financial</w:t>
            </w:r>
          </w:p>
        </w:tc>
        <w:tc>
          <w:tcPr>
            <w:tcW w:w="6161" w:type="dxa"/>
            <w:tcBorders>
              <w:bottom w:val="single" w:sz="4" w:space="0" w:color="auto"/>
            </w:tcBorders>
            <w:vAlign w:val="center"/>
          </w:tcPr>
          <w:p w14:paraId="4A98239B" w14:textId="442CCAD5" w:rsidR="00627F88" w:rsidRPr="00B450C4" w:rsidRDefault="00627F88" w:rsidP="00627F88">
            <w:pPr>
              <w:pStyle w:val="Title"/>
              <w:spacing w:before="0" w:after="0" w:line="60" w:lineRule="atLeast"/>
              <w:jc w:val="left"/>
              <w:rPr>
                <w:b w:val="0"/>
                <w:bCs w:val="0"/>
                <w:sz w:val="20"/>
                <w:szCs w:val="20"/>
              </w:rPr>
            </w:pPr>
            <w:r>
              <w:rPr>
                <w:b w:val="0"/>
                <w:bCs w:val="0"/>
                <w:sz w:val="20"/>
                <w:szCs w:val="20"/>
              </w:rPr>
              <w:t>NIL</w:t>
            </w:r>
          </w:p>
        </w:tc>
        <w:tc>
          <w:tcPr>
            <w:tcW w:w="1217" w:type="dxa"/>
            <w:tcBorders>
              <w:bottom w:val="single" w:sz="4" w:space="0" w:color="auto"/>
            </w:tcBorders>
            <w:vAlign w:val="center"/>
          </w:tcPr>
          <w:p w14:paraId="499AD08B" w14:textId="6B35BAB7" w:rsidR="00627F88" w:rsidRPr="00B450C4" w:rsidRDefault="00627F88" w:rsidP="00627F88">
            <w:pPr>
              <w:pStyle w:val="Title"/>
              <w:spacing w:before="0" w:after="0" w:line="60" w:lineRule="atLeast"/>
              <w:rPr>
                <w:b w:val="0"/>
                <w:bCs w:val="0"/>
                <w:sz w:val="20"/>
                <w:szCs w:val="20"/>
              </w:rPr>
            </w:pPr>
          </w:p>
        </w:tc>
        <w:tc>
          <w:tcPr>
            <w:tcW w:w="1259" w:type="dxa"/>
            <w:tcBorders>
              <w:bottom w:val="single" w:sz="4" w:space="0" w:color="auto"/>
            </w:tcBorders>
          </w:tcPr>
          <w:p w14:paraId="533F392A" w14:textId="056E1E4E" w:rsidR="00627F88" w:rsidRPr="00B450C4" w:rsidRDefault="00627F88" w:rsidP="00627F88">
            <w:pPr>
              <w:pStyle w:val="Title"/>
              <w:spacing w:before="0" w:after="0" w:line="60" w:lineRule="atLeast"/>
              <w:rPr>
                <w:b w:val="0"/>
                <w:bCs w:val="0"/>
                <w:sz w:val="20"/>
                <w:szCs w:val="20"/>
              </w:rPr>
            </w:pPr>
            <w:r>
              <w:rPr>
                <w:b w:val="0"/>
                <w:bCs w:val="0"/>
                <w:sz w:val="20"/>
                <w:szCs w:val="20"/>
              </w:rPr>
              <w:t>11/02/22</w:t>
            </w:r>
          </w:p>
        </w:tc>
        <w:tc>
          <w:tcPr>
            <w:tcW w:w="1150" w:type="dxa"/>
            <w:tcBorders>
              <w:bottom w:val="single" w:sz="4" w:space="0" w:color="auto"/>
            </w:tcBorders>
            <w:vAlign w:val="center"/>
          </w:tcPr>
          <w:p w14:paraId="3B80E3D7" w14:textId="4DBE1492" w:rsidR="00627F88" w:rsidRPr="00B450C4" w:rsidRDefault="00627F88" w:rsidP="00627F88">
            <w:pPr>
              <w:pStyle w:val="Title"/>
              <w:spacing w:before="0" w:after="0" w:line="60" w:lineRule="atLeast"/>
              <w:rPr>
                <w:b w:val="0"/>
                <w:bCs w:val="0"/>
                <w:sz w:val="20"/>
                <w:szCs w:val="20"/>
              </w:rPr>
            </w:pPr>
          </w:p>
        </w:tc>
      </w:tr>
      <w:tr w:rsidR="00627F88" w:rsidRPr="00B450C4" w14:paraId="643EEA93" w14:textId="77777777" w:rsidTr="009669F5">
        <w:tc>
          <w:tcPr>
            <w:tcW w:w="1951" w:type="dxa"/>
          </w:tcPr>
          <w:p w14:paraId="646D0549" w14:textId="7EFBE472" w:rsidR="00627F88" w:rsidRPr="00540C1F" w:rsidRDefault="00627F88" w:rsidP="00627F88">
            <w:pPr>
              <w:pStyle w:val="Title"/>
              <w:spacing w:before="0" w:after="0" w:line="60" w:lineRule="atLeast"/>
              <w:jc w:val="left"/>
              <w:rPr>
                <w:sz w:val="20"/>
                <w:szCs w:val="20"/>
              </w:rPr>
            </w:pPr>
            <w:r w:rsidRPr="00336203">
              <w:rPr>
                <w:b w:val="0"/>
                <w:bCs w:val="0"/>
                <w:sz w:val="20"/>
                <w:szCs w:val="20"/>
              </w:rPr>
              <w:t>Matthew Alford</w:t>
            </w:r>
          </w:p>
        </w:tc>
        <w:tc>
          <w:tcPr>
            <w:tcW w:w="1118" w:type="dxa"/>
          </w:tcPr>
          <w:p w14:paraId="4570C073" w14:textId="2077E041" w:rsidR="00627F88" w:rsidRPr="00540C1F" w:rsidRDefault="00627F88" w:rsidP="00627F88">
            <w:pPr>
              <w:pStyle w:val="Title"/>
              <w:spacing w:before="0" w:after="0" w:line="60" w:lineRule="atLeast"/>
              <w:rPr>
                <w:b w:val="0"/>
                <w:sz w:val="20"/>
                <w:szCs w:val="20"/>
              </w:rPr>
            </w:pPr>
            <w:r>
              <w:rPr>
                <w:b w:val="0"/>
                <w:sz w:val="20"/>
                <w:szCs w:val="20"/>
              </w:rPr>
              <w:t>SCM</w:t>
            </w:r>
          </w:p>
        </w:tc>
        <w:tc>
          <w:tcPr>
            <w:tcW w:w="2595" w:type="dxa"/>
            <w:vAlign w:val="center"/>
          </w:tcPr>
          <w:p w14:paraId="1193CA15" w14:textId="611C45FF" w:rsidR="00627F88" w:rsidRPr="00B450C4" w:rsidRDefault="00627F88" w:rsidP="00627F88">
            <w:pPr>
              <w:pStyle w:val="Title"/>
              <w:spacing w:before="0" w:after="0" w:line="60" w:lineRule="atLeast"/>
              <w:rPr>
                <w:b w:val="0"/>
                <w:bCs w:val="0"/>
                <w:sz w:val="20"/>
                <w:szCs w:val="20"/>
              </w:rPr>
            </w:pPr>
            <w:r w:rsidRPr="00DC513F">
              <w:rPr>
                <w:rFonts w:cs="Arial"/>
                <w:b w:val="0"/>
                <w:sz w:val="20"/>
                <w:szCs w:val="20"/>
              </w:rPr>
              <w:t>Direct - Non-financial professional and personal interests</w:t>
            </w:r>
          </w:p>
        </w:tc>
        <w:tc>
          <w:tcPr>
            <w:tcW w:w="6161" w:type="dxa"/>
            <w:vAlign w:val="center"/>
          </w:tcPr>
          <w:p w14:paraId="6DBC33FC" w14:textId="6C8D5067" w:rsidR="00627F88" w:rsidRPr="00B450C4" w:rsidRDefault="00627F88" w:rsidP="00627F88">
            <w:pPr>
              <w:pStyle w:val="Title"/>
              <w:spacing w:before="0" w:after="0" w:line="60" w:lineRule="atLeast"/>
              <w:jc w:val="left"/>
              <w:rPr>
                <w:b w:val="0"/>
                <w:bCs w:val="0"/>
                <w:sz w:val="20"/>
                <w:szCs w:val="20"/>
              </w:rPr>
            </w:pPr>
            <w:r>
              <w:rPr>
                <w:b w:val="0"/>
                <w:bCs w:val="0"/>
                <w:sz w:val="20"/>
                <w:szCs w:val="20"/>
              </w:rPr>
              <w:t>NIL</w:t>
            </w:r>
          </w:p>
        </w:tc>
        <w:tc>
          <w:tcPr>
            <w:tcW w:w="1217" w:type="dxa"/>
            <w:vAlign w:val="center"/>
          </w:tcPr>
          <w:p w14:paraId="682338C4" w14:textId="22353461" w:rsidR="00627F88" w:rsidRPr="00B450C4" w:rsidRDefault="00627F88" w:rsidP="00627F88">
            <w:pPr>
              <w:pStyle w:val="Title"/>
              <w:spacing w:before="0" w:after="0" w:line="60" w:lineRule="atLeast"/>
              <w:rPr>
                <w:b w:val="0"/>
                <w:bCs w:val="0"/>
                <w:sz w:val="20"/>
                <w:szCs w:val="20"/>
              </w:rPr>
            </w:pPr>
          </w:p>
        </w:tc>
        <w:tc>
          <w:tcPr>
            <w:tcW w:w="1259" w:type="dxa"/>
          </w:tcPr>
          <w:p w14:paraId="2A459889" w14:textId="045276DC" w:rsidR="00627F88" w:rsidRPr="00B450C4" w:rsidRDefault="00627F88" w:rsidP="00627F88">
            <w:pPr>
              <w:pStyle w:val="Title"/>
              <w:spacing w:before="0" w:after="0" w:line="60" w:lineRule="atLeast"/>
              <w:rPr>
                <w:b w:val="0"/>
                <w:bCs w:val="0"/>
                <w:sz w:val="20"/>
                <w:szCs w:val="20"/>
              </w:rPr>
            </w:pPr>
            <w:r>
              <w:rPr>
                <w:b w:val="0"/>
                <w:bCs w:val="0"/>
                <w:sz w:val="20"/>
                <w:szCs w:val="20"/>
              </w:rPr>
              <w:t>11/02/22</w:t>
            </w:r>
          </w:p>
        </w:tc>
        <w:tc>
          <w:tcPr>
            <w:tcW w:w="1150" w:type="dxa"/>
            <w:vAlign w:val="center"/>
          </w:tcPr>
          <w:p w14:paraId="4AF997BC" w14:textId="65FB2535" w:rsidR="00627F88" w:rsidRPr="00B450C4" w:rsidRDefault="00627F88" w:rsidP="00627F88">
            <w:pPr>
              <w:pStyle w:val="Title"/>
              <w:spacing w:before="0" w:after="0" w:line="60" w:lineRule="atLeast"/>
              <w:rPr>
                <w:b w:val="0"/>
                <w:bCs w:val="0"/>
                <w:sz w:val="20"/>
                <w:szCs w:val="20"/>
              </w:rPr>
            </w:pPr>
          </w:p>
        </w:tc>
      </w:tr>
      <w:tr w:rsidR="00627F88" w:rsidRPr="00B450C4" w14:paraId="6E746E68" w14:textId="77777777" w:rsidTr="009669F5">
        <w:tc>
          <w:tcPr>
            <w:tcW w:w="1951" w:type="dxa"/>
          </w:tcPr>
          <w:p w14:paraId="5CB9FD17" w14:textId="31E2D463" w:rsidR="00627F88" w:rsidRPr="00540C1F" w:rsidRDefault="00627F88" w:rsidP="00627F88">
            <w:pPr>
              <w:pStyle w:val="Title"/>
              <w:spacing w:before="0" w:after="0" w:line="60" w:lineRule="atLeast"/>
              <w:jc w:val="left"/>
              <w:rPr>
                <w:sz w:val="20"/>
                <w:szCs w:val="20"/>
              </w:rPr>
            </w:pPr>
            <w:r w:rsidRPr="00336203">
              <w:rPr>
                <w:b w:val="0"/>
                <w:bCs w:val="0"/>
                <w:sz w:val="20"/>
                <w:szCs w:val="20"/>
              </w:rPr>
              <w:t>Matthew Alford</w:t>
            </w:r>
          </w:p>
        </w:tc>
        <w:tc>
          <w:tcPr>
            <w:tcW w:w="1118" w:type="dxa"/>
          </w:tcPr>
          <w:p w14:paraId="662F4693" w14:textId="65FAAB56" w:rsidR="00627F88" w:rsidRPr="00540C1F" w:rsidRDefault="00627F88" w:rsidP="00627F88">
            <w:pPr>
              <w:pStyle w:val="Title"/>
              <w:spacing w:before="0" w:after="0" w:line="60" w:lineRule="atLeast"/>
              <w:rPr>
                <w:b w:val="0"/>
                <w:sz w:val="20"/>
                <w:szCs w:val="20"/>
              </w:rPr>
            </w:pPr>
            <w:r>
              <w:rPr>
                <w:b w:val="0"/>
                <w:sz w:val="20"/>
                <w:szCs w:val="20"/>
              </w:rPr>
              <w:t>SCM</w:t>
            </w:r>
          </w:p>
        </w:tc>
        <w:tc>
          <w:tcPr>
            <w:tcW w:w="2595" w:type="dxa"/>
            <w:vAlign w:val="center"/>
          </w:tcPr>
          <w:p w14:paraId="3EB372D5" w14:textId="14B62394" w:rsidR="00627F88" w:rsidRPr="00B450C4" w:rsidRDefault="00627F88" w:rsidP="00627F88">
            <w:pPr>
              <w:pStyle w:val="Title"/>
              <w:spacing w:before="0" w:after="0" w:line="60" w:lineRule="atLeast"/>
              <w:rPr>
                <w:b w:val="0"/>
                <w:bCs w:val="0"/>
                <w:sz w:val="20"/>
                <w:szCs w:val="20"/>
              </w:rPr>
            </w:pPr>
            <w:r w:rsidRPr="00DC513F">
              <w:rPr>
                <w:rFonts w:cs="Arial"/>
                <w:b w:val="0"/>
                <w:sz w:val="20"/>
                <w:szCs w:val="20"/>
              </w:rPr>
              <w:t>Indirect</w:t>
            </w:r>
          </w:p>
        </w:tc>
        <w:tc>
          <w:tcPr>
            <w:tcW w:w="6161" w:type="dxa"/>
            <w:vAlign w:val="center"/>
          </w:tcPr>
          <w:p w14:paraId="6407049E" w14:textId="6AA677B6" w:rsidR="00627F88" w:rsidRPr="00B450C4" w:rsidRDefault="00627F88" w:rsidP="00627F88">
            <w:pPr>
              <w:pStyle w:val="Title"/>
              <w:spacing w:before="0" w:after="0" w:line="60" w:lineRule="atLeast"/>
              <w:jc w:val="left"/>
              <w:rPr>
                <w:b w:val="0"/>
                <w:bCs w:val="0"/>
                <w:sz w:val="20"/>
                <w:szCs w:val="20"/>
              </w:rPr>
            </w:pPr>
            <w:r>
              <w:rPr>
                <w:b w:val="0"/>
                <w:bCs w:val="0"/>
                <w:sz w:val="20"/>
                <w:szCs w:val="20"/>
              </w:rPr>
              <w:t>NIL</w:t>
            </w:r>
          </w:p>
        </w:tc>
        <w:tc>
          <w:tcPr>
            <w:tcW w:w="1217" w:type="dxa"/>
            <w:vAlign w:val="center"/>
          </w:tcPr>
          <w:p w14:paraId="7C49081F" w14:textId="4B42B472" w:rsidR="00627F88" w:rsidRPr="00B450C4" w:rsidRDefault="00627F88" w:rsidP="00627F88">
            <w:pPr>
              <w:pStyle w:val="Title"/>
              <w:spacing w:before="0" w:after="0" w:line="60" w:lineRule="atLeast"/>
              <w:rPr>
                <w:b w:val="0"/>
                <w:bCs w:val="0"/>
                <w:sz w:val="20"/>
                <w:szCs w:val="20"/>
              </w:rPr>
            </w:pPr>
          </w:p>
        </w:tc>
        <w:tc>
          <w:tcPr>
            <w:tcW w:w="1259" w:type="dxa"/>
          </w:tcPr>
          <w:p w14:paraId="18C98E97" w14:textId="0F4B7E40" w:rsidR="00627F88" w:rsidRPr="00B450C4" w:rsidRDefault="00627F88" w:rsidP="00627F88">
            <w:pPr>
              <w:pStyle w:val="Title"/>
              <w:spacing w:before="0" w:after="0" w:line="60" w:lineRule="atLeast"/>
              <w:rPr>
                <w:b w:val="0"/>
                <w:bCs w:val="0"/>
                <w:sz w:val="20"/>
                <w:szCs w:val="20"/>
              </w:rPr>
            </w:pPr>
            <w:r>
              <w:rPr>
                <w:b w:val="0"/>
                <w:bCs w:val="0"/>
                <w:sz w:val="20"/>
                <w:szCs w:val="20"/>
              </w:rPr>
              <w:t>11/02/22</w:t>
            </w:r>
          </w:p>
        </w:tc>
        <w:tc>
          <w:tcPr>
            <w:tcW w:w="1150" w:type="dxa"/>
            <w:vAlign w:val="center"/>
          </w:tcPr>
          <w:p w14:paraId="076FFE1E" w14:textId="30508674" w:rsidR="00627F88" w:rsidRPr="00B450C4" w:rsidRDefault="00627F88" w:rsidP="00627F88">
            <w:pPr>
              <w:pStyle w:val="Title"/>
              <w:spacing w:before="0" w:after="0" w:line="60" w:lineRule="atLeast"/>
              <w:rPr>
                <w:b w:val="0"/>
                <w:bCs w:val="0"/>
                <w:sz w:val="20"/>
                <w:szCs w:val="20"/>
              </w:rPr>
            </w:pPr>
          </w:p>
        </w:tc>
      </w:tr>
      <w:tr w:rsidR="00AD0C64" w:rsidRPr="00B450C4" w14:paraId="5953DB25" w14:textId="77777777" w:rsidTr="009669F5">
        <w:tc>
          <w:tcPr>
            <w:tcW w:w="1951" w:type="dxa"/>
          </w:tcPr>
          <w:p w14:paraId="6F9F570B" w14:textId="41349624" w:rsidR="00AD0C64" w:rsidRPr="00AD0C64" w:rsidRDefault="00AD0C64" w:rsidP="00AD0C64">
            <w:pPr>
              <w:pStyle w:val="Title"/>
              <w:spacing w:before="0" w:after="0" w:line="60" w:lineRule="atLeast"/>
              <w:jc w:val="left"/>
              <w:rPr>
                <w:b w:val="0"/>
                <w:bCs w:val="0"/>
                <w:sz w:val="20"/>
                <w:szCs w:val="20"/>
              </w:rPr>
            </w:pPr>
            <w:r w:rsidRPr="00AD0C64">
              <w:rPr>
                <w:b w:val="0"/>
                <w:bCs w:val="0"/>
                <w:sz w:val="20"/>
                <w:szCs w:val="20"/>
              </w:rPr>
              <w:t>Gary Bickerstaffe</w:t>
            </w:r>
          </w:p>
        </w:tc>
        <w:tc>
          <w:tcPr>
            <w:tcW w:w="1118" w:type="dxa"/>
          </w:tcPr>
          <w:p w14:paraId="4EDB2C71" w14:textId="40544658" w:rsidR="00AD0C64" w:rsidRPr="00540C1F" w:rsidRDefault="00AD0C64" w:rsidP="00AD0C64">
            <w:pPr>
              <w:pStyle w:val="Title"/>
              <w:spacing w:before="0" w:after="0" w:line="60" w:lineRule="atLeast"/>
              <w:rPr>
                <w:b w:val="0"/>
                <w:sz w:val="20"/>
                <w:szCs w:val="20"/>
              </w:rPr>
            </w:pPr>
            <w:r>
              <w:rPr>
                <w:b w:val="0"/>
                <w:sz w:val="20"/>
                <w:szCs w:val="20"/>
              </w:rPr>
              <w:t>SCM</w:t>
            </w:r>
          </w:p>
        </w:tc>
        <w:tc>
          <w:tcPr>
            <w:tcW w:w="2595" w:type="dxa"/>
            <w:vAlign w:val="center"/>
          </w:tcPr>
          <w:p w14:paraId="4944D72C" w14:textId="7C1B8105" w:rsidR="00AD0C64" w:rsidRPr="00B450C4" w:rsidRDefault="00AD0C64" w:rsidP="00AD0C64">
            <w:pPr>
              <w:pStyle w:val="Title"/>
              <w:spacing w:before="0" w:after="0" w:line="60" w:lineRule="atLeast"/>
              <w:rPr>
                <w:b w:val="0"/>
                <w:bCs w:val="0"/>
                <w:sz w:val="20"/>
                <w:szCs w:val="20"/>
              </w:rPr>
            </w:pPr>
            <w:r w:rsidRPr="00DC513F">
              <w:rPr>
                <w:rFonts w:cs="Arial"/>
                <w:b w:val="0"/>
                <w:sz w:val="20"/>
                <w:szCs w:val="20"/>
              </w:rPr>
              <w:t>Direct – financial</w:t>
            </w:r>
          </w:p>
        </w:tc>
        <w:tc>
          <w:tcPr>
            <w:tcW w:w="6161" w:type="dxa"/>
            <w:vAlign w:val="center"/>
          </w:tcPr>
          <w:p w14:paraId="70FF90F1" w14:textId="4631A1F7" w:rsidR="00AD0C64" w:rsidRPr="00B450C4" w:rsidRDefault="00AD0C64" w:rsidP="00AD0C64">
            <w:pPr>
              <w:pStyle w:val="Title"/>
              <w:spacing w:before="0" w:after="0" w:line="60" w:lineRule="atLeast"/>
              <w:jc w:val="left"/>
              <w:rPr>
                <w:b w:val="0"/>
                <w:bCs w:val="0"/>
                <w:sz w:val="20"/>
                <w:szCs w:val="20"/>
              </w:rPr>
            </w:pPr>
            <w:r>
              <w:rPr>
                <w:b w:val="0"/>
                <w:bCs w:val="0"/>
                <w:sz w:val="20"/>
                <w:szCs w:val="20"/>
              </w:rPr>
              <w:t>NIL</w:t>
            </w:r>
          </w:p>
        </w:tc>
        <w:tc>
          <w:tcPr>
            <w:tcW w:w="1217" w:type="dxa"/>
            <w:vAlign w:val="center"/>
          </w:tcPr>
          <w:p w14:paraId="17686537" w14:textId="77777777" w:rsidR="00AD0C64" w:rsidRPr="00B450C4" w:rsidRDefault="00AD0C64" w:rsidP="00AD0C64">
            <w:pPr>
              <w:pStyle w:val="Title"/>
              <w:spacing w:before="0" w:after="0" w:line="60" w:lineRule="atLeast"/>
              <w:rPr>
                <w:b w:val="0"/>
                <w:bCs w:val="0"/>
                <w:sz w:val="20"/>
                <w:szCs w:val="20"/>
              </w:rPr>
            </w:pPr>
          </w:p>
        </w:tc>
        <w:tc>
          <w:tcPr>
            <w:tcW w:w="1259" w:type="dxa"/>
          </w:tcPr>
          <w:p w14:paraId="1AFFA59B" w14:textId="791F5206" w:rsidR="00AD0C64" w:rsidRPr="00B450C4" w:rsidRDefault="00AD0C64" w:rsidP="00AD0C64">
            <w:pPr>
              <w:pStyle w:val="Title"/>
              <w:spacing w:before="0" w:after="0" w:line="60" w:lineRule="atLeast"/>
              <w:rPr>
                <w:b w:val="0"/>
                <w:bCs w:val="0"/>
                <w:sz w:val="20"/>
                <w:szCs w:val="20"/>
              </w:rPr>
            </w:pPr>
            <w:r>
              <w:rPr>
                <w:b w:val="0"/>
                <w:bCs w:val="0"/>
                <w:sz w:val="20"/>
                <w:szCs w:val="20"/>
              </w:rPr>
              <w:t>11/02/22</w:t>
            </w:r>
          </w:p>
        </w:tc>
        <w:tc>
          <w:tcPr>
            <w:tcW w:w="1150" w:type="dxa"/>
            <w:vAlign w:val="center"/>
          </w:tcPr>
          <w:p w14:paraId="5C80EEBE" w14:textId="77777777" w:rsidR="00AD0C64" w:rsidRPr="00B450C4" w:rsidRDefault="00AD0C64" w:rsidP="00AD0C64">
            <w:pPr>
              <w:pStyle w:val="Title"/>
              <w:spacing w:before="0" w:after="0" w:line="60" w:lineRule="atLeast"/>
              <w:rPr>
                <w:b w:val="0"/>
                <w:bCs w:val="0"/>
                <w:sz w:val="20"/>
                <w:szCs w:val="20"/>
              </w:rPr>
            </w:pPr>
          </w:p>
        </w:tc>
      </w:tr>
      <w:tr w:rsidR="00AD0C64" w:rsidRPr="00B450C4" w14:paraId="5FE48447" w14:textId="77777777" w:rsidTr="009669F5">
        <w:tc>
          <w:tcPr>
            <w:tcW w:w="1951" w:type="dxa"/>
          </w:tcPr>
          <w:p w14:paraId="010AF868" w14:textId="6BF70199" w:rsidR="00AD0C64" w:rsidRPr="00540C1F" w:rsidRDefault="00AD0C64" w:rsidP="00AD0C64">
            <w:pPr>
              <w:pStyle w:val="Title"/>
              <w:spacing w:before="0" w:after="0" w:line="60" w:lineRule="atLeast"/>
              <w:jc w:val="left"/>
              <w:rPr>
                <w:sz w:val="20"/>
                <w:szCs w:val="20"/>
              </w:rPr>
            </w:pPr>
            <w:r w:rsidRPr="00AD0C64">
              <w:rPr>
                <w:b w:val="0"/>
                <w:bCs w:val="0"/>
                <w:sz w:val="20"/>
                <w:szCs w:val="20"/>
              </w:rPr>
              <w:t>Gary Bickerstaffe</w:t>
            </w:r>
          </w:p>
        </w:tc>
        <w:tc>
          <w:tcPr>
            <w:tcW w:w="1118" w:type="dxa"/>
          </w:tcPr>
          <w:p w14:paraId="1CE858B8" w14:textId="419AB374" w:rsidR="00AD0C64" w:rsidRPr="00540C1F" w:rsidRDefault="00AD0C64" w:rsidP="00AD0C64">
            <w:pPr>
              <w:pStyle w:val="Title"/>
              <w:spacing w:before="0" w:after="0" w:line="60" w:lineRule="atLeast"/>
              <w:rPr>
                <w:b w:val="0"/>
                <w:sz w:val="20"/>
                <w:szCs w:val="20"/>
              </w:rPr>
            </w:pPr>
            <w:r>
              <w:rPr>
                <w:b w:val="0"/>
                <w:sz w:val="20"/>
                <w:szCs w:val="20"/>
              </w:rPr>
              <w:t>SCM</w:t>
            </w:r>
          </w:p>
        </w:tc>
        <w:tc>
          <w:tcPr>
            <w:tcW w:w="2595" w:type="dxa"/>
            <w:vAlign w:val="center"/>
          </w:tcPr>
          <w:p w14:paraId="18A04165" w14:textId="66E34BF8" w:rsidR="00AD0C64" w:rsidRPr="00B450C4" w:rsidRDefault="00AD0C64" w:rsidP="00AD0C64">
            <w:pPr>
              <w:pStyle w:val="Title"/>
              <w:spacing w:before="0" w:after="0" w:line="60" w:lineRule="atLeast"/>
              <w:rPr>
                <w:b w:val="0"/>
                <w:bCs w:val="0"/>
                <w:sz w:val="20"/>
                <w:szCs w:val="20"/>
              </w:rPr>
            </w:pPr>
            <w:r w:rsidRPr="00DC513F">
              <w:rPr>
                <w:rFonts w:cs="Arial"/>
                <w:b w:val="0"/>
                <w:sz w:val="20"/>
                <w:szCs w:val="20"/>
              </w:rPr>
              <w:t>Direct - Non-financial professional and personal interests</w:t>
            </w:r>
          </w:p>
        </w:tc>
        <w:tc>
          <w:tcPr>
            <w:tcW w:w="6161" w:type="dxa"/>
            <w:vAlign w:val="center"/>
          </w:tcPr>
          <w:p w14:paraId="56F987A9" w14:textId="38E65956" w:rsidR="00AD0C64" w:rsidRPr="00B450C4" w:rsidRDefault="00AD0C64" w:rsidP="00AD0C64">
            <w:pPr>
              <w:pStyle w:val="Title"/>
              <w:spacing w:before="0" w:after="0" w:line="60" w:lineRule="atLeast"/>
              <w:jc w:val="left"/>
              <w:rPr>
                <w:b w:val="0"/>
                <w:bCs w:val="0"/>
                <w:sz w:val="20"/>
                <w:szCs w:val="20"/>
              </w:rPr>
            </w:pPr>
            <w:r>
              <w:rPr>
                <w:b w:val="0"/>
                <w:bCs w:val="0"/>
                <w:sz w:val="20"/>
                <w:szCs w:val="20"/>
              </w:rPr>
              <w:t>NIL</w:t>
            </w:r>
          </w:p>
        </w:tc>
        <w:tc>
          <w:tcPr>
            <w:tcW w:w="1217" w:type="dxa"/>
            <w:vAlign w:val="center"/>
          </w:tcPr>
          <w:p w14:paraId="3DD636EC" w14:textId="77777777" w:rsidR="00AD0C64" w:rsidRPr="00B450C4" w:rsidRDefault="00AD0C64" w:rsidP="00AD0C64">
            <w:pPr>
              <w:pStyle w:val="Title"/>
              <w:spacing w:before="0" w:after="0" w:line="60" w:lineRule="atLeast"/>
              <w:rPr>
                <w:b w:val="0"/>
                <w:bCs w:val="0"/>
                <w:sz w:val="20"/>
                <w:szCs w:val="20"/>
              </w:rPr>
            </w:pPr>
          </w:p>
        </w:tc>
        <w:tc>
          <w:tcPr>
            <w:tcW w:w="1259" w:type="dxa"/>
          </w:tcPr>
          <w:p w14:paraId="5E05D9B1" w14:textId="77FE15D3" w:rsidR="00AD0C64" w:rsidRPr="00B450C4" w:rsidRDefault="00AD0C64" w:rsidP="00AD0C64">
            <w:pPr>
              <w:pStyle w:val="Title"/>
              <w:spacing w:before="0" w:after="0" w:line="60" w:lineRule="atLeast"/>
              <w:rPr>
                <w:b w:val="0"/>
                <w:bCs w:val="0"/>
                <w:sz w:val="20"/>
                <w:szCs w:val="20"/>
              </w:rPr>
            </w:pPr>
            <w:r>
              <w:rPr>
                <w:b w:val="0"/>
                <w:bCs w:val="0"/>
                <w:sz w:val="20"/>
                <w:szCs w:val="20"/>
              </w:rPr>
              <w:t>11/02/22</w:t>
            </w:r>
          </w:p>
        </w:tc>
        <w:tc>
          <w:tcPr>
            <w:tcW w:w="1150" w:type="dxa"/>
            <w:vAlign w:val="center"/>
          </w:tcPr>
          <w:p w14:paraId="217D52F7" w14:textId="77777777" w:rsidR="00AD0C64" w:rsidRPr="00B450C4" w:rsidRDefault="00AD0C64" w:rsidP="00AD0C64">
            <w:pPr>
              <w:pStyle w:val="Title"/>
              <w:spacing w:before="0" w:after="0" w:line="60" w:lineRule="atLeast"/>
              <w:rPr>
                <w:b w:val="0"/>
                <w:bCs w:val="0"/>
                <w:sz w:val="20"/>
                <w:szCs w:val="20"/>
              </w:rPr>
            </w:pPr>
          </w:p>
        </w:tc>
      </w:tr>
      <w:tr w:rsidR="00AD0C64" w:rsidRPr="00B450C4" w14:paraId="4DB363D6" w14:textId="77777777" w:rsidTr="009669F5">
        <w:tc>
          <w:tcPr>
            <w:tcW w:w="1951" w:type="dxa"/>
          </w:tcPr>
          <w:p w14:paraId="5CB37A9F" w14:textId="7E05343A" w:rsidR="00AD0C64" w:rsidRPr="00540C1F" w:rsidRDefault="00AD0C64" w:rsidP="00AD0C64">
            <w:pPr>
              <w:pStyle w:val="Title"/>
              <w:spacing w:before="0" w:after="0" w:line="60" w:lineRule="atLeast"/>
              <w:jc w:val="left"/>
              <w:rPr>
                <w:sz w:val="20"/>
                <w:szCs w:val="20"/>
              </w:rPr>
            </w:pPr>
            <w:r w:rsidRPr="00AD0C64">
              <w:rPr>
                <w:b w:val="0"/>
                <w:bCs w:val="0"/>
                <w:sz w:val="20"/>
                <w:szCs w:val="20"/>
              </w:rPr>
              <w:t>Gary Bickerstaffe</w:t>
            </w:r>
          </w:p>
        </w:tc>
        <w:tc>
          <w:tcPr>
            <w:tcW w:w="1118" w:type="dxa"/>
          </w:tcPr>
          <w:p w14:paraId="6C741600" w14:textId="69983AD5" w:rsidR="00AD0C64" w:rsidRPr="00540C1F" w:rsidRDefault="00AD0C64" w:rsidP="00AD0C64">
            <w:pPr>
              <w:pStyle w:val="Title"/>
              <w:spacing w:before="0" w:after="0" w:line="60" w:lineRule="atLeast"/>
              <w:rPr>
                <w:b w:val="0"/>
                <w:sz w:val="20"/>
                <w:szCs w:val="20"/>
              </w:rPr>
            </w:pPr>
            <w:r>
              <w:rPr>
                <w:b w:val="0"/>
                <w:sz w:val="20"/>
                <w:szCs w:val="20"/>
              </w:rPr>
              <w:t>SCM</w:t>
            </w:r>
          </w:p>
        </w:tc>
        <w:tc>
          <w:tcPr>
            <w:tcW w:w="2595" w:type="dxa"/>
            <w:vAlign w:val="center"/>
          </w:tcPr>
          <w:p w14:paraId="3C7D01F3" w14:textId="1015EEE6" w:rsidR="00AD0C64" w:rsidRPr="00B450C4" w:rsidRDefault="00AD0C64" w:rsidP="00AD0C64">
            <w:pPr>
              <w:pStyle w:val="Title"/>
              <w:spacing w:before="0" w:after="0" w:line="60" w:lineRule="atLeast"/>
              <w:rPr>
                <w:b w:val="0"/>
                <w:bCs w:val="0"/>
                <w:sz w:val="20"/>
                <w:szCs w:val="20"/>
              </w:rPr>
            </w:pPr>
            <w:r w:rsidRPr="00DC513F">
              <w:rPr>
                <w:rFonts w:cs="Arial"/>
                <w:b w:val="0"/>
                <w:sz w:val="20"/>
                <w:szCs w:val="20"/>
              </w:rPr>
              <w:t>Indirect</w:t>
            </w:r>
          </w:p>
        </w:tc>
        <w:tc>
          <w:tcPr>
            <w:tcW w:w="6161" w:type="dxa"/>
            <w:vAlign w:val="center"/>
          </w:tcPr>
          <w:p w14:paraId="22C09C2C" w14:textId="347AA826" w:rsidR="00AD0C64" w:rsidRPr="00B450C4" w:rsidRDefault="00AD0C64" w:rsidP="00AD0C64">
            <w:pPr>
              <w:pStyle w:val="Title"/>
              <w:spacing w:before="0" w:after="0" w:line="60" w:lineRule="atLeast"/>
              <w:jc w:val="left"/>
              <w:rPr>
                <w:b w:val="0"/>
                <w:bCs w:val="0"/>
                <w:sz w:val="20"/>
                <w:szCs w:val="20"/>
              </w:rPr>
            </w:pPr>
            <w:r>
              <w:rPr>
                <w:b w:val="0"/>
                <w:bCs w:val="0"/>
                <w:sz w:val="20"/>
                <w:szCs w:val="20"/>
              </w:rPr>
              <w:t>NIL</w:t>
            </w:r>
          </w:p>
        </w:tc>
        <w:tc>
          <w:tcPr>
            <w:tcW w:w="1217" w:type="dxa"/>
            <w:vAlign w:val="center"/>
          </w:tcPr>
          <w:p w14:paraId="5234161B" w14:textId="77777777" w:rsidR="00AD0C64" w:rsidRPr="00B450C4" w:rsidRDefault="00AD0C64" w:rsidP="00AD0C64">
            <w:pPr>
              <w:pStyle w:val="Title"/>
              <w:spacing w:before="0" w:after="0" w:line="60" w:lineRule="atLeast"/>
              <w:rPr>
                <w:b w:val="0"/>
                <w:bCs w:val="0"/>
                <w:sz w:val="20"/>
                <w:szCs w:val="20"/>
              </w:rPr>
            </w:pPr>
          </w:p>
        </w:tc>
        <w:tc>
          <w:tcPr>
            <w:tcW w:w="1259" w:type="dxa"/>
          </w:tcPr>
          <w:p w14:paraId="3340E6A5" w14:textId="6091954A" w:rsidR="00AD0C64" w:rsidRPr="00B450C4" w:rsidRDefault="00AD0C64" w:rsidP="00AD0C64">
            <w:pPr>
              <w:pStyle w:val="Title"/>
              <w:spacing w:before="0" w:after="0" w:line="60" w:lineRule="atLeast"/>
              <w:rPr>
                <w:b w:val="0"/>
                <w:bCs w:val="0"/>
                <w:sz w:val="20"/>
                <w:szCs w:val="20"/>
              </w:rPr>
            </w:pPr>
            <w:r>
              <w:rPr>
                <w:b w:val="0"/>
                <w:bCs w:val="0"/>
                <w:sz w:val="20"/>
                <w:szCs w:val="20"/>
              </w:rPr>
              <w:t>11/02/22</w:t>
            </w:r>
          </w:p>
        </w:tc>
        <w:tc>
          <w:tcPr>
            <w:tcW w:w="1150" w:type="dxa"/>
            <w:vAlign w:val="center"/>
          </w:tcPr>
          <w:p w14:paraId="5BDD23CD" w14:textId="77777777" w:rsidR="00AD0C64" w:rsidRPr="00B450C4" w:rsidRDefault="00AD0C64" w:rsidP="00AD0C64">
            <w:pPr>
              <w:pStyle w:val="Title"/>
              <w:spacing w:before="0" w:after="0" w:line="60" w:lineRule="atLeast"/>
              <w:rPr>
                <w:b w:val="0"/>
                <w:bCs w:val="0"/>
                <w:sz w:val="20"/>
                <w:szCs w:val="20"/>
              </w:rPr>
            </w:pPr>
          </w:p>
        </w:tc>
      </w:tr>
      <w:tr w:rsidR="009669F5" w:rsidRPr="00B450C4" w14:paraId="3DF43E72" w14:textId="77777777" w:rsidTr="009669F5">
        <w:tc>
          <w:tcPr>
            <w:tcW w:w="1951" w:type="dxa"/>
          </w:tcPr>
          <w:p w14:paraId="7609E5F3" w14:textId="03CF37FE" w:rsidR="00135ACA" w:rsidRPr="00135ACA" w:rsidRDefault="00135ACA" w:rsidP="00135ACA">
            <w:pPr>
              <w:pStyle w:val="Title"/>
              <w:spacing w:before="0" w:after="0" w:line="60" w:lineRule="atLeast"/>
              <w:jc w:val="left"/>
              <w:rPr>
                <w:b w:val="0"/>
                <w:bCs w:val="0"/>
                <w:sz w:val="20"/>
                <w:szCs w:val="20"/>
              </w:rPr>
            </w:pPr>
            <w:r w:rsidRPr="00135ACA">
              <w:rPr>
                <w:b w:val="0"/>
                <w:bCs w:val="0"/>
                <w:sz w:val="20"/>
                <w:szCs w:val="20"/>
              </w:rPr>
              <w:t xml:space="preserve">Emma Barry </w:t>
            </w:r>
          </w:p>
        </w:tc>
        <w:tc>
          <w:tcPr>
            <w:tcW w:w="1118" w:type="dxa"/>
          </w:tcPr>
          <w:p w14:paraId="74C799FA" w14:textId="6E170145" w:rsidR="00135ACA" w:rsidRPr="00540C1F" w:rsidRDefault="00135ACA" w:rsidP="00135ACA">
            <w:pPr>
              <w:pStyle w:val="Title"/>
              <w:spacing w:before="0" w:after="0" w:line="60" w:lineRule="atLeast"/>
              <w:rPr>
                <w:b w:val="0"/>
                <w:sz w:val="20"/>
                <w:szCs w:val="20"/>
              </w:rPr>
            </w:pPr>
            <w:r>
              <w:rPr>
                <w:b w:val="0"/>
                <w:sz w:val="20"/>
                <w:szCs w:val="20"/>
              </w:rPr>
              <w:t>SCM</w:t>
            </w:r>
          </w:p>
        </w:tc>
        <w:tc>
          <w:tcPr>
            <w:tcW w:w="2595" w:type="dxa"/>
            <w:vAlign w:val="center"/>
          </w:tcPr>
          <w:p w14:paraId="286B1205" w14:textId="03989B9F" w:rsidR="00135ACA" w:rsidRPr="00B450C4" w:rsidRDefault="00135ACA" w:rsidP="00135ACA">
            <w:pPr>
              <w:pStyle w:val="Title"/>
              <w:spacing w:before="0" w:after="0" w:line="60" w:lineRule="atLeast"/>
              <w:rPr>
                <w:b w:val="0"/>
                <w:bCs w:val="0"/>
                <w:sz w:val="20"/>
                <w:szCs w:val="20"/>
              </w:rPr>
            </w:pPr>
            <w:r w:rsidRPr="00DC513F">
              <w:rPr>
                <w:rFonts w:cs="Arial"/>
                <w:b w:val="0"/>
                <w:sz w:val="20"/>
                <w:szCs w:val="20"/>
              </w:rPr>
              <w:t>Direct – financial</w:t>
            </w:r>
          </w:p>
        </w:tc>
        <w:tc>
          <w:tcPr>
            <w:tcW w:w="6161" w:type="dxa"/>
          </w:tcPr>
          <w:p w14:paraId="6CD52709" w14:textId="77777777" w:rsidR="00135ACA" w:rsidRPr="00135ACA" w:rsidRDefault="00135ACA" w:rsidP="00135ACA">
            <w:pPr>
              <w:pStyle w:val="Paragraphnonumbers"/>
              <w:rPr>
                <w:sz w:val="20"/>
                <w:szCs w:val="20"/>
                <w:lang w:val="en-US"/>
              </w:rPr>
            </w:pPr>
            <w:r w:rsidRPr="00135ACA">
              <w:rPr>
                <w:sz w:val="20"/>
                <w:szCs w:val="20"/>
                <w:lang w:val="en-US"/>
              </w:rPr>
              <w:t>Employment in Commercial Sector:</w:t>
            </w:r>
          </w:p>
          <w:p w14:paraId="484785D2" w14:textId="77777777" w:rsidR="00135ACA" w:rsidRPr="00135ACA" w:rsidRDefault="00135ACA" w:rsidP="00135ACA">
            <w:pPr>
              <w:pStyle w:val="Paragraphnonumbers"/>
              <w:rPr>
                <w:sz w:val="20"/>
                <w:szCs w:val="20"/>
                <w:lang w:val="en-US"/>
              </w:rPr>
            </w:pPr>
            <w:r w:rsidRPr="00135ACA">
              <w:rPr>
                <w:sz w:val="20"/>
                <w:szCs w:val="20"/>
                <w:lang w:val="en-US"/>
              </w:rPr>
              <w:lastRenderedPageBreak/>
              <w:t xml:space="preserve">Former employee of Pfizer ltd. Employed as a Primary Care sales representative, then Network Manager. Role did not have any influence or scope to influence NICE committees or National guidance. Role to promote products to local Healthcare professionals (GP’s Nurses </w:t>
            </w:r>
            <w:proofErr w:type="spellStart"/>
            <w:r w:rsidRPr="00135ACA">
              <w:rPr>
                <w:sz w:val="20"/>
                <w:szCs w:val="20"/>
                <w:lang w:val="en-US"/>
              </w:rPr>
              <w:t>etc</w:t>
            </w:r>
            <w:proofErr w:type="spellEnd"/>
            <w:r w:rsidRPr="00135ACA">
              <w:rPr>
                <w:sz w:val="20"/>
                <w:szCs w:val="20"/>
                <w:lang w:val="en-US"/>
              </w:rPr>
              <w:t xml:space="preserve">), including </w:t>
            </w:r>
            <w:proofErr w:type="spellStart"/>
            <w:r w:rsidRPr="00135ACA">
              <w:rPr>
                <w:sz w:val="20"/>
                <w:szCs w:val="20"/>
                <w:lang w:val="en-US"/>
              </w:rPr>
              <w:t>Champix</w:t>
            </w:r>
            <w:proofErr w:type="spellEnd"/>
            <w:r w:rsidRPr="00135ACA">
              <w:rPr>
                <w:sz w:val="20"/>
                <w:szCs w:val="20"/>
                <w:lang w:val="en-US"/>
              </w:rPr>
              <w:t>, their smoking cessation pharmacotherapy.</w:t>
            </w:r>
          </w:p>
          <w:p w14:paraId="7AE5A55F" w14:textId="77777777" w:rsidR="00135ACA" w:rsidRPr="00135ACA" w:rsidRDefault="00135ACA" w:rsidP="00135ACA">
            <w:pPr>
              <w:pStyle w:val="Paragraphnonumbers"/>
              <w:rPr>
                <w:sz w:val="20"/>
                <w:szCs w:val="20"/>
                <w:lang w:val="en-US"/>
              </w:rPr>
            </w:pPr>
            <w:r w:rsidRPr="00135ACA">
              <w:rPr>
                <w:sz w:val="20"/>
                <w:szCs w:val="20"/>
                <w:lang w:val="en-US"/>
              </w:rPr>
              <w:t xml:space="preserve">I left the company through redundancy as part of a company restructure. </w:t>
            </w:r>
          </w:p>
          <w:p w14:paraId="2E9F0995" w14:textId="570636C7" w:rsidR="00135ACA" w:rsidRPr="00135ACA" w:rsidRDefault="00135ACA" w:rsidP="00135ACA">
            <w:pPr>
              <w:pStyle w:val="Title"/>
              <w:spacing w:before="0" w:after="0" w:line="60" w:lineRule="atLeast"/>
              <w:jc w:val="left"/>
              <w:rPr>
                <w:b w:val="0"/>
                <w:bCs w:val="0"/>
                <w:sz w:val="20"/>
                <w:szCs w:val="20"/>
              </w:rPr>
            </w:pPr>
            <w:r w:rsidRPr="00135ACA">
              <w:rPr>
                <w:b w:val="0"/>
                <w:bCs w:val="0"/>
                <w:sz w:val="20"/>
                <w:szCs w:val="20"/>
                <w:lang w:val="en-US"/>
              </w:rPr>
              <w:t>I have never owned any shares in the company and my only financial interest is my Pension Scheme through which I have no control over the invested funds.</w:t>
            </w:r>
          </w:p>
        </w:tc>
        <w:tc>
          <w:tcPr>
            <w:tcW w:w="1217" w:type="dxa"/>
          </w:tcPr>
          <w:p w14:paraId="263F62B6" w14:textId="24706782" w:rsidR="00135ACA" w:rsidRPr="00135ACA" w:rsidRDefault="00135ACA" w:rsidP="00135ACA">
            <w:pPr>
              <w:pStyle w:val="Title"/>
              <w:spacing w:before="0" w:after="0" w:line="60" w:lineRule="atLeast"/>
              <w:rPr>
                <w:b w:val="0"/>
                <w:bCs w:val="0"/>
                <w:sz w:val="20"/>
                <w:szCs w:val="20"/>
              </w:rPr>
            </w:pPr>
            <w:r w:rsidRPr="00135ACA">
              <w:rPr>
                <w:b w:val="0"/>
                <w:bCs w:val="0"/>
                <w:sz w:val="20"/>
                <w:szCs w:val="20"/>
              </w:rPr>
              <w:lastRenderedPageBreak/>
              <w:t>June 2004</w:t>
            </w:r>
          </w:p>
        </w:tc>
        <w:tc>
          <w:tcPr>
            <w:tcW w:w="1259" w:type="dxa"/>
          </w:tcPr>
          <w:p w14:paraId="68BAA1D4" w14:textId="5BD35CC7" w:rsidR="00135ACA" w:rsidRPr="00B450C4" w:rsidRDefault="00135ACA" w:rsidP="00135ACA">
            <w:pPr>
              <w:pStyle w:val="Title"/>
              <w:spacing w:before="0" w:after="0" w:line="60" w:lineRule="atLeast"/>
              <w:rPr>
                <w:b w:val="0"/>
                <w:bCs w:val="0"/>
                <w:sz w:val="20"/>
                <w:szCs w:val="20"/>
              </w:rPr>
            </w:pPr>
            <w:r>
              <w:rPr>
                <w:b w:val="0"/>
                <w:bCs w:val="0"/>
                <w:sz w:val="20"/>
                <w:szCs w:val="20"/>
              </w:rPr>
              <w:t>28/3/22</w:t>
            </w:r>
          </w:p>
        </w:tc>
        <w:tc>
          <w:tcPr>
            <w:tcW w:w="1150" w:type="dxa"/>
          </w:tcPr>
          <w:p w14:paraId="5ADF2751" w14:textId="79F99913" w:rsidR="00135ACA" w:rsidRPr="00135ACA" w:rsidRDefault="00135ACA" w:rsidP="00135ACA">
            <w:pPr>
              <w:pStyle w:val="Title"/>
              <w:spacing w:before="0" w:after="0" w:line="60" w:lineRule="atLeast"/>
              <w:rPr>
                <w:b w:val="0"/>
                <w:bCs w:val="0"/>
                <w:sz w:val="20"/>
                <w:szCs w:val="20"/>
              </w:rPr>
            </w:pPr>
            <w:r w:rsidRPr="00135ACA">
              <w:rPr>
                <w:b w:val="0"/>
                <w:bCs w:val="0"/>
                <w:sz w:val="20"/>
                <w:szCs w:val="20"/>
              </w:rPr>
              <w:t>Jan 2015</w:t>
            </w:r>
          </w:p>
        </w:tc>
      </w:tr>
      <w:tr w:rsidR="009669F5" w:rsidRPr="00B450C4" w14:paraId="7A59260B" w14:textId="77777777" w:rsidTr="009669F5">
        <w:tc>
          <w:tcPr>
            <w:tcW w:w="1951" w:type="dxa"/>
          </w:tcPr>
          <w:p w14:paraId="03BC7DC0" w14:textId="72E898DB" w:rsidR="00135ACA" w:rsidRPr="00540C1F" w:rsidRDefault="00135ACA" w:rsidP="00135ACA">
            <w:pPr>
              <w:pStyle w:val="Title"/>
              <w:spacing w:before="0" w:after="0" w:line="60" w:lineRule="atLeast"/>
              <w:jc w:val="left"/>
              <w:rPr>
                <w:sz w:val="20"/>
                <w:szCs w:val="20"/>
              </w:rPr>
            </w:pPr>
            <w:r w:rsidRPr="00135ACA">
              <w:rPr>
                <w:b w:val="0"/>
                <w:bCs w:val="0"/>
                <w:sz w:val="20"/>
                <w:szCs w:val="20"/>
              </w:rPr>
              <w:t xml:space="preserve">Emma Barry </w:t>
            </w:r>
          </w:p>
        </w:tc>
        <w:tc>
          <w:tcPr>
            <w:tcW w:w="1118" w:type="dxa"/>
          </w:tcPr>
          <w:p w14:paraId="7130ECDD" w14:textId="1096D771" w:rsidR="00135ACA" w:rsidRPr="00540C1F" w:rsidRDefault="00135ACA" w:rsidP="00135ACA">
            <w:pPr>
              <w:pStyle w:val="Title"/>
              <w:spacing w:before="0" w:after="0" w:line="60" w:lineRule="atLeast"/>
              <w:rPr>
                <w:b w:val="0"/>
                <w:sz w:val="20"/>
                <w:szCs w:val="20"/>
              </w:rPr>
            </w:pPr>
            <w:r>
              <w:rPr>
                <w:b w:val="0"/>
                <w:sz w:val="20"/>
                <w:szCs w:val="20"/>
              </w:rPr>
              <w:t>SCM</w:t>
            </w:r>
          </w:p>
        </w:tc>
        <w:tc>
          <w:tcPr>
            <w:tcW w:w="2595" w:type="dxa"/>
            <w:vAlign w:val="center"/>
          </w:tcPr>
          <w:p w14:paraId="7CFBCA60" w14:textId="000B84D1" w:rsidR="00135ACA" w:rsidRPr="00B450C4" w:rsidRDefault="00135ACA" w:rsidP="00135ACA">
            <w:pPr>
              <w:pStyle w:val="Title"/>
              <w:spacing w:before="0" w:after="0" w:line="60" w:lineRule="atLeast"/>
              <w:rPr>
                <w:b w:val="0"/>
                <w:bCs w:val="0"/>
                <w:sz w:val="20"/>
                <w:szCs w:val="20"/>
              </w:rPr>
            </w:pPr>
          </w:p>
        </w:tc>
        <w:tc>
          <w:tcPr>
            <w:tcW w:w="6161" w:type="dxa"/>
          </w:tcPr>
          <w:p w14:paraId="073F9955" w14:textId="77777777" w:rsidR="00135ACA" w:rsidRPr="00135ACA" w:rsidRDefault="00135ACA" w:rsidP="00135ACA">
            <w:pPr>
              <w:pStyle w:val="Paragraphnonumbers"/>
              <w:rPr>
                <w:sz w:val="20"/>
                <w:szCs w:val="20"/>
                <w:lang w:val="en-US"/>
              </w:rPr>
            </w:pPr>
            <w:r w:rsidRPr="00135ACA">
              <w:rPr>
                <w:sz w:val="20"/>
                <w:szCs w:val="20"/>
                <w:lang w:val="en-US"/>
              </w:rPr>
              <w:t>Payment for speaking engagement:</w:t>
            </w:r>
          </w:p>
          <w:p w14:paraId="2DEA00B6" w14:textId="77777777" w:rsidR="00135ACA" w:rsidRPr="00135ACA" w:rsidRDefault="00135ACA" w:rsidP="00135ACA">
            <w:pPr>
              <w:pStyle w:val="Paragraphnonumbers"/>
              <w:rPr>
                <w:sz w:val="20"/>
                <w:szCs w:val="20"/>
                <w:lang w:val="en-US"/>
              </w:rPr>
            </w:pPr>
            <w:r w:rsidRPr="00135ACA">
              <w:rPr>
                <w:sz w:val="20"/>
                <w:szCs w:val="20"/>
                <w:lang w:val="en-US"/>
              </w:rPr>
              <w:t>Privately contracted as Trainer / Local Speaker for London Borough of Bromley.</w:t>
            </w:r>
          </w:p>
          <w:p w14:paraId="052A0DC1" w14:textId="77777777" w:rsidR="00135ACA" w:rsidRPr="00135ACA" w:rsidRDefault="00135ACA" w:rsidP="00135ACA">
            <w:pPr>
              <w:pStyle w:val="Paragraphnonumbers"/>
              <w:rPr>
                <w:sz w:val="20"/>
                <w:szCs w:val="20"/>
                <w:lang w:val="en-US"/>
              </w:rPr>
            </w:pPr>
            <w:r w:rsidRPr="00135ACA">
              <w:rPr>
                <w:sz w:val="20"/>
                <w:szCs w:val="20"/>
                <w:lang w:val="en-US"/>
              </w:rPr>
              <w:t>Asked to run 2 x training sessions for local GP Smoking Cessation advisors to provide updates on the field. I was asked to do this as had previously worked in the role locally in their recently decommissioned Smoking Cessation Service and they no longer had a team to provide such training. I would have performed this as part of my role with their Stop Smoking Service before it was decommissioned.</w:t>
            </w:r>
          </w:p>
          <w:p w14:paraId="628FBAE3" w14:textId="395E4B1A" w:rsidR="00135ACA" w:rsidRPr="00135ACA" w:rsidRDefault="00135ACA" w:rsidP="00135ACA">
            <w:pPr>
              <w:pStyle w:val="Title"/>
              <w:spacing w:before="0" w:after="0" w:line="60" w:lineRule="atLeast"/>
              <w:jc w:val="left"/>
              <w:rPr>
                <w:b w:val="0"/>
                <w:bCs w:val="0"/>
                <w:sz w:val="20"/>
                <w:szCs w:val="20"/>
              </w:rPr>
            </w:pPr>
            <w:r w:rsidRPr="00135ACA">
              <w:rPr>
                <w:sz w:val="20"/>
                <w:szCs w:val="20"/>
                <w:lang w:val="en-US"/>
              </w:rPr>
              <w:t>Paid 2 x £150 for each session</w:t>
            </w:r>
          </w:p>
        </w:tc>
        <w:tc>
          <w:tcPr>
            <w:tcW w:w="1217" w:type="dxa"/>
          </w:tcPr>
          <w:p w14:paraId="3F01739A" w14:textId="717401CE" w:rsidR="00135ACA" w:rsidRPr="00135ACA" w:rsidRDefault="00135ACA" w:rsidP="00135ACA">
            <w:pPr>
              <w:pStyle w:val="Title"/>
              <w:spacing w:before="0" w:after="0" w:line="60" w:lineRule="atLeast"/>
              <w:rPr>
                <w:b w:val="0"/>
                <w:bCs w:val="0"/>
                <w:sz w:val="20"/>
                <w:szCs w:val="20"/>
              </w:rPr>
            </w:pPr>
            <w:r w:rsidRPr="00135ACA">
              <w:rPr>
                <w:b w:val="0"/>
                <w:bCs w:val="0"/>
                <w:sz w:val="20"/>
                <w:szCs w:val="20"/>
                <w:lang w:val="en-US"/>
              </w:rPr>
              <w:t>Sep 2018</w:t>
            </w:r>
          </w:p>
        </w:tc>
        <w:tc>
          <w:tcPr>
            <w:tcW w:w="1259" w:type="dxa"/>
          </w:tcPr>
          <w:p w14:paraId="35BCAC52" w14:textId="3C8307E4" w:rsidR="00135ACA" w:rsidRPr="00B450C4" w:rsidRDefault="00135ACA" w:rsidP="00135ACA">
            <w:pPr>
              <w:pStyle w:val="Title"/>
              <w:spacing w:before="0" w:after="0" w:line="60" w:lineRule="atLeast"/>
              <w:rPr>
                <w:b w:val="0"/>
                <w:bCs w:val="0"/>
                <w:sz w:val="20"/>
                <w:szCs w:val="20"/>
              </w:rPr>
            </w:pPr>
            <w:r>
              <w:rPr>
                <w:b w:val="0"/>
                <w:bCs w:val="0"/>
                <w:sz w:val="20"/>
                <w:szCs w:val="20"/>
              </w:rPr>
              <w:t>28/3/22</w:t>
            </w:r>
          </w:p>
        </w:tc>
        <w:tc>
          <w:tcPr>
            <w:tcW w:w="1150" w:type="dxa"/>
          </w:tcPr>
          <w:p w14:paraId="222B834F" w14:textId="77726C3A" w:rsidR="00135ACA" w:rsidRPr="00135ACA" w:rsidRDefault="00135ACA" w:rsidP="00135ACA">
            <w:pPr>
              <w:pStyle w:val="Title"/>
              <w:spacing w:before="0" w:after="0" w:line="60" w:lineRule="atLeast"/>
              <w:rPr>
                <w:b w:val="0"/>
                <w:bCs w:val="0"/>
                <w:sz w:val="20"/>
                <w:szCs w:val="20"/>
              </w:rPr>
            </w:pPr>
            <w:r w:rsidRPr="00135ACA">
              <w:rPr>
                <w:b w:val="0"/>
                <w:bCs w:val="0"/>
                <w:sz w:val="20"/>
                <w:szCs w:val="20"/>
                <w:lang w:val="en-US"/>
              </w:rPr>
              <w:t>Feb 2019</w:t>
            </w:r>
          </w:p>
        </w:tc>
      </w:tr>
      <w:tr w:rsidR="009669F5" w:rsidRPr="00B450C4" w14:paraId="720D7997" w14:textId="77777777" w:rsidTr="009669F5">
        <w:tc>
          <w:tcPr>
            <w:tcW w:w="1951" w:type="dxa"/>
          </w:tcPr>
          <w:p w14:paraId="28393724" w14:textId="603D06B0" w:rsidR="00135ACA" w:rsidRPr="00540C1F" w:rsidRDefault="00135ACA" w:rsidP="00135ACA">
            <w:pPr>
              <w:pStyle w:val="Title"/>
              <w:spacing w:before="0" w:after="0" w:line="60" w:lineRule="atLeast"/>
              <w:jc w:val="left"/>
              <w:rPr>
                <w:sz w:val="20"/>
                <w:szCs w:val="20"/>
              </w:rPr>
            </w:pPr>
            <w:r w:rsidRPr="00135ACA">
              <w:rPr>
                <w:b w:val="0"/>
                <w:bCs w:val="0"/>
                <w:sz w:val="20"/>
                <w:szCs w:val="20"/>
              </w:rPr>
              <w:t xml:space="preserve">Emma Barry </w:t>
            </w:r>
          </w:p>
        </w:tc>
        <w:tc>
          <w:tcPr>
            <w:tcW w:w="1118" w:type="dxa"/>
          </w:tcPr>
          <w:p w14:paraId="36053160" w14:textId="25576A05" w:rsidR="00135ACA" w:rsidRPr="00540C1F" w:rsidRDefault="00135ACA" w:rsidP="00135ACA">
            <w:pPr>
              <w:pStyle w:val="Title"/>
              <w:spacing w:before="0" w:after="0" w:line="60" w:lineRule="atLeast"/>
              <w:rPr>
                <w:b w:val="0"/>
                <w:sz w:val="20"/>
                <w:szCs w:val="20"/>
              </w:rPr>
            </w:pPr>
            <w:r>
              <w:rPr>
                <w:b w:val="0"/>
                <w:sz w:val="20"/>
                <w:szCs w:val="20"/>
              </w:rPr>
              <w:t>SCM</w:t>
            </w:r>
          </w:p>
        </w:tc>
        <w:tc>
          <w:tcPr>
            <w:tcW w:w="2595" w:type="dxa"/>
            <w:vAlign w:val="center"/>
          </w:tcPr>
          <w:p w14:paraId="00440CCA" w14:textId="54F2EB3D" w:rsidR="00135ACA" w:rsidRPr="00B450C4" w:rsidRDefault="00135ACA" w:rsidP="00135ACA">
            <w:pPr>
              <w:pStyle w:val="Title"/>
              <w:spacing w:before="0" w:after="0" w:line="60" w:lineRule="atLeast"/>
              <w:rPr>
                <w:b w:val="0"/>
                <w:bCs w:val="0"/>
                <w:sz w:val="20"/>
                <w:szCs w:val="20"/>
              </w:rPr>
            </w:pPr>
          </w:p>
        </w:tc>
        <w:tc>
          <w:tcPr>
            <w:tcW w:w="6161" w:type="dxa"/>
          </w:tcPr>
          <w:p w14:paraId="0A76221E" w14:textId="77777777" w:rsidR="00135ACA" w:rsidRPr="00135ACA" w:rsidRDefault="00135ACA" w:rsidP="00135ACA">
            <w:pPr>
              <w:pStyle w:val="Paragraphnonumbers"/>
              <w:spacing w:line="240" w:lineRule="auto"/>
              <w:rPr>
                <w:sz w:val="20"/>
                <w:szCs w:val="20"/>
                <w:lang w:val="en-US"/>
              </w:rPr>
            </w:pPr>
            <w:r w:rsidRPr="00135ACA">
              <w:rPr>
                <w:sz w:val="20"/>
                <w:szCs w:val="20"/>
                <w:lang w:val="en-US"/>
              </w:rPr>
              <w:t>Practitioner in clinical trial:</w:t>
            </w:r>
          </w:p>
          <w:p w14:paraId="71078A20" w14:textId="77777777" w:rsidR="00135ACA" w:rsidRPr="00135ACA" w:rsidRDefault="00135ACA" w:rsidP="00135ACA">
            <w:pPr>
              <w:pStyle w:val="Paragraphnonumbers"/>
              <w:spacing w:line="240" w:lineRule="auto"/>
              <w:rPr>
                <w:sz w:val="20"/>
                <w:szCs w:val="20"/>
                <w:lang w:val="en-US"/>
              </w:rPr>
            </w:pPr>
            <w:r w:rsidRPr="00135ACA">
              <w:rPr>
                <w:sz w:val="20"/>
                <w:szCs w:val="20"/>
                <w:lang w:val="en-US"/>
              </w:rPr>
              <w:t xml:space="preserve">Working with University College London as a practitioner working with one of the recruiting Stop Smoking Services for the trial: “E-cigarettes to Augment Stop Smoking In-person Support and Treatment with varenicline (E-ASSIST): a </w:t>
            </w:r>
            <w:proofErr w:type="spellStart"/>
            <w:r w:rsidRPr="00135ACA">
              <w:rPr>
                <w:sz w:val="20"/>
                <w:szCs w:val="20"/>
                <w:lang w:val="en-US"/>
              </w:rPr>
              <w:t>randomised</w:t>
            </w:r>
            <w:proofErr w:type="spellEnd"/>
            <w:r w:rsidRPr="00135ACA">
              <w:rPr>
                <w:sz w:val="20"/>
                <w:szCs w:val="20"/>
                <w:lang w:val="en-US"/>
              </w:rPr>
              <w:t xml:space="preserve"> controlled trial”</w:t>
            </w:r>
          </w:p>
          <w:p w14:paraId="494AD46D" w14:textId="77777777" w:rsidR="00135ACA" w:rsidRPr="00135ACA" w:rsidRDefault="00135ACA" w:rsidP="00135ACA">
            <w:pPr>
              <w:pStyle w:val="Paragraphnonumbers"/>
              <w:spacing w:line="240" w:lineRule="auto"/>
              <w:rPr>
                <w:sz w:val="20"/>
                <w:szCs w:val="20"/>
                <w:lang w:val="en-US"/>
              </w:rPr>
            </w:pPr>
            <w:r w:rsidRPr="00135ACA">
              <w:rPr>
                <w:sz w:val="20"/>
                <w:szCs w:val="20"/>
                <w:lang w:val="en-US"/>
              </w:rPr>
              <w:lastRenderedPageBreak/>
              <w:t>I was employed at the London Borough of Bexley (as I am currently) as part of my then role as Specialist Stop Smoking Advisor. Patients were recruited into the trial based upon their eligibility criteria</w:t>
            </w:r>
          </w:p>
          <w:p w14:paraId="56C43B87" w14:textId="77777777" w:rsidR="00135ACA" w:rsidRPr="00135ACA" w:rsidRDefault="00135ACA" w:rsidP="00135ACA">
            <w:pPr>
              <w:pStyle w:val="Paragraphnonumbers"/>
              <w:spacing w:line="240" w:lineRule="auto"/>
              <w:rPr>
                <w:sz w:val="20"/>
                <w:szCs w:val="20"/>
                <w:lang w:val="en-US"/>
              </w:rPr>
            </w:pPr>
            <w:r w:rsidRPr="00135ACA">
              <w:rPr>
                <w:sz w:val="20"/>
                <w:szCs w:val="20"/>
                <w:lang w:val="en-US"/>
              </w:rPr>
              <w:t>While we were not paid to be part of this trial, the researchers gave individual practitioners a Thank-you of £15 Amazon Gift Vouchers per participant recruited into the trial. This was done retrospectively after they had been recruited, rather than as an incentive to recruit.</w:t>
            </w:r>
          </w:p>
          <w:p w14:paraId="4DAB5DD9" w14:textId="412C9364" w:rsidR="00135ACA" w:rsidRPr="00135ACA" w:rsidRDefault="00135ACA" w:rsidP="00135ACA">
            <w:pPr>
              <w:pStyle w:val="Title"/>
              <w:spacing w:before="0" w:after="0" w:line="60" w:lineRule="atLeast"/>
              <w:jc w:val="left"/>
              <w:rPr>
                <w:b w:val="0"/>
                <w:bCs w:val="0"/>
                <w:sz w:val="20"/>
                <w:szCs w:val="20"/>
              </w:rPr>
            </w:pPr>
            <w:r w:rsidRPr="00135ACA">
              <w:rPr>
                <w:b w:val="0"/>
                <w:bCs w:val="0"/>
                <w:sz w:val="20"/>
                <w:szCs w:val="20"/>
                <w:lang w:val="en-US"/>
              </w:rPr>
              <w:t>Personal gain 19 x £15 Amazon Gift Vouchers (£285)</w:t>
            </w:r>
          </w:p>
        </w:tc>
        <w:tc>
          <w:tcPr>
            <w:tcW w:w="1217" w:type="dxa"/>
          </w:tcPr>
          <w:p w14:paraId="423C3E14" w14:textId="661F4C00" w:rsidR="00135ACA" w:rsidRPr="00135ACA" w:rsidRDefault="00135ACA" w:rsidP="00135ACA">
            <w:pPr>
              <w:pStyle w:val="Title"/>
              <w:spacing w:before="0" w:after="0" w:line="60" w:lineRule="atLeast"/>
              <w:rPr>
                <w:b w:val="0"/>
                <w:bCs w:val="0"/>
                <w:sz w:val="20"/>
                <w:szCs w:val="20"/>
              </w:rPr>
            </w:pPr>
            <w:r w:rsidRPr="00135ACA">
              <w:rPr>
                <w:b w:val="0"/>
                <w:bCs w:val="0"/>
                <w:sz w:val="20"/>
                <w:szCs w:val="20"/>
                <w:lang w:val="en-US"/>
              </w:rPr>
              <w:lastRenderedPageBreak/>
              <w:t>April 2019</w:t>
            </w:r>
          </w:p>
        </w:tc>
        <w:tc>
          <w:tcPr>
            <w:tcW w:w="1259" w:type="dxa"/>
          </w:tcPr>
          <w:p w14:paraId="1C264AE0" w14:textId="7663DDD5" w:rsidR="00135ACA" w:rsidRPr="00B450C4" w:rsidRDefault="00135ACA" w:rsidP="00135ACA">
            <w:pPr>
              <w:pStyle w:val="Title"/>
              <w:spacing w:before="0" w:after="0" w:line="60" w:lineRule="atLeast"/>
              <w:rPr>
                <w:b w:val="0"/>
                <w:bCs w:val="0"/>
                <w:sz w:val="20"/>
                <w:szCs w:val="20"/>
              </w:rPr>
            </w:pPr>
            <w:r>
              <w:rPr>
                <w:b w:val="0"/>
                <w:bCs w:val="0"/>
                <w:sz w:val="20"/>
                <w:szCs w:val="20"/>
              </w:rPr>
              <w:t>28/3/22</w:t>
            </w:r>
          </w:p>
        </w:tc>
        <w:tc>
          <w:tcPr>
            <w:tcW w:w="1150" w:type="dxa"/>
          </w:tcPr>
          <w:p w14:paraId="04134367" w14:textId="7BAEF6DC" w:rsidR="00135ACA" w:rsidRPr="00135ACA" w:rsidRDefault="00135ACA" w:rsidP="00135ACA">
            <w:pPr>
              <w:pStyle w:val="Title"/>
              <w:spacing w:before="0" w:after="0" w:line="60" w:lineRule="atLeast"/>
              <w:rPr>
                <w:b w:val="0"/>
                <w:bCs w:val="0"/>
                <w:sz w:val="20"/>
                <w:szCs w:val="20"/>
              </w:rPr>
            </w:pPr>
            <w:r w:rsidRPr="00135ACA">
              <w:rPr>
                <w:b w:val="0"/>
                <w:bCs w:val="0"/>
                <w:sz w:val="20"/>
                <w:szCs w:val="20"/>
                <w:lang w:val="en-US"/>
              </w:rPr>
              <w:t xml:space="preserve">Ongoing (although trial has been paused since the start of the </w:t>
            </w:r>
            <w:r w:rsidRPr="00135ACA">
              <w:rPr>
                <w:b w:val="0"/>
                <w:bCs w:val="0"/>
                <w:sz w:val="20"/>
                <w:szCs w:val="20"/>
                <w:lang w:val="en-US"/>
              </w:rPr>
              <w:lastRenderedPageBreak/>
              <w:t>COVID pandemic)</w:t>
            </w:r>
          </w:p>
        </w:tc>
      </w:tr>
      <w:tr w:rsidR="009669F5" w:rsidRPr="00B450C4" w14:paraId="6408515B" w14:textId="77777777" w:rsidTr="009669F5">
        <w:tc>
          <w:tcPr>
            <w:tcW w:w="1951" w:type="dxa"/>
          </w:tcPr>
          <w:p w14:paraId="79CB250E" w14:textId="7D91C6CF" w:rsidR="00705AF5" w:rsidRPr="00135ACA" w:rsidRDefault="00705AF5" w:rsidP="00705AF5">
            <w:pPr>
              <w:pStyle w:val="Title"/>
              <w:spacing w:before="0" w:after="0" w:line="60" w:lineRule="atLeast"/>
              <w:jc w:val="left"/>
              <w:rPr>
                <w:b w:val="0"/>
                <w:bCs w:val="0"/>
                <w:sz w:val="20"/>
                <w:szCs w:val="20"/>
              </w:rPr>
            </w:pPr>
            <w:r w:rsidRPr="00135ACA">
              <w:rPr>
                <w:b w:val="0"/>
                <w:bCs w:val="0"/>
                <w:sz w:val="20"/>
                <w:szCs w:val="20"/>
              </w:rPr>
              <w:lastRenderedPageBreak/>
              <w:t xml:space="preserve">Emma Barry </w:t>
            </w:r>
          </w:p>
        </w:tc>
        <w:tc>
          <w:tcPr>
            <w:tcW w:w="1118" w:type="dxa"/>
          </w:tcPr>
          <w:p w14:paraId="01598559" w14:textId="5C84F2F3" w:rsidR="00705AF5" w:rsidRDefault="00705AF5" w:rsidP="00705AF5">
            <w:pPr>
              <w:pStyle w:val="Title"/>
              <w:spacing w:before="0" w:after="0" w:line="60" w:lineRule="atLeast"/>
              <w:rPr>
                <w:b w:val="0"/>
                <w:sz w:val="20"/>
                <w:szCs w:val="20"/>
              </w:rPr>
            </w:pPr>
            <w:r>
              <w:rPr>
                <w:b w:val="0"/>
                <w:sz w:val="20"/>
                <w:szCs w:val="20"/>
              </w:rPr>
              <w:t>SCM</w:t>
            </w:r>
          </w:p>
        </w:tc>
        <w:tc>
          <w:tcPr>
            <w:tcW w:w="2595" w:type="dxa"/>
            <w:vAlign w:val="center"/>
          </w:tcPr>
          <w:p w14:paraId="625D532A" w14:textId="01381CF3" w:rsidR="00705AF5" w:rsidRPr="00DC513F" w:rsidRDefault="00705AF5" w:rsidP="00705AF5">
            <w:pPr>
              <w:pStyle w:val="Title"/>
              <w:spacing w:before="0" w:after="0" w:line="60" w:lineRule="atLeast"/>
              <w:rPr>
                <w:rFonts w:cs="Arial"/>
                <w:b w:val="0"/>
                <w:sz w:val="20"/>
                <w:szCs w:val="20"/>
              </w:rPr>
            </w:pPr>
            <w:r w:rsidRPr="00DC513F">
              <w:rPr>
                <w:rFonts w:cs="Arial"/>
                <w:b w:val="0"/>
                <w:sz w:val="20"/>
                <w:szCs w:val="20"/>
              </w:rPr>
              <w:t>Direct - Non-financial professional and personal interests</w:t>
            </w:r>
          </w:p>
        </w:tc>
        <w:tc>
          <w:tcPr>
            <w:tcW w:w="6161" w:type="dxa"/>
          </w:tcPr>
          <w:p w14:paraId="314C5611" w14:textId="16A071E6" w:rsidR="00705AF5" w:rsidRPr="00135ACA" w:rsidRDefault="00705AF5" w:rsidP="00705AF5">
            <w:pPr>
              <w:pStyle w:val="Title"/>
              <w:spacing w:before="0" w:after="0" w:line="60" w:lineRule="atLeast"/>
              <w:jc w:val="left"/>
              <w:rPr>
                <w:b w:val="0"/>
                <w:bCs w:val="0"/>
                <w:sz w:val="20"/>
                <w:szCs w:val="20"/>
              </w:rPr>
            </w:pPr>
            <w:r w:rsidRPr="00135ACA">
              <w:rPr>
                <w:b w:val="0"/>
                <w:bCs w:val="0"/>
                <w:sz w:val="20"/>
                <w:szCs w:val="20"/>
              </w:rPr>
              <w:t>Submitted and had included local case study as an example of practice for the recent National Centre for Smoking Cessation Training (NCSCT) guidance: Incorporating e-cigarettes into your Stop Smoking Service, published Dec 2021</w:t>
            </w:r>
          </w:p>
        </w:tc>
        <w:tc>
          <w:tcPr>
            <w:tcW w:w="1217" w:type="dxa"/>
          </w:tcPr>
          <w:p w14:paraId="588E8704" w14:textId="243E35DC" w:rsidR="00705AF5" w:rsidRPr="00135ACA" w:rsidRDefault="00705AF5" w:rsidP="00705AF5">
            <w:pPr>
              <w:pStyle w:val="Title"/>
              <w:spacing w:before="0" w:after="0" w:line="60" w:lineRule="atLeast"/>
              <w:rPr>
                <w:b w:val="0"/>
                <w:bCs w:val="0"/>
                <w:sz w:val="20"/>
                <w:szCs w:val="20"/>
              </w:rPr>
            </w:pPr>
            <w:r w:rsidRPr="00135ACA">
              <w:rPr>
                <w:b w:val="0"/>
                <w:bCs w:val="0"/>
                <w:sz w:val="20"/>
                <w:szCs w:val="20"/>
              </w:rPr>
              <w:t>Sept 2021</w:t>
            </w:r>
          </w:p>
        </w:tc>
        <w:tc>
          <w:tcPr>
            <w:tcW w:w="1259" w:type="dxa"/>
          </w:tcPr>
          <w:p w14:paraId="6EDE912C" w14:textId="7DD81AEA" w:rsidR="00705AF5" w:rsidRPr="00B450C4" w:rsidRDefault="00705AF5" w:rsidP="00705AF5">
            <w:pPr>
              <w:pStyle w:val="Title"/>
              <w:spacing w:before="0" w:after="0" w:line="60" w:lineRule="atLeast"/>
              <w:rPr>
                <w:b w:val="0"/>
                <w:bCs w:val="0"/>
                <w:sz w:val="20"/>
                <w:szCs w:val="20"/>
              </w:rPr>
            </w:pPr>
            <w:r>
              <w:rPr>
                <w:b w:val="0"/>
                <w:bCs w:val="0"/>
                <w:sz w:val="20"/>
                <w:szCs w:val="20"/>
              </w:rPr>
              <w:t>28/3/22</w:t>
            </w:r>
          </w:p>
        </w:tc>
        <w:tc>
          <w:tcPr>
            <w:tcW w:w="1150" w:type="dxa"/>
          </w:tcPr>
          <w:p w14:paraId="6B743453" w14:textId="726DD9A4" w:rsidR="00705AF5" w:rsidRPr="00705AF5" w:rsidRDefault="00705AF5" w:rsidP="00705AF5">
            <w:pPr>
              <w:pStyle w:val="Title"/>
              <w:spacing w:before="0" w:after="0" w:line="60" w:lineRule="atLeast"/>
              <w:rPr>
                <w:b w:val="0"/>
                <w:bCs w:val="0"/>
                <w:sz w:val="20"/>
                <w:szCs w:val="20"/>
              </w:rPr>
            </w:pPr>
            <w:r w:rsidRPr="00705AF5">
              <w:rPr>
                <w:b w:val="0"/>
                <w:bCs w:val="0"/>
                <w:sz w:val="20"/>
                <w:szCs w:val="20"/>
                <w:lang w:val="en-US"/>
              </w:rPr>
              <w:t>Dec 2021</w:t>
            </w:r>
          </w:p>
        </w:tc>
      </w:tr>
      <w:tr w:rsidR="00705AF5" w:rsidRPr="00B450C4" w14:paraId="5B3ECC62" w14:textId="77777777" w:rsidTr="009669F5">
        <w:tc>
          <w:tcPr>
            <w:tcW w:w="1951" w:type="dxa"/>
          </w:tcPr>
          <w:p w14:paraId="61059B85" w14:textId="2204003E" w:rsidR="00705AF5" w:rsidRPr="00135ACA" w:rsidRDefault="00705AF5" w:rsidP="00705AF5">
            <w:pPr>
              <w:pStyle w:val="Title"/>
              <w:spacing w:before="0" w:after="0" w:line="60" w:lineRule="atLeast"/>
              <w:jc w:val="left"/>
              <w:rPr>
                <w:b w:val="0"/>
                <w:bCs w:val="0"/>
                <w:sz w:val="20"/>
                <w:szCs w:val="20"/>
              </w:rPr>
            </w:pPr>
            <w:r w:rsidRPr="00135ACA">
              <w:rPr>
                <w:b w:val="0"/>
                <w:bCs w:val="0"/>
                <w:sz w:val="20"/>
                <w:szCs w:val="20"/>
              </w:rPr>
              <w:t xml:space="preserve">Emma Barry </w:t>
            </w:r>
          </w:p>
        </w:tc>
        <w:tc>
          <w:tcPr>
            <w:tcW w:w="1118" w:type="dxa"/>
          </w:tcPr>
          <w:p w14:paraId="2F2C2757" w14:textId="0E8A11DC" w:rsidR="00705AF5" w:rsidRDefault="00705AF5" w:rsidP="00705AF5">
            <w:pPr>
              <w:pStyle w:val="Title"/>
              <w:spacing w:before="0" w:after="0" w:line="60" w:lineRule="atLeast"/>
              <w:rPr>
                <w:b w:val="0"/>
                <w:sz w:val="20"/>
                <w:szCs w:val="20"/>
              </w:rPr>
            </w:pPr>
            <w:r>
              <w:rPr>
                <w:b w:val="0"/>
                <w:sz w:val="20"/>
                <w:szCs w:val="20"/>
              </w:rPr>
              <w:t>SCM</w:t>
            </w:r>
          </w:p>
        </w:tc>
        <w:tc>
          <w:tcPr>
            <w:tcW w:w="2595" w:type="dxa"/>
            <w:vAlign w:val="center"/>
          </w:tcPr>
          <w:p w14:paraId="4BEE0F45" w14:textId="61DBD566" w:rsidR="00705AF5" w:rsidRPr="00DC513F" w:rsidRDefault="00705AF5" w:rsidP="00705AF5">
            <w:pPr>
              <w:pStyle w:val="Title"/>
              <w:spacing w:before="0" w:after="0" w:line="60" w:lineRule="atLeast"/>
              <w:rPr>
                <w:rFonts w:cs="Arial"/>
                <w:b w:val="0"/>
                <w:sz w:val="20"/>
                <w:szCs w:val="20"/>
              </w:rPr>
            </w:pPr>
            <w:r w:rsidRPr="00DC513F">
              <w:rPr>
                <w:rFonts w:cs="Arial"/>
                <w:b w:val="0"/>
                <w:sz w:val="20"/>
                <w:szCs w:val="20"/>
              </w:rPr>
              <w:t>Direct - Non-financial professional and personal interests</w:t>
            </w:r>
          </w:p>
        </w:tc>
        <w:tc>
          <w:tcPr>
            <w:tcW w:w="6161" w:type="dxa"/>
          </w:tcPr>
          <w:p w14:paraId="0BC8473C" w14:textId="77777777" w:rsidR="00705AF5" w:rsidRPr="00705AF5" w:rsidRDefault="00705AF5" w:rsidP="00705AF5">
            <w:pPr>
              <w:pStyle w:val="Paragraphnonumbers"/>
              <w:spacing w:line="240" w:lineRule="auto"/>
              <w:rPr>
                <w:sz w:val="20"/>
                <w:szCs w:val="20"/>
                <w:lang w:val="en-US"/>
              </w:rPr>
            </w:pPr>
            <w:r w:rsidRPr="00705AF5">
              <w:rPr>
                <w:sz w:val="20"/>
                <w:szCs w:val="20"/>
                <w:lang w:val="en-US"/>
              </w:rPr>
              <w:t>Practitioner in clinical trial:</w:t>
            </w:r>
          </w:p>
          <w:p w14:paraId="1D618185" w14:textId="77777777" w:rsidR="00705AF5" w:rsidRPr="00705AF5" w:rsidRDefault="00705AF5" w:rsidP="00705AF5">
            <w:pPr>
              <w:pStyle w:val="Paragraphnonumbers"/>
              <w:spacing w:line="240" w:lineRule="auto"/>
              <w:rPr>
                <w:sz w:val="20"/>
                <w:szCs w:val="20"/>
                <w:lang w:val="en-US"/>
              </w:rPr>
            </w:pPr>
            <w:r w:rsidRPr="00705AF5">
              <w:rPr>
                <w:sz w:val="20"/>
                <w:szCs w:val="20"/>
                <w:lang w:val="en-US"/>
              </w:rPr>
              <w:t xml:space="preserve">Working with University College London as a practitioner at working with one of the recruiting Stop Smoking Services for the trial: E-cigarettes to Augment Stop Smoking In-person Support and Treatment with varenicline (E-ASSIST): a </w:t>
            </w:r>
            <w:proofErr w:type="spellStart"/>
            <w:r w:rsidRPr="00705AF5">
              <w:rPr>
                <w:sz w:val="20"/>
                <w:szCs w:val="20"/>
                <w:lang w:val="en-US"/>
              </w:rPr>
              <w:t>randomised</w:t>
            </w:r>
            <w:proofErr w:type="spellEnd"/>
            <w:r w:rsidRPr="00705AF5">
              <w:rPr>
                <w:sz w:val="20"/>
                <w:szCs w:val="20"/>
                <w:lang w:val="en-US"/>
              </w:rPr>
              <w:t xml:space="preserve"> controlled trial</w:t>
            </w:r>
          </w:p>
          <w:p w14:paraId="06CC9BAB" w14:textId="40B2920D" w:rsidR="00705AF5" w:rsidRPr="00705AF5" w:rsidRDefault="00705AF5" w:rsidP="00705AF5">
            <w:pPr>
              <w:pStyle w:val="Title"/>
              <w:spacing w:before="0" w:after="0" w:line="60" w:lineRule="atLeast"/>
              <w:jc w:val="left"/>
              <w:rPr>
                <w:b w:val="0"/>
                <w:bCs w:val="0"/>
                <w:sz w:val="20"/>
                <w:szCs w:val="20"/>
              </w:rPr>
            </w:pPr>
            <w:r w:rsidRPr="00705AF5">
              <w:rPr>
                <w:b w:val="0"/>
                <w:bCs w:val="0"/>
                <w:sz w:val="20"/>
                <w:szCs w:val="20"/>
                <w:lang w:val="en-US"/>
              </w:rPr>
              <w:t xml:space="preserve">Patients were recruited into the trial based upon their eligibility criteria </w:t>
            </w:r>
          </w:p>
        </w:tc>
        <w:tc>
          <w:tcPr>
            <w:tcW w:w="1217" w:type="dxa"/>
          </w:tcPr>
          <w:p w14:paraId="727C9B2D" w14:textId="1D99C22F" w:rsidR="00705AF5" w:rsidRPr="00705AF5" w:rsidRDefault="00705AF5" w:rsidP="00705AF5">
            <w:pPr>
              <w:pStyle w:val="Title"/>
              <w:spacing w:before="0" w:after="0" w:line="60" w:lineRule="atLeast"/>
              <w:rPr>
                <w:b w:val="0"/>
                <w:bCs w:val="0"/>
                <w:sz w:val="20"/>
                <w:szCs w:val="20"/>
              </w:rPr>
            </w:pPr>
            <w:r w:rsidRPr="00705AF5">
              <w:rPr>
                <w:b w:val="0"/>
                <w:bCs w:val="0"/>
                <w:sz w:val="20"/>
                <w:szCs w:val="20"/>
                <w:lang w:val="en-US"/>
              </w:rPr>
              <w:t>April 2019</w:t>
            </w:r>
          </w:p>
        </w:tc>
        <w:tc>
          <w:tcPr>
            <w:tcW w:w="1259" w:type="dxa"/>
          </w:tcPr>
          <w:p w14:paraId="315A060F" w14:textId="7567F783" w:rsidR="00705AF5" w:rsidRPr="00B450C4" w:rsidRDefault="00705AF5" w:rsidP="00705AF5">
            <w:pPr>
              <w:pStyle w:val="Title"/>
              <w:spacing w:before="0" w:after="0" w:line="60" w:lineRule="atLeast"/>
              <w:rPr>
                <w:b w:val="0"/>
                <w:bCs w:val="0"/>
                <w:sz w:val="20"/>
                <w:szCs w:val="20"/>
              </w:rPr>
            </w:pPr>
            <w:r>
              <w:rPr>
                <w:b w:val="0"/>
                <w:bCs w:val="0"/>
                <w:sz w:val="20"/>
                <w:szCs w:val="20"/>
              </w:rPr>
              <w:t>28/3/22</w:t>
            </w:r>
          </w:p>
        </w:tc>
        <w:tc>
          <w:tcPr>
            <w:tcW w:w="1150" w:type="dxa"/>
          </w:tcPr>
          <w:p w14:paraId="65A738E6" w14:textId="7B43621C" w:rsidR="00705AF5" w:rsidRPr="00705AF5" w:rsidRDefault="00705AF5" w:rsidP="00705AF5">
            <w:pPr>
              <w:pStyle w:val="Title"/>
              <w:spacing w:before="0" w:after="0" w:line="60" w:lineRule="atLeast"/>
              <w:rPr>
                <w:b w:val="0"/>
                <w:bCs w:val="0"/>
                <w:sz w:val="20"/>
                <w:szCs w:val="20"/>
              </w:rPr>
            </w:pPr>
            <w:r w:rsidRPr="00705AF5">
              <w:rPr>
                <w:b w:val="0"/>
                <w:bCs w:val="0"/>
                <w:sz w:val="20"/>
                <w:szCs w:val="20"/>
                <w:lang w:val="en-US"/>
              </w:rPr>
              <w:t>Ongoing (although trial has been paused since the start of the COVID pandemic)</w:t>
            </w:r>
          </w:p>
        </w:tc>
      </w:tr>
      <w:tr w:rsidR="009669F5" w:rsidRPr="00B450C4" w14:paraId="43304AC7" w14:textId="77777777" w:rsidTr="009669F5">
        <w:tc>
          <w:tcPr>
            <w:tcW w:w="1951" w:type="dxa"/>
          </w:tcPr>
          <w:p w14:paraId="2E25FDFB" w14:textId="736948F0" w:rsidR="00705AF5" w:rsidRPr="00135ACA" w:rsidRDefault="00705AF5" w:rsidP="00705AF5">
            <w:pPr>
              <w:pStyle w:val="Title"/>
              <w:spacing w:before="0" w:after="0" w:line="60" w:lineRule="atLeast"/>
              <w:jc w:val="left"/>
              <w:rPr>
                <w:b w:val="0"/>
                <w:bCs w:val="0"/>
                <w:sz w:val="20"/>
                <w:szCs w:val="20"/>
              </w:rPr>
            </w:pPr>
            <w:r w:rsidRPr="00135ACA">
              <w:rPr>
                <w:b w:val="0"/>
                <w:bCs w:val="0"/>
                <w:sz w:val="20"/>
                <w:szCs w:val="20"/>
              </w:rPr>
              <w:t xml:space="preserve">Emma Barry </w:t>
            </w:r>
          </w:p>
        </w:tc>
        <w:tc>
          <w:tcPr>
            <w:tcW w:w="1118" w:type="dxa"/>
          </w:tcPr>
          <w:p w14:paraId="028D4B92" w14:textId="29201846" w:rsidR="00705AF5" w:rsidRDefault="00705AF5" w:rsidP="00705AF5">
            <w:pPr>
              <w:pStyle w:val="Title"/>
              <w:spacing w:before="0" w:after="0" w:line="60" w:lineRule="atLeast"/>
              <w:rPr>
                <w:b w:val="0"/>
                <w:sz w:val="20"/>
                <w:szCs w:val="20"/>
              </w:rPr>
            </w:pPr>
            <w:r>
              <w:rPr>
                <w:b w:val="0"/>
                <w:sz w:val="20"/>
                <w:szCs w:val="20"/>
              </w:rPr>
              <w:t>SCM</w:t>
            </w:r>
          </w:p>
        </w:tc>
        <w:tc>
          <w:tcPr>
            <w:tcW w:w="2595" w:type="dxa"/>
            <w:vAlign w:val="center"/>
          </w:tcPr>
          <w:p w14:paraId="0198DB29" w14:textId="60BB5344" w:rsidR="00705AF5" w:rsidRPr="00DC513F" w:rsidRDefault="00705AF5" w:rsidP="00705AF5">
            <w:pPr>
              <w:pStyle w:val="Title"/>
              <w:spacing w:before="0" w:after="0" w:line="60" w:lineRule="atLeast"/>
              <w:rPr>
                <w:rFonts w:cs="Arial"/>
                <w:b w:val="0"/>
                <w:sz w:val="20"/>
                <w:szCs w:val="20"/>
              </w:rPr>
            </w:pPr>
            <w:r w:rsidRPr="00DC513F">
              <w:rPr>
                <w:rFonts w:cs="Arial"/>
                <w:b w:val="0"/>
                <w:sz w:val="20"/>
                <w:szCs w:val="20"/>
              </w:rPr>
              <w:t>Indirect</w:t>
            </w:r>
          </w:p>
        </w:tc>
        <w:tc>
          <w:tcPr>
            <w:tcW w:w="6161" w:type="dxa"/>
          </w:tcPr>
          <w:p w14:paraId="4BE82D32" w14:textId="77777777" w:rsidR="00705AF5" w:rsidRPr="00705AF5" w:rsidRDefault="00705AF5" w:rsidP="00705AF5">
            <w:pPr>
              <w:pStyle w:val="Paragraphnonumbers"/>
              <w:spacing w:line="240" w:lineRule="auto"/>
              <w:rPr>
                <w:sz w:val="20"/>
                <w:szCs w:val="20"/>
                <w:lang w:val="en-US"/>
              </w:rPr>
            </w:pPr>
            <w:r w:rsidRPr="00705AF5">
              <w:rPr>
                <w:sz w:val="20"/>
                <w:szCs w:val="20"/>
                <w:lang w:val="en-US"/>
              </w:rPr>
              <w:t>Friends and Associates:</w:t>
            </w:r>
          </w:p>
          <w:p w14:paraId="251ABABF" w14:textId="77777777" w:rsidR="00705AF5" w:rsidRPr="00705AF5" w:rsidRDefault="00705AF5" w:rsidP="00705AF5">
            <w:pPr>
              <w:pStyle w:val="Paragraphnonumbers"/>
              <w:spacing w:line="240" w:lineRule="auto"/>
              <w:rPr>
                <w:sz w:val="20"/>
                <w:szCs w:val="20"/>
                <w:lang w:val="en-US"/>
              </w:rPr>
            </w:pPr>
            <w:r w:rsidRPr="00705AF5">
              <w:rPr>
                <w:sz w:val="20"/>
                <w:szCs w:val="20"/>
                <w:lang w:val="en-US"/>
              </w:rPr>
              <w:t>As a former employee of Pfizer Ltd, I remain friends with a number of current employees. Contact is mainly via social media (Facebook).</w:t>
            </w:r>
          </w:p>
          <w:p w14:paraId="601C736F" w14:textId="0D7AF43A" w:rsidR="00705AF5" w:rsidRPr="00705AF5" w:rsidRDefault="00705AF5" w:rsidP="00705AF5">
            <w:pPr>
              <w:pStyle w:val="Title"/>
              <w:spacing w:before="0" w:after="0" w:line="60" w:lineRule="atLeast"/>
              <w:jc w:val="left"/>
              <w:rPr>
                <w:b w:val="0"/>
                <w:bCs w:val="0"/>
                <w:sz w:val="20"/>
                <w:szCs w:val="20"/>
              </w:rPr>
            </w:pPr>
            <w:r w:rsidRPr="00705AF5">
              <w:rPr>
                <w:b w:val="0"/>
                <w:bCs w:val="0"/>
                <w:sz w:val="20"/>
                <w:szCs w:val="20"/>
                <w:lang w:val="en-US"/>
              </w:rPr>
              <w:t xml:space="preserve">As Pfizer’s smoking cessation product </w:t>
            </w:r>
            <w:proofErr w:type="spellStart"/>
            <w:r w:rsidRPr="00705AF5">
              <w:rPr>
                <w:b w:val="0"/>
                <w:bCs w:val="0"/>
                <w:sz w:val="20"/>
                <w:szCs w:val="20"/>
                <w:lang w:val="en-US"/>
              </w:rPr>
              <w:t>Champix</w:t>
            </w:r>
            <w:proofErr w:type="spellEnd"/>
            <w:r w:rsidRPr="00705AF5">
              <w:rPr>
                <w:b w:val="0"/>
                <w:bCs w:val="0"/>
                <w:sz w:val="20"/>
                <w:szCs w:val="20"/>
                <w:lang w:val="en-US"/>
              </w:rPr>
              <w:t xml:space="preserve"> is no longer actively promoted, they have no individual gain or benefit from our remaining contact or my current or future roles.</w:t>
            </w:r>
          </w:p>
        </w:tc>
        <w:tc>
          <w:tcPr>
            <w:tcW w:w="1217" w:type="dxa"/>
          </w:tcPr>
          <w:p w14:paraId="3E855B5C" w14:textId="40F80972" w:rsidR="00705AF5" w:rsidRPr="00705AF5" w:rsidRDefault="00705AF5" w:rsidP="00705AF5">
            <w:pPr>
              <w:pStyle w:val="Title"/>
              <w:spacing w:before="0" w:after="0" w:line="60" w:lineRule="atLeast"/>
              <w:rPr>
                <w:b w:val="0"/>
                <w:bCs w:val="0"/>
                <w:sz w:val="20"/>
                <w:szCs w:val="20"/>
              </w:rPr>
            </w:pPr>
            <w:r w:rsidRPr="00705AF5">
              <w:rPr>
                <w:b w:val="0"/>
                <w:bCs w:val="0"/>
                <w:sz w:val="20"/>
                <w:szCs w:val="20"/>
                <w:lang w:val="en-US"/>
              </w:rPr>
              <w:t>June 2004</w:t>
            </w:r>
          </w:p>
        </w:tc>
        <w:tc>
          <w:tcPr>
            <w:tcW w:w="1259" w:type="dxa"/>
          </w:tcPr>
          <w:p w14:paraId="1D0EB0B1" w14:textId="71A39411" w:rsidR="00705AF5" w:rsidRPr="00B450C4" w:rsidRDefault="00705AF5" w:rsidP="00705AF5">
            <w:pPr>
              <w:pStyle w:val="Title"/>
              <w:spacing w:before="0" w:after="0" w:line="60" w:lineRule="atLeast"/>
              <w:rPr>
                <w:b w:val="0"/>
                <w:bCs w:val="0"/>
                <w:sz w:val="20"/>
                <w:szCs w:val="20"/>
              </w:rPr>
            </w:pPr>
            <w:r>
              <w:rPr>
                <w:b w:val="0"/>
                <w:bCs w:val="0"/>
                <w:sz w:val="20"/>
                <w:szCs w:val="20"/>
              </w:rPr>
              <w:t>28/3/22</w:t>
            </w:r>
          </w:p>
        </w:tc>
        <w:tc>
          <w:tcPr>
            <w:tcW w:w="1150" w:type="dxa"/>
            <w:vAlign w:val="center"/>
          </w:tcPr>
          <w:p w14:paraId="285929B2" w14:textId="77777777" w:rsidR="00705AF5" w:rsidRDefault="00705AF5" w:rsidP="00705AF5">
            <w:pPr>
              <w:pStyle w:val="Title"/>
              <w:spacing w:before="0" w:after="0" w:line="60" w:lineRule="atLeast"/>
              <w:rPr>
                <w:b w:val="0"/>
                <w:bCs w:val="0"/>
                <w:sz w:val="20"/>
                <w:szCs w:val="20"/>
              </w:rPr>
            </w:pPr>
            <w:r>
              <w:rPr>
                <w:b w:val="0"/>
                <w:bCs w:val="0"/>
                <w:sz w:val="20"/>
                <w:szCs w:val="20"/>
              </w:rPr>
              <w:t xml:space="preserve">Current </w:t>
            </w:r>
          </w:p>
          <w:p w14:paraId="69732169" w14:textId="77777777" w:rsidR="00705AF5" w:rsidRDefault="00705AF5" w:rsidP="00705AF5">
            <w:pPr>
              <w:pStyle w:val="Heading1"/>
            </w:pPr>
          </w:p>
          <w:p w14:paraId="20A1EF1D" w14:textId="77777777" w:rsidR="00705AF5" w:rsidRDefault="00705AF5" w:rsidP="00705AF5">
            <w:pPr>
              <w:pStyle w:val="Paragraphnonumbers"/>
            </w:pPr>
          </w:p>
          <w:p w14:paraId="75C69173" w14:textId="77777777" w:rsidR="00705AF5" w:rsidRDefault="00705AF5" w:rsidP="00705AF5">
            <w:pPr>
              <w:pStyle w:val="Paragraphnonumbers"/>
            </w:pPr>
          </w:p>
          <w:p w14:paraId="579D28BA" w14:textId="7F5EE00F" w:rsidR="00705AF5" w:rsidRPr="00705AF5" w:rsidRDefault="00705AF5" w:rsidP="00705AF5">
            <w:pPr>
              <w:pStyle w:val="Paragraphnonumbers"/>
            </w:pPr>
          </w:p>
        </w:tc>
      </w:tr>
      <w:tr w:rsidR="00FB7907" w:rsidRPr="00B450C4" w14:paraId="37B08E90" w14:textId="77777777" w:rsidTr="005B1FAC">
        <w:tc>
          <w:tcPr>
            <w:tcW w:w="1951" w:type="dxa"/>
          </w:tcPr>
          <w:p w14:paraId="09FE9862" w14:textId="091F7B56" w:rsidR="00FB7907" w:rsidRPr="00FB7907" w:rsidRDefault="00FB7907" w:rsidP="00FB7907">
            <w:pPr>
              <w:pStyle w:val="Title"/>
              <w:spacing w:before="0" w:after="0" w:line="60" w:lineRule="atLeast"/>
              <w:jc w:val="left"/>
              <w:rPr>
                <w:b w:val="0"/>
                <w:bCs w:val="0"/>
                <w:sz w:val="20"/>
                <w:szCs w:val="20"/>
              </w:rPr>
            </w:pPr>
            <w:r w:rsidRPr="00FB7907">
              <w:rPr>
                <w:b w:val="0"/>
                <w:bCs w:val="0"/>
                <w:sz w:val="20"/>
                <w:szCs w:val="20"/>
              </w:rPr>
              <w:t xml:space="preserve">Murugesan </w:t>
            </w:r>
            <w:proofErr w:type="spellStart"/>
            <w:r w:rsidRPr="00FB7907">
              <w:rPr>
                <w:b w:val="0"/>
                <w:bCs w:val="0"/>
                <w:sz w:val="20"/>
                <w:szCs w:val="20"/>
              </w:rPr>
              <w:t>Pilomon</w:t>
            </w:r>
            <w:proofErr w:type="spellEnd"/>
            <w:r w:rsidRPr="00FB7907">
              <w:rPr>
                <w:b w:val="0"/>
                <w:bCs w:val="0"/>
                <w:sz w:val="20"/>
                <w:szCs w:val="20"/>
              </w:rPr>
              <w:t xml:space="preserve"> Raja</w:t>
            </w:r>
          </w:p>
        </w:tc>
        <w:tc>
          <w:tcPr>
            <w:tcW w:w="1118" w:type="dxa"/>
          </w:tcPr>
          <w:p w14:paraId="0728AB44" w14:textId="49E1EBE4" w:rsidR="00FB7907" w:rsidRPr="00540C1F" w:rsidRDefault="00FB7907" w:rsidP="00FB7907">
            <w:pPr>
              <w:pStyle w:val="Title"/>
              <w:spacing w:before="0" w:after="0" w:line="60" w:lineRule="atLeast"/>
              <w:rPr>
                <w:b w:val="0"/>
                <w:sz w:val="20"/>
                <w:szCs w:val="20"/>
              </w:rPr>
            </w:pPr>
            <w:r>
              <w:rPr>
                <w:b w:val="0"/>
                <w:sz w:val="20"/>
                <w:szCs w:val="20"/>
              </w:rPr>
              <w:t>SCM</w:t>
            </w:r>
          </w:p>
        </w:tc>
        <w:tc>
          <w:tcPr>
            <w:tcW w:w="2595" w:type="dxa"/>
            <w:vAlign w:val="center"/>
          </w:tcPr>
          <w:p w14:paraId="3E3F0401" w14:textId="7CAA9182" w:rsidR="00FB7907" w:rsidRPr="00B450C4" w:rsidRDefault="00FB7907" w:rsidP="00FB7907">
            <w:pPr>
              <w:pStyle w:val="Title"/>
              <w:spacing w:before="0" w:after="0" w:line="60" w:lineRule="atLeast"/>
              <w:rPr>
                <w:b w:val="0"/>
                <w:bCs w:val="0"/>
                <w:sz w:val="20"/>
                <w:szCs w:val="20"/>
              </w:rPr>
            </w:pPr>
            <w:r w:rsidRPr="00DC513F">
              <w:rPr>
                <w:rFonts w:cs="Arial"/>
                <w:b w:val="0"/>
                <w:sz w:val="20"/>
                <w:szCs w:val="20"/>
              </w:rPr>
              <w:t>Direct – financial</w:t>
            </w:r>
          </w:p>
        </w:tc>
        <w:tc>
          <w:tcPr>
            <w:tcW w:w="6161" w:type="dxa"/>
          </w:tcPr>
          <w:p w14:paraId="12896BF7" w14:textId="302432E9" w:rsidR="00FB7907" w:rsidRPr="009669F5" w:rsidRDefault="00FB7907" w:rsidP="00FB7907">
            <w:pPr>
              <w:pStyle w:val="Title"/>
              <w:spacing w:before="0" w:after="0" w:line="60" w:lineRule="atLeast"/>
              <w:jc w:val="left"/>
              <w:rPr>
                <w:b w:val="0"/>
                <w:bCs w:val="0"/>
                <w:sz w:val="20"/>
                <w:szCs w:val="20"/>
              </w:rPr>
            </w:pPr>
            <w:r w:rsidRPr="009669F5">
              <w:rPr>
                <w:b w:val="0"/>
                <w:bCs w:val="0"/>
                <w:sz w:val="20"/>
                <w:szCs w:val="20"/>
                <w:lang w:val="en-US"/>
              </w:rPr>
              <w:t>Salaried General Practitioner, GP Trainer, Hawthorn Medical Centre, John Street Medical Practice</w:t>
            </w:r>
          </w:p>
        </w:tc>
        <w:tc>
          <w:tcPr>
            <w:tcW w:w="1217" w:type="dxa"/>
          </w:tcPr>
          <w:p w14:paraId="3CFF8ECA" w14:textId="77C1E51D" w:rsidR="00FB7907" w:rsidRPr="009669F5" w:rsidRDefault="00FB7907" w:rsidP="00FB7907">
            <w:pPr>
              <w:pStyle w:val="Title"/>
              <w:spacing w:before="0" w:after="0" w:line="60" w:lineRule="atLeast"/>
              <w:rPr>
                <w:b w:val="0"/>
                <w:bCs w:val="0"/>
                <w:sz w:val="20"/>
                <w:szCs w:val="20"/>
              </w:rPr>
            </w:pPr>
            <w:r w:rsidRPr="009669F5">
              <w:rPr>
                <w:b w:val="0"/>
                <w:bCs w:val="0"/>
                <w:sz w:val="20"/>
                <w:szCs w:val="20"/>
                <w:lang w:val="en-US"/>
              </w:rPr>
              <w:t>01/01/2018</w:t>
            </w:r>
          </w:p>
        </w:tc>
        <w:tc>
          <w:tcPr>
            <w:tcW w:w="1259" w:type="dxa"/>
          </w:tcPr>
          <w:p w14:paraId="3315ADBB" w14:textId="21A6F040" w:rsidR="00FB7907" w:rsidRPr="00B450C4" w:rsidRDefault="00FB7907" w:rsidP="00FB7907">
            <w:pPr>
              <w:pStyle w:val="Title"/>
              <w:spacing w:before="0" w:after="0" w:line="60" w:lineRule="atLeast"/>
              <w:rPr>
                <w:b w:val="0"/>
                <w:bCs w:val="0"/>
                <w:sz w:val="20"/>
                <w:szCs w:val="20"/>
              </w:rPr>
            </w:pPr>
            <w:r>
              <w:rPr>
                <w:b w:val="0"/>
                <w:bCs w:val="0"/>
                <w:sz w:val="20"/>
                <w:szCs w:val="20"/>
              </w:rPr>
              <w:t>28/3/22</w:t>
            </w:r>
          </w:p>
        </w:tc>
        <w:tc>
          <w:tcPr>
            <w:tcW w:w="1150" w:type="dxa"/>
          </w:tcPr>
          <w:p w14:paraId="61B6AA4F" w14:textId="46A93EB8" w:rsidR="00FB7907" w:rsidRPr="009669F5" w:rsidRDefault="00FB7907" w:rsidP="00FB7907">
            <w:pPr>
              <w:pStyle w:val="Title"/>
              <w:spacing w:before="0" w:after="0" w:line="60" w:lineRule="atLeast"/>
              <w:rPr>
                <w:b w:val="0"/>
                <w:bCs w:val="0"/>
                <w:sz w:val="20"/>
                <w:szCs w:val="20"/>
              </w:rPr>
            </w:pPr>
            <w:r w:rsidRPr="009669F5">
              <w:rPr>
                <w:b w:val="0"/>
                <w:bCs w:val="0"/>
                <w:sz w:val="20"/>
                <w:szCs w:val="20"/>
                <w:lang w:val="en-US"/>
              </w:rPr>
              <w:t>Ongoing</w:t>
            </w:r>
          </w:p>
        </w:tc>
      </w:tr>
      <w:tr w:rsidR="00FB7907" w:rsidRPr="00B450C4" w14:paraId="3EA95D65" w14:textId="77777777" w:rsidTr="005B1FAC">
        <w:tc>
          <w:tcPr>
            <w:tcW w:w="1951" w:type="dxa"/>
          </w:tcPr>
          <w:p w14:paraId="1D2CFEEF" w14:textId="6EFEB5D4" w:rsidR="00FB7907" w:rsidRPr="00FB7907" w:rsidRDefault="00FB7907" w:rsidP="00FB7907">
            <w:pPr>
              <w:pStyle w:val="Title"/>
              <w:spacing w:before="0" w:after="0" w:line="60" w:lineRule="atLeast"/>
              <w:jc w:val="left"/>
              <w:rPr>
                <w:b w:val="0"/>
                <w:bCs w:val="0"/>
                <w:sz w:val="20"/>
                <w:szCs w:val="20"/>
              </w:rPr>
            </w:pPr>
            <w:r w:rsidRPr="00FB7907">
              <w:rPr>
                <w:b w:val="0"/>
                <w:bCs w:val="0"/>
                <w:sz w:val="20"/>
                <w:szCs w:val="20"/>
              </w:rPr>
              <w:lastRenderedPageBreak/>
              <w:t xml:space="preserve">Murugesan </w:t>
            </w:r>
            <w:proofErr w:type="spellStart"/>
            <w:r w:rsidRPr="00FB7907">
              <w:rPr>
                <w:b w:val="0"/>
                <w:bCs w:val="0"/>
                <w:sz w:val="20"/>
                <w:szCs w:val="20"/>
              </w:rPr>
              <w:t>Pilomon</w:t>
            </w:r>
            <w:proofErr w:type="spellEnd"/>
            <w:r w:rsidRPr="00FB7907">
              <w:rPr>
                <w:b w:val="0"/>
                <w:bCs w:val="0"/>
                <w:sz w:val="20"/>
                <w:szCs w:val="20"/>
              </w:rPr>
              <w:t xml:space="preserve"> Raja</w:t>
            </w:r>
          </w:p>
        </w:tc>
        <w:tc>
          <w:tcPr>
            <w:tcW w:w="1118" w:type="dxa"/>
          </w:tcPr>
          <w:p w14:paraId="623CDB62" w14:textId="5EE72FE1" w:rsidR="00FB7907" w:rsidRDefault="00FB7907" w:rsidP="00FB7907">
            <w:pPr>
              <w:pStyle w:val="Title"/>
              <w:spacing w:before="0" w:after="0" w:line="60" w:lineRule="atLeast"/>
              <w:rPr>
                <w:b w:val="0"/>
                <w:sz w:val="20"/>
                <w:szCs w:val="20"/>
              </w:rPr>
            </w:pPr>
            <w:r>
              <w:rPr>
                <w:b w:val="0"/>
                <w:sz w:val="20"/>
                <w:szCs w:val="20"/>
              </w:rPr>
              <w:t>SCM</w:t>
            </w:r>
          </w:p>
        </w:tc>
        <w:tc>
          <w:tcPr>
            <w:tcW w:w="2595" w:type="dxa"/>
            <w:vAlign w:val="center"/>
          </w:tcPr>
          <w:p w14:paraId="53B92028" w14:textId="6624C59E" w:rsidR="00FB7907" w:rsidRPr="00DC513F" w:rsidRDefault="00FB7907" w:rsidP="00FB7907">
            <w:pPr>
              <w:pStyle w:val="Title"/>
              <w:spacing w:before="0" w:after="0" w:line="60" w:lineRule="atLeast"/>
              <w:rPr>
                <w:rFonts w:cs="Arial"/>
                <w:b w:val="0"/>
                <w:sz w:val="20"/>
                <w:szCs w:val="20"/>
              </w:rPr>
            </w:pPr>
            <w:r w:rsidRPr="00DC513F">
              <w:rPr>
                <w:rFonts w:cs="Arial"/>
                <w:b w:val="0"/>
                <w:sz w:val="20"/>
                <w:szCs w:val="20"/>
              </w:rPr>
              <w:t>Direct – financial</w:t>
            </w:r>
          </w:p>
        </w:tc>
        <w:tc>
          <w:tcPr>
            <w:tcW w:w="6161" w:type="dxa"/>
          </w:tcPr>
          <w:p w14:paraId="00138B68" w14:textId="647F8CE2" w:rsidR="00FB7907" w:rsidRPr="009669F5" w:rsidRDefault="00FB7907" w:rsidP="00FB7907">
            <w:pPr>
              <w:pStyle w:val="Title"/>
              <w:spacing w:before="0" w:after="0" w:line="60" w:lineRule="atLeast"/>
              <w:jc w:val="left"/>
              <w:rPr>
                <w:b w:val="0"/>
                <w:bCs w:val="0"/>
                <w:sz w:val="20"/>
                <w:szCs w:val="20"/>
              </w:rPr>
            </w:pPr>
            <w:r w:rsidRPr="009669F5">
              <w:rPr>
                <w:b w:val="0"/>
                <w:bCs w:val="0"/>
                <w:sz w:val="20"/>
                <w:szCs w:val="20"/>
                <w:lang w:val="en-US"/>
              </w:rPr>
              <w:t>GP Board Member, Manchester Health and Care Commissioning</w:t>
            </w:r>
          </w:p>
        </w:tc>
        <w:tc>
          <w:tcPr>
            <w:tcW w:w="1217" w:type="dxa"/>
          </w:tcPr>
          <w:p w14:paraId="08D7C557" w14:textId="0C4CA3FB" w:rsidR="00FB7907" w:rsidRPr="009669F5" w:rsidRDefault="00FB7907" w:rsidP="00FB7907">
            <w:pPr>
              <w:pStyle w:val="Title"/>
              <w:spacing w:before="0" w:after="0" w:line="60" w:lineRule="atLeast"/>
              <w:rPr>
                <w:b w:val="0"/>
                <w:bCs w:val="0"/>
                <w:sz w:val="20"/>
                <w:szCs w:val="20"/>
              </w:rPr>
            </w:pPr>
            <w:r w:rsidRPr="009669F5">
              <w:rPr>
                <w:b w:val="0"/>
                <w:bCs w:val="0"/>
                <w:sz w:val="20"/>
                <w:szCs w:val="20"/>
                <w:lang w:val="en-US"/>
              </w:rPr>
              <w:t>01/07/2018</w:t>
            </w:r>
          </w:p>
        </w:tc>
        <w:tc>
          <w:tcPr>
            <w:tcW w:w="1259" w:type="dxa"/>
          </w:tcPr>
          <w:p w14:paraId="58BA42B1" w14:textId="7CA334A5" w:rsidR="00FB7907" w:rsidRPr="00B450C4" w:rsidRDefault="00FB7907" w:rsidP="00FB7907">
            <w:pPr>
              <w:pStyle w:val="Title"/>
              <w:spacing w:before="0" w:after="0" w:line="60" w:lineRule="atLeast"/>
              <w:rPr>
                <w:b w:val="0"/>
                <w:bCs w:val="0"/>
                <w:sz w:val="20"/>
                <w:szCs w:val="20"/>
              </w:rPr>
            </w:pPr>
            <w:r>
              <w:rPr>
                <w:b w:val="0"/>
                <w:bCs w:val="0"/>
                <w:sz w:val="20"/>
                <w:szCs w:val="20"/>
              </w:rPr>
              <w:t>28/3/22</w:t>
            </w:r>
          </w:p>
        </w:tc>
        <w:tc>
          <w:tcPr>
            <w:tcW w:w="1150" w:type="dxa"/>
          </w:tcPr>
          <w:p w14:paraId="7C9D6E9C" w14:textId="65D8051D" w:rsidR="00FB7907" w:rsidRPr="009669F5" w:rsidRDefault="00FB7907" w:rsidP="00FB7907">
            <w:pPr>
              <w:pStyle w:val="Title"/>
              <w:spacing w:before="0" w:after="0" w:line="60" w:lineRule="atLeast"/>
              <w:rPr>
                <w:b w:val="0"/>
                <w:bCs w:val="0"/>
                <w:sz w:val="20"/>
                <w:szCs w:val="20"/>
              </w:rPr>
            </w:pPr>
            <w:r w:rsidRPr="009669F5">
              <w:rPr>
                <w:b w:val="0"/>
                <w:bCs w:val="0"/>
                <w:sz w:val="20"/>
                <w:szCs w:val="20"/>
                <w:lang w:val="en-US"/>
              </w:rPr>
              <w:t>Ongoing</w:t>
            </w:r>
          </w:p>
        </w:tc>
      </w:tr>
      <w:tr w:rsidR="00FB7907" w:rsidRPr="00B450C4" w14:paraId="4DDDD9EE" w14:textId="77777777" w:rsidTr="005B1FAC">
        <w:tc>
          <w:tcPr>
            <w:tcW w:w="1951" w:type="dxa"/>
          </w:tcPr>
          <w:p w14:paraId="0270B5F3" w14:textId="5A4E1A05" w:rsidR="00FB7907" w:rsidRPr="00FB7907" w:rsidRDefault="00FB7907" w:rsidP="00FB7907">
            <w:pPr>
              <w:pStyle w:val="Title"/>
              <w:spacing w:before="0" w:after="0" w:line="60" w:lineRule="atLeast"/>
              <w:jc w:val="left"/>
              <w:rPr>
                <w:b w:val="0"/>
                <w:bCs w:val="0"/>
                <w:sz w:val="20"/>
                <w:szCs w:val="20"/>
              </w:rPr>
            </w:pPr>
            <w:r w:rsidRPr="00FB7907">
              <w:rPr>
                <w:b w:val="0"/>
                <w:bCs w:val="0"/>
                <w:sz w:val="20"/>
                <w:szCs w:val="20"/>
              </w:rPr>
              <w:t xml:space="preserve">Murugesan </w:t>
            </w:r>
            <w:proofErr w:type="spellStart"/>
            <w:r w:rsidRPr="00FB7907">
              <w:rPr>
                <w:b w:val="0"/>
                <w:bCs w:val="0"/>
                <w:sz w:val="20"/>
                <w:szCs w:val="20"/>
              </w:rPr>
              <w:t>Pilomon</w:t>
            </w:r>
            <w:proofErr w:type="spellEnd"/>
            <w:r w:rsidRPr="00FB7907">
              <w:rPr>
                <w:b w:val="0"/>
                <w:bCs w:val="0"/>
                <w:sz w:val="20"/>
                <w:szCs w:val="20"/>
              </w:rPr>
              <w:t xml:space="preserve"> Raja</w:t>
            </w:r>
          </w:p>
        </w:tc>
        <w:tc>
          <w:tcPr>
            <w:tcW w:w="1118" w:type="dxa"/>
          </w:tcPr>
          <w:p w14:paraId="3900DEFB" w14:textId="3BD372DC" w:rsidR="00FB7907" w:rsidRDefault="00FB7907" w:rsidP="00FB7907">
            <w:pPr>
              <w:pStyle w:val="Title"/>
              <w:spacing w:before="0" w:after="0" w:line="60" w:lineRule="atLeast"/>
              <w:rPr>
                <w:b w:val="0"/>
                <w:sz w:val="20"/>
                <w:szCs w:val="20"/>
              </w:rPr>
            </w:pPr>
            <w:r>
              <w:rPr>
                <w:b w:val="0"/>
                <w:sz w:val="20"/>
                <w:szCs w:val="20"/>
              </w:rPr>
              <w:t>SCM</w:t>
            </w:r>
          </w:p>
        </w:tc>
        <w:tc>
          <w:tcPr>
            <w:tcW w:w="2595" w:type="dxa"/>
            <w:vAlign w:val="center"/>
          </w:tcPr>
          <w:p w14:paraId="71770366" w14:textId="39EA3BE9" w:rsidR="00FB7907" w:rsidRPr="00DC513F" w:rsidRDefault="00FB7907" w:rsidP="00FB7907">
            <w:pPr>
              <w:pStyle w:val="Title"/>
              <w:spacing w:before="0" w:after="0" w:line="60" w:lineRule="atLeast"/>
              <w:rPr>
                <w:rFonts w:cs="Arial"/>
                <w:b w:val="0"/>
                <w:sz w:val="20"/>
                <w:szCs w:val="20"/>
              </w:rPr>
            </w:pPr>
            <w:r w:rsidRPr="00DC513F">
              <w:rPr>
                <w:rFonts w:cs="Arial"/>
                <w:b w:val="0"/>
                <w:sz w:val="20"/>
                <w:szCs w:val="20"/>
              </w:rPr>
              <w:t>Direct – financial</w:t>
            </w:r>
          </w:p>
        </w:tc>
        <w:tc>
          <w:tcPr>
            <w:tcW w:w="6161" w:type="dxa"/>
          </w:tcPr>
          <w:p w14:paraId="7DCA4415" w14:textId="733B7A8B" w:rsidR="00FB7907" w:rsidRPr="009669F5" w:rsidRDefault="00FB7907" w:rsidP="00FB7907">
            <w:pPr>
              <w:pStyle w:val="Title"/>
              <w:spacing w:before="0" w:after="0" w:line="60" w:lineRule="atLeast"/>
              <w:jc w:val="left"/>
              <w:rPr>
                <w:b w:val="0"/>
                <w:bCs w:val="0"/>
                <w:sz w:val="20"/>
                <w:szCs w:val="20"/>
              </w:rPr>
            </w:pPr>
            <w:r w:rsidRPr="009669F5">
              <w:rPr>
                <w:b w:val="0"/>
                <w:bCs w:val="0"/>
                <w:sz w:val="20"/>
                <w:szCs w:val="20"/>
                <w:lang w:val="en-US"/>
              </w:rPr>
              <w:t>GP Clinical Lead, Respiratory Medicine, Manchester Health and Care Commissioning</w:t>
            </w:r>
          </w:p>
        </w:tc>
        <w:tc>
          <w:tcPr>
            <w:tcW w:w="1217" w:type="dxa"/>
          </w:tcPr>
          <w:p w14:paraId="53A2C659" w14:textId="4BD926B3" w:rsidR="00FB7907" w:rsidRPr="009669F5" w:rsidRDefault="00FB7907" w:rsidP="00FB7907">
            <w:pPr>
              <w:pStyle w:val="Title"/>
              <w:spacing w:before="0" w:after="0" w:line="60" w:lineRule="atLeast"/>
              <w:rPr>
                <w:b w:val="0"/>
                <w:bCs w:val="0"/>
                <w:sz w:val="20"/>
                <w:szCs w:val="20"/>
              </w:rPr>
            </w:pPr>
            <w:r w:rsidRPr="009669F5">
              <w:rPr>
                <w:b w:val="0"/>
                <w:bCs w:val="0"/>
                <w:sz w:val="20"/>
                <w:szCs w:val="20"/>
                <w:lang w:val="en-US"/>
              </w:rPr>
              <w:t>01/04/2014</w:t>
            </w:r>
          </w:p>
        </w:tc>
        <w:tc>
          <w:tcPr>
            <w:tcW w:w="1259" w:type="dxa"/>
          </w:tcPr>
          <w:p w14:paraId="26A033C1" w14:textId="1C27A56A" w:rsidR="00FB7907" w:rsidRPr="00B450C4" w:rsidRDefault="00FB7907" w:rsidP="00FB7907">
            <w:pPr>
              <w:pStyle w:val="Title"/>
              <w:spacing w:before="0" w:after="0" w:line="60" w:lineRule="atLeast"/>
              <w:rPr>
                <w:b w:val="0"/>
                <w:bCs w:val="0"/>
                <w:sz w:val="20"/>
                <w:szCs w:val="20"/>
              </w:rPr>
            </w:pPr>
            <w:r>
              <w:rPr>
                <w:b w:val="0"/>
                <w:bCs w:val="0"/>
                <w:sz w:val="20"/>
                <w:szCs w:val="20"/>
              </w:rPr>
              <w:t>28/3/22</w:t>
            </w:r>
          </w:p>
        </w:tc>
        <w:tc>
          <w:tcPr>
            <w:tcW w:w="1150" w:type="dxa"/>
          </w:tcPr>
          <w:p w14:paraId="6AEE2A68" w14:textId="2B49156F" w:rsidR="00FB7907" w:rsidRPr="009669F5" w:rsidRDefault="00FB7907" w:rsidP="00FB7907">
            <w:pPr>
              <w:pStyle w:val="Title"/>
              <w:spacing w:before="0" w:after="0" w:line="60" w:lineRule="atLeast"/>
              <w:rPr>
                <w:b w:val="0"/>
                <w:bCs w:val="0"/>
                <w:sz w:val="20"/>
                <w:szCs w:val="20"/>
              </w:rPr>
            </w:pPr>
            <w:r w:rsidRPr="009669F5">
              <w:rPr>
                <w:b w:val="0"/>
                <w:bCs w:val="0"/>
                <w:sz w:val="20"/>
                <w:szCs w:val="20"/>
                <w:lang w:val="en-US"/>
              </w:rPr>
              <w:t>Ongoing</w:t>
            </w:r>
          </w:p>
        </w:tc>
      </w:tr>
      <w:tr w:rsidR="00FB7907" w:rsidRPr="00B450C4" w14:paraId="73E73D93" w14:textId="77777777" w:rsidTr="005B1FAC">
        <w:tc>
          <w:tcPr>
            <w:tcW w:w="1951" w:type="dxa"/>
          </w:tcPr>
          <w:p w14:paraId="52FE6CEE" w14:textId="6D397C35" w:rsidR="00FB7907" w:rsidRPr="00FB7907" w:rsidRDefault="00FB7907" w:rsidP="00FB7907">
            <w:pPr>
              <w:pStyle w:val="Title"/>
              <w:spacing w:before="0" w:after="0" w:line="60" w:lineRule="atLeast"/>
              <w:jc w:val="left"/>
              <w:rPr>
                <w:b w:val="0"/>
                <w:bCs w:val="0"/>
                <w:sz w:val="20"/>
                <w:szCs w:val="20"/>
              </w:rPr>
            </w:pPr>
            <w:r w:rsidRPr="00FB7907">
              <w:rPr>
                <w:b w:val="0"/>
                <w:bCs w:val="0"/>
                <w:sz w:val="20"/>
                <w:szCs w:val="20"/>
              </w:rPr>
              <w:t xml:space="preserve">Murugesan </w:t>
            </w:r>
            <w:proofErr w:type="spellStart"/>
            <w:r w:rsidRPr="00FB7907">
              <w:rPr>
                <w:b w:val="0"/>
                <w:bCs w:val="0"/>
                <w:sz w:val="20"/>
                <w:szCs w:val="20"/>
              </w:rPr>
              <w:t>Pilomon</w:t>
            </w:r>
            <w:proofErr w:type="spellEnd"/>
            <w:r w:rsidRPr="00FB7907">
              <w:rPr>
                <w:b w:val="0"/>
                <w:bCs w:val="0"/>
                <w:sz w:val="20"/>
                <w:szCs w:val="20"/>
              </w:rPr>
              <w:t xml:space="preserve"> Raja</w:t>
            </w:r>
          </w:p>
        </w:tc>
        <w:tc>
          <w:tcPr>
            <w:tcW w:w="1118" w:type="dxa"/>
          </w:tcPr>
          <w:p w14:paraId="05A5CEC4" w14:textId="7EE643C2" w:rsidR="00FB7907" w:rsidRDefault="00FB7907" w:rsidP="00FB7907">
            <w:pPr>
              <w:pStyle w:val="Title"/>
              <w:spacing w:before="0" w:after="0" w:line="60" w:lineRule="atLeast"/>
              <w:rPr>
                <w:b w:val="0"/>
                <w:sz w:val="20"/>
                <w:szCs w:val="20"/>
              </w:rPr>
            </w:pPr>
            <w:r>
              <w:rPr>
                <w:b w:val="0"/>
                <w:sz w:val="20"/>
                <w:szCs w:val="20"/>
              </w:rPr>
              <w:t>SCM</w:t>
            </w:r>
          </w:p>
        </w:tc>
        <w:tc>
          <w:tcPr>
            <w:tcW w:w="2595" w:type="dxa"/>
            <w:vAlign w:val="center"/>
          </w:tcPr>
          <w:p w14:paraId="44F9E2AF" w14:textId="62C25ED0" w:rsidR="00FB7907" w:rsidRPr="00DC513F" w:rsidRDefault="00FB7907" w:rsidP="00FB7907">
            <w:pPr>
              <w:pStyle w:val="Title"/>
              <w:spacing w:before="0" w:after="0" w:line="60" w:lineRule="atLeast"/>
              <w:rPr>
                <w:rFonts w:cs="Arial"/>
                <w:b w:val="0"/>
                <w:sz w:val="20"/>
                <w:szCs w:val="20"/>
              </w:rPr>
            </w:pPr>
            <w:r w:rsidRPr="00DC513F">
              <w:rPr>
                <w:rFonts w:cs="Arial"/>
                <w:b w:val="0"/>
                <w:sz w:val="20"/>
                <w:szCs w:val="20"/>
              </w:rPr>
              <w:t>Direct – financial</w:t>
            </w:r>
          </w:p>
        </w:tc>
        <w:tc>
          <w:tcPr>
            <w:tcW w:w="6161" w:type="dxa"/>
          </w:tcPr>
          <w:p w14:paraId="417A373B" w14:textId="64AE72C6" w:rsidR="00FB7907" w:rsidRPr="009669F5" w:rsidRDefault="00FB7907" w:rsidP="00FB7907">
            <w:pPr>
              <w:pStyle w:val="Title"/>
              <w:spacing w:before="0" w:after="0" w:line="60" w:lineRule="atLeast"/>
              <w:jc w:val="left"/>
              <w:rPr>
                <w:b w:val="0"/>
                <w:bCs w:val="0"/>
                <w:sz w:val="20"/>
                <w:szCs w:val="20"/>
              </w:rPr>
            </w:pPr>
            <w:r w:rsidRPr="009669F5">
              <w:rPr>
                <w:b w:val="0"/>
                <w:bCs w:val="0"/>
                <w:sz w:val="20"/>
                <w:szCs w:val="20"/>
                <w:lang w:val="en-US"/>
              </w:rPr>
              <w:t>GP Clinical Lead, Quality and Performance, Manchester Health and Care Commissioning</w:t>
            </w:r>
          </w:p>
        </w:tc>
        <w:tc>
          <w:tcPr>
            <w:tcW w:w="1217" w:type="dxa"/>
          </w:tcPr>
          <w:p w14:paraId="08A59C3E" w14:textId="1375F64A" w:rsidR="00FB7907" w:rsidRPr="009669F5" w:rsidRDefault="00FB7907" w:rsidP="00FB7907">
            <w:pPr>
              <w:pStyle w:val="Title"/>
              <w:spacing w:before="0" w:after="0" w:line="60" w:lineRule="atLeast"/>
              <w:rPr>
                <w:b w:val="0"/>
                <w:bCs w:val="0"/>
                <w:sz w:val="20"/>
                <w:szCs w:val="20"/>
              </w:rPr>
            </w:pPr>
            <w:r w:rsidRPr="009669F5">
              <w:rPr>
                <w:b w:val="0"/>
                <w:bCs w:val="0"/>
                <w:sz w:val="20"/>
                <w:szCs w:val="20"/>
                <w:lang w:val="en-US"/>
              </w:rPr>
              <w:t>01/07/2017</w:t>
            </w:r>
          </w:p>
        </w:tc>
        <w:tc>
          <w:tcPr>
            <w:tcW w:w="1259" w:type="dxa"/>
          </w:tcPr>
          <w:p w14:paraId="5467A6C7" w14:textId="38019692" w:rsidR="00FB7907" w:rsidRPr="00B450C4" w:rsidRDefault="00FB7907" w:rsidP="00FB7907">
            <w:pPr>
              <w:pStyle w:val="Title"/>
              <w:spacing w:before="0" w:after="0" w:line="60" w:lineRule="atLeast"/>
              <w:rPr>
                <w:b w:val="0"/>
                <w:bCs w:val="0"/>
                <w:sz w:val="20"/>
                <w:szCs w:val="20"/>
              </w:rPr>
            </w:pPr>
            <w:r>
              <w:rPr>
                <w:b w:val="0"/>
                <w:bCs w:val="0"/>
                <w:sz w:val="20"/>
                <w:szCs w:val="20"/>
              </w:rPr>
              <w:t>28/3/22</w:t>
            </w:r>
          </w:p>
        </w:tc>
        <w:tc>
          <w:tcPr>
            <w:tcW w:w="1150" w:type="dxa"/>
          </w:tcPr>
          <w:p w14:paraId="2775F93C" w14:textId="2DC80C61" w:rsidR="00FB7907" w:rsidRPr="009669F5" w:rsidRDefault="00FB7907" w:rsidP="00FB7907">
            <w:pPr>
              <w:pStyle w:val="Title"/>
              <w:spacing w:before="0" w:after="0" w:line="60" w:lineRule="atLeast"/>
              <w:rPr>
                <w:b w:val="0"/>
                <w:bCs w:val="0"/>
                <w:sz w:val="20"/>
                <w:szCs w:val="20"/>
              </w:rPr>
            </w:pPr>
            <w:r w:rsidRPr="009669F5">
              <w:rPr>
                <w:b w:val="0"/>
                <w:bCs w:val="0"/>
                <w:sz w:val="20"/>
                <w:szCs w:val="20"/>
                <w:lang w:val="en-US"/>
              </w:rPr>
              <w:t>Ongoing</w:t>
            </w:r>
          </w:p>
        </w:tc>
      </w:tr>
      <w:tr w:rsidR="00FB7907" w:rsidRPr="00B450C4" w14:paraId="36FAD1BA" w14:textId="77777777" w:rsidTr="005B1FAC">
        <w:tc>
          <w:tcPr>
            <w:tcW w:w="1951" w:type="dxa"/>
          </w:tcPr>
          <w:p w14:paraId="093214E3" w14:textId="3F62E5F0" w:rsidR="00FB7907" w:rsidRPr="00FB7907" w:rsidRDefault="00FB7907" w:rsidP="00FB7907">
            <w:pPr>
              <w:pStyle w:val="Title"/>
              <w:spacing w:before="0" w:after="0" w:line="60" w:lineRule="atLeast"/>
              <w:jc w:val="left"/>
              <w:rPr>
                <w:b w:val="0"/>
                <w:bCs w:val="0"/>
                <w:sz w:val="20"/>
                <w:szCs w:val="20"/>
              </w:rPr>
            </w:pPr>
            <w:r w:rsidRPr="00FB7907">
              <w:rPr>
                <w:b w:val="0"/>
                <w:bCs w:val="0"/>
                <w:sz w:val="20"/>
                <w:szCs w:val="20"/>
              </w:rPr>
              <w:t xml:space="preserve">Murugesan </w:t>
            </w:r>
            <w:proofErr w:type="spellStart"/>
            <w:r w:rsidRPr="00FB7907">
              <w:rPr>
                <w:b w:val="0"/>
                <w:bCs w:val="0"/>
                <w:sz w:val="20"/>
                <w:szCs w:val="20"/>
              </w:rPr>
              <w:t>Pilomon</w:t>
            </w:r>
            <w:proofErr w:type="spellEnd"/>
            <w:r w:rsidRPr="00FB7907">
              <w:rPr>
                <w:b w:val="0"/>
                <w:bCs w:val="0"/>
                <w:sz w:val="20"/>
                <w:szCs w:val="20"/>
              </w:rPr>
              <w:t xml:space="preserve"> Raja</w:t>
            </w:r>
          </w:p>
        </w:tc>
        <w:tc>
          <w:tcPr>
            <w:tcW w:w="1118" w:type="dxa"/>
          </w:tcPr>
          <w:p w14:paraId="6157EBE7" w14:textId="3174C216" w:rsidR="00FB7907" w:rsidRDefault="00FB7907" w:rsidP="00FB7907">
            <w:pPr>
              <w:pStyle w:val="Title"/>
              <w:spacing w:before="0" w:after="0" w:line="60" w:lineRule="atLeast"/>
              <w:rPr>
                <w:b w:val="0"/>
                <w:sz w:val="20"/>
                <w:szCs w:val="20"/>
              </w:rPr>
            </w:pPr>
            <w:r>
              <w:rPr>
                <w:b w:val="0"/>
                <w:sz w:val="20"/>
                <w:szCs w:val="20"/>
              </w:rPr>
              <w:t>SCM</w:t>
            </w:r>
          </w:p>
        </w:tc>
        <w:tc>
          <w:tcPr>
            <w:tcW w:w="2595" w:type="dxa"/>
            <w:vAlign w:val="center"/>
          </w:tcPr>
          <w:p w14:paraId="0501F9E7" w14:textId="6746A260" w:rsidR="00FB7907" w:rsidRPr="00DC513F" w:rsidRDefault="00FB7907" w:rsidP="00FB7907">
            <w:pPr>
              <w:pStyle w:val="Title"/>
              <w:spacing w:before="0" w:after="0" w:line="60" w:lineRule="atLeast"/>
              <w:rPr>
                <w:rFonts w:cs="Arial"/>
                <w:b w:val="0"/>
                <w:sz w:val="20"/>
                <w:szCs w:val="20"/>
              </w:rPr>
            </w:pPr>
            <w:r w:rsidRPr="00DC513F">
              <w:rPr>
                <w:rFonts w:cs="Arial"/>
                <w:b w:val="0"/>
                <w:sz w:val="20"/>
                <w:szCs w:val="20"/>
              </w:rPr>
              <w:t>Direct – financial</w:t>
            </w:r>
          </w:p>
        </w:tc>
        <w:tc>
          <w:tcPr>
            <w:tcW w:w="6161" w:type="dxa"/>
          </w:tcPr>
          <w:p w14:paraId="37DCC57F" w14:textId="2F763EFD" w:rsidR="00FB7907" w:rsidRPr="009669F5" w:rsidRDefault="00FB7907" w:rsidP="00FB7907">
            <w:pPr>
              <w:pStyle w:val="Title"/>
              <w:spacing w:before="0" w:after="0" w:line="60" w:lineRule="atLeast"/>
              <w:jc w:val="left"/>
              <w:rPr>
                <w:b w:val="0"/>
                <w:bCs w:val="0"/>
                <w:sz w:val="20"/>
                <w:szCs w:val="20"/>
              </w:rPr>
            </w:pPr>
            <w:r w:rsidRPr="009669F5">
              <w:rPr>
                <w:b w:val="0"/>
                <w:bCs w:val="0"/>
                <w:sz w:val="20"/>
                <w:szCs w:val="20"/>
                <w:lang w:val="en-US"/>
              </w:rPr>
              <w:t>Clinical Lead, Primary Care, Respiratory Medicine, Greater Manchester Strategic Clinical Network</w:t>
            </w:r>
          </w:p>
        </w:tc>
        <w:tc>
          <w:tcPr>
            <w:tcW w:w="1217" w:type="dxa"/>
          </w:tcPr>
          <w:p w14:paraId="2B9163EB" w14:textId="665B3C09" w:rsidR="00FB7907" w:rsidRPr="009669F5" w:rsidRDefault="00FB7907" w:rsidP="00FB7907">
            <w:pPr>
              <w:pStyle w:val="Title"/>
              <w:spacing w:before="0" w:after="0" w:line="60" w:lineRule="atLeast"/>
              <w:rPr>
                <w:b w:val="0"/>
                <w:bCs w:val="0"/>
                <w:sz w:val="20"/>
                <w:szCs w:val="20"/>
              </w:rPr>
            </w:pPr>
            <w:r w:rsidRPr="009669F5">
              <w:rPr>
                <w:b w:val="0"/>
                <w:bCs w:val="0"/>
                <w:sz w:val="20"/>
                <w:szCs w:val="20"/>
                <w:lang w:val="en-US"/>
              </w:rPr>
              <w:t>01/06/2018</w:t>
            </w:r>
          </w:p>
        </w:tc>
        <w:tc>
          <w:tcPr>
            <w:tcW w:w="1259" w:type="dxa"/>
          </w:tcPr>
          <w:p w14:paraId="03B2EC7E" w14:textId="2FFA2852" w:rsidR="00FB7907" w:rsidRPr="00B450C4" w:rsidRDefault="00FB7907" w:rsidP="00FB7907">
            <w:pPr>
              <w:pStyle w:val="Title"/>
              <w:spacing w:before="0" w:after="0" w:line="60" w:lineRule="atLeast"/>
              <w:rPr>
                <w:b w:val="0"/>
                <w:bCs w:val="0"/>
                <w:sz w:val="20"/>
                <w:szCs w:val="20"/>
              </w:rPr>
            </w:pPr>
            <w:r>
              <w:rPr>
                <w:b w:val="0"/>
                <w:bCs w:val="0"/>
                <w:sz w:val="20"/>
                <w:szCs w:val="20"/>
              </w:rPr>
              <w:t>28/3/22</w:t>
            </w:r>
          </w:p>
        </w:tc>
        <w:tc>
          <w:tcPr>
            <w:tcW w:w="1150" w:type="dxa"/>
          </w:tcPr>
          <w:p w14:paraId="02274125" w14:textId="6E8FC2E5" w:rsidR="00FB7907" w:rsidRPr="009669F5" w:rsidRDefault="00FB7907" w:rsidP="00FB7907">
            <w:pPr>
              <w:pStyle w:val="Title"/>
              <w:spacing w:before="0" w:after="0" w:line="60" w:lineRule="atLeast"/>
              <w:rPr>
                <w:b w:val="0"/>
                <w:bCs w:val="0"/>
                <w:sz w:val="20"/>
                <w:szCs w:val="20"/>
              </w:rPr>
            </w:pPr>
            <w:r w:rsidRPr="009669F5">
              <w:rPr>
                <w:b w:val="0"/>
                <w:bCs w:val="0"/>
                <w:sz w:val="20"/>
                <w:szCs w:val="20"/>
                <w:lang w:val="en-US"/>
              </w:rPr>
              <w:t>Ongoing</w:t>
            </w:r>
          </w:p>
        </w:tc>
      </w:tr>
      <w:tr w:rsidR="00FB7907" w:rsidRPr="00B450C4" w14:paraId="4431569D" w14:textId="77777777" w:rsidTr="005B1FAC">
        <w:tc>
          <w:tcPr>
            <w:tcW w:w="1951" w:type="dxa"/>
          </w:tcPr>
          <w:p w14:paraId="4F4CA9A2" w14:textId="5C8C8377" w:rsidR="00FB7907" w:rsidRPr="00FB7907" w:rsidRDefault="00FB7907" w:rsidP="00FB7907">
            <w:pPr>
              <w:pStyle w:val="Title"/>
              <w:spacing w:before="0" w:after="0" w:line="60" w:lineRule="atLeast"/>
              <w:jc w:val="left"/>
              <w:rPr>
                <w:b w:val="0"/>
                <w:bCs w:val="0"/>
                <w:sz w:val="20"/>
                <w:szCs w:val="20"/>
              </w:rPr>
            </w:pPr>
            <w:r w:rsidRPr="00FB7907">
              <w:rPr>
                <w:b w:val="0"/>
                <w:bCs w:val="0"/>
                <w:sz w:val="20"/>
                <w:szCs w:val="20"/>
              </w:rPr>
              <w:t xml:space="preserve">Murugesan </w:t>
            </w:r>
            <w:proofErr w:type="spellStart"/>
            <w:r w:rsidRPr="00FB7907">
              <w:rPr>
                <w:b w:val="0"/>
                <w:bCs w:val="0"/>
                <w:sz w:val="20"/>
                <w:szCs w:val="20"/>
              </w:rPr>
              <w:t>Pilomon</w:t>
            </w:r>
            <w:proofErr w:type="spellEnd"/>
            <w:r w:rsidRPr="00FB7907">
              <w:rPr>
                <w:b w:val="0"/>
                <w:bCs w:val="0"/>
                <w:sz w:val="20"/>
                <w:szCs w:val="20"/>
              </w:rPr>
              <w:t xml:space="preserve"> Raja</w:t>
            </w:r>
          </w:p>
        </w:tc>
        <w:tc>
          <w:tcPr>
            <w:tcW w:w="1118" w:type="dxa"/>
          </w:tcPr>
          <w:p w14:paraId="4B148D42" w14:textId="1E8D5C66" w:rsidR="00FB7907" w:rsidRDefault="00FB7907" w:rsidP="00FB7907">
            <w:pPr>
              <w:pStyle w:val="Title"/>
              <w:spacing w:before="0" w:after="0" w:line="60" w:lineRule="atLeast"/>
              <w:rPr>
                <w:b w:val="0"/>
                <w:sz w:val="20"/>
                <w:szCs w:val="20"/>
              </w:rPr>
            </w:pPr>
            <w:r>
              <w:rPr>
                <w:b w:val="0"/>
                <w:sz w:val="20"/>
                <w:szCs w:val="20"/>
              </w:rPr>
              <w:t>SCM</w:t>
            </w:r>
          </w:p>
        </w:tc>
        <w:tc>
          <w:tcPr>
            <w:tcW w:w="2595" w:type="dxa"/>
            <w:vAlign w:val="center"/>
          </w:tcPr>
          <w:p w14:paraId="6E7BFBE8" w14:textId="301E69A8" w:rsidR="00FB7907" w:rsidRPr="00DC513F" w:rsidRDefault="00FB7907" w:rsidP="00FB7907">
            <w:pPr>
              <w:pStyle w:val="Title"/>
              <w:spacing w:before="0" w:after="0" w:line="60" w:lineRule="atLeast"/>
              <w:rPr>
                <w:rFonts w:cs="Arial"/>
                <w:b w:val="0"/>
                <w:sz w:val="20"/>
                <w:szCs w:val="20"/>
              </w:rPr>
            </w:pPr>
            <w:r w:rsidRPr="00DC513F">
              <w:rPr>
                <w:rFonts w:cs="Arial"/>
                <w:b w:val="0"/>
                <w:sz w:val="20"/>
                <w:szCs w:val="20"/>
              </w:rPr>
              <w:t>Direct – financial</w:t>
            </w:r>
          </w:p>
        </w:tc>
        <w:tc>
          <w:tcPr>
            <w:tcW w:w="6161" w:type="dxa"/>
          </w:tcPr>
          <w:p w14:paraId="257BF8CE" w14:textId="551B1416" w:rsidR="00FB7907" w:rsidRPr="009669F5" w:rsidRDefault="00FB7907" w:rsidP="00FB7907">
            <w:pPr>
              <w:pStyle w:val="Title"/>
              <w:spacing w:before="0" w:after="0" w:line="60" w:lineRule="atLeast"/>
              <w:jc w:val="left"/>
              <w:rPr>
                <w:b w:val="0"/>
                <w:bCs w:val="0"/>
                <w:sz w:val="20"/>
                <w:szCs w:val="20"/>
              </w:rPr>
            </w:pPr>
            <w:r w:rsidRPr="009669F5">
              <w:rPr>
                <w:b w:val="0"/>
                <w:bCs w:val="0"/>
                <w:sz w:val="20"/>
                <w:szCs w:val="20"/>
                <w:lang w:val="en-US"/>
              </w:rPr>
              <w:t>Astra Zeneca, ACT on COPD and Podcast on Health Inequalities (4 speaking commitments already done)</w:t>
            </w:r>
          </w:p>
        </w:tc>
        <w:tc>
          <w:tcPr>
            <w:tcW w:w="1217" w:type="dxa"/>
          </w:tcPr>
          <w:p w14:paraId="2004C4B0" w14:textId="0ADE82A3" w:rsidR="00FB7907" w:rsidRPr="009669F5" w:rsidRDefault="00FB7907" w:rsidP="00FB7907">
            <w:pPr>
              <w:pStyle w:val="Title"/>
              <w:spacing w:before="0" w:after="0" w:line="60" w:lineRule="atLeast"/>
              <w:rPr>
                <w:b w:val="0"/>
                <w:bCs w:val="0"/>
                <w:sz w:val="20"/>
                <w:szCs w:val="20"/>
              </w:rPr>
            </w:pPr>
            <w:r w:rsidRPr="009669F5">
              <w:rPr>
                <w:b w:val="0"/>
                <w:bCs w:val="0"/>
                <w:sz w:val="20"/>
                <w:szCs w:val="20"/>
                <w:lang w:val="en-US"/>
              </w:rPr>
              <w:t>March 2021</w:t>
            </w:r>
          </w:p>
        </w:tc>
        <w:tc>
          <w:tcPr>
            <w:tcW w:w="1259" w:type="dxa"/>
          </w:tcPr>
          <w:p w14:paraId="71FA6335" w14:textId="2AE99DFE" w:rsidR="00FB7907" w:rsidRPr="00B450C4" w:rsidRDefault="00FB7907" w:rsidP="00FB7907">
            <w:pPr>
              <w:pStyle w:val="Title"/>
              <w:spacing w:before="0" w:after="0" w:line="60" w:lineRule="atLeast"/>
              <w:rPr>
                <w:b w:val="0"/>
                <w:bCs w:val="0"/>
                <w:sz w:val="20"/>
                <w:szCs w:val="20"/>
              </w:rPr>
            </w:pPr>
            <w:r>
              <w:rPr>
                <w:b w:val="0"/>
                <w:bCs w:val="0"/>
                <w:sz w:val="20"/>
                <w:szCs w:val="20"/>
              </w:rPr>
              <w:t>28/3/22</w:t>
            </w:r>
          </w:p>
        </w:tc>
        <w:tc>
          <w:tcPr>
            <w:tcW w:w="1150" w:type="dxa"/>
          </w:tcPr>
          <w:p w14:paraId="2DBCEF34" w14:textId="1C34CD58" w:rsidR="00FB7907" w:rsidRPr="009669F5" w:rsidRDefault="00FB7907" w:rsidP="00FB7907">
            <w:pPr>
              <w:pStyle w:val="Title"/>
              <w:spacing w:before="0" w:after="0" w:line="60" w:lineRule="atLeast"/>
              <w:rPr>
                <w:b w:val="0"/>
                <w:bCs w:val="0"/>
                <w:sz w:val="20"/>
                <w:szCs w:val="20"/>
              </w:rPr>
            </w:pPr>
            <w:r w:rsidRPr="009669F5">
              <w:rPr>
                <w:b w:val="0"/>
                <w:bCs w:val="0"/>
                <w:sz w:val="20"/>
                <w:szCs w:val="20"/>
                <w:lang w:val="en-US"/>
              </w:rPr>
              <w:t>Ongoing till March 2022</w:t>
            </w:r>
          </w:p>
        </w:tc>
      </w:tr>
      <w:tr w:rsidR="00FB7907" w:rsidRPr="00B450C4" w14:paraId="6752BF81" w14:textId="77777777" w:rsidTr="00F40AEF">
        <w:tc>
          <w:tcPr>
            <w:tcW w:w="1951" w:type="dxa"/>
          </w:tcPr>
          <w:p w14:paraId="77A545CD" w14:textId="29247C19" w:rsidR="00FB7907" w:rsidRPr="00FB7907" w:rsidRDefault="00FB7907" w:rsidP="00FB7907">
            <w:pPr>
              <w:pStyle w:val="Title"/>
              <w:spacing w:before="0" w:after="0" w:line="60" w:lineRule="atLeast"/>
              <w:jc w:val="left"/>
              <w:rPr>
                <w:b w:val="0"/>
                <w:bCs w:val="0"/>
                <w:sz w:val="20"/>
                <w:szCs w:val="20"/>
              </w:rPr>
            </w:pPr>
            <w:r w:rsidRPr="00FB7907">
              <w:rPr>
                <w:b w:val="0"/>
                <w:bCs w:val="0"/>
                <w:sz w:val="20"/>
                <w:szCs w:val="20"/>
              </w:rPr>
              <w:t xml:space="preserve">Murugesan </w:t>
            </w:r>
            <w:proofErr w:type="spellStart"/>
            <w:r w:rsidRPr="00FB7907">
              <w:rPr>
                <w:b w:val="0"/>
                <w:bCs w:val="0"/>
                <w:sz w:val="20"/>
                <w:szCs w:val="20"/>
              </w:rPr>
              <w:t>Pilomon</w:t>
            </w:r>
            <w:proofErr w:type="spellEnd"/>
            <w:r w:rsidRPr="00FB7907">
              <w:rPr>
                <w:b w:val="0"/>
                <w:bCs w:val="0"/>
                <w:sz w:val="20"/>
                <w:szCs w:val="20"/>
              </w:rPr>
              <w:t xml:space="preserve"> Raja</w:t>
            </w:r>
          </w:p>
        </w:tc>
        <w:tc>
          <w:tcPr>
            <w:tcW w:w="1118" w:type="dxa"/>
          </w:tcPr>
          <w:p w14:paraId="1A73C33C" w14:textId="7B23744C" w:rsidR="00FB7907" w:rsidRPr="00540C1F" w:rsidRDefault="00FB7907" w:rsidP="00FB7907">
            <w:pPr>
              <w:pStyle w:val="Title"/>
              <w:spacing w:before="0" w:after="0" w:line="60" w:lineRule="atLeast"/>
              <w:rPr>
                <w:b w:val="0"/>
                <w:sz w:val="20"/>
                <w:szCs w:val="20"/>
              </w:rPr>
            </w:pPr>
            <w:r>
              <w:rPr>
                <w:b w:val="0"/>
                <w:sz w:val="20"/>
                <w:szCs w:val="20"/>
              </w:rPr>
              <w:t>SCM</w:t>
            </w:r>
          </w:p>
        </w:tc>
        <w:tc>
          <w:tcPr>
            <w:tcW w:w="2595" w:type="dxa"/>
            <w:vAlign w:val="center"/>
          </w:tcPr>
          <w:p w14:paraId="66158EB7" w14:textId="369D2163" w:rsidR="00FB7907" w:rsidRPr="00B450C4" w:rsidRDefault="00FB7907" w:rsidP="00FB7907">
            <w:pPr>
              <w:pStyle w:val="Title"/>
              <w:spacing w:before="0" w:after="0" w:line="60" w:lineRule="atLeast"/>
              <w:rPr>
                <w:b w:val="0"/>
                <w:bCs w:val="0"/>
                <w:sz w:val="20"/>
                <w:szCs w:val="20"/>
              </w:rPr>
            </w:pPr>
            <w:r w:rsidRPr="00DC513F">
              <w:rPr>
                <w:rFonts w:cs="Arial"/>
                <w:b w:val="0"/>
                <w:sz w:val="20"/>
                <w:szCs w:val="20"/>
              </w:rPr>
              <w:t>Direct - Non-financial professional and personal interests</w:t>
            </w:r>
          </w:p>
        </w:tc>
        <w:tc>
          <w:tcPr>
            <w:tcW w:w="6161" w:type="dxa"/>
          </w:tcPr>
          <w:p w14:paraId="6410EBFA" w14:textId="2A098BE1" w:rsidR="00FB7907" w:rsidRPr="009669F5" w:rsidRDefault="00FB7907" w:rsidP="00FB7907">
            <w:pPr>
              <w:pStyle w:val="Title"/>
              <w:spacing w:before="0" w:after="0" w:line="60" w:lineRule="atLeast"/>
              <w:jc w:val="left"/>
              <w:rPr>
                <w:b w:val="0"/>
                <w:bCs w:val="0"/>
                <w:sz w:val="20"/>
                <w:szCs w:val="20"/>
              </w:rPr>
            </w:pPr>
            <w:r w:rsidRPr="009669F5">
              <w:rPr>
                <w:b w:val="0"/>
                <w:bCs w:val="0"/>
                <w:sz w:val="20"/>
                <w:szCs w:val="20"/>
                <w:lang w:val="en-US"/>
              </w:rPr>
              <w:t>NICE GP Reference Panel</w:t>
            </w:r>
          </w:p>
        </w:tc>
        <w:tc>
          <w:tcPr>
            <w:tcW w:w="1217" w:type="dxa"/>
          </w:tcPr>
          <w:p w14:paraId="7839CC6E" w14:textId="4B47F83A" w:rsidR="00FB7907" w:rsidRPr="009669F5" w:rsidRDefault="00FB7907" w:rsidP="00FB7907">
            <w:pPr>
              <w:pStyle w:val="Title"/>
              <w:spacing w:before="0" w:after="0" w:line="60" w:lineRule="atLeast"/>
              <w:rPr>
                <w:b w:val="0"/>
                <w:bCs w:val="0"/>
                <w:sz w:val="20"/>
                <w:szCs w:val="20"/>
              </w:rPr>
            </w:pPr>
            <w:r w:rsidRPr="009669F5">
              <w:rPr>
                <w:b w:val="0"/>
                <w:bCs w:val="0"/>
                <w:sz w:val="20"/>
                <w:szCs w:val="20"/>
                <w:lang w:val="en-US"/>
              </w:rPr>
              <w:t>September 2017</w:t>
            </w:r>
          </w:p>
        </w:tc>
        <w:tc>
          <w:tcPr>
            <w:tcW w:w="1259" w:type="dxa"/>
          </w:tcPr>
          <w:p w14:paraId="5C648667" w14:textId="5F5EE8B2" w:rsidR="00FB7907" w:rsidRPr="00B450C4" w:rsidRDefault="00FB7907" w:rsidP="00FB7907">
            <w:pPr>
              <w:pStyle w:val="Title"/>
              <w:spacing w:before="0" w:after="0" w:line="60" w:lineRule="atLeast"/>
              <w:rPr>
                <w:b w:val="0"/>
                <w:bCs w:val="0"/>
                <w:sz w:val="20"/>
                <w:szCs w:val="20"/>
              </w:rPr>
            </w:pPr>
            <w:r>
              <w:rPr>
                <w:b w:val="0"/>
                <w:bCs w:val="0"/>
                <w:sz w:val="20"/>
                <w:szCs w:val="20"/>
              </w:rPr>
              <w:t>28/3/22</w:t>
            </w:r>
          </w:p>
        </w:tc>
        <w:tc>
          <w:tcPr>
            <w:tcW w:w="1150" w:type="dxa"/>
            <w:vAlign w:val="center"/>
          </w:tcPr>
          <w:p w14:paraId="178513BC" w14:textId="01900F5D" w:rsidR="00FB7907" w:rsidRPr="00B450C4" w:rsidRDefault="00FB7907" w:rsidP="00FB7907">
            <w:pPr>
              <w:pStyle w:val="Title"/>
              <w:spacing w:before="0" w:after="0" w:line="60" w:lineRule="atLeast"/>
              <w:rPr>
                <w:b w:val="0"/>
                <w:bCs w:val="0"/>
                <w:sz w:val="20"/>
                <w:szCs w:val="20"/>
              </w:rPr>
            </w:pPr>
            <w:r>
              <w:rPr>
                <w:b w:val="0"/>
                <w:bCs w:val="0"/>
                <w:sz w:val="20"/>
                <w:szCs w:val="20"/>
              </w:rPr>
              <w:t xml:space="preserve">Ongoing </w:t>
            </w:r>
          </w:p>
        </w:tc>
      </w:tr>
      <w:tr w:rsidR="00FB7907" w:rsidRPr="00B450C4" w14:paraId="21149BEE" w14:textId="77777777" w:rsidTr="009669F5">
        <w:tc>
          <w:tcPr>
            <w:tcW w:w="1951" w:type="dxa"/>
          </w:tcPr>
          <w:p w14:paraId="6C899825" w14:textId="25C83CA0" w:rsidR="00FB7907" w:rsidRPr="00FB7907" w:rsidRDefault="00FB7907" w:rsidP="00FB7907">
            <w:pPr>
              <w:pStyle w:val="Title"/>
              <w:spacing w:before="0" w:after="0" w:line="60" w:lineRule="atLeast"/>
              <w:jc w:val="left"/>
              <w:rPr>
                <w:b w:val="0"/>
                <w:bCs w:val="0"/>
                <w:sz w:val="20"/>
                <w:szCs w:val="20"/>
              </w:rPr>
            </w:pPr>
            <w:r w:rsidRPr="00FB7907">
              <w:rPr>
                <w:b w:val="0"/>
                <w:bCs w:val="0"/>
                <w:sz w:val="20"/>
                <w:szCs w:val="20"/>
              </w:rPr>
              <w:t xml:space="preserve">Murugesan </w:t>
            </w:r>
            <w:proofErr w:type="spellStart"/>
            <w:r w:rsidRPr="00FB7907">
              <w:rPr>
                <w:b w:val="0"/>
                <w:bCs w:val="0"/>
                <w:sz w:val="20"/>
                <w:szCs w:val="20"/>
              </w:rPr>
              <w:t>Pilomon</w:t>
            </w:r>
            <w:proofErr w:type="spellEnd"/>
            <w:r w:rsidRPr="00FB7907">
              <w:rPr>
                <w:b w:val="0"/>
                <w:bCs w:val="0"/>
                <w:sz w:val="20"/>
                <w:szCs w:val="20"/>
              </w:rPr>
              <w:t xml:space="preserve"> Raja</w:t>
            </w:r>
          </w:p>
        </w:tc>
        <w:tc>
          <w:tcPr>
            <w:tcW w:w="1118" w:type="dxa"/>
          </w:tcPr>
          <w:p w14:paraId="759EACF0" w14:textId="1A318C16" w:rsidR="00FB7907" w:rsidRPr="00540C1F" w:rsidRDefault="00FB7907" w:rsidP="00FB7907">
            <w:pPr>
              <w:pStyle w:val="Title"/>
              <w:spacing w:before="0" w:after="0" w:line="60" w:lineRule="atLeast"/>
              <w:rPr>
                <w:b w:val="0"/>
                <w:sz w:val="20"/>
                <w:szCs w:val="20"/>
              </w:rPr>
            </w:pPr>
            <w:r>
              <w:rPr>
                <w:b w:val="0"/>
                <w:sz w:val="20"/>
                <w:szCs w:val="20"/>
              </w:rPr>
              <w:t>SCM</w:t>
            </w:r>
          </w:p>
        </w:tc>
        <w:tc>
          <w:tcPr>
            <w:tcW w:w="2595" w:type="dxa"/>
            <w:vAlign w:val="center"/>
          </w:tcPr>
          <w:p w14:paraId="635D69CC" w14:textId="4516A1DD" w:rsidR="00FB7907" w:rsidRPr="00B450C4" w:rsidRDefault="00FB7907" w:rsidP="00FB7907">
            <w:pPr>
              <w:pStyle w:val="Title"/>
              <w:spacing w:before="0" w:after="0" w:line="60" w:lineRule="atLeast"/>
              <w:rPr>
                <w:b w:val="0"/>
                <w:bCs w:val="0"/>
                <w:sz w:val="20"/>
                <w:szCs w:val="20"/>
              </w:rPr>
            </w:pPr>
            <w:r w:rsidRPr="00DC513F">
              <w:rPr>
                <w:rFonts w:cs="Arial"/>
                <w:b w:val="0"/>
                <w:sz w:val="20"/>
                <w:szCs w:val="20"/>
              </w:rPr>
              <w:t>Indirect</w:t>
            </w:r>
          </w:p>
        </w:tc>
        <w:tc>
          <w:tcPr>
            <w:tcW w:w="6161" w:type="dxa"/>
            <w:vAlign w:val="center"/>
          </w:tcPr>
          <w:p w14:paraId="11B0A5A2" w14:textId="3C30B604" w:rsidR="00FB7907" w:rsidRPr="00B450C4" w:rsidRDefault="00FB7907" w:rsidP="00FB7907">
            <w:pPr>
              <w:pStyle w:val="Title"/>
              <w:spacing w:before="0" w:after="0" w:line="60" w:lineRule="atLeast"/>
              <w:jc w:val="left"/>
              <w:rPr>
                <w:b w:val="0"/>
                <w:bCs w:val="0"/>
                <w:sz w:val="20"/>
                <w:szCs w:val="20"/>
              </w:rPr>
            </w:pPr>
            <w:r>
              <w:rPr>
                <w:b w:val="0"/>
                <w:bCs w:val="0"/>
                <w:sz w:val="20"/>
                <w:szCs w:val="20"/>
              </w:rPr>
              <w:t>NIL</w:t>
            </w:r>
          </w:p>
        </w:tc>
        <w:tc>
          <w:tcPr>
            <w:tcW w:w="1217" w:type="dxa"/>
            <w:vAlign w:val="center"/>
          </w:tcPr>
          <w:p w14:paraId="40CEE841" w14:textId="77F05C08" w:rsidR="00FB7907" w:rsidRPr="00B450C4" w:rsidRDefault="00FB7907" w:rsidP="00FB7907">
            <w:pPr>
              <w:pStyle w:val="Title"/>
              <w:spacing w:before="0" w:after="0" w:line="60" w:lineRule="atLeast"/>
              <w:rPr>
                <w:b w:val="0"/>
                <w:bCs w:val="0"/>
                <w:sz w:val="20"/>
                <w:szCs w:val="20"/>
              </w:rPr>
            </w:pPr>
            <w:r>
              <w:rPr>
                <w:b w:val="0"/>
                <w:bCs w:val="0"/>
                <w:sz w:val="20"/>
                <w:szCs w:val="20"/>
              </w:rPr>
              <w:t>NA</w:t>
            </w:r>
          </w:p>
        </w:tc>
        <w:tc>
          <w:tcPr>
            <w:tcW w:w="1259" w:type="dxa"/>
          </w:tcPr>
          <w:p w14:paraId="5CB0EC7D" w14:textId="68FF4DA7" w:rsidR="00FB7907" w:rsidRPr="00B450C4" w:rsidRDefault="00FB7907" w:rsidP="00FB7907">
            <w:pPr>
              <w:pStyle w:val="Title"/>
              <w:spacing w:before="0" w:after="0" w:line="60" w:lineRule="atLeast"/>
              <w:rPr>
                <w:b w:val="0"/>
                <w:bCs w:val="0"/>
                <w:sz w:val="20"/>
                <w:szCs w:val="20"/>
              </w:rPr>
            </w:pPr>
            <w:r>
              <w:rPr>
                <w:b w:val="0"/>
                <w:bCs w:val="0"/>
                <w:sz w:val="20"/>
                <w:szCs w:val="20"/>
              </w:rPr>
              <w:t>28/3/22</w:t>
            </w:r>
          </w:p>
        </w:tc>
        <w:tc>
          <w:tcPr>
            <w:tcW w:w="1150" w:type="dxa"/>
            <w:vAlign w:val="center"/>
          </w:tcPr>
          <w:p w14:paraId="0A6D6050" w14:textId="4AE64F95" w:rsidR="00FB7907" w:rsidRPr="00B450C4" w:rsidRDefault="00FB7907" w:rsidP="00FB7907">
            <w:pPr>
              <w:pStyle w:val="Title"/>
              <w:spacing w:before="0" w:after="0" w:line="60" w:lineRule="atLeast"/>
              <w:rPr>
                <w:b w:val="0"/>
                <w:bCs w:val="0"/>
                <w:sz w:val="20"/>
                <w:szCs w:val="20"/>
              </w:rPr>
            </w:pPr>
            <w:r>
              <w:rPr>
                <w:b w:val="0"/>
                <w:bCs w:val="0"/>
                <w:sz w:val="20"/>
                <w:szCs w:val="20"/>
              </w:rPr>
              <w:t>NA</w:t>
            </w:r>
          </w:p>
        </w:tc>
      </w:tr>
      <w:tr w:rsidR="00403F69" w:rsidRPr="00B450C4" w14:paraId="3D54138B" w14:textId="77777777" w:rsidTr="00110AF9">
        <w:tc>
          <w:tcPr>
            <w:tcW w:w="1951" w:type="dxa"/>
          </w:tcPr>
          <w:p w14:paraId="2EAEBC26" w14:textId="73221900" w:rsidR="00403F69" w:rsidRPr="00D47F61" w:rsidRDefault="000E7979" w:rsidP="00403F69">
            <w:pPr>
              <w:pStyle w:val="Title"/>
              <w:spacing w:before="0" w:after="0" w:line="60" w:lineRule="atLeast"/>
              <w:jc w:val="left"/>
              <w:rPr>
                <w:b w:val="0"/>
                <w:bCs w:val="0"/>
                <w:sz w:val="20"/>
                <w:szCs w:val="20"/>
              </w:rPr>
            </w:pPr>
            <w:sdt>
              <w:sdtPr>
                <w:rPr>
                  <w:b w:val="0"/>
                  <w:bCs w:val="0"/>
                  <w:sz w:val="20"/>
                  <w:szCs w:val="20"/>
                </w:rPr>
                <w:tag w:val="Enter your name"/>
                <w:id w:val="-2073873571"/>
                <w:placeholder>
                  <w:docPart w:val="D71A29C2E58442DBAB0BEF53D56C9D1D"/>
                </w:placeholder>
                <w:text w:multiLine="1"/>
              </w:sdtPr>
              <w:sdtEndPr/>
              <w:sdtContent>
                <w:r w:rsidR="00403F69" w:rsidRPr="00D47F61">
                  <w:rPr>
                    <w:b w:val="0"/>
                    <w:bCs w:val="0"/>
                    <w:sz w:val="20"/>
                    <w:szCs w:val="20"/>
                  </w:rPr>
                  <w:t>Paul Danaher</w:t>
                </w:r>
              </w:sdtContent>
            </w:sdt>
          </w:p>
        </w:tc>
        <w:tc>
          <w:tcPr>
            <w:tcW w:w="1118" w:type="dxa"/>
          </w:tcPr>
          <w:p w14:paraId="0074CA9C" w14:textId="36E4B7CD" w:rsidR="00403F69" w:rsidRPr="00540C1F" w:rsidRDefault="00403F69" w:rsidP="00403F69">
            <w:pPr>
              <w:pStyle w:val="Title"/>
              <w:spacing w:before="0" w:after="0" w:line="60" w:lineRule="atLeast"/>
              <w:rPr>
                <w:b w:val="0"/>
                <w:sz w:val="20"/>
                <w:szCs w:val="20"/>
              </w:rPr>
            </w:pPr>
            <w:r>
              <w:rPr>
                <w:b w:val="0"/>
                <w:sz w:val="20"/>
                <w:szCs w:val="20"/>
              </w:rPr>
              <w:t>SCM</w:t>
            </w:r>
          </w:p>
        </w:tc>
        <w:tc>
          <w:tcPr>
            <w:tcW w:w="2595" w:type="dxa"/>
            <w:vAlign w:val="center"/>
          </w:tcPr>
          <w:p w14:paraId="1B8D7D1E" w14:textId="14A358CA" w:rsidR="00403F69" w:rsidRPr="00B450C4" w:rsidRDefault="00403F69" w:rsidP="00403F69">
            <w:pPr>
              <w:pStyle w:val="Title"/>
              <w:spacing w:before="0" w:after="0" w:line="60" w:lineRule="atLeast"/>
              <w:rPr>
                <w:b w:val="0"/>
                <w:bCs w:val="0"/>
                <w:sz w:val="20"/>
                <w:szCs w:val="20"/>
              </w:rPr>
            </w:pPr>
            <w:r w:rsidRPr="00DC513F">
              <w:rPr>
                <w:rFonts w:cs="Arial"/>
                <w:b w:val="0"/>
                <w:sz w:val="20"/>
                <w:szCs w:val="20"/>
              </w:rPr>
              <w:t>Direct – financial</w:t>
            </w:r>
          </w:p>
        </w:tc>
        <w:tc>
          <w:tcPr>
            <w:tcW w:w="6161" w:type="dxa"/>
          </w:tcPr>
          <w:p w14:paraId="1E05B574" w14:textId="68CAE224" w:rsidR="00403F69" w:rsidRPr="00403F69" w:rsidRDefault="00403F69" w:rsidP="00403F69">
            <w:pPr>
              <w:pStyle w:val="Title"/>
              <w:spacing w:before="0" w:after="0" w:line="60" w:lineRule="atLeast"/>
              <w:jc w:val="left"/>
              <w:rPr>
                <w:b w:val="0"/>
                <w:bCs w:val="0"/>
                <w:sz w:val="20"/>
                <w:szCs w:val="20"/>
              </w:rPr>
            </w:pPr>
            <w:r w:rsidRPr="00403F69">
              <w:rPr>
                <w:b w:val="0"/>
                <w:bCs w:val="0"/>
                <w:sz w:val="20"/>
                <w:szCs w:val="20"/>
                <w:lang w:val="en-US"/>
              </w:rPr>
              <w:t>GP Principal: Quality Outcomes Framework benefit for smoking management</w:t>
            </w:r>
          </w:p>
        </w:tc>
        <w:tc>
          <w:tcPr>
            <w:tcW w:w="1217" w:type="dxa"/>
          </w:tcPr>
          <w:p w14:paraId="5C0EE20B" w14:textId="4A5267D4" w:rsidR="00403F69" w:rsidRPr="00403F69" w:rsidRDefault="00403F69" w:rsidP="00403F69">
            <w:pPr>
              <w:pStyle w:val="Title"/>
              <w:spacing w:before="0" w:after="0" w:line="60" w:lineRule="atLeast"/>
              <w:rPr>
                <w:b w:val="0"/>
                <w:bCs w:val="0"/>
                <w:sz w:val="20"/>
                <w:szCs w:val="20"/>
              </w:rPr>
            </w:pPr>
            <w:r w:rsidRPr="00403F69">
              <w:rPr>
                <w:b w:val="0"/>
                <w:bCs w:val="0"/>
                <w:sz w:val="20"/>
                <w:szCs w:val="20"/>
                <w:lang w:val="en-US"/>
              </w:rPr>
              <w:t>1996</w:t>
            </w:r>
          </w:p>
        </w:tc>
        <w:tc>
          <w:tcPr>
            <w:tcW w:w="1259" w:type="dxa"/>
          </w:tcPr>
          <w:p w14:paraId="42029959" w14:textId="13BF0E33" w:rsidR="00403F69" w:rsidRPr="00B450C4" w:rsidRDefault="00403F69" w:rsidP="00403F69">
            <w:pPr>
              <w:pStyle w:val="Title"/>
              <w:spacing w:before="0" w:after="0" w:line="60" w:lineRule="atLeast"/>
              <w:rPr>
                <w:b w:val="0"/>
                <w:bCs w:val="0"/>
                <w:sz w:val="20"/>
                <w:szCs w:val="20"/>
              </w:rPr>
            </w:pPr>
            <w:r>
              <w:rPr>
                <w:b w:val="0"/>
                <w:bCs w:val="0"/>
                <w:sz w:val="20"/>
                <w:szCs w:val="20"/>
              </w:rPr>
              <w:t>28/3/22</w:t>
            </w:r>
          </w:p>
        </w:tc>
        <w:tc>
          <w:tcPr>
            <w:tcW w:w="1150" w:type="dxa"/>
            <w:vAlign w:val="center"/>
          </w:tcPr>
          <w:p w14:paraId="78C1C94A" w14:textId="7E6BAACE" w:rsidR="00403F69" w:rsidRPr="00B450C4" w:rsidRDefault="00403F69" w:rsidP="00403F69">
            <w:pPr>
              <w:pStyle w:val="Title"/>
              <w:spacing w:before="0" w:after="0" w:line="60" w:lineRule="atLeast"/>
              <w:rPr>
                <w:b w:val="0"/>
                <w:bCs w:val="0"/>
                <w:sz w:val="20"/>
                <w:szCs w:val="20"/>
              </w:rPr>
            </w:pPr>
            <w:r>
              <w:rPr>
                <w:b w:val="0"/>
                <w:bCs w:val="0"/>
                <w:sz w:val="20"/>
                <w:szCs w:val="20"/>
              </w:rPr>
              <w:t xml:space="preserve">Ongoing </w:t>
            </w:r>
          </w:p>
        </w:tc>
      </w:tr>
      <w:tr w:rsidR="00A54EAA" w:rsidRPr="00B450C4" w14:paraId="478BD6B9" w14:textId="77777777" w:rsidTr="00D85320">
        <w:tc>
          <w:tcPr>
            <w:tcW w:w="1951" w:type="dxa"/>
          </w:tcPr>
          <w:p w14:paraId="225B24EC" w14:textId="067104D4" w:rsidR="00A54EAA" w:rsidRDefault="000E7979" w:rsidP="00A54EAA">
            <w:pPr>
              <w:pStyle w:val="Title"/>
              <w:spacing w:before="0" w:after="0" w:line="60" w:lineRule="atLeast"/>
              <w:jc w:val="left"/>
              <w:rPr>
                <w:b w:val="0"/>
                <w:bCs w:val="0"/>
                <w:sz w:val="20"/>
                <w:szCs w:val="20"/>
              </w:rPr>
            </w:pPr>
            <w:sdt>
              <w:sdtPr>
                <w:rPr>
                  <w:b w:val="0"/>
                  <w:bCs w:val="0"/>
                  <w:sz w:val="20"/>
                  <w:szCs w:val="20"/>
                </w:rPr>
                <w:tag w:val="Enter your name"/>
                <w:id w:val="-219520237"/>
                <w:placeholder>
                  <w:docPart w:val="EAC4879EFDED4D8DAFB39B54181790CF"/>
                </w:placeholder>
                <w:text w:multiLine="1"/>
              </w:sdtPr>
              <w:sdtEndPr/>
              <w:sdtContent>
                <w:r w:rsidR="00A54EAA" w:rsidRPr="00D47F61">
                  <w:rPr>
                    <w:b w:val="0"/>
                    <w:bCs w:val="0"/>
                    <w:sz w:val="20"/>
                    <w:szCs w:val="20"/>
                  </w:rPr>
                  <w:t>Paul Danaher</w:t>
                </w:r>
              </w:sdtContent>
            </w:sdt>
          </w:p>
        </w:tc>
        <w:tc>
          <w:tcPr>
            <w:tcW w:w="1118" w:type="dxa"/>
          </w:tcPr>
          <w:p w14:paraId="1DA42B22" w14:textId="107156DF" w:rsidR="00A54EAA" w:rsidRDefault="00A54EAA" w:rsidP="00A54EAA">
            <w:pPr>
              <w:pStyle w:val="Title"/>
              <w:spacing w:before="0" w:after="0" w:line="60" w:lineRule="atLeast"/>
              <w:rPr>
                <w:b w:val="0"/>
                <w:sz w:val="20"/>
                <w:szCs w:val="20"/>
              </w:rPr>
            </w:pPr>
            <w:r>
              <w:rPr>
                <w:b w:val="0"/>
                <w:sz w:val="20"/>
                <w:szCs w:val="20"/>
              </w:rPr>
              <w:t>SCM</w:t>
            </w:r>
          </w:p>
        </w:tc>
        <w:tc>
          <w:tcPr>
            <w:tcW w:w="2595" w:type="dxa"/>
            <w:vAlign w:val="center"/>
          </w:tcPr>
          <w:p w14:paraId="3E177013" w14:textId="671E6421" w:rsidR="00A54EAA" w:rsidRPr="00DC513F" w:rsidRDefault="00A54EAA" w:rsidP="00A54EAA">
            <w:pPr>
              <w:pStyle w:val="Title"/>
              <w:spacing w:before="0" w:after="0" w:line="60" w:lineRule="atLeast"/>
              <w:rPr>
                <w:rFonts w:cs="Arial"/>
                <w:b w:val="0"/>
                <w:sz w:val="20"/>
                <w:szCs w:val="20"/>
              </w:rPr>
            </w:pPr>
            <w:r w:rsidRPr="00DC513F">
              <w:rPr>
                <w:rFonts w:cs="Arial"/>
                <w:b w:val="0"/>
                <w:sz w:val="20"/>
                <w:szCs w:val="20"/>
              </w:rPr>
              <w:t>Direct – financial</w:t>
            </w:r>
          </w:p>
        </w:tc>
        <w:tc>
          <w:tcPr>
            <w:tcW w:w="6161" w:type="dxa"/>
            <w:vAlign w:val="center"/>
          </w:tcPr>
          <w:p w14:paraId="24334FA3" w14:textId="6150EA07" w:rsidR="00A54EAA" w:rsidRDefault="00A54EAA" w:rsidP="00A54EAA">
            <w:pPr>
              <w:pStyle w:val="Title"/>
              <w:spacing w:before="0" w:after="0" w:line="60" w:lineRule="atLeast"/>
              <w:jc w:val="left"/>
              <w:rPr>
                <w:b w:val="0"/>
                <w:bCs w:val="0"/>
                <w:sz w:val="20"/>
                <w:szCs w:val="20"/>
              </w:rPr>
            </w:pPr>
            <w:r w:rsidRPr="00A54EAA">
              <w:rPr>
                <w:b w:val="0"/>
                <w:bCs w:val="0"/>
                <w:sz w:val="20"/>
                <w:szCs w:val="20"/>
              </w:rPr>
              <w:t>GP Clinical lead Cancer Leicester City CCG.</w:t>
            </w:r>
          </w:p>
        </w:tc>
        <w:tc>
          <w:tcPr>
            <w:tcW w:w="1217" w:type="dxa"/>
            <w:vAlign w:val="center"/>
          </w:tcPr>
          <w:p w14:paraId="5F82E5AC" w14:textId="77777777" w:rsidR="00A54EAA" w:rsidRDefault="00A54EAA" w:rsidP="00A54EAA">
            <w:pPr>
              <w:pStyle w:val="Title"/>
              <w:spacing w:before="0" w:after="0" w:line="60" w:lineRule="atLeast"/>
              <w:rPr>
                <w:b w:val="0"/>
                <w:bCs w:val="0"/>
                <w:sz w:val="20"/>
                <w:szCs w:val="20"/>
              </w:rPr>
            </w:pPr>
          </w:p>
        </w:tc>
        <w:tc>
          <w:tcPr>
            <w:tcW w:w="1259" w:type="dxa"/>
          </w:tcPr>
          <w:p w14:paraId="3BB1DFEF" w14:textId="5E65B7D9" w:rsidR="00A54EAA" w:rsidRDefault="00A54EAA" w:rsidP="00A54EAA">
            <w:pPr>
              <w:pStyle w:val="Title"/>
              <w:spacing w:before="0" w:after="0" w:line="60" w:lineRule="atLeast"/>
              <w:rPr>
                <w:b w:val="0"/>
                <w:bCs w:val="0"/>
                <w:sz w:val="20"/>
                <w:szCs w:val="20"/>
              </w:rPr>
            </w:pPr>
            <w:r>
              <w:rPr>
                <w:b w:val="0"/>
                <w:bCs w:val="0"/>
                <w:sz w:val="20"/>
                <w:szCs w:val="20"/>
              </w:rPr>
              <w:t>22/4/22</w:t>
            </w:r>
          </w:p>
        </w:tc>
        <w:tc>
          <w:tcPr>
            <w:tcW w:w="1150" w:type="dxa"/>
            <w:vAlign w:val="center"/>
          </w:tcPr>
          <w:p w14:paraId="31E8B59B" w14:textId="77777777" w:rsidR="00A54EAA" w:rsidRDefault="00A54EAA" w:rsidP="00A54EAA">
            <w:pPr>
              <w:pStyle w:val="Title"/>
              <w:spacing w:before="0" w:after="0" w:line="60" w:lineRule="atLeast"/>
              <w:rPr>
                <w:b w:val="0"/>
                <w:bCs w:val="0"/>
                <w:sz w:val="20"/>
                <w:szCs w:val="20"/>
              </w:rPr>
            </w:pPr>
          </w:p>
        </w:tc>
      </w:tr>
      <w:tr w:rsidR="00A54EAA" w:rsidRPr="00B450C4" w14:paraId="56FA563B" w14:textId="77777777" w:rsidTr="00D85320">
        <w:tc>
          <w:tcPr>
            <w:tcW w:w="1951" w:type="dxa"/>
          </w:tcPr>
          <w:p w14:paraId="5D7E987B" w14:textId="467423C4" w:rsidR="00A54EAA" w:rsidRPr="00540C1F" w:rsidRDefault="000E7979" w:rsidP="00A54EAA">
            <w:pPr>
              <w:pStyle w:val="Title"/>
              <w:spacing w:before="0" w:after="0" w:line="60" w:lineRule="atLeast"/>
              <w:jc w:val="left"/>
              <w:rPr>
                <w:sz w:val="20"/>
                <w:szCs w:val="20"/>
              </w:rPr>
            </w:pPr>
            <w:sdt>
              <w:sdtPr>
                <w:rPr>
                  <w:b w:val="0"/>
                  <w:bCs w:val="0"/>
                  <w:sz w:val="20"/>
                  <w:szCs w:val="20"/>
                </w:rPr>
                <w:tag w:val="Enter your name"/>
                <w:id w:val="1823088390"/>
                <w:placeholder>
                  <w:docPart w:val="5DBC30F8758C4BE9A2F2CFE36E39EB1B"/>
                </w:placeholder>
                <w:text w:multiLine="1"/>
              </w:sdtPr>
              <w:sdtEndPr/>
              <w:sdtContent>
                <w:r w:rsidR="00A54EAA" w:rsidRPr="00D47F61">
                  <w:rPr>
                    <w:b w:val="0"/>
                    <w:bCs w:val="0"/>
                    <w:sz w:val="20"/>
                    <w:szCs w:val="20"/>
                  </w:rPr>
                  <w:t>Paul Danaher</w:t>
                </w:r>
              </w:sdtContent>
            </w:sdt>
          </w:p>
        </w:tc>
        <w:tc>
          <w:tcPr>
            <w:tcW w:w="1118" w:type="dxa"/>
          </w:tcPr>
          <w:p w14:paraId="5CAC907B" w14:textId="209E541C" w:rsidR="00A54EAA" w:rsidRPr="00540C1F" w:rsidRDefault="00A54EAA" w:rsidP="00A54EAA">
            <w:pPr>
              <w:pStyle w:val="Title"/>
              <w:spacing w:before="0" w:after="0" w:line="60" w:lineRule="atLeast"/>
              <w:rPr>
                <w:b w:val="0"/>
                <w:sz w:val="20"/>
                <w:szCs w:val="20"/>
              </w:rPr>
            </w:pPr>
            <w:r>
              <w:rPr>
                <w:b w:val="0"/>
                <w:sz w:val="20"/>
                <w:szCs w:val="20"/>
              </w:rPr>
              <w:t>SCM</w:t>
            </w:r>
          </w:p>
        </w:tc>
        <w:tc>
          <w:tcPr>
            <w:tcW w:w="2595" w:type="dxa"/>
            <w:vAlign w:val="center"/>
          </w:tcPr>
          <w:p w14:paraId="632FAACE" w14:textId="5992089C" w:rsidR="00A54EAA" w:rsidRPr="00B450C4" w:rsidRDefault="00A54EAA" w:rsidP="00A54EAA">
            <w:pPr>
              <w:pStyle w:val="Title"/>
              <w:spacing w:before="0" w:after="0" w:line="60" w:lineRule="atLeast"/>
              <w:rPr>
                <w:b w:val="0"/>
                <w:bCs w:val="0"/>
                <w:sz w:val="20"/>
                <w:szCs w:val="20"/>
              </w:rPr>
            </w:pPr>
            <w:r w:rsidRPr="00DC513F">
              <w:rPr>
                <w:rFonts w:cs="Arial"/>
                <w:b w:val="0"/>
                <w:sz w:val="20"/>
                <w:szCs w:val="20"/>
              </w:rPr>
              <w:t>Direct - Non-financial professional and personal interests</w:t>
            </w:r>
          </w:p>
        </w:tc>
        <w:tc>
          <w:tcPr>
            <w:tcW w:w="6161" w:type="dxa"/>
            <w:vAlign w:val="center"/>
          </w:tcPr>
          <w:p w14:paraId="36B87ECC" w14:textId="467BD31D" w:rsidR="00A54EAA" w:rsidRPr="00B450C4" w:rsidRDefault="00A54EAA" w:rsidP="00A54EAA">
            <w:pPr>
              <w:pStyle w:val="Title"/>
              <w:spacing w:before="0" w:after="0" w:line="60" w:lineRule="atLeast"/>
              <w:jc w:val="left"/>
              <w:rPr>
                <w:b w:val="0"/>
                <w:bCs w:val="0"/>
                <w:sz w:val="20"/>
                <w:szCs w:val="20"/>
              </w:rPr>
            </w:pPr>
            <w:r>
              <w:rPr>
                <w:b w:val="0"/>
                <w:bCs w:val="0"/>
                <w:sz w:val="20"/>
                <w:szCs w:val="20"/>
              </w:rPr>
              <w:t>NIL</w:t>
            </w:r>
          </w:p>
        </w:tc>
        <w:tc>
          <w:tcPr>
            <w:tcW w:w="1217" w:type="dxa"/>
            <w:vAlign w:val="center"/>
          </w:tcPr>
          <w:p w14:paraId="5EE52968" w14:textId="175ED9FA" w:rsidR="00A54EAA" w:rsidRPr="00B450C4" w:rsidRDefault="00A54EAA" w:rsidP="00A54EAA">
            <w:pPr>
              <w:pStyle w:val="Title"/>
              <w:spacing w:before="0" w:after="0" w:line="60" w:lineRule="atLeast"/>
              <w:rPr>
                <w:b w:val="0"/>
                <w:bCs w:val="0"/>
                <w:sz w:val="20"/>
                <w:szCs w:val="20"/>
              </w:rPr>
            </w:pPr>
            <w:r>
              <w:rPr>
                <w:b w:val="0"/>
                <w:bCs w:val="0"/>
                <w:sz w:val="20"/>
                <w:szCs w:val="20"/>
              </w:rPr>
              <w:t>NA</w:t>
            </w:r>
          </w:p>
        </w:tc>
        <w:tc>
          <w:tcPr>
            <w:tcW w:w="1259" w:type="dxa"/>
          </w:tcPr>
          <w:p w14:paraId="187257B2" w14:textId="369C6860" w:rsidR="00A54EAA" w:rsidRPr="00B450C4" w:rsidRDefault="00A54EAA" w:rsidP="00A54EAA">
            <w:pPr>
              <w:pStyle w:val="Title"/>
              <w:spacing w:before="0" w:after="0" w:line="60" w:lineRule="atLeast"/>
              <w:rPr>
                <w:b w:val="0"/>
                <w:bCs w:val="0"/>
                <w:sz w:val="20"/>
                <w:szCs w:val="20"/>
              </w:rPr>
            </w:pPr>
            <w:r>
              <w:rPr>
                <w:b w:val="0"/>
                <w:bCs w:val="0"/>
                <w:sz w:val="20"/>
                <w:szCs w:val="20"/>
              </w:rPr>
              <w:t>28/3/22</w:t>
            </w:r>
          </w:p>
        </w:tc>
        <w:tc>
          <w:tcPr>
            <w:tcW w:w="1150" w:type="dxa"/>
            <w:vAlign w:val="center"/>
          </w:tcPr>
          <w:p w14:paraId="759B0421" w14:textId="295CFC19" w:rsidR="00A54EAA" w:rsidRPr="00B450C4" w:rsidRDefault="00A54EAA" w:rsidP="00A54EAA">
            <w:pPr>
              <w:pStyle w:val="Title"/>
              <w:spacing w:before="0" w:after="0" w:line="60" w:lineRule="atLeast"/>
              <w:rPr>
                <w:b w:val="0"/>
                <w:bCs w:val="0"/>
                <w:sz w:val="20"/>
                <w:szCs w:val="20"/>
              </w:rPr>
            </w:pPr>
            <w:r>
              <w:rPr>
                <w:b w:val="0"/>
                <w:bCs w:val="0"/>
                <w:sz w:val="20"/>
                <w:szCs w:val="20"/>
              </w:rPr>
              <w:t>NA</w:t>
            </w:r>
          </w:p>
        </w:tc>
      </w:tr>
      <w:tr w:rsidR="00A54EAA" w:rsidRPr="00B450C4" w14:paraId="2C604169" w14:textId="77777777" w:rsidTr="00D85320">
        <w:tc>
          <w:tcPr>
            <w:tcW w:w="1951" w:type="dxa"/>
          </w:tcPr>
          <w:p w14:paraId="353F3F64" w14:textId="7FEA2EEC" w:rsidR="00A54EAA" w:rsidRPr="00540C1F" w:rsidRDefault="000E7979" w:rsidP="00A54EAA">
            <w:pPr>
              <w:pStyle w:val="Title"/>
              <w:spacing w:before="0" w:after="0" w:line="60" w:lineRule="atLeast"/>
              <w:jc w:val="left"/>
              <w:rPr>
                <w:sz w:val="20"/>
                <w:szCs w:val="20"/>
              </w:rPr>
            </w:pPr>
            <w:sdt>
              <w:sdtPr>
                <w:rPr>
                  <w:b w:val="0"/>
                  <w:bCs w:val="0"/>
                  <w:sz w:val="20"/>
                  <w:szCs w:val="20"/>
                </w:rPr>
                <w:tag w:val="Enter your name"/>
                <w:id w:val="-367444292"/>
                <w:placeholder>
                  <w:docPart w:val="B2368DB011084299B12D6E404AC05C2E"/>
                </w:placeholder>
                <w:text w:multiLine="1"/>
              </w:sdtPr>
              <w:sdtEndPr/>
              <w:sdtContent>
                <w:r w:rsidR="00A54EAA" w:rsidRPr="00D47F61">
                  <w:rPr>
                    <w:b w:val="0"/>
                    <w:bCs w:val="0"/>
                    <w:sz w:val="20"/>
                    <w:szCs w:val="20"/>
                  </w:rPr>
                  <w:t>Paul Danaher</w:t>
                </w:r>
              </w:sdtContent>
            </w:sdt>
          </w:p>
        </w:tc>
        <w:tc>
          <w:tcPr>
            <w:tcW w:w="1118" w:type="dxa"/>
          </w:tcPr>
          <w:p w14:paraId="566FA9BB" w14:textId="2D6C7F20" w:rsidR="00A54EAA" w:rsidRPr="00540C1F" w:rsidRDefault="00A54EAA" w:rsidP="00A54EAA">
            <w:pPr>
              <w:pStyle w:val="Title"/>
              <w:spacing w:before="0" w:after="0" w:line="60" w:lineRule="atLeast"/>
              <w:rPr>
                <w:b w:val="0"/>
                <w:sz w:val="20"/>
                <w:szCs w:val="20"/>
              </w:rPr>
            </w:pPr>
            <w:r>
              <w:rPr>
                <w:b w:val="0"/>
                <w:sz w:val="20"/>
                <w:szCs w:val="20"/>
              </w:rPr>
              <w:t>SCM</w:t>
            </w:r>
          </w:p>
        </w:tc>
        <w:tc>
          <w:tcPr>
            <w:tcW w:w="2595" w:type="dxa"/>
            <w:vAlign w:val="center"/>
          </w:tcPr>
          <w:p w14:paraId="14CF52F0" w14:textId="52613099" w:rsidR="00A54EAA" w:rsidRPr="00B450C4" w:rsidRDefault="00A54EAA" w:rsidP="00A54EAA">
            <w:pPr>
              <w:pStyle w:val="Title"/>
              <w:spacing w:before="0" w:after="0" w:line="60" w:lineRule="atLeast"/>
              <w:rPr>
                <w:b w:val="0"/>
                <w:bCs w:val="0"/>
                <w:sz w:val="20"/>
                <w:szCs w:val="20"/>
              </w:rPr>
            </w:pPr>
            <w:r w:rsidRPr="00DC513F">
              <w:rPr>
                <w:rFonts w:cs="Arial"/>
                <w:b w:val="0"/>
                <w:sz w:val="20"/>
                <w:szCs w:val="20"/>
              </w:rPr>
              <w:t>Indirect</w:t>
            </w:r>
          </w:p>
        </w:tc>
        <w:tc>
          <w:tcPr>
            <w:tcW w:w="6161" w:type="dxa"/>
            <w:vAlign w:val="center"/>
          </w:tcPr>
          <w:p w14:paraId="70AD7928" w14:textId="6F402106" w:rsidR="00A54EAA" w:rsidRPr="00B450C4" w:rsidRDefault="00A54EAA" w:rsidP="00A54EAA">
            <w:pPr>
              <w:pStyle w:val="Title"/>
              <w:spacing w:before="0" w:after="0" w:line="60" w:lineRule="atLeast"/>
              <w:jc w:val="left"/>
              <w:rPr>
                <w:b w:val="0"/>
                <w:bCs w:val="0"/>
                <w:sz w:val="20"/>
                <w:szCs w:val="20"/>
              </w:rPr>
            </w:pPr>
            <w:r>
              <w:rPr>
                <w:b w:val="0"/>
                <w:bCs w:val="0"/>
                <w:sz w:val="20"/>
                <w:szCs w:val="20"/>
              </w:rPr>
              <w:t>NIL</w:t>
            </w:r>
          </w:p>
        </w:tc>
        <w:tc>
          <w:tcPr>
            <w:tcW w:w="1217" w:type="dxa"/>
            <w:vAlign w:val="center"/>
          </w:tcPr>
          <w:p w14:paraId="4A0DE7AB" w14:textId="0A3FCA23" w:rsidR="00A54EAA" w:rsidRPr="00B450C4" w:rsidRDefault="00A54EAA" w:rsidP="00A54EAA">
            <w:pPr>
              <w:pStyle w:val="Title"/>
              <w:spacing w:before="0" w:after="0" w:line="60" w:lineRule="atLeast"/>
              <w:rPr>
                <w:b w:val="0"/>
                <w:bCs w:val="0"/>
                <w:sz w:val="20"/>
                <w:szCs w:val="20"/>
              </w:rPr>
            </w:pPr>
            <w:r>
              <w:rPr>
                <w:b w:val="0"/>
                <w:bCs w:val="0"/>
                <w:sz w:val="20"/>
                <w:szCs w:val="20"/>
              </w:rPr>
              <w:t>NA</w:t>
            </w:r>
          </w:p>
        </w:tc>
        <w:tc>
          <w:tcPr>
            <w:tcW w:w="1259" w:type="dxa"/>
          </w:tcPr>
          <w:p w14:paraId="127D79F1" w14:textId="724FC967" w:rsidR="00A54EAA" w:rsidRPr="00B450C4" w:rsidRDefault="00A54EAA" w:rsidP="00A54EAA">
            <w:pPr>
              <w:pStyle w:val="Title"/>
              <w:spacing w:before="0" w:after="0" w:line="60" w:lineRule="atLeast"/>
              <w:rPr>
                <w:b w:val="0"/>
                <w:bCs w:val="0"/>
                <w:sz w:val="20"/>
                <w:szCs w:val="20"/>
              </w:rPr>
            </w:pPr>
            <w:r>
              <w:rPr>
                <w:b w:val="0"/>
                <w:bCs w:val="0"/>
                <w:sz w:val="20"/>
                <w:szCs w:val="20"/>
              </w:rPr>
              <w:t>28/3/22</w:t>
            </w:r>
          </w:p>
        </w:tc>
        <w:tc>
          <w:tcPr>
            <w:tcW w:w="1150" w:type="dxa"/>
            <w:vAlign w:val="center"/>
          </w:tcPr>
          <w:p w14:paraId="72BBDED3" w14:textId="79EE7BF6" w:rsidR="00A54EAA" w:rsidRPr="00B450C4" w:rsidRDefault="00A54EAA" w:rsidP="00A54EAA">
            <w:pPr>
              <w:pStyle w:val="Title"/>
              <w:spacing w:before="0" w:after="0" w:line="60" w:lineRule="atLeast"/>
              <w:rPr>
                <w:b w:val="0"/>
                <w:bCs w:val="0"/>
                <w:sz w:val="20"/>
                <w:szCs w:val="20"/>
              </w:rPr>
            </w:pPr>
            <w:r>
              <w:rPr>
                <w:b w:val="0"/>
                <w:bCs w:val="0"/>
                <w:sz w:val="20"/>
                <w:szCs w:val="20"/>
              </w:rPr>
              <w:t>NA</w:t>
            </w:r>
          </w:p>
        </w:tc>
      </w:tr>
      <w:tr w:rsidR="00A54EAA" w:rsidRPr="00B450C4" w14:paraId="5E76A644" w14:textId="77777777" w:rsidTr="009669F5">
        <w:tc>
          <w:tcPr>
            <w:tcW w:w="1951" w:type="dxa"/>
          </w:tcPr>
          <w:p w14:paraId="03BA1D42" w14:textId="77777777" w:rsidR="00A54EAA" w:rsidRPr="00540C1F" w:rsidRDefault="00A54EAA" w:rsidP="00A54EAA">
            <w:pPr>
              <w:pStyle w:val="Title"/>
              <w:spacing w:before="0" w:after="0" w:line="60" w:lineRule="atLeast"/>
              <w:jc w:val="left"/>
              <w:rPr>
                <w:sz w:val="20"/>
                <w:szCs w:val="20"/>
              </w:rPr>
            </w:pPr>
          </w:p>
        </w:tc>
        <w:tc>
          <w:tcPr>
            <w:tcW w:w="1118" w:type="dxa"/>
          </w:tcPr>
          <w:p w14:paraId="160124BA" w14:textId="77777777" w:rsidR="00A54EAA" w:rsidRPr="00540C1F" w:rsidRDefault="00A54EAA" w:rsidP="00A54EAA">
            <w:pPr>
              <w:pStyle w:val="Title"/>
              <w:spacing w:before="0" w:after="0" w:line="60" w:lineRule="atLeast"/>
              <w:rPr>
                <w:b w:val="0"/>
                <w:sz w:val="20"/>
                <w:szCs w:val="20"/>
              </w:rPr>
            </w:pPr>
          </w:p>
        </w:tc>
        <w:tc>
          <w:tcPr>
            <w:tcW w:w="2595" w:type="dxa"/>
          </w:tcPr>
          <w:p w14:paraId="44EAAC71" w14:textId="77777777" w:rsidR="00A54EAA" w:rsidRPr="00B450C4" w:rsidRDefault="00A54EAA" w:rsidP="00A54EAA">
            <w:pPr>
              <w:pStyle w:val="Title"/>
              <w:spacing w:before="0" w:after="0" w:line="60" w:lineRule="atLeast"/>
              <w:rPr>
                <w:b w:val="0"/>
                <w:bCs w:val="0"/>
                <w:sz w:val="20"/>
                <w:szCs w:val="20"/>
              </w:rPr>
            </w:pPr>
          </w:p>
        </w:tc>
        <w:tc>
          <w:tcPr>
            <w:tcW w:w="6161" w:type="dxa"/>
            <w:vAlign w:val="center"/>
          </w:tcPr>
          <w:p w14:paraId="79E63FB7" w14:textId="293E50EE" w:rsidR="00A54EAA" w:rsidRPr="00B450C4" w:rsidRDefault="00A54EAA" w:rsidP="00A54EAA">
            <w:pPr>
              <w:pStyle w:val="Title"/>
              <w:spacing w:before="0" w:after="0" w:line="60" w:lineRule="atLeast"/>
              <w:jc w:val="left"/>
              <w:rPr>
                <w:b w:val="0"/>
                <w:bCs w:val="0"/>
                <w:sz w:val="20"/>
                <w:szCs w:val="20"/>
              </w:rPr>
            </w:pPr>
          </w:p>
        </w:tc>
        <w:tc>
          <w:tcPr>
            <w:tcW w:w="1217" w:type="dxa"/>
            <w:vAlign w:val="center"/>
          </w:tcPr>
          <w:p w14:paraId="1127596D" w14:textId="77777777" w:rsidR="00A54EAA" w:rsidRPr="00B450C4" w:rsidRDefault="00A54EAA" w:rsidP="00A54EAA">
            <w:pPr>
              <w:pStyle w:val="Title"/>
              <w:spacing w:before="0" w:after="0" w:line="60" w:lineRule="atLeast"/>
              <w:rPr>
                <w:b w:val="0"/>
                <w:bCs w:val="0"/>
                <w:sz w:val="20"/>
                <w:szCs w:val="20"/>
              </w:rPr>
            </w:pPr>
          </w:p>
        </w:tc>
        <w:tc>
          <w:tcPr>
            <w:tcW w:w="1259" w:type="dxa"/>
          </w:tcPr>
          <w:p w14:paraId="2D9E6D83" w14:textId="32BE51E8" w:rsidR="00A54EAA" w:rsidRPr="00B450C4" w:rsidRDefault="00A54EAA" w:rsidP="00A54EAA">
            <w:pPr>
              <w:pStyle w:val="Title"/>
              <w:spacing w:before="0" w:after="0" w:line="60" w:lineRule="atLeast"/>
              <w:rPr>
                <w:b w:val="0"/>
                <w:bCs w:val="0"/>
                <w:sz w:val="20"/>
                <w:szCs w:val="20"/>
              </w:rPr>
            </w:pPr>
          </w:p>
        </w:tc>
        <w:tc>
          <w:tcPr>
            <w:tcW w:w="1150" w:type="dxa"/>
            <w:vAlign w:val="center"/>
          </w:tcPr>
          <w:p w14:paraId="31DBF5EF" w14:textId="77777777" w:rsidR="00A54EAA" w:rsidRPr="00B450C4" w:rsidRDefault="00A54EAA" w:rsidP="00A54EAA">
            <w:pPr>
              <w:pStyle w:val="Title"/>
              <w:spacing w:before="0" w:after="0" w:line="60" w:lineRule="atLeast"/>
              <w:rPr>
                <w:b w:val="0"/>
                <w:bCs w:val="0"/>
                <w:sz w:val="20"/>
                <w:szCs w:val="20"/>
              </w:rPr>
            </w:pPr>
          </w:p>
        </w:tc>
      </w:tr>
      <w:tr w:rsidR="00A54EAA" w:rsidRPr="00B450C4" w14:paraId="64CF98D6" w14:textId="77777777" w:rsidTr="009669F5">
        <w:tc>
          <w:tcPr>
            <w:tcW w:w="1951" w:type="dxa"/>
          </w:tcPr>
          <w:p w14:paraId="08D573BF" w14:textId="77777777" w:rsidR="00A54EAA" w:rsidRPr="00540C1F" w:rsidRDefault="00A54EAA" w:rsidP="00A54EAA">
            <w:pPr>
              <w:pStyle w:val="Title"/>
              <w:spacing w:before="0" w:after="0" w:line="60" w:lineRule="atLeast"/>
              <w:jc w:val="left"/>
              <w:rPr>
                <w:sz w:val="20"/>
                <w:szCs w:val="20"/>
              </w:rPr>
            </w:pPr>
            <w:bookmarkStart w:id="0" w:name="_Hlk103683802"/>
          </w:p>
        </w:tc>
        <w:tc>
          <w:tcPr>
            <w:tcW w:w="1118" w:type="dxa"/>
          </w:tcPr>
          <w:p w14:paraId="7FC60F38" w14:textId="77777777" w:rsidR="00A54EAA" w:rsidRPr="00540C1F" w:rsidRDefault="00A54EAA" w:rsidP="00A54EAA">
            <w:pPr>
              <w:pStyle w:val="Title"/>
              <w:spacing w:before="0" w:after="0" w:line="60" w:lineRule="atLeast"/>
              <w:rPr>
                <w:b w:val="0"/>
                <w:sz w:val="20"/>
                <w:szCs w:val="20"/>
              </w:rPr>
            </w:pPr>
          </w:p>
        </w:tc>
        <w:tc>
          <w:tcPr>
            <w:tcW w:w="2595" w:type="dxa"/>
          </w:tcPr>
          <w:p w14:paraId="6C42D752" w14:textId="77777777" w:rsidR="00A54EAA" w:rsidRPr="00B450C4" w:rsidRDefault="00A54EAA" w:rsidP="00A54EAA">
            <w:pPr>
              <w:pStyle w:val="Title"/>
              <w:spacing w:before="0" w:after="0" w:line="60" w:lineRule="atLeast"/>
              <w:rPr>
                <w:b w:val="0"/>
                <w:bCs w:val="0"/>
                <w:sz w:val="20"/>
                <w:szCs w:val="20"/>
              </w:rPr>
            </w:pPr>
          </w:p>
        </w:tc>
        <w:tc>
          <w:tcPr>
            <w:tcW w:w="6161" w:type="dxa"/>
            <w:vAlign w:val="center"/>
          </w:tcPr>
          <w:p w14:paraId="5B4B47EB" w14:textId="673597B0" w:rsidR="00A54EAA" w:rsidRPr="00B450C4" w:rsidRDefault="00A54EAA" w:rsidP="00A54EAA">
            <w:pPr>
              <w:pStyle w:val="Title"/>
              <w:spacing w:before="0" w:after="0" w:line="60" w:lineRule="atLeast"/>
              <w:jc w:val="left"/>
              <w:rPr>
                <w:b w:val="0"/>
                <w:bCs w:val="0"/>
                <w:sz w:val="20"/>
                <w:szCs w:val="20"/>
              </w:rPr>
            </w:pPr>
          </w:p>
        </w:tc>
        <w:tc>
          <w:tcPr>
            <w:tcW w:w="1217" w:type="dxa"/>
            <w:vAlign w:val="center"/>
          </w:tcPr>
          <w:p w14:paraId="7212E832" w14:textId="77777777" w:rsidR="00A54EAA" w:rsidRPr="00B450C4" w:rsidRDefault="00A54EAA" w:rsidP="00A54EAA">
            <w:pPr>
              <w:pStyle w:val="Title"/>
              <w:spacing w:before="0" w:after="0" w:line="60" w:lineRule="atLeast"/>
              <w:rPr>
                <w:b w:val="0"/>
                <w:bCs w:val="0"/>
                <w:sz w:val="20"/>
                <w:szCs w:val="20"/>
              </w:rPr>
            </w:pPr>
          </w:p>
        </w:tc>
        <w:tc>
          <w:tcPr>
            <w:tcW w:w="1259" w:type="dxa"/>
          </w:tcPr>
          <w:p w14:paraId="5A62C098" w14:textId="4A58FED5" w:rsidR="00A54EAA" w:rsidRPr="00B450C4" w:rsidRDefault="00A54EAA" w:rsidP="00A54EAA">
            <w:pPr>
              <w:pStyle w:val="Title"/>
              <w:spacing w:before="0" w:after="0" w:line="60" w:lineRule="atLeast"/>
              <w:rPr>
                <w:b w:val="0"/>
                <w:bCs w:val="0"/>
                <w:sz w:val="20"/>
                <w:szCs w:val="20"/>
              </w:rPr>
            </w:pPr>
          </w:p>
        </w:tc>
        <w:tc>
          <w:tcPr>
            <w:tcW w:w="1150" w:type="dxa"/>
            <w:vAlign w:val="center"/>
          </w:tcPr>
          <w:p w14:paraId="19837FEE" w14:textId="77777777" w:rsidR="00A54EAA" w:rsidRPr="00B450C4" w:rsidRDefault="00A54EAA" w:rsidP="00A54EAA">
            <w:pPr>
              <w:pStyle w:val="Title"/>
              <w:spacing w:before="0" w:after="0" w:line="60" w:lineRule="atLeast"/>
              <w:rPr>
                <w:b w:val="0"/>
                <w:bCs w:val="0"/>
                <w:sz w:val="20"/>
                <w:szCs w:val="20"/>
              </w:rPr>
            </w:pPr>
          </w:p>
        </w:tc>
      </w:tr>
      <w:bookmarkEnd w:id="0"/>
      <w:tr w:rsidR="00A54EAA" w:rsidRPr="00B450C4" w14:paraId="2F288C3D" w14:textId="77777777" w:rsidTr="009669F5">
        <w:tc>
          <w:tcPr>
            <w:tcW w:w="1951" w:type="dxa"/>
          </w:tcPr>
          <w:p w14:paraId="0B273F9C" w14:textId="77777777" w:rsidR="00A54EAA" w:rsidRPr="00540C1F" w:rsidRDefault="00A54EAA" w:rsidP="00A54EAA">
            <w:pPr>
              <w:pStyle w:val="Title"/>
              <w:spacing w:before="0" w:after="0" w:line="60" w:lineRule="atLeast"/>
              <w:jc w:val="left"/>
              <w:rPr>
                <w:sz w:val="20"/>
                <w:szCs w:val="20"/>
              </w:rPr>
            </w:pPr>
          </w:p>
        </w:tc>
        <w:tc>
          <w:tcPr>
            <w:tcW w:w="1118" w:type="dxa"/>
          </w:tcPr>
          <w:p w14:paraId="7BBFEC6E" w14:textId="77777777" w:rsidR="00A54EAA" w:rsidRPr="00540C1F" w:rsidRDefault="00A54EAA" w:rsidP="00A54EAA">
            <w:pPr>
              <w:pStyle w:val="Title"/>
              <w:spacing w:before="0" w:after="0" w:line="60" w:lineRule="atLeast"/>
              <w:rPr>
                <w:b w:val="0"/>
                <w:sz w:val="20"/>
                <w:szCs w:val="20"/>
              </w:rPr>
            </w:pPr>
          </w:p>
        </w:tc>
        <w:tc>
          <w:tcPr>
            <w:tcW w:w="2595" w:type="dxa"/>
          </w:tcPr>
          <w:p w14:paraId="0CDE30F9" w14:textId="77777777" w:rsidR="00A54EAA" w:rsidRPr="00B450C4" w:rsidRDefault="00A54EAA" w:rsidP="00A54EAA">
            <w:pPr>
              <w:pStyle w:val="Title"/>
              <w:spacing w:before="0" w:after="0" w:line="60" w:lineRule="atLeast"/>
              <w:rPr>
                <w:b w:val="0"/>
                <w:bCs w:val="0"/>
                <w:sz w:val="20"/>
                <w:szCs w:val="20"/>
              </w:rPr>
            </w:pPr>
          </w:p>
        </w:tc>
        <w:tc>
          <w:tcPr>
            <w:tcW w:w="6161" w:type="dxa"/>
            <w:vAlign w:val="center"/>
          </w:tcPr>
          <w:p w14:paraId="4309816C" w14:textId="37D91DF1" w:rsidR="00A54EAA" w:rsidRPr="00B450C4" w:rsidRDefault="00A54EAA" w:rsidP="00A54EAA">
            <w:pPr>
              <w:pStyle w:val="Title"/>
              <w:spacing w:before="0" w:after="0" w:line="60" w:lineRule="atLeast"/>
              <w:jc w:val="left"/>
              <w:rPr>
                <w:b w:val="0"/>
                <w:bCs w:val="0"/>
                <w:sz w:val="20"/>
                <w:szCs w:val="20"/>
              </w:rPr>
            </w:pPr>
          </w:p>
        </w:tc>
        <w:tc>
          <w:tcPr>
            <w:tcW w:w="1217" w:type="dxa"/>
            <w:vAlign w:val="center"/>
          </w:tcPr>
          <w:p w14:paraId="5EB6D237" w14:textId="77777777" w:rsidR="00A54EAA" w:rsidRPr="00B450C4" w:rsidRDefault="00A54EAA" w:rsidP="00A54EAA">
            <w:pPr>
              <w:pStyle w:val="Title"/>
              <w:spacing w:before="0" w:after="0" w:line="60" w:lineRule="atLeast"/>
              <w:rPr>
                <w:b w:val="0"/>
                <w:bCs w:val="0"/>
                <w:sz w:val="20"/>
                <w:szCs w:val="20"/>
              </w:rPr>
            </w:pPr>
          </w:p>
        </w:tc>
        <w:tc>
          <w:tcPr>
            <w:tcW w:w="1259" w:type="dxa"/>
          </w:tcPr>
          <w:p w14:paraId="26AB7AD9" w14:textId="53350B24" w:rsidR="00A54EAA" w:rsidRPr="00B450C4" w:rsidRDefault="00A54EAA" w:rsidP="00A54EAA">
            <w:pPr>
              <w:pStyle w:val="Title"/>
              <w:spacing w:before="0" w:after="0" w:line="60" w:lineRule="atLeast"/>
              <w:rPr>
                <w:b w:val="0"/>
                <w:bCs w:val="0"/>
                <w:sz w:val="20"/>
                <w:szCs w:val="20"/>
              </w:rPr>
            </w:pPr>
          </w:p>
        </w:tc>
        <w:tc>
          <w:tcPr>
            <w:tcW w:w="1150" w:type="dxa"/>
            <w:vAlign w:val="center"/>
          </w:tcPr>
          <w:p w14:paraId="1B949BC5" w14:textId="77777777" w:rsidR="00A54EAA" w:rsidRPr="00B450C4" w:rsidRDefault="00A54EAA" w:rsidP="00A54EAA">
            <w:pPr>
              <w:pStyle w:val="Title"/>
              <w:spacing w:before="0" w:after="0" w:line="60" w:lineRule="atLeast"/>
              <w:rPr>
                <w:b w:val="0"/>
                <w:bCs w:val="0"/>
                <w:sz w:val="20"/>
                <w:szCs w:val="20"/>
              </w:rPr>
            </w:pPr>
          </w:p>
        </w:tc>
      </w:tr>
      <w:tr w:rsidR="00A54EAA" w:rsidRPr="00B450C4" w14:paraId="1B03B3CE" w14:textId="77777777" w:rsidTr="009669F5">
        <w:tc>
          <w:tcPr>
            <w:tcW w:w="1951" w:type="dxa"/>
          </w:tcPr>
          <w:p w14:paraId="4198D86D" w14:textId="77777777" w:rsidR="00A54EAA" w:rsidRPr="00540C1F" w:rsidRDefault="00A54EAA" w:rsidP="00A54EAA">
            <w:pPr>
              <w:pStyle w:val="Title"/>
              <w:spacing w:before="0" w:after="0" w:line="60" w:lineRule="atLeast"/>
              <w:jc w:val="left"/>
              <w:rPr>
                <w:sz w:val="20"/>
                <w:szCs w:val="20"/>
              </w:rPr>
            </w:pPr>
          </w:p>
        </w:tc>
        <w:tc>
          <w:tcPr>
            <w:tcW w:w="1118" w:type="dxa"/>
          </w:tcPr>
          <w:p w14:paraId="1FB3A664" w14:textId="77777777" w:rsidR="00A54EAA" w:rsidRPr="00540C1F" w:rsidRDefault="00A54EAA" w:rsidP="00A54EAA">
            <w:pPr>
              <w:pStyle w:val="Title"/>
              <w:spacing w:before="0" w:after="0" w:line="60" w:lineRule="atLeast"/>
              <w:rPr>
                <w:b w:val="0"/>
                <w:sz w:val="20"/>
                <w:szCs w:val="20"/>
              </w:rPr>
            </w:pPr>
          </w:p>
        </w:tc>
        <w:tc>
          <w:tcPr>
            <w:tcW w:w="2595" w:type="dxa"/>
          </w:tcPr>
          <w:p w14:paraId="4A03072B" w14:textId="77777777" w:rsidR="00A54EAA" w:rsidRPr="00B450C4" w:rsidRDefault="00A54EAA" w:rsidP="00A54EAA">
            <w:pPr>
              <w:pStyle w:val="Title"/>
              <w:spacing w:before="0" w:after="0" w:line="60" w:lineRule="atLeast"/>
              <w:rPr>
                <w:b w:val="0"/>
                <w:bCs w:val="0"/>
                <w:sz w:val="20"/>
                <w:szCs w:val="20"/>
              </w:rPr>
            </w:pPr>
          </w:p>
        </w:tc>
        <w:tc>
          <w:tcPr>
            <w:tcW w:w="6161" w:type="dxa"/>
            <w:vAlign w:val="center"/>
          </w:tcPr>
          <w:p w14:paraId="7136E957" w14:textId="77777777" w:rsidR="00A54EAA" w:rsidRPr="00B450C4" w:rsidRDefault="00A54EAA" w:rsidP="00A54EAA">
            <w:pPr>
              <w:pStyle w:val="Title"/>
              <w:spacing w:before="0" w:after="0" w:line="60" w:lineRule="atLeast"/>
              <w:jc w:val="left"/>
              <w:rPr>
                <w:b w:val="0"/>
                <w:bCs w:val="0"/>
                <w:sz w:val="20"/>
                <w:szCs w:val="20"/>
              </w:rPr>
            </w:pPr>
          </w:p>
        </w:tc>
        <w:tc>
          <w:tcPr>
            <w:tcW w:w="1217" w:type="dxa"/>
            <w:vAlign w:val="center"/>
          </w:tcPr>
          <w:p w14:paraId="62A29DF2" w14:textId="77777777" w:rsidR="00A54EAA" w:rsidRPr="00B450C4" w:rsidRDefault="00A54EAA" w:rsidP="00A54EAA">
            <w:pPr>
              <w:pStyle w:val="Title"/>
              <w:spacing w:before="0" w:after="0" w:line="60" w:lineRule="atLeast"/>
              <w:rPr>
                <w:b w:val="0"/>
                <w:bCs w:val="0"/>
                <w:sz w:val="20"/>
                <w:szCs w:val="20"/>
              </w:rPr>
            </w:pPr>
          </w:p>
        </w:tc>
        <w:tc>
          <w:tcPr>
            <w:tcW w:w="1259" w:type="dxa"/>
          </w:tcPr>
          <w:p w14:paraId="13924A1F" w14:textId="34F95525" w:rsidR="00A54EAA" w:rsidRPr="00B450C4" w:rsidRDefault="00A54EAA" w:rsidP="00A54EAA">
            <w:pPr>
              <w:pStyle w:val="Title"/>
              <w:spacing w:before="0" w:after="0" w:line="60" w:lineRule="atLeast"/>
              <w:rPr>
                <w:b w:val="0"/>
                <w:bCs w:val="0"/>
                <w:sz w:val="20"/>
                <w:szCs w:val="20"/>
              </w:rPr>
            </w:pPr>
          </w:p>
        </w:tc>
        <w:tc>
          <w:tcPr>
            <w:tcW w:w="1150" w:type="dxa"/>
            <w:vAlign w:val="center"/>
          </w:tcPr>
          <w:p w14:paraId="6E324EBE" w14:textId="77777777" w:rsidR="00A54EAA" w:rsidRPr="00B450C4" w:rsidRDefault="00A54EAA" w:rsidP="00A54EAA">
            <w:pPr>
              <w:pStyle w:val="Title"/>
              <w:spacing w:before="0" w:after="0" w:line="60" w:lineRule="atLeast"/>
              <w:rPr>
                <w:b w:val="0"/>
                <w:bCs w:val="0"/>
                <w:sz w:val="20"/>
                <w:szCs w:val="20"/>
              </w:rPr>
            </w:pPr>
          </w:p>
        </w:tc>
      </w:tr>
      <w:tr w:rsidR="00A54EAA" w:rsidRPr="00B450C4" w14:paraId="30530230" w14:textId="77777777" w:rsidTr="009669F5">
        <w:tc>
          <w:tcPr>
            <w:tcW w:w="1951" w:type="dxa"/>
          </w:tcPr>
          <w:p w14:paraId="7815A526" w14:textId="77777777" w:rsidR="00A54EAA" w:rsidRPr="00540C1F" w:rsidRDefault="00A54EAA" w:rsidP="00A54EAA">
            <w:pPr>
              <w:pStyle w:val="Title"/>
              <w:spacing w:before="0" w:after="0" w:line="60" w:lineRule="atLeast"/>
              <w:jc w:val="left"/>
              <w:rPr>
                <w:sz w:val="20"/>
                <w:szCs w:val="20"/>
              </w:rPr>
            </w:pPr>
          </w:p>
        </w:tc>
        <w:tc>
          <w:tcPr>
            <w:tcW w:w="1118" w:type="dxa"/>
          </w:tcPr>
          <w:p w14:paraId="716D8F4C" w14:textId="77777777" w:rsidR="00A54EAA" w:rsidRPr="00540C1F" w:rsidRDefault="00A54EAA" w:rsidP="00A54EAA">
            <w:pPr>
              <w:pStyle w:val="Title"/>
              <w:spacing w:before="0" w:after="0" w:line="60" w:lineRule="atLeast"/>
              <w:rPr>
                <w:b w:val="0"/>
                <w:sz w:val="20"/>
                <w:szCs w:val="20"/>
              </w:rPr>
            </w:pPr>
          </w:p>
        </w:tc>
        <w:tc>
          <w:tcPr>
            <w:tcW w:w="2595" w:type="dxa"/>
          </w:tcPr>
          <w:p w14:paraId="131F576A" w14:textId="77777777" w:rsidR="00A54EAA" w:rsidRPr="00B450C4" w:rsidRDefault="00A54EAA" w:rsidP="00A54EAA">
            <w:pPr>
              <w:pStyle w:val="Title"/>
              <w:spacing w:before="0" w:after="0" w:line="60" w:lineRule="atLeast"/>
              <w:rPr>
                <w:b w:val="0"/>
                <w:bCs w:val="0"/>
                <w:sz w:val="20"/>
                <w:szCs w:val="20"/>
              </w:rPr>
            </w:pPr>
          </w:p>
        </w:tc>
        <w:tc>
          <w:tcPr>
            <w:tcW w:w="6161" w:type="dxa"/>
            <w:vAlign w:val="center"/>
          </w:tcPr>
          <w:p w14:paraId="34693A47" w14:textId="77777777" w:rsidR="00A54EAA" w:rsidRPr="00B450C4" w:rsidRDefault="00A54EAA" w:rsidP="00A54EAA">
            <w:pPr>
              <w:pStyle w:val="Title"/>
              <w:spacing w:before="0" w:after="0" w:line="60" w:lineRule="atLeast"/>
              <w:jc w:val="left"/>
              <w:rPr>
                <w:b w:val="0"/>
                <w:bCs w:val="0"/>
                <w:sz w:val="20"/>
                <w:szCs w:val="20"/>
              </w:rPr>
            </w:pPr>
          </w:p>
        </w:tc>
        <w:tc>
          <w:tcPr>
            <w:tcW w:w="1217" w:type="dxa"/>
            <w:vAlign w:val="center"/>
          </w:tcPr>
          <w:p w14:paraId="43ED752F" w14:textId="77777777" w:rsidR="00A54EAA" w:rsidRPr="00B450C4" w:rsidRDefault="00A54EAA" w:rsidP="00A54EAA">
            <w:pPr>
              <w:pStyle w:val="Title"/>
              <w:spacing w:before="0" w:after="0" w:line="60" w:lineRule="atLeast"/>
              <w:rPr>
                <w:b w:val="0"/>
                <w:bCs w:val="0"/>
                <w:sz w:val="20"/>
                <w:szCs w:val="20"/>
              </w:rPr>
            </w:pPr>
          </w:p>
        </w:tc>
        <w:tc>
          <w:tcPr>
            <w:tcW w:w="1259" w:type="dxa"/>
          </w:tcPr>
          <w:p w14:paraId="07B5592E" w14:textId="5C4449F3" w:rsidR="00A54EAA" w:rsidRPr="00B450C4" w:rsidRDefault="00A54EAA" w:rsidP="00A54EAA">
            <w:pPr>
              <w:pStyle w:val="Title"/>
              <w:spacing w:before="0" w:after="0" w:line="60" w:lineRule="atLeast"/>
              <w:rPr>
                <w:b w:val="0"/>
                <w:bCs w:val="0"/>
                <w:sz w:val="20"/>
                <w:szCs w:val="20"/>
              </w:rPr>
            </w:pPr>
          </w:p>
        </w:tc>
        <w:tc>
          <w:tcPr>
            <w:tcW w:w="1150" w:type="dxa"/>
            <w:vAlign w:val="center"/>
          </w:tcPr>
          <w:p w14:paraId="532AE9AA" w14:textId="77777777" w:rsidR="00A54EAA" w:rsidRPr="00B450C4" w:rsidRDefault="00A54EAA" w:rsidP="00A54EAA">
            <w:pPr>
              <w:pStyle w:val="Title"/>
              <w:spacing w:before="0" w:after="0" w:line="60" w:lineRule="atLeast"/>
              <w:rPr>
                <w:b w:val="0"/>
                <w:bCs w:val="0"/>
                <w:sz w:val="20"/>
                <w:szCs w:val="20"/>
              </w:rPr>
            </w:pPr>
          </w:p>
        </w:tc>
      </w:tr>
      <w:tr w:rsidR="00A54EAA" w:rsidRPr="00B450C4" w14:paraId="2D4DA783" w14:textId="77777777" w:rsidTr="009669F5">
        <w:tc>
          <w:tcPr>
            <w:tcW w:w="1951" w:type="dxa"/>
          </w:tcPr>
          <w:p w14:paraId="7B87C6B2" w14:textId="77777777" w:rsidR="00A54EAA" w:rsidRPr="00540C1F" w:rsidRDefault="00A54EAA" w:rsidP="00A54EAA">
            <w:pPr>
              <w:pStyle w:val="Title"/>
              <w:spacing w:before="0" w:after="0" w:line="60" w:lineRule="atLeast"/>
              <w:jc w:val="left"/>
              <w:rPr>
                <w:sz w:val="20"/>
                <w:szCs w:val="20"/>
              </w:rPr>
            </w:pPr>
          </w:p>
        </w:tc>
        <w:tc>
          <w:tcPr>
            <w:tcW w:w="1118" w:type="dxa"/>
          </w:tcPr>
          <w:p w14:paraId="22DEA402" w14:textId="77777777" w:rsidR="00A54EAA" w:rsidRPr="00540C1F" w:rsidRDefault="00A54EAA" w:rsidP="00A54EAA">
            <w:pPr>
              <w:pStyle w:val="Title"/>
              <w:spacing w:before="0" w:after="0" w:line="60" w:lineRule="atLeast"/>
              <w:rPr>
                <w:b w:val="0"/>
                <w:sz w:val="20"/>
                <w:szCs w:val="20"/>
              </w:rPr>
            </w:pPr>
          </w:p>
        </w:tc>
        <w:tc>
          <w:tcPr>
            <w:tcW w:w="2595" w:type="dxa"/>
          </w:tcPr>
          <w:p w14:paraId="5246B89E" w14:textId="77777777" w:rsidR="00A54EAA" w:rsidRPr="00B450C4" w:rsidRDefault="00A54EAA" w:rsidP="00A54EAA">
            <w:pPr>
              <w:pStyle w:val="Title"/>
              <w:spacing w:before="0" w:after="0" w:line="60" w:lineRule="atLeast"/>
              <w:rPr>
                <w:b w:val="0"/>
                <w:bCs w:val="0"/>
                <w:sz w:val="20"/>
                <w:szCs w:val="20"/>
              </w:rPr>
            </w:pPr>
          </w:p>
        </w:tc>
        <w:tc>
          <w:tcPr>
            <w:tcW w:w="6161" w:type="dxa"/>
            <w:vAlign w:val="center"/>
          </w:tcPr>
          <w:p w14:paraId="7E2561B5" w14:textId="77777777" w:rsidR="00A54EAA" w:rsidRPr="00B450C4" w:rsidRDefault="00A54EAA" w:rsidP="00A54EAA">
            <w:pPr>
              <w:pStyle w:val="Title"/>
              <w:spacing w:before="0" w:after="0" w:line="60" w:lineRule="atLeast"/>
              <w:jc w:val="left"/>
              <w:rPr>
                <w:b w:val="0"/>
                <w:bCs w:val="0"/>
                <w:sz w:val="20"/>
                <w:szCs w:val="20"/>
              </w:rPr>
            </w:pPr>
          </w:p>
        </w:tc>
        <w:tc>
          <w:tcPr>
            <w:tcW w:w="1217" w:type="dxa"/>
            <w:vAlign w:val="center"/>
          </w:tcPr>
          <w:p w14:paraId="7B225490" w14:textId="77777777" w:rsidR="00A54EAA" w:rsidRPr="00B450C4" w:rsidRDefault="00A54EAA" w:rsidP="00A54EAA">
            <w:pPr>
              <w:pStyle w:val="Title"/>
              <w:spacing w:before="0" w:after="0" w:line="60" w:lineRule="atLeast"/>
              <w:rPr>
                <w:b w:val="0"/>
                <w:bCs w:val="0"/>
                <w:sz w:val="20"/>
                <w:szCs w:val="20"/>
              </w:rPr>
            </w:pPr>
          </w:p>
        </w:tc>
        <w:tc>
          <w:tcPr>
            <w:tcW w:w="1259" w:type="dxa"/>
          </w:tcPr>
          <w:p w14:paraId="6F13033C" w14:textId="42D5E37E" w:rsidR="00A54EAA" w:rsidRPr="00B450C4" w:rsidRDefault="00A54EAA" w:rsidP="00A54EAA">
            <w:pPr>
              <w:pStyle w:val="Title"/>
              <w:spacing w:before="0" w:after="0" w:line="60" w:lineRule="atLeast"/>
              <w:rPr>
                <w:b w:val="0"/>
                <w:bCs w:val="0"/>
                <w:sz w:val="20"/>
                <w:szCs w:val="20"/>
              </w:rPr>
            </w:pPr>
          </w:p>
        </w:tc>
        <w:tc>
          <w:tcPr>
            <w:tcW w:w="1150" w:type="dxa"/>
            <w:vAlign w:val="center"/>
          </w:tcPr>
          <w:p w14:paraId="476FF66E" w14:textId="77777777" w:rsidR="00A54EAA" w:rsidRPr="00B450C4" w:rsidRDefault="00A54EAA" w:rsidP="00A54EAA">
            <w:pPr>
              <w:pStyle w:val="Title"/>
              <w:spacing w:before="0" w:after="0" w:line="60" w:lineRule="atLeast"/>
              <w:rPr>
                <w:b w:val="0"/>
                <w:bCs w:val="0"/>
                <w:sz w:val="20"/>
                <w:szCs w:val="20"/>
              </w:rPr>
            </w:pPr>
          </w:p>
        </w:tc>
      </w:tr>
      <w:tr w:rsidR="00A54EAA" w:rsidRPr="00B450C4" w14:paraId="355F9982" w14:textId="77777777" w:rsidTr="009669F5">
        <w:tc>
          <w:tcPr>
            <w:tcW w:w="1951" w:type="dxa"/>
          </w:tcPr>
          <w:p w14:paraId="1720265B" w14:textId="77777777" w:rsidR="00A54EAA" w:rsidRPr="00540C1F" w:rsidRDefault="00A54EAA" w:rsidP="00A54EAA">
            <w:pPr>
              <w:pStyle w:val="Title"/>
              <w:spacing w:before="0" w:after="0" w:line="60" w:lineRule="atLeast"/>
              <w:jc w:val="left"/>
              <w:rPr>
                <w:sz w:val="20"/>
                <w:szCs w:val="20"/>
              </w:rPr>
            </w:pPr>
          </w:p>
        </w:tc>
        <w:tc>
          <w:tcPr>
            <w:tcW w:w="1118" w:type="dxa"/>
          </w:tcPr>
          <w:p w14:paraId="476C3BC3" w14:textId="77777777" w:rsidR="00A54EAA" w:rsidRPr="00540C1F" w:rsidRDefault="00A54EAA" w:rsidP="00A54EAA">
            <w:pPr>
              <w:pStyle w:val="Title"/>
              <w:spacing w:before="0" w:after="0" w:line="60" w:lineRule="atLeast"/>
              <w:rPr>
                <w:b w:val="0"/>
                <w:sz w:val="20"/>
                <w:szCs w:val="20"/>
              </w:rPr>
            </w:pPr>
          </w:p>
        </w:tc>
        <w:tc>
          <w:tcPr>
            <w:tcW w:w="2595" w:type="dxa"/>
          </w:tcPr>
          <w:p w14:paraId="1E3D855A" w14:textId="77777777" w:rsidR="00A54EAA" w:rsidRPr="00B450C4" w:rsidRDefault="00A54EAA" w:rsidP="00A54EAA">
            <w:pPr>
              <w:pStyle w:val="Title"/>
              <w:spacing w:before="0" w:after="0" w:line="60" w:lineRule="atLeast"/>
              <w:rPr>
                <w:b w:val="0"/>
                <w:bCs w:val="0"/>
                <w:sz w:val="20"/>
                <w:szCs w:val="20"/>
              </w:rPr>
            </w:pPr>
          </w:p>
        </w:tc>
        <w:tc>
          <w:tcPr>
            <w:tcW w:w="6161" w:type="dxa"/>
            <w:vAlign w:val="center"/>
          </w:tcPr>
          <w:p w14:paraId="39319B8C" w14:textId="77777777" w:rsidR="00A54EAA" w:rsidRPr="00B450C4" w:rsidRDefault="00A54EAA" w:rsidP="00A54EAA">
            <w:pPr>
              <w:pStyle w:val="Title"/>
              <w:spacing w:before="0" w:after="0" w:line="60" w:lineRule="atLeast"/>
              <w:jc w:val="left"/>
              <w:rPr>
                <w:b w:val="0"/>
                <w:bCs w:val="0"/>
                <w:sz w:val="20"/>
                <w:szCs w:val="20"/>
              </w:rPr>
            </w:pPr>
          </w:p>
        </w:tc>
        <w:tc>
          <w:tcPr>
            <w:tcW w:w="1217" w:type="dxa"/>
            <w:vAlign w:val="center"/>
          </w:tcPr>
          <w:p w14:paraId="3F291922" w14:textId="77777777" w:rsidR="00A54EAA" w:rsidRPr="00B450C4" w:rsidRDefault="00A54EAA" w:rsidP="00A54EAA">
            <w:pPr>
              <w:pStyle w:val="Title"/>
              <w:spacing w:before="0" w:after="0" w:line="60" w:lineRule="atLeast"/>
              <w:rPr>
                <w:b w:val="0"/>
                <w:bCs w:val="0"/>
                <w:sz w:val="20"/>
                <w:szCs w:val="20"/>
              </w:rPr>
            </w:pPr>
          </w:p>
        </w:tc>
        <w:tc>
          <w:tcPr>
            <w:tcW w:w="1259" w:type="dxa"/>
          </w:tcPr>
          <w:p w14:paraId="26B60DF0" w14:textId="2285280D" w:rsidR="00A54EAA" w:rsidRPr="00B450C4" w:rsidRDefault="00A54EAA" w:rsidP="00A54EAA">
            <w:pPr>
              <w:pStyle w:val="Title"/>
              <w:spacing w:before="0" w:after="0" w:line="60" w:lineRule="atLeast"/>
              <w:rPr>
                <w:b w:val="0"/>
                <w:bCs w:val="0"/>
                <w:sz w:val="20"/>
                <w:szCs w:val="20"/>
              </w:rPr>
            </w:pPr>
          </w:p>
        </w:tc>
        <w:tc>
          <w:tcPr>
            <w:tcW w:w="1150" w:type="dxa"/>
            <w:vAlign w:val="center"/>
          </w:tcPr>
          <w:p w14:paraId="314168D6" w14:textId="77777777" w:rsidR="00A54EAA" w:rsidRPr="00B450C4" w:rsidRDefault="00A54EAA" w:rsidP="00A54EAA">
            <w:pPr>
              <w:pStyle w:val="Title"/>
              <w:spacing w:before="0" w:after="0" w:line="60" w:lineRule="atLeast"/>
              <w:rPr>
                <w:b w:val="0"/>
                <w:bCs w:val="0"/>
                <w:sz w:val="20"/>
                <w:szCs w:val="20"/>
              </w:rPr>
            </w:pPr>
          </w:p>
        </w:tc>
      </w:tr>
    </w:tbl>
    <w:p w14:paraId="1CD34D9A" w14:textId="77777777" w:rsidR="006C2D30" w:rsidRPr="00812600" w:rsidRDefault="006C2D30" w:rsidP="001946BB">
      <w:pPr>
        <w:pStyle w:val="Paragraphnonumbers"/>
        <w:spacing w:before="240"/>
        <w:ind w:left="1435" w:hanging="1860"/>
        <w:rPr>
          <w:b/>
          <w:sz w:val="22"/>
          <w:szCs w:val="22"/>
        </w:rPr>
      </w:pPr>
    </w:p>
    <w:sectPr w:rsidR="006C2D30" w:rsidRPr="00812600" w:rsidSect="00B450C4">
      <w:headerReference w:type="default" r:id="rId8"/>
      <w:footerReference w:type="default" r:id="rId9"/>
      <w:pgSz w:w="16838" w:h="11906" w:orient="landscape"/>
      <w:pgMar w:top="1077" w:right="1077" w:bottom="1077" w:left="107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98137" w14:textId="77777777" w:rsidR="006418E5" w:rsidRDefault="006418E5" w:rsidP="00446BEE">
      <w:r>
        <w:separator/>
      </w:r>
    </w:p>
  </w:endnote>
  <w:endnote w:type="continuationSeparator" w:id="0">
    <w:p w14:paraId="40832A06" w14:textId="77777777" w:rsidR="006418E5" w:rsidRDefault="006418E5"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78C0" w14:textId="4F0D7D1A" w:rsidR="006418E5" w:rsidRDefault="006418E5" w:rsidP="00B450C4">
    <w:pPr>
      <w:pStyle w:val="Footer"/>
    </w:pPr>
    <w:r>
      <w:t>Interests register NICE quality standards advisory committee 3</w:t>
    </w:r>
    <w:r>
      <w:tab/>
    </w:r>
    <w:r>
      <w:tab/>
    </w:r>
    <w:r>
      <w:tab/>
    </w:r>
    <w:r>
      <w:tab/>
    </w:r>
    <w:r>
      <w:tab/>
    </w:r>
    <w:r>
      <w:tab/>
    </w:r>
    <w:r>
      <w:tab/>
    </w:r>
    <w:r>
      <w:fldChar w:fldCharType="begin"/>
    </w:r>
    <w:r>
      <w:instrText xml:space="preserve"> PAGE </w:instrText>
    </w:r>
    <w:r>
      <w:fldChar w:fldCharType="separate"/>
    </w:r>
    <w:r>
      <w:rPr>
        <w:noProof/>
      </w:rPr>
      <w:t>5</w:t>
    </w:r>
    <w:r>
      <w:fldChar w:fldCharType="end"/>
    </w:r>
    <w:r>
      <w:t xml:space="preserve"> of </w:t>
    </w:r>
    <w:r>
      <w:rPr>
        <w:noProof/>
      </w:rPr>
      <w:fldChar w:fldCharType="begin"/>
    </w:r>
    <w:r>
      <w:rPr>
        <w:noProof/>
      </w:rPr>
      <w:instrText xml:space="preserve"> NUMPAGES  </w:instrText>
    </w:r>
    <w:r>
      <w:rPr>
        <w:noProof/>
      </w:rP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0FE62" w14:textId="77777777" w:rsidR="006418E5" w:rsidRDefault="006418E5" w:rsidP="00446BEE">
      <w:r>
        <w:separator/>
      </w:r>
    </w:p>
  </w:footnote>
  <w:footnote w:type="continuationSeparator" w:id="0">
    <w:p w14:paraId="7FD77D8C" w14:textId="77777777" w:rsidR="006418E5" w:rsidRDefault="006418E5"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AF71F" w14:textId="6864359F" w:rsidR="006418E5" w:rsidRPr="00812600" w:rsidRDefault="006418E5" w:rsidP="00812600">
    <w:pPr>
      <w:pStyle w:val="Paragraphnonumbers"/>
      <w:spacing w:after="120"/>
      <w:jc w:val="center"/>
      <w:rPr>
        <w:b/>
        <w:sz w:val="26"/>
        <w:szCs w:val="26"/>
      </w:rPr>
    </w:pPr>
    <w:r w:rsidRPr="00812600">
      <w:rPr>
        <w:b/>
        <w:sz w:val="26"/>
        <w:szCs w:val="26"/>
      </w:rPr>
      <w:t>National Institute for Health and Care Excellence - Interests Register – Quality Standards Advisory Committee 3</w:t>
    </w:r>
  </w:p>
  <w:p w14:paraId="58941D12" w14:textId="05142A64" w:rsidR="006418E5" w:rsidRDefault="006418E5" w:rsidP="00812600">
    <w:pPr>
      <w:pStyle w:val="Header"/>
      <w:ind w:hanging="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EE70BE"/>
    <w:multiLevelType w:val="singleLevel"/>
    <w:tmpl w:val="08090001"/>
    <w:lvl w:ilvl="0">
      <w:start w:val="1"/>
      <w:numFmt w:val="bullet"/>
      <w:lvlText w:val=""/>
      <w:lvlJc w:val="left"/>
      <w:pPr>
        <w:ind w:left="360" w:hanging="360"/>
      </w:pPr>
      <w:rPr>
        <w:rFonts w:ascii="Symbol" w:hAnsi="Symbol" w:hint="default"/>
      </w:rPr>
    </w:lvl>
  </w:abstractNum>
  <w:abstractNum w:abstractNumId="13" w15:restartNumberingAfterBreak="0">
    <w:nsid w:val="437B09A7"/>
    <w:multiLevelType w:val="multilevel"/>
    <w:tmpl w:val="AA6432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1B97F64"/>
    <w:multiLevelType w:val="hybridMultilevel"/>
    <w:tmpl w:val="508C6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A0439D"/>
    <w:multiLevelType w:val="hybridMultilevel"/>
    <w:tmpl w:val="271E06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346F51"/>
    <w:multiLevelType w:val="multilevel"/>
    <w:tmpl w:val="AA6432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5840002">
    <w:abstractNumId w:val="15"/>
  </w:num>
  <w:num w:numId="2" w16cid:durableId="367948049">
    <w:abstractNumId w:val="18"/>
  </w:num>
  <w:num w:numId="3" w16cid:durableId="1847481284">
    <w:abstractNumId w:val="18"/>
    <w:lvlOverride w:ilvl="0">
      <w:startOverride w:val="1"/>
    </w:lvlOverride>
  </w:num>
  <w:num w:numId="4" w16cid:durableId="179661153">
    <w:abstractNumId w:val="18"/>
    <w:lvlOverride w:ilvl="0">
      <w:startOverride w:val="1"/>
    </w:lvlOverride>
  </w:num>
  <w:num w:numId="5" w16cid:durableId="288362874">
    <w:abstractNumId w:val="18"/>
    <w:lvlOverride w:ilvl="0">
      <w:startOverride w:val="1"/>
    </w:lvlOverride>
  </w:num>
  <w:num w:numId="6" w16cid:durableId="5442812">
    <w:abstractNumId w:val="18"/>
    <w:lvlOverride w:ilvl="0">
      <w:startOverride w:val="1"/>
    </w:lvlOverride>
  </w:num>
  <w:num w:numId="7" w16cid:durableId="894002037">
    <w:abstractNumId w:val="18"/>
    <w:lvlOverride w:ilvl="0">
      <w:startOverride w:val="1"/>
    </w:lvlOverride>
  </w:num>
  <w:num w:numId="8" w16cid:durableId="1051147387">
    <w:abstractNumId w:val="9"/>
  </w:num>
  <w:num w:numId="9" w16cid:durableId="2134471929">
    <w:abstractNumId w:val="7"/>
  </w:num>
  <w:num w:numId="10" w16cid:durableId="1455826562">
    <w:abstractNumId w:val="6"/>
  </w:num>
  <w:num w:numId="11" w16cid:durableId="1468083348">
    <w:abstractNumId w:val="5"/>
  </w:num>
  <w:num w:numId="12" w16cid:durableId="1076511845">
    <w:abstractNumId w:val="4"/>
  </w:num>
  <w:num w:numId="13" w16cid:durableId="385183747">
    <w:abstractNumId w:val="8"/>
  </w:num>
  <w:num w:numId="14" w16cid:durableId="414404386">
    <w:abstractNumId w:val="3"/>
  </w:num>
  <w:num w:numId="15" w16cid:durableId="1691419330">
    <w:abstractNumId w:val="2"/>
  </w:num>
  <w:num w:numId="16" w16cid:durableId="1063216492">
    <w:abstractNumId w:val="1"/>
  </w:num>
  <w:num w:numId="17" w16cid:durableId="765030766">
    <w:abstractNumId w:val="0"/>
  </w:num>
  <w:num w:numId="18" w16cid:durableId="649791031">
    <w:abstractNumId w:val="11"/>
  </w:num>
  <w:num w:numId="19" w16cid:durableId="612710218">
    <w:abstractNumId w:val="11"/>
    <w:lvlOverride w:ilvl="0">
      <w:startOverride w:val="1"/>
    </w:lvlOverride>
  </w:num>
  <w:num w:numId="20" w16cid:durableId="777598317">
    <w:abstractNumId w:val="10"/>
  </w:num>
  <w:num w:numId="21" w16cid:durableId="1856840802">
    <w:abstractNumId w:val="16"/>
  </w:num>
  <w:num w:numId="22" w16cid:durableId="1830049933">
    <w:abstractNumId w:val="12"/>
  </w:num>
  <w:num w:numId="23" w16cid:durableId="1659766557">
    <w:abstractNumId w:val="14"/>
  </w:num>
  <w:num w:numId="24" w16cid:durableId="12747538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942831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6BF"/>
    <w:rsid w:val="000053F8"/>
    <w:rsid w:val="00024D0A"/>
    <w:rsid w:val="000373B2"/>
    <w:rsid w:val="000472DC"/>
    <w:rsid w:val="00055991"/>
    <w:rsid w:val="00070065"/>
    <w:rsid w:val="00072C88"/>
    <w:rsid w:val="00073899"/>
    <w:rsid w:val="0007517A"/>
    <w:rsid w:val="000865AD"/>
    <w:rsid w:val="00092B5E"/>
    <w:rsid w:val="000A4FEE"/>
    <w:rsid w:val="000A7046"/>
    <w:rsid w:val="000B5939"/>
    <w:rsid w:val="000B59E8"/>
    <w:rsid w:val="000E24AA"/>
    <w:rsid w:val="000E3C69"/>
    <w:rsid w:val="000E7979"/>
    <w:rsid w:val="001061AB"/>
    <w:rsid w:val="00111CCE"/>
    <w:rsid w:val="001134E7"/>
    <w:rsid w:val="00135ACA"/>
    <w:rsid w:val="00140528"/>
    <w:rsid w:val="0014076C"/>
    <w:rsid w:val="00146A49"/>
    <w:rsid w:val="0017149E"/>
    <w:rsid w:val="001714BD"/>
    <w:rsid w:val="0017169E"/>
    <w:rsid w:val="0017183A"/>
    <w:rsid w:val="001811A9"/>
    <w:rsid w:val="00181A4A"/>
    <w:rsid w:val="00185243"/>
    <w:rsid w:val="001946BB"/>
    <w:rsid w:val="0019492D"/>
    <w:rsid w:val="001978C7"/>
    <w:rsid w:val="001B0EE9"/>
    <w:rsid w:val="001B2241"/>
    <w:rsid w:val="001B441B"/>
    <w:rsid w:val="001B65B3"/>
    <w:rsid w:val="001E6EAF"/>
    <w:rsid w:val="001F4459"/>
    <w:rsid w:val="002029A6"/>
    <w:rsid w:val="0021684C"/>
    <w:rsid w:val="00221049"/>
    <w:rsid w:val="0022538A"/>
    <w:rsid w:val="00234902"/>
    <w:rsid w:val="0023554F"/>
    <w:rsid w:val="002408EA"/>
    <w:rsid w:val="00263499"/>
    <w:rsid w:val="002819D7"/>
    <w:rsid w:val="0028430C"/>
    <w:rsid w:val="002A5B6D"/>
    <w:rsid w:val="002B0180"/>
    <w:rsid w:val="002C1A7E"/>
    <w:rsid w:val="002C3B20"/>
    <w:rsid w:val="002D3376"/>
    <w:rsid w:val="002E0341"/>
    <w:rsid w:val="002F21B4"/>
    <w:rsid w:val="002F5984"/>
    <w:rsid w:val="00311ED0"/>
    <w:rsid w:val="00314316"/>
    <w:rsid w:val="00320058"/>
    <w:rsid w:val="00336203"/>
    <w:rsid w:val="003648C5"/>
    <w:rsid w:val="003722FA"/>
    <w:rsid w:val="00382C98"/>
    <w:rsid w:val="003C7AAF"/>
    <w:rsid w:val="00400F1D"/>
    <w:rsid w:val="00402997"/>
    <w:rsid w:val="00403F69"/>
    <w:rsid w:val="00404F27"/>
    <w:rsid w:val="004075B6"/>
    <w:rsid w:val="00420952"/>
    <w:rsid w:val="004327C3"/>
    <w:rsid w:val="00433EFF"/>
    <w:rsid w:val="00434359"/>
    <w:rsid w:val="00443081"/>
    <w:rsid w:val="00446BEE"/>
    <w:rsid w:val="00486D63"/>
    <w:rsid w:val="004C1647"/>
    <w:rsid w:val="005025A1"/>
    <w:rsid w:val="00506D5B"/>
    <w:rsid w:val="005144D2"/>
    <w:rsid w:val="00551023"/>
    <w:rsid w:val="005719CC"/>
    <w:rsid w:val="00583808"/>
    <w:rsid w:val="00597F9C"/>
    <w:rsid w:val="005B4EF4"/>
    <w:rsid w:val="005B64BB"/>
    <w:rsid w:val="005C65F7"/>
    <w:rsid w:val="005C6A26"/>
    <w:rsid w:val="005E0804"/>
    <w:rsid w:val="005E4D13"/>
    <w:rsid w:val="00602015"/>
    <w:rsid w:val="0061162A"/>
    <w:rsid w:val="00627F88"/>
    <w:rsid w:val="006418E5"/>
    <w:rsid w:val="006662E1"/>
    <w:rsid w:val="0068682E"/>
    <w:rsid w:val="006921E1"/>
    <w:rsid w:val="006B0318"/>
    <w:rsid w:val="006B163E"/>
    <w:rsid w:val="006C2D30"/>
    <w:rsid w:val="006C7078"/>
    <w:rsid w:val="006F4B25"/>
    <w:rsid w:val="006F6496"/>
    <w:rsid w:val="00705A21"/>
    <w:rsid w:val="00705AF5"/>
    <w:rsid w:val="00736348"/>
    <w:rsid w:val="00746276"/>
    <w:rsid w:val="00754F95"/>
    <w:rsid w:val="00760908"/>
    <w:rsid w:val="00763180"/>
    <w:rsid w:val="007633EA"/>
    <w:rsid w:val="0077327A"/>
    <w:rsid w:val="007B139C"/>
    <w:rsid w:val="007F238D"/>
    <w:rsid w:val="007F7240"/>
    <w:rsid w:val="00812600"/>
    <w:rsid w:val="00823938"/>
    <w:rsid w:val="00835117"/>
    <w:rsid w:val="00861B92"/>
    <w:rsid w:val="00861E5C"/>
    <w:rsid w:val="008655EC"/>
    <w:rsid w:val="00877C7C"/>
    <w:rsid w:val="008814FB"/>
    <w:rsid w:val="008D28F0"/>
    <w:rsid w:val="008E2766"/>
    <w:rsid w:val="008E3A2D"/>
    <w:rsid w:val="008E54E1"/>
    <w:rsid w:val="008F5E30"/>
    <w:rsid w:val="008F7717"/>
    <w:rsid w:val="009010AE"/>
    <w:rsid w:val="00913137"/>
    <w:rsid w:val="009144D9"/>
    <w:rsid w:val="00914D7F"/>
    <w:rsid w:val="00920498"/>
    <w:rsid w:val="00947FAB"/>
    <w:rsid w:val="00957382"/>
    <w:rsid w:val="009669F5"/>
    <w:rsid w:val="00967F43"/>
    <w:rsid w:val="00980A80"/>
    <w:rsid w:val="00986BC6"/>
    <w:rsid w:val="0099550F"/>
    <w:rsid w:val="009B0D95"/>
    <w:rsid w:val="009B5FFA"/>
    <w:rsid w:val="009B6152"/>
    <w:rsid w:val="009C1F2B"/>
    <w:rsid w:val="009E571A"/>
    <w:rsid w:val="009E58D6"/>
    <w:rsid w:val="009E655A"/>
    <w:rsid w:val="009E680B"/>
    <w:rsid w:val="009F66BF"/>
    <w:rsid w:val="009F74FD"/>
    <w:rsid w:val="00A10C18"/>
    <w:rsid w:val="00A11B46"/>
    <w:rsid w:val="00A15A1F"/>
    <w:rsid w:val="00A17C4E"/>
    <w:rsid w:val="00A2001A"/>
    <w:rsid w:val="00A25D6F"/>
    <w:rsid w:val="00A26E3C"/>
    <w:rsid w:val="00A3325A"/>
    <w:rsid w:val="00A43013"/>
    <w:rsid w:val="00A473A8"/>
    <w:rsid w:val="00A5098D"/>
    <w:rsid w:val="00A50F6C"/>
    <w:rsid w:val="00A54EAA"/>
    <w:rsid w:val="00A63677"/>
    <w:rsid w:val="00A71564"/>
    <w:rsid w:val="00A97BAF"/>
    <w:rsid w:val="00AA4CA9"/>
    <w:rsid w:val="00AD0C64"/>
    <w:rsid w:val="00AD5E5B"/>
    <w:rsid w:val="00AE3376"/>
    <w:rsid w:val="00AE6014"/>
    <w:rsid w:val="00AF108A"/>
    <w:rsid w:val="00B02E55"/>
    <w:rsid w:val="00B036C1"/>
    <w:rsid w:val="00B332D0"/>
    <w:rsid w:val="00B4222B"/>
    <w:rsid w:val="00B450C4"/>
    <w:rsid w:val="00B503FA"/>
    <w:rsid w:val="00B53886"/>
    <w:rsid w:val="00B5431F"/>
    <w:rsid w:val="00B61421"/>
    <w:rsid w:val="00B83588"/>
    <w:rsid w:val="00BA27AD"/>
    <w:rsid w:val="00BB32E3"/>
    <w:rsid w:val="00BE04DD"/>
    <w:rsid w:val="00BF7FE0"/>
    <w:rsid w:val="00C023F1"/>
    <w:rsid w:val="00C10BDF"/>
    <w:rsid w:val="00C20DC9"/>
    <w:rsid w:val="00C21BF2"/>
    <w:rsid w:val="00C670BB"/>
    <w:rsid w:val="00C81104"/>
    <w:rsid w:val="00C8582C"/>
    <w:rsid w:val="00C87F8A"/>
    <w:rsid w:val="00C96411"/>
    <w:rsid w:val="00CB5671"/>
    <w:rsid w:val="00CE1E0E"/>
    <w:rsid w:val="00CF58B7"/>
    <w:rsid w:val="00D351C1"/>
    <w:rsid w:val="00D35EFB"/>
    <w:rsid w:val="00D44D27"/>
    <w:rsid w:val="00D47F61"/>
    <w:rsid w:val="00D504B3"/>
    <w:rsid w:val="00D607D5"/>
    <w:rsid w:val="00D86BF0"/>
    <w:rsid w:val="00D9620E"/>
    <w:rsid w:val="00D97AA1"/>
    <w:rsid w:val="00DC513F"/>
    <w:rsid w:val="00DE2DF2"/>
    <w:rsid w:val="00E41B12"/>
    <w:rsid w:val="00E431B5"/>
    <w:rsid w:val="00E47E83"/>
    <w:rsid w:val="00E51920"/>
    <w:rsid w:val="00E64120"/>
    <w:rsid w:val="00E660A1"/>
    <w:rsid w:val="00E80C08"/>
    <w:rsid w:val="00E92B4B"/>
    <w:rsid w:val="00EA3CCF"/>
    <w:rsid w:val="00EB3CCD"/>
    <w:rsid w:val="00ED4339"/>
    <w:rsid w:val="00EE0959"/>
    <w:rsid w:val="00EE6AC0"/>
    <w:rsid w:val="00EE755A"/>
    <w:rsid w:val="00F055F1"/>
    <w:rsid w:val="00F11CEF"/>
    <w:rsid w:val="00F1210F"/>
    <w:rsid w:val="00F314C0"/>
    <w:rsid w:val="00F54D35"/>
    <w:rsid w:val="00F56681"/>
    <w:rsid w:val="00F5782E"/>
    <w:rsid w:val="00F610AF"/>
    <w:rsid w:val="00F821F4"/>
    <w:rsid w:val="00FA2C5A"/>
    <w:rsid w:val="00FB66E5"/>
    <w:rsid w:val="00FB7907"/>
    <w:rsid w:val="00FC2D11"/>
    <w:rsid w:val="00FC6230"/>
    <w:rsid w:val="00FD0FA5"/>
    <w:rsid w:val="00FD744D"/>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602251C9"/>
  <w15:chartTrackingRefBased/>
  <w15:docId w15:val="{BEC12A8A-E1F0-4AFF-AB81-2365B3C8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table" w:styleId="TableGrid">
    <w:name w:val="Table Grid"/>
    <w:basedOn w:val="TableNormal"/>
    <w:rsid w:val="009F6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11CEF"/>
    <w:rPr>
      <w:color w:val="0000FF" w:themeColor="hyperlink"/>
      <w:u w:val="single"/>
    </w:rPr>
  </w:style>
  <w:style w:type="paragraph" w:styleId="Revision">
    <w:name w:val="Revision"/>
    <w:hidden/>
    <w:uiPriority w:val="99"/>
    <w:semiHidden/>
    <w:rsid w:val="00221049"/>
    <w:rPr>
      <w:sz w:val="24"/>
      <w:szCs w:val="24"/>
    </w:rPr>
  </w:style>
  <w:style w:type="character" w:styleId="CommentReference">
    <w:name w:val="annotation reference"/>
    <w:basedOn w:val="DefaultParagraphFont"/>
    <w:semiHidden/>
    <w:unhideWhenUsed/>
    <w:rsid w:val="00B4222B"/>
    <w:rPr>
      <w:sz w:val="16"/>
      <w:szCs w:val="16"/>
    </w:rPr>
  </w:style>
  <w:style w:type="paragraph" w:styleId="CommentText">
    <w:name w:val="annotation text"/>
    <w:basedOn w:val="Normal"/>
    <w:link w:val="CommentTextChar"/>
    <w:semiHidden/>
    <w:unhideWhenUsed/>
    <w:rsid w:val="00B4222B"/>
    <w:rPr>
      <w:sz w:val="20"/>
      <w:szCs w:val="20"/>
    </w:rPr>
  </w:style>
  <w:style w:type="character" w:customStyle="1" w:styleId="CommentTextChar">
    <w:name w:val="Comment Text Char"/>
    <w:basedOn w:val="DefaultParagraphFont"/>
    <w:link w:val="CommentText"/>
    <w:semiHidden/>
    <w:rsid w:val="00B4222B"/>
  </w:style>
  <w:style w:type="paragraph" w:styleId="CommentSubject">
    <w:name w:val="annotation subject"/>
    <w:basedOn w:val="CommentText"/>
    <w:next w:val="CommentText"/>
    <w:link w:val="CommentSubjectChar"/>
    <w:semiHidden/>
    <w:unhideWhenUsed/>
    <w:rsid w:val="00B4222B"/>
    <w:rPr>
      <w:b/>
      <w:bCs/>
    </w:rPr>
  </w:style>
  <w:style w:type="character" w:customStyle="1" w:styleId="CommentSubjectChar">
    <w:name w:val="Comment Subject Char"/>
    <w:basedOn w:val="CommentTextChar"/>
    <w:link w:val="CommentSubject"/>
    <w:semiHidden/>
    <w:rsid w:val="00B4222B"/>
    <w:rPr>
      <w:b/>
      <w:bCs/>
    </w:rPr>
  </w:style>
  <w:style w:type="paragraph" w:customStyle="1" w:styleId="Body">
    <w:name w:val="Body"/>
    <w:rsid w:val="00263499"/>
    <w:rPr>
      <w:rFonts w:ascii="Helvetica" w:eastAsia="ヒラギノ角ゴ Pro W3" w:hAnsi="Helvetica"/>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342802">
      <w:bodyDiv w:val="1"/>
      <w:marLeft w:val="0"/>
      <w:marRight w:val="0"/>
      <w:marTop w:val="0"/>
      <w:marBottom w:val="0"/>
      <w:divBdr>
        <w:top w:val="none" w:sz="0" w:space="0" w:color="auto"/>
        <w:left w:val="none" w:sz="0" w:space="0" w:color="auto"/>
        <w:bottom w:val="none" w:sz="0" w:space="0" w:color="auto"/>
        <w:right w:val="none" w:sz="0" w:space="0" w:color="auto"/>
      </w:divBdr>
    </w:div>
    <w:div w:id="462579679">
      <w:bodyDiv w:val="1"/>
      <w:marLeft w:val="0"/>
      <w:marRight w:val="0"/>
      <w:marTop w:val="0"/>
      <w:marBottom w:val="0"/>
      <w:divBdr>
        <w:top w:val="none" w:sz="0" w:space="0" w:color="auto"/>
        <w:left w:val="none" w:sz="0" w:space="0" w:color="auto"/>
        <w:bottom w:val="none" w:sz="0" w:space="0" w:color="auto"/>
        <w:right w:val="none" w:sz="0" w:space="0" w:color="auto"/>
      </w:divBdr>
    </w:div>
    <w:div w:id="692802449">
      <w:bodyDiv w:val="1"/>
      <w:marLeft w:val="0"/>
      <w:marRight w:val="0"/>
      <w:marTop w:val="0"/>
      <w:marBottom w:val="0"/>
      <w:divBdr>
        <w:top w:val="none" w:sz="0" w:space="0" w:color="auto"/>
        <w:left w:val="none" w:sz="0" w:space="0" w:color="auto"/>
        <w:bottom w:val="none" w:sz="0" w:space="0" w:color="auto"/>
        <w:right w:val="none" w:sz="0" w:space="0" w:color="auto"/>
      </w:divBdr>
    </w:div>
    <w:div w:id="727338948">
      <w:bodyDiv w:val="1"/>
      <w:marLeft w:val="0"/>
      <w:marRight w:val="0"/>
      <w:marTop w:val="0"/>
      <w:marBottom w:val="0"/>
      <w:divBdr>
        <w:top w:val="none" w:sz="0" w:space="0" w:color="auto"/>
        <w:left w:val="none" w:sz="0" w:space="0" w:color="auto"/>
        <w:bottom w:val="none" w:sz="0" w:space="0" w:color="auto"/>
        <w:right w:val="none" w:sz="0" w:space="0" w:color="auto"/>
      </w:divBdr>
    </w:div>
    <w:div w:id="810555740">
      <w:bodyDiv w:val="1"/>
      <w:marLeft w:val="0"/>
      <w:marRight w:val="0"/>
      <w:marTop w:val="0"/>
      <w:marBottom w:val="0"/>
      <w:divBdr>
        <w:top w:val="none" w:sz="0" w:space="0" w:color="auto"/>
        <w:left w:val="none" w:sz="0" w:space="0" w:color="auto"/>
        <w:bottom w:val="none" w:sz="0" w:space="0" w:color="auto"/>
        <w:right w:val="none" w:sz="0" w:space="0" w:color="auto"/>
      </w:divBdr>
    </w:div>
    <w:div w:id="950012393">
      <w:bodyDiv w:val="1"/>
      <w:marLeft w:val="0"/>
      <w:marRight w:val="0"/>
      <w:marTop w:val="0"/>
      <w:marBottom w:val="0"/>
      <w:divBdr>
        <w:top w:val="none" w:sz="0" w:space="0" w:color="auto"/>
        <w:left w:val="none" w:sz="0" w:space="0" w:color="auto"/>
        <w:bottom w:val="none" w:sz="0" w:space="0" w:color="auto"/>
        <w:right w:val="none" w:sz="0" w:space="0" w:color="auto"/>
      </w:divBdr>
    </w:div>
    <w:div w:id="1395929550">
      <w:bodyDiv w:val="1"/>
      <w:marLeft w:val="0"/>
      <w:marRight w:val="0"/>
      <w:marTop w:val="0"/>
      <w:marBottom w:val="0"/>
      <w:divBdr>
        <w:top w:val="none" w:sz="0" w:space="0" w:color="auto"/>
        <w:left w:val="none" w:sz="0" w:space="0" w:color="auto"/>
        <w:bottom w:val="none" w:sz="0" w:space="0" w:color="auto"/>
        <w:right w:val="none" w:sz="0" w:space="0" w:color="auto"/>
      </w:divBdr>
    </w:div>
    <w:div w:id="1723288026">
      <w:bodyDiv w:val="1"/>
      <w:marLeft w:val="0"/>
      <w:marRight w:val="0"/>
      <w:marTop w:val="0"/>
      <w:marBottom w:val="0"/>
      <w:divBdr>
        <w:top w:val="none" w:sz="0" w:space="0" w:color="auto"/>
        <w:left w:val="none" w:sz="0" w:space="0" w:color="auto"/>
        <w:bottom w:val="none" w:sz="0" w:space="0" w:color="auto"/>
        <w:right w:val="none" w:sz="0" w:space="0" w:color="auto"/>
      </w:divBdr>
    </w:div>
    <w:div w:id="195424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1A29C2E58442DBAB0BEF53D56C9D1D"/>
        <w:category>
          <w:name w:val="General"/>
          <w:gallery w:val="placeholder"/>
        </w:category>
        <w:types>
          <w:type w:val="bbPlcHdr"/>
        </w:types>
        <w:behaviors>
          <w:behavior w:val="content"/>
        </w:behaviors>
        <w:guid w:val="{7FDA0EF4-79AF-4BBE-B230-282750DA2D81}"/>
      </w:docPartPr>
      <w:docPartBody>
        <w:p w:rsidR="00F402F9" w:rsidRDefault="0019741B" w:rsidP="0019741B">
          <w:pPr>
            <w:pStyle w:val="D71A29C2E58442DBAB0BEF53D56C9D1D"/>
          </w:pPr>
          <w:r>
            <w:rPr>
              <w:rStyle w:val="PlaceholderText"/>
            </w:rPr>
            <w:t>E</w:t>
          </w:r>
          <w:r w:rsidRPr="00086FA9">
            <w:rPr>
              <w:rStyle w:val="PlaceholderText"/>
            </w:rPr>
            <w:t>nter text</w:t>
          </w:r>
          <w:r>
            <w:rPr>
              <w:rStyle w:val="PlaceholderText"/>
            </w:rPr>
            <w:t xml:space="preserve"> here</w:t>
          </w:r>
          <w:r w:rsidRPr="00086FA9">
            <w:rPr>
              <w:rStyle w:val="PlaceholderText"/>
            </w:rPr>
            <w:t>.</w:t>
          </w:r>
        </w:p>
      </w:docPartBody>
    </w:docPart>
    <w:docPart>
      <w:docPartPr>
        <w:name w:val="EAC4879EFDED4D8DAFB39B54181790CF"/>
        <w:category>
          <w:name w:val="General"/>
          <w:gallery w:val="placeholder"/>
        </w:category>
        <w:types>
          <w:type w:val="bbPlcHdr"/>
        </w:types>
        <w:behaviors>
          <w:behavior w:val="content"/>
        </w:behaviors>
        <w:guid w:val="{6B520EB6-EAB3-478B-9332-8A7860C59F96}"/>
      </w:docPartPr>
      <w:docPartBody>
        <w:p w:rsidR="002C19A3" w:rsidRDefault="00CA7648" w:rsidP="00CA7648">
          <w:pPr>
            <w:pStyle w:val="EAC4879EFDED4D8DAFB39B54181790CF"/>
          </w:pPr>
          <w:r>
            <w:rPr>
              <w:rStyle w:val="PlaceholderText"/>
            </w:rPr>
            <w:t>E</w:t>
          </w:r>
          <w:r w:rsidRPr="00086FA9">
            <w:rPr>
              <w:rStyle w:val="PlaceholderText"/>
            </w:rPr>
            <w:t>nter text</w:t>
          </w:r>
          <w:r>
            <w:rPr>
              <w:rStyle w:val="PlaceholderText"/>
            </w:rPr>
            <w:t xml:space="preserve"> here</w:t>
          </w:r>
          <w:r w:rsidRPr="00086FA9">
            <w:rPr>
              <w:rStyle w:val="PlaceholderText"/>
            </w:rPr>
            <w:t>.</w:t>
          </w:r>
        </w:p>
      </w:docPartBody>
    </w:docPart>
    <w:docPart>
      <w:docPartPr>
        <w:name w:val="5DBC30F8758C4BE9A2F2CFE36E39EB1B"/>
        <w:category>
          <w:name w:val="General"/>
          <w:gallery w:val="placeholder"/>
        </w:category>
        <w:types>
          <w:type w:val="bbPlcHdr"/>
        </w:types>
        <w:behaviors>
          <w:behavior w:val="content"/>
        </w:behaviors>
        <w:guid w:val="{8DBAAF9C-15B0-4CD6-BE5B-758F974AC9CB}"/>
      </w:docPartPr>
      <w:docPartBody>
        <w:p w:rsidR="002C19A3" w:rsidRDefault="00CA7648" w:rsidP="00CA7648">
          <w:pPr>
            <w:pStyle w:val="5DBC30F8758C4BE9A2F2CFE36E39EB1B"/>
          </w:pPr>
          <w:r>
            <w:rPr>
              <w:rStyle w:val="PlaceholderText"/>
            </w:rPr>
            <w:t>E</w:t>
          </w:r>
          <w:r w:rsidRPr="00086FA9">
            <w:rPr>
              <w:rStyle w:val="PlaceholderText"/>
            </w:rPr>
            <w:t>nter text</w:t>
          </w:r>
          <w:r>
            <w:rPr>
              <w:rStyle w:val="PlaceholderText"/>
            </w:rPr>
            <w:t xml:space="preserve"> here</w:t>
          </w:r>
          <w:r w:rsidRPr="00086FA9">
            <w:rPr>
              <w:rStyle w:val="PlaceholderText"/>
            </w:rPr>
            <w:t>.</w:t>
          </w:r>
        </w:p>
      </w:docPartBody>
    </w:docPart>
    <w:docPart>
      <w:docPartPr>
        <w:name w:val="B2368DB011084299B12D6E404AC05C2E"/>
        <w:category>
          <w:name w:val="General"/>
          <w:gallery w:val="placeholder"/>
        </w:category>
        <w:types>
          <w:type w:val="bbPlcHdr"/>
        </w:types>
        <w:behaviors>
          <w:behavior w:val="content"/>
        </w:behaviors>
        <w:guid w:val="{3C13CE77-9983-4B5C-A23A-8BEAB3D47EA9}"/>
      </w:docPartPr>
      <w:docPartBody>
        <w:p w:rsidR="002C19A3" w:rsidRDefault="00CA7648" w:rsidP="00CA7648">
          <w:pPr>
            <w:pStyle w:val="B2368DB011084299B12D6E404AC05C2E"/>
          </w:pPr>
          <w:r>
            <w:rPr>
              <w:rStyle w:val="PlaceholderText"/>
            </w:rPr>
            <w:t>E</w:t>
          </w:r>
          <w:r w:rsidRPr="00086FA9">
            <w:rPr>
              <w:rStyle w:val="PlaceholderText"/>
            </w:rPr>
            <w:t>nter text</w:t>
          </w:r>
          <w:r>
            <w:rPr>
              <w:rStyle w:val="PlaceholderText"/>
            </w:rPr>
            <w:t xml:space="preserve"> here</w:t>
          </w:r>
          <w:r w:rsidRPr="00086FA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41B"/>
    <w:rsid w:val="0019741B"/>
    <w:rsid w:val="002C19A3"/>
    <w:rsid w:val="00CA7648"/>
    <w:rsid w:val="00F40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648"/>
    <w:rPr>
      <w:color w:val="808080"/>
    </w:rPr>
  </w:style>
  <w:style w:type="paragraph" w:customStyle="1" w:styleId="D71A29C2E58442DBAB0BEF53D56C9D1D">
    <w:name w:val="D71A29C2E58442DBAB0BEF53D56C9D1D"/>
    <w:rsid w:val="0019741B"/>
  </w:style>
  <w:style w:type="paragraph" w:customStyle="1" w:styleId="EAC4879EFDED4D8DAFB39B54181790CF">
    <w:name w:val="EAC4879EFDED4D8DAFB39B54181790CF"/>
    <w:rsid w:val="00CA7648"/>
  </w:style>
  <w:style w:type="paragraph" w:customStyle="1" w:styleId="5DBC30F8758C4BE9A2F2CFE36E39EB1B">
    <w:name w:val="5DBC30F8758C4BE9A2F2CFE36E39EB1B"/>
    <w:rsid w:val="00CA7648"/>
  </w:style>
  <w:style w:type="paragraph" w:customStyle="1" w:styleId="B2368DB011084299B12D6E404AC05C2E">
    <w:name w:val="B2368DB011084299B12D6E404AC05C2E"/>
    <w:rsid w:val="00CA76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C7103-C161-4E35-B800-E643B00AD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16</Pages>
  <Words>4517</Words>
  <Characters>27162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Repton</dc:creator>
  <cp:keywords/>
  <dc:description/>
  <cp:lastModifiedBy>Jamie Jason</cp:lastModifiedBy>
  <cp:revision>16</cp:revision>
  <dcterms:created xsi:type="dcterms:W3CDTF">2022-03-04T10:49:00Z</dcterms:created>
  <dcterms:modified xsi:type="dcterms:W3CDTF">2022-05-17T15:13:00Z</dcterms:modified>
</cp:coreProperties>
</file>