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6BF" w14:textId="37A641B6" w:rsidR="006C2D30" w:rsidRPr="00DC513F" w:rsidRDefault="00957382" w:rsidP="00DC513F">
      <w:pPr>
        <w:pStyle w:val="Paragraphnonumbers"/>
        <w:spacing w:before="240"/>
        <w:ind w:left="1435" w:hanging="1860"/>
        <w:rPr>
          <w:b/>
          <w:sz w:val="22"/>
        </w:rPr>
      </w:pPr>
      <w:r>
        <w:rPr>
          <w:b/>
          <w:sz w:val="22"/>
        </w:rPr>
        <w:t>Last updated</w:t>
      </w:r>
      <w:r w:rsidR="006C2D30" w:rsidRPr="00DC513F">
        <w:rPr>
          <w:b/>
          <w:sz w:val="22"/>
        </w:rPr>
        <w:t xml:space="preserve">: </w:t>
      </w:r>
      <w:r w:rsidR="005B64BB">
        <w:rPr>
          <w:b/>
          <w:sz w:val="22"/>
        </w:rPr>
        <w:t>2</w:t>
      </w:r>
      <w:r w:rsidR="005059A9">
        <w:rPr>
          <w:b/>
          <w:sz w:val="22"/>
        </w:rPr>
        <w:t>1 September</w:t>
      </w:r>
      <w:r w:rsidR="005B64BB">
        <w:rPr>
          <w:b/>
          <w:sz w:val="22"/>
        </w:rPr>
        <w:t xml:space="preserve"> 2022</w:t>
      </w:r>
    </w:p>
    <w:tbl>
      <w:tblPr>
        <w:tblStyle w:val="TableGrid"/>
        <w:tblW w:w="15451" w:type="dxa"/>
        <w:tblInd w:w="-572" w:type="dxa"/>
        <w:tblLook w:val="04A0" w:firstRow="1" w:lastRow="0" w:firstColumn="1" w:lastColumn="0" w:noHBand="0" w:noVBand="1"/>
      </w:tblPr>
      <w:tblGrid>
        <w:gridCol w:w="1965"/>
        <w:gridCol w:w="1129"/>
        <w:gridCol w:w="2607"/>
        <w:gridCol w:w="12"/>
        <w:gridCol w:w="6196"/>
        <w:gridCol w:w="49"/>
        <w:gridCol w:w="1201"/>
        <w:gridCol w:w="1264"/>
        <w:gridCol w:w="1028"/>
      </w:tblGrid>
      <w:tr w:rsidR="00A10C18" w:rsidRPr="00DC513F" w14:paraId="1F515381" w14:textId="77777777" w:rsidTr="007B139C">
        <w:trPr>
          <w:trHeight w:val="255"/>
          <w:tblHeader/>
        </w:trPr>
        <w:tc>
          <w:tcPr>
            <w:tcW w:w="1965" w:type="dxa"/>
            <w:vAlign w:val="center"/>
          </w:tcPr>
          <w:p w14:paraId="3763C01C"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Name</w:t>
            </w:r>
          </w:p>
        </w:tc>
        <w:tc>
          <w:tcPr>
            <w:tcW w:w="1129" w:type="dxa"/>
            <w:vAlign w:val="center"/>
          </w:tcPr>
          <w:p w14:paraId="08CDC040"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Role with NICE</w:t>
            </w:r>
          </w:p>
        </w:tc>
        <w:tc>
          <w:tcPr>
            <w:tcW w:w="2619" w:type="dxa"/>
            <w:gridSpan w:val="2"/>
            <w:vAlign w:val="center"/>
          </w:tcPr>
          <w:p w14:paraId="58551511"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Type of interest</w:t>
            </w:r>
          </w:p>
        </w:tc>
        <w:tc>
          <w:tcPr>
            <w:tcW w:w="6245" w:type="dxa"/>
            <w:gridSpan w:val="2"/>
            <w:vAlign w:val="center"/>
          </w:tcPr>
          <w:p w14:paraId="53160165"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Description of interest</w:t>
            </w:r>
          </w:p>
        </w:tc>
        <w:tc>
          <w:tcPr>
            <w:tcW w:w="1201" w:type="dxa"/>
            <w:vAlign w:val="center"/>
          </w:tcPr>
          <w:p w14:paraId="0E405FD4"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56A8FD37"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arose</w:t>
            </w:r>
          </w:p>
        </w:tc>
        <w:tc>
          <w:tcPr>
            <w:tcW w:w="1264" w:type="dxa"/>
            <w:vAlign w:val="center"/>
          </w:tcPr>
          <w:p w14:paraId="2C06FF79"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23838C4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declared</w:t>
            </w:r>
          </w:p>
        </w:tc>
        <w:tc>
          <w:tcPr>
            <w:tcW w:w="1028" w:type="dxa"/>
            <w:vAlign w:val="center"/>
          </w:tcPr>
          <w:p w14:paraId="08A9C9B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 xml:space="preserve">Interest </w:t>
            </w:r>
          </w:p>
          <w:p w14:paraId="74ACAC0D"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ceased</w:t>
            </w:r>
          </w:p>
        </w:tc>
      </w:tr>
      <w:tr w:rsidR="00A10C18" w:rsidRPr="00DC513F" w14:paraId="31C75ACD" w14:textId="77777777" w:rsidTr="007B139C">
        <w:tc>
          <w:tcPr>
            <w:tcW w:w="1965" w:type="dxa"/>
            <w:vAlign w:val="center"/>
          </w:tcPr>
          <w:p w14:paraId="0C5F6014" w14:textId="5BE69A3D" w:rsidR="00B450C4" w:rsidRPr="00DC513F" w:rsidRDefault="00B450C4" w:rsidP="00DC513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41F58CF9" w14:textId="77777777" w:rsidR="00B450C4" w:rsidRPr="00DC513F" w:rsidRDefault="00B450C4" w:rsidP="00DC513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42DFEA8" w14:textId="3BDC05A1" w:rsidR="00B450C4" w:rsidRPr="00DC513F" w:rsidRDefault="00B450C4" w:rsidP="00DC513F">
            <w:pPr>
              <w:pStyle w:val="Title"/>
              <w:spacing w:before="0" w:after="60" w:line="60" w:lineRule="atLeast"/>
              <w:jc w:val="left"/>
              <w:rPr>
                <w:b w:val="0"/>
                <w:sz w:val="20"/>
                <w:szCs w:val="20"/>
              </w:rPr>
            </w:pPr>
            <w:r w:rsidRPr="00DC513F">
              <w:rPr>
                <w:b w:val="0"/>
                <w:sz w:val="20"/>
                <w:szCs w:val="20"/>
              </w:rPr>
              <w:t>Direct - financial</w:t>
            </w:r>
          </w:p>
        </w:tc>
        <w:tc>
          <w:tcPr>
            <w:tcW w:w="6245" w:type="dxa"/>
            <w:gridSpan w:val="2"/>
            <w:vAlign w:val="center"/>
          </w:tcPr>
          <w:p w14:paraId="738F3078" w14:textId="493E1784" w:rsidR="00B450C4" w:rsidRPr="00DC513F" w:rsidRDefault="00B450C4" w:rsidP="00DC513F">
            <w:pPr>
              <w:pStyle w:val="Title"/>
              <w:spacing w:before="0" w:after="60" w:line="60" w:lineRule="atLeast"/>
              <w:jc w:val="left"/>
              <w:rPr>
                <w:b w:val="0"/>
                <w:sz w:val="20"/>
                <w:szCs w:val="20"/>
              </w:rPr>
            </w:pPr>
            <w:r w:rsidRPr="00DC513F">
              <w:rPr>
                <w:rFonts w:cs="Arial"/>
                <w:b w:val="0"/>
                <w:sz w:val="20"/>
                <w:szCs w:val="20"/>
              </w:rPr>
              <w:t>I am a GP working as a sessional GP in Manchester, potentially at any practice in Manchester</w:t>
            </w:r>
          </w:p>
        </w:tc>
        <w:tc>
          <w:tcPr>
            <w:tcW w:w="1201" w:type="dxa"/>
            <w:vAlign w:val="center"/>
          </w:tcPr>
          <w:p w14:paraId="574369B2" w14:textId="6E18FA9E" w:rsidR="00B450C4" w:rsidRPr="00DC513F" w:rsidRDefault="00B450C4" w:rsidP="00DC513F">
            <w:pPr>
              <w:pStyle w:val="Title"/>
              <w:spacing w:before="0" w:after="60" w:line="60" w:lineRule="atLeast"/>
              <w:rPr>
                <w:b w:val="0"/>
                <w:sz w:val="20"/>
                <w:szCs w:val="20"/>
              </w:rPr>
            </w:pPr>
            <w:r w:rsidRPr="00DC513F">
              <w:rPr>
                <w:rFonts w:cs="Arial"/>
                <w:b w:val="0"/>
                <w:sz w:val="20"/>
                <w:szCs w:val="20"/>
              </w:rPr>
              <w:t>1984</w:t>
            </w:r>
          </w:p>
        </w:tc>
        <w:tc>
          <w:tcPr>
            <w:tcW w:w="1264" w:type="dxa"/>
            <w:vAlign w:val="center"/>
          </w:tcPr>
          <w:p w14:paraId="503AC67A" w14:textId="5339AE6D" w:rsidR="00B450C4" w:rsidRPr="00DC513F" w:rsidRDefault="00B450C4" w:rsidP="00DC513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9DD16F9" w14:textId="72D7A3A9" w:rsidR="00B450C4" w:rsidRPr="00DC513F" w:rsidRDefault="00B450C4" w:rsidP="00DC513F">
            <w:pPr>
              <w:pStyle w:val="Title"/>
              <w:spacing w:before="0" w:after="60" w:line="60" w:lineRule="atLeast"/>
              <w:rPr>
                <w:b w:val="0"/>
                <w:sz w:val="20"/>
                <w:szCs w:val="20"/>
              </w:rPr>
            </w:pPr>
            <w:r w:rsidRPr="00DC513F">
              <w:rPr>
                <w:rFonts w:cs="Arial"/>
                <w:b w:val="0"/>
                <w:sz w:val="20"/>
                <w:szCs w:val="20"/>
              </w:rPr>
              <w:t>On-going</w:t>
            </w:r>
          </w:p>
        </w:tc>
      </w:tr>
      <w:tr w:rsidR="00A10C18" w:rsidRPr="00DC513F" w14:paraId="6C5BECE1" w14:textId="77777777" w:rsidTr="007B139C">
        <w:tc>
          <w:tcPr>
            <w:tcW w:w="1965" w:type="dxa"/>
            <w:vAlign w:val="center"/>
          </w:tcPr>
          <w:p w14:paraId="47F32631" w14:textId="11DA884D" w:rsidR="00B450C4" w:rsidRPr="00DC513F" w:rsidRDefault="00B450C4" w:rsidP="00DC513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560CF6B9" w14:textId="77777777" w:rsidR="00B450C4" w:rsidRPr="00DC513F" w:rsidRDefault="00B450C4" w:rsidP="00DC513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A61F7A4" w14:textId="02D0BD78" w:rsidR="00B450C4" w:rsidRPr="00DC513F" w:rsidRDefault="00B450C4" w:rsidP="00DC513F">
            <w:pPr>
              <w:pStyle w:val="Title"/>
              <w:spacing w:before="0" w:after="60" w:line="60" w:lineRule="atLeast"/>
              <w:jc w:val="left"/>
              <w:rPr>
                <w:b w:val="0"/>
                <w:sz w:val="20"/>
                <w:szCs w:val="20"/>
              </w:rPr>
            </w:pPr>
            <w:r w:rsidRPr="00DC513F">
              <w:rPr>
                <w:b w:val="0"/>
                <w:sz w:val="20"/>
                <w:szCs w:val="20"/>
              </w:rPr>
              <w:t>Direct - financial</w:t>
            </w:r>
          </w:p>
        </w:tc>
        <w:tc>
          <w:tcPr>
            <w:tcW w:w="6245" w:type="dxa"/>
            <w:gridSpan w:val="2"/>
            <w:vAlign w:val="center"/>
          </w:tcPr>
          <w:p w14:paraId="2B661FA7" w14:textId="4F5378A2" w:rsidR="00B450C4" w:rsidRPr="00DC513F" w:rsidRDefault="00B450C4" w:rsidP="00DC513F">
            <w:pPr>
              <w:pStyle w:val="Title"/>
              <w:spacing w:before="0" w:after="60" w:line="60" w:lineRule="atLeast"/>
              <w:jc w:val="left"/>
              <w:rPr>
                <w:b w:val="0"/>
                <w:sz w:val="20"/>
                <w:szCs w:val="20"/>
              </w:rPr>
            </w:pPr>
            <w:r w:rsidRPr="00DC513F">
              <w:rPr>
                <w:rFonts w:cs="Arial"/>
                <w:b w:val="0"/>
                <w:sz w:val="20"/>
                <w:szCs w:val="20"/>
              </w:rPr>
              <w:t>I am a GP with a Special Interest in Cardiology, working in Manchester for 'Heart Networks Ltd' contracted to the NHS</w:t>
            </w:r>
          </w:p>
        </w:tc>
        <w:tc>
          <w:tcPr>
            <w:tcW w:w="1201" w:type="dxa"/>
            <w:vAlign w:val="center"/>
          </w:tcPr>
          <w:p w14:paraId="07D911AE" w14:textId="5047B4CB" w:rsidR="00B450C4" w:rsidRPr="00DC513F" w:rsidRDefault="00B450C4" w:rsidP="00DC513F">
            <w:pPr>
              <w:pStyle w:val="Title"/>
              <w:spacing w:before="0" w:after="60" w:line="60" w:lineRule="atLeast"/>
              <w:rPr>
                <w:b w:val="0"/>
                <w:sz w:val="20"/>
                <w:szCs w:val="20"/>
              </w:rPr>
            </w:pPr>
            <w:r w:rsidRPr="00DC513F">
              <w:rPr>
                <w:rFonts w:cs="Arial"/>
                <w:b w:val="0"/>
                <w:sz w:val="20"/>
                <w:szCs w:val="20"/>
              </w:rPr>
              <w:t>2008</w:t>
            </w:r>
          </w:p>
        </w:tc>
        <w:tc>
          <w:tcPr>
            <w:tcW w:w="1264" w:type="dxa"/>
            <w:vAlign w:val="center"/>
          </w:tcPr>
          <w:p w14:paraId="2D87E2AE" w14:textId="66E57326" w:rsidR="00B450C4" w:rsidRPr="00DC513F" w:rsidRDefault="00B450C4" w:rsidP="00DC513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10FF5F7" w14:textId="55AE8ABF" w:rsidR="00B450C4" w:rsidRPr="00DC513F" w:rsidRDefault="00B450C4" w:rsidP="00DC513F">
            <w:pPr>
              <w:pStyle w:val="Title"/>
              <w:spacing w:before="0" w:after="60" w:line="60" w:lineRule="atLeast"/>
              <w:rPr>
                <w:b w:val="0"/>
                <w:sz w:val="20"/>
                <w:szCs w:val="20"/>
              </w:rPr>
            </w:pPr>
            <w:r w:rsidRPr="00DC513F">
              <w:rPr>
                <w:rFonts w:cs="Arial"/>
                <w:b w:val="0"/>
                <w:sz w:val="20"/>
                <w:szCs w:val="20"/>
              </w:rPr>
              <w:t>On-going</w:t>
            </w:r>
          </w:p>
        </w:tc>
      </w:tr>
      <w:tr w:rsidR="0068682E" w:rsidRPr="00DC513F" w14:paraId="520F71FC" w14:textId="77777777" w:rsidTr="007B139C">
        <w:tc>
          <w:tcPr>
            <w:tcW w:w="1965" w:type="dxa"/>
            <w:vAlign w:val="center"/>
          </w:tcPr>
          <w:p w14:paraId="1D9B6003" w14:textId="07ABA394" w:rsidR="00B450C4" w:rsidRPr="00DC513F" w:rsidRDefault="00B450C4" w:rsidP="00DC513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6CBF18B2" w14:textId="77777777" w:rsidR="00B450C4" w:rsidRPr="00DC513F" w:rsidRDefault="00B450C4" w:rsidP="00DC513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A235B0C" w14:textId="55052373" w:rsidR="00B450C4" w:rsidRPr="00DC513F" w:rsidRDefault="00B450C4" w:rsidP="00DC513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3968DB43" w14:textId="69EFB6B2" w:rsidR="00B450C4" w:rsidRPr="00DC513F" w:rsidRDefault="00B450C4" w:rsidP="00DC513F">
            <w:pPr>
              <w:pStyle w:val="Title"/>
              <w:spacing w:before="0" w:after="60" w:line="60" w:lineRule="atLeast"/>
              <w:jc w:val="left"/>
              <w:rPr>
                <w:b w:val="0"/>
                <w:sz w:val="20"/>
                <w:szCs w:val="20"/>
              </w:rPr>
            </w:pPr>
            <w:r w:rsidRPr="00DC513F">
              <w:rPr>
                <w:rFonts w:cs="Arial"/>
                <w:b w:val="0"/>
                <w:sz w:val="20"/>
                <w:szCs w:val="20"/>
              </w:rPr>
              <w:t>I am a Non-Executive Director on the Trust Board of Manchester University NHS Foundation Trust</w:t>
            </w:r>
          </w:p>
        </w:tc>
        <w:tc>
          <w:tcPr>
            <w:tcW w:w="1201" w:type="dxa"/>
            <w:vAlign w:val="center"/>
          </w:tcPr>
          <w:p w14:paraId="06B07595" w14:textId="2C40BA89" w:rsidR="00B450C4" w:rsidRPr="00DC513F" w:rsidRDefault="00B450C4" w:rsidP="00DC513F">
            <w:pPr>
              <w:pStyle w:val="Title"/>
              <w:spacing w:before="0" w:after="60" w:line="60" w:lineRule="atLeast"/>
              <w:rPr>
                <w:b w:val="0"/>
                <w:sz w:val="20"/>
                <w:szCs w:val="20"/>
              </w:rPr>
            </w:pPr>
            <w:r w:rsidRPr="00DC513F">
              <w:rPr>
                <w:rFonts w:cs="Arial"/>
                <w:b w:val="0"/>
                <w:sz w:val="20"/>
                <w:szCs w:val="20"/>
              </w:rPr>
              <w:t>2016</w:t>
            </w:r>
          </w:p>
        </w:tc>
        <w:tc>
          <w:tcPr>
            <w:tcW w:w="1264" w:type="dxa"/>
            <w:vAlign w:val="center"/>
          </w:tcPr>
          <w:p w14:paraId="3A9B793F" w14:textId="0B7F53B2" w:rsidR="00B450C4" w:rsidRPr="00DC513F" w:rsidRDefault="00B450C4" w:rsidP="00DC513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9872E7D" w14:textId="240DA112" w:rsidR="00B450C4" w:rsidRPr="00DC513F" w:rsidRDefault="00B450C4" w:rsidP="00DC513F">
            <w:pPr>
              <w:pStyle w:val="Title"/>
              <w:spacing w:before="0" w:after="60" w:line="60" w:lineRule="atLeast"/>
              <w:rPr>
                <w:b w:val="0"/>
                <w:sz w:val="20"/>
                <w:szCs w:val="20"/>
              </w:rPr>
            </w:pPr>
            <w:r w:rsidRPr="00DC513F">
              <w:rPr>
                <w:rFonts w:cs="Arial"/>
                <w:b w:val="0"/>
                <w:sz w:val="20"/>
                <w:szCs w:val="20"/>
              </w:rPr>
              <w:t>On-going</w:t>
            </w:r>
          </w:p>
        </w:tc>
      </w:tr>
      <w:tr w:rsidR="00A97BAF" w:rsidRPr="00DC513F" w14:paraId="42BFFBC7" w14:textId="77777777" w:rsidTr="007B139C">
        <w:tc>
          <w:tcPr>
            <w:tcW w:w="1965" w:type="dxa"/>
            <w:vAlign w:val="center"/>
          </w:tcPr>
          <w:p w14:paraId="4C41F2B0" w14:textId="0D9D0055" w:rsidR="00A97BAF" w:rsidRPr="00DC513F" w:rsidRDefault="00A97BAF" w:rsidP="00A97BA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19082640" w14:textId="5B228662"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8B036B2" w14:textId="4F20B8FD"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B2F3583" w14:textId="32284663" w:rsidR="00A97BAF" w:rsidRPr="00A97BAF" w:rsidRDefault="00A97BAF" w:rsidP="00A97BAF">
            <w:pPr>
              <w:spacing w:before="100" w:beforeAutospacing="1" w:after="100" w:afterAutospacing="1"/>
              <w:rPr>
                <w:rFonts w:ascii="Arial" w:hAnsi="Arial" w:cs="Arial"/>
                <w:color w:val="000000"/>
                <w:sz w:val="20"/>
                <w:szCs w:val="20"/>
              </w:rPr>
            </w:pPr>
            <w:r w:rsidRPr="00A97BAF">
              <w:rPr>
                <w:rFonts w:ascii="Arial" w:hAnsi="Arial" w:cs="Arial"/>
                <w:color w:val="000000"/>
                <w:sz w:val="20"/>
                <w:szCs w:val="20"/>
              </w:rPr>
              <w:t>Director of the Primary Care Cardiology Society. This is a not-for-profit CIC.</w:t>
            </w:r>
          </w:p>
        </w:tc>
        <w:tc>
          <w:tcPr>
            <w:tcW w:w="1201" w:type="dxa"/>
            <w:vAlign w:val="center"/>
          </w:tcPr>
          <w:p w14:paraId="6D24BD2D" w14:textId="2E05D5D3" w:rsidR="00A97BAF" w:rsidRPr="00DC513F" w:rsidRDefault="00A97BAF" w:rsidP="00A97BAF">
            <w:pPr>
              <w:pStyle w:val="Title"/>
              <w:spacing w:before="0" w:after="60" w:line="60" w:lineRule="atLeast"/>
              <w:rPr>
                <w:rFonts w:cs="Arial"/>
                <w:b w:val="0"/>
                <w:sz w:val="20"/>
                <w:szCs w:val="20"/>
              </w:rPr>
            </w:pPr>
            <w:r>
              <w:rPr>
                <w:rFonts w:cs="Arial"/>
                <w:b w:val="0"/>
                <w:sz w:val="20"/>
                <w:szCs w:val="20"/>
              </w:rPr>
              <w:t>March 2021</w:t>
            </w:r>
          </w:p>
        </w:tc>
        <w:tc>
          <w:tcPr>
            <w:tcW w:w="1264" w:type="dxa"/>
            <w:vAlign w:val="center"/>
          </w:tcPr>
          <w:p w14:paraId="357A5857" w14:textId="3751B89C" w:rsidR="00A97BAF" w:rsidRPr="00DC513F" w:rsidRDefault="00A97BAF" w:rsidP="00A97BAF">
            <w:pPr>
              <w:pStyle w:val="Title"/>
              <w:spacing w:before="0" w:after="60" w:line="60" w:lineRule="atLeast"/>
              <w:rPr>
                <w:b w:val="0"/>
                <w:sz w:val="20"/>
                <w:szCs w:val="20"/>
              </w:rPr>
            </w:pPr>
            <w:r>
              <w:rPr>
                <w:rFonts w:cs="Arial"/>
                <w:b w:val="0"/>
                <w:sz w:val="20"/>
                <w:szCs w:val="20"/>
              </w:rPr>
              <w:t>March 2021</w:t>
            </w:r>
          </w:p>
        </w:tc>
        <w:tc>
          <w:tcPr>
            <w:tcW w:w="1028" w:type="dxa"/>
            <w:vAlign w:val="center"/>
          </w:tcPr>
          <w:p w14:paraId="319BD826" w14:textId="15E7D14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77D4376D" w14:textId="77777777" w:rsidTr="007B139C">
        <w:tc>
          <w:tcPr>
            <w:tcW w:w="1965" w:type="dxa"/>
            <w:vAlign w:val="center"/>
          </w:tcPr>
          <w:p w14:paraId="2D23066C" w14:textId="4B3E9B3C" w:rsidR="00A97BAF" w:rsidRPr="00DC513F" w:rsidRDefault="00A97BAF" w:rsidP="00A97BA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33BA3653" w14:textId="3BD6315A"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9C2E6DF" w14:textId="3565AB7C"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51FAEE3" w14:textId="798144CF" w:rsidR="00A97BAF" w:rsidRPr="00A97BAF" w:rsidRDefault="00A97BAF" w:rsidP="00A97BAF">
            <w:pPr>
              <w:spacing w:before="100" w:beforeAutospacing="1" w:after="100" w:afterAutospacing="1"/>
              <w:rPr>
                <w:rFonts w:ascii="Arial" w:hAnsi="Arial" w:cs="Arial"/>
                <w:color w:val="000000"/>
                <w:sz w:val="20"/>
                <w:szCs w:val="20"/>
              </w:rPr>
            </w:pPr>
            <w:r w:rsidRPr="00A97BAF">
              <w:rPr>
                <w:rFonts w:ascii="Arial" w:hAnsi="Arial" w:cs="Arial"/>
                <w:color w:val="000000"/>
                <w:sz w:val="20"/>
                <w:szCs w:val="20"/>
              </w:rPr>
              <w:t>Trustee of the Hideaway Youth Club. This is a Charity</w:t>
            </w:r>
            <w:r>
              <w:rPr>
                <w:rFonts w:ascii="Arial" w:hAnsi="Arial" w:cs="Arial"/>
                <w:color w:val="000000"/>
                <w:sz w:val="20"/>
                <w:szCs w:val="20"/>
              </w:rPr>
              <w:t>.</w:t>
            </w:r>
          </w:p>
        </w:tc>
        <w:tc>
          <w:tcPr>
            <w:tcW w:w="1201" w:type="dxa"/>
            <w:vAlign w:val="center"/>
          </w:tcPr>
          <w:p w14:paraId="7B8504F1" w14:textId="6D4626F7" w:rsidR="00A97BAF" w:rsidRPr="00DC513F" w:rsidRDefault="00A97BAF" w:rsidP="00A97BAF">
            <w:pPr>
              <w:pStyle w:val="Title"/>
              <w:spacing w:before="0" w:after="60" w:line="60" w:lineRule="atLeast"/>
              <w:rPr>
                <w:rFonts w:cs="Arial"/>
                <w:b w:val="0"/>
                <w:sz w:val="20"/>
                <w:szCs w:val="20"/>
              </w:rPr>
            </w:pPr>
            <w:r>
              <w:rPr>
                <w:rFonts w:cs="Arial"/>
                <w:b w:val="0"/>
                <w:sz w:val="20"/>
                <w:szCs w:val="20"/>
              </w:rPr>
              <w:t>March 2021</w:t>
            </w:r>
          </w:p>
        </w:tc>
        <w:tc>
          <w:tcPr>
            <w:tcW w:w="1264" w:type="dxa"/>
            <w:vAlign w:val="center"/>
          </w:tcPr>
          <w:p w14:paraId="391B8085" w14:textId="5523FB48" w:rsidR="00A97BAF" w:rsidRPr="00DC513F" w:rsidRDefault="00A97BAF" w:rsidP="00A97BAF">
            <w:pPr>
              <w:pStyle w:val="Title"/>
              <w:spacing w:before="0" w:after="60" w:line="60" w:lineRule="atLeast"/>
              <w:rPr>
                <w:b w:val="0"/>
                <w:sz w:val="20"/>
                <w:szCs w:val="20"/>
              </w:rPr>
            </w:pPr>
            <w:r>
              <w:rPr>
                <w:rFonts w:cs="Arial"/>
                <w:b w:val="0"/>
                <w:sz w:val="20"/>
                <w:szCs w:val="20"/>
              </w:rPr>
              <w:t>March 2021</w:t>
            </w:r>
          </w:p>
        </w:tc>
        <w:tc>
          <w:tcPr>
            <w:tcW w:w="1028" w:type="dxa"/>
            <w:vAlign w:val="center"/>
          </w:tcPr>
          <w:p w14:paraId="6F1E489A" w14:textId="79555441"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0E032D28" w14:textId="77777777" w:rsidTr="007B139C">
        <w:tc>
          <w:tcPr>
            <w:tcW w:w="1965" w:type="dxa"/>
            <w:vAlign w:val="center"/>
          </w:tcPr>
          <w:p w14:paraId="3594C510" w14:textId="5EAF21AE" w:rsidR="00A97BAF" w:rsidRPr="00DC513F" w:rsidRDefault="00A97BAF" w:rsidP="00A97BAF">
            <w:pPr>
              <w:pStyle w:val="Title"/>
              <w:spacing w:before="0" w:after="60" w:line="60" w:lineRule="atLeast"/>
              <w:jc w:val="left"/>
              <w:rPr>
                <w:b w:val="0"/>
                <w:sz w:val="20"/>
                <w:szCs w:val="20"/>
              </w:rPr>
            </w:pPr>
            <w:r w:rsidRPr="00DC513F">
              <w:rPr>
                <w:b w:val="0"/>
                <w:sz w:val="20"/>
                <w:szCs w:val="20"/>
              </w:rPr>
              <w:t xml:space="preserve">Ivan </w:t>
            </w:r>
            <w:proofErr w:type="spellStart"/>
            <w:r w:rsidRPr="00DC513F">
              <w:rPr>
                <w:b w:val="0"/>
                <w:sz w:val="20"/>
                <w:szCs w:val="20"/>
              </w:rPr>
              <w:t>Benett</w:t>
            </w:r>
            <w:proofErr w:type="spellEnd"/>
          </w:p>
        </w:tc>
        <w:tc>
          <w:tcPr>
            <w:tcW w:w="1129" w:type="dxa"/>
            <w:vAlign w:val="center"/>
          </w:tcPr>
          <w:p w14:paraId="2758BB99" w14:textId="77777777"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221ACAF" w14:textId="51BC4CB2"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30EA6FB8" w14:textId="4A40D483"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2CCCBDE3" w14:textId="34258F04" w:rsidR="00A97BAF" w:rsidRPr="00DC513F" w:rsidRDefault="00A97BAF" w:rsidP="00A97BA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459D715A" w14:textId="2EBA93CE"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41252E6" w14:textId="39E907A8" w:rsidR="00A97BAF" w:rsidRPr="00DC513F" w:rsidRDefault="00A97BAF" w:rsidP="00A97BAF">
            <w:pPr>
              <w:pStyle w:val="Title"/>
              <w:spacing w:before="0" w:after="60" w:line="60" w:lineRule="atLeast"/>
              <w:rPr>
                <w:b w:val="0"/>
                <w:sz w:val="20"/>
                <w:szCs w:val="20"/>
              </w:rPr>
            </w:pPr>
            <w:r w:rsidRPr="00DC513F">
              <w:rPr>
                <w:rFonts w:cs="Arial"/>
                <w:b w:val="0"/>
                <w:sz w:val="20"/>
                <w:szCs w:val="20"/>
              </w:rPr>
              <w:t>NA</w:t>
            </w:r>
          </w:p>
        </w:tc>
      </w:tr>
      <w:tr w:rsidR="00A97BAF" w:rsidRPr="00DC513F" w14:paraId="50BF6852" w14:textId="77777777" w:rsidTr="007B139C">
        <w:tc>
          <w:tcPr>
            <w:tcW w:w="1965" w:type="dxa"/>
            <w:vAlign w:val="center"/>
          </w:tcPr>
          <w:p w14:paraId="713C800E" w14:textId="72050AEB"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39099BB0" w14:textId="1C6F0E83" w:rsidR="00A97BAF" w:rsidRPr="00DC513F" w:rsidRDefault="00AD5E5B" w:rsidP="00A97BAF">
            <w:pPr>
              <w:pStyle w:val="Title"/>
              <w:spacing w:before="0" w:after="60" w:line="60" w:lineRule="atLeast"/>
              <w:rPr>
                <w:b w:val="0"/>
                <w:sz w:val="20"/>
                <w:szCs w:val="20"/>
              </w:rPr>
            </w:pPr>
            <w:r>
              <w:rPr>
                <w:b w:val="0"/>
                <w:sz w:val="20"/>
                <w:szCs w:val="20"/>
              </w:rPr>
              <w:t>Co-C</w:t>
            </w:r>
            <w:r w:rsidR="00A97BAF" w:rsidRPr="00DC513F">
              <w:rPr>
                <w:b w:val="0"/>
                <w:sz w:val="20"/>
                <w:szCs w:val="20"/>
              </w:rPr>
              <w:t>hair</w:t>
            </w:r>
          </w:p>
        </w:tc>
        <w:tc>
          <w:tcPr>
            <w:tcW w:w="2619" w:type="dxa"/>
            <w:gridSpan w:val="2"/>
            <w:vAlign w:val="center"/>
          </w:tcPr>
          <w:p w14:paraId="40A6797E" w14:textId="20C024D6" w:rsidR="00A97BAF" w:rsidRPr="00DC513F" w:rsidRDefault="00A97BAF" w:rsidP="00A97BAF">
            <w:pPr>
              <w:pStyle w:val="Title"/>
              <w:spacing w:before="0" w:after="60" w:line="60" w:lineRule="atLeast"/>
              <w:jc w:val="left"/>
              <w:rPr>
                <w:rFonts w:cs="Arial"/>
                <w:b w:val="0"/>
                <w:sz w:val="20"/>
                <w:szCs w:val="20"/>
              </w:rPr>
            </w:pPr>
            <w:r w:rsidRPr="00DC513F">
              <w:rPr>
                <w:b w:val="0"/>
                <w:sz w:val="20"/>
                <w:szCs w:val="20"/>
              </w:rPr>
              <w:t>Direct - financial</w:t>
            </w:r>
          </w:p>
        </w:tc>
        <w:tc>
          <w:tcPr>
            <w:tcW w:w="6245" w:type="dxa"/>
            <w:gridSpan w:val="2"/>
            <w:vAlign w:val="center"/>
          </w:tcPr>
          <w:p w14:paraId="4D8FA659" w14:textId="4DE12A67"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Independent private clinical work as a clinical psychologist</w:t>
            </w:r>
          </w:p>
        </w:tc>
        <w:tc>
          <w:tcPr>
            <w:tcW w:w="1201" w:type="dxa"/>
            <w:vAlign w:val="center"/>
          </w:tcPr>
          <w:p w14:paraId="1AED7A6D" w14:textId="52248291"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2018</w:t>
            </w:r>
          </w:p>
        </w:tc>
        <w:tc>
          <w:tcPr>
            <w:tcW w:w="1264" w:type="dxa"/>
            <w:vAlign w:val="center"/>
          </w:tcPr>
          <w:p w14:paraId="237E7620" w14:textId="5B32D8E8"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5866AE3" w14:textId="07ABA262"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56414BB5" w14:textId="77777777" w:rsidTr="007B139C">
        <w:tc>
          <w:tcPr>
            <w:tcW w:w="1965" w:type="dxa"/>
            <w:vAlign w:val="center"/>
          </w:tcPr>
          <w:p w14:paraId="304C552D" w14:textId="07394576"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7B6C7058" w14:textId="14C989EF" w:rsidR="00A97BAF" w:rsidRPr="00DC513F" w:rsidRDefault="00AD5E5B" w:rsidP="00AD5E5B">
            <w:pPr>
              <w:pStyle w:val="Title"/>
              <w:spacing w:before="0" w:after="60" w:line="60" w:lineRule="atLeast"/>
              <w:jc w:val="left"/>
              <w:rPr>
                <w:b w:val="0"/>
                <w:sz w:val="20"/>
                <w:szCs w:val="20"/>
              </w:rPr>
            </w:pPr>
            <w:r>
              <w:rPr>
                <w:b w:val="0"/>
                <w:sz w:val="20"/>
                <w:szCs w:val="20"/>
              </w:rPr>
              <w:t>Co-C</w:t>
            </w:r>
            <w:r w:rsidRPr="00DC513F">
              <w:rPr>
                <w:b w:val="0"/>
                <w:sz w:val="20"/>
                <w:szCs w:val="20"/>
              </w:rPr>
              <w:t>hair</w:t>
            </w:r>
          </w:p>
        </w:tc>
        <w:tc>
          <w:tcPr>
            <w:tcW w:w="2619" w:type="dxa"/>
            <w:gridSpan w:val="2"/>
            <w:vAlign w:val="center"/>
          </w:tcPr>
          <w:p w14:paraId="0A1EC760" w14:textId="66304D4B" w:rsidR="00A97BAF" w:rsidRPr="00DC513F" w:rsidRDefault="00A97BAF" w:rsidP="00A97BAF">
            <w:pPr>
              <w:pStyle w:val="Title"/>
              <w:spacing w:before="0" w:after="60" w:line="60" w:lineRule="atLeast"/>
              <w:jc w:val="left"/>
              <w:rPr>
                <w:b w:val="0"/>
                <w:iCs/>
                <w:sz w:val="20"/>
                <w:szCs w:val="20"/>
              </w:rPr>
            </w:pPr>
            <w:r w:rsidRPr="00DC513F">
              <w:rPr>
                <w:b w:val="0"/>
                <w:sz w:val="20"/>
                <w:szCs w:val="20"/>
              </w:rPr>
              <w:t>Direct - financial</w:t>
            </w:r>
          </w:p>
        </w:tc>
        <w:tc>
          <w:tcPr>
            <w:tcW w:w="6245" w:type="dxa"/>
            <w:gridSpan w:val="2"/>
            <w:vAlign w:val="center"/>
          </w:tcPr>
          <w:p w14:paraId="59D35476" w14:textId="2456A67E" w:rsidR="00A97BAF" w:rsidRPr="00DC513F" w:rsidRDefault="00A97BAF" w:rsidP="00A97BAF">
            <w:pPr>
              <w:widowControl w:val="0"/>
              <w:spacing w:after="60"/>
              <w:rPr>
                <w:rFonts w:ascii="Arial" w:hAnsi="Arial" w:cs="Arial"/>
                <w:bCs/>
                <w:snapToGrid w:val="0"/>
                <w:sz w:val="20"/>
                <w:szCs w:val="20"/>
                <w:lang w:eastAsia="en-US"/>
              </w:rPr>
            </w:pPr>
            <w:r w:rsidRPr="006418E5">
              <w:rPr>
                <w:rFonts w:ascii="Arial" w:hAnsi="Arial" w:cs="Arial"/>
                <w:bCs/>
                <w:snapToGrid w:val="0"/>
                <w:sz w:val="20"/>
                <w:szCs w:val="20"/>
                <w:lang w:eastAsia="en-US"/>
              </w:rPr>
              <w:t xml:space="preserve">Innovation Agency project on New Career Routes into Psychological Professions in Health and Care, Clinical </w:t>
            </w:r>
            <w:proofErr w:type="gramStart"/>
            <w:r w:rsidRPr="006418E5">
              <w:rPr>
                <w:rFonts w:ascii="Arial" w:hAnsi="Arial" w:cs="Arial"/>
                <w:bCs/>
                <w:snapToGrid w:val="0"/>
                <w:sz w:val="20"/>
                <w:szCs w:val="20"/>
                <w:lang w:eastAsia="en-US"/>
              </w:rPr>
              <w:t>advisor</w:t>
            </w:r>
            <w:proofErr w:type="gramEnd"/>
            <w:r w:rsidRPr="006418E5">
              <w:rPr>
                <w:rFonts w:ascii="Arial" w:hAnsi="Arial" w:cs="Arial"/>
                <w:bCs/>
                <w:snapToGrid w:val="0"/>
                <w:sz w:val="20"/>
                <w:szCs w:val="20"/>
                <w:lang w:eastAsia="en-US"/>
              </w:rPr>
              <w:t xml:space="preserve"> and project co-author</w:t>
            </w:r>
          </w:p>
        </w:tc>
        <w:tc>
          <w:tcPr>
            <w:tcW w:w="1201" w:type="dxa"/>
            <w:vAlign w:val="center"/>
          </w:tcPr>
          <w:p w14:paraId="1B5C219D" w14:textId="715528F8" w:rsidR="00A97BAF" w:rsidRPr="00DC513F" w:rsidRDefault="00A97BAF" w:rsidP="00A97BAF">
            <w:pPr>
              <w:pStyle w:val="Title"/>
              <w:spacing w:before="0" w:after="60" w:line="60" w:lineRule="atLeast"/>
              <w:rPr>
                <w:rFonts w:cs="Arial"/>
                <w:b w:val="0"/>
                <w:sz w:val="20"/>
                <w:szCs w:val="20"/>
              </w:rPr>
            </w:pPr>
            <w:r>
              <w:rPr>
                <w:rFonts w:cs="Arial"/>
                <w:b w:val="0"/>
                <w:sz w:val="20"/>
                <w:szCs w:val="20"/>
              </w:rPr>
              <w:t>Sep 2018</w:t>
            </w:r>
          </w:p>
        </w:tc>
        <w:tc>
          <w:tcPr>
            <w:tcW w:w="1264" w:type="dxa"/>
            <w:vAlign w:val="center"/>
          </w:tcPr>
          <w:p w14:paraId="38824958" w14:textId="3B4CF456"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79448F7B" w14:textId="77777777" w:rsidR="00A97BAF" w:rsidRPr="00DC513F" w:rsidRDefault="00A97BAF" w:rsidP="00A97BAF">
            <w:pPr>
              <w:pStyle w:val="Title"/>
              <w:spacing w:before="0" w:after="60" w:line="60" w:lineRule="atLeast"/>
              <w:rPr>
                <w:rFonts w:cs="Arial"/>
                <w:b w:val="0"/>
                <w:sz w:val="20"/>
                <w:szCs w:val="20"/>
              </w:rPr>
            </w:pPr>
          </w:p>
        </w:tc>
      </w:tr>
      <w:tr w:rsidR="00A97BAF" w:rsidRPr="00DC513F" w14:paraId="1B1D7628" w14:textId="77777777" w:rsidTr="007B139C">
        <w:tc>
          <w:tcPr>
            <w:tcW w:w="1965" w:type="dxa"/>
            <w:vAlign w:val="center"/>
          </w:tcPr>
          <w:p w14:paraId="6DA69A12" w14:textId="4C0F2E76"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2B718AD1" w14:textId="12BD46AE" w:rsidR="00A97BAF" w:rsidRPr="00DC513F" w:rsidRDefault="00AD5E5B" w:rsidP="00AD5E5B">
            <w:pPr>
              <w:pStyle w:val="Title"/>
              <w:spacing w:before="0" w:after="60" w:line="60" w:lineRule="atLeast"/>
              <w:jc w:val="left"/>
              <w:rPr>
                <w:b w:val="0"/>
                <w:sz w:val="20"/>
                <w:szCs w:val="20"/>
              </w:rPr>
            </w:pPr>
            <w:r>
              <w:rPr>
                <w:b w:val="0"/>
                <w:sz w:val="20"/>
                <w:szCs w:val="20"/>
              </w:rPr>
              <w:t>Co-C</w:t>
            </w:r>
            <w:r w:rsidRPr="00DC513F">
              <w:rPr>
                <w:b w:val="0"/>
                <w:sz w:val="20"/>
                <w:szCs w:val="20"/>
              </w:rPr>
              <w:t>hair</w:t>
            </w:r>
          </w:p>
        </w:tc>
        <w:tc>
          <w:tcPr>
            <w:tcW w:w="2619" w:type="dxa"/>
            <w:gridSpan w:val="2"/>
            <w:vAlign w:val="center"/>
          </w:tcPr>
          <w:p w14:paraId="3DE74B84" w14:textId="0E046277"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594216DE" w14:textId="77777777" w:rsidR="00A97BAF" w:rsidRPr="00EE755A" w:rsidRDefault="00A97BAF" w:rsidP="00A97BAF">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 xml:space="preserve">Member of the workgroups relating to NHSE NHS Long Term Plan </w:t>
            </w:r>
            <w:r w:rsidRPr="00EE755A">
              <w:rPr>
                <w:rFonts w:ascii="Arial" w:hAnsi="Arial" w:cs="Arial"/>
                <w:bCs/>
                <w:snapToGrid w:val="0"/>
                <w:sz w:val="20"/>
                <w:szCs w:val="20"/>
                <w:lang w:eastAsia="en-US"/>
              </w:rPr>
              <w:t>workforce plan:</w:t>
            </w:r>
          </w:p>
          <w:p w14:paraId="57741FDC" w14:textId="77777777" w:rsidR="00A97BAF" w:rsidRPr="00DC513F" w:rsidRDefault="00A97BAF" w:rsidP="00A97BAF">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National Psychological Professions Workforce Group</w:t>
            </w:r>
          </w:p>
          <w:p w14:paraId="6D48EDC1" w14:textId="1CF71344" w:rsidR="00A97BAF" w:rsidRPr="00DC513F" w:rsidRDefault="00A97BAF" w:rsidP="00A97BAF">
            <w:pPr>
              <w:pStyle w:val="Title"/>
              <w:spacing w:before="0" w:after="60" w:line="60" w:lineRule="atLeast"/>
              <w:jc w:val="left"/>
              <w:rPr>
                <w:rFonts w:cs="Arial"/>
                <w:b w:val="0"/>
                <w:sz w:val="20"/>
                <w:szCs w:val="20"/>
              </w:rPr>
            </w:pPr>
            <w:r w:rsidRPr="00DC513F">
              <w:rPr>
                <w:rFonts w:cs="Arial"/>
                <w:b w:val="0"/>
                <w:snapToGrid w:val="0"/>
                <w:sz w:val="20"/>
                <w:szCs w:val="20"/>
                <w:lang w:eastAsia="en-US"/>
              </w:rPr>
              <w:t>AHP &amp; Psychological Professions People Plan group</w:t>
            </w:r>
          </w:p>
        </w:tc>
        <w:tc>
          <w:tcPr>
            <w:tcW w:w="1201" w:type="dxa"/>
            <w:vAlign w:val="center"/>
          </w:tcPr>
          <w:p w14:paraId="21D5E70C" w14:textId="4DAAD119"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2019</w:t>
            </w:r>
          </w:p>
        </w:tc>
        <w:tc>
          <w:tcPr>
            <w:tcW w:w="1264" w:type="dxa"/>
            <w:vAlign w:val="center"/>
          </w:tcPr>
          <w:p w14:paraId="260D7A6C" w14:textId="5BD056EE"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6E1E4A83" w14:textId="2D248B2B"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1EEE8375" w14:textId="77777777" w:rsidTr="007B139C">
        <w:tc>
          <w:tcPr>
            <w:tcW w:w="1965" w:type="dxa"/>
            <w:vAlign w:val="center"/>
          </w:tcPr>
          <w:p w14:paraId="42653CD0" w14:textId="3AE6532F"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40DABE12" w14:textId="024D452D"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22BA8F75" w14:textId="06F6DBBF"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6A1E49F4" w14:textId="6DFBB75A" w:rsidR="00A97BAF" w:rsidRPr="00DC513F" w:rsidRDefault="00A97BAF" w:rsidP="00A97BAF">
            <w:pPr>
              <w:pStyle w:val="Title"/>
              <w:spacing w:before="0" w:after="60" w:line="60" w:lineRule="atLeast"/>
              <w:jc w:val="left"/>
              <w:rPr>
                <w:rFonts w:cs="Arial"/>
                <w:b w:val="0"/>
                <w:sz w:val="20"/>
                <w:szCs w:val="20"/>
              </w:rPr>
            </w:pPr>
            <w:r w:rsidRPr="00EE755A">
              <w:rPr>
                <w:rFonts w:cs="Arial"/>
                <w:b w:val="0"/>
                <w:snapToGrid w:val="0"/>
                <w:sz w:val="20"/>
                <w:szCs w:val="20"/>
                <w:lang w:eastAsia="en-US"/>
              </w:rPr>
              <w:t xml:space="preserve">Secondment at 0.2 </w:t>
            </w:r>
            <w:proofErr w:type="spellStart"/>
            <w:r w:rsidRPr="00EE755A">
              <w:rPr>
                <w:rFonts w:cs="Arial"/>
                <w:b w:val="0"/>
                <w:snapToGrid w:val="0"/>
                <w:sz w:val="20"/>
                <w:szCs w:val="20"/>
                <w:lang w:eastAsia="en-US"/>
              </w:rPr>
              <w:t>wte</w:t>
            </w:r>
            <w:proofErr w:type="spellEnd"/>
            <w:r w:rsidRPr="00EE755A">
              <w:rPr>
                <w:rFonts w:cs="Arial"/>
                <w:b w:val="0"/>
                <w:snapToGrid w:val="0"/>
                <w:sz w:val="20"/>
                <w:szCs w:val="20"/>
                <w:lang w:eastAsia="en-US"/>
              </w:rPr>
              <w:t xml:space="preserve"> to </w:t>
            </w:r>
            <w:r w:rsidRPr="00DC513F">
              <w:rPr>
                <w:rFonts w:cs="Arial"/>
                <w:b w:val="0"/>
                <w:snapToGrid w:val="0"/>
                <w:sz w:val="20"/>
                <w:szCs w:val="20"/>
                <w:lang w:eastAsia="en-US"/>
              </w:rPr>
              <w:t>National Psychological Professions Network Development lead</w:t>
            </w:r>
          </w:p>
        </w:tc>
        <w:tc>
          <w:tcPr>
            <w:tcW w:w="1201" w:type="dxa"/>
            <w:vAlign w:val="center"/>
          </w:tcPr>
          <w:p w14:paraId="2707F64D" w14:textId="6CB5E384"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November 2019</w:t>
            </w:r>
          </w:p>
        </w:tc>
        <w:tc>
          <w:tcPr>
            <w:tcW w:w="1264" w:type="dxa"/>
            <w:vAlign w:val="center"/>
          </w:tcPr>
          <w:p w14:paraId="7780A795" w14:textId="62A3C4D9"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1DAA0780" w14:textId="18E6277B"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153E96A0" w14:textId="77777777" w:rsidTr="007B139C">
        <w:tc>
          <w:tcPr>
            <w:tcW w:w="1965" w:type="dxa"/>
            <w:vAlign w:val="center"/>
          </w:tcPr>
          <w:p w14:paraId="43BA68F2" w14:textId="1E318CBB"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6158E334" w14:textId="69637928"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2A11332F" w14:textId="4758EE60"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70E55E20" w14:textId="50855C25" w:rsidR="00A97BAF" w:rsidRPr="00DC513F" w:rsidRDefault="00A97BAF" w:rsidP="00A97BAF">
            <w:pPr>
              <w:pStyle w:val="Title"/>
              <w:spacing w:before="0" w:after="60" w:line="60" w:lineRule="atLeast"/>
              <w:jc w:val="left"/>
              <w:rPr>
                <w:rFonts w:cs="Arial"/>
                <w:b w:val="0"/>
                <w:sz w:val="20"/>
                <w:szCs w:val="20"/>
              </w:rPr>
            </w:pPr>
            <w:r w:rsidRPr="00DC513F">
              <w:rPr>
                <w:rFonts w:cs="Arial"/>
                <w:b w:val="0"/>
                <w:snapToGrid w:val="0"/>
                <w:sz w:val="20"/>
                <w:szCs w:val="20"/>
                <w:lang w:eastAsia="en-US"/>
              </w:rPr>
              <w:t xml:space="preserve">HEE </w:t>
            </w:r>
            <w:r w:rsidRPr="00EE755A">
              <w:rPr>
                <w:rFonts w:cs="Arial"/>
                <w:b w:val="0"/>
                <w:snapToGrid w:val="0"/>
                <w:sz w:val="20"/>
                <w:szCs w:val="20"/>
                <w:lang w:eastAsia="en-US"/>
              </w:rPr>
              <w:t xml:space="preserve">scoping project </w:t>
            </w:r>
            <w:r w:rsidRPr="00DC513F">
              <w:rPr>
                <w:rFonts w:cs="Arial"/>
                <w:b w:val="0"/>
                <w:snapToGrid w:val="0"/>
                <w:sz w:val="20"/>
                <w:szCs w:val="20"/>
                <w:lang w:eastAsia="en-US"/>
              </w:rPr>
              <w:t>on Advanced Clinical Practice</w:t>
            </w:r>
          </w:p>
        </w:tc>
        <w:tc>
          <w:tcPr>
            <w:tcW w:w="1201" w:type="dxa"/>
            <w:vAlign w:val="center"/>
          </w:tcPr>
          <w:p w14:paraId="2A58D97A" w14:textId="272CD5B4"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October 2018</w:t>
            </w:r>
          </w:p>
        </w:tc>
        <w:tc>
          <w:tcPr>
            <w:tcW w:w="1264" w:type="dxa"/>
            <w:vAlign w:val="center"/>
          </w:tcPr>
          <w:p w14:paraId="2D9BEDDF" w14:textId="3FC3913F"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201419A" w14:textId="7E0F2132"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July 2019</w:t>
            </w:r>
          </w:p>
        </w:tc>
      </w:tr>
      <w:tr w:rsidR="00A97BAF" w:rsidRPr="00DC513F" w14:paraId="646ACC66" w14:textId="77777777" w:rsidTr="007B139C">
        <w:tc>
          <w:tcPr>
            <w:tcW w:w="1965" w:type="dxa"/>
            <w:vAlign w:val="center"/>
          </w:tcPr>
          <w:p w14:paraId="32FCE019" w14:textId="44FF0805" w:rsidR="00A97BAF" w:rsidRPr="00DC513F" w:rsidRDefault="00A97BAF" w:rsidP="00A97BAF">
            <w:pPr>
              <w:pStyle w:val="Title"/>
              <w:spacing w:before="0" w:after="60" w:line="60" w:lineRule="atLeast"/>
              <w:jc w:val="left"/>
              <w:rPr>
                <w:b w:val="0"/>
                <w:sz w:val="20"/>
                <w:szCs w:val="20"/>
              </w:rPr>
            </w:pPr>
            <w:r w:rsidRPr="00DC513F">
              <w:rPr>
                <w:b w:val="0"/>
                <w:sz w:val="20"/>
                <w:szCs w:val="20"/>
              </w:rPr>
              <w:lastRenderedPageBreak/>
              <w:t>Gita Bhutani</w:t>
            </w:r>
          </w:p>
        </w:tc>
        <w:tc>
          <w:tcPr>
            <w:tcW w:w="1129" w:type="dxa"/>
            <w:vAlign w:val="center"/>
          </w:tcPr>
          <w:p w14:paraId="2A2DF39A" w14:textId="282BDB03"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3FE73097" w14:textId="39BDB75C"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233FDBF0" w14:textId="25796DF5" w:rsidR="00A97BAF" w:rsidRPr="00DC513F" w:rsidRDefault="00A97BAF" w:rsidP="00A97BAF">
            <w:pPr>
              <w:pStyle w:val="Title"/>
              <w:spacing w:before="0" w:after="60" w:line="60" w:lineRule="atLeast"/>
              <w:jc w:val="left"/>
              <w:rPr>
                <w:rFonts w:cs="Arial"/>
                <w:b w:val="0"/>
                <w:sz w:val="20"/>
                <w:szCs w:val="20"/>
              </w:rPr>
            </w:pPr>
            <w:r w:rsidRPr="00EE755A">
              <w:rPr>
                <w:rFonts w:cs="Arial"/>
                <w:b w:val="0"/>
                <w:snapToGrid w:val="0"/>
                <w:sz w:val="20"/>
                <w:szCs w:val="20"/>
                <w:lang w:eastAsia="en-US"/>
              </w:rPr>
              <w:t xml:space="preserve">National Workforce Skills Development Unit Mental health careers project. Expert reference group </w:t>
            </w:r>
            <w:r w:rsidRPr="00DC513F">
              <w:rPr>
                <w:rFonts w:cs="Arial"/>
                <w:b w:val="0"/>
                <w:snapToGrid w:val="0"/>
                <w:sz w:val="20"/>
                <w:szCs w:val="20"/>
                <w:lang w:eastAsia="en-US"/>
              </w:rPr>
              <w:t>member</w:t>
            </w:r>
          </w:p>
        </w:tc>
        <w:tc>
          <w:tcPr>
            <w:tcW w:w="1201" w:type="dxa"/>
            <w:vAlign w:val="center"/>
          </w:tcPr>
          <w:p w14:paraId="63E539D0" w14:textId="3E7C0DF8"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November 2018</w:t>
            </w:r>
          </w:p>
        </w:tc>
        <w:tc>
          <w:tcPr>
            <w:tcW w:w="1264" w:type="dxa"/>
            <w:vAlign w:val="center"/>
          </w:tcPr>
          <w:p w14:paraId="6BE7C02B" w14:textId="4CA8049D"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34C42922" w14:textId="3830C540"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5797B04A" w14:textId="77777777" w:rsidTr="007B139C">
        <w:tc>
          <w:tcPr>
            <w:tcW w:w="1965" w:type="dxa"/>
            <w:vAlign w:val="center"/>
          </w:tcPr>
          <w:p w14:paraId="7C41DC26" w14:textId="5F98EB38"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05A78B81" w14:textId="357DC6A6"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079F8458" w14:textId="3E302022"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0DA4EB74" w14:textId="420C0024" w:rsidR="00A97BAF" w:rsidRPr="00DC513F" w:rsidRDefault="00A97BAF" w:rsidP="00A97BAF">
            <w:pPr>
              <w:pStyle w:val="Title"/>
              <w:spacing w:before="0" w:after="60" w:line="60" w:lineRule="atLeast"/>
              <w:jc w:val="left"/>
              <w:rPr>
                <w:rFonts w:cs="Arial"/>
                <w:b w:val="0"/>
                <w:sz w:val="20"/>
                <w:szCs w:val="20"/>
              </w:rPr>
            </w:pPr>
            <w:r w:rsidRPr="00EE755A">
              <w:rPr>
                <w:rFonts w:cs="Arial"/>
                <w:b w:val="0"/>
                <w:iCs/>
                <w:sz w:val="20"/>
                <w:szCs w:val="20"/>
              </w:rPr>
              <w:t xml:space="preserve">Co-Chair of the Psychological </w:t>
            </w:r>
            <w:r w:rsidRPr="00DC513F">
              <w:rPr>
                <w:rFonts w:cs="Arial"/>
                <w:b w:val="0"/>
                <w:iCs/>
                <w:sz w:val="20"/>
                <w:szCs w:val="20"/>
              </w:rPr>
              <w:t xml:space="preserve">Professions Network England </w:t>
            </w:r>
          </w:p>
        </w:tc>
        <w:tc>
          <w:tcPr>
            <w:tcW w:w="1201" w:type="dxa"/>
            <w:vAlign w:val="center"/>
          </w:tcPr>
          <w:p w14:paraId="0AE97F8F" w14:textId="616E4163" w:rsidR="00A97BAF" w:rsidRPr="00DC513F" w:rsidRDefault="00A97BAF" w:rsidP="00A97BAF">
            <w:pPr>
              <w:pStyle w:val="Title"/>
              <w:spacing w:before="0" w:after="60" w:line="60" w:lineRule="atLeast"/>
              <w:rPr>
                <w:rFonts w:cs="Arial"/>
                <w:b w:val="0"/>
                <w:sz w:val="20"/>
                <w:szCs w:val="20"/>
              </w:rPr>
            </w:pPr>
            <w:r w:rsidRPr="00DC513F">
              <w:rPr>
                <w:rFonts w:cs="Arial"/>
                <w:b w:val="0"/>
                <w:iCs/>
                <w:sz w:val="20"/>
                <w:szCs w:val="20"/>
              </w:rPr>
              <w:t>2018</w:t>
            </w:r>
          </w:p>
        </w:tc>
        <w:tc>
          <w:tcPr>
            <w:tcW w:w="1264" w:type="dxa"/>
            <w:vAlign w:val="center"/>
          </w:tcPr>
          <w:p w14:paraId="3ACF5030" w14:textId="64C5D5FF"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3E4426F7" w14:textId="5DCF6AC6"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6209AF0E" w14:textId="77777777" w:rsidTr="007B139C">
        <w:tc>
          <w:tcPr>
            <w:tcW w:w="1965" w:type="dxa"/>
            <w:vAlign w:val="center"/>
          </w:tcPr>
          <w:p w14:paraId="4FCF6882" w14:textId="679C6B8C"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62E91D10" w14:textId="353AAFDD"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240CE6DA" w14:textId="574D9EC7"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1E00EC39" w14:textId="794018C6" w:rsidR="00A97BAF" w:rsidRPr="00DC513F" w:rsidRDefault="00A97BAF" w:rsidP="00A97BAF">
            <w:pPr>
              <w:pStyle w:val="Title"/>
              <w:spacing w:before="0" w:after="60" w:line="60" w:lineRule="atLeast"/>
              <w:jc w:val="left"/>
              <w:rPr>
                <w:rFonts w:cs="Arial"/>
                <w:b w:val="0"/>
                <w:sz w:val="20"/>
                <w:szCs w:val="20"/>
              </w:rPr>
            </w:pPr>
            <w:r w:rsidRPr="00EE755A">
              <w:rPr>
                <w:rFonts w:cs="Arial"/>
                <w:b w:val="0"/>
                <w:iCs/>
                <w:sz w:val="20"/>
                <w:szCs w:val="20"/>
              </w:rPr>
              <w:t xml:space="preserve">Chair of the </w:t>
            </w:r>
            <w:r w:rsidRPr="00DC513F">
              <w:rPr>
                <w:rFonts w:cs="Arial"/>
                <w:b w:val="0"/>
                <w:iCs/>
                <w:sz w:val="20"/>
                <w:szCs w:val="20"/>
              </w:rPr>
              <w:t xml:space="preserve">Psychological Professions Network </w:t>
            </w:r>
            <w:proofErr w:type="gramStart"/>
            <w:r w:rsidRPr="00DC513F">
              <w:rPr>
                <w:rFonts w:cs="Arial"/>
                <w:b w:val="0"/>
                <w:iCs/>
                <w:sz w:val="20"/>
                <w:szCs w:val="20"/>
              </w:rPr>
              <w:t>North West</w:t>
            </w:r>
            <w:proofErr w:type="gramEnd"/>
            <w:r w:rsidRPr="00DC513F">
              <w:rPr>
                <w:rFonts w:cs="Arial"/>
                <w:b w:val="0"/>
                <w:iCs/>
                <w:sz w:val="20"/>
                <w:szCs w:val="20"/>
              </w:rPr>
              <w:t xml:space="preserve"> </w:t>
            </w:r>
          </w:p>
        </w:tc>
        <w:tc>
          <w:tcPr>
            <w:tcW w:w="1201" w:type="dxa"/>
            <w:vAlign w:val="center"/>
          </w:tcPr>
          <w:p w14:paraId="247314EF" w14:textId="2B0364E2" w:rsidR="00A97BAF" w:rsidRPr="00DC513F" w:rsidRDefault="00A97BAF" w:rsidP="00A97BAF">
            <w:pPr>
              <w:pStyle w:val="Title"/>
              <w:spacing w:before="0" w:after="60" w:line="60" w:lineRule="atLeast"/>
              <w:rPr>
                <w:rFonts w:cs="Arial"/>
                <w:b w:val="0"/>
                <w:sz w:val="20"/>
                <w:szCs w:val="20"/>
              </w:rPr>
            </w:pPr>
            <w:r w:rsidRPr="00DC513F">
              <w:rPr>
                <w:rFonts w:cs="Arial"/>
                <w:b w:val="0"/>
                <w:iCs/>
                <w:sz w:val="20"/>
                <w:szCs w:val="20"/>
              </w:rPr>
              <w:t>2013</w:t>
            </w:r>
          </w:p>
        </w:tc>
        <w:tc>
          <w:tcPr>
            <w:tcW w:w="1264" w:type="dxa"/>
            <w:vAlign w:val="center"/>
          </w:tcPr>
          <w:p w14:paraId="6DF6E093" w14:textId="14AF851C"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331259BE" w14:textId="3C41FCC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447EAE62" w14:textId="77777777" w:rsidTr="007B139C">
        <w:tc>
          <w:tcPr>
            <w:tcW w:w="1965" w:type="dxa"/>
            <w:vAlign w:val="center"/>
          </w:tcPr>
          <w:p w14:paraId="7D6AFB00" w14:textId="297300C4"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0C2C313B" w14:textId="277977CB"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16694C39" w14:textId="57D11DBF"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609DEB7D" w14:textId="4A8C4859" w:rsidR="00A97BAF" w:rsidRPr="00DC513F" w:rsidRDefault="00A97BAF" w:rsidP="00A97BAF">
            <w:pPr>
              <w:pStyle w:val="Title"/>
              <w:spacing w:before="0" w:after="60" w:line="60" w:lineRule="atLeast"/>
              <w:jc w:val="left"/>
              <w:rPr>
                <w:rFonts w:cs="Arial"/>
                <w:b w:val="0"/>
                <w:sz w:val="20"/>
                <w:szCs w:val="20"/>
              </w:rPr>
            </w:pPr>
            <w:r w:rsidRPr="00EE755A">
              <w:rPr>
                <w:rFonts w:cs="Arial"/>
                <w:b w:val="0"/>
                <w:iCs/>
                <w:sz w:val="20"/>
                <w:szCs w:val="20"/>
              </w:rPr>
              <w:t xml:space="preserve">Committee member of </w:t>
            </w:r>
            <w:r w:rsidRPr="00DC513F">
              <w:rPr>
                <w:rFonts w:cs="Arial"/>
                <w:b w:val="0"/>
                <w:iCs/>
                <w:sz w:val="20"/>
                <w:szCs w:val="20"/>
              </w:rPr>
              <w:t>the Workforce &amp; Training Sub-committee, Division of Clinical Psychology, British Psychological Society</w:t>
            </w:r>
          </w:p>
        </w:tc>
        <w:tc>
          <w:tcPr>
            <w:tcW w:w="1201" w:type="dxa"/>
            <w:vAlign w:val="center"/>
          </w:tcPr>
          <w:p w14:paraId="256010E0" w14:textId="02C04C30" w:rsidR="00A97BAF" w:rsidRPr="00DC513F" w:rsidRDefault="00A97BAF" w:rsidP="00A97BAF">
            <w:pPr>
              <w:pStyle w:val="Title"/>
              <w:spacing w:before="0" w:after="60" w:line="60" w:lineRule="atLeast"/>
              <w:rPr>
                <w:rFonts w:cs="Arial"/>
                <w:b w:val="0"/>
                <w:sz w:val="20"/>
                <w:szCs w:val="20"/>
              </w:rPr>
            </w:pPr>
            <w:r w:rsidRPr="00DC513F">
              <w:rPr>
                <w:rFonts w:cs="Arial"/>
                <w:b w:val="0"/>
                <w:iCs/>
                <w:sz w:val="20"/>
                <w:szCs w:val="20"/>
              </w:rPr>
              <w:t>2018</w:t>
            </w:r>
          </w:p>
        </w:tc>
        <w:tc>
          <w:tcPr>
            <w:tcW w:w="1264" w:type="dxa"/>
            <w:vAlign w:val="center"/>
          </w:tcPr>
          <w:p w14:paraId="71741B84" w14:textId="2C92451C"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0E50955C" w14:textId="2637765A"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3F3AD4D4" w14:textId="77777777" w:rsidTr="007B139C">
        <w:tc>
          <w:tcPr>
            <w:tcW w:w="1965" w:type="dxa"/>
            <w:vAlign w:val="center"/>
          </w:tcPr>
          <w:p w14:paraId="623E7160" w14:textId="2C495928"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109056FB" w14:textId="79F57DA9"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0C658C44" w14:textId="0C6EFFFB"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2EC2BF35" w14:textId="38C414EB" w:rsidR="00A97BAF" w:rsidRPr="00DC513F" w:rsidRDefault="00A97BAF" w:rsidP="00A97BAF">
            <w:pPr>
              <w:pStyle w:val="Title"/>
              <w:spacing w:before="0" w:after="60" w:line="60" w:lineRule="atLeast"/>
              <w:jc w:val="left"/>
              <w:rPr>
                <w:rFonts w:cs="Arial"/>
                <w:b w:val="0"/>
                <w:sz w:val="20"/>
                <w:szCs w:val="20"/>
              </w:rPr>
            </w:pPr>
            <w:r w:rsidRPr="00EE755A">
              <w:rPr>
                <w:rFonts w:cs="Arial"/>
                <w:b w:val="0"/>
                <w:iCs/>
                <w:sz w:val="20"/>
                <w:szCs w:val="20"/>
              </w:rPr>
              <w:t>Committee mem</w:t>
            </w:r>
            <w:r w:rsidRPr="00DC513F">
              <w:rPr>
                <w:rFonts w:cs="Arial"/>
                <w:b w:val="0"/>
                <w:iCs/>
                <w:sz w:val="20"/>
                <w:szCs w:val="20"/>
              </w:rPr>
              <w:t>ber of the Faculty of Leadership &amp; Management, Division of Clinical Psychology, British Psychological Society</w:t>
            </w:r>
          </w:p>
        </w:tc>
        <w:tc>
          <w:tcPr>
            <w:tcW w:w="1201" w:type="dxa"/>
            <w:vAlign w:val="center"/>
          </w:tcPr>
          <w:p w14:paraId="002E1811" w14:textId="55634B05" w:rsidR="00A97BAF" w:rsidRPr="00DC513F" w:rsidRDefault="00A97BAF" w:rsidP="00A97BAF">
            <w:pPr>
              <w:pStyle w:val="Title"/>
              <w:spacing w:before="0" w:after="60" w:line="60" w:lineRule="atLeast"/>
              <w:rPr>
                <w:rFonts w:cs="Arial"/>
                <w:b w:val="0"/>
                <w:sz w:val="20"/>
                <w:szCs w:val="20"/>
              </w:rPr>
            </w:pPr>
            <w:r w:rsidRPr="00DC513F">
              <w:rPr>
                <w:rFonts w:cs="Arial"/>
                <w:b w:val="0"/>
                <w:iCs/>
                <w:sz w:val="20"/>
                <w:szCs w:val="20"/>
              </w:rPr>
              <w:t>2012</w:t>
            </w:r>
          </w:p>
        </w:tc>
        <w:tc>
          <w:tcPr>
            <w:tcW w:w="1264" w:type="dxa"/>
            <w:vAlign w:val="center"/>
          </w:tcPr>
          <w:p w14:paraId="035E066B" w14:textId="02721705"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4928D9DD" w14:textId="5D41DBE0"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1C2B13AA" w14:textId="77777777" w:rsidTr="007B139C">
        <w:tc>
          <w:tcPr>
            <w:tcW w:w="1965" w:type="dxa"/>
            <w:vAlign w:val="center"/>
          </w:tcPr>
          <w:p w14:paraId="00DEAB4C" w14:textId="0FF92B11"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795E308A" w14:textId="59E2B135"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2D79053D" w14:textId="195F00A0"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16CAB1C8" w14:textId="429D1124" w:rsidR="00A97BAF" w:rsidRPr="00DC513F" w:rsidRDefault="00A97BAF" w:rsidP="00A97BAF">
            <w:pPr>
              <w:pStyle w:val="Title"/>
              <w:spacing w:before="0" w:after="60" w:line="60" w:lineRule="atLeast"/>
              <w:jc w:val="left"/>
              <w:rPr>
                <w:rFonts w:cs="Arial"/>
                <w:b w:val="0"/>
                <w:sz w:val="20"/>
                <w:szCs w:val="20"/>
              </w:rPr>
            </w:pPr>
            <w:r w:rsidRPr="00EE755A">
              <w:rPr>
                <w:rFonts w:cs="Arial"/>
                <w:b w:val="0"/>
                <w:snapToGrid w:val="0"/>
                <w:sz w:val="20"/>
                <w:szCs w:val="20"/>
                <w:lang w:eastAsia="en-US"/>
              </w:rPr>
              <w:t>Division of Clinical Psychology joint project lead on Comprehensively representing the complexity of psychological services</w:t>
            </w:r>
          </w:p>
        </w:tc>
        <w:tc>
          <w:tcPr>
            <w:tcW w:w="1201" w:type="dxa"/>
            <w:vAlign w:val="center"/>
          </w:tcPr>
          <w:p w14:paraId="7912F71B" w14:textId="1EA77A15"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2013</w:t>
            </w:r>
          </w:p>
        </w:tc>
        <w:tc>
          <w:tcPr>
            <w:tcW w:w="1264" w:type="dxa"/>
            <w:vAlign w:val="center"/>
          </w:tcPr>
          <w:p w14:paraId="679EC283" w14:textId="6DE9D81B"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0991798" w14:textId="1A032F9A"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2C0DB51A" w14:textId="77777777" w:rsidTr="007B139C">
        <w:tc>
          <w:tcPr>
            <w:tcW w:w="1965" w:type="dxa"/>
            <w:vAlign w:val="center"/>
          </w:tcPr>
          <w:p w14:paraId="5CDE5494" w14:textId="48A1F05F"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585F987E" w14:textId="68B51EFC"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6669F4BC" w14:textId="52DD1A7B"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09DEBDC5" w14:textId="00727ABA" w:rsidR="00A97BAF" w:rsidRPr="00DC513F" w:rsidRDefault="00A97BAF" w:rsidP="00A97BAF">
            <w:pPr>
              <w:pStyle w:val="Title"/>
              <w:spacing w:before="0" w:after="60" w:line="60" w:lineRule="atLeast"/>
              <w:jc w:val="left"/>
              <w:rPr>
                <w:rFonts w:cs="Arial"/>
                <w:b w:val="0"/>
                <w:sz w:val="20"/>
                <w:szCs w:val="20"/>
              </w:rPr>
            </w:pPr>
            <w:r w:rsidRPr="00EE755A">
              <w:rPr>
                <w:rFonts w:cs="Arial"/>
                <w:b w:val="0"/>
                <w:snapToGrid w:val="0"/>
                <w:sz w:val="20"/>
                <w:szCs w:val="20"/>
                <w:lang w:eastAsia="en-US"/>
              </w:rPr>
              <w:t xml:space="preserve">Joint project lead on Health Education England in the </w:t>
            </w:r>
            <w:proofErr w:type="gramStart"/>
            <w:r w:rsidRPr="00EE755A">
              <w:rPr>
                <w:rFonts w:cs="Arial"/>
                <w:b w:val="0"/>
                <w:snapToGrid w:val="0"/>
                <w:sz w:val="20"/>
                <w:szCs w:val="20"/>
                <w:lang w:eastAsia="en-US"/>
              </w:rPr>
              <w:t>North West</w:t>
            </w:r>
            <w:proofErr w:type="gramEnd"/>
            <w:r w:rsidRPr="00EE755A">
              <w:rPr>
                <w:rFonts w:cs="Arial"/>
                <w:b w:val="0"/>
                <w:snapToGrid w:val="0"/>
                <w:sz w:val="20"/>
                <w:szCs w:val="20"/>
                <w:lang w:eastAsia="en-US"/>
              </w:rPr>
              <w:t xml:space="preserve"> funded project on </w:t>
            </w:r>
            <w:r w:rsidRPr="00DC513F">
              <w:rPr>
                <w:rFonts w:cs="Arial"/>
                <w:b w:val="0"/>
                <w:snapToGrid w:val="0"/>
                <w:sz w:val="20"/>
                <w:szCs w:val="20"/>
                <w:lang w:eastAsia="en-US"/>
              </w:rPr>
              <w:t>Schwartz Rounds</w:t>
            </w:r>
          </w:p>
        </w:tc>
        <w:tc>
          <w:tcPr>
            <w:tcW w:w="1201" w:type="dxa"/>
            <w:vAlign w:val="center"/>
          </w:tcPr>
          <w:p w14:paraId="4122F081" w14:textId="42DAE7D2"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2015</w:t>
            </w:r>
          </w:p>
        </w:tc>
        <w:tc>
          <w:tcPr>
            <w:tcW w:w="1264" w:type="dxa"/>
            <w:vAlign w:val="center"/>
          </w:tcPr>
          <w:p w14:paraId="747158B5" w14:textId="72DFD833"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3B64FB69" w14:textId="62FC35BE"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0260325F" w14:textId="77777777" w:rsidTr="007B139C">
        <w:tc>
          <w:tcPr>
            <w:tcW w:w="1965" w:type="dxa"/>
            <w:vAlign w:val="center"/>
          </w:tcPr>
          <w:p w14:paraId="1395F9C6" w14:textId="20C3E2C3"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7B9BCEEF" w14:textId="0772967F"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235E94E5" w14:textId="074DB222"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7E82E895" w14:textId="00A6B270" w:rsidR="00A97BAF" w:rsidRPr="00DC513F" w:rsidRDefault="00A97BAF" w:rsidP="00A97BAF">
            <w:pPr>
              <w:pStyle w:val="Title"/>
              <w:spacing w:before="0" w:after="60" w:line="60" w:lineRule="atLeast"/>
              <w:jc w:val="left"/>
              <w:rPr>
                <w:rFonts w:cs="Arial"/>
                <w:b w:val="0"/>
                <w:sz w:val="20"/>
                <w:szCs w:val="20"/>
              </w:rPr>
            </w:pPr>
            <w:r w:rsidRPr="00EE755A">
              <w:rPr>
                <w:rFonts w:cs="Arial"/>
                <w:b w:val="0"/>
                <w:snapToGrid w:val="0"/>
                <w:sz w:val="20"/>
                <w:szCs w:val="20"/>
                <w:lang w:eastAsia="en-US"/>
              </w:rPr>
              <w:t xml:space="preserve">Member of project team on BPS/New Savoy Conference Wellbeing Project group </w:t>
            </w:r>
          </w:p>
        </w:tc>
        <w:tc>
          <w:tcPr>
            <w:tcW w:w="1201" w:type="dxa"/>
            <w:vAlign w:val="center"/>
          </w:tcPr>
          <w:p w14:paraId="7F21A2B2" w14:textId="16182232"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2014</w:t>
            </w:r>
          </w:p>
        </w:tc>
        <w:tc>
          <w:tcPr>
            <w:tcW w:w="1264" w:type="dxa"/>
            <w:vAlign w:val="center"/>
          </w:tcPr>
          <w:p w14:paraId="486B8F8F" w14:textId="10760727"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616F3564" w14:textId="36E491C9"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220D9BC8" w14:textId="77777777" w:rsidTr="007B139C">
        <w:tc>
          <w:tcPr>
            <w:tcW w:w="1965" w:type="dxa"/>
            <w:vAlign w:val="center"/>
          </w:tcPr>
          <w:p w14:paraId="2154B35C" w14:textId="2C23F382"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49718CAA" w14:textId="52043DA8"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242E3119" w14:textId="4AB786D6"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79B9A525" w14:textId="77777777" w:rsidR="00A97BAF" w:rsidRPr="00DC513F" w:rsidRDefault="00A97BAF" w:rsidP="00A97BAF">
            <w:pPr>
              <w:widowControl w:val="0"/>
              <w:spacing w:after="60"/>
              <w:rPr>
                <w:rFonts w:ascii="Arial" w:hAnsi="Arial" w:cs="Arial"/>
                <w:bCs/>
                <w:snapToGrid w:val="0"/>
                <w:sz w:val="20"/>
                <w:szCs w:val="20"/>
                <w:lang w:eastAsia="en-US"/>
              </w:rPr>
            </w:pPr>
            <w:r w:rsidRPr="00EE755A">
              <w:rPr>
                <w:rFonts w:ascii="Arial" w:hAnsi="Arial" w:cs="Arial"/>
                <w:bCs/>
                <w:snapToGrid w:val="0"/>
                <w:sz w:val="20"/>
                <w:szCs w:val="20"/>
                <w:lang w:eastAsia="en-US"/>
              </w:rPr>
              <w:t>Member o</w:t>
            </w:r>
            <w:r w:rsidRPr="00DC513F">
              <w:rPr>
                <w:rFonts w:ascii="Arial" w:hAnsi="Arial" w:cs="Arial"/>
                <w:bCs/>
                <w:snapToGrid w:val="0"/>
                <w:sz w:val="20"/>
                <w:szCs w:val="20"/>
                <w:lang w:eastAsia="en-US"/>
              </w:rPr>
              <w:t>f research group developing a proposal on EMDR, Psychosis and Post-traumatic stress</w:t>
            </w:r>
          </w:p>
          <w:p w14:paraId="1B1E4FAC" w14:textId="62016BC8" w:rsidR="00A97BAF" w:rsidRPr="00DC513F" w:rsidRDefault="00A97BAF" w:rsidP="00A97BAF">
            <w:pPr>
              <w:pStyle w:val="Title"/>
              <w:spacing w:before="0" w:after="60" w:line="60" w:lineRule="atLeast"/>
              <w:jc w:val="left"/>
              <w:rPr>
                <w:rFonts w:cs="Arial"/>
                <w:b w:val="0"/>
                <w:sz w:val="20"/>
                <w:szCs w:val="20"/>
              </w:rPr>
            </w:pPr>
            <w:proofErr w:type="spellStart"/>
            <w:r w:rsidRPr="00DC513F">
              <w:rPr>
                <w:rFonts w:cs="Arial"/>
                <w:b w:val="0"/>
                <w:snapToGrid w:val="0"/>
                <w:sz w:val="20"/>
                <w:szCs w:val="20"/>
                <w:lang w:eastAsia="en-US"/>
              </w:rPr>
              <w:t>RfPB</w:t>
            </w:r>
            <w:proofErr w:type="spellEnd"/>
            <w:r w:rsidRPr="00DC513F">
              <w:rPr>
                <w:rFonts w:cs="Arial"/>
                <w:b w:val="0"/>
                <w:snapToGrid w:val="0"/>
                <w:sz w:val="20"/>
                <w:szCs w:val="20"/>
                <w:lang w:eastAsia="en-US"/>
              </w:rPr>
              <w:t xml:space="preserve"> grant awarded in March 2018</w:t>
            </w:r>
          </w:p>
        </w:tc>
        <w:tc>
          <w:tcPr>
            <w:tcW w:w="1201" w:type="dxa"/>
            <w:vAlign w:val="center"/>
          </w:tcPr>
          <w:p w14:paraId="74E326D0" w14:textId="6B90D4DC"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2015</w:t>
            </w:r>
          </w:p>
        </w:tc>
        <w:tc>
          <w:tcPr>
            <w:tcW w:w="1264" w:type="dxa"/>
            <w:vAlign w:val="center"/>
          </w:tcPr>
          <w:p w14:paraId="4954F5A5" w14:textId="1AFD28EE"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B608CFD" w14:textId="2E42E9C5"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On-going</w:t>
            </w:r>
          </w:p>
        </w:tc>
      </w:tr>
      <w:tr w:rsidR="00A97BAF" w:rsidRPr="00DC513F" w14:paraId="14D91B9E" w14:textId="77777777" w:rsidTr="007B139C">
        <w:tc>
          <w:tcPr>
            <w:tcW w:w="1965" w:type="dxa"/>
            <w:vAlign w:val="center"/>
          </w:tcPr>
          <w:p w14:paraId="15EAA8E4" w14:textId="3EEDEDCD"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665E0060" w14:textId="07BE46BA"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3F416301" w14:textId="7DBC9A54"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4A7FE811" w14:textId="580EE921" w:rsidR="00A97BAF" w:rsidRPr="00DC513F" w:rsidRDefault="00A97BAF" w:rsidP="00A97BAF">
            <w:pPr>
              <w:pStyle w:val="Title"/>
              <w:spacing w:before="0" w:after="60" w:line="60" w:lineRule="atLeast"/>
              <w:jc w:val="left"/>
              <w:rPr>
                <w:rFonts w:cs="Arial"/>
                <w:b w:val="0"/>
                <w:sz w:val="20"/>
                <w:szCs w:val="20"/>
              </w:rPr>
            </w:pPr>
            <w:r w:rsidRPr="00092B5E">
              <w:rPr>
                <w:rFonts w:cs="Arial"/>
                <w:b w:val="0"/>
                <w:snapToGrid w:val="0"/>
                <w:sz w:val="20"/>
                <w:szCs w:val="20"/>
                <w:lang w:eastAsia="en-US"/>
              </w:rPr>
              <w:t>Joint national lead on staff wellbeing for Positive Practice in Mental Health</w:t>
            </w:r>
          </w:p>
        </w:tc>
        <w:tc>
          <w:tcPr>
            <w:tcW w:w="1201" w:type="dxa"/>
            <w:vAlign w:val="center"/>
          </w:tcPr>
          <w:p w14:paraId="27F6B1B0" w14:textId="4F128A87"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3E0B7ACA" w14:textId="7D17EA0E"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597266A8" w14:textId="15593A55"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2018</w:t>
            </w:r>
          </w:p>
        </w:tc>
      </w:tr>
      <w:tr w:rsidR="00A97BAF" w:rsidRPr="00DC513F" w14:paraId="5778DBBC" w14:textId="77777777" w:rsidTr="007B139C">
        <w:tc>
          <w:tcPr>
            <w:tcW w:w="1965" w:type="dxa"/>
            <w:vAlign w:val="center"/>
          </w:tcPr>
          <w:p w14:paraId="075CD67B" w14:textId="54867790"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0F9CD05A" w14:textId="29AC083E"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0DF1D1DC" w14:textId="47797982"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110C8B23" w14:textId="1B1F87D4" w:rsidR="00A97BAF" w:rsidRPr="00092B5E" w:rsidRDefault="00A97BAF" w:rsidP="00A97BAF">
            <w:pPr>
              <w:pStyle w:val="Title"/>
              <w:spacing w:before="0" w:after="60" w:line="60" w:lineRule="atLeast"/>
              <w:jc w:val="left"/>
              <w:rPr>
                <w:rFonts w:cs="Arial"/>
                <w:b w:val="0"/>
                <w:sz w:val="20"/>
                <w:szCs w:val="20"/>
              </w:rPr>
            </w:pPr>
            <w:r w:rsidRPr="00092B5E">
              <w:rPr>
                <w:rFonts w:cs="Arial"/>
                <w:b w:val="0"/>
                <w:sz w:val="20"/>
                <w:szCs w:val="20"/>
              </w:rPr>
              <w:t>Committee Member NICE Guidelines Update Committee B</w:t>
            </w:r>
          </w:p>
        </w:tc>
        <w:tc>
          <w:tcPr>
            <w:tcW w:w="1201" w:type="dxa"/>
            <w:vAlign w:val="center"/>
          </w:tcPr>
          <w:p w14:paraId="2942899E" w14:textId="23AA854B"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2014</w:t>
            </w:r>
          </w:p>
        </w:tc>
        <w:tc>
          <w:tcPr>
            <w:tcW w:w="1264" w:type="dxa"/>
            <w:vAlign w:val="center"/>
          </w:tcPr>
          <w:p w14:paraId="78A64C4F" w14:textId="197B12C0"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1ECA71B4" w14:textId="5FC84757"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 xml:space="preserve">Jan 2018 </w:t>
            </w:r>
          </w:p>
        </w:tc>
      </w:tr>
      <w:tr w:rsidR="00A97BAF" w:rsidRPr="00DC513F" w14:paraId="4ED9497B" w14:textId="77777777" w:rsidTr="007B139C">
        <w:tc>
          <w:tcPr>
            <w:tcW w:w="1965" w:type="dxa"/>
            <w:vAlign w:val="center"/>
          </w:tcPr>
          <w:p w14:paraId="51FEB5A9" w14:textId="003744C2" w:rsidR="00A97BAF" w:rsidRPr="00DC513F" w:rsidRDefault="00A97BAF" w:rsidP="00A97BAF">
            <w:pPr>
              <w:pStyle w:val="Title"/>
              <w:spacing w:before="0" w:after="60" w:line="60" w:lineRule="atLeast"/>
              <w:jc w:val="left"/>
              <w:rPr>
                <w:b w:val="0"/>
                <w:sz w:val="20"/>
                <w:szCs w:val="20"/>
              </w:rPr>
            </w:pPr>
            <w:r w:rsidRPr="00DC513F">
              <w:rPr>
                <w:b w:val="0"/>
                <w:sz w:val="20"/>
                <w:szCs w:val="20"/>
              </w:rPr>
              <w:lastRenderedPageBreak/>
              <w:t>Gita Bhutani</w:t>
            </w:r>
          </w:p>
        </w:tc>
        <w:tc>
          <w:tcPr>
            <w:tcW w:w="1129" w:type="dxa"/>
            <w:vAlign w:val="center"/>
          </w:tcPr>
          <w:p w14:paraId="338BECF6" w14:textId="47C4EE9E"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1A0E67AB" w14:textId="1A3746C5" w:rsidR="00A97BAF" w:rsidRPr="00DC513F" w:rsidRDefault="00A97BAF" w:rsidP="00A97BAF">
            <w:pPr>
              <w:pStyle w:val="Title"/>
              <w:spacing w:before="0" w:after="60" w:line="60" w:lineRule="atLeast"/>
              <w:jc w:val="left"/>
              <w:rPr>
                <w:rFonts w:cs="Arial"/>
                <w:b w:val="0"/>
                <w:sz w:val="20"/>
                <w:szCs w:val="20"/>
              </w:rPr>
            </w:pPr>
            <w:r w:rsidRPr="00DC513F">
              <w:rPr>
                <w:b w:val="0"/>
                <w:iCs/>
                <w:sz w:val="20"/>
                <w:szCs w:val="20"/>
              </w:rPr>
              <w:t>Direct - Non-financial professional and personal interests</w:t>
            </w:r>
          </w:p>
        </w:tc>
        <w:tc>
          <w:tcPr>
            <w:tcW w:w="6245" w:type="dxa"/>
            <w:gridSpan w:val="2"/>
            <w:vAlign w:val="center"/>
          </w:tcPr>
          <w:p w14:paraId="35ABDDD8" w14:textId="2165BE2E" w:rsidR="00A97BAF" w:rsidRPr="00092B5E" w:rsidRDefault="00A97BAF" w:rsidP="00A97BAF">
            <w:pPr>
              <w:pStyle w:val="Title"/>
              <w:spacing w:before="0" w:after="60" w:line="60" w:lineRule="atLeast"/>
              <w:jc w:val="left"/>
              <w:rPr>
                <w:rFonts w:cs="Arial"/>
                <w:b w:val="0"/>
                <w:sz w:val="20"/>
                <w:szCs w:val="20"/>
              </w:rPr>
            </w:pPr>
            <w:r w:rsidRPr="00092B5E">
              <w:rPr>
                <w:rFonts w:cs="Arial"/>
                <w:b w:val="0"/>
                <w:sz w:val="20"/>
                <w:szCs w:val="20"/>
              </w:rPr>
              <w:t>Committee Member NICE Guidelines update for PTSD</w:t>
            </w:r>
          </w:p>
        </w:tc>
        <w:tc>
          <w:tcPr>
            <w:tcW w:w="1201" w:type="dxa"/>
            <w:vAlign w:val="center"/>
          </w:tcPr>
          <w:p w14:paraId="1D6A6F54" w14:textId="573DC1ED"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173DA469" w14:textId="218B0660"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32D92125" w14:textId="77458B6B"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 xml:space="preserve">2018 </w:t>
            </w:r>
          </w:p>
        </w:tc>
      </w:tr>
      <w:tr w:rsidR="00A97BAF" w:rsidRPr="00DC513F" w14:paraId="5264C2BC" w14:textId="77777777" w:rsidTr="007B139C">
        <w:tc>
          <w:tcPr>
            <w:tcW w:w="1965" w:type="dxa"/>
            <w:vAlign w:val="center"/>
          </w:tcPr>
          <w:p w14:paraId="0B35FC37" w14:textId="444CBA8F"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31198267" w14:textId="6902F0CC"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3AAC7AA4" w14:textId="1AC6F464" w:rsidR="00A97BAF" w:rsidRPr="00DC513F" w:rsidRDefault="00A97BAF" w:rsidP="00A97BAF">
            <w:pPr>
              <w:pStyle w:val="Title"/>
              <w:spacing w:before="0" w:after="60" w:line="60" w:lineRule="atLeast"/>
              <w:jc w:val="left"/>
              <w:rPr>
                <w:b w:val="0"/>
                <w:iCs/>
                <w:sz w:val="20"/>
                <w:szCs w:val="20"/>
              </w:rPr>
            </w:pPr>
            <w:r w:rsidRPr="00DC513F">
              <w:rPr>
                <w:b w:val="0"/>
                <w:iCs/>
                <w:sz w:val="20"/>
                <w:szCs w:val="20"/>
              </w:rPr>
              <w:t>Direct - Non-financial professional and personal interests</w:t>
            </w:r>
          </w:p>
        </w:tc>
        <w:tc>
          <w:tcPr>
            <w:tcW w:w="6245" w:type="dxa"/>
            <w:gridSpan w:val="2"/>
          </w:tcPr>
          <w:p w14:paraId="05E9BB86" w14:textId="06BD5F24" w:rsidR="00A97BAF" w:rsidRPr="00092B5E" w:rsidRDefault="00A97BAF" w:rsidP="00A97BAF">
            <w:pPr>
              <w:pStyle w:val="Title"/>
              <w:spacing w:before="0" w:after="60" w:line="60" w:lineRule="atLeast"/>
              <w:jc w:val="left"/>
              <w:rPr>
                <w:rFonts w:cs="Arial"/>
                <w:b w:val="0"/>
                <w:sz w:val="20"/>
                <w:szCs w:val="20"/>
              </w:rPr>
            </w:pPr>
            <w:r w:rsidRPr="00092B5E">
              <w:rPr>
                <w:rFonts w:cs="Arial"/>
                <w:b w:val="0"/>
                <w:sz w:val="20"/>
                <w:szCs w:val="20"/>
              </w:rPr>
              <w:t xml:space="preserve">Associate Board Member – Advancing Quality Alliance </w:t>
            </w:r>
          </w:p>
        </w:tc>
        <w:tc>
          <w:tcPr>
            <w:tcW w:w="1201" w:type="dxa"/>
          </w:tcPr>
          <w:p w14:paraId="72CBC444" w14:textId="29F797BC" w:rsidR="00A97BAF" w:rsidRDefault="00A97BAF" w:rsidP="00A97BAF">
            <w:pPr>
              <w:pStyle w:val="Title"/>
              <w:spacing w:before="0" w:after="60" w:line="60" w:lineRule="atLeast"/>
              <w:rPr>
                <w:rFonts w:cs="Arial"/>
                <w:b w:val="0"/>
                <w:sz w:val="20"/>
                <w:szCs w:val="20"/>
              </w:rPr>
            </w:pPr>
            <w:r w:rsidRPr="008655EC">
              <w:rPr>
                <w:rFonts w:cs="Arial"/>
                <w:b w:val="0"/>
                <w:sz w:val="20"/>
                <w:szCs w:val="20"/>
              </w:rPr>
              <w:t>2018</w:t>
            </w:r>
          </w:p>
        </w:tc>
        <w:tc>
          <w:tcPr>
            <w:tcW w:w="1264" w:type="dxa"/>
            <w:vAlign w:val="center"/>
          </w:tcPr>
          <w:p w14:paraId="0E355493" w14:textId="0DF0612E" w:rsidR="00A97BAF" w:rsidRDefault="00A97BAF" w:rsidP="00A97BAF">
            <w:pPr>
              <w:pStyle w:val="Title"/>
              <w:spacing w:before="0" w:after="60" w:line="60" w:lineRule="atLeast"/>
              <w:rPr>
                <w:b w:val="0"/>
                <w:sz w:val="20"/>
                <w:szCs w:val="20"/>
              </w:rPr>
            </w:pPr>
            <w:r>
              <w:rPr>
                <w:b w:val="0"/>
                <w:sz w:val="20"/>
                <w:szCs w:val="20"/>
              </w:rPr>
              <w:t>Jan 2021</w:t>
            </w:r>
          </w:p>
        </w:tc>
        <w:tc>
          <w:tcPr>
            <w:tcW w:w="1028" w:type="dxa"/>
            <w:vAlign w:val="center"/>
          </w:tcPr>
          <w:p w14:paraId="2EFA4639" w14:textId="4BF26FED" w:rsidR="00A97BAF" w:rsidRDefault="00A97BAF" w:rsidP="00A97BAF">
            <w:pPr>
              <w:pStyle w:val="Title"/>
              <w:spacing w:before="0" w:after="60" w:line="60" w:lineRule="atLeast"/>
              <w:rPr>
                <w:rFonts w:cs="Arial"/>
                <w:b w:val="0"/>
                <w:sz w:val="20"/>
                <w:szCs w:val="20"/>
              </w:rPr>
            </w:pPr>
            <w:r>
              <w:rPr>
                <w:rFonts w:cs="Arial"/>
                <w:b w:val="0"/>
                <w:sz w:val="20"/>
                <w:szCs w:val="20"/>
              </w:rPr>
              <w:t xml:space="preserve">Current </w:t>
            </w:r>
          </w:p>
        </w:tc>
      </w:tr>
      <w:tr w:rsidR="00A97BAF" w:rsidRPr="00DC513F" w14:paraId="0C798757" w14:textId="77777777" w:rsidTr="007B139C">
        <w:tc>
          <w:tcPr>
            <w:tcW w:w="1965" w:type="dxa"/>
            <w:vAlign w:val="center"/>
          </w:tcPr>
          <w:p w14:paraId="07BB2339" w14:textId="18590F11"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3143037F" w14:textId="30DCB44D"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72E9E50B" w14:textId="44372940" w:rsidR="00A97BAF" w:rsidRPr="00DC513F" w:rsidRDefault="00A97BAF" w:rsidP="00A97BAF">
            <w:pPr>
              <w:pStyle w:val="Title"/>
              <w:spacing w:before="0" w:after="60" w:line="60" w:lineRule="atLeast"/>
              <w:jc w:val="left"/>
              <w:rPr>
                <w:b w:val="0"/>
                <w:sz w:val="20"/>
                <w:szCs w:val="20"/>
              </w:rPr>
            </w:pPr>
            <w:r w:rsidRPr="00DC513F">
              <w:rPr>
                <w:b w:val="0"/>
                <w:iCs/>
                <w:sz w:val="20"/>
                <w:szCs w:val="20"/>
              </w:rPr>
              <w:t>Direct - Non-financial professional and personal interests</w:t>
            </w:r>
          </w:p>
        </w:tc>
        <w:tc>
          <w:tcPr>
            <w:tcW w:w="6245" w:type="dxa"/>
            <w:gridSpan w:val="2"/>
          </w:tcPr>
          <w:p w14:paraId="1204C2E5" w14:textId="317DFB64" w:rsidR="00A97BAF" w:rsidRPr="00DC513F" w:rsidRDefault="00A97BAF" w:rsidP="00A97BAF">
            <w:pPr>
              <w:pStyle w:val="Title"/>
              <w:spacing w:before="0" w:after="60" w:line="60" w:lineRule="atLeast"/>
              <w:jc w:val="left"/>
              <w:rPr>
                <w:rFonts w:cs="Arial"/>
                <w:b w:val="0"/>
                <w:sz w:val="20"/>
                <w:szCs w:val="20"/>
              </w:rPr>
            </w:pPr>
            <w:r w:rsidRPr="000E3C69">
              <w:rPr>
                <w:rFonts w:cs="Arial"/>
                <w:b w:val="0"/>
                <w:sz w:val="20"/>
                <w:szCs w:val="20"/>
              </w:rPr>
              <w:t xml:space="preserve">Clinical advisor to HEE funded and Innovation Agency hosted project on </w:t>
            </w:r>
            <w:proofErr w:type="gramStart"/>
            <w:r w:rsidRPr="000E3C69">
              <w:rPr>
                <w:rFonts w:cs="Arial"/>
                <w:b w:val="0"/>
                <w:sz w:val="20"/>
                <w:szCs w:val="20"/>
              </w:rPr>
              <w:t>New</w:t>
            </w:r>
            <w:proofErr w:type="gramEnd"/>
            <w:r w:rsidRPr="000E3C69">
              <w:rPr>
                <w:rFonts w:cs="Arial"/>
                <w:b w:val="0"/>
                <w:sz w:val="20"/>
                <w:szCs w:val="20"/>
              </w:rPr>
              <w:t xml:space="preserve"> roles and career routes into the Psychological Professions</w:t>
            </w:r>
          </w:p>
        </w:tc>
        <w:tc>
          <w:tcPr>
            <w:tcW w:w="1201" w:type="dxa"/>
            <w:vAlign w:val="center"/>
          </w:tcPr>
          <w:p w14:paraId="5BB5943F" w14:textId="6DE92986" w:rsidR="00A97BAF" w:rsidRPr="00DC513F" w:rsidRDefault="00A97BAF" w:rsidP="00A97BAF">
            <w:pPr>
              <w:pStyle w:val="Title"/>
              <w:spacing w:before="0" w:after="60" w:line="60" w:lineRule="atLeast"/>
              <w:rPr>
                <w:rFonts w:cs="Arial"/>
                <w:b w:val="0"/>
                <w:sz w:val="20"/>
                <w:szCs w:val="20"/>
              </w:rPr>
            </w:pPr>
            <w:r>
              <w:rPr>
                <w:rFonts w:cs="Arial"/>
                <w:b w:val="0"/>
                <w:sz w:val="20"/>
                <w:szCs w:val="20"/>
              </w:rPr>
              <w:t>2020</w:t>
            </w:r>
          </w:p>
        </w:tc>
        <w:tc>
          <w:tcPr>
            <w:tcW w:w="1264" w:type="dxa"/>
            <w:vAlign w:val="center"/>
          </w:tcPr>
          <w:p w14:paraId="6005128C" w14:textId="141F0600" w:rsidR="00A97BAF" w:rsidRPr="00DC513F" w:rsidRDefault="00A97BAF" w:rsidP="00A97BAF">
            <w:pPr>
              <w:pStyle w:val="Title"/>
              <w:spacing w:before="0" w:after="60" w:line="60" w:lineRule="atLeast"/>
              <w:rPr>
                <w:b w:val="0"/>
                <w:sz w:val="20"/>
                <w:szCs w:val="20"/>
              </w:rPr>
            </w:pPr>
            <w:r>
              <w:rPr>
                <w:b w:val="0"/>
                <w:sz w:val="20"/>
                <w:szCs w:val="20"/>
              </w:rPr>
              <w:t>Jan 2021</w:t>
            </w:r>
          </w:p>
        </w:tc>
        <w:tc>
          <w:tcPr>
            <w:tcW w:w="1028" w:type="dxa"/>
            <w:vAlign w:val="center"/>
          </w:tcPr>
          <w:p w14:paraId="3DA560A6" w14:textId="6BAEC3A2" w:rsidR="00A97BAF" w:rsidRPr="00DC513F" w:rsidRDefault="00A97BAF" w:rsidP="00A97BAF">
            <w:pPr>
              <w:pStyle w:val="Title"/>
              <w:spacing w:before="0" w:after="60" w:line="60" w:lineRule="atLeast"/>
              <w:rPr>
                <w:rFonts w:cs="Arial"/>
                <w:b w:val="0"/>
                <w:sz w:val="20"/>
                <w:szCs w:val="20"/>
              </w:rPr>
            </w:pPr>
            <w:r>
              <w:rPr>
                <w:rFonts w:cs="Arial"/>
                <w:b w:val="0"/>
                <w:sz w:val="20"/>
                <w:szCs w:val="20"/>
              </w:rPr>
              <w:t xml:space="preserve">Current </w:t>
            </w:r>
          </w:p>
        </w:tc>
      </w:tr>
      <w:tr w:rsidR="00A97BAF" w:rsidRPr="00DC513F" w14:paraId="4BA4F296" w14:textId="77777777" w:rsidTr="007B139C">
        <w:tc>
          <w:tcPr>
            <w:tcW w:w="1965" w:type="dxa"/>
            <w:vAlign w:val="center"/>
          </w:tcPr>
          <w:p w14:paraId="3A9FFAED" w14:textId="13365BC9"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266A285F" w14:textId="1DFDC0EC" w:rsidR="00A97BAF" w:rsidRPr="00DC513F" w:rsidRDefault="00AD5E5B" w:rsidP="00A97BAF">
            <w:pPr>
              <w:pStyle w:val="Title"/>
              <w:spacing w:before="0" w:after="60" w:line="60" w:lineRule="atLeast"/>
              <w:rPr>
                <w:b w:val="0"/>
                <w:sz w:val="20"/>
                <w:szCs w:val="20"/>
              </w:rPr>
            </w:pPr>
            <w:r>
              <w:rPr>
                <w:b w:val="0"/>
                <w:sz w:val="20"/>
                <w:szCs w:val="20"/>
              </w:rPr>
              <w:t>Co-C</w:t>
            </w:r>
            <w:r w:rsidRPr="00DC513F">
              <w:rPr>
                <w:b w:val="0"/>
                <w:sz w:val="20"/>
                <w:szCs w:val="20"/>
              </w:rPr>
              <w:t>hair</w:t>
            </w:r>
          </w:p>
        </w:tc>
        <w:tc>
          <w:tcPr>
            <w:tcW w:w="2619" w:type="dxa"/>
            <w:gridSpan w:val="2"/>
            <w:vAlign w:val="center"/>
          </w:tcPr>
          <w:p w14:paraId="519B88EC" w14:textId="741D8F9F" w:rsidR="00A97BAF" w:rsidRPr="00DC513F" w:rsidRDefault="00A97BAF" w:rsidP="00A97BAF">
            <w:pPr>
              <w:pStyle w:val="Title"/>
              <w:spacing w:before="0" w:after="60" w:line="60" w:lineRule="atLeast"/>
              <w:jc w:val="left"/>
              <w:rPr>
                <w:b w:val="0"/>
                <w:sz w:val="20"/>
                <w:szCs w:val="20"/>
              </w:rPr>
            </w:pPr>
            <w:r w:rsidRPr="00DC513F">
              <w:rPr>
                <w:b w:val="0"/>
                <w:iCs/>
                <w:sz w:val="20"/>
                <w:szCs w:val="20"/>
              </w:rPr>
              <w:t>Direct - Non-financial professional and personal interests</w:t>
            </w:r>
          </w:p>
        </w:tc>
        <w:tc>
          <w:tcPr>
            <w:tcW w:w="6245" w:type="dxa"/>
            <w:gridSpan w:val="2"/>
          </w:tcPr>
          <w:p w14:paraId="56E0995A" w14:textId="49220624" w:rsidR="00A97BAF" w:rsidRPr="00DC513F" w:rsidRDefault="00A97BAF" w:rsidP="00A97BAF">
            <w:pPr>
              <w:pStyle w:val="Title"/>
              <w:spacing w:before="0" w:after="60" w:line="60" w:lineRule="atLeast"/>
              <w:jc w:val="left"/>
              <w:rPr>
                <w:rFonts w:cs="Arial"/>
                <w:b w:val="0"/>
                <w:sz w:val="20"/>
                <w:szCs w:val="20"/>
              </w:rPr>
            </w:pPr>
            <w:r w:rsidRPr="000E3C69">
              <w:rPr>
                <w:rFonts w:cs="Arial"/>
                <w:b w:val="0"/>
                <w:sz w:val="20"/>
                <w:szCs w:val="20"/>
              </w:rPr>
              <w:t xml:space="preserve">Lead the development of the Lancashire &amp; South Cumbria Psychological Resilience Hub </w:t>
            </w:r>
          </w:p>
        </w:tc>
        <w:tc>
          <w:tcPr>
            <w:tcW w:w="1201" w:type="dxa"/>
            <w:vAlign w:val="center"/>
          </w:tcPr>
          <w:p w14:paraId="016806D0" w14:textId="45734AAA" w:rsidR="00A97BAF" w:rsidRPr="00DC513F" w:rsidRDefault="00A97BAF" w:rsidP="00A97BAF">
            <w:pPr>
              <w:pStyle w:val="Title"/>
              <w:spacing w:before="0" w:after="60" w:line="60" w:lineRule="atLeast"/>
              <w:rPr>
                <w:rFonts w:cs="Arial"/>
                <w:b w:val="0"/>
                <w:sz w:val="20"/>
                <w:szCs w:val="20"/>
              </w:rPr>
            </w:pPr>
            <w:r>
              <w:rPr>
                <w:rFonts w:cs="Arial"/>
                <w:b w:val="0"/>
                <w:sz w:val="20"/>
                <w:szCs w:val="20"/>
              </w:rPr>
              <w:t>2020</w:t>
            </w:r>
          </w:p>
        </w:tc>
        <w:tc>
          <w:tcPr>
            <w:tcW w:w="1264" w:type="dxa"/>
            <w:vAlign w:val="center"/>
          </w:tcPr>
          <w:p w14:paraId="0EDA095F" w14:textId="42384D79" w:rsidR="00A97BAF" w:rsidRPr="00DC513F" w:rsidRDefault="00A97BAF" w:rsidP="00A97BAF">
            <w:pPr>
              <w:pStyle w:val="Title"/>
              <w:spacing w:before="0" w:after="60" w:line="60" w:lineRule="atLeast"/>
              <w:rPr>
                <w:b w:val="0"/>
                <w:sz w:val="20"/>
                <w:szCs w:val="20"/>
              </w:rPr>
            </w:pPr>
            <w:r>
              <w:rPr>
                <w:b w:val="0"/>
                <w:sz w:val="20"/>
                <w:szCs w:val="20"/>
              </w:rPr>
              <w:t>Jan 2021</w:t>
            </w:r>
          </w:p>
        </w:tc>
        <w:tc>
          <w:tcPr>
            <w:tcW w:w="1028" w:type="dxa"/>
            <w:vAlign w:val="center"/>
          </w:tcPr>
          <w:p w14:paraId="5DA630A4" w14:textId="40F3B7EF" w:rsidR="00A97BAF" w:rsidRPr="00DC513F" w:rsidRDefault="00A97BAF" w:rsidP="00A97BAF">
            <w:pPr>
              <w:pStyle w:val="Title"/>
              <w:spacing w:before="0" w:after="60" w:line="60" w:lineRule="atLeast"/>
              <w:rPr>
                <w:rFonts w:cs="Arial"/>
                <w:b w:val="0"/>
                <w:sz w:val="20"/>
                <w:szCs w:val="20"/>
              </w:rPr>
            </w:pPr>
            <w:r>
              <w:rPr>
                <w:rFonts w:cs="Arial"/>
                <w:b w:val="0"/>
                <w:sz w:val="20"/>
                <w:szCs w:val="20"/>
              </w:rPr>
              <w:t xml:space="preserve">Current </w:t>
            </w:r>
          </w:p>
        </w:tc>
      </w:tr>
      <w:tr w:rsidR="00A97BAF" w:rsidRPr="00DC513F" w14:paraId="3A6BDFB8" w14:textId="77777777" w:rsidTr="007B139C">
        <w:tc>
          <w:tcPr>
            <w:tcW w:w="1965" w:type="dxa"/>
            <w:vAlign w:val="center"/>
          </w:tcPr>
          <w:p w14:paraId="48BCCBF3" w14:textId="002FD2BF" w:rsidR="00A97BAF" w:rsidRPr="00DC513F" w:rsidRDefault="00A97BAF" w:rsidP="00A97BAF">
            <w:pPr>
              <w:pStyle w:val="Title"/>
              <w:spacing w:before="0" w:after="60" w:line="60" w:lineRule="atLeast"/>
              <w:jc w:val="left"/>
              <w:rPr>
                <w:b w:val="0"/>
                <w:sz w:val="20"/>
                <w:szCs w:val="20"/>
              </w:rPr>
            </w:pPr>
            <w:r w:rsidRPr="00DC513F">
              <w:rPr>
                <w:b w:val="0"/>
                <w:sz w:val="20"/>
                <w:szCs w:val="20"/>
              </w:rPr>
              <w:t>Gita Bhutani</w:t>
            </w:r>
          </w:p>
        </w:tc>
        <w:tc>
          <w:tcPr>
            <w:tcW w:w="1129" w:type="dxa"/>
            <w:vAlign w:val="center"/>
          </w:tcPr>
          <w:p w14:paraId="0DE91733" w14:textId="2ADED422" w:rsidR="00A97BAF" w:rsidRPr="00DC513F" w:rsidRDefault="00AD5E5B" w:rsidP="00AD5E5B">
            <w:pPr>
              <w:pStyle w:val="Title"/>
              <w:spacing w:before="0" w:after="60" w:line="60" w:lineRule="atLeast"/>
              <w:jc w:val="left"/>
              <w:rPr>
                <w:b w:val="0"/>
                <w:sz w:val="20"/>
                <w:szCs w:val="20"/>
              </w:rPr>
            </w:pPr>
            <w:r>
              <w:rPr>
                <w:b w:val="0"/>
                <w:sz w:val="20"/>
                <w:szCs w:val="20"/>
              </w:rPr>
              <w:t>Co-C</w:t>
            </w:r>
            <w:r w:rsidRPr="00DC513F">
              <w:rPr>
                <w:b w:val="0"/>
                <w:sz w:val="20"/>
                <w:szCs w:val="20"/>
              </w:rPr>
              <w:t>hair</w:t>
            </w:r>
          </w:p>
        </w:tc>
        <w:tc>
          <w:tcPr>
            <w:tcW w:w="2619" w:type="dxa"/>
            <w:gridSpan w:val="2"/>
            <w:vAlign w:val="center"/>
          </w:tcPr>
          <w:p w14:paraId="422BC4E9" w14:textId="42027E68" w:rsidR="00A97BAF" w:rsidRPr="00DC513F" w:rsidRDefault="00A97BAF" w:rsidP="00A97BAF">
            <w:pPr>
              <w:pStyle w:val="Title"/>
              <w:spacing w:before="0" w:after="60" w:line="60" w:lineRule="atLeast"/>
              <w:jc w:val="left"/>
              <w:rPr>
                <w:rFonts w:cs="Arial"/>
                <w:b w:val="0"/>
                <w:sz w:val="20"/>
                <w:szCs w:val="20"/>
              </w:rPr>
            </w:pPr>
            <w:r w:rsidRPr="00DC513F">
              <w:rPr>
                <w:b w:val="0"/>
                <w:sz w:val="20"/>
                <w:szCs w:val="20"/>
              </w:rPr>
              <w:t>Indirect</w:t>
            </w:r>
          </w:p>
        </w:tc>
        <w:tc>
          <w:tcPr>
            <w:tcW w:w="6245" w:type="dxa"/>
            <w:gridSpan w:val="2"/>
            <w:vAlign w:val="center"/>
          </w:tcPr>
          <w:p w14:paraId="242E0021" w14:textId="74B84367"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13C7B188" w14:textId="5BFECEA3"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6EF26314" w14:textId="6D80544F" w:rsidR="00A97BAF" w:rsidRPr="00DC513F" w:rsidRDefault="00A97BAF" w:rsidP="00A97BAF">
            <w:pPr>
              <w:pStyle w:val="Title"/>
              <w:spacing w:before="0" w:after="60" w:line="60" w:lineRule="atLeast"/>
              <w:rPr>
                <w:b w:val="0"/>
                <w:sz w:val="20"/>
                <w:szCs w:val="20"/>
              </w:rPr>
            </w:pPr>
            <w:r w:rsidRPr="00DC513F">
              <w:rPr>
                <w:b w:val="0"/>
                <w:sz w:val="20"/>
                <w:szCs w:val="20"/>
              </w:rPr>
              <w:t>Oct 2019</w:t>
            </w:r>
          </w:p>
        </w:tc>
        <w:tc>
          <w:tcPr>
            <w:tcW w:w="1028" w:type="dxa"/>
            <w:vAlign w:val="center"/>
          </w:tcPr>
          <w:p w14:paraId="63CFEAB4" w14:textId="594A25BF" w:rsidR="00A97BAF" w:rsidRPr="00DC513F" w:rsidRDefault="00A97BAF" w:rsidP="00A97BAF">
            <w:pPr>
              <w:pStyle w:val="Title"/>
              <w:spacing w:before="0" w:after="60" w:line="60" w:lineRule="atLeast"/>
              <w:rPr>
                <w:rFonts w:cs="Arial"/>
                <w:b w:val="0"/>
                <w:sz w:val="20"/>
                <w:szCs w:val="20"/>
              </w:rPr>
            </w:pPr>
            <w:r w:rsidRPr="00DC513F">
              <w:rPr>
                <w:rFonts w:cs="Arial"/>
                <w:b w:val="0"/>
                <w:sz w:val="20"/>
                <w:szCs w:val="20"/>
              </w:rPr>
              <w:t>NA</w:t>
            </w:r>
          </w:p>
        </w:tc>
      </w:tr>
      <w:tr w:rsidR="00A97BAF" w:rsidRPr="00DC513F" w14:paraId="2C39F508" w14:textId="77777777" w:rsidTr="007B139C">
        <w:tc>
          <w:tcPr>
            <w:tcW w:w="1965" w:type="dxa"/>
            <w:vAlign w:val="center"/>
          </w:tcPr>
          <w:p w14:paraId="2AE804B7" w14:textId="4E138DDD" w:rsidR="00A97BAF" w:rsidRPr="00DC513F" w:rsidRDefault="00A97BAF" w:rsidP="00A97BAF">
            <w:pPr>
              <w:pStyle w:val="Title"/>
              <w:spacing w:before="0" w:after="60" w:line="60" w:lineRule="atLeast"/>
              <w:jc w:val="left"/>
              <w:rPr>
                <w:b w:val="0"/>
                <w:sz w:val="20"/>
                <w:szCs w:val="20"/>
              </w:rPr>
            </w:pPr>
            <w:r w:rsidRPr="00DC513F">
              <w:rPr>
                <w:b w:val="0"/>
                <w:sz w:val="20"/>
                <w:szCs w:val="20"/>
              </w:rPr>
              <w:t>Deryn Bishop</w:t>
            </w:r>
          </w:p>
        </w:tc>
        <w:tc>
          <w:tcPr>
            <w:tcW w:w="1129" w:type="dxa"/>
            <w:vAlign w:val="center"/>
          </w:tcPr>
          <w:p w14:paraId="2209A844" w14:textId="77777777"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788ECA0" w14:textId="4A204F5F"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0AEAB19C" w14:textId="5491C05C"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 xml:space="preserve">Director of company “The Training Tree” (Company no 7609704) </w:t>
            </w:r>
            <w:r w:rsidRPr="00DC513F">
              <w:rPr>
                <w:rFonts w:cs="Arial"/>
                <w:b w:val="0"/>
              </w:rPr>
              <w:t xml:space="preserve">- </w:t>
            </w:r>
            <w:r w:rsidRPr="00DC513F">
              <w:rPr>
                <w:rFonts w:cs="Arial"/>
                <w:b w:val="0"/>
                <w:sz w:val="20"/>
                <w:szCs w:val="20"/>
              </w:rPr>
              <w:t>Workforce development using behaviour change methodology.  I am commissioned to provide these services by both NHS and non-NHS bodies.</w:t>
            </w:r>
          </w:p>
        </w:tc>
        <w:tc>
          <w:tcPr>
            <w:tcW w:w="1201" w:type="dxa"/>
            <w:vAlign w:val="center"/>
          </w:tcPr>
          <w:p w14:paraId="68AC6E55" w14:textId="768D62E2" w:rsidR="00A97BAF" w:rsidRPr="00DC513F" w:rsidRDefault="00A97BAF" w:rsidP="00A97BAF">
            <w:pPr>
              <w:pStyle w:val="Title"/>
              <w:spacing w:before="0" w:after="60" w:line="60" w:lineRule="atLeast"/>
              <w:rPr>
                <w:b w:val="0"/>
                <w:sz w:val="20"/>
                <w:szCs w:val="20"/>
              </w:rPr>
            </w:pPr>
            <w:r w:rsidRPr="00DC513F">
              <w:rPr>
                <w:rFonts w:cs="Arial"/>
                <w:b w:val="0"/>
                <w:sz w:val="20"/>
                <w:szCs w:val="20"/>
              </w:rPr>
              <w:t>2011</w:t>
            </w:r>
          </w:p>
        </w:tc>
        <w:tc>
          <w:tcPr>
            <w:tcW w:w="1264" w:type="dxa"/>
            <w:vAlign w:val="center"/>
          </w:tcPr>
          <w:p w14:paraId="3A11A9B7" w14:textId="51EBD229"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52A8AE77" w14:textId="7E8B08F6" w:rsidR="00A97BAF" w:rsidRPr="00DC513F" w:rsidRDefault="00A97BAF" w:rsidP="00A97BAF">
            <w:pPr>
              <w:pStyle w:val="Title"/>
              <w:spacing w:before="0" w:after="60" w:line="60" w:lineRule="atLeast"/>
              <w:rPr>
                <w:b w:val="0"/>
                <w:sz w:val="20"/>
                <w:szCs w:val="20"/>
              </w:rPr>
            </w:pPr>
            <w:r w:rsidRPr="00DC513F">
              <w:rPr>
                <w:rFonts w:cs="Arial"/>
                <w:b w:val="0"/>
                <w:sz w:val="20"/>
                <w:szCs w:val="20"/>
              </w:rPr>
              <w:t>On-going</w:t>
            </w:r>
          </w:p>
        </w:tc>
      </w:tr>
      <w:tr w:rsidR="00A97BAF" w:rsidRPr="00DC513F" w14:paraId="2E4837AF" w14:textId="77777777" w:rsidTr="007B139C">
        <w:tc>
          <w:tcPr>
            <w:tcW w:w="1965" w:type="dxa"/>
            <w:vAlign w:val="center"/>
          </w:tcPr>
          <w:p w14:paraId="4679F9AA" w14:textId="43F4FD9E" w:rsidR="00A97BAF" w:rsidRPr="00DC513F" w:rsidRDefault="00A97BAF" w:rsidP="00A97BAF">
            <w:pPr>
              <w:pStyle w:val="Title"/>
              <w:spacing w:before="0" w:after="60" w:line="60" w:lineRule="atLeast"/>
              <w:jc w:val="left"/>
              <w:rPr>
                <w:b w:val="0"/>
                <w:sz w:val="20"/>
                <w:szCs w:val="20"/>
              </w:rPr>
            </w:pPr>
            <w:r w:rsidRPr="00DC513F">
              <w:rPr>
                <w:b w:val="0"/>
                <w:sz w:val="20"/>
                <w:szCs w:val="20"/>
              </w:rPr>
              <w:t>Deryn Bishop</w:t>
            </w:r>
          </w:p>
        </w:tc>
        <w:tc>
          <w:tcPr>
            <w:tcW w:w="1129" w:type="dxa"/>
            <w:vAlign w:val="center"/>
          </w:tcPr>
          <w:p w14:paraId="506BCCB8" w14:textId="77777777"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2998024" w14:textId="291773A9"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5D5C1FD" w14:textId="03BCE21B"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Secretary of the BSPHN (Behavioural Science and Public Health Network) </w:t>
            </w:r>
          </w:p>
        </w:tc>
        <w:tc>
          <w:tcPr>
            <w:tcW w:w="1201" w:type="dxa"/>
            <w:vAlign w:val="center"/>
          </w:tcPr>
          <w:p w14:paraId="547FE9BD" w14:textId="77777777" w:rsidR="00A97BAF" w:rsidRPr="00DC513F" w:rsidRDefault="00A97BAF" w:rsidP="00A97BAF">
            <w:pPr>
              <w:pStyle w:val="Title"/>
              <w:spacing w:before="0" w:after="60" w:line="60" w:lineRule="atLeast"/>
              <w:rPr>
                <w:b w:val="0"/>
                <w:sz w:val="20"/>
                <w:szCs w:val="20"/>
              </w:rPr>
            </w:pPr>
          </w:p>
        </w:tc>
        <w:tc>
          <w:tcPr>
            <w:tcW w:w="1264" w:type="dxa"/>
            <w:vAlign w:val="center"/>
          </w:tcPr>
          <w:p w14:paraId="4A36E7E7" w14:textId="381A52D7"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376B6681" w14:textId="36E3C98B" w:rsidR="00A97BAF" w:rsidRPr="00DC513F" w:rsidRDefault="00A97BAF" w:rsidP="00A97BAF">
            <w:pPr>
              <w:pStyle w:val="Title"/>
              <w:spacing w:before="0" w:after="60" w:line="60" w:lineRule="atLeast"/>
              <w:rPr>
                <w:b w:val="0"/>
                <w:sz w:val="20"/>
                <w:szCs w:val="20"/>
              </w:rPr>
            </w:pPr>
            <w:r w:rsidRPr="00DC513F">
              <w:rPr>
                <w:rFonts w:cs="Arial"/>
                <w:b w:val="0"/>
                <w:sz w:val="20"/>
                <w:szCs w:val="20"/>
              </w:rPr>
              <w:t>On-going</w:t>
            </w:r>
          </w:p>
        </w:tc>
      </w:tr>
      <w:tr w:rsidR="00A97BAF" w:rsidRPr="00DC513F" w14:paraId="0CCD053A" w14:textId="77777777" w:rsidTr="007B139C">
        <w:tc>
          <w:tcPr>
            <w:tcW w:w="1965" w:type="dxa"/>
            <w:vAlign w:val="center"/>
          </w:tcPr>
          <w:p w14:paraId="7547C094" w14:textId="5EF6C91E" w:rsidR="00A97BAF" w:rsidRPr="00DC513F" w:rsidRDefault="00A97BAF" w:rsidP="00A97BAF">
            <w:pPr>
              <w:pStyle w:val="Title"/>
              <w:spacing w:before="0" w:after="60" w:line="60" w:lineRule="atLeast"/>
              <w:jc w:val="left"/>
              <w:rPr>
                <w:b w:val="0"/>
                <w:sz w:val="20"/>
                <w:szCs w:val="20"/>
              </w:rPr>
            </w:pPr>
            <w:r w:rsidRPr="00DC513F">
              <w:rPr>
                <w:b w:val="0"/>
                <w:sz w:val="20"/>
                <w:szCs w:val="20"/>
              </w:rPr>
              <w:t>Deryn Bishop</w:t>
            </w:r>
          </w:p>
        </w:tc>
        <w:tc>
          <w:tcPr>
            <w:tcW w:w="1129" w:type="dxa"/>
            <w:vAlign w:val="center"/>
          </w:tcPr>
          <w:p w14:paraId="5CB3DB4F" w14:textId="3C8E5C2A"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AF1551D" w14:textId="3C72900C" w:rsidR="00A97BAF" w:rsidRPr="00DC513F" w:rsidRDefault="00A97BAF" w:rsidP="00A97BAF">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75B3D90" w14:textId="2987FED4" w:rsidR="00A97BAF" w:rsidRPr="00DC513F" w:rsidRDefault="00A97BAF" w:rsidP="00A97BAF">
            <w:pPr>
              <w:pStyle w:val="Title"/>
              <w:spacing w:before="0" w:after="60" w:line="60" w:lineRule="atLeast"/>
              <w:jc w:val="left"/>
              <w:rPr>
                <w:rFonts w:cs="Arial"/>
                <w:b w:val="0"/>
                <w:sz w:val="20"/>
                <w:szCs w:val="20"/>
              </w:rPr>
            </w:pPr>
            <w:r w:rsidRPr="00E47E83">
              <w:rPr>
                <w:rFonts w:cs="Arial"/>
                <w:b w:val="0"/>
                <w:sz w:val="20"/>
                <w:szCs w:val="20"/>
              </w:rPr>
              <w:t xml:space="preserve">I am </w:t>
            </w:r>
            <w:proofErr w:type="spellStart"/>
            <w:r w:rsidRPr="00E47E83">
              <w:rPr>
                <w:rFonts w:cs="Arial"/>
                <w:b w:val="0"/>
                <w:sz w:val="20"/>
                <w:szCs w:val="20"/>
              </w:rPr>
              <w:t>am</w:t>
            </w:r>
            <w:proofErr w:type="spellEnd"/>
            <w:r w:rsidRPr="00E47E83">
              <w:rPr>
                <w:rFonts w:cs="Arial"/>
                <w:b w:val="0"/>
                <w:sz w:val="20"/>
                <w:szCs w:val="20"/>
              </w:rPr>
              <w:t xml:space="preserve"> member of the RSPH MECC for Mental Health Expert Reference Group</w:t>
            </w:r>
            <w:r>
              <w:rPr>
                <w:rFonts w:cs="Arial"/>
                <w:b w:val="0"/>
                <w:sz w:val="20"/>
                <w:szCs w:val="20"/>
              </w:rPr>
              <w:t>.</w:t>
            </w:r>
          </w:p>
        </w:tc>
        <w:tc>
          <w:tcPr>
            <w:tcW w:w="1201" w:type="dxa"/>
            <w:vAlign w:val="center"/>
          </w:tcPr>
          <w:p w14:paraId="225572E3" w14:textId="77777777" w:rsidR="00A97BAF" w:rsidRPr="00DC513F" w:rsidRDefault="00A97BAF" w:rsidP="00A97BAF">
            <w:pPr>
              <w:pStyle w:val="Title"/>
              <w:spacing w:before="0" w:after="60" w:line="60" w:lineRule="atLeast"/>
              <w:rPr>
                <w:rFonts w:cs="Arial"/>
                <w:b w:val="0"/>
                <w:sz w:val="20"/>
                <w:szCs w:val="20"/>
              </w:rPr>
            </w:pPr>
          </w:p>
        </w:tc>
        <w:tc>
          <w:tcPr>
            <w:tcW w:w="1264" w:type="dxa"/>
            <w:vAlign w:val="center"/>
          </w:tcPr>
          <w:p w14:paraId="4325436F" w14:textId="3858C4E9" w:rsidR="00A97BAF" w:rsidRPr="00DC513F" w:rsidRDefault="00A97BAF" w:rsidP="00A97BAF">
            <w:pPr>
              <w:pStyle w:val="Title"/>
              <w:spacing w:before="0" w:after="60" w:line="60" w:lineRule="atLeast"/>
              <w:rPr>
                <w:b w:val="0"/>
                <w:sz w:val="20"/>
                <w:szCs w:val="20"/>
              </w:rPr>
            </w:pPr>
            <w:r>
              <w:rPr>
                <w:b w:val="0"/>
                <w:sz w:val="20"/>
                <w:szCs w:val="20"/>
              </w:rPr>
              <w:t>Nov 2020</w:t>
            </w:r>
          </w:p>
        </w:tc>
        <w:tc>
          <w:tcPr>
            <w:tcW w:w="1028" w:type="dxa"/>
            <w:vAlign w:val="center"/>
          </w:tcPr>
          <w:p w14:paraId="0798D26B" w14:textId="77777777" w:rsidR="00A97BAF" w:rsidRPr="00DC513F" w:rsidRDefault="00A97BAF" w:rsidP="00A97BAF">
            <w:pPr>
              <w:pStyle w:val="Title"/>
              <w:spacing w:before="0" w:after="60" w:line="60" w:lineRule="atLeast"/>
              <w:rPr>
                <w:rFonts w:cs="Arial"/>
                <w:b w:val="0"/>
                <w:sz w:val="20"/>
                <w:szCs w:val="20"/>
              </w:rPr>
            </w:pPr>
          </w:p>
        </w:tc>
      </w:tr>
      <w:tr w:rsidR="00A97BAF" w:rsidRPr="00DC513F" w14:paraId="0995848C" w14:textId="77777777" w:rsidTr="007B139C">
        <w:tc>
          <w:tcPr>
            <w:tcW w:w="1965" w:type="dxa"/>
            <w:vAlign w:val="center"/>
          </w:tcPr>
          <w:p w14:paraId="238CFFBB" w14:textId="28B26DB1" w:rsidR="00A97BAF" w:rsidRPr="00DC513F" w:rsidRDefault="00A97BAF" w:rsidP="00A97BAF">
            <w:pPr>
              <w:pStyle w:val="Title"/>
              <w:spacing w:before="0" w:after="60" w:line="60" w:lineRule="atLeast"/>
              <w:jc w:val="left"/>
              <w:rPr>
                <w:b w:val="0"/>
                <w:sz w:val="20"/>
                <w:szCs w:val="20"/>
              </w:rPr>
            </w:pPr>
            <w:r w:rsidRPr="00DC513F">
              <w:rPr>
                <w:b w:val="0"/>
                <w:sz w:val="20"/>
                <w:szCs w:val="20"/>
              </w:rPr>
              <w:t>Deryn Bishop</w:t>
            </w:r>
          </w:p>
        </w:tc>
        <w:tc>
          <w:tcPr>
            <w:tcW w:w="1129" w:type="dxa"/>
            <w:vAlign w:val="center"/>
          </w:tcPr>
          <w:p w14:paraId="733B6386" w14:textId="77777777" w:rsidR="00A97BAF" w:rsidRPr="00DC513F" w:rsidRDefault="00A97BAF" w:rsidP="00A97BAF">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8660D88" w14:textId="003AD2C5"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0E21EC02" w14:textId="6BB48271" w:rsidR="00A97BAF" w:rsidRPr="00DC513F" w:rsidRDefault="00A97BAF" w:rsidP="00A97BAF">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4667B4C9" w14:textId="06FD0FB5" w:rsidR="00A97BAF" w:rsidRPr="00DC513F" w:rsidRDefault="00A97BAF" w:rsidP="00A97BAF">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138F555E" w14:textId="64E8D8F2" w:rsidR="00A97BAF" w:rsidRPr="00DC513F" w:rsidRDefault="00A97BAF" w:rsidP="00A97BAF">
            <w:pPr>
              <w:pStyle w:val="Title"/>
              <w:spacing w:before="0" w:after="60" w:line="60" w:lineRule="atLeast"/>
              <w:rPr>
                <w:b w:val="0"/>
                <w:sz w:val="20"/>
                <w:szCs w:val="20"/>
              </w:rPr>
            </w:pPr>
            <w:r w:rsidRPr="00DC513F">
              <w:rPr>
                <w:b w:val="0"/>
                <w:sz w:val="20"/>
                <w:szCs w:val="20"/>
              </w:rPr>
              <w:t>Nov 2019</w:t>
            </w:r>
          </w:p>
        </w:tc>
        <w:tc>
          <w:tcPr>
            <w:tcW w:w="1028" w:type="dxa"/>
            <w:vAlign w:val="center"/>
          </w:tcPr>
          <w:p w14:paraId="7CCAC286" w14:textId="5BB79CDB" w:rsidR="00A97BAF" w:rsidRPr="00DC513F" w:rsidRDefault="00A97BAF" w:rsidP="00A97BAF">
            <w:pPr>
              <w:pStyle w:val="Title"/>
              <w:spacing w:before="0" w:after="60" w:line="60" w:lineRule="atLeast"/>
              <w:rPr>
                <w:b w:val="0"/>
                <w:sz w:val="20"/>
                <w:szCs w:val="20"/>
              </w:rPr>
            </w:pPr>
            <w:r w:rsidRPr="00DC513F">
              <w:rPr>
                <w:rFonts w:cs="Arial"/>
                <w:b w:val="0"/>
                <w:sz w:val="20"/>
                <w:szCs w:val="20"/>
              </w:rPr>
              <w:t>NA</w:t>
            </w:r>
          </w:p>
        </w:tc>
      </w:tr>
      <w:tr w:rsidR="009B5FFA" w:rsidRPr="00DC513F" w14:paraId="58820319" w14:textId="77777777" w:rsidTr="007B139C">
        <w:tc>
          <w:tcPr>
            <w:tcW w:w="1965" w:type="dxa"/>
            <w:vAlign w:val="center"/>
          </w:tcPr>
          <w:p w14:paraId="6A5CD52F" w14:textId="778D9BE4" w:rsidR="009B5FFA" w:rsidRPr="00DC513F" w:rsidRDefault="009B5FFA" w:rsidP="009B5FFA">
            <w:pPr>
              <w:pStyle w:val="Title"/>
              <w:spacing w:before="0" w:after="60" w:line="60" w:lineRule="atLeast"/>
              <w:jc w:val="left"/>
              <w:rPr>
                <w:rFonts w:cs="Arial"/>
                <w:b w:val="0"/>
                <w:color w:val="000000"/>
                <w:sz w:val="20"/>
                <w:szCs w:val="20"/>
              </w:rPr>
            </w:pPr>
            <w:r w:rsidRPr="00DC513F">
              <w:rPr>
                <w:b w:val="0"/>
                <w:sz w:val="20"/>
                <w:szCs w:val="20"/>
              </w:rPr>
              <w:t>Deryn Bishop</w:t>
            </w:r>
          </w:p>
        </w:tc>
        <w:tc>
          <w:tcPr>
            <w:tcW w:w="1129" w:type="dxa"/>
            <w:vAlign w:val="center"/>
          </w:tcPr>
          <w:p w14:paraId="066B4970" w14:textId="0EA26B0C"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CED0D9A" w14:textId="77777777" w:rsidR="009B5FFA" w:rsidRPr="00DC513F" w:rsidRDefault="009B5FFA" w:rsidP="009B5FFA">
            <w:pPr>
              <w:pStyle w:val="Title"/>
              <w:spacing w:before="0" w:after="60" w:line="60" w:lineRule="atLeast"/>
              <w:jc w:val="left"/>
              <w:rPr>
                <w:rFonts w:cs="Arial"/>
                <w:b w:val="0"/>
                <w:sz w:val="20"/>
                <w:szCs w:val="20"/>
              </w:rPr>
            </w:pPr>
          </w:p>
        </w:tc>
        <w:tc>
          <w:tcPr>
            <w:tcW w:w="6245" w:type="dxa"/>
            <w:gridSpan w:val="2"/>
            <w:vAlign w:val="center"/>
          </w:tcPr>
          <w:p w14:paraId="0D2FA477" w14:textId="65259A2E" w:rsidR="009B5FFA" w:rsidRPr="00DC513F" w:rsidRDefault="009B5FFA" w:rsidP="009B5FFA">
            <w:pPr>
              <w:pStyle w:val="Title"/>
              <w:spacing w:before="0" w:after="60" w:line="60" w:lineRule="atLeast"/>
              <w:jc w:val="left"/>
              <w:rPr>
                <w:rFonts w:cs="Arial"/>
                <w:b w:val="0"/>
                <w:sz w:val="20"/>
                <w:szCs w:val="20"/>
              </w:rPr>
            </w:pPr>
            <w:r>
              <w:rPr>
                <w:b w:val="0"/>
                <w:bCs w:val="0"/>
                <w:sz w:val="20"/>
                <w:szCs w:val="20"/>
              </w:rPr>
              <w:t xml:space="preserve">Designed and delivered </w:t>
            </w:r>
            <w:proofErr w:type="spellStart"/>
            <w:r>
              <w:rPr>
                <w:b w:val="0"/>
                <w:bCs w:val="0"/>
                <w:sz w:val="20"/>
                <w:szCs w:val="20"/>
              </w:rPr>
              <w:t>vba</w:t>
            </w:r>
            <w:proofErr w:type="spellEnd"/>
            <w:r>
              <w:rPr>
                <w:b w:val="0"/>
                <w:bCs w:val="0"/>
                <w:sz w:val="20"/>
                <w:szCs w:val="20"/>
              </w:rPr>
              <w:t xml:space="preserve"> training in primary and secondary care.</w:t>
            </w:r>
          </w:p>
        </w:tc>
        <w:tc>
          <w:tcPr>
            <w:tcW w:w="1201" w:type="dxa"/>
            <w:vAlign w:val="center"/>
          </w:tcPr>
          <w:p w14:paraId="77C522B3" w14:textId="77777777" w:rsidR="009B5FFA" w:rsidRPr="00DC513F" w:rsidRDefault="009B5FFA" w:rsidP="009B5FFA">
            <w:pPr>
              <w:pStyle w:val="Title"/>
              <w:spacing w:before="0" w:after="60" w:line="60" w:lineRule="atLeast"/>
              <w:rPr>
                <w:rFonts w:cs="Arial"/>
                <w:b w:val="0"/>
                <w:sz w:val="20"/>
                <w:szCs w:val="20"/>
              </w:rPr>
            </w:pPr>
          </w:p>
        </w:tc>
        <w:tc>
          <w:tcPr>
            <w:tcW w:w="1264" w:type="dxa"/>
            <w:vAlign w:val="center"/>
          </w:tcPr>
          <w:p w14:paraId="60D11314" w14:textId="66F23D31" w:rsidR="009B5FFA" w:rsidRPr="00DC513F" w:rsidRDefault="009B5FFA" w:rsidP="009B5FFA">
            <w:pPr>
              <w:pStyle w:val="Title"/>
              <w:spacing w:before="0" w:after="60" w:line="60" w:lineRule="atLeast"/>
              <w:rPr>
                <w:b w:val="0"/>
                <w:sz w:val="20"/>
                <w:szCs w:val="20"/>
              </w:rPr>
            </w:pPr>
            <w:r>
              <w:rPr>
                <w:b w:val="0"/>
                <w:sz w:val="20"/>
                <w:szCs w:val="20"/>
              </w:rPr>
              <w:t>27/4/22</w:t>
            </w:r>
          </w:p>
        </w:tc>
        <w:tc>
          <w:tcPr>
            <w:tcW w:w="1028" w:type="dxa"/>
            <w:vAlign w:val="center"/>
          </w:tcPr>
          <w:p w14:paraId="4FD5CF64" w14:textId="77777777" w:rsidR="009B5FFA" w:rsidRPr="00DC513F" w:rsidRDefault="009B5FFA" w:rsidP="009B5FFA">
            <w:pPr>
              <w:pStyle w:val="Title"/>
              <w:spacing w:before="0" w:after="60" w:line="60" w:lineRule="atLeast"/>
              <w:rPr>
                <w:rFonts w:cs="Arial"/>
                <w:b w:val="0"/>
                <w:sz w:val="20"/>
                <w:szCs w:val="20"/>
              </w:rPr>
            </w:pPr>
          </w:p>
        </w:tc>
      </w:tr>
      <w:tr w:rsidR="009B5FFA" w:rsidRPr="00DC513F" w14:paraId="3882D736" w14:textId="77777777" w:rsidTr="007B139C">
        <w:tc>
          <w:tcPr>
            <w:tcW w:w="1965" w:type="dxa"/>
            <w:vAlign w:val="center"/>
          </w:tcPr>
          <w:p w14:paraId="6472B63F" w14:textId="413E2A78"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Christine Camacho</w:t>
            </w:r>
          </w:p>
        </w:tc>
        <w:tc>
          <w:tcPr>
            <w:tcW w:w="1129" w:type="dxa"/>
            <w:vAlign w:val="center"/>
          </w:tcPr>
          <w:p w14:paraId="1FC68D11" w14:textId="08F00C46"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F1E9A85" w14:textId="7C138243"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741AB5E2" w14:textId="13794452"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3FC08993" w14:textId="2E3EBA8F"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586AAA96" w14:textId="3787BF57"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0F1F22B3" w14:textId="6DC439B4"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r w:rsidR="009B5FFA" w:rsidRPr="00DC513F" w14:paraId="6A2F13B9" w14:textId="77777777" w:rsidTr="007B139C">
        <w:tc>
          <w:tcPr>
            <w:tcW w:w="1965" w:type="dxa"/>
            <w:vAlign w:val="center"/>
          </w:tcPr>
          <w:p w14:paraId="3EFAD4A4" w14:textId="1BE6AB13"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Christine Camacho</w:t>
            </w:r>
          </w:p>
        </w:tc>
        <w:tc>
          <w:tcPr>
            <w:tcW w:w="1129" w:type="dxa"/>
            <w:vAlign w:val="center"/>
          </w:tcPr>
          <w:p w14:paraId="37BC7550" w14:textId="7B3DB4F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3ED60D1" w14:textId="0954695C"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54A81B33" w14:textId="065AAB31"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5028553C" w14:textId="5F663630"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365AB33E" w14:textId="6F39C2E6"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509B2033" w14:textId="15F6EE3D"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r w:rsidR="009B5FFA" w:rsidRPr="00DC513F" w14:paraId="5190F2B5" w14:textId="77777777" w:rsidTr="007B139C">
        <w:tc>
          <w:tcPr>
            <w:tcW w:w="1965" w:type="dxa"/>
            <w:vAlign w:val="center"/>
          </w:tcPr>
          <w:p w14:paraId="16CF9D95" w14:textId="3D1E573A"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Christine Camacho</w:t>
            </w:r>
          </w:p>
        </w:tc>
        <w:tc>
          <w:tcPr>
            <w:tcW w:w="1129" w:type="dxa"/>
            <w:vAlign w:val="center"/>
          </w:tcPr>
          <w:p w14:paraId="35DD1600" w14:textId="50052755"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DA1D2AA" w14:textId="70C2CADB"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441BCDB3" w14:textId="7BED31BC"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79AF354C" w14:textId="5599F501"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519CACAE" w14:textId="0E58FD02"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029963A9" w14:textId="06EF00CF"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r w:rsidR="009B5FFA" w:rsidRPr="00DC513F" w14:paraId="7A1342B0" w14:textId="77777777" w:rsidTr="007B139C">
        <w:tc>
          <w:tcPr>
            <w:tcW w:w="1965" w:type="dxa"/>
            <w:vAlign w:val="center"/>
          </w:tcPr>
          <w:p w14:paraId="33518AC2" w14:textId="2E7AF826" w:rsidR="009B5FFA" w:rsidRPr="00DC513F" w:rsidRDefault="009B5FFA" w:rsidP="009B5FFA">
            <w:pPr>
              <w:pStyle w:val="Title"/>
              <w:spacing w:before="0" w:after="60" w:line="60" w:lineRule="atLeast"/>
              <w:jc w:val="left"/>
              <w:rPr>
                <w:b w:val="0"/>
                <w:sz w:val="20"/>
                <w:szCs w:val="20"/>
              </w:rPr>
            </w:pPr>
            <w:r w:rsidRPr="00DC513F">
              <w:rPr>
                <w:b w:val="0"/>
                <w:sz w:val="20"/>
                <w:szCs w:val="20"/>
              </w:rPr>
              <w:lastRenderedPageBreak/>
              <w:t>Umesh Chauhan</w:t>
            </w:r>
          </w:p>
        </w:tc>
        <w:tc>
          <w:tcPr>
            <w:tcW w:w="1129" w:type="dxa"/>
            <w:vAlign w:val="center"/>
          </w:tcPr>
          <w:p w14:paraId="5A44F178" w14:textId="2D0DF43F"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21F05CE4" w14:textId="0B5FD86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1D285792" w14:textId="76FD8DC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Employed by University of Central Lancashire</w:t>
            </w:r>
          </w:p>
        </w:tc>
        <w:tc>
          <w:tcPr>
            <w:tcW w:w="1201" w:type="dxa"/>
            <w:vAlign w:val="center"/>
          </w:tcPr>
          <w:p w14:paraId="2FB42D1E" w14:textId="78350B7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2E33B0C4" w14:textId="64CE9A73"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10111304" w14:textId="6FBB3688"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32296CBF" w14:textId="77777777" w:rsidTr="007B139C">
        <w:tc>
          <w:tcPr>
            <w:tcW w:w="1965" w:type="dxa"/>
            <w:vAlign w:val="center"/>
          </w:tcPr>
          <w:p w14:paraId="46C8C2B9" w14:textId="66C77DFD" w:rsidR="009B5FFA" w:rsidRPr="00DC513F" w:rsidRDefault="009B5FFA" w:rsidP="009B5FFA">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1EE2FCB7" w14:textId="0E3945A1"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0505B33A" w14:textId="39EC8632"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46B97B22" w14:textId="7C27F6D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Employed by East Lancashire CCG</w:t>
            </w:r>
          </w:p>
        </w:tc>
        <w:tc>
          <w:tcPr>
            <w:tcW w:w="1201" w:type="dxa"/>
            <w:vAlign w:val="center"/>
          </w:tcPr>
          <w:p w14:paraId="54B590A1" w14:textId="243584A0"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2010</w:t>
            </w:r>
          </w:p>
        </w:tc>
        <w:tc>
          <w:tcPr>
            <w:tcW w:w="1264" w:type="dxa"/>
            <w:vAlign w:val="center"/>
          </w:tcPr>
          <w:p w14:paraId="547A630D" w14:textId="65082C1B"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7636DF82" w14:textId="342DC4F8"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19E89963" w14:textId="77777777" w:rsidTr="007B139C">
        <w:tc>
          <w:tcPr>
            <w:tcW w:w="1965" w:type="dxa"/>
            <w:vAlign w:val="center"/>
          </w:tcPr>
          <w:p w14:paraId="55C5F36E" w14:textId="4630E87C" w:rsidR="009B5FFA" w:rsidRPr="00DC513F" w:rsidRDefault="009B5FFA" w:rsidP="009B5FFA">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2618B4A1" w14:textId="5D53C353"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1CD64D05" w14:textId="41E50BFF"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64558C0F" w14:textId="5AEA2593"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GP Partner Pendle View Medical Centre</w:t>
            </w:r>
          </w:p>
        </w:tc>
        <w:tc>
          <w:tcPr>
            <w:tcW w:w="1201" w:type="dxa"/>
            <w:vAlign w:val="center"/>
          </w:tcPr>
          <w:p w14:paraId="40EB1416" w14:textId="63B05D2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156E5468" w14:textId="0590EB18"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44A8C70A" w14:textId="7FF3934F"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74F6DADD" w14:textId="77777777" w:rsidTr="007B139C">
        <w:tc>
          <w:tcPr>
            <w:tcW w:w="1965" w:type="dxa"/>
            <w:vAlign w:val="center"/>
          </w:tcPr>
          <w:p w14:paraId="38E1C590" w14:textId="71791EAA" w:rsidR="009B5FFA" w:rsidRPr="00DC513F" w:rsidRDefault="009B5FFA" w:rsidP="009B5FFA">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4864FB2E" w14:textId="4E9A65F4"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6504F3B1" w14:textId="0B0A1BB1"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0A05C14B" w14:textId="3E67499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Sharer holder of East </w:t>
            </w:r>
            <w:proofErr w:type="spellStart"/>
            <w:r w:rsidRPr="00DC513F">
              <w:rPr>
                <w:rFonts w:cs="Arial"/>
                <w:b w:val="0"/>
                <w:sz w:val="20"/>
                <w:szCs w:val="20"/>
              </w:rPr>
              <w:t>Lancs</w:t>
            </w:r>
            <w:proofErr w:type="spellEnd"/>
            <w:r w:rsidRPr="00DC513F">
              <w:rPr>
                <w:rFonts w:cs="Arial"/>
                <w:b w:val="0"/>
                <w:sz w:val="20"/>
                <w:szCs w:val="20"/>
              </w:rPr>
              <w:t xml:space="preserve"> Union of GPs (Federated Group of Practices)</w:t>
            </w:r>
          </w:p>
        </w:tc>
        <w:tc>
          <w:tcPr>
            <w:tcW w:w="1201" w:type="dxa"/>
            <w:vAlign w:val="center"/>
          </w:tcPr>
          <w:p w14:paraId="19D5149E" w14:textId="1B7F047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1E84B7FC" w14:textId="23979EAF"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6492F611" w14:textId="72DC190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12B05E32" w14:textId="77777777" w:rsidTr="007B139C">
        <w:tc>
          <w:tcPr>
            <w:tcW w:w="1965" w:type="dxa"/>
            <w:vAlign w:val="center"/>
          </w:tcPr>
          <w:p w14:paraId="397E5042" w14:textId="144627C5" w:rsidR="009B5FFA" w:rsidRPr="00DC513F" w:rsidRDefault="009B5FFA" w:rsidP="009B5FFA">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3DD9C460" w14:textId="62707A25"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664F6CE4" w14:textId="1DD517EA"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101154C0" w14:textId="00BA32A3"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Member of Royal College of General Practitioners</w:t>
            </w:r>
          </w:p>
        </w:tc>
        <w:tc>
          <w:tcPr>
            <w:tcW w:w="1201" w:type="dxa"/>
            <w:vAlign w:val="center"/>
          </w:tcPr>
          <w:p w14:paraId="03ED0F23" w14:textId="02355722"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2010</w:t>
            </w:r>
          </w:p>
        </w:tc>
        <w:tc>
          <w:tcPr>
            <w:tcW w:w="1264" w:type="dxa"/>
            <w:vAlign w:val="center"/>
          </w:tcPr>
          <w:p w14:paraId="386A6CD6" w14:textId="0AAF6470"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65DE0D48" w14:textId="535C6481"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435F0949" w14:textId="77777777" w:rsidTr="007B139C">
        <w:tc>
          <w:tcPr>
            <w:tcW w:w="1965" w:type="dxa"/>
            <w:vAlign w:val="center"/>
          </w:tcPr>
          <w:p w14:paraId="7D0E83EB" w14:textId="100AC585" w:rsidR="009B5FFA" w:rsidRPr="00DC513F" w:rsidRDefault="009B5FFA" w:rsidP="009B5FFA">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30E7C00A" w14:textId="08483E43"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45BF083D" w14:textId="130331D8"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4CABE660" w14:textId="1A889433"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Member of Society of Academic Primary Care</w:t>
            </w:r>
          </w:p>
        </w:tc>
        <w:tc>
          <w:tcPr>
            <w:tcW w:w="1201" w:type="dxa"/>
            <w:vAlign w:val="center"/>
          </w:tcPr>
          <w:p w14:paraId="79B1BF06" w14:textId="04AA1FE7"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2008</w:t>
            </w:r>
          </w:p>
        </w:tc>
        <w:tc>
          <w:tcPr>
            <w:tcW w:w="1264" w:type="dxa"/>
            <w:vAlign w:val="center"/>
          </w:tcPr>
          <w:p w14:paraId="32FA3454" w14:textId="05ACCD65"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43B64AC4" w14:textId="0D969D50"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2ED26E31" w14:textId="77777777" w:rsidTr="007B139C">
        <w:tc>
          <w:tcPr>
            <w:tcW w:w="1965" w:type="dxa"/>
            <w:vAlign w:val="center"/>
          </w:tcPr>
          <w:p w14:paraId="494B702F" w14:textId="568933A1" w:rsidR="009B5FFA" w:rsidRPr="00DC513F" w:rsidRDefault="009B5FFA" w:rsidP="009B5FFA">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6E1B9AE8" w14:textId="688E9688"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34129C56" w14:textId="7C9BEA08"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Direct - financial </w:t>
            </w:r>
          </w:p>
        </w:tc>
        <w:tc>
          <w:tcPr>
            <w:tcW w:w="6245" w:type="dxa"/>
            <w:gridSpan w:val="2"/>
            <w:vAlign w:val="center"/>
          </w:tcPr>
          <w:p w14:paraId="49045201" w14:textId="661DC8F9"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Member of Diabetes UK</w:t>
            </w:r>
          </w:p>
        </w:tc>
        <w:tc>
          <w:tcPr>
            <w:tcW w:w="1201" w:type="dxa"/>
            <w:vAlign w:val="center"/>
          </w:tcPr>
          <w:p w14:paraId="45CAC422" w14:textId="1FB3DA2A"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2008</w:t>
            </w:r>
          </w:p>
        </w:tc>
        <w:tc>
          <w:tcPr>
            <w:tcW w:w="1264" w:type="dxa"/>
            <w:vAlign w:val="center"/>
          </w:tcPr>
          <w:p w14:paraId="0ED3290B" w14:textId="515051B7"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55DA328F" w14:textId="51C551B4"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5D3DAB31" w14:textId="77777777" w:rsidTr="007B139C">
        <w:tc>
          <w:tcPr>
            <w:tcW w:w="1965" w:type="dxa"/>
            <w:vAlign w:val="center"/>
          </w:tcPr>
          <w:p w14:paraId="7EAB212F" w14:textId="4131C097" w:rsidR="009B5FFA" w:rsidRPr="00DC513F" w:rsidRDefault="009B5FFA" w:rsidP="009B5FFA">
            <w:pPr>
              <w:pStyle w:val="Title"/>
              <w:spacing w:before="0" w:after="60" w:line="60" w:lineRule="atLeast"/>
              <w:jc w:val="left"/>
              <w:rPr>
                <w:rFonts w:cs="Arial"/>
                <w:b w:val="0"/>
                <w:color w:val="000000"/>
                <w:sz w:val="20"/>
                <w:szCs w:val="20"/>
              </w:rPr>
            </w:pPr>
            <w:r w:rsidRPr="00DC513F">
              <w:rPr>
                <w:b w:val="0"/>
                <w:sz w:val="20"/>
                <w:szCs w:val="20"/>
              </w:rPr>
              <w:t>Umesh Chauhan</w:t>
            </w:r>
          </w:p>
        </w:tc>
        <w:tc>
          <w:tcPr>
            <w:tcW w:w="1129" w:type="dxa"/>
            <w:vAlign w:val="center"/>
          </w:tcPr>
          <w:p w14:paraId="0624F94B" w14:textId="2CB62AE3"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537C7767" w14:textId="19DC3511"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8FD9D5B" w14:textId="2FEC9C60"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648A9E53" w14:textId="2337E87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34E8B011" w14:textId="115BB1E6"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5DB754D1" w14:textId="32DEE68B"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r w:rsidR="009B5FFA" w:rsidRPr="00DC513F" w14:paraId="61CC5233" w14:textId="77777777" w:rsidTr="007B139C">
        <w:tc>
          <w:tcPr>
            <w:tcW w:w="1965" w:type="dxa"/>
            <w:vAlign w:val="center"/>
          </w:tcPr>
          <w:p w14:paraId="46239A62" w14:textId="63980B9F" w:rsidR="009B5FFA" w:rsidRPr="00DC513F" w:rsidRDefault="009B5FFA" w:rsidP="009B5FFA">
            <w:pPr>
              <w:pStyle w:val="Title"/>
              <w:spacing w:before="0" w:after="60" w:line="60" w:lineRule="atLeast"/>
              <w:jc w:val="left"/>
              <w:rPr>
                <w:b w:val="0"/>
                <w:sz w:val="20"/>
                <w:szCs w:val="20"/>
              </w:rPr>
            </w:pPr>
            <w:r w:rsidRPr="00DC513F">
              <w:rPr>
                <w:b w:val="0"/>
                <w:sz w:val="20"/>
                <w:szCs w:val="20"/>
              </w:rPr>
              <w:t>Umesh Chauhan</w:t>
            </w:r>
          </w:p>
        </w:tc>
        <w:tc>
          <w:tcPr>
            <w:tcW w:w="1129" w:type="dxa"/>
            <w:vAlign w:val="center"/>
          </w:tcPr>
          <w:p w14:paraId="5EE671B3" w14:textId="5B02C5B3" w:rsidR="009B5FFA" w:rsidRPr="00DC513F" w:rsidRDefault="009B5FFA" w:rsidP="009B5FFA">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49A4C089" w14:textId="2C3F21E3"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Indirect </w:t>
            </w:r>
          </w:p>
        </w:tc>
        <w:tc>
          <w:tcPr>
            <w:tcW w:w="6245" w:type="dxa"/>
            <w:gridSpan w:val="2"/>
            <w:vAlign w:val="center"/>
          </w:tcPr>
          <w:p w14:paraId="507B1FCF" w14:textId="0D03CE92"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Spouse – consultant paediatrician </w:t>
            </w:r>
          </w:p>
        </w:tc>
        <w:tc>
          <w:tcPr>
            <w:tcW w:w="1201" w:type="dxa"/>
            <w:vAlign w:val="center"/>
          </w:tcPr>
          <w:p w14:paraId="1E803273" w14:textId="0A8F7F5A" w:rsidR="009B5FFA" w:rsidRPr="00DC513F" w:rsidRDefault="009B5FFA" w:rsidP="009B5FFA">
            <w:pPr>
              <w:pStyle w:val="Title"/>
              <w:spacing w:before="0" w:after="60" w:line="60" w:lineRule="atLeast"/>
              <w:rPr>
                <w:rFonts w:cs="Arial"/>
                <w:b w:val="0"/>
                <w:sz w:val="20"/>
                <w:szCs w:val="20"/>
              </w:rPr>
            </w:pPr>
          </w:p>
        </w:tc>
        <w:tc>
          <w:tcPr>
            <w:tcW w:w="1264" w:type="dxa"/>
            <w:vAlign w:val="center"/>
          </w:tcPr>
          <w:p w14:paraId="371C2EFC" w14:textId="05C484EC"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4F433EC8" w14:textId="661866F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365A4789" w14:textId="77777777" w:rsidTr="007B139C">
        <w:tc>
          <w:tcPr>
            <w:tcW w:w="1965" w:type="dxa"/>
            <w:vAlign w:val="center"/>
          </w:tcPr>
          <w:p w14:paraId="061CEBC6" w14:textId="4B1E86CB"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29" w:type="dxa"/>
            <w:vAlign w:val="center"/>
          </w:tcPr>
          <w:p w14:paraId="1E8DB258" w14:textId="6D52AA64"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Standing member</w:t>
            </w:r>
          </w:p>
        </w:tc>
        <w:tc>
          <w:tcPr>
            <w:tcW w:w="2619" w:type="dxa"/>
            <w:gridSpan w:val="2"/>
            <w:vAlign w:val="center"/>
          </w:tcPr>
          <w:p w14:paraId="3CFFA246" w14:textId="175FB5EB"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36013C22" w14:textId="13A500AB" w:rsidR="009B5FFA" w:rsidRPr="00DC513F" w:rsidRDefault="009B5FFA" w:rsidP="009B5FFA">
            <w:pPr>
              <w:pStyle w:val="Title"/>
              <w:spacing w:before="0" w:after="60"/>
              <w:jc w:val="left"/>
              <w:rPr>
                <w:rFonts w:cs="Arial"/>
                <w:b w:val="0"/>
                <w:sz w:val="20"/>
                <w:szCs w:val="20"/>
                <w:lang w:val="en-US"/>
              </w:rPr>
            </w:pPr>
            <w:r>
              <w:rPr>
                <w:b w:val="0"/>
                <w:bCs w:val="0"/>
                <w:sz w:val="20"/>
                <w:szCs w:val="20"/>
              </w:rPr>
              <w:t>Chair – West Midlands Imaging Network Board (Hosted by The Dudley Group NHS FT)</w:t>
            </w:r>
          </w:p>
        </w:tc>
        <w:tc>
          <w:tcPr>
            <w:tcW w:w="1201" w:type="dxa"/>
            <w:vAlign w:val="center"/>
          </w:tcPr>
          <w:p w14:paraId="686CC2FC" w14:textId="4991AD56" w:rsidR="009B5FFA" w:rsidRPr="00DC513F" w:rsidRDefault="009B5FFA" w:rsidP="009B5FFA">
            <w:pPr>
              <w:pStyle w:val="Title"/>
              <w:spacing w:before="0" w:after="60" w:line="60" w:lineRule="atLeast"/>
              <w:rPr>
                <w:rFonts w:cs="Arial"/>
                <w:b w:val="0"/>
                <w:sz w:val="20"/>
                <w:szCs w:val="20"/>
                <w:lang w:val="en-US"/>
              </w:rPr>
            </w:pPr>
            <w:r>
              <w:rPr>
                <w:rFonts w:cs="Arial"/>
                <w:b w:val="0"/>
                <w:sz w:val="20"/>
                <w:szCs w:val="20"/>
              </w:rPr>
              <w:t>Sept 2021</w:t>
            </w:r>
          </w:p>
        </w:tc>
        <w:tc>
          <w:tcPr>
            <w:tcW w:w="1264" w:type="dxa"/>
            <w:vAlign w:val="center"/>
          </w:tcPr>
          <w:p w14:paraId="2F812732" w14:textId="5C446A24" w:rsidR="009B5FFA" w:rsidRPr="00DC513F" w:rsidRDefault="009B5FFA" w:rsidP="009B5FFA">
            <w:pPr>
              <w:pStyle w:val="Title"/>
              <w:spacing w:before="0" w:after="60"/>
              <w:rPr>
                <w:rFonts w:cs="Arial"/>
                <w:b w:val="0"/>
                <w:sz w:val="20"/>
                <w:szCs w:val="20"/>
              </w:rPr>
            </w:pPr>
            <w:r>
              <w:rPr>
                <w:rFonts w:cs="Arial"/>
                <w:b w:val="0"/>
                <w:sz w:val="20"/>
                <w:szCs w:val="20"/>
              </w:rPr>
              <w:t>2021</w:t>
            </w:r>
          </w:p>
        </w:tc>
        <w:tc>
          <w:tcPr>
            <w:tcW w:w="1028" w:type="dxa"/>
            <w:vAlign w:val="center"/>
          </w:tcPr>
          <w:p w14:paraId="08C9875A" w14:textId="47A8DB5E" w:rsidR="009B5FFA" w:rsidRPr="00DC513F" w:rsidRDefault="009B5FFA" w:rsidP="009B5FFA">
            <w:pPr>
              <w:pStyle w:val="Title"/>
              <w:spacing w:before="0" w:after="60" w:line="60" w:lineRule="atLeast"/>
              <w:rPr>
                <w:rFonts w:cs="Arial"/>
                <w:b w:val="0"/>
                <w:sz w:val="20"/>
                <w:szCs w:val="20"/>
              </w:rPr>
            </w:pPr>
          </w:p>
        </w:tc>
      </w:tr>
      <w:tr w:rsidR="005059A9" w:rsidRPr="00DC513F" w14:paraId="30CC7800" w14:textId="77777777" w:rsidTr="008F610C">
        <w:tc>
          <w:tcPr>
            <w:tcW w:w="1965" w:type="dxa"/>
            <w:vAlign w:val="center"/>
          </w:tcPr>
          <w:p w14:paraId="5C26C1EB" w14:textId="77777777" w:rsidR="005059A9" w:rsidRPr="00DC513F" w:rsidRDefault="005059A9" w:rsidP="008F610C">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29" w:type="dxa"/>
            <w:vAlign w:val="center"/>
          </w:tcPr>
          <w:p w14:paraId="55EA437D" w14:textId="77777777" w:rsidR="005059A9" w:rsidRPr="00DC513F" w:rsidRDefault="005059A9" w:rsidP="008F610C">
            <w:pPr>
              <w:pStyle w:val="Title"/>
              <w:spacing w:before="0" w:after="60" w:line="60" w:lineRule="atLeast"/>
              <w:rPr>
                <w:rFonts w:cs="Arial"/>
                <w:b w:val="0"/>
                <w:sz w:val="20"/>
                <w:szCs w:val="20"/>
              </w:rPr>
            </w:pPr>
            <w:r w:rsidRPr="00DC513F">
              <w:rPr>
                <w:rFonts w:cs="Arial"/>
                <w:b w:val="0"/>
                <w:sz w:val="20"/>
                <w:szCs w:val="20"/>
              </w:rPr>
              <w:t>Standing member</w:t>
            </w:r>
          </w:p>
        </w:tc>
        <w:tc>
          <w:tcPr>
            <w:tcW w:w="2619" w:type="dxa"/>
            <w:gridSpan w:val="2"/>
            <w:vAlign w:val="center"/>
          </w:tcPr>
          <w:p w14:paraId="172BFA90" w14:textId="77777777" w:rsidR="005059A9" w:rsidRPr="00DC513F" w:rsidRDefault="005059A9" w:rsidP="008F610C">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0D382C39" w14:textId="77777777" w:rsidR="005059A9" w:rsidRDefault="005059A9" w:rsidP="008F610C">
            <w:pPr>
              <w:pStyle w:val="Title"/>
              <w:spacing w:before="0" w:after="60"/>
              <w:jc w:val="left"/>
              <w:rPr>
                <w:rFonts w:cs="Arial"/>
                <w:b w:val="0"/>
                <w:sz w:val="20"/>
                <w:szCs w:val="20"/>
              </w:rPr>
            </w:pPr>
            <w:r>
              <w:rPr>
                <w:rFonts w:cs="Arial"/>
                <w:b w:val="0"/>
                <w:sz w:val="20"/>
                <w:szCs w:val="20"/>
              </w:rPr>
              <w:t xml:space="preserve">NHS providers </w:t>
            </w:r>
          </w:p>
          <w:p w14:paraId="3F054C3E" w14:textId="77777777" w:rsidR="005059A9" w:rsidRPr="00D70263" w:rsidRDefault="005059A9" w:rsidP="008F610C">
            <w:pPr>
              <w:pStyle w:val="Heading1"/>
            </w:pPr>
            <w:r w:rsidRPr="00D70263">
              <w:rPr>
                <w:b w:val="0"/>
                <w:bCs w:val="0"/>
                <w:kern w:val="28"/>
                <w:sz w:val="20"/>
                <w:szCs w:val="20"/>
              </w:rPr>
              <w:t xml:space="preserve">I am an associate with NHS Providers delivering the training programme for new (and non-so-new) non-executive directors for Trusts and Foundation Trusts </w:t>
            </w:r>
            <w:proofErr w:type="gramStart"/>
            <w:r w:rsidRPr="00D70263">
              <w:rPr>
                <w:b w:val="0"/>
                <w:bCs w:val="0"/>
                <w:kern w:val="28"/>
                <w:sz w:val="20"/>
                <w:szCs w:val="20"/>
              </w:rPr>
              <w:t>with regard to</w:t>
            </w:r>
            <w:proofErr w:type="gramEnd"/>
            <w:r w:rsidRPr="00D70263">
              <w:rPr>
                <w:b w:val="0"/>
                <w:bCs w:val="0"/>
                <w:kern w:val="28"/>
                <w:sz w:val="20"/>
                <w:szCs w:val="20"/>
              </w:rPr>
              <w:t xml:space="preserve"> performance and quality. This is a </w:t>
            </w:r>
            <w:proofErr w:type="gramStart"/>
            <w:r w:rsidRPr="00D70263">
              <w:rPr>
                <w:b w:val="0"/>
                <w:bCs w:val="0"/>
                <w:kern w:val="28"/>
                <w:sz w:val="20"/>
                <w:szCs w:val="20"/>
              </w:rPr>
              <w:t>one day</w:t>
            </w:r>
            <w:proofErr w:type="gramEnd"/>
            <w:r w:rsidRPr="00D70263">
              <w:rPr>
                <w:b w:val="0"/>
                <w:bCs w:val="0"/>
                <w:kern w:val="28"/>
                <w:sz w:val="20"/>
                <w:szCs w:val="20"/>
              </w:rPr>
              <w:t xml:space="preserve"> remunerated programme and runs approximately every 2-3 months. The topics are general and not specific to one disease group or clinical pathway.</w:t>
            </w:r>
          </w:p>
        </w:tc>
        <w:tc>
          <w:tcPr>
            <w:tcW w:w="1201" w:type="dxa"/>
            <w:vAlign w:val="center"/>
          </w:tcPr>
          <w:p w14:paraId="494AAF94" w14:textId="77777777" w:rsidR="005059A9" w:rsidRDefault="005059A9" w:rsidP="008F610C">
            <w:pPr>
              <w:pStyle w:val="Title"/>
              <w:spacing w:before="0" w:after="60" w:line="60" w:lineRule="atLeast"/>
              <w:rPr>
                <w:rFonts w:cs="Arial"/>
                <w:b w:val="0"/>
                <w:sz w:val="20"/>
                <w:szCs w:val="20"/>
              </w:rPr>
            </w:pPr>
            <w:r>
              <w:rPr>
                <w:rFonts w:cs="Arial"/>
                <w:b w:val="0"/>
                <w:sz w:val="20"/>
                <w:szCs w:val="20"/>
              </w:rPr>
              <w:t>April 2022</w:t>
            </w:r>
          </w:p>
        </w:tc>
        <w:tc>
          <w:tcPr>
            <w:tcW w:w="1264" w:type="dxa"/>
            <w:vAlign w:val="center"/>
          </w:tcPr>
          <w:p w14:paraId="513E9E6D" w14:textId="77777777" w:rsidR="005059A9" w:rsidRDefault="005059A9" w:rsidP="008F610C">
            <w:pPr>
              <w:pStyle w:val="Title"/>
              <w:spacing w:before="0" w:after="60"/>
              <w:rPr>
                <w:rFonts w:cs="Arial"/>
                <w:b w:val="0"/>
                <w:sz w:val="20"/>
                <w:szCs w:val="20"/>
              </w:rPr>
            </w:pPr>
            <w:r>
              <w:rPr>
                <w:rFonts w:cs="Arial"/>
                <w:b w:val="0"/>
                <w:sz w:val="20"/>
                <w:szCs w:val="20"/>
              </w:rPr>
              <w:t>26/6/22</w:t>
            </w:r>
          </w:p>
        </w:tc>
        <w:tc>
          <w:tcPr>
            <w:tcW w:w="1028" w:type="dxa"/>
            <w:vAlign w:val="center"/>
          </w:tcPr>
          <w:p w14:paraId="6A509762" w14:textId="77777777" w:rsidR="005059A9" w:rsidRPr="00DC513F" w:rsidRDefault="005059A9" w:rsidP="008F610C">
            <w:pPr>
              <w:pStyle w:val="Title"/>
              <w:spacing w:before="0" w:after="60" w:line="60" w:lineRule="atLeast"/>
              <w:rPr>
                <w:rFonts w:cs="Arial"/>
                <w:b w:val="0"/>
                <w:sz w:val="20"/>
                <w:szCs w:val="20"/>
              </w:rPr>
            </w:pPr>
          </w:p>
        </w:tc>
      </w:tr>
      <w:tr w:rsidR="009B5FFA" w:rsidRPr="00DC513F" w14:paraId="07CD3FD1" w14:textId="77777777" w:rsidTr="007B139C">
        <w:tc>
          <w:tcPr>
            <w:tcW w:w="1965" w:type="dxa"/>
            <w:vAlign w:val="center"/>
          </w:tcPr>
          <w:p w14:paraId="5B872008" w14:textId="248A0227"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29" w:type="dxa"/>
            <w:vAlign w:val="center"/>
          </w:tcPr>
          <w:p w14:paraId="69E4C266" w14:textId="5D815753"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Standing member</w:t>
            </w:r>
          </w:p>
        </w:tc>
        <w:tc>
          <w:tcPr>
            <w:tcW w:w="2619" w:type="dxa"/>
            <w:gridSpan w:val="2"/>
            <w:vAlign w:val="center"/>
          </w:tcPr>
          <w:p w14:paraId="0802BEB1" w14:textId="664D5161"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C5A3489" w14:textId="7E4A7AFA" w:rsidR="009B5FFA" w:rsidRPr="00DC513F" w:rsidRDefault="009B5FFA" w:rsidP="009B5FFA">
            <w:pPr>
              <w:pStyle w:val="Title"/>
              <w:spacing w:before="0" w:after="60"/>
              <w:jc w:val="left"/>
              <w:rPr>
                <w:rFonts w:cs="Arial"/>
                <w:b w:val="0"/>
                <w:sz w:val="20"/>
                <w:szCs w:val="20"/>
              </w:rPr>
            </w:pPr>
            <w:r w:rsidRPr="00DC513F">
              <w:rPr>
                <w:rFonts w:cs="Arial"/>
                <w:b w:val="0"/>
                <w:sz w:val="20"/>
                <w:szCs w:val="20"/>
              </w:rPr>
              <w:t>Nil</w:t>
            </w:r>
          </w:p>
        </w:tc>
        <w:tc>
          <w:tcPr>
            <w:tcW w:w="1201" w:type="dxa"/>
            <w:vAlign w:val="center"/>
          </w:tcPr>
          <w:p w14:paraId="5B9E5A5D" w14:textId="452E87CA" w:rsidR="009B5FFA" w:rsidRPr="00DC513F" w:rsidRDefault="009B5FFA" w:rsidP="009B5FFA">
            <w:pPr>
              <w:pStyle w:val="Title"/>
              <w:spacing w:before="0" w:after="60" w:line="60" w:lineRule="atLeast"/>
              <w:rPr>
                <w:rFonts w:cs="Arial"/>
                <w:b w:val="0"/>
                <w:sz w:val="20"/>
                <w:szCs w:val="20"/>
              </w:rPr>
            </w:pPr>
            <w:r>
              <w:rPr>
                <w:rFonts w:cs="Arial"/>
                <w:b w:val="0"/>
                <w:sz w:val="20"/>
                <w:szCs w:val="20"/>
              </w:rPr>
              <w:t>NA</w:t>
            </w:r>
          </w:p>
        </w:tc>
        <w:tc>
          <w:tcPr>
            <w:tcW w:w="1264" w:type="dxa"/>
            <w:vAlign w:val="center"/>
          </w:tcPr>
          <w:p w14:paraId="64FD7F85" w14:textId="7DC0C5B7" w:rsidR="009B5FFA" w:rsidRPr="00DC513F" w:rsidRDefault="009B5FFA" w:rsidP="009B5FFA">
            <w:pPr>
              <w:pStyle w:val="Title"/>
              <w:spacing w:before="0" w:after="60"/>
              <w:rPr>
                <w:rFonts w:cs="Arial"/>
                <w:b w:val="0"/>
                <w:sz w:val="20"/>
                <w:szCs w:val="20"/>
              </w:rPr>
            </w:pPr>
            <w:r>
              <w:rPr>
                <w:rFonts w:cs="Arial"/>
                <w:b w:val="0"/>
                <w:sz w:val="20"/>
                <w:szCs w:val="20"/>
              </w:rPr>
              <w:t>2018</w:t>
            </w:r>
          </w:p>
        </w:tc>
        <w:tc>
          <w:tcPr>
            <w:tcW w:w="1028" w:type="dxa"/>
            <w:vAlign w:val="center"/>
          </w:tcPr>
          <w:p w14:paraId="6C11F412" w14:textId="77777777" w:rsidR="009B5FFA" w:rsidRPr="00DC513F" w:rsidRDefault="009B5FFA" w:rsidP="009B5FFA">
            <w:pPr>
              <w:pStyle w:val="Title"/>
              <w:spacing w:before="0" w:after="60" w:line="60" w:lineRule="atLeast"/>
              <w:rPr>
                <w:rFonts w:cs="Arial"/>
                <w:b w:val="0"/>
                <w:sz w:val="20"/>
                <w:szCs w:val="20"/>
              </w:rPr>
            </w:pPr>
          </w:p>
        </w:tc>
      </w:tr>
      <w:tr w:rsidR="009B5FFA" w:rsidRPr="00DC513F" w14:paraId="24B73E15" w14:textId="77777777" w:rsidTr="007B139C">
        <w:tc>
          <w:tcPr>
            <w:tcW w:w="1965" w:type="dxa"/>
            <w:vAlign w:val="center"/>
          </w:tcPr>
          <w:p w14:paraId="612B8FFF" w14:textId="52BD87B6"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Tim Cooper</w:t>
            </w:r>
          </w:p>
        </w:tc>
        <w:tc>
          <w:tcPr>
            <w:tcW w:w="1129" w:type="dxa"/>
            <w:vAlign w:val="center"/>
          </w:tcPr>
          <w:p w14:paraId="5F4002F3" w14:textId="4C0C3F90"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Standing member</w:t>
            </w:r>
          </w:p>
        </w:tc>
        <w:tc>
          <w:tcPr>
            <w:tcW w:w="2619" w:type="dxa"/>
            <w:gridSpan w:val="2"/>
            <w:vAlign w:val="center"/>
          </w:tcPr>
          <w:p w14:paraId="35BE11E6" w14:textId="23621336"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57C1746D" w14:textId="0487C14F" w:rsidR="009B5FFA" w:rsidRPr="00DC513F" w:rsidRDefault="009B5FFA" w:rsidP="009B5FFA">
            <w:pPr>
              <w:pStyle w:val="Title"/>
              <w:spacing w:before="0" w:after="60"/>
              <w:jc w:val="left"/>
              <w:rPr>
                <w:rFonts w:cs="Arial"/>
                <w:b w:val="0"/>
                <w:sz w:val="20"/>
                <w:szCs w:val="20"/>
                <w:lang w:val="en-US"/>
              </w:rPr>
            </w:pPr>
            <w:r w:rsidRPr="00DC513F">
              <w:rPr>
                <w:rFonts w:cs="Arial"/>
                <w:b w:val="0"/>
                <w:sz w:val="20"/>
                <w:szCs w:val="20"/>
              </w:rPr>
              <w:t xml:space="preserve">Trustee of </w:t>
            </w:r>
            <w:proofErr w:type="spellStart"/>
            <w:r w:rsidRPr="00DC513F">
              <w:rPr>
                <w:rFonts w:cs="Arial"/>
                <w:b w:val="0"/>
                <w:sz w:val="20"/>
                <w:szCs w:val="20"/>
              </w:rPr>
              <w:t>Lingen</w:t>
            </w:r>
            <w:proofErr w:type="spellEnd"/>
            <w:r w:rsidRPr="00DC513F">
              <w:rPr>
                <w:rFonts w:cs="Arial"/>
                <w:b w:val="0"/>
                <w:sz w:val="20"/>
                <w:szCs w:val="20"/>
              </w:rPr>
              <w:t xml:space="preserve"> Davies Cancer Fund. A Shropshire based Cancer Charity funding improvements in local care.</w:t>
            </w:r>
          </w:p>
        </w:tc>
        <w:tc>
          <w:tcPr>
            <w:tcW w:w="1201" w:type="dxa"/>
            <w:vAlign w:val="center"/>
          </w:tcPr>
          <w:p w14:paraId="339C6B91" w14:textId="09A69108" w:rsidR="009B5FFA" w:rsidRPr="00DC513F" w:rsidRDefault="009B5FFA" w:rsidP="009B5FFA">
            <w:pPr>
              <w:pStyle w:val="Title"/>
              <w:spacing w:before="0" w:after="60" w:line="60" w:lineRule="atLeast"/>
              <w:rPr>
                <w:rFonts w:cs="Arial"/>
                <w:b w:val="0"/>
                <w:sz w:val="20"/>
                <w:szCs w:val="20"/>
                <w:lang w:val="en-US"/>
              </w:rPr>
            </w:pPr>
            <w:r>
              <w:rPr>
                <w:rFonts w:cs="Arial"/>
                <w:b w:val="0"/>
                <w:sz w:val="20"/>
                <w:szCs w:val="20"/>
              </w:rPr>
              <w:t>Jan 2018</w:t>
            </w:r>
          </w:p>
        </w:tc>
        <w:tc>
          <w:tcPr>
            <w:tcW w:w="1264" w:type="dxa"/>
            <w:vAlign w:val="center"/>
          </w:tcPr>
          <w:p w14:paraId="12D757B8" w14:textId="65DC54D9" w:rsidR="009B5FFA" w:rsidRPr="00DC513F" w:rsidRDefault="009B5FFA" w:rsidP="009B5FFA">
            <w:pPr>
              <w:pStyle w:val="Title"/>
              <w:spacing w:before="0" w:after="60"/>
              <w:rPr>
                <w:rFonts w:cs="Arial"/>
                <w:b w:val="0"/>
                <w:sz w:val="20"/>
                <w:szCs w:val="20"/>
              </w:rPr>
            </w:pPr>
            <w:r>
              <w:rPr>
                <w:rFonts w:cs="Arial"/>
                <w:b w:val="0"/>
                <w:sz w:val="20"/>
                <w:szCs w:val="20"/>
              </w:rPr>
              <w:t>2018</w:t>
            </w:r>
          </w:p>
        </w:tc>
        <w:tc>
          <w:tcPr>
            <w:tcW w:w="1028" w:type="dxa"/>
            <w:vAlign w:val="center"/>
          </w:tcPr>
          <w:p w14:paraId="6A4CF09A" w14:textId="77777777" w:rsidR="009B5FFA" w:rsidRPr="00DC513F" w:rsidRDefault="009B5FFA" w:rsidP="009B5FFA">
            <w:pPr>
              <w:pStyle w:val="Title"/>
              <w:spacing w:before="0" w:after="60" w:line="60" w:lineRule="atLeast"/>
              <w:rPr>
                <w:rFonts w:cs="Arial"/>
                <w:b w:val="0"/>
                <w:sz w:val="20"/>
                <w:szCs w:val="20"/>
              </w:rPr>
            </w:pPr>
          </w:p>
        </w:tc>
      </w:tr>
      <w:tr w:rsidR="009B5FFA" w:rsidRPr="00DC513F" w14:paraId="600DF051" w14:textId="77777777" w:rsidTr="007B139C">
        <w:tc>
          <w:tcPr>
            <w:tcW w:w="1965" w:type="dxa"/>
            <w:vAlign w:val="center"/>
          </w:tcPr>
          <w:p w14:paraId="6D3A9366" w14:textId="1350F6F8"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 xml:space="preserve">Jane Dalton </w:t>
            </w:r>
          </w:p>
        </w:tc>
        <w:tc>
          <w:tcPr>
            <w:tcW w:w="1129" w:type="dxa"/>
            <w:vAlign w:val="center"/>
          </w:tcPr>
          <w:p w14:paraId="7B35AC0F" w14:textId="241F4D8E"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516ACF7" w14:textId="5FEF02AC"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1254FEAF" w14:textId="77777777" w:rsidR="009B5FFA" w:rsidRPr="00DC513F" w:rsidRDefault="009B5FFA" w:rsidP="009B5FFA">
            <w:pPr>
              <w:pStyle w:val="Title"/>
              <w:spacing w:before="0" w:after="60"/>
              <w:jc w:val="left"/>
              <w:rPr>
                <w:rFonts w:cs="Arial"/>
                <w:b w:val="0"/>
                <w:sz w:val="20"/>
                <w:szCs w:val="20"/>
              </w:rPr>
            </w:pPr>
            <w:r w:rsidRPr="00DC513F">
              <w:rPr>
                <w:rFonts w:cs="Arial"/>
                <w:b w:val="0"/>
                <w:sz w:val="20"/>
                <w:szCs w:val="20"/>
              </w:rPr>
              <w:t>Consultancy/freelance writer for EIU Healthcare/</w:t>
            </w:r>
            <w:proofErr w:type="spellStart"/>
            <w:r w:rsidRPr="00DC513F">
              <w:rPr>
                <w:rFonts w:cs="Arial"/>
                <w:b w:val="0"/>
                <w:sz w:val="20"/>
                <w:szCs w:val="20"/>
              </w:rPr>
              <w:t>Bazian</w:t>
            </w:r>
            <w:proofErr w:type="spellEnd"/>
            <w:r w:rsidRPr="00DC513F">
              <w:rPr>
                <w:rFonts w:cs="Arial"/>
                <w:b w:val="0"/>
                <w:sz w:val="20"/>
                <w:szCs w:val="20"/>
              </w:rPr>
              <w:t xml:space="preserve"> (The Economist Newspaper Ltd).  </w:t>
            </w:r>
          </w:p>
          <w:p w14:paraId="61F660C3" w14:textId="61BB2B55"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Work will include drafting/preparation of National Institute of Health Research (NIHR) ‘Signals’ (summarizing healthcare evidence).</w:t>
            </w:r>
          </w:p>
        </w:tc>
        <w:tc>
          <w:tcPr>
            <w:tcW w:w="1201" w:type="dxa"/>
            <w:vAlign w:val="center"/>
          </w:tcPr>
          <w:p w14:paraId="43EAFB4C" w14:textId="647A38B7"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17/9/19</w:t>
            </w:r>
          </w:p>
        </w:tc>
        <w:tc>
          <w:tcPr>
            <w:tcW w:w="1264" w:type="dxa"/>
            <w:vAlign w:val="center"/>
          </w:tcPr>
          <w:p w14:paraId="28B76003" w14:textId="7AEDA56F"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1DEB1EEB" w14:textId="6B21CF3B"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31/03/20</w:t>
            </w:r>
          </w:p>
        </w:tc>
      </w:tr>
      <w:tr w:rsidR="009B5FFA" w:rsidRPr="00DC513F" w14:paraId="68738072" w14:textId="77777777" w:rsidTr="007B139C">
        <w:tc>
          <w:tcPr>
            <w:tcW w:w="1965" w:type="dxa"/>
            <w:vAlign w:val="center"/>
          </w:tcPr>
          <w:p w14:paraId="66F6D9D6" w14:textId="776ACE80"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270FCEE5" w14:textId="658F613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480ED1A" w14:textId="0C101D2C"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0114C3FC" w14:textId="3FDEA058"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Appointed to Social Work England as a Continuing Professional Development Assessor</w:t>
            </w:r>
          </w:p>
        </w:tc>
        <w:tc>
          <w:tcPr>
            <w:tcW w:w="1201" w:type="dxa"/>
            <w:vAlign w:val="center"/>
          </w:tcPr>
          <w:p w14:paraId="14AF3D3E" w14:textId="5ABA1DF8"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June 2020</w:t>
            </w:r>
          </w:p>
        </w:tc>
        <w:tc>
          <w:tcPr>
            <w:tcW w:w="1264" w:type="dxa"/>
            <w:vAlign w:val="center"/>
          </w:tcPr>
          <w:p w14:paraId="21CD2AD3" w14:textId="2EA06B82" w:rsidR="009B5FFA" w:rsidRPr="00DC513F" w:rsidRDefault="009B5FFA" w:rsidP="009B5FFA">
            <w:pPr>
              <w:pStyle w:val="Title"/>
              <w:spacing w:before="0" w:after="60" w:line="60" w:lineRule="atLeast"/>
              <w:rPr>
                <w:b w:val="0"/>
                <w:sz w:val="20"/>
                <w:szCs w:val="20"/>
              </w:rPr>
            </w:pPr>
            <w:r>
              <w:rPr>
                <w:b w:val="0"/>
                <w:sz w:val="20"/>
                <w:szCs w:val="20"/>
              </w:rPr>
              <w:t>Jul 2020</w:t>
            </w:r>
          </w:p>
        </w:tc>
        <w:tc>
          <w:tcPr>
            <w:tcW w:w="1028" w:type="dxa"/>
            <w:vAlign w:val="center"/>
          </w:tcPr>
          <w:p w14:paraId="56F0A194" w14:textId="1B1F3089" w:rsidR="009B5FFA" w:rsidRPr="00DC513F" w:rsidRDefault="009B5FFA" w:rsidP="009B5FFA">
            <w:pPr>
              <w:pStyle w:val="Title"/>
              <w:spacing w:before="0" w:after="60" w:line="60" w:lineRule="atLeast"/>
              <w:rPr>
                <w:rFonts w:cs="Arial"/>
                <w:b w:val="0"/>
                <w:sz w:val="20"/>
                <w:szCs w:val="20"/>
              </w:rPr>
            </w:pPr>
            <w:r>
              <w:rPr>
                <w:rFonts w:cs="Arial"/>
                <w:b w:val="0"/>
                <w:sz w:val="20"/>
                <w:szCs w:val="20"/>
              </w:rPr>
              <w:t>On-going</w:t>
            </w:r>
          </w:p>
        </w:tc>
      </w:tr>
      <w:tr w:rsidR="009B5FFA" w:rsidRPr="00DC513F" w14:paraId="284BFCC1" w14:textId="77777777" w:rsidTr="007B139C">
        <w:tc>
          <w:tcPr>
            <w:tcW w:w="1965" w:type="dxa"/>
            <w:vAlign w:val="center"/>
          </w:tcPr>
          <w:p w14:paraId="6703C7D7" w14:textId="5780EC6D"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17167C6B" w14:textId="4891563E"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4AFCB45" w14:textId="613BE804"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715EAF5" w14:textId="311C904E"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Lay memberships (Public &amp; Patient Voice) held in other organisations</w:t>
            </w:r>
          </w:p>
        </w:tc>
        <w:tc>
          <w:tcPr>
            <w:tcW w:w="1201" w:type="dxa"/>
            <w:vAlign w:val="center"/>
          </w:tcPr>
          <w:p w14:paraId="1EE3B17E" w14:textId="4741CBFD" w:rsidR="009B5FFA" w:rsidRPr="00DC513F" w:rsidRDefault="009B5FFA" w:rsidP="009B5FFA">
            <w:pPr>
              <w:pStyle w:val="Title"/>
              <w:spacing w:before="0" w:after="60" w:line="60" w:lineRule="atLeast"/>
              <w:rPr>
                <w:rFonts w:cs="Arial"/>
                <w:b w:val="0"/>
                <w:sz w:val="20"/>
                <w:szCs w:val="20"/>
              </w:rPr>
            </w:pPr>
            <w:r>
              <w:rPr>
                <w:rFonts w:cs="Arial"/>
                <w:b w:val="0"/>
                <w:sz w:val="20"/>
                <w:szCs w:val="20"/>
              </w:rPr>
              <w:t>2016</w:t>
            </w:r>
          </w:p>
        </w:tc>
        <w:tc>
          <w:tcPr>
            <w:tcW w:w="1264" w:type="dxa"/>
            <w:vAlign w:val="center"/>
          </w:tcPr>
          <w:p w14:paraId="201CE540" w14:textId="7EE8DEDE" w:rsidR="009B5FFA" w:rsidRPr="00DC513F" w:rsidRDefault="009B5FFA" w:rsidP="009B5FFA">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0F937DC1" w14:textId="0B1804F2"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0C33E37C" w14:textId="77777777" w:rsidTr="007B139C">
        <w:tc>
          <w:tcPr>
            <w:tcW w:w="1965" w:type="dxa"/>
            <w:vAlign w:val="center"/>
          </w:tcPr>
          <w:p w14:paraId="4033A46F" w14:textId="0D58B83E"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1838041A" w14:textId="1FA0D10E"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80221C0" w14:textId="7780D834"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4D5A774" w14:textId="2FD8D8AD"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NHS England Specialised Commissioning: Clinical Priorities Advisory Group </w:t>
            </w:r>
          </w:p>
        </w:tc>
        <w:tc>
          <w:tcPr>
            <w:tcW w:w="1201" w:type="dxa"/>
            <w:vAlign w:val="center"/>
          </w:tcPr>
          <w:p w14:paraId="5385EBC6" w14:textId="2CFD449C"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53B2F494" w14:textId="0CBC3457" w:rsidR="009B5FFA" w:rsidRPr="00DC513F" w:rsidRDefault="009B5FFA" w:rsidP="009B5FFA">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135DAFF4" w14:textId="33826ACB"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7887F322" w14:textId="77777777" w:rsidTr="007B139C">
        <w:tc>
          <w:tcPr>
            <w:tcW w:w="1965" w:type="dxa"/>
            <w:vAlign w:val="center"/>
          </w:tcPr>
          <w:p w14:paraId="65BAE4F9" w14:textId="24F34618"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4DEF08B6" w14:textId="23D4BC4B"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62E094E" w14:textId="33485E3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0F27D15A" w14:textId="0B3DCD65"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NHS England: Public &amp; Patient Voice Assurance Group (Specialised Commissioning)</w:t>
            </w:r>
          </w:p>
        </w:tc>
        <w:tc>
          <w:tcPr>
            <w:tcW w:w="1201" w:type="dxa"/>
            <w:vAlign w:val="center"/>
          </w:tcPr>
          <w:p w14:paraId="05971F46" w14:textId="5CFD626C"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11976F0A" w14:textId="05B43C61" w:rsidR="009B5FFA" w:rsidRPr="00DC513F" w:rsidRDefault="009B5FFA" w:rsidP="009B5FFA">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798B855B" w14:textId="49916F31" w:rsidR="009B5FFA" w:rsidRPr="00DC513F" w:rsidRDefault="009B5FFA" w:rsidP="009B5FFA">
            <w:pPr>
              <w:pStyle w:val="Title"/>
              <w:spacing w:before="0" w:after="60" w:line="60" w:lineRule="atLeast"/>
              <w:rPr>
                <w:rFonts w:cs="Arial"/>
                <w:b w:val="0"/>
                <w:sz w:val="20"/>
                <w:szCs w:val="20"/>
              </w:rPr>
            </w:pPr>
            <w:r>
              <w:rPr>
                <w:rFonts w:cs="Arial"/>
                <w:b w:val="0"/>
                <w:sz w:val="20"/>
                <w:szCs w:val="20"/>
              </w:rPr>
              <w:t>2020</w:t>
            </w:r>
          </w:p>
        </w:tc>
      </w:tr>
      <w:tr w:rsidR="009B5FFA" w:rsidRPr="00DC513F" w14:paraId="4D8DF7C7" w14:textId="77777777" w:rsidTr="007B139C">
        <w:tc>
          <w:tcPr>
            <w:tcW w:w="1965" w:type="dxa"/>
            <w:vAlign w:val="center"/>
          </w:tcPr>
          <w:p w14:paraId="14D3E27D" w14:textId="7A533D11"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1FA49913" w14:textId="665AB441"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8912235" w14:textId="40C1FDDA"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2D9F67D" w14:textId="7FB5B50D"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NHS England Specialised Commissioning Quality Assurance Oversight Group </w:t>
            </w:r>
          </w:p>
        </w:tc>
        <w:tc>
          <w:tcPr>
            <w:tcW w:w="1201" w:type="dxa"/>
            <w:vAlign w:val="center"/>
          </w:tcPr>
          <w:p w14:paraId="3ED1EBD5" w14:textId="78EFC288"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2018</w:t>
            </w:r>
          </w:p>
        </w:tc>
        <w:tc>
          <w:tcPr>
            <w:tcW w:w="1264" w:type="dxa"/>
            <w:vAlign w:val="center"/>
          </w:tcPr>
          <w:p w14:paraId="16511CBA" w14:textId="4E6DBE86" w:rsidR="009B5FFA" w:rsidRPr="00DC513F" w:rsidRDefault="009B5FFA" w:rsidP="009B5FFA">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40C7D6F3" w14:textId="6C84B20A" w:rsidR="009B5FFA" w:rsidRPr="00DC513F" w:rsidRDefault="009B5FFA" w:rsidP="009B5FFA">
            <w:pPr>
              <w:pStyle w:val="Title"/>
              <w:spacing w:before="0" w:after="60" w:line="60" w:lineRule="atLeast"/>
              <w:rPr>
                <w:rFonts w:cs="Arial"/>
                <w:b w:val="0"/>
                <w:sz w:val="20"/>
                <w:szCs w:val="20"/>
              </w:rPr>
            </w:pPr>
            <w:r>
              <w:rPr>
                <w:rFonts w:cs="Arial"/>
                <w:b w:val="0"/>
                <w:sz w:val="20"/>
                <w:szCs w:val="20"/>
              </w:rPr>
              <w:t>2021</w:t>
            </w:r>
          </w:p>
        </w:tc>
      </w:tr>
      <w:tr w:rsidR="009B5FFA" w:rsidRPr="00DC513F" w14:paraId="29C83EA1" w14:textId="77777777" w:rsidTr="007B139C">
        <w:tc>
          <w:tcPr>
            <w:tcW w:w="1965" w:type="dxa"/>
            <w:vAlign w:val="center"/>
          </w:tcPr>
          <w:p w14:paraId="7FED3E2E" w14:textId="77777777"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4B775B41" w14:textId="7777777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07" w:type="dxa"/>
            <w:vAlign w:val="center"/>
          </w:tcPr>
          <w:p w14:paraId="3CF49FDC" w14:textId="7777777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08" w:type="dxa"/>
            <w:gridSpan w:val="2"/>
            <w:vAlign w:val="center"/>
          </w:tcPr>
          <w:p w14:paraId="0FA58D32" w14:textId="77777777" w:rsidR="009B5FFA" w:rsidRPr="00DC513F" w:rsidRDefault="009B5FFA" w:rsidP="009B5FFA">
            <w:pPr>
              <w:pStyle w:val="Title"/>
              <w:spacing w:before="0" w:after="60"/>
              <w:jc w:val="left"/>
              <w:rPr>
                <w:rFonts w:cs="Arial"/>
                <w:b w:val="0"/>
                <w:sz w:val="20"/>
                <w:szCs w:val="20"/>
              </w:rPr>
            </w:pPr>
            <w:r w:rsidRPr="00AF103D">
              <w:rPr>
                <w:rFonts w:cs="Arial"/>
                <w:b w:val="0"/>
                <w:sz w:val="20"/>
                <w:szCs w:val="20"/>
              </w:rPr>
              <w:t>NHS England &amp; Improvement: Peer Trainer with the Public Participation Team, Learning and Development Programme</w:t>
            </w:r>
          </w:p>
        </w:tc>
        <w:tc>
          <w:tcPr>
            <w:tcW w:w="1250" w:type="dxa"/>
            <w:gridSpan w:val="2"/>
            <w:vAlign w:val="center"/>
          </w:tcPr>
          <w:p w14:paraId="5D267B92" w14:textId="77777777" w:rsidR="009B5FFA" w:rsidRPr="00DC513F" w:rsidRDefault="009B5FFA" w:rsidP="009B5FFA">
            <w:pPr>
              <w:pStyle w:val="Title"/>
              <w:spacing w:before="0" w:after="60" w:line="60" w:lineRule="atLeast"/>
              <w:rPr>
                <w:rFonts w:cs="Arial"/>
                <w:b w:val="0"/>
                <w:sz w:val="20"/>
                <w:szCs w:val="20"/>
              </w:rPr>
            </w:pPr>
            <w:r>
              <w:rPr>
                <w:rFonts w:cs="Arial"/>
                <w:b w:val="0"/>
                <w:sz w:val="20"/>
                <w:szCs w:val="20"/>
              </w:rPr>
              <w:t>07/01/22</w:t>
            </w:r>
          </w:p>
        </w:tc>
        <w:tc>
          <w:tcPr>
            <w:tcW w:w="1264" w:type="dxa"/>
            <w:vAlign w:val="center"/>
          </w:tcPr>
          <w:p w14:paraId="285F8A06" w14:textId="77777777" w:rsidR="009B5FFA" w:rsidRPr="00DC513F" w:rsidRDefault="009B5FFA" w:rsidP="009B5FFA">
            <w:pPr>
              <w:pStyle w:val="Title"/>
              <w:spacing w:before="0" w:after="60" w:line="60" w:lineRule="atLeast"/>
              <w:rPr>
                <w:b w:val="0"/>
                <w:sz w:val="20"/>
                <w:szCs w:val="20"/>
              </w:rPr>
            </w:pPr>
            <w:r>
              <w:rPr>
                <w:b w:val="0"/>
                <w:sz w:val="20"/>
                <w:szCs w:val="20"/>
              </w:rPr>
              <w:t>19/01/22</w:t>
            </w:r>
          </w:p>
        </w:tc>
        <w:tc>
          <w:tcPr>
            <w:tcW w:w="1028" w:type="dxa"/>
            <w:vAlign w:val="center"/>
          </w:tcPr>
          <w:p w14:paraId="743ED6ED" w14:textId="77777777" w:rsidR="009B5FFA" w:rsidRPr="00DC513F" w:rsidRDefault="009B5FFA" w:rsidP="009B5FFA">
            <w:pPr>
              <w:pStyle w:val="Title"/>
              <w:spacing w:before="0" w:after="60" w:line="60" w:lineRule="atLeast"/>
              <w:rPr>
                <w:rFonts w:cs="Arial"/>
                <w:b w:val="0"/>
                <w:sz w:val="20"/>
                <w:szCs w:val="20"/>
              </w:rPr>
            </w:pPr>
            <w:r>
              <w:rPr>
                <w:rFonts w:cs="Arial"/>
                <w:b w:val="0"/>
                <w:sz w:val="20"/>
                <w:szCs w:val="20"/>
              </w:rPr>
              <w:t xml:space="preserve">Ongoing </w:t>
            </w:r>
          </w:p>
        </w:tc>
      </w:tr>
      <w:tr w:rsidR="009B5FFA" w:rsidRPr="00DC513F" w14:paraId="19C043CE" w14:textId="77777777" w:rsidTr="007B139C">
        <w:tc>
          <w:tcPr>
            <w:tcW w:w="1965" w:type="dxa"/>
            <w:vAlign w:val="center"/>
          </w:tcPr>
          <w:p w14:paraId="2944CACC" w14:textId="07FAE90B"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 xml:space="preserve">Jane Dalton </w:t>
            </w:r>
          </w:p>
        </w:tc>
        <w:tc>
          <w:tcPr>
            <w:tcW w:w="1129" w:type="dxa"/>
            <w:vAlign w:val="center"/>
          </w:tcPr>
          <w:p w14:paraId="4F24C781" w14:textId="0AA66B82"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1068012" w14:textId="5240C2C9"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016C1513" w14:textId="2106E3B4"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2A7127E9" w14:textId="205A3374"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5214DD5A" w14:textId="32DBBB02" w:rsidR="009B5FFA" w:rsidRPr="00DC513F" w:rsidRDefault="009B5FFA" w:rsidP="009B5FFA">
            <w:pPr>
              <w:pStyle w:val="Title"/>
              <w:spacing w:before="0" w:after="60" w:line="60" w:lineRule="atLeast"/>
              <w:rPr>
                <w:b w:val="0"/>
                <w:sz w:val="20"/>
                <w:szCs w:val="20"/>
              </w:rPr>
            </w:pPr>
            <w:r w:rsidRPr="00DC513F">
              <w:rPr>
                <w:b w:val="0"/>
                <w:sz w:val="20"/>
                <w:szCs w:val="20"/>
              </w:rPr>
              <w:t>Oct 201</w:t>
            </w:r>
            <w:r>
              <w:rPr>
                <w:b w:val="0"/>
                <w:sz w:val="20"/>
                <w:szCs w:val="20"/>
              </w:rPr>
              <w:t>8</w:t>
            </w:r>
          </w:p>
        </w:tc>
        <w:tc>
          <w:tcPr>
            <w:tcW w:w="1028" w:type="dxa"/>
            <w:vAlign w:val="center"/>
          </w:tcPr>
          <w:p w14:paraId="057CA485" w14:textId="54A8F2EE"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NA</w:t>
            </w:r>
          </w:p>
        </w:tc>
      </w:tr>
      <w:tr w:rsidR="009B5FFA" w:rsidRPr="00DC513F" w14:paraId="204CF59C" w14:textId="77777777" w:rsidTr="007B139C">
        <w:tc>
          <w:tcPr>
            <w:tcW w:w="1965" w:type="dxa"/>
            <w:vAlign w:val="center"/>
          </w:tcPr>
          <w:p w14:paraId="4E8C8F43" w14:textId="3BD7AFBA"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0160D47C" w14:textId="5C7D4464"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AC45609" w14:textId="4CB597A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592591ED" w14:textId="602FEE11"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 xml:space="preserve">Unconditional educational grants from Alexion, </w:t>
            </w:r>
            <w:proofErr w:type="spellStart"/>
            <w:r w:rsidRPr="00DC513F">
              <w:rPr>
                <w:rFonts w:cs="Arial"/>
                <w:b w:val="0"/>
                <w:sz w:val="20"/>
                <w:szCs w:val="20"/>
              </w:rPr>
              <w:t>Stanningley</w:t>
            </w:r>
            <w:proofErr w:type="spellEnd"/>
            <w:r w:rsidRPr="00DC513F">
              <w:rPr>
                <w:rFonts w:cs="Arial"/>
                <w:b w:val="0"/>
                <w:sz w:val="20"/>
                <w:szCs w:val="20"/>
              </w:rPr>
              <w:t xml:space="preserve"> Pharma, </w:t>
            </w:r>
            <w:proofErr w:type="spellStart"/>
            <w:r w:rsidRPr="00DC513F">
              <w:rPr>
                <w:rFonts w:cs="Arial"/>
                <w:b w:val="0"/>
                <w:sz w:val="20"/>
                <w:szCs w:val="20"/>
              </w:rPr>
              <w:t>Vifor</w:t>
            </w:r>
            <w:proofErr w:type="spellEnd"/>
            <w:r w:rsidRPr="00DC513F">
              <w:rPr>
                <w:rFonts w:cs="Arial"/>
                <w:b w:val="0"/>
                <w:sz w:val="20"/>
                <w:szCs w:val="20"/>
              </w:rPr>
              <w:t xml:space="preserve"> and Daiichi Sankyo to support the Nottingham Acute Kidney Injury Course March 2019 (for which I am course director). No personal honoraria.</w:t>
            </w:r>
          </w:p>
        </w:tc>
        <w:tc>
          <w:tcPr>
            <w:tcW w:w="1201" w:type="dxa"/>
            <w:vAlign w:val="center"/>
          </w:tcPr>
          <w:p w14:paraId="115C23D1" w14:textId="6D71E994"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2019</w:t>
            </w:r>
          </w:p>
        </w:tc>
        <w:tc>
          <w:tcPr>
            <w:tcW w:w="1264" w:type="dxa"/>
            <w:vAlign w:val="center"/>
          </w:tcPr>
          <w:p w14:paraId="16D6BFED" w14:textId="32F976C9"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478DA703" w14:textId="0B5D2A98"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2019</w:t>
            </w:r>
          </w:p>
        </w:tc>
      </w:tr>
      <w:tr w:rsidR="009B5FFA" w:rsidRPr="00DC513F" w14:paraId="69D2B163" w14:textId="77777777" w:rsidTr="007B139C">
        <w:tc>
          <w:tcPr>
            <w:tcW w:w="1965" w:type="dxa"/>
            <w:vAlign w:val="center"/>
          </w:tcPr>
          <w:p w14:paraId="1DAC2FD7" w14:textId="6D87CE03"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71B410A3" w14:textId="0DF73BF5"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3EF2CA3" w14:textId="60C3EB03"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29902097" w14:textId="461AB4D9"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Co-inventor (with Prof David Gardner) in patent application ‘Biomarkers related to kidney function and methods involving their use’. International publication number: WO 2016/110701 A1 (international publication date 14 July 2016). Patient applicants: Nottingham University Hospitals NHS Trust and University of Nottingham.</w:t>
            </w:r>
          </w:p>
        </w:tc>
        <w:tc>
          <w:tcPr>
            <w:tcW w:w="1201" w:type="dxa"/>
            <w:vAlign w:val="center"/>
          </w:tcPr>
          <w:p w14:paraId="193EFD40" w14:textId="0998B9D5"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2016</w:t>
            </w:r>
          </w:p>
        </w:tc>
        <w:tc>
          <w:tcPr>
            <w:tcW w:w="1264" w:type="dxa"/>
            <w:vAlign w:val="center"/>
          </w:tcPr>
          <w:p w14:paraId="2086432A" w14:textId="20A54302"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59CB5D9A" w14:textId="1037C431" w:rsidR="009B5FFA" w:rsidRPr="00DC513F" w:rsidRDefault="009B5FFA" w:rsidP="009B5FFA">
            <w:pPr>
              <w:pStyle w:val="Title"/>
              <w:spacing w:before="0" w:after="60" w:line="60" w:lineRule="atLeast"/>
              <w:rPr>
                <w:rFonts w:cs="Arial"/>
                <w:b w:val="0"/>
                <w:sz w:val="20"/>
                <w:szCs w:val="20"/>
              </w:rPr>
            </w:pPr>
            <w:r w:rsidRPr="00DC513F">
              <w:rPr>
                <w:rFonts w:cs="Arial"/>
                <w:b w:val="0"/>
                <w:sz w:val="20"/>
                <w:szCs w:val="20"/>
              </w:rPr>
              <w:t>Ongoing</w:t>
            </w:r>
          </w:p>
        </w:tc>
      </w:tr>
      <w:tr w:rsidR="009B5FFA" w:rsidRPr="00DC513F" w14:paraId="4F2DD704" w14:textId="77777777" w:rsidTr="007B139C">
        <w:tc>
          <w:tcPr>
            <w:tcW w:w="1965" w:type="dxa"/>
            <w:vAlign w:val="center"/>
          </w:tcPr>
          <w:p w14:paraId="4E4AE0B6" w14:textId="571BB718"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299B7FE2" w14:textId="5D4BE7DD"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D85CBCE" w14:textId="440AE273"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20E87B59" w14:textId="431DE16B"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lang w:val="en-US"/>
              </w:rPr>
              <w:t xml:space="preserve">Medicolegal services – providing reports in field of nephrology and in particular acute kidney injury. </w:t>
            </w:r>
          </w:p>
        </w:tc>
        <w:tc>
          <w:tcPr>
            <w:tcW w:w="1201" w:type="dxa"/>
            <w:vAlign w:val="center"/>
          </w:tcPr>
          <w:p w14:paraId="11D0D330" w14:textId="6C5D92D2"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2018</w:t>
            </w:r>
          </w:p>
        </w:tc>
        <w:tc>
          <w:tcPr>
            <w:tcW w:w="1264" w:type="dxa"/>
            <w:vAlign w:val="center"/>
          </w:tcPr>
          <w:p w14:paraId="1342815A" w14:textId="7F086237"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796913E9" w14:textId="466E3D67"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Ongoing</w:t>
            </w:r>
          </w:p>
        </w:tc>
      </w:tr>
      <w:tr w:rsidR="009B5FFA" w:rsidRPr="00DC513F" w14:paraId="3E6A49C0" w14:textId="77777777" w:rsidTr="007B139C">
        <w:tc>
          <w:tcPr>
            <w:tcW w:w="1965" w:type="dxa"/>
            <w:vAlign w:val="center"/>
          </w:tcPr>
          <w:p w14:paraId="331A10D7" w14:textId="709E3575"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Mark Devonald</w:t>
            </w:r>
          </w:p>
        </w:tc>
        <w:tc>
          <w:tcPr>
            <w:tcW w:w="1129" w:type="dxa"/>
            <w:vAlign w:val="center"/>
          </w:tcPr>
          <w:p w14:paraId="0A04E266" w14:textId="0075C7FD"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86E11CF" w14:textId="4185D967"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31AE193A" w14:textId="5CD67108"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lang w:val="en-US"/>
              </w:rPr>
              <w:t>Director of Active Kidney Innovation Ltd (currently concerned exclusively with provision of medicolegal reports).</w:t>
            </w:r>
          </w:p>
        </w:tc>
        <w:tc>
          <w:tcPr>
            <w:tcW w:w="1201" w:type="dxa"/>
            <w:vAlign w:val="center"/>
          </w:tcPr>
          <w:p w14:paraId="7F0A969D" w14:textId="29BB2BBB"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2019</w:t>
            </w:r>
          </w:p>
        </w:tc>
        <w:tc>
          <w:tcPr>
            <w:tcW w:w="1264" w:type="dxa"/>
            <w:vAlign w:val="center"/>
          </w:tcPr>
          <w:p w14:paraId="54410F5A" w14:textId="7FACC48C"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5EF6D585" w14:textId="0E367BB4"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Ongoing</w:t>
            </w:r>
          </w:p>
        </w:tc>
      </w:tr>
      <w:tr w:rsidR="009B5FFA" w:rsidRPr="00DC513F" w14:paraId="7C042542" w14:textId="77777777" w:rsidTr="007B139C">
        <w:tc>
          <w:tcPr>
            <w:tcW w:w="1965" w:type="dxa"/>
            <w:vAlign w:val="center"/>
          </w:tcPr>
          <w:p w14:paraId="5005272D" w14:textId="4500F258"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70BCCDE6" w14:textId="2D770BAE"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633E79E" w14:textId="2CC09015"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60496400" w14:textId="0C896706"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lang w:val="en-US"/>
              </w:rPr>
              <w:t>Some sessions of my NHS job are currently funded by a NIHR i4i grant supporting our development of a point of care test for early detection of acute kidney injury.</w:t>
            </w:r>
          </w:p>
        </w:tc>
        <w:tc>
          <w:tcPr>
            <w:tcW w:w="1201" w:type="dxa"/>
            <w:vAlign w:val="center"/>
          </w:tcPr>
          <w:p w14:paraId="7A8E3867" w14:textId="0E420C9A"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2016</w:t>
            </w:r>
          </w:p>
        </w:tc>
        <w:tc>
          <w:tcPr>
            <w:tcW w:w="1264" w:type="dxa"/>
            <w:vAlign w:val="center"/>
          </w:tcPr>
          <w:p w14:paraId="3D16B08B" w14:textId="21FD36B5"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2A7F9858" w14:textId="5B344F5A"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Ongoing.</w:t>
            </w:r>
          </w:p>
        </w:tc>
      </w:tr>
      <w:tr w:rsidR="009B5FFA" w:rsidRPr="00DC513F" w14:paraId="2BA4A48B" w14:textId="77777777" w:rsidTr="007B139C">
        <w:tc>
          <w:tcPr>
            <w:tcW w:w="1965" w:type="dxa"/>
            <w:vAlign w:val="center"/>
          </w:tcPr>
          <w:p w14:paraId="2F088ECA" w14:textId="505DE75E"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765ABA9D" w14:textId="4B07E78E"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1B61412" w14:textId="72645204"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12CB3E9" w14:textId="16EA24FF"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lang w:val="en-US"/>
              </w:rPr>
              <w:t>I lead the Nottingham Acute Kidney Injury Research Group, which has a research interest in identification and development of biomarkers for acute kidney injury.</w:t>
            </w:r>
          </w:p>
        </w:tc>
        <w:tc>
          <w:tcPr>
            <w:tcW w:w="1201" w:type="dxa"/>
            <w:vAlign w:val="center"/>
          </w:tcPr>
          <w:p w14:paraId="7AFE9C0D" w14:textId="2F9A1531"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2010</w:t>
            </w:r>
          </w:p>
        </w:tc>
        <w:tc>
          <w:tcPr>
            <w:tcW w:w="1264" w:type="dxa"/>
            <w:vAlign w:val="center"/>
          </w:tcPr>
          <w:p w14:paraId="14B59796" w14:textId="0A287D5F"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15850885" w14:textId="00D51AEC"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Ongoing</w:t>
            </w:r>
          </w:p>
        </w:tc>
      </w:tr>
      <w:tr w:rsidR="009B5FFA" w:rsidRPr="00DC513F" w14:paraId="26031146" w14:textId="77777777" w:rsidTr="007B139C">
        <w:tc>
          <w:tcPr>
            <w:tcW w:w="1965" w:type="dxa"/>
            <w:vAlign w:val="center"/>
          </w:tcPr>
          <w:p w14:paraId="6D93C2C0" w14:textId="5D09B287"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58A32F2B" w14:textId="5812D3F0"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755625C" w14:textId="6559886F"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1AB1FD0" w14:textId="452BC860"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lang w:val="en-US"/>
              </w:rPr>
              <w:t>I have published research papers and given presentations in the field of nephrology, particularly acute kidney injury.</w:t>
            </w:r>
          </w:p>
        </w:tc>
        <w:tc>
          <w:tcPr>
            <w:tcW w:w="1201" w:type="dxa"/>
            <w:vAlign w:val="center"/>
          </w:tcPr>
          <w:p w14:paraId="4CF057D6" w14:textId="3BB2E0F8"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2013</w:t>
            </w:r>
          </w:p>
        </w:tc>
        <w:tc>
          <w:tcPr>
            <w:tcW w:w="1264" w:type="dxa"/>
            <w:vAlign w:val="center"/>
          </w:tcPr>
          <w:p w14:paraId="3B668E86" w14:textId="4E5E6127"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68768617" w14:textId="0A768071"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Ongoing</w:t>
            </w:r>
          </w:p>
        </w:tc>
      </w:tr>
      <w:tr w:rsidR="009B5FFA" w:rsidRPr="00DC513F" w14:paraId="0E3A4DC6" w14:textId="77777777" w:rsidTr="007B139C">
        <w:tc>
          <w:tcPr>
            <w:tcW w:w="1965" w:type="dxa"/>
            <w:vAlign w:val="center"/>
          </w:tcPr>
          <w:p w14:paraId="357717CE" w14:textId="309553DE"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34D908E3" w14:textId="6BBF3CA5"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536B825" w14:textId="22866D58"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F432874" w14:textId="586D589E"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lang w:val="en-US"/>
              </w:rPr>
              <w:t xml:space="preserve">My research group collaborates with </w:t>
            </w:r>
            <w:proofErr w:type="spellStart"/>
            <w:r w:rsidRPr="00DC513F">
              <w:rPr>
                <w:b w:val="0"/>
                <w:sz w:val="20"/>
                <w:szCs w:val="20"/>
                <w:lang w:val="en-US"/>
              </w:rPr>
              <w:t>SureScreen</w:t>
            </w:r>
            <w:proofErr w:type="spellEnd"/>
            <w:r w:rsidRPr="00DC513F">
              <w:rPr>
                <w:b w:val="0"/>
                <w:sz w:val="20"/>
                <w:szCs w:val="20"/>
                <w:lang w:val="en-US"/>
              </w:rPr>
              <w:t xml:space="preserve"> Diagnostics Ltd and Trace2o Ltd in the development of a point of care test for acute kidney injury.</w:t>
            </w:r>
          </w:p>
        </w:tc>
        <w:tc>
          <w:tcPr>
            <w:tcW w:w="1201" w:type="dxa"/>
            <w:vAlign w:val="center"/>
          </w:tcPr>
          <w:p w14:paraId="6E73A8C7" w14:textId="75ED8D05"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2016</w:t>
            </w:r>
          </w:p>
        </w:tc>
        <w:tc>
          <w:tcPr>
            <w:tcW w:w="1264" w:type="dxa"/>
            <w:vAlign w:val="center"/>
          </w:tcPr>
          <w:p w14:paraId="661ED4CC" w14:textId="15C2057D"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47D695B6" w14:textId="7F2A2512"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Ongoing</w:t>
            </w:r>
          </w:p>
        </w:tc>
      </w:tr>
      <w:tr w:rsidR="009B5FFA" w:rsidRPr="00DC513F" w14:paraId="3F28F69A" w14:textId="77777777" w:rsidTr="007B139C">
        <w:tc>
          <w:tcPr>
            <w:tcW w:w="1965" w:type="dxa"/>
            <w:vAlign w:val="center"/>
          </w:tcPr>
          <w:p w14:paraId="2AE82AEB" w14:textId="3D81F357" w:rsidR="009B5FFA" w:rsidRPr="00DC513F" w:rsidRDefault="009B5FFA" w:rsidP="009B5FFA">
            <w:pPr>
              <w:pStyle w:val="Title"/>
              <w:spacing w:before="0" w:after="60" w:line="60" w:lineRule="atLeast"/>
              <w:jc w:val="left"/>
              <w:rPr>
                <w:rFonts w:cs="Arial"/>
                <w:b w:val="0"/>
                <w:color w:val="000000"/>
                <w:sz w:val="20"/>
                <w:szCs w:val="20"/>
              </w:rPr>
            </w:pPr>
            <w:r w:rsidRPr="00DC513F">
              <w:rPr>
                <w:rFonts w:cs="Arial"/>
                <w:b w:val="0"/>
                <w:color w:val="000000"/>
                <w:sz w:val="20"/>
                <w:szCs w:val="20"/>
              </w:rPr>
              <w:t>Mark Devonald</w:t>
            </w:r>
          </w:p>
        </w:tc>
        <w:tc>
          <w:tcPr>
            <w:tcW w:w="1129" w:type="dxa"/>
            <w:vAlign w:val="center"/>
          </w:tcPr>
          <w:p w14:paraId="27C34A85" w14:textId="094B0828"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A0E9F4B" w14:textId="0DAB4A42" w:rsidR="009B5FFA" w:rsidRPr="00DC513F" w:rsidRDefault="009B5FFA" w:rsidP="009B5FFA">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6E01C4F4" w14:textId="35480109" w:rsidR="009B5FFA" w:rsidRPr="00DC513F" w:rsidRDefault="009B5FFA" w:rsidP="009B5FFA">
            <w:pPr>
              <w:pStyle w:val="Title"/>
              <w:spacing w:before="0" w:after="60" w:line="60" w:lineRule="atLeast"/>
              <w:jc w:val="left"/>
              <w:rPr>
                <w:rFonts w:cs="Arial"/>
                <w:b w:val="0"/>
                <w:sz w:val="20"/>
                <w:szCs w:val="20"/>
              </w:rPr>
            </w:pPr>
            <w:r w:rsidRPr="00DC513F">
              <w:rPr>
                <w:b w:val="0"/>
                <w:sz w:val="20"/>
                <w:szCs w:val="20"/>
                <w:lang w:val="en-US"/>
              </w:rPr>
              <w:t>Nil</w:t>
            </w:r>
          </w:p>
        </w:tc>
        <w:tc>
          <w:tcPr>
            <w:tcW w:w="1201" w:type="dxa"/>
            <w:vAlign w:val="center"/>
          </w:tcPr>
          <w:p w14:paraId="54EDB422" w14:textId="265C98CD"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NA</w:t>
            </w:r>
          </w:p>
        </w:tc>
        <w:tc>
          <w:tcPr>
            <w:tcW w:w="1264" w:type="dxa"/>
            <w:vAlign w:val="center"/>
          </w:tcPr>
          <w:p w14:paraId="3E2460FB" w14:textId="4F594A9A" w:rsidR="009B5FFA" w:rsidRPr="00DC513F" w:rsidRDefault="009B5FFA" w:rsidP="009B5FFA">
            <w:pPr>
              <w:pStyle w:val="Title"/>
              <w:spacing w:before="0" w:after="60" w:line="60" w:lineRule="atLeast"/>
              <w:rPr>
                <w:b w:val="0"/>
                <w:sz w:val="20"/>
                <w:szCs w:val="20"/>
              </w:rPr>
            </w:pPr>
            <w:r w:rsidRPr="00DC513F">
              <w:rPr>
                <w:b w:val="0"/>
                <w:sz w:val="20"/>
                <w:szCs w:val="20"/>
              </w:rPr>
              <w:t>Nov 2019</w:t>
            </w:r>
          </w:p>
        </w:tc>
        <w:tc>
          <w:tcPr>
            <w:tcW w:w="1028" w:type="dxa"/>
            <w:vAlign w:val="center"/>
          </w:tcPr>
          <w:p w14:paraId="14A954DA" w14:textId="0EDD2DD3" w:rsidR="009B5FFA" w:rsidRPr="00DC513F" w:rsidRDefault="009B5FFA" w:rsidP="009B5FFA">
            <w:pPr>
              <w:pStyle w:val="Title"/>
              <w:spacing w:before="0" w:after="60" w:line="60" w:lineRule="atLeast"/>
              <w:rPr>
                <w:rFonts w:cs="Arial"/>
                <w:b w:val="0"/>
                <w:sz w:val="20"/>
                <w:szCs w:val="20"/>
              </w:rPr>
            </w:pPr>
            <w:r w:rsidRPr="00DC513F">
              <w:rPr>
                <w:b w:val="0"/>
                <w:sz w:val="20"/>
                <w:szCs w:val="20"/>
                <w:lang w:val="en-US"/>
              </w:rPr>
              <w:t>NA</w:t>
            </w:r>
          </w:p>
        </w:tc>
      </w:tr>
      <w:tr w:rsidR="009B5FFA" w:rsidRPr="00DC513F" w14:paraId="59361D61" w14:textId="77777777" w:rsidTr="007B139C">
        <w:tc>
          <w:tcPr>
            <w:tcW w:w="1965" w:type="dxa"/>
            <w:vAlign w:val="center"/>
          </w:tcPr>
          <w:p w14:paraId="480A97B2" w14:textId="73569467" w:rsidR="009B5FFA" w:rsidRPr="00DC513F" w:rsidRDefault="009B5FFA" w:rsidP="009B5FFA">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596A6147" w14:textId="7777777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122C3EC" w14:textId="3C3AC1D2"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0DC31A7E" w14:textId="11D20454"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 xml:space="preserve">Leader European Commission PROGRESSIVE project on standards around ICT and ageing </w:t>
            </w:r>
          </w:p>
        </w:tc>
        <w:tc>
          <w:tcPr>
            <w:tcW w:w="1201" w:type="dxa"/>
            <w:vAlign w:val="center"/>
          </w:tcPr>
          <w:p w14:paraId="10DBFA84" w14:textId="40FCCD80" w:rsidR="009B5FFA" w:rsidRPr="00DC513F" w:rsidRDefault="009B5FFA" w:rsidP="009B5FFA">
            <w:pPr>
              <w:pStyle w:val="Title"/>
              <w:spacing w:before="0" w:after="60" w:line="60" w:lineRule="atLeast"/>
              <w:rPr>
                <w:b w:val="0"/>
                <w:sz w:val="20"/>
                <w:szCs w:val="20"/>
              </w:rPr>
            </w:pPr>
            <w:r w:rsidRPr="00DC513F">
              <w:rPr>
                <w:rFonts w:cs="Arial"/>
                <w:b w:val="0"/>
                <w:sz w:val="20"/>
                <w:szCs w:val="20"/>
              </w:rPr>
              <w:t>2016</w:t>
            </w:r>
          </w:p>
        </w:tc>
        <w:tc>
          <w:tcPr>
            <w:tcW w:w="1264" w:type="dxa"/>
            <w:vAlign w:val="center"/>
          </w:tcPr>
          <w:p w14:paraId="622649E8" w14:textId="055C5B73"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71EE2CB5" w14:textId="423B16CC" w:rsidR="009B5FFA" w:rsidRPr="00DC513F" w:rsidRDefault="009B5FFA" w:rsidP="009B5FFA">
            <w:pPr>
              <w:pStyle w:val="Title"/>
              <w:spacing w:before="0" w:after="60" w:line="60" w:lineRule="atLeast"/>
              <w:rPr>
                <w:b w:val="0"/>
                <w:sz w:val="20"/>
                <w:szCs w:val="20"/>
              </w:rPr>
            </w:pPr>
            <w:r w:rsidRPr="00DC513F">
              <w:rPr>
                <w:rFonts w:cs="Arial"/>
                <w:b w:val="0"/>
                <w:sz w:val="20"/>
                <w:szCs w:val="20"/>
              </w:rPr>
              <w:t>31/03/19</w:t>
            </w:r>
          </w:p>
        </w:tc>
      </w:tr>
      <w:tr w:rsidR="009B5FFA" w:rsidRPr="00DC513F" w14:paraId="78DA7982" w14:textId="77777777" w:rsidTr="007B139C">
        <w:tc>
          <w:tcPr>
            <w:tcW w:w="1965" w:type="dxa"/>
            <w:vAlign w:val="center"/>
          </w:tcPr>
          <w:p w14:paraId="0C11F55F" w14:textId="32B9904C" w:rsidR="009B5FFA" w:rsidRPr="00DC513F" w:rsidRDefault="009B5FFA" w:rsidP="009B5FFA">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27FEFCE7" w14:textId="7777777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C38F704" w14:textId="352A74F9"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30695123" w14:textId="3D64902D"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Senior Research Fellow, De Montfort University</w:t>
            </w:r>
          </w:p>
        </w:tc>
        <w:tc>
          <w:tcPr>
            <w:tcW w:w="1201" w:type="dxa"/>
            <w:vAlign w:val="center"/>
          </w:tcPr>
          <w:p w14:paraId="535A68C8" w14:textId="55FBDEAB" w:rsidR="009B5FFA" w:rsidRPr="00DC513F" w:rsidRDefault="009B5FFA" w:rsidP="009B5FFA">
            <w:pPr>
              <w:pStyle w:val="Title"/>
              <w:spacing w:before="0" w:after="60" w:line="60" w:lineRule="atLeast"/>
              <w:rPr>
                <w:b w:val="0"/>
                <w:sz w:val="20"/>
                <w:szCs w:val="20"/>
              </w:rPr>
            </w:pPr>
            <w:r w:rsidRPr="00DC513F">
              <w:rPr>
                <w:rFonts w:cs="Arial"/>
                <w:b w:val="0"/>
                <w:sz w:val="20"/>
                <w:szCs w:val="20"/>
              </w:rPr>
              <w:t>2015</w:t>
            </w:r>
          </w:p>
        </w:tc>
        <w:tc>
          <w:tcPr>
            <w:tcW w:w="1264" w:type="dxa"/>
            <w:vAlign w:val="center"/>
          </w:tcPr>
          <w:p w14:paraId="4E729BEB" w14:textId="696DAAFC"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1DD4695B" w14:textId="6FE66E24" w:rsidR="009B5FFA" w:rsidRPr="00DC513F" w:rsidRDefault="009B5FFA" w:rsidP="009B5FFA">
            <w:pPr>
              <w:pStyle w:val="Title"/>
              <w:spacing w:before="0" w:after="60" w:line="60" w:lineRule="atLeast"/>
              <w:rPr>
                <w:b w:val="0"/>
                <w:sz w:val="20"/>
                <w:szCs w:val="20"/>
              </w:rPr>
            </w:pPr>
            <w:r w:rsidRPr="00DC513F">
              <w:rPr>
                <w:rFonts w:cs="Arial"/>
                <w:b w:val="0"/>
                <w:sz w:val="20"/>
                <w:szCs w:val="20"/>
              </w:rPr>
              <w:t>On-going</w:t>
            </w:r>
          </w:p>
        </w:tc>
      </w:tr>
      <w:tr w:rsidR="009B5FFA" w:rsidRPr="00DC513F" w14:paraId="71443DFE" w14:textId="77777777" w:rsidTr="007B139C">
        <w:tc>
          <w:tcPr>
            <w:tcW w:w="1965" w:type="dxa"/>
            <w:vAlign w:val="center"/>
          </w:tcPr>
          <w:p w14:paraId="70746BEE" w14:textId="13E1751A" w:rsidR="009B5FFA" w:rsidRPr="00DC513F" w:rsidRDefault="009B5FFA" w:rsidP="009B5FFA">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3D5D8578" w14:textId="77777777" w:rsidR="009B5FFA" w:rsidRPr="00DC513F" w:rsidRDefault="009B5FFA" w:rsidP="009B5FFA">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7D617BF" w14:textId="38D64C93"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7B59DB57" w14:textId="3A9A3B89" w:rsidR="009B5FFA" w:rsidRPr="00DC513F" w:rsidRDefault="009B5FFA" w:rsidP="009B5FFA">
            <w:pPr>
              <w:pStyle w:val="Title"/>
              <w:spacing w:before="0" w:after="60" w:line="60" w:lineRule="atLeast"/>
              <w:jc w:val="left"/>
              <w:rPr>
                <w:b w:val="0"/>
                <w:sz w:val="20"/>
                <w:szCs w:val="20"/>
              </w:rPr>
            </w:pPr>
            <w:r w:rsidRPr="00DC513F">
              <w:rPr>
                <w:rFonts w:cs="Arial"/>
                <w:b w:val="0"/>
                <w:sz w:val="20"/>
                <w:szCs w:val="20"/>
              </w:rPr>
              <w:t xml:space="preserve">Expert Advisor to the European Commission in relation to PDTI Programme on ‘Robotics for Comprehensive Geriatric Assessment’  </w:t>
            </w:r>
          </w:p>
        </w:tc>
        <w:tc>
          <w:tcPr>
            <w:tcW w:w="1201" w:type="dxa"/>
            <w:vAlign w:val="center"/>
          </w:tcPr>
          <w:p w14:paraId="41409A75" w14:textId="49EAC272" w:rsidR="009B5FFA" w:rsidRPr="00DC513F" w:rsidRDefault="009B5FFA" w:rsidP="009B5FFA">
            <w:pPr>
              <w:pStyle w:val="Title"/>
              <w:spacing w:before="0" w:after="60" w:line="60" w:lineRule="atLeast"/>
              <w:rPr>
                <w:b w:val="0"/>
                <w:sz w:val="20"/>
                <w:szCs w:val="20"/>
              </w:rPr>
            </w:pPr>
            <w:r w:rsidRPr="00DC513F">
              <w:rPr>
                <w:rFonts w:cs="Arial"/>
                <w:b w:val="0"/>
                <w:sz w:val="20"/>
                <w:szCs w:val="20"/>
              </w:rPr>
              <w:t>2016</w:t>
            </w:r>
          </w:p>
        </w:tc>
        <w:tc>
          <w:tcPr>
            <w:tcW w:w="1264" w:type="dxa"/>
            <w:vAlign w:val="center"/>
          </w:tcPr>
          <w:p w14:paraId="66724C19" w14:textId="2F4572F2" w:rsidR="009B5FFA" w:rsidRPr="00DC513F" w:rsidRDefault="009B5FFA" w:rsidP="009B5FFA">
            <w:pPr>
              <w:pStyle w:val="Title"/>
              <w:spacing w:before="0" w:after="60" w:line="60" w:lineRule="atLeast"/>
              <w:rPr>
                <w:b w:val="0"/>
                <w:sz w:val="20"/>
                <w:szCs w:val="20"/>
              </w:rPr>
            </w:pPr>
            <w:r w:rsidRPr="00DC513F">
              <w:rPr>
                <w:b w:val="0"/>
                <w:sz w:val="20"/>
                <w:szCs w:val="20"/>
              </w:rPr>
              <w:t>Oct 2019</w:t>
            </w:r>
          </w:p>
        </w:tc>
        <w:tc>
          <w:tcPr>
            <w:tcW w:w="1028" w:type="dxa"/>
            <w:vAlign w:val="center"/>
          </w:tcPr>
          <w:p w14:paraId="49DE53DE" w14:textId="761C59B4" w:rsidR="009B5FFA" w:rsidRPr="00DC513F" w:rsidRDefault="009B5FFA" w:rsidP="009B5FFA">
            <w:pPr>
              <w:pStyle w:val="Title"/>
              <w:spacing w:before="0" w:after="60" w:line="60" w:lineRule="atLeast"/>
              <w:rPr>
                <w:b w:val="0"/>
                <w:sz w:val="20"/>
                <w:szCs w:val="20"/>
              </w:rPr>
            </w:pPr>
            <w:r w:rsidRPr="00DC513F">
              <w:rPr>
                <w:rFonts w:cs="Arial"/>
                <w:b w:val="0"/>
                <w:sz w:val="20"/>
                <w:szCs w:val="20"/>
              </w:rPr>
              <w:t>31/03/19</w:t>
            </w:r>
          </w:p>
        </w:tc>
      </w:tr>
      <w:tr w:rsidR="00AD1E35" w:rsidRPr="00DC513F" w14:paraId="00599176" w14:textId="77777777" w:rsidTr="00BB3B5E">
        <w:tc>
          <w:tcPr>
            <w:tcW w:w="1965" w:type="dxa"/>
            <w:vAlign w:val="center"/>
          </w:tcPr>
          <w:p w14:paraId="10C026C7" w14:textId="1CAE79D4" w:rsidR="00AD1E35" w:rsidRPr="00DC513F" w:rsidRDefault="00AD1E35" w:rsidP="00AD1E35">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369C4F6C" w14:textId="6C8474FB"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59FC5BE" w14:textId="3088BF84"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7D71C5E3" w14:textId="34E803C4" w:rsidR="00AD1E35" w:rsidRPr="00DC513F" w:rsidRDefault="00AD1E35" w:rsidP="00AD1E35">
            <w:pPr>
              <w:pStyle w:val="Title"/>
              <w:spacing w:before="0" w:after="60" w:line="60" w:lineRule="atLeast"/>
              <w:jc w:val="left"/>
              <w:rPr>
                <w:rFonts w:cs="Arial"/>
                <w:b w:val="0"/>
                <w:sz w:val="20"/>
                <w:szCs w:val="20"/>
              </w:rPr>
            </w:pPr>
            <w:r>
              <w:rPr>
                <w:b w:val="0"/>
                <w:bCs w:val="0"/>
                <w:sz w:val="20"/>
                <w:szCs w:val="20"/>
              </w:rPr>
              <w:t xml:space="preserve">Giving advice at a panel in November 2022 for Johnson and Johnson. Paid. </w:t>
            </w:r>
          </w:p>
        </w:tc>
        <w:tc>
          <w:tcPr>
            <w:tcW w:w="1201" w:type="dxa"/>
            <w:vAlign w:val="center"/>
          </w:tcPr>
          <w:p w14:paraId="10C19AB1" w14:textId="77777777" w:rsidR="00AD1E35" w:rsidRPr="00DC513F" w:rsidRDefault="00AD1E35" w:rsidP="00AD1E35">
            <w:pPr>
              <w:pStyle w:val="Title"/>
              <w:spacing w:before="0" w:after="60" w:line="60" w:lineRule="atLeast"/>
              <w:rPr>
                <w:rFonts w:cs="Arial"/>
                <w:b w:val="0"/>
                <w:sz w:val="20"/>
                <w:szCs w:val="20"/>
              </w:rPr>
            </w:pPr>
          </w:p>
        </w:tc>
        <w:tc>
          <w:tcPr>
            <w:tcW w:w="1264" w:type="dxa"/>
          </w:tcPr>
          <w:p w14:paraId="6E582A47" w14:textId="43E5561D" w:rsidR="00AD1E35" w:rsidRPr="00DC513F" w:rsidRDefault="00AD1E35" w:rsidP="00AD1E35">
            <w:pPr>
              <w:pStyle w:val="Title"/>
              <w:spacing w:before="0" w:after="60" w:line="60" w:lineRule="atLeast"/>
              <w:rPr>
                <w:b w:val="0"/>
                <w:sz w:val="20"/>
                <w:szCs w:val="20"/>
              </w:rPr>
            </w:pPr>
            <w:r>
              <w:rPr>
                <w:b w:val="0"/>
                <w:bCs w:val="0"/>
                <w:sz w:val="20"/>
                <w:szCs w:val="20"/>
              </w:rPr>
              <w:t>21/9/22</w:t>
            </w:r>
          </w:p>
        </w:tc>
        <w:tc>
          <w:tcPr>
            <w:tcW w:w="1028" w:type="dxa"/>
            <w:vAlign w:val="center"/>
          </w:tcPr>
          <w:p w14:paraId="475AC58D" w14:textId="77777777" w:rsidR="00AD1E35" w:rsidRPr="00DC513F" w:rsidRDefault="00AD1E35" w:rsidP="00AD1E35">
            <w:pPr>
              <w:pStyle w:val="Title"/>
              <w:spacing w:before="0" w:after="60" w:line="60" w:lineRule="atLeast"/>
              <w:rPr>
                <w:rFonts w:cs="Arial"/>
                <w:b w:val="0"/>
                <w:sz w:val="20"/>
                <w:szCs w:val="20"/>
              </w:rPr>
            </w:pPr>
          </w:p>
        </w:tc>
      </w:tr>
      <w:tr w:rsidR="00AD1E35" w:rsidRPr="00DC513F" w14:paraId="01F0AC91" w14:textId="77777777" w:rsidTr="007B139C">
        <w:tc>
          <w:tcPr>
            <w:tcW w:w="1965" w:type="dxa"/>
            <w:vAlign w:val="center"/>
          </w:tcPr>
          <w:p w14:paraId="620B2B03" w14:textId="4B56107B" w:rsidR="00AD1E35" w:rsidRPr="00DC513F" w:rsidRDefault="00AD1E35" w:rsidP="00AD1E35">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617E081A" w14:textId="77777777"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B09AA82" w14:textId="350411FC"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CDF07A1" w14:textId="4E327AC9"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 xml:space="preserve">Member of Board of Trustees of </w:t>
            </w:r>
            <w:proofErr w:type="spellStart"/>
            <w:r w:rsidRPr="00DC513F">
              <w:rPr>
                <w:rFonts w:cs="Arial"/>
                <w:b w:val="0"/>
                <w:sz w:val="20"/>
                <w:szCs w:val="20"/>
              </w:rPr>
              <w:t>AgeCymru</w:t>
            </w:r>
            <w:proofErr w:type="spellEnd"/>
            <w:r w:rsidRPr="00DC513F">
              <w:rPr>
                <w:rFonts w:cs="Arial"/>
                <w:b w:val="0"/>
                <w:sz w:val="20"/>
                <w:szCs w:val="20"/>
              </w:rPr>
              <w:t xml:space="preserve"> – Representing the Interests of Older People in Wales (Chair of Board up to October 2019).</w:t>
            </w:r>
          </w:p>
        </w:tc>
        <w:tc>
          <w:tcPr>
            <w:tcW w:w="1201" w:type="dxa"/>
            <w:vAlign w:val="center"/>
          </w:tcPr>
          <w:p w14:paraId="1334937E" w14:textId="019D5607" w:rsidR="00AD1E35" w:rsidRPr="00DC513F" w:rsidRDefault="00AD1E35" w:rsidP="00AD1E35">
            <w:pPr>
              <w:pStyle w:val="Title"/>
              <w:spacing w:before="0" w:after="60" w:line="60" w:lineRule="atLeast"/>
              <w:rPr>
                <w:b w:val="0"/>
                <w:sz w:val="20"/>
                <w:szCs w:val="20"/>
              </w:rPr>
            </w:pPr>
            <w:r w:rsidRPr="00DC513F">
              <w:rPr>
                <w:rFonts w:cs="Arial"/>
                <w:b w:val="0"/>
                <w:sz w:val="20"/>
                <w:szCs w:val="20"/>
              </w:rPr>
              <w:t>2018</w:t>
            </w:r>
          </w:p>
        </w:tc>
        <w:tc>
          <w:tcPr>
            <w:tcW w:w="1264" w:type="dxa"/>
            <w:vAlign w:val="center"/>
          </w:tcPr>
          <w:p w14:paraId="630B00BE" w14:textId="165768E3"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38286D2A" w14:textId="38AA4DB2" w:rsidR="00AD1E35" w:rsidRPr="00DC513F" w:rsidRDefault="00AD1E35" w:rsidP="00AD1E35">
            <w:pPr>
              <w:pStyle w:val="Title"/>
              <w:spacing w:before="0" w:after="60" w:line="60" w:lineRule="atLeast"/>
              <w:rPr>
                <w:b w:val="0"/>
                <w:sz w:val="20"/>
                <w:szCs w:val="20"/>
              </w:rPr>
            </w:pPr>
            <w:r w:rsidRPr="00DC513F">
              <w:rPr>
                <w:rFonts w:cs="Arial"/>
                <w:b w:val="0"/>
                <w:sz w:val="20"/>
                <w:szCs w:val="20"/>
              </w:rPr>
              <w:t>10/01/20</w:t>
            </w:r>
          </w:p>
        </w:tc>
      </w:tr>
      <w:tr w:rsidR="00AD1E35" w:rsidRPr="00DC513F" w14:paraId="6BAE1464" w14:textId="77777777" w:rsidTr="007B139C">
        <w:tc>
          <w:tcPr>
            <w:tcW w:w="1965" w:type="dxa"/>
            <w:vAlign w:val="center"/>
          </w:tcPr>
          <w:p w14:paraId="0918F505" w14:textId="3FC314B4" w:rsidR="00AD1E35" w:rsidRPr="00DC513F" w:rsidRDefault="00AD1E35" w:rsidP="00AD1E35">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1D7C7918" w14:textId="77777777"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B3E41A2" w14:textId="7832B7BA"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2E68D016" w14:textId="0BF9F854"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Expert Advisor to ANEC – European Consumer Voice on Standardisation. Representing consumer interest on relevant CEN Technical Committees (including CEN/TC449 Quality of Care for Older People).</w:t>
            </w:r>
          </w:p>
        </w:tc>
        <w:tc>
          <w:tcPr>
            <w:tcW w:w="1201" w:type="dxa"/>
            <w:vAlign w:val="center"/>
          </w:tcPr>
          <w:p w14:paraId="0603B144" w14:textId="0FB86152" w:rsidR="00AD1E35" w:rsidRPr="00DC513F" w:rsidRDefault="00AD1E35" w:rsidP="00AD1E35">
            <w:pPr>
              <w:pStyle w:val="Title"/>
              <w:spacing w:before="0" w:after="60" w:line="60" w:lineRule="atLeast"/>
              <w:rPr>
                <w:b w:val="0"/>
                <w:sz w:val="20"/>
                <w:szCs w:val="20"/>
              </w:rPr>
            </w:pPr>
            <w:r w:rsidRPr="00DC513F">
              <w:rPr>
                <w:rFonts w:cs="Arial"/>
                <w:b w:val="0"/>
                <w:sz w:val="20"/>
                <w:szCs w:val="20"/>
              </w:rPr>
              <w:t>2014</w:t>
            </w:r>
          </w:p>
        </w:tc>
        <w:tc>
          <w:tcPr>
            <w:tcW w:w="1264" w:type="dxa"/>
            <w:vAlign w:val="center"/>
          </w:tcPr>
          <w:p w14:paraId="56B425F0" w14:textId="325F7E12"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582056C8" w14:textId="78737084" w:rsidR="00AD1E35" w:rsidRPr="00DC513F" w:rsidRDefault="00AD1E35" w:rsidP="00AD1E35">
            <w:pPr>
              <w:pStyle w:val="Title"/>
              <w:spacing w:before="0" w:after="60" w:line="60" w:lineRule="atLeast"/>
              <w:rPr>
                <w:b w:val="0"/>
                <w:sz w:val="20"/>
                <w:szCs w:val="20"/>
              </w:rPr>
            </w:pPr>
            <w:r w:rsidRPr="00DC513F">
              <w:rPr>
                <w:rFonts w:cs="Arial"/>
                <w:b w:val="0"/>
                <w:sz w:val="20"/>
                <w:szCs w:val="20"/>
              </w:rPr>
              <w:t>31/07/19</w:t>
            </w:r>
          </w:p>
        </w:tc>
      </w:tr>
      <w:tr w:rsidR="00AD1E35" w:rsidRPr="00DC513F" w14:paraId="0A9D7A3F" w14:textId="77777777" w:rsidTr="007B139C">
        <w:tc>
          <w:tcPr>
            <w:tcW w:w="1965" w:type="dxa"/>
            <w:vAlign w:val="center"/>
          </w:tcPr>
          <w:p w14:paraId="10512316" w14:textId="39FE04F3" w:rsidR="00AD1E35" w:rsidRPr="00DC513F" w:rsidRDefault="00AD1E35" w:rsidP="00AD1E35">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13BBC60E" w14:textId="77777777"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5A9D05E" w14:textId="4CBF49D7"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EAB7259" w14:textId="2F7A4B9D"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Expert Advisor to ANEC – European Consumer Voice on Standardisation on Committee: CEN/TC450 Patient Involvement in Person-Centred Care</w:t>
            </w:r>
          </w:p>
        </w:tc>
        <w:tc>
          <w:tcPr>
            <w:tcW w:w="1201" w:type="dxa"/>
            <w:vAlign w:val="center"/>
          </w:tcPr>
          <w:p w14:paraId="124EB61F" w14:textId="01B38671" w:rsidR="00AD1E35" w:rsidRPr="00DC513F" w:rsidRDefault="00AD1E35" w:rsidP="00AD1E35">
            <w:pPr>
              <w:pStyle w:val="Title"/>
              <w:spacing w:before="0" w:after="60" w:line="60" w:lineRule="atLeast"/>
              <w:rPr>
                <w:b w:val="0"/>
                <w:sz w:val="20"/>
                <w:szCs w:val="20"/>
              </w:rPr>
            </w:pPr>
            <w:r w:rsidRPr="00DC513F">
              <w:rPr>
                <w:rFonts w:cs="Arial"/>
                <w:b w:val="0"/>
                <w:sz w:val="20"/>
                <w:szCs w:val="20"/>
              </w:rPr>
              <w:t>2014</w:t>
            </w:r>
          </w:p>
        </w:tc>
        <w:tc>
          <w:tcPr>
            <w:tcW w:w="1264" w:type="dxa"/>
            <w:vAlign w:val="center"/>
          </w:tcPr>
          <w:p w14:paraId="70AD8B6A" w14:textId="14743575"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4CCA5EA3" w14:textId="7FB06366" w:rsidR="00AD1E35" w:rsidRPr="00DC513F" w:rsidRDefault="00AD1E35" w:rsidP="00AD1E35">
            <w:pPr>
              <w:pStyle w:val="Title"/>
              <w:spacing w:before="0" w:after="60" w:line="60" w:lineRule="atLeast"/>
              <w:rPr>
                <w:b w:val="0"/>
                <w:sz w:val="20"/>
                <w:szCs w:val="20"/>
              </w:rPr>
            </w:pPr>
            <w:r w:rsidRPr="00DC513F">
              <w:rPr>
                <w:rFonts w:cs="Arial"/>
                <w:b w:val="0"/>
                <w:sz w:val="20"/>
                <w:szCs w:val="20"/>
              </w:rPr>
              <w:t>31/07/19</w:t>
            </w:r>
          </w:p>
        </w:tc>
      </w:tr>
      <w:tr w:rsidR="00AD1E35" w:rsidRPr="00DC513F" w14:paraId="4ACC26A6" w14:textId="77777777" w:rsidTr="007B139C">
        <w:tc>
          <w:tcPr>
            <w:tcW w:w="1965" w:type="dxa"/>
            <w:vAlign w:val="center"/>
          </w:tcPr>
          <w:p w14:paraId="56676CFF" w14:textId="6110A3A9" w:rsidR="00AD1E35" w:rsidRPr="00DC513F" w:rsidRDefault="00AD1E35" w:rsidP="00AD1E35">
            <w:pPr>
              <w:pStyle w:val="Title"/>
              <w:spacing w:before="0" w:after="60" w:line="60" w:lineRule="atLeast"/>
              <w:jc w:val="left"/>
              <w:rPr>
                <w:b w:val="0"/>
                <w:sz w:val="20"/>
                <w:szCs w:val="20"/>
              </w:rPr>
            </w:pPr>
            <w:r w:rsidRPr="00DC513F">
              <w:rPr>
                <w:b w:val="0"/>
                <w:sz w:val="20"/>
                <w:szCs w:val="20"/>
              </w:rPr>
              <w:lastRenderedPageBreak/>
              <w:t>Malcolm Fisk</w:t>
            </w:r>
          </w:p>
        </w:tc>
        <w:tc>
          <w:tcPr>
            <w:tcW w:w="1129" w:type="dxa"/>
            <w:vAlign w:val="center"/>
          </w:tcPr>
          <w:p w14:paraId="58CD4F9F" w14:textId="77777777"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774708F" w14:textId="61808CE7"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290F0A13" w14:textId="5F3941F4"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Expert Advisor to ANEC – European Consumer Voice on Standardisation on Committee: Health Services Focus Group</w:t>
            </w:r>
          </w:p>
        </w:tc>
        <w:tc>
          <w:tcPr>
            <w:tcW w:w="1201" w:type="dxa"/>
            <w:vAlign w:val="center"/>
          </w:tcPr>
          <w:p w14:paraId="41023280" w14:textId="32A405DF" w:rsidR="00AD1E35" w:rsidRPr="00DC513F" w:rsidRDefault="00AD1E35" w:rsidP="00AD1E35">
            <w:pPr>
              <w:pStyle w:val="Title"/>
              <w:spacing w:before="0" w:after="60" w:line="60" w:lineRule="atLeast"/>
              <w:rPr>
                <w:b w:val="0"/>
                <w:sz w:val="20"/>
                <w:szCs w:val="20"/>
              </w:rPr>
            </w:pPr>
            <w:r w:rsidRPr="00DC513F">
              <w:rPr>
                <w:rFonts w:cs="Arial"/>
                <w:b w:val="0"/>
                <w:sz w:val="20"/>
                <w:szCs w:val="20"/>
              </w:rPr>
              <w:t>2014</w:t>
            </w:r>
          </w:p>
        </w:tc>
        <w:tc>
          <w:tcPr>
            <w:tcW w:w="1264" w:type="dxa"/>
            <w:vAlign w:val="center"/>
          </w:tcPr>
          <w:p w14:paraId="0C5829CD" w14:textId="493396D4"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2D485406" w14:textId="2CE22C2D" w:rsidR="00AD1E35" w:rsidRPr="00DC513F" w:rsidRDefault="00AD1E35" w:rsidP="00AD1E35">
            <w:pPr>
              <w:pStyle w:val="Title"/>
              <w:spacing w:before="0" w:after="60" w:line="60" w:lineRule="atLeast"/>
              <w:rPr>
                <w:b w:val="0"/>
                <w:sz w:val="20"/>
                <w:szCs w:val="20"/>
              </w:rPr>
            </w:pPr>
            <w:r w:rsidRPr="00DC513F">
              <w:rPr>
                <w:rFonts w:cs="Arial"/>
                <w:b w:val="0"/>
                <w:sz w:val="20"/>
                <w:szCs w:val="20"/>
              </w:rPr>
              <w:t>31/12/17</w:t>
            </w:r>
          </w:p>
        </w:tc>
      </w:tr>
      <w:tr w:rsidR="00AD1E35" w:rsidRPr="00DC513F" w14:paraId="4462E2D2" w14:textId="77777777" w:rsidTr="007B139C">
        <w:tc>
          <w:tcPr>
            <w:tcW w:w="1965" w:type="dxa"/>
            <w:vAlign w:val="center"/>
          </w:tcPr>
          <w:p w14:paraId="14F37830" w14:textId="56636BE0" w:rsidR="00AD1E35" w:rsidRPr="00DC513F" w:rsidRDefault="00AD1E35" w:rsidP="00AD1E35">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5B5680A9" w14:textId="77777777"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092A837" w14:textId="1BAA64EB"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354C1122" w14:textId="5982151A"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Member of BSI and representing their interests on ISO/TC314 Ageing Societies and CH/315</w:t>
            </w:r>
          </w:p>
        </w:tc>
        <w:tc>
          <w:tcPr>
            <w:tcW w:w="1201" w:type="dxa"/>
            <w:vAlign w:val="center"/>
          </w:tcPr>
          <w:p w14:paraId="423A264F" w14:textId="6E705F28" w:rsidR="00AD1E35" w:rsidRPr="00DC513F" w:rsidRDefault="00AD1E35" w:rsidP="00AD1E35">
            <w:pPr>
              <w:pStyle w:val="Title"/>
              <w:spacing w:before="0" w:after="60" w:line="60" w:lineRule="atLeast"/>
              <w:rPr>
                <w:b w:val="0"/>
                <w:sz w:val="20"/>
                <w:szCs w:val="20"/>
              </w:rPr>
            </w:pPr>
            <w:r w:rsidRPr="00DC513F">
              <w:rPr>
                <w:rFonts w:cs="Arial"/>
                <w:b w:val="0"/>
                <w:sz w:val="20"/>
                <w:szCs w:val="20"/>
              </w:rPr>
              <w:t>2014</w:t>
            </w:r>
          </w:p>
        </w:tc>
        <w:tc>
          <w:tcPr>
            <w:tcW w:w="1264" w:type="dxa"/>
            <w:vAlign w:val="center"/>
          </w:tcPr>
          <w:p w14:paraId="4BDC8030" w14:textId="5B2E2E3D"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652E82F5" w14:textId="7BC59861" w:rsidR="00AD1E35" w:rsidRPr="00DC513F" w:rsidRDefault="00AD1E35" w:rsidP="00AD1E35">
            <w:pPr>
              <w:pStyle w:val="Title"/>
              <w:spacing w:before="0" w:after="60" w:line="60" w:lineRule="atLeast"/>
              <w:rPr>
                <w:b w:val="0"/>
                <w:sz w:val="20"/>
                <w:szCs w:val="20"/>
              </w:rPr>
            </w:pPr>
            <w:r w:rsidRPr="00DC513F">
              <w:rPr>
                <w:rFonts w:cs="Arial"/>
                <w:b w:val="0"/>
                <w:sz w:val="20"/>
                <w:szCs w:val="20"/>
              </w:rPr>
              <w:t>On-going</w:t>
            </w:r>
          </w:p>
        </w:tc>
      </w:tr>
      <w:tr w:rsidR="00AD1E35" w:rsidRPr="00DC513F" w14:paraId="7CCA54D5" w14:textId="77777777" w:rsidTr="007B139C">
        <w:tc>
          <w:tcPr>
            <w:tcW w:w="1965" w:type="dxa"/>
            <w:vAlign w:val="center"/>
          </w:tcPr>
          <w:p w14:paraId="471A682F" w14:textId="3F2E5647" w:rsidR="00AD1E35" w:rsidRPr="00DC513F" w:rsidRDefault="00AD1E35" w:rsidP="00AD1E35">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5B1BA7F7" w14:textId="0539C4DA"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F07A737" w14:textId="72EE4D88"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3A6C5D0" w14:textId="67FF8421"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Expert Advisor to World Health Organization in respect of Digital Health</w:t>
            </w:r>
          </w:p>
        </w:tc>
        <w:tc>
          <w:tcPr>
            <w:tcW w:w="1201" w:type="dxa"/>
            <w:vAlign w:val="center"/>
          </w:tcPr>
          <w:p w14:paraId="5FFFBEC9" w14:textId="507CD6E8" w:rsidR="00AD1E35" w:rsidRPr="00DC513F" w:rsidRDefault="00AD1E35" w:rsidP="00AD1E35">
            <w:pPr>
              <w:pStyle w:val="Title"/>
              <w:spacing w:before="0" w:after="60" w:line="60" w:lineRule="atLeast"/>
              <w:rPr>
                <w:b w:val="0"/>
                <w:sz w:val="20"/>
                <w:szCs w:val="20"/>
              </w:rPr>
            </w:pPr>
            <w:r w:rsidRPr="00DC513F">
              <w:rPr>
                <w:rFonts w:cs="Arial"/>
                <w:b w:val="0"/>
                <w:sz w:val="20"/>
                <w:szCs w:val="20"/>
              </w:rPr>
              <w:t>2019</w:t>
            </w:r>
          </w:p>
        </w:tc>
        <w:tc>
          <w:tcPr>
            <w:tcW w:w="1264" w:type="dxa"/>
            <w:vAlign w:val="center"/>
          </w:tcPr>
          <w:p w14:paraId="71471988" w14:textId="15B0B13B"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4FAB618E" w14:textId="6673BFDD" w:rsidR="00AD1E35" w:rsidRPr="00DC513F" w:rsidRDefault="00AD1E35" w:rsidP="00AD1E35">
            <w:pPr>
              <w:pStyle w:val="Title"/>
              <w:spacing w:before="0" w:after="60" w:line="60" w:lineRule="atLeast"/>
              <w:rPr>
                <w:b w:val="0"/>
                <w:sz w:val="20"/>
                <w:szCs w:val="20"/>
              </w:rPr>
            </w:pPr>
            <w:r w:rsidRPr="00DC513F">
              <w:rPr>
                <w:rFonts w:cs="Arial"/>
                <w:b w:val="0"/>
                <w:sz w:val="20"/>
                <w:szCs w:val="20"/>
              </w:rPr>
              <w:t xml:space="preserve">On-going </w:t>
            </w:r>
          </w:p>
        </w:tc>
      </w:tr>
      <w:tr w:rsidR="00AD1E35" w:rsidRPr="00DC513F" w14:paraId="1EA8D15B" w14:textId="77777777" w:rsidTr="007B139C">
        <w:tc>
          <w:tcPr>
            <w:tcW w:w="1965" w:type="dxa"/>
            <w:vAlign w:val="center"/>
          </w:tcPr>
          <w:p w14:paraId="2167D05C" w14:textId="1F81779C" w:rsidR="00AD1E35" w:rsidRPr="00DC513F" w:rsidRDefault="00AD1E35" w:rsidP="00AD1E35">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26B10B53" w14:textId="44D6676D"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10C47F1" w14:textId="704A8C93"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F30CBC1" w14:textId="48A91840" w:rsidR="00AD1E35" w:rsidRPr="00DC513F" w:rsidRDefault="00AD1E35" w:rsidP="00AD1E35">
            <w:pPr>
              <w:pStyle w:val="Title"/>
              <w:spacing w:before="0" w:after="60" w:line="60" w:lineRule="atLeast"/>
              <w:jc w:val="left"/>
              <w:rPr>
                <w:rFonts w:cs="Arial"/>
                <w:b w:val="0"/>
                <w:sz w:val="20"/>
                <w:szCs w:val="20"/>
              </w:rPr>
            </w:pPr>
            <w:r w:rsidRPr="00A71564">
              <w:rPr>
                <w:rFonts w:cs="Arial"/>
                <w:b w:val="0"/>
                <w:sz w:val="20"/>
                <w:szCs w:val="20"/>
              </w:rPr>
              <w:t>Member of the Standards and Accreditation for Telehealth Services (SATS) Working Group of the International Society for Telemedicine and eHealth.</w:t>
            </w:r>
          </w:p>
        </w:tc>
        <w:tc>
          <w:tcPr>
            <w:tcW w:w="1201" w:type="dxa"/>
            <w:vAlign w:val="center"/>
          </w:tcPr>
          <w:p w14:paraId="0E0597D6" w14:textId="77777777" w:rsidR="00AD1E35" w:rsidRPr="00DC513F" w:rsidRDefault="00AD1E35" w:rsidP="00AD1E35">
            <w:pPr>
              <w:pStyle w:val="Title"/>
              <w:spacing w:before="0" w:after="60" w:line="60" w:lineRule="atLeast"/>
              <w:rPr>
                <w:rFonts w:cs="Arial"/>
                <w:b w:val="0"/>
                <w:sz w:val="20"/>
                <w:szCs w:val="20"/>
              </w:rPr>
            </w:pPr>
          </w:p>
        </w:tc>
        <w:tc>
          <w:tcPr>
            <w:tcW w:w="1264" w:type="dxa"/>
            <w:vAlign w:val="center"/>
          </w:tcPr>
          <w:p w14:paraId="079EB5CD" w14:textId="4F368342" w:rsidR="00AD1E35" w:rsidRPr="00DC513F" w:rsidRDefault="00AD1E35" w:rsidP="00AD1E35">
            <w:pPr>
              <w:pStyle w:val="Title"/>
              <w:spacing w:before="0" w:after="60" w:line="60" w:lineRule="atLeast"/>
              <w:rPr>
                <w:b w:val="0"/>
                <w:sz w:val="20"/>
                <w:szCs w:val="20"/>
              </w:rPr>
            </w:pPr>
            <w:r>
              <w:rPr>
                <w:b w:val="0"/>
                <w:sz w:val="20"/>
                <w:szCs w:val="20"/>
              </w:rPr>
              <w:t>Oct 2020</w:t>
            </w:r>
          </w:p>
        </w:tc>
        <w:tc>
          <w:tcPr>
            <w:tcW w:w="1028" w:type="dxa"/>
            <w:vAlign w:val="center"/>
          </w:tcPr>
          <w:p w14:paraId="6EB130C4" w14:textId="77777777" w:rsidR="00AD1E35" w:rsidRPr="00DC513F" w:rsidRDefault="00AD1E35" w:rsidP="00AD1E35">
            <w:pPr>
              <w:pStyle w:val="Title"/>
              <w:spacing w:before="0" w:after="60" w:line="60" w:lineRule="atLeast"/>
              <w:rPr>
                <w:rFonts w:cs="Arial"/>
                <w:b w:val="0"/>
                <w:sz w:val="20"/>
                <w:szCs w:val="20"/>
              </w:rPr>
            </w:pPr>
          </w:p>
        </w:tc>
      </w:tr>
      <w:tr w:rsidR="00AD1E35" w:rsidRPr="00DC513F" w14:paraId="18D74508" w14:textId="77777777" w:rsidTr="007B139C">
        <w:tc>
          <w:tcPr>
            <w:tcW w:w="1965" w:type="dxa"/>
            <w:vAlign w:val="center"/>
          </w:tcPr>
          <w:p w14:paraId="3FFDFC12" w14:textId="6FB0BCD4" w:rsidR="00AD1E35" w:rsidRPr="00DC513F" w:rsidRDefault="00AD1E35" w:rsidP="00AD1E35">
            <w:pPr>
              <w:pStyle w:val="Title"/>
              <w:spacing w:before="0" w:after="60" w:line="60" w:lineRule="atLeast"/>
              <w:jc w:val="left"/>
              <w:rPr>
                <w:b w:val="0"/>
                <w:sz w:val="20"/>
                <w:szCs w:val="20"/>
              </w:rPr>
            </w:pPr>
            <w:r w:rsidRPr="00DC513F">
              <w:rPr>
                <w:b w:val="0"/>
                <w:sz w:val="20"/>
                <w:szCs w:val="20"/>
              </w:rPr>
              <w:t>Malcolm Fisk</w:t>
            </w:r>
          </w:p>
        </w:tc>
        <w:tc>
          <w:tcPr>
            <w:tcW w:w="1129" w:type="dxa"/>
            <w:vAlign w:val="center"/>
          </w:tcPr>
          <w:p w14:paraId="0DBC050D" w14:textId="7409E910"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11A7448" w14:textId="78A4B373" w:rsidR="00AD1E35" w:rsidRPr="00DC513F" w:rsidRDefault="00AD1E35" w:rsidP="00AD1E35">
            <w:pPr>
              <w:pStyle w:val="Title"/>
              <w:spacing w:before="0" w:after="60" w:line="60" w:lineRule="atLeast"/>
              <w:jc w:val="left"/>
              <w:rPr>
                <w:b w:val="0"/>
                <w:sz w:val="20"/>
                <w:szCs w:val="20"/>
              </w:rPr>
            </w:pPr>
            <w:r w:rsidRPr="00DC513F">
              <w:rPr>
                <w:b w:val="0"/>
                <w:sz w:val="20"/>
                <w:szCs w:val="20"/>
              </w:rPr>
              <w:t>Indirect</w:t>
            </w:r>
          </w:p>
        </w:tc>
        <w:tc>
          <w:tcPr>
            <w:tcW w:w="6245" w:type="dxa"/>
            <w:gridSpan w:val="2"/>
            <w:vAlign w:val="center"/>
          </w:tcPr>
          <w:p w14:paraId="6EEB963E" w14:textId="604D51DA"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5EEFA92E" w14:textId="114A14A8"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2B3A3B3B" w14:textId="368BDA75"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73FF0106" w14:textId="01948098"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r>
      <w:tr w:rsidR="00AD1E35" w:rsidRPr="00DC513F" w14:paraId="27D7E965" w14:textId="77777777" w:rsidTr="007B139C">
        <w:tc>
          <w:tcPr>
            <w:tcW w:w="1965" w:type="dxa"/>
            <w:vAlign w:val="center"/>
          </w:tcPr>
          <w:p w14:paraId="630518E6" w14:textId="111AEF7B" w:rsidR="00AD1E35" w:rsidRPr="00DC513F" w:rsidRDefault="00AD1E35" w:rsidP="00AD1E35">
            <w:pPr>
              <w:pStyle w:val="Title"/>
              <w:spacing w:before="0" w:after="60" w:line="60" w:lineRule="atLeast"/>
              <w:jc w:val="left"/>
              <w:rPr>
                <w:b w:val="0"/>
                <w:sz w:val="20"/>
                <w:szCs w:val="20"/>
              </w:rPr>
            </w:pPr>
            <w:r w:rsidRPr="00DC513F">
              <w:rPr>
                <w:rFonts w:cs="Arial"/>
                <w:b w:val="0"/>
                <w:color w:val="000000"/>
                <w:sz w:val="20"/>
                <w:szCs w:val="20"/>
              </w:rPr>
              <w:t>Madhavan Krishnaswamy</w:t>
            </w:r>
          </w:p>
        </w:tc>
        <w:tc>
          <w:tcPr>
            <w:tcW w:w="1129" w:type="dxa"/>
            <w:vAlign w:val="center"/>
          </w:tcPr>
          <w:p w14:paraId="559926B1" w14:textId="3B3F0F49"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F6E26CB" w14:textId="3EB55CC4"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6FD3396C" w14:textId="04B28A1E" w:rsidR="00AD1E35" w:rsidRPr="00DC513F" w:rsidRDefault="00AD1E35" w:rsidP="00AD1E35">
            <w:pPr>
              <w:pStyle w:val="Title"/>
              <w:spacing w:before="0" w:after="60" w:line="60" w:lineRule="atLeast"/>
              <w:jc w:val="left"/>
              <w:rPr>
                <w:b w:val="0"/>
                <w:sz w:val="20"/>
                <w:szCs w:val="20"/>
              </w:rPr>
            </w:pPr>
            <w:r>
              <w:rPr>
                <w:rFonts w:cs="Arial"/>
                <w:b w:val="0"/>
                <w:sz w:val="20"/>
                <w:szCs w:val="20"/>
              </w:rPr>
              <w:t xml:space="preserve">Medical Expert </w:t>
            </w:r>
            <w:proofErr w:type="gramStart"/>
            <w:r>
              <w:rPr>
                <w:rFonts w:cs="Arial"/>
                <w:b w:val="0"/>
                <w:sz w:val="20"/>
                <w:szCs w:val="20"/>
              </w:rPr>
              <w:t>Witness[</w:t>
            </w:r>
            <w:proofErr w:type="gramEnd"/>
            <w:r>
              <w:rPr>
                <w:rFonts w:cs="Arial"/>
                <w:b w:val="0"/>
                <w:sz w:val="20"/>
                <w:szCs w:val="20"/>
              </w:rPr>
              <w:t>Private Practice]</w:t>
            </w:r>
          </w:p>
        </w:tc>
        <w:tc>
          <w:tcPr>
            <w:tcW w:w="1201" w:type="dxa"/>
            <w:vAlign w:val="center"/>
          </w:tcPr>
          <w:p w14:paraId="154ED1DB" w14:textId="71A911A2" w:rsidR="00AD1E35" w:rsidRPr="00DC513F" w:rsidRDefault="00AD1E35" w:rsidP="00AD1E35">
            <w:pPr>
              <w:pStyle w:val="Title"/>
              <w:spacing w:before="0" w:after="60" w:line="60" w:lineRule="atLeast"/>
              <w:rPr>
                <w:b w:val="0"/>
                <w:sz w:val="20"/>
                <w:szCs w:val="20"/>
              </w:rPr>
            </w:pPr>
            <w:r>
              <w:rPr>
                <w:rFonts w:cs="Arial"/>
                <w:b w:val="0"/>
                <w:sz w:val="20"/>
                <w:szCs w:val="20"/>
              </w:rPr>
              <w:t>May 2019</w:t>
            </w:r>
          </w:p>
        </w:tc>
        <w:tc>
          <w:tcPr>
            <w:tcW w:w="1264" w:type="dxa"/>
            <w:vAlign w:val="center"/>
          </w:tcPr>
          <w:p w14:paraId="0BD58E83" w14:textId="3D721A37" w:rsidR="00AD1E35" w:rsidRPr="00DC513F" w:rsidRDefault="00AD1E35" w:rsidP="00AD1E35">
            <w:pPr>
              <w:pStyle w:val="Title"/>
              <w:spacing w:before="0" w:after="60" w:line="60" w:lineRule="atLeast"/>
              <w:rPr>
                <w:b w:val="0"/>
                <w:sz w:val="20"/>
                <w:szCs w:val="20"/>
              </w:rPr>
            </w:pPr>
            <w:r>
              <w:rPr>
                <w:b w:val="0"/>
                <w:sz w:val="20"/>
                <w:szCs w:val="20"/>
              </w:rPr>
              <w:t>Nov 2020</w:t>
            </w:r>
          </w:p>
        </w:tc>
        <w:tc>
          <w:tcPr>
            <w:tcW w:w="1028" w:type="dxa"/>
            <w:vAlign w:val="center"/>
          </w:tcPr>
          <w:p w14:paraId="1AC8E3CD" w14:textId="72E027CA"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r>
      <w:tr w:rsidR="00AD1E35" w:rsidRPr="00DC513F" w14:paraId="347FCA2C" w14:textId="77777777" w:rsidTr="007B139C">
        <w:tc>
          <w:tcPr>
            <w:tcW w:w="1965" w:type="dxa"/>
            <w:vAlign w:val="center"/>
          </w:tcPr>
          <w:p w14:paraId="5B5E3871" w14:textId="04A9A930"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Madhavan Krishnaswamy</w:t>
            </w:r>
          </w:p>
        </w:tc>
        <w:tc>
          <w:tcPr>
            <w:tcW w:w="1129" w:type="dxa"/>
            <w:vAlign w:val="center"/>
          </w:tcPr>
          <w:p w14:paraId="48A82682" w14:textId="7BCC38FA"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5DA32CC" w14:textId="64B2C4E8"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EDBB9B0" w14:textId="2BA9D5D9" w:rsidR="00AD1E35" w:rsidRPr="00DC513F" w:rsidRDefault="00AD1E35" w:rsidP="00AD1E35">
            <w:pPr>
              <w:pStyle w:val="Title"/>
              <w:spacing w:before="0" w:after="60" w:line="60" w:lineRule="atLeast"/>
              <w:jc w:val="left"/>
              <w:rPr>
                <w:b w:val="0"/>
                <w:sz w:val="20"/>
                <w:szCs w:val="20"/>
              </w:rPr>
            </w:pPr>
            <w:r>
              <w:rPr>
                <w:rFonts w:cs="Arial"/>
                <w:b w:val="0"/>
                <w:sz w:val="20"/>
                <w:szCs w:val="20"/>
              </w:rPr>
              <w:t xml:space="preserve">Member of British Institute of </w:t>
            </w:r>
            <w:proofErr w:type="gramStart"/>
            <w:r>
              <w:rPr>
                <w:rFonts w:cs="Arial"/>
                <w:b w:val="0"/>
                <w:sz w:val="20"/>
                <w:szCs w:val="20"/>
              </w:rPr>
              <w:t>Radiology[</w:t>
            </w:r>
            <w:proofErr w:type="gramEnd"/>
            <w:r>
              <w:rPr>
                <w:rFonts w:cs="Arial"/>
                <w:b w:val="0"/>
                <w:sz w:val="20"/>
                <w:szCs w:val="20"/>
              </w:rPr>
              <w:t>BIR[] ,Radiotherapy and Oncology Special Interest Group</w:t>
            </w:r>
          </w:p>
        </w:tc>
        <w:tc>
          <w:tcPr>
            <w:tcW w:w="1201" w:type="dxa"/>
            <w:vAlign w:val="center"/>
          </w:tcPr>
          <w:p w14:paraId="5E6F7F42" w14:textId="1A7E00B3" w:rsidR="00AD1E35" w:rsidRPr="00DC513F" w:rsidRDefault="00AD1E35" w:rsidP="00AD1E35">
            <w:pPr>
              <w:pStyle w:val="Title"/>
              <w:spacing w:before="0" w:after="60" w:line="60" w:lineRule="atLeast"/>
              <w:rPr>
                <w:b w:val="0"/>
                <w:sz w:val="20"/>
                <w:szCs w:val="20"/>
              </w:rPr>
            </w:pPr>
            <w:r w:rsidRPr="00DC513F">
              <w:rPr>
                <w:rFonts w:cs="Arial"/>
                <w:b w:val="0"/>
                <w:sz w:val="20"/>
                <w:szCs w:val="20"/>
              </w:rPr>
              <w:t>201</w:t>
            </w:r>
            <w:r>
              <w:rPr>
                <w:rFonts w:cs="Arial"/>
                <w:b w:val="0"/>
                <w:sz w:val="20"/>
                <w:szCs w:val="20"/>
              </w:rPr>
              <w:t>9</w:t>
            </w:r>
          </w:p>
        </w:tc>
        <w:tc>
          <w:tcPr>
            <w:tcW w:w="1264" w:type="dxa"/>
            <w:vAlign w:val="center"/>
          </w:tcPr>
          <w:p w14:paraId="7671FD83" w14:textId="6EED8F7E" w:rsidR="00AD1E35" w:rsidRPr="00DC513F" w:rsidRDefault="00AD1E35" w:rsidP="00AD1E35">
            <w:pPr>
              <w:pStyle w:val="Title"/>
              <w:spacing w:before="0" w:after="60" w:line="60" w:lineRule="atLeast"/>
              <w:rPr>
                <w:b w:val="0"/>
                <w:sz w:val="20"/>
                <w:szCs w:val="20"/>
              </w:rPr>
            </w:pPr>
            <w:r>
              <w:rPr>
                <w:b w:val="0"/>
                <w:sz w:val="20"/>
                <w:szCs w:val="20"/>
              </w:rPr>
              <w:t>Nov 2020</w:t>
            </w:r>
          </w:p>
        </w:tc>
        <w:tc>
          <w:tcPr>
            <w:tcW w:w="1028" w:type="dxa"/>
            <w:vAlign w:val="center"/>
          </w:tcPr>
          <w:p w14:paraId="0E177212" w14:textId="2AA6C505" w:rsidR="00AD1E35" w:rsidRPr="00DC513F" w:rsidRDefault="00AD1E35" w:rsidP="00AD1E35">
            <w:pPr>
              <w:pStyle w:val="Title"/>
              <w:spacing w:before="0" w:after="60" w:line="60" w:lineRule="atLeast"/>
              <w:rPr>
                <w:b w:val="0"/>
                <w:sz w:val="20"/>
                <w:szCs w:val="20"/>
              </w:rPr>
            </w:pPr>
            <w:r w:rsidRPr="00DC513F">
              <w:rPr>
                <w:rFonts w:cs="Arial"/>
                <w:b w:val="0"/>
                <w:sz w:val="20"/>
                <w:szCs w:val="20"/>
              </w:rPr>
              <w:t>On-going</w:t>
            </w:r>
          </w:p>
        </w:tc>
      </w:tr>
      <w:tr w:rsidR="00AD1E35" w:rsidRPr="00DC513F" w14:paraId="6DF0E900" w14:textId="77777777" w:rsidTr="007B139C">
        <w:tc>
          <w:tcPr>
            <w:tcW w:w="1965" w:type="dxa"/>
            <w:vAlign w:val="center"/>
          </w:tcPr>
          <w:p w14:paraId="26FDB9DD" w14:textId="5161EE6A" w:rsidR="00AD1E35" w:rsidRPr="00DC513F" w:rsidRDefault="00AD1E35" w:rsidP="00AD1E35">
            <w:pPr>
              <w:pStyle w:val="Title"/>
              <w:spacing w:before="0" w:after="60" w:line="60" w:lineRule="atLeast"/>
              <w:jc w:val="left"/>
              <w:rPr>
                <w:b w:val="0"/>
                <w:sz w:val="20"/>
                <w:szCs w:val="20"/>
              </w:rPr>
            </w:pPr>
            <w:r w:rsidRPr="00DC513F">
              <w:rPr>
                <w:rFonts w:cs="Arial"/>
                <w:b w:val="0"/>
                <w:color w:val="000000"/>
                <w:sz w:val="20"/>
                <w:szCs w:val="20"/>
              </w:rPr>
              <w:t>Madhavan Krishnaswamy</w:t>
            </w:r>
          </w:p>
        </w:tc>
        <w:tc>
          <w:tcPr>
            <w:tcW w:w="1129" w:type="dxa"/>
            <w:vAlign w:val="center"/>
          </w:tcPr>
          <w:p w14:paraId="6ED01E36" w14:textId="7D3A42C0"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123F008" w14:textId="4EB49EF9"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ABC4AD6" w14:textId="282EE69C"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Trustee, Essex Cancer Research Charity</w:t>
            </w:r>
          </w:p>
        </w:tc>
        <w:tc>
          <w:tcPr>
            <w:tcW w:w="1201" w:type="dxa"/>
            <w:vAlign w:val="center"/>
          </w:tcPr>
          <w:p w14:paraId="448FA4BF" w14:textId="2A51C285" w:rsidR="00AD1E35" w:rsidRPr="00DC513F" w:rsidRDefault="00AD1E35" w:rsidP="00AD1E35">
            <w:pPr>
              <w:pStyle w:val="Title"/>
              <w:spacing w:before="0" w:after="60" w:line="60" w:lineRule="atLeast"/>
              <w:rPr>
                <w:b w:val="0"/>
                <w:sz w:val="20"/>
                <w:szCs w:val="20"/>
              </w:rPr>
            </w:pPr>
            <w:r w:rsidRPr="00DC513F">
              <w:rPr>
                <w:rFonts w:cs="Arial"/>
                <w:b w:val="0"/>
                <w:sz w:val="20"/>
                <w:szCs w:val="20"/>
              </w:rPr>
              <w:t>2017</w:t>
            </w:r>
          </w:p>
        </w:tc>
        <w:tc>
          <w:tcPr>
            <w:tcW w:w="1264" w:type="dxa"/>
            <w:vAlign w:val="center"/>
          </w:tcPr>
          <w:p w14:paraId="55B00548" w14:textId="740FD125" w:rsidR="00AD1E35" w:rsidRPr="00DC513F" w:rsidRDefault="00AD1E35" w:rsidP="00AD1E35">
            <w:pPr>
              <w:pStyle w:val="Title"/>
              <w:spacing w:before="0" w:after="60" w:line="60" w:lineRule="atLeast"/>
              <w:rPr>
                <w:b w:val="0"/>
                <w:sz w:val="20"/>
                <w:szCs w:val="20"/>
              </w:rPr>
            </w:pPr>
            <w:r w:rsidRPr="00DC513F">
              <w:rPr>
                <w:b w:val="0"/>
                <w:sz w:val="20"/>
                <w:szCs w:val="20"/>
              </w:rPr>
              <w:t>May 2018</w:t>
            </w:r>
          </w:p>
        </w:tc>
        <w:tc>
          <w:tcPr>
            <w:tcW w:w="1028" w:type="dxa"/>
            <w:vAlign w:val="center"/>
          </w:tcPr>
          <w:p w14:paraId="5CC78973" w14:textId="1FEE948B" w:rsidR="00AD1E35" w:rsidRPr="00DC513F" w:rsidRDefault="00AD1E35" w:rsidP="00AD1E35">
            <w:pPr>
              <w:pStyle w:val="Title"/>
              <w:spacing w:before="0" w:after="60" w:line="60" w:lineRule="atLeast"/>
              <w:rPr>
                <w:b w:val="0"/>
                <w:sz w:val="20"/>
                <w:szCs w:val="20"/>
              </w:rPr>
            </w:pPr>
            <w:r w:rsidRPr="00DC513F">
              <w:rPr>
                <w:rFonts w:cs="Arial"/>
                <w:b w:val="0"/>
                <w:sz w:val="20"/>
                <w:szCs w:val="20"/>
              </w:rPr>
              <w:t>On-going</w:t>
            </w:r>
          </w:p>
        </w:tc>
      </w:tr>
      <w:tr w:rsidR="00AD1E35" w:rsidRPr="00DC513F" w14:paraId="435009FE" w14:textId="77777777" w:rsidTr="007B139C">
        <w:tc>
          <w:tcPr>
            <w:tcW w:w="1965" w:type="dxa"/>
            <w:vAlign w:val="center"/>
          </w:tcPr>
          <w:p w14:paraId="29BD6B6F" w14:textId="35044335" w:rsidR="00AD1E35" w:rsidRPr="00DC513F" w:rsidRDefault="00AD1E35" w:rsidP="00AD1E35">
            <w:pPr>
              <w:pStyle w:val="Title"/>
              <w:spacing w:before="0" w:after="60" w:line="60" w:lineRule="atLeast"/>
              <w:jc w:val="left"/>
              <w:rPr>
                <w:b w:val="0"/>
                <w:sz w:val="20"/>
                <w:szCs w:val="20"/>
              </w:rPr>
            </w:pPr>
            <w:r w:rsidRPr="00DC513F">
              <w:rPr>
                <w:rFonts w:cs="Arial"/>
                <w:b w:val="0"/>
                <w:color w:val="000000"/>
                <w:sz w:val="20"/>
                <w:szCs w:val="20"/>
              </w:rPr>
              <w:t>Madhavan Krishnaswamy</w:t>
            </w:r>
          </w:p>
        </w:tc>
        <w:tc>
          <w:tcPr>
            <w:tcW w:w="1129" w:type="dxa"/>
            <w:vAlign w:val="center"/>
          </w:tcPr>
          <w:p w14:paraId="62CF58B0" w14:textId="3F1FBAC8"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78A5033" w14:textId="02439326"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20337C76" w14:textId="1DA0259C"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723A7CBA" w14:textId="23CF9B7A"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48CFDECF" w14:textId="1DD76278" w:rsidR="00AD1E35" w:rsidRPr="00DC513F" w:rsidRDefault="00AD1E35" w:rsidP="00AD1E35">
            <w:pPr>
              <w:pStyle w:val="Title"/>
              <w:spacing w:before="0" w:after="60" w:line="60" w:lineRule="atLeast"/>
              <w:rPr>
                <w:b w:val="0"/>
                <w:sz w:val="20"/>
                <w:szCs w:val="20"/>
              </w:rPr>
            </w:pPr>
            <w:r w:rsidRPr="00DC513F">
              <w:rPr>
                <w:b w:val="0"/>
                <w:sz w:val="20"/>
                <w:szCs w:val="20"/>
              </w:rPr>
              <w:t>May 2018</w:t>
            </w:r>
          </w:p>
        </w:tc>
        <w:tc>
          <w:tcPr>
            <w:tcW w:w="1028" w:type="dxa"/>
            <w:vAlign w:val="center"/>
          </w:tcPr>
          <w:p w14:paraId="69A3931F" w14:textId="1EC549BA"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r>
      <w:tr w:rsidR="00AD1E35" w:rsidRPr="00DC513F" w14:paraId="22927DE5" w14:textId="77777777" w:rsidTr="007B139C">
        <w:tc>
          <w:tcPr>
            <w:tcW w:w="1965" w:type="dxa"/>
            <w:vAlign w:val="center"/>
          </w:tcPr>
          <w:p w14:paraId="684C63EF" w14:textId="3971A4C6" w:rsidR="00AD1E35" w:rsidRPr="00DC513F" w:rsidRDefault="00AD1E35" w:rsidP="00AD1E35">
            <w:pPr>
              <w:pStyle w:val="Title"/>
              <w:spacing w:before="0" w:after="60" w:line="60" w:lineRule="atLeast"/>
              <w:jc w:val="left"/>
              <w:rPr>
                <w:b w:val="0"/>
                <w:sz w:val="20"/>
                <w:szCs w:val="20"/>
              </w:rPr>
            </w:pPr>
            <w:r w:rsidRPr="00DC513F">
              <w:rPr>
                <w:b w:val="0"/>
                <w:sz w:val="20"/>
                <w:szCs w:val="20"/>
              </w:rPr>
              <w:t>Keith Lowe</w:t>
            </w:r>
          </w:p>
        </w:tc>
        <w:tc>
          <w:tcPr>
            <w:tcW w:w="1129" w:type="dxa"/>
            <w:vAlign w:val="center"/>
          </w:tcPr>
          <w:p w14:paraId="55A2B717" w14:textId="3F4D6E63"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E56E371" w14:textId="2CDFD58F"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46604A14" w14:textId="4E8D9BAE"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7706CDE9" w14:textId="299A3F33"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5B164C05" w14:textId="01227FF9" w:rsidR="00AD1E35" w:rsidRPr="00DC513F" w:rsidRDefault="00AD1E35" w:rsidP="00AD1E35">
            <w:pPr>
              <w:pStyle w:val="Title"/>
              <w:spacing w:before="0" w:after="60" w:line="60" w:lineRule="atLeast"/>
              <w:rPr>
                <w:b w:val="0"/>
                <w:sz w:val="20"/>
                <w:szCs w:val="20"/>
              </w:rPr>
            </w:pPr>
            <w:r>
              <w:rPr>
                <w:b w:val="0"/>
                <w:sz w:val="20"/>
                <w:szCs w:val="20"/>
              </w:rPr>
              <w:t>Nov 2020</w:t>
            </w:r>
          </w:p>
        </w:tc>
        <w:tc>
          <w:tcPr>
            <w:tcW w:w="1028" w:type="dxa"/>
            <w:vAlign w:val="center"/>
          </w:tcPr>
          <w:p w14:paraId="016F36B5" w14:textId="2F3D6F81"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r>
      <w:tr w:rsidR="00AD1E35" w:rsidRPr="00DC513F" w14:paraId="322A7822" w14:textId="77777777" w:rsidTr="007B139C">
        <w:tc>
          <w:tcPr>
            <w:tcW w:w="1965" w:type="dxa"/>
            <w:vAlign w:val="center"/>
          </w:tcPr>
          <w:p w14:paraId="7C428C9E" w14:textId="4226C135" w:rsidR="00AD1E35" w:rsidRPr="00DC513F" w:rsidRDefault="00AD1E35" w:rsidP="00AD1E35">
            <w:pPr>
              <w:pStyle w:val="Title"/>
              <w:spacing w:before="0" w:after="60" w:line="60" w:lineRule="atLeast"/>
              <w:jc w:val="left"/>
              <w:rPr>
                <w:b w:val="0"/>
                <w:sz w:val="20"/>
                <w:szCs w:val="20"/>
              </w:rPr>
            </w:pPr>
            <w:r w:rsidRPr="00DC513F">
              <w:rPr>
                <w:b w:val="0"/>
                <w:sz w:val="20"/>
                <w:szCs w:val="20"/>
              </w:rPr>
              <w:t>Keith Lowe</w:t>
            </w:r>
          </w:p>
        </w:tc>
        <w:tc>
          <w:tcPr>
            <w:tcW w:w="1129" w:type="dxa"/>
            <w:vAlign w:val="center"/>
          </w:tcPr>
          <w:p w14:paraId="20197273" w14:textId="18909CBE"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B4872BB" w14:textId="2210959C"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75663850" w14:textId="1D774AF7"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6D8B40BB" w14:textId="0483AB7E"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123F46E3" w14:textId="09751778" w:rsidR="00AD1E35" w:rsidRPr="00DC513F" w:rsidRDefault="00AD1E35" w:rsidP="00AD1E35">
            <w:pPr>
              <w:pStyle w:val="Title"/>
              <w:spacing w:before="0" w:after="60" w:line="60" w:lineRule="atLeast"/>
              <w:rPr>
                <w:b w:val="0"/>
                <w:sz w:val="20"/>
                <w:szCs w:val="20"/>
              </w:rPr>
            </w:pPr>
            <w:r>
              <w:rPr>
                <w:b w:val="0"/>
                <w:sz w:val="20"/>
                <w:szCs w:val="20"/>
              </w:rPr>
              <w:t>Nov 2020</w:t>
            </w:r>
          </w:p>
        </w:tc>
        <w:tc>
          <w:tcPr>
            <w:tcW w:w="1028" w:type="dxa"/>
            <w:vAlign w:val="center"/>
          </w:tcPr>
          <w:p w14:paraId="208F3D2C" w14:textId="62EB79C2"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r>
      <w:tr w:rsidR="00AD1E35" w:rsidRPr="00DC513F" w14:paraId="089012D1" w14:textId="77777777" w:rsidTr="007B139C">
        <w:tc>
          <w:tcPr>
            <w:tcW w:w="1965" w:type="dxa"/>
            <w:vAlign w:val="center"/>
          </w:tcPr>
          <w:p w14:paraId="3DD54E78" w14:textId="63CEDF1A" w:rsidR="00AD1E35" w:rsidRPr="00DC513F" w:rsidRDefault="00AD1E35" w:rsidP="00AD1E35">
            <w:pPr>
              <w:pStyle w:val="Title"/>
              <w:spacing w:before="0" w:after="60" w:line="60" w:lineRule="atLeast"/>
              <w:jc w:val="left"/>
              <w:rPr>
                <w:b w:val="0"/>
                <w:sz w:val="20"/>
                <w:szCs w:val="20"/>
              </w:rPr>
            </w:pPr>
            <w:r w:rsidRPr="00DC513F">
              <w:rPr>
                <w:b w:val="0"/>
                <w:sz w:val="20"/>
                <w:szCs w:val="20"/>
              </w:rPr>
              <w:t>Keith Lowe</w:t>
            </w:r>
          </w:p>
        </w:tc>
        <w:tc>
          <w:tcPr>
            <w:tcW w:w="1129" w:type="dxa"/>
            <w:vAlign w:val="center"/>
          </w:tcPr>
          <w:p w14:paraId="3B30395F" w14:textId="7ED9D127"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415BAF1" w14:textId="71484029"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10B189B1" w14:textId="4A56B85F"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05FC127D" w14:textId="7BEBE5CE"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325DE7F4" w14:textId="0A8F32F8" w:rsidR="00AD1E35" w:rsidRPr="00DC513F" w:rsidRDefault="00AD1E35" w:rsidP="00AD1E35">
            <w:pPr>
              <w:pStyle w:val="Title"/>
              <w:spacing w:before="0" w:after="60" w:line="60" w:lineRule="atLeast"/>
              <w:rPr>
                <w:b w:val="0"/>
                <w:sz w:val="20"/>
                <w:szCs w:val="20"/>
              </w:rPr>
            </w:pPr>
            <w:r>
              <w:rPr>
                <w:b w:val="0"/>
                <w:sz w:val="20"/>
                <w:szCs w:val="20"/>
              </w:rPr>
              <w:t>Nov 2020</w:t>
            </w:r>
          </w:p>
        </w:tc>
        <w:tc>
          <w:tcPr>
            <w:tcW w:w="1028" w:type="dxa"/>
            <w:vAlign w:val="center"/>
          </w:tcPr>
          <w:p w14:paraId="57984B5D" w14:textId="7EAAF5C4"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r>
      <w:tr w:rsidR="00AD1E35" w:rsidRPr="00DC513F" w14:paraId="31186F02" w14:textId="77777777" w:rsidTr="007B139C">
        <w:tc>
          <w:tcPr>
            <w:tcW w:w="1965" w:type="dxa"/>
            <w:vAlign w:val="center"/>
          </w:tcPr>
          <w:p w14:paraId="15CF15A6" w14:textId="35ED72C6" w:rsidR="00AD1E35" w:rsidRPr="00DC513F" w:rsidRDefault="00AD1E35" w:rsidP="00AD1E35">
            <w:pPr>
              <w:pStyle w:val="Title"/>
              <w:spacing w:before="0" w:after="60" w:line="60" w:lineRule="atLeast"/>
              <w:jc w:val="left"/>
              <w:rPr>
                <w:b w:val="0"/>
                <w:sz w:val="20"/>
                <w:szCs w:val="20"/>
              </w:rPr>
            </w:pPr>
            <w:r w:rsidRPr="00DC513F">
              <w:rPr>
                <w:rFonts w:cs="Arial"/>
                <w:b w:val="0"/>
                <w:color w:val="000000"/>
                <w:sz w:val="20"/>
                <w:szCs w:val="20"/>
              </w:rPr>
              <w:t>Ann Nevinson</w:t>
            </w:r>
          </w:p>
        </w:tc>
        <w:tc>
          <w:tcPr>
            <w:tcW w:w="1129" w:type="dxa"/>
            <w:vAlign w:val="center"/>
          </w:tcPr>
          <w:p w14:paraId="447E3977" w14:textId="50A3A76F"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96F563F" w14:textId="66539F32"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7F4C801B" w14:textId="6D2E9709"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34DB881E" w14:textId="2F651767"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6501A78F" w14:textId="74F056BE" w:rsidR="00AD1E35" w:rsidRPr="00DC513F" w:rsidRDefault="00AD1E35" w:rsidP="00AD1E35">
            <w:pPr>
              <w:pStyle w:val="Title"/>
              <w:spacing w:before="0" w:after="60" w:line="60" w:lineRule="atLeast"/>
              <w:rPr>
                <w:b w:val="0"/>
                <w:sz w:val="20"/>
                <w:szCs w:val="20"/>
              </w:rPr>
            </w:pPr>
            <w:r>
              <w:rPr>
                <w:b w:val="0"/>
                <w:sz w:val="20"/>
                <w:szCs w:val="20"/>
              </w:rPr>
              <w:t>Nov 2020</w:t>
            </w:r>
          </w:p>
        </w:tc>
        <w:tc>
          <w:tcPr>
            <w:tcW w:w="1028" w:type="dxa"/>
            <w:vAlign w:val="center"/>
          </w:tcPr>
          <w:p w14:paraId="0B860FCA" w14:textId="3E987B5B"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r>
      <w:tr w:rsidR="00AD1E35" w:rsidRPr="00DC513F" w14:paraId="32B7CA78" w14:textId="77777777" w:rsidTr="007B139C">
        <w:tc>
          <w:tcPr>
            <w:tcW w:w="1965" w:type="dxa"/>
            <w:vAlign w:val="center"/>
          </w:tcPr>
          <w:p w14:paraId="07F86CB8" w14:textId="7158E25B" w:rsidR="00AD1E35" w:rsidRPr="00DC513F" w:rsidRDefault="00AD1E35" w:rsidP="00AD1E35">
            <w:pPr>
              <w:pStyle w:val="Title"/>
              <w:spacing w:before="0" w:after="60" w:line="60" w:lineRule="atLeast"/>
              <w:jc w:val="left"/>
              <w:rPr>
                <w:b w:val="0"/>
                <w:sz w:val="20"/>
                <w:szCs w:val="20"/>
              </w:rPr>
            </w:pPr>
            <w:r w:rsidRPr="00DC513F">
              <w:rPr>
                <w:rFonts w:cs="Arial"/>
                <w:b w:val="0"/>
                <w:color w:val="000000"/>
                <w:sz w:val="20"/>
                <w:szCs w:val="20"/>
              </w:rPr>
              <w:lastRenderedPageBreak/>
              <w:t>Ann Nevinson</w:t>
            </w:r>
          </w:p>
        </w:tc>
        <w:tc>
          <w:tcPr>
            <w:tcW w:w="1129" w:type="dxa"/>
            <w:vAlign w:val="center"/>
          </w:tcPr>
          <w:p w14:paraId="606F76C7" w14:textId="315B3314"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F2CA961" w14:textId="310F2E7C"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5F6AB618" w14:textId="3535E0DE" w:rsidR="00AD1E35" w:rsidRPr="00DC513F" w:rsidRDefault="00AD1E35" w:rsidP="00AD1E35">
            <w:pPr>
              <w:pStyle w:val="Title"/>
              <w:spacing w:before="0" w:after="60" w:line="60" w:lineRule="atLeast"/>
              <w:jc w:val="left"/>
              <w:rPr>
                <w:b w:val="0"/>
                <w:sz w:val="20"/>
                <w:szCs w:val="20"/>
              </w:rPr>
            </w:pPr>
            <w:r>
              <w:rPr>
                <w:rFonts w:cs="Arial"/>
                <w:b w:val="0"/>
                <w:sz w:val="20"/>
                <w:szCs w:val="20"/>
              </w:rPr>
              <w:t>Nil</w:t>
            </w:r>
          </w:p>
        </w:tc>
        <w:tc>
          <w:tcPr>
            <w:tcW w:w="1201" w:type="dxa"/>
            <w:vAlign w:val="center"/>
          </w:tcPr>
          <w:p w14:paraId="1BD897FA" w14:textId="7598BD1F" w:rsidR="00AD1E35" w:rsidRPr="00DC513F" w:rsidRDefault="00AD1E35" w:rsidP="00AD1E35">
            <w:pPr>
              <w:pStyle w:val="Title"/>
              <w:spacing w:before="0" w:after="60" w:line="60" w:lineRule="atLeast"/>
              <w:rPr>
                <w:b w:val="0"/>
                <w:sz w:val="20"/>
                <w:szCs w:val="20"/>
              </w:rPr>
            </w:pPr>
            <w:r>
              <w:rPr>
                <w:b w:val="0"/>
                <w:sz w:val="20"/>
                <w:szCs w:val="20"/>
              </w:rPr>
              <w:t>NA</w:t>
            </w:r>
          </w:p>
        </w:tc>
        <w:tc>
          <w:tcPr>
            <w:tcW w:w="1264" w:type="dxa"/>
            <w:vAlign w:val="center"/>
          </w:tcPr>
          <w:p w14:paraId="5F4B22D1" w14:textId="2916BBD3" w:rsidR="00AD1E35" w:rsidRPr="00DC513F" w:rsidRDefault="00AD1E35" w:rsidP="00AD1E35">
            <w:pPr>
              <w:pStyle w:val="Title"/>
              <w:spacing w:before="0" w:after="60" w:line="60" w:lineRule="atLeast"/>
              <w:rPr>
                <w:b w:val="0"/>
                <w:sz w:val="20"/>
                <w:szCs w:val="20"/>
              </w:rPr>
            </w:pPr>
            <w:r>
              <w:rPr>
                <w:b w:val="0"/>
                <w:sz w:val="20"/>
                <w:szCs w:val="20"/>
              </w:rPr>
              <w:t>Nov 2020</w:t>
            </w:r>
          </w:p>
        </w:tc>
        <w:tc>
          <w:tcPr>
            <w:tcW w:w="1028" w:type="dxa"/>
            <w:vAlign w:val="center"/>
          </w:tcPr>
          <w:p w14:paraId="60839353" w14:textId="643507CB" w:rsidR="00AD1E35" w:rsidRPr="00DC513F" w:rsidRDefault="00AD1E35" w:rsidP="00AD1E35">
            <w:pPr>
              <w:pStyle w:val="Title"/>
              <w:spacing w:before="0" w:after="60" w:line="60" w:lineRule="atLeast"/>
              <w:rPr>
                <w:b w:val="0"/>
                <w:sz w:val="20"/>
                <w:szCs w:val="20"/>
              </w:rPr>
            </w:pPr>
            <w:r>
              <w:rPr>
                <w:rFonts w:cs="Arial"/>
                <w:b w:val="0"/>
                <w:sz w:val="20"/>
                <w:szCs w:val="20"/>
              </w:rPr>
              <w:t>NA</w:t>
            </w:r>
          </w:p>
        </w:tc>
      </w:tr>
      <w:tr w:rsidR="00AD1E35" w:rsidRPr="00DC513F" w14:paraId="10A291B9" w14:textId="77777777" w:rsidTr="007B139C">
        <w:tc>
          <w:tcPr>
            <w:tcW w:w="1965" w:type="dxa"/>
            <w:vAlign w:val="center"/>
          </w:tcPr>
          <w:p w14:paraId="2BD6B320" w14:textId="79F0A162" w:rsidR="00AD1E35" w:rsidRPr="00DC513F" w:rsidRDefault="00AD1E35" w:rsidP="00AD1E35">
            <w:pPr>
              <w:pStyle w:val="Title"/>
              <w:spacing w:before="0" w:after="60" w:line="60" w:lineRule="atLeast"/>
              <w:jc w:val="left"/>
              <w:rPr>
                <w:b w:val="0"/>
                <w:sz w:val="20"/>
                <w:szCs w:val="20"/>
              </w:rPr>
            </w:pPr>
            <w:r w:rsidRPr="00DC513F">
              <w:rPr>
                <w:rFonts w:cs="Arial"/>
                <w:b w:val="0"/>
                <w:color w:val="000000"/>
                <w:sz w:val="20"/>
                <w:szCs w:val="20"/>
              </w:rPr>
              <w:t>Ann Nevinson</w:t>
            </w:r>
          </w:p>
        </w:tc>
        <w:tc>
          <w:tcPr>
            <w:tcW w:w="1129" w:type="dxa"/>
            <w:vAlign w:val="center"/>
          </w:tcPr>
          <w:p w14:paraId="66A2AD5C" w14:textId="12C3535F"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9E1A15B" w14:textId="2E772569"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2FF7C7FF" w14:textId="2499772C"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Standing lay member PHAC F</w:t>
            </w:r>
          </w:p>
        </w:tc>
        <w:tc>
          <w:tcPr>
            <w:tcW w:w="1201" w:type="dxa"/>
            <w:vAlign w:val="center"/>
          </w:tcPr>
          <w:p w14:paraId="4FC0545B" w14:textId="2E7DA52F" w:rsidR="00AD1E35" w:rsidRPr="00DC513F" w:rsidRDefault="00AD1E35" w:rsidP="00AD1E35">
            <w:pPr>
              <w:pStyle w:val="Title"/>
              <w:spacing w:before="0" w:after="60" w:line="60" w:lineRule="atLeast"/>
              <w:rPr>
                <w:b w:val="0"/>
                <w:sz w:val="20"/>
                <w:szCs w:val="20"/>
              </w:rPr>
            </w:pPr>
            <w:r w:rsidRPr="00DC513F">
              <w:rPr>
                <w:rFonts w:cs="Arial"/>
                <w:b w:val="0"/>
                <w:sz w:val="20"/>
                <w:szCs w:val="20"/>
              </w:rPr>
              <w:t>2013</w:t>
            </w:r>
          </w:p>
        </w:tc>
        <w:tc>
          <w:tcPr>
            <w:tcW w:w="1264" w:type="dxa"/>
            <w:vAlign w:val="center"/>
          </w:tcPr>
          <w:p w14:paraId="20711548" w14:textId="71A354C6"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2D4A260D" w14:textId="1AB9A22B" w:rsidR="00AD1E35" w:rsidRPr="00DC513F" w:rsidRDefault="00AD1E35" w:rsidP="00AD1E35">
            <w:pPr>
              <w:pStyle w:val="Title"/>
              <w:spacing w:before="0" w:after="60" w:line="60" w:lineRule="atLeast"/>
              <w:rPr>
                <w:b w:val="0"/>
                <w:sz w:val="20"/>
                <w:szCs w:val="20"/>
              </w:rPr>
            </w:pPr>
            <w:r>
              <w:rPr>
                <w:b w:val="0"/>
                <w:sz w:val="20"/>
                <w:szCs w:val="20"/>
              </w:rPr>
              <w:t>ceased</w:t>
            </w:r>
          </w:p>
        </w:tc>
      </w:tr>
      <w:tr w:rsidR="00AD1E35" w:rsidRPr="00DC513F" w14:paraId="1E017237" w14:textId="77777777" w:rsidTr="007B139C">
        <w:tc>
          <w:tcPr>
            <w:tcW w:w="1965" w:type="dxa"/>
            <w:vAlign w:val="center"/>
          </w:tcPr>
          <w:p w14:paraId="258A3DF3" w14:textId="00AE8CF0"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43775E95" w14:textId="43617953"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57442A9" w14:textId="0D785074"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682E20A3" w14:textId="74F95227"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Lay member sleep disordered breathing guideline NICE/RCP/NGC</w:t>
            </w:r>
          </w:p>
        </w:tc>
        <w:tc>
          <w:tcPr>
            <w:tcW w:w="1201" w:type="dxa"/>
            <w:vAlign w:val="center"/>
          </w:tcPr>
          <w:p w14:paraId="4CA705D9" w14:textId="1BD189F2"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2018</w:t>
            </w:r>
          </w:p>
        </w:tc>
        <w:tc>
          <w:tcPr>
            <w:tcW w:w="1264" w:type="dxa"/>
            <w:vAlign w:val="center"/>
          </w:tcPr>
          <w:p w14:paraId="3E98409B" w14:textId="21F82CD6"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71F34DED" w14:textId="5EF142A0" w:rsidR="00AD1E35" w:rsidRPr="00DC513F" w:rsidRDefault="00AD1E35" w:rsidP="00AD1E35">
            <w:pPr>
              <w:pStyle w:val="Title"/>
              <w:spacing w:before="0" w:after="60" w:line="60" w:lineRule="atLeast"/>
              <w:rPr>
                <w:b w:val="0"/>
                <w:sz w:val="20"/>
                <w:szCs w:val="20"/>
              </w:rPr>
            </w:pPr>
            <w:r>
              <w:rPr>
                <w:b w:val="0"/>
                <w:sz w:val="20"/>
                <w:szCs w:val="20"/>
              </w:rPr>
              <w:t>Aug 20</w:t>
            </w:r>
          </w:p>
        </w:tc>
      </w:tr>
      <w:tr w:rsidR="00AD1E35" w:rsidRPr="00DC513F" w14:paraId="0825B71F" w14:textId="77777777" w:rsidTr="007B139C">
        <w:tc>
          <w:tcPr>
            <w:tcW w:w="1965" w:type="dxa"/>
            <w:vAlign w:val="center"/>
          </w:tcPr>
          <w:p w14:paraId="741F7B4A" w14:textId="44EF7C2F"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76C9B36D" w14:textId="327BE42D"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32F54C04" w14:textId="55ED68AA"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07721331" w14:textId="7F5A0769" w:rsidR="00AD1E35" w:rsidRPr="00DC513F" w:rsidRDefault="00AD1E35" w:rsidP="00AD1E35">
            <w:pPr>
              <w:pStyle w:val="Title"/>
              <w:spacing w:before="0" w:after="60" w:line="60" w:lineRule="atLeast"/>
              <w:jc w:val="left"/>
              <w:rPr>
                <w:rFonts w:cs="Arial"/>
                <w:b w:val="0"/>
                <w:sz w:val="20"/>
                <w:szCs w:val="20"/>
              </w:rPr>
            </w:pPr>
            <w:r>
              <w:rPr>
                <w:rFonts w:cs="Arial"/>
                <w:b w:val="0"/>
                <w:sz w:val="20"/>
                <w:szCs w:val="20"/>
              </w:rPr>
              <w:t xml:space="preserve">Trustee/Vice Chair Sight Concern Bedfordshire </w:t>
            </w:r>
          </w:p>
        </w:tc>
        <w:tc>
          <w:tcPr>
            <w:tcW w:w="1201" w:type="dxa"/>
            <w:vAlign w:val="center"/>
          </w:tcPr>
          <w:p w14:paraId="3E56FB32" w14:textId="5FFCAC2E" w:rsidR="00AD1E35" w:rsidRPr="00DC513F" w:rsidRDefault="00AD1E35" w:rsidP="00AD1E35">
            <w:pPr>
              <w:pStyle w:val="Title"/>
              <w:spacing w:before="0" w:after="60" w:line="60" w:lineRule="atLeast"/>
              <w:rPr>
                <w:rFonts w:cs="Arial"/>
                <w:b w:val="0"/>
                <w:sz w:val="20"/>
                <w:szCs w:val="20"/>
              </w:rPr>
            </w:pPr>
            <w:r>
              <w:rPr>
                <w:rFonts w:cs="Arial"/>
                <w:b w:val="0"/>
                <w:sz w:val="20"/>
                <w:szCs w:val="20"/>
              </w:rPr>
              <w:t>2016</w:t>
            </w:r>
          </w:p>
        </w:tc>
        <w:tc>
          <w:tcPr>
            <w:tcW w:w="1264" w:type="dxa"/>
            <w:vAlign w:val="center"/>
          </w:tcPr>
          <w:p w14:paraId="29EF7014" w14:textId="3A66A26D" w:rsidR="00AD1E35" w:rsidRPr="00DC513F" w:rsidRDefault="00AD1E35" w:rsidP="00AD1E35">
            <w:pPr>
              <w:pStyle w:val="Title"/>
              <w:spacing w:before="0" w:after="60" w:line="60" w:lineRule="atLeast"/>
              <w:rPr>
                <w:b w:val="0"/>
                <w:sz w:val="20"/>
                <w:szCs w:val="20"/>
              </w:rPr>
            </w:pPr>
            <w:r>
              <w:rPr>
                <w:b w:val="0"/>
                <w:sz w:val="20"/>
                <w:szCs w:val="20"/>
              </w:rPr>
              <w:t>Nov 2020</w:t>
            </w:r>
          </w:p>
        </w:tc>
        <w:tc>
          <w:tcPr>
            <w:tcW w:w="1028" w:type="dxa"/>
            <w:vAlign w:val="center"/>
          </w:tcPr>
          <w:p w14:paraId="61AB6A9B" w14:textId="2EDF1325" w:rsidR="00AD1E35" w:rsidRPr="00DC513F" w:rsidRDefault="00AD1E35" w:rsidP="00AD1E35">
            <w:pPr>
              <w:pStyle w:val="Title"/>
              <w:spacing w:before="0" w:after="60" w:line="60" w:lineRule="atLeast"/>
              <w:rPr>
                <w:rFonts w:cs="Arial"/>
                <w:b w:val="0"/>
                <w:sz w:val="20"/>
                <w:szCs w:val="20"/>
              </w:rPr>
            </w:pPr>
            <w:r>
              <w:rPr>
                <w:rFonts w:cs="Arial"/>
                <w:b w:val="0"/>
                <w:sz w:val="20"/>
                <w:szCs w:val="20"/>
              </w:rPr>
              <w:t>Nov 2020</w:t>
            </w:r>
          </w:p>
        </w:tc>
      </w:tr>
      <w:tr w:rsidR="00AD1E35" w:rsidRPr="00DC513F" w14:paraId="42767FE8" w14:textId="77777777" w:rsidTr="007B139C">
        <w:tc>
          <w:tcPr>
            <w:tcW w:w="1965" w:type="dxa"/>
            <w:vAlign w:val="center"/>
          </w:tcPr>
          <w:p w14:paraId="1CEC8F15" w14:textId="0D0A324C"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3A39D83E" w14:textId="5B385889"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829A487" w14:textId="1BA97230"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5099BF5C" w14:textId="2B84E73F"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 xml:space="preserve">Director Council for Voluntary Services Bedfordshire </w:t>
            </w:r>
          </w:p>
        </w:tc>
        <w:tc>
          <w:tcPr>
            <w:tcW w:w="1201" w:type="dxa"/>
            <w:vAlign w:val="center"/>
          </w:tcPr>
          <w:p w14:paraId="354F10FA" w14:textId="24A8252B"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2007</w:t>
            </w:r>
          </w:p>
        </w:tc>
        <w:tc>
          <w:tcPr>
            <w:tcW w:w="1264" w:type="dxa"/>
            <w:vAlign w:val="center"/>
          </w:tcPr>
          <w:p w14:paraId="354B1785" w14:textId="5C821E40"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1CD214D9" w14:textId="7F76BB24" w:rsidR="00AD1E35" w:rsidRPr="00DC513F" w:rsidRDefault="00AD1E35" w:rsidP="00AD1E35">
            <w:pPr>
              <w:pStyle w:val="Title"/>
              <w:spacing w:before="0" w:after="60" w:line="60" w:lineRule="atLeast"/>
              <w:rPr>
                <w:b w:val="0"/>
                <w:sz w:val="20"/>
                <w:szCs w:val="20"/>
              </w:rPr>
            </w:pPr>
            <w:r w:rsidRPr="00DC513F">
              <w:rPr>
                <w:rFonts w:cs="Arial"/>
                <w:b w:val="0"/>
                <w:sz w:val="20"/>
                <w:szCs w:val="20"/>
              </w:rPr>
              <w:t>On-going</w:t>
            </w:r>
          </w:p>
        </w:tc>
      </w:tr>
      <w:tr w:rsidR="00AD1E35" w:rsidRPr="00DC513F" w14:paraId="25B83C62" w14:textId="77777777" w:rsidTr="007B139C">
        <w:tc>
          <w:tcPr>
            <w:tcW w:w="1965" w:type="dxa"/>
            <w:vAlign w:val="center"/>
          </w:tcPr>
          <w:p w14:paraId="10A0009C" w14:textId="4E8E5CED"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65441D70" w14:textId="468FC07F"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12A3772" w14:textId="13D89E28"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61A6AED2" w14:textId="77777777" w:rsidR="00AD1E35" w:rsidRPr="00DC513F" w:rsidRDefault="00AD1E35" w:rsidP="00AD1E35">
            <w:pPr>
              <w:pStyle w:val="Title"/>
              <w:spacing w:before="0" w:after="60"/>
              <w:jc w:val="left"/>
              <w:rPr>
                <w:rFonts w:cs="Arial"/>
                <w:b w:val="0"/>
                <w:sz w:val="20"/>
                <w:szCs w:val="20"/>
              </w:rPr>
            </w:pPr>
            <w:r w:rsidRPr="00DC513F">
              <w:rPr>
                <w:rFonts w:cs="Arial"/>
                <w:b w:val="0"/>
                <w:sz w:val="20"/>
                <w:szCs w:val="20"/>
              </w:rPr>
              <w:t xml:space="preserve">Alumni/RCP Patient and Carer Network </w:t>
            </w:r>
          </w:p>
          <w:p w14:paraId="3DD6B959" w14:textId="77777777" w:rsidR="00AD1E35" w:rsidRPr="00DC513F" w:rsidRDefault="00AD1E35" w:rsidP="00AD1E35">
            <w:pPr>
              <w:pStyle w:val="Heading1"/>
              <w:numPr>
                <w:ilvl w:val="0"/>
                <w:numId w:val="23"/>
              </w:numPr>
              <w:spacing w:after="60"/>
              <w:rPr>
                <w:b w:val="0"/>
                <w:sz w:val="20"/>
                <w:szCs w:val="20"/>
              </w:rPr>
            </w:pPr>
            <w:r w:rsidRPr="00DC513F">
              <w:rPr>
                <w:b w:val="0"/>
                <w:sz w:val="20"/>
                <w:szCs w:val="20"/>
              </w:rPr>
              <w:t>PCN Rep for Faculty of Physicians Associates Board</w:t>
            </w:r>
          </w:p>
          <w:p w14:paraId="4B9DB727" w14:textId="7E487C55" w:rsidR="00AD1E35" w:rsidRPr="00DC513F" w:rsidRDefault="00AD1E35" w:rsidP="00AD1E35">
            <w:pPr>
              <w:pStyle w:val="Heading1"/>
              <w:numPr>
                <w:ilvl w:val="0"/>
                <w:numId w:val="23"/>
              </w:numPr>
              <w:spacing w:after="60"/>
              <w:rPr>
                <w:b w:val="0"/>
                <w:sz w:val="20"/>
                <w:szCs w:val="20"/>
              </w:rPr>
            </w:pPr>
            <w:r w:rsidRPr="00DC513F">
              <w:rPr>
                <w:b w:val="0"/>
                <w:sz w:val="20"/>
                <w:szCs w:val="20"/>
              </w:rPr>
              <w:t>PCN Representative on Physicians Associate Schools Council</w:t>
            </w:r>
          </w:p>
        </w:tc>
        <w:tc>
          <w:tcPr>
            <w:tcW w:w="1201" w:type="dxa"/>
            <w:vAlign w:val="center"/>
          </w:tcPr>
          <w:p w14:paraId="06AC1501" w14:textId="77777777" w:rsidR="00AD1E35" w:rsidRPr="00DC513F" w:rsidRDefault="00AD1E35" w:rsidP="00AD1E35">
            <w:pPr>
              <w:pStyle w:val="Title"/>
              <w:spacing w:before="0" w:after="60"/>
              <w:rPr>
                <w:rFonts w:cs="Arial"/>
                <w:b w:val="0"/>
                <w:sz w:val="20"/>
                <w:szCs w:val="20"/>
              </w:rPr>
            </w:pPr>
            <w:r w:rsidRPr="00DC513F">
              <w:rPr>
                <w:rFonts w:cs="Arial"/>
                <w:b w:val="0"/>
                <w:sz w:val="20"/>
                <w:szCs w:val="20"/>
              </w:rPr>
              <w:t>2016</w:t>
            </w:r>
          </w:p>
          <w:p w14:paraId="12AE87E1" w14:textId="77777777" w:rsidR="00AD1E35" w:rsidRPr="00DC513F" w:rsidRDefault="00AD1E35" w:rsidP="00AD1E35">
            <w:pPr>
              <w:pStyle w:val="Heading1"/>
              <w:spacing w:after="60"/>
              <w:jc w:val="center"/>
              <w:rPr>
                <w:b w:val="0"/>
              </w:rPr>
            </w:pPr>
          </w:p>
          <w:p w14:paraId="4C9F8546" w14:textId="77777777" w:rsidR="00AD1E35" w:rsidRPr="00DC513F" w:rsidRDefault="00AD1E35" w:rsidP="00AD1E35">
            <w:pPr>
              <w:pStyle w:val="Paragraphnonumbers"/>
              <w:spacing w:after="60"/>
              <w:jc w:val="center"/>
              <w:rPr>
                <w:bCs/>
                <w:sz w:val="20"/>
                <w:szCs w:val="20"/>
              </w:rPr>
            </w:pPr>
            <w:r w:rsidRPr="00DC513F">
              <w:rPr>
                <w:bCs/>
                <w:sz w:val="20"/>
                <w:szCs w:val="20"/>
              </w:rPr>
              <w:t>2018</w:t>
            </w:r>
          </w:p>
          <w:p w14:paraId="7C88297C" w14:textId="1EC8B3A9" w:rsidR="00AD1E35" w:rsidRPr="00DC513F" w:rsidRDefault="00AD1E35" w:rsidP="00AD1E35">
            <w:pPr>
              <w:pStyle w:val="Title"/>
              <w:spacing w:before="0" w:after="60" w:line="60" w:lineRule="atLeast"/>
              <w:rPr>
                <w:rFonts w:cs="Arial"/>
                <w:b w:val="0"/>
                <w:sz w:val="20"/>
                <w:szCs w:val="20"/>
              </w:rPr>
            </w:pPr>
            <w:r w:rsidRPr="00DC513F">
              <w:rPr>
                <w:b w:val="0"/>
                <w:sz w:val="20"/>
                <w:szCs w:val="20"/>
              </w:rPr>
              <w:t>2019</w:t>
            </w:r>
          </w:p>
        </w:tc>
        <w:tc>
          <w:tcPr>
            <w:tcW w:w="1264" w:type="dxa"/>
            <w:vAlign w:val="center"/>
          </w:tcPr>
          <w:p w14:paraId="0EAC68F2" w14:textId="06CF5D3D"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477E653E" w14:textId="0BC8D703" w:rsidR="00AD1E35" w:rsidRDefault="00AD1E35" w:rsidP="00AD1E35">
            <w:pPr>
              <w:pStyle w:val="Title"/>
              <w:spacing w:before="0" w:after="60" w:line="60" w:lineRule="atLeast"/>
              <w:jc w:val="left"/>
              <w:rPr>
                <w:b w:val="0"/>
                <w:sz w:val="20"/>
                <w:szCs w:val="20"/>
              </w:rPr>
            </w:pPr>
            <w:r>
              <w:rPr>
                <w:b w:val="0"/>
                <w:sz w:val="20"/>
                <w:szCs w:val="20"/>
              </w:rPr>
              <w:t xml:space="preserve">Current </w:t>
            </w:r>
          </w:p>
          <w:p w14:paraId="32ED3966" w14:textId="77777777" w:rsidR="00AD1E35" w:rsidRPr="006662E1" w:rsidRDefault="00AD1E35" w:rsidP="00AD1E35">
            <w:pPr>
              <w:pStyle w:val="Heading1"/>
            </w:pPr>
          </w:p>
          <w:p w14:paraId="7CF85040" w14:textId="77777777" w:rsidR="00AD1E35" w:rsidRPr="006662E1" w:rsidRDefault="00AD1E35" w:rsidP="00AD1E35">
            <w:pPr>
              <w:pStyle w:val="Paragraphnonumbers"/>
              <w:rPr>
                <w:bCs/>
                <w:kern w:val="28"/>
                <w:sz w:val="20"/>
                <w:szCs w:val="20"/>
              </w:rPr>
            </w:pPr>
            <w:r w:rsidRPr="006662E1">
              <w:rPr>
                <w:bCs/>
                <w:kern w:val="28"/>
                <w:sz w:val="20"/>
                <w:szCs w:val="20"/>
              </w:rPr>
              <w:t xml:space="preserve">Current </w:t>
            </w:r>
          </w:p>
          <w:p w14:paraId="0742B8CD" w14:textId="21426928" w:rsidR="00AD1E35" w:rsidRPr="006662E1" w:rsidRDefault="00AD1E35" w:rsidP="00AD1E35">
            <w:pPr>
              <w:pStyle w:val="Paragraphnonumbers"/>
            </w:pPr>
            <w:r w:rsidRPr="006662E1">
              <w:rPr>
                <w:bCs/>
                <w:kern w:val="28"/>
                <w:sz w:val="20"/>
                <w:szCs w:val="20"/>
              </w:rPr>
              <w:t>Jul</w:t>
            </w:r>
            <w:r>
              <w:rPr>
                <w:bCs/>
                <w:kern w:val="28"/>
                <w:sz w:val="20"/>
                <w:szCs w:val="20"/>
              </w:rPr>
              <w:t xml:space="preserve"> </w:t>
            </w:r>
            <w:r w:rsidRPr="006662E1">
              <w:rPr>
                <w:bCs/>
                <w:kern w:val="28"/>
                <w:sz w:val="20"/>
                <w:szCs w:val="20"/>
              </w:rPr>
              <w:t>2020</w:t>
            </w:r>
          </w:p>
        </w:tc>
      </w:tr>
      <w:tr w:rsidR="00AD1E35" w:rsidRPr="00DC513F" w14:paraId="3C4EFAFD" w14:textId="77777777" w:rsidTr="007B139C">
        <w:tc>
          <w:tcPr>
            <w:tcW w:w="1965" w:type="dxa"/>
            <w:vAlign w:val="center"/>
          </w:tcPr>
          <w:p w14:paraId="16BA95E9" w14:textId="78382C16"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Ann Nevinson</w:t>
            </w:r>
          </w:p>
        </w:tc>
        <w:tc>
          <w:tcPr>
            <w:tcW w:w="1129" w:type="dxa"/>
            <w:vAlign w:val="center"/>
          </w:tcPr>
          <w:p w14:paraId="0F15CB1D" w14:textId="1E0033BE"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21DC53E" w14:textId="08CDBB4C"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20F54862" w14:textId="77777777" w:rsidR="00AD1E35" w:rsidRPr="00B61421" w:rsidRDefault="00AD1E35" w:rsidP="00AD1E35">
            <w:pPr>
              <w:pStyle w:val="Title"/>
              <w:spacing w:after="60" w:line="60" w:lineRule="atLeast"/>
              <w:jc w:val="left"/>
              <w:rPr>
                <w:rFonts w:cs="Arial"/>
                <w:b w:val="0"/>
                <w:sz w:val="20"/>
                <w:szCs w:val="20"/>
              </w:rPr>
            </w:pPr>
            <w:r w:rsidRPr="00B61421">
              <w:rPr>
                <w:rFonts w:cs="Arial"/>
                <w:b w:val="0"/>
                <w:sz w:val="20"/>
                <w:szCs w:val="20"/>
              </w:rPr>
              <w:t>Member Patient &amp; Public Reference Group College</w:t>
            </w:r>
          </w:p>
          <w:p w14:paraId="5B24ADB8" w14:textId="7CE696C3" w:rsidR="00AD1E35" w:rsidRPr="00DC513F" w:rsidRDefault="00AD1E35" w:rsidP="00AD1E35">
            <w:pPr>
              <w:pStyle w:val="Title"/>
              <w:spacing w:before="0" w:after="60" w:line="60" w:lineRule="atLeast"/>
              <w:jc w:val="left"/>
              <w:rPr>
                <w:rFonts w:cs="Arial"/>
                <w:b w:val="0"/>
                <w:sz w:val="20"/>
                <w:szCs w:val="20"/>
              </w:rPr>
            </w:pPr>
            <w:r w:rsidRPr="00B61421">
              <w:rPr>
                <w:rFonts w:cs="Arial"/>
                <w:b w:val="0"/>
                <w:sz w:val="20"/>
                <w:szCs w:val="20"/>
              </w:rPr>
              <w:t>of Optometrists</w:t>
            </w:r>
          </w:p>
        </w:tc>
        <w:tc>
          <w:tcPr>
            <w:tcW w:w="1201" w:type="dxa"/>
            <w:vAlign w:val="center"/>
          </w:tcPr>
          <w:p w14:paraId="29294FA6" w14:textId="03E57B6F"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2019</w:t>
            </w:r>
          </w:p>
        </w:tc>
        <w:tc>
          <w:tcPr>
            <w:tcW w:w="1264" w:type="dxa"/>
            <w:vAlign w:val="center"/>
          </w:tcPr>
          <w:p w14:paraId="30E16B0C" w14:textId="5C38946C"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52D479BC" w14:textId="6ED52B6A" w:rsidR="00AD1E35" w:rsidRPr="00DC513F" w:rsidRDefault="00AD1E35" w:rsidP="00AD1E35">
            <w:pPr>
              <w:pStyle w:val="Title"/>
              <w:spacing w:before="0" w:after="60" w:line="60" w:lineRule="atLeast"/>
              <w:rPr>
                <w:b w:val="0"/>
                <w:sz w:val="20"/>
                <w:szCs w:val="20"/>
              </w:rPr>
            </w:pPr>
            <w:r w:rsidRPr="00DC513F">
              <w:rPr>
                <w:rFonts w:cs="Arial"/>
                <w:b w:val="0"/>
                <w:sz w:val="20"/>
                <w:szCs w:val="20"/>
              </w:rPr>
              <w:t>On-going</w:t>
            </w:r>
          </w:p>
        </w:tc>
      </w:tr>
      <w:tr w:rsidR="00AD1E35" w:rsidRPr="00DC513F" w14:paraId="715B8830" w14:textId="77777777" w:rsidTr="007B139C">
        <w:tc>
          <w:tcPr>
            <w:tcW w:w="1965" w:type="dxa"/>
            <w:vAlign w:val="center"/>
          </w:tcPr>
          <w:p w14:paraId="48D6CA2A" w14:textId="46FF1A52"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73167B08" w14:textId="3BAF6EBE" w:rsidR="00AD1E35" w:rsidRPr="00DC513F" w:rsidRDefault="00AD1E35" w:rsidP="00AD1E35">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407AD093" w14:textId="54384ABC"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42A07C2E" w14:textId="0E97F4BA"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21C8D651" w14:textId="769442A8"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30D2A097" w14:textId="2E1CE8C4"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1B679F6B" w14:textId="6F6DBE6C"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NA</w:t>
            </w:r>
          </w:p>
        </w:tc>
      </w:tr>
      <w:tr w:rsidR="00AD1E35" w:rsidRPr="00DC513F" w14:paraId="09C54DEA" w14:textId="77777777" w:rsidTr="007B139C">
        <w:tc>
          <w:tcPr>
            <w:tcW w:w="1965" w:type="dxa"/>
            <w:vAlign w:val="center"/>
          </w:tcPr>
          <w:p w14:paraId="30927D7F" w14:textId="76DF1973"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7EE53984" w14:textId="6B4FEBF9" w:rsidR="00AD1E35" w:rsidRPr="00DC513F" w:rsidRDefault="00AD1E35" w:rsidP="00AD1E35">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3ADC68A0" w14:textId="602F1E22"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34A69CB7" w14:textId="0AA3E395"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Unpaid volunteer for Action on Hearing Loss</w:t>
            </w:r>
          </w:p>
        </w:tc>
        <w:tc>
          <w:tcPr>
            <w:tcW w:w="1201" w:type="dxa"/>
            <w:vAlign w:val="center"/>
          </w:tcPr>
          <w:p w14:paraId="76D6E31B" w14:textId="4C5E8DD1"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June 2014</w:t>
            </w:r>
          </w:p>
        </w:tc>
        <w:tc>
          <w:tcPr>
            <w:tcW w:w="1264" w:type="dxa"/>
            <w:vAlign w:val="center"/>
          </w:tcPr>
          <w:p w14:paraId="2CD37FB7" w14:textId="261A6698"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48D76187" w14:textId="627357BA"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On-going</w:t>
            </w:r>
          </w:p>
        </w:tc>
      </w:tr>
      <w:tr w:rsidR="00AD1E35" w:rsidRPr="00DC513F" w14:paraId="68CC25BE" w14:textId="77777777" w:rsidTr="007B139C">
        <w:tc>
          <w:tcPr>
            <w:tcW w:w="1965" w:type="dxa"/>
            <w:vAlign w:val="center"/>
          </w:tcPr>
          <w:p w14:paraId="0ECFA7DD" w14:textId="67E03DA5"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4F677C03" w14:textId="741C9821" w:rsidR="00AD1E35" w:rsidRPr="00DC513F" w:rsidRDefault="00AD1E35" w:rsidP="00AD1E35">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500D57CE" w14:textId="2295496C"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2AEE5613" w14:textId="7DF95B60"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lang w:val="en-US"/>
              </w:rPr>
              <w:t xml:space="preserve">Lay member NIHR HS&amp;DR (Commissioned) </w:t>
            </w:r>
            <w:proofErr w:type="spellStart"/>
            <w:r w:rsidRPr="00DC513F">
              <w:rPr>
                <w:rFonts w:cs="Arial"/>
                <w:b w:val="0"/>
                <w:sz w:val="20"/>
                <w:szCs w:val="20"/>
                <w:lang w:val="en-US"/>
              </w:rPr>
              <w:t>prioritisation</w:t>
            </w:r>
            <w:proofErr w:type="spellEnd"/>
            <w:r w:rsidRPr="00DC513F">
              <w:rPr>
                <w:rFonts w:cs="Arial"/>
                <w:b w:val="0"/>
                <w:sz w:val="20"/>
                <w:szCs w:val="20"/>
                <w:lang w:val="en-US"/>
              </w:rPr>
              <w:t xml:space="preserve"> committee.</w:t>
            </w:r>
            <w:r w:rsidRPr="00DC513F">
              <w:rPr>
                <w:rFonts w:cs="Arial"/>
                <w:b w:val="0"/>
                <w:sz w:val="20"/>
                <w:szCs w:val="20"/>
                <w:lang w:val="en-US"/>
              </w:rPr>
              <w:br/>
              <w:t>I am entitled to honorarium £75 per half day meeting</w:t>
            </w:r>
          </w:p>
        </w:tc>
        <w:tc>
          <w:tcPr>
            <w:tcW w:w="1201" w:type="dxa"/>
            <w:vAlign w:val="center"/>
          </w:tcPr>
          <w:p w14:paraId="1468E162" w14:textId="623365CA"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2019</w:t>
            </w:r>
          </w:p>
        </w:tc>
        <w:tc>
          <w:tcPr>
            <w:tcW w:w="1264" w:type="dxa"/>
            <w:vAlign w:val="center"/>
          </w:tcPr>
          <w:p w14:paraId="169B3536" w14:textId="5DDEA252"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5B550C77" w14:textId="68D4D038"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On-going</w:t>
            </w:r>
          </w:p>
        </w:tc>
      </w:tr>
      <w:tr w:rsidR="00AD1E35" w:rsidRPr="00DC513F" w14:paraId="69F1DC4A" w14:textId="77777777" w:rsidTr="007B139C">
        <w:tc>
          <w:tcPr>
            <w:tcW w:w="1965" w:type="dxa"/>
            <w:vAlign w:val="center"/>
          </w:tcPr>
          <w:p w14:paraId="3A581FBF" w14:textId="20A9E04C"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61C6C524" w14:textId="080520C1" w:rsidR="00AD1E35" w:rsidRPr="00DC513F" w:rsidRDefault="00AD1E35" w:rsidP="00AD1E35">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2185DF5B" w14:textId="542E85D5"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27D66167" w14:textId="4744EC61"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lang w:val="en-US"/>
              </w:rPr>
              <w:t xml:space="preserve">Lay Co-Investigator on the </w:t>
            </w:r>
            <w:proofErr w:type="spellStart"/>
            <w:r w:rsidRPr="00DC513F">
              <w:rPr>
                <w:rFonts w:cs="Arial"/>
                <w:b w:val="0"/>
                <w:sz w:val="20"/>
                <w:szCs w:val="20"/>
                <w:lang w:val="en-US"/>
              </w:rPr>
              <w:t>Keele</w:t>
            </w:r>
            <w:proofErr w:type="spellEnd"/>
            <w:r w:rsidRPr="00DC513F">
              <w:rPr>
                <w:rFonts w:cs="Arial"/>
                <w:b w:val="0"/>
                <w:sz w:val="20"/>
                <w:szCs w:val="20"/>
                <w:lang w:val="en-US"/>
              </w:rPr>
              <w:t xml:space="preserve"> University, NIHR funded, Global Health Project to reduce stigma associated with Cutaneous Leishmaniasis in three </w:t>
            </w:r>
            <w:proofErr w:type="gramStart"/>
            <w:r w:rsidRPr="00DC513F">
              <w:rPr>
                <w:rFonts w:cs="Arial"/>
                <w:b w:val="0"/>
                <w:sz w:val="20"/>
                <w:szCs w:val="20"/>
                <w:lang w:val="en-US"/>
              </w:rPr>
              <w:t>Low and Middle Income</w:t>
            </w:r>
            <w:proofErr w:type="gramEnd"/>
            <w:r w:rsidRPr="00DC513F">
              <w:rPr>
                <w:rFonts w:cs="Arial"/>
                <w:b w:val="0"/>
                <w:sz w:val="20"/>
                <w:szCs w:val="20"/>
                <w:lang w:val="en-US"/>
              </w:rPr>
              <w:t xml:space="preserve"> countries (LMICs).</w:t>
            </w:r>
            <w:r w:rsidRPr="00DC513F">
              <w:rPr>
                <w:rFonts w:cs="Arial"/>
                <w:b w:val="0"/>
                <w:sz w:val="20"/>
                <w:szCs w:val="20"/>
                <w:lang w:val="en-US"/>
              </w:rPr>
              <w:br/>
              <w:t>I am entitled to a payment of £100 a day for meetings.</w:t>
            </w:r>
          </w:p>
        </w:tc>
        <w:tc>
          <w:tcPr>
            <w:tcW w:w="1201" w:type="dxa"/>
            <w:vAlign w:val="center"/>
          </w:tcPr>
          <w:p w14:paraId="666380DC" w14:textId="3A2D1EA1"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01/11/19</w:t>
            </w:r>
          </w:p>
        </w:tc>
        <w:tc>
          <w:tcPr>
            <w:tcW w:w="1264" w:type="dxa"/>
            <w:vAlign w:val="center"/>
          </w:tcPr>
          <w:p w14:paraId="12536CF7" w14:textId="4105FA1B"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2587E891" w14:textId="6FFCD4B6"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On-going</w:t>
            </w:r>
          </w:p>
        </w:tc>
      </w:tr>
      <w:tr w:rsidR="00AD1E35" w:rsidRPr="00DC513F" w14:paraId="63B92800" w14:textId="77777777" w:rsidTr="007B139C">
        <w:tc>
          <w:tcPr>
            <w:tcW w:w="1965" w:type="dxa"/>
            <w:vAlign w:val="center"/>
          </w:tcPr>
          <w:p w14:paraId="128E20F7" w14:textId="300E9907"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Linda Parton</w:t>
            </w:r>
          </w:p>
        </w:tc>
        <w:tc>
          <w:tcPr>
            <w:tcW w:w="1129" w:type="dxa"/>
            <w:vAlign w:val="center"/>
          </w:tcPr>
          <w:p w14:paraId="719366DD" w14:textId="47C63BD8" w:rsidR="00AD1E35" w:rsidRPr="00DC513F" w:rsidRDefault="00AD1E35" w:rsidP="00AD1E35">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3EDE22E6" w14:textId="17D10ECE"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AED99B5" w14:textId="51793C3B"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 xml:space="preserve">Lay member of LINK (Lay Involvement in Knowledge Mobilisation) </w:t>
            </w:r>
            <w:proofErr w:type="spellStart"/>
            <w:r w:rsidRPr="00DC513F">
              <w:rPr>
                <w:rFonts w:cs="Arial"/>
                <w:b w:val="0"/>
                <w:sz w:val="20"/>
                <w:szCs w:val="20"/>
              </w:rPr>
              <w:t>Keele</w:t>
            </w:r>
            <w:proofErr w:type="spellEnd"/>
            <w:r w:rsidRPr="00DC513F">
              <w:rPr>
                <w:rFonts w:cs="Arial"/>
                <w:b w:val="0"/>
                <w:sz w:val="20"/>
                <w:szCs w:val="20"/>
              </w:rPr>
              <w:t xml:space="preserve">. I am </w:t>
            </w:r>
            <w:proofErr w:type="gramStart"/>
            <w:r w:rsidRPr="00DC513F">
              <w:rPr>
                <w:rFonts w:cs="Arial"/>
                <w:b w:val="0"/>
                <w:sz w:val="20"/>
                <w:szCs w:val="20"/>
              </w:rPr>
              <w:t>entitles</w:t>
            </w:r>
            <w:proofErr w:type="gramEnd"/>
            <w:r w:rsidRPr="00DC513F">
              <w:rPr>
                <w:rFonts w:cs="Arial"/>
                <w:b w:val="0"/>
                <w:sz w:val="20"/>
                <w:szCs w:val="20"/>
              </w:rPr>
              <w:t xml:space="preserve"> to attendance allowance of £75 per half day.</w:t>
            </w:r>
          </w:p>
        </w:tc>
        <w:tc>
          <w:tcPr>
            <w:tcW w:w="1201" w:type="dxa"/>
            <w:vAlign w:val="center"/>
          </w:tcPr>
          <w:p w14:paraId="382EB1E3" w14:textId="330895DA"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May 2017</w:t>
            </w:r>
          </w:p>
        </w:tc>
        <w:tc>
          <w:tcPr>
            <w:tcW w:w="1264" w:type="dxa"/>
            <w:vAlign w:val="center"/>
          </w:tcPr>
          <w:p w14:paraId="726B1220" w14:textId="1D58C13E"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10A34C77" w14:textId="6B698DAE"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On-going</w:t>
            </w:r>
          </w:p>
        </w:tc>
      </w:tr>
      <w:tr w:rsidR="00AD1E35" w:rsidRPr="00DC513F" w14:paraId="20552F35" w14:textId="77777777" w:rsidTr="007B139C">
        <w:tc>
          <w:tcPr>
            <w:tcW w:w="1965" w:type="dxa"/>
            <w:vAlign w:val="center"/>
          </w:tcPr>
          <w:p w14:paraId="65F4D723" w14:textId="3B117E14"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7CEE51AC" w14:textId="1AF29BFF" w:rsidR="00AD1E35" w:rsidRPr="00DC513F" w:rsidRDefault="00AD1E35" w:rsidP="00AD1E35">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5DC02C44" w14:textId="4A31A0D2"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4B6D42F9" w14:textId="77777777" w:rsidR="00AD1E35" w:rsidRPr="00DC513F" w:rsidRDefault="00AD1E35" w:rsidP="00AD1E35">
            <w:pPr>
              <w:pStyle w:val="Title"/>
              <w:spacing w:before="0" w:after="60"/>
              <w:jc w:val="left"/>
              <w:rPr>
                <w:rFonts w:cs="Arial"/>
                <w:b w:val="0"/>
                <w:sz w:val="20"/>
                <w:szCs w:val="20"/>
              </w:rPr>
            </w:pPr>
            <w:r w:rsidRPr="00DC513F">
              <w:rPr>
                <w:rFonts w:cs="Arial"/>
                <w:b w:val="0"/>
                <w:sz w:val="20"/>
                <w:szCs w:val="20"/>
              </w:rPr>
              <w:t xml:space="preserve">Lay co-applicant on </w:t>
            </w:r>
            <w:proofErr w:type="spellStart"/>
            <w:r w:rsidRPr="00DC513F">
              <w:rPr>
                <w:rFonts w:cs="Arial"/>
                <w:b w:val="0"/>
                <w:sz w:val="20"/>
                <w:szCs w:val="20"/>
              </w:rPr>
              <w:t>Keele</w:t>
            </w:r>
            <w:proofErr w:type="spellEnd"/>
            <w:r w:rsidRPr="00DC513F">
              <w:rPr>
                <w:rFonts w:cs="Arial"/>
                <w:b w:val="0"/>
                <w:sz w:val="20"/>
                <w:szCs w:val="20"/>
              </w:rPr>
              <w:t xml:space="preserve"> University proposal </w:t>
            </w:r>
          </w:p>
          <w:p w14:paraId="39AF208D" w14:textId="77777777" w:rsidR="00AD1E35" w:rsidRPr="00DC513F" w:rsidRDefault="00AD1E35" w:rsidP="00AD1E35">
            <w:pPr>
              <w:pStyle w:val="Title"/>
              <w:spacing w:before="0" w:after="60"/>
              <w:jc w:val="left"/>
              <w:rPr>
                <w:rFonts w:cs="Arial"/>
                <w:b w:val="0"/>
                <w:sz w:val="20"/>
                <w:szCs w:val="20"/>
              </w:rPr>
            </w:pPr>
            <w:r w:rsidRPr="00DC513F">
              <w:rPr>
                <w:rFonts w:cs="Arial"/>
                <w:b w:val="0"/>
                <w:sz w:val="20"/>
                <w:szCs w:val="20"/>
              </w:rPr>
              <w:t>The experience of rapid implementation and delivery of telehealth in musculoskeletal services during covid-19: a qualitative exploration</w:t>
            </w:r>
          </w:p>
          <w:p w14:paraId="306F256A" w14:textId="0E808FC0"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I am entitled to PPI payment of £75 per half-day</w:t>
            </w:r>
          </w:p>
        </w:tc>
        <w:tc>
          <w:tcPr>
            <w:tcW w:w="1201" w:type="dxa"/>
            <w:vAlign w:val="center"/>
          </w:tcPr>
          <w:p w14:paraId="32FB1EE3" w14:textId="75177A02"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May 2020</w:t>
            </w:r>
          </w:p>
        </w:tc>
        <w:tc>
          <w:tcPr>
            <w:tcW w:w="1264" w:type="dxa"/>
            <w:vAlign w:val="center"/>
          </w:tcPr>
          <w:p w14:paraId="66DCB9F6" w14:textId="70FA1C6C"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3CD707DB" w14:textId="20B0A6F3"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 xml:space="preserve">Ongoing </w:t>
            </w:r>
          </w:p>
        </w:tc>
      </w:tr>
      <w:tr w:rsidR="00AD1E35" w:rsidRPr="00DC513F" w14:paraId="189F2260" w14:textId="77777777" w:rsidTr="007B139C">
        <w:tc>
          <w:tcPr>
            <w:tcW w:w="1965" w:type="dxa"/>
            <w:vAlign w:val="center"/>
          </w:tcPr>
          <w:p w14:paraId="02FE0C16" w14:textId="0A13CCC2"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Linda Parton</w:t>
            </w:r>
          </w:p>
        </w:tc>
        <w:tc>
          <w:tcPr>
            <w:tcW w:w="1129" w:type="dxa"/>
            <w:vAlign w:val="center"/>
          </w:tcPr>
          <w:p w14:paraId="67224E6E" w14:textId="685746E6" w:rsidR="00AD1E35" w:rsidRPr="00DC513F" w:rsidRDefault="00AD1E35" w:rsidP="00AD1E35">
            <w:pPr>
              <w:pStyle w:val="Title"/>
              <w:spacing w:before="0" w:after="60" w:line="60" w:lineRule="atLeast"/>
              <w:rPr>
                <w:b w:val="0"/>
                <w:sz w:val="20"/>
                <w:szCs w:val="20"/>
              </w:rPr>
            </w:pPr>
            <w:r w:rsidRPr="00DC513F">
              <w:rPr>
                <w:rFonts w:cs="Arial"/>
                <w:b w:val="0"/>
                <w:sz w:val="20"/>
                <w:szCs w:val="20"/>
              </w:rPr>
              <w:t>Standing member</w:t>
            </w:r>
          </w:p>
        </w:tc>
        <w:tc>
          <w:tcPr>
            <w:tcW w:w="2619" w:type="dxa"/>
            <w:gridSpan w:val="2"/>
            <w:vAlign w:val="center"/>
          </w:tcPr>
          <w:p w14:paraId="2A27B2C6" w14:textId="722AD9D7"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5002141F" w14:textId="70F3EF69"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Nil</w:t>
            </w:r>
          </w:p>
        </w:tc>
        <w:tc>
          <w:tcPr>
            <w:tcW w:w="1201" w:type="dxa"/>
            <w:vAlign w:val="center"/>
          </w:tcPr>
          <w:p w14:paraId="7ACAB9F5" w14:textId="593474F9"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4E4CDDE5" w14:textId="46213E37"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75E977A0" w14:textId="4C78489A"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NA</w:t>
            </w:r>
          </w:p>
        </w:tc>
      </w:tr>
      <w:tr w:rsidR="00AD1E35" w:rsidRPr="00DC513F" w14:paraId="48380A78" w14:textId="77777777" w:rsidTr="007B139C">
        <w:tc>
          <w:tcPr>
            <w:tcW w:w="1965" w:type="dxa"/>
            <w:vAlign w:val="center"/>
          </w:tcPr>
          <w:p w14:paraId="3CAD65FB" w14:textId="03DF3BD8" w:rsidR="00AD1E35" w:rsidRPr="00DC513F" w:rsidRDefault="00AD1E35" w:rsidP="00AD1E35">
            <w:pPr>
              <w:pStyle w:val="Title"/>
              <w:spacing w:before="0" w:after="60" w:line="60" w:lineRule="atLeast"/>
              <w:jc w:val="left"/>
              <w:rPr>
                <w:b w:val="0"/>
                <w:sz w:val="20"/>
                <w:szCs w:val="20"/>
              </w:rPr>
            </w:pPr>
            <w:r w:rsidRPr="00DC513F">
              <w:rPr>
                <w:rFonts w:cs="Arial"/>
                <w:b w:val="0"/>
                <w:color w:val="000000"/>
                <w:sz w:val="20"/>
                <w:szCs w:val="20"/>
              </w:rPr>
              <w:t xml:space="preserve">David Pugh </w:t>
            </w:r>
          </w:p>
        </w:tc>
        <w:tc>
          <w:tcPr>
            <w:tcW w:w="1129" w:type="dxa"/>
            <w:vAlign w:val="center"/>
          </w:tcPr>
          <w:p w14:paraId="632E1537" w14:textId="6A621377"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9F0C04F" w14:textId="10D5A3A8"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240E9508" w14:textId="7DFD19EA"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5E7810F9" w14:textId="71D82F20"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3F2FFBB8" w14:textId="06A4C679" w:rsidR="00AD1E35" w:rsidRPr="00DC513F" w:rsidRDefault="00AD1E35" w:rsidP="00AD1E35">
            <w:pPr>
              <w:pStyle w:val="Title"/>
              <w:spacing w:before="0" w:after="60" w:line="60" w:lineRule="atLeast"/>
              <w:rPr>
                <w:b w:val="0"/>
                <w:sz w:val="20"/>
                <w:szCs w:val="20"/>
              </w:rPr>
            </w:pPr>
            <w:r>
              <w:rPr>
                <w:b w:val="0"/>
                <w:sz w:val="20"/>
                <w:szCs w:val="20"/>
              </w:rPr>
              <w:t>Nov 2020</w:t>
            </w:r>
          </w:p>
        </w:tc>
        <w:tc>
          <w:tcPr>
            <w:tcW w:w="1028" w:type="dxa"/>
            <w:vAlign w:val="center"/>
          </w:tcPr>
          <w:p w14:paraId="2ED8A4D3" w14:textId="1FCB6414"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r>
      <w:tr w:rsidR="00AD1E35" w:rsidRPr="00DC513F" w14:paraId="1AB60D9B" w14:textId="77777777" w:rsidTr="007B139C">
        <w:tc>
          <w:tcPr>
            <w:tcW w:w="1965" w:type="dxa"/>
            <w:vAlign w:val="center"/>
          </w:tcPr>
          <w:p w14:paraId="6A78CBA6" w14:textId="26077BC7" w:rsidR="00AD1E35" w:rsidRPr="00DC513F" w:rsidRDefault="00AD1E35" w:rsidP="00AD1E35">
            <w:pPr>
              <w:pStyle w:val="Title"/>
              <w:spacing w:before="0" w:after="60" w:line="60" w:lineRule="atLeast"/>
              <w:jc w:val="left"/>
              <w:rPr>
                <w:b w:val="0"/>
                <w:sz w:val="20"/>
                <w:szCs w:val="20"/>
              </w:rPr>
            </w:pPr>
            <w:r w:rsidRPr="00DC513F">
              <w:rPr>
                <w:rFonts w:cs="Arial"/>
                <w:b w:val="0"/>
                <w:color w:val="000000"/>
                <w:sz w:val="20"/>
                <w:szCs w:val="20"/>
              </w:rPr>
              <w:t xml:space="preserve">David Pugh </w:t>
            </w:r>
          </w:p>
        </w:tc>
        <w:tc>
          <w:tcPr>
            <w:tcW w:w="1129" w:type="dxa"/>
            <w:vAlign w:val="center"/>
          </w:tcPr>
          <w:p w14:paraId="37298908" w14:textId="4F919FA9"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F7AB6B2" w14:textId="6EF4133C"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31BFACBF" w14:textId="58CB266F"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2152EC50" w14:textId="048E61FF"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05407323" w14:textId="550ABFFB" w:rsidR="00AD1E35" w:rsidRPr="00DC513F" w:rsidRDefault="00AD1E35" w:rsidP="00AD1E35">
            <w:pPr>
              <w:pStyle w:val="Title"/>
              <w:spacing w:before="0" w:after="60" w:line="60" w:lineRule="atLeast"/>
              <w:rPr>
                <w:b w:val="0"/>
                <w:sz w:val="20"/>
                <w:szCs w:val="20"/>
              </w:rPr>
            </w:pPr>
            <w:r>
              <w:rPr>
                <w:b w:val="0"/>
                <w:sz w:val="20"/>
                <w:szCs w:val="20"/>
              </w:rPr>
              <w:t>Nov 2020</w:t>
            </w:r>
          </w:p>
        </w:tc>
        <w:tc>
          <w:tcPr>
            <w:tcW w:w="1028" w:type="dxa"/>
            <w:vAlign w:val="center"/>
          </w:tcPr>
          <w:p w14:paraId="148DB06D" w14:textId="191B5315"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r>
      <w:tr w:rsidR="00AD1E35" w:rsidRPr="00DC513F" w14:paraId="00979C92" w14:textId="77777777" w:rsidTr="007B139C">
        <w:tc>
          <w:tcPr>
            <w:tcW w:w="1965" w:type="dxa"/>
            <w:vAlign w:val="center"/>
          </w:tcPr>
          <w:p w14:paraId="5490ED2F" w14:textId="08243E83" w:rsidR="00AD1E35" w:rsidRPr="00DC513F" w:rsidRDefault="00AD1E35" w:rsidP="00AD1E35">
            <w:pPr>
              <w:pStyle w:val="Title"/>
              <w:spacing w:before="0" w:after="60" w:line="60" w:lineRule="atLeast"/>
              <w:jc w:val="left"/>
              <w:rPr>
                <w:b w:val="0"/>
                <w:sz w:val="20"/>
                <w:szCs w:val="20"/>
              </w:rPr>
            </w:pPr>
            <w:r w:rsidRPr="00DC513F">
              <w:rPr>
                <w:rFonts w:cs="Arial"/>
                <w:b w:val="0"/>
                <w:color w:val="000000"/>
                <w:sz w:val="20"/>
                <w:szCs w:val="20"/>
              </w:rPr>
              <w:t xml:space="preserve">David Pugh </w:t>
            </w:r>
          </w:p>
        </w:tc>
        <w:tc>
          <w:tcPr>
            <w:tcW w:w="1129" w:type="dxa"/>
            <w:vAlign w:val="center"/>
          </w:tcPr>
          <w:p w14:paraId="56E8118B" w14:textId="20A6F1A9"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FF5E9CC" w14:textId="2492CF46"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38170AF4" w14:textId="484F1EE6"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670C164B" w14:textId="1E614854"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55C02B6A" w14:textId="4A90DB97" w:rsidR="00AD1E35" w:rsidRPr="00DC513F" w:rsidRDefault="00AD1E35" w:rsidP="00AD1E35">
            <w:pPr>
              <w:pStyle w:val="Title"/>
              <w:spacing w:before="0" w:after="60" w:line="60" w:lineRule="atLeast"/>
              <w:rPr>
                <w:b w:val="0"/>
                <w:sz w:val="20"/>
                <w:szCs w:val="20"/>
              </w:rPr>
            </w:pPr>
            <w:r>
              <w:rPr>
                <w:b w:val="0"/>
                <w:sz w:val="20"/>
                <w:szCs w:val="20"/>
              </w:rPr>
              <w:t>Nov 2020</w:t>
            </w:r>
          </w:p>
        </w:tc>
        <w:tc>
          <w:tcPr>
            <w:tcW w:w="1028" w:type="dxa"/>
            <w:vAlign w:val="center"/>
          </w:tcPr>
          <w:p w14:paraId="484E5820" w14:textId="1D931778"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r>
      <w:tr w:rsidR="00AD1E35" w:rsidRPr="00DC513F" w14:paraId="142E6B03" w14:textId="77777777" w:rsidTr="007B139C">
        <w:tc>
          <w:tcPr>
            <w:tcW w:w="1965" w:type="dxa"/>
            <w:vAlign w:val="center"/>
          </w:tcPr>
          <w:p w14:paraId="25628F2C" w14:textId="6FB375BD"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11B5277" w14:textId="52B8C7A6"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0378403" w14:textId="21842EEF" w:rsidR="00AD1E35" w:rsidRPr="00DC513F" w:rsidRDefault="00AD1E35" w:rsidP="00AD1E35">
            <w:pPr>
              <w:pStyle w:val="Title"/>
              <w:spacing w:before="0" w:after="60" w:line="60" w:lineRule="atLeast"/>
              <w:jc w:val="left"/>
              <w:rPr>
                <w:b w:val="0"/>
                <w:sz w:val="20"/>
                <w:szCs w:val="20"/>
              </w:rPr>
            </w:pPr>
            <w:r w:rsidRPr="00604403">
              <w:rPr>
                <w:b w:val="0"/>
                <w:sz w:val="20"/>
                <w:szCs w:val="20"/>
              </w:rPr>
              <w:t>Direct – financial</w:t>
            </w:r>
          </w:p>
        </w:tc>
        <w:tc>
          <w:tcPr>
            <w:tcW w:w="6245" w:type="dxa"/>
            <w:gridSpan w:val="2"/>
            <w:vAlign w:val="center"/>
          </w:tcPr>
          <w:p w14:paraId="0CD02655" w14:textId="67094457" w:rsidR="00AD1E35" w:rsidRPr="00DC513F" w:rsidRDefault="00AD1E35" w:rsidP="00AD1E35">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 xml:space="preserve">I sit as Registrant member for Fitness to Practice Hearings at the Nursing &amp; Midwifery Council. </w:t>
            </w:r>
          </w:p>
        </w:tc>
        <w:tc>
          <w:tcPr>
            <w:tcW w:w="1201" w:type="dxa"/>
            <w:vAlign w:val="center"/>
          </w:tcPr>
          <w:p w14:paraId="285B4A0C" w14:textId="698F9C50" w:rsidR="00AD1E35" w:rsidRPr="00DC513F" w:rsidRDefault="00AD1E35" w:rsidP="00AD1E35">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2016</w:t>
            </w:r>
          </w:p>
        </w:tc>
        <w:tc>
          <w:tcPr>
            <w:tcW w:w="1264" w:type="dxa"/>
            <w:vAlign w:val="center"/>
          </w:tcPr>
          <w:p w14:paraId="456C99AE" w14:textId="77777777" w:rsidR="00AD1E35" w:rsidRPr="00604403" w:rsidRDefault="00AD1E35" w:rsidP="00AD1E35">
            <w:pPr>
              <w:pStyle w:val="Title"/>
              <w:spacing w:after="60" w:line="60" w:lineRule="atLeast"/>
              <w:rPr>
                <w:b w:val="0"/>
                <w:sz w:val="20"/>
                <w:szCs w:val="20"/>
              </w:rPr>
            </w:pPr>
            <w:r>
              <w:rPr>
                <w:b w:val="0"/>
                <w:sz w:val="20"/>
                <w:szCs w:val="20"/>
              </w:rPr>
              <w:t>T</w:t>
            </w:r>
            <w:r w:rsidRPr="00604403">
              <w:rPr>
                <w:b w:val="0"/>
                <w:sz w:val="20"/>
                <w:szCs w:val="20"/>
              </w:rPr>
              <w:t>o date -</w:t>
            </w:r>
          </w:p>
          <w:p w14:paraId="72508246" w14:textId="77777777" w:rsidR="00AD1E35" w:rsidRPr="00604403" w:rsidRDefault="00AD1E35" w:rsidP="00AD1E35">
            <w:pPr>
              <w:pStyle w:val="Title"/>
              <w:spacing w:after="60" w:line="60" w:lineRule="atLeast"/>
              <w:rPr>
                <w:b w:val="0"/>
                <w:sz w:val="20"/>
                <w:szCs w:val="20"/>
              </w:rPr>
            </w:pPr>
            <w:r w:rsidRPr="00604403">
              <w:rPr>
                <w:b w:val="0"/>
                <w:sz w:val="20"/>
                <w:szCs w:val="20"/>
              </w:rPr>
              <w:t xml:space="preserve">expected </w:t>
            </w:r>
          </w:p>
          <w:p w14:paraId="15A29E02" w14:textId="77777777" w:rsidR="00AD1E35" w:rsidRPr="00604403" w:rsidRDefault="00AD1E35" w:rsidP="00AD1E35">
            <w:pPr>
              <w:pStyle w:val="Title"/>
              <w:spacing w:after="60" w:line="60" w:lineRule="atLeast"/>
              <w:rPr>
                <w:b w:val="0"/>
                <w:sz w:val="20"/>
                <w:szCs w:val="20"/>
              </w:rPr>
            </w:pPr>
            <w:r w:rsidRPr="00604403">
              <w:rPr>
                <w:b w:val="0"/>
                <w:sz w:val="20"/>
                <w:szCs w:val="20"/>
              </w:rPr>
              <w:t xml:space="preserve">to continue </w:t>
            </w:r>
          </w:p>
          <w:p w14:paraId="5134668E" w14:textId="1A947FD5" w:rsidR="00AD1E35" w:rsidRPr="00DC513F" w:rsidRDefault="00AD1E35" w:rsidP="00AD1E35">
            <w:pPr>
              <w:pStyle w:val="Title"/>
              <w:spacing w:before="0" w:after="60" w:line="60" w:lineRule="atLeast"/>
              <w:rPr>
                <w:b w:val="0"/>
                <w:sz w:val="20"/>
                <w:szCs w:val="20"/>
              </w:rPr>
            </w:pPr>
            <w:r w:rsidRPr="00604403">
              <w:rPr>
                <w:b w:val="0"/>
                <w:sz w:val="20"/>
                <w:szCs w:val="20"/>
              </w:rPr>
              <w:t>to 2024</w:t>
            </w:r>
          </w:p>
        </w:tc>
        <w:tc>
          <w:tcPr>
            <w:tcW w:w="1028" w:type="dxa"/>
            <w:vAlign w:val="center"/>
          </w:tcPr>
          <w:p w14:paraId="624F3844" w14:textId="4DF8BE55"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NA</w:t>
            </w:r>
          </w:p>
        </w:tc>
      </w:tr>
      <w:tr w:rsidR="00AD1E35" w:rsidRPr="00DC513F" w14:paraId="1AB07500" w14:textId="77777777" w:rsidTr="007B139C">
        <w:tc>
          <w:tcPr>
            <w:tcW w:w="1965" w:type="dxa"/>
            <w:vAlign w:val="center"/>
          </w:tcPr>
          <w:p w14:paraId="53CC118E" w14:textId="15D00C0A"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6CA48A8" w14:textId="696AA237"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952273B" w14:textId="5AAAA64F" w:rsidR="00AD1E35" w:rsidRPr="00DC513F" w:rsidRDefault="00AD1E35" w:rsidP="00AD1E35">
            <w:pPr>
              <w:pStyle w:val="Title"/>
              <w:spacing w:before="0" w:after="60" w:line="60" w:lineRule="atLeast"/>
              <w:jc w:val="left"/>
              <w:rPr>
                <w:b w:val="0"/>
                <w:sz w:val="20"/>
                <w:szCs w:val="20"/>
              </w:rPr>
            </w:pPr>
            <w:r w:rsidRPr="00604403">
              <w:rPr>
                <w:b w:val="0"/>
                <w:sz w:val="20"/>
                <w:szCs w:val="20"/>
              </w:rPr>
              <w:t>Direct – financial</w:t>
            </w:r>
          </w:p>
        </w:tc>
        <w:tc>
          <w:tcPr>
            <w:tcW w:w="6245" w:type="dxa"/>
            <w:gridSpan w:val="2"/>
            <w:vAlign w:val="center"/>
          </w:tcPr>
          <w:p w14:paraId="4FB7BFE0" w14:textId="5FBAFFF6" w:rsidR="00AD1E35" w:rsidRPr="00DC513F" w:rsidRDefault="00AD1E35" w:rsidP="00AD1E35">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 xml:space="preserve">I provide expert advice on BBC and PHE copy and products aimed at the pregnant and very early years population. </w:t>
            </w:r>
          </w:p>
        </w:tc>
        <w:tc>
          <w:tcPr>
            <w:tcW w:w="1201" w:type="dxa"/>
            <w:vAlign w:val="center"/>
          </w:tcPr>
          <w:p w14:paraId="5748CC1D" w14:textId="23FA6359" w:rsidR="00AD1E35" w:rsidRPr="00DC513F" w:rsidRDefault="00AD1E35" w:rsidP="00AD1E35">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 xml:space="preserve">August 2019 </w:t>
            </w:r>
          </w:p>
        </w:tc>
        <w:tc>
          <w:tcPr>
            <w:tcW w:w="1264" w:type="dxa"/>
            <w:vAlign w:val="center"/>
          </w:tcPr>
          <w:p w14:paraId="1ECB6947" w14:textId="57C22526" w:rsidR="00AD1E35" w:rsidRPr="00DC513F" w:rsidRDefault="00AD1E35" w:rsidP="00AD1E35">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7C927C1E" w14:textId="4E17F826" w:rsidR="00AD1E35" w:rsidRPr="00DC513F" w:rsidRDefault="00AD1E35" w:rsidP="00AD1E35">
            <w:pPr>
              <w:pStyle w:val="Title"/>
              <w:spacing w:before="0" w:after="60" w:line="60" w:lineRule="atLeast"/>
              <w:rPr>
                <w:rFonts w:cs="Arial"/>
                <w:b w:val="0"/>
                <w:sz w:val="20"/>
                <w:szCs w:val="20"/>
              </w:rPr>
            </w:pPr>
            <w:r>
              <w:rPr>
                <w:rFonts w:cs="Arial"/>
                <w:b w:val="0"/>
                <w:sz w:val="20"/>
                <w:szCs w:val="20"/>
              </w:rPr>
              <w:t>NA</w:t>
            </w:r>
          </w:p>
        </w:tc>
      </w:tr>
      <w:tr w:rsidR="00AD1E35" w:rsidRPr="00DC513F" w14:paraId="2C39E73B" w14:textId="77777777" w:rsidTr="007B139C">
        <w:tc>
          <w:tcPr>
            <w:tcW w:w="1965" w:type="dxa"/>
            <w:vAlign w:val="center"/>
          </w:tcPr>
          <w:p w14:paraId="7E853C44" w14:textId="3ADDF5DE"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865F08B" w14:textId="702E0FFA"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9C9D771" w14:textId="08979F60" w:rsidR="00AD1E35" w:rsidRPr="00DC513F" w:rsidRDefault="00AD1E35" w:rsidP="00AD1E35">
            <w:pPr>
              <w:pStyle w:val="Title"/>
              <w:spacing w:before="0" w:after="60" w:line="60" w:lineRule="atLeast"/>
              <w:jc w:val="left"/>
              <w:rPr>
                <w:b w:val="0"/>
                <w:sz w:val="20"/>
                <w:szCs w:val="20"/>
              </w:rPr>
            </w:pPr>
            <w:r w:rsidRPr="00604403">
              <w:rPr>
                <w:b w:val="0"/>
                <w:sz w:val="20"/>
                <w:szCs w:val="20"/>
              </w:rPr>
              <w:t>Direct – financial</w:t>
            </w:r>
          </w:p>
        </w:tc>
        <w:tc>
          <w:tcPr>
            <w:tcW w:w="6245" w:type="dxa"/>
            <w:gridSpan w:val="2"/>
            <w:vAlign w:val="center"/>
          </w:tcPr>
          <w:p w14:paraId="2F5AE6D0" w14:textId="3BC9E9FC" w:rsidR="00AD1E35" w:rsidRPr="00DC513F" w:rsidRDefault="00AD1E35" w:rsidP="00AD1E35">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To maintain clinical skills and credibility I work as R</w:t>
            </w:r>
            <w:r>
              <w:rPr>
                <w:rFonts w:cs="Arial"/>
                <w:b w:val="0"/>
                <w:snapToGrid w:val="0"/>
                <w:sz w:val="20"/>
                <w:szCs w:val="20"/>
                <w:lang w:eastAsia="en-US"/>
              </w:rPr>
              <w:t>egistered Nurse</w:t>
            </w:r>
            <w:r w:rsidRPr="00604403">
              <w:rPr>
                <w:rFonts w:cs="Arial"/>
                <w:b w:val="0"/>
                <w:snapToGrid w:val="0"/>
                <w:sz w:val="20"/>
                <w:szCs w:val="20"/>
                <w:lang w:eastAsia="en-US"/>
              </w:rPr>
              <w:t xml:space="preserve"> at University Hospitals of Morecambe Bay on a bank arrangement.</w:t>
            </w:r>
          </w:p>
        </w:tc>
        <w:tc>
          <w:tcPr>
            <w:tcW w:w="1201" w:type="dxa"/>
            <w:vAlign w:val="center"/>
          </w:tcPr>
          <w:p w14:paraId="4D558E75" w14:textId="4C2246A8" w:rsidR="00AD1E35" w:rsidRPr="00DC513F" w:rsidRDefault="00AD1E35" w:rsidP="00AD1E35">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January 2010</w:t>
            </w:r>
          </w:p>
        </w:tc>
        <w:tc>
          <w:tcPr>
            <w:tcW w:w="1264" w:type="dxa"/>
            <w:vAlign w:val="center"/>
          </w:tcPr>
          <w:p w14:paraId="6646F0A0" w14:textId="59FD7A44" w:rsidR="00AD1E35" w:rsidRPr="00DC513F" w:rsidRDefault="00AD1E35" w:rsidP="00AD1E35">
            <w:pPr>
              <w:pStyle w:val="Title"/>
              <w:spacing w:before="0" w:after="60" w:line="60" w:lineRule="atLeast"/>
              <w:rPr>
                <w:b w:val="0"/>
                <w:sz w:val="20"/>
                <w:szCs w:val="20"/>
              </w:rPr>
            </w:pPr>
            <w:r>
              <w:rPr>
                <w:b w:val="0"/>
                <w:sz w:val="20"/>
                <w:szCs w:val="20"/>
              </w:rPr>
              <w:t>To date and continues</w:t>
            </w:r>
          </w:p>
        </w:tc>
        <w:tc>
          <w:tcPr>
            <w:tcW w:w="1028" w:type="dxa"/>
            <w:vAlign w:val="center"/>
          </w:tcPr>
          <w:p w14:paraId="4A8A06F6" w14:textId="6C48575F" w:rsidR="00AD1E35" w:rsidRPr="00DC513F" w:rsidRDefault="00AD1E35" w:rsidP="00AD1E35">
            <w:pPr>
              <w:pStyle w:val="Title"/>
              <w:spacing w:before="0" w:after="60" w:line="60" w:lineRule="atLeast"/>
              <w:rPr>
                <w:rFonts w:cs="Arial"/>
                <w:b w:val="0"/>
                <w:sz w:val="20"/>
                <w:szCs w:val="20"/>
              </w:rPr>
            </w:pPr>
            <w:r>
              <w:rPr>
                <w:rFonts w:cs="Arial"/>
                <w:b w:val="0"/>
                <w:sz w:val="20"/>
                <w:szCs w:val="20"/>
              </w:rPr>
              <w:t>NA</w:t>
            </w:r>
          </w:p>
        </w:tc>
      </w:tr>
      <w:tr w:rsidR="00AD1E35" w:rsidRPr="00DC513F" w14:paraId="317FFFF9" w14:textId="77777777" w:rsidTr="007B139C">
        <w:tc>
          <w:tcPr>
            <w:tcW w:w="1965" w:type="dxa"/>
            <w:vAlign w:val="center"/>
          </w:tcPr>
          <w:p w14:paraId="7B468B8A" w14:textId="5952AA66"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C642C23" w14:textId="0F539515"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9FE1010" w14:textId="3A08F8F9" w:rsidR="00AD1E35" w:rsidRPr="00DC513F" w:rsidRDefault="00AD1E35" w:rsidP="00AD1E35">
            <w:pPr>
              <w:pStyle w:val="Title"/>
              <w:spacing w:before="0" w:after="60" w:line="60" w:lineRule="atLeast"/>
              <w:jc w:val="left"/>
              <w:rPr>
                <w:b w:val="0"/>
                <w:sz w:val="20"/>
                <w:szCs w:val="20"/>
              </w:rPr>
            </w:pPr>
            <w:r w:rsidRPr="00604403">
              <w:rPr>
                <w:b w:val="0"/>
                <w:sz w:val="20"/>
                <w:szCs w:val="20"/>
              </w:rPr>
              <w:t>Direct – financial</w:t>
            </w:r>
          </w:p>
        </w:tc>
        <w:tc>
          <w:tcPr>
            <w:tcW w:w="6245" w:type="dxa"/>
            <w:gridSpan w:val="2"/>
            <w:vAlign w:val="center"/>
          </w:tcPr>
          <w:p w14:paraId="72BAE504" w14:textId="05443E07" w:rsidR="00AD1E35" w:rsidRPr="00DC513F" w:rsidRDefault="00AD1E35" w:rsidP="00AD1E35">
            <w:pPr>
              <w:pStyle w:val="Title"/>
              <w:spacing w:before="0" w:after="60" w:line="60" w:lineRule="atLeast"/>
              <w:jc w:val="left"/>
              <w:rPr>
                <w:rFonts w:cs="Arial"/>
                <w:b w:val="0"/>
                <w:snapToGrid w:val="0"/>
                <w:sz w:val="20"/>
                <w:szCs w:val="20"/>
                <w:lang w:eastAsia="en-US"/>
              </w:rPr>
            </w:pPr>
            <w:r>
              <w:rPr>
                <w:rFonts w:cs="Arial"/>
                <w:b w:val="0"/>
                <w:snapToGrid w:val="0"/>
                <w:sz w:val="20"/>
                <w:szCs w:val="20"/>
                <w:lang w:eastAsia="en-US"/>
              </w:rPr>
              <w:t xml:space="preserve">Director of Nursing and Quality for Blackpool, Fylde, and Wyre CCGs </w:t>
            </w:r>
          </w:p>
        </w:tc>
        <w:tc>
          <w:tcPr>
            <w:tcW w:w="1201" w:type="dxa"/>
            <w:vAlign w:val="center"/>
          </w:tcPr>
          <w:p w14:paraId="06F0B4EE" w14:textId="260C56A8" w:rsidR="00AD1E35" w:rsidRPr="00DC513F" w:rsidRDefault="00AD1E35" w:rsidP="00AD1E35">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2020</w:t>
            </w:r>
          </w:p>
        </w:tc>
        <w:tc>
          <w:tcPr>
            <w:tcW w:w="1264" w:type="dxa"/>
            <w:vAlign w:val="center"/>
          </w:tcPr>
          <w:p w14:paraId="5B59C648" w14:textId="426522C7" w:rsidR="00AD1E35" w:rsidRPr="00DC513F" w:rsidRDefault="00AD1E35" w:rsidP="00AD1E35">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1E189E5C" w14:textId="3CF40B87" w:rsidR="00AD1E35" w:rsidRPr="00DC513F" w:rsidRDefault="00AD1E35" w:rsidP="00AD1E35">
            <w:pPr>
              <w:pStyle w:val="Title"/>
              <w:spacing w:before="0" w:after="60" w:line="60" w:lineRule="atLeast"/>
              <w:rPr>
                <w:rFonts w:cs="Arial"/>
                <w:b w:val="0"/>
                <w:sz w:val="20"/>
                <w:szCs w:val="20"/>
              </w:rPr>
            </w:pPr>
            <w:r>
              <w:rPr>
                <w:rFonts w:cs="Arial"/>
                <w:b w:val="0"/>
                <w:sz w:val="20"/>
                <w:szCs w:val="20"/>
              </w:rPr>
              <w:t>NA</w:t>
            </w:r>
          </w:p>
        </w:tc>
      </w:tr>
      <w:tr w:rsidR="00AD1E35" w:rsidRPr="00DC513F" w14:paraId="5F3C2958" w14:textId="77777777" w:rsidTr="007B139C">
        <w:tc>
          <w:tcPr>
            <w:tcW w:w="1965" w:type="dxa"/>
            <w:vAlign w:val="center"/>
          </w:tcPr>
          <w:p w14:paraId="45C4103B" w14:textId="114F394C"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0DAF725E" w14:textId="1961A527"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EC325D7" w14:textId="438CBAC1" w:rsidR="00AD1E35" w:rsidRPr="00DC513F" w:rsidRDefault="00AD1E35" w:rsidP="00AD1E35">
            <w:pPr>
              <w:pStyle w:val="Title"/>
              <w:spacing w:before="0" w:after="60" w:line="60" w:lineRule="atLeast"/>
              <w:jc w:val="left"/>
              <w:rPr>
                <w:b w:val="0"/>
                <w:sz w:val="20"/>
                <w:szCs w:val="20"/>
              </w:rPr>
            </w:pPr>
            <w:r w:rsidRPr="00604403">
              <w:rPr>
                <w:b w:val="0"/>
                <w:sz w:val="20"/>
                <w:szCs w:val="20"/>
              </w:rPr>
              <w:t>Direct – financial</w:t>
            </w:r>
          </w:p>
        </w:tc>
        <w:tc>
          <w:tcPr>
            <w:tcW w:w="6245" w:type="dxa"/>
            <w:gridSpan w:val="2"/>
            <w:vAlign w:val="center"/>
          </w:tcPr>
          <w:p w14:paraId="3F8F6A98" w14:textId="08E55003" w:rsidR="00AD1E35" w:rsidRPr="00DC513F" w:rsidRDefault="00AD1E35" w:rsidP="00AD1E35">
            <w:pPr>
              <w:pStyle w:val="Title"/>
              <w:spacing w:before="0" w:after="60" w:line="60" w:lineRule="atLeast"/>
              <w:jc w:val="left"/>
              <w:rPr>
                <w:rFonts w:cs="Arial"/>
                <w:b w:val="0"/>
                <w:snapToGrid w:val="0"/>
                <w:sz w:val="20"/>
                <w:szCs w:val="20"/>
                <w:lang w:eastAsia="en-US"/>
              </w:rPr>
            </w:pPr>
            <w:r w:rsidRPr="00604403">
              <w:rPr>
                <w:rFonts w:cs="Arial"/>
                <w:b w:val="0"/>
                <w:snapToGrid w:val="0"/>
                <w:sz w:val="20"/>
                <w:szCs w:val="20"/>
                <w:lang w:eastAsia="en-US"/>
              </w:rPr>
              <w:t>Lancashire and South Cumbria Covid-19 Vaccination Director</w:t>
            </w:r>
          </w:p>
        </w:tc>
        <w:tc>
          <w:tcPr>
            <w:tcW w:w="1201" w:type="dxa"/>
            <w:vAlign w:val="center"/>
          </w:tcPr>
          <w:p w14:paraId="7BF9199D" w14:textId="603B4B05" w:rsidR="00AD1E35" w:rsidRPr="00DC513F" w:rsidRDefault="00AD1E35" w:rsidP="00AD1E35">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September 2020</w:t>
            </w:r>
          </w:p>
        </w:tc>
        <w:tc>
          <w:tcPr>
            <w:tcW w:w="1264" w:type="dxa"/>
            <w:vAlign w:val="center"/>
          </w:tcPr>
          <w:p w14:paraId="1E58986B" w14:textId="5DB9E70A" w:rsidR="00AD1E35" w:rsidRPr="00DC513F" w:rsidRDefault="00AD1E35" w:rsidP="00AD1E35">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47DC086D" w14:textId="3FE15DDF" w:rsidR="00AD1E35" w:rsidRPr="00DC513F" w:rsidRDefault="00AD1E35" w:rsidP="00AD1E35">
            <w:pPr>
              <w:pStyle w:val="Title"/>
              <w:spacing w:before="0" w:after="60" w:line="60" w:lineRule="atLeast"/>
              <w:rPr>
                <w:rFonts w:cs="Arial"/>
                <w:b w:val="0"/>
                <w:sz w:val="20"/>
                <w:szCs w:val="20"/>
              </w:rPr>
            </w:pPr>
            <w:r>
              <w:rPr>
                <w:rFonts w:cs="Arial"/>
                <w:b w:val="0"/>
                <w:sz w:val="20"/>
                <w:szCs w:val="20"/>
              </w:rPr>
              <w:t>NA</w:t>
            </w:r>
          </w:p>
        </w:tc>
      </w:tr>
      <w:tr w:rsidR="00AD1E35" w:rsidRPr="00DC513F" w14:paraId="5D3B33C5" w14:textId="77777777" w:rsidTr="007B139C">
        <w:tc>
          <w:tcPr>
            <w:tcW w:w="1965" w:type="dxa"/>
            <w:vAlign w:val="center"/>
          </w:tcPr>
          <w:p w14:paraId="12AB47CA" w14:textId="0F4AEC28"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Jane Scattergood</w:t>
            </w:r>
          </w:p>
        </w:tc>
        <w:tc>
          <w:tcPr>
            <w:tcW w:w="1129" w:type="dxa"/>
            <w:vAlign w:val="center"/>
          </w:tcPr>
          <w:p w14:paraId="4FEDC92E" w14:textId="48527E1E"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04BB769" w14:textId="0553C7D6" w:rsidR="00AD1E35" w:rsidRPr="00DC513F" w:rsidRDefault="00AD1E35" w:rsidP="00AD1E35">
            <w:pPr>
              <w:pStyle w:val="Title"/>
              <w:spacing w:before="0" w:after="60" w:line="60" w:lineRule="atLeast"/>
              <w:jc w:val="left"/>
              <w:rPr>
                <w:rFonts w:cs="Arial"/>
                <w:b w:val="0"/>
                <w:sz w:val="20"/>
                <w:szCs w:val="20"/>
              </w:rPr>
            </w:pPr>
            <w:r w:rsidRPr="00604403">
              <w:rPr>
                <w:b w:val="0"/>
                <w:sz w:val="20"/>
                <w:szCs w:val="20"/>
              </w:rPr>
              <w:t>Direct - Non-financial professional interests</w:t>
            </w:r>
          </w:p>
        </w:tc>
        <w:tc>
          <w:tcPr>
            <w:tcW w:w="6245" w:type="dxa"/>
            <w:gridSpan w:val="2"/>
            <w:vAlign w:val="center"/>
          </w:tcPr>
          <w:p w14:paraId="23C81ED9" w14:textId="7A260D25" w:rsidR="00AD1E35" w:rsidRPr="00DC513F" w:rsidRDefault="00AD1E35" w:rsidP="00AD1E35">
            <w:pPr>
              <w:pStyle w:val="Title"/>
              <w:spacing w:before="0" w:after="60" w:line="60" w:lineRule="atLeast"/>
              <w:jc w:val="left"/>
              <w:rPr>
                <w:rFonts w:cs="Arial"/>
                <w:b w:val="0"/>
                <w:sz w:val="20"/>
                <w:szCs w:val="20"/>
              </w:rPr>
            </w:pPr>
            <w:r w:rsidRPr="00604403">
              <w:rPr>
                <w:rFonts w:cs="Arial"/>
                <w:b w:val="0"/>
                <w:snapToGrid w:val="0"/>
                <w:sz w:val="20"/>
                <w:szCs w:val="20"/>
                <w:lang w:eastAsia="en-US"/>
              </w:rPr>
              <w:t>I am national Chair of the ICON project, which is a public health intervention to drive down the incidence of abusive head trauma in infancy. Locally this is commissioned by Lancashire C</w:t>
            </w:r>
            <w:r>
              <w:rPr>
                <w:rFonts w:cs="Arial"/>
                <w:b w:val="0"/>
                <w:snapToGrid w:val="0"/>
                <w:sz w:val="20"/>
                <w:szCs w:val="20"/>
                <w:lang w:eastAsia="en-US"/>
              </w:rPr>
              <w:t xml:space="preserve">ounty </w:t>
            </w:r>
            <w:proofErr w:type="gramStart"/>
            <w:r>
              <w:rPr>
                <w:rFonts w:cs="Arial"/>
                <w:b w:val="0"/>
                <w:snapToGrid w:val="0"/>
                <w:sz w:val="20"/>
                <w:szCs w:val="20"/>
                <w:lang w:eastAsia="en-US"/>
              </w:rPr>
              <w:t>Council</w:t>
            </w:r>
            <w:proofErr w:type="gramEnd"/>
            <w:r w:rsidRPr="00604403">
              <w:rPr>
                <w:rFonts w:cs="Arial"/>
                <w:b w:val="0"/>
                <w:snapToGrid w:val="0"/>
                <w:sz w:val="20"/>
                <w:szCs w:val="20"/>
                <w:lang w:eastAsia="en-US"/>
              </w:rPr>
              <w:t xml:space="preserve"> and we are progressing national commissioning by the NHS and L</w:t>
            </w:r>
            <w:r>
              <w:rPr>
                <w:rFonts w:cs="Arial"/>
                <w:b w:val="0"/>
                <w:snapToGrid w:val="0"/>
                <w:sz w:val="20"/>
                <w:szCs w:val="20"/>
                <w:lang w:eastAsia="en-US"/>
              </w:rPr>
              <w:t xml:space="preserve">ocal </w:t>
            </w:r>
            <w:r w:rsidRPr="00604403">
              <w:rPr>
                <w:rFonts w:cs="Arial"/>
                <w:b w:val="0"/>
                <w:snapToGrid w:val="0"/>
                <w:sz w:val="20"/>
                <w:szCs w:val="20"/>
                <w:lang w:eastAsia="en-US"/>
              </w:rPr>
              <w:t>G</w:t>
            </w:r>
            <w:r>
              <w:rPr>
                <w:rFonts w:cs="Arial"/>
                <w:b w:val="0"/>
                <w:snapToGrid w:val="0"/>
                <w:sz w:val="20"/>
                <w:szCs w:val="20"/>
                <w:lang w:eastAsia="en-US"/>
              </w:rPr>
              <w:t xml:space="preserve">overnment </w:t>
            </w:r>
            <w:r w:rsidRPr="00604403">
              <w:rPr>
                <w:rFonts w:cs="Arial"/>
                <w:b w:val="0"/>
                <w:snapToGrid w:val="0"/>
                <w:sz w:val="20"/>
                <w:szCs w:val="20"/>
                <w:lang w:eastAsia="en-US"/>
              </w:rPr>
              <w:t>A</w:t>
            </w:r>
            <w:r>
              <w:rPr>
                <w:rFonts w:cs="Arial"/>
                <w:b w:val="0"/>
                <w:snapToGrid w:val="0"/>
                <w:sz w:val="20"/>
                <w:szCs w:val="20"/>
                <w:lang w:eastAsia="en-US"/>
              </w:rPr>
              <w:t>ssociation</w:t>
            </w:r>
            <w:r w:rsidRPr="00604403">
              <w:rPr>
                <w:rFonts w:cs="Arial"/>
                <w:b w:val="0"/>
                <w:snapToGrid w:val="0"/>
                <w:sz w:val="20"/>
                <w:szCs w:val="20"/>
                <w:lang w:eastAsia="en-US"/>
              </w:rPr>
              <w:t>.</w:t>
            </w:r>
          </w:p>
        </w:tc>
        <w:tc>
          <w:tcPr>
            <w:tcW w:w="1201" w:type="dxa"/>
            <w:vAlign w:val="center"/>
          </w:tcPr>
          <w:p w14:paraId="4F542D4B" w14:textId="20D32B52" w:rsidR="00AD1E35" w:rsidRDefault="00AD1E35" w:rsidP="00AD1E35">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2020</w:t>
            </w:r>
          </w:p>
        </w:tc>
        <w:tc>
          <w:tcPr>
            <w:tcW w:w="1264" w:type="dxa"/>
            <w:vAlign w:val="center"/>
          </w:tcPr>
          <w:p w14:paraId="6B5A7481" w14:textId="6031AB66" w:rsidR="00AD1E35" w:rsidRDefault="00AD1E35" w:rsidP="00AD1E35">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0834660A" w14:textId="6C895440" w:rsidR="00AD1E35" w:rsidRPr="00DC513F" w:rsidRDefault="00AD1E35" w:rsidP="00AD1E35">
            <w:pPr>
              <w:pStyle w:val="Title"/>
              <w:spacing w:before="0" w:after="60" w:line="60" w:lineRule="atLeast"/>
              <w:rPr>
                <w:rFonts w:cs="Arial"/>
                <w:b w:val="0"/>
                <w:sz w:val="20"/>
                <w:szCs w:val="20"/>
              </w:rPr>
            </w:pPr>
            <w:r>
              <w:rPr>
                <w:rFonts w:cs="Arial"/>
                <w:b w:val="0"/>
                <w:sz w:val="20"/>
                <w:szCs w:val="20"/>
              </w:rPr>
              <w:t>NA</w:t>
            </w:r>
          </w:p>
        </w:tc>
      </w:tr>
      <w:tr w:rsidR="00AD1E35" w:rsidRPr="00DC513F" w14:paraId="1C803790" w14:textId="77777777" w:rsidTr="007B139C">
        <w:tc>
          <w:tcPr>
            <w:tcW w:w="1965" w:type="dxa"/>
            <w:vAlign w:val="center"/>
          </w:tcPr>
          <w:p w14:paraId="580205B1" w14:textId="626EB5AC"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60A12AC6" w14:textId="4C3C65E5"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1F2C5BF" w14:textId="6B72002D" w:rsidR="00AD1E35" w:rsidRPr="00DC513F" w:rsidRDefault="00AD1E35" w:rsidP="00AD1E35">
            <w:pPr>
              <w:pStyle w:val="Title"/>
              <w:spacing w:before="0" w:after="60" w:line="60" w:lineRule="atLeast"/>
              <w:jc w:val="left"/>
              <w:rPr>
                <w:rFonts w:cs="Arial"/>
                <w:b w:val="0"/>
                <w:sz w:val="20"/>
                <w:szCs w:val="20"/>
              </w:rPr>
            </w:pPr>
            <w:r w:rsidRPr="00604403">
              <w:rPr>
                <w:b w:val="0"/>
                <w:sz w:val="20"/>
                <w:szCs w:val="20"/>
              </w:rPr>
              <w:t>Direct - Non-financial professional interests</w:t>
            </w:r>
          </w:p>
        </w:tc>
        <w:tc>
          <w:tcPr>
            <w:tcW w:w="6245" w:type="dxa"/>
            <w:gridSpan w:val="2"/>
            <w:vAlign w:val="center"/>
          </w:tcPr>
          <w:p w14:paraId="799905BA" w14:textId="0F7DB1F7" w:rsidR="00AD1E35" w:rsidRPr="00DC513F" w:rsidRDefault="00AD1E35" w:rsidP="00AD1E35">
            <w:pPr>
              <w:pStyle w:val="Title"/>
              <w:spacing w:before="0" w:after="60" w:line="60" w:lineRule="atLeast"/>
              <w:jc w:val="left"/>
              <w:rPr>
                <w:rFonts w:cs="Arial"/>
                <w:b w:val="0"/>
                <w:sz w:val="20"/>
                <w:szCs w:val="20"/>
              </w:rPr>
            </w:pPr>
            <w:r w:rsidRPr="00604403">
              <w:rPr>
                <w:rFonts w:cs="Arial"/>
                <w:b w:val="0"/>
                <w:snapToGrid w:val="0"/>
                <w:sz w:val="20"/>
                <w:szCs w:val="20"/>
                <w:lang w:eastAsia="en-US"/>
              </w:rPr>
              <w:t>I am engaged in writing a research paper on scaling up breastfeeding countrywide in England and in another paper in the UK. This is in collaboration with the University of Central Lancashire.</w:t>
            </w:r>
          </w:p>
        </w:tc>
        <w:tc>
          <w:tcPr>
            <w:tcW w:w="1201" w:type="dxa"/>
            <w:vAlign w:val="center"/>
          </w:tcPr>
          <w:p w14:paraId="7E7DAC80" w14:textId="64210EB2" w:rsidR="00AD1E35" w:rsidRDefault="00AD1E35" w:rsidP="00AD1E35">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January 2020</w:t>
            </w:r>
          </w:p>
        </w:tc>
        <w:tc>
          <w:tcPr>
            <w:tcW w:w="1264" w:type="dxa"/>
            <w:vAlign w:val="center"/>
          </w:tcPr>
          <w:p w14:paraId="364F9520" w14:textId="633DA4D1" w:rsidR="00AD1E35" w:rsidRDefault="00AD1E35" w:rsidP="00AD1E35">
            <w:pPr>
              <w:pStyle w:val="Title"/>
              <w:spacing w:before="0" w:after="60" w:line="60" w:lineRule="atLeast"/>
              <w:rPr>
                <w:b w:val="0"/>
                <w:sz w:val="20"/>
                <w:szCs w:val="20"/>
              </w:rPr>
            </w:pPr>
            <w:r>
              <w:rPr>
                <w:b w:val="0"/>
                <w:sz w:val="20"/>
                <w:szCs w:val="20"/>
              </w:rPr>
              <w:t xml:space="preserve">Until publication </w:t>
            </w:r>
          </w:p>
        </w:tc>
        <w:tc>
          <w:tcPr>
            <w:tcW w:w="1028" w:type="dxa"/>
            <w:vAlign w:val="center"/>
          </w:tcPr>
          <w:p w14:paraId="2618B263" w14:textId="4EE8E42E" w:rsidR="00AD1E35" w:rsidRPr="00DC513F" w:rsidRDefault="00AD1E35" w:rsidP="00AD1E35">
            <w:pPr>
              <w:pStyle w:val="Title"/>
              <w:spacing w:before="0" w:after="60" w:line="60" w:lineRule="atLeast"/>
              <w:rPr>
                <w:rFonts w:cs="Arial"/>
                <w:b w:val="0"/>
                <w:sz w:val="20"/>
                <w:szCs w:val="20"/>
              </w:rPr>
            </w:pPr>
            <w:r>
              <w:rPr>
                <w:rFonts w:cs="Arial"/>
                <w:b w:val="0"/>
                <w:sz w:val="20"/>
                <w:szCs w:val="20"/>
              </w:rPr>
              <w:t>NA</w:t>
            </w:r>
          </w:p>
        </w:tc>
      </w:tr>
      <w:tr w:rsidR="00AD1E35" w:rsidRPr="00DC513F" w14:paraId="59E975C7" w14:textId="77777777" w:rsidTr="007B139C">
        <w:tc>
          <w:tcPr>
            <w:tcW w:w="1965" w:type="dxa"/>
            <w:vAlign w:val="center"/>
          </w:tcPr>
          <w:p w14:paraId="7DE0609B" w14:textId="441DD6EF"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23E71D96" w14:textId="47CB795F"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466BFF5" w14:textId="57869505" w:rsidR="00AD1E35" w:rsidRPr="00DC513F" w:rsidRDefault="00AD1E35" w:rsidP="00AD1E35">
            <w:pPr>
              <w:pStyle w:val="Title"/>
              <w:spacing w:before="0" w:after="60" w:line="60" w:lineRule="atLeast"/>
              <w:jc w:val="left"/>
              <w:rPr>
                <w:rFonts w:cs="Arial"/>
                <w:b w:val="0"/>
                <w:sz w:val="20"/>
                <w:szCs w:val="20"/>
              </w:rPr>
            </w:pPr>
            <w:r w:rsidRPr="00604403">
              <w:rPr>
                <w:b w:val="0"/>
                <w:sz w:val="20"/>
                <w:szCs w:val="20"/>
              </w:rPr>
              <w:t xml:space="preserve">Direct - Non-financial </w:t>
            </w:r>
            <w:r>
              <w:rPr>
                <w:b w:val="0"/>
                <w:sz w:val="20"/>
                <w:szCs w:val="20"/>
              </w:rPr>
              <w:t>personal</w:t>
            </w:r>
            <w:r w:rsidRPr="00604403">
              <w:rPr>
                <w:b w:val="0"/>
                <w:sz w:val="20"/>
                <w:szCs w:val="20"/>
              </w:rPr>
              <w:t xml:space="preserve"> interests</w:t>
            </w:r>
          </w:p>
        </w:tc>
        <w:tc>
          <w:tcPr>
            <w:tcW w:w="6245" w:type="dxa"/>
            <w:gridSpan w:val="2"/>
            <w:vAlign w:val="center"/>
          </w:tcPr>
          <w:p w14:paraId="24DF0A40" w14:textId="610FD8A0" w:rsidR="00AD1E35" w:rsidRPr="00DC513F" w:rsidRDefault="00AD1E35" w:rsidP="00AD1E35">
            <w:pPr>
              <w:pStyle w:val="Title"/>
              <w:spacing w:before="0" w:after="60" w:line="60" w:lineRule="atLeast"/>
              <w:jc w:val="left"/>
              <w:rPr>
                <w:rFonts w:cs="Arial"/>
                <w:b w:val="0"/>
                <w:sz w:val="20"/>
                <w:szCs w:val="20"/>
              </w:rPr>
            </w:pPr>
            <w:r w:rsidRPr="00604403">
              <w:rPr>
                <w:rFonts w:cs="Arial"/>
                <w:b w:val="0"/>
                <w:snapToGrid w:val="0"/>
                <w:sz w:val="20"/>
                <w:szCs w:val="20"/>
                <w:lang w:eastAsia="en-US"/>
              </w:rPr>
              <w:t>I volunteer as an Independent Custody Visitor for the Independent Police Commissioner for Cumbria Constabulary</w:t>
            </w:r>
          </w:p>
        </w:tc>
        <w:tc>
          <w:tcPr>
            <w:tcW w:w="1201" w:type="dxa"/>
            <w:vAlign w:val="center"/>
          </w:tcPr>
          <w:p w14:paraId="1B98F0A0" w14:textId="37F65CF9" w:rsidR="00AD1E35" w:rsidRDefault="00AD1E35" w:rsidP="00AD1E35">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June 2017</w:t>
            </w:r>
          </w:p>
        </w:tc>
        <w:tc>
          <w:tcPr>
            <w:tcW w:w="1264" w:type="dxa"/>
            <w:vAlign w:val="center"/>
          </w:tcPr>
          <w:p w14:paraId="5553E684" w14:textId="0159970D" w:rsidR="00AD1E35" w:rsidRDefault="00AD1E35" w:rsidP="00AD1E35">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0EBF3F3B" w14:textId="650471FC" w:rsidR="00AD1E35" w:rsidRPr="00DC513F" w:rsidRDefault="00AD1E35" w:rsidP="00AD1E35">
            <w:pPr>
              <w:pStyle w:val="Title"/>
              <w:spacing w:before="0" w:after="60" w:line="60" w:lineRule="atLeast"/>
              <w:rPr>
                <w:rFonts w:cs="Arial"/>
                <w:b w:val="0"/>
                <w:sz w:val="20"/>
                <w:szCs w:val="20"/>
              </w:rPr>
            </w:pPr>
            <w:r>
              <w:rPr>
                <w:rFonts w:cs="Arial"/>
                <w:b w:val="0"/>
                <w:sz w:val="20"/>
                <w:szCs w:val="20"/>
              </w:rPr>
              <w:t>NA</w:t>
            </w:r>
          </w:p>
        </w:tc>
      </w:tr>
      <w:tr w:rsidR="00AD1E35" w:rsidRPr="00DC513F" w14:paraId="5149D85E" w14:textId="77777777" w:rsidTr="007B139C">
        <w:tc>
          <w:tcPr>
            <w:tcW w:w="1965" w:type="dxa"/>
            <w:vAlign w:val="center"/>
          </w:tcPr>
          <w:p w14:paraId="3ED75ABD" w14:textId="63FC1697"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66C0E8FD" w14:textId="58FB79F8"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1B71412" w14:textId="2ED2D056" w:rsidR="00AD1E35" w:rsidRPr="00DC513F" w:rsidRDefault="00AD1E35" w:rsidP="00AD1E35">
            <w:pPr>
              <w:pStyle w:val="Title"/>
              <w:spacing w:before="0" w:after="60" w:line="60" w:lineRule="atLeast"/>
              <w:jc w:val="left"/>
              <w:rPr>
                <w:rFonts w:cs="Arial"/>
                <w:b w:val="0"/>
                <w:sz w:val="20"/>
                <w:szCs w:val="20"/>
              </w:rPr>
            </w:pPr>
            <w:r w:rsidRPr="00604403">
              <w:rPr>
                <w:b w:val="0"/>
                <w:sz w:val="20"/>
                <w:szCs w:val="20"/>
              </w:rPr>
              <w:t>Direct - Non-financial professional interests</w:t>
            </w:r>
          </w:p>
        </w:tc>
        <w:tc>
          <w:tcPr>
            <w:tcW w:w="6245" w:type="dxa"/>
            <w:gridSpan w:val="2"/>
            <w:vAlign w:val="center"/>
          </w:tcPr>
          <w:p w14:paraId="3789A811" w14:textId="688F474F" w:rsidR="00AD1E35" w:rsidRPr="00DC513F" w:rsidRDefault="00AD1E35" w:rsidP="00AD1E35">
            <w:pPr>
              <w:pStyle w:val="Title"/>
              <w:spacing w:before="0" w:after="60" w:line="60" w:lineRule="atLeast"/>
              <w:jc w:val="left"/>
              <w:rPr>
                <w:rFonts w:cs="Arial"/>
                <w:b w:val="0"/>
                <w:sz w:val="20"/>
                <w:szCs w:val="20"/>
              </w:rPr>
            </w:pPr>
            <w:r w:rsidRPr="00C505B8">
              <w:rPr>
                <w:rFonts w:cs="Arial"/>
                <w:b w:val="0"/>
                <w:snapToGrid w:val="0"/>
                <w:sz w:val="20"/>
                <w:szCs w:val="20"/>
                <w:lang w:eastAsia="en-US"/>
              </w:rPr>
              <w:t>Honorary Member of the Faculty of Public Healt</w:t>
            </w:r>
            <w:r>
              <w:rPr>
                <w:rFonts w:cs="Arial"/>
                <w:b w:val="0"/>
                <w:snapToGrid w:val="0"/>
                <w:sz w:val="20"/>
                <w:szCs w:val="20"/>
                <w:lang w:eastAsia="en-US"/>
              </w:rPr>
              <w:t xml:space="preserve">h </w:t>
            </w:r>
          </w:p>
        </w:tc>
        <w:tc>
          <w:tcPr>
            <w:tcW w:w="1201" w:type="dxa"/>
            <w:vAlign w:val="center"/>
          </w:tcPr>
          <w:p w14:paraId="3701707D" w14:textId="5BAF9A42" w:rsidR="00AD1E35" w:rsidRDefault="00AD1E35" w:rsidP="00AD1E35">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March 2021</w:t>
            </w:r>
          </w:p>
        </w:tc>
        <w:tc>
          <w:tcPr>
            <w:tcW w:w="1264" w:type="dxa"/>
            <w:vAlign w:val="center"/>
          </w:tcPr>
          <w:p w14:paraId="4D453CDB" w14:textId="7ABDB9C7" w:rsidR="00AD1E35" w:rsidRDefault="00AD1E35" w:rsidP="00AD1E35">
            <w:pPr>
              <w:pStyle w:val="Title"/>
              <w:spacing w:before="0" w:after="60" w:line="60" w:lineRule="atLeast"/>
              <w:rPr>
                <w:b w:val="0"/>
                <w:sz w:val="20"/>
                <w:szCs w:val="20"/>
              </w:rPr>
            </w:pPr>
            <w:r>
              <w:rPr>
                <w:b w:val="0"/>
                <w:sz w:val="20"/>
                <w:szCs w:val="20"/>
              </w:rPr>
              <w:t xml:space="preserve">To date and continues </w:t>
            </w:r>
          </w:p>
        </w:tc>
        <w:tc>
          <w:tcPr>
            <w:tcW w:w="1028" w:type="dxa"/>
            <w:vAlign w:val="center"/>
          </w:tcPr>
          <w:p w14:paraId="743C8867" w14:textId="5B8D0565" w:rsidR="00AD1E35" w:rsidRPr="00DC513F" w:rsidRDefault="00AD1E35" w:rsidP="00AD1E35">
            <w:pPr>
              <w:pStyle w:val="Title"/>
              <w:spacing w:before="0" w:after="60" w:line="60" w:lineRule="atLeast"/>
              <w:rPr>
                <w:rFonts w:cs="Arial"/>
                <w:b w:val="0"/>
                <w:sz w:val="20"/>
                <w:szCs w:val="20"/>
              </w:rPr>
            </w:pPr>
            <w:r>
              <w:rPr>
                <w:rFonts w:cs="Arial"/>
                <w:b w:val="0"/>
                <w:sz w:val="20"/>
                <w:szCs w:val="20"/>
              </w:rPr>
              <w:t>NA</w:t>
            </w:r>
          </w:p>
        </w:tc>
      </w:tr>
      <w:tr w:rsidR="00AD1E35" w:rsidRPr="00DC513F" w14:paraId="0C72CECE" w14:textId="77777777" w:rsidTr="007B139C">
        <w:tc>
          <w:tcPr>
            <w:tcW w:w="1965" w:type="dxa"/>
            <w:vAlign w:val="center"/>
          </w:tcPr>
          <w:p w14:paraId="64923A0F" w14:textId="4282F423"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8CA40CB" w14:textId="34DCC2C6"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62248270" w14:textId="4C14E881" w:rsidR="00AD1E35" w:rsidRPr="00DC513F" w:rsidRDefault="00AD1E35" w:rsidP="00AD1E35">
            <w:pPr>
              <w:pStyle w:val="Title"/>
              <w:spacing w:before="0" w:after="60" w:line="60" w:lineRule="atLeast"/>
              <w:jc w:val="left"/>
              <w:rPr>
                <w:rFonts w:cs="Arial"/>
                <w:b w:val="0"/>
                <w:sz w:val="20"/>
                <w:szCs w:val="20"/>
              </w:rPr>
            </w:pPr>
            <w:r w:rsidRPr="00C505B8">
              <w:rPr>
                <w:b w:val="0"/>
                <w:sz w:val="20"/>
                <w:szCs w:val="20"/>
              </w:rPr>
              <w:t>Direct - Non-financial professional interests</w:t>
            </w:r>
          </w:p>
        </w:tc>
        <w:tc>
          <w:tcPr>
            <w:tcW w:w="6245" w:type="dxa"/>
            <w:gridSpan w:val="2"/>
            <w:vAlign w:val="center"/>
          </w:tcPr>
          <w:p w14:paraId="2DACE299" w14:textId="59287D85" w:rsidR="00AD1E35" w:rsidRPr="00DC513F" w:rsidRDefault="00AD1E35" w:rsidP="00AD1E35">
            <w:pPr>
              <w:pStyle w:val="Title"/>
              <w:spacing w:before="0" w:after="60" w:line="60" w:lineRule="atLeast"/>
              <w:jc w:val="left"/>
              <w:rPr>
                <w:rFonts w:cs="Arial"/>
                <w:b w:val="0"/>
                <w:sz w:val="20"/>
                <w:szCs w:val="20"/>
              </w:rPr>
            </w:pPr>
            <w:r w:rsidRPr="00C505B8">
              <w:rPr>
                <w:rFonts w:cs="Arial"/>
                <w:b w:val="0"/>
                <w:snapToGrid w:val="0"/>
                <w:sz w:val="20"/>
                <w:szCs w:val="20"/>
                <w:lang w:eastAsia="en-US"/>
              </w:rPr>
              <w:t>Queen’s Nurse</w:t>
            </w:r>
          </w:p>
        </w:tc>
        <w:tc>
          <w:tcPr>
            <w:tcW w:w="1201" w:type="dxa"/>
            <w:vAlign w:val="center"/>
          </w:tcPr>
          <w:p w14:paraId="5C7DCE3D" w14:textId="01643D4C" w:rsidR="00AD1E35" w:rsidRDefault="00AD1E35" w:rsidP="00AD1E35">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2019</w:t>
            </w:r>
          </w:p>
        </w:tc>
        <w:tc>
          <w:tcPr>
            <w:tcW w:w="1264" w:type="dxa"/>
            <w:vAlign w:val="center"/>
          </w:tcPr>
          <w:p w14:paraId="615DDF03" w14:textId="7D904840" w:rsidR="00AD1E35" w:rsidRDefault="00AD1E35" w:rsidP="00AD1E35">
            <w:pPr>
              <w:pStyle w:val="Title"/>
              <w:spacing w:before="0" w:after="60" w:line="60" w:lineRule="atLeast"/>
              <w:rPr>
                <w:b w:val="0"/>
                <w:sz w:val="20"/>
                <w:szCs w:val="20"/>
              </w:rPr>
            </w:pPr>
            <w:r>
              <w:rPr>
                <w:b w:val="0"/>
                <w:sz w:val="20"/>
                <w:szCs w:val="20"/>
              </w:rPr>
              <w:t>To date and continues</w:t>
            </w:r>
          </w:p>
        </w:tc>
        <w:tc>
          <w:tcPr>
            <w:tcW w:w="1028" w:type="dxa"/>
            <w:vAlign w:val="center"/>
          </w:tcPr>
          <w:p w14:paraId="694162A9" w14:textId="2330AF92" w:rsidR="00AD1E35" w:rsidRPr="00DC513F" w:rsidRDefault="00AD1E35" w:rsidP="00AD1E35">
            <w:pPr>
              <w:pStyle w:val="Title"/>
              <w:spacing w:before="0" w:after="60" w:line="60" w:lineRule="atLeast"/>
              <w:rPr>
                <w:rFonts w:cs="Arial"/>
                <w:b w:val="0"/>
                <w:sz w:val="20"/>
                <w:szCs w:val="20"/>
              </w:rPr>
            </w:pPr>
            <w:r>
              <w:rPr>
                <w:rFonts w:cs="Arial"/>
                <w:b w:val="0"/>
                <w:sz w:val="20"/>
                <w:szCs w:val="20"/>
              </w:rPr>
              <w:t>NA</w:t>
            </w:r>
          </w:p>
        </w:tc>
      </w:tr>
      <w:tr w:rsidR="00AD1E35" w:rsidRPr="00DC513F" w14:paraId="3480613D" w14:textId="77777777" w:rsidTr="007B139C">
        <w:tc>
          <w:tcPr>
            <w:tcW w:w="1965" w:type="dxa"/>
            <w:vAlign w:val="center"/>
          </w:tcPr>
          <w:p w14:paraId="1592EA9E" w14:textId="15DA51E9"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403F7AB4" w14:textId="73851B4D"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5E5313EB" w14:textId="6728F94C" w:rsidR="00AD1E35" w:rsidRPr="00DC513F" w:rsidRDefault="00AD1E35" w:rsidP="00AD1E35">
            <w:pPr>
              <w:pStyle w:val="Title"/>
              <w:spacing w:before="0" w:after="60" w:line="60" w:lineRule="atLeast"/>
              <w:jc w:val="left"/>
              <w:rPr>
                <w:rFonts w:cs="Arial"/>
                <w:b w:val="0"/>
                <w:sz w:val="20"/>
                <w:szCs w:val="20"/>
              </w:rPr>
            </w:pPr>
            <w:r w:rsidRPr="00C505B8">
              <w:rPr>
                <w:b w:val="0"/>
                <w:sz w:val="20"/>
                <w:szCs w:val="20"/>
              </w:rPr>
              <w:t>Direct - Non-financial professional interests</w:t>
            </w:r>
          </w:p>
        </w:tc>
        <w:tc>
          <w:tcPr>
            <w:tcW w:w="6245" w:type="dxa"/>
            <w:gridSpan w:val="2"/>
            <w:vAlign w:val="center"/>
          </w:tcPr>
          <w:p w14:paraId="343017FB" w14:textId="29F0BB5E" w:rsidR="00AD1E35" w:rsidRPr="00DC513F" w:rsidRDefault="00AD1E35" w:rsidP="00AD1E35">
            <w:pPr>
              <w:pStyle w:val="Title"/>
              <w:spacing w:before="0" w:after="60" w:line="60" w:lineRule="atLeast"/>
              <w:jc w:val="left"/>
              <w:rPr>
                <w:rFonts w:cs="Arial"/>
                <w:b w:val="0"/>
                <w:sz w:val="20"/>
                <w:szCs w:val="20"/>
              </w:rPr>
            </w:pPr>
            <w:r w:rsidRPr="00C505B8">
              <w:rPr>
                <w:rFonts w:cs="Arial"/>
                <w:b w:val="0"/>
                <w:snapToGrid w:val="0"/>
                <w:sz w:val="20"/>
                <w:szCs w:val="20"/>
                <w:lang w:eastAsia="en-US"/>
              </w:rPr>
              <w:t xml:space="preserve">Member of the Phi Mu Chapter of Sigma Theta Tau International </w:t>
            </w:r>
            <w:proofErr w:type="spellStart"/>
            <w:r w:rsidRPr="00C505B8">
              <w:rPr>
                <w:rFonts w:cs="Arial"/>
                <w:b w:val="0"/>
                <w:snapToGrid w:val="0"/>
                <w:sz w:val="20"/>
                <w:szCs w:val="20"/>
                <w:lang w:eastAsia="en-US"/>
              </w:rPr>
              <w:t>Honor</w:t>
            </w:r>
            <w:proofErr w:type="spellEnd"/>
            <w:r w:rsidRPr="00C505B8">
              <w:rPr>
                <w:rFonts w:cs="Arial"/>
                <w:b w:val="0"/>
                <w:snapToGrid w:val="0"/>
                <w:sz w:val="20"/>
                <w:szCs w:val="20"/>
                <w:lang w:eastAsia="en-US"/>
              </w:rPr>
              <w:t xml:space="preserve"> Society of Nursing</w:t>
            </w:r>
          </w:p>
        </w:tc>
        <w:tc>
          <w:tcPr>
            <w:tcW w:w="1201" w:type="dxa"/>
            <w:vAlign w:val="center"/>
          </w:tcPr>
          <w:p w14:paraId="3414CA75" w14:textId="1350C810" w:rsidR="00AD1E35" w:rsidRDefault="00AD1E35" w:rsidP="00AD1E35">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 xml:space="preserve">March 2021 </w:t>
            </w:r>
          </w:p>
        </w:tc>
        <w:tc>
          <w:tcPr>
            <w:tcW w:w="1264" w:type="dxa"/>
            <w:vAlign w:val="center"/>
          </w:tcPr>
          <w:p w14:paraId="1CA7AEEA" w14:textId="1D17C928" w:rsidR="00AD1E35" w:rsidRDefault="00AD1E35" w:rsidP="00AD1E35">
            <w:pPr>
              <w:pStyle w:val="Title"/>
              <w:spacing w:before="0" w:after="60" w:line="60" w:lineRule="atLeast"/>
              <w:rPr>
                <w:b w:val="0"/>
                <w:sz w:val="20"/>
                <w:szCs w:val="20"/>
              </w:rPr>
            </w:pPr>
            <w:r>
              <w:rPr>
                <w:b w:val="0"/>
                <w:sz w:val="20"/>
                <w:szCs w:val="20"/>
              </w:rPr>
              <w:t>To date and continues</w:t>
            </w:r>
          </w:p>
        </w:tc>
        <w:tc>
          <w:tcPr>
            <w:tcW w:w="1028" w:type="dxa"/>
            <w:vAlign w:val="center"/>
          </w:tcPr>
          <w:p w14:paraId="67EE1AA0" w14:textId="348CD7FA" w:rsidR="00AD1E35" w:rsidRPr="00DC513F" w:rsidRDefault="00AD1E35" w:rsidP="00AD1E35">
            <w:pPr>
              <w:pStyle w:val="Title"/>
              <w:spacing w:before="0" w:after="60" w:line="60" w:lineRule="atLeast"/>
              <w:rPr>
                <w:rFonts w:cs="Arial"/>
                <w:b w:val="0"/>
                <w:sz w:val="20"/>
                <w:szCs w:val="20"/>
              </w:rPr>
            </w:pPr>
            <w:r>
              <w:rPr>
                <w:rFonts w:cs="Arial"/>
                <w:b w:val="0"/>
                <w:sz w:val="20"/>
                <w:szCs w:val="20"/>
              </w:rPr>
              <w:t>NA</w:t>
            </w:r>
          </w:p>
        </w:tc>
      </w:tr>
      <w:tr w:rsidR="00AD1E35" w:rsidRPr="00DC513F" w14:paraId="24E47CAB" w14:textId="77777777" w:rsidTr="007B139C">
        <w:tc>
          <w:tcPr>
            <w:tcW w:w="1965" w:type="dxa"/>
            <w:vAlign w:val="center"/>
          </w:tcPr>
          <w:p w14:paraId="3C463500" w14:textId="2755E5DD"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6C6C21A8" w14:textId="55AB230E"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B541003" w14:textId="216CB850"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32F6FECF" w14:textId="62E7A1F0" w:rsidR="00AD1E35" w:rsidRPr="00DC513F" w:rsidRDefault="00AD1E35" w:rsidP="00AD1E35">
            <w:pPr>
              <w:pStyle w:val="Title"/>
              <w:spacing w:before="0" w:after="60" w:line="60" w:lineRule="atLeast"/>
              <w:jc w:val="left"/>
              <w:rPr>
                <w:rFonts w:cs="Arial"/>
                <w:b w:val="0"/>
                <w:snapToGrid w:val="0"/>
                <w:sz w:val="20"/>
                <w:szCs w:val="20"/>
                <w:lang w:eastAsia="en-US"/>
              </w:rPr>
            </w:pPr>
            <w:r w:rsidRPr="00DC513F">
              <w:rPr>
                <w:rFonts w:cs="Arial"/>
                <w:b w:val="0"/>
                <w:sz w:val="20"/>
                <w:szCs w:val="20"/>
              </w:rPr>
              <w:t>Nil</w:t>
            </w:r>
          </w:p>
        </w:tc>
        <w:tc>
          <w:tcPr>
            <w:tcW w:w="1201" w:type="dxa"/>
            <w:vAlign w:val="center"/>
          </w:tcPr>
          <w:p w14:paraId="489A1C1F" w14:textId="25974027" w:rsidR="00AD1E35" w:rsidRPr="00DC513F" w:rsidRDefault="00AD1E35" w:rsidP="00AD1E35">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 xml:space="preserve">   </w:t>
            </w:r>
            <w:r w:rsidRPr="005719CC">
              <w:rPr>
                <w:rFonts w:ascii="Arial" w:hAnsi="Arial" w:cs="Arial"/>
                <w:bCs/>
                <w:snapToGrid w:val="0"/>
                <w:sz w:val="20"/>
                <w:szCs w:val="20"/>
                <w:lang w:eastAsia="en-US"/>
              </w:rPr>
              <w:t>NA</w:t>
            </w:r>
          </w:p>
        </w:tc>
        <w:tc>
          <w:tcPr>
            <w:tcW w:w="1264" w:type="dxa"/>
            <w:vAlign w:val="center"/>
          </w:tcPr>
          <w:p w14:paraId="5B35B1B1" w14:textId="3506E20C" w:rsidR="00AD1E35" w:rsidRPr="00DC513F" w:rsidRDefault="00AD1E35" w:rsidP="00AD1E35">
            <w:pPr>
              <w:pStyle w:val="Title"/>
              <w:spacing w:before="0" w:after="60" w:line="60" w:lineRule="atLeast"/>
              <w:rPr>
                <w:b w:val="0"/>
                <w:sz w:val="20"/>
                <w:szCs w:val="20"/>
              </w:rPr>
            </w:pPr>
            <w:r>
              <w:rPr>
                <w:b w:val="0"/>
                <w:sz w:val="20"/>
                <w:szCs w:val="20"/>
              </w:rPr>
              <w:t>May 2021</w:t>
            </w:r>
          </w:p>
        </w:tc>
        <w:tc>
          <w:tcPr>
            <w:tcW w:w="1028" w:type="dxa"/>
            <w:vAlign w:val="center"/>
          </w:tcPr>
          <w:p w14:paraId="35EECABD" w14:textId="072AEB09"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NA</w:t>
            </w:r>
          </w:p>
        </w:tc>
      </w:tr>
      <w:tr w:rsidR="00AD1E35" w:rsidRPr="00DC513F" w14:paraId="7EAB79BE" w14:textId="77777777" w:rsidTr="007B139C">
        <w:tc>
          <w:tcPr>
            <w:tcW w:w="1965" w:type="dxa"/>
            <w:vAlign w:val="center"/>
          </w:tcPr>
          <w:p w14:paraId="49304954" w14:textId="17D612B8"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Jane Scattergood</w:t>
            </w:r>
          </w:p>
        </w:tc>
        <w:tc>
          <w:tcPr>
            <w:tcW w:w="1129" w:type="dxa"/>
            <w:vAlign w:val="center"/>
          </w:tcPr>
          <w:p w14:paraId="5C79E698" w14:textId="0A98DFFC" w:rsidR="00AD1E35"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4B902F35" w14:textId="77777777" w:rsidR="00AD1E35" w:rsidRPr="00DC513F" w:rsidRDefault="00AD1E35" w:rsidP="00AD1E35">
            <w:pPr>
              <w:pStyle w:val="Title"/>
              <w:spacing w:before="0" w:after="60" w:line="60" w:lineRule="atLeast"/>
              <w:jc w:val="left"/>
              <w:rPr>
                <w:b w:val="0"/>
                <w:sz w:val="20"/>
                <w:szCs w:val="20"/>
              </w:rPr>
            </w:pPr>
          </w:p>
        </w:tc>
        <w:tc>
          <w:tcPr>
            <w:tcW w:w="6245" w:type="dxa"/>
            <w:gridSpan w:val="2"/>
            <w:vAlign w:val="center"/>
          </w:tcPr>
          <w:p w14:paraId="756FE3DC" w14:textId="545E9C45" w:rsidR="00AD1E35" w:rsidRPr="00DC513F" w:rsidRDefault="00AD1E35" w:rsidP="00AD1E35">
            <w:pPr>
              <w:pStyle w:val="Title"/>
              <w:spacing w:before="0" w:after="60" w:line="60" w:lineRule="atLeast"/>
              <w:jc w:val="left"/>
              <w:rPr>
                <w:rFonts w:cs="Arial"/>
                <w:b w:val="0"/>
                <w:snapToGrid w:val="0"/>
                <w:sz w:val="20"/>
                <w:szCs w:val="20"/>
                <w:lang w:eastAsia="en-US"/>
              </w:rPr>
            </w:pPr>
            <w:r w:rsidRPr="00B503FA">
              <w:rPr>
                <w:rFonts w:cs="Arial"/>
                <w:b w:val="0"/>
                <w:snapToGrid w:val="0"/>
                <w:sz w:val="20"/>
                <w:szCs w:val="20"/>
                <w:lang w:eastAsia="en-US"/>
              </w:rPr>
              <w:t>I was maternity lead for Public Health England – I worked very closely with the PHE tobacco team around smoking in pregnancy and contributed to the Saving Babies Lives Care Bundle which is now mandated by NHSEI and includes elements on supporting women with treatment for tobacco dependency in pregnancy.</w:t>
            </w:r>
          </w:p>
        </w:tc>
        <w:tc>
          <w:tcPr>
            <w:tcW w:w="1201" w:type="dxa"/>
            <w:vAlign w:val="center"/>
          </w:tcPr>
          <w:p w14:paraId="6085666E" w14:textId="77777777" w:rsidR="00AD1E35" w:rsidRPr="00DC513F" w:rsidRDefault="00AD1E35" w:rsidP="00AD1E35">
            <w:pPr>
              <w:widowControl w:val="0"/>
              <w:spacing w:after="60"/>
              <w:jc w:val="both"/>
              <w:rPr>
                <w:rFonts w:ascii="Arial" w:hAnsi="Arial" w:cs="Arial"/>
                <w:bCs/>
                <w:snapToGrid w:val="0"/>
                <w:sz w:val="20"/>
                <w:szCs w:val="20"/>
                <w:lang w:eastAsia="en-US"/>
              </w:rPr>
            </w:pPr>
          </w:p>
        </w:tc>
        <w:tc>
          <w:tcPr>
            <w:tcW w:w="1264" w:type="dxa"/>
            <w:vAlign w:val="center"/>
          </w:tcPr>
          <w:p w14:paraId="78B77F5F" w14:textId="738EBF35" w:rsidR="00AD1E35" w:rsidRPr="00DC513F" w:rsidRDefault="00AD1E35" w:rsidP="00AD1E35">
            <w:pPr>
              <w:pStyle w:val="Title"/>
              <w:spacing w:before="0" w:after="60" w:line="60" w:lineRule="atLeast"/>
              <w:rPr>
                <w:b w:val="0"/>
                <w:sz w:val="20"/>
                <w:szCs w:val="20"/>
              </w:rPr>
            </w:pPr>
            <w:r>
              <w:rPr>
                <w:b w:val="0"/>
                <w:sz w:val="20"/>
                <w:szCs w:val="20"/>
              </w:rPr>
              <w:t>27/4/22</w:t>
            </w:r>
          </w:p>
        </w:tc>
        <w:tc>
          <w:tcPr>
            <w:tcW w:w="1028" w:type="dxa"/>
            <w:vAlign w:val="center"/>
          </w:tcPr>
          <w:p w14:paraId="329E518E" w14:textId="77777777" w:rsidR="00AD1E35" w:rsidRPr="00DC513F" w:rsidRDefault="00AD1E35" w:rsidP="00AD1E35">
            <w:pPr>
              <w:pStyle w:val="Title"/>
              <w:spacing w:before="0" w:after="60" w:line="60" w:lineRule="atLeast"/>
              <w:rPr>
                <w:rFonts w:cs="Arial"/>
                <w:b w:val="0"/>
                <w:sz w:val="20"/>
                <w:szCs w:val="20"/>
              </w:rPr>
            </w:pPr>
          </w:p>
        </w:tc>
      </w:tr>
      <w:tr w:rsidR="00AD1E35" w:rsidRPr="00DC513F" w14:paraId="77471D34" w14:textId="77777777" w:rsidTr="007B139C">
        <w:tc>
          <w:tcPr>
            <w:tcW w:w="1965" w:type="dxa"/>
            <w:vAlign w:val="center"/>
          </w:tcPr>
          <w:p w14:paraId="1408549C" w14:textId="3A003ADA"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1EA2A45D" w14:textId="0D49F5B5" w:rsidR="00AD1E35" w:rsidRPr="00DC513F" w:rsidRDefault="00AD1E35" w:rsidP="00AD1E35">
            <w:pPr>
              <w:pStyle w:val="Title"/>
              <w:spacing w:before="0" w:after="60" w:line="60" w:lineRule="atLeast"/>
              <w:rPr>
                <w:b w:val="0"/>
                <w:sz w:val="20"/>
                <w:szCs w:val="20"/>
              </w:rPr>
            </w:pPr>
            <w:r>
              <w:rPr>
                <w:b w:val="0"/>
                <w:sz w:val="20"/>
                <w:szCs w:val="20"/>
              </w:rPr>
              <w:t>C</w:t>
            </w:r>
            <w:r w:rsidRPr="00DC513F">
              <w:rPr>
                <w:b w:val="0"/>
                <w:sz w:val="20"/>
                <w:szCs w:val="20"/>
              </w:rPr>
              <w:t>hair</w:t>
            </w:r>
          </w:p>
        </w:tc>
        <w:tc>
          <w:tcPr>
            <w:tcW w:w="2619" w:type="dxa"/>
            <w:gridSpan w:val="2"/>
            <w:vAlign w:val="center"/>
          </w:tcPr>
          <w:p w14:paraId="60884665" w14:textId="70371C8F" w:rsidR="00AD1E35" w:rsidRPr="00DC513F" w:rsidRDefault="00AD1E35" w:rsidP="00AD1E35">
            <w:pPr>
              <w:pStyle w:val="Title"/>
              <w:spacing w:before="0" w:after="60" w:line="60" w:lineRule="atLeast"/>
              <w:jc w:val="left"/>
              <w:rPr>
                <w:rFonts w:cs="Arial"/>
                <w:b w:val="0"/>
                <w:sz w:val="20"/>
                <w:szCs w:val="20"/>
              </w:rPr>
            </w:pPr>
            <w:r w:rsidRPr="00DC513F">
              <w:rPr>
                <w:b w:val="0"/>
                <w:sz w:val="20"/>
                <w:szCs w:val="20"/>
              </w:rPr>
              <w:t>Direct – financial</w:t>
            </w:r>
          </w:p>
        </w:tc>
        <w:tc>
          <w:tcPr>
            <w:tcW w:w="6245" w:type="dxa"/>
            <w:gridSpan w:val="2"/>
            <w:vAlign w:val="center"/>
          </w:tcPr>
          <w:p w14:paraId="67017CE3" w14:textId="7D9F04C4" w:rsidR="00AD1E35" w:rsidRPr="00DC513F" w:rsidRDefault="00AD1E35" w:rsidP="00AD1E35">
            <w:pPr>
              <w:pStyle w:val="Title"/>
              <w:spacing w:before="0" w:after="60" w:line="60" w:lineRule="atLeast"/>
              <w:jc w:val="left"/>
              <w:rPr>
                <w:b w:val="0"/>
                <w:sz w:val="20"/>
                <w:szCs w:val="20"/>
              </w:rPr>
            </w:pPr>
            <w:r w:rsidRPr="00DC513F">
              <w:rPr>
                <w:rFonts w:cs="Arial"/>
                <w:b w:val="0"/>
                <w:snapToGrid w:val="0"/>
                <w:sz w:val="20"/>
                <w:szCs w:val="20"/>
                <w:lang w:eastAsia="en-US"/>
              </w:rPr>
              <w:t>I provide private medical microbiology services to St Anthony’s Hospital, Cheam, Surrey.</w:t>
            </w:r>
          </w:p>
        </w:tc>
        <w:tc>
          <w:tcPr>
            <w:tcW w:w="1201" w:type="dxa"/>
            <w:vAlign w:val="center"/>
          </w:tcPr>
          <w:p w14:paraId="5886E17E" w14:textId="77777777" w:rsidR="00AD1E35" w:rsidRPr="00DC513F" w:rsidRDefault="00AD1E35" w:rsidP="00AD1E35">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3F20F565" w14:textId="77777777" w:rsidR="00AD1E35" w:rsidRPr="00DC513F" w:rsidRDefault="00AD1E35" w:rsidP="00AD1E35">
            <w:pPr>
              <w:pStyle w:val="Title"/>
              <w:spacing w:before="0" w:after="60" w:line="60" w:lineRule="atLeast"/>
              <w:rPr>
                <w:b w:val="0"/>
                <w:sz w:val="20"/>
                <w:szCs w:val="20"/>
              </w:rPr>
            </w:pPr>
          </w:p>
        </w:tc>
        <w:tc>
          <w:tcPr>
            <w:tcW w:w="1264" w:type="dxa"/>
            <w:vAlign w:val="center"/>
          </w:tcPr>
          <w:p w14:paraId="6E72F0DD" w14:textId="58E03096"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4A8F51EF" w14:textId="3ECB514B" w:rsidR="00AD1E35" w:rsidRPr="00DC513F" w:rsidRDefault="00AD1E35" w:rsidP="00AD1E35">
            <w:pPr>
              <w:pStyle w:val="Title"/>
              <w:spacing w:before="0" w:after="60" w:line="60" w:lineRule="atLeast"/>
              <w:rPr>
                <w:b w:val="0"/>
                <w:sz w:val="20"/>
                <w:szCs w:val="20"/>
              </w:rPr>
            </w:pPr>
            <w:r w:rsidRPr="00DC513F">
              <w:rPr>
                <w:rFonts w:cs="Arial"/>
                <w:b w:val="0"/>
                <w:sz w:val="20"/>
                <w:szCs w:val="20"/>
              </w:rPr>
              <w:t>On-going</w:t>
            </w:r>
          </w:p>
        </w:tc>
      </w:tr>
      <w:tr w:rsidR="00AD1E35" w:rsidRPr="00DC513F" w14:paraId="3AE0E0D7" w14:textId="77777777" w:rsidTr="007B139C">
        <w:tc>
          <w:tcPr>
            <w:tcW w:w="1965" w:type="dxa"/>
            <w:vAlign w:val="center"/>
          </w:tcPr>
          <w:p w14:paraId="1112C65D" w14:textId="43BB9E78"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18508DE4" w14:textId="129EDEC4" w:rsidR="00AD1E35" w:rsidRPr="00DC513F" w:rsidRDefault="00AD1E35" w:rsidP="00AD1E35">
            <w:pPr>
              <w:pStyle w:val="Title"/>
              <w:spacing w:before="0" w:after="60" w:line="60" w:lineRule="atLeast"/>
              <w:rPr>
                <w:b w:val="0"/>
                <w:sz w:val="20"/>
                <w:szCs w:val="20"/>
              </w:rPr>
            </w:pPr>
            <w:r>
              <w:rPr>
                <w:b w:val="0"/>
                <w:sz w:val="20"/>
                <w:szCs w:val="20"/>
              </w:rPr>
              <w:t>C</w:t>
            </w:r>
            <w:r w:rsidRPr="00DC513F">
              <w:rPr>
                <w:b w:val="0"/>
                <w:sz w:val="20"/>
                <w:szCs w:val="20"/>
              </w:rPr>
              <w:t>hair</w:t>
            </w:r>
          </w:p>
        </w:tc>
        <w:tc>
          <w:tcPr>
            <w:tcW w:w="2619" w:type="dxa"/>
            <w:gridSpan w:val="2"/>
            <w:vAlign w:val="center"/>
          </w:tcPr>
          <w:p w14:paraId="65602ED4" w14:textId="0D4F8A0C" w:rsidR="00AD1E35" w:rsidRPr="00DC513F" w:rsidRDefault="00AD1E35" w:rsidP="00AD1E35">
            <w:pPr>
              <w:pStyle w:val="Title"/>
              <w:spacing w:before="0" w:after="60" w:line="60" w:lineRule="atLeast"/>
              <w:jc w:val="left"/>
              <w:rPr>
                <w:rFonts w:cs="Arial"/>
                <w:b w:val="0"/>
                <w:sz w:val="20"/>
                <w:szCs w:val="20"/>
              </w:rPr>
            </w:pPr>
            <w:r w:rsidRPr="00DC513F">
              <w:rPr>
                <w:b w:val="0"/>
                <w:sz w:val="20"/>
                <w:szCs w:val="20"/>
              </w:rPr>
              <w:t>Direct – financial</w:t>
            </w:r>
          </w:p>
        </w:tc>
        <w:tc>
          <w:tcPr>
            <w:tcW w:w="6245" w:type="dxa"/>
            <w:gridSpan w:val="2"/>
            <w:vAlign w:val="center"/>
          </w:tcPr>
          <w:p w14:paraId="35F17467" w14:textId="50E5452B" w:rsidR="00AD1E35" w:rsidRPr="00D44D27" w:rsidRDefault="00AD1E35" w:rsidP="00AD1E35">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I provide private medical microbiology services to New Victoria Hospital, New Malden, Surrey.</w:t>
            </w:r>
          </w:p>
        </w:tc>
        <w:tc>
          <w:tcPr>
            <w:tcW w:w="1201" w:type="dxa"/>
            <w:vAlign w:val="center"/>
          </w:tcPr>
          <w:p w14:paraId="2014F4D9" w14:textId="77777777" w:rsidR="00AD1E35" w:rsidRPr="00DC513F" w:rsidRDefault="00AD1E35" w:rsidP="00AD1E35">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0B0B50CA" w14:textId="77777777" w:rsidR="00AD1E35" w:rsidRPr="00DC513F" w:rsidRDefault="00AD1E35" w:rsidP="00AD1E35">
            <w:pPr>
              <w:pStyle w:val="Title"/>
              <w:spacing w:before="0" w:after="60" w:line="60" w:lineRule="atLeast"/>
              <w:rPr>
                <w:b w:val="0"/>
                <w:sz w:val="20"/>
                <w:szCs w:val="20"/>
              </w:rPr>
            </w:pPr>
          </w:p>
        </w:tc>
        <w:tc>
          <w:tcPr>
            <w:tcW w:w="1264" w:type="dxa"/>
            <w:vAlign w:val="center"/>
          </w:tcPr>
          <w:p w14:paraId="4C26FFCB" w14:textId="0664AFF4"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0F2FE13F" w14:textId="18FA6FDB" w:rsidR="00AD1E35" w:rsidRPr="00DC513F" w:rsidRDefault="00AD1E35" w:rsidP="00AD1E35">
            <w:pPr>
              <w:pStyle w:val="Title"/>
              <w:spacing w:before="0" w:after="60" w:line="60" w:lineRule="atLeast"/>
              <w:rPr>
                <w:b w:val="0"/>
                <w:sz w:val="20"/>
                <w:szCs w:val="20"/>
              </w:rPr>
            </w:pPr>
            <w:r w:rsidRPr="00DC513F">
              <w:rPr>
                <w:rFonts w:cs="Arial"/>
                <w:b w:val="0"/>
                <w:sz w:val="20"/>
                <w:szCs w:val="20"/>
              </w:rPr>
              <w:t>On-going</w:t>
            </w:r>
          </w:p>
        </w:tc>
      </w:tr>
      <w:tr w:rsidR="00AD1E35" w:rsidRPr="00DC513F" w14:paraId="781CBA76" w14:textId="77777777" w:rsidTr="007B139C">
        <w:tc>
          <w:tcPr>
            <w:tcW w:w="1965" w:type="dxa"/>
            <w:vAlign w:val="center"/>
          </w:tcPr>
          <w:p w14:paraId="102F2A67" w14:textId="5D8B32B7"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Jim Stephenson</w:t>
            </w:r>
          </w:p>
        </w:tc>
        <w:tc>
          <w:tcPr>
            <w:tcW w:w="1129" w:type="dxa"/>
            <w:vAlign w:val="center"/>
          </w:tcPr>
          <w:p w14:paraId="7C7A7E24" w14:textId="34E68957" w:rsidR="00AD1E35" w:rsidRPr="00DC513F" w:rsidRDefault="00AD1E35" w:rsidP="00AD1E35">
            <w:pPr>
              <w:pStyle w:val="Title"/>
              <w:spacing w:before="0" w:after="60" w:line="60" w:lineRule="atLeast"/>
              <w:rPr>
                <w:b w:val="0"/>
                <w:sz w:val="20"/>
                <w:szCs w:val="20"/>
              </w:rPr>
            </w:pPr>
            <w:r>
              <w:rPr>
                <w:b w:val="0"/>
                <w:sz w:val="20"/>
                <w:szCs w:val="20"/>
              </w:rPr>
              <w:t>C</w:t>
            </w:r>
            <w:r w:rsidRPr="00DC513F">
              <w:rPr>
                <w:b w:val="0"/>
                <w:sz w:val="20"/>
                <w:szCs w:val="20"/>
              </w:rPr>
              <w:t>hair</w:t>
            </w:r>
          </w:p>
        </w:tc>
        <w:tc>
          <w:tcPr>
            <w:tcW w:w="2619" w:type="dxa"/>
            <w:gridSpan w:val="2"/>
            <w:vAlign w:val="center"/>
          </w:tcPr>
          <w:p w14:paraId="02462B49" w14:textId="7C49524C" w:rsidR="00AD1E35" w:rsidRPr="00DC513F" w:rsidRDefault="00AD1E35" w:rsidP="00AD1E35">
            <w:pPr>
              <w:pStyle w:val="Title"/>
              <w:spacing w:before="0" w:after="60" w:line="60" w:lineRule="atLeast"/>
              <w:jc w:val="left"/>
              <w:rPr>
                <w:b w:val="0"/>
                <w:sz w:val="20"/>
                <w:szCs w:val="20"/>
              </w:rPr>
            </w:pPr>
            <w:r w:rsidRPr="00DC513F">
              <w:rPr>
                <w:b w:val="0"/>
                <w:sz w:val="20"/>
                <w:szCs w:val="20"/>
              </w:rPr>
              <w:t>Direct – financial</w:t>
            </w:r>
          </w:p>
        </w:tc>
        <w:tc>
          <w:tcPr>
            <w:tcW w:w="6245" w:type="dxa"/>
            <w:gridSpan w:val="2"/>
            <w:vAlign w:val="center"/>
          </w:tcPr>
          <w:p w14:paraId="58F73AE7" w14:textId="6A22BFB3" w:rsidR="00AD1E35" w:rsidRPr="00DC513F" w:rsidRDefault="00AD1E35" w:rsidP="00AD1E35">
            <w:pPr>
              <w:widowControl w:val="0"/>
              <w:spacing w:after="60"/>
              <w:rPr>
                <w:rFonts w:ascii="Arial" w:hAnsi="Arial" w:cs="Arial"/>
                <w:bCs/>
                <w:snapToGrid w:val="0"/>
                <w:sz w:val="20"/>
                <w:szCs w:val="20"/>
                <w:lang w:eastAsia="en-US"/>
              </w:rPr>
            </w:pPr>
            <w:r w:rsidRPr="00E80C08">
              <w:rPr>
                <w:rFonts w:ascii="Arial" w:hAnsi="Arial" w:cs="Arial"/>
                <w:bCs/>
                <w:snapToGrid w:val="0"/>
                <w:sz w:val="20"/>
                <w:szCs w:val="20"/>
                <w:lang w:eastAsia="en-US"/>
              </w:rPr>
              <w:t>I am a member of the GMC Registration Appeals Panel. Approximately twice a year I sit on a panel as the medical member to assess appeals made against refusal of GMC registration or specialist registration.</w:t>
            </w:r>
          </w:p>
        </w:tc>
        <w:tc>
          <w:tcPr>
            <w:tcW w:w="1201" w:type="dxa"/>
            <w:vAlign w:val="center"/>
          </w:tcPr>
          <w:p w14:paraId="1F9B9048" w14:textId="03FD4020" w:rsidR="00AD1E35" w:rsidRPr="00DC513F" w:rsidRDefault="00AD1E35" w:rsidP="00AD1E35">
            <w:pPr>
              <w:widowControl w:val="0"/>
              <w:spacing w:after="60"/>
              <w:jc w:val="both"/>
              <w:rPr>
                <w:rFonts w:ascii="Arial" w:hAnsi="Arial" w:cs="Arial"/>
                <w:bCs/>
                <w:snapToGrid w:val="0"/>
                <w:sz w:val="20"/>
                <w:szCs w:val="20"/>
                <w:lang w:eastAsia="en-US"/>
              </w:rPr>
            </w:pPr>
            <w:r>
              <w:rPr>
                <w:rFonts w:ascii="Arial" w:hAnsi="Arial" w:cs="Arial"/>
                <w:bCs/>
                <w:snapToGrid w:val="0"/>
                <w:sz w:val="20"/>
                <w:szCs w:val="20"/>
                <w:lang w:eastAsia="en-US"/>
              </w:rPr>
              <w:t>Before 2010.</w:t>
            </w:r>
          </w:p>
        </w:tc>
        <w:tc>
          <w:tcPr>
            <w:tcW w:w="1264" w:type="dxa"/>
            <w:vAlign w:val="center"/>
          </w:tcPr>
          <w:p w14:paraId="2DFAD4E7" w14:textId="77777777" w:rsidR="00AD1E35" w:rsidRPr="00DC513F" w:rsidRDefault="00AD1E35" w:rsidP="00AD1E35">
            <w:pPr>
              <w:pStyle w:val="Title"/>
              <w:spacing w:before="0" w:after="60" w:line="60" w:lineRule="atLeast"/>
              <w:rPr>
                <w:b w:val="0"/>
                <w:sz w:val="20"/>
                <w:szCs w:val="20"/>
              </w:rPr>
            </w:pPr>
          </w:p>
        </w:tc>
        <w:tc>
          <w:tcPr>
            <w:tcW w:w="1028" w:type="dxa"/>
            <w:vAlign w:val="center"/>
          </w:tcPr>
          <w:p w14:paraId="0AC664FB" w14:textId="77777777" w:rsidR="00AD1E35" w:rsidRPr="00DC513F" w:rsidRDefault="00AD1E35" w:rsidP="00AD1E35">
            <w:pPr>
              <w:pStyle w:val="Title"/>
              <w:spacing w:before="0" w:after="60" w:line="60" w:lineRule="atLeast"/>
              <w:rPr>
                <w:rFonts w:cs="Arial"/>
                <w:b w:val="0"/>
                <w:sz w:val="20"/>
                <w:szCs w:val="20"/>
              </w:rPr>
            </w:pPr>
          </w:p>
        </w:tc>
      </w:tr>
      <w:tr w:rsidR="00AD1E35" w:rsidRPr="00DC513F" w14:paraId="45B7F1B7" w14:textId="77777777" w:rsidTr="007B139C">
        <w:tc>
          <w:tcPr>
            <w:tcW w:w="1965" w:type="dxa"/>
            <w:vAlign w:val="center"/>
          </w:tcPr>
          <w:p w14:paraId="2569AF68" w14:textId="1D4B5E58"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627ADFA1" w14:textId="5A615FFC" w:rsidR="00AD1E35" w:rsidRPr="00DC513F" w:rsidRDefault="00AD1E35" w:rsidP="00AD1E35">
            <w:pPr>
              <w:pStyle w:val="Title"/>
              <w:spacing w:before="0" w:after="60" w:line="60" w:lineRule="atLeast"/>
              <w:rPr>
                <w:b w:val="0"/>
                <w:sz w:val="20"/>
                <w:szCs w:val="20"/>
              </w:rPr>
            </w:pPr>
            <w:r>
              <w:rPr>
                <w:b w:val="0"/>
                <w:sz w:val="20"/>
                <w:szCs w:val="20"/>
              </w:rPr>
              <w:t>C</w:t>
            </w:r>
            <w:r w:rsidRPr="00DC513F">
              <w:rPr>
                <w:b w:val="0"/>
                <w:sz w:val="20"/>
                <w:szCs w:val="20"/>
              </w:rPr>
              <w:t>hair</w:t>
            </w:r>
          </w:p>
        </w:tc>
        <w:tc>
          <w:tcPr>
            <w:tcW w:w="2619" w:type="dxa"/>
            <w:gridSpan w:val="2"/>
            <w:vAlign w:val="center"/>
          </w:tcPr>
          <w:p w14:paraId="1EE1FBD5" w14:textId="202B6B3F" w:rsidR="00AD1E35" w:rsidRPr="00DC513F" w:rsidRDefault="00AD1E35" w:rsidP="00AD1E35">
            <w:pPr>
              <w:pStyle w:val="Title"/>
              <w:spacing w:before="0" w:after="60" w:line="60" w:lineRule="atLeast"/>
              <w:jc w:val="left"/>
              <w:rPr>
                <w:rFonts w:cs="Arial"/>
                <w:b w:val="0"/>
                <w:sz w:val="20"/>
                <w:szCs w:val="20"/>
              </w:rPr>
            </w:pPr>
            <w:r w:rsidRPr="00DC513F">
              <w:rPr>
                <w:b w:val="0"/>
                <w:sz w:val="20"/>
                <w:szCs w:val="20"/>
              </w:rPr>
              <w:t>Direct - Non-financial professional and personal interests</w:t>
            </w:r>
          </w:p>
        </w:tc>
        <w:tc>
          <w:tcPr>
            <w:tcW w:w="6245" w:type="dxa"/>
            <w:gridSpan w:val="2"/>
            <w:vAlign w:val="center"/>
          </w:tcPr>
          <w:p w14:paraId="5E86D3C6" w14:textId="0F3A769E" w:rsidR="00AD1E35" w:rsidRPr="00D44D27" w:rsidRDefault="00AD1E35" w:rsidP="00AD1E35">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I provide medical microbiology services to St Raphael’s Hospice, Cheam, Surrey.</w:t>
            </w:r>
          </w:p>
        </w:tc>
        <w:tc>
          <w:tcPr>
            <w:tcW w:w="1201" w:type="dxa"/>
            <w:vAlign w:val="center"/>
          </w:tcPr>
          <w:p w14:paraId="67E0382D" w14:textId="77777777" w:rsidR="00AD1E35" w:rsidRPr="00DC513F" w:rsidRDefault="00AD1E35" w:rsidP="00AD1E35">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75773203" w14:textId="77777777" w:rsidR="00AD1E35" w:rsidRPr="00DC513F" w:rsidRDefault="00AD1E35" w:rsidP="00AD1E35">
            <w:pPr>
              <w:pStyle w:val="Title"/>
              <w:spacing w:before="0" w:after="60" w:line="60" w:lineRule="atLeast"/>
              <w:rPr>
                <w:b w:val="0"/>
                <w:sz w:val="20"/>
                <w:szCs w:val="20"/>
              </w:rPr>
            </w:pPr>
          </w:p>
        </w:tc>
        <w:tc>
          <w:tcPr>
            <w:tcW w:w="1264" w:type="dxa"/>
            <w:vAlign w:val="center"/>
          </w:tcPr>
          <w:p w14:paraId="78C68A2F" w14:textId="5FBEC6B5"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73B018E5" w14:textId="5AA1F495" w:rsidR="00AD1E35" w:rsidRPr="00DC513F" w:rsidRDefault="00AD1E35" w:rsidP="00AD1E35">
            <w:pPr>
              <w:pStyle w:val="Title"/>
              <w:spacing w:before="0" w:after="60" w:line="60" w:lineRule="atLeast"/>
              <w:rPr>
                <w:b w:val="0"/>
                <w:sz w:val="20"/>
                <w:szCs w:val="20"/>
              </w:rPr>
            </w:pPr>
            <w:r w:rsidRPr="00DC513F">
              <w:rPr>
                <w:rFonts w:cs="Arial"/>
                <w:b w:val="0"/>
                <w:sz w:val="20"/>
                <w:szCs w:val="20"/>
              </w:rPr>
              <w:t>On-going</w:t>
            </w:r>
          </w:p>
        </w:tc>
      </w:tr>
      <w:tr w:rsidR="00AD1E35" w:rsidRPr="00DC513F" w14:paraId="66D5A8C6" w14:textId="77777777" w:rsidTr="007B139C">
        <w:tc>
          <w:tcPr>
            <w:tcW w:w="1965" w:type="dxa"/>
            <w:vAlign w:val="center"/>
          </w:tcPr>
          <w:p w14:paraId="4636E9C1" w14:textId="127C6412"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43B2628F" w14:textId="1F5A8A9C" w:rsidR="00AD1E35" w:rsidRPr="00DC513F" w:rsidRDefault="00AD1E35" w:rsidP="00AD1E35">
            <w:pPr>
              <w:pStyle w:val="Title"/>
              <w:spacing w:before="0" w:after="60" w:line="60" w:lineRule="atLeast"/>
              <w:rPr>
                <w:b w:val="0"/>
                <w:sz w:val="20"/>
                <w:szCs w:val="20"/>
              </w:rPr>
            </w:pPr>
            <w:r>
              <w:rPr>
                <w:b w:val="0"/>
                <w:sz w:val="20"/>
                <w:szCs w:val="20"/>
              </w:rPr>
              <w:t>C</w:t>
            </w:r>
            <w:r w:rsidRPr="00DC513F">
              <w:rPr>
                <w:b w:val="0"/>
                <w:sz w:val="20"/>
                <w:szCs w:val="20"/>
              </w:rPr>
              <w:t>hair</w:t>
            </w:r>
          </w:p>
        </w:tc>
        <w:tc>
          <w:tcPr>
            <w:tcW w:w="2619" w:type="dxa"/>
            <w:gridSpan w:val="2"/>
            <w:vAlign w:val="center"/>
          </w:tcPr>
          <w:p w14:paraId="2D7BF2CC" w14:textId="3CBE21DC" w:rsidR="00AD1E35" w:rsidRPr="00DC513F" w:rsidRDefault="00AD1E35" w:rsidP="00AD1E35">
            <w:pPr>
              <w:pStyle w:val="Title"/>
              <w:spacing w:before="0" w:after="60" w:line="60" w:lineRule="atLeast"/>
              <w:jc w:val="left"/>
              <w:rPr>
                <w:rFonts w:cs="Arial"/>
                <w:b w:val="0"/>
                <w:sz w:val="20"/>
                <w:szCs w:val="20"/>
              </w:rPr>
            </w:pPr>
            <w:r w:rsidRPr="00DC513F">
              <w:rPr>
                <w:b w:val="0"/>
                <w:sz w:val="20"/>
                <w:szCs w:val="20"/>
              </w:rPr>
              <w:t>Direct - Non-financial professional and personal interests</w:t>
            </w:r>
          </w:p>
        </w:tc>
        <w:tc>
          <w:tcPr>
            <w:tcW w:w="6245" w:type="dxa"/>
            <w:gridSpan w:val="2"/>
            <w:vAlign w:val="center"/>
          </w:tcPr>
          <w:p w14:paraId="071E56B4" w14:textId="3E9BC486" w:rsidR="00AD1E35" w:rsidRPr="00D44D27" w:rsidRDefault="00AD1E35" w:rsidP="00AD1E35">
            <w:pPr>
              <w:widowControl w:val="0"/>
              <w:spacing w:after="60"/>
              <w:rPr>
                <w:rFonts w:ascii="Arial" w:hAnsi="Arial" w:cs="Arial"/>
                <w:bCs/>
                <w:snapToGrid w:val="0"/>
                <w:sz w:val="20"/>
                <w:szCs w:val="20"/>
                <w:lang w:eastAsia="en-US"/>
              </w:rPr>
            </w:pPr>
            <w:r w:rsidRPr="00DC513F">
              <w:rPr>
                <w:rFonts w:ascii="Arial" w:hAnsi="Arial" w:cs="Arial"/>
                <w:bCs/>
                <w:snapToGrid w:val="0"/>
                <w:sz w:val="20"/>
                <w:szCs w:val="20"/>
                <w:lang w:eastAsia="en-US"/>
              </w:rPr>
              <w:t>I am a member of the Healthcare Infection Society.</w:t>
            </w:r>
            <w:r>
              <w:rPr>
                <w:rFonts w:ascii="Arial" w:hAnsi="Arial" w:cs="Arial"/>
                <w:bCs/>
                <w:snapToGrid w:val="0"/>
                <w:sz w:val="20"/>
                <w:szCs w:val="20"/>
                <w:lang w:eastAsia="en-US"/>
              </w:rPr>
              <w:t xml:space="preserve"> </w:t>
            </w:r>
            <w:r w:rsidRPr="00E80C08">
              <w:rPr>
                <w:rFonts w:ascii="Arial" w:hAnsi="Arial" w:cs="Arial"/>
                <w:bCs/>
                <w:snapToGrid w:val="0"/>
                <w:sz w:val="20"/>
                <w:szCs w:val="20"/>
                <w:lang w:eastAsia="en-US"/>
              </w:rPr>
              <w:t>This is a professional society based in the UK which published Journal of Hospital Infection on which I am on the Editorial Board. It is a stakeholder for consultations relating to nosocomial infections.</w:t>
            </w:r>
          </w:p>
        </w:tc>
        <w:tc>
          <w:tcPr>
            <w:tcW w:w="1201" w:type="dxa"/>
            <w:vAlign w:val="center"/>
          </w:tcPr>
          <w:p w14:paraId="3D6D8D59" w14:textId="77777777" w:rsidR="00AD1E35" w:rsidRPr="00DC513F" w:rsidRDefault="00AD1E35" w:rsidP="00AD1E35">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31F0DBA8" w14:textId="77777777" w:rsidR="00AD1E35" w:rsidRPr="00DC513F" w:rsidRDefault="00AD1E35" w:rsidP="00AD1E35">
            <w:pPr>
              <w:pStyle w:val="Title"/>
              <w:spacing w:before="0" w:after="60" w:line="60" w:lineRule="atLeast"/>
              <w:rPr>
                <w:b w:val="0"/>
                <w:sz w:val="20"/>
                <w:szCs w:val="20"/>
              </w:rPr>
            </w:pPr>
          </w:p>
        </w:tc>
        <w:tc>
          <w:tcPr>
            <w:tcW w:w="1264" w:type="dxa"/>
            <w:vAlign w:val="center"/>
          </w:tcPr>
          <w:p w14:paraId="00279294" w14:textId="34D9E7E5"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092EE361" w14:textId="1230D1AC" w:rsidR="00AD1E35" w:rsidRPr="00DC513F" w:rsidRDefault="00AD1E35" w:rsidP="00AD1E35">
            <w:pPr>
              <w:pStyle w:val="Title"/>
              <w:spacing w:before="0" w:after="60" w:line="60" w:lineRule="atLeast"/>
              <w:rPr>
                <w:b w:val="0"/>
                <w:sz w:val="20"/>
                <w:szCs w:val="20"/>
              </w:rPr>
            </w:pPr>
            <w:r w:rsidRPr="00DC513F">
              <w:rPr>
                <w:rFonts w:cs="Arial"/>
                <w:b w:val="0"/>
                <w:sz w:val="20"/>
                <w:szCs w:val="20"/>
              </w:rPr>
              <w:t>On-going</w:t>
            </w:r>
          </w:p>
        </w:tc>
      </w:tr>
      <w:tr w:rsidR="00AD1E35" w:rsidRPr="00DC513F" w14:paraId="0C2659AF" w14:textId="77777777" w:rsidTr="007B139C">
        <w:tc>
          <w:tcPr>
            <w:tcW w:w="1965" w:type="dxa"/>
            <w:vAlign w:val="center"/>
          </w:tcPr>
          <w:p w14:paraId="0CF1F778" w14:textId="302AE766"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39AF6520" w14:textId="38595EBF" w:rsidR="00AD1E35" w:rsidRPr="00DC513F" w:rsidRDefault="00AD1E35" w:rsidP="00AD1E35">
            <w:pPr>
              <w:pStyle w:val="Title"/>
              <w:spacing w:before="0" w:after="60" w:line="60" w:lineRule="atLeast"/>
              <w:rPr>
                <w:b w:val="0"/>
                <w:sz w:val="20"/>
                <w:szCs w:val="20"/>
              </w:rPr>
            </w:pPr>
            <w:r>
              <w:rPr>
                <w:b w:val="0"/>
                <w:sz w:val="20"/>
                <w:szCs w:val="20"/>
              </w:rPr>
              <w:t>C</w:t>
            </w:r>
            <w:r w:rsidRPr="00DC513F">
              <w:rPr>
                <w:b w:val="0"/>
                <w:sz w:val="20"/>
                <w:szCs w:val="20"/>
              </w:rPr>
              <w:t>hair</w:t>
            </w:r>
          </w:p>
        </w:tc>
        <w:tc>
          <w:tcPr>
            <w:tcW w:w="2619" w:type="dxa"/>
            <w:gridSpan w:val="2"/>
            <w:vAlign w:val="center"/>
          </w:tcPr>
          <w:p w14:paraId="18C74EC0" w14:textId="6525C3D2" w:rsidR="00AD1E35" w:rsidRPr="00DC513F" w:rsidRDefault="00AD1E35" w:rsidP="00AD1E35">
            <w:pPr>
              <w:pStyle w:val="Title"/>
              <w:spacing w:before="0" w:after="60" w:line="60" w:lineRule="atLeast"/>
              <w:jc w:val="left"/>
              <w:rPr>
                <w:rFonts w:cs="Arial"/>
                <w:b w:val="0"/>
                <w:sz w:val="20"/>
                <w:szCs w:val="20"/>
              </w:rPr>
            </w:pPr>
            <w:r w:rsidRPr="00DC513F">
              <w:rPr>
                <w:b w:val="0"/>
                <w:sz w:val="20"/>
                <w:szCs w:val="20"/>
              </w:rPr>
              <w:t>Direct - Non-financial professional and personal interests</w:t>
            </w:r>
          </w:p>
        </w:tc>
        <w:tc>
          <w:tcPr>
            <w:tcW w:w="6245" w:type="dxa"/>
            <w:gridSpan w:val="2"/>
            <w:vAlign w:val="center"/>
          </w:tcPr>
          <w:p w14:paraId="3124D239" w14:textId="7730C07E" w:rsidR="00AD1E35" w:rsidRPr="00DC513F" w:rsidRDefault="00AD1E35" w:rsidP="00AD1E35">
            <w:pPr>
              <w:pStyle w:val="Title"/>
              <w:spacing w:before="0" w:after="60" w:line="60" w:lineRule="atLeast"/>
              <w:jc w:val="left"/>
              <w:rPr>
                <w:b w:val="0"/>
                <w:sz w:val="20"/>
                <w:szCs w:val="20"/>
              </w:rPr>
            </w:pPr>
            <w:r w:rsidRPr="00DC513F">
              <w:rPr>
                <w:rFonts w:cs="Arial"/>
                <w:b w:val="0"/>
                <w:snapToGrid w:val="0"/>
                <w:sz w:val="20"/>
                <w:szCs w:val="20"/>
                <w:lang w:eastAsia="en-US"/>
              </w:rPr>
              <w:t>I am a member of the British Infection Association.</w:t>
            </w:r>
            <w:r>
              <w:rPr>
                <w:rFonts w:cs="Arial"/>
                <w:b w:val="0"/>
                <w:snapToGrid w:val="0"/>
                <w:sz w:val="20"/>
                <w:szCs w:val="20"/>
                <w:lang w:eastAsia="en-US"/>
              </w:rPr>
              <w:t xml:space="preserve"> </w:t>
            </w:r>
            <w:r w:rsidRPr="00E80C08">
              <w:rPr>
                <w:rFonts w:cs="Arial"/>
                <w:b w:val="0"/>
                <w:snapToGrid w:val="0"/>
                <w:sz w:val="20"/>
                <w:szCs w:val="20"/>
                <w:lang w:eastAsia="en-US"/>
              </w:rPr>
              <w:t>This is a professional society based in the UK open to Specialists in Infection. It publishes the Journal of Infection and is a stakeholder in consultations relating to infection.</w:t>
            </w:r>
          </w:p>
        </w:tc>
        <w:tc>
          <w:tcPr>
            <w:tcW w:w="1201" w:type="dxa"/>
            <w:vAlign w:val="center"/>
          </w:tcPr>
          <w:p w14:paraId="23A5E7BF" w14:textId="77777777" w:rsidR="00AD1E35" w:rsidRPr="00DC513F" w:rsidRDefault="00AD1E35" w:rsidP="00AD1E35">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6CA1B091" w14:textId="77777777" w:rsidR="00AD1E35" w:rsidRPr="00DC513F" w:rsidRDefault="00AD1E35" w:rsidP="00AD1E35">
            <w:pPr>
              <w:pStyle w:val="Title"/>
              <w:spacing w:before="0" w:after="60" w:line="60" w:lineRule="atLeast"/>
              <w:rPr>
                <w:b w:val="0"/>
                <w:sz w:val="20"/>
                <w:szCs w:val="20"/>
              </w:rPr>
            </w:pPr>
          </w:p>
        </w:tc>
        <w:tc>
          <w:tcPr>
            <w:tcW w:w="1264" w:type="dxa"/>
            <w:vAlign w:val="center"/>
          </w:tcPr>
          <w:p w14:paraId="11FF9F0B" w14:textId="26A20360"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16851FEC" w14:textId="75E86948" w:rsidR="00AD1E35" w:rsidRPr="00DC513F" w:rsidRDefault="00AD1E35" w:rsidP="00AD1E35">
            <w:pPr>
              <w:pStyle w:val="Title"/>
              <w:spacing w:before="0" w:after="60" w:line="60" w:lineRule="atLeast"/>
              <w:rPr>
                <w:b w:val="0"/>
                <w:sz w:val="20"/>
                <w:szCs w:val="20"/>
              </w:rPr>
            </w:pPr>
            <w:r w:rsidRPr="00DC513F">
              <w:rPr>
                <w:rFonts w:cs="Arial"/>
                <w:b w:val="0"/>
                <w:sz w:val="20"/>
                <w:szCs w:val="20"/>
              </w:rPr>
              <w:t>On-going</w:t>
            </w:r>
          </w:p>
        </w:tc>
      </w:tr>
      <w:tr w:rsidR="00AD1E35" w:rsidRPr="00DC513F" w14:paraId="220DE4E8" w14:textId="77777777" w:rsidTr="007B139C">
        <w:tc>
          <w:tcPr>
            <w:tcW w:w="1965" w:type="dxa"/>
            <w:vAlign w:val="center"/>
          </w:tcPr>
          <w:p w14:paraId="2512C0A7" w14:textId="78579FBD"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5B758934" w14:textId="538F6DF3" w:rsidR="00AD1E35" w:rsidRPr="00DC513F" w:rsidRDefault="00AD1E35" w:rsidP="00AD1E35">
            <w:pPr>
              <w:pStyle w:val="Title"/>
              <w:spacing w:before="0" w:after="60" w:line="60" w:lineRule="atLeast"/>
              <w:rPr>
                <w:b w:val="0"/>
                <w:sz w:val="20"/>
                <w:szCs w:val="20"/>
              </w:rPr>
            </w:pPr>
            <w:r>
              <w:rPr>
                <w:b w:val="0"/>
                <w:sz w:val="20"/>
                <w:szCs w:val="20"/>
              </w:rPr>
              <w:t>C</w:t>
            </w:r>
            <w:r w:rsidRPr="00DC513F">
              <w:rPr>
                <w:b w:val="0"/>
                <w:sz w:val="20"/>
                <w:szCs w:val="20"/>
              </w:rPr>
              <w:t>hair</w:t>
            </w:r>
          </w:p>
        </w:tc>
        <w:tc>
          <w:tcPr>
            <w:tcW w:w="2619" w:type="dxa"/>
            <w:gridSpan w:val="2"/>
            <w:vAlign w:val="center"/>
          </w:tcPr>
          <w:p w14:paraId="471D751E" w14:textId="74D63364" w:rsidR="00AD1E35" w:rsidRPr="00DC513F" w:rsidRDefault="00AD1E35" w:rsidP="00AD1E35">
            <w:pPr>
              <w:pStyle w:val="Title"/>
              <w:spacing w:before="0" w:after="60" w:line="60" w:lineRule="atLeast"/>
              <w:jc w:val="left"/>
              <w:rPr>
                <w:rFonts w:cs="Arial"/>
                <w:b w:val="0"/>
                <w:sz w:val="20"/>
                <w:szCs w:val="20"/>
              </w:rPr>
            </w:pPr>
            <w:r w:rsidRPr="00DC513F">
              <w:rPr>
                <w:b w:val="0"/>
                <w:sz w:val="20"/>
                <w:szCs w:val="20"/>
              </w:rPr>
              <w:t>Direct - Non-financial professional and personal interests</w:t>
            </w:r>
          </w:p>
        </w:tc>
        <w:tc>
          <w:tcPr>
            <w:tcW w:w="6245" w:type="dxa"/>
            <w:gridSpan w:val="2"/>
            <w:vAlign w:val="center"/>
          </w:tcPr>
          <w:p w14:paraId="5022E8F2" w14:textId="68831F37" w:rsidR="00AD1E35" w:rsidRPr="00DC513F" w:rsidRDefault="00AD1E35" w:rsidP="00AD1E35">
            <w:pPr>
              <w:pStyle w:val="Title"/>
              <w:spacing w:before="0" w:after="60" w:line="60" w:lineRule="atLeast"/>
              <w:jc w:val="left"/>
              <w:rPr>
                <w:b w:val="0"/>
                <w:sz w:val="20"/>
                <w:szCs w:val="20"/>
              </w:rPr>
            </w:pPr>
            <w:r w:rsidRPr="00DC513F">
              <w:rPr>
                <w:rFonts w:cs="Arial"/>
                <w:b w:val="0"/>
                <w:snapToGrid w:val="0"/>
                <w:sz w:val="20"/>
                <w:szCs w:val="20"/>
                <w:lang w:eastAsia="en-US"/>
              </w:rPr>
              <w:t xml:space="preserve">I am Chair of the Royal College of Pathologists’ Credentials Panel – </w:t>
            </w:r>
            <w:r w:rsidRPr="00E80C08">
              <w:rPr>
                <w:rFonts w:cs="Arial"/>
                <w:b w:val="0"/>
                <w:snapToGrid w:val="0"/>
                <w:sz w:val="20"/>
                <w:szCs w:val="20"/>
                <w:lang w:eastAsia="en-US"/>
              </w:rPr>
              <w:t>assessing applications submitted to the GMC for Certificate of Equivalence to the Specialist Register in Pathology disciplines.</w:t>
            </w:r>
          </w:p>
        </w:tc>
        <w:tc>
          <w:tcPr>
            <w:tcW w:w="1201" w:type="dxa"/>
            <w:vAlign w:val="center"/>
          </w:tcPr>
          <w:p w14:paraId="71ECE21F" w14:textId="77777777" w:rsidR="00AD1E35" w:rsidRPr="00DC513F" w:rsidRDefault="00AD1E35" w:rsidP="00AD1E35">
            <w:pPr>
              <w:widowControl w:val="0"/>
              <w:spacing w:after="60"/>
              <w:jc w:val="both"/>
              <w:rPr>
                <w:rFonts w:ascii="Arial" w:hAnsi="Arial" w:cs="Arial"/>
                <w:bCs/>
                <w:snapToGrid w:val="0"/>
                <w:sz w:val="20"/>
                <w:szCs w:val="20"/>
                <w:lang w:eastAsia="en-US"/>
              </w:rPr>
            </w:pPr>
            <w:r w:rsidRPr="00DC513F">
              <w:rPr>
                <w:rFonts w:ascii="Arial" w:hAnsi="Arial" w:cs="Arial"/>
                <w:bCs/>
                <w:snapToGrid w:val="0"/>
                <w:sz w:val="20"/>
                <w:szCs w:val="20"/>
                <w:lang w:eastAsia="en-US"/>
              </w:rPr>
              <w:t>Before 2010.</w:t>
            </w:r>
          </w:p>
          <w:p w14:paraId="664F7F14" w14:textId="77777777" w:rsidR="00AD1E35" w:rsidRPr="00DC513F" w:rsidRDefault="00AD1E35" w:rsidP="00AD1E35">
            <w:pPr>
              <w:pStyle w:val="Title"/>
              <w:spacing w:before="0" w:after="60" w:line="60" w:lineRule="atLeast"/>
              <w:rPr>
                <w:b w:val="0"/>
                <w:sz w:val="20"/>
                <w:szCs w:val="20"/>
              </w:rPr>
            </w:pPr>
          </w:p>
        </w:tc>
        <w:tc>
          <w:tcPr>
            <w:tcW w:w="1264" w:type="dxa"/>
            <w:vAlign w:val="center"/>
          </w:tcPr>
          <w:p w14:paraId="12CB0313" w14:textId="306842C8"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1141BD75" w14:textId="701BD907" w:rsidR="00AD1E35" w:rsidRPr="00DC513F" w:rsidRDefault="00AD1E35" w:rsidP="00AD1E35">
            <w:pPr>
              <w:pStyle w:val="Title"/>
              <w:spacing w:before="0" w:after="60" w:line="60" w:lineRule="atLeast"/>
              <w:rPr>
                <w:b w:val="0"/>
                <w:sz w:val="20"/>
                <w:szCs w:val="20"/>
              </w:rPr>
            </w:pPr>
            <w:r w:rsidRPr="00DC513F">
              <w:rPr>
                <w:rFonts w:cs="Arial"/>
                <w:b w:val="0"/>
                <w:sz w:val="20"/>
                <w:szCs w:val="20"/>
              </w:rPr>
              <w:t>On-going</w:t>
            </w:r>
          </w:p>
        </w:tc>
      </w:tr>
      <w:tr w:rsidR="00AD1E35" w:rsidRPr="00DC513F" w14:paraId="64DA0F79" w14:textId="77777777" w:rsidTr="007B139C">
        <w:tc>
          <w:tcPr>
            <w:tcW w:w="1965" w:type="dxa"/>
            <w:vAlign w:val="center"/>
          </w:tcPr>
          <w:p w14:paraId="79E1A87B" w14:textId="6AC20310"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Jim Stephenson</w:t>
            </w:r>
          </w:p>
        </w:tc>
        <w:tc>
          <w:tcPr>
            <w:tcW w:w="1129" w:type="dxa"/>
            <w:vAlign w:val="center"/>
          </w:tcPr>
          <w:p w14:paraId="61095EC2" w14:textId="3A0BBF1F" w:rsidR="00AD1E35" w:rsidRPr="00DC513F" w:rsidRDefault="00AD1E35" w:rsidP="00AD1E35">
            <w:pPr>
              <w:pStyle w:val="Title"/>
              <w:spacing w:before="0" w:after="60" w:line="60" w:lineRule="atLeast"/>
              <w:rPr>
                <w:b w:val="0"/>
                <w:sz w:val="20"/>
                <w:szCs w:val="20"/>
              </w:rPr>
            </w:pPr>
            <w:r>
              <w:rPr>
                <w:b w:val="0"/>
                <w:sz w:val="20"/>
                <w:szCs w:val="20"/>
              </w:rPr>
              <w:t>C</w:t>
            </w:r>
            <w:r w:rsidRPr="00DC513F">
              <w:rPr>
                <w:b w:val="0"/>
                <w:sz w:val="20"/>
                <w:szCs w:val="20"/>
              </w:rPr>
              <w:t>hair</w:t>
            </w:r>
          </w:p>
        </w:tc>
        <w:tc>
          <w:tcPr>
            <w:tcW w:w="2619" w:type="dxa"/>
            <w:gridSpan w:val="2"/>
            <w:vAlign w:val="center"/>
          </w:tcPr>
          <w:p w14:paraId="3F851DDB" w14:textId="6BB334A2"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70D72B2E" w14:textId="27ABAA09" w:rsidR="00AD1E35" w:rsidRPr="00DC513F" w:rsidRDefault="00AD1E35" w:rsidP="00AD1E35">
            <w:pPr>
              <w:pStyle w:val="Title"/>
              <w:spacing w:before="0" w:after="60" w:line="60" w:lineRule="atLeast"/>
              <w:jc w:val="left"/>
              <w:rPr>
                <w:b w:val="0"/>
                <w:sz w:val="20"/>
                <w:szCs w:val="20"/>
              </w:rPr>
            </w:pPr>
            <w:r w:rsidRPr="00DC513F">
              <w:rPr>
                <w:rFonts w:cs="Arial"/>
                <w:b w:val="0"/>
                <w:snapToGrid w:val="0"/>
                <w:sz w:val="20"/>
                <w:szCs w:val="20"/>
                <w:lang w:eastAsia="en-US"/>
              </w:rPr>
              <w:t>Nil</w:t>
            </w:r>
          </w:p>
        </w:tc>
        <w:tc>
          <w:tcPr>
            <w:tcW w:w="1201" w:type="dxa"/>
            <w:vAlign w:val="center"/>
          </w:tcPr>
          <w:p w14:paraId="09A06EA3" w14:textId="7FA6EEF6" w:rsidR="00AD1E35" w:rsidRPr="00DC513F" w:rsidRDefault="00AD1E35" w:rsidP="00AD1E35">
            <w:pPr>
              <w:pStyle w:val="Title"/>
              <w:spacing w:before="0" w:after="60" w:line="60" w:lineRule="atLeast"/>
              <w:rPr>
                <w:b w:val="0"/>
                <w:sz w:val="20"/>
                <w:szCs w:val="20"/>
              </w:rPr>
            </w:pPr>
            <w:r w:rsidRPr="00DC513F">
              <w:rPr>
                <w:rFonts w:cs="Arial"/>
                <w:b w:val="0"/>
                <w:snapToGrid w:val="0"/>
                <w:sz w:val="20"/>
                <w:szCs w:val="20"/>
                <w:lang w:eastAsia="en-US"/>
              </w:rPr>
              <w:t>NA</w:t>
            </w:r>
          </w:p>
        </w:tc>
        <w:tc>
          <w:tcPr>
            <w:tcW w:w="1264" w:type="dxa"/>
            <w:vAlign w:val="center"/>
          </w:tcPr>
          <w:p w14:paraId="6AC11E7B" w14:textId="2AD6C262"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0DBB4887" w14:textId="7761D4B4"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r>
      <w:tr w:rsidR="00AD1E35" w:rsidRPr="00DC513F" w14:paraId="221A347D" w14:textId="77777777" w:rsidTr="007B139C">
        <w:tc>
          <w:tcPr>
            <w:tcW w:w="1965" w:type="dxa"/>
            <w:vAlign w:val="center"/>
          </w:tcPr>
          <w:p w14:paraId="6E5538AA" w14:textId="279621ED" w:rsidR="00AD1E35" w:rsidRPr="00DC513F" w:rsidRDefault="00AD1E35" w:rsidP="00AD1E35">
            <w:pPr>
              <w:pStyle w:val="Title"/>
              <w:spacing w:before="0" w:after="60" w:line="60" w:lineRule="atLeast"/>
              <w:jc w:val="left"/>
              <w:rPr>
                <w:b w:val="0"/>
                <w:sz w:val="20"/>
                <w:szCs w:val="20"/>
              </w:rPr>
            </w:pPr>
            <w:r w:rsidRPr="00DC513F">
              <w:rPr>
                <w:rFonts w:cs="Arial"/>
                <w:b w:val="0"/>
                <w:color w:val="000000"/>
                <w:sz w:val="20"/>
                <w:szCs w:val="20"/>
              </w:rPr>
              <w:t>Julia Thompson</w:t>
            </w:r>
          </w:p>
        </w:tc>
        <w:tc>
          <w:tcPr>
            <w:tcW w:w="1129" w:type="dxa"/>
            <w:vAlign w:val="center"/>
          </w:tcPr>
          <w:p w14:paraId="566BC645" w14:textId="36B68FB2"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FA23049" w14:textId="4D12CE15"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financial</w:t>
            </w:r>
          </w:p>
        </w:tc>
        <w:tc>
          <w:tcPr>
            <w:tcW w:w="6245" w:type="dxa"/>
            <w:gridSpan w:val="2"/>
            <w:vAlign w:val="center"/>
          </w:tcPr>
          <w:p w14:paraId="0C235DF4" w14:textId="13FF129E"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Nil</w:t>
            </w:r>
          </w:p>
        </w:tc>
        <w:tc>
          <w:tcPr>
            <w:tcW w:w="1201" w:type="dxa"/>
            <w:vAlign w:val="center"/>
          </w:tcPr>
          <w:p w14:paraId="43D80FD0" w14:textId="3B79F417"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52E384EA" w14:textId="31F975C2"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7D6EE37D" w14:textId="1039EBC0"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r>
      <w:tr w:rsidR="00AD1E35" w:rsidRPr="00DC513F" w14:paraId="40D2770C" w14:textId="77777777" w:rsidTr="007B139C">
        <w:tc>
          <w:tcPr>
            <w:tcW w:w="1965" w:type="dxa"/>
            <w:vAlign w:val="center"/>
          </w:tcPr>
          <w:p w14:paraId="056E1957" w14:textId="45A04129" w:rsidR="00AD1E35" w:rsidRPr="00DC513F" w:rsidRDefault="00AD1E35" w:rsidP="00AD1E35">
            <w:pPr>
              <w:pStyle w:val="Title"/>
              <w:spacing w:before="0" w:after="60" w:line="60" w:lineRule="atLeast"/>
              <w:jc w:val="left"/>
              <w:rPr>
                <w:b w:val="0"/>
                <w:sz w:val="20"/>
                <w:szCs w:val="20"/>
              </w:rPr>
            </w:pPr>
            <w:r w:rsidRPr="00DC513F">
              <w:rPr>
                <w:rFonts w:cs="Arial"/>
                <w:b w:val="0"/>
                <w:color w:val="000000"/>
                <w:sz w:val="20"/>
                <w:szCs w:val="20"/>
              </w:rPr>
              <w:t>Julia Thompson</w:t>
            </w:r>
          </w:p>
        </w:tc>
        <w:tc>
          <w:tcPr>
            <w:tcW w:w="1129" w:type="dxa"/>
            <w:vAlign w:val="center"/>
          </w:tcPr>
          <w:p w14:paraId="6BCECBDC" w14:textId="14B363ED"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76FAC08" w14:textId="6578CE93"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Direct - Non-financial professional and personal interests</w:t>
            </w:r>
          </w:p>
        </w:tc>
        <w:tc>
          <w:tcPr>
            <w:tcW w:w="6245" w:type="dxa"/>
            <w:gridSpan w:val="2"/>
            <w:vAlign w:val="center"/>
          </w:tcPr>
          <w:p w14:paraId="1227AB84" w14:textId="5095F524"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Co-authored a BMJ article published in July describing research I have been involved in regarding health policy and increased genetic risk associated with close relative marriage.</w:t>
            </w:r>
          </w:p>
        </w:tc>
        <w:tc>
          <w:tcPr>
            <w:tcW w:w="1201" w:type="dxa"/>
            <w:vAlign w:val="center"/>
          </w:tcPr>
          <w:p w14:paraId="16EB9D21" w14:textId="23EA374D" w:rsidR="00AD1E35" w:rsidRPr="00DC513F" w:rsidRDefault="00AD1E35" w:rsidP="00AD1E35">
            <w:pPr>
              <w:pStyle w:val="Title"/>
              <w:spacing w:before="0" w:after="60" w:line="60" w:lineRule="atLeast"/>
              <w:rPr>
                <w:b w:val="0"/>
                <w:sz w:val="20"/>
                <w:szCs w:val="20"/>
              </w:rPr>
            </w:pPr>
            <w:r w:rsidRPr="00DC513F">
              <w:rPr>
                <w:rFonts w:cs="Arial"/>
                <w:b w:val="0"/>
                <w:sz w:val="20"/>
                <w:szCs w:val="20"/>
              </w:rPr>
              <w:t>July 2019</w:t>
            </w:r>
          </w:p>
        </w:tc>
        <w:tc>
          <w:tcPr>
            <w:tcW w:w="1264" w:type="dxa"/>
            <w:vAlign w:val="center"/>
          </w:tcPr>
          <w:p w14:paraId="67F7BAFA" w14:textId="4499861F"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25CCE74F" w14:textId="1915E63D" w:rsidR="00AD1E35" w:rsidRPr="00DC513F" w:rsidRDefault="00AD1E35" w:rsidP="00AD1E35">
            <w:pPr>
              <w:pStyle w:val="Title"/>
              <w:spacing w:before="0" w:after="60" w:line="60" w:lineRule="atLeast"/>
              <w:rPr>
                <w:b w:val="0"/>
                <w:sz w:val="20"/>
                <w:szCs w:val="20"/>
              </w:rPr>
            </w:pPr>
            <w:r w:rsidRPr="00DC513F">
              <w:rPr>
                <w:rFonts w:cs="Arial"/>
                <w:b w:val="0"/>
                <w:sz w:val="20"/>
                <w:szCs w:val="20"/>
              </w:rPr>
              <w:t>On-going</w:t>
            </w:r>
          </w:p>
        </w:tc>
      </w:tr>
      <w:tr w:rsidR="00AD1E35" w:rsidRPr="00DC513F" w14:paraId="0C1D80B9" w14:textId="77777777" w:rsidTr="007B139C">
        <w:tc>
          <w:tcPr>
            <w:tcW w:w="1965" w:type="dxa"/>
            <w:vAlign w:val="center"/>
          </w:tcPr>
          <w:p w14:paraId="6C90A74A" w14:textId="1CA59DB1"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Julia Thompson</w:t>
            </w:r>
          </w:p>
        </w:tc>
        <w:tc>
          <w:tcPr>
            <w:tcW w:w="1129" w:type="dxa"/>
            <w:vAlign w:val="center"/>
          </w:tcPr>
          <w:p w14:paraId="046EB341" w14:textId="189F4D45"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25DF7159" w14:textId="32640BDC"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080C27AC" w14:textId="4B2F5EC6" w:rsidR="00AD1E35" w:rsidRPr="00DC513F" w:rsidRDefault="00AD1E35" w:rsidP="00AD1E35">
            <w:pPr>
              <w:pStyle w:val="Title"/>
              <w:spacing w:before="0" w:after="60" w:line="60" w:lineRule="atLeast"/>
              <w:jc w:val="left"/>
              <w:rPr>
                <w:rFonts w:cs="Arial"/>
                <w:b w:val="0"/>
                <w:sz w:val="20"/>
                <w:szCs w:val="20"/>
                <w:lang w:val="en-US"/>
              </w:rPr>
            </w:pPr>
            <w:r w:rsidRPr="00073899">
              <w:rPr>
                <w:rFonts w:cs="Arial"/>
                <w:b w:val="0"/>
                <w:sz w:val="20"/>
                <w:szCs w:val="20"/>
                <w:lang w:val="en-US"/>
              </w:rPr>
              <w:t>Standing Member National Steering Group - genetic risk associated with customary consanguineous marriage</w:t>
            </w:r>
          </w:p>
        </w:tc>
        <w:tc>
          <w:tcPr>
            <w:tcW w:w="1201" w:type="dxa"/>
            <w:vAlign w:val="center"/>
          </w:tcPr>
          <w:p w14:paraId="555A97C6" w14:textId="544D4C23" w:rsidR="00AD1E35" w:rsidRPr="00DC513F" w:rsidRDefault="00AD1E35" w:rsidP="00AD1E35">
            <w:pPr>
              <w:pStyle w:val="Title"/>
              <w:spacing w:before="0" w:after="60" w:line="60" w:lineRule="atLeast"/>
              <w:rPr>
                <w:rFonts w:cs="Arial"/>
                <w:b w:val="0"/>
                <w:sz w:val="20"/>
                <w:szCs w:val="20"/>
              </w:rPr>
            </w:pPr>
            <w:r>
              <w:rPr>
                <w:rFonts w:cs="Arial"/>
                <w:b w:val="0"/>
                <w:sz w:val="20"/>
                <w:szCs w:val="20"/>
              </w:rPr>
              <w:t xml:space="preserve">2019 </w:t>
            </w:r>
          </w:p>
        </w:tc>
        <w:tc>
          <w:tcPr>
            <w:tcW w:w="1264" w:type="dxa"/>
            <w:vAlign w:val="center"/>
          </w:tcPr>
          <w:p w14:paraId="0F7D59CE" w14:textId="2334D2BF" w:rsidR="00AD1E35" w:rsidRPr="00DC513F" w:rsidRDefault="00AD1E35" w:rsidP="00AD1E35">
            <w:pPr>
              <w:pStyle w:val="Title"/>
              <w:spacing w:before="0" w:after="60" w:line="60" w:lineRule="atLeast"/>
              <w:rPr>
                <w:b w:val="0"/>
                <w:sz w:val="20"/>
                <w:szCs w:val="20"/>
              </w:rPr>
            </w:pPr>
            <w:r>
              <w:rPr>
                <w:b w:val="0"/>
                <w:sz w:val="20"/>
                <w:szCs w:val="20"/>
              </w:rPr>
              <w:t>Dec 2020</w:t>
            </w:r>
          </w:p>
        </w:tc>
        <w:tc>
          <w:tcPr>
            <w:tcW w:w="1028" w:type="dxa"/>
            <w:vAlign w:val="center"/>
          </w:tcPr>
          <w:p w14:paraId="56EAE344" w14:textId="23E7E374" w:rsidR="00AD1E35" w:rsidRPr="00DC513F" w:rsidRDefault="00AD1E35" w:rsidP="00AD1E35">
            <w:pPr>
              <w:pStyle w:val="Title"/>
              <w:spacing w:before="0" w:after="60" w:line="60" w:lineRule="atLeast"/>
              <w:rPr>
                <w:rFonts w:cs="Arial"/>
                <w:b w:val="0"/>
                <w:sz w:val="20"/>
                <w:szCs w:val="20"/>
              </w:rPr>
            </w:pPr>
            <w:r>
              <w:rPr>
                <w:rFonts w:cs="Arial"/>
                <w:b w:val="0"/>
                <w:sz w:val="20"/>
                <w:szCs w:val="20"/>
              </w:rPr>
              <w:t>On-going</w:t>
            </w:r>
          </w:p>
        </w:tc>
      </w:tr>
      <w:tr w:rsidR="00AD1E35" w:rsidRPr="00DC513F" w14:paraId="5AC628CA" w14:textId="77777777" w:rsidTr="007B139C">
        <w:tc>
          <w:tcPr>
            <w:tcW w:w="1965" w:type="dxa"/>
            <w:vAlign w:val="center"/>
          </w:tcPr>
          <w:p w14:paraId="7539AAE8" w14:textId="7F17B8AD"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Julia Thompson</w:t>
            </w:r>
          </w:p>
        </w:tc>
        <w:tc>
          <w:tcPr>
            <w:tcW w:w="1129" w:type="dxa"/>
            <w:vAlign w:val="center"/>
          </w:tcPr>
          <w:p w14:paraId="405E7853" w14:textId="410D40C8"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33ACD51" w14:textId="6699BA29"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rPr>
              <w:t>Indirect</w:t>
            </w:r>
          </w:p>
        </w:tc>
        <w:tc>
          <w:tcPr>
            <w:tcW w:w="6245" w:type="dxa"/>
            <w:gridSpan w:val="2"/>
            <w:vAlign w:val="center"/>
          </w:tcPr>
          <w:p w14:paraId="01E342A5" w14:textId="43190C06" w:rsidR="00AD1E35" w:rsidRPr="00DC513F" w:rsidRDefault="00AD1E35" w:rsidP="00AD1E35">
            <w:pPr>
              <w:pStyle w:val="Title"/>
              <w:spacing w:before="0" w:after="60" w:line="60" w:lineRule="atLeast"/>
              <w:jc w:val="left"/>
              <w:rPr>
                <w:b w:val="0"/>
                <w:sz w:val="20"/>
                <w:szCs w:val="20"/>
              </w:rPr>
            </w:pPr>
            <w:r w:rsidRPr="00DC513F">
              <w:rPr>
                <w:rFonts w:cs="Arial"/>
                <w:b w:val="0"/>
                <w:sz w:val="20"/>
                <w:szCs w:val="20"/>
                <w:lang w:val="en-US"/>
              </w:rPr>
              <w:t>Nil</w:t>
            </w:r>
          </w:p>
        </w:tc>
        <w:tc>
          <w:tcPr>
            <w:tcW w:w="1201" w:type="dxa"/>
            <w:vAlign w:val="center"/>
          </w:tcPr>
          <w:p w14:paraId="0680597D" w14:textId="32EF0ADC"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c>
          <w:tcPr>
            <w:tcW w:w="1264" w:type="dxa"/>
            <w:vAlign w:val="center"/>
          </w:tcPr>
          <w:p w14:paraId="04F5B49A" w14:textId="359908D2"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611E1987" w14:textId="2B537DF8" w:rsidR="00AD1E35" w:rsidRPr="00DC513F" w:rsidRDefault="00AD1E35" w:rsidP="00AD1E35">
            <w:pPr>
              <w:pStyle w:val="Title"/>
              <w:spacing w:before="0" w:after="60" w:line="60" w:lineRule="atLeast"/>
              <w:rPr>
                <w:b w:val="0"/>
                <w:sz w:val="20"/>
                <w:szCs w:val="20"/>
              </w:rPr>
            </w:pPr>
            <w:r w:rsidRPr="00DC513F">
              <w:rPr>
                <w:rFonts w:cs="Arial"/>
                <w:b w:val="0"/>
                <w:sz w:val="20"/>
                <w:szCs w:val="20"/>
              </w:rPr>
              <w:t>NA</w:t>
            </w:r>
          </w:p>
        </w:tc>
      </w:tr>
      <w:tr w:rsidR="00AD1E35" w:rsidRPr="00DC513F" w14:paraId="538916EF" w14:textId="77777777" w:rsidTr="007B139C">
        <w:tc>
          <w:tcPr>
            <w:tcW w:w="1965" w:type="dxa"/>
            <w:vAlign w:val="center"/>
          </w:tcPr>
          <w:p w14:paraId="7BF1DB14" w14:textId="5E41EB3D"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Julia Thompson</w:t>
            </w:r>
          </w:p>
        </w:tc>
        <w:tc>
          <w:tcPr>
            <w:tcW w:w="1129" w:type="dxa"/>
            <w:vAlign w:val="center"/>
          </w:tcPr>
          <w:p w14:paraId="086E815C" w14:textId="21EA7487"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26559E7" w14:textId="77777777" w:rsidR="00AD1E35" w:rsidRPr="00DC513F" w:rsidRDefault="00AD1E35" w:rsidP="00AD1E35">
            <w:pPr>
              <w:pStyle w:val="Title"/>
              <w:spacing w:before="0" w:after="60" w:line="60" w:lineRule="atLeast"/>
              <w:jc w:val="left"/>
              <w:rPr>
                <w:rFonts w:cs="Arial"/>
                <w:b w:val="0"/>
                <w:sz w:val="20"/>
                <w:szCs w:val="20"/>
              </w:rPr>
            </w:pPr>
          </w:p>
        </w:tc>
        <w:tc>
          <w:tcPr>
            <w:tcW w:w="6245" w:type="dxa"/>
            <w:gridSpan w:val="2"/>
            <w:vAlign w:val="center"/>
          </w:tcPr>
          <w:p w14:paraId="55369E3A" w14:textId="493F9AD4" w:rsidR="00AD1E35" w:rsidRPr="00DC513F" w:rsidRDefault="00AD1E35" w:rsidP="00AD1E35">
            <w:pPr>
              <w:pStyle w:val="Title"/>
              <w:spacing w:before="0" w:after="60" w:line="60" w:lineRule="atLeast"/>
              <w:jc w:val="left"/>
              <w:rPr>
                <w:rFonts w:cs="Arial"/>
                <w:b w:val="0"/>
                <w:sz w:val="20"/>
                <w:szCs w:val="20"/>
              </w:rPr>
            </w:pPr>
            <w:r>
              <w:rPr>
                <w:rFonts w:cs="Arial"/>
                <w:b w:val="0"/>
                <w:sz w:val="20"/>
                <w:szCs w:val="20"/>
              </w:rPr>
              <w:t xml:space="preserve">Member of </w:t>
            </w:r>
            <w:r>
              <w:rPr>
                <w:b w:val="0"/>
                <w:bCs w:val="0"/>
                <w:sz w:val="20"/>
                <w:szCs w:val="20"/>
              </w:rPr>
              <w:t xml:space="preserve">Sheffield tobacco control board </w:t>
            </w:r>
            <w:proofErr w:type="gramStart"/>
            <w:r>
              <w:rPr>
                <w:b w:val="0"/>
                <w:bCs w:val="0"/>
                <w:sz w:val="20"/>
                <w:szCs w:val="20"/>
              </w:rPr>
              <w:t>and also</w:t>
            </w:r>
            <w:proofErr w:type="gramEnd"/>
            <w:r>
              <w:rPr>
                <w:b w:val="0"/>
                <w:bCs w:val="0"/>
                <w:sz w:val="20"/>
                <w:szCs w:val="20"/>
              </w:rPr>
              <w:t xml:space="preserve"> </w:t>
            </w:r>
            <w:r w:rsidRPr="000E7979">
              <w:rPr>
                <w:rFonts w:cs="Arial"/>
                <w:b w:val="0"/>
                <w:sz w:val="20"/>
                <w:szCs w:val="20"/>
              </w:rPr>
              <w:t>South Yorkshire ICS’s smoking in pregnancy workstream.</w:t>
            </w:r>
          </w:p>
        </w:tc>
        <w:tc>
          <w:tcPr>
            <w:tcW w:w="1201" w:type="dxa"/>
            <w:vAlign w:val="center"/>
          </w:tcPr>
          <w:p w14:paraId="2B60F076" w14:textId="77777777" w:rsidR="00AD1E35" w:rsidRPr="00DC513F" w:rsidRDefault="00AD1E35" w:rsidP="00AD1E35">
            <w:pPr>
              <w:pStyle w:val="Title"/>
              <w:spacing w:before="0" w:after="60" w:line="60" w:lineRule="atLeast"/>
              <w:rPr>
                <w:rFonts w:cs="Arial"/>
                <w:b w:val="0"/>
                <w:sz w:val="20"/>
                <w:szCs w:val="20"/>
              </w:rPr>
            </w:pPr>
          </w:p>
        </w:tc>
        <w:tc>
          <w:tcPr>
            <w:tcW w:w="1264" w:type="dxa"/>
            <w:vAlign w:val="center"/>
          </w:tcPr>
          <w:p w14:paraId="40F5AD18" w14:textId="0616E844" w:rsidR="00AD1E35" w:rsidRPr="00DC513F" w:rsidRDefault="00AD1E35" w:rsidP="00AD1E35">
            <w:pPr>
              <w:pStyle w:val="Title"/>
              <w:spacing w:before="0" w:after="60" w:line="60" w:lineRule="atLeast"/>
              <w:rPr>
                <w:b w:val="0"/>
                <w:sz w:val="20"/>
                <w:szCs w:val="20"/>
              </w:rPr>
            </w:pPr>
            <w:r>
              <w:rPr>
                <w:b w:val="0"/>
                <w:sz w:val="20"/>
                <w:szCs w:val="20"/>
              </w:rPr>
              <w:t>27/4/22</w:t>
            </w:r>
          </w:p>
        </w:tc>
        <w:tc>
          <w:tcPr>
            <w:tcW w:w="1028" w:type="dxa"/>
            <w:vAlign w:val="center"/>
          </w:tcPr>
          <w:p w14:paraId="2BFE3D79" w14:textId="77777777" w:rsidR="00AD1E35" w:rsidRPr="00DC513F" w:rsidRDefault="00AD1E35" w:rsidP="00AD1E35">
            <w:pPr>
              <w:pStyle w:val="Title"/>
              <w:spacing w:before="0" w:after="60" w:line="60" w:lineRule="atLeast"/>
              <w:rPr>
                <w:rFonts w:cs="Arial"/>
                <w:b w:val="0"/>
                <w:sz w:val="20"/>
                <w:szCs w:val="20"/>
              </w:rPr>
            </w:pPr>
          </w:p>
        </w:tc>
      </w:tr>
      <w:tr w:rsidR="00AD1E35" w:rsidRPr="00DC513F" w14:paraId="6EE893FC" w14:textId="77777777" w:rsidTr="007B139C">
        <w:tc>
          <w:tcPr>
            <w:tcW w:w="1965" w:type="dxa"/>
            <w:vAlign w:val="center"/>
          </w:tcPr>
          <w:p w14:paraId="0CDD6C9F" w14:textId="471F4E2A"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Hazel Trender</w:t>
            </w:r>
          </w:p>
        </w:tc>
        <w:tc>
          <w:tcPr>
            <w:tcW w:w="1129" w:type="dxa"/>
            <w:vAlign w:val="center"/>
          </w:tcPr>
          <w:p w14:paraId="259CD7FF" w14:textId="17A3B1DF"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0D170903" w14:textId="53505459"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Direct – financial</w:t>
            </w:r>
          </w:p>
        </w:tc>
        <w:tc>
          <w:tcPr>
            <w:tcW w:w="6245" w:type="dxa"/>
            <w:gridSpan w:val="2"/>
            <w:vAlign w:val="center"/>
          </w:tcPr>
          <w:p w14:paraId="47C1747B" w14:textId="4BC0C45B" w:rsidR="00AD1E35" w:rsidRPr="00DC513F" w:rsidRDefault="00AD1E35" w:rsidP="00AD1E35">
            <w:pPr>
              <w:pStyle w:val="Title"/>
              <w:spacing w:before="0" w:after="60" w:line="60" w:lineRule="atLeast"/>
              <w:jc w:val="left"/>
              <w:rPr>
                <w:rFonts w:cs="Arial"/>
                <w:b w:val="0"/>
                <w:sz w:val="20"/>
                <w:szCs w:val="20"/>
                <w:lang w:val="en-US"/>
              </w:rPr>
            </w:pPr>
            <w:r w:rsidRPr="00DC513F">
              <w:rPr>
                <w:rFonts w:cs="Arial"/>
                <w:b w:val="0"/>
                <w:sz w:val="20"/>
                <w:szCs w:val="20"/>
              </w:rPr>
              <w:t>Nil</w:t>
            </w:r>
          </w:p>
        </w:tc>
        <w:tc>
          <w:tcPr>
            <w:tcW w:w="1201" w:type="dxa"/>
            <w:vAlign w:val="center"/>
          </w:tcPr>
          <w:p w14:paraId="639E7BF5" w14:textId="3D39B1B9"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520647B6" w14:textId="6963D7CD"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55F9E58F" w14:textId="365ACC42"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NA</w:t>
            </w:r>
          </w:p>
        </w:tc>
      </w:tr>
      <w:tr w:rsidR="00AD1E35" w:rsidRPr="00DC513F" w14:paraId="43F44EBB" w14:textId="77777777" w:rsidTr="007B139C">
        <w:tc>
          <w:tcPr>
            <w:tcW w:w="1965" w:type="dxa"/>
            <w:vAlign w:val="center"/>
          </w:tcPr>
          <w:p w14:paraId="1E38DE82" w14:textId="1BA419FF"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lastRenderedPageBreak/>
              <w:t>Hazel Trender</w:t>
            </w:r>
          </w:p>
        </w:tc>
        <w:tc>
          <w:tcPr>
            <w:tcW w:w="1129" w:type="dxa"/>
            <w:vAlign w:val="center"/>
          </w:tcPr>
          <w:p w14:paraId="06BCDFDF" w14:textId="01860B41"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16E51BCC" w14:textId="545AD252"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Direct - Non-financial professional and personal interests</w:t>
            </w:r>
          </w:p>
        </w:tc>
        <w:tc>
          <w:tcPr>
            <w:tcW w:w="6245" w:type="dxa"/>
            <w:gridSpan w:val="2"/>
            <w:vAlign w:val="center"/>
          </w:tcPr>
          <w:p w14:paraId="6E6813E9" w14:textId="3B438588" w:rsidR="00AD1E35" w:rsidRPr="00DC513F" w:rsidRDefault="00AD1E35" w:rsidP="00AD1E35">
            <w:pPr>
              <w:pStyle w:val="Title"/>
              <w:spacing w:before="0" w:after="60" w:line="60" w:lineRule="atLeast"/>
              <w:jc w:val="left"/>
              <w:rPr>
                <w:rFonts w:cs="Arial"/>
                <w:b w:val="0"/>
                <w:sz w:val="20"/>
                <w:szCs w:val="20"/>
                <w:lang w:val="en-US"/>
              </w:rPr>
            </w:pPr>
            <w:r w:rsidRPr="00DC513F">
              <w:rPr>
                <w:rFonts w:cs="Arial"/>
                <w:b w:val="0"/>
                <w:sz w:val="20"/>
                <w:szCs w:val="20"/>
              </w:rPr>
              <w:t>Nil</w:t>
            </w:r>
          </w:p>
        </w:tc>
        <w:tc>
          <w:tcPr>
            <w:tcW w:w="1201" w:type="dxa"/>
            <w:vAlign w:val="center"/>
          </w:tcPr>
          <w:p w14:paraId="29D0B154" w14:textId="286681E8"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462FBBB5" w14:textId="7F927067"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3040E094" w14:textId="2FEF186E"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NA</w:t>
            </w:r>
          </w:p>
        </w:tc>
      </w:tr>
      <w:tr w:rsidR="00AD1E35" w:rsidRPr="00DC513F" w14:paraId="0FF869E4" w14:textId="77777777" w:rsidTr="007B139C">
        <w:tc>
          <w:tcPr>
            <w:tcW w:w="1965" w:type="dxa"/>
            <w:vAlign w:val="center"/>
          </w:tcPr>
          <w:p w14:paraId="16E0003B" w14:textId="0E6A7842" w:rsidR="00AD1E35" w:rsidRPr="00DC513F" w:rsidRDefault="00AD1E35" w:rsidP="00AD1E35">
            <w:pPr>
              <w:pStyle w:val="Title"/>
              <w:spacing w:before="0" w:after="60" w:line="60" w:lineRule="atLeast"/>
              <w:jc w:val="left"/>
              <w:rPr>
                <w:rFonts w:cs="Arial"/>
                <w:b w:val="0"/>
                <w:color w:val="000000"/>
                <w:sz w:val="20"/>
                <w:szCs w:val="20"/>
              </w:rPr>
            </w:pPr>
            <w:r w:rsidRPr="00DC513F">
              <w:rPr>
                <w:rFonts w:cs="Arial"/>
                <w:b w:val="0"/>
                <w:color w:val="000000"/>
                <w:sz w:val="20"/>
                <w:szCs w:val="20"/>
              </w:rPr>
              <w:t>Hazel Trender</w:t>
            </w:r>
          </w:p>
        </w:tc>
        <w:tc>
          <w:tcPr>
            <w:tcW w:w="1129" w:type="dxa"/>
            <w:vAlign w:val="center"/>
          </w:tcPr>
          <w:p w14:paraId="2A759CE5" w14:textId="259445EF" w:rsidR="00AD1E35" w:rsidRPr="00DC513F" w:rsidRDefault="00AD1E35" w:rsidP="00AD1E35">
            <w:pPr>
              <w:pStyle w:val="Title"/>
              <w:spacing w:before="0" w:after="60" w:line="60" w:lineRule="atLeast"/>
              <w:rPr>
                <w:b w:val="0"/>
                <w:sz w:val="20"/>
                <w:szCs w:val="20"/>
              </w:rPr>
            </w:pPr>
            <w:r w:rsidRPr="00DC513F">
              <w:rPr>
                <w:b w:val="0"/>
                <w:sz w:val="20"/>
                <w:szCs w:val="20"/>
              </w:rPr>
              <w:t>Standing member</w:t>
            </w:r>
          </w:p>
        </w:tc>
        <w:tc>
          <w:tcPr>
            <w:tcW w:w="2619" w:type="dxa"/>
            <w:gridSpan w:val="2"/>
            <w:vAlign w:val="center"/>
          </w:tcPr>
          <w:p w14:paraId="7D10BF46" w14:textId="0288F4EE" w:rsidR="00AD1E35" w:rsidRPr="00DC513F" w:rsidRDefault="00AD1E35" w:rsidP="00AD1E35">
            <w:pPr>
              <w:pStyle w:val="Title"/>
              <w:spacing w:before="0" w:after="60" w:line="60" w:lineRule="atLeast"/>
              <w:jc w:val="left"/>
              <w:rPr>
                <w:rFonts w:cs="Arial"/>
                <w:b w:val="0"/>
                <w:sz w:val="20"/>
                <w:szCs w:val="20"/>
              </w:rPr>
            </w:pPr>
            <w:r w:rsidRPr="00DC513F">
              <w:rPr>
                <w:rFonts w:cs="Arial"/>
                <w:b w:val="0"/>
                <w:sz w:val="20"/>
                <w:szCs w:val="20"/>
              </w:rPr>
              <w:t>Indirect</w:t>
            </w:r>
          </w:p>
        </w:tc>
        <w:tc>
          <w:tcPr>
            <w:tcW w:w="6245" w:type="dxa"/>
            <w:gridSpan w:val="2"/>
            <w:vAlign w:val="center"/>
          </w:tcPr>
          <w:p w14:paraId="0686E894" w14:textId="5B28EE14" w:rsidR="00AD1E35" w:rsidRPr="00DC513F" w:rsidRDefault="00AD1E35" w:rsidP="00AD1E35">
            <w:pPr>
              <w:pStyle w:val="Title"/>
              <w:spacing w:before="0" w:after="60" w:line="60" w:lineRule="atLeast"/>
              <w:jc w:val="left"/>
              <w:rPr>
                <w:rFonts w:cs="Arial"/>
                <w:b w:val="0"/>
                <w:sz w:val="20"/>
                <w:szCs w:val="20"/>
                <w:lang w:val="en-US"/>
              </w:rPr>
            </w:pPr>
            <w:r w:rsidRPr="00DC513F">
              <w:rPr>
                <w:rFonts w:cs="Arial"/>
                <w:b w:val="0"/>
                <w:sz w:val="20"/>
                <w:szCs w:val="20"/>
              </w:rPr>
              <w:t>Nil</w:t>
            </w:r>
          </w:p>
        </w:tc>
        <w:tc>
          <w:tcPr>
            <w:tcW w:w="1201" w:type="dxa"/>
            <w:vAlign w:val="center"/>
          </w:tcPr>
          <w:p w14:paraId="00952AE5" w14:textId="4C426822"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NA</w:t>
            </w:r>
          </w:p>
        </w:tc>
        <w:tc>
          <w:tcPr>
            <w:tcW w:w="1264" w:type="dxa"/>
            <w:vAlign w:val="center"/>
          </w:tcPr>
          <w:p w14:paraId="759B3E59" w14:textId="2AA1BC4A" w:rsidR="00AD1E35" w:rsidRPr="00DC513F" w:rsidRDefault="00AD1E35" w:rsidP="00AD1E35">
            <w:pPr>
              <w:pStyle w:val="Title"/>
              <w:spacing w:before="0" w:after="60" w:line="60" w:lineRule="atLeast"/>
              <w:rPr>
                <w:b w:val="0"/>
                <w:sz w:val="20"/>
                <w:szCs w:val="20"/>
              </w:rPr>
            </w:pPr>
            <w:r w:rsidRPr="00DC513F">
              <w:rPr>
                <w:b w:val="0"/>
                <w:sz w:val="20"/>
                <w:szCs w:val="20"/>
              </w:rPr>
              <w:t>Oct 2019</w:t>
            </w:r>
          </w:p>
        </w:tc>
        <w:tc>
          <w:tcPr>
            <w:tcW w:w="1028" w:type="dxa"/>
            <w:vAlign w:val="center"/>
          </w:tcPr>
          <w:p w14:paraId="5FB3CE26" w14:textId="19C137DB" w:rsidR="00AD1E35" w:rsidRPr="00DC513F" w:rsidRDefault="00AD1E35" w:rsidP="00AD1E35">
            <w:pPr>
              <w:pStyle w:val="Title"/>
              <w:spacing w:before="0" w:after="60" w:line="60" w:lineRule="atLeast"/>
              <w:rPr>
                <w:rFonts w:cs="Arial"/>
                <w:b w:val="0"/>
                <w:sz w:val="20"/>
                <w:szCs w:val="20"/>
              </w:rPr>
            </w:pPr>
            <w:r w:rsidRPr="00DC513F">
              <w:rPr>
                <w:rFonts w:cs="Arial"/>
                <w:b w:val="0"/>
                <w:sz w:val="20"/>
                <w:szCs w:val="20"/>
              </w:rPr>
              <w:t>NA</w:t>
            </w:r>
          </w:p>
        </w:tc>
      </w:tr>
    </w:tbl>
    <w:p w14:paraId="1A05F181" w14:textId="77777777" w:rsidR="00320058" w:rsidRDefault="00320058" w:rsidP="006C2D30">
      <w:pPr>
        <w:pStyle w:val="Paragraphnonumbers"/>
        <w:spacing w:before="240"/>
        <w:ind w:left="1860" w:hanging="1860"/>
        <w:rPr>
          <w:b/>
        </w:rPr>
      </w:pPr>
    </w:p>
    <w:p w14:paraId="7154DA0B" w14:textId="09EE25AC" w:rsidR="006C2D30" w:rsidRPr="00320058" w:rsidRDefault="006C2D30" w:rsidP="006C2D30">
      <w:pPr>
        <w:pStyle w:val="Paragraphnonumbers"/>
        <w:spacing w:before="240"/>
        <w:ind w:left="1860" w:hanging="1860"/>
        <w:rPr>
          <w:b/>
        </w:rPr>
      </w:pPr>
      <w:r w:rsidRPr="00320058">
        <w:rPr>
          <w:b/>
        </w:rPr>
        <w:t xml:space="preserve">Specialist </w:t>
      </w:r>
      <w:r w:rsidR="00C20DC9">
        <w:rPr>
          <w:b/>
        </w:rPr>
        <w:t>c</w:t>
      </w:r>
      <w:r w:rsidRPr="00320058">
        <w:rPr>
          <w:b/>
        </w:rPr>
        <w:t xml:space="preserve">ommittee </w:t>
      </w:r>
      <w:r w:rsidR="00C20DC9">
        <w:rPr>
          <w:b/>
        </w:rPr>
        <w:t>m</w:t>
      </w:r>
      <w:r w:rsidRPr="00320058">
        <w:rPr>
          <w:b/>
        </w:rPr>
        <w:t xml:space="preserve">embers </w:t>
      </w:r>
      <w:r w:rsidR="005B64BB">
        <w:rPr>
          <w:b/>
        </w:rPr>
        <w:t xml:space="preserve">– Smoking: treating dependence </w:t>
      </w:r>
    </w:p>
    <w:tbl>
      <w:tblPr>
        <w:tblStyle w:val="TableGrid"/>
        <w:tblW w:w="15451" w:type="dxa"/>
        <w:tblInd w:w="-572" w:type="dxa"/>
        <w:tblLook w:val="04A0" w:firstRow="1" w:lastRow="0" w:firstColumn="1" w:lastColumn="0" w:noHBand="0" w:noVBand="1"/>
      </w:tblPr>
      <w:tblGrid>
        <w:gridCol w:w="1951"/>
        <w:gridCol w:w="1118"/>
        <w:gridCol w:w="2595"/>
        <w:gridCol w:w="6161"/>
        <w:gridCol w:w="1217"/>
        <w:gridCol w:w="1259"/>
        <w:gridCol w:w="1150"/>
      </w:tblGrid>
      <w:tr w:rsidR="00C20DC9" w:rsidRPr="003B2105" w14:paraId="718F8D36" w14:textId="77777777" w:rsidTr="009669F5">
        <w:trPr>
          <w:trHeight w:val="255"/>
          <w:tblHeader/>
        </w:trPr>
        <w:tc>
          <w:tcPr>
            <w:tcW w:w="1951" w:type="dxa"/>
            <w:vAlign w:val="center"/>
          </w:tcPr>
          <w:p w14:paraId="64638599" w14:textId="77777777" w:rsidR="00C20DC9" w:rsidRPr="003B2105" w:rsidRDefault="00C20DC9" w:rsidP="00C20DC9">
            <w:pPr>
              <w:pStyle w:val="Title"/>
              <w:spacing w:before="0" w:after="0" w:line="60" w:lineRule="atLeast"/>
              <w:jc w:val="left"/>
              <w:rPr>
                <w:bCs w:val="0"/>
                <w:sz w:val="20"/>
                <w:szCs w:val="20"/>
              </w:rPr>
            </w:pPr>
            <w:r w:rsidRPr="003B2105">
              <w:rPr>
                <w:bCs w:val="0"/>
                <w:sz w:val="20"/>
                <w:szCs w:val="20"/>
              </w:rPr>
              <w:t>Name</w:t>
            </w:r>
          </w:p>
        </w:tc>
        <w:tc>
          <w:tcPr>
            <w:tcW w:w="1118" w:type="dxa"/>
            <w:vAlign w:val="center"/>
          </w:tcPr>
          <w:p w14:paraId="59093D96" w14:textId="77777777" w:rsidR="00C20DC9" w:rsidRPr="003B2105" w:rsidRDefault="00C20DC9" w:rsidP="00C20DC9">
            <w:pPr>
              <w:pStyle w:val="Title"/>
              <w:spacing w:before="0" w:after="0" w:line="60" w:lineRule="atLeast"/>
              <w:rPr>
                <w:bCs w:val="0"/>
                <w:sz w:val="20"/>
                <w:szCs w:val="20"/>
              </w:rPr>
            </w:pPr>
            <w:r w:rsidRPr="003B2105">
              <w:rPr>
                <w:bCs w:val="0"/>
                <w:sz w:val="20"/>
                <w:szCs w:val="20"/>
              </w:rPr>
              <w:t>Role with NICE</w:t>
            </w:r>
          </w:p>
        </w:tc>
        <w:tc>
          <w:tcPr>
            <w:tcW w:w="2595" w:type="dxa"/>
            <w:vAlign w:val="center"/>
          </w:tcPr>
          <w:p w14:paraId="528C78C3" w14:textId="77777777" w:rsidR="00C20DC9" w:rsidRPr="003B2105" w:rsidRDefault="00C20DC9" w:rsidP="00C20DC9">
            <w:pPr>
              <w:pStyle w:val="Title"/>
              <w:spacing w:before="0" w:after="0" w:line="60" w:lineRule="atLeast"/>
              <w:rPr>
                <w:bCs w:val="0"/>
                <w:sz w:val="20"/>
                <w:szCs w:val="20"/>
              </w:rPr>
            </w:pPr>
            <w:r w:rsidRPr="003B2105">
              <w:rPr>
                <w:bCs w:val="0"/>
                <w:sz w:val="20"/>
                <w:szCs w:val="20"/>
              </w:rPr>
              <w:t>Type of interest</w:t>
            </w:r>
          </w:p>
        </w:tc>
        <w:tc>
          <w:tcPr>
            <w:tcW w:w="6161" w:type="dxa"/>
            <w:vAlign w:val="center"/>
          </w:tcPr>
          <w:p w14:paraId="72019F70" w14:textId="77777777" w:rsidR="00C20DC9" w:rsidRPr="003B2105" w:rsidRDefault="00C20DC9" w:rsidP="00C20DC9">
            <w:pPr>
              <w:pStyle w:val="Title"/>
              <w:spacing w:before="0" w:after="0" w:line="60" w:lineRule="atLeast"/>
              <w:jc w:val="left"/>
              <w:rPr>
                <w:bCs w:val="0"/>
                <w:sz w:val="20"/>
                <w:szCs w:val="20"/>
              </w:rPr>
            </w:pPr>
            <w:r w:rsidRPr="003B2105">
              <w:rPr>
                <w:bCs w:val="0"/>
                <w:sz w:val="20"/>
                <w:szCs w:val="20"/>
              </w:rPr>
              <w:t>Description of interest</w:t>
            </w:r>
          </w:p>
        </w:tc>
        <w:tc>
          <w:tcPr>
            <w:tcW w:w="1217" w:type="dxa"/>
            <w:vAlign w:val="center"/>
          </w:tcPr>
          <w:p w14:paraId="434E7A48" w14:textId="77777777" w:rsidR="00C20DC9" w:rsidRPr="003B2105" w:rsidRDefault="00C20DC9" w:rsidP="00C20DC9">
            <w:pPr>
              <w:pStyle w:val="Title"/>
              <w:spacing w:before="0" w:after="0" w:line="60" w:lineRule="atLeast"/>
              <w:rPr>
                <w:bCs w:val="0"/>
                <w:sz w:val="20"/>
                <w:szCs w:val="20"/>
              </w:rPr>
            </w:pPr>
            <w:r w:rsidRPr="003B2105">
              <w:rPr>
                <w:bCs w:val="0"/>
                <w:sz w:val="20"/>
                <w:szCs w:val="20"/>
              </w:rPr>
              <w:t>Interest</w:t>
            </w:r>
          </w:p>
          <w:p w14:paraId="34B5F9E4" w14:textId="77777777" w:rsidR="00C20DC9" w:rsidRPr="003B2105" w:rsidRDefault="00C20DC9" w:rsidP="00C20DC9">
            <w:pPr>
              <w:pStyle w:val="Title"/>
              <w:spacing w:before="0" w:after="0" w:line="60" w:lineRule="atLeast"/>
              <w:rPr>
                <w:bCs w:val="0"/>
                <w:sz w:val="20"/>
                <w:szCs w:val="20"/>
              </w:rPr>
            </w:pPr>
            <w:r w:rsidRPr="003B2105">
              <w:rPr>
                <w:bCs w:val="0"/>
                <w:sz w:val="20"/>
                <w:szCs w:val="20"/>
              </w:rPr>
              <w:t>arose</w:t>
            </w:r>
          </w:p>
        </w:tc>
        <w:tc>
          <w:tcPr>
            <w:tcW w:w="1259" w:type="dxa"/>
            <w:vAlign w:val="center"/>
          </w:tcPr>
          <w:p w14:paraId="44408295" w14:textId="77777777" w:rsidR="00C20DC9" w:rsidRPr="003B2105" w:rsidRDefault="00C20DC9" w:rsidP="00C20DC9">
            <w:pPr>
              <w:pStyle w:val="Title"/>
              <w:spacing w:before="0" w:after="0" w:line="60" w:lineRule="atLeast"/>
              <w:rPr>
                <w:bCs w:val="0"/>
                <w:sz w:val="20"/>
                <w:szCs w:val="20"/>
              </w:rPr>
            </w:pPr>
            <w:r w:rsidRPr="003B2105">
              <w:rPr>
                <w:bCs w:val="0"/>
                <w:sz w:val="20"/>
                <w:szCs w:val="20"/>
              </w:rPr>
              <w:t>Interest</w:t>
            </w:r>
          </w:p>
          <w:p w14:paraId="79DE7766" w14:textId="77777777" w:rsidR="00C20DC9" w:rsidRPr="003B2105" w:rsidRDefault="00C20DC9" w:rsidP="00C20DC9">
            <w:pPr>
              <w:pStyle w:val="Title"/>
              <w:spacing w:before="0" w:after="0" w:line="60" w:lineRule="atLeast"/>
              <w:rPr>
                <w:bCs w:val="0"/>
                <w:sz w:val="20"/>
                <w:szCs w:val="20"/>
              </w:rPr>
            </w:pPr>
            <w:r w:rsidRPr="003B2105">
              <w:rPr>
                <w:bCs w:val="0"/>
                <w:sz w:val="20"/>
                <w:szCs w:val="20"/>
              </w:rPr>
              <w:t>declared</w:t>
            </w:r>
          </w:p>
        </w:tc>
        <w:tc>
          <w:tcPr>
            <w:tcW w:w="1150" w:type="dxa"/>
            <w:vAlign w:val="center"/>
          </w:tcPr>
          <w:p w14:paraId="66978C1F" w14:textId="77777777" w:rsidR="00C20DC9" w:rsidRPr="003B2105" w:rsidRDefault="00C20DC9" w:rsidP="00C20DC9">
            <w:pPr>
              <w:pStyle w:val="Title"/>
              <w:spacing w:before="0" w:after="0" w:line="60" w:lineRule="atLeast"/>
              <w:rPr>
                <w:bCs w:val="0"/>
                <w:sz w:val="20"/>
                <w:szCs w:val="20"/>
              </w:rPr>
            </w:pPr>
            <w:r w:rsidRPr="003B2105">
              <w:rPr>
                <w:bCs w:val="0"/>
                <w:sz w:val="20"/>
                <w:szCs w:val="20"/>
              </w:rPr>
              <w:t xml:space="preserve">Interest </w:t>
            </w:r>
          </w:p>
          <w:p w14:paraId="5EE77C11" w14:textId="77777777" w:rsidR="00C20DC9" w:rsidRPr="003B2105" w:rsidRDefault="00C20DC9" w:rsidP="00C20DC9">
            <w:pPr>
              <w:pStyle w:val="Title"/>
              <w:spacing w:before="0" w:after="0" w:line="60" w:lineRule="atLeast"/>
              <w:rPr>
                <w:bCs w:val="0"/>
                <w:sz w:val="20"/>
                <w:szCs w:val="20"/>
              </w:rPr>
            </w:pPr>
            <w:r w:rsidRPr="003B2105">
              <w:rPr>
                <w:bCs w:val="0"/>
                <w:sz w:val="20"/>
                <w:szCs w:val="20"/>
              </w:rPr>
              <w:t>ceased</w:t>
            </w:r>
          </w:p>
        </w:tc>
      </w:tr>
      <w:tr w:rsidR="005B64BB" w:rsidRPr="00B450C4" w14:paraId="0AF3C1EA" w14:textId="77777777" w:rsidTr="009669F5">
        <w:tc>
          <w:tcPr>
            <w:tcW w:w="1951" w:type="dxa"/>
            <w:tcBorders>
              <w:bottom w:val="single" w:sz="4" w:space="0" w:color="auto"/>
            </w:tcBorders>
            <w:vAlign w:val="center"/>
          </w:tcPr>
          <w:p w14:paraId="2B29462E" w14:textId="7BAC41C1" w:rsidR="005B64BB" w:rsidRPr="00B450C4" w:rsidRDefault="005B64BB" w:rsidP="005B64BB">
            <w:pPr>
              <w:pStyle w:val="Title"/>
              <w:spacing w:before="0" w:after="0" w:line="60" w:lineRule="atLeast"/>
              <w:jc w:val="left"/>
              <w:rPr>
                <w:b w:val="0"/>
                <w:bCs w:val="0"/>
                <w:sz w:val="20"/>
                <w:szCs w:val="20"/>
              </w:rPr>
            </w:pPr>
            <w:r>
              <w:rPr>
                <w:b w:val="0"/>
                <w:bCs w:val="0"/>
                <w:sz w:val="20"/>
                <w:szCs w:val="20"/>
              </w:rPr>
              <w:t>Arran Woodhouse</w:t>
            </w:r>
          </w:p>
        </w:tc>
        <w:tc>
          <w:tcPr>
            <w:tcW w:w="1118" w:type="dxa"/>
            <w:tcBorders>
              <w:bottom w:val="single" w:sz="4" w:space="0" w:color="auto"/>
            </w:tcBorders>
            <w:vAlign w:val="center"/>
          </w:tcPr>
          <w:p w14:paraId="69762C66" w14:textId="3AA7B05A" w:rsidR="005B64BB" w:rsidRDefault="005B64BB" w:rsidP="005B64BB">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75922F26" w14:textId="7D7E0706" w:rsidR="005B64BB" w:rsidRPr="00B450C4" w:rsidRDefault="005B64BB" w:rsidP="005B64BB">
            <w:pPr>
              <w:pStyle w:val="Title"/>
              <w:spacing w:before="0" w:after="0" w:line="60" w:lineRule="atLeast"/>
              <w:rPr>
                <w:b w:val="0"/>
                <w:bCs w:val="0"/>
                <w:sz w:val="20"/>
                <w:szCs w:val="20"/>
              </w:rPr>
            </w:pPr>
            <w:r w:rsidRPr="00DC513F">
              <w:rPr>
                <w:rFonts w:cs="Arial"/>
                <w:b w:val="0"/>
                <w:sz w:val="20"/>
                <w:szCs w:val="20"/>
              </w:rPr>
              <w:t>Direct – financial</w:t>
            </w:r>
          </w:p>
        </w:tc>
        <w:tc>
          <w:tcPr>
            <w:tcW w:w="6161" w:type="dxa"/>
            <w:tcBorders>
              <w:bottom w:val="single" w:sz="4" w:space="0" w:color="auto"/>
            </w:tcBorders>
            <w:vAlign w:val="center"/>
          </w:tcPr>
          <w:p w14:paraId="0427CCCE" w14:textId="0917BFA3" w:rsidR="005B64BB" w:rsidRPr="00B450C4" w:rsidRDefault="005B64BB" w:rsidP="005B64BB">
            <w:pPr>
              <w:pStyle w:val="Title"/>
              <w:spacing w:before="0" w:after="0" w:line="60" w:lineRule="atLeast"/>
              <w:jc w:val="left"/>
              <w:rPr>
                <w:b w:val="0"/>
                <w:bCs w:val="0"/>
                <w:sz w:val="20"/>
                <w:szCs w:val="20"/>
              </w:rPr>
            </w:pPr>
            <w:r>
              <w:rPr>
                <w:b w:val="0"/>
                <w:bCs w:val="0"/>
                <w:sz w:val="20"/>
                <w:szCs w:val="20"/>
              </w:rPr>
              <w:t>NIL</w:t>
            </w:r>
          </w:p>
        </w:tc>
        <w:tc>
          <w:tcPr>
            <w:tcW w:w="1217" w:type="dxa"/>
            <w:tcBorders>
              <w:bottom w:val="single" w:sz="4" w:space="0" w:color="auto"/>
            </w:tcBorders>
            <w:vAlign w:val="center"/>
          </w:tcPr>
          <w:p w14:paraId="05E8A207" w14:textId="26504688" w:rsidR="005B64BB" w:rsidRPr="00B450C4" w:rsidRDefault="005B64BB" w:rsidP="005B64BB">
            <w:pPr>
              <w:pStyle w:val="Title"/>
              <w:spacing w:before="0" w:after="0" w:line="60" w:lineRule="atLeast"/>
              <w:rPr>
                <w:b w:val="0"/>
                <w:bCs w:val="0"/>
                <w:sz w:val="20"/>
                <w:szCs w:val="20"/>
              </w:rPr>
            </w:pPr>
          </w:p>
        </w:tc>
        <w:tc>
          <w:tcPr>
            <w:tcW w:w="1259" w:type="dxa"/>
            <w:tcBorders>
              <w:bottom w:val="single" w:sz="4" w:space="0" w:color="auto"/>
            </w:tcBorders>
            <w:vAlign w:val="center"/>
          </w:tcPr>
          <w:p w14:paraId="489C99F2" w14:textId="6E4913AC" w:rsidR="005B64BB" w:rsidRPr="00B450C4" w:rsidRDefault="005B64BB" w:rsidP="005B64BB">
            <w:pPr>
              <w:pStyle w:val="Title"/>
              <w:spacing w:before="0" w:after="0" w:line="60" w:lineRule="atLeast"/>
              <w:rPr>
                <w:b w:val="0"/>
                <w:bCs w:val="0"/>
                <w:sz w:val="20"/>
                <w:szCs w:val="20"/>
              </w:rPr>
            </w:pPr>
            <w:r>
              <w:rPr>
                <w:b w:val="0"/>
                <w:bCs w:val="0"/>
                <w:sz w:val="20"/>
                <w:szCs w:val="20"/>
              </w:rPr>
              <w:t>11/02/22</w:t>
            </w:r>
          </w:p>
        </w:tc>
        <w:tc>
          <w:tcPr>
            <w:tcW w:w="1150" w:type="dxa"/>
            <w:tcBorders>
              <w:bottom w:val="single" w:sz="4" w:space="0" w:color="auto"/>
            </w:tcBorders>
            <w:vAlign w:val="center"/>
          </w:tcPr>
          <w:p w14:paraId="3ACAA39E" w14:textId="4915649D" w:rsidR="005B64BB" w:rsidRPr="00B450C4" w:rsidRDefault="005B64BB" w:rsidP="005B64BB">
            <w:pPr>
              <w:pStyle w:val="Title"/>
              <w:spacing w:before="0" w:after="0" w:line="60" w:lineRule="atLeast"/>
              <w:rPr>
                <w:b w:val="0"/>
                <w:bCs w:val="0"/>
                <w:sz w:val="20"/>
                <w:szCs w:val="20"/>
              </w:rPr>
            </w:pPr>
          </w:p>
        </w:tc>
      </w:tr>
      <w:tr w:rsidR="00263499" w:rsidRPr="00B450C4" w14:paraId="29D5DCE2" w14:textId="77777777" w:rsidTr="009669F5">
        <w:tc>
          <w:tcPr>
            <w:tcW w:w="1951" w:type="dxa"/>
            <w:tcBorders>
              <w:bottom w:val="single" w:sz="4" w:space="0" w:color="auto"/>
            </w:tcBorders>
            <w:vAlign w:val="center"/>
          </w:tcPr>
          <w:p w14:paraId="4462D57F" w14:textId="6D8F9131" w:rsidR="00263499" w:rsidRDefault="00263499" w:rsidP="00263499">
            <w:pPr>
              <w:pStyle w:val="Title"/>
              <w:spacing w:before="0" w:after="0" w:line="60" w:lineRule="atLeast"/>
              <w:jc w:val="left"/>
              <w:rPr>
                <w:sz w:val="20"/>
                <w:szCs w:val="20"/>
              </w:rPr>
            </w:pPr>
            <w:r>
              <w:rPr>
                <w:b w:val="0"/>
                <w:bCs w:val="0"/>
                <w:sz w:val="20"/>
                <w:szCs w:val="20"/>
              </w:rPr>
              <w:t>Arran Woodhouse</w:t>
            </w:r>
          </w:p>
        </w:tc>
        <w:tc>
          <w:tcPr>
            <w:tcW w:w="1118" w:type="dxa"/>
            <w:tcBorders>
              <w:bottom w:val="single" w:sz="4" w:space="0" w:color="auto"/>
            </w:tcBorders>
            <w:vAlign w:val="center"/>
          </w:tcPr>
          <w:p w14:paraId="1EA5386A" w14:textId="37C1E576" w:rsidR="00263499" w:rsidRDefault="00263499" w:rsidP="00263499">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4371F4BA" w14:textId="66E07BB8" w:rsidR="00263499" w:rsidRPr="00B450C4" w:rsidRDefault="00263499" w:rsidP="00263499">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161" w:type="dxa"/>
            <w:tcBorders>
              <w:bottom w:val="single" w:sz="4" w:space="0" w:color="auto"/>
            </w:tcBorders>
          </w:tcPr>
          <w:p w14:paraId="05C66295" w14:textId="5ABB1706" w:rsidR="00263499" w:rsidRPr="00263499" w:rsidRDefault="00263499" w:rsidP="00263499">
            <w:pPr>
              <w:pStyle w:val="Title"/>
              <w:spacing w:before="0" w:after="0" w:line="60" w:lineRule="atLeast"/>
              <w:jc w:val="left"/>
              <w:rPr>
                <w:b w:val="0"/>
                <w:bCs w:val="0"/>
                <w:sz w:val="20"/>
                <w:szCs w:val="20"/>
              </w:rPr>
            </w:pPr>
            <w:r w:rsidRPr="00263499">
              <w:rPr>
                <w:b w:val="0"/>
                <w:bCs w:val="0"/>
                <w:sz w:val="20"/>
                <w:szCs w:val="20"/>
                <w:lang w:val="en-US"/>
              </w:rPr>
              <w:t>British Thoracic Society Tobacco Specialist Advisory Group Member</w:t>
            </w:r>
          </w:p>
        </w:tc>
        <w:tc>
          <w:tcPr>
            <w:tcW w:w="1217" w:type="dxa"/>
            <w:tcBorders>
              <w:bottom w:val="single" w:sz="4" w:space="0" w:color="auto"/>
            </w:tcBorders>
          </w:tcPr>
          <w:p w14:paraId="26C0ADE5" w14:textId="7149C8F3" w:rsidR="00263499" w:rsidRPr="00263499" w:rsidRDefault="00263499" w:rsidP="00263499">
            <w:pPr>
              <w:pStyle w:val="Title"/>
              <w:spacing w:before="0" w:after="0" w:line="60" w:lineRule="atLeast"/>
              <w:rPr>
                <w:b w:val="0"/>
                <w:bCs w:val="0"/>
                <w:sz w:val="20"/>
                <w:szCs w:val="20"/>
              </w:rPr>
            </w:pPr>
            <w:r w:rsidRPr="00263499">
              <w:rPr>
                <w:b w:val="0"/>
                <w:bCs w:val="0"/>
                <w:sz w:val="20"/>
                <w:szCs w:val="20"/>
                <w:lang w:val="en-US"/>
              </w:rPr>
              <w:t>12/2017</w:t>
            </w:r>
          </w:p>
        </w:tc>
        <w:tc>
          <w:tcPr>
            <w:tcW w:w="1259" w:type="dxa"/>
            <w:tcBorders>
              <w:bottom w:val="single" w:sz="4" w:space="0" w:color="auto"/>
            </w:tcBorders>
          </w:tcPr>
          <w:p w14:paraId="48DBF3C5" w14:textId="2EE5D283" w:rsidR="00263499" w:rsidRPr="00B450C4" w:rsidRDefault="00263499" w:rsidP="00263499">
            <w:pPr>
              <w:pStyle w:val="Title"/>
              <w:spacing w:before="0" w:after="0" w:line="60" w:lineRule="atLeast"/>
              <w:rPr>
                <w:b w:val="0"/>
                <w:bCs w:val="0"/>
                <w:sz w:val="20"/>
                <w:szCs w:val="20"/>
              </w:rPr>
            </w:pPr>
            <w:r w:rsidRPr="00D17DCD">
              <w:rPr>
                <w:b w:val="0"/>
                <w:bCs w:val="0"/>
                <w:sz w:val="20"/>
                <w:szCs w:val="20"/>
              </w:rPr>
              <w:t>11/02/22</w:t>
            </w:r>
          </w:p>
        </w:tc>
        <w:tc>
          <w:tcPr>
            <w:tcW w:w="1150" w:type="dxa"/>
            <w:tcBorders>
              <w:bottom w:val="single" w:sz="4" w:space="0" w:color="auto"/>
            </w:tcBorders>
            <w:vAlign w:val="center"/>
          </w:tcPr>
          <w:p w14:paraId="3923B4A4" w14:textId="3A69929C" w:rsidR="00263499" w:rsidRPr="00B450C4" w:rsidRDefault="00263499" w:rsidP="00263499">
            <w:pPr>
              <w:pStyle w:val="Title"/>
              <w:spacing w:before="0" w:after="0" w:line="60" w:lineRule="atLeast"/>
              <w:rPr>
                <w:b w:val="0"/>
                <w:bCs w:val="0"/>
                <w:sz w:val="20"/>
                <w:szCs w:val="20"/>
              </w:rPr>
            </w:pPr>
          </w:p>
        </w:tc>
      </w:tr>
      <w:tr w:rsidR="00263499" w:rsidRPr="00B450C4" w14:paraId="0C3841DE" w14:textId="77777777" w:rsidTr="009669F5">
        <w:tc>
          <w:tcPr>
            <w:tcW w:w="1951" w:type="dxa"/>
            <w:tcBorders>
              <w:bottom w:val="single" w:sz="4" w:space="0" w:color="auto"/>
            </w:tcBorders>
            <w:vAlign w:val="center"/>
          </w:tcPr>
          <w:p w14:paraId="50EB7B8D" w14:textId="31B95753" w:rsidR="00263499" w:rsidRPr="003B2105" w:rsidRDefault="00263499" w:rsidP="00263499">
            <w:pPr>
              <w:pStyle w:val="Title"/>
              <w:spacing w:before="0" w:after="0" w:line="60" w:lineRule="atLeast"/>
              <w:jc w:val="left"/>
              <w:rPr>
                <w:sz w:val="20"/>
                <w:szCs w:val="20"/>
              </w:rPr>
            </w:pPr>
            <w:r>
              <w:rPr>
                <w:b w:val="0"/>
                <w:bCs w:val="0"/>
                <w:sz w:val="20"/>
                <w:szCs w:val="20"/>
              </w:rPr>
              <w:t>Arran Woodhouse</w:t>
            </w:r>
          </w:p>
        </w:tc>
        <w:tc>
          <w:tcPr>
            <w:tcW w:w="1118" w:type="dxa"/>
            <w:tcBorders>
              <w:bottom w:val="single" w:sz="4" w:space="0" w:color="auto"/>
            </w:tcBorders>
            <w:vAlign w:val="center"/>
          </w:tcPr>
          <w:p w14:paraId="74EFA1F7" w14:textId="2E57DBB4" w:rsidR="00263499" w:rsidRPr="003B2105" w:rsidRDefault="00263499" w:rsidP="00263499">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28258774" w14:textId="7B9445FA" w:rsidR="00263499" w:rsidRPr="00DC513F" w:rsidRDefault="00263499" w:rsidP="00263499">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161" w:type="dxa"/>
            <w:tcBorders>
              <w:bottom w:val="single" w:sz="4" w:space="0" w:color="auto"/>
            </w:tcBorders>
          </w:tcPr>
          <w:p w14:paraId="42CA3765" w14:textId="566F3A6A" w:rsidR="00263499" w:rsidRPr="00263499" w:rsidRDefault="00263499" w:rsidP="00263499">
            <w:pPr>
              <w:pStyle w:val="Title"/>
              <w:spacing w:before="0" w:after="0" w:line="60" w:lineRule="atLeast"/>
              <w:jc w:val="left"/>
              <w:rPr>
                <w:b w:val="0"/>
                <w:bCs w:val="0"/>
                <w:sz w:val="20"/>
                <w:szCs w:val="20"/>
              </w:rPr>
            </w:pPr>
            <w:r w:rsidRPr="00263499">
              <w:rPr>
                <w:b w:val="0"/>
                <w:bCs w:val="0"/>
                <w:sz w:val="20"/>
              </w:rPr>
              <w:t xml:space="preserve">BTS Winter Meeting 2018 – ‘Impact of a local incentive scheme on implementation of NICE guidance on smoking cessation in secondary care and a smoke free hospital in an </w:t>
            </w:r>
            <w:proofErr w:type="gramStart"/>
            <w:r w:rsidRPr="00263499">
              <w:rPr>
                <w:b w:val="0"/>
                <w:bCs w:val="0"/>
                <w:sz w:val="20"/>
              </w:rPr>
              <w:t>inner city</w:t>
            </w:r>
            <w:proofErr w:type="gramEnd"/>
            <w:r w:rsidRPr="00263499">
              <w:rPr>
                <w:b w:val="0"/>
                <w:bCs w:val="0"/>
                <w:sz w:val="20"/>
              </w:rPr>
              <w:t xml:space="preserve"> teaching hospital setting’.  Spoken presentation and co-author of published abstract.</w:t>
            </w:r>
          </w:p>
        </w:tc>
        <w:tc>
          <w:tcPr>
            <w:tcW w:w="1217" w:type="dxa"/>
            <w:tcBorders>
              <w:bottom w:val="single" w:sz="4" w:space="0" w:color="auto"/>
            </w:tcBorders>
          </w:tcPr>
          <w:p w14:paraId="62BBF7C1" w14:textId="36AF060B" w:rsidR="00263499" w:rsidRPr="00263499" w:rsidRDefault="00263499" w:rsidP="00263499">
            <w:pPr>
              <w:pStyle w:val="Title"/>
              <w:spacing w:before="0" w:after="0" w:line="60" w:lineRule="atLeast"/>
              <w:rPr>
                <w:b w:val="0"/>
                <w:bCs w:val="0"/>
                <w:sz w:val="20"/>
                <w:szCs w:val="20"/>
              </w:rPr>
            </w:pPr>
            <w:r w:rsidRPr="00263499">
              <w:rPr>
                <w:b w:val="0"/>
                <w:bCs w:val="0"/>
                <w:sz w:val="20"/>
                <w:szCs w:val="20"/>
                <w:lang w:val="en-US"/>
              </w:rPr>
              <w:t>2018</w:t>
            </w:r>
          </w:p>
        </w:tc>
        <w:tc>
          <w:tcPr>
            <w:tcW w:w="1259" w:type="dxa"/>
            <w:tcBorders>
              <w:bottom w:val="single" w:sz="4" w:space="0" w:color="auto"/>
            </w:tcBorders>
          </w:tcPr>
          <w:p w14:paraId="601C8DB0" w14:textId="41C9A582" w:rsidR="00263499" w:rsidRPr="00B450C4" w:rsidRDefault="00263499" w:rsidP="00263499">
            <w:pPr>
              <w:pStyle w:val="Title"/>
              <w:spacing w:before="0" w:after="0" w:line="60" w:lineRule="atLeast"/>
              <w:rPr>
                <w:b w:val="0"/>
                <w:bCs w:val="0"/>
                <w:sz w:val="20"/>
                <w:szCs w:val="20"/>
              </w:rPr>
            </w:pPr>
            <w:r w:rsidRPr="00D17DCD">
              <w:rPr>
                <w:b w:val="0"/>
                <w:bCs w:val="0"/>
                <w:sz w:val="20"/>
                <w:szCs w:val="20"/>
              </w:rPr>
              <w:t>11/02/22</w:t>
            </w:r>
          </w:p>
        </w:tc>
        <w:tc>
          <w:tcPr>
            <w:tcW w:w="1150" w:type="dxa"/>
            <w:tcBorders>
              <w:bottom w:val="single" w:sz="4" w:space="0" w:color="auto"/>
            </w:tcBorders>
            <w:vAlign w:val="center"/>
          </w:tcPr>
          <w:p w14:paraId="42748C54" w14:textId="77777777" w:rsidR="00263499" w:rsidRPr="00B450C4" w:rsidRDefault="00263499" w:rsidP="00263499">
            <w:pPr>
              <w:pStyle w:val="Title"/>
              <w:spacing w:before="0" w:after="0" w:line="60" w:lineRule="atLeast"/>
              <w:rPr>
                <w:b w:val="0"/>
                <w:bCs w:val="0"/>
                <w:sz w:val="20"/>
                <w:szCs w:val="20"/>
              </w:rPr>
            </w:pPr>
          </w:p>
        </w:tc>
      </w:tr>
      <w:tr w:rsidR="00263499" w:rsidRPr="00B450C4" w14:paraId="5F06F5FA" w14:textId="77777777" w:rsidTr="009669F5">
        <w:tc>
          <w:tcPr>
            <w:tcW w:w="1951" w:type="dxa"/>
            <w:tcBorders>
              <w:bottom w:val="single" w:sz="4" w:space="0" w:color="auto"/>
            </w:tcBorders>
            <w:vAlign w:val="center"/>
          </w:tcPr>
          <w:p w14:paraId="6543A2D6" w14:textId="024D93DE" w:rsidR="00263499" w:rsidRPr="003B2105" w:rsidRDefault="00263499" w:rsidP="00263499">
            <w:pPr>
              <w:pStyle w:val="Title"/>
              <w:spacing w:before="0" w:after="0" w:line="60" w:lineRule="atLeast"/>
              <w:jc w:val="left"/>
              <w:rPr>
                <w:sz w:val="20"/>
                <w:szCs w:val="20"/>
              </w:rPr>
            </w:pPr>
            <w:r>
              <w:rPr>
                <w:b w:val="0"/>
                <w:bCs w:val="0"/>
                <w:sz w:val="20"/>
                <w:szCs w:val="20"/>
              </w:rPr>
              <w:t>Arran Woodhouse</w:t>
            </w:r>
          </w:p>
        </w:tc>
        <w:tc>
          <w:tcPr>
            <w:tcW w:w="1118" w:type="dxa"/>
            <w:tcBorders>
              <w:bottom w:val="single" w:sz="4" w:space="0" w:color="auto"/>
            </w:tcBorders>
            <w:vAlign w:val="center"/>
          </w:tcPr>
          <w:p w14:paraId="6ECAC6A1" w14:textId="752E4B7D" w:rsidR="00263499" w:rsidRPr="003B2105" w:rsidRDefault="00263499" w:rsidP="00263499">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7432F4FD" w14:textId="0C130230" w:rsidR="00263499" w:rsidRPr="00DC513F" w:rsidRDefault="00263499" w:rsidP="00263499">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161" w:type="dxa"/>
            <w:tcBorders>
              <w:bottom w:val="single" w:sz="4" w:space="0" w:color="auto"/>
            </w:tcBorders>
          </w:tcPr>
          <w:p w14:paraId="0420CA4E" w14:textId="77777777" w:rsidR="00263499" w:rsidRPr="00263499" w:rsidRDefault="00263499" w:rsidP="002634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rPr>
            </w:pPr>
            <w:r w:rsidRPr="00263499">
              <w:rPr>
                <w:sz w:val="20"/>
              </w:rPr>
              <w:t>UK National Smoking Cessation Conference (UKNSCC) 2016 - ‘Implementing routine carbon monoxide testing on two acute medical wards, a pilot study’.  Spoken presentation.</w:t>
            </w:r>
          </w:p>
          <w:p w14:paraId="61ED7A54" w14:textId="77777777" w:rsidR="00263499" w:rsidRPr="00263499" w:rsidRDefault="00263499" w:rsidP="00263499">
            <w:pPr>
              <w:pStyle w:val="Title"/>
              <w:spacing w:before="0" w:after="0" w:line="60" w:lineRule="atLeast"/>
              <w:jc w:val="left"/>
              <w:rPr>
                <w:b w:val="0"/>
                <w:bCs w:val="0"/>
                <w:sz w:val="20"/>
                <w:szCs w:val="20"/>
              </w:rPr>
            </w:pPr>
          </w:p>
        </w:tc>
        <w:tc>
          <w:tcPr>
            <w:tcW w:w="1217" w:type="dxa"/>
            <w:tcBorders>
              <w:bottom w:val="single" w:sz="4" w:space="0" w:color="auto"/>
            </w:tcBorders>
          </w:tcPr>
          <w:p w14:paraId="6E7AE26C" w14:textId="73879FE5" w:rsidR="00263499" w:rsidRPr="00263499" w:rsidRDefault="00263499" w:rsidP="00263499">
            <w:pPr>
              <w:pStyle w:val="Title"/>
              <w:spacing w:before="0" w:after="0" w:line="60" w:lineRule="atLeast"/>
              <w:rPr>
                <w:b w:val="0"/>
                <w:bCs w:val="0"/>
                <w:sz w:val="20"/>
                <w:szCs w:val="20"/>
              </w:rPr>
            </w:pPr>
            <w:r w:rsidRPr="00263499">
              <w:rPr>
                <w:b w:val="0"/>
                <w:bCs w:val="0"/>
                <w:sz w:val="20"/>
                <w:szCs w:val="20"/>
                <w:lang w:val="en-US"/>
              </w:rPr>
              <w:t>2016</w:t>
            </w:r>
          </w:p>
        </w:tc>
        <w:tc>
          <w:tcPr>
            <w:tcW w:w="1259" w:type="dxa"/>
            <w:tcBorders>
              <w:bottom w:val="single" w:sz="4" w:space="0" w:color="auto"/>
            </w:tcBorders>
          </w:tcPr>
          <w:p w14:paraId="7B4D3760" w14:textId="6FDF55B9" w:rsidR="00263499" w:rsidRPr="00B450C4" w:rsidRDefault="00263499" w:rsidP="00263499">
            <w:pPr>
              <w:pStyle w:val="Title"/>
              <w:spacing w:before="0" w:after="0" w:line="60" w:lineRule="atLeast"/>
              <w:rPr>
                <w:b w:val="0"/>
                <w:bCs w:val="0"/>
                <w:sz w:val="20"/>
                <w:szCs w:val="20"/>
              </w:rPr>
            </w:pPr>
            <w:r w:rsidRPr="00D17DCD">
              <w:rPr>
                <w:b w:val="0"/>
                <w:bCs w:val="0"/>
                <w:sz w:val="20"/>
                <w:szCs w:val="20"/>
              </w:rPr>
              <w:t>11/02/22</w:t>
            </w:r>
          </w:p>
        </w:tc>
        <w:tc>
          <w:tcPr>
            <w:tcW w:w="1150" w:type="dxa"/>
            <w:tcBorders>
              <w:bottom w:val="single" w:sz="4" w:space="0" w:color="auto"/>
            </w:tcBorders>
            <w:vAlign w:val="center"/>
          </w:tcPr>
          <w:p w14:paraId="5C525EAD" w14:textId="77777777" w:rsidR="00263499" w:rsidRPr="00B450C4" w:rsidRDefault="00263499" w:rsidP="00263499">
            <w:pPr>
              <w:pStyle w:val="Title"/>
              <w:spacing w:before="0" w:after="0" w:line="60" w:lineRule="atLeast"/>
              <w:rPr>
                <w:b w:val="0"/>
                <w:bCs w:val="0"/>
                <w:sz w:val="20"/>
                <w:szCs w:val="20"/>
              </w:rPr>
            </w:pPr>
          </w:p>
        </w:tc>
      </w:tr>
      <w:tr w:rsidR="00263499" w:rsidRPr="00B450C4" w14:paraId="298B8535" w14:textId="77777777" w:rsidTr="009669F5">
        <w:tc>
          <w:tcPr>
            <w:tcW w:w="1951" w:type="dxa"/>
            <w:tcBorders>
              <w:bottom w:val="single" w:sz="4" w:space="0" w:color="auto"/>
            </w:tcBorders>
            <w:vAlign w:val="center"/>
          </w:tcPr>
          <w:p w14:paraId="29175D93" w14:textId="504794B9" w:rsidR="00263499" w:rsidRPr="003B2105" w:rsidRDefault="00263499" w:rsidP="00263499">
            <w:pPr>
              <w:pStyle w:val="Title"/>
              <w:spacing w:before="0" w:after="0" w:line="60" w:lineRule="atLeast"/>
              <w:jc w:val="left"/>
              <w:rPr>
                <w:sz w:val="20"/>
                <w:szCs w:val="20"/>
              </w:rPr>
            </w:pPr>
            <w:r>
              <w:rPr>
                <w:b w:val="0"/>
                <w:bCs w:val="0"/>
                <w:sz w:val="20"/>
                <w:szCs w:val="20"/>
              </w:rPr>
              <w:t>Arran Woodhouse</w:t>
            </w:r>
          </w:p>
        </w:tc>
        <w:tc>
          <w:tcPr>
            <w:tcW w:w="1118" w:type="dxa"/>
            <w:tcBorders>
              <w:bottom w:val="single" w:sz="4" w:space="0" w:color="auto"/>
            </w:tcBorders>
            <w:vAlign w:val="center"/>
          </w:tcPr>
          <w:p w14:paraId="006D9D82" w14:textId="65215A44" w:rsidR="00263499" w:rsidRPr="003B2105" w:rsidRDefault="00263499" w:rsidP="00263499">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0840342F" w14:textId="4B90D378" w:rsidR="00263499" w:rsidRPr="00DC513F" w:rsidRDefault="00263499" w:rsidP="00263499">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161" w:type="dxa"/>
            <w:tcBorders>
              <w:bottom w:val="single" w:sz="4" w:space="0" w:color="auto"/>
            </w:tcBorders>
          </w:tcPr>
          <w:p w14:paraId="78FDC4FC" w14:textId="77777777" w:rsidR="00263499" w:rsidRPr="00263499" w:rsidRDefault="00263499" w:rsidP="002634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rPr>
            </w:pPr>
            <w:r w:rsidRPr="00263499">
              <w:rPr>
                <w:sz w:val="20"/>
              </w:rPr>
              <w:t xml:space="preserve">UK National Smoking Cessation Conference (UKNSCC) 2015 - ‘Developing and implementing a new approach to smoking at King’s College Hospital: a </w:t>
            </w:r>
            <w:proofErr w:type="gramStart"/>
            <w:r w:rsidRPr="00263499">
              <w:rPr>
                <w:sz w:val="20"/>
              </w:rPr>
              <w:t>joined up</w:t>
            </w:r>
            <w:proofErr w:type="gramEnd"/>
            <w:r w:rsidRPr="00263499">
              <w:rPr>
                <w:sz w:val="20"/>
              </w:rPr>
              <w:t xml:space="preserve"> approach for South Londoners.  Spoken presentation. </w:t>
            </w:r>
          </w:p>
          <w:p w14:paraId="221EAC25" w14:textId="77777777" w:rsidR="00263499" w:rsidRPr="00263499" w:rsidRDefault="00263499" w:rsidP="00263499">
            <w:pPr>
              <w:pStyle w:val="Title"/>
              <w:spacing w:before="0" w:after="0" w:line="60" w:lineRule="atLeast"/>
              <w:jc w:val="left"/>
              <w:rPr>
                <w:b w:val="0"/>
                <w:bCs w:val="0"/>
                <w:sz w:val="20"/>
                <w:szCs w:val="20"/>
              </w:rPr>
            </w:pPr>
          </w:p>
        </w:tc>
        <w:tc>
          <w:tcPr>
            <w:tcW w:w="1217" w:type="dxa"/>
            <w:tcBorders>
              <w:bottom w:val="single" w:sz="4" w:space="0" w:color="auto"/>
            </w:tcBorders>
          </w:tcPr>
          <w:p w14:paraId="0DBEC7D8" w14:textId="350E1478" w:rsidR="00263499" w:rsidRPr="00263499" w:rsidRDefault="00263499" w:rsidP="00263499">
            <w:pPr>
              <w:pStyle w:val="Title"/>
              <w:spacing w:before="0" w:after="0" w:line="60" w:lineRule="atLeast"/>
              <w:rPr>
                <w:b w:val="0"/>
                <w:bCs w:val="0"/>
                <w:sz w:val="20"/>
                <w:szCs w:val="20"/>
              </w:rPr>
            </w:pPr>
            <w:r w:rsidRPr="00263499">
              <w:rPr>
                <w:b w:val="0"/>
                <w:bCs w:val="0"/>
                <w:sz w:val="20"/>
                <w:szCs w:val="20"/>
                <w:lang w:val="en-US"/>
              </w:rPr>
              <w:t>2015</w:t>
            </w:r>
          </w:p>
        </w:tc>
        <w:tc>
          <w:tcPr>
            <w:tcW w:w="1259" w:type="dxa"/>
            <w:tcBorders>
              <w:bottom w:val="single" w:sz="4" w:space="0" w:color="auto"/>
            </w:tcBorders>
          </w:tcPr>
          <w:p w14:paraId="6B0574BB" w14:textId="65E890D1" w:rsidR="00263499" w:rsidRPr="00B450C4" w:rsidRDefault="00263499" w:rsidP="00263499">
            <w:pPr>
              <w:pStyle w:val="Title"/>
              <w:spacing w:before="0" w:after="0" w:line="60" w:lineRule="atLeast"/>
              <w:rPr>
                <w:b w:val="0"/>
                <w:bCs w:val="0"/>
                <w:sz w:val="20"/>
                <w:szCs w:val="20"/>
              </w:rPr>
            </w:pPr>
            <w:r w:rsidRPr="00D17DCD">
              <w:rPr>
                <w:b w:val="0"/>
                <w:bCs w:val="0"/>
                <w:sz w:val="20"/>
                <w:szCs w:val="20"/>
              </w:rPr>
              <w:t>11/02/22</w:t>
            </w:r>
          </w:p>
        </w:tc>
        <w:tc>
          <w:tcPr>
            <w:tcW w:w="1150" w:type="dxa"/>
            <w:tcBorders>
              <w:bottom w:val="single" w:sz="4" w:space="0" w:color="auto"/>
            </w:tcBorders>
            <w:vAlign w:val="center"/>
          </w:tcPr>
          <w:p w14:paraId="4B5C2886" w14:textId="77777777" w:rsidR="00263499" w:rsidRPr="00B450C4" w:rsidRDefault="00263499" w:rsidP="00263499">
            <w:pPr>
              <w:pStyle w:val="Title"/>
              <w:spacing w:before="0" w:after="0" w:line="60" w:lineRule="atLeast"/>
              <w:rPr>
                <w:b w:val="0"/>
                <w:bCs w:val="0"/>
                <w:sz w:val="20"/>
                <w:szCs w:val="20"/>
              </w:rPr>
            </w:pPr>
          </w:p>
        </w:tc>
      </w:tr>
      <w:tr w:rsidR="00263499" w:rsidRPr="00B450C4" w14:paraId="311D84D5" w14:textId="77777777" w:rsidTr="009669F5">
        <w:tc>
          <w:tcPr>
            <w:tcW w:w="1951" w:type="dxa"/>
            <w:tcBorders>
              <w:bottom w:val="single" w:sz="4" w:space="0" w:color="auto"/>
            </w:tcBorders>
            <w:vAlign w:val="center"/>
          </w:tcPr>
          <w:p w14:paraId="688204A3" w14:textId="0E0D8A99" w:rsidR="00263499" w:rsidRPr="003B2105" w:rsidRDefault="00263499" w:rsidP="00263499">
            <w:pPr>
              <w:pStyle w:val="Title"/>
              <w:spacing w:before="0" w:after="0" w:line="60" w:lineRule="atLeast"/>
              <w:jc w:val="left"/>
              <w:rPr>
                <w:sz w:val="20"/>
                <w:szCs w:val="20"/>
              </w:rPr>
            </w:pPr>
            <w:r>
              <w:rPr>
                <w:b w:val="0"/>
                <w:bCs w:val="0"/>
                <w:sz w:val="20"/>
                <w:szCs w:val="20"/>
              </w:rPr>
              <w:t>Arran Woodhouse</w:t>
            </w:r>
          </w:p>
        </w:tc>
        <w:tc>
          <w:tcPr>
            <w:tcW w:w="1118" w:type="dxa"/>
            <w:tcBorders>
              <w:bottom w:val="single" w:sz="4" w:space="0" w:color="auto"/>
            </w:tcBorders>
            <w:vAlign w:val="center"/>
          </w:tcPr>
          <w:p w14:paraId="5EF8DEDE" w14:textId="388AC78E" w:rsidR="00263499" w:rsidRPr="003B2105" w:rsidRDefault="00263499" w:rsidP="00263499">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0C8ADBF2" w14:textId="3F16605D" w:rsidR="00263499" w:rsidRPr="00DC513F" w:rsidRDefault="00263499" w:rsidP="00263499">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161" w:type="dxa"/>
            <w:tcBorders>
              <w:bottom w:val="single" w:sz="4" w:space="0" w:color="auto"/>
            </w:tcBorders>
          </w:tcPr>
          <w:p w14:paraId="3A7AEFA8" w14:textId="77777777" w:rsidR="00263499" w:rsidRPr="00263499" w:rsidRDefault="00263499" w:rsidP="002634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rPr>
            </w:pPr>
            <w:r w:rsidRPr="00263499">
              <w:rPr>
                <w:sz w:val="20"/>
              </w:rPr>
              <w:t>UK National Smoking Cessation Conference (UKNSCC) 2012 - ‘The smokefree self: A Phenomenological exploration of smoking cessation’.  Poster presentation.</w:t>
            </w:r>
          </w:p>
          <w:p w14:paraId="4624789A" w14:textId="77777777" w:rsidR="00263499" w:rsidRPr="00263499" w:rsidRDefault="00263499" w:rsidP="00263499">
            <w:pPr>
              <w:pStyle w:val="Title"/>
              <w:spacing w:before="0" w:after="0" w:line="60" w:lineRule="atLeast"/>
              <w:jc w:val="left"/>
              <w:rPr>
                <w:b w:val="0"/>
                <w:bCs w:val="0"/>
                <w:sz w:val="20"/>
                <w:szCs w:val="20"/>
              </w:rPr>
            </w:pPr>
          </w:p>
        </w:tc>
        <w:tc>
          <w:tcPr>
            <w:tcW w:w="1217" w:type="dxa"/>
            <w:tcBorders>
              <w:bottom w:val="single" w:sz="4" w:space="0" w:color="auto"/>
            </w:tcBorders>
          </w:tcPr>
          <w:p w14:paraId="003393CD" w14:textId="7834183B" w:rsidR="00263499" w:rsidRPr="00263499" w:rsidRDefault="00263499" w:rsidP="00263499">
            <w:pPr>
              <w:pStyle w:val="Title"/>
              <w:spacing w:before="0" w:after="0" w:line="60" w:lineRule="atLeast"/>
              <w:rPr>
                <w:b w:val="0"/>
                <w:bCs w:val="0"/>
                <w:sz w:val="20"/>
                <w:szCs w:val="20"/>
              </w:rPr>
            </w:pPr>
            <w:r w:rsidRPr="00263499">
              <w:rPr>
                <w:b w:val="0"/>
                <w:bCs w:val="0"/>
                <w:sz w:val="20"/>
                <w:szCs w:val="20"/>
                <w:lang w:val="en-US"/>
              </w:rPr>
              <w:t>2012</w:t>
            </w:r>
          </w:p>
        </w:tc>
        <w:tc>
          <w:tcPr>
            <w:tcW w:w="1259" w:type="dxa"/>
            <w:tcBorders>
              <w:bottom w:val="single" w:sz="4" w:space="0" w:color="auto"/>
            </w:tcBorders>
          </w:tcPr>
          <w:p w14:paraId="55B9C982" w14:textId="26089072" w:rsidR="00263499" w:rsidRPr="00B450C4" w:rsidRDefault="00263499" w:rsidP="00263499">
            <w:pPr>
              <w:pStyle w:val="Title"/>
              <w:spacing w:before="0" w:after="0" w:line="60" w:lineRule="atLeast"/>
              <w:rPr>
                <w:b w:val="0"/>
                <w:bCs w:val="0"/>
                <w:sz w:val="20"/>
                <w:szCs w:val="20"/>
              </w:rPr>
            </w:pPr>
            <w:r>
              <w:rPr>
                <w:b w:val="0"/>
                <w:bCs w:val="0"/>
                <w:sz w:val="20"/>
                <w:szCs w:val="20"/>
              </w:rPr>
              <w:t>11/02/22</w:t>
            </w:r>
          </w:p>
        </w:tc>
        <w:tc>
          <w:tcPr>
            <w:tcW w:w="1150" w:type="dxa"/>
            <w:tcBorders>
              <w:bottom w:val="single" w:sz="4" w:space="0" w:color="auto"/>
            </w:tcBorders>
            <w:vAlign w:val="center"/>
          </w:tcPr>
          <w:p w14:paraId="5374563F" w14:textId="77777777" w:rsidR="00263499" w:rsidRPr="00B450C4" w:rsidRDefault="00263499" w:rsidP="00263499">
            <w:pPr>
              <w:pStyle w:val="Title"/>
              <w:spacing w:before="0" w:after="0" w:line="60" w:lineRule="atLeast"/>
              <w:rPr>
                <w:b w:val="0"/>
                <w:bCs w:val="0"/>
                <w:sz w:val="20"/>
                <w:szCs w:val="20"/>
              </w:rPr>
            </w:pPr>
          </w:p>
        </w:tc>
      </w:tr>
      <w:tr w:rsidR="0005547B" w:rsidRPr="00B450C4" w14:paraId="486B4A98" w14:textId="77777777" w:rsidTr="009669F5">
        <w:tc>
          <w:tcPr>
            <w:tcW w:w="1951" w:type="dxa"/>
            <w:tcBorders>
              <w:bottom w:val="single" w:sz="4" w:space="0" w:color="auto"/>
            </w:tcBorders>
            <w:vAlign w:val="center"/>
          </w:tcPr>
          <w:p w14:paraId="2EE4CB3A" w14:textId="343E5F77" w:rsidR="0005547B" w:rsidRDefault="0005547B" w:rsidP="0005547B">
            <w:pPr>
              <w:pStyle w:val="Title"/>
              <w:spacing w:before="0" w:after="0" w:line="60" w:lineRule="atLeast"/>
              <w:jc w:val="left"/>
              <w:rPr>
                <w:b w:val="0"/>
                <w:bCs w:val="0"/>
                <w:sz w:val="20"/>
                <w:szCs w:val="20"/>
              </w:rPr>
            </w:pPr>
            <w:r>
              <w:rPr>
                <w:b w:val="0"/>
                <w:bCs w:val="0"/>
                <w:sz w:val="20"/>
                <w:szCs w:val="20"/>
              </w:rPr>
              <w:lastRenderedPageBreak/>
              <w:t>Arran Woodhouse</w:t>
            </w:r>
          </w:p>
        </w:tc>
        <w:tc>
          <w:tcPr>
            <w:tcW w:w="1118" w:type="dxa"/>
            <w:tcBorders>
              <w:bottom w:val="single" w:sz="4" w:space="0" w:color="auto"/>
            </w:tcBorders>
            <w:vAlign w:val="center"/>
          </w:tcPr>
          <w:p w14:paraId="1A55474A" w14:textId="57E11A8A" w:rsidR="0005547B" w:rsidRDefault="0005547B" w:rsidP="0005547B">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549CA5D8" w14:textId="71C416D1" w:rsidR="0005547B" w:rsidRPr="00DC513F" w:rsidRDefault="0005547B" w:rsidP="0005547B">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161" w:type="dxa"/>
            <w:tcBorders>
              <w:bottom w:val="single" w:sz="4" w:space="0" w:color="auto"/>
            </w:tcBorders>
            <w:vAlign w:val="center"/>
          </w:tcPr>
          <w:p w14:paraId="18931FA5" w14:textId="6046C1E9" w:rsidR="0005547B" w:rsidRPr="0005547B" w:rsidRDefault="0005547B" w:rsidP="0005547B">
            <w:pPr>
              <w:pStyle w:val="Title"/>
              <w:spacing w:before="0" w:after="0" w:line="60" w:lineRule="atLeast"/>
              <w:jc w:val="left"/>
              <w:rPr>
                <w:b w:val="0"/>
                <w:bCs w:val="0"/>
                <w:sz w:val="20"/>
                <w:szCs w:val="20"/>
              </w:rPr>
            </w:pPr>
            <w:r w:rsidRPr="0005547B">
              <w:rPr>
                <w:b w:val="0"/>
                <w:bCs w:val="0"/>
                <w:sz w:val="20"/>
                <w:szCs w:val="20"/>
                <w:lang w:val="en-US"/>
              </w:rPr>
              <w:t>Consulting agreement to participate in and chair the Smoking Cessation National Advisory Panel on behalf of Johnson and Johnson Ltd, Nicorette UK to be held on November 1</w:t>
            </w:r>
            <w:r w:rsidRPr="0005547B">
              <w:rPr>
                <w:b w:val="0"/>
                <w:bCs w:val="0"/>
                <w:sz w:val="20"/>
                <w:szCs w:val="20"/>
                <w:vertAlign w:val="superscript"/>
                <w:lang w:val="en-US"/>
              </w:rPr>
              <w:t>st</w:t>
            </w:r>
            <w:proofErr w:type="gramStart"/>
            <w:r w:rsidRPr="0005547B">
              <w:rPr>
                <w:b w:val="0"/>
                <w:bCs w:val="0"/>
                <w:sz w:val="20"/>
                <w:szCs w:val="20"/>
                <w:lang w:val="en-US"/>
              </w:rPr>
              <w:t xml:space="preserve"> 2022</w:t>
            </w:r>
            <w:proofErr w:type="gramEnd"/>
            <w:r w:rsidRPr="0005547B">
              <w:rPr>
                <w:b w:val="0"/>
                <w:bCs w:val="0"/>
                <w:sz w:val="20"/>
                <w:szCs w:val="20"/>
                <w:lang w:val="en-US"/>
              </w:rPr>
              <w:t>.</w:t>
            </w:r>
          </w:p>
        </w:tc>
        <w:tc>
          <w:tcPr>
            <w:tcW w:w="1217" w:type="dxa"/>
            <w:tcBorders>
              <w:bottom w:val="single" w:sz="4" w:space="0" w:color="auto"/>
            </w:tcBorders>
            <w:vAlign w:val="center"/>
          </w:tcPr>
          <w:p w14:paraId="5F31BE0D" w14:textId="77777777" w:rsidR="0005547B" w:rsidRPr="00B450C4" w:rsidRDefault="0005547B" w:rsidP="0005547B">
            <w:pPr>
              <w:pStyle w:val="Title"/>
              <w:spacing w:before="0" w:after="0" w:line="60" w:lineRule="atLeast"/>
              <w:rPr>
                <w:b w:val="0"/>
                <w:bCs w:val="0"/>
                <w:sz w:val="20"/>
                <w:szCs w:val="20"/>
              </w:rPr>
            </w:pPr>
          </w:p>
        </w:tc>
        <w:tc>
          <w:tcPr>
            <w:tcW w:w="1259" w:type="dxa"/>
            <w:tcBorders>
              <w:bottom w:val="single" w:sz="4" w:space="0" w:color="auto"/>
            </w:tcBorders>
          </w:tcPr>
          <w:p w14:paraId="1254F302" w14:textId="02906A7F" w:rsidR="0005547B" w:rsidRDefault="0005547B" w:rsidP="0005547B">
            <w:pPr>
              <w:pStyle w:val="Title"/>
              <w:spacing w:before="0" w:after="0" w:line="60" w:lineRule="atLeast"/>
              <w:rPr>
                <w:b w:val="0"/>
                <w:bCs w:val="0"/>
                <w:sz w:val="20"/>
                <w:szCs w:val="20"/>
              </w:rPr>
            </w:pPr>
            <w:r>
              <w:rPr>
                <w:b w:val="0"/>
                <w:bCs w:val="0"/>
                <w:sz w:val="20"/>
                <w:szCs w:val="20"/>
              </w:rPr>
              <w:t>21/09/22</w:t>
            </w:r>
          </w:p>
        </w:tc>
        <w:tc>
          <w:tcPr>
            <w:tcW w:w="1150" w:type="dxa"/>
            <w:tcBorders>
              <w:bottom w:val="single" w:sz="4" w:space="0" w:color="auto"/>
            </w:tcBorders>
            <w:vAlign w:val="center"/>
          </w:tcPr>
          <w:p w14:paraId="5FFB57FC" w14:textId="77777777" w:rsidR="0005547B" w:rsidRPr="00B450C4" w:rsidRDefault="0005547B" w:rsidP="0005547B">
            <w:pPr>
              <w:pStyle w:val="Title"/>
              <w:spacing w:before="0" w:after="0" w:line="60" w:lineRule="atLeast"/>
              <w:rPr>
                <w:b w:val="0"/>
                <w:bCs w:val="0"/>
                <w:sz w:val="20"/>
                <w:szCs w:val="20"/>
              </w:rPr>
            </w:pPr>
          </w:p>
        </w:tc>
      </w:tr>
      <w:tr w:rsidR="00263499" w:rsidRPr="00B450C4" w14:paraId="78EE17C8" w14:textId="77777777" w:rsidTr="009669F5">
        <w:tc>
          <w:tcPr>
            <w:tcW w:w="1951" w:type="dxa"/>
            <w:tcBorders>
              <w:bottom w:val="single" w:sz="4" w:space="0" w:color="auto"/>
            </w:tcBorders>
            <w:vAlign w:val="center"/>
          </w:tcPr>
          <w:p w14:paraId="0C8793C2" w14:textId="0A6BA3BB" w:rsidR="00263499" w:rsidRPr="003B2105" w:rsidRDefault="00263499" w:rsidP="00263499">
            <w:pPr>
              <w:pStyle w:val="Title"/>
              <w:spacing w:before="0" w:after="0" w:line="60" w:lineRule="atLeast"/>
              <w:jc w:val="left"/>
              <w:rPr>
                <w:sz w:val="20"/>
                <w:szCs w:val="20"/>
              </w:rPr>
            </w:pPr>
            <w:r>
              <w:rPr>
                <w:b w:val="0"/>
                <w:bCs w:val="0"/>
                <w:sz w:val="20"/>
                <w:szCs w:val="20"/>
              </w:rPr>
              <w:t>Arran Woodhouse</w:t>
            </w:r>
          </w:p>
        </w:tc>
        <w:tc>
          <w:tcPr>
            <w:tcW w:w="1118" w:type="dxa"/>
            <w:tcBorders>
              <w:bottom w:val="single" w:sz="4" w:space="0" w:color="auto"/>
            </w:tcBorders>
            <w:vAlign w:val="center"/>
          </w:tcPr>
          <w:p w14:paraId="483C4228" w14:textId="5E74F3EE" w:rsidR="00263499" w:rsidRPr="003B2105" w:rsidRDefault="00263499" w:rsidP="00263499">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4AC2D9B7" w14:textId="4CF73C80" w:rsidR="00263499" w:rsidRPr="00B450C4" w:rsidRDefault="00263499" w:rsidP="00263499">
            <w:pPr>
              <w:pStyle w:val="Title"/>
              <w:spacing w:before="0" w:after="0" w:line="60" w:lineRule="atLeast"/>
              <w:rPr>
                <w:b w:val="0"/>
                <w:bCs w:val="0"/>
                <w:sz w:val="20"/>
                <w:szCs w:val="20"/>
              </w:rPr>
            </w:pPr>
            <w:r w:rsidRPr="00DC513F">
              <w:rPr>
                <w:rFonts w:cs="Arial"/>
                <w:b w:val="0"/>
                <w:sz w:val="20"/>
                <w:szCs w:val="20"/>
              </w:rPr>
              <w:t>Indirect</w:t>
            </w:r>
          </w:p>
        </w:tc>
        <w:tc>
          <w:tcPr>
            <w:tcW w:w="6161" w:type="dxa"/>
            <w:tcBorders>
              <w:bottom w:val="single" w:sz="4" w:space="0" w:color="auto"/>
            </w:tcBorders>
            <w:vAlign w:val="center"/>
          </w:tcPr>
          <w:p w14:paraId="30270B83" w14:textId="75DB3E64" w:rsidR="00263499" w:rsidRPr="00B450C4" w:rsidRDefault="00263499" w:rsidP="00263499">
            <w:pPr>
              <w:pStyle w:val="Title"/>
              <w:spacing w:before="0" w:after="0" w:line="60" w:lineRule="atLeast"/>
              <w:jc w:val="left"/>
              <w:rPr>
                <w:b w:val="0"/>
                <w:bCs w:val="0"/>
                <w:sz w:val="20"/>
                <w:szCs w:val="20"/>
              </w:rPr>
            </w:pPr>
            <w:r>
              <w:rPr>
                <w:b w:val="0"/>
                <w:bCs w:val="0"/>
                <w:sz w:val="20"/>
                <w:szCs w:val="20"/>
              </w:rPr>
              <w:t>NIL</w:t>
            </w:r>
          </w:p>
        </w:tc>
        <w:tc>
          <w:tcPr>
            <w:tcW w:w="1217" w:type="dxa"/>
            <w:tcBorders>
              <w:bottom w:val="single" w:sz="4" w:space="0" w:color="auto"/>
            </w:tcBorders>
            <w:vAlign w:val="center"/>
          </w:tcPr>
          <w:p w14:paraId="64F165BF" w14:textId="2A8A31D3" w:rsidR="00263499" w:rsidRPr="00B450C4" w:rsidRDefault="00263499" w:rsidP="00263499">
            <w:pPr>
              <w:pStyle w:val="Title"/>
              <w:spacing w:before="0" w:after="0" w:line="60" w:lineRule="atLeast"/>
              <w:rPr>
                <w:b w:val="0"/>
                <w:bCs w:val="0"/>
                <w:sz w:val="20"/>
                <w:szCs w:val="20"/>
              </w:rPr>
            </w:pPr>
          </w:p>
        </w:tc>
        <w:tc>
          <w:tcPr>
            <w:tcW w:w="1259" w:type="dxa"/>
            <w:tcBorders>
              <w:bottom w:val="single" w:sz="4" w:space="0" w:color="auto"/>
            </w:tcBorders>
          </w:tcPr>
          <w:p w14:paraId="1BD94354" w14:textId="76F5678E" w:rsidR="00263499" w:rsidRPr="00B450C4" w:rsidRDefault="00263499" w:rsidP="00263499">
            <w:pPr>
              <w:pStyle w:val="Title"/>
              <w:spacing w:before="0" w:after="0" w:line="60" w:lineRule="atLeast"/>
              <w:rPr>
                <w:b w:val="0"/>
                <w:bCs w:val="0"/>
                <w:sz w:val="20"/>
                <w:szCs w:val="20"/>
              </w:rPr>
            </w:pPr>
            <w:r>
              <w:rPr>
                <w:b w:val="0"/>
                <w:bCs w:val="0"/>
                <w:sz w:val="20"/>
                <w:szCs w:val="20"/>
              </w:rPr>
              <w:t>11/02/22</w:t>
            </w:r>
          </w:p>
        </w:tc>
        <w:tc>
          <w:tcPr>
            <w:tcW w:w="1150" w:type="dxa"/>
            <w:tcBorders>
              <w:bottom w:val="single" w:sz="4" w:space="0" w:color="auto"/>
            </w:tcBorders>
            <w:vAlign w:val="center"/>
          </w:tcPr>
          <w:p w14:paraId="78F8B96A" w14:textId="15D2767C" w:rsidR="00263499" w:rsidRPr="00B450C4" w:rsidRDefault="00263499" w:rsidP="00263499">
            <w:pPr>
              <w:pStyle w:val="Title"/>
              <w:spacing w:before="0" w:after="0" w:line="60" w:lineRule="atLeast"/>
              <w:rPr>
                <w:b w:val="0"/>
                <w:bCs w:val="0"/>
                <w:sz w:val="20"/>
                <w:szCs w:val="20"/>
              </w:rPr>
            </w:pPr>
          </w:p>
        </w:tc>
      </w:tr>
      <w:tr w:rsidR="00627F88" w:rsidRPr="00B450C4" w14:paraId="5AB171F1" w14:textId="77777777" w:rsidTr="009669F5">
        <w:tc>
          <w:tcPr>
            <w:tcW w:w="1951" w:type="dxa"/>
            <w:tcBorders>
              <w:bottom w:val="single" w:sz="4" w:space="0" w:color="auto"/>
            </w:tcBorders>
          </w:tcPr>
          <w:p w14:paraId="611352A8" w14:textId="5C69E165" w:rsidR="00627F88" w:rsidRPr="00336203" w:rsidRDefault="00627F88" w:rsidP="00627F88">
            <w:pPr>
              <w:pStyle w:val="Title"/>
              <w:spacing w:before="0" w:after="0" w:line="60" w:lineRule="atLeast"/>
              <w:jc w:val="left"/>
              <w:rPr>
                <w:b w:val="0"/>
                <w:bCs w:val="0"/>
                <w:sz w:val="20"/>
                <w:szCs w:val="20"/>
              </w:rPr>
            </w:pPr>
            <w:r w:rsidRPr="00336203">
              <w:rPr>
                <w:b w:val="0"/>
                <w:bCs w:val="0"/>
                <w:sz w:val="20"/>
                <w:szCs w:val="20"/>
              </w:rPr>
              <w:t>Matthew Alford</w:t>
            </w:r>
          </w:p>
        </w:tc>
        <w:tc>
          <w:tcPr>
            <w:tcW w:w="1118" w:type="dxa"/>
            <w:tcBorders>
              <w:bottom w:val="single" w:sz="4" w:space="0" w:color="auto"/>
            </w:tcBorders>
          </w:tcPr>
          <w:p w14:paraId="3D56F2BD" w14:textId="6FB28F25" w:rsidR="00627F88" w:rsidRPr="00540C1F" w:rsidRDefault="00627F88" w:rsidP="00627F88">
            <w:pPr>
              <w:pStyle w:val="Title"/>
              <w:spacing w:before="0" w:after="0" w:line="60" w:lineRule="atLeast"/>
              <w:rPr>
                <w:b w:val="0"/>
                <w:sz w:val="20"/>
                <w:szCs w:val="20"/>
              </w:rPr>
            </w:pPr>
            <w:r>
              <w:rPr>
                <w:b w:val="0"/>
                <w:sz w:val="20"/>
                <w:szCs w:val="20"/>
              </w:rPr>
              <w:t>SCM</w:t>
            </w:r>
          </w:p>
        </w:tc>
        <w:tc>
          <w:tcPr>
            <w:tcW w:w="2595" w:type="dxa"/>
            <w:tcBorders>
              <w:bottom w:val="single" w:sz="4" w:space="0" w:color="auto"/>
            </w:tcBorders>
            <w:vAlign w:val="center"/>
          </w:tcPr>
          <w:p w14:paraId="4BAB123A" w14:textId="6F67184D" w:rsidR="00627F88" w:rsidRPr="00B450C4" w:rsidRDefault="00627F88" w:rsidP="00627F88">
            <w:pPr>
              <w:pStyle w:val="Title"/>
              <w:spacing w:before="0" w:after="0" w:line="60" w:lineRule="atLeast"/>
              <w:rPr>
                <w:b w:val="0"/>
                <w:bCs w:val="0"/>
                <w:sz w:val="20"/>
                <w:szCs w:val="20"/>
              </w:rPr>
            </w:pPr>
            <w:r w:rsidRPr="00DC513F">
              <w:rPr>
                <w:rFonts w:cs="Arial"/>
                <w:b w:val="0"/>
                <w:sz w:val="20"/>
                <w:szCs w:val="20"/>
              </w:rPr>
              <w:t>Direct – financial</w:t>
            </w:r>
          </w:p>
        </w:tc>
        <w:tc>
          <w:tcPr>
            <w:tcW w:w="6161" w:type="dxa"/>
            <w:tcBorders>
              <w:bottom w:val="single" w:sz="4" w:space="0" w:color="auto"/>
            </w:tcBorders>
            <w:vAlign w:val="center"/>
          </w:tcPr>
          <w:p w14:paraId="4A98239B" w14:textId="442CCAD5" w:rsidR="00627F88" w:rsidRPr="00B450C4" w:rsidRDefault="00627F88" w:rsidP="00627F88">
            <w:pPr>
              <w:pStyle w:val="Title"/>
              <w:spacing w:before="0" w:after="0" w:line="60" w:lineRule="atLeast"/>
              <w:jc w:val="left"/>
              <w:rPr>
                <w:b w:val="0"/>
                <w:bCs w:val="0"/>
                <w:sz w:val="20"/>
                <w:szCs w:val="20"/>
              </w:rPr>
            </w:pPr>
            <w:r>
              <w:rPr>
                <w:b w:val="0"/>
                <w:bCs w:val="0"/>
                <w:sz w:val="20"/>
                <w:szCs w:val="20"/>
              </w:rPr>
              <w:t>NIL</w:t>
            </w:r>
          </w:p>
        </w:tc>
        <w:tc>
          <w:tcPr>
            <w:tcW w:w="1217" w:type="dxa"/>
            <w:tcBorders>
              <w:bottom w:val="single" w:sz="4" w:space="0" w:color="auto"/>
            </w:tcBorders>
            <w:vAlign w:val="center"/>
          </w:tcPr>
          <w:p w14:paraId="499AD08B" w14:textId="6B35BAB7" w:rsidR="00627F88" w:rsidRPr="00B450C4" w:rsidRDefault="00627F88" w:rsidP="00627F88">
            <w:pPr>
              <w:pStyle w:val="Title"/>
              <w:spacing w:before="0" w:after="0" w:line="60" w:lineRule="atLeast"/>
              <w:rPr>
                <w:b w:val="0"/>
                <w:bCs w:val="0"/>
                <w:sz w:val="20"/>
                <w:szCs w:val="20"/>
              </w:rPr>
            </w:pPr>
          </w:p>
        </w:tc>
        <w:tc>
          <w:tcPr>
            <w:tcW w:w="1259" w:type="dxa"/>
            <w:tcBorders>
              <w:bottom w:val="single" w:sz="4" w:space="0" w:color="auto"/>
            </w:tcBorders>
          </w:tcPr>
          <w:p w14:paraId="533F392A" w14:textId="056E1E4E" w:rsidR="00627F88" w:rsidRPr="00B450C4" w:rsidRDefault="00627F88" w:rsidP="00627F88">
            <w:pPr>
              <w:pStyle w:val="Title"/>
              <w:spacing w:before="0" w:after="0" w:line="60" w:lineRule="atLeast"/>
              <w:rPr>
                <w:b w:val="0"/>
                <w:bCs w:val="0"/>
                <w:sz w:val="20"/>
                <w:szCs w:val="20"/>
              </w:rPr>
            </w:pPr>
            <w:r>
              <w:rPr>
                <w:b w:val="0"/>
                <w:bCs w:val="0"/>
                <w:sz w:val="20"/>
                <w:szCs w:val="20"/>
              </w:rPr>
              <w:t>11/02/22</w:t>
            </w:r>
          </w:p>
        </w:tc>
        <w:tc>
          <w:tcPr>
            <w:tcW w:w="1150" w:type="dxa"/>
            <w:tcBorders>
              <w:bottom w:val="single" w:sz="4" w:space="0" w:color="auto"/>
            </w:tcBorders>
            <w:vAlign w:val="center"/>
          </w:tcPr>
          <w:p w14:paraId="3B80E3D7" w14:textId="4DBE1492" w:rsidR="00627F88" w:rsidRPr="00B450C4" w:rsidRDefault="00627F88" w:rsidP="00627F88">
            <w:pPr>
              <w:pStyle w:val="Title"/>
              <w:spacing w:before="0" w:after="0" w:line="60" w:lineRule="atLeast"/>
              <w:rPr>
                <w:b w:val="0"/>
                <w:bCs w:val="0"/>
                <w:sz w:val="20"/>
                <w:szCs w:val="20"/>
              </w:rPr>
            </w:pPr>
          </w:p>
        </w:tc>
      </w:tr>
      <w:tr w:rsidR="00627F88" w:rsidRPr="00B450C4" w14:paraId="643EEA93" w14:textId="77777777" w:rsidTr="009669F5">
        <w:tc>
          <w:tcPr>
            <w:tcW w:w="1951" w:type="dxa"/>
          </w:tcPr>
          <w:p w14:paraId="646D0549" w14:textId="7EFBE472" w:rsidR="00627F88" w:rsidRPr="00540C1F" w:rsidRDefault="00627F88" w:rsidP="00627F88">
            <w:pPr>
              <w:pStyle w:val="Title"/>
              <w:spacing w:before="0" w:after="0" w:line="60" w:lineRule="atLeast"/>
              <w:jc w:val="left"/>
              <w:rPr>
                <w:sz w:val="20"/>
                <w:szCs w:val="20"/>
              </w:rPr>
            </w:pPr>
            <w:r w:rsidRPr="00336203">
              <w:rPr>
                <w:b w:val="0"/>
                <w:bCs w:val="0"/>
                <w:sz w:val="20"/>
                <w:szCs w:val="20"/>
              </w:rPr>
              <w:t>Matthew Alford</w:t>
            </w:r>
          </w:p>
        </w:tc>
        <w:tc>
          <w:tcPr>
            <w:tcW w:w="1118" w:type="dxa"/>
          </w:tcPr>
          <w:p w14:paraId="4570C073" w14:textId="2077E041" w:rsidR="00627F88" w:rsidRPr="00540C1F" w:rsidRDefault="00627F88" w:rsidP="00627F88">
            <w:pPr>
              <w:pStyle w:val="Title"/>
              <w:spacing w:before="0" w:after="0" w:line="60" w:lineRule="atLeast"/>
              <w:rPr>
                <w:b w:val="0"/>
                <w:sz w:val="20"/>
                <w:szCs w:val="20"/>
              </w:rPr>
            </w:pPr>
            <w:r>
              <w:rPr>
                <w:b w:val="0"/>
                <w:sz w:val="20"/>
                <w:szCs w:val="20"/>
              </w:rPr>
              <w:t>SCM</w:t>
            </w:r>
          </w:p>
        </w:tc>
        <w:tc>
          <w:tcPr>
            <w:tcW w:w="2595" w:type="dxa"/>
            <w:vAlign w:val="center"/>
          </w:tcPr>
          <w:p w14:paraId="1193CA15" w14:textId="611C45FF" w:rsidR="00627F88" w:rsidRPr="00B450C4" w:rsidRDefault="00627F88" w:rsidP="00627F88">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161" w:type="dxa"/>
            <w:vAlign w:val="center"/>
          </w:tcPr>
          <w:p w14:paraId="6DBC33FC" w14:textId="6C8D5067" w:rsidR="00627F88" w:rsidRPr="00B450C4" w:rsidRDefault="00627F88" w:rsidP="00627F88">
            <w:pPr>
              <w:pStyle w:val="Title"/>
              <w:spacing w:before="0" w:after="0" w:line="60" w:lineRule="atLeast"/>
              <w:jc w:val="left"/>
              <w:rPr>
                <w:b w:val="0"/>
                <w:bCs w:val="0"/>
                <w:sz w:val="20"/>
                <w:szCs w:val="20"/>
              </w:rPr>
            </w:pPr>
            <w:r>
              <w:rPr>
                <w:b w:val="0"/>
                <w:bCs w:val="0"/>
                <w:sz w:val="20"/>
                <w:szCs w:val="20"/>
              </w:rPr>
              <w:t>NIL</w:t>
            </w:r>
          </w:p>
        </w:tc>
        <w:tc>
          <w:tcPr>
            <w:tcW w:w="1217" w:type="dxa"/>
            <w:vAlign w:val="center"/>
          </w:tcPr>
          <w:p w14:paraId="682338C4" w14:textId="22353461" w:rsidR="00627F88" w:rsidRPr="00B450C4" w:rsidRDefault="00627F88" w:rsidP="00627F88">
            <w:pPr>
              <w:pStyle w:val="Title"/>
              <w:spacing w:before="0" w:after="0" w:line="60" w:lineRule="atLeast"/>
              <w:rPr>
                <w:b w:val="0"/>
                <w:bCs w:val="0"/>
                <w:sz w:val="20"/>
                <w:szCs w:val="20"/>
              </w:rPr>
            </w:pPr>
          </w:p>
        </w:tc>
        <w:tc>
          <w:tcPr>
            <w:tcW w:w="1259" w:type="dxa"/>
          </w:tcPr>
          <w:p w14:paraId="2A459889" w14:textId="045276DC" w:rsidR="00627F88" w:rsidRPr="00B450C4" w:rsidRDefault="00627F88" w:rsidP="00627F88">
            <w:pPr>
              <w:pStyle w:val="Title"/>
              <w:spacing w:before="0" w:after="0" w:line="60" w:lineRule="atLeast"/>
              <w:rPr>
                <w:b w:val="0"/>
                <w:bCs w:val="0"/>
                <w:sz w:val="20"/>
                <w:szCs w:val="20"/>
              </w:rPr>
            </w:pPr>
            <w:r>
              <w:rPr>
                <w:b w:val="0"/>
                <w:bCs w:val="0"/>
                <w:sz w:val="20"/>
                <w:szCs w:val="20"/>
              </w:rPr>
              <w:t>11/02/22</w:t>
            </w:r>
          </w:p>
        </w:tc>
        <w:tc>
          <w:tcPr>
            <w:tcW w:w="1150" w:type="dxa"/>
            <w:vAlign w:val="center"/>
          </w:tcPr>
          <w:p w14:paraId="4AF997BC" w14:textId="65FB2535" w:rsidR="00627F88" w:rsidRPr="00B450C4" w:rsidRDefault="00627F88" w:rsidP="00627F88">
            <w:pPr>
              <w:pStyle w:val="Title"/>
              <w:spacing w:before="0" w:after="0" w:line="60" w:lineRule="atLeast"/>
              <w:rPr>
                <w:b w:val="0"/>
                <w:bCs w:val="0"/>
                <w:sz w:val="20"/>
                <w:szCs w:val="20"/>
              </w:rPr>
            </w:pPr>
          </w:p>
        </w:tc>
      </w:tr>
      <w:tr w:rsidR="00627F88" w:rsidRPr="00B450C4" w14:paraId="6E746E68" w14:textId="77777777" w:rsidTr="009669F5">
        <w:tc>
          <w:tcPr>
            <w:tcW w:w="1951" w:type="dxa"/>
          </w:tcPr>
          <w:p w14:paraId="5CB9FD17" w14:textId="31E2D463" w:rsidR="00627F88" w:rsidRPr="00540C1F" w:rsidRDefault="00627F88" w:rsidP="00627F88">
            <w:pPr>
              <w:pStyle w:val="Title"/>
              <w:spacing w:before="0" w:after="0" w:line="60" w:lineRule="atLeast"/>
              <w:jc w:val="left"/>
              <w:rPr>
                <w:sz w:val="20"/>
                <w:szCs w:val="20"/>
              </w:rPr>
            </w:pPr>
            <w:r w:rsidRPr="00336203">
              <w:rPr>
                <w:b w:val="0"/>
                <w:bCs w:val="0"/>
                <w:sz w:val="20"/>
                <w:szCs w:val="20"/>
              </w:rPr>
              <w:t>Matthew Alford</w:t>
            </w:r>
          </w:p>
        </w:tc>
        <w:tc>
          <w:tcPr>
            <w:tcW w:w="1118" w:type="dxa"/>
          </w:tcPr>
          <w:p w14:paraId="662F4693" w14:textId="65FAAB56" w:rsidR="00627F88" w:rsidRPr="00540C1F" w:rsidRDefault="00627F88" w:rsidP="00627F88">
            <w:pPr>
              <w:pStyle w:val="Title"/>
              <w:spacing w:before="0" w:after="0" w:line="60" w:lineRule="atLeast"/>
              <w:rPr>
                <w:b w:val="0"/>
                <w:sz w:val="20"/>
                <w:szCs w:val="20"/>
              </w:rPr>
            </w:pPr>
            <w:r>
              <w:rPr>
                <w:b w:val="0"/>
                <w:sz w:val="20"/>
                <w:szCs w:val="20"/>
              </w:rPr>
              <w:t>SCM</w:t>
            </w:r>
          </w:p>
        </w:tc>
        <w:tc>
          <w:tcPr>
            <w:tcW w:w="2595" w:type="dxa"/>
            <w:vAlign w:val="center"/>
          </w:tcPr>
          <w:p w14:paraId="3EB372D5" w14:textId="14B62394" w:rsidR="00627F88" w:rsidRPr="00B450C4" w:rsidRDefault="00627F88" w:rsidP="00627F88">
            <w:pPr>
              <w:pStyle w:val="Title"/>
              <w:spacing w:before="0" w:after="0" w:line="60" w:lineRule="atLeast"/>
              <w:rPr>
                <w:b w:val="0"/>
                <w:bCs w:val="0"/>
                <w:sz w:val="20"/>
                <w:szCs w:val="20"/>
              </w:rPr>
            </w:pPr>
            <w:r w:rsidRPr="00DC513F">
              <w:rPr>
                <w:rFonts w:cs="Arial"/>
                <w:b w:val="0"/>
                <w:sz w:val="20"/>
                <w:szCs w:val="20"/>
              </w:rPr>
              <w:t>Indirect</w:t>
            </w:r>
          </w:p>
        </w:tc>
        <w:tc>
          <w:tcPr>
            <w:tcW w:w="6161" w:type="dxa"/>
            <w:vAlign w:val="center"/>
          </w:tcPr>
          <w:p w14:paraId="6407049E" w14:textId="6AA677B6" w:rsidR="00627F88" w:rsidRPr="00B450C4" w:rsidRDefault="00627F88" w:rsidP="00627F88">
            <w:pPr>
              <w:pStyle w:val="Title"/>
              <w:spacing w:before="0" w:after="0" w:line="60" w:lineRule="atLeast"/>
              <w:jc w:val="left"/>
              <w:rPr>
                <w:b w:val="0"/>
                <w:bCs w:val="0"/>
                <w:sz w:val="20"/>
                <w:szCs w:val="20"/>
              </w:rPr>
            </w:pPr>
            <w:r>
              <w:rPr>
                <w:b w:val="0"/>
                <w:bCs w:val="0"/>
                <w:sz w:val="20"/>
                <w:szCs w:val="20"/>
              </w:rPr>
              <w:t>NIL</w:t>
            </w:r>
          </w:p>
        </w:tc>
        <w:tc>
          <w:tcPr>
            <w:tcW w:w="1217" w:type="dxa"/>
            <w:vAlign w:val="center"/>
          </w:tcPr>
          <w:p w14:paraId="7C49081F" w14:textId="4B42B472" w:rsidR="00627F88" w:rsidRPr="00B450C4" w:rsidRDefault="00627F88" w:rsidP="00627F88">
            <w:pPr>
              <w:pStyle w:val="Title"/>
              <w:spacing w:before="0" w:after="0" w:line="60" w:lineRule="atLeast"/>
              <w:rPr>
                <w:b w:val="0"/>
                <w:bCs w:val="0"/>
                <w:sz w:val="20"/>
                <w:szCs w:val="20"/>
              </w:rPr>
            </w:pPr>
          </w:p>
        </w:tc>
        <w:tc>
          <w:tcPr>
            <w:tcW w:w="1259" w:type="dxa"/>
          </w:tcPr>
          <w:p w14:paraId="18C98E97" w14:textId="0F4B7E40" w:rsidR="00627F88" w:rsidRPr="00B450C4" w:rsidRDefault="00627F88" w:rsidP="00627F88">
            <w:pPr>
              <w:pStyle w:val="Title"/>
              <w:spacing w:before="0" w:after="0" w:line="60" w:lineRule="atLeast"/>
              <w:rPr>
                <w:b w:val="0"/>
                <w:bCs w:val="0"/>
                <w:sz w:val="20"/>
                <w:szCs w:val="20"/>
              </w:rPr>
            </w:pPr>
            <w:r>
              <w:rPr>
                <w:b w:val="0"/>
                <w:bCs w:val="0"/>
                <w:sz w:val="20"/>
                <w:szCs w:val="20"/>
              </w:rPr>
              <w:t>11/02/22</w:t>
            </w:r>
          </w:p>
        </w:tc>
        <w:tc>
          <w:tcPr>
            <w:tcW w:w="1150" w:type="dxa"/>
            <w:vAlign w:val="center"/>
          </w:tcPr>
          <w:p w14:paraId="076FFE1E" w14:textId="30508674" w:rsidR="00627F88" w:rsidRPr="00B450C4" w:rsidRDefault="00627F88" w:rsidP="00627F88">
            <w:pPr>
              <w:pStyle w:val="Title"/>
              <w:spacing w:before="0" w:after="0" w:line="60" w:lineRule="atLeast"/>
              <w:rPr>
                <w:b w:val="0"/>
                <w:bCs w:val="0"/>
                <w:sz w:val="20"/>
                <w:szCs w:val="20"/>
              </w:rPr>
            </w:pPr>
          </w:p>
        </w:tc>
      </w:tr>
      <w:tr w:rsidR="00AD0C64" w:rsidRPr="00B450C4" w14:paraId="5953DB25" w14:textId="77777777" w:rsidTr="009669F5">
        <w:tc>
          <w:tcPr>
            <w:tcW w:w="1951" w:type="dxa"/>
          </w:tcPr>
          <w:p w14:paraId="6F9F570B" w14:textId="41349624" w:rsidR="00AD0C64" w:rsidRPr="00AD0C64" w:rsidRDefault="00AD0C64" w:rsidP="00AD0C64">
            <w:pPr>
              <w:pStyle w:val="Title"/>
              <w:spacing w:before="0" w:after="0" w:line="60" w:lineRule="atLeast"/>
              <w:jc w:val="left"/>
              <w:rPr>
                <w:b w:val="0"/>
                <w:bCs w:val="0"/>
                <w:sz w:val="20"/>
                <w:szCs w:val="20"/>
              </w:rPr>
            </w:pPr>
            <w:r w:rsidRPr="00AD0C64">
              <w:rPr>
                <w:b w:val="0"/>
                <w:bCs w:val="0"/>
                <w:sz w:val="20"/>
                <w:szCs w:val="20"/>
              </w:rPr>
              <w:t>Gary Bickerstaffe</w:t>
            </w:r>
          </w:p>
        </w:tc>
        <w:tc>
          <w:tcPr>
            <w:tcW w:w="1118" w:type="dxa"/>
          </w:tcPr>
          <w:p w14:paraId="4EDB2C71" w14:textId="40544658" w:rsidR="00AD0C64" w:rsidRPr="00540C1F" w:rsidRDefault="00AD0C64" w:rsidP="00AD0C64">
            <w:pPr>
              <w:pStyle w:val="Title"/>
              <w:spacing w:before="0" w:after="0" w:line="60" w:lineRule="atLeast"/>
              <w:rPr>
                <w:b w:val="0"/>
                <w:sz w:val="20"/>
                <w:szCs w:val="20"/>
              </w:rPr>
            </w:pPr>
            <w:r>
              <w:rPr>
                <w:b w:val="0"/>
                <w:sz w:val="20"/>
                <w:szCs w:val="20"/>
              </w:rPr>
              <w:t>SCM</w:t>
            </w:r>
          </w:p>
        </w:tc>
        <w:tc>
          <w:tcPr>
            <w:tcW w:w="2595" w:type="dxa"/>
            <w:vAlign w:val="center"/>
          </w:tcPr>
          <w:p w14:paraId="4944D72C" w14:textId="7C1B8105" w:rsidR="00AD0C64" w:rsidRPr="00B450C4" w:rsidRDefault="00AD0C64" w:rsidP="00AD0C64">
            <w:pPr>
              <w:pStyle w:val="Title"/>
              <w:spacing w:before="0" w:after="0" w:line="60" w:lineRule="atLeast"/>
              <w:rPr>
                <w:b w:val="0"/>
                <w:bCs w:val="0"/>
                <w:sz w:val="20"/>
                <w:szCs w:val="20"/>
              </w:rPr>
            </w:pPr>
            <w:r w:rsidRPr="00DC513F">
              <w:rPr>
                <w:rFonts w:cs="Arial"/>
                <w:b w:val="0"/>
                <w:sz w:val="20"/>
                <w:szCs w:val="20"/>
              </w:rPr>
              <w:t>Direct – financial</w:t>
            </w:r>
          </w:p>
        </w:tc>
        <w:tc>
          <w:tcPr>
            <w:tcW w:w="6161" w:type="dxa"/>
            <w:vAlign w:val="center"/>
          </w:tcPr>
          <w:p w14:paraId="70FF90F1" w14:textId="33304519" w:rsidR="00AD0C64" w:rsidRPr="00B450C4" w:rsidRDefault="00FA3E8F" w:rsidP="00AD0C64">
            <w:pPr>
              <w:pStyle w:val="Title"/>
              <w:spacing w:before="0" w:after="0" w:line="60" w:lineRule="atLeast"/>
              <w:jc w:val="left"/>
              <w:rPr>
                <w:b w:val="0"/>
                <w:bCs w:val="0"/>
                <w:sz w:val="20"/>
                <w:szCs w:val="20"/>
              </w:rPr>
            </w:pPr>
            <w:r>
              <w:rPr>
                <w:b w:val="0"/>
                <w:bCs w:val="0"/>
                <w:sz w:val="20"/>
                <w:szCs w:val="20"/>
              </w:rPr>
              <w:t xml:space="preserve">Giving advice at a panel in November 2022 for Johnson and Johnson. Paid. </w:t>
            </w:r>
          </w:p>
        </w:tc>
        <w:tc>
          <w:tcPr>
            <w:tcW w:w="1217" w:type="dxa"/>
            <w:vAlign w:val="center"/>
          </w:tcPr>
          <w:p w14:paraId="17686537" w14:textId="77777777" w:rsidR="00AD0C64" w:rsidRPr="00B450C4" w:rsidRDefault="00AD0C64" w:rsidP="00AD0C64">
            <w:pPr>
              <w:pStyle w:val="Title"/>
              <w:spacing w:before="0" w:after="0" w:line="60" w:lineRule="atLeast"/>
              <w:rPr>
                <w:b w:val="0"/>
                <w:bCs w:val="0"/>
                <w:sz w:val="20"/>
                <w:szCs w:val="20"/>
              </w:rPr>
            </w:pPr>
          </w:p>
        </w:tc>
        <w:tc>
          <w:tcPr>
            <w:tcW w:w="1259" w:type="dxa"/>
          </w:tcPr>
          <w:p w14:paraId="1AFFA59B" w14:textId="27625C26" w:rsidR="00AD0C64" w:rsidRPr="00B450C4" w:rsidRDefault="00FA3E8F" w:rsidP="00AD0C64">
            <w:pPr>
              <w:pStyle w:val="Title"/>
              <w:spacing w:before="0" w:after="0" w:line="60" w:lineRule="atLeast"/>
              <w:rPr>
                <w:b w:val="0"/>
                <w:bCs w:val="0"/>
                <w:sz w:val="20"/>
                <w:szCs w:val="20"/>
              </w:rPr>
            </w:pPr>
            <w:r>
              <w:rPr>
                <w:b w:val="0"/>
                <w:bCs w:val="0"/>
                <w:sz w:val="20"/>
                <w:szCs w:val="20"/>
              </w:rPr>
              <w:t>21/9/22</w:t>
            </w:r>
          </w:p>
        </w:tc>
        <w:tc>
          <w:tcPr>
            <w:tcW w:w="1150" w:type="dxa"/>
            <w:vAlign w:val="center"/>
          </w:tcPr>
          <w:p w14:paraId="5C80EEBE" w14:textId="77777777" w:rsidR="00AD0C64" w:rsidRPr="00B450C4" w:rsidRDefault="00AD0C64" w:rsidP="00AD0C64">
            <w:pPr>
              <w:pStyle w:val="Title"/>
              <w:spacing w:before="0" w:after="0" w:line="60" w:lineRule="atLeast"/>
              <w:rPr>
                <w:b w:val="0"/>
                <w:bCs w:val="0"/>
                <w:sz w:val="20"/>
                <w:szCs w:val="20"/>
              </w:rPr>
            </w:pPr>
          </w:p>
        </w:tc>
      </w:tr>
      <w:tr w:rsidR="00AD0C64" w:rsidRPr="00B450C4" w14:paraId="5FE48447" w14:textId="77777777" w:rsidTr="009669F5">
        <w:tc>
          <w:tcPr>
            <w:tcW w:w="1951" w:type="dxa"/>
          </w:tcPr>
          <w:p w14:paraId="010AF868" w14:textId="6BF70199" w:rsidR="00AD0C64" w:rsidRPr="00540C1F" w:rsidRDefault="00AD0C64" w:rsidP="00AD0C64">
            <w:pPr>
              <w:pStyle w:val="Title"/>
              <w:spacing w:before="0" w:after="0" w:line="60" w:lineRule="atLeast"/>
              <w:jc w:val="left"/>
              <w:rPr>
                <w:sz w:val="20"/>
                <w:szCs w:val="20"/>
              </w:rPr>
            </w:pPr>
            <w:r w:rsidRPr="00AD0C64">
              <w:rPr>
                <w:b w:val="0"/>
                <w:bCs w:val="0"/>
                <w:sz w:val="20"/>
                <w:szCs w:val="20"/>
              </w:rPr>
              <w:t>Gary Bickerstaffe</w:t>
            </w:r>
          </w:p>
        </w:tc>
        <w:tc>
          <w:tcPr>
            <w:tcW w:w="1118" w:type="dxa"/>
          </w:tcPr>
          <w:p w14:paraId="1CE858B8" w14:textId="419AB374" w:rsidR="00AD0C64" w:rsidRPr="00540C1F" w:rsidRDefault="00AD0C64" w:rsidP="00AD0C64">
            <w:pPr>
              <w:pStyle w:val="Title"/>
              <w:spacing w:before="0" w:after="0" w:line="60" w:lineRule="atLeast"/>
              <w:rPr>
                <w:b w:val="0"/>
                <w:sz w:val="20"/>
                <w:szCs w:val="20"/>
              </w:rPr>
            </w:pPr>
            <w:r>
              <w:rPr>
                <w:b w:val="0"/>
                <w:sz w:val="20"/>
                <w:szCs w:val="20"/>
              </w:rPr>
              <w:t>SCM</w:t>
            </w:r>
          </w:p>
        </w:tc>
        <w:tc>
          <w:tcPr>
            <w:tcW w:w="2595" w:type="dxa"/>
            <w:vAlign w:val="center"/>
          </w:tcPr>
          <w:p w14:paraId="18A04165" w14:textId="66E34BF8" w:rsidR="00AD0C64" w:rsidRPr="00B450C4" w:rsidRDefault="00AD0C64" w:rsidP="00AD0C64">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161" w:type="dxa"/>
            <w:vAlign w:val="center"/>
          </w:tcPr>
          <w:p w14:paraId="56F987A9" w14:textId="38E65956" w:rsidR="00AD0C64" w:rsidRPr="00B450C4" w:rsidRDefault="00AD0C64" w:rsidP="00AD0C64">
            <w:pPr>
              <w:pStyle w:val="Title"/>
              <w:spacing w:before="0" w:after="0" w:line="60" w:lineRule="atLeast"/>
              <w:jc w:val="left"/>
              <w:rPr>
                <w:b w:val="0"/>
                <w:bCs w:val="0"/>
                <w:sz w:val="20"/>
                <w:szCs w:val="20"/>
              </w:rPr>
            </w:pPr>
            <w:r>
              <w:rPr>
                <w:b w:val="0"/>
                <w:bCs w:val="0"/>
                <w:sz w:val="20"/>
                <w:szCs w:val="20"/>
              </w:rPr>
              <w:t>NIL</w:t>
            </w:r>
          </w:p>
        </w:tc>
        <w:tc>
          <w:tcPr>
            <w:tcW w:w="1217" w:type="dxa"/>
            <w:vAlign w:val="center"/>
          </w:tcPr>
          <w:p w14:paraId="3DD636EC" w14:textId="77777777" w:rsidR="00AD0C64" w:rsidRPr="00B450C4" w:rsidRDefault="00AD0C64" w:rsidP="00AD0C64">
            <w:pPr>
              <w:pStyle w:val="Title"/>
              <w:spacing w:before="0" w:after="0" w:line="60" w:lineRule="atLeast"/>
              <w:rPr>
                <w:b w:val="0"/>
                <w:bCs w:val="0"/>
                <w:sz w:val="20"/>
                <w:szCs w:val="20"/>
              </w:rPr>
            </w:pPr>
          </w:p>
        </w:tc>
        <w:tc>
          <w:tcPr>
            <w:tcW w:w="1259" w:type="dxa"/>
          </w:tcPr>
          <w:p w14:paraId="5E05D9B1" w14:textId="77FE15D3" w:rsidR="00AD0C64" w:rsidRPr="00B450C4" w:rsidRDefault="00AD0C64" w:rsidP="00AD0C64">
            <w:pPr>
              <w:pStyle w:val="Title"/>
              <w:spacing w:before="0" w:after="0" w:line="60" w:lineRule="atLeast"/>
              <w:rPr>
                <w:b w:val="0"/>
                <w:bCs w:val="0"/>
                <w:sz w:val="20"/>
                <w:szCs w:val="20"/>
              </w:rPr>
            </w:pPr>
            <w:r>
              <w:rPr>
                <w:b w:val="0"/>
                <w:bCs w:val="0"/>
                <w:sz w:val="20"/>
                <w:szCs w:val="20"/>
              </w:rPr>
              <w:t>11/02/22</w:t>
            </w:r>
          </w:p>
        </w:tc>
        <w:tc>
          <w:tcPr>
            <w:tcW w:w="1150" w:type="dxa"/>
            <w:vAlign w:val="center"/>
          </w:tcPr>
          <w:p w14:paraId="217D52F7" w14:textId="77777777" w:rsidR="00AD0C64" w:rsidRPr="00B450C4" w:rsidRDefault="00AD0C64" w:rsidP="00AD0C64">
            <w:pPr>
              <w:pStyle w:val="Title"/>
              <w:spacing w:before="0" w:after="0" w:line="60" w:lineRule="atLeast"/>
              <w:rPr>
                <w:b w:val="0"/>
                <w:bCs w:val="0"/>
                <w:sz w:val="20"/>
                <w:szCs w:val="20"/>
              </w:rPr>
            </w:pPr>
          </w:p>
        </w:tc>
      </w:tr>
      <w:tr w:rsidR="00AD0C64" w:rsidRPr="00B450C4" w14:paraId="4DB363D6" w14:textId="77777777" w:rsidTr="009669F5">
        <w:tc>
          <w:tcPr>
            <w:tcW w:w="1951" w:type="dxa"/>
          </w:tcPr>
          <w:p w14:paraId="5CB37A9F" w14:textId="7E05343A" w:rsidR="00AD0C64" w:rsidRPr="00540C1F" w:rsidRDefault="00AD0C64" w:rsidP="00AD0C64">
            <w:pPr>
              <w:pStyle w:val="Title"/>
              <w:spacing w:before="0" w:after="0" w:line="60" w:lineRule="atLeast"/>
              <w:jc w:val="left"/>
              <w:rPr>
                <w:sz w:val="20"/>
                <w:szCs w:val="20"/>
              </w:rPr>
            </w:pPr>
            <w:r w:rsidRPr="00AD0C64">
              <w:rPr>
                <w:b w:val="0"/>
                <w:bCs w:val="0"/>
                <w:sz w:val="20"/>
                <w:szCs w:val="20"/>
              </w:rPr>
              <w:t>Gary Bickerstaffe</w:t>
            </w:r>
          </w:p>
        </w:tc>
        <w:tc>
          <w:tcPr>
            <w:tcW w:w="1118" w:type="dxa"/>
          </w:tcPr>
          <w:p w14:paraId="6C741600" w14:textId="69983AD5" w:rsidR="00AD0C64" w:rsidRPr="00540C1F" w:rsidRDefault="00AD0C64" w:rsidP="00AD0C64">
            <w:pPr>
              <w:pStyle w:val="Title"/>
              <w:spacing w:before="0" w:after="0" w:line="60" w:lineRule="atLeast"/>
              <w:rPr>
                <w:b w:val="0"/>
                <w:sz w:val="20"/>
                <w:szCs w:val="20"/>
              </w:rPr>
            </w:pPr>
            <w:r>
              <w:rPr>
                <w:b w:val="0"/>
                <w:sz w:val="20"/>
                <w:szCs w:val="20"/>
              </w:rPr>
              <w:t>SCM</w:t>
            </w:r>
          </w:p>
        </w:tc>
        <w:tc>
          <w:tcPr>
            <w:tcW w:w="2595" w:type="dxa"/>
            <w:vAlign w:val="center"/>
          </w:tcPr>
          <w:p w14:paraId="3C7D01F3" w14:textId="1015EEE6" w:rsidR="00AD0C64" w:rsidRPr="00B450C4" w:rsidRDefault="00AD0C64" w:rsidP="00AD0C64">
            <w:pPr>
              <w:pStyle w:val="Title"/>
              <w:spacing w:before="0" w:after="0" w:line="60" w:lineRule="atLeast"/>
              <w:rPr>
                <w:b w:val="0"/>
                <w:bCs w:val="0"/>
                <w:sz w:val="20"/>
                <w:szCs w:val="20"/>
              </w:rPr>
            </w:pPr>
            <w:r w:rsidRPr="00DC513F">
              <w:rPr>
                <w:rFonts w:cs="Arial"/>
                <w:b w:val="0"/>
                <w:sz w:val="20"/>
                <w:szCs w:val="20"/>
              </w:rPr>
              <w:t>Indirect</w:t>
            </w:r>
          </w:p>
        </w:tc>
        <w:tc>
          <w:tcPr>
            <w:tcW w:w="6161" w:type="dxa"/>
            <w:vAlign w:val="center"/>
          </w:tcPr>
          <w:p w14:paraId="22C09C2C" w14:textId="347AA826" w:rsidR="00AD0C64" w:rsidRPr="00B450C4" w:rsidRDefault="00AD0C64" w:rsidP="00AD0C64">
            <w:pPr>
              <w:pStyle w:val="Title"/>
              <w:spacing w:before="0" w:after="0" w:line="60" w:lineRule="atLeast"/>
              <w:jc w:val="left"/>
              <w:rPr>
                <w:b w:val="0"/>
                <w:bCs w:val="0"/>
                <w:sz w:val="20"/>
                <w:szCs w:val="20"/>
              </w:rPr>
            </w:pPr>
            <w:r>
              <w:rPr>
                <w:b w:val="0"/>
                <w:bCs w:val="0"/>
                <w:sz w:val="20"/>
                <w:szCs w:val="20"/>
              </w:rPr>
              <w:t>NIL</w:t>
            </w:r>
          </w:p>
        </w:tc>
        <w:tc>
          <w:tcPr>
            <w:tcW w:w="1217" w:type="dxa"/>
            <w:vAlign w:val="center"/>
          </w:tcPr>
          <w:p w14:paraId="5234161B" w14:textId="77777777" w:rsidR="00AD0C64" w:rsidRPr="00B450C4" w:rsidRDefault="00AD0C64" w:rsidP="00AD0C64">
            <w:pPr>
              <w:pStyle w:val="Title"/>
              <w:spacing w:before="0" w:after="0" w:line="60" w:lineRule="atLeast"/>
              <w:rPr>
                <w:b w:val="0"/>
                <w:bCs w:val="0"/>
                <w:sz w:val="20"/>
                <w:szCs w:val="20"/>
              </w:rPr>
            </w:pPr>
          </w:p>
        </w:tc>
        <w:tc>
          <w:tcPr>
            <w:tcW w:w="1259" w:type="dxa"/>
          </w:tcPr>
          <w:p w14:paraId="3340E6A5" w14:textId="6091954A" w:rsidR="00AD0C64" w:rsidRPr="00B450C4" w:rsidRDefault="00AD0C64" w:rsidP="00AD0C64">
            <w:pPr>
              <w:pStyle w:val="Title"/>
              <w:spacing w:before="0" w:after="0" w:line="60" w:lineRule="atLeast"/>
              <w:rPr>
                <w:b w:val="0"/>
                <w:bCs w:val="0"/>
                <w:sz w:val="20"/>
                <w:szCs w:val="20"/>
              </w:rPr>
            </w:pPr>
            <w:r>
              <w:rPr>
                <w:b w:val="0"/>
                <w:bCs w:val="0"/>
                <w:sz w:val="20"/>
                <w:szCs w:val="20"/>
              </w:rPr>
              <w:t>11/02/22</w:t>
            </w:r>
          </w:p>
        </w:tc>
        <w:tc>
          <w:tcPr>
            <w:tcW w:w="1150" w:type="dxa"/>
            <w:vAlign w:val="center"/>
          </w:tcPr>
          <w:p w14:paraId="5BDD23CD" w14:textId="77777777" w:rsidR="00AD0C64" w:rsidRPr="00B450C4" w:rsidRDefault="00AD0C64" w:rsidP="00AD0C64">
            <w:pPr>
              <w:pStyle w:val="Title"/>
              <w:spacing w:before="0" w:after="0" w:line="60" w:lineRule="atLeast"/>
              <w:rPr>
                <w:b w:val="0"/>
                <w:bCs w:val="0"/>
                <w:sz w:val="20"/>
                <w:szCs w:val="20"/>
              </w:rPr>
            </w:pPr>
          </w:p>
        </w:tc>
      </w:tr>
      <w:tr w:rsidR="009669F5" w:rsidRPr="00B450C4" w14:paraId="3DF43E72" w14:textId="77777777" w:rsidTr="009669F5">
        <w:tc>
          <w:tcPr>
            <w:tcW w:w="1951" w:type="dxa"/>
          </w:tcPr>
          <w:p w14:paraId="7609E5F3" w14:textId="03CF37FE" w:rsidR="00135ACA" w:rsidRPr="00135ACA" w:rsidRDefault="00135ACA" w:rsidP="00135ACA">
            <w:pPr>
              <w:pStyle w:val="Title"/>
              <w:spacing w:before="0" w:after="0" w:line="60" w:lineRule="atLeast"/>
              <w:jc w:val="left"/>
              <w:rPr>
                <w:b w:val="0"/>
                <w:bCs w:val="0"/>
                <w:sz w:val="20"/>
                <w:szCs w:val="20"/>
              </w:rPr>
            </w:pPr>
            <w:r w:rsidRPr="00135ACA">
              <w:rPr>
                <w:b w:val="0"/>
                <w:bCs w:val="0"/>
                <w:sz w:val="20"/>
                <w:szCs w:val="20"/>
              </w:rPr>
              <w:t xml:space="preserve">Emma Barry </w:t>
            </w:r>
          </w:p>
        </w:tc>
        <w:tc>
          <w:tcPr>
            <w:tcW w:w="1118" w:type="dxa"/>
          </w:tcPr>
          <w:p w14:paraId="74C799FA" w14:textId="6E170145" w:rsidR="00135ACA" w:rsidRPr="00540C1F" w:rsidRDefault="00135ACA" w:rsidP="00135ACA">
            <w:pPr>
              <w:pStyle w:val="Title"/>
              <w:spacing w:before="0" w:after="0" w:line="60" w:lineRule="atLeast"/>
              <w:rPr>
                <w:b w:val="0"/>
                <w:sz w:val="20"/>
                <w:szCs w:val="20"/>
              </w:rPr>
            </w:pPr>
            <w:r>
              <w:rPr>
                <w:b w:val="0"/>
                <w:sz w:val="20"/>
                <w:szCs w:val="20"/>
              </w:rPr>
              <w:t>SCM</w:t>
            </w:r>
          </w:p>
        </w:tc>
        <w:tc>
          <w:tcPr>
            <w:tcW w:w="2595" w:type="dxa"/>
            <w:vAlign w:val="center"/>
          </w:tcPr>
          <w:p w14:paraId="286B1205" w14:textId="03989B9F" w:rsidR="00135ACA" w:rsidRPr="00B450C4" w:rsidRDefault="00135ACA" w:rsidP="00135ACA">
            <w:pPr>
              <w:pStyle w:val="Title"/>
              <w:spacing w:before="0" w:after="0" w:line="60" w:lineRule="atLeast"/>
              <w:rPr>
                <w:b w:val="0"/>
                <w:bCs w:val="0"/>
                <w:sz w:val="20"/>
                <w:szCs w:val="20"/>
              </w:rPr>
            </w:pPr>
            <w:r w:rsidRPr="00DC513F">
              <w:rPr>
                <w:rFonts w:cs="Arial"/>
                <w:b w:val="0"/>
                <w:sz w:val="20"/>
                <w:szCs w:val="20"/>
              </w:rPr>
              <w:t>Direct – financial</w:t>
            </w:r>
          </w:p>
        </w:tc>
        <w:tc>
          <w:tcPr>
            <w:tcW w:w="6161" w:type="dxa"/>
          </w:tcPr>
          <w:p w14:paraId="6CD52709" w14:textId="77777777" w:rsidR="00135ACA" w:rsidRPr="00135ACA" w:rsidRDefault="00135ACA" w:rsidP="00135ACA">
            <w:pPr>
              <w:pStyle w:val="Paragraphnonumbers"/>
              <w:rPr>
                <w:sz w:val="20"/>
                <w:szCs w:val="20"/>
                <w:lang w:val="en-US"/>
              </w:rPr>
            </w:pPr>
            <w:r w:rsidRPr="00135ACA">
              <w:rPr>
                <w:sz w:val="20"/>
                <w:szCs w:val="20"/>
                <w:lang w:val="en-US"/>
              </w:rPr>
              <w:t>Employment in Commercial Sector:</w:t>
            </w:r>
          </w:p>
          <w:p w14:paraId="484785D2" w14:textId="77777777" w:rsidR="00135ACA" w:rsidRPr="00135ACA" w:rsidRDefault="00135ACA" w:rsidP="00135ACA">
            <w:pPr>
              <w:pStyle w:val="Paragraphnonumbers"/>
              <w:rPr>
                <w:sz w:val="20"/>
                <w:szCs w:val="20"/>
                <w:lang w:val="en-US"/>
              </w:rPr>
            </w:pPr>
            <w:r w:rsidRPr="00135ACA">
              <w:rPr>
                <w:sz w:val="20"/>
                <w:szCs w:val="20"/>
                <w:lang w:val="en-US"/>
              </w:rPr>
              <w:t xml:space="preserve">Former employee of Pfizer ltd. Employed as a Primary Care sales representative, then Network Manager. Role did not have any influence or scope to influence NICE committees or National guidance. Role to promote products to local Healthcare professionals (GP’s Nurses </w:t>
            </w:r>
            <w:proofErr w:type="spellStart"/>
            <w:r w:rsidRPr="00135ACA">
              <w:rPr>
                <w:sz w:val="20"/>
                <w:szCs w:val="20"/>
                <w:lang w:val="en-US"/>
              </w:rPr>
              <w:t>etc</w:t>
            </w:r>
            <w:proofErr w:type="spellEnd"/>
            <w:r w:rsidRPr="00135ACA">
              <w:rPr>
                <w:sz w:val="20"/>
                <w:szCs w:val="20"/>
                <w:lang w:val="en-US"/>
              </w:rPr>
              <w:t>), including Champix, their smoking cessation pharmacotherapy.</w:t>
            </w:r>
          </w:p>
          <w:p w14:paraId="7AE5A55F" w14:textId="77777777" w:rsidR="00135ACA" w:rsidRPr="00135ACA" w:rsidRDefault="00135ACA" w:rsidP="00135ACA">
            <w:pPr>
              <w:pStyle w:val="Paragraphnonumbers"/>
              <w:rPr>
                <w:sz w:val="20"/>
                <w:szCs w:val="20"/>
                <w:lang w:val="en-US"/>
              </w:rPr>
            </w:pPr>
            <w:r w:rsidRPr="00135ACA">
              <w:rPr>
                <w:sz w:val="20"/>
                <w:szCs w:val="20"/>
                <w:lang w:val="en-US"/>
              </w:rPr>
              <w:t xml:space="preserve">I left the company through redundancy as part of a company restructure. </w:t>
            </w:r>
          </w:p>
          <w:p w14:paraId="2E9F0995" w14:textId="570636C7" w:rsidR="00135ACA" w:rsidRPr="00135ACA" w:rsidRDefault="00135ACA" w:rsidP="00135ACA">
            <w:pPr>
              <w:pStyle w:val="Title"/>
              <w:spacing w:before="0" w:after="0" w:line="60" w:lineRule="atLeast"/>
              <w:jc w:val="left"/>
              <w:rPr>
                <w:b w:val="0"/>
                <w:bCs w:val="0"/>
                <w:sz w:val="20"/>
                <w:szCs w:val="20"/>
              </w:rPr>
            </w:pPr>
            <w:r w:rsidRPr="00135ACA">
              <w:rPr>
                <w:b w:val="0"/>
                <w:bCs w:val="0"/>
                <w:sz w:val="20"/>
                <w:szCs w:val="20"/>
                <w:lang w:val="en-US"/>
              </w:rPr>
              <w:t>I have never owned any shares in the company and my only financial interest is my Pension Scheme through which I have no control over the invested funds.</w:t>
            </w:r>
          </w:p>
        </w:tc>
        <w:tc>
          <w:tcPr>
            <w:tcW w:w="1217" w:type="dxa"/>
          </w:tcPr>
          <w:p w14:paraId="263F62B6" w14:textId="24706782" w:rsidR="00135ACA" w:rsidRPr="00135ACA" w:rsidRDefault="00135ACA" w:rsidP="00135ACA">
            <w:pPr>
              <w:pStyle w:val="Title"/>
              <w:spacing w:before="0" w:after="0" w:line="60" w:lineRule="atLeast"/>
              <w:rPr>
                <w:b w:val="0"/>
                <w:bCs w:val="0"/>
                <w:sz w:val="20"/>
                <w:szCs w:val="20"/>
              </w:rPr>
            </w:pPr>
            <w:r w:rsidRPr="00135ACA">
              <w:rPr>
                <w:b w:val="0"/>
                <w:bCs w:val="0"/>
                <w:sz w:val="20"/>
                <w:szCs w:val="20"/>
              </w:rPr>
              <w:t>June 2004</w:t>
            </w:r>
          </w:p>
        </w:tc>
        <w:tc>
          <w:tcPr>
            <w:tcW w:w="1259" w:type="dxa"/>
          </w:tcPr>
          <w:p w14:paraId="68BAA1D4" w14:textId="5BD35CC7" w:rsidR="00135ACA" w:rsidRPr="00B450C4" w:rsidRDefault="00135ACA" w:rsidP="00135ACA">
            <w:pPr>
              <w:pStyle w:val="Title"/>
              <w:spacing w:before="0" w:after="0" w:line="60" w:lineRule="atLeast"/>
              <w:rPr>
                <w:b w:val="0"/>
                <w:bCs w:val="0"/>
                <w:sz w:val="20"/>
                <w:szCs w:val="20"/>
              </w:rPr>
            </w:pPr>
            <w:r>
              <w:rPr>
                <w:b w:val="0"/>
                <w:bCs w:val="0"/>
                <w:sz w:val="20"/>
                <w:szCs w:val="20"/>
              </w:rPr>
              <w:t>28/3/22</w:t>
            </w:r>
          </w:p>
        </w:tc>
        <w:tc>
          <w:tcPr>
            <w:tcW w:w="1150" w:type="dxa"/>
          </w:tcPr>
          <w:p w14:paraId="5ADF2751" w14:textId="79F99913" w:rsidR="00135ACA" w:rsidRPr="00135ACA" w:rsidRDefault="00135ACA" w:rsidP="00135ACA">
            <w:pPr>
              <w:pStyle w:val="Title"/>
              <w:spacing w:before="0" w:after="0" w:line="60" w:lineRule="atLeast"/>
              <w:rPr>
                <w:b w:val="0"/>
                <w:bCs w:val="0"/>
                <w:sz w:val="20"/>
                <w:szCs w:val="20"/>
              </w:rPr>
            </w:pPr>
            <w:r w:rsidRPr="00135ACA">
              <w:rPr>
                <w:b w:val="0"/>
                <w:bCs w:val="0"/>
                <w:sz w:val="20"/>
                <w:szCs w:val="20"/>
              </w:rPr>
              <w:t>Jan 2015</w:t>
            </w:r>
          </w:p>
        </w:tc>
      </w:tr>
      <w:tr w:rsidR="009669F5" w:rsidRPr="00B450C4" w14:paraId="7A59260B" w14:textId="77777777" w:rsidTr="009669F5">
        <w:tc>
          <w:tcPr>
            <w:tcW w:w="1951" w:type="dxa"/>
          </w:tcPr>
          <w:p w14:paraId="03BC7DC0" w14:textId="72E898DB" w:rsidR="00135ACA" w:rsidRPr="00540C1F" w:rsidRDefault="00135ACA" w:rsidP="00135ACA">
            <w:pPr>
              <w:pStyle w:val="Title"/>
              <w:spacing w:before="0" w:after="0" w:line="60" w:lineRule="atLeast"/>
              <w:jc w:val="left"/>
              <w:rPr>
                <w:sz w:val="20"/>
                <w:szCs w:val="20"/>
              </w:rPr>
            </w:pPr>
            <w:r w:rsidRPr="00135ACA">
              <w:rPr>
                <w:b w:val="0"/>
                <w:bCs w:val="0"/>
                <w:sz w:val="20"/>
                <w:szCs w:val="20"/>
              </w:rPr>
              <w:t xml:space="preserve">Emma Barry </w:t>
            </w:r>
          </w:p>
        </w:tc>
        <w:tc>
          <w:tcPr>
            <w:tcW w:w="1118" w:type="dxa"/>
          </w:tcPr>
          <w:p w14:paraId="7130ECDD" w14:textId="1096D771" w:rsidR="00135ACA" w:rsidRPr="00540C1F" w:rsidRDefault="00135ACA" w:rsidP="00135ACA">
            <w:pPr>
              <w:pStyle w:val="Title"/>
              <w:spacing w:before="0" w:after="0" w:line="60" w:lineRule="atLeast"/>
              <w:rPr>
                <w:b w:val="0"/>
                <w:sz w:val="20"/>
                <w:szCs w:val="20"/>
              </w:rPr>
            </w:pPr>
            <w:r>
              <w:rPr>
                <w:b w:val="0"/>
                <w:sz w:val="20"/>
                <w:szCs w:val="20"/>
              </w:rPr>
              <w:t>SCM</w:t>
            </w:r>
          </w:p>
        </w:tc>
        <w:tc>
          <w:tcPr>
            <w:tcW w:w="2595" w:type="dxa"/>
            <w:vAlign w:val="center"/>
          </w:tcPr>
          <w:p w14:paraId="7CFBCA60" w14:textId="000B84D1" w:rsidR="00135ACA" w:rsidRPr="00B450C4" w:rsidRDefault="00135ACA" w:rsidP="00135ACA">
            <w:pPr>
              <w:pStyle w:val="Title"/>
              <w:spacing w:before="0" w:after="0" w:line="60" w:lineRule="atLeast"/>
              <w:rPr>
                <w:b w:val="0"/>
                <w:bCs w:val="0"/>
                <w:sz w:val="20"/>
                <w:szCs w:val="20"/>
              </w:rPr>
            </w:pPr>
          </w:p>
        </w:tc>
        <w:tc>
          <w:tcPr>
            <w:tcW w:w="6161" w:type="dxa"/>
          </w:tcPr>
          <w:p w14:paraId="073F9955" w14:textId="77777777" w:rsidR="00135ACA" w:rsidRPr="00135ACA" w:rsidRDefault="00135ACA" w:rsidP="00135ACA">
            <w:pPr>
              <w:pStyle w:val="Paragraphnonumbers"/>
              <w:rPr>
                <w:sz w:val="20"/>
                <w:szCs w:val="20"/>
                <w:lang w:val="en-US"/>
              </w:rPr>
            </w:pPr>
            <w:r w:rsidRPr="00135ACA">
              <w:rPr>
                <w:sz w:val="20"/>
                <w:szCs w:val="20"/>
                <w:lang w:val="en-US"/>
              </w:rPr>
              <w:t>Payment for speaking engagement:</w:t>
            </w:r>
          </w:p>
          <w:p w14:paraId="2DEA00B6" w14:textId="77777777" w:rsidR="00135ACA" w:rsidRPr="00135ACA" w:rsidRDefault="00135ACA" w:rsidP="00135ACA">
            <w:pPr>
              <w:pStyle w:val="Paragraphnonumbers"/>
              <w:rPr>
                <w:sz w:val="20"/>
                <w:szCs w:val="20"/>
                <w:lang w:val="en-US"/>
              </w:rPr>
            </w:pPr>
            <w:r w:rsidRPr="00135ACA">
              <w:rPr>
                <w:sz w:val="20"/>
                <w:szCs w:val="20"/>
                <w:lang w:val="en-US"/>
              </w:rPr>
              <w:t>Privately contracted as Trainer / Local Speaker for London Borough of Bromley.</w:t>
            </w:r>
          </w:p>
          <w:p w14:paraId="052A0DC1" w14:textId="77777777" w:rsidR="00135ACA" w:rsidRPr="00135ACA" w:rsidRDefault="00135ACA" w:rsidP="00135ACA">
            <w:pPr>
              <w:pStyle w:val="Paragraphnonumbers"/>
              <w:rPr>
                <w:sz w:val="20"/>
                <w:szCs w:val="20"/>
                <w:lang w:val="en-US"/>
              </w:rPr>
            </w:pPr>
            <w:r w:rsidRPr="00135ACA">
              <w:rPr>
                <w:sz w:val="20"/>
                <w:szCs w:val="20"/>
                <w:lang w:val="en-US"/>
              </w:rPr>
              <w:lastRenderedPageBreak/>
              <w:t>Asked to run 2 x training sessions for local GP Smoking Cessation advisors to provide updates on the field. I was asked to do this as had previously worked in the role locally in their recently decommissioned Smoking Cessation Service and they no longer had a team to provide such training. I would have performed this as part of my role with their Stop Smoking Service before it was decommissioned.</w:t>
            </w:r>
          </w:p>
          <w:p w14:paraId="628FBAE3" w14:textId="395E4B1A" w:rsidR="00135ACA" w:rsidRPr="00135ACA" w:rsidRDefault="00135ACA" w:rsidP="00135ACA">
            <w:pPr>
              <w:pStyle w:val="Title"/>
              <w:spacing w:before="0" w:after="0" w:line="60" w:lineRule="atLeast"/>
              <w:jc w:val="left"/>
              <w:rPr>
                <w:b w:val="0"/>
                <w:bCs w:val="0"/>
                <w:sz w:val="20"/>
                <w:szCs w:val="20"/>
              </w:rPr>
            </w:pPr>
            <w:r w:rsidRPr="00135ACA">
              <w:rPr>
                <w:sz w:val="20"/>
                <w:szCs w:val="20"/>
                <w:lang w:val="en-US"/>
              </w:rPr>
              <w:t>Paid 2 x £150 for each session</w:t>
            </w:r>
          </w:p>
        </w:tc>
        <w:tc>
          <w:tcPr>
            <w:tcW w:w="1217" w:type="dxa"/>
          </w:tcPr>
          <w:p w14:paraId="3F01739A" w14:textId="717401CE" w:rsidR="00135ACA" w:rsidRPr="00135ACA" w:rsidRDefault="00135ACA" w:rsidP="00135ACA">
            <w:pPr>
              <w:pStyle w:val="Title"/>
              <w:spacing w:before="0" w:after="0" w:line="60" w:lineRule="atLeast"/>
              <w:rPr>
                <w:b w:val="0"/>
                <w:bCs w:val="0"/>
                <w:sz w:val="20"/>
                <w:szCs w:val="20"/>
              </w:rPr>
            </w:pPr>
            <w:r w:rsidRPr="00135ACA">
              <w:rPr>
                <w:b w:val="0"/>
                <w:bCs w:val="0"/>
                <w:sz w:val="20"/>
                <w:szCs w:val="20"/>
                <w:lang w:val="en-US"/>
              </w:rPr>
              <w:lastRenderedPageBreak/>
              <w:t>Sep 2018</w:t>
            </w:r>
          </w:p>
        </w:tc>
        <w:tc>
          <w:tcPr>
            <w:tcW w:w="1259" w:type="dxa"/>
          </w:tcPr>
          <w:p w14:paraId="35BCAC52" w14:textId="3C8307E4" w:rsidR="00135ACA" w:rsidRPr="00B450C4" w:rsidRDefault="00135ACA" w:rsidP="00135ACA">
            <w:pPr>
              <w:pStyle w:val="Title"/>
              <w:spacing w:before="0" w:after="0" w:line="60" w:lineRule="atLeast"/>
              <w:rPr>
                <w:b w:val="0"/>
                <w:bCs w:val="0"/>
                <w:sz w:val="20"/>
                <w:szCs w:val="20"/>
              </w:rPr>
            </w:pPr>
            <w:r>
              <w:rPr>
                <w:b w:val="0"/>
                <w:bCs w:val="0"/>
                <w:sz w:val="20"/>
                <w:szCs w:val="20"/>
              </w:rPr>
              <w:t>28/3/22</w:t>
            </w:r>
          </w:p>
        </w:tc>
        <w:tc>
          <w:tcPr>
            <w:tcW w:w="1150" w:type="dxa"/>
          </w:tcPr>
          <w:p w14:paraId="222B834F" w14:textId="77726C3A" w:rsidR="00135ACA" w:rsidRPr="00135ACA" w:rsidRDefault="00135ACA" w:rsidP="00135ACA">
            <w:pPr>
              <w:pStyle w:val="Title"/>
              <w:spacing w:before="0" w:after="0" w:line="60" w:lineRule="atLeast"/>
              <w:rPr>
                <w:b w:val="0"/>
                <w:bCs w:val="0"/>
                <w:sz w:val="20"/>
                <w:szCs w:val="20"/>
              </w:rPr>
            </w:pPr>
            <w:r w:rsidRPr="00135ACA">
              <w:rPr>
                <w:b w:val="0"/>
                <w:bCs w:val="0"/>
                <w:sz w:val="20"/>
                <w:szCs w:val="20"/>
                <w:lang w:val="en-US"/>
              </w:rPr>
              <w:t>Feb 2019</w:t>
            </w:r>
          </w:p>
        </w:tc>
      </w:tr>
      <w:tr w:rsidR="009669F5" w:rsidRPr="00B450C4" w14:paraId="720D7997" w14:textId="77777777" w:rsidTr="009669F5">
        <w:tc>
          <w:tcPr>
            <w:tcW w:w="1951" w:type="dxa"/>
          </w:tcPr>
          <w:p w14:paraId="28393724" w14:textId="603D06B0" w:rsidR="00135ACA" w:rsidRPr="00540C1F" w:rsidRDefault="00135ACA" w:rsidP="00135ACA">
            <w:pPr>
              <w:pStyle w:val="Title"/>
              <w:spacing w:before="0" w:after="0" w:line="60" w:lineRule="atLeast"/>
              <w:jc w:val="left"/>
              <w:rPr>
                <w:sz w:val="20"/>
                <w:szCs w:val="20"/>
              </w:rPr>
            </w:pPr>
            <w:r w:rsidRPr="00135ACA">
              <w:rPr>
                <w:b w:val="0"/>
                <w:bCs w:val="0"/>
                <w:sz w:val="20"/>
                <w:szCs w:val="20"/>
              </w:rPr>
              <w:t xml:space="preserve">Emma Barry </w:t>
            </w:r>
          </w:p>
        </w:tc>
        <w:tc>
          <w:tcPr>
            <w:tcW w:w="1118" w:type="dxa"/>
          </w:tcPr>
          <w:p w14:paraId="36053160" w14:textId="25576A05" w:rsidR="00135ACA" w:rsidRPr="00540C1F" w:rsidRDefault="00135ACA" w:rsidP="00135ACA">
            <w:pPr>
              <w:pStyle w:val="Title"/>
              <w:spacing w:before="0" w:after="0" w:line="60" w:lineRule="atLeast"/>
              <w:rPr>
                <w:b w:val="0"/>
                <w:sz w:val="20"/>
                <w:szCs w:val="20"/>
              </w:rPr>
            </w:pPr>
            <w:r>
              <w:rPr>
                <w:b w:val="0"/>
                <w:sz w:val="20"/>
                <w:szCs w:val="20"/>
              </w:rPr>
              <w:t>SCM</w:t>
            </w:r>
          </w:p>
        </w:tc>
        <w:tc>
          <w:tcPr>
            <w:tcW w:w="2595" w:type="dxa"/>
            <w:vAlign w:val="center"/>
          </w:tcPr>
          <w:p w14:paraId="00440CCA" w14:textId="54F2EB3D" w:rsidR="00135ACA" w:rsidRPr="00B450C4" w:rsidRDefault="00135ACA" w:rsidP="00135ACA">
            <w:pPr>
              <w:pStyle w:val="Title"/>
              <w:spacing w:before="0" w:after="0" w:line="60" w:lineRule="atLeast"/>
              <w:rPr>
                <w:b w:val="0"/>
                <w:bCs w:val="0"/>
                <w:sz w:val="20"/>
                <w:szCs w:val="20"/>
              </w:rPr>
            </w:pPr>
          </w:p>
        </w:tc>
        <w:tc>
          <w:tcPr>
            <w:tcW w:w="6161" w:type="dxa"/>
          </w:tcPr>
          <w:p w14:paraId="0A76221E" w14:textId="77777777" w:rsidR="00135ACA" w:rsidRPr="00135ACA" w:rsidRDefault="00135ACA" w:rsidP="00135ACA">
            <w:pPr>
              <w:pStyle w:val="Paragraphnonumbers"/>
              <w:spacing w:line="240" w:lineRule="auto"/>
              <w:rPr>
                <w:sz w:val="20"/>
                <w:szCs w:val="20"/>
                <w:lang w:val="en-US"/>
              </w:rPr>
            </w:pPr>
            <w:r w:rsidRPr="00135ACA">
              <w:rPr>
                <w:sz w:val="20"/>
                <w:szCs w:val="20"/>
                <w:lang w:val="en-US"/>
              </w:rPr>
              <w:t>Practitioner in clinical trial:</w:t>
            </w:r>
          </w:p>
          <w:p w14:paraId="71078A20" w14:textId="77777777" w:rsidR="00135ACA" w:rsidRPr="00135ACA" w:rsidRDefault="00135ACA" w:rsidP="00135ACA">
            <w:pPr>
              <w:pStyle w:val="Paragraphnonumbers"/>
              <w:spacing w:line="240" w:lineRule="auto"/>
              <w:rPr>
                <w:sz w:val="20"/>
                <w:szCs w:val="20"/>
                <w:lang w:val="en-US"/>
              </w:rPr>
            </w:pPr>
            <w:r w:rsidRPr="00135ACA">
              <w:rPr>
                <w:sz w:val="20"/>
                <w:szCs w:val="20"/>
                <w:lang w:val="en-US"/>
              </w:rPr>
              <w:t xml:space="preserve">Working with University College London as a practitioner working with one of the recruiting Stop Smoking Services for the trial: “E-cigarettes to Augment Stop Smoking In-person Support and Treatment with varenicline (E-ASSIST): a </w:t>
            </w:r>
            <w:proofErr w:type="spellStart"/>
            <w:r w:rsidRPr="00135ACA">
              <w:rPr>
                <w:sz w:val="20"/>
                <w:szCs w:val="20"/>
                <w:lang w:val="en-US"/>
              </w:rPr>
              <w:t>randomised</w:t>
            </w:r>
            <w:proofErr w:type="spellEnd"/>
            <w:r w:rsidRPr="00135ACA">
              <w:rPr>
                <w:sz w:val="20"/>
                <w:szCs w:val="20"/>
                <w:lang w:val="en-US"/>
              </w:rPr>
              <w:t xml:space="preserve"> controlled trial”</w:t>
            </w:r>
          </w:p>
          <w:p w14:paraId="494AD46D" w14:textId="77777777" w:rsidR="00135ACA" w:rsidRPr="00135ACA" w:rsidRDefault="00135ACA" w:rsidP="00135ACA">
            <w:pPr>
              <w:pStyle w:val="Paragraphnonumbers"/>
              <w:spacing w:line="240" w:lineRule="auto"/>
              <w:rPr>
                <w:sz w:val="20"/>
                <w:szCs w:val="20"/>
                <w:lang w:val="en-US"/>
              </w:rPr>
            </w:pPr>
            <w:r w:rsidRPr="00135ACA">
              <w:rPr>
                <w:sz w:val="20"/>
                <w:szCs w:val="20"/>
                <w:lang w:val="en-US"/>
              </w:rPr>
              <w:t>I was employed at the London Borough of Bexley (as I am currently) as part of my then role as Specialist Stop Smoking Advisor. Patients were recruited into the trial based upon their eligibility criteria</w:t>
            </w:r>
          </w:p>
          <w:p w14:paraId="56C43B87" w14:textId="77777777" w:rsidR="00135ACA" w:rsidRPr="00135ACA" w:rsidRDefault="00135ACA" w:rsidP="00135ACA">
            <w:pPr>
              <w:pStyle w:val="Paragraphnonumbers"/>
              <w:spacing w:line="240" w:lineRule="auto"/>
              <w:rPr>
                <w:sz w:val="20"/>
                <w:szCs w:val="20"/>
                <w:lang w:val="en-US"/>
              </w:rPr>
            </w:pPr>
            <w:r w:rsidRPr="00135ACA">
              <w:rPr>
                <w:sz w:val="20"/>
                <w:szCs w:val="20"/>
                <w:lang w:val="en-US"/>
              </w:rPr>
              <w:t>While we were not paid to be part of this trial, the researchers gave individual practitioners a Thank-you of £15 Amazon Gift Vouchers per participant recruited into the trial. This was done retrospectively after they had been recruited, rather than as an incentive to recruit.</w:t>
            </w:r>
          </w:p>
          <w:p w14:paraId="4DAB5DD9" w14:textId="412C9364" w:rsidR="00135ACA" w:rsidRPr="00135ACA" w:rsidRDefault="00135ACA" w:rsidP="00135ACA">
            <w:pPr>
              <w:pStyle w:val="Title"/>
              <w:spacing w:before="0" w:after="0" w:line="60" w:lineRule="atLeast"/>
              <w:jc w:val="left"/>
              <w:rPr>
                <w:b w:val="0"/>
                <w:bCs w:val="0"/>
                <w:sz w:val="20"/>
                <w:szCs w:val="20"/>
              </w:rPr>
            </w:pPr>
            <w:r w:rsidRPr="00135ACA">
              <w:rPr>
                <w:b w:val="0"/>
                <w:bCs w:val="0"/>
                <w:sz w:val="20"/>
                <w:szCs w:val="20"/>
                <w:lang w:val="en-US"/>
              </w:rPr>
              <w:t>Personal gain 19 x £15 Amazon Gift Vouchers (£285)</w:t>
            </w:r>
          </w:p>
        </w:tc>
        <w:tc>
          <w:tcPr>
            <w:tcW w:w="1217" w:type="dxa"/>
          </w:tcPr>
          <w:p w14:paraId="423C3E14" w14:textId="661F4C00" w:rsidR="00135ACA" w:rsidRPr="00135ACA" w:rsidRDefault="00135ACA" w:rsidP="00135ACA">
            <w:pPr>
              <w:pStyle w:val="Title"/>
              <w:spacing w:before="0" w:after="0" w:line="60" w:lineRule="atLeast"/>
              <w:rPr>
                <w:b w:val="0"/>
                <w:bCs w:val="0"/>
                <w:sz w:val="20"/>
                <w:szCs w:val="20"/>
              </w:rPr>
            </w:pPr>
            <w:r w:rsidRPr="00135ACA">
              <w:rPr>
                <w:b w:val="0"/>
                <w:bCs w:val="0"/>
                <w:sz w:val="20"/>
                <w:szCs w:val="20"/>
                <w:lang w:val="en-US"/>
              </w:rPr>
              <w:t>April 2019</w:t>
            </w:r>
          </w:p>
        </w:tc>
        <w:tc>
          <w:tcPr>
            <w:tcW w:w="1259" w:type="dxa"/>
          </w:tcPr>
          <w:p w14:paraId="1C264AE0" w14:textId="7663DDD5" w:rsidR="00135ACA" w:rsidRPr="00B450C4" w:rsidRDefault="00135ACA" w:rsidP="00135ACA">
            <w:pPr>
              <w:pStyle w:val="Title"/>
              <w:spacing w:before="0" w:after="0" w:line="60" w:lineRule="atLeast"/>
              <w:rPr>
                <w:b w:val="0"/>
                <w:bCs w:val="0"/>
                <w:sz w:val="20"/>
                <w:szCs w:val="20"/>
              </w:rPr>
            </w:pPr>
            <w:r>
              <w:rPr>
                <w:b w:val="0"/>
                <w:bCs w:val="0"/>
                <w:sz w:val="20"/>
                <w:szCs w:val="20"/>
              </w:rPr>
              <w:t>28/3/22</w:t>
            </w:r>
          </w:p>
        </w:tc>
        <w:tc>
          <w:tcPr>
            <w:tcW w:w="1150" w:type="dxa"/>
          </w:tcPr>
          <w:p w14:paraId="04134367" w14:textId="7BAEF6DC" w:rsidR="00135ACA" w:rsidRPr="00135ACA" w:rsidRDefault="00135ACA" w:rsidP="00135ACA">
            <w:pPr>
              <w:pStyle w:val="Title"/>
              <w:spacing w:before="0" w:after="0" w:line="60" w:lineRule="atLeast"/>
              <w:rPr>
                <w:b w:val="0"/>
                <w:bCs w:val="0"/>
                <w:sz w:val="20"/>
                <w:szCs w:val="20"/>
              </w:rPr>
            </w:pPr>
            <w:r w:rsidRPr="00135ACA">
              <w:rPr>
                <w:b w:val="0"/>
                <w:bCs w:val="0"/>
                <w:sz w:val="20"/>
                <w:szCs w:val="20"/>
                <w:lang w:val="en-US"/>
              </w:rPr>
              <w:t>Ongoing (although trial has been paused since the start of the COVID pandemic)</w:t>
            </w:r>
          </w:p>
        </w:tc>
      </w:tr>
      <w:tr w:rsidR="009669F5" w:rsidRPr="00B450C4" w14:paraId="6408515B" w14:textId="77777777" w:rsidTr="009669F5">
        <w:tc>
          <w:tcPr>
            <w:tcW w:w="1951" w:type="dxa"/>
          </w:tcPr>
          <w:p w14:paraId="79CB250E" w14:textId="7D91C6CF" w:rsidR="00705AF5" w:rsidRPr="00135ACA" w:rsidRDefault="00705AF5" w:rsidP="00705AF5">
            <w:pPr>
              <w:pStyle w:val="Title"/>
              <w:spacing w:before="0" w:after="0" w:line="60" w:lineRule="atLeast"/>
              <w:jc w:val="left"/>
              <w:rPr>
                <w:b w:val="0"/>
                <w:bCs w:val="0"/>
                <w:sz w:val="20"/>
                <w:szCs w:val="20"/>
              </w:rPr>
            </w:pPr>
            <w:r w:rsidRPr="00135ACA">
              <w:rPr>
                <w:b w:val="0"/>
                <w:bCs w:val="0"/>
                <w:sz w:val="20"/>
                <w:szCs w:val="20"/>
              </w:rPr>
              <w:t xml:space="preserve">Emma Barry </w:t>
            </w:r>
          </w:p>
        </w:tc>
        <w:tc>
          <w:tcPr>
            <w:tcW w:w="1118" w:type="dxa"/>
          </w:tcPr>
          <w:p w14:paraId="01598559" w14:textId="5C84F2F3" w:rsidR="00705AF5" w:rsidRDefault="00705AF5" w:rsidP="00705AF5">
            <w:pPr>
              <w:pStyle w:val="Title"/>
              <w:spacing w:before="0" w:after="0" w:line="60" w:lineRule="atLeast"/>
              <w:rPr>
                <w:b w:val="0"/>
                <w:sz w:val="20"/>
                <w:szCs w:val="20"/>
              </w:rPr>
            </w:pPr>
            <w:r>
              <w:rPr>
                <w:b w:val="0"/>
                <w:sz w:val="20"/>
                <w:szCs w:val="20"/>
              </w:rPr>
              <w:t>SCM</w:t>
            </w:r>
          </w:p>
        </w:tc>
        <w:tc>
          <w:tcPr>
            <w:tcW w:w="2595" w:type="dxa"/>
            <w:vAlign w:val="center"/>
          </w:tcPr>
          <w:p w14:paraId="625D532A" w14:textId="01381CF3" w:rsidR="00705AF5" w:rsidRPr="00DC513F" w:rsidRDefault="00705AF5" w:rsidP="00705AF5">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161" w:type="dxa"/>
          </w:tcPr>
          <w:p w14:paraId="314C5611" w14:textId="16A071E6" w:rsidR="00705AF5" w:rsidRPr="00135ACA" w:rsidRDefault="00705AF5" w:rsidP="00705AF5">
            <w:pPr>
              <w:pStyle w:val="Title"/>
              <w:spacing w:before="0" w:after="0" w:line="60" w:lineRule="atLeast"/>
              <w:jc w:val="left"/>
              <w:rPr>
                <w:b w:val="0"/>
                <w:bCs w:val="0"/>
                <w:sz w:val="20"/>
                <w:szCs w:val="20"/>
              </w:rPr>
            </w:pPr>
            <w:r w:rsidRPr="00135ACA">
              <w:rPr>
                <w:b w:val="0"/>
                <w:bCs w:val="0"/>
                <w:sz w:val="20"/>
                <w:szCs w:val="20"/>
              </w:rPr>
              <w:t>Submitted and had included local case study as an example of practice for the recent National Centre for Smoking Cessation Training (NCSCT) guidance: Incorporating e-cigarettes into your Stop Smoking Service, published Dec 2021</w:t>
            </w:r>
          </w:p>
        </w:tc>
        <w:tc>
          <w:tcPr>
            <w:tcW w:w="1217" w:type="dxa"/>
          </w:tcPr>
          <w:p w14:paraId="588E8704" w14:textId="243E35DC" w:rsidR="00705AF5" w:rsidRPr="00135ACA" w:rsidRDefault="00705AF5" w:rsidP="00705AF5">
            <w:pPr>
              <w:pStyle w:val="Title"/>
              <w:spacing w:before="0" w:after="0" w:line="60" w:lineRule="atLeast"/>
              <w:rPr>
                <w:b w:val="0"/>
                <w:bCs w:val="0"/>
                <w:sz w:val="20"/>
                <w:szCs w:val="20"/>
              </w:rPr>
            </w:pPr>
            <w:r w:rsidRPr="00135ACA">
              <w:rPr>
                <w:b w:val="0"/>
                <w:bCs w:val="0"/>
                <w:sz w:val="20"/>
                <w:szCs w:val="20"/>
              </w:rPr>
              <w:t>Sept 2021</w:t>
            </w:r>
          </w:p>
        </w:tc>
        <w:tc>
          <w:tcPr>
            <w:tcW w:w="1259" w:type="dxa"/>
          </w:tcPr>
          <w:p w14:paraId="6EDE912C" w14:textId="7DD81AEA" w:rsidR="00705AF5" w:rsidRPr="00B450C4" w:rsidRDefault="00705AF5" w:rsidP="00705AF5">
            <w:pPr>
              <w:pStyle w:val="Title"/>
              <w:spacing w:before="0" w:after="0" w:line="60" w:lineRule="atLeast"/>
              <w:rPr>
                <w:b w:val="0"/>
                <w:bCs w:val="0"/>
                <w:sz w:val="20"/>
                <w:szCs w:val="20"/>
              </w:rPr>
            </w:pPr>
            <w:r>
              <w:rPr>
                <w:b w:val="0"/>
                <w:bCs w:val="0"/>
                <w:sz w:val="20"/>
                <w:szCs w:val="20"/>
              </w:rPr>
              <w:t>28/3/22</w:t>
            </w:r>
          </w:p>
        </w:tc>
        <w:tc>
          <w:tcPr>
            <w:tcW w:w="1150" w:type="dxa"/>
          </w:tcPr>
          <w:p w14:paraId="6B743453" w14:textId="726DD9A4" w:rsidR="00705AF5" w:rsidRPr="00705AF5" w:rsidRDefault="00705AF5" w:rsidP="00705AF5">
            <w:pPr>
              <w:pStyle w:val="Title"/>
              <w:spacing w:before="0" w:after="0" w:line="60" w:lineRule="atLeast"/>
              <w:rPr>
                <w:b w:val="0"/>
                <w:bCs w:val="0"/>
                <w:sz w:val="20"/>
                <w:szCs w:val="20"/>
              </w:rPr>
            </w:pPr>
            <w:r w:rsidRPr="00705AF5">
              <w:rPr>
                <w:b w:val="0"/>
                <w:bCs w:val="0"/>
                <w:sz w:val="20"/>
                <w:szCs w:val="20"/>
                <w:lang w:val="en-US"/>
              </w:rPr>
              <w:t>Dec 2021</w:t>
            </w:r>
          </w:p>
        </w:tc>
      </w:tr>
      <w:tr w:rsidR="00705AF5" w:rsidRPr="00B450C4" w14:paraId="5B3ECC62" w14:textId="77777777" w:rsidTr="009669F5">
        <w:tc>
          <w:tcPr>
            <w:tcW w:w="1951" w:type="dxa"/>
          </w:tcPr>
          <w:p w14:paraId="61059B85" w14:textId="2204003E" w:rsidR="00705AF5" w:rsidRPr="00135ACA" w:rsidRDefault="00705AF5" w:rsidP="00705AF5">
            <w:pPr>
              <w:pStyle w:val="Title"/>
              <w:spacing w:before="0" w:after="0" w:line="60" w:lineRule="atLeast"/>
              <w:jc w:val="left"/>
              <w:rPr>
                <w:b w:val="0"/>
                <w:bCs w:val="0"/>
                <w:sz w:val="20"/>
                <w:szCs w:val="20"/>
              </w:rPr>
            </w:pPr>
            <w:r w:rsidRPr="00135ACA">
              <w:rPr>
                <w:b w:val="0"/>
                <w:bCs w:val="0"/>
                <w:sz w:val="20"/>
                <w:szCs w:val="20"/>
              </w:rPr>
              <w:t xml:space="preserve">Emma Barry </w:t>
            </w:r>
          </w:p>
        </w:tc>
        <w:tc>
          <w:tcPr>
            <w:tcW w:w="1118" w:type="dxa"/>
          </w:tcPr>
          <w:p w14:paraId="2F2C2757" w14:textId="0E8A11DC" w:rsidR="00705AF5" w:rsidRDefault="00705AF5" w:rsidP="00705AF5">
            <w:pPr>
              <w:pStyle w:val="Title"/>
              <w:spacing w:before="0" w:after="0" w:line="60" w:lineRule="atLeast"/>
              <w:rPr>
                <w:b w:val="0"/>
                <w:sz w:val="20"/>
                <w:szCs w:val="20"/>
              </w:rPr>
            </w:pPr>
            <w:r>
              <w:rPr>
                <w:b w:val="0"/>
                <w:sz w:val="20"/>
                <w:szCs w:val="20"/>
              </w:rPr>
              <w:t>SCM</w:t>
            </w:r>
          </w:p>
        </w:tc>
        <w:tc>
          <w:tcPr>
            <w:tcW w:w="2595" w:type="dxa"/>
            <w:vAlign w:val="center"/>
          </w:tcPr>
          <w:p w14:paraId="4BEE0F45" w14:textId="61DBD566" w:rsidR="00705AF5" w:rsidRPr="00DC513F" w:rsidRDefault="00705AF5" w:rsidP="00705AF5">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161" w:type="dxa"/>
          </w:tcPr>
          <w:p w14:paraId="0BC8473C" w14:textId="77777777" w:rsidR="00705AF5" w:rsidRPr="00705AF5" w:rsidRDefault="00705AF5" w:rsidP="00705AF5">
            <w:pPr>
              <w:pStyle w:val="Paragraphnonumbers"/>
              <w:spacing w:line="240" w:lineRule="auto"/>
              <w:rPr>
                <w:sz w:val="20"/>
                <w:szCs w:val="20"/>
                <w:lang w:val="en-US"/>
              </w:rPr>
            </w:pPr>
            <w:r w:rsidRPr="00705AF5">
              <w:rPr>
                <w:sz w:val="20"/>
                <w:szCs w:val="20"/>
                <w:lang w:val="en-US"/>
              </w:rPr>
              <w:t>Practitioner in clinical trial:</w:t>
            </w:r>
          </w:p>
          <w:p w14:paraId="1D618185" w14:textId="77777777" w:rsidR="00705AF5" w:rsidRPr="00705AF5" w:rsidRDefault="00705AF5" w:rsidP="00705AF5">
            <w:pPr>
              <w:pStyle w:val="Paragraphnonumbers"/>
              <w:spacing w:line="240" w:lineRule="auto"/>
              <w:rPr>
                <w:sz w:val="20"/>
                <w:szCs w:val="20"/>
                <w:lang w:val="en-US"/>
              </w:rPr>
            </w:pPr>
            <w:r w:rsidRPr="00705AF5">
              <w:rPr>
                <w:sz w:val="20"/>
                <w:szCs w:val="20"/>
                <w:lang w:val="en-US"/>
              </w:rPr>
              <w:t xml:space="preserve">Working with University College London as a practitioner at working with one of the recruiting Stop Smoking Services for the trial: E-cigarettes to Augment Stop Smoking In-person Support and </w:t>
            </w:r>
            <w:r w:rsidRPr="00705AF5">
              <w:rPr>
                <w:sz w:val="20"/>
                <w:szCs w:val="20"/>
                <w:lang w:val="en-US"/>
              </w:rPr>
              <w:lastRenderedPageBreak/>
              <w:t xml:space="preserve">Treatment with varenicline (E-ASSIST): a </w:t>
            </w:r>
            <w:proofErr w:type="spellStart"/>
            <w:r w:rsidRPr="00705AF5">
              <w:rPr>
                <w:sz w:val="20"/>
                <w:szCs w:val="20"/>
                <w:lang w:val="en-US"/>
              </w:rPr>
              <w:t>randomised</w:t>
            </w:r>
            <w:proofErr w:type="spellEnd"/>
            <w:r w:rsidRPr="00705AF5">
              <w:rPr>
                <w:sz w:val="20"/>
                <w:szCs w:val="20"/>
                <w:lang w:val="en-US"/>
              </w:rPr>
              <w:t xml:space="preserve"> controlled trial</w:t>
            </w:r>
          </w:p>
          <w:p w14:paraId="06CC9BAB" w14:textId="40B2920D" w:rsidR="00705AF5" w:rsidRPr="00705AF5" w:rsidRDefault="00705AF5" w:rsidP="00705AF5">
            <w:pPr>
              <w:pStyle w:val="Title"/>
              <w:spacing w:before="0" w:after="0" w:line="60" w:lineRule="atLeast"/>
              <w:jc w:val="left"/>
              <w:rPr>
                <w:b w:val="0"/>
                <w:bCs w:val="0"/>
                <w:sz w:val="20"/>
                <w:szCs w:val="20"/>
              </w:rPr>
            </w:pPr>
            <w:r w:rsidRPr="00705AF5">
              <w:rPr>
                <w:b w:val="0"/>
                <w:bCs w:val="0"/>
                <w:sz w:val="20"/>
                <w:szCs w:val="20"/>
                <w:lang w:val="en-US"/>
              </w:rPr>
              <w:t xml:space="preserve">Patients were recruited into the trial based upon their eligibility criteria </w:t>
            </w:r>
          </w:p>
        </w:tc>
        <w:tc>
          <w:tcPr>
            <w:tcW w:w="1217" w:type="dxa"/>
          </w:tcPr>
          <w:p w14:paraId="727C9B2D" w14:textId="1D99C22F" w:rsidR="00705AF5" w:rsidRPr="00705AF5" w:rsidRDefault="00705AF5" w:rsidP="00705AF5">
            <w:pPr>
              <w:pStyle w:val="Title"/>
              <w:spacing w:before="0" w:after="0" w:line="60" w:lineRule="atLeast"/>
              <w:rPr>
                <w:b w:val="0"/>
                <w:bCs w:val="0"/>
                <w:sz w:val="20"/>
                <w:szCs w:val="20"/>
              </w:rPr>
            </w:pPr>
            <w:r w:rsidRPr="00705AF5">
              <w:rPr>
                <w:b w:val="0"/>
                <w:bCs w:val="0"/>
                <w:sz w:val="20"/>
                <w:szCs w:val="20"/>
                <w:lang w:val="en-US"/>
              </w:rPr>
              <w:lastRenderedPageBreak/>
              <w:t>April 2019</w:t>
            </w:r>
          </w:p>
        </w:tc>
        <w:tc>
          <w:tcPr>
            <w:tcW w:w="1259" w:type="dxa"/>
          </w:tcPr>
          <w:p w14:paraId="315A060F" w14:textId="7567F783" w:rsidR="00705AF5" w:rsidRPr="00B450C4" w:rsidRDefault="00705AF5" w:rsidP="00705AF5">
            <w:pPr>
              <w:pStyle w:val="Title"/>
              <w:spacing w:before="0" w:after="0" w:line="60" w:lineRule="atLeast"/>
              <w:rPr>
                <w:b w:val="0"/>
                <w:bCs w:val="0"/>
                <w:sz w:val="20"/>
                <w:szCs w:val="20"/>
              </w:rPr>
            </w:pPr>
            <w:r>
              <w:rPr>
                <w:b w:val="0"/>
                <w:bCs w:val="0"/>
                <w:sz w:val="20"/>
                <w:szCs w:val="20"/>
              </w:rPr>
              <w:t>28/3/22</w:t>
            </w:r>
          </w:p>
        </w:tc>
        <w:tc>
          <w:tcPr>
            <w:tcW w:w="1150" w:type="dxa"/>
          </w:tcPr>
          <w:p w14:paraId="65A738E6" w14:textId="7B43621C" w:rsidR="00705AF5" w:rsidRPr="00705AF5" w:rsidRDefault="00705AF5" w:rsidP="00705AF5">
            <w:pPr>
              <w:pStyle w:val="Title"/>
              <w:spacing w:before="0" w:after="0" w:line="60" w:lineRule="atLeast"/>
              <w:rPr>
                <w:b w:val="0"/>
                <w:bCs w:val="0"/>
                <w:sz w:val="20"/>
                <w:szCs w:val="20"/>
              </w:rPr>
            </w:pPr>
            <w:r w:rsidRPr="00705AF5">
              <w:rPr>
                <w:b w:val="0"/>
                <w:bCs w:val="0"/>
                <w:sz w:val="20"/>
                <w:szCs w:val="20"/>
                <w:lang w:val="en-US"/>
              </w:rPr>
              <w:t xml:space="preserve">Ongoing (although trial has been paused </w:t>
            </w:r>
            <w:r w:rsidRPr="00705AF5">
              <w:rPr>
                <w:b w:val="0"/>
                <w:bCs w:val="0"/>
                <w:sz w:val="20"/>
                <w:szCs w:val="20"/>
                <w:lang w:val="en-US"/>
              </w:rPr>
              <w:lastRenderedPageBreak/>
              <w:t>since the start of the COVID pandemic)</w:t>
            </w:r>
          </w:p>
        </w:tc>
      </w:tr>
      <w:tr w:rsidR="009669F5" w:rsidRPr="00B450C4" w14:paraId="43304AC7" w14:textId="77777777" w:rsidTr="009669F5">
        <w:tc>
          <w:tcPr>
            <w:tcW w:w="1951" w:type="dxa"/>
          </w:tcPr>
          <w:p w14:paraId="2E25FDFB" w14:textId="736948F0" w:rsidR="00705AF5" w:rsidRPr="00135ACA" w:rsidRDefault="00705AF5" w:rsidP="00705AF5">
            <w:pPr>
              <w:pStyle w:val="Title"/>
              <w:spacing w:before="0" w:after="0" w:line="60" w:lineRule="atLeast"/>
              <w:jc w:val="left"/>
              <w:rPr>
                <w:b w:val="0"/>
                <w:bCs w:val="0"/>
                <w:sz w:val="20"/>
                <w:szCs w:val="20"/>
              </w:rPr>
            </w:pPr>
            <w:r w:rsidRPr="00135ACA">
              <w:rPr>
                <w:b w:val="0"/>
                <w:bCs w:val="0"/>
                <w:sz w:val="20"/>
                <w:szCs w:val="20"/>
              </w:rPr>
              <w:lastRenderedPageBreak/>
              <w:t xml:space="preserve">Emma Barry </w:t>
            </w:r>
          </w:p>
        </w:tc>
        <w:tc>
          <w:tcPr>
            <w:tcW w:w="1118" w:type="dxa"/>
          </w:tcPr>
          <w:p w14:paraId="028D4B92" w14:textId="29201846" w:rsidR="00705AF5" w:rsidRDefault="00705AF5" w:rsidP="00705AF5">
            <w:pPr>
              <w:pStyle w:val="Title"/>
              <w:spacing w:before="0" w:after="0" w:line="60" w:lineRule="atLeast"/>
              <w:rPr>
                <w:b w:val="0"/>
                <w:sz w:val="20"/>
                <w:szCs w:val="20"/>
              </w:rPr>
            </w:pPr>
            <w:r>
              <w:rPr>
                <w:b w:val="0"/>
                <w:sz w:val="20"/>
                <w:szCs w:val="20"/>
              </w:rPr>
              <w:t>SCM</w:t>
            </w:r>
          </w:p>
        </w:tc>
        <w:tc>
          <w:tcPr>
            <w:tcW w:w="2595" w:type="dxa"/>
            <w:vAlign w:val="center"/>
          </w:tcPr>
          <w:p w14:paraId="0198DB29" w14:textId="60BB5344" w:rsidR="00705AF5" w:rsidRPr="00DC513F" w:rsidRDefault="00705AF5" w:rsidP="00705AF5">
            <w:pPr>
              <w:pStyle w:val="Title"/>
              <w:spacing w:before="0" w:after="0" w:line="60" w:lineRule="atLeast"/>
              <w:rPr>
                <w:rFonts w:cs="Arial"/>
                <w:b w:val="0"/>
                <w:sz w:val="20"/>
                <w:szCs w:val="20"/>
              </w:rPr>
            </w:pPr>
            <w:r w:rsidRPr="00DC513F">
              <w:rPr>
                <w:rFonts w:cs="Arial"/>
                <w:b w:val="0"/>
                <w:sz w:val="20"/>
                <w:szCs w:val="20"/>
              </w:rPr>
              <w:t>Indirect</w:t>
            </w:r>
          </w:p>
        </w:tc>
        <w:tc>
          <w:tcPr>
            <w:tcW w:w="6161" w:type="dxa"/>
          </w:tcPr>
          <w:p w14:paraId="4BE82D32" w14:textId="77777777" w:rsidR="00705AF5" w:rsidRPr="00705AF5" w:rsidRDefault="00705AF5" w:rsidP="00705AF5">
            <w:pPr>
              <w:pStyle w:val="Paragraphnonumbers"/>
              <w:spacing w:line="240" w:lineRule="auto"/>
              <w:rPr>
                <w:sz w:val="20"/>
                <w:szCs w:val="20"/>
                <w:lang w:val="en-US"/>
              </w:rPr>
            </w:pPr>
            <w:r w:rsidRPr="00705AF5">
              <w:rPr>
                <w:sz w:val="20"/>
                <w:szCs w:val="20"/>
                <w:lang w:val="en-US"/>
              </w:rPr>
              <w:t>Friends and Associates:</w:t>
            </w:r>
          </w:p>
          <w:p w14:paraId="251ABABF" w14:textId="77777777" w:rsidR="00705AF5" w:rsidRPr="00705AF5" w:rsidRDefault="00705AF5" w:rsidP="00705AF5">
            <w:pPr>
              <w:pStyle w:val="Paragraphnonumbers"/>
              <w:spacing w:line="240" w:lineRule="auto"/>
              <w:rPr>
                <w:sz w:val="20"/>
                <w:szCs w:val="20"/>
                <w:lang w:val="en-US"/>
              </w:rPr>
            </w:pPr>
            <w:r w:rsidRPr="00705AF5">
              <w:rPr>
                <w:sz w:val="20"/>
                <w:szCs w:val="20"/>
                <w:lang w:val="en-US"/>
              </w:rPr>
              <w:t xml:space="preserve">As a former employee of Pfizer Ltd, I remain friends with </w:t>
            </w:r>
            <w:proofErr w:type="gramStart"/>
            <w:r w:rsidRPr="00705AF5">
              <w:rPr>
                <w:sz w:val="20"/>
                <w:szCs w:val="20"/>
                <w:lang w:val="en-US"/>
              </w:rPr>
              <w:t>a number of</w:t>
            </w:r>
            <w:proofErr w:type="gramEnd"/>
            <w:r w:rsidRPr="00705AF5">
              <w:rPr>
                <w:sz w:val="20"/>
                <w:szCs w:val="20"/>
                <w:lang w:val="en-US"/>
              </w:rPr>
              <w:t xml:space="preserve"> current employees. Contact is mainly via social media (Facebook).</w:t>
            </w:r>
          </w:p>
          <w:p w14:paraId="601C736F" w14:textId="0D7AF43A" w:rsidR="00705AF5" w:rsidRPr="00705AF5" w:rsidRDefault="00705AF5" w:rsidP="00705AF5">
            <w:pPr>
              <w:pStyle w:val="Title"/>
              <w:spacing w:before="0" w:after="0" w:line="60" w:lineRule="atLeast"/>
              <w:jc w:val="left"/>
              <w:rPr>
                <w:b w:val="0"/>
                <w:bCs w:val="0"/>
                <w:sz w:val="20"/>
                <w:szCs w:val="20"/>
              </w:rPr>
            </w:pPr>
            <w:r w:rsidRPr="00705AF5">
              <w:rPr>
                <w:b w:val="0"/>
                <w:bCs w:val="0"/>
                <w:sz w:val="20"/>
                <w:szCs w:val="20"/>
                <w:lang w:val="en-US"/>
              </w:rPr>
              <w:t>As Pfizer’s smoking cessation product Champix is no longer actively promoted, they have no individual gain or benefit from our remaining contact or my current or future roles.</w:t>
            </w:r>
          </w:p>
        </w:tc>
        <w:tc>
          <w:tcPr>
            <w:tcW w:w="1217" w:type="dxa"/>
          </w:tcPr>
          <w:p w14:paraId="3E855B5C" w14:textId="40F80972" w:rsidR="00705AF5" w:rsidRPr="00705AF5" w:rsidRDefault="00705AF5" w:rsidP="00705AF5">
            <w:pPr>
              <w:pStyle w:val="Title"/>
              <w:spacing w:before="0" w:after="0" w:line="60" w:lineRule="atLeast"/>
              <w:rPr>
                <w:b w:val="0"/>
                <w:bCs w:val="0"/>
                <w:sz w:val="20"/>
                <w:szCs w:val="20"/>
              </w:rPr>
            </w:pPr>
            <w:r w:rsidRPr="00705AF5">
              <w:rPr>
                <w:b w:val="0"/>
                <w:bCs w:val="0"/>
                <w:sz w:val="20"/>
                <w:szCs w:val="20"/>
                <w:lang w:val="en-US"/>
              </w:rPr>
              <w:t>June 2004</w:t>
            </w:r>
          </w:p>
        </w:tc>
        <w:tc>
          <w:tcPr>
            <w:tcW w:w="1259" w:type="dxa"/>
          </w:tcPr>
          <w:p w14:paraId="1D0EB0B1" w14:textId="71A39411" w:rsidR="00705AF5" w:rsidRPr="00B450C4" w:rsidRDefault="00705AF5" w:rsidP="00705AF5">
            <w:pPr>
              <w:pStyle w:val="Title"/>
              <w:spacing w:before="0" w:after="0" w:line="60" w:lineRule="atLeast"/>
              <w:rPr>
                <w:b w:val="0"/>
                <w:bCs w:val="0"/>
                <w:sz w:val="20"/>
                <w:szCs w:val="20"/>
              </w:rPr>
            </w:pPr>
            <w:r>
              <w:rPr>
                <w:b w:val="0"/>
                <w:bCs w:val="0"/>
                <w:sz w:val="20"/>
                <w:szCs w:val="20"/>
              </w:rPr>
              <w:t>28/3/22</w:t>
            </w:r>
          </w:p>
        </w:tc>
        <w:tc>
          <w:tcPr>
            <w:tcW w:w="1150" w:type="dxa"/>
            <w:vAlign w:val="center"/>
          </w:tcPr>
          <w:p w14:paraId="285929B2" w14:textId="77777777" w:rsidR="00705AF5" w:rsidRDefault="00705AF5" w:rsidP="00705AF5">
            <w:pPr>
              <w:pStyle w:val="Title"/>
              <w:spacing w:before="0" w:after="0" w:line="60" w:lineRule="atLeast"/>
              <w:rPr>
                <w:b w:val="0"/>
                <w:bCs w:val="0"/>
                <w:sz w:val="20"/>
                <w:szCs w:val="20"/>
              </w:rPr>
            </w:pPr>
            <w:r>
              <w:rPr>
                <w:b w:val="0"/>
                <w:bCs w:val="0"/>
                <w:sz w:val="20"/>
                <w:szCs w:val="20"/>
              </w:rPr>
              <w:t xml:space="preserve">Current </w:t>
            </w:r>
          </w:p>
          <w:p w14:paraId="69732169" w14:textId="77777777" w:rsidR="00705AF5" w:rsidRDefault="00705AF5" w:rsidP="00705AF5">
            <w:pPr>
              <w:pStyle w:val="Heading1"/>
            </w:pPr>
          </w:p>
          <w:p w14:paraId="20A1EF1D" w14:textId="77777777" w:rsidR="00705AF5" w:rsidRDefault="00705AF5" w:rsidP="00705AF5">
            <w:pPr>
              <w:pStyle w:val="Paragraphnonumbers"/>
            </w:pPr>
          </w:p>
          <w:p w14:paraId="75C69173" w14:textId="77777777" w:rsidR="00705AF5" w:rsidRDefault="00705AF5" w:rsidP="00705AF5">
            <w:pPr>
              <w:pStyle w:val="Paragraphnonumbers"/>
            </w:pPr>
          </w:p>
          <w:p w14:paraId="579D28BA" w14:textId="7F5EE00F" w:rsidR="00705AF5" w:rsidRPr="00705AF5" w:rsidRDefault="00705AF5" w:rsidP="00705AF5">
            <w:pPr>
              <w:pStyle w:val="Paragraphnonumbers"/>
            </w:pPr>
          </w:p>
        </w:tc>
      </w:tr>
      <w:tr w:rsidR="00FB7907" w:rsidRPr="00B450C4" w14:paraId="37B08E90" w14:textId="77777777" w:rsidTr="005B1FAC">
        <w:tc>
          <w:tcPr>
            <w:tcW w:w="1951" w:type="dxa"/>
          </w:tcPr>
          <w:p w14:paraId="09FE9862" w14:textId="091F7B56" w:rsidR="00FB7907" w:rsidRPr="00FB7907" w:rsidRDefault="00FB7907" w:rsidP="00FB7907">
            <w:pPr>
              <w:pStyle w:val="Title"/>
              <w:spacing w:before="0" w:after="0" w:line="60" w:lineRule="atLeast"/>
              <w:jc w:val="left"/>
              <w:rPr>
                <w:b w:val="0"/>
                <w:bCs w:val="0"/>
                <w:sz w:val="20"/>
                <w:szCs w:val="20"/>
              </w:rPr>
            </w:pPr>
            <w:bookmarkStart w:id="0" w:name="_Hlk114747420"/>
            <w:r w:rsidRPr="00FB7907">
              <w:rPr>
                <w:b w:val="0"/>
                <w:bCs w:val="0"/>
                <w:sz w:val="20"/>
                <w:szCs w:val="20"/>
              </w:rPr>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0728AB44" w14:textId="49E1EBE4" w:rsidR="00FB7907" w:rsidRPr="00540C1F" w:rsidRDefault="00FB7907" w:rsidP="00FB7907">
            <w:pPr>
              <w:pStyle w:val="Title"/>
              <w:spacing w:before="0" w:after="0" w:line="60" w:lineRule="atLeast"/>
              <w:rPr>
                <w:b w:val="0"/>
                <w:sz w:val="20"/>
                <w:szCs w:val="20"/>
              </w:rPr>
            </w:pPr>
            <w:r>
              <w:rPr>
                <w:b w:val="0"/>
                <w:sz w:val="20"/>
                <w:szCs w:val="20"/>
              </w:rPr>
              <w:t>SCM</w:t>
            </w:r>
          </w:p>
        </w:tc>
        <w:tc>
          <w:tcPr>
            <w:tcW w:w="2595" w:type="dxa"/>
            <w:vAlign w:val="center"/>
          </w:tcPr>
          <w:p w14:paraId="3E3F0401" w14:textId="7CAA9182" w:rsidR="00FB7907" w:rsidRPr="00B450C4" w:rsidRDefault="00FB7907" w:rsidP="00FB7907">
            <w:pPr>
              <w:pStyle w:val="Title"/>
              <w:spacing w:before="0" w:after="0" w:line="60" w:lineRule="atLeast"/>
              <w:rPr>
                <w:b w:val="0"/>
                <w:bCs w:val="0"/>
                <w:sz w:val="20"/>
                <w:szCs w:val="20"/>
              </w:rPr>
            </w:pPr>
            <w:r w:rsidRPr="00DC513F">
              <w:rPr>
                <w:rFonts w:cs="Arial"/>
                <w:b w:val="0"/>
                <w:sz w:val="20"/>
                <w:szCs w:val="20"/>
              </w:rPr>
              <w:t>Direct – financial</w:t>
            </w:r>
          </w:p>
        </w:tc>
        <w:tc>
          <w:tcPr>
            <w:tcW w:w="6161" w:type="dxa"/>
          </w:tcPr>
          <w:p w14:paraId="12896BF7" w14:textId="302432E9" w:rsidR="00FB7907" w:rsidRPr="009669F5" w:rsidRDefault="00FB7907" w:rsidP="00FB7907">
            <w:pPr>
              <w:pStyle w:val="Title"/>
              <w:spacing w:before="0" w:after="0" w:line="60" w:lineRule="atLeast"/>
              <w:jc w:val="left"/>
              <w:rPr>
                <w:b w:val="0"/>
                <w:bCs w:val="0"/>
                <w:sz w:val="20"/>
                <w:szCs w:val="20"/>
              </w:rPr>
            </w:pPr>
            <w:r w:rsidRPr="009669F5">
              <w:rPr>
                <w:b w:val="0"/>
                <w:bCs w:val="0"/>
                <w:sz w:val="20"/>
                <w:szCs w:val="20"/>
                <w:lang w:val="en-US"/>
              </w:rPr>
              <w:t>Salaried General Practitioner, GP Trainer, Hawthorn Medical Centre, John Street Medical Practice</w:t>
            </w:r>
          </w:p>
        </w:tc>
        <w:tc>
          <w:tcPr>
            <w:tcW w:w="1217" w:type="dxa"/>
          </w:tcPr>
          <w:p w14:paraId="3CFF8ECA" w14:textId="77C1E51D"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01/01/2018</w:t>
            </w:r>
          </w:p>
        </w:tc>
        <w:tc>
          <w:tcPr>
            <w:tcW w:w="1259" w:type="dxa"/>
          </w:tcPr>
          <w:p w14:paraId="3315ADBB" w14:textId="21A6F040" w:rsidR="00FB7907" w:rsidRPr="00B450C4" w:rsidRDefault="00FB7907" w:rsidP="00FB7907">
            <w:pPr>
              <w:pStyle w:val="Title"/>
              <w:spacing w:before="0" w:after="0" w:line="60" w:lineRule="atLeast"/>
              <w:rPr>
                <w:b w:val="0"/>
                <w:bCs w:val="0"/>
                <w:sz w:val="20"/>
                <w:szCs w:val="20"/>
              </w:rPr>
            </w:pPr>
            <w:r>
              <w:rPr>
                <w:b w:val="0"/>
                <w:bCs w:val="0"/>
                <w:sz w:val="20"/>
                <w:szCs w:val="20"/>
              </w:rPr>
              <w:t>28/3/22</w:t>
            </w:r>
          </w:p>
        </w:tc>
        <w:tc>
          <w:tcPr>
            <w:tcW w:w="1150" w:type="dxa"/>
          </w:tcPr>
          <w:p w14:paraId="61B6AA4F" w14:textId="46A93EB8"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Ongoing</w:t>
            </w:r>
          </w:p>
        </w:tc>
      </w:tr>
      <w:tr w:rsidR="00FB7907" w:rsidRPr="00B450C4" w14:paraId="3EA95D65" w14:textId="77777777" w:rsidTr="005B1FAC">
        <w:tc>
          <w:tcPr>
            <w:tcW w:w="1951" w:type="dxa"/>
          </w:tcPr>
          <w:p w14:paraId="1D2CFEEF" w14:textId="6EFEB5D4" w:rsidR="00FB7907" w:rsidRPr="00FB7907" w:rsidRDefault="00FB7907" w:rsidP="00FB7907">
            <w:pPr>
              <w:pStyle w:val="Title"/>
              <w:spacing w:before="0" w:after="0" w:line="60" w:lineRule="atLeast"/>
              <w:jc w:val="left"/>
              <w:rPr>
                <w:b w:val="0"/>
                <w:bCs w:val="0"/>
                <w:sz w:val="20"/>
                <w:szCs w:val="20"/>
              </w:rPr>
            </w:pPr>
            <w:r w:rsidRPr="00FB7907">
              <w:rPr>
                <w:b w:val="0"/>
                <w:bCs w:val="0"/>
                <w:sz w:val="20"/>
                <w:szCs w:val="20"/>
              </w:rPr>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623CDB62" w14:textId="5EE72FE1" w:rsidR="00FB7907" w:rsidRDefault="00FB7907" w:rsidP="00FB7907">
            <w:pPr>
              <w:pStyle w:val="Title"/>
              <w:spacing w:before="0" w:after="0" w:line="60" w:lineRule="atLeast"/>
              <w:rPr>
                <w:b w:val="0"/>
                <w:sz w:val="20"/>
                <w:szCs w:val="20"/>
              </w:rPr>
            </w:pPr>
            <w:r>
              <w:rPr>
                <w:b w:val="0"/>
                <w:sz w:val="20"/>
                <w:szCs w:val="20"/>
              </w:rPr>
              <w:t>SCM</w:t>
            </w:r>
          </w:p>
        </w:tc>
        <w:tc>
          <w:tcPr>
            <w:tcW w:w="2595" w:type="dxa"/>
            <w:vAlign w:val="center"/>
          </w:tcPr>
          <w:p w14:paraId="53B92028" w14:textId="6624C59E" w:rsidR="00FB7907" w:rsidRPr="00DC513F" w:rsidRDefault="00FB7907" w:rsidP="00FB7907">
            <w:pPr>
              <w:pStyle w:val="Title"/>
              <w:spacing w:before="0" w:after="0" w:line="60" w:lineRule="atLeast"/>
              <w:rPr>
                <w:rFonts w:cs="Arial"/>
                <w:b w:val="0"/>
                <w:sz w:val="20"/>
                <w:szCs w:val="20"/>
              </w:rPr>
            </w:pPr>
            <w:r w:rsidRPr="00DC513F">
              <w:rPr>
                <w:rFonts w:cs="Arial"/>
                <w:b w:val="0"/>
                <w:sz w:val="20"/>
                <w:szCs w:val="20"/>
              </w:rPr>
              <w:t>Direct – financial</w:t>
            </w:r>
          </w:p>
        </w:tc>
        <w:tc>
          <w:tcPr>
            <w:tcW w:w="6161" w:type="dxa"/>
          </w:tcPr>
          <w:p w14:paraId="00138B68" w14:textId="647F8CE2" w:rsidR="00FB7907" w:rsidRPr="009669F5" w:rsidRDefault="00FB7907" w:rsidP="00FB7907">
            <w:pPr>
              <w:pStyle w:val="Title"/>
              <w:spacing w:before="0" w:after="0" w:line="60" w:lineRule="atLeast"/>
              <w:jc w:val="left"/>
              <w:rPr>
                <w:b w:val="0"/>
                <w:bCs w:val="0"/>
                <w:sz w:val="20"/>
                <w:szCs w:val="20"/>
              </w:rPr>
            </w:pPr>
            <w:r w:rsidRPr="009669F5">
              <w:rPr>
                <w:b w:val="0"/>
                <w:bCs w:val="0"/>
                <w:sz w:val="20"/>
                <w:szCs w:val="20"/>
                <w:lang w:val="en-US"/>
              </w:rPr>
              <w:t xml:space="preserve">GP Board Member, Manchester </w:t>
            </w:r>
            <w:proofErr w:type="gramStart"/>
            <w:r w:rsidRPr="009669F5">
              <w:rPr>
                <w:b w:val="0"/>
                <w:bCs w:val="0"/>
                <w:sz w:val="20"/>
                <w:szCs w:val="20"/>
                <w:lang w:val="en-US"/>
              </w:rPr>
              <w:t>Health</w:t>
            </w:r>
            <w:proofErr w:type="gramEnd"/>
            <w:r w:rsidRPr="009669F5">
              <w:rPr>
                <w:b w:val="0"/>
                <w:bCs w:val="0"/>
                <w:sz w:val="20"/>
                <w:szCs w:val="20"/>
                <w:lang w:val="en-US"/>
              </w:rPr>
              <w:t xml:space="preserve"> and Care Commissioning</w:t>
            </w:r>
          </w:p>
        </w:tc>
        <w:tc>
          <w:tcPr>
            <w:tcW w:w="1217" w:type="dxa"/>
          </w:tcPr>
          <w:p w14:paraId="08D7C557" w14:textId="0C4CA3FB"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01/07/2018</w:t>
            </w:r>
          </w:p>
        </w:tc>
        <w:tc>
          <w:tcPr>
            <w:tcW w:w="1259" w:type="dxa"/>
          </w:tcPr>
          <w:p w14:paraId="58BA42B1" w14:textId="7CA334A5" w:rsidR="00FB7907" w:rsidRPr="00B450C4" w:rsidRDefault="00FB7907" w:rsidP="00FB7907">
            <w:pPr>
              <w:pStyle w:val="Title"/>
              <w:spacing w:before="0" w:after="0" w:line="60" w:lineRule="atLeast"/>
              <w:rPr>
                <w:b w:val="0"/>
                <w:bCs w:val="0"/>
                <w:sz w:val="20"/>
                <w:szCs w:val="20"/>
              </w:rPr>
            </w:pPr>
            <w:r>
              <w:rPr>
                <w:b w:val="0"/>
                <w:bCs w:val="0"/>
                <w:sz w:val="20"/>
                <w:szCs w:val="20"/>
              </w:rPr>
              <w:t>28/3/22</w:t>
            </w:r>
          </w:p>
        </w:tc>
        <w:tc>
          <w:tcPr>
            <w:tcW w:w="1150" w:type="dxa"/>
          </w:tcPr>
          <w:p w14:paraId="7C9D6E9C" w14:textId="65D8051D"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Ongoing</w:t>
            </w:r>
          </w:p>
        </w:tc>
      </w:tr>
      <w:tr w:rsidR="00FB7907" w:rsidRPr="00B450C4" w14:paraId="4DDDD9EE" w14:textId="77777777" w:rsidTr="005B1FAC">
        <w:tc>
          <w:tcPr>
            <w:tcW w:w="1951" w:type="dxa"/>
          </w:tcPr>
          <w:p w14:paraId="0270B5F3" w14:textId="5A4E1A05" w:rsidR="00FB7907" w:rsidRPr="00FB7907" w:rsidRDefault="00FB7907" w:rsidP="00FB7907">
            <w:pPr>
              <w:pStyle w:val="Title"/>
              <w:spacing w:before="0" w:after="0" w:line="60" w:lineRule="atLeast"/>
              <w:jc w:val="left"/>
              <w:rPr>
                <w:b w:val="0"/>
                <w:bCs w:val="0"/>
                <w:sz w:val="20"/>
                <w:szCs w:val="20"/>
              </w:rPr>
            </w:pPr>
            <w:r w:rsidRPr="00FB7907">
              <w:rPr>
                <w:b w:val="0"/>
                <w:bCs w:val="0"/>
                <w:sz w:val="20"/>
                <w:szCs w:val="20"/>
              </w:rPr>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3900DEFB" w14:textId="3BD372DC" w:rsidR="00FB7907" w:rsidRDefault="00FB7907" w:rsidP="00FB7907">
            <w:pPr>
              <w:pStyle w:val="Title"/>
              <w:spacing w:before="0" w:after="0" w:line="60" w:lineRule="atLeast"/>
              <w:rPr>
                <w:b w:val="0"/>
                <w:sz w:val="20"/>
                <w:szCs w:val="20"/>
              </w:rPr>
            </w:pPr>
            <w:r>
              <w:rPr>
                <w:b w:val="0"/>
                <w:sz w:val="20"/>
                <w:szCs w:val="20"/>
              </w:rPr>
              <w:t>SCM</w:t>
            </w:r>
          </w:p>
        </w:tc>
        <w:tc>
          <w:tcPr>
            <w:tcW w:w="2595" w:type="dxa"/>
            <w:vAlign w:val="center"/>
          </w:tcPr>
          <w:p w14:paraId="71770366" w14:textId="39EA3BE9" w:rsidR="00FB7907" w:rsidRPr="00DC513F" w:rsidRDefault="00FB7907" w:rsidP="00FB7907">
            <w:pPr>
              <w:pStyle w:val="Title"/>
              <w:spacing w:before="0" w:after="0" w:line="60" w:lineRule="atLeast"/>
              <w:rPr>
                <w:rFonts w:cs="Arial"/>
                <w:b w:val="0"/>
                <w:sz w:val="20"/>
                <w:szCs w:val="20"/>
              </w:rPr>
            </w:pPr>
            <w:r w:rsidRPr="00DC513F">
              <w:rPr>
                <w:rFonts w:cs="Arial"/>
                <w:b w:val="0"/>
                <w:sz w:val="20"/>
                <w:szCs w:val="20"/>
              </w:rPr>
              <w:t>Direct – financial</w:t>
            </w:r>
          </w:p>
        </w:tc>
        <w:tc>
          <w:tcPr>
            <w:tcW w:w="6161" w:type="dxa"/>
          </w:tcPr>
          <w:p w14:paraId="7DCA4415" w14:textId="75F7097A" w:rsidR="00FB7907" w:rsidRPr="009669F5" w:rsidRDefault="00CF5267" w:rsidP="00FB7907">
            <w:pPr>
              <w:pStyle w:val="Title"/>
              <w:spacing w:before="0" w:after="0" w:line="60" w:lineRule="atLeast"/>
              <w:jc w:val="left"/>
              <w:rPr>
                <w:b w:val="0"/>
                <w:bCs w:val="0"/>
                <w:sz w:val="20"/>
                <w:szCs w:val="20"/>
              </w:rPr>
            </w:pPr>
            <w:r>
              <w:rPr>
                <w:b w:val="0"/>
                <w:bCs w:val="0"/>
                <w:sz w:val="20"/>
                <w:szCs w:val="20"/>
                <w:lang w:val="en-US"/>
              </w:rPr>
              <w:t xml:space="preserve">GP Clinical Lead, Respiratory Medicine, </w:t>
            </w:r>
            <w:r w:rsidRPr="00CF5267">
              <w:rPr>
                <w:b w:val="0"/>
                <w:bCs w:val="0"/>
                <w:sz w:val="20"/>
                <w:szCs w:val="20"/>
                <w:lang w:val="en-US"/>
              </w:rPr>
              <w:t xml:space="preserve">Manchester </w:t>
            </w:r>
            <w:proofErr w:type="gramStart"/>
            <w:r w:rsidRPr="00CF5267">
              <w:rPr>
                <w:b w:val="0"/>
                <w:bCs w:val="0"/>
                <w:sz w:val="20"/>
                <w:szCs w:val="20"/>
                <w:lang w:val="en-US"/>
              </w:rPr>
              <w:t>Health</w:t>
            </w:r>
            <w:proofErr w:type="gramEnd"/>
            <w:r w:rsidRPr="00CF5267">
              <w:rPr>
                <w:b w:val="0"/>
                <w:bCs w:val="0"/>
                <w:sz w:val="20"/>
                <w:szCs w:val="20"/>
                <w:lang w:val="en-US"/>
              </w:rPr>
              <w:t xml:space="preserve"> and Care Commissioning changed to Greater </w:t>
            </w:r>
            <w:r>
              <w:rPr>
                <w:b w:val="0"/>
                <w:bCs w:val="0"/>
                <w:sz w:val="20"/>
                <w:szCs w:val="20"/>
                <w:lang w:val="en-US"/>
              </w:rPr>
              <w:t>Manchester Integrated Care, Manchester Locality from 01/07/2022</w:t>
            </w:r>
          </w:p>
        </w:tc>
        <w:tc>
          <w:tcPr>
            <w:tcW w:w="1217" w:type="dxa"/>
          </w:tcPr>
          <w:p w14:paraId="53A2C659" w14:textId="4BD926B3"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01/04/2014</w:t>
            </w:r>
          </w:p>
        </w:tc>
        <w:tc>
          <w:tcPr>
            <w:tcW w:w="1259" w:type="dxa"/>
          </w:tcPr>
          <w:p w14:paraId="26A033C1" w14:textId="1C27A56A" w:rsidR="00FB7907" w:rsidRPr="00B450C4" w:rsidRDefault="00FB7907" w:rsidP="00FB7907">
            <w:pPr>
              <w:pStyle w:val="Title"/>
              <w:spacing w:before="0" w:after="0" w:line="60" w:lineRule="atLeast"/>
              <w:rPr>
                <w:b w:val="0"/>
                <w:bCs w:val="0"/>
                <w:sz w:val="20"/>
                <w:szCs w:val="20"/>
              </w:rPr>
            </w:pPr>
            <w:r>
              <w:rPr>
                <w:b w:val="0"/>
                <w:bCs w:val="0"/>
                <w:sz w:val="20"/>
                <w:szCs w:val="20"/>
              </w:rPr>
              <w:t>28/3/22</w:t>
            </w:r>
          </w:p>
        </w:tc>
        <w:tc>
          <w:tcPr>
            <w:tcW w:w="1150" w:type="dxa"/>
          </w:tcPr>
          <w:p w14:paraId="6AEE2A68" w14:textId="2B49156F"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Ongoing</w:t>
            </w:r>
          </w:p>
        </w:tc>
      </w:tr>
      <w:tr w:rsidR="00FB7907" w:rsidRPr="00B450C4" w14:paraId="73E73D93" w14:textId="77777777" w:rsidTr="005B1FAC">
        <w:tc>
          <w:tcPr>
            <w:tcW w:w="1951" w:type="dxa"/>
          </w:tcPr>
          <w:p w14:paraId="52FE6CEE" w14:textId="6D397C35" w:rsidR="00FB7907" w:rsidRPr="00FB7907" w:rsidRDefault="00FB7907" w:rsidP="00FB7907">
            <w:pPr>
              <w:pStyle w:val="Title"/>
              <w:spacing w:before="0" w:after="0" w:line="60" w:lineRule="atLeast"/>
              <w:jc w:val="left"/>
              <w:rPr>
                <w:b w:val="0"/>
                <w:bCs w:val="0"/>
                <w:sz w:val="20"/>
                <w:szCs w:val="20"/>
              </w:rPr>
            </w:pPr>
            <w:r w:rsidRPr="00FB7907">
              <w:rPr>
                <w:b w:val="0"/>
                <w:bCs w:val="0"/>
                <w:sz w:val="20"/>
                <w:szCs w:val="20"/>
              </w:rPr>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05A5CEC4" w14:textId="7EE643C2" w:rsidR="00FB7907" w:rsidRDefault="00FB7907" w:rsidP="00FB7907">
            <w:pPr>
              <w:pStyle w:val="Title"/>
              <w:spacing w:before="0" w:after="0" w:line="60" w:lineRule="atLeast"/>
              <w:rPr>
                <w:b w:val="0"/>
                <w:sz w:val="20"/>
                <w:szCs w:val="20"/>
              </w:rPr>
            </w:pPr>
            <w:r>
              <w:rPr>
                <w:b w:val="0"/>
                <w:sz w:val="20"/>
                <w:szCs w:val="20"/>
              </w:rPr>
              <w:t>SCM</w:t>
            </w:r>
          </w:p>
        </w:tc>
        <w:tc>
          <w:tcPr>
            <w:tcW w:w="2595" w:type="dxa"/>
            <w:vAlign w:val="center"/>
          </w:tcPr>
          <w:p w14:paraId="44F9E2AF" w14:textId="62C25ED0" w:rsidR="00FB7907" w:rsidRPr="00DC513F" w:rsidRDefault="00FB7907" w:rsidP="00FB7907">
            <w:pPr>
              <w:pStyle w:val="Title"/>
              <w:spacing w:before="0" w:after="0" w:line="60" w:lineRule="atLeast"/>
              <w:rPr>
                <w:rFonts w:cs="Arial"/>
                <w:b w:val="0"/>
                <w:sz w:val="20"/>
                <w:szCs w:val="20"/>
              </w:rPr>
            </w:pPr>
            <w:r w:rsidRPr="00DC513F">
              <w:rPr>
                <w:rFonts w:cs="Arial"/>
                <w:b w:val="0"/>
                <w:sz w:val="20"/>
                <w:szCs w:val="20"/>
              </w:rPr>
              <w:t>Direct – financial</w:t>
            </w:r>
          </w:p>
        </w:tc>
        <w:tc>
          <w:tcPr>
            <w:tcW w:w="6161" w:type="dxa"/>
          </w:tcPr>
          <w:p w14:paraId="417A373B" w14:textId="22A038CF" w:rsidR="00FB7907" w:rsidRPr="009669F5" w:rsidRDefault="00CF5267" w:rsidP="00FB7907">
            <w:pPr>
              <w:pStyle w:val="Title"/>
              <w:spacing w:before="0" w:after="0" w:line="60" w:lineRule="atLeast"/>
              <w:jc w:val="left"/>
              <w:rPr>
                <w:b w:val="0"/>
                <w:bCs w:val="0"/>
                <w:sz w:val="20"/>
                <w:szCs w:val="20"/>
              </w:rPr>
            </w:pPr>
            <w:r>
              <w:rPr>
                <w:b w:val="0"/>
                <w:bCs w:val="0"/>
                <w:sz w:val="20"/>
                <w:szCs w:val="20"/>
                <w:lang w:val="en-US"/>
              </w:rPr>
              <w:t>GP Clinical Lead, Quality and Performance,</w:t>
            </w:r>
            <w:r>
              <w:rPr>
                <w:b w:val="0"/>
                <w:bCs w:val="0"/>
                <w:color w:val="FF0000"/>
                <w:sz w:val="20"/>
                <w:szCs w:val="20"/>
                <w:lang w:val="en-US"/>
              </w:rPr>
              <w:t xml:space="preserve"> </w:t>
            </w:r>
            <w:r w:rsidRPr="00CF5267">
              <w:rPr>
                <w:b w:val="0"/>
                <w:bCs w:val="0"/>
                <w:sz w:val="20"/>
                <w:szCs w:val="20"/>
                <w:lang w:val="en-US"/>
              </w:rPr>
              <w:t xml:space="preserve">Manchester Health and Care Commissioning changed </w:t>
            </w:r>
            <w:r>
              <w:rPr>
                <w:b w:val="0"/>
                <w:bCs w:val="0"/>
                <w:sz w:val="20"/>
                <w:szCs w:val="20"/>
                <w:lang w:val="en-US"/>
              </w:rPr>
              <w:t>to Greater Manchester Integrated Care, Manchester Locality from 01/07/2022</w:t>
            </w:r>
          </w:p>
        </w:tc>
        <w:tc>
          <w:tcPr>
            <w:tcW w:w="1217" w:type="dxa"/>
          </w:tcPr>
          <w:p w14:paraId="08A59C3E" w14:textId="1375F64A"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01/07/2017</w:t>
            </w:r>
          </w:p>
        </w:tc>
        <w:tc>
          <w:tcPr>
            <w:tcW w:w="1259" w:type="dxa"/>
          </w:tcPr>
          <w:p w14:paraId="5467A6C7" w14:textId="38019692" w:rsidR="00FB7907" w:rsidRPr="00B450C4" w:rsidRDefault="00FB7907" w:rsidP="00FB7907">
            <w:pPr>
              <w:pStyle w:val="Title"/>
              <w:spacing w:before="0" w:after="0" w:line="60" w:lineRule="atLeast"/>
              <w:rPr>
                <w:b w:val="0"/>
                <w:bCs w:val="0"/>
                <w:sz w:val="20"/>
                <w:szCs w:val="20"/>
              </w:rPr>
            </w:pPr>
            <w:r>
              <w:rPr>
                <w:b w:val="0"/>
                <w:bCs w:val="0"/>
                <w:sz w:val="20"/>
                <w:szCs w:val="20"/>
              </w:rPr>
              <w:t>28/3/22</w:t>
            </w:r>
          </w:p>
        </w:tc>
        <w:tc>
          <w:tcPr>
            <w:tcW w:w="1150" w:type="dxa"/>
          </w:tcPr>
          <w:p w14:paraId="2775F93C" w14:textId="2DC80C61"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Ongoing</w:t>
            </w:r>
          </w:p>
        </w:tc>
      </w:tr>
      <w:tr w:rsidR="00FB7907" w:rsidRPr="00B450C4" w14:paraId="36FAD1BA" w14:textId="77777777" w:rsidTr="005B1FAC">
        <w:tc>
          <w:tcPr>
            <w:tcW w:w="1951" w:type="dxa"/>
          </w:tcPr>
          <w:p w14:paraId="093214E3" w14:textId="3F62E5F0" w:rsidR="00FB7907" w:rsidRPr="00FB7907" w:rsidRDefault="00FB7907" w:rsidP="00FB7907">
            <w:pPr>
              <w:pStyle w:val="Title"/>
              <w:spacing w:before="0" w:after="0" w:line="60" w:lineRule="atLeast"/>
              <w:jc w:val="left"/>
              <w:rPr>
                <w:b w:val="0"/>
                <w:bCs w:val="0"/>
                <w:sz w:val="20"/>
                <w:szCs w:val="20"/>
              </w:rPr>
            </w:pPr>
            <w:r w:rsidRPr="00FB7907">
              <w:rPr>
                <w:b w:val="0"/>
                <w:bCs w:val="0"/>
                <w:sz w:val="20"/>
                <w:szCs w:val="20"/>
              </w:rPr>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6157EBE7" w14:textId="3174C216" w:rsidR="00FB7907" w:rsidRDefault="00FB7907" w:rsidP="00FB7907">
            <w:pPr>
              <w:pStyle w:val="Title"/>
              <w:spacing w:before="0" w:after="0" w:line="60" w:lineRule="atLeast"/>
              <w:rPr>
                <w:b w:val="0"/>
                <w:sz w:val="20"/>
                <w:szCs w:val="20"/>
              </w:rPr>
            </w:pPr>
            <w:r>
              <w:rPr>
                <w:b w:val="0"/>
                <w:sz w:val="20"/>
                <w:szCs w:val="20"/>
              </w:rPr>
              <w:t>SCM</w:t>
            </w:r>
          </w:p>
        </w:tc>
        <w:tc>
          <w:tcPr>
            <w:tcW w:w="2595" w:type="dxa"/>
            <w:vAlign w:val="center"/>
          </w:tcPr>
          <w:p w14:paraId="0501F9E7" w14:textId="6746A260" w:rsidR="00FB7907" w:rsidRPr="00DC513F" w:rsidRDefault="00FB7907" w:rsidP="00FB7907">
            <w:pPr>
              <w:pStyle w:val="Title"/>
              <w:spacing w:before="0" w:after="0" w:line="60" w:lineRule="atLeast"/>
              <w:rPr>
                <w:rFonts w:cs="Arial"/>
                <w:b w:val="0"/>
                <w:sz w:val="20"/>
                <w:szCs w:val="20"/>
              </w:rPr>
            </w:pPr>
            <w:r w:rsidRPr="00DC513F">
              <w:rPr>
                <w:rFonts w:cs="Arial"/>
                <w:b w:val="0"/>
                <w:sz w:val="20"/>
                <w:szCs w:val="20"/>
              </w:rPr>
              <w:t>Direct – financial</w:t>
            </w:r>
          </w:p>
        </w:tc>
        <w:tc>
          <w:tcPr>
            <w:tcW w:w="6161" w:type="dxa"/>
          </w:tcPr>
          <w:p w14:paraId="37DCC57F" w14:textId="2F763EFD" w:rsidR="00FB7907" w:rsidRPr="009669F5" w:rsidRDefault="00FB7907" w:rsidP="00FB7907">
            <w:pPr>
              <w:pStyle w:val="Title"/>
              <w:spacing w:before="0" w:after="0" w:line="60" w:lineRule="atLeast"/>
              <w:jc w:val="left"/>
              <w:rPr>
                <w:b w:val="0"/>
                <w:bCs w:val="0"/>
                <w:sz w:val="20"/>
                <w:szCs w:val="20"/>
              </w:rPr>
            </w:pPr>
            <w:r w:rsidRPr="009669F5">
              <w:rPr>
                <w:b w:val="0"/>
                <w:bCs w:val="0"/>
                <w:sz w:val="20"/>
                <w:szCs w:val="20"/>
                <w:lang w:val="en-US"/>
              </w:rPr>
              <w:t>Clinical Lead, Primary Care, Respiratory Medicine, Greater Manchester Strategic Clinical Network</w:t>
            </w:r>
          </w:p>
        </w:tc>
        <w:tc>
          <w:tcPr>
            <w:tcW w:w="1217" w:type="dxa"/>
          </w:tcPr>
          <w:p w14:paraId="2B9163EB" w14:textId="665B3C09"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01/06/2018</w:t>
            </w:r>
          </w:p>
        </w:tc>
        <w:tc>
          <w:tcPr>
            <w:tcW w:w="1259" w:type="dxa"/>
          </w:tcPr>
          <w:p w14:paraId="03B2EC7E" w14:textId="2FFA2852" w:rsidR="00FB7907" w:rsidRPr="00B450C4" w:rsidRDefault="00FB7907" w:rsidP="00FB7907">
            <w:pPr>
              <w:pStyle w:val="Title"/>
              <w:spacing w:before="0" w:after="0" w:line="60" w:lineRule="atLeast"/>
              <w:rPr>
                <w:b w:val="0"/>
                <w:bCs w:val="0"/>
                <w:sz w:val="20"/>
                <w:szCs w:val="20"/>
              </w:rPr>
            </w:pPr>
            <w:r>
              <w:rPr>
                <w:b w:val="0"/>
                <w:bCs w:val="0"/>
                <w:sz w:val="20"/>
                <w:szCs w:val="20"/>
              </w:rPr>
              <w:t>28/3/22</w:t>
            </w:r>
          </w:p>
        </w:tc>
        <w:tc>
          <w:tcPr>
            <w:tcW w:w="1150" w:type="dxa"/>
          </w:tcPr>
          <w:p w14:paraId="02274125" w14:textId="6E8FC2E5"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Ongoing</w:t>
            </w:r>
          </w:p>
        </w:tc>
      </w:tr>
      <w:tr w:rsidR="00FB7907" w:rsidRPr="00B450C4" w14:paraId="4431569D" w14:textId="77777777" w:rsidTr="005B1FAC">
        <w:tc>
          <w:tcPr>
            <w:tcW w:w="1951" w:type="dxa"/>
          </w:tcPr>
          <w:p w14:paraId="4F4CA9A2" w14:textId="5C8C8377" w:rsidR="00FB7907" w:rsidRPr="00FB7907" w:rsidRDefault="00FB7907" w:rsidP="00FB7907">
            <w:pPr>
              <w:pStyle w:val="Title"/>
              <w:spacing w:before="0" w:after="0" w:line="60" w:lineRule="atLeast"/>
              <w:jc w:val="left"/>
              <w:rPr>
                <w:b w:val="0"/>
                <w:bCs w:val="0"/>
                <w:sz w:val="20"/>
                <w:szCs w:val="20"/>
              </w:rPr>
            </w:pPr>
            <w:r w:rsidRPr="00FB7907">
              <w:rPr>
                <w:b w:val="0"/>
                <w:bCs w:val="0"/>
                <w:sz w:val="20"/>
                <w:szCs w:val="20"/>
              </w:rPr>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4B148D42" w14:textId="1E8D5C66" w:rsidR="00FB7907" w:rsidRDefault="00FB7907" w:rsidP="00FB7907">
            <w:pPr>
              <w:pStyle w:val="Title"/>
              <w:spacing w:before="0" w:after="0" w:line="60" w:lineRule="atLeast"/>
              <w:rPr>
                <w:b w:val="0"/>
                <w:sz w:val="20"/>
                <w:szCs w:val="20"/>
              </w:rPr>
            </w:pPr>
            <w:r>
              <w:rPr>
                <w:b w:val="0"/>
                <w:sz w:val="20"/>
                <w:szCs w:val="20"/>
              </w:rPr>
              <w:t>SCM</w:t>
            </w:r>
          </w:p>
        </w:tc>
        <w:tc>
          <w:tcPr>
            <w:tcW w:w="2595" w:type="dxa"/>
            <w:vAlign w:val="center"/>
          </w:tcPr>
          <w:p w14:paraId="6E7BFBE8" w14:textId="301E69A8" w:rsidR="00FB7907" w:rsidRPr="00DC513F" w:rsidRDefault="00FB7907" w:rsidP="00FB7907">
            <w:pPr>
              <w:pStyle w:val="Title"/>
              <w:spacing w:before="0" w:after="0" w:line="60" w:lineRule="atLeast"/>
              <w:rPr>
                <w:rFonts w:cs="Arial"/>
                <w:b w:val="0"/>
                <w:sz w:val="20"/>
                <w:szCs w:val="20"/>
              </w:rPr>
            </w:pPr>
            <w:r w:rsidRPr="00DC513F">
              <w:rPr>
                <w:rFonts w:cs="Arial"/>
                <w:b w:val="0"/>
                <w:sz w:val="20"/>
                <w:szCs w:val="20"/>
              </w:rPr>
              <w:t>Direct – financial</w:t>
            </w:r>
          </w:p>
        </w:tc>
        <w:tc>
          <w:tcPr>
            <w:tcW w:w="6161" w:type="dxa"/>
          </w:tcPr>
          <w:p w14:paraId="257BF8CE" w14:textId="551B1416" w:rsidR="00FB7907" w:rsidRPr="009669F5" w:rsidRDefault="00FB7907" w:rsidP="00FB7907">
            <w:pPr>
              <w:pStyle w:val="Title"/>
              <w:spacing w:before="0" w:after="0" w:line="60" w:lineRule="atLeast"/>
              <w:jc w:val="left"/>
              <w:rPr>
                <w:b w:val="0"/>
                <w:bCs w:val="0"/>
                <w:sz w:val="20"/>
                <w:szCs w:val="20"/>
              </w:rPr>
            </w:pPr>
            <w:r w:rsidRPr="009669F5">
              <w:rPr>
                <w:b w:val="0"/>
                <w:bCs w:val="0"/>
                <w:sz w:val="20"/>
                <w:szCs w:val="20"/>
                <w:lang w:val="en-US"/>
              </w:rPr>
              <w:t>Astra Zeneca, ACT on COPD and Podcast on Health Inequalities (4 speaking commitments already done)</w:t>
            </w:r>
          </w:p>
        </w:tc>
        <w:tc>
          <w:tcPr>
            <w:tcW w:w="1217" w:type="dxa"/>
          </w:tcPr>
          <w:p w14:paraId="2004C4B0" w14:textId="0ADE82A3"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March 2021</w:t>
            </w:r>
          </w:p>
        </w:tc>
        <w:tc>
          <w:tcPr>
            <w:tcW w:w="1259" w:type="dxa"/>
          </w:tcPr>
          <w:p w14:paraId="71FA6335" w14:textId="1EA99C14" w:rsidR="00FB7907" w:rsidRPr="00B450C4" w:rsidRDefault="00FB7907" w:rsidP="00FB7907">
            <w:pPr>
              <w:pStyle w:val="Title"/>
              <w:spacing w:before="0" w:after="0" w:line="60" w:lineRule="atLeast"/>
              <w:rPr>
                <w:b w:val="0"/>
                <w:bCs w:val="0"/>
                <w:sz w:val="20"/>
                <w:szCs w:val="20"/>
              </w:rPr>
            </w:pPr>
            <w:r>
              <w:rPr>
                <w:b w:val="0"/>
                <w:bCs w:val="0"/>
                <w:sz w:val="20"/>
                <w:szCs w:val="20"/>
              </w:rPr>
              <w:t>2</w:t>
            </w:r>
            <w:r w:rsidR="00CF5267">
              <w:rPr>
                <w:b w:val="0"/>
                <w:bCs w:val="0"/>
                <w:sz w:val="20"/>
                <w:szCs w:val="20"/>
              </w:rPr>
              <w:t>2</w:t>
            </w:r>
            <w:r>
              <w:rPr>
                <w:b w:val="0"/>
                <w:bCs w:val="0"/>
                <w:sz w:val="20"/>
                <w:szCs w:val="20"/>
              </w:rPr>
              <w:t>/</w:t>
            </w:r>
            <w:r w:rsidR="00CF5267">
              <w:rPr>
                <w:b w:val="0"/>
                <w:bCs w:val="0"/>
                <w:sz w:val="20"/>
                <w:szCs w:val="20"/>
              </w:rPr>
              <w:t>9</w:t>
            </w:r>
            <w:r>
              <w:rPr>
                <w:b w:val="0"/>
                <w:bCs w:val="0"/>
                <w:sz w:val="20"/>
                <w:szCs w:val="20"/>
              </w:rPr>
              <w:t>/22</w:t>
            </w:r>
          </w:p>
        </w:tc>
        <w:tc>
          <w:tcPr>
            <w:tcW w:w="1150" w:type="dxa"/>
          </w:tcPr>
          <w:p w14:paraId="2DBCEF34" w14:textId="69EF769D" w:rsidR="00FB7907" w:rsidRPr="009669F5" w:rsidRDefault="00FB7907" w:rsidP="00FB7907">
            <w:pPr>
              <w:pStyle w:val="Title"/>
              <w:spacing w:before="0" w:after="0" w:line="60" w:lineRule="atLeast"/>
              <w:rPr>
                <w:b w:val="0"/>
                <w:bCs w:val="0"/>
                <w:sz w:val="20"/>
                <w:szCs w:val="20"/>
              </w:rPr>
            </w:pPr>
            <w:r w:rsidRPr="009669F5">
              <w:rPr>
                <w:b w:val="0"/>
                <w:bCs w:val="0"/>
                <w:sz w:val="20"/>
                <w:szCs w:val="20"/>
                <w:lang w:val="en-US"/>
              </w:rPr>
              <w:t>Ongoing till March 202</w:t>
            </w:r>
            <w:r w:rsidR="00CF5267">
              <w:rPr>
                <w:b w:val="0"/>
                <w:bCs w:val="0"/>
                <w:sz w:val="20"/>
                <w:szCs w:val="20"/>
                <w:lang w:val="en-US"/>
              </w:rPr>
              <w:t>3</w:t>
            </w:r>
          </w:p>
        </w:tc>
      </w:tr>
      <w:tr w:rsidR="00FA3E8F" w:rsidRPr="00B450C4" w14:paraId="22727FA6" w14:textId="77777777" w:rsidTr="00F40AEF">
        <w:tc>
          <w:tcPr>
            <w:tcW w:w="1951" w:type="dxa"/>
          </w:tcPr>
          <w:p w14:paraId="3A579294" w14:textId="2621E824" w:rsidR="00FA3E8F" w:rsidRPr="00FB7907" w:rsidRDefault="00FA3E8F" w:rsidP="00FA3E8F">
            <w:pPr>
              <w:pStyle w:val="Title"/>
              <w:spacing w:before="0" w:after="0" w:line="60" w:lineRule="atLeast"/>
              <w:jc w:val="left"/>
              <w:rPr>
                <w:b w:val="0"/>
                <w:bCs w:val="0"/>
                <w:sz w:val="20"/>
                <w:szCs w:val="20"/>
              </w:rPr>
            </w:pPr>
            <w:r w:rsidRPr="00FB7907">
              <w:rPr>
                <w:b w:val="0"/>
                <w:bCs w:val="0"/>
                <w:sz w:val="20"/>
                <w:szCs w:val="20"/>
              </w:rPr>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4C9F0983" w14:textId="7DD38710" w:rsidR="00FA3E8F" w:rsidRDefault="00FA3E8F" w:rsidP="00FA3E8F">
            <w:pPr>
              <w:pStyle w:val="Title"/>
              <w:spacing w:before="0" w:after="0" w:line="60" w:lineRule="atLeast"/>
              <w:rPr>
                <w:b w:val="0"/>
                <w:sz w:val="20"/>
                <w:szCs w:val="20"/>
              </w:rPr>
            </w:pPr>
            <w:r>
              <w:rPr>
                <w:b w:val="0"/>
                <w:sz w:val="20"/>
                <w:szCs w:val="20"/>
              </w:rPr>
              <w:t>SCM</w:t>
            </w:r>
          </w:p>
        </w:tc>
        <w:tc>
          <w:tcPr>
            <w:tcW w:w="2595" w:type="dxa"/>
            <w:vAlign w:val="center"/>
          </w:tcPr>
          <w:p w14:paraId="0C3CC6F3" w14:textId="36F176C9" w:rsidR="00FA3E8F" w:rsidRPr="00DC513F" w:rsidRDefault="00FA3E8F" w:rsidP="00FA3E8F">
            <w:pPr>
              <w:pStyle w:val="Title"/>
              <w:spacing w:before="0" w:after="0" w:line="60" w:lineRule="atLeast"/>
              <w:rPr>
                <w:rFonts w:cs="Arial"/>
                <w:b w:val="0"/>
                <w:sz w:val="20"/>
                <w:szCs w:val="20"/>
              </w:rPr>
            </w:pPr>
            <w:r w:rsidRPr="00DC513F">
              <w:rPr>
                <w:rFonts w:cs="Arial"/>
                <w:b w:val="0"/>
                <w:sz w:val="20"/>
                <w:szCs w:val="20"/>
              </w:rPr>
              <w:t>Direct – financial</w:t>
            </w:r>
          </w:p>
        </w:tc>
        <w:tc>
          <w:tcPr>
            <w:tcW w:w="6161" w:type="dxa"/>
          </w:tcPr>
          <w:p w14:paraId="12A92262" w14:textId="23494FD3" w:rsidR="00FA3E8F" w:rsidRPr="009669F5" w:rsidRDefault="00FA3E8F" w:rsidP="00FA3E8F">
            <w:pPr>
              <w:pStyle w:val="Title"/>
              <w:spacing w:before="0" w:after="0" w:line="60" w:lineRule="atLeast"/>
              <w:jc w:val="left"/>
              <w:rPr>
                <w:b w:val="0"/>
                <w:bCs w:val="0"/>
                <w:sz w:val="20"/>
                <w:szCs w:val="20"/>
                <w:lang w:val="en-US"/>
              </w:rPr>
            </w:pPr>
            <w:r w:rsidRPr="00FA3E8F">
              <w:rPr>
                <w:b w:val="0"/>
                <w:bCs w:val="0"/>
                <w:sz w:val="20"/>
                <w:szCs w:val="20"/>
                <w:lang w:val="en-US"/>
              </w:rPr>
              <w:t>I received support to attend the European Respiratory Society conference in early September *(4th to 6th) by Astra Zeneca.</w:t>
            </w:r>
          </w:p>
        </w:tc>
        <w:tc>
          <w:tcPr>
            <w:tcW w:w="1217" w:type="dxa"/>
          </w:tcPr>
          <w:p w14:paraId="7D98D5BA" w14:textId="77777777" w:rsidR="00FA3E8F" w:rsidRPr="009669F5" w:rsidRDefault="00FA3E8F" w:rsidP="00FA3E8F">
            <w:pPr>
              <w:pStyle w:val="Title"/>
              <w:spacing w:before="0" w:after="0" w:line="60" w:lineRule="atLeast"/>
              <w:rPr>
                <w:b w:val="0"/>
                <w:bCs w:val="0"/>
                <w:sz w:val="20"/>
                <w:szCs w:val="20"/>
                <w:lang w:val="en-US"/>
              </w:rPr>
            </w:pPr>
          </w:p>
        </w:tc>
        <w:tc>
          <w:tcPr>
            <w:tcW w:w="1259" w:type="dxa"/>
          </w:tcPr>
          <w:p w14:paraId="6B4C2F63" w14:textId="6FAF73A6" w:rsidR="00FA3E8F" w:rsidRDefault="00FA3E8F" w:rsidP="00FA3E8F">
            <w:pPr>
              <w:pStyle w:val="Title"/>
              <w:spacing w:before="0" w:after="0" w:line="60" w:lineRule="atLeast"/>
              <w:rPr>
                <w:b w:val="0"/>
                <w:bCs w:val="0"/>
                <w:sz w:val="20"/>
                <w:szCs w:val="20"/>
              </w:rPr>
            </w:pPr>
            <w:r>
              <w:rPr>
                <w:b w:val="0"/>
                <w:bCs w:val="0"/>
                <w:sz w:val="20"/>
                <w:szCs w:val="20"/>
              </w:rPr>
              <w:t>21/9/22</w:t>
            </w:r>
          </w:p>
        </w:tc>
        <w:tc>
          <w:tcPr>
            <w:tcW w:w="1150" w:type="dxa"/>
            <w:vAlign w:val="center"/>
          </w:tcPr>
          <w:p w14:paraId="64C2DBAE" w14:textId="77777777" w:rsidR="00FA3E8F" w:rsidRDefault="00FA3E8F" w:rsidP="00FA3E8F">
            <w:pPr>
              <w:pStyle w:val="Title"/>
              <w:spacing w:before="0" w:after="0" w:line="60" w:lineRule="atLeast"/>
              <w:rPr>
                <w:b w:val="0"/>
                <w:bCs w:val="0"/>
                <w:sz w:val="20"/>
                <w:szCs w:val="20"/>
              </w:rPr>
            </w:pPr>
          </w:p>
        </w:tc>
      </w:tr>
      <w:tr w:rsidR="00FA3E8F" w:rsidRPr="00B450C4" w14:paraId="6752BF81" w14:textId="77777777" w:rsidTr="00F40AEF">
        <w:tc>
          <w:tcPr>
            <w:tcW w:w="1951" w:type="dxa"/>
          </w:tcPr>
          <w:p w14:paraId="77A545CD" w14:textId="29247C19" w:rsidR="00FA3E8F" w:rsidRPr="00FB7907" w:rsidRDefault="00FA3E8F" w:rsidP="00FA3E8F">
            <w:pPr>
              <w:pStyle w:val="Title"/>
              <w:spacing w:before="0" w:after="0" w:line="60" w:lineRule="atLeast"/>
              <w:jc w:val="left"/>
              <w:rPr>
                <w:b w:val="0"/>
                <w:bCs w:val="0"/>
                <w:sz w:val="20"/>
                <w:szCs w:val="20"/>
              </w:rPr>
            </w:pPr>
            <w:r w:rsidRPr="00FB7907">
              <w:rPr>
                <w:b w:val="0"/>
                <w:bCs w:val="0"/>
                <w:sz w:val="20"/>
                <w:szCs w:val="20"/>
              </w:rPr>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1A73C33C" w14:textId="7B23744C" w:rsidR="00FA3E8F" w:rsidRPr="00540C1F" w:rsidRDefault="00FA3E8F" w:rsidP="00FA3E8F">
            <w:pPr>
              <w:pStyle w:val="Title"/>
              <w:spacing w:before="0" w:after="0" w:line="60" w:lineRule="atLeast"/>
              <w:rPr>
                <w:b w:val="0"/>
                <w:sz w:val="20"/>
                <w:szCs w:val="20"/>
              </w:rPr>
            </w:pPr>
            <w:r>
              <w:rPr>
                <w:b w:val="0"/>
                <w:sz w:val="20"/>
                <w:szCs w:val="20"/>
              </w:rPr>
              <w:t>SCM</w:t>
            </w:r>
          </w:p>
        </w:tc>
        <w:tc>
          <w:tcPr>
            <w:tcW w:w="2595" w:type="dxa"/>
            <w:vAlign w:val="center"/>
          </w:tcPr>
          <w:p w14:paraId="66158EB7" w14:textId="369D2163" w:rsidR="00FA3E8F" w:rsidRPr="00B450C4" w:rsidRDefault="00FA3E8F" w:rsidP="00FA3E8F">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161" w:type="dxa"/>
          </w:tcPr>
          <w:p w14:paraId="6410EBFA" w14:textId="2A098BE1" w:rsidR="00FA3E8F" w:rsidRPr="009669F5" w:rsidRDefault="00FA3E8F" w:rsidP="00FA3E8F">
            <w:pPr>
              <w:pStyle w:val="Title"/>
              <w:spacing w:before="0" w:after="0" w:line="60" w:lineRule="atLeast"/>
              <w:jc w:val="left"/>
              <w:rPr>
                <w:b w:val="0"/>
                <w:bCs w:val="0"/>
                <w:sz w:val="20"/>
                <w:szCs w:val="20"/>
              </w:rPr>
            </w:pPr>
            <w:r w:rsidRPr="009669F5">
              <w:rPr>
                <w:b w:val="0"/>
                <w:bCs w:val="0"/>
                <w:sz w:val="20"/>
                <w:szCs w:val="20"/>
                <w:lang w:val="en-US"/>
              </w:rPr>
              <w:t>NICE GP Reference Panel</w:t>
            </w:r>
          </w:p>
        </w:tc>
        <w:tc>
          <w:tcPr>
            <w:tcW w:w="1217" w:type="dxa"/>
          </w:tcPr>
          <w:p w14:paraId="7839CC6E" w14:textId="4B47F83A" w:rsidR="00FA3E8F" w:rsidRPr="009669F5" w:rsidRDefault="00FA3E8F" w:rsidP="00FA3E8F">
            <w:pPr>
              <w:pStyle w:val="Title"/>
              <w:spacing w:before="0" w:after="0" w:line="60" w:lineRule="atLeast"/>
              <w:rPr>
                <w:b w:val="0"/>
                <w:bCs w:val="0"/>
                <w:sz w:val="20"/>
                <w:szCs w:val="20"/>
              </w:rPr>
            </w:pPr>
            <w:r w:rsidRPr="009669F5">
              <w:rPr>
                <w:b w:val="0"/>
                <w:bCs w:val="0"/>
                <w:sz w:val="20"/>
                <w:szCs w:val="20"/>
                <w:lang w:val="en-US"/>
              </w:rPr>
              <w:t>September 2017</w:t>
            </w:r>
          </w:p>
        </w:tc>
        <w:tc>
          <w:tcPr>
            <w:tcW w:w="1259" w:type="dxa"/>
          </w:tcPr>
          <w:p w14:paraId="5C648667" w14:textId="5F5EE8B2" w:rsidR="00FA3E8F" w:rsidRPr="00B450C4" w:rsidRDefault="00FA3E8F" w:rsidP="00FA3E8F">
            <w:pPr>
              <w:pStyle w:val="Title"/>
              <w:spacing w:before="0" w:after="0" w:line="60" w:lineRule="atLeast"/>
              <w:rPr>
                <w:b w:val="0"/>
                <w:bCs w:val="0"/>
                <w:sz w:val="20"/>
                <w:szCs w:val="20"/>
              </w:rPr>
            </w:pPr>
            <w:r>
              <w:rPr>
                <w:b w:val="0"/>
                <w:bCs w:val="0"/>
                <w:sz w:val="20"/>
                <w:szCs w:val="20"/>
              </w:rPr>
              <w:t>28/3/22</w:t>
            </w:r>
          </w:p>
        </w:tc>
        <w:tc>
          <w:tcPr>
            <w:tcW w:w="1150" w:type="dxa"/>
            <w:vAlign w:val="center"/>
          </w:tcPr>
          <w:p w14:paraId="178513BC" w14:textId="01900F5D" w:rsidR="00FA3E8F" w:rsidRPr="00B450C4" w:rsidRDefault="00FA3E8F" w:rsidP="00FA3E8F">
            <w:pPr>
              <w:pStyle w:val="Title"/>
              <w:spacing w:before="0" w:after="0" w:line="60" w:lineRule="atLeast"/>
              <w:rPr>
                <w:b w:val="0"/>
                <w:bCs w:val="0"/>
                <w:sz w:val="20"/>
                <w:szCs w:val="20"/>
              </w:rPr>
            </w:pPr>
            <w:r>
              <w:rPr>
                <w:b w:val="0"/>
                <w:bCs w:val="0"/>
                <w:sz w:val="20"/>
                <w:szCs w:val="20"/>
              </w:rPr>
              <w:t xml:space="preserve">Ongoing </w:t>
            </w:r>
          </w:p>
        </w:tc>
      </w:tr>
      <w:bookmarkEnd w:id="0"/>
      <w:tr w:rsidR="004B455B" w:rsidRPr="00B450C4" w14:paraId="485F5BF4" w14:textId="77777777" w:rsidTr="009669F5">
        <w:tc>
          <w:tcPr>
            <w:tcW w:w="1951" w:type="dxa"/>
          </w:tcPr>
          <w:p w14:paraId="2B70134B" w14:textId="09556966" w:rsidR="004B455B" w:rsidRPr="00FB7907" w:rsidRDefault="004B455B" w:rsidP="004B455B">
            <w:pPr>
              <w:pStyle w:val="Title"/>
              <w:spacing w:before="0" w:after="0" w:line="60" w:lineRule="atLeast"/>
              <w:jc w:val="left"/>
              <w:rPr>
                <w:b w:val="0"/>
                <w:bCs w:val="0"/>
                <w:sz w:val="20"/>
                <w:szCs w:val="20"/>
              </w:rPr>
            </w:pPr>
            <w:r w:rsidRPr="00FB7907">
              <w:rPr>
                <w:b w:val="0"/>
                <w:bCs w:val="0"/>
                <w:sz w:val="20"/>
                <w:szCs w:val="20"/>
              </w:rPr>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05A0FB04" w14:textId="2CB924AE" w:rsidR="004B455B" w:rsidRDefault="004B455B" w:rsidP="004B455B">
            <w:pPr>
              <w:pStyle w:val="Title"/>
              <w:spacing w:before="0" w:after="0" w:line="60" w:lineRule="atLeast"/>
              <w:rPr>
                <w:b w:val="0"/>
                <w:sz w:val="20"/>
                <w:szCs w:val="20"/>
              </w:rPr>
            </w:pPr>
            <w:r>
              <w:rPr>
                <w:b w:val="0"/>
                <w:sz w:val="20"/>
                <w:szCs w:val="20"/>
              </w:rPr>
              <w:t>SCM</w:t>
            </w:r>
          </w:p>
        </w:tc>
        <w:tc>
          <w:tcPr>
            <w:tcW w:w="2595" w:type="dxa"/>
            <w:vAlign w:val="center"/>
          </w:tcPr>
          <w:p w14:paraId="0BCA88F8" w14:textId="55C0EAA5" w:rsidR="004B455B" w:rsidRPr="00DC513F" w:rsidRDefault="004B455B" w:rsidP="004B455B">
            <w:pPr>
              <w:pStyle w:val="Title"/>
              <w:spacing w:before="0" w:after="0" w:line="60" w:lineRule="atLeast"/>
              <w:rPr>
                <w:rFonts w:cs="Arial"/>
                <w:b w:val="0"/>
                <w:sz w:val="20"/>
                <w:szCs w:val="20"/>
              </w:rPr>
            </w:pPr>
            <w:r w:rsidRPr="00DC513F">
              <w:rPr>
                <w:rFonts w:cs="Arial"/>
                <w:b w:val="0"/>
                <w:sz w:val="20"/>
                <w:szCs w:val="20"/>
              </w:rPr>
              <w:t>Direct - Non-financial professional and personal interests</w:t>
            </w:r>
          </w:p>
        </w:tc>
        <w:tc>
          <w:tcPr>
            <w:tcW w:w="6161" w:type="dxa"/>
            <w:vAlign w:val="center"/>
          </w:tcPr>
          <w:p w14:paraId="73F554A1" w14:textId="65706831" w:rsidR="004B455B" w:rsidRDefault="004B455B" w:rsidP="004B455B">
            <w:pPr>
              <w:pStyle w:val="Title"/>
              <w:spacing w:before="0" w:after="0" w:line="60" w:lineRule="atLeast"/>
              <w:jc w:val="left"/>
              <w:rPr>
                <w:b w:val="0"/>
                <w:bCs w:val="0"/>
                <w:sz w:val="20"/>
                <w:szCs w:val="20"/>
              </w:rPr>
            </w:pPr>
            <w:r>
              <w:rPr>
                <w:b w:val="0"/>
                <w:bCs w:val="0"/>
                <w:sz w:val="20"/>
                <w:szCs w:val="20"/>
                <w:lang w:val="en-US"/>
              </w:rPr>
              <w:t xml:space="preserve">I received support to attend the Primary Care Respiratory Society conference </w:t>
            </w:r>
            <w:proofErr w:type="gramStart"/>
            <w:r>
              <w:rPr>
                <w:b w:val="0"/>
                <w:bCs w:val="0"/>
                <w:sz w:val="20"/>
                <w:szCs w:val="20"/>
                <w:lang w:val="en-US"/>
              </w:rPr>
              <w:t>in  September</w:t>
            </w:r>
            <w:proofErr w:type="gramEnd"/>
            <w:r>
              <w:rPr>
                <w:b w:val="0"/>
                <w:bCs w:val="0"/>
                <w:sz w:val="20"/>
                <w:szCs w:val="20"/>
                <w:lang w:val="en-US"/>
              </w:rPr>
              <w:t xml:space="preserve"> *(23</w:t>
            </w:r>
            <w:r>
              <w:rPr>
                <w:b w:val="0"/>
                <w:bCs w:val="0"/>
                <w:sz w:val="20"/>
                <w:szCs w:val="20"/>
                <w:vertAlign w:val="superscript"/>
                <w:lang w:val="en-US"/>
              </w:rPr>
              <w:t>rd</w:t>
            </w:r>
            <w:r>
              <w:rPr>
                <w:b w:val="0"/>
                <w:bCs w:val="0"/>
                <w:sz w:val="20"/>
                <w:szCs w:val="20"/>
                <w:lang w:val="en-US"/>
              </w:rPr>
              <w:t xml:space="preserve"> to 24th) by Astra Zeneca.</w:t>
            </w:r>
          </w:p>
        </w:tc>
        <w:tc>
          <w:tcPr>
            <w:tcW w:w="1217" w:type="dxa"/>
            <w:vAlign w:val="center"/>
          </w:tcPr>
          <w:p w14:paraId="25BC89B8" w14:textId="77777777" w:rsidR="004B455B" w:rsidRDefault="004B455B" w:rsidP="004B455B">
            <w:pPr>
              <w:pStyle w:val="Title"/>
              <w:spacing w:before="0" w:after="0" w:line="60" w:lineRule="atLeast"/>
              <w:rPr>
                <w:b w:val="0"/>
                <w:bCs w:val="0"/>
                <w:sz w:val="20"/>
                <w:szCs w:val="20"/>
              </w:rPr>
            </w:pPr>
          </w:p>
        </w:tc>
        <w:tc>
          <w:tcPr>
            <w:tcW w:w="1259" w:type="dxa"/>
          </w:tcPr>
          <w:p w14:paraId="4CFC1A9B" w14:textId="6F1F0844" w:rsidR="004B455B" w:rsidRDefault="004B455B" w:rsidP="004B455B">
            <w:pPr>
              <w:pStyle w:val="Title"/>
              <w:spacing w:before="0" w:after="0" w:line="60" w:lineRule="atLeast"/>
              <w:rPr>
                <w:b w:val="0"/>
                <w:bCs w:val="0"/>
                <w:sz w:val="20"/>
                <w:szCs w:val="20"/>
              </w:rPr>
            </w:pPr>
            <w:r>
              <w:rPr>
                <w:b w:val="0"/>
                <w:bCs w:val="0"/>
                <w:sz w:val="20"/>
                <w:szCs w:val="20"/>
              </w:rPr>
              <w:t>22/9/22</w:t>
            </w:r>
          </w:p>
        </w:tc>
        <w:tc>
          <w:tcPr>
            <w:tcW w:w="1150" w:type="dxa"/>
            <w:vAlign w:val="center"/>
          </w:tcPr>
          <w:p w14:paraId="7E958013" w14:textId="77777777" w:rsidR="004B455B" w:rsidRDefault="004B455B" w:rsidP="004B455B">
            <w:pPr>
              <w:pStyle w:val="Title"/>
              <w:spacing w:before="0" w:after="0" w:line="60" w:lineRule="atLeast"/>
              <w:rPr>
                <w:b w:val="0"/>
                <w:bCs w:val="0"/>
                <w:sz w:val="20"/>
                <w:szCs w:val="20"/>
              </w:rPr>
            </w:pPr>
          </w:p>
        </w:tc>
      </w:tr>
      <w:tr w:rsidR="004B455B" w:rsidRPr="00B450C4" w14:paraId="21149BEE" w14:textId="77777777" w:rsidTr="009669F5">
        <w:tc>
          <w:tcPr>
            <w:tcW w:w="1951" w:type="dxa"/>
          </w:tcPr>
          <w:p w14:paraId="6C899825" w14:textId="25C83CA0" w:rsidR="004B455B" w:rsidRPr="00FB7907" w:rsidRDefault="004B455B" w:rsidP="004B455B">
            <w:pPr>
              <w:pStyle w:val="Title"/>
              <w:spacing w:before="0" w:after="0" w:line="60" w:lineRule="atLeast"/>
              <w:jc w:val="left"/>
              <w:rPr>
                <w:b w:val="0"/>
                <w:bCs w:val="0"/>
                <w:sz w:val="20"/>
                <w:szCs w:val="20"/>
              </w:rPr>
            </w:pPr>
            <w:r w:rsidRPr="00FB7907">
              <w:rPr>
                <w:b w:val="0"/>
                <w:bCs w:val="0"/>
                <w:sz w:val="20"/>
                <w:szCs w:val="20"/>
              </w:rPr>
              <w:lastRenderedPageBreak/>
              <w:t xml:space="preserve">Murugesan </w:t>
            </w:r>
            <w:proofErr w:type="spellStart"/>
            <w:r w:rsidRPr="00FB7907">
              <w:rPr>
                <w:b w:val="0"/>
                <w:bCs w:val="0"/>
                <w:sz w:val="20"/>
                <w:szCs w:val="20"/>
              </w:rPr>
              <w:t>Pilomon</w:t>
            </w:r>
            <w:proofErr w:type="spellEnd"/>
            <w:r w:rsidRPr="00FB7907">
              <w:rPr>
                <w:b w:val="0"/>
                <w:bCs w:val="0"/>
                <w:sz w:val="20"/>
                <w:szCs w:val="20"/>
              </w:rPr>
              <w:t xml:space="preserve"> Raja</w:t>
            </w:r>
          </w:p>
        </w:tc>
        <w:tc>
          <w:tcPr>
            <w:tcW w:w="1118" w:type="dxa"/>
          </w:tcPr>
          <w:p w14:paraId="759EACF0" w14:textId="1A318C16" w:rsidR="004B455B" w:rsidRPr="00540C1F" w:rsidRDefault="004B455B" w:rsidP="004B455B">
            <w:pPr>
              <w:pStyle w:val="Title"/>
              <w:spacing w:before="0" w:after="0" w:line="60" w:lineRule="atLeast"/>
              <w:rPr>
                <w:b w:val="0"/>
                <w:sz w:val="20"/>
                <w:szCs w:val="20"/>
              </w:rPr>
            </w:pPr>
            <w:r>
              <w:rPr>
                <w:b w:val="0"/>
                <w:sz w:val="20"/>
                <w:szCs w:val="20"/>
              </w:rPr>
              <w:t>SCM</w:t>
            </w:r>
          </w:p>
        </w:tc>
        <w:tc>
          <w:tcPr>
            <w:tcW w:w="2595" w:type="dxa"/>
            <w:vAlign w:val="center"/>
          </w:tcPr>
          <w:p w14:paraId="635D69CC" w14:textId="4516A1DD" w:rsidR="004B455B" w:rsidRPr="00B450C4" w:rsidRDefault="004B455B" w:rsidP="004B455B">
            <w:pPr>
              <w:pStyle w:val="Title"/>
              <w:spacing w:before="0" w:after="0" w:line="60" w:lineRule="atLeast"/>
              <w:rPr>
                <w:b w:val="0"/>
                <w:bCs w:val="0"/>
                <w:sz w:val="20"/>
                <w:szCs w:val="20"/>
              </w:rPr>
            </w:pPr>
            <w:r w:rsidRPr="00DC513F">
              <w:rPr>
                <w:rFonts w:cs="Arial"/>
                <w:b w:val="0"/>
                <w:sz w:val="20"/>
                <w:szCs w:val="20"/>
              </w:rPr>
              <w:t>Indirect</w:t>
            </w:r>
          </w:p>
        </w:tc>
        <w:tc>
          <w:tcPr>
            <w:tcW w:w="6161" w:type="dxa"/>
            <w:vAlign w:val="center"/>
          </w:tcPr>
          <w:p w14:paraId="11B0A5A2" w14:textId="3C30B604" w:rsidR="004B455B" w:rsidRPr="00B450C4" w:rsidRDefault="004B455B" w:rsidP="004B455B">
            <w:pPr>
              <w:pStyle w:val="Title"/>
              <w:spacing w:before="0" w:after="0" w:line="60" w:lineRule="atLeast"/>
              <w:jc w:val="left"/>
              <w:rPr>
                <w:b w:val="0"/>
                <w:bCs w:val="0"/>
                <w:sz w:val="20"/>
                <w:szCs w:val="20"/>
              </w:rPr>
            </w:pPr>
            <w:r>
              <w:rPr>
                <w:b w:val="0"/>
                <w:bCs w:val="0"/>
                <w:sz w:val="20"/>
                <w:szCs w:val="20"/>
              </w:rPr>
              <w:t>NIL</w:t>
            </w:r>
          </w:p>
        </w:tc>
        <w:tc>
          <w:tcPr>
            <w:tcW w:w="1217" w:type="dxa"/>
            <w:vAlign w:val="center"/>
          </w:tcPr>
          <w:p w14:paraId="40CEE841" w14:textId="77F05C08" w:rsidR="004B455B" w:rsidRPr="00B450C4" w:rsidRDefault="004B455B" w:rsidP="004B455B">
            <w:pPr>
              <w:pStyle w:val="Title"/>
              <w:spacing w:before="0" w:after="0" w:line="60" w:lineRule="atLeast"/>
              <w:rPr>
                <w:b w:val="0"/>
                <w:bCs w:val="0"/>
                <w:sz w:val="20"/>
                <w:szCs w:val="20"/>
              </w:rPr>
            </w:pPr>
            <w:r>
              <w:rPr>
                <w:b w:val="0"/>
                <w:bCs w:val="0"/>
                <w:sz w:val="20"/>
                <w:szCs w:val="20"/>
              </w:rPr>
              <w:t>NA</w:t>
            </w:r>
          </w:p>
        </w:tc>
        <w:tc>
          <w:tcPr>
            <w:tcW w:w="1259" w:type="dxa"/>
          </w:tcPr>
          <w:p w14:paraId="5CB0EC7D" w14:textId="68FF4DA7" w:rsidR="004B455B" w:rsidRPr="00B450C4" w:rsidRDefault="004B455B" w:rsidP="004B455B">
            <w:pPr>
              <w:pStyle w:val="Title"/>
              <w:spacing w:before="0" w:after="0" w:line="60" w:lineRule="atLeast"/>
              <w:rPr>
                <w:b w:val="0"/>
                <w:bCs w:val="0"/>
                <w:sz w:val="20"/>
                <w:szCs w:val="20"/>
              </w:rPr>
            </w:pPr>
            <w:r>
              <w:rPr>
                <w:b w:val="0"/>
                <w:bCs w:val="0"/>
                <w:sz w:val="20"/>
                <w:szCs w:val="20"/>
              </w:rPr>
              <w:t>28/3/22</w:t>
            </w:r>
          </w:p>
        </w:tc>
        <w:tc>
          <w:tcPr>
            <w:tcW w:w="1150" w:type="dxa"/>
            <w:vAlign w:val="center"/>
          </w:tcPr>
          <w:p w14:paraId="0A6D6050" w14:textId="4AE64F95" w:rsidR="004B455B" w:rsidRPr="00B450C4" w:rsidRDefault="004B455B" w:rsidP="004B455B">
            <w:pPr>
              <w:pStyle w:val="Title"/>
              <w:spacing w:before="0" w:after="0" w:line="60" w:lineRule="atLeast"/>
              <w:rPr>
                <w:b w:val="0"/>
                <w:bCs w:val="0"/>
                <w:sz w:val="20"/>
                <w:szCs w:val="20"/>
              </w:rPr>
            </w:pPr>
            <w:r>
              <w:rPr>
                <w:b w:val="0"/>
                <w:bCs w:val="0"/>
                <w:sz w:val="20"/>
                <w:szCs w:val="20"/>
              </w:rPr>
              <w:t>NA</w:t>
            </w:r>
          </w:p>
        </w:tc>
      </w:tr>
      <w:tr w:rsidR="004B455B" w:rsidRPr="00B450C4" w14:paraId="3D54138B" w14:textId="77777777" w:rsidTr="00110AF9">
        <w:tc>
          <w:tcPr>
            <w:tcW w:w="1951" w:type="dxa"/>
          </w:tcPr>
          <w:p w14:paraId="2EAEBC26" w14:textId="73221900" w:rsidR="004B455B" w:rsidRPr="00D47F61" w:rsidRDefault="0005547B" w:rsidP="004B455B">
            <w:pPr>
              <w:pStyle w:val="Title"/>
              <w:spacing w:before="0" w:after="0" w:line="60" w:lineRule="atLeast"/>
              <w:jc w:val="left"/>
              <w:rPr>
                <w:b w:val="0"/>
                <w:bCs w:val="0"/>
                <w:sz w:val="20"/>
                <w:szCs w:val="20"/>
              </w:rPr>
            </w:pPr>
            <w:sdt>
              <w:sdtPr>
                <w:rPr>
                  <w:b w:val="0"/>
                  <w:bCs w:val="0"/>
                  <w:sz w:val="20"/>
                  <w:szCs w:val="20"/>
                </w:rPr>
                <w:tag w:val="Enter your name"/>
                <w:id w:val="-2073873571"/>
                <w:placeholder>
                  <w:docPart w:val="15F24D77EF604694AF54CB56C731A3C9"/>
                </w:placeholder>
                <w:text w:multiLine="1"/>
              </w:sdtPr>
              <w:sdtEndPr/>
              <w:sdtContent>
                <w:r w:rsidR="004B455B" w:rsidRPr="00D47F61">
                  <w:rPr>
                    <w:b w:val="0"/>
                    <w:bCs w:val="0"/>
                    <w:sz w:val="20"/>
                    <w:szCs w:val="20"/>
                  </w:rPr>
                  <w:t>Paul Danaher</w:t>
                </w:r>
              </w:sdtContent>
            </w:sdt>
          </w:p>
        </w:tc>
        <w:tc>
          <w:tcPr>
            <w:tcW w:w="1118" w:type="dxa"/>
          </w:tcPr>
          <w:p w14:paraId="0074CA9C" w14:textId="36E4B7CD" w:rsidR="004B455B" w:rsidRPr="00540C1F" w:rsidRDefault="004B455B" w:rsidP="004B455B">
            <w:pPr>
              <w:pStyle w:val="Title"/>
              <w:spacing w:before="0" w:after="0" w:line="60" w:lineRule="atLeast"/>
              <w:rPr>
                <w:b w:val="0"/>
                <w:sz w:val="20"/>
                <w:szCs w:val="20"/>
              </w:rPr>
            </w:pPr>
            <w:r>
              <w:rPr>
                <w:b w:val="0"/>
                <w:sz w:val="20"/>
                <w:szCs w:val="20"/>
              </w:rPr>
              <w:t>SCM</w:t>
            </w:r>
          </w:p>
        </w:tc>
        <w:tc>
          <w:tcPr>
            <w:tcW w:w="2595" w:type="dxa"/>
            <w:vAlign w:val="center"/>
          </w:tcPr>
          <w:p w14:paraId="1B8D7D1E" w14:textId="14A358CA" w:rsidR="004B455B" w:rsidRPr="00B450C4" w:rsidRDefault="004B455B" w:rsidP="004B455B">
            <w:pPr>
              <w:pStyle w:val="Title"/>
              <w:spacing w:before="0" w:after="0" w:line="60" w:lineRule="atLeast"/>
              <w:rPr>
                <w:b w:val="0"/>
                <w:bCs w:val="0"/>
                <w:sz w:val="20"/>
                <w:szCs w:val="20"/>
              </w:rPr>
            </w:pPr>
            <w:r w:rsidRPr="00DC513F">
              <w:rPr>
                <w:rFonts w:cs="Arial"/>
                <w:b w:val="0"/>
                <w:sz w:val="20"/>
                <w:szCs w:val="20"/>
              </w:rPr>
              <w:t>Direct – financial</w:t>
            </w:r>
          </w:p>
        </w:tc>
        <w:tc>
          <w:tcPr>
            <w:tcW w:w="6161" w:type="dxa"/>
          </w:tcPr>
          <w:p w14:paraId="1E05B574" w14:textId="68CAE224" w:rsidR="004B455B" w:rsidRPr="00403F69" w:rsidRDefault="004B455B" w:rsidP="004B455B">
            <w:pPr>
              <w:pStyle w:val="Title"/>
              <w:spacing w:before="0" w:after="0" w:line="60" w:lineRule="atLeast"/>
              <w:jc w:val="left"/>
              <w:rPr>
                <w:b w:val="0"/>
                <w:bCs w:val="0"/>
                <w:sz w:val="20"/>
                <w:szCs w:val="20"/>
              </w:rPr>
            </w:pPr>
            <w:r w:rsidRPr="00403F69">
              <w:rPr>
                <w:b w:val="0"/>
                <w:bCs w:val="0"/>
                <w:sz w:val="20"/>
                <w:szCs w:val="20"/>
                <w:lang w:val="en-US"/>
              </w:rPr>
              <w:t>GP Principal: Quality Outcomes Framework benefit for smoking management</w:t>
            </w:r>
          </w:p>
        </w:tc>
        <w:tc>
          <w:tcPr>
            <w:tcW w:w="1217" w:type="dxa"/>
          </w:tcPr>
          <w:p w14:paraId="5C0EE20B" w14:textId="4A5267D4" w:rsidR="004B455B" w:rsidRPr="00403F69" w:rsidRDefault="004B455B" w:rsidP="004B455B">
            <w:pPr>
              <w:pStyle w:val="Title"/>
              <w:spacing w:before="0" w:after="0" w:line="60" w:lineRule="atLeast"/>
              <w:rPr>
                <w:b w:val="0"/>
                <w:bCs w:val="0"/>
                <w:sz w:val="20"/>
                <w:szCs w:val="20"/>
              </w:rPr>
            </w:pPr>
            <w:r w:rsidRPr="00403F69">
              <w:rPr>
                <w:b w:val="0"/>
                <w:bCs w:val="0"/>
                <w:sz w:val="20"/>
                <w:szCs w:val="20"/>
                <w:lang w:val="en-US"/>
              </w:rPr>
              <w:t>1996</w:t>
            </w:r>
          </w:p>
        </w:tc>
        <w:tc>
          <w:tcPr>
            <w:tcW w:w="1259" w:type="dxa"/>
          </w:tcPr>
          <w:p w14:paraId="42029959" w14:textId="13BF0E33" w:rsidR="004B455B" w:rsidRPr="00B450C4" w:rsidRDefault="004B455B" w:rsidP="004B455B">
            <w:pPr>
              <w:pStyle w:val="Title"/>
              <w:spacing w:before="0" w:after="0" w:line="60" w:lineRule="atLeast"/>
              <w:rPr>
                <w:b w:val="0"/>
                <w:bCs w:val="0"/>
                <w:sz w:val="20"/>
                <w:szCs w:val="20"/>
              </w:rPr>
            </w:pPr>
            <w:r>
              <w:rPr>
                <w:b w:val="0"/>
                <w:bCs w:val="0"/>
                <w:sz w:val="20"/>
                <w:szCs w:val="20"/>
              </w:rPr>
              <w:t>28/3/22</w:t>
            </w:r>
          </w:p>
        </w:tc>
        <w:tc>
          <w:tcPr>
            <w:tcW w:w="1150" w:type="dxa"/>
            <w:vAlign w:val="center"/>
          </w:tcPr>
          <w:p w14:paraId="78C1C94A" w14:textId="7E6BAACE" w:rsidR="004B455B" w:rsidRPr="00B450C4" w:rsidRDefault="004B455B" w:rsidP="004B455B">
            <w:pPr>
              <w:pStyle w:val="Title"/>
              <w:spacing w:before="0" w:after="0" w:line="60" w:lineRule="atLeast"/>
              <w:rPr>
                <w:b w:val="0"/>
                <w:bCs w:val="0"/>
                <w:sz w:val="20"/>
                <w:szCs w:val="20"/>
              </w:rPr>
            </w:pPr>
            <w:r>
              <w:rPr>
                <w:b w:val="0"/>
                <w:bCs w:val="0"/>
                <w:sz w:val="20"/>
                <w:szCs w:val="20"/>
              </w:rPr>
              <w:t xml:space="preserve">Ongoing </w:t>
            </w:r>
          </w:p>
        </w:tc>
      </w:tr>
      <w:tr w:rsidR="004B455B" w:rsidRPr="00B450C4" w14:paraId="478BD6B9" w14:textId="77777777" w:rsidTr="00D85320">
        <w:tc>
          <w:tcPr>
            <w:tcW w:w="1951" w:type="dxa"/>
          </w:tcPr>
          <w:p w14:paraId="225B24EC" w14:textId="067104D4" w:rsidR="004B455B" w:rsidRDefault="0005547B" w:rsidP="004B455B">
            <w:pPr>
              <w:pStyle w:val="Title"/>
              <w:spacing w:before="0" w:after="0" w:line="60" w:lineRule="atLeast"/>
              <w:jc w:val="left"/>
              <w:rPr>
                <w:b w:val="0"/>
                <w:bCs w:val="0"/>
                <w:sz w:val="20"/>
                <w:szCs w:val="20"/>
              </w:rPr>
            </w:pPr>
            <w:sdt>
              <w:sdtPr>
                <w:rPr>
                  <w:b w:val="0"/>
                  <w:bCs w:val="0"/>
                  <w:sz w:val="20"/>
                  <w:szCs w:val="20"/>
                </w:rPr>
                <w:tag w:val="Enter your name"/>
                <w:id w:val="-219520237"/>
                <w:placeholder>
                  <w:docPart w:val="49DFD3E8D758479282A5390338FBD268"/>
                </w:placeholder>
                <w:text w:multiLine="1"/>
              </w:sdtPr>
              <w:sdtEndPr/>
              <w:sdtContent>
                <w:r w:rsidR="004B455B" w:rsidRPr="00D47F61">
                  <w:rPr>
                    <w:b w:val="0"/>
                    <w:bCs w:val="0"/>
                    <w:sz w:val="20"/>
                    <w:szCs w:val="20"/>
                  </w:rPr>
                  <w:t>Paul Danaher</w:t>
                </w:r>
              </w:sdtContent>
            </w:sdt>
          </w:p>
        </w:tc>
        <w:tc>
          <w:tcPr>
            <w:tcW w:w="1118" w:type="dxa"/>
          </w:tcPr>
          <w:p w14:paraId="1DA42B22" w14:textId="107156DF" w:rsidR="004B455B" w:rsidRDefault="004B455B" w:rsidP="004B455B">
            <w:pPr>
              <w:pStyle w:val="Title"/>
              <w:spacing w:before="0" w:after="0" w:line="60" w:lineRule="atLeast"/>
              <w:rPr>
                <w:b w:val="0"/>
                <w:sz w:val="20"/>
                <w:szCs w:val="20"/>
              </w:rPr>
            </w:pPr>
            <w:r>
              <w:rPr>
                <w:b w:val="0"/>
                <w:sz w:val="20"/>
                <w:szCs w:val="20"/>
              </w:rPr>
              <w:t>SCM</w:t>
            </w:r>
          </w:p>
        </w:tc>
        <w:tc>
          <w:tcPr>
            <w:tcW w:w="2595" w:type="dxa"/>
            <w:vAlign w:val="center"/>
          </w:tcPr>
          <w:p w14:paraId="3E177013" w14:textId="671E6421" w:rsidR="004B455B" w:rsidRPr="00DC513F" w:rsidRDefault="004B455B" w:rsidP="004B455B">
            <w:pPr>
              <w:pStyle w:val="Title"/>
              <w:spacing w:before="0" w:after="0" w:line="60" w:lineRule="atLeast"/>
              <w:rPr>
                <w:rFonts w:cs="Arial"/>
                <w:b w:val="0"/>
                <w:sz w:val="20"/>
                <w:szCs w:val="20"/>
              </w:rPr>
            </w:pPr>
            <w:r w:rsidRPr="00DC513F">
              <w:rPr>
                <w:rFonts w:cs="Arial"/>
                <w:b w:val="0"/>
                <w:sz w:val="20"/>
                <w:szCs w:val="20"/>
              </w:rPr>
              <w:t>Direct – financial</w:t>
            </w:r>
          </w:p>
        </w:tc>
        <w:tc>
          <w:tcPr>
            <w:tcW w:w="6161" w:type="dxa"/>
            <w:vAlign w:val="center"/>
          </w:tcPr>
          <w:p w14:paraId="2412AFD0" w14:textId="77777777" w:rsidR="004B455B" w:rsidRDefault="004B455B" w:rsidP="004B455B">
            <w:pPr>
              <w:pStyle w:val="Title"/>
              <w:spacing w:before="0" w:after="0" w:line="60" w:lineRule="atLeast"/>
              <w:jc w:val="left"/>
              <w:rPr>
                <w:b w:val="0"/>
                <w:bCs w:val="0"/>
                <w:sz w:val="20"/>
                <w:szCs w:val="20"/>
              </w:rPr>
            </w:pPr>
            <w:r w:rsidRPr="00A54EAA">
              <w:rPr>
                <w:b w:val="0"/>
                <w:bCs w:val="0"/>
                <w:sz w:val="20"/>
                <w:szCs w:val="20"/>
              </w:rPr>
              <w:t>GP Clinical lead Cancer Leicester City CCG.</w:t>
            </w:r>
          </w:p>
          <w:p w14:paraId="24334FA3" w14:textId="05856D4C" w:rsidR="004B455B" w:rsidRPr="00AD1E35" w:rsidRDefault="004B455B" w:rsidP="004B455B">
            <w:pPr>
              <w:pStyle w:val="Heading1"/>
              <w:rPr>
                <w:b w:val="0"/>
                <w:bCs w:val="0"/>
                <w:sz w:val="20"/>
                <w:szCs w:val="20"/>
              </w:rPr>
            </w:pPr>
            <w:r w:rsidRPr="00AD1E35">
              <w:rPr>
                <w:b w:val="0"/>
                <w:bCs w:val="0"/>
                <w:sz w:val="20"/>
                <w:szCs w:val="20"/>
              </w:rPr>
              <w:t xml:space="preserve">21/9/22 declared no longer the cancer lead. </w:t>
            </w:r>
          </w:p>
        </w:tc>
        <w:tc>
          <w:tcPr>
            <w:tcW w:w="1217" w:type="dxa"/>
            <w:vAlign w:val="center"/>
          </w:tcPr>
          <w:p w14:paraId="5F82E5AC" w14:textId="77777777" w:rsidR="004B455B" w:rsidRDefault="004B455B" w:rsidP="004B455B">
            <w:pPr>
              <w:pStyle w:val="Title"/>
              <w:spacing w:before="0" w:after="0" w:line="60" w:lineRule="atLeast"/>
              <w:rPr>
                <w:b w:val="0"/>
                <w:bCs w:val="0"/>
                <w:sz w:val="20"/>
                <w:szCs w:val="20"/>
              </w:rPr>
            </w:pPr>
          </w:p>
        </w:tc>
        <w:tc>
          <w:tcPr>
            <w:tcW w:w="1259" w:type="dxa"/>
          </w:tcPr>
          <w:p w14:paraId="3BB1DFEF" w14:textId="5E65B7D9" w:rsidR="004B455B" w:rsidRDefault="004B455B" w:rsidP="004B455B">
            <w:pPr>
              <w:pStyle w:val="Title"/>
              <w:spacing w:before="0" w:after="0" w:line="60" w:lineRule="atLeast"/>
              <w:rPr>
                <w:b w:val="0"/>
                <w:bCs w:val="0"/>
                <w:sz w:val="20"/>
                <w:szCs w:val="20"/>
              </w:rPr>
            </w:pPr>
            <w:r>
              <w:rPr>
                <w:b w:val="0"/>
                <w:bCs w:val="0"/>
                <w:sz w:val="20"/>
                <w:szCs w:val="20"/>
              </w:rPr>
              <w:t>22/4/22</w:t>
            </w:r>
          </w:p>
        </w:tc>
        <w:tc>
          <w:tcPr>
            <w:tcW w:w="1150" w:type="dxa"/>
            <w:vAlign w:val="center"/>
          </w:tcPr>
          <w:p w14:paraId="31E8B59B" w14:textId="77777777" w:rsidR="004B455B" w:rsidRDefault="004B455B" w:rsidP="004B455B">
            <w:pPr>
              <w:pStyle w:val="Title"/>
              <w:spacing w:before="0" w:after="0" w:line="60" w:lineRule="atLeast"/>
              <w:rPr>
                <w:b w:val="0"/>
                <w:bCs w:val="0"/>
                <w:sz w:val="20"/>
                <w:szCs w:val="20"/>
              </w:rPr>
            </w:pPr>
          </w:p>
        </w:tc>
      </w:tr>
      <w:tr w:rsidR="004B455B" w:rsidRPr="00B450C4" w14:paraId="56FA563B" w14:textId="77777777" w:rsidTr="00D85320">
        <w:tc>
          <w:tcPr>
            <w:tcW w:w="1951" w:type="dxa"/>
          </w:tcPr>
          <w:p w14:paraId="5D7E987B" w14:textId="467423C4" w:rsidR="004B455B" w:rsidRPr="00540C1F" w:rsidRDefault="0005547B" w:rsidP="004B455B">
            <w:pPr>
              <w:pStyle w:val="Title"/>
              <w:spacing w:before="0" w:after="0" w:line="60" w:lineRule="atLeast"/>
              <w:jc w:val="left"/>
              <w:rPr>
                <w:sz w:val="20"/>
                <w:szCs w:val="20"/>
              </w:rPr>
            </w:pPr>
            <w:sdt>
              <w:sdtPr>
                <w:rPr>
                  <w:b w:val="0"/>
                  <w:bCs w:val="0"/>
                  <w:sz w:val="20"/>
                  <w:szCs w:val="20"/>
                </w:rPr>
                <w:tag w:val="Enter your name"/>
                <w:id w:val="1823088390"/>
                <w:placeholder>
                  <w:docPart w:val="3D64AAB6C9624B10B3089D7D48D7EF19"/>
                </w:placeholder>
                <w:text w:multiLine="1"/>
              </w:sdtPr>
              <w:sdtEndPr/>
              <w:sdtContent>
                <w:r w:rsidR="004B455B" w:rsidRPr="00D47F61">
                  <w:rPr>
                    <w:b w:val="0"/>
                    <w:bCs w:val="0"/>
                    <w:sz w:val="20"/>
                    <w:szCs w:val="20"/>
                  </w:rPr>
                  <w:t>Paul Danaher</w:t>
                </w:r>
              </w:sdtContent>
            </w:sdt>
          </w:p>
        </w:tc>
        <w:tc>
          <w:tcPr>
            <w:tcW w:w="1118" w:type="dxa"/>
          </w:tcPr>
          <w:p w14:paraId="5CAC907B" w14:textId="209E541C" w:rsidR="004B455B" w:rsidRPr="00540C1F" w:rsidRDefault="004B455B" w:rsidP="004B455B">
            <w:pPr>
              <w:pStyle w:val="Title"/>
              <w:spacing w:before="0" w:after="0" w:line="60" w:lineRule="atLeast"/>
              <w:rPr>
                <w:b w:val="0"/>
                <w:sz w:val="20"/>
                <w:szCs w:val="20"/>
              </w:rPr>
            </w:pPr>
            <w:r>
              <w:rPr>
                <w:b w:val="0"/>
                <w:sz w:val="20"/>
                <w:szCs w:val="20"/>
              </w:rPr>
              <w:t>SCM</w:t>
            </w:r>
          </w:p>
        </w:tc>
        <w:tc>
          <w:tcPr>
            <w:tcW w:w="2595" w:type="dxa"/>
            <w:vAlign w:val="center"/>
          </w:tcPr>
          <w:p w14:paraId="632FAACE" w14:textId="5992089C" w:rsidR="004B455B" w:rsidRPr="00B450C4" w:rsidRDefault="004B455B" w:rsidP="004B455B">
            <w:pPr>
              <w:pStyle w:val="Title"/>
              <w:spacing w:before="0" w:after="0" w:line="60" w:lineRule="atLeast"/>
              <w:rPr>
                <w:b w:val="0"/>
                <w:bCs w:val="0"/>
                <w:sz w:val="20"/>
                <w:szCs w:val="20"/>
              </w:rPr>
            </w:pPr>
            <w:r w:rsidRPr="00DC513F">
              <w:rPr>
                <w:rFonts w:cs="Arial"/>
                <w:b w:val="0"/>
                <w:sz w:val="20"/>
                <w:szCs w:val="20"/>
              </w:rPr>
              <w:t>Direct - Non-financial professional and personal interests</w:t>
            </w:r>
          </w:p>
        </w:tc>
        <w:tc>
          <w:tcPr>
            <w:tcW w:w="6161" w:type="dxa"/>
            <w:vAlign w:val="center"/>
          </w:tcPr>
          <w:p w14:paraId="36B87ECC" w14:textId="467BD31D" w:rsidR="004B455B" w:rsidRPr="00B450C4" w:rsidRDefault="004B455B" w:rsidP="004B455B">
            <w:pPr>
              <w:pStyle w:val="Title"/>
              <w:spacing w:before="0" w:after="0" w:line="60" w:lineRule="atLeast"/>
              <w:jc w:val="left"/>
              <w:rPr>
                <w:b w:val="0"/>
                <w:bCs w:val="0"/>
                <w:sz w:val="20"/>
                <w:szCs w:val="20"/>
              </w:rPr>
            </w:pPr>
            <w:r>
              <w:rPr>
                <w:b w:val="0"/>
                <w:bCs w:val="0"/>
                <w:sz w:val="20"/>
                <w:szCs w:val="20"/>
              </w:rPr>
              <w:t>NIL</w:t>
            </w:r>
          </w:p>
        </w:tc>
        <w:tc>
          <w:tcPr>
            <w:tcW w:w="1217" w:type="dxa"/>
            <w:vAlign w:val="center"/>
          </w:tcPr>
          <w:p w14:paraId="5EE52968" w14:textId="175ED9FA" w:rsidR="004B455B" w:rsidRPr="00B450C4" w:rsidRDefault="004B455B" w:rsidP="004B455B">
            <w:pPr>
              <w:pStyle w:val="Title"/>
              <w:spacing w:before="0" w:after="0" w:line="60" w:lineRule="atLeast"/>
              <w:rPr>
                <w:b w:val="0"/>
                <w:bCs w:val="0"/>
                <w:sz w:val="20"/>
                <w:szCs w:val="20"/>
              </w:rPr>
            </w:pPr>
            <w:r>
              <w:rPr>
                <w:b w:val="0"/>
                <w:bCs w:val="0"/>
                <w:sz w:val="20"/>
                <w:szCs w:val="20"/>
              </w:rPr>
              <w:t>NA</w:t>
            </w:r>
          </w:p>
        </w:tc>
        <w:tc>
          <w:tcPr>
            <w:tcW w:w="1259" w:type="dxa"/>
          </w:tcPr>
          <w:p w14:paraId="187257B2" w14:textId="369C6860" w:rsidR="004B455B" w:rsidRPr="00B450C4" w:rsidRDefault="004B455B" w:rsidP="004B455B">
            <w:pPr>
              <w:pStyle w:val="Title"/>
              <w:spacing w:before="0" w:after="0" w:line="60" w:lineRule="atLeast"/>
              <w:rPr>
                <w:b w:val="0"/>
                <w:bCs w:val="0"/>
                <w:sz w:val="20"/>
                <w:szCs w:val="20"/>
              </w:rPr>
            </w:pPr>
            <w:r>
              <w:rPr>
                <w:b w:val="0"/>
                <w:bCs w:val="0"/>
                <w:sz w:val="20"/>
                <w:szCs w:val="20"/>
              </w:rPr>
              <w:t>28/3/22</w:t>
            </w:r>
          </w:p>
        </w:tc>
        <w:tc>
          <w:tcPr>
            <w:tcW w:w="1150" w:type="dxa"/>
            <w:vAlign w:val="center"/>
          </w:tcPr>
          <w:p w14:paraId="759B0421" w14:textId="295CFC19" w:rsidR="004B455B" w:rsidRPr="00B450C4" w:rsidRDefault="004B455B" w:rsidP="004B455B">
            <w:pPr>
              <w:pStyle w:val="Title"/>
              <w:spacing w:before="0" w:after="0" w:line="60" w:lineRule="atLeast"/>
              <w:rPr>
                <w:b w:val="0"/>
                <w:bCs w:val="0"/>
                <w:sz w:val="20"/>
                <w:szCs w:val="20"/>
              </w:rPr>
            </w:pPr>
            <w:r>
              <w:rPr>
                <w:b w:val="0"/>
                <w:bCs w:val="0"/>
                <w:sz w:val="20"/>
                <w:szCs w:val="20"/>
              </w:rPr>
              <w:t>NA</w:t>
            </w:r>
          </w:p>
        </w:tc>
      </w:tr>
      <w:tr w:rsidR="004B455B" w:rsidRPr="00B450C4" w14:paraId="2C604169" w14:textId="77777777" w:rsidTr="00D85320">
        <w:tc>
          <w:tcPr>
            <w:tcW w:w="1951" w:type="dxa"/>
          </w:tcPr>
          <w:p w14:paraId="353F3F64" w14:textId="7FEA2EEC" w:rsidR="004B455B" w:rsidRPr="00540C1F" w:rsidRDefault="0005547B" w:rsidP="004B455B">
            <w:pPr>
              <w:pStyle w:val="Title"/>
              <w:spacing w:before="0" w:after="0" w:line="60" w:lineRule="atLeast"/>
              <w:jc w:val="left"/>
              <w:rPr>
                <w:sz w:val="20"/>
                <w:szCs w:val="20"/>
              </w:rPr>
            </w:pPr>
            <w:sdt>
              <w:sdtPr>
                <w:rPr>
                  <w:b w:val="0"/>
                  <w:bCs w:val="0"/>
                  <w:sz w:val="20"/>
                  <w:szCs w:val="20"/>
                </w:rPr>
                <w:tag w:val="Enter your name"/>
                <w:id w:val="-367444292"/>
                <w:placeholder>
                  <w:docPart w:val="3765BFD0AD7748B5859E917C894CDC50"/>
                </w:placeholder>
                <w:text w:multiLine="1"/>
              </w:sdtPr>
              <w:sdtEndPr/>
              <w:sdtContent>
                <w:r w:rsidR="004B455B" w:rsidRPr="00D47F61">
                  <w:rPr>
                    <w:b w:val="0"/>
                    <w:bCs w:val="0"/>
                    <w:sz w:val="20"/>
                    <w:szCs w:val="20"/>
                  </w:rPr>
                  <w:t>Paul Danaher</w:t>
                </w:r>
              </w:sdtContent>
            </w:sdt>
          </w:p>
        </w:tc>
        <w:tc>
          <w:tcPr>
            <w:tcW w:w="1118" w:type="dxa"/>
          </w:tcPr>
          <w:p w14:paraId="566FA9BB" w14:textId="2D6C7F20" w:rsidR="004B455B" w:rsidRPr="00540C1F" w:rsidRDefault="004B455B" w:rsidP="004B455B">
            <w:pPr>
              <w:pStyle w:val="Title"/>
              <w:spacing w:before="0" w:after="0" w:line="60" w:lineRule="atLeast"/>
              <w:rPr>
                <w:b w:val="0"/>
                <w:sz w:val="20"/>
                <w:szCs w:val="20"/>
              </w:rPr>
            </w:pPr>
            <w:r>
              <w:rPr>
                <w:b w:val="0"/>
                <w:sz w:val="20"/>
                <w:szCs w:val="20"/>
              </w:rPr>
              <w:t>SCM</w:t>
            </w:r>
          </w:p>
        </w:tc>
        <w:tc>
          <w:tcPr>
            <w:tcW w:w="2595" w:type="dxa"/>
            <w:vAlign w:val="center"/>
          </w:tcPr>
          <w:p w14:paraId="14CF52F0" w14:textId="52613099" w:rsidR="004B455B" w:rsidRPr="00B450C4" w:rsidRDefault="004B455B" w:rsidP="004B455B">
            <w:pPr>
              <w:pStyle w:val="Title"/>
              <w:spacing w:before="0" w:after="0" w:line="60" w:lineRule="atLeast"/>
              <w:rPr>
                <w:b w:val="0"/>
                <w:bCs w:val="0"/>
                <w:sz w:val="20"/>
                <w:szCs w:val="20"/>
              </w:rPr>
            </w:pPr>
            <w:r w:rsidRPr="00DC513F">
              <w:rPr>
                <w:rFonts w:cs="Arial"/>
                <w:b w:val="0"/>
                <w:sz w:val="20"/>
                <w:szCs w:val="20"/>
              </w:rPr>
              <w:t>Indirect</w:t>
            </w:r>
          </w:p>
        </w:tc>
        <w:tc>
          <w:tcPr>
            <w:tcW w:w="6161" w:type="dxa"/>
            <w:vAlign w:val="center"/>
          </w:tcPr>
          <w:p w14:paraId="70AD7928" w14:textId="6F402106" w:rsidR="004B455B" w:rsidRPr="00B450C4" w:rsidRDefault="004B455B" w:rsidP="004B455B">
            <w:pPr>
              <w:pStyle w:val="Title"/>
              <w:spacing w:before="0" w:after="0" w:line="60" w:lineRule="atLeast"/>
              <w:jc w:val="left"/>
              <w:rPr>
                <w:b w:val="0"/>
                <w:bCs w:val="0"/>
                <w:sz w:val="20"/>
                <w:szCs w:val="20"/>
              </w:rPr>
            </w:pPr>
            <w:r>
              <w:rPr>
                <w:b w:val="0"/>
                <w:bCs w:val="0"/>
                <w:sz w:val="20"/>
                <w:szCs w:val="20"/>
              </w:rPr>
              <w:t>NIL</w:t>
            </w:r>
          </w:p>
        </w:tc>
        <w:tc>
          <w:tcPr>
            <w:tcW w:w="1217" w:type="dxa"/>
            <w:vAlign w:val="center"/>
          </w:tcPr>
          <w:p w14:paraId="4A0DE7AB" w14:textId="0A3FCA23" w:rsidR="004B455B" w:rsidRPr="00B450C4" w:rsidRDefault="004B455B" w:rsidP="004B455B">
            <w:pPr>
              <w:pStyle w:val="Title"/>
              <w:spacing w:before="0" w:after="0" w:line="60" w:lineRule="atLeast"/>
              <w:rPr>
                <w:b w:val="0"/>
                <w:bCs w:val="0"/>
                <w:sz w:val="20"/>
                <w:szCs w:val="20"/>
              </w:rPr>
            </w:pPr>
            <w:r>
              <w:rPr>
                <w:b w:val="0"/>
                <w:bCs w:val="0"/>
                <w:sz w:val="20"/>
                <w:szCs w:val="20"/>
              </w:rPr>
              <w:t>NA</w:t>
            </w:r>
          </w:p>
        </w:tc>
        <w:tc>
          <w:tcPr>
            <w:tcW w:w="1259" w:type="dxa"/>
          </w:tcPr>
          <w:p w14:paraId="127D79F1" w14:textId="724FC967" w:rsidR="004B455B" w:rsidRPr="00B450C4" w:rsidRDefault="004B455B" w:rsidP="004B455B">
            <w:pPr>
              <w:pStyle w:val="Title"/>
              <w:spacing w:before="0" w:after="0" w:line="60" w:lineRule="atLeast"/>
              <w:rPr>
                <w:b w:val="0"/>
                <w:bCs w:val="0"/>
                <w:sz w:val="20"/>
                <w:szCs w:val="20"/>
              </w:rPr>
            </w:pPr>
            <w:r>
              <w:rPr>
                <w:b w:val="0"/>
                <w:bCs w:val="0"/>
                <w:sz w:val="20"/>
                <w:szCs w:val="20"/>
              </w:rPr>
              <w:t>28/3/22</w:t>
            </w:r>
          </w:p>
        </w:tc>
        <w:tc>
          <w:tcPr>
            <w:tcW w:w="1150" w:type="dxa"/>
            <w:vAlign w:val="center"/>
          </w:tcPr>
          <w:p w14:paraId="72BBDED3" w14:textId="79EE7BF6" w:rsidR="004B455B" w:rsidRPr="00B450C4" w:rsidRDefault="004B455B" w:rsidP="004B455B">
            <w:pPr>
              <w:pStyle w:val="Title"/>
              <w:spacing w:before="0" w:after="0" w:line="60" w:lineRule="atLeast"/>
              <w:rPr>
                <w:b w:val="0"/>
                <w:bCs w:val="0"/>
                <w:sz w:val="20"/>
                <w:szCs w:val="20"/>
              </w:rPr>
            </w:pPr>
            <w:r>
              <w:rPr>
                <w:b w:val="0"/>
                <w:bCs w:val="0"/>
                <w:sz w:val="20"/>
                <w:szCs w:val="20"/>
              </w:rPr>
              <w:t>NA</w:t>
            </w:r>
          </w:p>
        </w:tc>
      </w:tr>
      <w:tr w:rsidR="004B455B" w:rsidRPr="00B450C4" w14:paraId="5E76A644" w14:textId="77777777" w:rsidTr="009669F5">
        <w:tc>
          <w:tcPr>
            <w:tcW w:w="1951" w:type="dxa"/>
          </w:tcPr>
          <w:p w14:paraId="03BA1D42" w14:textId="77777777" w:rsidR="004B455B" w:rsidRPr="00540C1F" w:rsidRDefault="004B455B" w:rsidP="004B455B">
            <w:pPr>
              <w:pStyle w:val="Title"/>
              <w:spacing w:before="0" w:after="0" w:line="60" w:lineRule="atLeast"/>
              <w:jc w:val="left"/>
              <w:rPr>
                <w:sz w:val="20"/>
                <w:szCs w:val="20"/>
              </w:rPr>
            </w:pPr>
          </w:p>
        </w:tc>
        <w:tc>
          <w:tcPr>
            <w:tcW w:w="1118" w:type="dxa"/>
          </w:tcPr>
          <w:p w14:paraId="160124BA" w14:textId="77777777" w:rsidR="004B455B" w:rsidRPr="00540C1F" w:rsidRDefault="004B455B" w:rsidP="004B455B">
            <w:pPr>
              <w:pStyle w:val="Title"/>
              <w:spacing w:before="0" w:after="0" w:line="60" w:lineRule="atLeast"/>
              <w:rPr>
                <w:b w:val="0"/>
                <w:sz w:val="20"/>
                <w:szCs w:val="20"/>
              </w:rPr>
            </w:pPr>
          </w:p>
        </w:tc>
        <w:tc>
          <w:tcPr>
            <w:tcW w:w="2595" w:type="dxa"/>
          </w:tcPr>
          <w:p w14:paraId="44EAAC71" w14:textId="77777777" w:rsidR="004B455B" w:rsidRPr="00B450C4" w:rsidRDefault="004B455B" w:rsidP="004B455B">
            <w:pPr>
              <w:pStyle w:val="Title"/>
              <w:spacing w:before="0" w:after="0" w:line="60" w:lineRule="atLeast"/>
              <w:rPr>
                <w:b w:val="0"/>
                <w:bCs w:val="0"/>
                <w:sz w:val="20"/>
                <w:szCs w:val="20"/>
              </w:rPr>
            </w:pPr>
          </w:p>
        </w:tc>
        <w:tc>
          <w:tcPr>
            <w:tcW w:w="6161" w:type="dxa"/>
            <w:vAlign w:val="center"/>
          </w:tcPr>
          <w:p w14:paraId="79E63FB7" w14:textId="293E50EE" w:rsidR="004B455B" w:rsidRPr="00B450C4" w:rsidRDefault="004B455B" w:rsidP="004B455B">
            <w:pPr>
              <w:pStyle w:val="Title"/>
              <w:spacing w:before="0" w:after="0" w:line="60" w:lineRule="atLeast"/>
              <w:jc w:val="left"/>
              <w:rPr>
                <w:b w:val="0"/>
                <w:bCs w:val="0"/>
                <w:sz w:val="20"/>
                <w:szCs w:val="20"/>
              </w:rPr>
            </w:pPr>
          </w:p>
        </w:tc>
        <w:tc>
          <w:tcPr>
            <w:tcW w:w="1217" w:type="dxa"/>
            <w:vAlign w:val="center"/>
          </w:tcPr>
          <w:p w14:paraId="1127596D" w14:textId="77777777" w:rsidR="004B455B" w:rsidRPr="00B450C4" w:rsidRDefault="004B455B" w:rsidP="004B455B">
            <w:pPr>
              <w:pStyle w:val="Title"/>
              <w:spacing w:before="0" w:after="0" w:line="60" w:lineRule="atLeast"/>
              <w:rPr>
                <w:b w:val="0"/>
                <w:bCs w:val="0"/>
                <w:sz w:val="20"/>
                <w:szCs w:val="20"/>
              </w:rPr>
            </w:pPr>
          </w:p>
        </w:tc>
        <w:tc>
          <w:tcPr>
            <w:tcW w:w="1259" w:type="dxa"/>
          </w:tcPr>
          <w:p w14:paraId="2D9E6D83" w14:textId="32BE51E8" w:rsidR="004B455B" w:rsidRPr="00B450C4" w:rsidRDefault="004B455B" w:rsidP="004B455B">
            <w:pPr>
              <w:pStyle w:val="Title"/>
              <w:spacing w:before="0" w:after="0" w:line="60" w:lineRule="atLeast"/>
              <w:rPr>
                <w:b w:val="0"/>
                <w:bCs w:val="0"/>
                <w:sz w:val="20"/>
                <w:szCs w:val="20"/>
              </w:rPr>
            </w:pPr>
          </w:p>
        </w:tc>
        <w:tc>
          <w:tcPr>
            <w:tcW w:w="1150" w:type="dxa"/>
            <w:vAlign w:val="center"/>
          </w:tcPr>
          <w:p w14:paraId="31DBF5EF" w14:textId="77777777" w:rsidR="004B455B" w:rsidRPr="00B450C4" w:rsidRDefault="004B455B" w:rsidP="004B455B">
            <w:pPr>
              <w:pStyle w:val="Title"/>
              <w:spacing w:before="0" w:after="0" w:line="60" w:lineRule="atLeast"/>
              <w:rPr>
                <w:b w:val="0"/>
                <w:bCs w:val="0"/>
                <w:sz w:val="20"/>
                <w:szCs w:val="20"/>
              </w:rPr>
            </w:pPr>
          </w:p>
        </w:tc>
      </w:tr>
    </w:tbl>
    <w:p w14:paraId="1CD34D9A" w14:textId="77777777" w:rsidR="006C2D30" w:rsidRPr="00812600" w:rsidRDefault="006C2D30" w:rsidP="00AD1E35">
      <w:pPr>
        <w:pStyle w:val="Paragraphnonumbers"/>
        <w:spacing w:before="240"/>
        <w:rPr>
          <w:b/>
          <w:sz w:val="22"/>
          <w:szCs w:val="22"/>
        </w:rPr>
      </w:pPr>
    </w:p>
    <w:sectPr w:rsidR="006C2D30" w:rsidRPr="00812600" w:rsidSect="00B450C4">
      <w:headerReference w:type="default" r:id="rId8"/>
      <w:footerReference w:type="default" r:id="rId9"/>
      <w:pgSz w:w="16838" w:h="11906" w:orient="landscape"/>
      <w:pgMar w:top="1077" w:right="1077" w:bottom="1077"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8137" w14:textId="77777777" w:rsidR="006418E5" w:rsidRDefault="006418E5" w:rsidP="00446BEE">
      <w:r>
        <w:separator/>
      </w:r>
    </w:p>
  </w:endnote>
  <w:endnote w:type="continuationSeparator" w:id="0">
    <w:p w14:paraId="40832A06" w14:textId="77777777" w:rsidR="006418E5" w:rsidRDefault="006418E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8C0" w14:textId="4F0D7D1A" w:rsidR="006418E5" w:rsidRDefault="006418E5" w:rsidP="00B450C4">
    <w:pPr>
      <w:pStyle w:val="Footer"/>
    </w:pPr>
    <w:r>
      <w:t>Interests register NICE quality standards advisory committee 3</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FE62" w14:textId="77777777" w:rsidR="006418E5" w:rsidRDefault="006418E5" w:rsidP="00446BEE">
      <w:r>
        <w:separator/>
      </w:r>
    </w:p>
  </w:footnote>
  <w:footnote w:type="continuationSeparator" w:id="0">
    <w:p w14:paraId="7FD77D8C" w14:textId="77777777" w:rsidR="006418E5" w:rsidRDefault="006418E5"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71F" w14:textId="6864359F" w:rsidR="006418E5" w:rsidRPr="00812600" w:rsidRDefault="006418E5" w:rsidP="00812600">
    <w:pPr>
      <w:pStyle w:val="Paragraphnonumbers"/>
      <w:spacing w:after="120"/>
      <w:jc w:val="center"/>
      <w:rPr>
        <w:b/>
        <w:sz w:val="26"/>
        <w:szCs w:val="26"/>
      </w:rPr>
    </w:pPr>
    <w:r w:rsidRPr="00812600">
      <w:rPr>
        <w:b/>
        <w:sz w:val="26"/>
        <w:szCs w:val="26"/>
      </w:rPr>
      <w:t>National Institute for Health and Care Excellence - Interests Register – Quality Standards Advisory Committee 3</w:t>
    </w:r>
  </w:p>
  <w:p w14:paraId="58941D12" w14:textId="05142A64" w:rsidR="006418E5" w:rsidRDefault="006418E5" w:rsidP="00812600">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437B09A7"/>
    <w:multiLevelType w:val="multilevel"/>
    <w:tmpl w:val="AA643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B97F64"/>
    <w:multiLevelType w:val="hybridMultilevel"/>
    <w:tmpl w:val="508C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46F51"/>
    <w:multiLevelType w:val="multilevel"/>
    <w:tmpl w:val="AA643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5840002">
    <w:abstractNumId w:val="15"/>
  </w:num>
  <w:num w:numId="2" w16cid:durableId="367948049">
    <w:abstractNumId w:val="18"/>
  </w:num>
  <w:num w:numId="3" w16cid:durableId="1847481284">
    <w:abstractNumId w:val="18"/>
    <w:lvlOverride w:ilvl="0">
      <w:startOverride w:val="1"/>
    </w:lvlOverride>
  </w:num>
  <w:num w:numId="4" w16cid:durableId="179661153">
    <w:abstractNumId w:val="18"/>
    <w:lvlOverride w:ilvl="0">
      <w:startOverride w:val="1"/>
    </w:lvlOverride>
  </w:num>
  <w:num w:numId="5" w16cid:durableId="288362874">
    <w:abstractNumId w:val="18"/>
    <w:lvlOverride w:ilvl="0">
      <w:startOverride w:val="1"/>
    </w:lvlOverride>
  </w:num>
  <w:num w:numId="6" w16cid:durableId="5442812">
    <w:abstractNumId w:val="18"/>
    <w:lvlOverride w:ilvl="0">
      <w:startOverride w:val="1"/>
    </w:lvlOverride>
  </w:num>
  <w:num w:numId="7" w16cid:durableId="894002037">
    <w:abstractNumId w:val="18"/>
    <w:lvlOverride w:ilvl="0">
      <w:startOverride w:val="1"/>
    </w:lvlOverride>
  </w:num>
  <w:num w:numId="8" w16cid:durableId="1051147387">
    <w:abstractNumId w:val="9"/>
  </w:num>
  <w:num w:numId="9" w16cid:durableId="2134471929">
    <w:abstractNumId w:val="7"/>
  </w:num>
  <w:num w:numId="10" w16cid:durableId="1455826562">
    <w:abstractNumId w:val="6"/>
  </w:num>
  <w:num w:numId="11" w16cid:durableId="1468083348">
    <w:abstractNumId w:val="5"/>
  </w:num>
  <w:num w:numId="12" w16cid:durableId="1076511845">
    <w:abstractNumId w:val="4"/>
  </w:num>
  <w:num w:numId="13" w16cid:durableId="385183747">
    <w:abstractNumId w:val="8"/>
  </w:num>
  <w:num w:numId="14" w16cid:durableId="414404386">
    <w:abstractNumId w:val="3"/>
  </w:num>
  <w:num w:numId="15" w16cid:durableId="1691419330">
    <w:abstractNumId w:val="2"/>
  </w:num>
  <w:num w:numId="16" w16cid:durableId="1063216492">
    <w:abstractNumId w:val="1"/>
  </w:num>
  <w:num w:numId="17" w16cid:durableId="765030766">
    <w:abstractNumId w:val="0"/>
  </w:num>
  <w:num w:numId="18" w16cid:durableId="649791031">
    <w:abstractNumId w:val="11"/>
  </w:num>
  <w:num w:numId="19" w16cid:durableId="612710218">
    <w:abstractNumId w:val="11"/>
    <w:lvlOverride w:ilvl="0">
      <w:startOverride w:val="1"/>
    </w:lvlOverride>
  </w:num>
  <w:num w:numId="20" w16cid:durableId="777598317">
    <w:abstractNumId w:val="10"/>
  </w:num>
  <w:num w:numId="21" w16cid:durableId="1856840802">
    <w:abstractNumId w:val="16"/>
  </w:num>
  <w:num w:numId="22" w16cid:durableId="1830049933">
    <w:abstractNumId w:val="12"/>
  </w:num>
  <w:num w:numId="23" w16cid:durableId="1659766557">
    <w:abstractNumId w:val="14"/>
  </w:num>
  <w:num w:numId="24" w16cid:durableId="12747538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42831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73B2"/>
    <w:rsid w:val="000472DC"/>
    <w:rsid w:val="0005547B"/>
    <w:rsid w:val="00055991"/>
    <w:rsid w:val="00070065"/>
    <w:rsid w:val="00072C88"/>
    <w:rsid w:val="00073899"/>
    <w:rsid w:val="0007517A"/>
    <w:rsid w:val="000865AD"/>
    <w:rsid w:val="00092B5E"/>
    <w:rsid w:val="000A4FEE"/>
    <w:rsid w:val="000A7046"/>
    <w:rsid w:val="000B5939"/>
    <w:rsid w:val="000B59E8"/>
    <w:rsid w:val="000E24AA"/>
    <w:rsid w:val="000E3C69"/>
    <w:rsid w:val="000E7979"/>
    <w:rsid w:val="001061AB"/>
    <w:rsid w:val="00111CCE"/>
    <w:rsid w:val="001134E7"/>
    <w:rsid w:val="00135ACA"/>
    <w:rsid w:val="00140528"/>
    <w:rsid w:val="0014076C"/>
    <w:rsid w:val="00146A49"/>
    <w:rsid w:val="0017149E"/>
    <w:rsid w:val="001714BD"/>
    <w:rsid w:val="0017169E"/>
    <w:rsid w:val="0017183A"/>
    <w:rsid w:val="001811A9"/>
    <w:rsid w:val="00181A4A"/>
    <w:rsid w:val="00185243"/>
    <w:rsid w:val="001946BB"/>
    <w:rsid w:val="0019492D"/>
    <w:rsid w:val="001978C7"/>
    <w:rsid w:val="001B0EE9"/>
    <w:rsid w:val="001B2241"/>
    <w:rsid w:val="001B441B"/>
    <w:rsid w:val="001B65B3"/>
    <w:rsid w:val="001E6EAF"/>
    <w:rsid w:val="001F4459"/>
    <w:rsid w:val="002029A6"/>
    <w:rsid w:val="0021684C"/>
    <w:rsid w:val="00221049"/>
    <w:rsid w:val="0022538A"/>
    <w:rsid w:val="00234902"/>
    <w:rsid w:val="0023554F"/>
    <w:rsid w:val="002408EA"/>
    <w:rsid w:val="00263499"/>
    <w:rsid w:val="002819D7"/>
    <w:rsid w:val="0028430C"/>
    <w:rsid w:val="002A5B6D"/>
    <w:rsid w:val="002B0180"/>
    <w:rsid w:val="002C1A7E"/>
    <w:rsid w:val="002C3B20"/>
    <w:rsid w:val="002D3376"/>
    <w:rsid w:val="002E0341"/>
    <w:rsid w:val="002F21B4"/>
    <w:rsid w:val="002F5984"/>
    <w:rsid w:val="00311ED0"/>
    <w:rsid w:val="00314145"/>
    <w:rsid w:val="00314316"/>
    <w:rsid w:val="00320058"/>
    <w:rsid w:val="00336203"/>
    <w:rsid w:val="003648C5"/>
    <w:rsid w:val="003722FA"/>
    <w:rsid w:val="00382C98"/>
    <w:rsid w:val="003C7AAF"/>
    <w:rsid w:val="00400F1D"/>
    <w:rsid w:val="00402997"/>
    <w:rsid w:val="00403F69"/>
    <w:rsid w:val="00404F27"/>
    <w:rsid w:val="004075B6"/>
    <w:rsid w:val="00420952"/>
    <w:rsid w:val="004327C3"/>
    <w:rsid w:val="00433EFF"/>
    <w:rsid w:val="00434359"/>
    <w:rsid w:val="00443081"/>
    <w:rsid w:val="00446BEE"/>
    <w:rsid w:val="00486D63"/>
    <w:rsid w:val="004B455B"/>
    <w:rsid w:val="004C1647"/>
    <w:rsid w:val="004F0FBB"/>
    <w:rsid w:val="005025A1"/>
    <w:rsid w:val="005059A9"/>
    <w:rsid w:val="00506D5B"/>
    <w:rsid w:val="005144D2"/>
    <w:rsid w:val="00551023"/>
    <w:rsid w:val="005719CC"/>
    <w:rsid w:val="00583808"/>
    <w:rsid w:val="00597F9C"/>
    <w:rsid w:val="005B4EF4"/>
    <w:rsid w:val="005B64BB"/>
    <w:rsid w:val="005C65F7"/>
    <w:rsid w:val="005C6A26"/>
    <w:rsid w:val="005E0804"/>
    <w:rsid w:val="005E4D13"/>
    <w:rsid w:val="00602015"/>
    <w:rsid w:val="0061162A"/>
    <w:rsid w:val="00627F88"/>
    <w:rsid w:val="006418E5"/>
    <w:rsid w:val="006662E1"/>
    <w:rsid w:val="0068682E"/>
    <w:rsid w:val="006921E1"/>
    <w:rsid w:val="006B0318"/>
    <w:rsid w:val="006B163E"/>
    <w:rsid w:val="006C2D30"/>
    <w:rsid w:val="006C7078"/>
    <w:rsid w:val="006E62AB"/>
    <w:rsid w:val="006F4B25"/>
    <w:rsid w:val="006F6496"/>
    <w:rsid w:val="00705A21"/>
    <w:rsid w:val="00705AF5"/>
    <w:rsid w:val="00736348"/>
    <w:rsid w:val="00746276"/>
    <w:rsid w:val="00754F95"/>
    <w:rsid w:val="00760908"/>
    <w:rsid w:val="00763180"/>
    <w:rsid w:val="007633EA"/>
    <w:rsid w:val="0077327A"/>
    <w:rsid w:val="007B139C"/>
    <w:rsid w:val="007F238D"/>
    <w:rsid w:val="007F7240"/>
    <w:rsid w:val="00812600"/>
    <w:rsid w:val="00823938"/>
    <w:rsid w:val="00835117"/>
    <w:rsid w:val="00861B92"/>
    <w:rsid w:val="00861E5C"/>
    <w:rsid w:val="008655EC"/>
    <w:rsid w:val="00877C7C"/>
    <w:rsid w:val="008814FB"/>
    <w:rsid w:val="008D28F0"/>
    <w:rsid w:val="008E2766"/>
    <w:rsid w:val="008E3A2D"/>
    <w:rsid w:val="008E54E1"/>
    <w:rsid w:val="008F5E30"/>
    <w:rsid w:val="008F7717"/>
    <w:rsid w:val="009010AE"/>
    <w:rsid w:val="00913137"/>
    <w:rsid w:val="009144D9"/>
    <w:rsid w:val="00914D7F"/>
    <w:rsid w:val="00920498"/>
    <w:rsid w:val="00947FAB"/>
    <w:rsid w:val="00957382"/>
    <w:rsid w:val="009669F5"/>
    <w:rsid w:val="00967F43"/>
    <w:rsid w:val="00980A80"/>
    <w:rsid w:val="00986BC6"/>
    <w:rsid w:val="0099550F"/>
    <w:rsid w:val="009B0D95"/>
    <w:rsid w:val="009B5FFA"/>
    <w:rsid w:val="009B6152"/>
    <w:rsid w:val="009C1F2B"/>
    <w:rsid w:val="009E571A"/>
    <w:rsid w:val="009E58D6"/>
    <w:rsid w:val="009E655A"/>
    <w:rsid w:val="009E680B"/>
    <w:rsid w:val="009F66BF"/>
    <w:rsid w:val="009F74FD"/>
    <w:rsid w:val="00A10C18"/>
    <w:rsid w:val="00A11B46"/>
    <w:rsid w:val="00A15A1F"/>
    <w:rsid w:val="00A17C4E"/>
    <w:rsid w:val="00A2001A"/>
    <w:rsid w:val="00A25D6F"/>
    <w:rsid w:val="00A26E3C"/>
    <w:rsid w:val="00A3325A"/>
    <w:rsid w:val="00A43013"/>
    <w:rsid w:val="00A473A8"/>
    <w:rsid w:val="00A5098D"/>
    <w:rsid w:val="00A50F6C"/>
    <w:rsid w:val="00A54EAA"/>
    <w:rsid w:val="00A63677"/>
    <w:rsid w:val="00A71564"/>
    <w:rsid w:val="00A97BAF"/>
    <w:rsid w:val="00AA4CA9"/>
    <w:rsid w:val="00AD0C64"/>
    <w:rsid w:val="00AD1E35"/>
    <w:rsid w:val="00AD5E5B"/>
    <w:rsid w:val="00AE3376"/>
    <w:rsid w:val="00AE6014"/>
    <w:rsid w:val="00AF108A"/>
    <w:rsid w:val="00B02E55"/>
    <w:rsid w:val="00B036C1"/>
    <w:rsid w:val="00B332D0"/>
    <w:rsid w:val="00B4222B"/>
    <w:rsid w:val="00B450C4"/>
    <w:rsid w:val="00B503FA"/>
    <w:rsid w:val="00B53886"/>
    <w:rsid w:val="00B5431F"/>
    <w:rsid w:val="00B61421"/>
    <w:rsid w:val="00B83588"/>
    <w:rsid w:val="00BA27AD"/>
    <w:rsid w:val="00BB32E3"/>
    <w:rsid w:val="00BE04DD"/>
    <w:rsid w:val="00BE4814"/>
    <w:rsid w:val="00BF7FE0"/>
    <w:rsid w:val="00C023F1"/>
    <w:rsid w:val="00C10BDF"/>
    <w:rsid w:val="00C1194D"/>
    <w:rsid w:val="00C20DC9"/>
    <w:rsid w:val="00C21BF2"/>
    <w:rsid w:val="00C670BB"/>
    <w:rsid w:val="00C81104"/>
    <w:rsid w:val="00C8582C"/>
    <w:rsid w:val="00C87F8A"/>
    <w:rsid w:val="00C96411"/>
    <w:rsid w:val="00CB5671"/>
    <w:rsid w:val="00CE1E0E"/>
    <w:rsid w:val="00CF5267"/>
    <w:rsid w:val="00CF58B7"/>
    <w:rsid w:val="00D351C1"/>
    <w:rsid w:val="00D35EFB"/>
    <w:rsid w:val="00D44D27"/>
    <w:rsid w:val="00D47F61"/>
    <w:rsid w:val="00D504B3"/>
    <w:rsid w:val="00D607D5"/>
    <w:rsid w:val="00D86BF0"/>
    <w:rsid w:val="00D9620E"/>
    <w:rsid w:val="00D97AA1"/>
    <w:rsid w:val="00DC513F"/>
    <w:rsid w:val="00DE2DF2"/>
    <w:rsid w:val="00E41B12"/>
    <w:rsid w:val="00E431B5"/>
    <w:rsid w:val="00E47E83"/>
    <w:rsid w:val="00E51920"/>
    <w:rsid w:val="00E64120"/>
    <w:rsid w:val="00E660A1"/>
    <w:rsid w:val="00E80C08"/>
    <w:rsid w:val="00E92B4B"/>
    <w:rsid w:val="00EA3CCF"/>
    <w:rsid w:val="00EB3CCD"/>
    <w:rsid w:val="00ED4339"/>
    <w:rsid w:val="00EE0959"/>
    <w:rsid w:val="00EE6AC0"/>
    <w:rsid w:val="00EE755A"/>
    <w:rsid w:val="00F055F1"/>
    <w:rsid w:val="00F11CEF"/>
    <w:rsid w:val="00F1210F"/>
    <w:rsid w:val="00F314C0"/>
    <w:rsid w:val="00F54D35"/>
    <w:rsid w:val="00F56681"/>
    <w:rsid w:val="00F5782E"/>
    <w:rsid w:val="00F610AF"/>
    <w:rsid w:val="00F821F4"/>
    <w:rsid w:val="00FA2C5A"/>
    <w:rsid w:val="00FA3E8F"/>
    <w:rsid w:val="00FB66E5"/>
    <w:rsid w:val="00FB7907"/>
    <w:rsid w:val="00FC2D11"/>
    <w:rsid w:val="00FC6230"/>
    <w:rsid w:val="00FD0FA5"/>
    <w:rsid w:val="00FD744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B4222B"/>
    <w:rPr>
      <w:sz w:val="16"/>
      <w:szCs w:val="16"/>
    </w:rPr>
  </w:style>
  <w:style w:type="paragraph" w:styleId="CommentText">
    <w:name w:val="annotation text"/>
    <w:basedOn w:val="Normal"/>
    <w:link w:val="CommentTextChar"/>
    <w:semiHidden/>
    <w:unhideWhenUsed/>
    <w:rsid w:val="00B4222B"/>
    <w:rPr>
      <w:sz w:val="20"/>
      <w:szCs w:val="20"/>
    </w:rPr>
  </w:style>
  <w:style w:type="character" w:customStyle="1" w:styleId="CommentTextChar">
    <w:name w:val="Comment Text Char"/>
    <w:basedOn w:val="DefaultParagraphFont"/>
    <w:link w:val="CommentText"/>
    <w:semiHidden/>
    <w:rsid w:val="00B4222B"/>
  </w:style>
  <w:style w:type="paragraph" w:styleId="CommentSubject">
    <w:name w:val="annotation subject"/>
    <w:basedOn w:val="CommentText"/>
    <w:next w:val="CommentText"/>
    <w:link w:val="CommentSubjectChar"/>
    <w:semiHidden/>
    <w:unhideWhenUsed/>
    <w:rsid w:val="00B4222B"/>
    <w:rPr>
      <w:b/>
      <w:bCs/>
    </w:rPr>
  </w:style>
  <w:style w:type="character" w:customStyle="1" w:styleId="CommentSubjectChar">
    <w:name w:val="Comment Subject Char"/>
    <w:basedOn w:val="CommentTextChar"/>
    <w:link w:val="CommentSubject"/>
    <w:semiHidden/>
    <w:rsid w:val="00B4222B"/>
    <w:rPr>
      <w:b/>
      <w:bCs/>
    </w:rPr>
  </w:style>
  <w:style w:type="paragraph" w:customStyle="1" w:styleId="Body">
    <w:name w:val="Body"/>
    <w:rsid w:val="00263499"/>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42802">
      <w:bodyDiv w:val="1"/>
      <w:marLeft w:val="0"/>
      <w:marRight w:val="0"/>
      <w:marTop w:val="0"/>
      <w:marBottom w:val="0"/>
      <w:divBdr>
        <w:top w:val="none" w:sz="0" w:space="0" w:color="auto"/>
        <w:left w:val="none" w:sz="0" w:space="0" w:color="auto"/>
        <w:bottom w:val="none" w:sz="0" w:space="0" w:color="auto"/>
        <w:right w:val="none" w:sz="0" w:space="0" w:color="auto"/>
      </w:divBdr>
    </w:div>
    <w:div w:id="462579679">
      <w:bodyDiv w:val="1"/>
      <w:marLeft w:val="0"/>
      <w:marRight w:val="0"/>
      <w:marTop w:val="0"/>
      <w:marBottom w:val="0"/>
      <w:divBdr>
        <w:top w:val="none" w:sz="0" w:space="0" w:color="auto"/>
        <w:left w:val="none" w:sz="0" w:space="0" w:color="auto"/>
        <w:bottom w:val="none" w:sz="0" w:space="0" w:color="auto"/>
        <w:right w:val="none" w:sz="0" w:space="0" w:color="auto"/>
      </w:divBdr>
    </w:div>
    <w:div w:id="692802449">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810555740">
      <w:bodyDiv w:val="1"/>
      <w:marLeft w:val="0"/>
      <w:marRight w:val="0"/>
      <w:marTop w:val="0"/>
      <w:marBottom w:val="0"/>
      <w:divBdr>
        <w:top w:val="none" w:sz="0" w:space="0" w:color="auto"/>
        <w:left w:val="none" w:sz="0" w:space="0" w:color="auto"/>
        <w:bottom w:val="none" w:sz="0" w:space="0" w:color="auto"/>
        <w:right w:val="none" w:sz="0" w:space="0" w:color="auto"/>
      </w:divBdr>
    </w:div>
    <w:div w:id="950012393">
      <w:bodyDiv w:val="1"/>
      <w:marLeft w:val="0"/>
      <w:marRight w:val="0"/>
      <w:marTop w:val="0"/>
      <w:marBottom w:val="0"/>
      <w:divBdr>
        <w:top w:val="none" w:sz="0" w:space="0" w:color="auto"/>
        <w:left w:val="none" w:sz="0" w:space="0" w:color="auto"/>
        <w:bottom w:val="none" w:sz="0" w:space="0" w:color="auto"/>
        <w:right w:val="none" w:sz="0" w:space="0" w:color="auto"/>
      </w:divBdr>
    </w:div>
    <w:div w:id="1395929550">
      <w:bodyDiv w:val="1"/>
      <w:marLeft w:val="0"/>
      <w:marRight w:val="0"/>
      <w:marTop w:val="0"/>
      <w:marBottom w:val="0"/>
      <w:divBdr>
        <w:top w:val="none" w:sz="0" w:space="0" w:color="auto"/>
        <w:left w:val="none" w:sz="0" w:space="0" w:color="auto"/>
        <w:bottom w:val="none" w:sz="0" w:space="0" w:color="auto"/>
        <w:right w:val="none" w:sz="0" w:space="0" w:color="auto"/>
      </w:divBdr>
    </w:div>
    <w:div w:id="1723288026">
      <w:bodyDiv w:val="1"/>
      <w:marLeft w:val="0"/>
      <w:marRight w:val="0"/>
      <w:marTop w:val="0"/>
      <w:marBottom w:val="0"/>
      <w:divBdr>
        <w:top w:val="none" w:sz="0" w:space="0" w:color="auto"/>
        <w:left w:val="none" w:sz="0" w:space="0" w:color="auto"/>
        <w:bottom w:val="none" w:sz="0" w:space="0" w:color="auto"/>
        <w:right w:val="none" w:sz="0" w:space="0" w:color="auto"/>
      </w:divBdr>
    </w:div>
    <w:div w:id="1776170741">
      <w:bodyDiv w:val="1"/>
      <w:marLeft w:val="0"/>
      <w:marRight w:val="0"/>
      <w:marTop w:val="0"/>
      <w:marBottom w:val="0"/>
      <w:divBdr>
        <w:top w:val="none" w:sz="0" w:space="0" w:color="auto"/>
        <w:left w:val="none" w:sz="0" w:space="0" w:color="auto"/>
        <w:bottom w:val="none" w:sz="0" w:space="0" w:color="auto"/>
        <w:right w:val="none" w:sz="0" w:space="0" w:color="auto"/>
      </w:divBdr>
    </w:div>
    <w:div w:id="19542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24D77EF604694AF54CB56C731A3C9"/>
        <w:category>
          <w:name w:val="General"/>
          <w:gallery w:val="placeholder"/>
        </w:category>
        <w:types>
          <w:type w:val="bbPlcHdr"/>
        </w:types>
        <w:behaviors>
          <w:behavior w:val="content"/>
        </w:behaviors>
        <w:guid w:val="{DE9AF470-A764-4462-A7FF-E75467766BD2}"/>
      </w:docPartPr>
      <w:docPartBody>
        <w:p w:rsidR="00F661D2" w:rsidRDefault="003D6A10" w:rsidP="003D6A10">
          <w:pPr>
            <w:pStyle w:val="15F24D77EF604694AF54CB56C731A3C9"/>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49DFD3E8D758479282A5390338FBD268"/>
        <w:category>
          <w:name w:val="General"/>
          <w:gallery w:val="placeholder"/>
        </w:category>
        <w:types>
          <w:type w:val="bbPlcHdr"/>
        </w:types>
        <w:behaviors>
          <w:behavior w:val="content"/>
        </w:behaviors>
        <w:guid w:val="{6A7BB992-D055-45D7-9FD7-81DC863E8B4D}"/>
      </w:docPartPr>
      <w:docPartBody>
        <w:p w:rsidR="00F661D2" w:rsidRDefault="003D6A10" w:rsidP="003D6A10">
          <w:pPr>
            <w:pStyle w:val="49DFD3E8D758479282A5390338FBD268"/>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3D64AAB6C9624B10B3089D7D48D7EF19"/>
        <w:category>
          <w:name w:val="General"/>
          <w:gallery w:val="placeholder"/>
        </w:category>
        <w:types>
          <w:type w:val="bbPlcHdr"/>
        </w:types>
        <w:behaviors>
          <w:behavior w:val="content"/>
        </w:behaviors>
        <w:guid w:val="{D8D30681-1E44-4BD9-9D69-2DCBD84CC7A0}"/>
      </w:docPartPr>
      <w:docPartBody>
        <w:p w:rsidR="00F661D2" w:rsidRDefault="003D6A10" w:rsidP="003D6A10">
          <w:pPr>
            <w:pStyle w:val="3D64AAB6C9624B10B3089D7D48D7EF19"/>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3765BFD0AD7748B5859E917C894CDC50"/>
        <w:category>
          <w:name w:val="General"/>
          <w:gallery w:val="placeholder"/>
        </w:category>
        <w:types>
          <w:type w:val="bbPlcHdr"/>
        </w:types>
        <w:behaviors>
          <w:behavior w:val="content"/>
        </w:behaviors>
        <w:guid w:val="{73736BF2-3F52-489F-82A9-3E83A77504A8}"/>
      </w:docPartPr>
      <w:docPartBody>
        <w:p w:rsidR="00F661D2" w:rsidRDefault="003D6A10" w:rsidP="003D6A10">
          <w:pPr>
            <w:pStyle w:val="3765BFD0AD7748B5859E917C894CDC50"/>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1B"/>
    <w:rsid w:val="0019741B"/>
    <w:rsid w:val="002C19A3"/>
    <w:rsid w:val="003D6A10"/>
    <w:rsid w:val="008B1755"/>
    <w:rsid w:val="00946092"/>
    <w:rsid w:val="00CA7648"/>
    <w:rsid w:val="00F402F9"/>
    <w:rsid w:val="00F6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A10"/>
    <w:rPr>
      <w:color w:val="808080"/>
    </w:rPr>
  </w:style>
  <w:style w:type="paragraph" w:customStyle="1" w:styleId="15F24D77EF604694AF54CB56C731A3C9">
    <w:name w:val="15F24D77EF604694AF54CB56C731A3C9"/>
    <w:rsid w:val="003D6A10"/>
  </w:style>
  <w:style w:type="paragraph" w:customStyle="1" w:styleId="49DFD3E8D758479282A5390338FBD268">
    <w:name w:val="49DFD3E8D758479282A5390338FBD268"/>
    <w:rsid w:val="003D6A10"/>
  </w:style>
  <w:style w:type="paragraph" w:customStyle="1" w:styleId="3D64AAB6C9624B10B3089D7D48D7EF19">
    <w:name w:val="3D64AAB6C9624B10B3089D7D48D7EF19"/>
    <w:rsid w:val="003D6A10"/>
  </w:style>
  <w:style w:type="paragraph" w:customStyle="1" w:styleId="3765BFD0AD7748B5859E917C894CDC50">
    <w:name w:val="3765BFD0AD7748B5859E917C894CDC50"/>
    <w:rsid w:val="003D6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7103-C161-4E35-B800-E643B00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4437</Words>
  <Characters>26543</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Jamie Jason</cp:lastModifiedBy>
  <cp:revision>7</cp:revision>
  <dcterms:created xsi:type="dcterms:W3CDTF">2022-09-14T13:22:00Z</dcterms:created>
  <dcterms:modified xsi:type="dcterms:W3CDTF">2022-11-01T14:57:00Z</dcterms:modified>
</cp:coreProperties>
</file>