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Look w:val="04A0" w:firstRow="1" w:lastRow="0" w:firstColumn="1" w:lastColumn="0" w:noHBand="0" w:noVBand="1"/>
      </w:tblPr>
      <w:tblGrid>
        <w:gridCol w:w="8647"/>
      </w:tblGrid>
      <w:tr w:rsidR="002B0057" w:rsidRPr="002B0057" w14:paraId="1E9B12F8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B5D75" w14:textId="77777777" w:rsidR="002B0057" w:rsidRPr="002B0057" w:rsidRDefault="002B0057" w:rsidP="002B0057">
            <w:pPr>
              <w:pStyle w:val="Caption"/>
              <w:rPr>
                <w:rFonts w:cs="Arial"/>
                <w:sz w:val="28"/>
                <w:szCs w:val="28"/>
              </w:rPr>
            </w:pPr>
            <w:r w:rsidRPr="002B0057">
              <w:rPr>
                <w:rFonts w:cs="Arial"/>
                <w:sz w:val="28"/>
                <w:szCs w:val="28"/>
              </w:rPr>
              <w:t>Tobacco: treating dependence (update) (QS 2022)</w:t>
            </w:r>
          </w:p>
          <w:p w14:paraId="025F570C" w14:textId="4655109E" w:rsidR="002B0057" w:rsidRPr="002B0057" w:rsidRDefault="002B0057" w:rsidP="002B0057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2B0057" w:rsidRPr="002B0057" w14:paraId="3C990E8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7B6B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ABL Health</w:t>
            </w:r>
          </w:p>
        </w:tc>
      </w:tr>
      <w:tr w:rsidR="002B0057" w:rsidRPr="002B0057" w14:paraId="63933E72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F238A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Acklam Medical Centre</w:t>
            </w:r>
          </w:p>
        </w:tc>
      </w:tr>
      <w:tr w:rsidR="002B0057" w:rsidRPr="002B0057" w14:paraId="0EC8EE25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F890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Action Heart</w:t>
            </w:r>
          </w:p>
        </w:tc>
      </w:tr>
      <w:tr w:rsidR="002B0057" w:rsidRPr="002B0057" w14:paraId="2F1B036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4CD0B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Action on Smoking &amp; Health </w:t>
            </w:r>
          </w:p>
        </w:tc>
      </w:tr>
      <w:tr w:rsidR="002B0057" w:rsidRPr="002B0057" w14:paraId="4E2A3D7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E492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Action on Smoking and Health </w:t>
            </w:r>
          </w:p>
        </w:tc>
      </w:tr>
      <w:tr w:rsidR="002B0057" w:rsidRPr="002B0057" w14:paraId="2BCE2E7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5745F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Adferiad</w:t>
            </w:r>
            <w:proofErr w:type="spell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Recovery</w:t>
            </w:r>
          </w:p>
        </w:tc>
      </w:tr>
      <w:tr w:rsidR="002B0057" w:rsidRPr="002B0057" w14:paraId="493F0AEC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854EF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Advertising Standards Authority</w:t>
            </w:r>
          </w:p>
        </w:tc>
      </w:tr>
      <w:tr w:rsidR="002B0057" w:rsidRPr="002B0057" w14:paraId="27866482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2DF1F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Affinity Care</w:t>
            </w:r>
          </w:p>
        </w:tc>
      </w:tr>
      <w:tr w:rsidR="002B0057" w:rsidRPr="002B0057" w14:paraId="193E827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A8433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African Health Forum</w:t>
            </w:r>
          </w:p>
        </w:tc>
      </w:tr>
      <w:tr w:rsidR="002B0057" w:rsidRPr="002B0057" w14:paraId="0990AD2D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0560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Allen </w:t>
            </w: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Carrs</w:t>
            </w:r>
            <w:proofErr w:type="spell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Easyway</w:t>
            </w:r>
            <w:proofErr w:type="spell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2B0057" w:rsidRPr="002B0057" w14:paraId="38285FC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0430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Antrim and Newtownabbey Borough Council</w:t>
            </w:r>
          </w:p>
        </w:tc>
      </w:tr>
      <w:tr w:rsidR="002B0057" w:rsidRPr="002B0057" w14:paraId="111BF4A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F0EE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AQuA</w:t>
            </w:r>
            <w:proofErr w:type="spellEnd"/>
          </w:p>
        </w:tc>
      </w:tr>
      <w:tr w:rsidR="002B0057" w:rsidRPr="002B0057" w14:paraId="19830014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4CB9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ASH Wales</w:t>
            </w:r>
          </w:p>
        </w:tc>
      </w:tr>
      <w:tr w:rsidR="002B0057" w:rsidRPr="002B0057" w14:paraId="03C4ED75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6B6F0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Association for Contextual </w:t>
            </w: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Behavioral</w:t>
            </w:r>
            <w:proofErr w:type="spell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Science United Kingdom and Republic of Ireland Chapter</w:t>
            </w:r>
          </w:p>
        </w:tc>
      </w:tr>
      <w:tr w:rsidR="002B0057" w:rsidRPr="002B0057" w14:paraId="1D5EB4A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653EF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Association for the advancement of meridian energy techniques </w:t>
            </w:r>
          </w:p>
        </w:tc>
      </w:tr>
      <w:tr w:rsidR="002B0057" w:rsidRPr="002B0057" w14:paraId="717599A9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5CA7A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Association of Anaesthetists of Great Britain and Ireland </w:t>
            </w:r>
          </w:p>
        </w:tc>
      </w:tr>
      <w:tr w:rsidR="002B0057" w:rsidRPr="002B0057" w14:paraId="36334CC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4E573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Association of Chartered Physiotherapists in Respiratory Care</w:t>
            </w:r>
          </w:p>
        </w:tc>
      </w:tr>
      <w:tr w:rsidR="002B0057" w:rsidRPr="002B0057" w14:paraId="57A98FF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4A277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Association of Directors of Children's Services</w:t>
            </w:r>
          </w:p>
        </w:tc>
      </w:tr>
      <w:tr w:rsidR="002B0057" w:rsidRPr="002B0057" w14:paraId="13DF83F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4BD51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Association of Directors of Public Health</w:t>
            </w:r>
          </w:p>
        </w:tc>
      </w:tr>
      <w:tr w:rsidR="002B0057" w:rsidRPr="002B0057" w14:paraId="24F0DA58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5CB9C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Association of Naturopathic Practitioners</w:t>
            </w:r>
          </w:p>
        </w:tc>
      </w:tr>
      <w:tr w:rsidR="002B0057" w:rsidRPr="002B0057" w14:paraId="448F24B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51E10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Association of Respiratory Nurse Specialists</w:t>
            </w:r>
          </w:p>
        </w:tc>
      </w:tr>
      <w:tr w:rsidR="002B0057" w:rsidRPr="002B0057" w14:paraId="512FAC4C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05AF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Asthma + Lung UK</w:t>
            </w:r>
          </w:p>
        </w:tc>
      </w:tr>
      <w:tr w:rsidR="002B0057" w:rsidRPr="002B0057" w14:paraId="5083E10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1BA4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BALANCE </w:t>
            </w:r>
            <w:proofErr w:type="gram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North East</w:t>
            </w:r>
            <w:proofErr w:type="gramEnd"/>
          </w:p>
        </w:tc>
      </w:tr>
      <w:tr w:rsidR="002B0057" w:rsidRPr="002B0057" w14:paraId="71D8251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C9BF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BAME HEALTH COLLABORATIVE</w:t>
            </w:r>
          </w:p>
        </w:tc>
      </w:tr>
      <w:tr w:rsidR="002B0057" w:rsidRPr="002B0057" w14:paraId="58E6D862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33BB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Bangladeshi Stop Tobacco Project</w:t>
            </w:r>
          </w:p>
        </w:tc>
      </w:tr>
      <w:tr w:rsidR="002B0057" w:rsidRPr="002B0057" w14:paraId="71BE091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81FF0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Barnsley Hospital NHS Foundation Trust</w:t>
            </w:r>
          </w:p>
        </w:tc>
      </w:tr>
      <w:tr w:rsidR="002B0057" w:rsidRPr="002B0057" w14:paraId="28EC0D5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F751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Barnsley Youth Offending Team </w:t>
            </w:r>
          </w:p>
        </w:tc>
      </w:tr>
      <w:tr w:rsidR="002B0057" w:rsidRPr="002B0057" w14:paraId="5B36A58A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85A23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Basildon and Thurrock University Hospitals NHS Foundation Trust</w:t>
            </w:r>
          </w:p>
        </w:tc>
      </w:tr>
      <w:tr w:rsidR="002B0057" w:rsidRPr="002B0057" w14:paraId="01762D6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97B2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Bayer HealthCare</w:t>
            </w:r>
          </w:p>
        </w:tc>
      </w:tr>
      <w:tr w:rsidR="002B0057" w:rsidRPr="002B0057" w14:paraId="006032C8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7D481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Bedfont Scientific Ltd</w:t>
            </w:r>
          </w:p>
        </w:tc>
      </w:tr>
      <w:tr w:rsidR="002B0057" w:rsidRPr="002B0057" w14:paraId="6F16E63D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8E070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Berkshire West Tobacco Control Alliance</w:t>
            </w:r>
          </w:p>
        </w:tc>
      </w:tr>
      <w:tr w:rsidR="002B0057" w:rsidRPr="002B0057" w14:paraId="76CE6B68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BB5E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Big life centres</w:t>
            </w:r>
          </w:p>
        </w:tc>
      </w:tr>
      <w:tr w:rsidR="002B0057" w:rsidRPr="002B0057" w14:paraId="3253F56F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B64B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Biohit</w:t>
            </w:r>
            <w:proofErr w:type="spell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Healthcare Ltd</w:t>
            </w:r>
          </w:p>
        </w:tc>
      </w:tr>
      <w:tr w:rsidR="002B0057" w:rsidRPr="002B0057" w14:paraId="1E0C3C4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B7033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Birmingham Counselling &amp; Psychotherapy Centre</w:t>
            </w:r>
          </w:p>
        </w:tc>
      </w:tr>
      <w:tr w:rsidR="002B0057" w:rsidRPr="002B0057" w14:paraId="78EB4A5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245C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Birth Trauma Association </w:t>
            </w:r>
          </w:p>
        </w:tc>
      </w:tr>
      <w:tr w:rsidR="002B0057" w:rsidRPr="002B0057" w14:paraId="2A8A763A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FD92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Blackhawk Network</w:t>
            </w:r>
          </w:p>
        </w:tc>
      </w:tr>
      <w:tr w:rsidR="002B0057" w:rsidRPr="002B0057" w14:paraId="49293FC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64672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Blackpool Council</w:t>
            </w:r>
          </w:p>
        </w:tc>
      </w:tr>
      <w:tr w:rsidR="002B0057" w:rsidRPr="002B0057" w14:paraId="5F8E32E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1AB1C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Bluebird Care</w:t>
            </w:r>
          </w:p>
        </w:tc>
      </w:tr>
      <w:tr w:rsidR="002B0057" w:rsidRPr="002B0057" w14:paraId="3353F7C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2B62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BMJ Group</w:t>
            </w:r>
          </w:p>
        </w:tc>
      </w:tr>
      <w:tr w:rsidR="002B0057" w:rsidRPr="002B0057" w14:paraId="3891B6A2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4501A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BNF Publications</w:t>
            </w:r>
          </w:p>
        </w:tc>
      </w:tr>
      <w:tr w:rsidR="002B0057" w:rsidRPr="002B0057" w14:paraId="42521C2A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83FB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Bolton Council</w:t>
            </w:r>
          </w:p>
        </w:tc>
      </w:tr>
      <w:tr w:rsidR="002B0057" w:rsidRPr="002B0057" w14:paraId="5AB01FE5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F3D50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Bourne</w:t>
            </w:r>
            <w:proofErr w:type="spell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Hall Health Centre</w:t>
            </w:r>
          </w:p>
        </w:tc>
      </w:tr>
      <w:tr w:rsidR="002B0057" w:rsidRPr="002B0057" w14:paraId="59BDA38F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47B5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Breaking Free Group</w:t>
            </w:r>
          </w:p>
        </w:tc>
      </w:tr>
      <w:tr w:rsidR="002B0057" w:rsidRPr="002B0057" w14:paraId="20A165DA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879B1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British &amp; Irish Hypertension Society</w:t>
            </w:r>
          </w:p>
        </w:tc>
      </w:tr>
      <w:tr w:rsidR="002B0057" w:rsidRPr="002B0057" w14:paraId="598E37C2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D1AE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British Acupuncture Council</w:t>
            </w:r>
          </w:p>
        </w:tc>
      </w:tr>
      <w:tr w:rsidR="002B0057" w:rsidRPr="002B0057" w14:paraId="09E7E86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DE28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British Association for Counselling and Psychotherapy</w:t>
            </w:r>
          </w:p>
        </w:tc>
      </w:tr>
      <w:tr w:rsidR="002B0057" w:rsidRPr="002B0057" w14:paraId="1388FB35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A7F7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Association for Nursing in Cardiovascular Care </w:t>
            </w:r>
          </w:p>
        </w:tc>
      </w:tr>
      <w:tr w:rsidR="002B0057" w:rsidRPr="002B0057" w14:paraId="41C7DCF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9E737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Cardiovascular Society </w:t>
            </w:r>
          </w:p>
        </w:tc>
      </w:tr>
      <w:tr w:rsidR="002B0057" w:rsidRPr="002B0057" w14:paraId="51BAEAF9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5654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British Dental Industry Association</w:t>
            </w:r>
          </w:p>
        </w:tc>
      </w:tr>
      <w:tr w:rsidR="002B0057" w:rsidRPr="002B0057" w14:paraId="2DB840CD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5234F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British Heart Foundation</w:t>
            </w:r>
          </w:p>
        </w:tc>
      </w:tr>
      <w:tr w:rsidR="002B0057" w:rsidRPr="002B0057" w14:paraId="1DD0E0C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ACDAB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British Medical Association</w:t>
            </w:r>
          </w:p>
        </w:tc>
      </w:tr>
      <w:tr w:rsidR="002B0057" w:rsidRPr="002B0057" w14:paraId="68F66A9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B187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National Formulary </w:t>
            </w:r>
          </w:p>
        </w:tc>
      </w:tr>
      <w:tr w:rsidR="002B0057" w:rsidRPr="002B0057" w14:paraId="28C4F49C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4094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Psychological Society </w:t>
            </w:r>
          </w:p>
        </w:tc>
      </w:tr>
      <w:tr w:rsidR="002B0057" w:rsidRPr="002B0057" w14:paraId="4E56DD24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8DC4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Retail Consortium </w:t>
            </w:r>
          </w:p>
        </w:tc>
      </w:tr>
      <w:tr w:rsidR="002B0057" w:rsidRPr="002B0057" w14:paraId="2D978614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E9002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Society for Oral Medicine </w:t>
            </w:r>
          </w:p>
        </w:tc>
      </w:tr>
      <w:tr w:rsidR="002B0057" w:rsidRPr="002B0057" w14:paraId="6A6E10D4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F6FBB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Society of Dental Hygiene &amp; Therapy </w:t>
            </w:r>
          </w:p>
        </w:tc>
      </w:tr>
      <w:tr w:rsidR="002B0057" w:rsidRPr="002B0057" w14:paraId="5EF737DD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88230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British Society of Periodontology</w:t>
            </w:r>
          </w:p>
        </w:tc>
      </w:tr>
      <w:tr w:rsidR="002B0057" w:rsidRPr="002B0057" w14:paraId="6BDC523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6FD9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Thoracic Oncology Group </w:t>
            </w:r>
          </w:p>
        </w:tc>
      </w:tr>
      <w:tr w:rsidR="002B0057" w:rsidRPr="002B0057" w14:paraId="76FCD7AF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9F9B0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British Thoracic Society</w:t>
            </w:r>
          </w:p>
        </w:tc>
      </w:tr>
      <w:tr w:rsidR="002B0057" w:rsidRPr="002B0057" w14:paraId="4AEC6A5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B536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British Thyroid Association</w:t>
            </w:r>
          </w:p>
        </w:tc>
      </w:tr>
      <w:tr w:rsidR="002B0057" w:rsidRPr="002B0057" w14:paraId="67EF21BA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975F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Business in the Community </w:t>
            </w:r>
          </w:p>
        </w:tc>
      </w:tr>
      <w:tr w:rsidR="002B0057" w:rsidRPr="002B0057" w14:paraId="4B2DB84A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DC1B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C3 Collaborating for Health</w:t>
            </w:r>
          </w:p>
        </w:tc>
      </w:tr>
      <w:tr w:rsidR="002B0057" w:rsidRPr="002B0057" w14:paraId="0EE2224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3BFC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Calderdale and Huddersfield NHS Trust </w:t>
            </w:r>
          </w:p>
        </w:tc>
      </w:tr>
      <w:tr w:rsidR="002B0057" w:rsidRPr="002B0057" w14:paraId="63126715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9822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Calderdale Metropolitan Borough Council</w:t>
            </w:r>
          </w:p>
        </w:tc>
      </w:tr>
      <w:tr w:rsidR="002B0057" w:rsidRPr="002B0057" w14:paraId="0B798A69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97FD2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Cambridge University MRC Epidemiology Unit</w:t>
            </w:r>
          </w:p>
        </w:tc>
      </w:tr>
      <w:tr w:rsidR="002B0057" w:rsidRPr="002B0057" w14:paraId="626759B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F9FE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Cambridgeshire &amp; Peterborough NHS Foundation Trust</w:t>
            </w:r>
          </w:p>
        </w:tc>
      </w:tr>
      <w:tr w:rsidR="002B0057" w:rsidRPr="002B0057" w14:paraId="03AC227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A46D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Cancer Research UK</w:t>
            </w:r>
          </w:p>
        </w:tc>
      </w:tr>
      <w:tr w:rsidR="002B0057" w:rsidRPr="002B0057" w14:paraId="2B04745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1D9FB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Capsulation PPS</w:t>
            </w:r>
          </w:p>
        </w:tc>
      </w:tr>
      <w:tr w:rsidR="002B0057" w:rsidRPr="002B0057" w14:paraId="5ECC14A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FCE5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Cardiff School of Social Sciences </w:t>
            </w:r>
          </w:p>
        </w:tc>
      </w:tr>
      <w:tr w:rsidR="002B0057" w:rsidRPr="002B0057" w14:paraId="7E7DB65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05EB2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Cardiovascular Care Partnership </w:t>
            </w:r>
          </w:p>
        </w:tc>
      </w:tr>
      <w:tr w:rsidR="002B0057" w:rsidRPr="002B0057" w14:paraId="16236AEA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8319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CARE - NI</w:t>
            </w:r>
          </w:p>
        </w:tc>
      </w:tr>
      <w:tr w:rsidR="002B0057" w:rsidRPr="002B0057" w14:paraId="308AAA3F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94C8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Care Plus Group</w:t>
            </w:r>
          </w:p>
        </w:tc>
      </w:tr>
      <w:tr w:rsidR="002B0057" w:rsidRPr="002B0057" w14:paraId="0F85DC7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1F160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Care Quality Commission</w:t>
            </w:r>
          </w:p>
        </w:tc>
      </w:tr>
      <w:tr w:rsidR="002B0057" w:rsidRPr="002B0057" w14:paraId="0F18713A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6E2D3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Catalyst Support Limited</w:t>
            </w:r>
          </w:p>
        </w:tc>
      </w:tr>
      <w:tr w:rsidR="002B0057" w:rsidRPr="002B0057" w14:paraId="5428F059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C76D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Celesio</w:t>
            </w:r>
            <w:proofErr w:type="spell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UK</w:t>
            </w:r>
          </w:p>
        </w:tc>
      </w:tr>
      <w:tr w:rsidR="002B0057" w:rsidRPr="002B0057" w14:paraId="361F11B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96E0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Central &amp; </w:t>
            </w:r>
            <w:proofErr w:type="gram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North West</w:t>
            </w:r>
            <w:proofErr w:type="gram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London NHS Foundation Trust</w:t>
            </w:r>
          </w:p>
        </w:tc>
      </w:tr>
      <w:tr w:rsidR="002B0057" w:rsidRPr="002B0057" w14:paraId="27B871F9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81131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Central London Healthcare NHS Trust</w:t>
            </w:r>
          </w:p>
        </w:tc>
      </w:tr>
      <w:tr w:rsidR="002B0057" w:rsidRPr="002B0057" w14:paraId="16C8A76F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929E2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Central Register of Stop Smoking Therapists</w:t>
            </w:r>
          </w:p>
        </w:tc>
      </w:tr>
      <w:tr w:rsidR="002B0057" w:rsidRPr="002B0057" w14:paraId="70869BC9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C091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Centre for Pharmacy Postgraduate Education </w:t>
            </w:r>
          </w:p>
        </w:tc>
      </w:tr>
      <w:tr w:rsidR="002B0057" w:rsidRPr="002B0057" w14:paraId="3FD72E1D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370B1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Centre for Reviews and Dissemination and Centre for Health Economics – York</w:t>
            </w:r>
          </w:p>
        </w:tc>
      </w:tr>
      <w:tr w:rsidR="002B0057" w:rsidRPr="002B0057" w14:paraId="497F214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0D31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Change for Good therapies</w:t>
            </w:r>
          </w:p>
        </w:tc>
      </w:tr>
      <w:tr w:rsidR="002B0057" w:rsidRPr="002B0057" w14:paraId="1B83CBE4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C674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Change, Grow, Live</w:t>
            </w:r>
          </w:p>
        </w:tc>
      </w:tr>
      <w:tr w:rsidR="002B0057" w:rsidRPr="002B0057" w14:paraId="50775C7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1B84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Chartered Society of Physiotherapy</w:t>
            </w:r>
          </w:p>
        </w:tc>
      </w:tr>
      <w:tr w:rsidR="002B0057" w:rsidRPr="002B0057" w14:paraId="5EA5071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28DC2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Cheshire and Merseyside Public Health Networks </w:t>
            </w:r>
          </w:p>
        </w:tc>
      </w:tr>
      <w:tr w:rsidR="002B0057" w:rsidRPr="002B0057" w14:paraId="65A1F488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EFA3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Cheshire West and Chester Council</w:t>
            </w:r>
          </w:p>
        </w:tc>
      </w:tr>
      <w:tr w:rsidR="002B0057" w:rsidRPr="002B0057" w14:paraId="529E12DD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EFC9F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Child Accident Prevention Practice and Information Exchange Wales</w:t>
            </w:r>
          </w:p>
        </w:tc>
      </w:tr>
      <w:tr w:rsidR="002B0057" w:rsidRPr="002B0057" w14:paraId="4C489F5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67D7B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Child Accident Prevention Trust </w:t>
            </w:r>
          </w:p>
        </w:tc>
      </w:tr>
      <w:tr w:rsidR="002B0057" w:rsidRPr="002B0057" w14:paraId="4A1B59A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4B2C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Child Public Health and Interest Group</w:t>
            </w:r>
          </w:p>
        </w:tc>
      </w:tr>
      <w:tr w:rsidR="002B0057" w:rsidRPr="002B0057" w14:paraId="602DB86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B41F3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City Health Care Partnership CIC</w:t>
            </w:r>
          </w:p>
        </w:tc>
      </w:tr>
      <w:tr w:rsidR="002B0057" w:rsidRPr="002B0057" w14:paraId="5D14D8CC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933CB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City Healthcare Partnership</w:t>
            </w:r>
          </w:p>
        </w:tc>
      </w:tr>
      <w:tr w:rsidR="002B0057" w:rsidRPr="002B0057" w14:paraId="0EF358D4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DF317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City of Lincoln Council</w:t>
            </w:r>
          </w:p>
        </w:tc>
      </w:tr>
      <w:tr w:rsidR="002B0057" w:rsidRPr="002B0057" w14:paraId="22C8D04F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37B9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Clinical Accountability, Service Planning and Evaluation (CASPE Research) </w:t>
            </w:r>
          </w:p>
        </w:tc>
      </w:tr>
      <w:tr w:rsidR="002B0057" w:rsidRPr="002B0057" w14:paraId="59393C12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C1DA0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Clinical Council for Eye Health Commissioning</w:t>
            </w:r>
          </w:p>
        </w:tc>
      </w:tr>
      <w:tr w:rsidR="002B0057" w:rsidRPr="002B0057" w14:paraId="520A4FC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25A2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Cochrane Oral Health Group</w:t>
            </w:r>
          </w:p>
        </w:tc>
      </w:tr>
      <w:tr w:rsidR="002B0057" w:rsidRPr="002B0057" w14:paraId="711F425C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47B6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Cochrane Pregnancy &amp; Childbirth Group </w:t>
            </w:r>
          </w:p>
        </w:tc>
      </w:tr>
      <w:tr w:rsidR="002B0057" w:rsidRPr="002B0057" w14:paraId="0DB348A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1ADB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Cochrane Tobacco Addiction Group</w:t>
            </w:r>
          </w:p>
        </w:tc>
      </w:tr>
      <w:tr w:rsidR="002B0057" w:rsidRPr="002B0057" w14:paraId="5365FC68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65D4C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Cochrane UK</w:t>
            </w:r>
          </w:p>
        </w:tc>
      </w:tr>
      <w:tr w:rsidR="002B0057" w:rsidRPr="002B0057" w14:paraId="79A416D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10CC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College of General Dentistry </w:t>
            </w:r>
          </w:p>
        </w:tc>
      </w:tr>
      <w:tr w:rsidR="002B0057" w:rsidRPr="002B0057" w14:paraId="1AE71C4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C38A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College of Mental Health Pharmacy</w:t>
            </w:r>
          </w:p>
        </w:tc>
      </w:tr>
      <w:tr w:rsidR="002B0057" w:rsidRPr="002B0057" w14:paraId="2376589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51BC0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College of Optometrists</w:t>
            </w:r>
          </w:p>
        </w:tc>
      </w:tr>
      <w:tr w:rsidR="002B0057" w:rsidRPr="002B0057" w14:paraId="6E42409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04E8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College of Paramedics</w:t>
            </w:r>
          </w:p>
        </w:tc>
      </w:tr>
      <w:tr w:rsidR="002B0057" w:rsidRPr="002B0057" w14:paraId="642C02A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440EF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Community Integrated Care</w:t>
            </w:r>
          </w:p>
        </w:tc>
      </w:tr>
      <w:tr w:rsidR="002B0057" w:rsidRPr="002B0057" w14:paraId="276C8B3C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E2420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Community Pharmacy South Central</w:t>
            </w:r>
          </w:p>
        </w:tc>
      </w:tr>
      <w:tr w:rsidR="002B0057" w:rsidRPr="002B0057" w14:paraId="7A32CFC4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64BB3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Company Chemists Association Ltd</w:t>
            </w:r>
          </w:p>
        </w:tc>
      </w:tr>
      <w:tr w:rsidR="002B0057" w:rsidRPr="002B0057" w14:paraId="276F8742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985D2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Cornwall County Council</w:t>
            </w:r>
          </w:p>
        </w:tc>
      </w:tr>
      <w:tr w:rsidR="002B0057" w:rsidRPr="002B0057" w14:paraId="54381F75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4AAC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Council of the Isles of Scilly</w:t>
            </w:r>
          </w:p>
        </w:tc>
      </w:tr>
      <w:tr w:rsidR="002B0057" w:rsidRPr="002B0057" w14:paraId="2804AE3F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BA7E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Coventry, Warwickshire, Solihull Child Death Overview Team</w:t>
            </w:r>
          </w:p>
        </w:tc>
      </w:tr>
      <w:tr w:rsidR="002B0057" w:rsidRPr="002B0057" w14:paraId="6F8EDD3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D6740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Cregagh</w:t>
            </w:r>
            <w:proofErr w:type="spell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Nursing Home</w:t>
            </w:r>
          </w:p>
        </w:tc>
      </w:tr>
      <w:tr w:rsidR="002B0057" w:rsidRPr="002B0057" w14:paraId="03C58A5F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94E1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Croydon Council</w:t>
            </w:r>
          </w:p>
        </w:tc>
      </w:tr>
      <w:tr w:rsidR="002B0057" w:rsidRPr="002B0057" w14:paraId="369646E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A12F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Cumbria Partnership NHS Foundation Trust</w:t>
            </w:r>
          </w:p>
        </w:tc>
      </w:tr>
      <w:tr w:rsidR="002B0057" w:rsidRPr="002B0057" w14:paraId="0C64502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AD61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Cuts Ice Limited</w:t>
            </w:r>
          </w:p>
        </w:tc>
      </w:tr>
      <w:tr w:rsidR="002B0057" w:rsidRPr="002B0057" w14:paraId="561BCE0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4B90B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Darnall Well Being</w:t>
            </w:r>
          </w:p>
        </w:tc>
      </w:tr>
      <w:tr w:rsidR="002B0057" w:rsidRPr="002B0057" w14:paraId="3C2F6208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B1C0A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Deafax</w:t>
            </w:r>
            <w:proofErr w:type="spellEnd"/>
          </w:p>
        </w:tc>
      </w:tr>
      <w:tr w:rsidR="002B0057" w:rsidRPr="002B0057" w14:paraId="5EDC0798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0A1C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Department for Education</w:t>
            </w:r>
          </w:p>
        </w:tc>
      </w:tr>
      <w:tr w:rsidR="002B0057" w:rsidRPr="002B0057" w14:paraId="66461369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C2F0F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Depaul</w:t>
            </w:r>
            <w:proofErr w:type="spell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UK</w:t>
            </w:r>
          </w:p>
        </w:tc>
      </w:tr>
      <w:tr w:rsidR="002B0057" w:rsidRPr="002B0057" w14:paraId="6B84A14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38F7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Devon Partnership NHS Trust</w:t>
            </w:r>
          </w:p>
        </w:tc>
      </w:tr>
      <w:tr w:rsidR="002B0057" w:rsidRPr="002B0057" w14:paraId="6118EE9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BE5BA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DH Advisory Committee on Antimicrobial Resistance and Healthcare Associated Infection</w:t>
            </w:r>
          </w:p>
        </w:tc>
      </w:tr>
      <w:tr w:rsidR="002B0057" w:rsidRPr="002B0057" w14:paraId="08324832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6889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DH Public Health Research Consortium</w:t>
            </w:r>
          </w:p>
        </w:tc>
      </w:tr>
      <w:tr w:rsidR="002B0057" w:rsidRPr="002B0057" w14:paraId="38CB0A1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86302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Diabetes UK</w:t>
            </w:r>
          </w:p>
        </w:tc>
      </w:tr>
      <w:tr w:rsidR="002B0057" w:rsidRPr="002B0057" w14:paraId="46CE452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EB6F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Dietitians in Obesity Management UK</w:t>
            </w:r>
          </w:p>
        </w:tc>
      </w:tr>
      <w:tr w:rsidR="002B0057" w:rsidRPr="002B0057" w14:paraId="0E520D24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FA2B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Doncaster Metropolitan Borough Council</w:t>
            </w:r>
          </w:p>
        </w:tc>
      </w:tr>
      <w:tr w:rsidR="002B0057" w:rsidRPr="002B0057" w14:paraId="26F3731F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EDCA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Dorset County Hospital NHS Foundation Trust </w:t>
            </w:r>
          </w:p>
        </w:tc>
      </w:tr>
      <w:tr w:rsidR="002B0057" w:rsidRPr="002B0057" w14:paraId="221C612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4235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DrugScience</w:t>
            </w:r>
            <w:proofErr w:type="spellEnd"/>
          </w:p>
        </w:tc>
      </w:tr>
      <w:tr w:rsidR="002B0057" w:rsidRPr="002B0057" w14:paraId="28F38C0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6DC0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Durham County Council</w:t>
            </w:r>
          </w:p>
        </w:tc>
      </w:tr>
      <w:tr w:rsidR="002B0057" w:rsidRPr="002B0057" w14:paraId="646EAE7C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FA4B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Ealing / Hounslow Stop Smoking Service</w:t>
            </w:r>
          </w:p>
        </w:tc>
      </w:tr>
      <w:tr w:rsidR="002B0057" w:rsidRPr="002B0057" w14:paraId="06528739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8B91F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East Coast Community Healthcare CIC</w:t>
            </w:r>
          </w:p>
        </w:tc>
      </w:tr>
      <w:tr w:rsidR="002B0057" w:rsidRPr="002B0057" w14:paraId="365F62C8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A489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East Midlands Ambulance Service NHS</w:t>
            </w:r>
          </w:p>
        </w:tc>
      </w:tr>
      <w:tr w:rsidR="002B0057" w:rsidRPr="002B0057" w14:paraId="0E37DFE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D66A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East of England Priorities Advisory Committee</w:t>
            </w:r>
          </w:p>
        </w:tc>
      </w:tr>
      <w:tr w:rsidR="002B0057" w:rsidRPr="002B0057" w14:paraId="48302244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53C1F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East of England Public Health Group</w:t>
            </w:r>
          </w:p>
        </w:tc>
      </w:tr>
      <w:tr w:rsidR="002B0057" w:rsidRPr="002B0057" w14:paraId="71B047E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F5C9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Education for Health </w:t>
            </w:r>
          </w:p>
        </w:tc>
      </w:tr>
      <w:tr w:rsidR="002B0057" w:rsidRPr="002B0057" w14:paraId="41CE94E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2449A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Electronic Cigarettes LTD</w:t>
            </w:r>
          </w:p>
        </w:tc>
      </w:tr>
      <w:tr w:rsidR="002B0057" w:rsidRPr="002B0057" w14:paraId="192AD38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303F0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Essex LPC</w:t>
            </w:r>
          </w:p>
        </w:tc>
      </w:tr>
      <w:tr w:rsidR="002B0057" w:rsidRPr="002B0057" w14:paraId="7EAD8F5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089A7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Exchange Supplies</w:t>
            </w:r>
          </w:p>
        </w:tc>
      </w:tr>
      <w:tr w:rsidR="002B0057" w:rsidRPr="002B0057" w14:paraId="03F00A7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0642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Faculty of Homeopathy</w:t>
            </w:r>
          </w:p>
        </w:tc>
      </w:tr>
      <w:tr w:rsidR="002B0057" w:rsidRPr="002B0057" w14:paraId="3D838A64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E0AD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Faculty of Public Health</w:t>
            </w:r>
          </w:p>
        </w:tc>
      </w:tr>
      <w:tr w:rsidR="002B0057" w:rsidRPr="002B0057" w14:paraId="730F52F5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0EA7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Family Action</w:t>
            </w:r>
          </w:p>
        </w:tc>
      </w:tr>
      <w:tr w:rsidR="002B0057" w:rsidRPr="002B0057" w14:paraId="2FDA3748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E73B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Fatherhood Institute</w:t>
            </w:r>
          </w:p>
        </w:tc>
      </w:tr>
      <w:tr w:rsidR="002B0057" w:rsidRPr="002B0057" w14:paraId="28142F08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78C0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Federation of Ophthalmic and Dispensing Opticians</w:t>
            </w:r>
          </w:p>
        </w:tc>
      </w:tr>
      <w:tr w:rsidR="002B0057" w:rsidRPr="002B0057" w14:paraId="6FCC4B4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CFFC1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Ferndale Care Home</w:t>
            </w:r>
          </w:p>
        </w:tc>
      </w:tr>
      <w:tr w:rsidR="002B0057" w:rsidRPr="002B0057" w14:paraId="03EF4BE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0DD87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Food Standards Agency </w:t>
            </w:r>
          </w:p>
        </w:tc>
      </w:tr>
      <w:tr w:rsidR="002B0057" w:rsidRPr="002B0057" w14:paraId="38AFD79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F97D1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Foot in Diabetes UK </w:t>
            </w:r>
          </w:p>
        </w:tc>
      </w:tr>
      <w:tr w:rsidR="002B0057" w:rsidRPr="002B0057" w14:paraId="4BFBF9A5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D705A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Fr33 Style</w:t>
            </w:r>
          </w:p>
        </w:tc>
      </w:tr>
      <w:tr w:rsidR="002B0057" w:rsidRPr="002B0057" w14:paraId="0570AE4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51DB0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Fresh</w:t>
            </w:r>
          </w:p>
        </w:tc>
      </w:tr>
      <w:tr w:rsidR="002B0057" w:rsidRPr="002B0057" w14:paraId="09461015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9816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Freshwinds</w:t>
            </w:r>
            <w:proofErr w:type="spellEnd"/>
          </w:p>
        </w:tc>
      </w:tr>
      <w:tr w:rsidR="002B0057" w:rsidRPr="002B0057" w14:paraId="3BFAE10F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3A9E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Friends of Maidstone Youth Projects</w:t>
            </w:r>
          </w:p>
        </w:tc>
      </w:tr>
      <w:tr w:rsidR="002B0057" w:rsidRPr="002B0057" w14:paraId="5B45135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8CEDF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Frimley Health NHS Foundation Trust </w:t>
            </w:r>
          </w:p>
        </w:tc>
      </w:tr>
      <w:tr w:rsidR="002B0057" w:rsidRPr="002B0057" w14:paraId="3B0E36F9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47BC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Gedeon Richter UK</w:t>
            </w:r>
          </w:p>
        </w:tc>
      </w:tr>
      <w:tr w:rsidR="002B0057" w:rsidRPr="002B0057" w14:paraId="12F8CFC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FBD9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General Hypnotherapy Register </w:t>
            </w:r>
          </w:p>
        </w:tc>
      </w:tr>
      <w:tr w:rsidR="002B0057" w:rsidRPr="002B0057" w14:paraId="528AB81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7C62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General Medical Council </w:t>
            </w:r>
          </w:p>
        </w:tc>
      </w:tr>
      <w:tr w:rsidR="002B0057" w:rsidRPr="002B0057" w14:paraId="5AABB39D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51B0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Gloucestershire County Council</w:t>
            </w:r>
          </w:p>
        </w:tc>
      </w:tr>
      <w:tr w:rsidR="002B0057" w:rsidRPr="002B0057" w14:paraId="5F25C7D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66B7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Greater Manchester Health and Social Care Partnership</w:t>
            </w:r>
          </w:p>
        </w:tc>
      </w:tr>
      <w:tr w:rsidR="002B0057" w:rsidRPr="002B0057" w14:paraId="3BB34CB5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05680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Greater Manchester Mental Health NHS Foundation Trust</w:t>
            </w:r>
          </w:p>
        </w:tc>
      </w:tr>
      <w:tr w:rsidR="002B0057" w:rsidRPr="002B0057" w14:paraId="5BCF2AE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29E4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Groby</w:t>
            </w:r>
            <w:proofErr w:type="spell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Road Medical Centre</w:t>
            </w:r>
          </w:p>
        </w:tc>
      </w:tr>
      <w:tr w:rsidR="002B0057" w:rsidRPr="002B0057" w14:paraId="50C53F1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D348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GSK Consumer Healthcare</w:t>
            </w:r>
          </w:p>
        </w:tc>
      </w:tr>
      <w:tr w:rsidR="002B0057" w:rsidRPr="002B0057" w14:paraId="669263D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22E9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Halton Borough Council</w:t>
            </w:r>
          </w:p>
        </w:tc>
      </w:tr>
      <w:tr w:rsidR="002B0057" w:rsidRPr="002B0057" w14:paraId="513AB5F4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E3602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Haringey Council</w:t>
            </w:r>
          </w:p>
        </w:tc>
      </w:tr>
      <w:tr w:rsidR="002B0057" w:rsidRPr="002B0057" w14:paraId="7DA4470A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33991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Harrogate District Hospital</w:t>
            </w:r>
          </w:p>
        </w:tc>
      </w:tr>
      <w:tr w:rsidR="002B0057" w:rsidRPr="002B0057" w14:paraId="7C811332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642E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Harrow Council</w:t>
            </w:r>
          </w:p>
        </w:tc>
      </w:tr>
      <w:tr w:rsidR="002B0057" w:rsidRPr="002B0057" w14:paraId="3313162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A545B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Hart District Council</w:t>
            </w:r>
          </w:p>
        </w:tc>
      </w:tr>
      <w:tr w:rsidR="002B0057" w:rsidRPr="002B0057" w14:paraId="7724684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6A492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Health and Social Care Institute-Teesside University</w:t>
            </w:r>
          </w:p>
        </w:tc>
      </w:tr>
      <w:tr w:rsidR="002B0057" w:rsidRPr="002B0057" w14:paraId="75B59148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153B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Health Approaches</w:t>
            </w:r>
          </w:p>
        </w:tc>
      </w:tr>
      <w:tr w:rsidR="002B0057" w:rsidRPr="002B0057" w14:paraId="213177ED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37662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Health EDCO</w:t>
            </w:r>
          </w:p>
        </w:tc>
      </w:tr>
      <w:tr w:rsidR="002B0057" w:rsidRPr="002B0057" w14:paraId="05CF318C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28F4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Healthcare Improvement Scotland</w:t>
            </w:r>
          </w:p>
        </w:tc>
      </w:tr>
      <w:tr w:rsidR="002B0057" w:rsidRPr="002B0057" w14:paraId="0B21652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C756A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Healthwatch Blackpool</w:t>
            </w:r>
          </w:p>
        </w:tc>
      </w:tr>
      <w:tr w:rsidR="002B0057" w:rsidRPr="002B0057" w14:paraId="4DE8EF3F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1507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Healthwatch Brighton and Hove</w:t>
            </w:r>
          </w:p>
        </w:tc>
      </w:tr>
      <w:tr w:rsidR="002B0057" w:rsidRPr="002B0057" w14:paraId="39ECD3B4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F340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Healthwatch Darlington</w:t>
            </w:r>
          </w:p>
        </w:tc>
      </w:tr>
      <w:tr w:rsidR="002B0057" w:rsidRPr="002B0057" w14:paraId="21757CA9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2795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Healthwatch Greenwich</w:t>
            </w:r>
          </w:p>
        </w:tc>
      </w:tr>
      <w:tr w:rsidR="002B0057" w:rsidRPr="002B0057" w14:paraId="2444F452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C1D83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Healthwatch Luton</w:t>
            </w:r>
          </w:p>
        </w:tc>
      </w:tr>
      <w:tr w:rsidR="002B0057" w:rsidRPr="002B0057" w14:paraId="1B394EC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DBD71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Healthwatch Salford</w:t>
            </w:r>
          </w:p>
        </w:tc>
      </w:tr>
      <w:tr w:rsidR="002B0057" w:rsidRPr="002B0057" w14:paraId="05204E2C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EE62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Healthy Stadia</w:t>
            </w:r>
          </w:p>
        </w:tc>
      </w:tr>
      <w:tr w:rsidR="002B0057" w:rsidRPr="002B0057" w14:paraId="60E2814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3A5F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Heart of Mersey</w:t>
            </w:r>
          </w:p>
        </w:tc>
      </w:tr>
      <w:tr w:rsidR="002B0057" w:rsidRPr="002B0057" w14:paraId="77BD5CA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6502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HEART UK</w:t>
            </w:r>
          </w:p>
        </w:tc>
      </w:tr>
      <w:tr w:rsidR="002B0057" w:rsidRPr="002B0057" w14:paraId="696B743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76787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Herefordshire and Worcestershire CCG</w:t>
            </w:r>
          </w:p>
        </w:tc>
      </w:tr>
      <w:tr w:rsidR="002B0057" w:rsidRPr="002B0057" w14:paraId="195B486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566F2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Hertfordshire County Council</w:t>
            </w:r>
          </w:p>
        </w:tc>
      </w:tr>
      <w:tr w:rsidR="002B0057" w:rsidRPr="002B0057" w14:paraId="04C866A5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46B62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Hertfordshire Local Pharmaceutical Committee</w:t>
            </w:r>
          </w:p>
        </w:tc>
      </w:tr>
      <w:tr w:rsidR="002B0057" w:rsidRPr="002B0057" w14:paraId="56FF0D38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68BD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Hierarchy business solutions</w:t>
            </w:r>
          </w:p>
        </w:tc>
      </w:tr>
      <w:tr w:rsidR="002B0057" w:rsidRPr="002B0057" w14:paraId="6982D918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B08F2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Hindu Council UK</w:t>
            </w:r>
          </w:p>
        </w:tc>
      </w:tr>
      <w:tr w:rsidR="002B0057" w:rsidRPr="002B0057" w14:paraId="3D04079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F5BD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HIPSS Ltd T/A </w:t>
            </w: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Cormetis</w:t>
            </w:r>
            <w:proofErr w:type="spell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Consulting</w:t>
            </w:r>
          </w:p>
        </w:tc>
      </w:tr>
      <w:tr w:rsidR="002B0057" w:rsidRPr="002B0057" w14:paraId="3DC74058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3678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Hull City Council</w:t>
            </w:r>
          </w:p>
        </w:tc>
      </w:tr>
      <w:tr w:rsidR="002B0057" w:rsidRPr="002B0057" w14:paraId="2B410C0A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C4072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Humankind</w:t>
            </w:r>
          </w:p>
        </w:tc>
      </w:tr>
      <w:tr w:rsidR="002B0057" w:rsidRPr="002B0057" w14:paraId="7D1E3B4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79F11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Humber NHS Foundation Trust</w:t>
            </w:r>
          </w:p>
        </w:tc>
      </w:tr>
      <w:tr w:rsidR="002B0057" w:rsidRPr="002B0057" w14:paraId="1FE68249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5B0A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Hywel </w:t>
            </w: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Dda</w:t>
            </w:r>
            <w:proofErr w:type="spell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University Health Board</w:t>
            </w:r>
          </w:p>
        </w:tc>
      </w:tr>
      <w:tr w:rsidR="002B0057" w:rsidRPr="002B0057" w14:paraId="2DD46718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0E3EA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ICE Creates Ltd</w:t>
            </w:r>
          </w:p>
        </w:tc>
      </w:tr>
      <w:tr w:rsidR="002B0057" w:rsidRPr="002B0057" w14:paraId="02FA899A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3CA73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Improving Performance in Practice</w:t>
            </w:r>
          </w:p>
        </w:tc>
      </w:tr>
      <w:tr w:rsidR="002B0057" w:rsidRPr="002B0057" w14:paraId="4DB163B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D9B0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Independent British Vape Trade Association </w:t>
            </w:r>
          </w:p>
        </w:tc>
      </w:tr>
      <w:tr w:rsidR="002B0057" w:rsidRPr="002B0057" w14:paraId="21ECE98C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A495B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Institute for Employment Studies</w:t>
            </w:r>
          </w:p>
        </w:tc>
      </w:tr>
      <w:tr w:rsidR="002B0057" w:rsidRPr="002B0057" w14:paraId="5C8769F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87043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Institute of Health Equity, UCL</w:t>
            </w:r>
          </w:p>
        </w:tc>
      </w:tr>
      <w:tr w:rsidR="002B0057" w:rsidRPr="002B0057" w14:paraId="0424FA8D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A2331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Institute of Health Promotion and Education</w:t>
            </w:r>
          </w:p>
        </w:tc>
      </w:tr>
      <w:tr w:rsidR="002B0057" w:rsidRPr="002B0057" w14:paraId="10A9258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CAE5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Institute of Public Health - University of Cambridge </w:t>
            </w:r>
          </w:p>
        </w:tc>
      </w:tr>
      <w:tr w:rsidR="002B0057" w:rsidRPr="002B0057" w14:paraId="52B949C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74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Intermedical</w:t>
            </w:r>
            <w:proofErr w:type="spellEnd"/>
          </w:p>
        </w:tc>
      </w:tr>
      <w:tr w:rsidR="002B0057" w:rsidRPr="002B0057" w14:paraId="0606652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03B7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International Longevity Centre UK</w:t>
            </w:r>
          </w:p>
        </w:tc>
      </w:tr>
      <w:tr w:rsidR="002B0057" w:rsidRPr="002B0057" w14:paraId="2949FD3F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44F7B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Irwell Medical Practice</w:t>
            </w:r>
          </w:p>
        </w:tc>
      </w:tr>
      <w:tr w:rsidR="002B0057" w:rsidRPr="002B0057" w14:paraId="0EEA7A9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53261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Isle of Wight Council</w:t>
            </w:r>
          </w:p>
        </w:tc>
      </w:tr>
      <w:tr w:rsidR="002B0057" w:rsidRPr="002B0057" w14:paraId="7620EA95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D09E1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John Radcliffe Hospital </w:t>
            </w:r>
          </w:p>
        </w:tc>
      </w:tr>
      <w:tr w:rsidR="002B0057" w:rsidRPr="002B0057" w14:paraId="53E4BBF5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43AE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Johnson &amp; Johnson </w:t>
            </w:r>
          </w:p>
        </w:tc>
      </w:tr>
      <w:tr w:rsidR="002B0057" w:rsidRPr="002B0057" w14:paraId="1C0012F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B9281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Journey Method Therapy</w:t>
            </w:r>
          </w:p>
        </w:tc>
      </w:tr>
      <w:tr w:rsidR="002B0057" w:rsidRPr="002B0057" w14:paraId="33897D4F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3643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Kensington, </w:t>
            </w:r>
            <w:proofErr w:type="gram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Chelsea</w:t>
            </w:r>
            <w:proofErr w:type="gram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Westminster Health Authority </w:t>
            </w:r>
          </w:p>
        </w:tc>
      </w:tr>
      <w:tr w:rsidR="002B0057" w:rsidRPr="002B0057" w14:paraId="572B03AD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910EC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Kent Community Health NHS Foundation Trust</w:t>
            </w:r>
          </w:p>
        </w:tc>
      </w:tr>
      <w:tr w:rsidR="002B0057" w:rsidRPr="002B0057" w14:paraId="2A9483F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8EAC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Kent County Council</w:t>
            </w:r>
          </w:p>
        </w:tc>
      </w:tr>
      <w:tr w:rsidR="002B0057" w:rsidRPr="002B0057" w14:paraId="45B5E38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7EEE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Kings College Hospital </w:t>
            </w:r>
          </w:p>
        </w:tc>
      </w:tr>
      <w:tr w:rsidR="002B0057" w:rsidRPr="002B0057" w14:paraId="38562D92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654F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King's College London </w:t>
            </w:r>
          </w:p>
        </w:tc>
      </w:tr>
      <w:tr w:rsidR="002B0057" w:rsidRPr="002B0057" w14:paraId="0ABDC24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F098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Lactation Consultants of Great Britain</w:t>
            </w:r>
          </w:p>
        </w:tc>
      </w:tr>
      <w:tr w:rsidR="002B0057" w:rsidRPr="002B0057" w14:paraId="16A02B04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230A0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Lactation Consultants of Great </w:t>
            </w: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Britian</w:t>
            </w:r>
            <w:proofErr w:type="spell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2B0057" w:rsidRPr="002B0057" w14:paraId="02888738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EF77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Lambeth Council</w:t>
            </w:r>
          </w:p>
        </w:tc>
      </w:tr>
      <w:tr w:rsidR="002B0057" w:rsidRPr="002B0057" w14:paraId="17AC067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833E7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Lancashire &amp; South Cumbria Cancer Alliance</w:t>
            </w:r>
          </w:p>
        </w:tc>
      </w:tr>
      <w:tr w:rsidR="002B0057" w:rsidRPr="002B0057" w14:paraId="2579E03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153D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Lancashire and South Cumbria NHS Foundation Trust</w:t>
            </w:r>
          </w:p>
        </w:tc>
      </w:tr>
      <w:tr w:rsidR="002B0057" w:rsidRPr="002B0057" w14:paraId="2FBA2E5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C06B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Leeds and York Partnership NHS Foundation Trust</w:t>
            </w:r>
          </w:p>
        </w:tc>
      </w:tr>
      <w:tr w:rsidR="002B0057" w:rsidRPr="002B0057" w14:paraId="05621562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07841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Leeds Beckett University</w:t>
            </w:r>
          </w:p>
        </w:tc>
      </w:tr>
      <w:tr w:rsidR="002B0057" w:rsidRPr="002B0057" w14:paraId="50C8810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AF3D2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Leeds City Council</w:t>
            </w:r>
          </w:p>
        </w:tc>
      </w:tr>
      <w:tr w:rsidR="002B0057" w:rsidRPr="002B0057" w14:paraId="0C6FF3F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9C24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Leicester City Council</w:t>
            </w:r>
          </w:p>
        </w:tc>
      </w:tr>
      <w:tr w:rsidR="002B0057" w:rsidRPr="002B0057" w14:paraId="4006B4D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01FF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Leicestershire county council</w:t>
            </w:r>
          </w:p>
        </w:tc>
      </w:tr>
      <w:tr w:rsidR="002B0057" w:rsidRPr="002B0057" w14:paraId="15E01ABC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3CCA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Leicestershire Partnership NHS Trust</w:t>
            </w:r>
          </w:p>
        </w:tc>
      </w:tr>
      <w:tr w:rsidR="002B0057" w:rsidRPr="002B0057" w14:paraId="1406DF48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E6ADF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Leicestershire South Asian Diabetes Support Group</w:t>
            </w:r>
          </w:p>
        </w:tc>
      </w:tr>
      <w:tr w:rsidR="002B0057" w:rsidRPr="002B0057" w14:paraId="1C46786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080B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Lewisham Stop Smoking Service</w:t>
            </w:r>
          </w:p>
        </w:tc>
      </w:tr>
      <w:tr w:rsidR="002B0057" w:rsidRPr="002B0057" w14:paraId="5CF09EF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58FF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LGBT Foundation</w:t>
            </w:r>
          </w:p>
        </w:tc>
      </w:tr>
      <w:tr w:rsidR="002B0057" w:rsidRPr="002B0057" w14:paraId="65BC45E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F585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Liverpool Heart and Chest Hospital NHS Trust HQ</w:t>
            </w:r>
          </w:p>
        </w:tc>
      </w:tr>
      <w:tr w:rsidR="002B0057" w:rsidRPr="002B0057" w14:paraId="4C2C659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1F83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Liverpool University</w:t>
            </w:r>
          </w:p>
        </w:tc>
      </w:tr>
      <w:tr w:rsidR="002B0057" w:rsidRPr="002B0057" w14:paraId="54FF374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3401B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Local Government Association</w:t>
            </w:r>
          </w:p>
        </w:tc>
      </w:tr>
      <w:tr w:rsidR="002B0057" w:rsidRPr="002B0057" w14:paraId="0071DE85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7A49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Local Maternity System</w:t>
            </w:r>
          </w:p>
        </w:tc>
      </w:tr>
      <w:tr w:rsidR="002B0057" w:rsidRPr="002B0057" w14:paraId="5A2D88EF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2477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Local Optical Committee Support Unit</w:t>
            </w:r>
          </w:p>
        </w:tc>
      </w:tr>
      <w:tr w:rsidR="002B0057" w:rsidRPr="002B0057" w14:paraId="1C5835F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B2E3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London Borough of Barking and Dagenham</w:t>
            </w:r>
          </w:p>
        </w:tc>
      </w:tr>
      <w:tr w:rsidR="002B0057" w:rsidRPr="002B0057" w14:paraId="29A7C062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A291A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London Borough of Barnet</w:t>
            </w:r>
          </w:p>
        </w:tc>
      </w:tr>
      <w:tr w:rsidR="002B0057" w:rsidRPr="002B0057" w14:paraId="57604BE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C45D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London Borough of Bexley</w:t>
            </w:r>
          </w:p>
        </w:tc>
      </w:tr>
      <w:tr w:rsidR="002B0057" w:rsidRPr="002B0057" w14:paraId="571EE91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DC8D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London Borough of Camden</w:t>
            </w:r>
          </w:p>
        </w:tc>
      </w:tr>
      <w:tr w:rsidR="002B0057" w:rsidRPr="002B0057" w14:paraId="54CC631C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0593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London Borough of Islington</w:t>
            </w:r>
          </w:p>
        </w:tc>
      </w:tr>
      <w:tr w:rsidR="002B0057" w:rsidRPr="002B0057" w14:paraId="4DABA65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2FCD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London Borough of Newham</w:t>
            </w:r>
          </w:p>
        </w:tc>
      </w:tr>
      <w:tr w:rsidR="002B0057" w:rsidRPr="002B0057" w14:paraId="019DF209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A3632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London Borough of Waltham Forest</w:t>
            </w:r>
          </w:p>
        </w:tc>
      </w:tr>
      <w:tr w:rsidR="002B0057" w:rsidRPr="002B0057" w14:paraId="74A48474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AFCE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London Development Centre</w:t>
            </w:r>
          </w:p>
        </w:tc>
      </w:tr>
      <w:tr w:rsidR="002B0057" w:rsidRPr="002B0057" w14:paraId="7B51323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A425F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Longcroft</w:t>
            </w:r>
            <w:proofErr w:type="spell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clinic</w:t>
            </w:r>
          </w:p>
        </w:tc>
      </w:tr>
      <w:tr w:rsidR="002B0057" w:rsidRPr="002B0057" w14:paraId="2B05CC45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063E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Lung Cancer Nursing UK </w:t>
            </w:r>
          </w:p>
        </w:tc>
      </w:tr>
      <w:tr w:rsidR="002B0057" w:rsidRPr="002B0057" w14:paraId="23E2D49D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A38D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Majella Greene &amp; Associates Ltd</w:t>
            </w:r>
          </w:p>
        </w:tc>
      </w:tr>
      <w:tr w:rsidR="002B0057" w:rsidRPr="002B0057" w14:paraId="2BFA05C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35C5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Manchester Health and Care Commissioning</w:t>
            </w:r>
          </w:p>
        </w:tc>
      </w:tr>
      <w:tr w:rsidR="002B0057" w:rsidRPr="002B0057" w14:paraId="39B17CDC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CF937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Maternity Action </w:t>
            </w:r>
          </w:p>
        </w:tc>
      </w:tr>
      <w:tr w:rsidR="002B0057" w:rsidRPr="002B0057" w14:paraId="214B0D0C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FE181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Medicines and Healthcare products Regulatory Agency</w:t>
            </w:r>
          </w:p>
        </w:tc>
      </w:tr>
      <w:tr w:rsidR="002B0057" w:rsidRPr="002B0057" w14:paraId="595D928C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05083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Mental Health Nurse Academics UK</w:t>
            </w:r>
          </w:p>
        </w:tc>
      </w:tr>
      <w:tr w:rsidR="002B0057" w:rsidRPr="002B0057" w14:paraId="296A87D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BE05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Mersey Care NHS Foundation Trust</w:t>
            </w:r>
          </w:p>
        </w:tc>
      </w:tr>
      <w:tr w:rsidR="002B0057" w:rsidRPr="002B0057" w14:paraId="233C518F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AA802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Middlebrook Transport</w:t>
            </w:r>
          </w:p>
        </w:tc>
      </w:tr>
      <w:tr w:rsidR="002B0057" w:rsidRPr="002B0057" w14:paraId="2C1E146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1A61A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Midwifery Unit Network</w:t>
            </w:r>
          </w:p>
        </w:tc>
      </w:tr>
      <w:tr w:rsidR="002B0057" w:rsidRPr="002B0057" w14:paraId="6BD42BCD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18EE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Modern Health Group</w:t>
            </w:r>
          </w:p>
        </w:tc>
      </w:tr>
      <w:tr w:rsidR="002B0057" w:rsidRPr="002B0057" w14:paraId="5785726D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1494A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Motivational Interviewing Network of Trainers</w:t>
            </w:r>
          </w:p>
        </w:tc>
      </w:tr>
      <w:tr w:rsidR="002B0057" w:rsidRPr="002B0057" w14:paraId="13745CF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39192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MRC Social &amp; Public Health Sciences Unit</w:t>
            </w:r>
          </w:p>
        </w:tc>
      </w:tr>
      <w:tr w:rsidR="002B0057" w:rsidRPr="002B0057" w14:paraId="0EA1D58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E474A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Muslim Doctors and Dentists Association</w:t>
            </w:r>
          </w:p>
        </w:tc>
      </w:tr>
      <w:tr w:rsidR="002B0057" w:rsidRPr="002B0057" w14:paraId="1510B064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84D77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National Association of Psychiatric Intensive Care and Low </w:t>
            </w:r>
            <w:proofErr w:type="gram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Secure  Units</w:t>
            </w:r>
            <w:proofErr w:type="gramEnd"/>
          </w:p>
        </w:tc>
      </w:tr>
      <w:tr w:rsidR="002B0057" w:rsidRPr="002B0057" w14:paraId="3BF9769D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B9E02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National Centre for Smoking Cessation and Training</w:t>
            </w:r>
          </w:p>
        </w:tc>
      </w:tr>
      <w:tr w:rsidR="002B0057" w:rsidRPr="002B0057" w14:paraId="2822C5C2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82E3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National Children's Bureau</w:t>
            </w:r>
          </w:p>
        </w:tc>
      </w:tr>
      <w:tr w:rsidR="002B0057" w:rsidRPr="002B0057" w14:paraId="5B27E8F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9770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National Counselling Society</w:t>
            </w:r>
          </w:p>
        </w:tc>
      </w:tr>
      <w:tr w:rsidR="002B0057" w:rsidRPr="002B0057" w14:paraId="7DFCA525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0FFA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National Hypnotherapy Society</w:t>
            </w:r>
          </w:p>
        </w:tc>
      </w:tr>
      <w:tr w:rsidR="002B0057" w:rsidRPr="002B0057" w14:paraId="3FAC80ED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889D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National Institute for Health &amp; Care Research</w:t>
            </w:r>
          </w:p>
        </w:tc>
      </w:tr>
      <w:tr w:rsidR="002B0057" w:rsidRPr="002B0057" w14:paraId="04052068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AE80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National Institute for Health and Care Excellence</w:t>
            </w:r>
          </w:p>
        </w:tc>
      </w:tr>
      <w:tr w:rsidR="002B0057" w:rsidRPr="002B0057" w14:paraId="74E55CA8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8D58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National Obesity Forum </w:t>
            </w:r>
          </w:p>
        </w:tc>
      </w:tr>
      <w:tr w:rsidR="002B0057" w:rsidRPr="002B0057" w14:paraId="6504F4B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0A27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National Oral Health Promotion Group </w:t>
            </w:r>
          </w:p>
        </w:tc>
      </w:tr>
      <w:tr w:rsidR="002B0057" w:rsidRPr="002B0057" w14:paraId="7332767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CC94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National Perinatal Epidemiology Unit </w:t>
            </w:r>
          </w:p>
        </w:tc>
      </w:tr>
      <w:tr w:rsidR="002B0057" w:rsidRPr="002B0057" w14:paraId="6B3DB5C8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8A77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National Pharmacy Association </w:t>
            </w:r>
          </w:p>
        </w:tc>
      </w:tr>
      <w:tr w:rsidR="002B0057" w:rsidRPr="002B0057" w14:paraId="229AB92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397F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National PSE Association for Advisors, Inspectors &amp; Consultants</w:t>
            </w:r>
          </w:p>
        </w:tc>
      </w:tr>
      <w:tr w:rsidR="002B0057" w:rsidRPr="002B0057" w14:paraId="7A808B22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CCFE7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New Nicotine Alliance </w:t>
            </w:r>
          </w:p>
        </w:tc>
      </w:tr>
      <w:tr w:rsidR="002B0057" w:rsidRPr="002B0057" w14:paraId="6B974B55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69CBA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Newcastle City Council</w:t>
            </w:r>
          </w:p>
        </w:tc>
      </w:tr>
      <w:tr w:rsidR="002B0057" w:rsidRPr="002B0057" w14:paraId="6430BF8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1EBD3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Newcastle University </w:t>
            </w:r>
          </w:p>
        </w:tc>
      </w:tr>
      <w:tr w:rsidR="002B0057" w:rsidRPr="002B0057" w14:paraId="744367CA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FF7D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NHS Alliance</w:t>
            </w:r>
          </w:p>
        </w:tc>
      </w:tr>
      <w:tr w:rsidR="002B0057" w:rsidRPr="002B0057" w14:paraId="489AB87C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1A02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NHS County Durham Clinical Commissioning Group </w:t>
            </w:r>
          </w:p>
        </w:tc>
      </w:tr>
      <w:tr w:rsidR="002B0057" w:rsidRPr="002B0057" w14:paraId="2634422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45A97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NHS Digital</w:t>
            </w:r>
          </w:p>
        </w:tc>
      </w:tr>
      <w:tr w:rsidR="002B0057" w:rsidRPr="002B0057" w14:paraId="5F463B3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9956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NHS Employers</w:t>
            </w:r>
          </w:p>
        </w:tc>
      </w:tr>
      <w:tr w:rsidR="002B0057" w:rsidRPr="002B0057" w14:paraId="592555C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B2EF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NHS England</w:t>
            </w:r>
          </w:p>
        </w:tc>
      </w:tr>
      <w:tr w:rsidR="002B0057" w:rsidRPr="002B0057" w14:paraId="254AF4B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7A46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NHS Greater Huddersfield CCG</w:t>
            </w:r>
          </w:p>
        </w:tc>
      </w:tr>
      <w:tr w:rsidR="002B0057" w:rsidRPr="002B0057" w14:paraId="154B777A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AB62B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NHS Health at Work</w:t>
            </w:r>
          </w:p>
        </w:tc>
      </w:tr>
      <w:tr w:rsidR="002B0057" w:rsidRPr="002B0057" w14:paraId="455FD214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32D5C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NHS Improving Quality</w:t>
            </w:r>
          </w:p>
        </w:tc>
      </w:tr>
      <w:tr w:rsidR="002B0057" w:rsidRPr="002B0057" w14:paraId="2B91340A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B10D3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NHS Kernow CCG</w:t>
            </w:r>
          </w:p>
        </w:tc>
      </w:tr>
      <w:tr w:rsidR="002B0057" w:rsidRPr="002B0057" w14:paraId="405691A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61EBF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NHS Lothian</w:t>
            </w:r>
          </w:p>
        </w:tc>
      </w:tr>
      <w:tr w:rsidR="002B0057" w:rsidRPr="002B0057" w14:paraId="335583D5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E8EB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NHS Manchester</w:t>
            </w:r>
          </w:p>
        </w:tc>
      </w:tr>
      <w:tr w:rsidR="002B0057" w:rsidRPr="002B0057" w14:paraId="483E9262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F4031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NHS North Central London CCG</w:t>
            </w:r>
          </w:p>
        </w:tc>
      </w:tr>
      <w:tr w:rsidR="002B0057" w:rsidRPr="002B0057" w14:paraId="64509CD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299B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NHS Orkney</w:t>
            </w:r>
          </w:p>
        </w:tc>
      </w:tr>
      <w:tr w:rsidR="002B0057" w:rsidRPr="002B0057" w14:paraId="7217B5D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E7C6B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NHS Portsmouth CCG</w:t>
            </w:r>
          </w:p>
        </w:tc>
      </w:tr>
      <w:tr w:rsidR="002B0057" w:rsidRPr="002B0057" w14:paraId="4AE164D5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7CFF3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NHS Sheffield CCG</w:t>
            </w:r>
          </w:p>
        </w:tc>
      </w:tr>
      <w:tr w:rsidR="002B0057" w:rsidRPr="002B0057" w14:paraId="70114C1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62B20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NHS South Worcestershire CCG</w:t>
            </w:r>
          </w:p>
        </w:tc>
      </w:tr>
      <w:tr w:rsidR="002B0057" w:rsidRPr="002B0057" w14:paraId="6AC65A2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18DB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NHS Wakefield CCG</w:t>
            </w:r>
          </w:p>
        </w:tc>
      </w:tr>
      <w:tr w:rsidR="002B0057" w:rsidRPr="002B0057" w14:paraId="276EE4A4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D7E9B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NHS West Cheshire CCG</w:t>
            </w:r>
          </w:p>
        </w:tc>
      </w:tr>
      <w:tr w:rsidR="002B0057" w:rsidRPr="002B0057" w14:paraId="71C7CB6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6235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NICE - Clinical Guidelines Surveillance</w:t>
            </w:r>
          </w:p>
        </w:tc>
      </w:tr>
      <w:tr w:rsidR="002B0057" w:rsidRPr="002B0057" w14:paraId="734F796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30ABB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NICE - DAP</w:t>
            </w:r>
          </w:p>
        </w:tc>
      </w:tr>
      <w:tr w:rsidR="002B0057" w:rsidRPr="002B0057" w14:paraId="03FC4BBC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0691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NICE - IMPLEMENTATION </w:t>
            </w:r>
            <w:proofErr w:type="gram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CONSULTANT  Region</w:t>
            </w:r>
            <w:proofErr w:type="gram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- East</w:t>
            </w:r>
          </w:p>
        </w:tc>
      </w:tr>
      <w:tr w:rsidR="002B0057" w:rsidRPr="002B0057" w14:paraId="636285CC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21D81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NICE - Medicines and Prescribing Centre</w:t>
            </w:r>
          </w:p>
        </w:tc>
      </w:tr>
      <w:tr w:rsidR="002B0057" w:rsidRPr="002B0057" w14:paraId="70133D7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3DC32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NICE - MTEP</w:t>
            </w:r>
          </w:p>
        </w:tc>
      </w:tr>
      <w:tr w:rsidR="002B0057" w:rsidRPr="002B0057" w14:paraId="55FAB23F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A974A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NICE - PIP</w:t>
            </w:r>
          </w:p>
        </w:tc>
      </w:tr>
      <w:tr w:rsidR="002B0057" w:rsidRPr="002B0057" w14:paraId="26A8734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4F5DA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NICE - Quality Standards</w:t>
            </w:r>
          </w:p>
        </w:tc>
      </w:tr>
      <w:tr w:rsidR="002B0057" w:rsidRPr="002B0057" w14:paraId="180E064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C394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NICE - Scientific Advice</w:t>
            </w:r>
          </w:p>
        </w:tc>
      </w:tr>
      <w:tr w:rsidR="002B0057" w:rsidRPr="002B0057" w14:paraId="226508CC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38F1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NICE - Social Care</w:t>
            </w:r>
          </w:p>
        </w:tc>
      </w:tr>
      <w:tr w:rsidR="002B0057" w:rsidRPr="002B0057" w14:paraId="7B9BA86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F50C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NICE - Technology Appraisals &amp; HST</w:t>
            </w:r>
          </w:p>
        </w:tc>
      </w:tr>
      <w:tr w:rsidR="002B0057" w:rsidRPr="002B0057" w14:paraId="57D38EE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77E43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NICE - Topic selection</w:t>
            </w:r>
          </w:p>
        </w:tc>
      </w:tr>
      <w:tr w:rsidR="002B0057" w:rsidRPr="002B0057" w14:paraId="21DC90C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E277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NICE- Adoption and Impact</w:t>
            </w:r>
          </w:p>
        </w:tc>
      </w:tr>
      <w:tr w:rsidR="002B0057" w:rsidRPr="002B0057" w14:paraId="3DA885F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B74B2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NicoBloc</w:t>
            </w:r>
            <w:proofErr w:type="spell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Plc</w:t>
            </w:r>
          </w:p>
        </w:tc>
      </w:tr>
      <w:tr w:rsidR="002B0057" w:rsidRPr="002B0057" w14:paraId="4A28CE84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727A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NIHR CCRN ENT Specialty Group</w:t>
            </w:r>
          </w:p>
        </w:tc>
      </w:tr>
      <w:tr w:rsidR="002B0057" w:rsidRPr="002B0057" w14:paraId="59A6DCF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7752C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NIHR CLAHRC West</w:t>
            </w:r>
          </w:p>
        </w:tc>
      </w:tr>
      <w:tr w:rsidR="002B0057" w:rsidRPr="002B0057" w14:paraId="7D4B337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7001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NIHR Evaluation, </w:t>
            </w:r>
            <w:proofErr w:type="gram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Trials</w:t>
            </w:r>
            <w:proofErr w:type="gram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Studies Coordinating Centre </w:t>
            </w:r>
          </w:p>
        </w:tc>
      </w:tr>
      <w:tr w:rsidR="002B0057" w:rsidRPr="002B0057" w14:paraId="79C0AA28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25697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NIHR Greater Manchester Primary Care Patient Safety Translational Research Centre</w:t>
            </w:r>
          </w:p>
        </w:tc>
      </w:tr>
      <w:tr w:rsidR="002B0057" w:rsidRPr="002B0057" w14:paraId="6BF2BBD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CAF6C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North Central London Joint Formulary Committee</w:t>
            </w:r>
          </w:p>
        </w:tc>
      </w:tr>
      <w:tr w:rsidR="002B0057" w:rsidRPr="002B0057" w14:paraId="2A5A606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D1FD0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North Cumbria Integrated Care NHS FT</w:t>
            </w:r>
          </w:p>
        </w:tc>
      </w:tr>
      <w:tr w:rsidR="002B0057" w:rsidRPr="002B0057" w14:paraId="1E08CDC2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03FB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North Somerset Council</w:t>
            </w:r>
          </w:p>
        </w:tc>
      </w:tr>
      <w:tr w:rsidR="002B0057" w:rsidRPr="002B0057" w14:paraId="389811D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A5E7F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North West</w:t>
            </w:r>
            <w:proofErr w:type="gram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Boroughs Healthcare NHS Foundation Trust</w:t>
            </w:r>
          </w:p>
        </w:tc>
      </w:tr>
      <w:tr w:rsidR="002B0057" w:rsidRPr="002B0057" w14:paraId="34EAFBB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2426C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North Western</w:t>
            </w:r>
            <w:proofErr w:type="gram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Deanery </w:t>
            </w:r>
          </w:p>
        </w:tc>
      </w:tr>
      <w:tr w:rsidR="002B0057" w:rsidRPr="002B0057" w14:paraId="56D7748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80E40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North Yorkshire County Council</w:t>
            </w:r>
          </w:p>
        </w:tc>
      </w:tr>
      <w:tr w:rsidR="002B0057" w:rsidRPr="002B0057" w14:paraId="0CBC040D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D6F1A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Northumberland Care Trust </w:t>
            </w:r>
          </w:p>
        </w:tc>
      </w:tr>
      <w:tr w:rsidR="002B0057" w:rsidRPr="002B0057" w14:paraId="683335F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424C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Northumberland County Council</w:t>
            </w:r>
          </w:p>
        </w:tc>
      </w:tr>
      <w:tr w:rsidR="002B0057" w:rsidRPr="002B0057" w14:paraId="0B7AC33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A1881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Northumberland, Tyne &amp; Wear NHS Trust</w:t>
            </w:r>
          </w:p>
        </w:tc>
      </w:tr>
      <w:tr w:rsidR="002B0057" w:rsidRPr="002B0057" w14:paraId="0B928408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ED65C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Northumbria Healthcare NHS Foundation Trust </w:t>
            </w:r>
          </w:p>
        </w:tc>
      </w:tr>
      <w:tr w:rsidR="002B0057" w:rsidRPr="002B0057" w14:paraId="3D312E9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FDD1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Nottinghamshire County Council</w:t>
            </w:r>
          </w:p>
        </w:tc>
      </w:tr>
      <w:tr w:rsidR="002B0057" w:rsidRPr="002B0057" w14:paraId="10AA56D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641E3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Nottinghamshire Healthcare NHS Foundation Trust</w:t>
            </w:r>
          </w:p>
        </w:tc>
      </w:tr>
      <w:tr w:rsidR="002B0057" w:rsidRPr="002B0057" w14:paraId="05F6825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14FF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Nuffield Council on Bioethics</w:t>
            </w:r>
          </w:p>
        </w:tc>
      </w:tr>
      <w:tr w:rsidR="002B0057" w:rsidRPr="002B0057" w14:paraId="17EB666C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4018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Nursing and Midwifery Council </w:t>
            </w:r>
          </w:p>
        </w:tc>
      </w:tr>
      <w:tr w:rsidR="002B0057" w:rsidRPr="002B0057" w14:paraId="6A4D880C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4F090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One East Midlands</w:t>
            </w:r>
          </w:p>
        </w:tc>
      </w:tr>
      <w:tr w:rsidR="002B0057" w:rsidRPr="002B0057" w14:paraId="497D7EC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915F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Oral Health Foundation</w:t>
            </w:r>
          </w:p>
        </w:tc>
      </w:tr>
      <w:tr w:rsidR="002B0057" w:rsidRPr="002B0057" w14:paraId="015BEFB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45E8B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Oxfordshire County Council</w:t>
            </w:r>
          </w:p>
        </w:tc>
      </w:tr>
      <w:tr w:rsidR="002B0057" w:rsidRPr="002B0057" w14:paraId="0740BC7F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6E9B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Oxleas</w:t>
            </w:r>
            <w:proofErr w:type="spell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NHS Foundation Trust</w:t>
            </w:r>
          </w:p>
        </w:tc>
      </w:tr>
      <w:tr w:rsidR="002B0057" w:rsidRPr="002B0057" w14:paraId="698620C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BF6C1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Pancreatic Cancer Action</w:t>
            </w:r>
          </w:p>
        </w:tc>
      </w:tr>
      <w:tr w:rsidR="002B0057" w:rsidRPr="002B0057" w14:paraId="38308C0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55EB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Parkwood Healthcare</w:t>
            </w:r>
          </w:p>
        </w:tc>
      </w:tr>
      <w:tr w:rsidR="002B0057" w:rsidRPr="002B0057" w14:paraId="016B7F68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966DA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Partnerships in Care</w:t>
            </w:r>
          </w:p>
        </w:tc>
      </w:tr>
      <w:tr w:rsidR="002B0057" w:rsidRPr="002B0057" w14:paraId="637F449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373D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Pennine Care NHS Foundation Trust</w:t>
            </w:r>
          </w:p>
        </w:tc>
      </w:tr>
      <w:tr w:rsidR="002B0057" w:rsidRPr="002B0057" w14:paraId="080CC97C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7192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Perrigo</w:t>
            </w:r>
          </w:p>
        </w:tc>
      </w:tr>
      <w:tr w:rsidR="002B0057" w:rsidRPr="002B0057" w14:paraId="525AEDD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A4521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Pharmaceutical Services Negotiating Committee</w:t>
            </w:r>
          </w:p>
        </w:tc>
      </w:tr>
      <w:tr w:rsidR="002B0057" w:rsidRPr="002B0057" w14:paraId="42D6184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3057C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Pharmaceutical Society of Ireland </w:t>
            </w:r>
          </w:p>
        </w:tc>
      </w:tr>
      <w:tr w:rsidR="002B0057" w:rsidRPr="002B0057" w14:paraId="37137CF2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D1D8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Plymouth City Council</w:t>
            </w:r>
          </w:p>
        </w:tc>
      </w:tr>
      <w:tr w:rsidR="002B0057" w:rsidRPr="002B0057" w14:paraId="6875C1D2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D17C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Portsmouth City Council</w:t>
            </w:r>
          </w:p>
        </w:tc>
      </w:tr>
      <w:tr w:rsidR="002B0057" w:rsidRPr="002B0057" w14:paraId="05B5BAB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98CA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PrescQIPP</w:t>
            </w:r>
            <w:proofErr w:type="spellEnd"/>
          </w:p>
        </w:tc>
      </w:tr>
      <w:tr w:rsidR="002B0057" w:rsidRPr="002B0057" w14:paraId="56159B9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89C01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Primary Care Respiratory Society UK</w:t>
            </w:r>
          </w:p>
        </w:tc>
      </w:tr>
      <w:tr w:rsidR="002B0057" w:rsidRPr="002B0057" w14:paraId="4AB751F9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DF547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Priory Group</w:t>
            </w:r>
          </w:p>
        </w:tc>
      </w:tr>
      <w:tr w:rsidR="002B0057" w:rsidRPr="002B0057" w14:paraId="61540D3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0AB9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Proprietary Association of Great Britain </w:t>
            </w:r>
          </w:p>
        </w:tc>
      </w:tr>
      <w:tr w:rsidR="002B0057" w:rsidRPr="002B0057" w14:paraId="5AE356E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C8BF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Provide</w:t>
            </w:r>
          </w:p>
        </w:tc>
      </w:tr>
      <w:tr w:rsidR="002B0057" w:rsidRPr="002B0057" w14:paraId="67C8FA3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9CEA2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PSHE Association</w:t>
            </w:r>
          </w:p>
        </w:tc>
      </w:tr>
      <w:tr w:rsidR="002B0057" w:rsidRPr="002B0057" w14:paraId="72BB5BB4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3CFE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Public Health Agency</w:t>
            </w:r>
          </w:p>
        </w:tc>
      </w:tr>
      <w:tr w:rsidR="002B0057" w:rsidRPr="002B0057" w14:paraId="34CE769F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A0E97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Public Health Nottinghamshire County</w:t>
            </w:r>
          </w:p>
        </w:tc>
      </w:tr>
      <w:tr w:rsidR="002B0057" w:rsidRPr="002B0057" w14:paraId="53EDA0A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97B57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Public Health Wales</w:t>
            </w:r>
          </w:p>
        </w:tc>
      </w:tr>
      <w:tr w:rsidR="002B0057" w:rsidRPr="002B0057" w14:paraId="75CE297A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A189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Quaker Action on Alcohol and Drugs </w:t>
            </w:r>
          </w:p>
        </w:tc>
      </w:tr>
      <w:tr w:rsidR="002B0057" w:rsidRPr="002B0057" w14:paraId="6120E42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A183F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Queen Mary University of London</w:t>
            </w:r>
          </w:p>
        </w:tc>
      </w:tr>
      <w:tr w:rsidR="002B0057" w:rsidRPr="002B0057" w14:paraId="62504AFC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DA002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Quit 4 Life</w:t>
            </w:r>
          </w:p>
        </w:tc>
      </w:tr>
      <w:tr w:rsidR="002B0057" w:rsidRPr="002B0057" w14:paraId="305E694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992B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Quit Genius</w:t>
            </w:r>
          </w:p>
        </w:tc>
      </w:tr>
      <w:tr w:rsidR="002B0057" w:rsidRPr="002B0057" w14:paraId="69F3E4D8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9606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Race Equality Foundation</w:t>
            </w:r>
          </w:p>
        </w:tc>
      </w:tr>
      <w:tr w:rsidR="002B0057" w:rsidRPr="002B0057" w14:paraId="121D058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F30B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Reed Wellbeing</w:t>
            </w:r>
          </w:p>
        </w:tc>
      </w:tr>
      <w:tr w:rsidR="002B0057" w:rsidRPr="002B0057" w14:paraId="32E373B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990C3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Ribble</w:t>
            </w:r>
            <w:proofErr w:type="spell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Care Limited</w:t>
            </w:r>
          </w:p>
        </w:tc>
      </w:tr>
      <w:tr w:rsidR="002B0057" w:rsidRPr="002B0057" w14:paraId="787F2269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A01A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RioMed</w:t>
            </w:r>
            <w:proofErr w:type="spell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Ltd.</w:t>
            </w:r>
          </w:p>
        </w:tc>
      </w:tr>
      <w:tr w:rsidR="002B0057" w:rsidRPr="002B0057" w14:paraId="0CA37A0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80ACF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Riverstown</w:t>
            </w:r>
            <w:proofErr w:type="spell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Family Practice</w:t>
            </w:r>
          </w:p>
        </w:tc>
      </w:tr>
      <w:tr w:rsidR="002B0057" w:rsidRPr="002B0057" w14:paraId="73145E0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BFA7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Rotherham Council</w:t>
            </w:r>
          </w:p>
        </w:tc>
      </w:tr>
      <w:tr w:rsidR="002B0057" w:rsidRPr="002B0057" w14:paraId="61EF791F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71DCF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Rotherham Women's Refuge</w:t>
            </w:r>
          </w:p>
        </w:tc>
      </w:tr>
      <w:tr w:rsidR="002B0057" w:rsidRPr="002B0057" w14:paraId="02CBCDAC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67BE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Royal Bolton Hospital</w:t>
            </w:r>
          </w:p>
        </w:tc>
      </w:tr>
      <w:tr w:rsidR="002B0057" w:rsidRPr="002B0057" w14:paraId="4870653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DEBEA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Royal College of Anaesthetists</w:t>
            </w:r>
          </w:p>
        </w:tc>
      </w:tr>
      <w:tr w:rsidR="002B0057" w:rsidRPr="002B0057" w14:paraId="30422FA5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7234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Royal College of General Practitioners</w:t>
            </w:r>
          </w:p>
        </w:tc>
      </w:tr>
      <w:tr w:rsidR="002B0057" w:rsidRPr="002B0057" w14:paraId="592E27CA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A8B47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Royal College of General Practitioners in Wales </w:t>
            </w:r>
          </w:p>
        </w:tc>
      </w:tr>
      <w:tr w:rsidR="002B0057" w:rsidRPr="002B0057" w14:paraId="13C2A2F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95A1B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Royal College of Nursing</w:t>
            </w:r>
          </w:p>
        </w:tc>
      </w:tr>
      <w:tr w:rsidR="002B0057" w:rsidRPr="002B0057" w14:paraId="71F5A1B2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29973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Royal College of Obstetricians and Gynaecologists </w:t>
            </w:r>
          </w:p>
        </w:tc>
      </w:tr>
      <w:tr w:rsidR="002B0057" w:rsidRPr="002B0057" w14:paraId="4DD4F004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9307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Royal College of Paediatrics and Child Health</w:t>
            </w:r>
          </w:p>
        </w:tc>
      </w:tr>
      <w:tr w:rsidR="002B0057" w:rsidRPr="002B0057" w14:paraId="4DCF588A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89880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Royal College of Pathologists</w:t>
            </w:r>
          </w:p>
        </w:tc>
      </w:tr>
      <w:tr w:rsidR="002B0057" w:rsidRPr="002B0057" w14:paraId="46D4A69C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491A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Royal College of Physicians</w:t>
            </w:r>
          </w:p>
        </w:tc>
      </w:tr>
      <w:tr w:rsidR="002B0057" w:rsidRPr="002B0057" w14:paraId="4B53335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87A92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Royal College of Physicians and Surgeons </w:t>
            </w:r>
          </w:p>
        </w:tc>
      </w:tr>
      <w:tr w:rsidR="002B0057" w:rsidRPr="002B0057" w14:paraId="4684F872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48311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Royal College of Physicians and Surgeons of Glasgow </w:t>
            </w:r>
          </w:p>
        </w:tc>
      </w:tr>
      <w:tr w:rsidR="002B0057" w:rsidRPr="002B0057" w14:paraId="763FEDA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BFC03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Royal College of Physicians of Edinburgh</w:t>
            </w:r>
          </w:p>
        </w:tc>
      </w:tr>
      <w:tr w:rsidR="002B0057" w:rsidRPr="002B0057" w14:paraId="22E02988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E3050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Royal College of Psychiatrists</w:t>
            </w:r>
          </w:p>
        </w:tc>
      </w:tr>
      <w:tr w:rsidR="002B0057" w:rsidRPr="002B0057" w14:paraId="59CB9E1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6104A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Royal College of Radiologists </w:t>
            </w:r>
          </w:p>
        </w:tc>
      </w:tr>
      <w:tr w:rsidR="002B0057" w:rsidRPr="002B0057" w14:paraId="280B59A5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D46A0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Royal College of Speech and Language Therapists</w:t>
            </w:r>
          </w:p>
        </w:tc>
      </w:tr>
      <w:tr w:rsidR="002B0057" w:rsidRPr="002B0057" w14:paraId="3F95482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AC99C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Royal College of Surgeons of Edinburgh</w:t>
            </w:r>
          </w:p>
        </w:tc>
      </w:tr>
      <w:tr w:rsidR="002B0057" w:rsidRPr="002B0057" w14:paraId="6D45B32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CE763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Royal College of Surgeons of England</w:t>
            </w:r>
          </w:p>
        </w:tc>
      </w:tr>
      <w:tr w:rsidR="002B0057" w:rsidRPr="002B0057" w14:paraId="09DB9D29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6D87B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Royal Free Hospital NHS Foundation Trust</w:t>
            </w:r>
          </w:p>
        </w:tc>
      </w:tr>
      <w:tr w:rsidR="002B0057" w:rsidRPr="002B0057" w14:paraId="40A867B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8E36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Royal Pharmaceutical Society</w:t>
            </w:r>
          </w:p>
        </w:tc>
      </w:tr>
      <w:tr w:rsidR="002B0057" w:rsidRPr="002B0057" w14:paraId="42654FE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ECE8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Royal Society of Medicine</w:t>
            </w:r>
          </w:p>
        </w:tc>
      </w:tr>
      <w:tr w:rsidR="002B0057" w:rsidRPr="002B0057" w14:paraId="0E116C6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83D3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Salford Royal NHS Foundation Trust</w:t>
            </w:r>
          </w:p>
        </w:tc>
      </w:tr>
      <w:tr w:rsidR="002B0057" w:rsidRPr="002B0057" w14:paraId="48FE381F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97EB1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Sandoz Ltd</w:t>
            </w:r>
          </w:p>
        </w:tc>
      </w:tr>
      <w:tr w:rsidR="002B0057" w:rsidRPr="002B0057" w14:paraId="526858E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BE5B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Sandwell and West Birmingham Hospitals NHS Trust </w:t>
            </w:r>
          </w:p>
        </w:tc>
      </w:tr>
      <w:tr w:rsidR="002B0057" w:rsidRPr="002B0057" w14:paraId="6673D6A5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74AF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Schools and Students Health Education Unit</w:t>
            </w:r>
          </w:p>
        </w:tc>
      </w:tr>
      <w:tr w:rsidR="002B0057" w:rsidRPr="002B0057" w14:paraId="2FCA26D5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E6DE2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Scientific Advisory Committee on Nutrition</w:t>
            </w:r>
          </w:p>
        </w:tc>
      </w:tr>
      <w:tr w:rsidR="002B0057" w:rsidRPr="002B0057" w14:paraId="3BAA908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087E7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Scottish Intercollegiate Guidelines Network </w:t>
            </w:r>
          </w:p>
        </w:tc>
      </w:tr>
      <w:tr w:rsidR="002B0057" w:rsidRPr="002B0057" w14:paraId="2C9B6CF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8066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Sefton Council</w:t>
            </w:r>
          </w:p>
        </w:tc>
      </w:tr>
      <w:tr w:rsidR="002B0057" w:rsidRPr="002B0057" w14:paraId="214C392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F689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Sexual Health Dorset</w:t>
            </w:r>
          </w:p>
        </w:tc>
      </w:tr>
      <w:tr w:rsidR="002B0057" w:rsidRPr="002B0057" w14:paraId="4FD1CC84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A68C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Shadbolt Surgery</w:t>
            </w:r>
          </w:p>
        </w:tc>
      </w:tr>
      <w:tr w:rsidR="002B0057" w:rsidRPr="002B0057" w14:paraId="13E18829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FCF53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Sheffield Health and Social Care NHS Foundation Trust</w:t>
            </w:r>
          </w:p>
        </w:tc>
      </w:tr>
      <w:tr w:rsidR="002B0057" w:rsidRPr="002B0057" w14:paraId="51A4D80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13AA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Sherwood Forest Hospitals Foundation NHS Trust</w:t>
            </w:r>
          </w:p>
        </w:tc>
      </w:tr>
      <w:tr w:rsidR="002B0057" w:rsidRPr="002B0057" w14:paraId="5F12E60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FCAC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Skills for Care</w:t>
            </w:r>
          </w:p>
        </w:tc>
      </w:tr>
      <w:tr w:rsidR="002B0057" w:rsidRPr="002B0057" w14:paraId="4D70741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0253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Smokefree Lincs Alliance</w:t>
            </w:r>
          </w:p>
        </w:tc>
      </w:tr>
      <w:tr w:rsidR="002B0057" w:rsidRPr="002B0057" w14:paraId="14B62FCA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175E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Snowdrop Doula Community Interest Company</w:t>
            </w:r>
          </w:p>
        </w:tc>
      </w:tr>
      <w:tr w:rsidR="002B0057" w:rsidRPr="002B0057" w14:paraId="2E15D714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4037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Society for Acute Medicine</w:t>
            </w:r>
          </w:p>
        </w:tc>
      </w:tr>
      <w:tr w:rsidR="002B0057" w:rsidRPr="002B0057" w14:paraId="0206403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8F4DB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Society of Local Authority Chief Executives and Senior Managers</w:t>
            </w:r>
          </w:p>
        </w:tc>
      </w:tr>
      <w:tr w:rsidR="002B0057" w:rsidRPr="002B0057" w14:paraId="5EAB3A28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947FB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Society of Radiographers</w:t>
            </w:r>
          </w:p>
        </w:tc>
      </w:tr>
      <w:tr w:rsidR="002B0057" w:rsidRPr="002B0057" w14:paraId="4314DB5D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2F66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Solutions4Health</w:t>
            </w:r>
          </w:p>
        </w:tc>
      </w:tr>
      <w:tr w:rsidR="002B0057" w:rsidRPr="002B0057" w14:paraId="62017819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04CD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Somerset County Council</w:t>
            </w:r>
          </w:p>
        </w:tc>
      </w:tr>
      <w:tr w:rsidR="002B0057" w:rsidRPr="002B0057" w14:paraId="7C6EC6E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951AA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South Eastern</w:t>
            </w:r>
            <w:proofErr w:type="gram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Health and Social Care Trust</w:t>
            </w:r>
          </w:p>
        </w:tc>
      </w:tr>
      <w:tr w:rsidR="002B0057" w:rsidRPr="002B0057" w14:paraId="2B3F58C4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0F477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South Staffordshire LPC</w:t>
            </w:r>
          </w:p>
        </w:tc>
      </w:tr>
      <w:tr w:rsidR="002B0057" w:rsidRPr="002B0057" w14:paraId="1C367FB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D2162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South West</w:t>
            </w:r>
            <w:proofErr w:type="gram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Yorkshire Partnership NHS Foundation Trust</w:t>
            </w:r>
          </w:p>
        </w:tc>
      </w:tr>
      <w:tr w:rsidR="002B0057" w:rsidRPr="002B0057" w14:paraId="7C734E6F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DBA5C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South Worcestershire CCG</w:t>
            </w:r>
          </w:p>
        </w:tc>
      </w:tr>
      <w:tr w:rsidR="002B0057" w:rsidRPr="002B0057" w14:paraId="6306B0B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4F1A1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Southern Health &amp; Social Care Trust</w:t>
            </w:r>
          </w:p>
        </w:tc>
      </w:tr>
      <w:tr w:rsidR="002B0057" w:rsidRPr="002B0057" w14:paraId="4B610558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52BE1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St Georges University of London</w:t>
            </w:r>
          </w:p>
        </w:tc>
      </w:tr>
      <w:tr w:rsidR="002B0057" w:rsidRPr="002B0057" w14:paraId="5BB84A2A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6DA0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St Helens and Knowsley Hospitals NHS Trust</w:t>
            </w:r>
          </w:p>
        </w:tc>
      </w:tr>
      <w:tr w:rsidR="002B0057" w:rsidRPr="002B0057" w14:paraId="1133179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2097F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Stockport NHS Foundation Trust</w:t>
            </w:r>
          </w:p>
        </w:tc>
      </w:tr>
      <w:tr w:rsidR="002B0057" w:rsidRPr="002B0057" w14:paraId="42E7ED94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DD100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Stockton-on-Tees Borough Council</w:t>
            </w:r>
          </w:p>
        </w:tc>
      </w:tr>
      <w:tr w:rsidR="002B0057" w:rsidRPr="002B0057" w14:paraId="3D394028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214EA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Suffolk County Council</w:t>
            </w:r>
          </w:p>
        </w:tc>
      </w:tr>
      <w:tr w:rsidR="002B0057" w:rsidRPr="002B0057" w14:paraId="51C116FF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F0EA1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Sunderland African Association</w:t>
            </w:r>
          </w:p>
        </w:tc>
      </w:tr>
      <w:tr w:rsidR="002B0057" w:rsidRPr="002B0057" w14:paraId="389F3319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C0CA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Sunderland GP Alliance</w:t>
            </w:r>
          </w:p>
        </w:tc>
      </w:tr>
      <w:tr w:rsidR="002B0057" w:rsidRPr="002B0057" w14:paraId="6EF50ED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80F70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Surrey and Borders Partnership NHS Foundation Trust</w:t>
            </w:r>
          </w:p>
        </w:tc>
      </w:tr>
      <w:tr w:rsidR="002B0057" w:rsidRPr="002B0057" w14:paraId="41654EAD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7D93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Surrey County Council</w:t>
            </w:r>
          </w:p>
        </w:tc>
      </w:tr>
      <w:tr w:rsidR="002B0057" w:rsidRPr="002B0057" w14:paraId="0ECFBCF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81D0F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Sussex Partnership NHS Foundation Trust</w:t>
            </w:r>
          </w:p>
        </w:tc>
      </w:tr>
      <w:tr w:rsidR="002B0057" w:rsidRPr="002B0057" w14:paraId="22CCDC0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1148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Swindon Borough Council</w:t>
            </w:r>
          </w:p>
        </w:tc>
      </w:tr>
      <w:tr w:rsidR="002B0057" w:rsidRPr="002B0057" w14:paraId="580F1279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2BF3B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Tavistock &amp; Portman NHS Foundation Trust</w:t>
            </w:r>
          </w:p>
        </w:tc>
      </w:tr>
      <w:tr w:rsidR="002B0057" w:rsidRPr="002B0057" w14:paraId="43433875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4963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Tees </w:t>
            </w: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Esk</w:t>
            </w:r>
            <w:proofErr w:type="spell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Wear Valley NHS Foundation Trust</w:t>
            </w:r>
          </w:p>
        </w:tc>
      </w:tr>
      <w:tr w:rsidR="002B0057" w:rsidRPr="002B0057" w14:paraId="3277D4F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9CC1B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Tees Valley Public Health Shared Service</w:t>
            </w:r>
          </w:p>
        </w:tc>
      </w:tr>
      <w:tr w:rsidR="002B0057" w:rsidRPr="002B0057" w14:paraId="4C30DF6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2DC0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Tees, </w:t>
            </w: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Esk</w:t>
            </w:r>
            <w:proofErr w:type="spell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Wear Valleys NHS Foundation Trust</w:t>
            </w:r>
          </w:p>
        </w:tc>
      </w:tr>
      <w:tr w:rsidR="002B0057" w:rsidRPr="002B0057" w14:paraId="4642094D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63AFF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The Breastfeeding Network</w:t>
            </w:r>
          </w:p>
        </w:tc>
      </w:tr>
      <w:tr w:rsidR="002B0057" w:rsidRPr="002B0057" w14:paraId="31D0B56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B9F71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The Christie NHS Foundation Trust</w:t>
            </w:r>
          </w:p>
        </w:tc>
      </w:tr>
      <w:tr w:rsidR="002B0057" w:rsidRPr="002B0057" w14:paraId="6159BE3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BF3E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The National LGB&amp;T Partnership</w:t>
            </w:r>
          </w:p>
        </w:tc>
      </w:tr>
      <w:tr w:rsidR="002B0057" w:rsidRPr="002B0057" w14:paraId="5DBDA27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21147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The Pharmacists' Defence Association</w:t>
            </w:r>
          </w:p>
        </w:tc>
      </w:tr>
      <w:tr w:rsidR="002B0057" w:rsidRPr="002B0057" w14:paraId="7B9C09FC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E889F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Stefanou</w:t>
            </w:r>
            <w:proofErr w:type="spell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Foundation</w:t>
            </w:r>
          </w:p>
        </w:tc>
      </w:tr>
      <w:tr w:rsidR="002B0057" w:rsidRPr="002B0057" w14:paraId="7A9817CF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7FAAA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The Training Tree</w:t>
            </w:r>
          </w:p>
        </w:tc>
      </w:tr>
      <w:tr w:rsidR="002B0057" w:rsidRPr="002B0057" w14:paraId="3296EB4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6480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Together for Mental Wellbeing</w:t>
            </w:r>
          </w:p>
        </w:tc>
      </w:tr>
      <w:tr w:rsidR="002B0057" w:rsidRPr="002B0057" w14:paraId="5E3D977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C9A0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Torbay &amp; South Devon NHS Foundation Trust</w:t>
            </w:r>
          </w:p>
        </w:tc>
      </w:tr>
      <w:tr w:rsidR="002B0057" w:rsidRPr="002B0057" w14:paraId="4E0F968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9A94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Trading Standards Institute</w:t>
            </w:r>
          </w:p>
        </w:tc>
      </w:tr>
      <w:tr w:rsidR="002B0057" w:rsidRPr="002B0057" w14:paraId="740BB70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DB5F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Trading Standards </w:t>
            </w:r>
            <w:proofErr w:type="gram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North West</w:t>
            </w:r>
            <w:proofErr w:type="gram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2B0057" w:rsidRPr="002B0057" w14:paraId="49B11455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954A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UCL Tobacco and Alcohol Research Group</w:t>
            </w:r>
          </w:p>
        </w:tc>
      </w:tr>
      <w:tr w:rsidR="002B0057" w:rsidRPr="002B0057" w14:paraId="45FFE56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5EB4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UK Centre for Tobacco and Alcohol Studies</w:t>
            </w:r>
          </w:p>
        </w:tc>
      </w:tr>
      <w:tr w:rsidR="002B0057" w:rsidRPr="002B0057" w14:paraId="5EA8C74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0556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UK Centre for Tobacco Control Studies </w:t>
            </w:r>
          </w:p>
        </w:tc>
      </w:tr>
      <w:tr w:rsidR="002B0057" w:rsidRPr="002B0057" w14:paraId="54BF0B2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1C27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UK Clinical Pharmacy Association </w:t>
            </w:r>
          </w:p>
        </w:tc>
      </w:tr>
      <w:tr w:rsidR="002B0057" w:rsidRPr="002B0057" w14:paraId="5DB9062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AC30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UK Health Security Agency </w:t>
            </w:r>
          </w:p>
        </w:tc>
      </w:tr>
      <w:tr w:rsidR="002B0057" w:rsidRPr="002B0057" w14:paraId="4AE43CA7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D4CB3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UK National Screening Committee</w:t>
            </w:r>
          </w:p>
        </w:tc>
      </w:tr>
      <w:tr w:rsidR="002B0057" w:rsidRPr="002B0057" w14:paraId="29AA3D0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7B367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UK Society for Behavioural Medicine</w:t>
            </w:r>
          </w:p>
        </w:tc>
      </w:tr>
      <w:tr w:rsidR="002B0057" w:rsidRPr="002B0057" w14:paraId="405BFCC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306E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Unison</w:t>
            </w:r>
          </w:p>
        </w:tc>
      </w:tr>
      <w:tr w:rsidR="002B0057" w:rsidRPr="002B0057" w14:paraId="5C7243C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DD8C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Universities UK</w:t>
            </w:r>
          </w:p>
        </w:tc>
      </w:tr>
      <w:tr w:rsidR="002B0057" w:rsidRPr="002B0057" w14:paraId="1790936F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E0773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University College London </w:t>
            </w:r>
          </w:p>
        </w:tc>
      </w:tr>
      <w:tr w:rsidR="002B0057" w:rsidRPr="002B0057" w14:paraId="3870822C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4B5D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University College London Hospital NHS Foundation Trust</w:t>
            </w:r>
          </w:p>
        </w:tc>
      </w:tr>
      <w:tr w:rsidR="002B0057" w:rsidRPr="002B0057" w14:paraId="3232F0BF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EAB00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University College London Hospitals NHS Foundation Trust</w:t>
            </w:r>
          </w:p>
        </w:tc>
      </w:tr>
      <w:tr w:rsidR="002B0057" w:rsidRPr="002B0057" w14:paraId="3744FC7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AAFB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University Hospital Birmingham</w:t>
            </w:r>
          </w:p>
        </w:tc>
      </w:tr>
      <w:tr w:rsidR="002B0057" w:rsidRPr="002B0057" w14:paraId="00951B6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739E6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University Hospitals Birmingham</w:t>
            </w:r>
          </w:p>
        </w:tc>
      </w:tr>
      <w:tr w:rsidR="002B0057" w:rsidRPr="002B0057" w14:paraId="2BF0D46F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7FE3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University Hospitals Birmingham NHS Foundation Trust</w:t>
            </w:r>
          </w:p>
        </w:tc>
      </w:tr>
      <w:tr w:rsidR="002B0057" w:rsidRPr="002B0057" w14:paraId="4BA3B5C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271C7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University Hospitals of North Midlands NHS Trust</w:t>
            </w:r>
          </w:p>
        </w:tc>
      </w:tr>
      <w:tr w:rsidR="002B0057" w:rsidRPr="002B0057" w14:paraId="010C657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0C4D7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University Hospitals Sussex NHS Foundation Trust</w:t>
            </w:r>
          </w:p>
        </w:tc>
      </w:tr>
      <w:tr w:rsidR="002B0057" w:rsidRPr="002B0057" w14:paraId="7B7545D9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E502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University of Bristol</w:t>
            </w:r>
          </w:p>
        </w:tc>
      </w:tr>
      <w:tr w:rsidR="002B0057" w:rsidRPr="002B0057" w14:paraId="3AF7C1F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59A27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University of Central Lancashire</w:t>
            </w:r>
          </w:p>
        </w:tc>
      </w:tr>
      <w:tr w:rsidR="002B0057" w:rsidRPr="002B0057" w14:paraId="2BDD40B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97EAB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University of East Anglia </w:t>
            </w:r>
          </w:p>
        </w:tc>
      </w:tr>
      <w:tr w:rsidR="002B0057" w:rsidRPr="002B0057" w14:paraId="740E85ED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850B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University of Glasgow </w:t>
            </w:r>
          </w:p>
        </w:tc>
      </w:tr>
      <w:tr w:rsidR="002B0057" w:rsidRPr="002B0057" w14:paraId="40B9EA6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4CD6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University of Leeds</w:t>
            </w:r>
          </w:p>
        </w:tc>
      </w:tr>
      <w:tr w:rsidR="002B0057" w:rsidRPr="002B0057" w14:paraId="26935C78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130A1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University of Nottingham</w:t>
            </w:r>
          </w:p>
        </w:tc>
      </w:tr>
      <w:tr w:rsidR="002B0057" w:rsidRPr="002B0057" w14:paraId="3CDC870E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F221C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University Of Stirling</w:t>
            </w:r>
          </w:p>
        </w:tc>
      </w:tr>
      <w:tr w:rsidR="002B0057" w:rsidRPr="002B0057" w14:paraId="78BA4602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5F9BA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University of Sussex</w:t>
            </w:r>
          </w:p>
        </w:tc>
      </w:tr>
      <w:tr w:rsidR="002B0057" w:rsidRPr="002B0057" w14:paraId="72478DB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CBB3B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University of Wales Trinity Saint David</w:t>
            </w:r>
          </w:p>
        </w:tc>
      </w:tr>
      <w:tr w:rsidR="002B0057" w:rsidRPr="002B0057" w14:paraId="0F687D1A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38F2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Vape Dinner Lady</w:t>
            </w:r>
          </w:p>
        </w:tc>
      </w:tr>
      <w:tr w:rsidR="002B0057" w:rsidRPr="002B0057" w14:paraId="6AC6821D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41A6C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Vascular Society of Great Britain and Ireland</w:t>
            </w:r>
          </w:p>
        </w:tc>
      </w:tr>
      <w:tr w:rsidR="002B0057" w:rsidRPr="002B0057" w14:paraId="6490178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A8D6B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Vision MH ltd</w:t>
            </w:r>
          </w:p>
        </w:tc>
      </w:tr>
      <w:tr w:rsidR="002B0057" w:rsidRPr="002B0057" w14:paraId="4AD282E5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2EE0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VisionBridge</w:t>
            </w:r>
            <w:proofErr w:type="spell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2B0057" w:rsidRPr="002B0057" w14:paraId="23B20B9F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46AC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Volunteering matters</w:t>
            </w:r>
          </w:p>
        </w:tc>
      </w:tr>
      <w:tr w:rsidR="002B0057" w:rsidRPr="002B0057" w14:paraId="156D945F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4A1BE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Wandsworth Borough Council</w:t>
            </w:r>
          </w:p>
        </w:tc>
      </w:tr>
      <w:tr w:rsidR="002B0057" w:rsidRPr="002B0057" w14:paraId="1C0188B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1C9A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Warrington Health Plus</w:t>
            </w:r>
          </w:p>
        </w:tc>
      </w:tr>
      <w:tr w:rsidR="002B0057" w:rsidRPr="002B0057" w14:paraId="0019705D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66E13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Warwickshire County Council</w:t>
            </w:r>
          </w:p>
        </w:tc>
      </w:tr>
      <w:tr w:rsidR="002B0057" w:rsidRPr="002B0057" w14:paraId="5156245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84403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Welfare Enough - Festival Harm Reduction Services</w:t>
            </w:r>
          </w:p>
        </w:tc>
      </w:tr>
      <w:tr w:rsidR="002B0057" w:rsidRPr="002B0057" w14:paraId="094B7E7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C77C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Welsh Government</w:t>
            </w:r>
          </w:p>
        </w:tc>
      </w:tr>
      <w:tr w:rsidR="002B0057" w:rsidRPr="002B0057" w14:paraId="0235070F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F29D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West Berkshire Council</w:t>
            </w:r>
          </w:p>
        </w:tc>
      </w:tr>
      <w:tr w:rsidR="002B0057" w:rsidRPr="002B0057" w14:paraId="416C096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C77C8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West Dunbartonshire HSCP</w:t>
            </w:r>
          </w:p>
        </w:tc>
      </w:tr>
      <w:tr w:rsidR="002B0057" w:rsidRPr="002B0057" w14:paraId="58B4A0E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090EC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West London NHS Trust</w:t>
            </w:r>
          </w:p>
        </w:tc>
      </w:tr>
      <w:tr w:rsidR="002B0057" w:rsidRPr="002B0057" w14:paraId="624F5556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D785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West Midlands Public Health Group </w:t>
            </w:r>
          </w:p>
        </w:tc>
      </w:tr>
      <w:tr w:rsidR="002B0057" w:rsidRPr="002B0057" w14:paraId="727F7D6D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99E02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West Midlands Strategic Clinical Network</w:t>
            </w:r>
          </w:p>
        </w:tc>
      </w:tr>
      <w:tr w:rsidR="002B0057" w:rsidRPr="002B0057" w14:paraId="186069CF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BC27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West Yorkshire and Harrogate Health and Care Partnership</w:t>
            </w:r>
          </w:p>
        </w:tc>
      </w:tr>
      <w:tr w:rsidR="002B0057" w:rsidRPr="002B0057" w14:paraId="23BA778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7F979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West Yorkshire Joint Services</w:t>
            </w:r>
          </w:p>
        </w:tc>
      </w:tr>
      <w:tr w:rsidR="002B0057" w:rsidRPr="002B0057" w14:paraId="7172F334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8C824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Western Health and Social Care Trust</w:t>
            </w:r>
          </w:p>
        </w:tc>
      </w:tr>
      <w:tr w:rsidR="002B0057" w:rsidRPr="002B0057" w14:paraId="42F8309B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901D5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Westminster Drug Project </w:t>
            </w:r>
          </w:p>
        </w:tc>
      </w:tr>
      <w:tr w:rsidR="002B0057" w:rsidRPr="002B0057" w14:paraId="70822DD9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D772F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White Ribbon Association</w:t>
            </w:r>
          </w:p>
        </w:tc>
      </w:tr>
      <w:tr w:rsidR="002B0057" w:rsidRPr="002B0057" w14:paraId="3E4E4D44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5CDA0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Whittington Health </w:t>
            </w:r>
          </w:p>
        </w:tc>
      </w:tr>
      <w:tr w:rsidR="002B0057" w:rsidRPr="002B0057" w14:paraId="0883FD60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6F0E2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Wirral University Teaching Hospital NHS Foundation Trust</w:t>
            </w:r>
          </w:p>
        </w:tc>
      </w:tr>
      <w:tr w:rsidR="002B0057" w:rsidRPr="002B0057" w14:paraId="5C1BE2D3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BF53C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WISH - A voice for women's mental health</w:t>
            </w:r>
          </w:p>
        </w:tc>
      </w:tr>
      <w:tr w:rsidR="002B0057" w:rsidRPr="002B0057" w14:paraId="1CA73CFD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9A54D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Wrexham </w:t>
            </w: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Maelor</w:t>
            </w:r>
            <w:proofErr w:type="spell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Hospital</w:t>
            </w:r>
          </w:p>
        </w:tc>
      </w:tr>
      <w:tr w:rsidR="002B0057" w:rsidRPr="002B0057" w14:paraId="3A8C2AF5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B6A5C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Xyla</w:t>
            </w:r>
            <w:proofErr w:type="spellEnd"/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 xml:space="preserve"> Health &amp; Wellbeing</w:t>
            </w:r>
          </w:p>
        </w:tc>
      </w:tr>
      <w:tr w:rsidR="002B0057" w:rsidRPr="002B0057" w14:paraId="1E44B52C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8C32F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Yorkshire Cancer Research</w:t>
            </w:r>
          </w:p>
        </w:tc>
      </w:tr>
      <w:tr w:rsidR="002B0057" w:rsidRPr="002B0057" w14:paraId="595C9F71" w14:textId="77777777" w:rsidTr="002B0057">
        <w:trPr>
          <w:trHeight w:val="29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71D52" w14:textId="77777777" w:rsidR="002B0057" w:rsidRPr="002B0057" w:rsidRDefault="002B005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0057">
              <w:rPr>
                <w:rFonts w:ascii="Arial" w:hAnsi="Arial" w:cs="Arial"/>
                <w:color w:val="000000"/>
                <w:sz w:val="28"/>
                <w:szCs w:val="28"/>
              </w:rPr>
              <w:t>Young People's Health Special Interest Group</w:t>
            </w:r>
          </w:p>
        </w:tc>
      </w:tr>
    </w:tbl>
    <w:p w14:paraId="2CF9A0D1" w14:textId="77777777" w:rsidR="002B0057" w:rsidRPr="002B0057" w:rsidRDefault="002B0057" w:rsidP="002B0057">
      <w:pPr>
        <w:pStyle w:val="Heading1"/>
        <w:rPr>
          <w:lang w:eastAsia="en-GB"/>
        </w:rPr>
      </w:pPr>
    </w:p>
    <w:sectPr w:rsidR="002B0057" w:rsidRPr="002B0057" w:rsidSect="008F6FB7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72D4" w14:textId="77777777" w:rsidR="002B0057" w:rsidRDefault="002B0057" w:rsidP="00446BEE">
      <w:r>
        <w:separator/>
      </w:r>
    </w:p>
  </w:endnote>
  <w:endnote w:type="continuationSeparator" w:id="0">
    <w:p w14:paraId="1C352984" w14:textId="77777777" w:rsidR="002B0057" w:rsidRDefault="002B0057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FF13" w14:textId="77777777" w:rsidR="00446BEE" w:rsidRDefault="00446BEE" w:rsidP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A2C5A">
      <w:rPr>
        <w:noProof/>
      </w:rPr>
      <w:t>1</w:t>
    </w:r>
    <w:r>
      <w:fldChar w:fldCharType="end"/>
    </w:r>
    <w:r>
      <w:t xml:space="preserve"> of </w:t>
    </w:r>
    <w:r w:rsidR="002B0057">
      <w:fldChar w:fldCharType="begin"/>
    </w:r>
    <w:r w:rsidR="002B0057">
      <w:instrText xml:space="preserve"> NUMPAGES  </w:instrText>
    </w:r>
    <w:r w:rsidR="002B0057">
      <w:fldChar w:fldCharType="separate"/>
    </w:r>
    <w:r w:rsidR="00FA2C5A">
      <w:rPr>
        <w:noProof/>
      </w:rPr>
      <w:t>1</w:t>
    </w:r>
    <w:r w:rsidR="002B0057">
      <w:rPr>
        <w:noProof/>
      </w:rPr>
      <w:fldChar w:fldCharType="end"/>
    </w:r>
  </w:p>
  <w:p w14:paraId="4D9E61E1" w14:textId="77777777" w:rsidR="00446BEE" w:rsidRDefault="00446BEE">
    <w:pPr>
      <w:pStyle w:val="Footer"/>
    </w:pPr>
  </w:p>
  <w:p w14:paraId="501DD6BE" w14:textId="77777777" w:rsidR="00446BEE" w:rsidRDefault="00446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9509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334BF" w14:textId="77777777" w:rsidR="008E7826" w:rsidRDefault="008E7826" w:rsidP="008E7826">
            <w:pPr>
              <w:pStyle w:val="Footer"/>
            </w:pPr>
            <w:r>
              <w:t>[Document name and date]</w:t>
            </w:r>
            <w:r>
              <w:tab/>
            </w:r>
            <w:r>
              <w:tab/>
            </w:r>
            <w:r w:rsidRPr="008E7826">
              <w:t xml:space="preserve">Page </w:t>
            </w:r>
            <w:r w:rsidRPr="008E7826">
              <w:rPr>
                <w:sz w:val="24"/>
              </w:rPr>
              <w:fldChar w:fldCharType="begin"/>
            </w:r>
            <w:r w:rsidRPr="008E7826">
              <w:instrText xml:space="preserve"> PAGE </w:instrText>
            </w:r>
            <w:r w:rsidRPr="008E7826">
              <w:rPr>
                <w:sz w:val="24"/>
              </w:rPr>
              <w:fldChar w:fldCharType="separate"/>
            </w:r>
            <w:r w:rsidRPr="008E7826">
              <w:rPr>
                <w:noProof/>
              </w:rPr>
              <w:t>2</w:t>
            </w:r>
            <w:r w:rsidRPr="008E7826">
              <w:rPr>
                <w:sz w:val="24"/>
              </w:rPr>
              <w:fldChar w:fldCharType="end"/>
            </w:r>
            <w:r w:rsidRPr="008E7826">
              <w:t xml:space="preserve"> of </w:t>
            </w:r>
            <w:r w:rsidR="002B0057">
              <w:fldChar w:fldCharType="begin"/>
            </w:r>
            <w:r w:rsidR="002B0057">
              <w:instrText xml:space="preserve"> NUMPAGES  </w:instrText>
            </w:r>
            <w:r w:rsidR="002B0057">
              <w:fldChar w:fldCharType="separate"/>
            </w:r>
            <w:r w:rsidRPr="008E7826">
              <w:rPr>
                <w:noProof/>
              </w:rPr>
              <w:t>2</w:t>
            </w:r>
            <w:r w:rsidR="002B0057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B0FC" w14:textId="77777777" w:rsidR="002B0057" w:rsidRDefault="002B0057" w:rsidP="00446BEE">
      <w:r>
        <w:separator/>
      </w:r>
    </w:p>
  </w:footnote>
  <w:footnote w:type="continuationSeparator" w:id="0">
    <w:p w14:paraId="0261E19E" w14:textId="77777777" w:rsidR="002B0057" w:rsidRDefault="002B0057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1929" w14:textId="77777777" w:rsidR="008F6FB7" w:rsidRDefault="008F6F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CE6C2B" wp14:editId="14186778">
          <wp:simplePos x="0" y="0"/>
          <wp:positionH relativeFrom="column">
            <wp:posOffset>0</wp:posOffset>
          </wp:positionH>
          <wp:positionV relativeFrom="page">
            <wp:posOffset>447675</wp:posOffset>
          </wp:positionV>
          <wp:extent cx="2444400" cy="252000"/>
          <wp:effectExtent l="0" t="0" r="0" b="0"/>
          <wp:wrapNone/>
          <wp:docPr id="1" name="Picture 1" descr="Logo: National Institute for Health and Care Excellenc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: National Institute for Health and Care Excellence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D14"/>
    <w:multiLevelType w:val="hybridMultilevel"/>
    <w:tmpl w:val="554CD630"/>
    <w:lvl w:ilvl="0" w:tplc="99140A64">
      <w:start w:val="1"/>
      <w:numFmt w:val="decimal"/>
      <w:pStyle w:val="ParagraphNumbered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6F2189"/>
    <w:multiLevelType w:val="hybridMultilevel"/>
    <w:tmpl w:val="7DD6DEFA"/>
    <w:lvl w:ilvl="0" w:tplc="B20870AC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num w:numId="1" w16cid:durableId="63384370">
    <w:abstractNumId w:val="11"/>
  </w:num>
  <w:num w:numId="2" w16cid:durableId="1271931310">
    <w:abstractNumId w:val="13"/>
  </w:num>
  <w:num w:numId="3" w16cid:durableId="987441700">
    <w:abstractNumId w:val="13"/>
    <w:lvlOverride w:ilvl="0">
      <w:startOverride w:val="1"/>
    </w:lvlOverride>
  </w:num>
  <w:num w:numId="4" w16cid:durableId="1499422565">
    <w:abstractNumId w:val="13"/>
    <w:lvlOverride w:ilvl="0">
      <w:startOverride w:val="1"/>
    </w:lvlOverride>
  </w:num>
  <w:num w:numId="5" w16cid:durableId="2069916214">
    <w:abstractNumId w:val="13"/>
    <w:lvlOverride w:ilvl="0">
      <w:startOverride w:val="1"/>
    </w:lvlOverride>
  </w:num>
  <w:num w:numId="6" w16cid:durableId="1714303981">
    <w:abstractNumId w:val="13"/>
    <w:lvlOverride w:ilvl="0">
      <w:startOverride w:val="1"/>
    </w:lvlOverride>
  </w:num>
  <w:num w:numId="7" w16cid:durableId="1383334273">
    <w:abstractNumId w:val="13"/>
    <w:lvlOverride w:ilvl="0">
      <w:startOverride w:val="1"/>
    </w:lvlOverride>
  </w:num>
  <w:num w:numId="8" w16cid:durableId="1773280767">
    <w:abstractNumId w:val="9"/>
  </w:num>
  <w:num w:numId="9" w16cid:durableId="25370262">
    <w:abstractNumId w:val="7"/>
  </w:num>
  <w:num w:numId="10" w16cid:durableId="631717178">
    <w:abstractNumId w:val="6"/>
  </w:num>
  <w:num w:numId="11" w16cid:durableId="229852498">
    <w:abstractNumId w:val="5"/>
  </w:num>
  <w:num w:numId="12" w16cid:durableId="619150223">
    <w:abstractNumId w:val="4"/>
  </w:num>
  <w:num w:numId="13" w16cid:durableId="1727877967">
    <w:abstractNumId w:val="8"/>
  </w:num>
  <w:num w:numId="14" w16cid:durableId="1039671961">
    <w:abstractNumId w:val="3"/>
  </w:num>
  <w:num w:numId="15" w16cid:durableId="1876431772">
    <w:abstractNumId w:val="2"/>
  </w:num>
  <w:num w:numId="16" w16cid:durableId="1799951448">
    <w:abstractNumId w:val="1"/>
  </w:num>
  <w:num w:numId="17" w16cid:durableId="960921361">
    <w:abstractNumId w:val="0"/>
  </w:num>
  <w:num w:numId="18" w16cid:durableId="250091122">
    <w:abstractNumId w:val="10"/>
  </w:num>
  <w:num w:numId="19" w16cid:durableId="1373924523">
    <w:abstractNumId w:val="10"/>
    <w:lvlOverride w:ilvl="0">
      <w:startOverride w:val="1"/>
    </w:lvlOverride>
  </w:num>
  <w:num w:numId="20" w16cid:durableId="399716702">
    <w:abstractNumId w:val="11"/>
  </w:num>
  <w:num w:numId="21" w16cid:durableId="1595244151">
    <w:abstractNumId w:val="13"/>
  </w:num>
  <w:num w:numId="22" w16cid:durableId="368646558">
    <w:abstractNumId w:val="10"/>
  </w:num>
  <w:num w:numId="23" w16cid:durableId="534393170">
    <w:abstractNumId w:val="12"/>
  </w:num>
  <w:num w:numId="24" w16cid:durableId="6095125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57"/>
    <w:rsid w:val="000053F8"/>
    <w:rsid w:val="00024D0A"/>
    <w:rsid w:val="00070065"/>
    <w:rsid w:val="000A4FEE"/>
    <w:rsid w:val="000B5939"/>
    <w:rsid w:val="001134E7"/>
    <w:rsid w:val="001336FF"/>
    <w:rsid w:val="00136206"/>
    <w:rsid w:val="00157BBE"/>
    <w:rsid w:val="0017169E"/>
    <w:rsid w:val="001A6635"/>
    <w:rsid w:val="001B0EE9"/>
    <w:rsid w:val="001B65B3"/>
    <w:rsid w:val="001E60D6"/>
    <w:rsid w:val="002124D5"/>
    <w:rsid w:val="002408EA"/>
    <w:rsid w:val="0025603E"/>
    <w:rsid w:val="002819D7"/>
    <w:rsid w:val="002B0057"/>
    <w:rsid w:val="002C1A7E"/>
    <w:rsid w:val="002D3376"/>
    <w:rsid w:val="00311ED0"/>
    <w:rsid w:val="003648C5"/>
    <w:rsid w:val="003722FA"/>
    <w:rsid w:val="003C7AAF"/>
    <w:rsid w:val="003F0A04"/>
    <w:rsid w:val="003F1C1C"/>
    <w:rsid w:val="004075B6"/>
    <w:rsid w:val="00420952"/>
    <w:rsid w:val="00446BEE"/>
    <w:rsid w:val="005025A1"/>
    <w:rsid w:val="00594C3A"/>
    <w:rsid w:val="005A02D5"/>
    <w:rsid w:val="005D52D0"/>
    <w:rsid w:val="00624140"/>
    <w:rsid w:val="006709A9"/>
    <w:rsid w:val="006802A7"/>
    <w:rsid w:val="006921E1"/>
    <w:rsid w:val="00696C0A"/>
    <w:rsid w:val="006A28FB"/>
    <w:rsid w:val="00736348"/>
    <w:rsid w:val="0077376B"/>
    <w:rsid w:val="00781C41"/>
    <w:rsid w:val="00833D8A"/>
    <w:rsid w:val="00861B92"/>
    <w:rsid w:val="008814FB"/>
    <w:rsid w:val="008A41BF"/>
    <w:rsid w:val="008E7826"/>
    <w:rsid w:val="008F5E30"/>
    <w:rsid w:val="008F6FB7"/>
    <w:rsid w:val="00914D7F"/>
    <w:rsid w:val="0097305A"/>
    <w:rsid w:val="009E680B"/>
    <w:rsid w:val="00A15A1F"/>
    <w:rsid w:val="00A3325A"/>
    <w:rsid w:val="00A43013"/>
    <w:rsid w:val="00AF108A"/>
    <w:rsid w:val="00B02E55"/>
    <w:rsid w:val="00B036C1"/>
    <w:rsid w:val="00B5431F"/>
    <w:rsid w:val="00B65A11"/>
    <w:rsid w:val="00BC184B"/>
    <w:rsid w:val="00BF7FE0"/>
    <w:rsid w:val="00C36044"/>
    <w:rsid w:val="00C77C66"/>
    <w:rsid w:val="00C85682"/>
    <w:rsid w:val="00C96411"/>
    <w:rsid w:val="00CB2369"/>
    <w:rsid w:val="00CF2E5C"/>
    <w:rsid w:val="00CF58B7"/>
    <w:rsid w:val="00D02A8F"/>
    <w:rsid w:val="00D1699D"/>
    <w:rsid w:val="00D351C1"/>
    <w:rsid w:val="00D35EFB"/>
    <w:rsid w:val="00D47D55"/>
    <w:rsid w:val="00D504B3"/>
    <w:rsid w:val="00D86BF0"/>
    <w:rsid w:val="00E51079"/>
    <w:rsid w:val="00E51920"/>
    <w:rsid w:val="00E64120"/>
    <w:rsid w:val="00E660A1"/>
    <w:rsid w:val="00E72AE9"/>
    <w:rsid w:val="00E851C4"/>
    <w:rsid w:val="00EB096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06736"/>
  <w15:chartTrackingRefBased/>
  <w15:docId w15:val="{E3928E4B-D668-480F-A97D-3BDC1A18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E60D6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833D8A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Paragraph"/>
    <w:link w:val="Heading2Char"/>
    <w:qFormat/>
    <w:rsid w:val="00C77C66"/>
    <w:pPr>
      <w:keepNext/>
      <w:spacing w:before="240" w:after="60" w:line="360" w:lineRule="auto"/>
      <w:outlineLvl w:val="1"/>
    </w:pPr>
    <w:rPr>
      <w:rFonts w:ascii="Arial" w:hAnsi="Arial" w:cs="Arial"/>
      <w:b/>
      <w:bCs/>
      <w:color w:val="228096"/>
      <w:sz w:val="28"/>
      <w:szCs w:val="28"/>
      <w:lang w:eastAsia="en-US"/>
    </w:rPr>
  </w:style>
  <w:style w:type="paragraph" w:styleId="Heading3">
    <w:name w:val="heading 3"/>
    <w:basedOn w:val="Normal"/>
    <w:next w:val="Paragraph"/>
    <w:link w:val="Heading3Char"/>
    <w:qFormat/>
    <w:rsid w:val="00833D8A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lang w:eastAsia="en-US"/>
    </w:rPr>
  </w:style>
  <w:style w:type="paragraph" w:styleId="Heading4">
    <w:name w:val="heading 4"/>
    <w:basedOn w:val="Normal"/>
    <w:next w:val="Paragraph"/>
    <w:link w:val="Heading4Char"/>
    <w:qFormat/>
    <w:rsid w:val="00C77C66"/>
    <w:pPr>
      <w:keepNext/>
      <w:spacing w:before="120" w:after="60" w:line="360" w:lineRule="auto"/>
      <w:outlineLvl w:val="3"/>
    </w:pPr>
    <w:rPr>
      <w:rFonts w:ascii="Arial" w:hAnsi="Arial"/>
      <w:b/>
      <w:bCs/>
      <w:iCs/>
      <w:color w:val="228096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Normal"/>
    <w:uiPriority w:val="4"/>
    <w:qFormat/>
    <w:rsid w:val="00624140"/>
    <w:pPr>
      <w:numPr>
        <w:numId w:val="20"/>
      </w:numPr>
      <w:tabs>
        <w:tab w:val="left" w:pos="426"/>
      </w:tabs>
      <w:spacing w:after="240" w:line="360" w:lineRule="auto"/>
      <w:ind w:left="425" w:hanging="425"/>
    </w:pPr>
    <w:rPr>
      <w:rFonts w:ascii="Arial" w:hAnsi="Arial"/>
      <w:lang w:eastAsia="en-US"/>
    </w:rPr>
  </w:style>
  <w:style w:type="paragraph" w:styleId="Title">
    <w:name w:val="Title"/>
    <w:basedOn w:val="Normal"/>
    <w:next w:val="Heading1"/>
    <w:link w:val="TitleChar"/>
    <w:qFormat/>
    <w:rsid w:val="00696C0A"/>
    <w:pPr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96C0A"/>
    <w:rPr>
      <w:rFonts w:ascii="Arial" w:hAnsi="Arial"/>
      <w:b/>
      <w:bCs/>
      <w:kern w:val="28"/>
      <w:sz w:val="40"/>
      <w:szCs w:val="32"/>
    </w:rPr>
  </w:style>
  <w:style w:type="character" w:customStyle="1" w:styleId="Heading1Char">
    <w:name w:val="Heading 1 Char"/>
    <w:link w:val="Heading1"/>
    <w:rsid w:val="00833D8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Bullets">
    <w:name w:val="Bullets"/>
    <w:basedOn w:val="Normal"/>
    <w:uiPriority w:val="5"/>
    <w:qFormat/>
    <w:rsid w:val="00C85682"/>
    <w:pPr>
      <w:numPr>
        <w:numId w:val="21"/>
      </w:numPr>
      <w:tabs>
        <w:tab w:val="left" w:pos="993"/>
      </w:tabs>
      <w:spacing w:line="360" w:lineRule="auto"/>
      <w:ind w:left="993" w:hanging="426"/>
    </w:pPr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7C66"/>
    <w:rPr>
      <w:rFonts w:ascii="Arial" w:hAnsi="Arial" w:cs="Arial"/>
      <w:b/>
      <w:bCs/>
      <w:color w:val="22809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851C4"/>
    <w:rPr>
      <w:rFonts w:ascii="Arial" w:hAnsi="Arial" w:cs="Arial"/>
      <w:b/>
      <w:bCs/>
      <w:sz w:val="2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99"/>
    <w:qFormat/>
    <w:rsid w:val="00624140"/>
    <w:pPr>
      <w:spacing w:after="240" w:line="360" w:lineRule="auto"/>
    </w:pPr>
    <w:rPr>
      <w:rFonts w:ascii="Arial" w:hAnsi="Arial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C77C66"/>
    <w:rPr>
      <w:rFonts w:ascii="Arial" w:hAnsi="Arial"/>
      <w:b/>
      <w:bCs/>
      <w:iCs/>
      <w:color w:val="228096"/>
      <w:sz w:val="24"/>
      <w:szCs w:val="28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 w:val="0"/>
      <w:kern w:val="0"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569B-A6D4-4C59-9560-86013A55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1882</Words>
  <Characters>12687</Characters>
  <Application>Microsoft Office Word</Application>
  <DocSecurity>0</DocSecurity>
  <Lines>105</Lines>
  <Paragraphs>29</Paragraphs>
  <ScaleCrop>false</ScaleCrop>
  <Company/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1</cp:revision>
  <dcterms:created xsi:type="dcterms:W3CDTF">2022-09-14T14:47:00Z</dcterms:created>
  <dcterms:modified xsi:type="dcterms:W3CDTF">2022-09-14T14:49:00Z</dcterms:modified>
</cp:coreProperties>
</file>