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8BE1" w14:textId="77777777" w:rsidR="00CD47DE" w:rsidRDefault="00CD47DE" w:rsidP="00CD47DE">
      <w:pPr>
        <w:pStyle w:val="Title2"/>
      </w:pPr>
    </w:p>
    <w:p w14:paraId="4D0D215C" w14:textId="77777777" w:rsidR="00CD47DE" w:rsidRDefault="00CD47DE" w:rsidP="00D04BD2">
      <w:pPr>
        <w:pStyle w:val="Title2"/>
      </w:pPr>
    </w:p>
    <w:p w14:paraId="0BC5B28C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4C28BB5C" wp14:editId="27834D4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 descr="Logo for the National Institute for Health and Care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Logo for the National Institute for Health and Care Excell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3A5F5C75" w14:textId="79B9AF5C" w:rsidR="006A749E" w:rsidRPr="00A36464" w:rsidRDefault="00D05D70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481486">
        <w:t>Smoking: treating dependence</w:t>
      </w:r>
    </w:p>
    <w:p w14:paraId="776AC5CC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56332662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03546070" w14:textId="63895AD3" w:rsidR="00B75142" w:rsidRPr="005A077C" w:rsidRDefault="00A11CCE" w:rsidP="00D04BD2">
      <w:pPr>
        <w:pStyle w:val="Numberedheading2teal"/>
      </w:pPr>
      <w:r>
        <w:t>Smoking: treating dependence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5AEC447A" w14:textId="2D20DC3A" w:rsidR="00330F9B" w:rsidRPr="00330F9B" w:rsidRDefault="00E504C0" w:rsidP="00330F9B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</w:t>
      </w:r>
      <w:r w:rsidR="007609D6">
        <w:t xml:space="preserve"> Department of Health and Social Care.</w:t>
      </w:r>
      <w:r w:rsidR="00330F9B">
        <w:t xml:space="preserve"> </w:t>
      </w:r>
      <w:r w:rsidR="00E60F9E">
        <w:t xml:space="preserve">It </w:t>
      </w:r>
      <w:r w:rsidR="00330F9B">
        <w:t>will cover</w:t>
      </w:r>
      <w:r w:rsidR="00A11CCE">
        <w:t xml:space="preserve"> support to stop smoking</w:t>
      </w:r>
      <w:r w:rsidR="00470E50" w:rsidRPr="00470E50">
        <w:t xml:space="preserve"> </w:t>
      </w:r>
      <w:r w:rsidR="00470E50">
        <w:t>in people aged 12 and over</w:t>
      </w:r>
      <w:r w:rsidR="00CC3A6F">
        <w:t xml:space="preserve">, </w:t>
      </w:r>
      <w:r w:rsidR="005906DE">
        <w:t xml:space="preserve">stopping use of smokeless tobacco </w:t>
      </w:r>
      <w:r w:rsidR="00A11CCE">
        <w:t xml:space="preserve">and harm reduction approaches if </w:t>
      </w:r>
      <w:r w:rsidR="00653A9B">
        <w:t>people are</w:t>
      </w:r>
      <w:r w:rsidR="00A11CCE">
        <w:t xml:space="preserve"> not ready to stop </w:t>
      </w:r>
      <w:r w:rsidR="0080756F">
        <w:t xml:space="preserve">smoking </w:t>
      </w:r>
      <w:r w:rsidR="00A11CCE">
        <w:t>in one go.</w:t>
      </w:r>
      <w:r w:rsidR="00A11CCE" w:rsidRPr="00330F9B">
        <w:t xml:space="preserve"> </w:t>
      </w:r>
      <w:r w:rsidR="00653A9B">
        <w:t xml:space="preserve">The quality standard will not cover preventing uptake of smoking as that is covered in </w:t>
      </w:r>
      <w:hyperlink r:id="rId9" w:history="1">
        <w:r w:rsidR="00653A9B" w:rsidRPr="00FF579B">
          <w:rPr>
            <w:rStyle w:val="Hyperlink"/>
          </w:rPr>
          <w:t>NICE’s quality standard for smoking: reducing and preventing tobacco use</w:t>
        </w:r>
      </w:hyperlink>
      <w:r w:rsidR="00653A9B">
        <w:t>.</w:t>
      </w:r>
    </w:p>
    <w:p w14:paraId="24D59588" w14:textId="68BF4A12" w:rsidR="00394EA8" w:rsidRDefault="00394EA8" w:rsidP="006A749E">
      <w:pPr>
        <w:pStyle w:val="NICEnormal"/>
      </w:pPr>
      <w:r w:rsidRPr="00787721">
        <w:t xml:space="preserve">This quality standard will </w:t>
      </w:r>
      <w:r w:rsidR="00653A9B">
        <w:t xml:space="preserve">merge and </w:t>
      </w:r>
      <w:r w:rsidRPr="00787721">
        <w:t>replace the existing NICE quality standard</w:t>
      </w:r>
      <w:r w:rsidR="00A11CCE">
        <w:t>s</w:t>
      </w:r>
      <w:r w:rsidRPr="00787721">
        <w:t xml:space="preserve"> f</w:t>
      </w:r>
      <w:r w:rsidRPr="009E6594">
        <w:t xml:space="preserve">or </w:t>
      </w:r>
      <w:hyperlink r:id="rId10" w:history="1">
        <w:r w:rsidR="00A11CCE" w:rsidRPr="009E6594">
          <w:rPr>
            <w:rStyle w:val="Hyperlink"/>
          </w:rPr>
          <w:t>smoking: supporting people to stop</w:t>
        </w:r>
      </w:hyperlink>
      <w:r w:rsidR="00A11CCE" w:rsidRPr="009E6594">
        <w:t xml:space="preserve"> (QS43) and </w:t>
      </w:r>
      <w:hyperlink r:id="rId11" w:history="1">
        <w:r w:rsidR="00A11CCE" w:rsidRPr="009E6594">
          <w:rPr>
            <w:rStyle w:val="Hyperlink"/>
          </w:rPr>
          <w:t>smoking: harm reduction</w:t>
        </w:r>
      </w:hyperlink>
      <w:r w:rsidR="00A11CCE" w:rsidRPr="009E6594">
        <w:t xml:space="preserve"> (QS92)</w:t>
      </w:r>
      <w:r w:rsidRPr="009E6594">
        <w:t>. Th</w:t>
      </w:r>
      <w:r w:rsidR="00BC74EF">
        <w:t>is proposal follows publication of the</w:t>
      </w:r>
      <w:r w:rsidR="009E6594">
        <w:t xml:space="preserve"> </w:t>
      </w:r>
      <w:hyperlink r:id="rId12" w:history="1">
        <w:r w:rsidR="009E6594" w:rsidRPr="009E6594">
          <w:rPr>
            <w:rStyle w:val="Hyperlink"/>
          </w:rPr>
          <w:t>NICE guideline on tobacco: preventing uptake, promoting quitting and treating dependence</w:t>
        </w:r>
      </w:hyperlink>
      <w:r w:rsidR="009E6594">
        <w:t>.</w:t>
      </w:r>
      <w:r w:rsidRPr="00787721">
        <w:t xml:space="preserve"> </w:t>
      </w:r>
      <w:r w:rsidR="009E6594">
        <w:t>R</w:t>
      </w:r>
      <w:r w:rsidRPr="00787721">
        <w:t xml:space="preserve">eview </w:t>
      </w:r>
      <w:r w:rsidR="009E6594">
        <w:t xml:space="preserve">of the </w:t>
      </w:r>
      <w:r w:rsidR="00BC74EF">
        <w:t xml:space="preserve">existing </w:t>
      </w:r>
      <w:r w:rsidR="009E6594">
        <w:t xml:space="preserve">quality standards </w:t>
      </w:r>
      <w:r w:rsidRPr="00787721">
        <w:t xml:space="preserve">identified that there </w:t>
      </w:r>
      <w:r w:rsidR="009E6594">
        <w:t>may be</w:t>
      </w:r>
      <w:r w:rsidRPr="00787721">
        <w:t xml:space="preserve"> changes in the areas for improvement</w:t>
      </w:r>
      <w:r w:rsidR="009E6594">
        <w:t xml:space="preserve"> given the structure of stop-smoking services and the increased use of nicotine containing e-cigarettes</w:t>
      </w:r>
      <w:r w:rsidR="00653A9B">
        <w:t>.</w:t>
      </w:r>
      <w:r w:rsidR="00472525">
        <w:t xml:space="preserve"> Merging the quality standards </w:t>
      </w:r>
      <w:r w:rsidR="00D3231B">
        <w:t>is proposed to</w:t>
      </w:r>
      <w:r w:rsidR="00472525">
        <w:t xml:space="preserve"> reflect </w:t>
      </w:r>
      <w:r w:rsidR="00D3231B">
        <w:t xml:space="preserve">the provision of harm reduction approaches alongside </w:t>
      </w:r>
      <w:r w:rsidR="00472525">
        <w:t>stop-smoking support.</w:t>
      </w:r>
    </w:p>
    <w:p w14:paraId="30D63DD3" w14:textId="006F42E1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9E6594">
        <w:t>December 2022</w:t>
      </w:r>
      <w:r w:rsidRPr="00330F9B">
        <w:t>.</w:t>
      </w:r>
    </w:p>
    <w:p w14:paraId="260EA311" w14:textId="77777777" w:rsidR="006A749E" w:rsidRPr="005A077C" w:rsidRDefault="004D0F26" w:rsidP="00D04BD2">
      <w:pPr>
        <w:pStyle w:val="Numberedheading2teal"/>
      </w:pPr>
      <w:r w:rsidRPr="005A077C">
        <w:lastRenderedPageBreak/>
        <w:t>Topic engagement</w:t>
      </w:r>
    </w:p>
    <w:p w14:paraId="1A928DBB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03540E83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4ABD6752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50B37A8F" w14:textId="34E78136" w:rsidR="00355802" w:rsidRDefault="00CD39AF" w:rsidP="00A24E4D">
      <w:pPr>
        <w:pStyle w:val="Bulletleft1last"/>
      </w:pPr>
      <w:hyperlink r:id="rId13" w:history="1">
        <w:r w:rsidR="00A24E4D" w:rsidRPr="00A24E4D">
          <w:rPr>
            <w:rStyle w:val="Hyperlink"/>
          </w:rPr>
          <w:t>Tobacco: preventing uptake, promoting quitting and treating dependence</w:t>
        </w:r>
      </w:hyperlink>
      <w:r w:rsidR="00A24E4D">
        <w:t xml:space="preserve"> (2021) NICE guideline NG209</w:t>
      </w:r>
    </w:p>
    <w:p w14:paraId="73FA0B76" w14:textId="77777777" w:rsidR="006A749E" w:rsidRPr="008657E7" w:rsidRDefault="006A749E" w:rsidP="00D04BD2">
      <w:pPr>
        <w:pStyle w:val="Numberedheading2teal"/>
      </w:pPr>
      <w:r w:rsidRPr="008657E7">
        <w:t>Key policy documents, reports and national audits</w:t>
      </w:r>
    </w:p>
    <w:p w14:paraId="5A96AAEC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6AFCB318" w14:textId="3BD9EDD9" w:rsidR="00554715" w:rsidRDefault="00554715" w:rsidP="00355802">
      <w:pPr>
        <w:pStyle w:val="Bulletleft1"/>
      </w:pPr>
      <w:r>
        <w:t xml:space="preserve">Action on Smoking and Health and Cancer research UK (2021) </w:t>
      </w:r>
      <w:hyperlink r:id="rId14" w:history="1">
        <w:r w:rsidRPr="00554715">
          <w:rPr>
            <w:rStyle w:val="Hyperlink"/>
          </w:rPr>
          <w:t>Reaching out: Tobacco control and stop smoking services in local authorities in England</w:t>
        </w:r>
      </w:hyperlink>
    </w:p>
    <w:p w14:paraId="5B62E09C" w14:textId="6F109A4F" w:rsidR="003D7653" w:rsidRDefault="003D7653" w:rsidP="00355802">
      <w:pPr>
        <w:pStyle w:val="Bulletleft1"/>
      </w:pPr>
      <w:r>
        <w:t xml:space="preserve">NHS Digital (2021) </w:t>
      </w:r>
      <w:hyperlink r:id="rId15" w:history="1">
        <w:r w:rsidRPr="00F61B5A">
          <w:rPr>
            <w:rStyle w:val="Hyperlink"/>
          </w:rPr>
          <w:t>Statistics on NHS stop smoking services</w:t>
        </w:r>
        <w:r w:rsidR="00F61B5A" w:rsidRPr="00F61B5A">
          <w:rPr>
            <w:rStyle w:val="Hyperlink"/>
          </w:rPr>
          <w:t xml:space="preserve"> in England</w:t>
        </w:r>
      </w:hyperlink>
    </w:p>
    <w:p w14:paraId="6F8782AC" w14:textId="6E9ECF38" w:rsidR="007F692A" w:rsidRDefault="00F61B5A" w:rsidP="007F692A">
      <w:pPr>
        <w:pStyle w:val="Bulletleft1"/>
      </w:pPr>
      <w:r>
        <w:t xml:space="preserve">Office for Health Improvement and Disparities (2021) </w:t>
      </w:r>
      <w:hyperlink r:id="rId16" w:history="1">
        <w:r w:rsidRPr="00F61B5A">
          <w:rPr>
            <w:rStyle w:val="Hyperlink"/>
          </w:rPr>
          <w:t>Local tobacco control profiles</w:t>
        </w:r>
      </w:hyperlink>
    </w:p>
    <w:p w14:paraId="5F29FE9A" w14:textId="6D2440F2" w:rsidR="003D7653" w:rsidRDefault="003D7653" w:rsidP="003D7653">
      <w:pPr>
        <w:pStyle w:val="Bulletleft1"/>
      </w:pPr>
      <w:r>
        <w:t xml:space="preserve">NHS Digital (2020) </w:t>
      </w:r>
      <w:hyperlink r:id="rId17" w:history="1">
        <w:r w:rsidRPr="00F61B5A">
          <w:rPr>
            <w:rStyle w:val="Hyperlink"/>
          </w:rPr>
          <w:t>Statistics on smoking</w:t>
        </w:r>
        <w:r w:rsidR="00F61B5A">
          <w:rPr>
            <w:rStyle w:val="Hyperlink"/>
          </w:rPr>
          <w:t xml:space="preserve">, </w:t>
        </w:r>
        <w:r w:rsidRPr="00F61B5A">
          <w:rPr>
            <w:rStyle w:val="Hyperlink"/>
          </w:rPr>
          <w:t>England</w:t>
        </w:r>
      </w:hyperlink>
    </w:p>
    <w:p w14:paraId="18764CA6" w14:textId="08DA4CF4" w:rsidR="003D7653" w:rsidRDefault="003D7653" w:rsidP="003D7653">
      <w:pPr>
        <w:pStyle w:val="Bulletleft1"/>
      </w:pPr>
      <w:r>
        <w:t xml:space="preserve">British Thoracic Society (2019) </w:t>
      </w:r>
      <w:hyperlink r:id="rId18" w:history="1">
        <w:r w:rsidRPr="003D7653">
          <w:rPr>
            <w:rStyle w:val="Hyperlink"/>
          </w:rPr>
          <w:t xml:space="preserve">National </w:t>
        </w:r>
        <w:r w:rsidR="00F61B5A">
          <w:rPr>
            <w:rStyle w:val="Hyperlink"/>
          </w:rPr>
          <w:t>s</w:t>
        </w:r>
        <w:r w:rsidRPr="003D7653">
          <w:rPr>
            <w:rStyle w:val="Hyperlink"/>
          </w:rPr>
          <w:t xml:space="preserve">moking </w:t>
        </w:r>
        <w:r w:rsidR="00F61B5A">
          <w:rPr>
            <w:rStyle w:val="Hyperlink"/>
          </w:rPr>
          <w:t>c</w:t>
        </w:r>
        <w:r w:rsidRPr="003D7653">
          <w:rPr>
            <w:rStyle w:val="Hyperlink"/>
          </w:rPr>
          <w:t xml:space="preserve">essation </w:t>
        </w:r>
        <w:r w:rsidR="00F61B5A">
          <w:rPr>
            <w:rStyle w:val="Hyperlink"/>
          </w:rPr>
          <w:t>a</w:t>
        </w:r>
        <w:r w:rsidRPr="003D7653">
          <w:rPr>
            <w:rStyle w:val="Hyperlink"/>
          </w:rPr>
          <w:t>udit</w:t>
        </w:r>
      </w:hyperlink>
      <w:r>
        <w:t xml:space="preserve"> </w:t>
      </w:r>
    </w:p>
    <w:p w14:paraId="07B3F354" w14:textId="2025368D" w:rsidR="00355802" w:rsidRDefault="003D7653" w:rsidP="00355802">
      <w:pPr>
        <w:pStyle w:val="Bulletleft1"/>
      </w:pPr>
      <w:r>
        <w:t xml:space="preserve">Office for National Statistics (2019) </w:t>
      </w:r>
      <w:hyperlink r:id="rId19" w:history="1">
        <w:r w:rsidRPr="00F61B5A">
          <w:rPr>
            <w:rStyle w:val="Hyperlink"/>
          </w:rPr>
          <w:t>Adult smoking habits in the UK</w:t>
        </w:r>
      </w:hyperlink>
    </w:p>
    <w:p w14:paraId="4EAA8F78" w14:textId="622FCD32" w:rsidR="007F692A" w:rsidRPr="0031394C" w:rsidRDefault="007F692A" w:rsidP="00355802">
      <w:pPr>
        <w:pStyle w:val="Bulletleft1"/>
        <w:rPr>
          <w:rStyle w:val="Hyperlink"/>
          <w:color w:val="auto"/>
          <w:u w:val="none"/>
        </w:rPr>
      </w:pPr>
      <w:r>
        <w:t xml:space="preserve">Department of Health and Social Care (2018) </w:t>
      </w:r>
      <w:hyperlink r:id="rId20" w:history="1">
        <w:r w:rsidRPr="007F692A">
          <w:rPr>
            <w:rStyle w:val="Hyperlink"/>
          </w:rPr>
          <w:t>Tobacco control plan delivery plan 2017 to 2022</w:t>
        </w:r>
      </w:hyperlink>
    </w:p>
    <w:p w14:paraId="5EDFE010" w14:textId="42883BCB" w:rsidR="0031394C" w:rsidRPr="0031394C" w:rsidRDefault="0031394C" w:rsidP="0031394C">
      <w:pPr>
        <w:pStyle w:val="Bulletleft1"/>
      </w:pPr>
      <w:r w:rsidRPr="0031394C">
        <w:rPr>
          <w:rStyle w:val="Hyperlink"/>
          <w:color w:val="auto"/>
          <w:u w:val="none"/>
        </w:rPr>
        <w:t xml:space="preserve">Royal College of Physicians (2018) </w:t>
      </w:r>
      <w:hyperlink r:id="rId21" w:history="1">
        <w:r w:rsidRPr="0031394C">
          <w:rPr>
            <w:rStyle w:val="Hyperlink"/>
          </w:rPr>
          <w:t>Hiding in plain sight: treating tobacco dependency in the NHS</w:t>
        </w:r>
      </w:hyperlink>
    </w:p>
    <w:p w14:paraId="56559AF0" w14:textId="60AC03B5" w:rsidR="00CE6C14" w:rsidRDefault="007F692A" w:rsidP="00481486">
      <w:pPr>
        <w:pStyle w:val="Bulletleft1last"/>
      </w:pPr>
      <w:r>
        <w:t xml:space="preserve">Department of Health and Social Care </w:t>
      </w:r>
      <w:r w:rsidR="00CE6C14">
        <w:t xml:space="preserve">(2017) </w:t>
      </w:r>
      <w:hyperlink r:id="rId22" w:history="1">
        <w:r w:rsidR="00CE6C14" w:rsidRPr="007F692A">
          <w:rPr>
            <w:rStyle w:val="Hyperlink"/>
          </w:rPr>
          <w:t>Towards a smoke-free generation: a tobacco control</w:t>
        </w:r>
        <w:r w:rsidRPr="007F692A">
          <w:rPr>
            <w:rStyle w:val="Hyperlink"/>
          </w:rPr>
          <w:t xml:space="preserve"> plan for England</w:t>
        </w:r>
      </w:hyperlink>
    </w:p>
    <w:p w14:paraId="6AC630F7" w14:textId="77777777" w:rsidR="00D708A6" w:rsidRPr="00A36464" w:rsidRDefault="00D708A6" w:rsidP="00D2170C">
      <w:pPr>
        <w:pStyle w:val="Numberedheading1block"/>
      </w:pPr>
      <w:r w:rsidRPr="00A36464">
        <w:lastRenderedPageBreak/>
        <w:t>Further information</w:t>
      </w:r>
    </w:p>
    <w:p w14:paraId="5051646C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79CAF86F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4C070280" w14:textId="77777777" w:rsidR="009B7122" w:rsidRPr="003F6979" w:rsidRDefault="00CD39AF" w:rsidP="009B7122">
      <w:pPr>
        <w:pStyle w:val="Bulletleft1"/>
      </w:pPr>
      <w:hyperlink r:id="rId23" w:history="1">
        <w:r w:rsidR="009B7122" w:rsidRPr="009B7122">
          <w:rPr>
            <w:rStyle w:val="Hyperlink"/>
          </w:rPr>
          <w:t>Community pharmacies: promoting health and wellbeing</w:t>
        </w:r>
      </w:hyperlink>
      <w:r w:rsidR="009B7122">
        <w:t xml:space="preserve"> (2020) NICE quality standard 196</w:t>
      </w:r>
    </w:p>
    <w:p w14:paraId="5B5D2AB0" w14:textId="7B0C5C47" w:rsidR="00D1312F" w:rsidRDefault="00CD39AF" w:rsidP="00D1312F">
      <w:pPr>
        <w:pStyle w:val="Bulletleft1"/>
      </w:pPr>
      <w:hyperlink r:id="rId24" w:history="1">
        <w:r w:rsidR="009B7122" w:rsidRPr="009B7122">
          <w:rPr>
            <w:rStyle w:val="Hyperlink"/>
          </w:rPr>
          <w:t>Smoking: reducing and preventing tobacco use</w:t>
        </w:r>
      </w:hyperlink>
      <w:r w:rsidR="009B7122">
        <w:t xml:space="preserve"> (2015) NICE quality standard 82</w:t>
      </w:r>
    </w:p>
    <w:p w14:paraId="243D0F2C" w14:textId="36A7EE3F" w:rsidR="00EC43FC" w:rsidRDefault="00CD39AF" w:rsidP="00D1312F">
      <w:pPr>
        <w:pStyle w:val="Bulletleft1"/>
      </w:pPr>
      <w:hyperlink r:id="rId25" w:history="1">
        <w:r w:rsidR="00EC43FC" w:rsidRPr="00EC43FC">
          <w:rPr>
            <w:rStyle w:val="Hyperlink"/>
          </w:rPr>
          <w:t>Antenatal care</w:t>
        </w:r>
      </w:hyperlink>
      <w:r w:rsidR="00EC43FC">
        <w:t xml:space="preserve"> (2012, updated 2021) NICE quality standard 22</w:t>
      </w:r>
    </w:p>
    <w:p w14:paraId="045A52EA" w14:textId="46588113" w:rsidR="00EC43FC" w:rsidRDefault="00CD39AF" w:rsidP="00D1312F">
      <w:pPr>
        <w:pStyle w:val="Bulletleft1"/>
      </w:pPr>
      <w:hyperlink r:id="rId26" w:history="1">
        <w:r w:rsidR="00EC43FC" w:rsidRPr="00EC43FC">
          <w:rPr>
            <w:rStyle w:val="Hyperlink"/>
          </w:rPr>
          <w:t>Lung cancer</w:t>
        </w:r>
      </w:hyperlink>
      <w:r w:rsidR="00EC43FC">
        <w:t xml:space="preserve"> (2012, updated 2019) NICE quality standard 17</w:t>
      </w:r>
    </w:p>
    <w:p w14:paraId="6BE84401" w14:textId="379D8614" w:rsidR="009B7122" w:rsidRDefault="00CD39AF" w:rsidP="00EC43FC">
      <w:pPr>
        <w:pStyle w:val="Bulletleft1last"/>
      </w:pPr>
      <w:hyperlink r:id="rId27" w:history="1">
        <w:r w:rsidR="009B7122" w:rsidRPr="009B7122">
          <w:rPr>
            <w:rStyle w:val="Hyperlink"/>
          </w:rPr>
          <w:t>Patient experience in adult NHS services</w:t>
        </w:r>
      </w:hyperlink>
      <w:r w:rsidR="009B7122">
        <w:t xml:space="preserve"> (2012</w:t>
      </w:r>
      <w:r w:rsidR="00977C6C">
        <w:t>, updated 2019</w:t>
      </w:r>
      <w:r w:rsidR="009B7122">
        <w:t>) NICE quality standard 15</w:t>
      </w:r>
    </w:p>
    <w:p w14:paraId="670E1891" w14:textId="0601C95B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8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  <w:r w:rsidR="00EA2F5E">
        <w:t xml:space="preserve"> </w:t>
      </w:r>
    </w:p>
    <w:p w14:paraId="22D158F4" w14:textId="0D987D78" w:rsidR="006A749E" w:rsidRDefault="006A1CFB" w:rsidP="00F05B0C">
      <w:pPr>
        <w:pStyle w:val="NICEnormal"/>
      </w:pPr>
      <w:r>
        <w:t xml:space="preserve">See the NICE website for </w:t>
      </w:r>
      <w:hyperlink r:id="rId29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30" w:history="1">
        <w:r w:rsidR="006A749E" w:rsidRPr="00FF579B">
          <w:rPr>
            <w:rStyle w:val="Hyperlink"/>
          </w:rPr>
          <w:t>progress of this quality standard</w:t>
        </w:r>
      </w:hyperlink>
      <w:r w:rsidR="00EA2F5E">
        <w:t xml:space="preserve"> </w:t>
      </w:r>
    </w:p>
    <w:p w14:paraId="544E6028" w14:textId="77777777" w:rsidR="00B60D70" w:rsidRDefault="00B60D70" w:rsidP="00362226">
      <w:pPr>
        <w:pStyle w:val="NICEnormal"/>
      </w:pPr>
    </w:p>
    <w:p w14:paraId="5DCBBE5D" w14:textId="2E120EC8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977C6C">
        <w:rPr>
          <w:rStyle w:val="NICEnormalChar"/>
        </w:rPr>
        <w:t>2022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31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32"/>
      <w:footerReference w:type="default" r:id="rId3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F694" w14:textId="77777777" w:rsidR="00D05D70" w:rsidRDefault="00D05D70">
      <w:r>
        <w:separator/>
      </w:r>
    </w:p>
  </w:endnote>
  <w:endnote w:type="continuationSeparator" w:id="0">
    <w:p w14:paraId="628BE131" w14:textId="77777777" w:rsidR="00D05D70" w:rsidRDefault="00D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ABC7" w14:textId="275FF3B8" w:rsidR="00E45873" w:rsidRDefault="00E45873">
    <w:pPr>
      <w:pStyle w:val="Footer"/>
    </w:pPr>
    <w:r>
      <w:t>NI</w:t>
    </w:r>
    <w:r w:rsidRPr="00705DA5">
      <w:t xml:space="preserve">CE quality standard: </w:t>
    </w:r>
    <w:r w:rsidR="00705DA5" w:rsidRPr="00705DA5">
      <w:t>smoking: treating dependence</w:t>
    </w:r>
    <w:r w:rsidRPr="00705DA5">
      <w:t xml:space="preserve"> overview (</w:t>
    </w:r>
    <w:r w:rsidR="00705DA5" w:rsidRPr="00705DA5">
      <w:t>March 2022</w:t>
    </w:r>
    <w:r w:rsidRPr="00705DA5"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A80A" w14:textId="77777777" w:rsidR="00D05D70" w:rsidRDefault="00D05D70">
      <w:r>
        <w:separator/>
      </w:r>
    </w:p>
  </w:footnote>
  <w:footnote w:type="continuationSeparator" w:id="0">
    <w:p w14:paraId="4965D358" w14:textId="77777777" w:rsidR="00D05D70" w:rsidRDefault="00D0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96DA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70"/>
    <w:rsid w:val="00007AAD"/>
    <w:rsid w:val="000119FB"/>
    <w:rsid w:val="00031CC1"/>
    <w:rsid w:val="000716C0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61AA0"/>
    <w:rsid w:val="001633D7"/>
    <w:rsid w:val="00172524"/>
    <w:rsid w:val="00181253"/>
    <w:rsid w:val="00195625"/>
    <w:rsid w:val="001A6EE1"/>
    <w:rsid w:val="001B0506"/>
    <w:rsid w:val="001B597B"/>
    <w:rsid w:val="001B753B"/>
    <w:rsid w:val="001C2326"/>
    <w:rsid w:val="001C23B2"/>
    <w:rsid w:val="001E0D62"/>
    <w:rsid w:val="0023227E"/>
    <w:rsid w:val="00235CAB"/>
    <w:rsid w:val="00235DC3"/>
    <w:rsid w:val="00237F9C"/>
    <w:rsid w:val="00245F9A"/>
    <w:rsid w:val="00253994"/>
    <w:rsid w:val="00260554"/>
    <w:rsid w:val="002665F9"/>
    <w:rsid w:val="00285F4E"/>
    <w:rsid w:val="002A0438"/>
    <w:rsid w:val="002A60C2"/>
    <w:rsid w:val="002D130B"/>
    <w:rsid w:val="002D6EC7"/>
    <w:rsid w:val="002E41B7"/>
    <w:rsid w:val="0031394C"/>
    <w:rsid w:val="0031664C"/>
    <w:rsid w:val="00324DE4"/>
    <w:rsid w:val="00325840"/>
    <w:rsid w:val="00330F9B"/>
    <w:rsid w:val="003330E6"/>
    <w:rsid w:val="00355802"/>
    <w:rsid w:val="00355DA4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D7653"/>
    <w:rsid w:val="003E01CF"/>
    <w:rsid w:val="003F54EF"/>
    <w:rsid w:val="003F6979"/>
    <w:rsid w:val="0041010E"/>
    <w:rsid w:val="00417229"/>
    <w:rsid w:val="00440E00"/>
    <w:rsid w:val="004448A6"/>
    <w:rsid w:val="004519B2"/>
    <w:rsid w:val="00461997"/>
    <w:rsid w:val="00464B31"/>
    <w:rsid w:val="00470E50"/>
    <w:rsid w:val="00472525"/>
    <w:rsid w:val="004725B6"/>
    <w:rsid w:val="00473C93"/>
    <w:rsid w:val="00481486"/>
    <w:rsid w:val="004820E9"/>
    <w:rsid w:val="0048361F"/>
    <w:rsid w:val="004B0234"/>
    <w:rsid w:val="004B514C"/>
    <w:rsid w:val="004B745D"/>
    <w:rsid w:val="004D07A8"/>
    <w:rsid w:val="004D0F26"/>
    <w:rsid w:val="004E03F9"/>
    <w:rsid w:val="004F4CFE"/>
    <w:rsid w:val="0050790E"/>
    <w:rsid w:val="00517DDE"/>
    <w:rsid w:val="00522F1A"/>
    <w:rsid w:val="005239C7"/>
    <w:rsid w:val="00526C07"/>
    <w:rsid w:val="0053387C"/>
    <w:rsid w:val="00535B3E"/>
    <w:rsid w:val="00554715"/>
    <w:rsid w:val="005860F4"/>
    <w:rsid w:val="005906DE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F74ED"/>
    <w:rsid w:val="00600849"/>
    <w:rsid w:val="00603E56"/>
    <w:rsid w:val="0060662A"/>
    <w:rsid w:val="0061080D"/>
    <w:rsid w:val="00614BDA"/>
    <w:rsid w:val="006331B4"/>
    <w:rsid w:val="006343F3"/>
    <w:rsid w:val="00640D96"/>
    <w:rsid w:val="00642906"/>
    <w:rsid w:val="00653A9B"/>
    <w:rsid w:val="00665243"/>
    <w:rsid w:val="006708EB"/>
    <w:rsid w:val="00674B64"/>
    <w:rsid w:val="00682913"/>
    <w:rsid w:val="00685844"/>
    <w:rsid w:val="00690C5A"/>
    <w:rsid w:val="006A1764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05DA5"/>
    <w:rsid w:val="00714004"/>
    <w:rsid w:val="00715ECB"/>
    <w:rsid w:val="00732519"/>
    <w:rsid w:val="00747A10"/>
    <w:rsid w:val="007501AE"/>
    <w:rsid w:val="007510D5"/>
    <w:rsid w:val="00751C10"/>
    <w:rsid w:val="007521C4"/>
    <w:rsid w:val="007609D6"/>
    <w:rsid w:val="007621EC"/>
    <w:rsid w:val="00767B39"/>
    <w:rsid w:val="00771FCD"/>
    <w:rsid w:val="007721C1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692A"/>
    <w:rsid w:val="007F74D6"/>
    <w:rsid w:val="008066B8"/>
    <w:rsid w:val="0080756F"/>
    <w:rsid w:val="0080799A"/>
    <w:rsid w:val="00837849"/>
    <w:rsid w:val="00841BBC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C0140"/>
    <w:rsid w:val="008D6069"/>
    <w:rsid w:val="008E57A2"/>
    <w:rsid w:val="008E7585"/>
    <w:rsid w:val="00923113"/>
    <w:rsid w:val="00926E0F"/>
    <w:rsid w:val="009277F7"/>
    <w:rsid w:val="00927888"/>
    <w:rsid w:val="00942766"/>
    <w:rsid w:val="0094366C"/>
    <w:rsid w:val="009472C3"/>
    <w:rsid w:val="009518AB"/>
    <w:rsid w:val="00953ADF"/>
    <w:rsid w:val="00960EAF"/>
    <w:rsid w:val="009750BF"/>
    <w:rsid w:val="00977C6C"/>
    <w:rsid w:val="00980D30"/>
    <w:rsid w:val="00992B53"/>
    <w:rsid w:val="009B621A"/>
    <w:rsid w:val="009B7122"/>
    <w:rsid w:val="009C45D9"/>
    <w:rsid w:val="009E6594"/>
    <w:rsid w:val="00A06657"/>
    <w:rsid w:val="00A1061C"/>
    <w:rsid w:val="00A11CCE"/>
    <w:rsid w:val="00A24E4D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933"/>
    <w:rsid w:val="00AD6B7B"/>
    <w:rsid w:val="00B0024F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85B57"/>
    <w:rsid w:val="00B87684"/>
    <w:rsid w:val="00BA24D7"/>
    <w:rsid w:val="00BB047B"/>
    <w:rsid w:val="00BB1AB7"/>
    <w:rsid w:val="00BB6398"/>
    <w:rsid w:val="00BC0E86"/>
    <w:rsid w:val="00BC74EF"/>
    <w:rsid w:val="00BD0372"/>
    <w:rsid w:val="00BD3161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4633"/>
    <w:rsid w:val="00C65E2A"/>
    <w:rsid w:val="00C668B9"/>
    <w:rsid w:val="00C7393D"/>
    <w:rsid w:val="00CA3397"/>
    <w:rsid w:val="00CC3A6F"/>
    <w:rsid w:val="00CD39AF"/>
    <w:rsid w:val="00CD47DE"/>
    <w:rsid w:val="00CD70AA"/>
    <w:rsid w:val="00CD7F66"/>
    <w:rsid w:val="00CE6C14"/>
    <w:rsid w:val="00D01B8C"/>
    <w:rsid w:val="00D04BD2"/>
    <w:rsid w:val="00D05D70"/>
    <w:rsid w:val="00D10485"/>
    <w:rsid w:val="00D1312F"/>
    <w:rsid w:val="00D2170C"/>
    <w:rsid w:val="00D24681"/>
    <w:rsid w:val="00D25639"/>
    <w:rsid w:val="00D3231B"/>
    <w:rsid w:val="00D3612A"/>
    <w:rsid w:val="00D37703"/>
    <w:rsid w:val="00D37F25"/>
    <w:rsid w:val="00D61DA0"/>
    <w:rsid w:val="00D707E6"/>
    <w:rsid w:val="00D708A6"/>
    <w:rsid w:val="00D90DFF"/>
    <w:rsid w:val="00DC0120"/>
    <w:rsid w:val="00DE1D10"/>
    <w:rsid w:val="00DE643F"/>
    <w:rsid w:val="00DF60D9"/>
    <w:rsid w:val="00DF6B88"/>
    <w:rsid w:val="00E015BB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A2F5E"/>
    <w:rsid w:val="00EA3805"/>
    <w:rsid w:val="00EC43FC"/>
    <w:rsid w:val="00ED5BBC"/>
    <w:rsid w:val="00ED7052"/>
    <w:rsid w:val="00EE6252"/>
    <w:rsid w:val="00F05B0C"/>
    <w:rsid w:val="00F151A8"/>
    <w:rsid w:val="00F26A9F"/>
    <w:rsid w:val="00F26E68"/>
    <w:rsid w:val="00F3156E"/>
    <w:rsid w:val="00F326AC"/>
    <w:rsid w:val="00F41606"/>
    <w:rsid w:val="00F4251C"/>
    <w:rsid w:val="00F5707C"/>
    <w:rsid w:val="00F61B5A"/>
    <w:rsid w:val="00FB2C9F"/>
    <w:rsid w:val="00FC5DAD"/>
    <w:rsid w:val="00FE70AF"/>
    <w:rsid w:val="00FE73B5"/>
    <w:rsid w:val="00FF00F9"/>
    <w:rsid w:val="00FF0572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C26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7C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ng209" TargetMode="External"/><Relationship Id="rId18" Type="http://schemas.openxmlformats.org/officeDocument/2006/relationships/hyperlink" Target="https://www.brit-thoracic.org.uk/quality-improvement/clinical-audit/national-smoking-cessation-audit-2021/" TargetMode="External"/><Relationship Id="rId26" Type="http://schemas.openxmlformats.org/officeDocument/2006/relationships/hyperlink" Target="https://www.nice.org.uk/guidance/qs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cplondon.ac.uk/projects/outputs/hiding-plain-sight-treating-tobacco-dependency-nh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209" TargetMode="External"/><Relationship Id="rId17" Type="http://schemas.openxmlformats.org/officeDocument/2006/relationships/hyperlink" Target="https://digital.nhs.uk/data-and-information/publications/statistical/statistics-on-smoking/statistics-on-smoking-england-2020" TargetMode="External"/><Relationship Id="rId25" Type="http://schemas.openxmlformats.org/officeDocument/2006/relationships/hyperlink" Target="https://www.nice.org.uk/guidance/qs22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ngertips.phe.org.uk/profile/tobacco-control" TargetMode="External"/><Relationship Id="rId20" Type="http://schemas.openxmlformats.org/officeDocument/2006/relationships/hyperlink" Target="https://www.gov.uk/government/publications/tobacco-control-plan-delivery-plan-2017-to-2022" TargetMode="External"/><Relationship Id="rId29" Type="http://schemas.openxmlformats.org/officeDocument/2006/relationships/hyperlink" Target="http://www.nice.org.uk/standards-and-indicat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qs92" TargetMode="External"/><Relationship Id="rId24" Type="http://schemas.openxmlformats.org/officeDocument/2006/relationships/hyperlink" Target="https://www.nice.org.uk/guidance/qs82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.nhs.uk/data-and-information/publications/statistical/statistics-on-nhs-stop-smoking-services-in-england/april-2020-to-march-2021" TargetMode="External"/><Relationship Id="rId23" Type="http://schemas.openxmlformats.org/officeDocument/2006/relationships/hyperlink" Target="https://www.nice.org.uk/guidance/qs196" TargetMode="External"/><Relationship Id="rId28" Type="http://schemas.openxmlformats.org/officeDocument/2006/relationships/hyperlink" Target="http://www.nice.org.uk/Standards-and-Indicators/Developing-NICE-quality-standards-/Quality-standards-topic-library" TargetMode="External"/><Relationship Id="rId10" Type="http://schemas.openxmlformats.org/officeDocument/2006/relationships/hyperlink" Target="https://www.nice.org.uk/guidance/qs43" TargetMode="External"/><Relationship Id="rId19" Type="http://schemas.openxmlformats.org/officeDocument/2006/relationships/hyperlink" Target="https://www.ons.gov.uk/peoplepopulationandcommunity/healthandsocialcare/healthandlifeexpectancies/bulletins/adultsmokinghabitsingreatbritain/2019" TargetMode="External"/><Relationship Id="rId31" Type="http://schemas.openxmlformats.org/officeDocument/2006/relationships/hyperlink" Target="https://www.nice.org.uk/terms-and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82" TargetMode="External"/><Relationship Id="rId14" Type="http://schemas.openxmlformats.org/officeDocument/2006/relationships/hyperlink" Target="https://ash.org.uk/information-and-resources/reports-submissions/reports/reaching-out/" TargetMode="External"/><Relationship Id="rId22" Type="http://schemas.openxmlformats.org/officeDocument/2006/relationships/hyperlink" Target="https://www.gov.uk/government/publications/towards-a-smoke-free-generation-tobacco-control-plan-for-england" TargetMode="External"/><Relationship Id="rId27" Type="http://schemas.openxmlformats.org/officeDocument/2006/relationships/hyperlink" Target="https://www.nice.org.uk/guidance/qs15" TargetMode="External"/><Relationship Id="rId30" Type="http://schemas.openxmlformats.org/officeDocument/2006/relationships/hyperlink" Target="https://www.nice.org.uk/guidance/indevelopment/gid-qs10153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BF6-399B-480F-8F76-0B7A8EB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5344</Characters>
  <Application>Microsoft Office Word</Application>
  <DocSecurity>0</DocSecurity>
  <Lines>44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2022-02-28T11:44:00Z</dcterms:created>
  <dcterms:modified xsi:type="dcterms:W3CDTF">2022-02-28T11:44:00Z</dcterms:modified>
</cp:coreProperties>
</file>