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03AB8C41" w14:textId="3B240A7A" w:rsidR="00572C22" w:rsidRDefault="007A68EF" w:rsidP="007A68EF">
      <w:pPr>
        <w:pStyle w:val="Header"/>
        <w:jc w:val="center"/>
        <w:rPr>
          <w:rFonts w:cs="Arial"/>
          <w:b/>
          <w:kern w:val="32"/>
          <w:sz w:val="28"/>
          <w:szCs w:val="28"/>
        </w:rPr>
      </w:pPr>
      <w:r w:rsidRPr="007A68EF">
        <w:rPr>
          <w:rFonts w:cs="Arial"/>
          <w:b/>
          <w:kern w:val="32"/>
          <w:sz w:val="28"/>
          <w:szCs w:val="28"/>
        </w:rPr>
        <w:t>Diabetes in adults update - Type 1</w:t>
      </w:r>
      <w:r>
        <w:rPr>
          <w:rFonts w:cs="Arial"/>
          <w:b/>
          <w:kern w:val="32"/>
          <w:sz w:val="28"/>
          <w:szCs w:val="28"/>
        </w:rPr>
        <w:t xml:space="preserve"> only </w:t>
      </w:r>
    </w:p>
    <w:p w14:paraId="5202B141" w14:textId="77777777" w:rsidR="007A68EF" w:rsidRDefault="007A68EF" w:rsidP="007A68EF">
      <w:pPr>
        <w:pStyle w:val="Header"/>
        <w:jc w:val="center"/>
        <w:rPr>
          <w:rFonts w:cs="Arial"/>
          <w:b/>
          <w:bCs/>
        </w:rPr>
      </w:pPr>
    </w:p>
    <w:p w14:paraId="673045E5" w14:textId="6C2712F4"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7A68EF">
        <w:rPr>
          <w:rFonts w:cs="Arial"/>
          <w:bCs/>
        </w:rPr>
        <w:t>5pm</w:t>
      </w:r>
      <w:r w:rsidR="00572C22" w:rsidRPr="0049596F">
        <w:rPr>
          <w:rFonts w:cs="Arial"/>
          <w:bCs/>
        </w:rPr>
        <w:t xml:space="preserve"> on </w:t>
      </w:r>
      <w:r w:rsidR="007A68EF">
        <w:rPr>
          <w:rFonts w:cs="Arial"/>
          <w:bCs/>
        </w:rPr>
        <w:t>18 October 2022</w:t>
      </w:r>
    </w:p>
    <w:p w14:paraId="3537E1A5" w14:textId="77777777" w:rsidR="0049596F" w:rsidRDefault="0049596F" w:rsidP="00572C22">
      <w:pPr>
        <w:pStyle w:val="Header"/>
        <w:rPr>
          <w:rFonts w:cs="Arial"/>
          <w:b/>
          <w:bCs/>
        </w:rPr>
      </w:pPr>
    </w:p>
    <w:p w14:paraId="41F64971" w14:textId="6588A58C"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hyperlink r:id="rId10" w:history="1">
        <w:r w:rsidR="00992678">
          <w:rPr>
            <w:rStyle w:val="Hyperlink"/>
            <w:rFonts w:cs="Arial"/>
          </w:rPr>
          <w:t>QualityStandards@nice.org.uk</w:t>
        </w:r>
      </w:hyperlink>
    </w:p>
    <w:p w14:paraId="206C596E" w14:textId="77777777" w:rsidR="00572C22" w:rsidRPr="0058027B" w:rsidRDefault="00572C22" w:rsidP="00572C22">
      <w:pPr>
        <w:pStyle w:val="Heading1"/>
        <w:rPr>
          <w:rFonts w:cs="Arial"/>
          <w:sz w:val="24"/>
          <w:szCs w:val="24"/>
        </w:rPr>
      </w:pP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73F45D3A" w14:textId="00A96F7D" w:rsidR="00012E53" w:rsidRDefault="00012E53" w:rsidP="003F1680">
      <w:pPr>
        <w:shd w:val="clear" w:color="auto" w:fill="FFFFFF"/>
        <w:spacing w:after="120"/>
        <w:rPr>
          <w:rFonts w:ascii="Arial" w:hAnsi="Arial" w:cs="Arial"/>
          <w:bCs/>
          <w:lang w:val="en"/>
        </w:rPr>
      </w:pP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w:t>
      </w:r>
      <w:proofErr w:type="gramStart"/>
      <w:r w:rsidR="00A45DFF">
        <w:rPr>
          <w:rFonts w:ascii="Arial" w:hAnsi="Arial" w:cs="Arial"/>
        </w:rPr>
        <w:t>i.e.</w:t>
      </w:r>
      <w:proofErr w:type="gramEnd"/>
      <w:r w:rsidR="00A45DFF">
        <w:rPr>
          <w:rFonts w:ascii="Arial" w:hAnsi="Arial" w:cs="Arial"/>
        </w:rPr>
        <w:t xml:space="preserv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2CE6BD02" w14:textId="795480DD" w:rsidR="002C10C3" w:rsidRPr="0058027B" w:rsidRDefault="002C10C3" w:rsidP="002C10C3">
      <w:pPr>
        <w:pStyle w:val="Paragraphnonumbers"/>
        <w:numPr>
          <w:ilvl w:val="0"/>
          <w:numId w:val="25"/>
        </w:numPr>
        <w:spacing w:line="240" w:lineRule="auto"/>
      </w:pPr>
      <w:r w:rsidRPr="0058027B">
        <w:t>Does this draft quality standard accurately reflect the key areas for quality improvement?</w:t>
      </w:r>
      <w:r w:rsidR="007A68EF">
        <w:t xml:space="preserve"> </w:t>
      </w:r>
      <w:r w:rsidR="007A68EF">
        <w:t>Should annual health checks for adults with type 1 diabetes be added as a new quality improvement area, either replacing one of the existing statements or as an additional statement?</w:t>
      </w:r>
    </w:p>
    <w:p w14:paraId="2AEDC467" w14:textId="77777777" w:rsidR="002C10C3" w:rsidRPr="0058027B" w:rsidRDefault="002C10C3" w:rsidP="002C10C3">
      <w:pPr>
        <w:pStyle w:val="Paragraphnonumbers"/>
        <w:numPr>
          <w:ilvl w:val="0"/>
          <w:numId w:val="25"/>
        </w:numPr>
        <w:spacing w:line="240" w:lineRule="auto"/>
      </w:pPr>
      <w:r w:rsidRPr="0058027B">
        <w:t>Are local systems and structures in place to collect data for the proposed quality measures? If not, how feasible would it be for these to be put in place?</w:t>
      </w:r>
    </w:p>
    <w:p w14:paraId="7E94729D" w14:textId="77777777" w:rsidR="002C10C3" w:rsidRPr="0058027B" w:rsidRDefault="002C10C3" w:rsidP="002C10C3">
      <w:pPr>
        <w:pStyle w:val="Paragraphnonumbers"/>
        <w:numPr>
          <w:ilvl w:val="0"/>
          <w:numId w:val="25"/>
        </w:numPr>
        <w:spacing w:after="0" w:line="240" w:lineRule="auto"/>
      </w:pPr>
      <w:r>
        <w:t>Do you think each of the statements in this draft quality standard would be achievable by local services given the net resources needed to deliver them? Please describe any resource requirements that you think would be necessary for any statement.</w:t>
      </w:r>
      <w:r w:rsidDel="00973221">
        <w:t xml:space="preserve"> </w:t>
      </w:r>
    </w:p>
    <w:p w14:paraId="1FFDF104" w14:textId="77777777" w:rsidR="002C10C3" w:rsidRPr="0058027B" w:rsidRDefault="002C10C3" w:rsidP="002C10C3">
      <w:pPr>
        <w:pStyle w:val="Paragraphnonumbers"/>
        <w:spacing w:after="0" w:line="240" w:lineRule="auto"/>
      </w:pPr>
    </w:p>
    <w:p w14:paraId="6C13E338" w14:textId="77777777" w:rsidR="002C10C3" w:rsidRPr="0058027B" w:rsidRDefault="002C10C3" w:rsidP="002C10C3">
      <w:pPr>
        <w:pStyle w:val="Paragraphnonumbers"/>
        <w:numPr>
          <w:ilvl w:val="0"/>
          <w:numId w:val="25"/>
        </w:numPr>
        <w:spacing w:after="0" w:line="240" w:lineRule="auto"/>
      </w:pPr>
      <w:r>
        <w:t>Questions about the individual quality statements</w:t>
      </w:r>
    </w:p>
    <w:p w14:paraId="5200C118" w14:textId="77777777" w:rsidR="002C10C3" w:rsidRPr="0058027B" w:rsidRDefault="002C10C3" w:rsidP="002C10C3">
      <w:pPr>
        <w:pStyle w:val="Paragraphnonumbers"/>
        <w:spacing w:after="0" w:line="240" w:lineRule="auto"/>
      </w:pPr>
    </w:p>
    <w:p w14:paraId="01FCA956" w14:textId="77777777" w:rsidR="002C10C3" w:rsidRPr="0058027B" w:rsidRDefault="002C10C3" w:rsidP="002C10C3">
      <w:pPr>
        <w:pStyle w:val="Paragraphnonumbers"/>
        <w:numPr>
          <w:ilvl w:val="0"/>
          <w:numId w:val="25"/>
        </w:numPr>
        <w:spacing w:after="0" w:line="240" w:lineRule="auto"/>
      </w:pPr>
      <w:r w:rsidRPr="62825C32">
        <w:rPr>
          <w:lang w:val="en"/>
        </w:rPr>
        <w:t>Do you have an example from practice of implementing the NICE guideline that underpins this quality standard? If so, please provide details</w:t>
      </w:r>
      <w:r>
        <w:t>.</w:t>
      </w:r>
    </w:p>
    <w:p w14:paraId="7F26B3CC" w14:textId="4FC168D7" w:rsidR="00012E53" w:rsidRPr="0058027B" w:rsidRDefault="00012E53" w:rsidP="003F1680">
      <w:pPr>
        <w:shd w:val="clear" w:color="auto" w:fill="FFFFFF"/>
        <w:spacing w:after="120"/>
        <w:rPr>
          <w:rFonts w:ascii="Arial" w:hAnsi="Arial" w:cs="Arial"/>
          <w:bCs/>
          <w:lang w:val="en"/>
        </w:rPr>
      </w:pPr>
      <w:r>
        <w:rPr>
          <w:rFonts w:ascii="Arial" w:hAnsi="Arial" w:cs="Arial"/>
        </w:rPr>
        <w:t xml:space="preserve"> </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lastRenderedPageBreak/>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1"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C35201">
            <w:pPr>
              <w:jc w:val="cente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37BD5176" w:rsidR="00231D5D" w:rsidRPr="00C35201" w:rsidRDefault="00973221" w:rsidP="00C35201">
            <w:pPr>
              <w:pStyle w:val="Paragraphnonumbers"/>
              <w:spacing w:after="0"/>
              <w:rPr>
                <w:rFonts w:cs="Arial"/>
                <w:i/>
                <w:iCs/>
                <w:color w:val="C0504D" w:themeColor="accent2"/>
              </w:rPr>
            </w:pPr>
            <w:r w:rsidRPr="00633706">
              <w:rPr>
                <w:rFonts w:cs="Arial"/>
                <w:i/>
                <w:iCs/>
                <w:color w:val="C0504D" w:themeColor="accent2"/>
              </w:rPr>
              <w:t>This statement may be hard to measure because…</w:t>
            </w:r>
          </w:p>
        </w:tc>
      </w:tr>
      <w:tr w:rsidR="007A68EF" w:rsidRPr="00A51BD7" w14:paraId="72073BF6" w14:textId="77777777" w:rsidTr="2FBB6D38">
        <w:tc>
          <w:tcPr>
            <w:tcW w:w="1485" w:type="dxa"/>
            <w:vAlign w:val="center"/>
          </w:tcPr>
          <w:p w14:paraId="61C6292C" w14:textId="77777777" w:rsidR="007A68EF" w:rsidRPr="00A51BD7" w:rsidRDefault="007A68EF" w:rsidP="00A51BD7">
            <w:pPr>
              <w:pStyle w:val="Paragraphnonumbers"/>
              <w:spacing w:after="0"/>
              <w:jc w:val="center"/>
              <w:rPr>
                <w:rFonts w:cs="Arial"/>
              </w:rPr>
            </w:pPr>
          </w:p>
        </w:tc>
        <w:tc>
          <w:tcPr>
            <w:tcW w:w="2338" w:type="dxa"/>
            <w:vAlign w:val="center"/>
          </w:tcPr>
          <w:p w14:paraId="0A2671F3" w14:textId="77777777" w:rsidR="007A68EF" w:rsidRDefault="007A68EF" w:rsidP="00633706">
            <w:pPr>
              <w:pStyle w:val="Paragraphnonumbers"/>
              <w:spacing w:after="0"/>
              <w:jc w:val="center"/>
              <w:rPr>
                <w:rFonts w:cs="Arial"/>
              </w:rPr>
            </w:pPr>
          </w:p>
        </w:tc>
        <w:tc>
          <w:tcPr>
            <w:tcW w:w="11481" w:type="dxa"/>
            <w:vAlign w:val="center"/>
          </w:tcPr>
          <w:p w14:paraId="7FEE3F81" w14:textId="6A9AEA83" w:rsidR="007A68EF" w:rsidRPr="007A68EF" w:rsidRDefault="007A68EF" w:rsidP="00A51BD7">
            <w:pPr>
              <w:pStyle w:val="Paragraphnonumbers"/>
              <w:spacing w:after="0"/>
              <w:rPr>
                <w:rFonts w:cs="Arial"/>
                <w:b/>
                <w:bCs/>
              </w:rPr>
            </w:pPr>
            <w:r w:rsidRPr="007A68EF">
              <w:rPr>
                <w:rFonts w:cs="Arial"/>
                <w:b/>
                <w:bCs/>
              </w:rPr>
              <w:t xml:space="preserve">FOR TYPE ONE DIABETES ONLY </w:t>
            </w:r>
          </w:p>
        </w:tc>
      </w:tr>
      <w:tr w:rsidR="00973221" w:rsidRPr="00A51BD7" w14:paraId="7BEB9919" w14:textId="77777777" w:rsidTr="2FBB6D38">
        <w:tc>
          <w:tcPr>
            <w:tcW w:w="1485"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633706">
            <w:pPr>
              <w:pStyle w:val="Paragraphnonumbers"/>
              <w:spacing w:after="0"/>
              <w:jc w:val="center"/>
              <w:rPr>
                <w:rFonts w:cs="Arial"/>
              </w:rPr>
            </w:pPr>
            <w:r>
              <w:rPr>
                <w:rFonts w:cs="Arial"/>
              </w:rPr>
              <w:t>General</w:t>
            </w:r>
          </w:p>
        </w:tc>
        <w:tc>
          <w:tcPr>
            <w:tcW w:w="11481"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633706">
            <w:pPr>
              <w:pStyle w:val="Paragraphnonumbers"/>
              <w:spacing w:after="0"/>
              <w:jc w:val="center"/>
              <w:rPr>
                <w:rFonts w:cs="Arial"/>
              </w:rPr>
            </w:pPr>
            <w:r>
              <w:rPr>
                <w:rFonts w:cs="Arial"/>
              </w:rPr>
              <w:t>Question 1</w:t>
            </w:r>
          </w:p>
        </w:tc>
        <w:tc>
          <w:tcPr>
            <w:tcW w:w="11481"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2338" w:type="dxa"/>
          </w:tcPr>
          <w:p w14:paraId="70E615EE" w14:textId="5532F66B"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2338" w:type="dxa"/>
          </w:tcPr>
          <w:p w14:paraId="4186C7F9" w14:textId="21A73E96"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6B2A6A">
            <w:pPr>
              <w:pStyle w:val="Paragraphnonumbers"/>
              <w:spacing w:after="0"/>
              <w:rPr>
                <w:rFonts w:cs="Arial"/>
              </w:rPr>
            </w:pPr>
          </w:p>
        </w:tc>
      </w:tr>
      <w:tr w:rsidR="006B2A6A" w:rsidRPr="00A51BD7" w14:paraId="615C8E81" w14:textId="77777777" w:rsidTr="2FBB6D38">
        <w:tc>
          <w:tcPr>
            <w:tcW w:w="1485"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2338" w:type="dxa"/>
          </w:tcPr>
          <w:p w14:paraId="72F8652D" w14:textId="591007F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5</w:t>
            </w:r>
          </w:p>
        </w:tc>
        <w:tc>
          <w:tcPr>
            <w:tcW w:w="11481"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2FBB6D38">
        <w:tc>
          <w:tcPr>
            <w:tcW w:w="1485"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2338" w:type="dxa"/>
          </w:tcPr>
          <w:p w14:paraId="7801E2E5" w14:textId="69B3E41E" w:rsidR="006B2A6A" w:rsidRDefault="006B2A6A" w:rsidP="00633706">
            <w:pPr>
              <w:pStyle w:val="Paragraphnonumbers"/>
              <w:spacing w:after="0"/>
              <w:jc w:val="center"/>
              <w:rPr>
                <w:rFonts w:cs="Arial"/>
              </w:rPr>
            </w:pPr>
            <w:r>
              <w:rPr>
                <w:rFonts w:cs="Arial"/>
              </w:rPr>
              <w:t>Statement 1</w:t>
            </w:r>
          </w:p>
        </w:tc>
        <w:tc>
          <w:tcPr>
            <w:tcW w:w="11481"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2FBB6D38">
        <w:tc>
          <w:tcPr>
            <w:tcW w:w="1485"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2338" w:type="dxa"/>
          </w:tcPr>
          <w:p w14:paraId="7FACA731" w14:textId="344CC39D" w:rsidR="006B2A6A" w:rsidRDefault="006B2A6A" w:rsidP="00633706">
            <w:pPr>
              <w:pStyle w:val="Paragraphnonumbers"/>
              <w:spacing w:after="0"/>
              <w:jc w:val="center"/>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2FBB6D38">
        <w:tc>
          <w:tcPr>
            <w:tcW w:w="1485" w:type="dxa"/>
            <w:vAlign w:val="center"/>
          </w:tcPr>
          <w:p w14:paraId="673417B1" w14:textId="2E6B1302" w:rsidR="006B2A6A" w:rsidRPr="00A51BD7" w:rsidRDefault="006B2A6A" w:rsidP="006B2A6A">
            <w:pPr>
              <w:pStyle w:val="Paragraphnonumbers"/>
              <w:spacing w:after="0"/>
              <w:jc w:val="center"/>
              <w:rPr>
                <w:rFonts w:cs="Arial"/>
              </w:rPr>
            </w:pPr>
            <w:r>
              <w:rPr>
                <w:rFonts w:cs="Arial"/>
              </w:rPr>
              <w:t>9</w:t>
            </w:r>
          </w:p>
        </w:tc>
        <w:tc>
          <w:tcPr>
            <w:tcW w:w="2338" w:type="dxa"/>
          </w:tcPr>
          <w:p w14:paraId="547DD61D" w14:textId="12BF8DA4" w:rsidR="006B2A6A" w:rsidRDefault="006B2A6A" w:rsidP="00633706">
            <w:pPr>
              <w:pStyle w:val="Paragraphnonumbers"/>
              <w:spacing w:after="0"/>
              <w:jc w:val="center"/>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7E436BE4" w14:textId="77777777" w:rsidTr="2FBB6D38">
        <w:tc>
          <w:tcPr>
            <w:tcW w:w="1485" w:type="dxa"/>
            <w:vAlign w:val="center"/>
          </w:tcPr>
          <w:p w14:paraId="701BAC46" w14:textId="0DCEAF0D" w:rsidR="006B2A6A" w:rsidRPr="00A51BD7" w:rsidRDefault="006B2A6A" w:rsidP="006B2A6A">
            <w:pPr>
              <w:pStyle w:val="Paragraphnonumbers"/>
              <w:spacing w:after="0"/>
              <w:jc w:val="center"/>
              <w:rPr>
                <w:rFonts w:cs="Arial"/>
              </w:rPr>
            </w:pPr>
            <w:r>
              <w:rPr>
                <w:rFonts w:cs="Arial"/>
              </w:rPr>
              <w:t>10</w:t>
            </w:r>
          </w:p>
        </w:tc>
        <w:tc>
          <w:tcPr>
            <w:tcW w:w="2338" w:type="dxa"/>
          </w:tcPr>
          <w:p w14:paraId="70ACDC55" w14:textId="59A4C819" w:rsidR="006B2A6A" w:rsidRDefault="006B2A6A" w:rsidP="00633706">
            <w:pPr>
              <w:pStyle w:val="Paragraphnonumbers"/>
              <w:spacing w:after="0"/>
              <w:jc w:val="center"/>
              <w:rPr>
                <w:rFonts w:cs="Arial"/>
              </w:rPr>
            </w:pPr>
            <w:r w:rsidRPr="00384A15">
              <w:rPr>
                <w:rFonts w:cs="Arial"/>
              </w:rPr>
              <w:t xml:space="preserve">Statement </w:t>
            </w:r>
            <w:r>
              <w:rPr>
                <w:rFonts w:cs="Arial"/>
              </w:rPr>
              <w:t>4</w:t>
            </w:r>
          </w:p>
        </w:tc>
        <w:tc>
          <w:tcPr>
            <w:tcW w:w="11481"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2FBB6D38">
        <w:tc>
          <w:tcPr>
            <w:tcW w:w="1485" w:type="dxa"/>
            <w:vAlign w:val="center"/>
          </w:tcPr>
          <w:p w14:paraId="1326A7AE" w14:textId="1BC7483A" w:rsidR="006B2A6A" w:rsidRPr="00A51BD7" w:rsidRDefault="006B2A6A" w:rsidP="006B2A6A">
            <w:pPr>
              <w:pStyle w:val="Paragraphnonumbers"/>
              <w:spacing w:after="0"/>
              <w:jc w:val="center"/>
              <w:rPr>
                <w:rFonts w:cs="Arial"/>
              </w:rPr>
            </w:pPr>
            <w:r>
              <w:rPr>
                <w:rFonts w:cs="Arial"/>
              </w:rPr>
              <w:lastRenderedPageBreak/>
              <w:t>11</w:t>
            </w:r>
          </w:p>
        </w:tc>
        <w:tc>
          <w:tcPr>
            <w:tcW w:w="2338" w:type="dxa"/>
          </w:tcPr>
          <w:p w14:paraId="4CFB8BE9" w14:textId="29F5A237" w:rsidR="006B2A6A" w:rsidRDefault="006B2A6A" w:rsidP="00633706">
            <w:pPr>
              <w:pStyle w:val="Paragraphnonumbers"/>
              <w:spacing w:after="0"/>
              <w:jc w:val="center"/>
              <w:rPr>
                <w:rFonts w:cs="Arial"/>
              </w:rPr>
            </w:pPr>
            <w:r w:rsidRPr="00384A15">
              <w:rPr>
                <w:rFonts w:cs="Arial"/>
              </w:rPr>
              <w:t xml:space="preserve">Statement </w:t>
            </w:r>
            <w:r>
              <w:rPr>
                <w:rFonts w:cs="Arial"/>
              </w:rPr>
              <w:t>5</w:t>
            </w:r>
          </w:p>
        </w:tc>
        <w:tc>
          <w:tcPr>
            <w:tcW w:w="11481" w:type="dxa"/>
            <w:vAlign w:val="center"/>
          </w:tcPr>
          <w:p w14:paraId="69335158" w14:textId="77777777" w:rsidR="006B2A6A" w:rsidRPr="00A51BD7" w:rsidRDefault="006B2A6A" w:rsidP="006B2A6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30F25BD0" w14:textId="77777777" w:rsidR="00572C22" w:rsidRPr="005F370B" w:rsidRDefault="00572C22" w:rsidP="00572C22">
      <w:pPr>
        <w:pStyle w:val="Paragraphnonumbers"/>
        <w:rPr>
          <w:rFonts w:cs="Arial"/>
        </w:rPr>
      </w:pPr>
    </w:p>
    <w:p w14:paraId="5CB90244" w14:textId="0B0A987F" w:rsidR="00572C22" w:rsidRPr="005F370B" w:rsidRDefault="00572C22" w:rsidP="00572C22">
      <w:pPr>
        <w:pStyle w:val="Paragraphnonumbers"/>
        <w:rPr>
          <w:rFonts w:cs="Arial"/>
        </w:rPr>
      </w:pPr>
      <w:r w:rsidRPr="005F370B">
        <w:rPr>
          <w:rFonts w:cs="Arial"/>
        </w:rPr>
        <w:t xml:space="preserve">Please return to </w:t>
      </w:r>
      <w:hyperlink r:id="rId12" w:history="1">
        <w:r w:rsidR="00992678">
          <w:rPr>
            <w:rStyle w:val="Hyperlink"/>
            <w:rFonts w:cs="Arial"/>
          </w:rPr>
          <w:t>QualityStandards@nice.org.uk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6655527">
    <w:abstractNumId w:val="15"/>
  </w:num>
  <w:num w:numId="2" w16cid:durableId="622537745">
    <w:abstractNumId w:val="16"/>
  </w:num>
  <w:num w:numId="3" w16cid:durableId="276379692">
    <w:abstractNumId w:val="16"/>
    <w:lvlOverride w:ilvl="0">
      <w:startOverride w:val="1"/>
    </w:lvlOverride>
  </w:num>
  <w:num w:numId="4" w16cid:durableId="1167673507">
    <w:abstractNumId w:val="16"/>
    <w:lvlOverride w:ilvl="0">
      <w:startOverride w:val="1"/>
    </w:lvlOverride>
  </w:num>
  <w:num w:numId="5" w16cid:durableId="710039421">
    <w:abstractNumId w:val="16"/>
    <w:lvlOverride w:ilvl="0">
      <w:startOverride w:val="1"/>
    </w:lvlOverride>
  </w:num>
  <w:num w:numId="6" w16cid:durableId="339086628">
    <w:abstractNumId w:val="16"/>
    <w:lvlOverride w:ilvl="0">
      <w:startOverride w:val="1"/>
    </w:lvlOverride>
  </w:num>
  <w:num w:numId="7" w16cid:durableId="1851798116">
    <w:abstractNumId w:val="16"/>
    <w:lvlOverride w:ilvl="0">
      <w:startOverride w:val="1"/>
    </w:lvlOverride>
  </w:num>
  <w:num w:numId="8" w16cid:durableId="1627851917">
    <w:abstractNumId w:val="9"/>
  </w:num>
  <w:num w:numId="9" w16cid:durableId="870340434">
    <w:abstractNumId w:val="7"/>
  </w:num>
  <w:num w:numId="10" w16cid:durableId="1371228442">
    <w:abstractNumId w:val="6"/>
  </w:num>
  <w:num w:numId="11" w16cid:durableId="1298142998">
    <w:abstractNumId w:val="5"/>
  </w:num>
  <w:num w:numId="12" w16cid:durableId="45567137">
    <w:abstractNumId w:val="4"/>
  </w:num>
  <w:num w:numId="13" w16cid:durableId="1100760975">
    <w:abstractNumId w:val="8"/>
  </w:num>
  <w:num w:numId="14" w16cid:durableId="884409797">
    <w:abstractNumId w:val="3"/>
  </w:num>
  <w:num w:numId="15" w16cid:durableId="1332441639">
    <w:abstractNumId w:val="2"/>
  </w:num>
  <w:num w:numId="16" w16cid:durableId="1710837984">
    <w:abstractNumId w:val="1"/>
  </w:num>
  <w:num w:numId="17" w16cid:durableId="1620183515">
    <w:abstractNumId w:val="0"/>
  </w:num>
  <w:num w:numId="18" w16cid:durableId="806825308">
    <w:abstractNumId w:val="13"/>
  </w:num>
  <w:num w:numId="19" w16cid:durableId="1368411612">
    <w:abstractNumId w:val="13"/>
    <w:lvlOverride w:ilvl="0">
      <w:startOverride w:val="1"/>
    </w:lvlOverride>
  </w:num>
  <w:num w:numId="20" w16cid:durableId="1131283782">
    <w:abstractNumId w:val="11"/>
  </w:num>
  <w:num w:numId="21" w16cid:durableId="1184131944">
    <w:abstractNumId w:val="14"/>
  </w:num>
  <w:num w:numId="22" w16cid:durableId="1512798570">
    <w:abstractNumId w:val="10"/>
  </w:num>
  <w:num w:numId="23" w16cid:durableId="666664858">
    <w:abstractNumId w:val="14"/>
    <w:lvlOverride w:ilvl="0">
      <w:startOverride w:val="1"/>
    </w:lvlOverride>
    <w:lvlOverride w:ilvl="1"/>
    <w:lvlOverride w:ilvl="2"/>
    <w:lvlOverride w:ilvl="3"/>
    <w:lvlOverride w:ilvl="4"/>
    <w:lvlOverride w:ilvl="5"/>
    <w:lvlOverride w:ilvl="6"/>
    <w:lvlOverride w:ilvl="7"/>
    <w:lvlOverride w:ilvl="8"/>
  </w:num>
  <w:num w:numId="24" w16cid:durableId="1416320882">
    <w:abstractNumId w:val="12"/>
  </w:num>
  <w:num w:numId="25" w16cid:durableId="128520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111CCE"/>
    <w:rsid w:val="001134E7"/>
    <w:rsid w:val="00151E0C"/>
    <w:rsid w:val="00153F0E"/>
    <w:rsid w:val="0017149E"/>
    <w:rsid w:val="0017169E"/>
    <w:rsid w:val="00181A4A"/>
    <w:rsid w:val="001A28D7"/>
    <w:rsid w:val="001B0EE9"/>
    <w:rsid w:val="001B65B3"/>
    <w:rsid w:val="001C5D68"/>
    <w:rsid w:val="002029A6"/>
    <w:rsid w:val="00231D5D"/>
    <w:rsid w:val="002408EA"/>
    <w:rsid w:val="00245D41"/>
    <w:rsid w:val="002804AB"/>
    <w:rsid w:val="002819D7"/>
    <w:rsid w:val="002C10C3"/>
    <w:rsid w:val="002C1A7E"/>
    <w:rsid w:val="002D3376"/>
    <w:rsid w:val="00311ED0"/>
    <w:rsid w:val="003648C5"/>
    <w:rsid w:val="00364D73"/>
    <w:rsid w:val="003722FA"/>
    <w:rsid w:val="003833D1"/>
    <w:rsid w:val="00397A34"/>
    <w:rsid w:val="003C7AAF"/>
    <w:rsid w:val="003F1680"/>
    <w:rsid w:val="003F7C67"/>
    <w:rsid w:val="004075B6"/>
    <w:rsid w:val="00420952"/>
    <w:rsid w:val="00433EFF"/>
    <w:rsid w:val="00443081"/>
    <w:rsid w:val="00446BEE"/>
    <w:rsid w:val="0049596F"/>
    <w:rsid w:val="005025A1"/>
    <w:rsid w:val="005269AE"/>
    <w:rsid w:val="00572C22"/>
    <w:rsid w:val="0058027B"/>
    <w:rsid w:val="00633706"/>
    <w:rsid w:val="006921E1"/>
    <w:rsid w:val="006B2A6A"/>
    <w:rsid w:val="006C64A2"/>
    <w:rsid w:val="006F4B25"/>
    <w:rsid w:val="006F6496"/>
    <w:rsid w:val="00736348"/>
    <w:rsid w:val="00760908"/>
    <w:rsid w:val="00770CD5"/>
    <w:rsid w:val="007A68EF"/>
    <w:rsid w:val="007F238D"/>
    <w:rsid w:val="00861B92"/>
    <w:rsid w:val="008814FB"/>
    <w:rsid w:val="008B4D06"/>
    <w:rsid w:val="008F5E30"/>
    <w:rsid w:val="00914D7F"/>
    <w:rsid w:val="00973221"/>
    <w:rsid w:val="00992678"/>
    <w:rsid w:val="009B03FA"/>
    <w:rsid w:val="009E680B"/>
    <w:rsid w:val="00A15A1F"/>
    <w:rsid w:val="00A3325A"/>
    <w:rsid w:val="00A43013"/>
    <w:rsid w:val="00A45DFF"/>
    <w:rsid w:val="00A51BD7"/>
    <w:rsid w:val="00AF108A"/>
    <w:rsid w:val="00B02E55"/>
    <w:rsid w:val="00B036C1"/>
    <w:rsid w:val="00B5431F"/>
    <w:rsid w:val="00B719FE"/>
    <w:rsid w:val="00BD6354"/>
    <w:rsid w:val="00BF7FE0"/>
    <w:rsid w:val="00C35201"/>
    <w:rsid w:val="00C81104"/>
    <w:rsid w:val="00C96411"/>
    <w:rsid w:val="00CB5671"/>
    <w:rsid w:val="00CF58B7"/>
    <w:rsid w:val="00D351C1"/>
    <w:rsid w:val="00D35EFB"/>
    <w:rsid w:val="00D504B3"/>
    <w:rsid w:val="00D86BF0"/>
    <w:rsid w:val="00DA5ECB"/>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1899628742">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Standards@n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standards-and-indicators/get-involved/support-a-quality-standa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alityStandards@n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3.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2022-09-16T10:09:00Z</dcterms:created>
  <dcterms:modified xsi:type="dcterms:W3CDTF">2022-09-16T10:13:00Z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