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E291" w14:textId="24A3165F" w:rsidR="00411FB3" w:rsidRDefault="00411FB3" w:rsidP="00411FB3">
      <w:pPr>
        <w:pStyle w:val="Heading1"/>
        <w:jc w:val="center"/>
        <w:rPr>
          <w:lang w:eastAsia="en-GB"/>
        </w:rPr>
      </w:pPr>
      <w:r>
        <w:rPr>
          <w:lang w:eastAsia="en-GB"/>
        </w:rPr>
        <w:t>Stakeholders</w:t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8647"/>
      </w:tblGrid>
      <w:tr w:rsidR="00411FB3" w14:paraId="6E29C2E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6989E" w14:textId="5E9FD208" w:rsidR="00411FB3" w:rsidRPr="00411FB3" w:rsidRDefault="006C0D28" w:rsidP="006C0D28">
            <w:pPr>
              <w:pStyle w:val="Heading1"/>
              <w:jc w:val="center"/>
            </w:pPr>
            <w:r>
              <w:t>Type 1 diabetes in adults</w:t>
            </w:r>
          </w:p>
        </w:tc>
      </w:tr>
      <w:tr w:rsidR="00411FB3" w:rsidRPr="00411FB3" w14:paraId="77E6A4A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B90B6" w14:textId="77777777" w:rsid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03C356D4" w14:textId="1C00CFAB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Abbott Vascular Devices</w:t>
            </w:r>
          </w:p>
        </w:tc>
      </w:tr>
      <w:tr w:rsidR="00411FB3" w:rsidRPr="00411FB3" w14:paraId="674069D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7B03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Action Heart</w:t>
            </w:r>
          </w:p>
        </w:tc>
      </w:tr>
      <w:tr w:rsidR="00411FB3" w:rsidRPr="00411FB3" w14:paraId="0C53C3B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8ABC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Action on Smoking &amp; Health </w:t>
            </w:r>
          </w:p>
        </w:tc>
      </w:tr>
      <w:tr w:rsidR="00411FB3" w:rsidRPr="00411FB3" w14:paraId="1FCC95C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93BE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Action on Smoking and Health </w:t>
            </w:r>
          </w:p>
        </w:tc>
      </w:tr>
      <w:tr w:rsidR="00411FB3" w:rsidRPr="00411FB3" w14:paraId="0D8E35C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B440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Active Lifestyles, Salford Community Leisure</w:t>
            </w:r>
          </w:p>
        </w:tc>
      </w:tr>
      <w:tr w:rsidR="00411FB3" w:rsidRPr="00411FB3" w14:paraId="0490FF0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2270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Active Stirling</w:t>
            </w:r>
          </w:p>
        </w:tc>
      </w:tr>
      <w:tr w:rsidR="00411FB3" w:rsidRPr="00411FB3" w14:paraId="0A5D9A0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5940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Advertising Standards Authority</w:t>
            </w:r>
          </w:p>
        </w:tc>
      </w:tr>
      <w:tr w:rsidR="00411FB3" w:rsidRPr="00411FB3" w14:paraId="7F1D7C2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9E5B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African Health Forum</w:t>
            </w:r>
          </w:p>
        </w:tc>
      </w:tr>
      <w:tr w:rsidR="00411FB3" w:rsidRPr="00411FB3" w14:paraId="590B44E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107F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African Health Policy Network</w:t>
            </w:r>
          </w:p>
        </w:tc>
      </w:tr>
      <w:tr w:rsidR="00411FB3" w:rsidRPr="00411FB3" w14:paraId="7FFE8D8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F384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Aintree University Hospital NHS Foundation Trust</w:t>
            </w:r>
          </w:p>
        </w:tc>
      </w:tr>
      <w:tr w:rsidR="00411FB3" w:rsidRPr="00411FB3" w14:paraId="21E6F84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935E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Alder Hey Children's NHS Foundation Trust </w:t>
            </w:r>
          </w:p>
        </w:tc>
      </w:tr>
      <w:tr w:rsidR="00411FB3" w:rsidRPr="00411FB3" w14:paraId="742B94F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E94B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Amberley Lodge Care Home with Nursing</w:t>
            </w:r>
          </w:p>
        </w:tc>
      </w:tr>
      <w:tr w:rsidR="00411FB3" w:rsidRPr="00411FB3" w14:paraId="4A79707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F47F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Aspley medical centre</w:t>
            </w:r>
          </w:p>
        </w:tc>
      </w:tr>
      <w:tr w:rsidR="00411FB3" w:rsidRPr="00411FB3" w14:paraId="47CA45C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CE1A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Association for Continence Advice </w:t>
            </w:r>
          </w:p>
        </w:tc>
      </w:tr>
      <w:tr w:rsidR="00411FB3" w:rsidRPr="00411FB3" w14:paraId="182D386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4736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Association of Ambulance Chief Executives</w:t>
            </w:r>
          </w:p>
        </w:tc>
      </w:tr>
      <w:tr w:rsidR="00411FB3" w:rsidRPr="00411FB3" w14:paraId="22AEBA9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8868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Association of Anaesthetists of Great Britain and Ireland </w:t>
            </w:r>
          </w:p>
        </w:tc>
      </w:tr>
      <w:tr w:rsidR="00411FB3" w:rsidRPr="00411FB3" w14:paraId="4314E4D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93E3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Association of Breastfeeding Mothers </w:t>
            </w:r>
          </w:p>
        </w:tc>
      </w:tr>
      <w:tr w:rsidR="00411FB3" w:rsidRPr="00411FB3" w14:paraId="6FF6A11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C585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Association of British Clinical Diabetologists</w:t>
            </w:r>
          </w:p>
        </w:tc>
      </w:tr>
      <w:tr w:rsidR="00411FB3" w:rsidRPr="00411FB3" w14:paraId="0E862EF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F60E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Association of British </w:t>
            </w: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HealthTech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Industries</w:t>
            </w:r>
          </w:p>
        </w:tc>
      </w:tr>
      <w:tr w:rsidR="00411FB3" w:rsidRPr="00411FB3" w14:paraId="1802A42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40BB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Association of Children’s Diabetes Clinicians</w:t>
            </w:r>
          </w:p>
        </w:tc>
      </w:tr>
      <w:tr w:rsidR="00411FB3" w:rsidRPr="00411FB3" w14:paraId="07302DD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148B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Association of Directors of Children's Services</w:t>
            </w:r>
          </w:p>
        </w:tc>
      </w:tr>
      <w:tr w:rsidR="00411FB3" w:rsidRPr="00411FB3" w14:paraId="6EBBF5C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B46E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Association of Directors of Public Health</w:t>
            </w:r>
          </w:p>
        </w:tc>
      </w:tr>
      <w:tr w:rsidR="00411FB3" w:rsidRPr="00411FB3" w14:paraId="6496B0C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1397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Association of Play Industries</w:t>
            </w:r>
          </w:p>
        </w:tc>
      </w:tr>
      <w:tr w:rsidR="00411FB3" w:rsidRPr="00411FB3" w14:paraId="74DFF90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953C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Association of Renal Industries </w:t>
            </w:r>
          </w:p>
        </w:tc>
      </w:tr>
      <w:tr w:rsidR="00411FB3" w:rsidRPr="00411FB3" w14:paraId="7FFCB93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20F9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Atkins Nutritional Inc</w:t>
            </w:r>
          </w:p>
        </w:tc>
      </w:tr>
      <w:tr w:rsidR="00411FB3" w:rsidRPr="00411FB3" w14:paraId="582C0C5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B71D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Autonomed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Ltd</w:t>
            </w:r>
          </w:p>
        </w:tc>
      </w:tr>
      <w:tr w:rsidR="00411FB3" w:rsidRPr="00411FB3" w14:paraId="5D74E88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161E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B. Braun Medical Ltd</w:t>
            </w:r>
          </w:p>
        </w:tc>
      </w:tr>
      <w:tr w:rsidR="00411FB3" w:rsidRPr="00411FB3" w14:paraId="02A5214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868B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Bailey Instruments Ltd</w:t>
            </w:r>
          </w:p>
        </w:tc>
      </w:tr>
      <w:tr w:rsidR="00411FB3" w:rsidRPr="00411FB3" w14:paraId="5DB1973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94AA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Barnet Enfield and Haringey Mental Health Trust</w:t>
            </w:r>
          </w:p>
        </w:tc>
      </w:tr>
      <w:tr w:rsidR="00411FB3" w:rsidRPr="00411FB3" w14:paraId="5475A27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268A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Barnsley Hospital NHS Foundation Trust</w:t>
            </w:r>
          </w:p>
        </w:tc>
      </w:tr>
      <w:tr w:rsidR="00411FB3" w:rsidRPr="00411FB3" w14:paraId="62545F4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57F6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Basildon and Thurrock University Hospitals NHS Foundation Trust</w:t>
            </w:r>
          </w:p>
        </w:tc>
      </w:tr>
      <w:tr w:rsidR="00411FB3" w:rsidRPr="00411FB3" w14:paraId="3BA0533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781E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Bath &amp; </w:t>
            </w:r>
            <w:proofErr w:type="gram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North East</w:t>
            </w:r>
            <w:proofErr w:type="gram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Somerset, Swindon and Wiltshire CCG </w:t>
            </w:r>
          </w:p>
        </w:tc>
      </w:tr>
      <w:tr w:rsidR="00411FB3" w:rsidRPr="00411FB3" w14:paraId="2C5407E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530F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Bayer HealthCare</w:t>
            </w:r>
          </w:p>
        </w:tc>
      </w:tr>
      <w:tr w:rsidR="00411FB3" w:rsidRPr="00411FB3" w14:paraId="7F6B903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F63F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Bayer plc</w:t>
            </w:r>
          </w:p>
        </w:tc>
      </w:tr>
      <w:tr w:rsidR="00411FB3" w:rsidRPr="00411FB3" w14:paraId="534EFBE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772E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BD U.K. Ltd</w:t>
            </w:r>
          </w:p>
        </w:tc>
      </w:tr>
      <w:tr w:rsidR="00411FB3" w:rsidRPr="00411FB3" w14:paraId="5F19FFA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1ADE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BDA Diabetes Specialist Interest Group</w:t>
            </w:r>
          </w:p>
        </w:tc>
      </w:tr>
      <w:tr w:rsidR="00411FB3" w:rsidRPr="00411FB3" w14:paraId="220B9C0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1064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Becton Dickinson</w:t>
            </w:r>
          </w:p>
        </w:tc>
      </w:tr>
      <w:tr w:rsidR="00411FB3" w:rsidRPr="00411FB3" w14:paraId="0B28DA5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C98A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BHR Pharmaceuticals Ltd</w:t>
            </w:r>
          </w:p>
        </w:tc>
      </w:tr>
      <w:tr w:rsidR="00411FB3" w:rsidRPr="00411FB3" w14:paraId="3AE373B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C303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Big life centres</w:t>
            </w:r>
          </w:p>
        </w:tc>
      </w:tr>
      <w:tr w:rsidR="00411FB3" w:rsidRPr="00411FB3" w14:paraId="49835A9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A3DD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Birmingham and Solihull NHS Cluster</w:t>
            </w:r>
          </w:p>
        </w:tc>
      </w:tr>
      <w:tr w:rsidR="00411FB3" w:rsidRPr="00411FB3" w14:paraId="6D030CB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6310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Birth Trauma Association </w:t>
            </w:r>
          </w:p>
        </w:tc>
      </w:tr>
      <w:tr w:rsidR="00411FB3" w:rsidRPr="00411FB3" w14:paraId="6591D22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CA7E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Black Country Healthcare NHS Foundation Trust</w:t>
            </w:r>
          </w:p>
        </w:tc>
      </w:tr>
      <w:tr w:rsidR="00411FB3" w:rsidRPr="00411FB3" w14:paraId="3203FED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7494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Blackpool Council</w:t>
            </w:r>
          </w:p>
        </w:tc>
      </w:tr>
      <w:tr w:rsidR="00411FB3" w:rsidRPr="00411FB3" w14:paraId="65D5840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45F3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Blood Pressure UK</w:t>
            </w:r>
          </w:p>
        </w:tc>
      </w:tr>
      <w:tr w:rsidR="00411FB3" w:rsidRPr="00411FB3" w14:paraId="26E866F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7634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BMJ Group</w:t>
            </w:r>
          </w:p>
        </w:tc>
      </w:tr>
      <w:tr w:rsidR="00411FB3" w:rsidRPr="00411FB3" w14:paraId="494271F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4141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BNF Publications</w:t>
            </w:r>
          </w:p>
        </w:tc>
      </w:tr>
      <w:tr w:rsidR="00411FB3" w:rsidRPr="00411FB3" w14:paraId="49EF97C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B0DD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Boehringer Ingelheim Ltd</w:t>
            </w:r>
          </w:p>
        </w:tc>
      </w:tr>
      <w:tr w:rsidR="00411FB3" w:rsidRPr="00411FB3" w14:paraId="06B36FF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F560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Boots</w:t>
            </w:r>
          </w:p>
        </w:tc>
      </w:tr>
      <w:tr w:rsidR="00411FB3" w:rsidRPr="00411FB3" w14:paraId="60EB6F1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ACCB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Bradford District Care Trust</w:t>
            </w:r>
          </w:p>
        </w:tc>
      </w:tr>
      <w:tr w:rsidR="00411FB3" w:rsidRPr="00411FB3" w14:paraId="285FA02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2194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Brakes</w:t>
            </w:r>
          </w:p>
        </w:tc>
      </w:tr>
      <w:tr w:rsidR="00411FB3" w:rsidRPr="00411FB3" w14:paraId="74B4C1E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0450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Bristol Community Health</w:t>
            </w:r>
          </w:p>
        </w:tc>
      </w:tr>
      <w:tr w:rsidR="00411FB3" w:rsidRPr="00411FB3" w14:paraId="7E4BACD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ED8B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Bristol-Myers Squibb Pharmaceuticals Ltd </w:t>
            </w:r>
          </w:p>
        </w:tc>
      </w:tr>
      <w:tr w:rsidR="00411FB3" w:rsidRPr="00411FB3" w14:paraId="79D4C05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2398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British &amp; Irish Hypertension Society</w:t>
            </w:r>
          </w:p>
        </w:tc>
      </w:tr>
      <w:tr w:rsidR="00411FB3" w:rsidRPr="00411FB3" w14:paraId="3F8FFCF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37F1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British Acupuncture Council</w:t>
            </w:r>
          </w:p>
        </w:tc>
      </w:tr>
      <w:tr w:rsidR="00411FB3" w:rsidRPr="00411FB3" w14:paraId="13423E2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82E3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Association for Applied Nutrition and Nutritional Therapy </w:t>
            </w:r>
          </w:p>
        </w:tc>
      </w:tr>
      <w:tr w:rsidR="00411FB3" w:rsidRPr="00411FB3" w14:paraId="696F3AD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6A11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British Association for Behavioural &amp; Cognitive Psychotherapies</w:t>
            </w:r>
          </w:p>
        </w:tc>
      </w:tr>
      <w:tr w:rsidR="00411FB3" w:rsidRPr="00411FB3" w14:paraId="75E9EB4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1F0A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British Association for Counselling and Psychotherapy</w:t>
            </w:r>
          </w:p>
        </w:tc>
      </w:tr>
      <w:tr w:rsidR="00411FB3" w:rsidRPr="00411FB3" w14:paraId="7D1BA91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37D5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British Association of Prosthetists &amp; Orthotists</w:t>
            </w:r>
          </w:p>
        </w:tc>
      </w:tr>
      <w:tr w:rsidR="00411FB3" w:rsidRPr="00411FB3" w14:paraId="28ED02E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31D0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Dietetic Association </w:t>
            </w:r>
          </w:p>
        </w:tc>
      </w:tr>
      <w:tr w:rsidR="00411FB3" w:rsidRPr="00411FB3" w14:paraId="0953692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48F8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British Geriatrics Society</w:t>
            </w:r>
          </w:p>
        </w:tc>
      </w:tr>
      <w:tr w:rsidR="00411FB3" w:rsidRPr="00411FB3" w14:paraId="617A7D6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552E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Healthcare Trades Association </w:t>
            </w:r>
          </w:p>
        </w:tc>
      </w:tr>
      <w:tr w:rsidR="00411FB3" w:rsidRPr="00411FB3" w14:paraId="5E0DA92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99A3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British Medical Association</w:t>
            </w:r>
          </w:p>
        </w:tc>
      </w:tr>
      <w:tr w:rsidR="00411FB3" w:rsidRPr="00411FB3" w14:paraId="4AF6B5C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F75C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National Formulary </w:t>
            </w:r>
          </w:p>
        </w:tc>
      </w:tr>
      <w:tr w:rsidR="00411FB3" w:rsidRPr="00411FB3" w14:paraId="7C808F2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9572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Nuclear Cardiology Society </w:t>
            </w:r>
          </w:p>
        </w:tc>
      </w:tr>
      <w:tr w:rsidR="00411FB3" w:rsidRPr="00411FB3" w14:paraId="7EB9367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01F2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Nuclear Medicine Society </w:t>
            </w:r>
          </w:p>
        </w:tc>
      </w:tr>
      <w:tr w:rsidR="00411FB3" w:rsidRPr="00411FB3" w14:paraId="72A1C45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AB4A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Nutrition Foundation </w:t>
            </w:r>
          </w:p>
        </w:tc>
      </w:tr>
      <w:tr w:rsidR="00411FB3" w:rsidRPr="00411FB3" w14:paraId="6E42FA6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5E44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British Orthopaedic Foot &amp; Ankle Society</w:t>
            </w:r>
          </w:p>
        </w:tc>
      </w:tr>
      <w:tr w:rsidR="00411FB3" w:rsidRPr="00411FB3" w14:paraId="45A8C67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D9C1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British Paediatric Mental Health Group</w:t>
            </w:r>
          </w:p>
        </w:tc>
      </w:tr>
      <w:tr w:rsidR="00411FB3" w:rsidRPr="00411FB3" w14:paraId="299BB43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3777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British Pain Society</w:t>
            </w:r>
          </w:p>
        </w:tc>
      </w:tr>
      <w:tr w:rsidR="00411FB3" w:rsidRPr="00411FB3" w14:paraId="0ECE7BE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DE95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British Psychological Society</w:t>
            </w:r>
          </w:p>
        </w:tc>
      </w:tr>
      <w:tr w:rsidR="00411FB3" w:rsidRPr="00411FB3" w14:paraId="45A4BF2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38AE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Psychological Society </w:t>
            </w:r>
          </w:p>
        </w:tc>
      </w:tr>
      <w:tr w:rsidR="00411FB3" w:rsidRPr="00411FB3" w14:paraId="7E93E7A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5D89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Retail Consortium </w:t>
            </w:r>
          </w:p>
        </w:tc>
      </w:tr>
      <w:tr w:rsidR="00411FB3" w:rsidRPr="00411FB3" w14:paraId="6A56B14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A219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Society for Antimicrobial Chemotherapy </w:t>
            </w:r>
          </w:p>
        </w:tc>
      </w:tr>
      <w:tr w:rsidR="00411FB3" w:rsidRPr="00411FB3" w14:paraId="0756A32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C0FC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Society for Disability and Oral Health </w:t>
            </w:r>
          </w:p>
        </w:tc>
      </w:tr>
      <w:tr w:rsidR="00411FB3" w:rsidRPr="00411FB3" w14:paraId="1271EBE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E092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British Society for Human Genetics</w:t>
            </w:r>
          </w:p>
        </w:tc>
      </w:tr>
      <w:tr w:rsidR="00411FB3" w:rsidRPr="00411FB3" w14:paraId="0874BFA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46C8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Society of Dental Hygiene &amp; Therapy </w:t>
            </w:r>
          </w:p>
        </w:tc>
      </w:tr>
      <w:tr w:rsidR="00411FB3" w:rsidRPr="00411FB3" w14:paraId="460442B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840A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Society of Interventional Radiology </w:t>
            </w:r>
          </w:p>
        </w:tc>
      </w:tr>
      <w:tr w:rsidR="00411FB3" w:rsidRPr="00411FB3" w14:paraId="55B0C79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06BB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Society of Paediatric Gastroenterology Hepatology and Nutrition </w:t>
            </w:r>
          </w:p>
        </w:tc>
      </w:tr>
      <w:tr w:rsidR="00411FB3" w:rsidRPr="00411FB3" w14:paraId="768EEF0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58E3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British Society of Periodontology</w:t>
            </w:r>
          </w:p>
        </w:tc>
      </w:tr>
      <w:tr w:rsidR="00411FB3" w:rsidRPr="00411FB3" w14:paraId="7B4111D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518B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Business in the Community </w:t>
            </w:r>
          </w:p>
        </w:tc>
      </w:tr>
      <w:tr w:rsidR="00411FB3" w:rsidRPr="00411FB3" w14:paraId="3284567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6799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C3 Collaborating for Health</w:t>
            </w:r>
          </w:p>
        </w:tc>
      </w:tr>
      <w:tr w:rsidR="00411FB3" w:rsidRPr="00411FB3" w14:paraId="1775A8E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6430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Cambridge University Hospitals NHS Foundation Trust</w:t>
            </w:r>
          </w:p>
        </w:tc>
      </w:tr>
      <w:tr w:rsidR="00411FB3" w:rsidRPr="00411FB3" w14:paraId="7DF2458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C6A9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Cambridge University MRC Epidemiology Unit</w:t>
            </w:r>
          </w:p>
        </w:tc>
      </w:tr>
      <w:tr w:rsidR="00411FB3" w:rsidRPr="00411FB3" w14:paraId="168B6C8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20CA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Camden Link</w:t>
            </w:r>
          </w:p>
        </w:tc>
      </w:tr>
      <w:tr w:rsidR="00411FB3" w:rsidRPr="00411FB3" w14:paraId="760DC87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E7FE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Camden Provider Services</w:t>
            </w:r>
          </w:p>
        </w:tc>
      </w:tr>
      <w:tr w:rsidR="00411FB3" w:rsidRPr="00411FB3" w14:paraId="164D7A7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0475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Caplond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Services</w:t>
            </w:r>
          </w:p>
        </w:tc>
      </w:tr>
      <w:tr w:rsidR="00411FB3" w:rsidRPr="00411FB3" w14:paraId="20C79E4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F36D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Capsulation PPS</w:t>
            </w:r>
          </w:p>
        </w:tc>
      </w:tr>
      <w:tr w:rsidR="00411FB3" w:rsidRPr="00411FB3" w14:paraId="5627BDA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F471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Cardiff and Vale NHS Trust</w:t>
            </w:r>
          </w:p>
        </w:tc>
      </w:tr>
      <w:tr w:rsidR="00411FB3" w:rsidRPr="00411FB3" w14:paraId="461EC62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4CB7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Cardiff University</w:t>
            </w:r>
          </w:p>
        </w:tc>
      </w:tr>
      <w:tr w:rsidR="00411FB3" w:rsidRPr="00411FB3" w14:paraId="67E0B26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5E22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Care Quality Commission</w:t>
            </w:r>
          </w:p>
        </w:tc>
      </w:tr>
      <w:tr w:rsidR="00411FB3" w:rsidRPr="00411FB3" w14:paraId="0B92C35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9E06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Castle street medical centre</w:t>
            </w:r>
          </w:p>
        </w:tc>
      </w:tr>
      <w:tr w:rsidR="00411FB3" w:rsidRPr="00411FB3" w14:paraId="2CE71DA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C6DA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Celesio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UK</w:t>
            </w:r>
          </w:p>
        </w:tc>
      </w:tr>
      <w:tr w:rsidR="00411FB3" w:rsidRPr="00411FB3" w14:paraId="110ECFF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9207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Central &amp; </w:t>
            </w:r>
            <w:proofErr w:type="gram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North West</w:t>
            </w:r>
            <w:proofErr w:type="gram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London NHS Foundation Trust</w:t>
            </w:r>
          </w:p>
        </w:tc>
      </w:tr>
      <w:tr w:rsidR="00411FB3" w:rsidRPr="00411FB3" w14:paraId="4E2A657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E128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Central London Community Health Care NHS Trust</w:t>
            </w:r>
          </w:p>
        </w:tc>
      </w:tr>
      <w:tr w:rsidR="00411FB3" w:rsidRPr="00411FB3" w14:paraId="685156F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27F1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Central Manchester University Hospitals</w:t>
            </w:r>
          </w:p>
        </w:tc>
      </w:tr>
      <w:tr w:rsidR="00411FB3" w:rsidRPr="00411FB3" w14:paraId="7E40C60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2068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Centre for Reviews and Dissemination and Centre for Health Economics – York</w:t>
            </w:r>
          </w:p>
        </w:tc>
      </w:tr>
      <w:tr w:rsidR="00411FB3" w:rsidRPr="00411FB3" w14:paraId="4FD3CC7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AC13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Chadderton Health Centre</w:t>
            </w:r>
          </w:p>
        </w:tc>
      </w:tr>
      <w:tr w:rsidR="00411FB3" w:rsidRPr="00411FB3" w14:paraId="500B427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8283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Chartered Institute of Logistics and Transport </w:t>
            </w:r>
          </w:p>
        </w:tc>
      </w:tr>
      <w:tr w:rsidR="00411FB3" w:rsidRPr="00411FB3" w14:paraId="60E9AEF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16E1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Chartered Society of Physiotherapy</w:t>
            </w:r>
          </w:p>
        </w:tc>
      </w:tr>
      <w:tr w:rsidR="00411FB3" w:rsidRPr="00411FB3" w14:paraId="7787095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B0E0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Cheshire Diabetes Network</w:t>
            </w:r>
          </w:p>
        </w:tc>
      </w:tr>
      <w:tr w:rsidR="00411FB3" w:rsidRPr="00411FB3" w14:paraId="3FEDE33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F7D1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Cheshire West and Chester Council</w:t>
            </w:r>
          </w:p>
        </w:tc>
      </w:tr>
      <w:tr w:rsidR="00411FB3" w:rsidRPr="00411FB3" w14:paraId="6FA1B97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3BB3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Chester-le-Street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Community Hospital</w:t>
            </w:r>
          </w:p>
        </w:tc>
      </w:tr>
      <w:tr w:rsidR="00411FB3" w:rsidRPr="00411FB3" w14:paraId="3FE812B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5FD6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Chinese Health Information Centre</w:t>
            </w:r>
          </w:p>
        </w:tc>
      </w:tr>
      <w:tr w:rsidR="00411FB3" w:rsidRPr="00411FB3" w14:paraId="0BC2FD2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3DC3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CHKS Ltd </w:t>
            </w:r>
          </w:p>
        </w:tc>
      </w:tr>
      <w:tr w:rsidR="00411FB3" w:rsidRPr="00411FB3" w14:paraId="7CE5621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5666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Chronic Disease Management Ltd</w:t>
            </w:r>
          </w:p>
        </w:tc>
      </w:tr>
      <w:tr w:rsidR="00411FB3" w:rsidRPr="00411FB3" w14:paraId="655F5F9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0F7C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CIS' </w:t>
            </w: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ters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411FB3" w:rsidRPr="00411FB3" w14:paraId="23893E0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3282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Clinical Council for Eye Health Commissioning</w:t>
            </w:r>
          </w:p>
        </w:tc>
      </w:tr>
      <w:tr w:rsidR="00411FB3" w:rsidRPr="00411FB3" w14:paraId="5E8AE30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CAFA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Cochrane Oral Health Group</w:t>
            </w:r>
          </w:p>
        </w:tc>
      </w:tr>
      <w:tr w:rsidR="00411FB3" w:rsidRPr="00411FB3" w14:paraId="3B49BAB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50D3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Cochrane Pregnancy &amp; Childbirth Group </w:t>
            </w:r>
          </w:p>
        </w:tc>
      </w:tr>
      <w:tr w:rsidR="00411FB3" w:rsidRPr="00411FB3" w14:paraId="6190EA6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E063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Cochrane Tobacco Addiction Group</w:t>
            </w:r>
          </w:p>
        </w:tc>
      </w:tr>
      <w:tr w:rsidR="00411FB3" w:rsidRPr="00411FB3" w14:paraId="5B8DC62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D78B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Cochrane UK</w:t>
            </w:r>
          </w:p>
        </w:tc>
      </w:tr>
      <w:tr w:rsidR="00411FB3" w:rsidRPr="00411FB3" w14:paraId="77C36EF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7715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Cochrane Wounds Group</w:t>
            </w:r>
          </w:p>
        </w:tc>
      </w:tr>
      <w:tr w:rsidR="00411FB3" w:rsidRPr="00411FB3" w14:paraId="4AF3BD7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4F69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College of Optometrists</w:t>
            </w:r>
          </w:p>
        </w:tc>
      </w:tr>
      <w:tr w:rsidR="00411FB3" w:rsidRPr="00411FB3" w14:paraId="53288FE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85F3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College of Paramedics</w:t>
            </w:r>
          </w:p>
        </w:tc>
      </w:tr>
      <w:tr w:rsidR="00411FB3" w:rsidRPr="00411FB3" w14:paraId="15BCC73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6489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Coloplast Limited</w:t>
            </w:r>
          </w:p>
        </w:tc>
      </w:tr>
      <w:tr w:rsidR="00411FB3" w:rsidRPr="00411FB3" w14:paraId="7BE189C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35F7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Community District Nurses Association </w:t>
            </w:r>
          </w:p>
        </w:tc>
      </w:tr>
      <w:tr w:rsidR="00411FB3" w:rsidRPr="00411FB3" w14:paraId="510E209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F90A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Community Integrated Care</w:t>
            </w:r>
          </w:p>
        </w:tc>
      </w:tr>
      <w:tr w:rsidR="00411FB3" w:rsidRPr="00411FB3" w14:paraId="1A42E6A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49E8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Cook Medical Inc.</w:t>
            </w:r>
          </w:p>
        </w:tc>
      </w:tr>
      <w:tr w:rsidR="00411FB3" w:rsidRPr="00411FB3" w14:paraId="10E4B11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687C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Core Health Consultancy</w:t>
            </w:r>
          </w:p>
        </w:tc>
      </w:tr>
      <w:tr w:rsidR="00411FB3" w:rsidRPr="00411FB3" w14:paraId="08C553D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AB59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Cornwall and Isles of Scilly Integrated Care Board </w:t>
            </w:r>
          </w:p>
        </w:tc>
      </w:tr>
      <w:tr w:rsidR="00411FB3" w:rsidRPr="00411FB3" w14:paraId="0E22066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D83B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counselling for </w:t>
            </w:r>
            <w:proofErr w:type="gram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prisoners</w:t>
            </w:r>
            <w:proofErr w:type="gram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network</w:t>
            </w:r>
          </w:p>
        </w:tc>
      </w:tr>
      <w:tr w:rsidR="00411FB3" w:rsidRPr="00411FB3" w14:paraId="79ED8DD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D575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Counterweight Ltd</w:t>
            </w:r>
          </w:p>
        </w:tc>
      </w:tr>
      <w:tr w:rsidR="00411FB3" w:rsidRPr="00411FB3" w14:paraId="732A2E5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718A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County Durham and Darlington Acute Hospitals NHS Trust</w:t>
            </w:r>
          </w:p>
        </w:tc>
      </w:tr>
      <w:tr w:rsidR="00411FB3" w:rsidRPr="00411FB3" w14:paraId="502E8A6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1823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Coventry and Warwickshire Cardiac Network</w:t>
            </w:r>
          </w:p>
        </w:tc>
      </w:tr>
      <w:tr w:rsidR="00411FB3" w:rsidRPr="00411FB3" w14:paraId="0805849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11B6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Covidien Ltd.</w:t>
            </w:r>
          </w:p>
        </w:tc>
      </w:tr>
      <w:tr w:rsidR="00411FB3" w:rsidRPr="00411FB3" w14:paraId="29B5709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CF2A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Cregagh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Nursing Home</w:t>
            </w:r>
          </w:p>
        </w:tc>
      </w:tr>
      <w:tr w:rsidR="00411FB3" w:rsidRPr="00411FB3" w14:paraId="03002A2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D4A1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Croydon Council</w:t>
            </w:r>
          </w:p>
        </w:tc>
      </w:tr>
      <w:tr w:rsidR="00411FB3" w:rsidRPr="00411FB3" w14:paraId="0187660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DCCD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Cumberland Infirmary</w:t>
            </w:r>
          </w:p>
        </w:tc>
      </w:tr>
      <w:tr w:rsidR="00411FB3" w:rsidRPr="00411FB3" w14:paraId="52D52DE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25EA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Cumbria Partnership NHS Foundation Trust</w:t>
            </w:r>
          </w:p>
        </w:tc>
      </w:tr>
      <w:tr w:rsidR="00411FB3" w:rsidRPr="00411FB3" w14:paraId="74359D3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E5C3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Darnall Well Being</w:t>
            </w:r>
          </w:p>
        </w:tc>
      </w:tr>
      <w:tr w:rsidR="00411FB3" w:rsidRPr="00411FB3" w14:paraId="3D29B43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E7B3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Department of Epidemiology and Public Health</w:t>
            </w:r>
          </w:p>
        </w:tc>
      </w:tr>
      <w:tr w:rsidR="00411FB3" w:rsidRPr="00411FB3" w14:paraId="4FE21CD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4580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Department of Health and Social Care</w:t>
            </w:r>
          </w:p>
        </w:tc>
      </w:tr>
      <w:tr w:rsidR="00411FB3" w:rsidRPr="00411FB3" w14:paraId="65DD7AA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A7B6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Dermal Laboratories</w:t>
            </w:r>
          </w:p>
        </w:tc>
      </w:tr>
      <w:tr w:rsidR="00411FB3" w:rsidRPr="00411FB3" w14:paraId="7D71EC7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66C9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Diabetes Management and Education Group</w:t>
            </w:r>
          </w:p>
        </w:tc>
      </w:tr>
      <w:tr w:rsidR="00411FB3" w:rsidRPr="00411FB3" w14:paraId="1818409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8C5C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Diabetes Reference Group Conwy and Denbighshire</w:t>
            </w:r>
          </w:p>
        </w:tc>
      </w:tr>
      <w:tr w:rsidR="00411FB3" w:rsidRPr="00411FB3" w14:paraId="3D03AD8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24D1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Diabetes UK</w:t>
            </w:r>
          </w:p>
        </w:tc>
      </w:tr>
      <w:tr w:rsidR="00411FB3" w:rsidRPr="00411FB3" w14:paraId="22E0784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566A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Diet Plate Ltd, </w:t>
            </w:r>
            <w:proofErr w:type="gram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The</w:t>
            </w:r>
            <w:proofErr w:type="gramEnd"/>
          </w:p>
        </w:tc>
      </w:tr>
      <w:tr w:rsidR="00411FB3" w:rsidRPr="00411FB3" w14:paraId="338D77E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3F51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Dietitians in Obesity Management UK</w:t>
            </w:r>
          </w:p>
        </w:tc>
      </w:tr>
      <w:tr w:rsidR="00411FB3" w:rsidRPr="00411FB3" w14:paraId="10C7746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C990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Dr Pathak &amp; Partners</w:t>
            </w:r>
          </w:p>
        </w:tc>
      </w:tr>
      <w:tr w:rsidR="00411FB3" w:rsidRPr="00411FB3" w14:paraId="31154EF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9DC4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Durham, </w:t>
            </w:r>
            <w:proofErr w:type="gram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Darlington</w:t>
            </w:r>
            <w:proofErr w:type="gram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Tees Local Dental Network</w:t>
            </w:r>
          </w:p>
        </w:tc>
      </w:tr>
      <w:tr w:rsidR="00411FB3" w:rsidRPr="00411FB3" w14:paraId="7AA63A6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411A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East Kent Hospitals University NHS Foundation Trust</w:t>
            </w:r>
          </w:p>
        </w:tc>
      </w:tr>
      <w:tr w:rsidR="00411FB3" w:rsidRPr="00411FB3" w14:paraId="5EEDE68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AD86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East London NHS Foundation Trust</w:t>
            </w:r>
          </w:p>
        </w:tc>
      </w:tr>
      <w:tr w:rsidR="00411FB3" w:rsidRPr="00411FB3" w14:paraId="2332FBC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1987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East Midlands Diabetic Foot Group</w:t>
            </w:r>
          </w:p>
        </w:tc>
      </w:tr>
      <w:tr w:rsidR="00411FB3" w:rsidRPr="00411FB3" w14:paraId="31BC6DD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0CB8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East Suffolk and North Essex NHS Foundation Trust</w:t>
            </w:r>
          </w:p>
        </w:tc>
      </w:tr>
      <w:tr w:rsidR="00411FB3" w:rsidRPr="00411FB3" w14:paraId="1886441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E46F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East Sussex Healthcare NHS Trust</w:t>
            </w:r>
          </w:p>
        </w:tc>
      </w:tr>
      <w:tr w:rsidR="00411FB3" w:rsidRPr="00411FB3" w14:paraId="118FB3D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FA4B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ECHOSENS</w:t>
            </w:r>
          </w:p>
        </w:tc>
      </w:tr>
      <w:tr w:rsidR="00411FB3" w:rsidRPr="00411FB3" w14:paraId="13DB099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2F62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Education for Health </w:t>
            </w:r>
          </w:p>
        </w:tc>
      </w:tr>
      <w:tr w:rsidR="00411FB3" w:rsidRPr="00411FB3" w14:paraId="438E6A3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BDF9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Elcena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Jeffers Foundation</w:t>
            </w:r>
          </w:p>
        </w:tc>
      </w:tr>
      <w:tr w:rsidR="00411FB3" w:rsidRPr="00411FB3" w14:paraId="01DE807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EAF0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Eli Lilly</w:t>
            </w:r>
          </w:p>
        </w:tc>
      </w:tr>
      <w:tr w:rsidR="00411FB3" w:rsidRPr="00411FB3" w14:paraId="312A7AF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2D03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Eli Lilly and Company</w:t>
            </w:r>
          </w:p>
        </w:tc>
      </w:tr>
      <w:tr w:rsidR="00411FB3" w:rsidRPr="00411FB3" w14:paraId="3A970E8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B396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Endogenex</w:t>
            </w:r>
            <w:proofErr w:type="spellEnd"/>
          </w:p>
        </w:tc>
      </w:tr>
      <w:tr w:rsidR="00411FB3" w:rsidRPr="00411FB3" w14:paraId="73190F5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5E5A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English Diabetes Footcare Network</w:t>
            </w:r>
          </w:p>
        </w:tc>
      </w:tr>
      <w:tr w:rsidR="00411FB3" w:rsidRPr="00411FB3" w14:paraId="7E86ABA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F43B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Epsom &amp; St Helier University Hospitals NHS Trust </w:t>
            </w:r>
          </w:p>
        </w:tc>
      </w:tr>
      <w:tr w:rsidR="00411FB3" w:rsidRPr="00411FB3" w14:paraId="7C7501E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451D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Ethical Medicines Industry Group</w:t>
            </w:r>
          </w:p>
        </w:tc>
      </w:tr>
      <w:tr w:rsidR="00411FB3" w:rsidRPr="00411FB3" w14:paraId="785DEBE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7798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Ethnic Health Inc.</w:t>
            </w:r>
          </w:p>
        </w:tc>
      </w:tr>
      <w:tr w:rsidR="00411FB3" w:rsidRPr="00411FB3" w14:paraId="408EB53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0288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Europa Healthcare Solutions</w:t>
            </w:r>
          </w:p>
        </w:tc>
      </w:tr>
      <w:tr w:rsidR="00411FB3" w:rsidRPr="00411FB3" w14:paraId="19909E6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A6BA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European Atherosclerosis Society</w:t>
            </w:r>
          </w:p>
        </w:tc>
      </w:tr>
      <w:tr w:rsidR="00411FB3" w:rsidRPr="00411FB3" w14:paraId="4C49104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9290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Experts in Severe and Complex Obesity</w:t>
            </w:r>
          </w:p>
        </w:tc>
      </w:tr>
      <w:tr w:rsidR="00411FB3" w:rsidRPr="00411FB3" w14:paraId="2C1A1CB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20F8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Faculty of Dental Surgery</w:t>
            </w:r>
          </w:p>
        </w:tc>
      </w:tr>
      <w:tr w:rsidR="00411FB3" w:rsidRPr="00411FB3" w14:paraId="5B4597A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D33B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Faculty of Pharmaceutical Medicine </w:t>
            </w:r>
          </w:p>
        </w:tc>
      </w:tr>
      <w:tr w:rsidR="00411FB3" w:rsidRPr="00411FB3" w14:paraId="65762E0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8711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Faculty of Public Health</w:t>
            </w:r>
          </w:p>
        </w:tc>
      </w:tr>
      <w:tr w:rsidR="00411FB3" w:rsidRPr="00411FB3" w14:paraId="1B67D9B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FC93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False Allegations Support Organisation</w:t>
            </w:r>
          </w:p>
        </w:tc>
      </w:tr>
      <w:tr w:rsidR="00411FB3" w:rsidRPr="00411FB3" w14:paraId="0828152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80FE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Families With Diabetes National Network</w:t>
            </w:r>
          </w:p>
        </w:tc>
      </w:tr>
      <w:tr w:rsidR="00411FB3" w:rsidRPr="00411FB3" w14:paraId="33B811B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F234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Family Nutrition Coach Ltd</w:t>
            </w:r>
          </w:p>
        </w:tc>
      </w:tr>
      <w:tr w:rsidR="00411FB3" w:rsidRPr="00411FB3" w14:paraId="76F0549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B52B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Federation of Ophthalmic and Dispensing Opticians</w:t>
            </w:r>
          </w:p>
        </w:tc>
      </w:tr>
      <w:tr w:rsidR="00411FB3" w:rsidRPr="00411FB3" w14:paraId="6A52BF3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B4F6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Ferndale Care Home</w:t>
            </w:r>
          </w:p>
        </w:tc>
      </w:tr>
      <w:tr w:rsidR="00411FB3" w:rsidRPr="00411FB3" w14:paraId="2E617E1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EB13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Ferring Pharmaceuticals</w:t>
            </w:r>
          </w:p>
        </w:tc>
      </w:tr>
      <w:tr w:rsidR="00411FB3" w:rsidRPr="00411FB3" w14:paraId="251B24E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E526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Firstkind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Limited</w:t>
            </w:r>
          </w:p>
        </w:tc>
      </w:tr>
      <w:tr w:rsidR="00411FB3" w:rsidRPr="00411FB3" w14:paraId="1A695F3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3D83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Food and Drink Federation</w:t>
            </w:r>
          </w:p>
        </w:tc>
      </w:tr>
      <w:tr w:rsidR="00411FB3" w:rsidRPr="00411FB3" w14:paraId="1B44153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76AA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Food Standards Agency </w:t>
            </w:r>
          </w:p>
        </w:tc>
      </w:tr>
      <w:tr w:rsidR="00411FB3" w:rsidRPr="00411FB3" w14:paraId="6475642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E927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Forum for Injection Technique</w:t>
            </w:r>
          </w:p>
        </w:tc>
      </w:tr>
      <w:tr w:rsidR="00411FB3" w:rsidRPr="00411FB3" w14:paraId="00B07FE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0EBB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Free From Type 2</w:t>
            </w:r>
          </w:p>
        </w:tc>
      </w:tr>
      <w:tr w:rsidR="00411FB3" w:rsidRPr="00411FB3" w14:paraId="074D775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6F33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Frimley Park NHS Foundation Trust</w:t>
            </w:r>
          </w:p>
        </w:tc>
      </w:tr>
      <w:tr w:rsidR="00411FB3" w:rsidRPr="00411FB3" w14:paraId="66ED882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7712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Futures.health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Ltd</w:t>
            </w:r>
          </w:p>
        </w:tc>
      </w:tr>
      <w:tr w:rsidR="00411FB3" w:rsidRPr="00411FB3" w14:paraId="5C98F6F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D163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Gateshead Health NHS Foundation Trust </w:t>
            </w:r>
          </w:p>
        </w:tc>
      </w:tr>
      <w:tr w:rsidR="00411FB3" w:rsidRPr="00411FB3" w14:paraId="39B2534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85A0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Gloucestershire County Council</w:t>
            </w:r>
          </w:p>
        </w:tc>
      </w:tr>
      <w:tr w:rsidR="00411FB3" w:rsidRPr="00411FB3" w14:paraId="6F160C7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2709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GP Care</w:t>
            </w:r>
          </w:p>
        </w:tc>
      </w:tr>
      <w:tr w:rsidR="00411FB3" w:rsidRPr="00411FB3" w14:paraId="27B6CAC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A547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GP update / Red Whale</w:t>
            </w:r>
          </w:p>
        </w:tc>
      </w:tr>
      <w:tr w:rsidR="00411FB3" w:rsidRPr="00411FB3" w14:paraId="1AEE283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DBF3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Greater London Authority </w:t>
            </w:r>
          </w:p>
        </w:tc>
      </w:tr>
      <w:tr w:rsidR="00411FB3" w:rsidRPr="00411FB3" w14:paraId="531E2CC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930B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Greater Manchester Mental Health NHS Foundation Trust</w:t>
            </w:r>
          </w:p>
        </w:tc>
      </w:tr>
      <w:tr w:rsidR="00411FB3" w:rsidRPr="00411FB3" w14:paraId="05BACE0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7A6E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Grunenthal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Ltd</w:t>
            </w:r>
          </w:p>
        </w:tc>
      </w:tr>
      <w:tr w:rsidR="00411FB3" w:rsidRPr="00411FB3" w14:paraId="71798C2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DA6E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Guy's and St Thomas' NHS Foundation Trust </w:t>
            </w:r>
          </w:p>
        </w:tc>
      </w:tr>
      <w:tr w:rsidR="00411FB3" w:rsidRPr="00411FB3" w14:paraId="15BD5AD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31EB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Hayward Medical Communications</w:t>
            </w:r>
          </w:p>
        </w:tc>
      </w:tr>
      <w:tr w:rsidR="00411FB3" w:rsidRPr="00411FB3" w14:paraId="10FF5CF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2010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Health Innovation Network</w:t>
            </w:r>
          </w:p>
        </w:tc>
      </w:tr>
      <w:tr w:rsidR="00411FB3" w:rsidRPr="00411FB3" w14:paraId="62FB3FE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E324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Health Professionals Homecare</w:t>
            </w:r>
          </w:p>
        </w:tc>
      </w:tr>
      <w:tr w:rsidR="00411FB3" w:rsidRPr="00411FB3" w14:paraId="675F4C6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0768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Healthcare Improvement Scotland</w:t>
            </w:r>
          </w:p>
        </w:tc>
      </w:tr>
      <w:tr w:rsidR="00411FB3" w:rsidRPr="00411FB3" w14:paraId="4FEE014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2792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Healthwatch Blackpool</w:t>
            </w:r>
          </w:p>
        </w:tc>
      </w:tr>
      <w:tr w:rsidR="00411FB3" w:rsidRPr="00411FB3" w14:paraId="1595314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3677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Healthwatch Brighton and Hove</w:t>
            </w:r>
          </w:p>
        </w:tc>
      </w:tr>
      <w:tr w:rsidR="00411FB3" w:rsidRPr="00411FB3" w14:paraId="32DA68F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10E3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Healthwatch East Sussex</w:t>
            </w:r>
          </w:p>
        </w:tc>
      </w:tr>
      <w:tr w:rsidR="00411FB3" w:rsidRPr="00411FB3" w14:paraId="41DCF1F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A56B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Healthwatch Halton</w:t>
            </w:r>
          </w:p>
        </w:tc>
      </w:tr>
      <w:tr w:rsidR="00411FB3" w:rsidRPr="00411FB3" w14:paraId="2377E68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C2C2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Healthwatch Portsmouth</w:t>
            </w:r>
          </w:p>
        </w:tc>
      </w:tr>
      <w:tr w:rsidR="00411FB3" w:rsidRPr="00411FB3" w14:paraId="5F37EC6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3D8F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Healthwatch Salford</w:t>
            </w:r>
          </w:p>
        </w:tc>
      </w:tr>
      <w:tr w:rsidR="00411FB3" w:rsidRPr="00411FB3" w14:paraId="44102C6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4EF6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Healthy.io</w:t>
            </w:r>
          </w:p>
        </w:tc>
      </w:tr>
      <w:tr w:rsidR="00411FB3" w:rsidRPr="00411FB3" w14:paraId="69F22A6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49FC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HEART UK</w:t>
            </w:r>
          </w:p>
        </w:tc>
      </w:tr>
      <w:tr w:rsidR="00411FB3" w:rsidRPr="00411FB3" w14:paraId="135E9AD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2539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Heartfelt Technologies</w:t>
            </w:r>
          </w:p>
        </w:tc>
      </w:tr>
      <w:tr w:rsidR="00411FB3" w:rsidRPr="00411FB3" w14:paraId="1114421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6AD5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Heath and Social Care Board </w:t>
            </w:r>
          </w:p>
        </w:tc>
      </w:tr>
      <w:tr w:rsidR="00411FB3" w:rsidRPr="00411FB3" w14:paraId="722134E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8264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HelpAge International</w:t>
            </w:r>
          </w:p>
        </w:tc>
      </w:tr>
      <w:tr w:rsidR="00411FB3" w:rsidRPr="00411FB3" w14:paraId="1956344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85EB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Hereford County Hospital</w:t>
            </w:r>
          </w:p>
        </w:tc>
      </w:tr>
      <w:tr w:rsidR="00411FB3" w:rsidRPr="00411FB3" w14:paraId="3E1B9CE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0384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Hindu Council UK</w:t>
            </w:r>
          </w:p>
        </w:tc>
      </w:tr>
      <w:tr w:rsidR="00411FB3" w:rsidRPr="00411FB3" w14:paraId="1E0EC3D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F7B6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InDependent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Diabetes Trust</w:t>
            </w:r>
          </w:p>
        </w:tc>
      </w:tr>
      <w:tr w:rsidR="00411FB3" w:rsidRPr="00411FB3" w14:paraId="23A50BA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BCE4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Institute Metabolic Science</w:t>
            </w:r>
          </w:p>
        </w:tc>
      </w:tr>
      <w:tr w:rsidR="00411FB3" w:rsidRPr="00411FB3" w14:paraId="7AEC502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BDBC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Institute of Biomedical Science </w:t>
            </w:r>
          </w:p>
        </w:tc>
      </w:tr>
      <w:tr w:rsidR="00411FB3" w:rsidRPr="00411FB3" w14:paraId="526B4A6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B5AE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Institute of Health Promotion and Education</w:t>
            </w:r>
          </w:p>
        </w:tc>
      </w:tr>
      <w:tr w:rsidR="00411FB3" w:rsidRPr="00411FB3" w14:paraId="6B76E88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310C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Institute of Physics and Engineering in Medicine</w:t>
            </w:r>
          </w:p>
        </w:tc>
      </w:tr>
      <w:tr w:rsidR="00411FB3" w:rsidRPr="00411FB3" w14:paraId="1AD020E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334D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Insulin Pump Awareness Group - Scotland</w:t>
            </w:r>
          </w:p>
        </w:tc>
      </w:tr>
      <w:tr w:rsidR="00411FB3" w:rsidRPr="00411FB3" w14:paraId="24EBB9A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B529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Integrity Care Services Ltd.</w:t>
            </w:r>
          </w:p>
        </w:tc>
      </w:tr>
      <w:tr w:rsidR="00411FB3" w:rsidRPr="00411FB3" w14:paraId="7E5C318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D225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Intuitive Surgical</w:t>
            </w:r>
          </w:p>
        </w:tc>
      </w:tr>
      <w:tr w:rsidR="00411FB3" w:rsidRPr="00411FB3" w14:paraId="6602AC3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62AB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Isle of Wight Council</w:t>
            </w:r>
          </w:p>
        </w:tc>
      </w:tr>
      <w:tr w:rsidR="00411FB3" w:rsidRPr="00411FB3" w14:paraId="1D76A54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68B9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ISPO UK NMS </w:t>
            </w:r>
          </w:p>
        </w:tc>
      </w:tr>
      <w:tr w:rsidR="00411FB3" w:rsidRPr="00411FB3" w14:paraId="487B3D4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F8B2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ISPOR Medical Devices </w:t>
            </w: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SiG</w:t>
            </w:r>
            <w:proofErr w:type="spellEnd"/>
          </w:p>
        </w:tc>
      </w:tr>
      <w:tr w:rsidR="00411FB3" w:rsidRPr="00411FB3" w14:paraId="2F2531E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99C7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James Paget Hospital</w:t>
            </w:r>
          </w:p>
        </w:tc>
      </w:tr>
      <w:tr w:rsidR="00411FB3" w:rsidRPr="00411FB3" w14:paraId="7B9E3C8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7C06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Johnson &amp; Johnson Medical Ltd</w:t>
            </w:r>
          </w:p>
        </w:tc>
      </w:tr>
      <w:tr w:rsidR="00411FB3" w:rsidRPr="00411FB3" w14:paraId="1432DD6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5484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Juvenile Diabetes Research Foundation </w:t>
            </w:r>
          </w:p>
        </w:tc>
      </w:tr>
      <w:tr w:rsidR="00411FB3" w:rsidRPr="00411FB3" w14:paraId="5062FD3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3A94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Kensington, </w:t>
            </w:r>
            <w:proofErr w:type="gram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Chelsea</w:t>
            </w:r>
            <w:proofErr w:type="gram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Westminster Health Authority </w:t>
            </w:r>
          </w:p>
        </w:tc>
      </w:tr>
      <w:tr w:rsidR="00411FB3" w:rsidRPr="00411FB3" w14:paraId="16406E8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95AE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Kharis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Solutions Ltd</w:t>
            </w:r>
          </w:p>
        </w:tc>
      </w:tr>
      <w:tr w:rsidR="00411FB3" w:rsidRPr="00411FB3" w14:paraId="6334EEE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C6C5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Ki Performance</w:t>
            </w:r>
          </w:p>
        </w:tc>
      </w:tr>
      <w:tr w:rsidR="00411FB3" w:rsidRPr="00411FB3" w14:paraId="37B5233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EEDC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King Fahd Military Medical Complex</w:t>
            </w:r>
          </w:p>
        </w:tc>
      </w:tr>
      <w:tr w:rsidR="00411FB3" w:rsidRPr="00411FB3" w14:paraId="502300B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5D89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Kings College Hospital </w:t>
            </w:r>
          </w:p>
        </w:tc>
      </w:tr>
      <w:tr w:rsidR="00411FB3" w:rsidRPr="00411FB3" w14:paraId="28AFDE3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EF02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Kingston University and St Georges, University of London</w:t>
            </w:r>
          </w:p>
        </w:tc>
      </w:tr>
      <w:tr w:rsidR="00411FB3" w:rsidRPr="00411FB3" w14:paraId="533F620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B9EF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Kowa Research Europe Ltd</w:t>
            </w:r>
          </w:p>
        </w:tc>
      </w:tr>
      <w:tr w:rsidR="00411FB3" w:rsidRPr="00411FB3" w14:paraId="3B15784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03B7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Lactation Consultants of Great Britain</w:t>
            </w:r>
          </w:p>
        </w:tc>
      </w:tr>
      <w:tr w:rsidR="00411FB3" w:rsidRPr="00411FB3" w14:paraId="112212F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3286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laughter ball yoga</w:t>
            </w:r>
          </w:p>
        </w:tc>
      </w:tr>
      <w:tr w:rsidR="00411FB3" w:rsidRPr="00411FB3" w14:paraId="725655C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E913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Laurence-Moon-Bardet-Biedl Society</w:t>
            </w:r>
          </w:p>
        </w:tc>
      </w:tr>
      <w:tr w:rsidR="00411FB3" w:rsidRPr="00411FB3" w14:paraId="6663824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6A3B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Leeds Beckett University</w:t>
            </w:r>
          </w:p>
        </w:tc>
      </w:tr>
      <w:tr w:rsidR="00411FB3" w:rsidRPr="00411FB3" w14:paraId="35CFA8E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93C0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Leeds South and East Clinical Commissioning Group</w:t>
            </w:r>
          </w:p>
        </w:tc>
      </w:tr>
      <w:tr w:rsidR="00411FB3" w:rsidRPr="00411FB3" w14:paraId="7AFD733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FD57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Lifestylecare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Plc</w:t>
            </w:r>
          </w:p>
        </w:tc>
      </w:tr>
      <w:tr w:rsidR="00411FB3" w:rsidRPr="00411FB3" w14:paraId="78BC722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9494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LighterLife</w:t>
            </w:r>
            <w:proofErr w:type="spellEnd"/>
          </w:p>
        </w:tc>
      </w:tr>
      <w:tr w:rsidR="00411FB3" w:rsidRPr="00411FB3" w14:paraId="4BBDBB0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4CBD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Lilly UK</w:t>
            </w:r>
          </w:p>
        </w:tc>
      </w:tr>
      <w:tr w:rsidR="00411FB3" w:rsidRPr="00411FB3" w14:paraId="052C573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C91A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Limbless Association</w:t>
            </w:r>
          </w:p>
        </w:tc>
      </w:tr>
      <w:tr w:rsidR="00411FB3" w:rsidRPr="00411FB3" w14:paraId="1ADCBF3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983A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Lloyds Pharmacy</w:t>
            </w:r>
          </w:p>
        </w:tc>
      </w:tr>
      <w:tr w:rsidR="00411FB3" w:rsidRPr="00411FB3" w14:paraId="2261355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06C2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Local Authority Caterers Association</w:t>
            </w:r>
          </w:p>
        </w:tc>
      </w:tr>
      <w:tr w:rsidR="00411FB3" w:rsidRPr="00411FB3" w14:paraId="6AEC49F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6F33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Local Government Association</w:t>
            </w:r>
          </w:p>
        </w:tc>
      </w:tr>
      <w:tr w:rsidR="00411FB3" w:rsidRPr="00411FB3" w14:paraId="3790A7D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E2DD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London Hyperbaric and Wound Healing Centre</w:t>
            </w:r>
          </w:p>
        </w:tc>
      </w:tr>
      <w:tr w:rsidR="00411FB3" w:rsidRPr="00411FB3" w14:paraId="2347139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3685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London </w:t>
            </w:r>
            <w:proofErr w:type="gram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North West</w:t>
            </w:r>
            <w:proofErr w:type="gram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Healthcare NHS Trust</w:t>
            </w:r>
          </w:p>
        </w:tc>
      </w:tr>
      <w:tr w:rsidR="00411FB3" w:rsidRPr="00411FB3" w14:paraId="1B45476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925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Loughborough University</w:t>
            </w:r>
          </w:p>
        </w:tc>
      </w:tr>
      <w:tr w:rsidR="00411FB3" w:rsidRPr="00411FB3" w14:paraId="3095678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11EB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Maidstone and Tunbridge Wells NHS Trust </w:t>
            </w:r>
          </w:p>
        </w:tc>
      </w:tr>
      <w:tr w:rsidR="00411FB3" w:rsidRPr="00411FB3" w14:paraId="41380D4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2176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Maidstone Hospital</w:t>
            </w:r>
          </w:p>
        </w:tc>
      </w:tr>
      <w:tr w:rsidR="00411FB3" w:rsidRPr="00411FB3" w14:paraId="3794C50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22E3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Malory Band</w:t>
            </w:r>
          </w:p>
        </w:tc>
      </w:tr>
      <w:tr w:rsidR="00411FB3" w:rsidRPr="00411FB3" w14:paraId="56E9C60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6B85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Manchester University NHS Foundation Trust </w:t>
            </w:r>
          </w:p>
        </w:tc>
      </w:tr>
      <w:tr w:rsidR="00411FB3" w:rsidRPr="00411FB3" w14:paraId="35C63B7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FDDA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Maquet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UK Ltd</w:t>
            </w:r>
          </w:p>
        </w:tc>
      </w:tr>
      <w:tr w:rsidR="00411FB3" w:rsidRPr="00411FB3" w14:paraId="12FEFF4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3ECC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Mastercall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Healthcare</w:t>
            </w:r>
          </w:p>
        </w:tc>
      </w:tr>
      <w:tr w:rsidR="00411FB3" w:rsidRPr="00411FB3" w14:paraId="08CFBC8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546F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McCallan Group, </w:t>
            </w:r>
            <w:proofErr w:type="gram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The</w:t>
            </w:r>
            <w:proofErr w:type="gramEnd"/>
          </w:p>
        </w:tc>
      </w:tr>
      <w:tr w:rsidR="00411FB3" w:rsidRPr="00411FB3" w14:paraId="72050B3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0889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medac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Pharma LLP</w:t>
            </w:r>
          </w:p>
        </w:tc>
      </w:tr>
      <w:tr w:rsidR="00411FB3" w:rsidRPr="00411FB3" w14:paraId="1EA3BB8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CB25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Medicines and Healthcare products Regulatory Agency</w:t>
            </w:r>
          </w:p>
        </w:tc>
      </w:tr>
      <w:tr w:rsidR="00411FB3" w:rsidRPr="00411FB3" w14:paraId="7CF48C8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F16A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MedTech Europe</w:t>
            </w:r>
          </w:p>
        </w:tc>
      </w:tr>
      <w:tr w:rsidR="00411FB3" w:rsidRPr="00411FB3" w14:paraId="0672B69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0406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Medtronic</w:t>
            </w:r>
          </w:p>
        </w:tc>
      </w:tr>
      <w:tr w:rsidR="00411FB3" w:rsidRPr="00411FB3" w14:paraId="17ABE72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2664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Menarini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Diagnostics UK</w:t>
            </w:r>
          </w:p>
        </w:tc>
      </w:tr>
      <w:tr w:rsidR="00411FB3" w:rsidRPr="00411FB3" w14:paraId="0B6619D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F7FC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Merck Sharp &amp; Dohme</w:t>
            </w:r>
          </w:p>
        </w:tc>
      </w:tr>
      <w:tr w:rsidR="00411FB3" w:rsidRPr="00411FB3" w14:paraId="1F48AD9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9FC1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Met Office</w:t>
            </w:r>
          </w:p>
        </w:tc>
      </w:tr>
      <w:tr w:rsidR="00411FB3" w:rsidRPr="00411FB3" w14:paraId="5A6FDA5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7316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Meterbolic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Ltd</w:t>
            </w:r>
          </w:p>
        </w:tc>
      </w:tr>
      <w:tr w:rsidR="00411FB3" w:rsidRPr="00411FB3" w14:paraId="0D8A3C9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8413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Mid Yorkshire Hospitals NHS Trust </w:t>
            </w:r>
          </w:p>
        </w:tc>
      </w:tr>
      <w:tr w:rsidR="00411FB3" w:rsidRPr="00411FB3" w14:paraId="0273AD3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21D8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Midnight Pharmacy</w:t>
            </w:r>
          </w:p>
        </w:tc>
      </w:tr>
      <w:tr w:rsidR="00411FB3" w:rsidRPr="00411FB3" w14:paraId="222C28E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9FE4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Milton Keynes Clinical Commissioning Group</w:t>
            </w:r>
          </w:p>
        </w:tc>
      </w:tr>
      <w:tr w:rsidR="00411FB3" w:rsidRPr="00411FB3" w14:paraId="54BD112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A319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Morecambe Bay Hospitals NHS Trust </w:t>
            </w:r>
          </w:p>
        </w:tc>
      </w:tr>
      <w:tr w:rsidR="00411FB3" w:rsidRPr="00411FB3" w14:paraId="7BF1213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7A77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Mother and Child Foundation</w:t>
            </w:r>
          </w:p>
        </w:tc>
      </w:tr>
      <w:tr w:rsidR="00411FB3" w:rsidRPr="00411FB3" w14:paraId="1C92E05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49E8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MPGN/DDD Support Group</w:t>
            </w:r>
          </w:p>
        </w:tc>
      </w:tr>
      <w:tr w:rsidR="00411FB3" w:rsidRPr="00411FB3" w14:paraId="429CD22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512B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MRC Social &amp; Public Health Sciences Unit</w:t>
            </w:r>
          </w:p>
        </w:tc>
      </w:tr>
      <w:tr w:rsidR="00411FB3" w:rsidRPr="00411FB3" w14:paraId="729AF90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6CE7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Muslim Doctors and Dentists Association</w:t>
            </w:r>
          </w:p>
        </w:tc>
      </w:tr>
      <w:tr w:rsidR="00411FB3" w:rsidRPr="00411FB3" w14:paraId="2D893C6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066E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Mycare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Peterborough ltd</w:t>
            </w:r>
          </w:p>
        </w:tc>
      </w:tr>
      <w:tr w:rsidR="00411FB3" w:rsidRPr="00411FB3" w14:paraId="29183DA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039D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National Association of Primary Care </w:t>
            </w:r>
          </w:p>
        </w:tc>
      </w:tr>
      <w:tr w:rsidR="00411FB3" w:rsidRPr="00411FB3" w14:paraId="239D9DB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136B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National Deaf Children's Society</w:t>
            </w:r>
          </w:p>
        </w:tc>
      </w:tr>
      <w:tr w:rsidR="00411FB3" w:rsidRPr="00411FB3" w14:paraId="483DB0C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76F8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National Institute for Health &amp; Care Research</w:t>
            </w:r>
          </w:p>
        </w:tc>
      </w:tr>
      <w:tr w:rsidR="00411FB3" w:rsidRPr="00411FB3" w14:paraId="44EBEA6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2D6E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National Institute for Health and Care Excellence</w:t>
            </w:r>
          </w:p>
        </w:tc>
      </w:tr>
      <w:tr w:rsidR="00411FB3" w:rsidRPr="00411FB3" w14:paraId="1017599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C8D5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National Obesity Forum </w:t>
            </w:r>
          </w:p>
        </w:tc>
      </w:tr>
      <w:tr w:rsidR="00411FB3" w:rsidRPr="00411FB3" w14:paraId="7B79932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4A98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NDR UK</w:t>
            </w:r>
          </w:p>
        </w:tc>
      </w:tr>
      <w:tr w:rsidR="00411FB3" w:rsidRPr="00411FB3" w14:paraId="2795C2D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F7F5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Neonatal &amp; Paediatric Pharmacists Group </w:t>
            </w:r>
          </w:p>
        </w:tc>
      </w:tr>
      <w:tr w:rsidR="00411FB3" w:rsidRPr="00411FB3" w14:paraId="6822BE8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F8FF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Nestle Health Science</w:t>
            </w:r>
          </w:p>
        </w:tc>
      </w:tr>
      <w:tr w:rsidR="00411FB3" w:rsidRPr="00411FB3" w14:paraId="73CA69D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381E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Neuromodulation Society of the United Kingdom and Ireland</w:t>
            </w:r>
          </w:p>
        </w:tc>
      </w:tr>
      <w:tr w:rsidR="00411FB3" w:rsidRPr="00411FB3" w14:paraId="7480940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BDD9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Newcastle University </w:t>
            </w:r>
          </w:p>
        </w:tc>
      </w:tr>
      <w:tr w:rsidR="00411FB3" w:rsidRPr="00411FB3" w14:paraId="64478B5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C279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Alliance</w:t>
            </w:r>
          </w:p>
        </w:tc>
      </w:tr>
      <w:tr w:rsidR="00411FB3" w:rsidRPr="00411FB3" w14:paraId="7066761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89CD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Barnsley Clinical Commissioning Group</w:t>
            </w:r>
          </w:p>
        </w:tc>
      </w:tr>
      <w:tr w:rsidR="00411FB3" w:rsidRPr="00411FB3" w14:paraId="7495112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E40B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Bury</w:t>
            </w:r>
          </w:p>
        </w:tc>
      </w:tr>
      <w:tr w:rsidR="00411FB3" w:rsidRPr="00411FB3" w14:paraId="5E64A06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F13B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Dorset CCG</w:t>
            </w:r>
          </w:p>
        </w:tc>
      </w:tr>
      <w:tr w:rsidR="00411FB3" w:rsidRPr="00411FB3" w14:paraId="789B045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AADD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Eastbourne, Hailsham and Seaford CCG</w:t>
            </w:r>
          </w:p>
        </w:tc>
      </w:tr>
      <w:tr w:rsidR="00411FB3" w:rsidRPr="00411FB3" w14:paraId="46A5836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165A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England</w:t>
            </w:r>
          </w:p>
        </w:tc>
      </w:tr>
      <w:tr w:rsidR="00411FB3" w:rsidRPr="00411FB3" w14:paraId="288BE25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F924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Great Yarmouth and Waveney CCG</w:t>
            </w:r>
          </w:p>
        </w:tc>
      </w:tr>
      <w:tr w:rsidR="00411FB3" w:rsidRPr="00411FB3" w14:paraId="31798EA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826E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Health at Work</w:t>
            </w:r>
          </w:p>
        </w:tc>
      </w:tr>
      <w:tr w:rsidR="00411FB3" w:rsidRPr="00411FB3" w14:paraId="2DEB03D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2D75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Health Scotland</w:t>
            </w:r>
          </w:p>
        </w:tc>
      </w:tr>
      <w:tr w:rsidR="00411FB3" w:rsidRPr="00411FB3" w14:paraId="49F9E21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DFDA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Improving Quality</w:t>
            </w:r>
          </w:p>
        </w:tc>
      </w:tr>
      <w:tr w:rsidR="00411FB3" w:rsidRPr="00411FB3" w14:paraId="2D00CE7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44D9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Kernow CCG</w:t>
            </w:r>
          </w:p>
        </w:tc>
      </w:tr>
      <w:tr w:rsidR="00411FB3" w:rsidRPr="00411FB3" w14:paraId="35B2BCB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E028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Lambeth CCG</w:t>
            </w:r>
          </w:p>
        </w:tc>
      </w:tr>
      <w:tr w:rsidR="00411FB3" w:rsidRPr="00411FB3" w14:paraId="5BF1586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EBEF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Lothian</w:t>
            </w:r>
          </w:p>
        </w:tc>
      </w:tr>
      <w:tr w:rsidR="00411FB3" w:rsidRPr="00411FB3" w14:paraId="10B6E00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8801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Luton CCG</w:t>
            </w:r>
          </w:p>
        </w:tc>
      </w:tr>
      <w:tr w:rsidR="00411FB3" w:rsidRPr="00411FB3" w14:paraId="644D672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E299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Medway</w:t>
            </w:r>
          </w:p>
        </w:tc>
      </w:tr>
      <w:tr w:rsidR="00411FB3" w:rsidRPr="00411FB3" w14:paraId="7D78124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B4E5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Medway Clinical Commissioning Group</w:t>
            </w:r>
          </w:p>
        </w:tc>
      </w:tr>
      <w:tr w:rsidR="00411FB3" w:rsidRPr="00411FB3" w14:paraId="2A0A822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2F98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North Somerset CCG - DONT USE</w:t>
            </w:r>
          </w:p>
        </w:tc>
      </w:tr>
      <w:tr w:rsidR="00411FB3" w:rsidRPr="00411FB3" w14:paraId="5F1DC13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F3C0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Plus</w:t>
            </w:r>
          </w:p>
        </w:tc>
      </w:tr>
      <w:tr w:rsidR="00411FB3" w:rsidRPr="00411FB3" w14:paraId="105977C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92B9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Sandwell and West Birmingham CCG</w:t>
            </w:r>
          </w:p>
        </w:tc>
      </w:tr>
      <w:tr w:rsidR="00411FB3" w:rsidRPr="00411FB3" w14:paraId="76F545E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4CAC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Sheffield CCG</w:t>
            </w:r>
          </w:p>
        </w:tc>
      </w:tr>
      <w:tr w:rsidR="00411FB3" w:rsidRPr="00411FB3" w14:paraId="05BFE2B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7C5E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South Cheshire CCG</w:t>
            </w:r>
          </w:p>
        </w:tc>
      </w:tr>
      <w:tr w:rsidR="00411FB3" w:rsidRPr="00411FB3" w14:paraId="1F1686B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88DD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South Norfolk CCG</w:t>
            </w:r>
          </w:p>
        </w:tc>
      </w:tr>
      <w:tr w:rsidR="00411FB3" w:rsidRPr="00411FB3" w14:paraId="17B623A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BD06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Surrey Heartlands CCG</w:t>
            </w:r>
          </w:p>
        </w:tc>
      </w:tr>
      <w:tr w:rsidR="00411FB3" w:rsidRPr="00411FB3" w14:paraId="2A4E34B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1C42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NHS Telford &amp; Wrekin CCG</w:t>
            </w:r>
          </w:p>
        </w:tc>
      </w:tr>
      <w:tr w:rsidR="00411FB3" w:rsidRPr="00411FB3" w14:paraId="444DF52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99E6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Trafford CCG</w:t>
            </w:r>
          </w:p>
        </w:tc>
      </w:tr>
      <w:tr w:rsidR="00411FB3" w:rsidRPr="00411FB3" w14:paraId="1802694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209E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West Cheshire CCG</w:t>
            </w:r>
          </w:p>
        </w:tc>
      </w:tr>
      <w:tr w:rsidR="00411FB3" w:rsidRPr="00411FB3" w14:paraId="75AE10D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E004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NICE - Clinical Guidelines Surveillance</w:t>
            </w:r>
          </w:p>
        </w:tc>
      </w:tr>
      <w:tr w:rsidR="00411FB3" w:rsidRPr="00411FB3" w14:paraId="2925964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9E36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NICE - CPHE Methodology - Simon for info</w:t>
            </w:r>
          </w:p>
        </w:tc>
      </w:tr>
      <w:tr w:rsidR="00411FB3" w:rsidRPr="00411FB3" w14:paraId="049F97E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3BE1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NICE - DAP</w:t>
            </w:r>
          </w:p>
        </w:tc>
      </w:tr>
      <w:tr w:rsidR="00411FB3" w:rsidRPr="00411FB3" w14:paraId="41E9B3F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41B5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NICE - IMPLEMENTATION </w:t>
            </w:r>
            <w:proofErr w:type="gram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CONSULTANT  Region</w:t>
            </w:r>
            <w:proofErr w:type="gram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- East</w:t>
            </w:r>
          </w:p>
        </w:tc>
      </w:tr>
      <w:tr w:rsidR="00411FB3" w:rsidRPr="00411FB3" w14:paraId="19A0F81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90E9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NICE - Medicines and Prescribing Centre</w:t>
            </w:r>
          </w:p>
        </w:tc>
      </w:tr>
      <w:tr w:rsidR="00411FB3" w:rsidRPr="00411FB3" w14:paraId="3607FF5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975C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NICE - MTEP</w:t>
            </w:r>
          </w:p>
        </w:tc>
      </w:tr>
      <w:tr w:rsidR="00411FB3" w:rsidRPr="00411FB3" w14:paraId="6FE15B5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BF20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NICE - PIP</w:t>
            </w:r>
          </w:p>
        </w:tc>
      </w:tr>
      <w:tr w:rsidR="00411FB3" w:rsidRPr="00411FB3" w14:paraId="1A8D8ED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B418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NICE - Quality Standards</w:t>
            </w:r>
          </w:p>
        </w:tc>
      </w:tr>
      <w:tr w:rsidR="00411FB3" w:rsidRPr="00411FB3" w14:paraId="544D7C7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CB94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NICE - R&amp;D</w:t>
            </w:r>
          </w:p>
        </w:tc>
      </w:tr>
      <w:tr w:rsidR="00411FB3" w:rsidRPr="00411FB3" w14:paraId="0FCABD8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DA61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NICE - Scientific Advice</w:t>
            </w:r>
          </w:p>
        </w:tc>
      </w:tr>
      <w:tr w:rsidR="00411FB3" w:rsidRPr="00411FB3" w14:paraId="64ABBF0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54B0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NICE - Social Care</w:t>
            </w:r>
          </w:p>
        </w:tc>
      </w:tr>
      <w:tr w:rsidR="00411FB3" w:rsidRPr="00411FB3" w14:paraId="5AFF1A0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C630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NICE - Technology Appraisals &amp; HST</w:t>
            </w:r>
          </w:p>
        </w:tc>
      </w:tr>
      <w:tr w:rsidR="00411FB3" w:rsidRPr="00411FB3" w14:paraId="46385FD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6FB6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NICE - Topic selection</w:t>
            </w:r>
          </w:p>
        </w:tc>
      </w:tr>
      <w:tr w:rsidR="00411FB3" w:rsidRPr="00411FB3" w14:paraId="6A993EB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25DE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NICE- Adoption and Impact</w:t>
            </w:r>
          </w:p>
        </w:tc>
      </w:tr>
      <w:tr w:rsidR="00411FB3" w:rsidRPr="00411FB3" w14:paraId="2648742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887A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NIHR Evaluation, </w:t>
            </w:r>
            <w:proofErr w:type="gram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Trials</w:t>
            </w:r>
            <w:proofErr w:type="gram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Studies Coordinating Centre </w:t>
            </w:r>
          </w:p>
        </w:tc>
      </w:tr>
      <w:tr w:rsidR="00411FB3" w:rsidRPr="00411FB3" w14:paraId="46C9841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C99E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NIHR Greater Manchester Primary Care Patient Safety Translational Research Centre</w:t>
            </w:r>
          </w:p>
        </w:tc>
      </w:tr>
      <w:tr w:rsidR="00411FB3" w:rsidRPr="00411FB3" w14:paraId="5B01B70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E522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NLSSM The School of Sports Massage</w:t>
            </w:r>
          </w:p>
        </w:tc>
      </w:tr>
      <w:tr w:rsidR="00411FB3" w:rsidRPr="00411FB3" w14:paraId="36B5F1E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1E6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North Central London Joint Formulary Committee</w:t>
            </w:r>
          </w:p>
        </w:tc>
      </w:tr>
      <w:tr w:rsidR="00411FB3" w:rsidRPr="00411FB3" w14:paraId="0CBC9D3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D929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North West</w:t>
            </w:r>
            <w:proofErr w:type="gram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Commissioning Support Unit</w:t>
            </w:r>
          </w:p>
        </w:tc>
      </w:tr>
      <w:tr w:rsidR="00411FB3" w:rsidRPr="00411FB3" w14:paraId="1CC92E1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921F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North Western</w:t>
            </w:r>
            <w:proofErr w:type="gram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Deanery </w:t>
            </w:r>
          </w:p>
        </w:tc>
      </w:tr>
      <w:tr w:rsidR="00411FB3" w:rsidRPr="00411FB3" w14:paraId="7283279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AF48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Northern Care Alliance</w:t>
            </w:r>
          </w:p>
        </w:tc>
      </w:tr>
      <w:tr w:rsidR="00411FB3" w:rsidRPr="00411FB3" w14:paraId="1A09866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2E28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Northern Devon Health care Trust</w:t>
            </w:r>
          </w:p>
        </w:tc>
      </w:tr>
      <w:tr w:rsidR="00411FB3" w:rsidRPr="00411FB3" w14:paraId="1488569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5CEB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Nottinghamshire Healthcare NHS Foundation Trust</w:t>
            </w:r>
          </w:p>
        </w:tc>
      </w:tr>
      <w:tr w:rsidR="00411FB3" w:rsidRPr="00411FB3" w14:paraId="4ECA021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FA2E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Novartis Pharmaceuticals </w:t>
            </w:r>
          </w:p>
        </w:tc>
      </w:tr>
      <w:tr w:rsidR="00411FB3" w:rsidRPr="00411FB3" w14:paraId="323340E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E00D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Novo Nordisk Ltd</w:t>
            </w:r>
          </w:p>
        </w:tc>
      </w:tr>
      <w:tr w:rsidR="00411FB3" w:rsidRPr="00411FB3" w14:paraId="2830A75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E917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Nuffield Department of Population Health</w:t>
            </w:r>
          </w:p>
        </w:tc>
      </w:tr>
      <w:tr w:rsidR="00411FB3" w:rsidRPr="00411FB3" w14:paraId="4B6DCFA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0147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Nursing and Midwifery Council </w:t>
            </w:r>
          </w:p>
        </w:tc>
      </w:tr>
      <w:tr w:rsidR="00411FB3" w:rsidRPr="00411FB3" w14:paraId="2FF6C97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3288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OKRA</w:t>
            </w:r>
          </w:p>
        </w:tc>
      </w:tr>
      <w:tr w:rsidR="00411FB3" w:rsidRPr="00411FB3" w14:paraId="548EB14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BAED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OPED UK Ltd</w:t>
            </w:r>
          </w:p>
        </w:tc>
      </w:tr>
      <w:tr w:rsidR="00411FB3" w:rsidRPr="00411FB3" w14:paraId="26DDE1C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344A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Oral Health Foundation</w:t>
            </w:r>
          </w:p>
        </w:tc>
      </w:tr>
      <w:tr w:rsidR="00411FB3" w:rsidRPr="00411FB3" w14:paraId="6504A1B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AAB9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Organisation of Blind African Caribbeans </w:t>
            </w:r>
          </w:p>
        </w:tc>
      </w:tr>
      <w:tr w:rsidR="00411FB3" w:rsidRPr="00411FB3" w14:paraId="5436B68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CEF5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Orthopaedic Trauma society</w:t>
            </w:r>
          </w:p>
        </w:tc>
      </w:tr>
      <w:tr w:rsidR="00411FB3" w:rsidRPr="00411FB3" w14:paraId="20D0604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4E4F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Overeaters Anonymous </w:t>
            </w:r>
          </w:p>
        </w:tc>
      </w:tr>
      <w:tr w:rsidR="00411FB3" w:rsidRPr="00411FB3" w14:paraId="2247F72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A2C0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Owen Mumford Ltd</w:t>
            </w:r>
          </w:p>
        </w:tc>
      </w:tr>
      <w:tr w:rsidR="00411FB3" w:rsidRPr="00411FB3" w14:paraId="75B6398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0D77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Oxford Centre for Diabetes, Endocrinology and Metabolism</w:t>
            </w:r>
          </w:p>
        </w:tc>
      </w:tr>
      <w:tr w:rsidR="00411FB3" w:rsidRPr="00411FB3" w14:paraId="626297F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9FFA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Oxleas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NHS Foundation Trust</w:t>
            </w:r>
          </w:p>
        </w:tc>
      </w:tr>
      <w:tr w:rsidR="00411FB3" w:rsidRPr="00411FB3" w14:paraId="3D6EF85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DC6C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Pan London Acute Medicine Network</w:t>
            </w:r>
          </w:p>
        </w:tc>
      </w:tr>
      <w:tr w:rsidR="00411FB3" w:rsidRPr="00411FB3" w14:paraId="1CC6A1A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AD33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Pancreatic Cancer UK</w:t>
            </w:r>
          </w:p>
        </w:tc>
      </w:tr>
      <w:tr w:rsidR="00411FB3" w:rsidRPr="00411FB3" w14:paraId="4E3C7CC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3687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Parkwood Healthcare</w:t>
            </w:r>
          </w:p>
        </w:tc>
      </w:tr>
      <w:tr w:rsidR="00411FB3" w:rsidRPr="00411FB3" w14:paraId="009E281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C5B7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Pathfinders Specialist and Complex Care</w:t>
            </w:r>
          </w:p>
        </w:tc>
      </w:tr>
      <w:tr w:rsidR="00411FB3" w:rsidRPr="00411FB3" w14:paraId="77A369C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4F33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Patient Assembly</w:t>
            </w:r>
          </w:p>
        </w:tc>
      </w:tr>
      <w:tr w:rsidR="00411FB3" w:rsidRPr="00411FB3" w14:paraId="52A39A6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E760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Pentax U.K. Limited</w:t>
            </w:r>
          </w:p>
        </w:tc>
      </w:tr>
      <w:tr w:rsidR="00411FB3" w:rsidRPr="00411FB3" w14:paraId="13486F8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643E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Perfect Portion Control Ltd</w:t>
            </w:r>
          </w:p>
        </w:tc>
      </w:tr>
      <w:tr w:rsidR="00411FB3" w:rsidRPr="00411FB3" w14:paraId="73DCC68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C649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Pernicious Anaemia Society </w:t>
            </w:r>
          </w:p>
        </w:tc>
      </w:tr>
      <w:tr w:rsidR="00411FB3" w:rsidRPr="00411FB3" w14:paraId="3BB18F1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A288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Perspectum Diagnostics Ltd</w:t>
            </w:r>
          </w:p>
        </w:tc>
      </w:tr>
      <w:tr w:rsidR="00411FB3" w:rsidRPr="00411FB3" w14:paraId="0920585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B73A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Pharmaceutical Services Negotiating Committee</w:t>
            </w:r>
          </w:p>
        </w:tc>
      </w:tr>
      <w:tr w:rsidR="00411FB3" w:rsidRPr="00411FB3" w14:paraId="4F65D58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8A09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Pharmametrics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GmbH</w:t>
            </w:r>
          </w:p>
        </w:tc>
      </w:tr>
      <w:tr w:rsidR="00411FB3" w:rsidRPr="00411FB3" w14:paraId="3A8920C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CEAD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PharmaPlus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Ltd</w:t>
            </w:r>
          </w:p>
        </w:tc>
      </w:tr>
      <w:tr w:rsidR="00411FB3" w:rsidRPr="00411FB3" w14:paraId="05F9A0A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C404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Pharmicus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- Gateshead CBC</w:t>
            </w:r>
          </w:p>
        </w:tc>
      </w:tr>
      <w:tr w:rsidR="00411FB3" w:rsidRPr="00411FB3" w14:paraId="1B8AFCE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60D5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Plymouth City Council</w:t>
            </w:r>
          </w:p>
        </w:tc>
      </w:tr>
      <w:tr w:rsidR="00411FB3" w:rsidRPr="00411FB3" w14:paraId="2235E5A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40CA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Podiatry </w:t>
            </w:r>
            <w:proofErr w:type="gram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North West</w:t>
            </w:r>
            <w:proofErr w:type="gram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Clinical Effectiveness Group for Tissue Viability, Diabetes and Peripheral Arterial Disease</w:t>
            </w:r>
          </w:p>
        </w:tc>
      </w:tr>
      <w:tr w:rsidR="00411FB3" w:rsidRPr="00411FB3" w14:paraId="2B4AA1A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88EC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PrescQIPP</w:t>
            </w:r>
            <w:proofErr w:type="spellEnd"/>
          </w:p>
        </w:tc>
      </w:tr>
      <w:tr w:rsidR="00411FB3" w:rsidRPr="00411FB3" w14:paraId="6004F62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8DF2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Prescribing Services Ltd</w:t>
            </w:r>
          </w:p>
        </w:tc>
      </w:tr>
      <w:tr w:rsidR="00411FB3" w:rsidRPr="00411FB3" w14:paraId="60E09DE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488C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Primary Care Pharmacists Association</w:t>
            </w:r>
          </w:p>
        </w:tc>
      </w:tr>
      <w:tr w:rsidR="00411FB3" w:rsidRPr="00411FB3" w14:paraId="2FD2228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7603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Primrose Bank Medical Centre</w:t>
            </w:r>
          </w:p>
        </w:tc>
      </w:tr>
      <w:tr w:rsidR="00411FB3" w:rsidRPr="00411FB3" w14:paraId="42098C0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2552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Primrose Healthcare Services Limited</w:t>
            </w:r>
          </w:p>
        </w:tc>
      </w:tr>
      <w:tr w:rsidR="00411FB3" w:rsidRPr="00411FB3" w14:paraId="69CAFB9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E316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Public Health Collaboration</w:t>
            </w:r>
          </w:p>
        </w:tc>
      </w:tr>
      <w:tr w:rsidR="00411FB3" w:rsidRPr="00411FB3" w14:paraId="0D1CFB0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387C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Public Health Manchester</w:t>
            </w:r>
          </w:p>
        </w:tc>
      </w:tr>
      <w:tr w:rsidR="00411FB3" w:rsidRPr="00411FB3" w14:paraId="6625318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6AFD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Public Health Wales</w:t>
            </w:r>
          </w:p>
        </w:tc>
      </w:tr>
      <w:tr w:rsidR="00411FB3" w:rsidRPr="00411FB3" w14:paraId="7CEEB3C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936F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Qinetiq</w:t>
            </w:r>
            <w:proofErr w:type="spellEnd"/>
          </w:p>
        </w:tc>
      </w:tr>
      <w:tr w:rsidR="00411FB3" w:rsidRPr="00411FB3" w14:paraId="1C86968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340B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Quality Institute for </w:t>
            </w: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Self Management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Education and Training</w:t>
            </w:r>
          </w:p>
        </w:tc>
      </w:tr>
      <w:tr w:rsidR="00411FB3" w:rsidRPr="00411FB3" w14:paraId="6938C58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8AD9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Queen Elizabeth Hospital</w:t>
            </w:r>
          </w:p>
        </w:tc>
      </w:tr>
      <w:tr w:rsidR="00411FB3" w:rsidRPr="00411FB3" w14:paraId="487ABD4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E010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Queen Mary University of London</w:t>
            </w:r>
          </w:p>
        </w:tc>
      </w:tr>
      <w:tr w:rsidR="00411FB3" w:rsidRPr="00411FB3" w14:paraId="0B33CAE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CA5D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Ramsey Group Practice</w:t>
            </w:r>
          </w:p>
        </w:tc>
      </w:tr>
      <w:tr w:rsidR="00411FB3" w:rsidRPr="00411FB3" w14:paraId="6ABA850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CD66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Randox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Laboratories Limited</w:t>
            </w:r>
          </w:p>
        </w:tc>
      </w:tr>
      <w:tr w:rsidR="00411FB3" w:rsidRPr="00411FB3" w14:paraId="6D4E781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F878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Reed Wellbeing</w:t>
            </w:r>
          </w:p>
        </w:tc>
      </w:tr>
      <w:tr w:rsidR="00411FB3" w:rsidRPr="00411FB3" w14:paraId="4D444E3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2F45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Renal Nutrition Group, British Dietetic Association</w:t>
            </w:r>
          </w:p>
        </w:tc>
      </w:tr>
      <w:tr w:rsidR="00411FB3" w:rsidRPr="00411FB3" w14:paraId="468EEAC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8D4F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Ribble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Care Limited</w:t>
            </w:r>
          </w:p>
        </w:tc>
      </w:tr>
      <w:tr w:rsidR="00411FB3" w:rsidRPr="00411FB3" w14:paraId="5A4F530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1FFC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RioMed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Ltd.</w:t>
            </w:r>
          </w:p>
        </w:tc>
      </w:tr>
      <w:tr w:rsidR="00411FB3" w:rsidRPr="00411FB3" w14:paraId="1243AF4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23C6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Roche Diagnostics</w:t>
            </w:r>
          </w:p>
        </w:tc>
      </w:tr>
      <w:tr w:rsidR="00411FB3" w:rsidRPr="00411FB3" w14:paraId="52E0028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826A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Roche Products</w:t>
            </w:r>
          </w:p>
        </w:tc>
      </w:tr>
      <w:tr w:rsidR="00411FB3" w:rsidRPr="00411FB3" w14:paraId="2A9E3A6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CD1E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Rotherham Institute for Obesity</w:t>
            </w:r>
          </w:p>
        </w:tc>
      </w:tr>
      <w:tr w:rsidR="00411FB3" w:rsidRPr="00411FB3" w14:paraId="0FBCE93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2679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Royal College of Anaesthetists</w:t>
            </w:r>
          </w:p>
        </w:tc>
      </w:tr>
      <w:tr w:rsidR="00411FB3" w:rsidRPr="00411FB3" w14:paraId="3F74C07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BC94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Royal College of Emergency Medicine</w:t>
            </w:r>
          </w:p>
        </w:tc>
      </w:tr>
      <w:tr w:rsidR="00411FB3" w:rsidRPr="00411FB3" w14:paraId="70BDFD5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9819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Royal College of General Practitioners</w:t>
            </w:r>
          </w:p>
        </w:tc>
      </w:tr>
      <w:tr w:rsidR="00411FB3" w:rsidRPr="00411FB3" w14:paraId="76351DB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D9B8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Royal College of General Practitioners in Wales </w:t>
            </w:r>
          </w:p>
        </w:tc>
      </w:tr>
      <w:tr w:rsidR="00411FB3" w:rsidRPr="00411FB3" w14:paraId="0C74A45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1660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Royal College of Nursing</w:t>
            </w:r>
          </w:p>
        </w:tc>
      </w:tr>
      <w:tr w:rsidR="00411FB3" w:rsidRPr="00411FB3" w14:paraId="653FDEF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075B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Royal College of Obstetricians and Gynaecologists </w:t>
            </w:r>
          </w:p>
        </w:tc>
      </w:tr>
      <w:tr w:rsidR="00411FB3" w:rsidRPr="00411FB3" w14:paraId="2E1BA70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997A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Royal College of Occupational Therapists</w:t>
            </w:r>
          </w:p>
        </w:tc>
      </w:tr>
      <w:tr w:rsidR="00411FB3" w:rsidRPr="00411FB3" w14:paraId="59F0D3C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47F3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Royal College of Ophthalmologists</w:t>
            </w:r>
          </w:p>
        </w:tc>
      </w:tr>
      <w:tr w:rsidR="00411FB3" w:rsidRPr="00411FB3" w14:paraId="3D24061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9EDC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Royal College of Paediatrics and Child Health</w:t>
            </w:r>
          </w:p>
        </w:tc>
      </w:tr>
      <w:tr w:rsidR="00411FB3" w:rsidRPr="00411FB3" w14:paraId="764B0DC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AAAE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Royal College of Pathologists</w:t>
            </w:r>
          </w:p>
        </w:tc>
      </w:tr>
      <w:tr w:rsidR="00411FB3" w:rsidRPr="00411FB3" w14:paraId="46D2527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C451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Royal College of Physicians</w:t>
            </w:r>
          </w:p>
        </w:tc>
      </w:tr>
      <w:tr w:rsidR="00411FB3" w:rsidRPr="00411FB3" w14:paraId="7CB4185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1E53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Royal College of Physicians and Surgeons of Glasgow </w:t>
            </w:r>
          </w:p>
        </w:tc>
      </w:tr>
      <w:tr w:rsidR="00411FB3" w:rsidRPr="00411FB3" w14:paraId="3FEF88E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7CBB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Royal College of Physicians of Edinburgh</w:t>
            </w:r>
          </w:p>
        </w:tc>
      </w:tr>
      <w:tr w:rsidR="00411FB3" w:rsidRPr="00411FB3" w14:paraId="7C999C4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3895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Royal College of Psychiatrists</w:t>
            </w:r>
          </w:p>
        </w:tc>
      </w:tr>
      <w:tr w:rsidR="00411FB3" w:rsidRPr="00411FB3" w14:paraId="7820F09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C8A4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Royal College of Radiologists </w:t>
            </w:r>
          </w:p>
        </w:tc>
      </w:tr>
      <w:tr w:rsidR="00411FB3" w:rsidRPr="00411FB3" w14:paraId="7C6D3CA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B09A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Royal College of Speech and Language Therapists</w:t>
            </w:r>
          </w:p>
        </w:tc>
      </w:tr>
      <w:tr w:rsidR="00411FB3" w:rsidRPr="00411FB3" w14:paraId="112165E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BCFD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Royal College of Surgeons of Edinburgh</w:t>
            </w:r>
          </w:p>
        </w:tc>
      </w:tr>
      <w:tr w:rsidR="00411FB3" w:rsidRPr="00411FB3" w14:paraId="0C6E58C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F90A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Royal College of Surgeons of England</w:t>
            </w:r>
          </w:p>
        </w:tc>
      </w:tr>
      <w:tr w:rsidR="00411FB3" w:rsidRPr="00411FB3" w14:paraId="2AED20A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07D8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Royal Cornwall Hospitals NHS Trust</w:t>
            </w:r>
          </w:p>
        </w:tc>
      </w:tr>
      <w:tr w:rsidR="00411FB3" w:rsidRPr="00411FB3" w14:paraId="157BB63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97FE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Royal Free Hospital NHS Foundation Trust</w:t>
            </w:r>
          </w:p>
        </w:tc>
      </w:tr>
      <w:tr w:rsidR="00411FB3" w:rsidRPr="00411FB3" w14:paraId="20BFB2A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AA09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Royal Pharmaceutical Society</w:t>
            </w:r>
          </w:p>
        </w:tc>
      </w:tr>
      <w:tr w:rsidR="00411FB3" w:rsidRPr="00411FB3" w14:paraId="3E4CC9A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646F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Royal Society of Medicine</w:t>
            </w:r>
          </w:p>
        </w:tc>
      </w:tr>
      <w:tr w:rsidR="00411FB3" w:rsidRPr="00411FB3" w14:paraId="1C4F4DF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0920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Sam2Sam deaf care service Ltd</w:t>
            </w:r>
          </w:p>
        </w:tc>
      </w:tr>
      <w:tr w:rsidR="00411FB3" w:rsidRPr="00411FB3" w14:paraId="1FF0454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EEFB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Sandoz Ltd</w:t>
            </w:r>
          </w:p>
        </w:tc>
      </w:tr>
      <w:tr w:rsidR="00411FB3" w:rsidRPr="00411FB3" w14:paraId="4378C09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DCAC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SCHOOL AND PUBLIC HEALTH NURSES ASSOCIATION</w:t>
            </w:r>
          </w:p>
        </w:tc>
      </w:tr>
      <w:tr w:rsidR="00411FB3" w:rsidRPr="00411FB3" w14:paraId="0DFFA2B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0E5E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Scientific Advisory Committee on Nutrition</w:t>
            </w:r>
          </w:p>
        </w:tc>
      </w:tr>
      <w:tr w:rsidR="00411FB3" w:rsidRPr="00411FB3" w14:paraId="23D1CB8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2D06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Scottish Intercollegiate Guidelines Network </w:t>
            </w:r>
          </w:p>
        </w:tc>
      </w:tr>
      <w:tr w:rsidR="00411FB3" w:rsidRPr="00411FB3" w14:paraId="70E629B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A825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Sexual Advice Association</w:t>
            </w:r>
          </w:p>
        </w:tc>
      </w:tr>
      <w:tr w:rsidR="00411FB3" w:rsidRPr="00411FB3" w14:paraId="0956472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AB4C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Sheffield Children's Hospital</w:t>
            </w:r>
          </w:p>
        </w:tc>
      </w:tr>
      <w:tr w:rsidR="00411FB3" w:rsidRPr="00411FB3" w14:paraId="1591ED5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39B1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Sheffield Children's NHS Trust</w:t>
            </w:r>
          </w:p>
        </w:tc>
      </w:tr>
      <w:tr w:rsidR="00411FB3" w:rsidRPr="00411FB3" w14:paraId="267EA94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A111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Siemens </w:t>
            </w: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Healthineers</w:t>
            </w:r>
            <w:proofErr w:type="spellEnd"/>
          </w:p>
        </w:tc>
      </w:tr>
      <w:tr w:rsidR="00411FB3" w:rsidRPr="00411FB3" w14:paraId="617F2CF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1B1C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Silver Star Diabetes</w:t>
            </w:r>
          </w:p>
        </w:tc>
      </w:tr>
      <w:tr w:rsidR="00411FB3" w:rsidRPr="00411FB3" w14:paraId="7EF4796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BCBC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Sirona Care &amp; Health CIC</w:t>
            </w:r>
          </w:p>
        </w:tc>
      </w:tr>
      <w:tr w:rsidR="00411FB3" w:rsidRPr="00411FB3" w14:paraId="29A9614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2AA3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Skills for Care</w:t>
            </w:r>
          </w:p>
        </w:tc>
      </w:tr>
      <w:tr w:rsidR="00411FB3" w:rsidRPr="00411FB3" w14:paraId="2331771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6352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Sky Medical Technology Ltd</w:t>
            </w:r>
          </w:p>
        </w:tc>
      </w:tr>
      <w:tr w:rsidR="00411FB3" w:rsidRPr="00411FB3" w14:paraId="3602AC4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1FB4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Slimming World</w:t>
            </w:r>
          </w:p>
        </w:tc>
      </w:tr>
      <w:tr w:rsidR="00411FB3" w:rsidRPr="00411FB3" w14:paraId="32F2050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85B4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SNDRi</w:t>
            </w:r>
            <w:proofErr w:type="spellEnd"/>
          </w:p>
        </w:tc>
      </w:tr>
      <w:tr w:rsidR="00411FB3" w:rsidRPr="00411FB3" w14:paraId="511DE3F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71E9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Society for Cardiological Science and Technology</w:t>
            </w:r>
          </w:p>
        </w:tc>
      </w:tr>
      <w:tr w:rsidR="00411FB3" w:rsidRPr="00411FB3" w14:paraId="06FB931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F7BC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Society for Endocrinology</w:t>
            </w:r>
          </w:p>
        </w:tc>
      </w:tr>
      <w:tr w:rsidR="00411FB3" w:rsidRPr="00411FB3" w14:paraId="2739E37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6125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Society for Vascular Technology of Great Britain and Ireland</w:t>
            </w:r>
          </w:p>
        </w:tc>
      </w:tr>
      <w:tr w:rsidR="00411FB3" w:rsidRPr="00411FB3" w14:paraId="116C033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9324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Society of Local Authority Chief Executives and Senior Managers</w:t>
            </w:r>
          </w:p>
        </w:tc>
      </w:tr>
      <w:tr w:rsidR="00411FB3" w:rsidRPr="00411FB3" w14:paraId="4A315F9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48BB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Society of Radiographers</w:t>
            </w:r>
          </w:p>
        </w:tc>
      </w:tr>
      <w:tr w:rsidR="00411FB3" w:rsidRPr="00411FB3" w14:paraId="5A5670D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D425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Society of Tissue Viability </w:t>
            </w:r>
          </w:p>
        </w:tc>
      </w:tr>
      <w:tr w:rsidR="00411FB3" w:rsidRPr="00411FB3" w14:paraId="2B0639D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50B7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Solihull Council</w:t>
            </w:r>
          </w:p>
        </w:tc>
      </w:tr>
      <w:tr w:rsidR="00411FB3" w:rsidRPr="00411FB3" w14:paraId="6734F11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4A90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South Asian Health Foundation </w:t>
            </w:r>
          </w:p>
        </w:tc>
      </w:tr>
      <w:tr w:rsidR="00411FB3" w:rsidRPr="00411FB3" w14:paraId="4E01A89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1FC1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South Devon Healthcare NHS Foundation Trust</w:t>
            </w:r>
          </w:p>
        </w:tc>
      </w:tr>
      <w:tr w:rsidR="00411FB3" w:rsidRPr="00411FB3" w14:paraId="6E55881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CC02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South East</w:t>
            </w:r>
            <w:proofErr w:type="gram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Clinical Network</w:t>
            </w:r>
          </w:p>
        </w:tc>
      </w:tr>
      <w:tr w:rsidR="00411FB3" w:rsidRPr="00411FB3" w14:paraId="76848AC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1C87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South East</w:t>
            </w:r>
            <w:proofErr w:type="gram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Coast Ambulance Service</w:t>
            </w:r>
          </w:p>
        </w:tc>
      </w:tr>
      <w:tr w:rsidR="00411FB3" w:rsidRPr="00411FB3" w14:paraId="223C9C9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C85F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South Eastern</w:t>
            </w:r>
            <w:proofErr w:type="gram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Health and Social Care Trust</w:t>
            </w:r>
          </w:p>
        </w:tc>
      </w:tr>
      <w:tr w:rsidR="00411FB3" w:rsidRPr="00411FB3" w14:paraId="1A2C1F0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F2AD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South Warwickshire NHS Foundation Trust</w:t>
            </w:r>
          </w:p>
        </w:tc>
      </w:tr>
      <w:tr w:rsidR="00411FB3" w:rsidRPr="00411FB3" w14:paraId="17C6139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E1E1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South Western</w:t>
            </w:r>
            <w:proofErr w:type="gram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Ambulance Service NHS Foundation Trust</w:t>
            </w:r>
          </w:p>
        </w:tc>
      </w:tr>
      <w:tr w:rsidR="00411FB3" w:rsidRPr="00411FB3" w14:paraId="3E62173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9F4D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Southern Alliance of Tissue Viability Nurses</w:t>
            </w:r>
          </w:p>
        </w:tc>
      </w:tr>
      <w:tr w:rsidR="00411FB3" w:rsidRPr="00411FB3" w14:paraId="50A6FD7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2A87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Southern Health &amp; Social Care Trust</w:t>
            </w:r>
          </w:p>
        </w:tc>
      </w:tr>
      <w:tr w:rsidR="00411FB3" w:rsidRPr="00411FB3" w14:paraId="56A95FB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64BD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Southport and Ormskirk Hospital NHS Trust</w:t>
            </w:r>
          </w:p>
        </w:tc>
      </w:tr>
      <w:tr w:rsidR="00411FB3" w:rsidRPr="00411FB3" w14:paraId="0857A5B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A923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Spirit Healthcare</w:t>
            </w:r>
          </w:p>
        </w:tc>
      </w:tr>
      <w:tr w:rsidR="00411FB3" w:rsidRPr="00411FB3" w14:paraId="723029D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E1D2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St Helens Gateway </w:t>
            </w:r>
          </w:p>
        </w:tc>
      </w:tr>
      <w:tr w:rsidR="00411FB3" w:rsidRPr="00411FB3" w14:paraId="58B23E1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124E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St Jude Medical UK Ltd. </w:t>
            </w:r>
          </w:p>
        </w:tc>
      </w:tr>
      <w:tr w:rsidR="00411FB3" w:rsidRPr="00411FB3" w14:paraId="53C7F5F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4AF5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Staffordshire University</w:t>
            </w:r>
          </w:p>
        </w:tc>
      </w:tr>
      <w:tr w:rsidR="00411FB3" w:rsidRPr="00411FB3" w14:paraId="2114B84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428F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Stockport Clinical Commissioning Group</w:t>
            </w:r>
          </w:p>
        </w:tc>
      </w:tr>
      <w:tr w:rsidR="00411FB3" w:rsidRPr="00411FB3" w14:paraId="0F6BBDC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ED4F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stoke and north </w:t>
            </w:r>
            <w:proofErr w:type="gram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staffs</w:t>
            </w:r>
            <w:proofErr w:type="gram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local pharmacy committee</w:t>
            </w:r>
          </w:p>
        </w:tc>
      </w:tr>
      <w:tr w:rsidR="00411FB3" w:rsidRPr="00411FB3" w14:paraId="17B9C04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D274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Successful Diabetes</w:t>
            </w:r>
          </w:p>
        </w:tc>
      </w:tr>
      <w:tr w:rsidR="00411FB3" w:rsidRPr="00411FB3" w14:paraId="5FAE3E0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1BDE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Swansea Bay University Health Board</w:t>
            </w:r>
          </w:p>
        </w:tc>
      </w:tr>
      <w:tr w:rsidR="00411FB3" w:rsidRPr="00411FB3" w14:paraId="7FF2D60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E4B7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Takeda UK Ltd</w:t>
            </w:r>
          </w:p>
        </w:tc>
      </w:tr>
      <w:tr w:rsidR="00411FB3" w:rsidRPr="00411FB3" w14:paraId="048A60A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A69D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Tees </w:t>
            </w: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Esk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Wear Valley NHS Foundation Trust</w:t>
            </w:r>
          </w:p>
        </w:tc>
      </w:tr>
      <w:tr w:rsidR="00411FB3" w:rsidRPr="00411FB3" w14:paraId="6C9A5B9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AA57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Teva UK</w:t>
            </w:r>
          </w:p>
        </w:tc>
      </w:tr>
      <w:tr w:rsidR="00411FB3" w:rsidRPr="00411FB3" w14:paraId="537174F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85A6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Thames Ambulance Service Ltd</w:t>
            </w:r>
          </w:p>
        </w:tc>
      </w:tr>
      <w:tr w:rsidR="00411FB3" w:rsidRPr="00411FB3" w14:paraId="11FA2C0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012B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The British In Vitro Diagnostics Association  </w:t>
            </w:r>
          </w:p>
        </w:tc>
      </w:tr>
      <w:tr w:rsidR="00411FB3" w:rsidRPr="00411FB3" w14:paraId="7D8B8D0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6E71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The College &amp; Fellowship of Podiatric Medicine</w:t>
            </w:r>
          </w:p>
        </w:tc>
      </w:tr>
      <w:tr w:rsidR="00411FB3" w:rsidRPr="00411FB3" w14:paraId="53546F8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E508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The Dirac Foundation</w:t>
            </w:r>
          </w:p>
        </w:tc>
      </w:tr>
      <w:tr w:rsidR="00411FB3" w:rsidRPr="00411FB3" w14:paraId="5AB5374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6C30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The London Metropolitan University </w:t>
            </w:r>
          </w:p>
        </w:tc>
      </w:tr>
      <w:tr w:rsidR="00411FB3" w:rsidRPr="00411FB3" w14:paraId="0D2F94E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6F7D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The National LGB&amp;T Partnership</w:t>
            </w:r>
          </w:p>
        </w:tc>
      </w:tr>
      <w:tr w:rsidR="00411FB3" w:rsidRPr="00411FB3" w14:paraId="138E1F1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1386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The Natural Ketosis Company</w:t>
            </w:r>
          </w:p>
        </w:tc>
      </w:tr>
      <w:tr w:rsidR="00411FB3" w:rsidRPr="00411FB3" w14:paraId="1A2A21D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A79A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The Orders of St John Care Trust</w:t>
            </w:r>
          </w:p>
        </w:tc>
      </w:tr>
      <w:tr w:rsidR="00411FB3" w:rsidRPr="00411FB3" w14:paraId="0B93A88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1CA1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The Patients Association </w:t>
            </w:r>
          </w:p>
        </w:tc>
      </w:tr>
      <w:tr w:rsidR="00411FB3" w:rsidRPr="00411FB3" w14:paraId="54DC30D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535C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The Rotherham NHS Foundation Trust</w:t>
            </w:r>
          </w:p>
        </w:tc>
      </w:tr>
      <w:tr w:rsidR="00411FB3" w:rsidRPr="00411FB3" w14:paraId="27855F5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A680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The Training Tree</w:t>
            </w:r>
          </w:p>
        </w:tc>
      </w:tr>
      <w:tr w:rsidR="00411FB3" w:rsidRPr="00411FB3" w14:paraId="20786F2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71FB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The UK Renal Registry</w:t>
            </w:r>
          </w:p>
        </w:tc>
      </w:tr>
      <w:tr w:rsidR="00411FB3" w:rsidRPr="00411FB3" w14:paraId="0A098C6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DAD9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The Whittington Hospital NHS Trust</w:t>
            </w:r>
          </w:p>
        </w:tc>
      </w:tr>
      <w:tr w:rsidR="00411FB3" w:rsidRPr="00411FB3" w14:paraId="1BF6CCD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CA37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ToHealth</w:t>
            </w:r>
            <w:proofErr w:type="spellEnd"/>
          </w:p>
        </w:tc>
      </w:tr>
      <w:tr w:rsidR="00411FB3" w:rsidRPr="00411FB3" w14:paraId="2B7B1B5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E179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Total Diet and Meal Replacements Europe </w:t>
            </w:r>
          </w:p>
        </w:tc>
      </w:tr>
      <w:tr w:rsidR="00411FB3" w:rsidRPr="00411FB3" w14:paraId="0293098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500F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Training, Research and Education for Nurses in Diabetes</w:t>
            </w:r>
          </w:p>
        </w:tc>
      </w:tr>
      <w:tr w:rsidR="00411FB3" w:rsidRPr="00411FB3" w14:paraId="4E1C1C5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24FC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Transport &amp; Health Study Group </w:t>
            </w:r>
          </w:p>
        </w:tc>
      </w:tr>
      <w:tr w:rsidR="00411FB3" w:rsidRPr="00411FB3" w14:paraId="32E13EC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79D7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UK Clinical Pharmacy Association</w:t>
            </w:r>
          </w:p>
        </w:tc>
      </w:tr>
      <w:tr w:rsidR="00411FB3" w:rsidRPr="00411FB3" w14:paraId="6224146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2B3B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UK Clinical Pharmacy Association </w:t>
            </w:r>
          </w:p>
        </w:tc>
      </w:tr>
      <w:tr w:rsidR="00411FB3" w:rsidRPr="00411FB3" w14:paraId="5CC274D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0308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UK Health Security Agency </w:t>
            </w:r>
          </w:p>
        </w:tc>
      </w:tr>
      <w:tr w:rsidR="00411FB3" w:rsidRPr="00411FB3" w14:paraId="266B37B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97F7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UK National Screening Committee</w:t>
            </w:r>
          </w:p>
        </w:tc>
      </w:tr>
      <w:tr w:rsidR="00411FB3" w:rsidRPr="00411FB3" w14:paraId="5165B03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5589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United Response</w:t>
            </w:r>
          </w:p>
        </w:tc>
      </w:tr>
      <w:tr w:rsidR="00411FB3" w:rsidRPr="00411FB3" w14:paraId="04DDE12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7045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University College London </w:t>
            </w:r>
          </w:p>
        </w:tc>
      </w:tr>
      <w:tr w:rsidR="00411FB3" w:rsidRPr="00411FB3" w14:paraId="1AB53E0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2AE4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University College London Hospital NHS Foundation Trust</w:t>
            </w:r>
          </w:p>
        </w:tc>
      </w:tr>
      <w:tr w:rsidR="00411FB3" w:rsidRPr="00411FB3" w14:paraId="04382D2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950A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University Hospital Aintree</w:t>
            </w:r>
          </w:p>
        </w:tc>
      </w:tr>
      <w:tr w:rsidR="00411FB3" w:rsidRPr="00411FB3" w14:paraId="69D2FE7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7F44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University Hospital Birmingham</w:t>
            </w:r>
          </w:p>
        </w:tc>
      </w:tr>
      <w:tr w:rsidR="00411FB3" w:rsidRPr="00411FB3" w14:paraId="0752501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9F25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University Hospitals Birmingham NHS Foundation Trust</w:t>
            </w:r>
          </w:p>
        </w:tc>
      </w:tr>
      <w:tr w:rsidR="00411FB3" w:rsidRPr="00411FB3" w14:paraId="0F69024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7587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University of East Anglia </w:t>
            </w:r>
          </w:p>
        </w:tc>
      </w:tr>
      <w:tr w:rsidR="00411FB3" w:rsidRPr="00411FB3" w14:paraId="31B76E7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A2B9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University of Leeds</w:t>
            </w:r>
          </w:p>
        </w:tc>
      </w:tr>
      <w:tr w:rsidR="00411FB3" w:rsidRPr="00411FB3" w14:paraId="6373F5F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4A11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University of Nottingham</w:t>
            </w:r>
          </w:p>
        </w:tc>
      </w:tr>
      <w:tr w:rsidR="00411FB3" w:rsidRPr="00411FB3" w14:paraId="69FE655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0216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University of Roehampton</w:t>
            </w:r>
          </w:p>
        </w:tc>
      </w:tr>
      <w:tr w:rsidR="00411FB3" w:rsidRPr="00411FB3" w14:paraId="41C1D91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30E2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University of Salford</w:t>
            </w:r>
          </w:p>
        </w:tc>
      </w:tr>
      <w:tr w:rsidR="00411FB3" w:rsidRPr="00411FB3" w14:paraId="55C5FB1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102D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University Of Stirling</w:t>
            </w:r>
          </w:p>
        </w:tc>
      </w:tr>
      <w:tr w:rsidR="00411FB3" w:rsidRPr="00411FB3" w14:paraId="4E778A9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F9D0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University of Strathclyde</w:t>
            </w:r>
          </w:p>
        </w:tc>
      </w:tr>
      <w:tr w:rsidR="00411FB3" w:rsidRPr="00411FB3" w14:paraId="21E683E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D223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University of Surrey</w:t>
            </w:r>
          </w:p>
        </w:tc>
      </w:tr>
      <w:tr w:rsidR="00411FB3" w:rsidRPr="00411FB3" w14:paraId="6BC3A46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E17C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Voyage Care</w:t>
            </w:r>
          </w:p>
        </w:tc>
      </w:tr>
      <w:tr w:rsidR="00411FB3" w:rsidRPr="00411FB3" w14:paraId="15ED792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7059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W.L. Gore &amp; Associates</w:t>
            </w:r>
          </w:p>
        </w:tc>
      </w:tr>
      <w:tr w:rsidR="00411FB3" w:rsidRPr="00411FB3" w14:paraId="7EB814D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D68B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Walk 21</w:t>
            </w:r>
          </w:p>
        </w:tc>
      </w:tr>
      <w:tr w:rsidR="00411FB3" w:rsidRPr="00411FB3" w14:paraId="2618B64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56C4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walkit.com</w:t>
            </w:r>
          </w:p>
        </w:tc>
      </w:tr>
      <w:tr w:rsidR="00411FB3" w:rsidRPr="00411FB3" w14:paraId="73DD8E4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6198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Warrington Health Plus</w:t>
            </w:r>
          </w:p>
        </w:tc>
      </w:tr>
      <w:tr w:rsidR="00411FB3" w:rsidRPr="00411FB3" w14:paraId="4C842A7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7416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Waterloo Care</w:t>
            </w:r>
          </w:p>
        </w:tc>
      </w:tr>
      <w:tr w:rsidR="00411FB3" w:rsidRPr="00411FB3" w14:paraId="20217EB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EC7B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Weight Watchers</w:t>
            </w:r>
          </w:p>
        </w:tc>
      </w:tr>
      <w:tr w:rsidR="00411FB3" w:rsidRPr="00411FB3" w14:paraId="483C95E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62EC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Welsh Endocrinology and Diabetes Society</w:t>
            </w:r>
          </w:p>
        </w:tc>
      </w:tr>
      <w:tr w:rsidR="00411FB3" w:rsidRPr="00411FB3" w14:paraId="7F0C219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EA49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Welsh Government</w:t>
            </w:r>
          </w:p>
        </w:tc>
      </w:tr>
      <w:tr w:rsidR="00411FB3" w:rsidRPr="00411FB3" w14:paraId="3D77C2B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2AD8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West London Collaborative</w:t>
            </w:r>
          </w:p>
        </w:tc>
      </w:tr>
      <w:tr w:rsidR="00411FB3" w:rsidRPr="00411FB3" w14:paraId="6ACDEC4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6134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Western Health and Social Care Trust</w:t>
            </w:r>
          </w:p>
        </w:tc>
      </w:tr>
      <w:tr w:rsidR="00411FB3" w:rsidRPr="00411FB3" w14:paraId="034EDDA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EFC3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Wirral University Teaching Hospital NHS Foundation Trust</w:t>
            </w:r>
          </w:p>
        </w:tc>
      </w:tr>
      <w:tr w:rsidR="00411FB3" w:rsidRPr="00411FB3" w14:paraId="5D8D6A3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A9D3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Wockhardt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UK Ltd</w:t>
            </w:r>
          </w:p>
        </w:tc>
      </w:tr>
      <w:tr w:rsidR="00411FB3" w:rsidRPr="00411FB3" w14:paraId="0E79708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0DC2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Worcestershire </w:t>
            </w: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LINk</w:t>
            </w:r>
            <w:proofErr w:type="spellEnd"/>
          </w:p>
        </w:tc>
      </w:tr>
      <w:tr w:rsidR="00411FB3" w:rsidRPr="00411FB3" w14:paraId="456F9E6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D8CC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World Obesity Federation</w:t>
            </w:r>
          </w:p>
        </w:tc>
      </w:tr>
      <w:tr w:rsidR="00411FB3" w:rsidRPr="00411FB3" w14:paraId="0908C77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D31B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Wrexham County Borough Council</w:t>
            </w:r>
          </w:p>
        </w:tc>
      </w:tr>
      <w:tr w:rsidR="00411FB3" w:rsidRPr="00411FB3" w14:paraId="370BA8E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A055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York Teaching Hospital NHS Foundation Trust</w:t>
            </w:r>
          </w:p>
        </w:tc>
      </w:tr>
      <w:tr w:rsidR="00411FB3" w:rsidRPr="00411FB3" w14:paraId="36EFB13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B9F0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Yorkshire and Humber Strategic Clinical Network</w:t>
            </w:r>
          </w:p>
        </w:tc>
      </w:tr>
      <w:tr w:rsidR="00411FB3" w:rsidRPr="00411FB3" w14:paraId="40FAEEF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E929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Young People's Unit</w:t>
            </w:r>
          </w:p>
        </w:tc>
      </w:tr>
    </w:tbl>
    <w:p w14:paraId="05E44F00" w14:textId="77777777" w:rsidR="00411FB3" w:rsidRPr="00411FB3" w:rsidRDefault="00411FB3" w:rsidP="00411FB3">
      <w:pPr>
        <w:pStyle w:val="Paragraph"/>
        <w:rPr>
          <w:lang w:eastAsia="en-GB"/>
        </w:rPr>
      </w:pPr>
    </w:p>
    <w:sectPr w:rsidR="00411FB3" w:rsidRPr="00411FB3" w:rsidSect="008F6FB7"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3D0D" w14:textId="77777777" w:rsidR="00411FB3" w:rsidRDefault="00411FB3" w:rsidP="00446BEE">
      <w:r>
        <w:separator/>
      </w:r>
    </w:p>
  </w:endnote>
  <w:endnote w:type="continuationSeparator" w:id="0">
    <w:p w14:paraId="53614E0A" w14:textId="77777777" w:rsidR="00411FB3" w:rsidRDefault="00411FB3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EA2E" w14:textId="77777777" w:rsidR="00446BEE" w:rsidRDefault="00446BEE" w:rsidP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A2C5A">
      <w:rPr>
        <w:noProof/>
      </w:rPr>
      <w:t>1</w:t>
    </w:r>
    <w:r>
      <w:fldChar w:fldCharType="end"/>
    </w:r>
    <w:r>
      <w:t xml:space="preserve"> of </w:t>
    </w:r>
    <w:fldSimple w:instr=" NUMPAGES  ">
      <w:r w:rsidR="00FA2C5A">
        <w:rPr>
          <w:noProof/>
        </w:rPr>
        <w:t>1</w:t>
      </w:r>
    </w:fldSimple>
  </w:p>
  <w:p w14:paraId="7EC7A7D2" w14:textId="77777777" w:rsidR="00446BEE" w:rsidRDefault="00446BEE">
    <w:pPr>
      <w:pStyle w:val="Footer"/>
    </w:pPr>
  </w:p>
  <w:p w14:paraId="4C7E1D92" w14:textId="77777777" w:rsidR="00446BEE" w:rsidRDefault="00446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950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B4847D" w14:textId="77777777" w:rsidR="008E7826" w:rsidRDefault="008E7826" w:rsidP="008E7826">
            <w:pPr>
              <w:pStyle w:val="Footer"/>
            </w:pPr>
            <w:r>
              <w:t>[Document name and date]</w:t>
            </w:r>
            <w:r>
              <w:tab/>
            </w:r>
            <w:r>
              <w:tab/>
            </w:r>
            <w:r w:rsidRPr="008E7826">
              <w:t xml:space="preserve">Page </w:t>
            </w:r>
            <w:r w:rsidRPr="008E7826">
              <w:rPr>
                <w:sz w:val="24"/>
              </w:rPr>
              <w:fldChar w:fldCharType="begin"/>
            </w:r>
            <w:r w:rsidRPr="008E7826">
              <w:instrText xml:space="preserve"> PAGE </w:instrText>
            </w:r>
            <w:r w:rsidRPr="008E7826">
              <w:rPr>
                <w:sz w:val="24"/>
              </w:rPr>
              <w:fldChar w:fldCharType="separate"/>
            </w:r>
            <w:r w:rsidRPr="008E7826">
              <w:rPr>
                <w:noProof/>
              </w:rPr>
              <w:t>2</w:t>
            </w:r>
            <w:r w:rsidRPr="008E7826">
              <w:rPr>
                <w:sz w:val="24"/>
              </w:rPr>
              <w:fldChar w:fldCharType="end"/>
            </w:r>
            <w:r w:rsidRPr="008E7826">
              <w:t xml:space="preserve"> of </w:t>
            </w:r>
            <w:fldSimple w:instr=" NUMPAGES  ">
              <w:r w:rsidRPr="008E7826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D72D" w14:textId="77777777" w:rsidR="00411FB3" w:rsidRDefault="00411FB3" w:rsidP="00446BEE">
      <w:r>
        <w:separator/>
      </w:r>
    </w:p>
  </w:footnote>
  <w:footnote w:type="continuationSeparator" w:id="0">
    <w:p w14:paraId="5E998660" w14:textId="77777777" w:rsidR="00411FB3" w:rsidRDefault="00411FB3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C370" w14:textId="77777777" w:rsidR="008F6FB7" w:rsidRDefault="008F6F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B2EC05" wp14:editId="12155429">
          <wp:simplePos x="0" y="0"/>
          <wp:positionH relativeFrom="column">
            <wp:posOffset>0</wp:posOffset>
          </wp:positionH>
          <wp:positionV relativeFrom="page">
            <wp:posOffset>447675</wp:posOffset>
          </wp:positionV>
          <wp:extent cx="2444400" cy="252000"/>
          <wp:effectExtent l="0" t="0" r="0" b="0"/>
          <wp:wrapNone/>
          <wp:docPr id="1" name="Picture 1" descr="Logo: National Institute for Health and Care Excellenc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: National Institute for Health and Care Excellence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6F2189"/>
    <w:multiLevelType w:val="hybridMultilevel"/>
    <w:tmpl w:val="7DD6DEFA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63384370">
    <w:abstractNumId w:val="11"/>
  </w:num>
  <w:num w:numId="2" w16cid:durableId="1271931310">
    <w:abstractNumId w:val="13"/>
  </w:num>
  <w:num w:numId="3" w16cid:durableId="987441700">
    <w:abstractNumId w:val="13"/>
    <w:lvlOverride w:ilvl="0">
      <w:startOverride w:val="1"/>
    </w:lvlOverride>
  </w:num>
  <w:num w:numId="4" w16cid:durableId="1499422565">
    <w:abstractNumId w:val="13"/>
    <w:lvlOverride w:ilvl="0">
      <w:startOverride w:val="1"/>
    </w:lvlOverride>
  </w:num>
  <w:num w:numId="5" w16cid:durableId="2069916214">
    <w:abstractNumId w:val="13"/>
    <w:lvlOverride w:ilvl="0">
      <w:startOverride w:val="1"/>
    </w:lvlOverride>
  </w:num>
  <w:num w:numId="6" w16cid:durableId="1714303981">
    <w:abstractNumId w:val="13"/>
    <w:lvlOverride w:ilvl="0">
      <w:startOverride w:val="1"/>
    </w:lvlOverride>
  </w:num>
  <w:num w:numId="7" w16cid:durableId="1383334273">
    <w:abstractNumId w:val="13"/>
    <w:lvlOverride w:ilvl="0">
      <w:startOverride w:val="1"/>
    </w:lvlOverride>
  </w:num>
  <w:num w:numId="8" w16cid:durableId="1773280767">
    <w:abstractNumId w:val="9"/>
  </w:num>
  <w:num w:numId="9" w16cid:durableId="25370262">
    <w:abstractNumId w:val="7"/>
  </w:num>
  <w:num w:numId="10" w16cid:durableId="631717178">
    <w:abstractNumId w:val="6"/>
  </w:num>
  <w:num w:numId="11" w16cid:durableId="229852498">
    <w:abstractNumId w:val="5"/>
  </w:num>
  <w:num w:numId="12" w16cid:durableId="619150223">
    <w:abstractNumId w:val="4"/>
  </w:num>
  <w:num w:numId="13" w16cid:durableId="1727877967">
    <w:abstractNumId w:val="8"/>
  </w:num>
  <w:num w:numId="14" w16cid:durableId="1039671961">
    <w:abstractNumId w:val="3"/>
  </w:num>
  <w:num w:numId="15" w16cid:durableId="1876431772">
    <w:abstractNumId w:val="2"/>
  </w:num>
  <w:num w:numId="16" w16cid:durableId="1799951448">
    <w:abstractNumId w:val="1"/>
  </w:num>
  <w:num w:numId="17" w16cid:durableId="960921361">
    <w:abstractNumId w:val="0"/>
  </w:num>
  <w:num w:numId="18" w16cid:durableId="250091122">
    <w:abstractNumId w:val="10"/>
  </w:num>
  <w:num w:numId="19" w16cid:durableId="1373924523">
    <w:abstractNumId w:val="10"/>
    <w:lvlOverride w:ilvl="0">
      <w:startOverride w:val="1"/>
    </w:lvlOverride>
  </w:num>
  <w:num w:numId="20" w16cid:durableId="399716702">
    <w:abstractNumId w:val="11"/>
  </w:num>
  <w:num w:numId="21" w16cid:durableId="1595244151">
    <w:abstractNumId w:val="13"/>
  </w:num>
  <w:num w:numId="22" w16cid:durableId="368646558">
    <w:abstractNumId w:val="10"/>
  </w:num>
  <w:num w:numId="23" w16cid:durableId="534393170">
    <w:abstractNumId w:val="12"/>
  </w:num>
  <w:num w:numId="24" w16cid:durableId="6095125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B3"/>
    <w:rsid w:val="000053F8"/>
    <w:rsid w:val="00024D0A"/>
    <w:rsid w:val="00070065"/>
    <w:rsid w:val="000A4FEE"/>
    <w:rsid w:val="000B5939"/>
    <w:rsid w:val="001134E7"/>
    <w:rsid w:val="001336FF"/>
    <w:rsid w:val="00136206"/>
    <w:rsid w:val="00157BBE"/>
    <w:rsid w:val="0017169E"/>
    <w:rsid w:val="001A6635"/>
    <w:rsid w:val="001B0EE9"/>
    <w:rsid w:val="001B65B3"/>
    <w:rsid w:val="001E60D6"/>
    <w:rsid w:val="002124D5"/>
    <w:rsid w:val="002408EA"/>
    <w:rsid w:val="0025603E"/>
    <w:rsid w:val="002819D7"/>
    <w:rsid w:val="002C1A7E"/>
    <w:rsid w:val="002D3376"/>
    <w:rsid w:val="00311ED0"/>
    <w:rsid w:val="003648C5"/>
    <w:rsid w:val="003722FA"/>
    <w:rsid w:val="003C7AAF"/>
    <w:rsid w:val="003F0A04"/>
    <w:rsid w:val="003F1C1C"/>
    <w:rsid w:val="004075B6"/>
    <w:rsid w:val="00411FB3"/>
    <w:rsid w:val="00420952"/>
    <w:rsid w:val="00446BEE"/>
    <w:rsid w:val="005025A1"/>
    <w:rsid w:val="00594C3A"/>
    <w:rsid w:val="005A02D5"/>
    <w:rsid w:val="005D52D0"/>
    <w:rsid w:val="00624140"/>
    <w:rsid w:val="006709A9"/>
    <w:rsid w:val="006802A7"/>
    <w:rsid w:val="006921E1"/>
    <w:rsid w:val="00696C0A"/>
    <w:rsid w:val="006A28FB"/>
    <w:rsid w:val="006C0D28"/>
    <w:rsid w:val="00736348"/>
    <w:rsid w:val="0077376B"/>
    <w:rsid w:val="00781C41"/>
    <w:rsid w:val="00833D8A"/>
    <w:rsid w:val="00861B92"/>
    <w:rsid w:val="008814FB"/>
    <w:rsid w:val="008A41BF"/>
    <w:rsid w:val="008E7826"/>
    <w:rsid w:val="008F5E30"/>
    <w:rsid w:val="008F6FB7"/>
    <w:rsid w:val="00914D7F"/>
    <w:rsid w:val="0097305A"/>
    <w:rsid w:val="009E680B"/>
    <w:rsid w:val="00A15A1F"/>
    <w:rsid w:val="00A3325A"/>
    <w:rsid w:val="00A43013"/>
    <w:rsid w:val="00AF108A"/>
    <w:rsid w:val="00B02E55"/>
    <w:rsid w:val="00B036C1"/>
    <w:rsid w:val="00B5431F"/>
    <w:rsid w:val="00B65A11"/>
    <w:rsid w:val="00BC184B"/>
    <w:rsid w:val="00BF7FE0"/>
    <w:rsid w:val="00C36044"/>
    <w:rsid w:val="00C77C66"/>
    <w:rsid w:val="00C85682"/>
    <w:rsid w:val="00C96411"/>
    <w:rsid w:val="00CB2369"/>
    <w:rsid w:val="00CF2E5C"/>
    <w:rsid w:val="00CF58B7"/>
    <w:rsid w:val="00D02A8F"/>
    <w:rsid w:val="00D1699D"/>
    <w:rsid w:val="00D351C1"/>
    <w:rsid w:val="00D35EFB"/>
    <w:rsid w:val="00D47D55"/>
    <w:rsid w:val="00D504B3"/>
    <w:rsid w:val="00D86BF0"/>
    <w:rsid w:val="00E51079"/>
    <w:rsid w:val="00E51920"/>
    <w:rsid w:val="00E64120"/>
    <w:rsid w:val="00E660A1"/>
    <w:rsid w:val="00E72AE9"/>
    <w:rsid w:val="00E851C4"/>
    <w:rsid w:val="00EB096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A98FF7"/>
  <w15:chartTrackingRefBased/>
  <w15:docId w15:val="{52628930-300B-443E-AC30-9C7466BF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E60D6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833D8A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Paragraph"/>
    <w:link w:val="Heading2Char"/>
    <w:qFormat/>
    <w:rsid w:val="00C77C66"/>
    <w:pPr>
      <w:keepNext/>
      <w:spacing w:before="240" w:after="60" w:line="360" w:lineRule="auto"/>
      <w:outlineLvl w:val="1"/>
    </w:pPr>
    <w:rPr>
      <w:rFonts w:ascii="Arial" w:hAnsi="Arial" w:cs="Arial"/>
      <w:b/>
      <w:bCs/>
      <w:color w:val="228096"/>
      <w:sz w:val="28"/>
      <w:szCs w:val="28"/>
      <w:lang w:eastAsia="en-US"/>
    </w:rPr>
  </w:style>
  <w:style w:type="paragraph" w:styleId="Heading3">
    <w:name w:val="heading 3"/>
    <w:basedOn w:val="Normal"/>
    <w:next w:val="Paragraph"/>
    <w:link w:val="Heading3Char"/>
    <w:qFormat/>
    <w:rsid w:val="00833D8A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lang w:eastAsia="en-US"/>
    </w:rPr>
  </w:style>
  <w:style w:type="paragraph" w:styleId="Heading4">
    <w:name w:val="heading 4"/>
    <w:basedOn w:val="Normal"/>
    <w:next w:val="Paragraph"/>
    <w:link w:val="Heading4Char"/>
    <w:qFormat/>
    <w:rsid w:val="00C77C66"/>
    <w:pPr>
      <w:keepNext/>
      <w:spacing w:before="120" w:after="60" w:line="360" w:lineRule="auto"/>
      <w:outlineLvl w:val="3"/>
    </w:pPr>
    <w:rPr>
      <w:rFonts w:ascii="Arial" w:hAnsi="Arial"/>
      <w:b/>
      <w:bCs/>
      <w:iCs/>
      <w:color w:val="22809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Normal"/>
    <w:uiPriority w:val="4"/>
    <w:qFormat/>
    <w:rsid w:val="00624140"/>
    <w:pPr>
      <w:numPr>
        <w:numId w:val="20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  <w:lang w:eastAsia="en-US"/>
    </w:rPr>
  </w:style>
  <w:style w:type="paragraph" w:styleId="Title">
    <w:name w:val="Title"/>
    <w:basedOn w:val="Normal"/>
    <w:next w:val="Heading1"/>
    <w:link w:val="TitleChar"/>
    <w:qFormat/>
    <w:rsid w:val="00696C0A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96C0A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rsid w:val="00833D8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C85682"/>
    <w:pPr>
      <w:numPr>
        <w:numId w:val="21"/>
      </w:numPr>
      <w:tabs>
        <w:tab w:val="left" w:pos="993"/>
      </w:tabs>
      <w:spacing w:line="360" w:lineRule="auto"/>
      <w:ind w:left="993" w:hanging="426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7C66"/>
    <w:rPr>
      <w:rFonts w:ascii="Arial" w:hAnsi="Arial" w:cs="Arial"/>
      <w:b/>
      <w:bCs/>
      <w:color w:val="22809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851C4"/>
    <w:rPr>
      <w:rFonts w:ascii="Arial" w:hAnsi="Arial" w:cs="Arial"/>
      <w:b/>
      <w:bCs/>
      <w:sz w:val="2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2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99"/>
    <w:qFormat/>
    <w:rsid w:val="00624140"/>
    <w:pPr>
      <w:spacing w:after="240" w:line="360" w:lineRule="auto"/>
    </w:pPr>
    <w:rPr>
      <w:rFonts w:ascii="Arial" w:hAnsi="Arial"/>
      <w:lang w:eastAsia="en-US"/>
    </w:rPr>
  </w:style>
  <w:style w:type="paragraph" w:styleId="TOC1">
    <w:name w:val="toc 1"/>
    <w:basedOn w:val="Normal"/>
    <w:next w:val="Normal"/>
    <w:autoRedefine/>
    <w:uiPriority w:val="39"/>
    <w:rsid w:val="003F0A0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C77C66"/>
    <w:rPr>
      <w:rFonts w:ascii="Arial" w:hAnsi="Arial"/>
      <w:b/>
      <w:bCs/>
      <w:iCs/>
      <w:color w:val="228096"/>
      <w:sz w:val="24"/>
      <w:szCs w:val="28"/>
      <w:lang w:eastAsia="en-US"/>
    </w:rPr>
  </w:style>
  <w:style w:type="paragraph" w:styleId="Caption">
    <w:name w:val="caption"/>
    <w:basedOn w:val="Normal"/>
    <w:next w:val="Normal"/>
    <w:unhideWhenUsed/>
    <w:qFormat/>
    <w:rsid w:val="00BC184B"/>
    <w:pPr>
      <w:keepNext/>
      <w:spacing w:before="240" w:after="200" w:line="360" w:lineRule="auto"/>
    </w:pPr>
    <w:rPr>
      <w:rFonts w:ascii="Arial" w:hAnsi="Arial"/>
      <w:b/>
      <w:iCs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3D8A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833D8A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97305A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00436C"/>
    </w:tcPr>
  </w:style>
  <w:style w:type="table" w:customStyle="1" w:styleId="PanelPrimary">
    <w:name w:val="Panel (Primary)"/>
    <w:basedOn w:val="TableNormal"/>
    <w:uiPriority w:val="99"/>
    <w:rsid w:val="00C77C66"/>
    <w:pPr>
      <w:spacing w:after="240"/>
    </w:pPr>
    <w:tblPr>
      <w:tblBorders>
        <w:top w:val="single" w:sz="24" w:space="0" w:color="91C0CB"/>
        <w:left w:val="single" w:sz="24" w:space="0" w:color="91C0CB"/>
        <w:bottom w:val="single" w:sz="24" w:space="0" w:color="91C0CB"/>
        <w:right w:val="single" w:sz="24" w:space="0" w:color="91C0CB"/>
      </w:tblBorders>
    </w:tblPr>
  </w:style>
  <w:style w:type="paragraph" w:customStyle="1" w:styleId="Tabletext">
    <w:name w:val="Table text"/>
    <w:basedOn w:val="Normal"/>
    <w:rsid w:val="006709A9"/>
    <w:pPr>
      <w:spacing w:before="60" w:after="80"/>
    </w:pPr>
    <w:rPr>
      <w:rFonts w:ascii="Arial" w:hAnsi="Arial"/>
      <w:sz w:val="22"/>
      <w:lang w:eastAsia="en-US"/>
    </w:rPr>
  </w:style>
  <w:style w:type="paragraph" w:customStyle="1" w:styleId="Tablebullet">
    <w:name w:val="Table bullet"/>
    <w:basedOn w:val="Tabletext"/>
    <w:qFormat/>
    <w:rsid w:val="00833D8A"/>
    <w:pPr>
      <w:numPr>
        <w:numId w:val="23"/>
      </w:numPr>
    </w:pPr>
  </w:style>
  <w:style w:type="table" w:styleId="TableGrid">
    <w:name w:val="Table Grid"/>
    <w:basedOn w:val="TableNormal"/>
    <w:rsid w:val="008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833D8A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4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Title"/>
    <w:qFormat/>
    <w:rsid w:val="00157BBE"/>
    <w:rPr>
      <w:color w:val="228096" w:themeColor="accent1"/>
      <w:sz w:val="32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basedOn w:val="DefaultParagraphFont"/>
    <w:semiHidden/>
    <w:rsid w:val="003F0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A04"/>
  </w:style>
  <w:style w:type="paragraph" w:styleId="CommentSubject">
    <w:name w:val="annotation subject"/>
    <w:basedOn w:val="CommentText"/>
    <w:next w:val="CommentText"/>
    <w:link w:val="CommentSubjectChar"/>
    <w:semiHidden/>
    <w:rsid w:val="003F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569B-A6D4-4C59-9560-86013A55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1965</Words>
  <Characters>13148</Characters>
  <Application>Microsoft Office Word</Application>
  <DocSecurity>0</DocSecurity>
  <Lines>109</Lines>
  <Paragraphs>30</Paragraphs>
  <ScaleCrop>false</ScaleCrop>
  <Company/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2</cp:revision>
  <dcterms:created xsi:type="dcterms:W3CDTF">2023-03-02T10:51:00Z</dcterms:created>
  <dcterms:modified xsi:type="dcterms:W3CDTF">2023-03-02T10:51:00Z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2023-03-02T10:51:42Z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5f3d732f-4540-4a56-af98-1457a667697d</vt:lpwstr>
  </property>
  <property fmtid="{D5CDD505-2E9C-101B-9397-08002B2CF9AE}" pid="8" name="MSIP_Label_c69d85d5-6d9e-4305-a294-1f636ec0f2d6_ContentBits">
    <vt:lpwstr>0</vt:lpwstr>
  </property>
</Properties>
</file>