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4172D9D" w14:textId="3AD22149" w:rsidR="00443081" w:rsidRDefault="00AE15B4" w:rsidP="00140161">
      <w:pPr>
        <w:pStyle w:val="Title"/>
      </w:pPr>
      <w:r>
        <w:t xml:space="preserve">Diabetes </w:t>
      </w:r>
    </w:p>
    <w:p w14:paraId="383DE85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52E27B0F" w14:textId="449A8E9B" w:rsidR="00AE15B4" w:rsidRDefault="00AE15B4" w:rsidP="00AE15B4">
      <w:pPr>
        <w:pStyle w:val="Title"/>
        <w:jc w:val="left"/>
      </w:pPr>
      <w:r>
        <w:t>Type 2</w:t>
      </w:r>
    </w:p>
    <w:tbl>
      <w:tblPr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AE15B4" w:rsidRPr="00140161" w14:paraId="1C747139" w14:textId="77777777" w:rsidTr="00B9649A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7D686" w14:textId="77777777" w:rsidR="00AE15B4" w:rsidRDefault="00AE15B4" w:rsidP="00B9649A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3D0DB7FC" w14:textId="77777777" w:rsidR="00AE15B4" w:rsidRPr="00140161" w:rsidRDefault="00AE15B4" w:rsidP="00B9649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80833" w14:textId="77777777" w:rsidR="00AE15B4" w:rsidRDefault="00AE15B4" w:rsidP="00B9649A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163F7B93" w14:textId="77777777" w:rsidR="00AE15B4" w:rsidRPr="00140161" w:rsidRDefault="00AE15B4" w:rsidP="00B9649A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30DEE" w:rsidRPr="00140161" w14:paraId="6AD4C8DD" w14:textId="77777777" w:rsidTr="00B9649A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61BD" w14:textId="0E26D3F2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>Zoe Foster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54D2" w14:textId="56DE2300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 xml:space="preserve"> Nurse specialist </w:t>
            </w:r>
          </w:p>
        </w:tc>
      </w:tr>
      <w:tr w:rsidR="00B30DEE" w:rsidRPr="00140161" w14:paraId="75119E39" w14:textId="77777777" w:rsidTr="00F46143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AB88E" w14:textId="029DB59F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>Dr Debasish Kar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D337" w14:textId="7D820FC1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 xml:space="preserve">GP </w:t>
            </w:r>
          </w:p>
        </w:tc>
      </w:tr>
      <w:tr w:rsidR="00B30DEE" w:rsidRPr="00140161" w14:paraId="1924FAB9" w14:textId="77777777" w:rsidTr="00B9649A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1CEE" w14:textId="774D4BE8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>Waqas Tahir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9507" w14:textId="22865B78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>GP</w:t>
            </w:r>
          </w:p>
        </w:tc>
      </w:tr>
      <w:tr w:rsidR="00966B7F" w:rsidRPr="00140161" w14:paraId="7113DF32" w14:textId="77777777" w:rsidTr="00B9649A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8E8D" w14:textId="069B0C2D" w:rsidR="00966B7F" w:rsidRPr="00B30DEE" w:rsidRDefault="00966B7F" w:rsidP="00B30D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Rachel Clayton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6F0B" w14:textId="450B2A93" w:rsidR="00966B7F" w:rsidRPr="00B30DEE" w:rsidRDefault="00966B7F" w:rsidP="00B30D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Lay member </w:t>
            </w:r>
          </w:p>
        </w:tc>
      </w:tr>
      <w:tr w:rsidR="00B30DEE" w:rsidRPr="00140161" w14:paraId="77F944ED" w14:textId="77777777" w:rsidTr="00B9649A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AD2D" w14:textId="41D4A96A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 xml:space="preserve">Sarah </w:t>
            </w:r>
            <w:proofErr w:type="spellStart"/>
            <w:r w:rsidRPr="00B30DEE">
              <w:rPr>
                <w:rFonts w:ascii="Arial" w:hAnsi="Arial" w:cs="Arial"/>
                <w:color w:val="000000"/>
              </w:rPr>
              <w:t>Alicea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651F" w14:textId="0B57D40B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>Dietitian</w:t>
            </w:r>
          </w:p>
        </w:tc>
      </w:tr>
      <w:tr w:rsidR="00B30DEE" w:rsidRPr="00140161" w14:paraId="3C35DE3D" w14:textId="77777777" w:rsidTr="00B9649A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433E" w14:textId="16741F1A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 xml:space="preserve">Dr Parijat De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60D7" w14:textId="436E61F8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>Consultant diabetologist</w:t>
            </w:r>
          </w:p>
        </w:tc>
      </w:tr>
      <w:tr w:rsidR="00B30DEE" w:rsidRPr="00140161" w14:paraId="074FA027" w14:textId="77777777" w:rsidTr="00B9649A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A498" w14:textId="7FD9E8E1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 xml:space="preserve">Amanda Adler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64A3" w14:textId="7CB134DE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>Consultant diabetologist</w:t>
            </w:r>
          </w:p>
        </w:tc>
      </w:tr>
      <w:tr w:rsidR="00B30DEE" w:rsidRPr="00140161" w14:paraId="00AD80AA" w14:textId="77777777" w:rsidTr="00F46143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FB0F7" w14:textId="45E90455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>Kathryn Brenton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C16F" w14:textId="5CF96334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 xml:space="preserve">Podiatrist </w:t>
            </w:r>
          </w:p>
        </w:tc>
      </w:tr>
    </w:tbl>
    <w:p w14:paraId="0B188C8F" w14:textId="77777777" w:rsidR="00AE15B4" w:rsidRPr="00140161" w:rsidRDefault="00AE15B4" w:rsidP="00140161">
      <w:pPr>
        <w:pStyle w:val="Paragraphnonumbers"/>
      </w:pPr>
    </w:p>
    <w:sectPr w:rsidR="00AE15B4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r w:rsidR="00966B7F">
      <w:fldChar w:fldCharType="begin"/>
    </w:r>
    <w:r w:rsidR="00966B7F">
      <w:instrText xml:space="preserve"> NUMPAGES  </w:instrText>
    </w:r>
    <w:r w:rsidR="00966B7F">
      <w:fldChar w:fldCharType="separate"/>
    </w:r>
    <w:r w:rsidR="001D58BD">
      <w:rPr>
        <w:noProof/>
      </w:rPr>
      <w:t>1</w:t>
    </w:r>
    <w:r w:rsidR="00966B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317138">
    <w:abstractNumId w:val="12"/>
  </w:num>
  <w:num w:numId="2" w16cid:durableId="1045831583">
    <w:abstractNumId w:val="13"/>
  </w:num>
  <w:num w:numId="3" w16cid:durableId="1711031335">
    <w:abstractNumId w:val="13"/>
    <w:lvlOverride w:ilvl="0">
      <w:startOverride w:val="1"/>
    </w:lvlOverride>
  </w:num>
  <w:num w:numId="4" w16cid:durableId="1554462686">
    <w:abstractNumId w:val="13"/>
    <w:lvlOverride w:ilvl="0">
      <w:startOverride w:val="1"/>
    </w:lvlOverride>
  </w:num>
  <w:num w:numId="5" w16cid:durableId="1010523566">
    <w:abstractNumId w:val="13"/>
    <w:lvlOverride w:ilvl="0">
      <w:startOverride w:val="1"/>
    </w:lvlOverride>
  </w:num>
  <w:num w:numId="6" w16cid:durableId="1084570989">
    <w:abstractNumId w:val="13"/>
    <w:lvlOverride w:ilvl="0">
      <w:startOverride w:val="1"/>
    </w:lvlOverride>
  </w:num>
  <w:num w:numId="7" w16cid:durableId="1068108904">
    <w:abstractNumId w:val="13"/>
    <w:lvlOverride w:ilvl="0">
      <w:startOverride w:val="1"/>
    </w:lvlOverride>
  </w:num>
  <w:num w:numId="8" w16cid:durableId="1075009325">
    <w:abstractNumId w:val="9"/>
  </w:num>
  <w:num w:numId="9" w16cid:durableId="2116440877">
    <w:abstractNumId w:val="7"/>
  </w:num>
  <w:num w:numId="10" w16cid:durableId="852570924">
    <w:abstractNumId w:val="6"/>
  </w:num>
  <w:num w:numId="11" w16cid:durableId="1738165892">
    <w:abstractNumId w:val="5"/>
  </w:num>
  <w:num w:numId="12" w16cid:durableId="359665463">
    <w:abstractNumId w:val="4"/>
  </w:num>
  <w:num w:numId="13" w16cid:durableId="213657699">
    <w:abstractNumId w:val="8"/>
  </w:num>
  <w:num w:numId="14" w16cid:durableId="857889513">
    <w:abstractNumId w:val="3"/>
  </w:num>
  <w:num w:numId="15" w16cid:durableId="1942100909">
    <w:abstractNumId w:val="2"/>
  </w:num>
  <w:num w:numId="16" w16cid:durableId="1092437333">
    <w:abstractNumId w:val="1"/>
  </w:num>
  <w:num w:numId="17" w16cid:durableId="1741630379">
    <w:abstractNumId w:val="0"/>
  </w:num>
  <w:num w:numId="18" w16cid:durableId="657609469">
    <w:abstractNumId w:val="11"/>
  </w:num>
  <w:num w:numId="19" w16cid:durableId="996150089">
    <w:abstractNumId w:val="11"/>
    <w:lvlOverride w:ilvl="0">
      <w:startOverride w:val="1"/>
    </w:lvlOverride>
  </w:num>
  <w:num w:numId="20" w16cid:durableId="681626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311ED0"/>
    <w:rsid w:val="00352021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72704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66B7F"/>
    <w:rsid w:val="009E680B"/>
    <w:rsid w:val="00A15A1F"/>
    <w:rsid w:val="00A3325A"/>
    <w:rsid w:val="00A43013"/>
    <w:rsid w:val="00A90FFB"/>
    <w:rsid w:val="00AE15B4"/>
    <w:rsid w:val="00AF108A"/>
    <w:rsid w:val="00B02E55"/>
    <w:rsid w:val="00B036C1"/>
    <w:rsid w:val="00B30DEE"/>
    <w:rsid w:val="00B5431F"/>
    <w:rsid w:val="00BF7FE0"/>
    <w:rsid w:val="00C05D6D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3</cp:revision>
  <dcterms:created xsi:type="dcterms:W3CDTF">2023-02-23T14:40:00Z</dcterms:created>
  <dcterms:modified xsi:type="dcterms:W3CDTF">2023-02-23T14:41:00Z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2023-02-23T14:40:07Z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a2ba7b0e-a251-4671-bc53-f4ca404f9391</vt:lpwstr>
  </property>
  <property fmtid="{D5CDD505-2E9C-101B-9397-08002B2CF9AE}" pid="8" name="MSIP_Label_c69d85d5-6d9e-4305-a294-1f636ec0f2d6_ContentBits">
    <vt:lpwstr>0</vt:lpwstr>
  </property>
</Properties>
</file>