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18F95F05" w:rsidR="00443081" w:rsidRDefault="00F75A07" w:rsidP="00140161">
      <w:pPr>
        <w:pStyle w:val="Title"/>
      </w:pPr>
      <w:r w:rsidRPr="00F75A07">
        <w:t xml:space="preserve">Epilepsies in children, young </w:t>
      </w:r>
      <w:proofErr w:type="gramStart"/>
      <w:r w:rsidRPr="00F75A07">
        <w:t>people</w:t>
      </w:r>
      <w:proofErr w:type="gramEnd"/>
      <w:r w:rsidRPr="00F75A07">
        <w:t xml:space="preserve"> and adults (update)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75A07" w:rsidRPr="00140161" w14:paraId="169B8413" w14:textId="77777777" w:rsidTr="003950D7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1E0" w14:textId="5299A234" w:rsidR="00F75A07" w:rsidRPr="00F75A07" w:rsidRDefault="00F75A07" w:rsidP="00F75A07">
            <w:pPr>
              <w:rPr>
                <w:rFonts w:ascii="Arial" w:hAnsi="Arial" w:cs="Arial"/>
                <w:color w:val="000000"/>
              </w:rPr>
            </w:pPr>
            <w:r w:rsidRPr="00F75A07">
              <w:rPr>
                <w:rFonts w:ascii="Arial" w:hAnsi="Arial" w:cs="Arial"/>
                <w:color w:val="000000"/>
              </w:rPr>
              <w:t>Anita Devlin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399" w14:textId="26BB7400" w:rsidR="00F75A07" w:rsidRPr="00F75A07" w:rsidRDefault="00F75A07" w:rsidP="00F75A07">
            <w:pPr>
              <w:rPr>
                <w:rFonts w:ascii="Arial" w:hAnsi="Arial" w:cs="Arial"/>
                <w:color w:val="000000"/>
              </w:rPr>
            </w:pPr>
            <w:r w:rsidRPr="00F75A07">
              <w:rPr>
                <w:rFonts w:ascii="Arial" w:hAnsi="Arial" w:cs="Arial"/>
              </w:rPr>
              <w:t xml:space="preserve">Neurologist- </w:t>
            </w:r>
            <w:r w:rsidRPr="00F75A07">
              <w:rPr>
                <w:rFonts w:ascii="Arial" w:hAnsi="Arial" w:cs="Arial"/>
              </w:rPr>
              <w:t>paediatric</w:t>
            </w:r>
            <w:r w:rsidRPr="00F75A07">
              <w:rPr>
                <w:rFonts w:ascii="Arial" w:hAnsi="Arial" w:cs="Arial"/>
              </w:rPr>
              <w:t xml:space="preserve"> </w:t>
            </w:r>
          </w:p>
        </w:tc>
      </w:tr>
      <w:tr w:rsidR="00F75A07" w:rsidRPr="00140161" w14:paraId="7734DEC7" w14:textId="77777777" w:rsidTr="003950D7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7A62" w14:textId="6AF0986E" w:rsidR="00F75A07" w:rsidRPr="00F75A07" w:rsidRDefault="00F75A07" w:rsidP="00F75A07">
            <w:pPr>
              <w:rPr>
                <w:rFonts w:ascii="Arial" w:hAnsi="Arial" w:cs="Arial"/>
                <w:color w:val="000000"/>
              </w:rPr>
            </w:pPr>
            <w:r w:rsidRPr="00F75A07">
              <w:rPr>
                <w:rFonts w:ascii="Arial" w:hAnsi="Arial" w:cs="Arial"/>
                <w:color w:val="000000"/>
              </w:rPr>
              <w:t xml:space="preserve">Richard Grunewald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542" w14:textId="4AFF49F8" w:rsidR="00F75A07" w:rsidRPr="00F75A07" w:rsidRDefault="00F75A07" w:rsidP="00F75A07">
            <w:pPr>
              <w:rPr>
                <w:rFonts w:ascii="Arial" w:hAnsi="Arial" w:cs="Arial"/>
                <w:color w:val="000000"/>
              </w:rPr>
            </w:pPr>
            <w:r w:rsidRPr="00F75A07">
              <w:rPr>
                <w:rFonts w:ascii="Arial" w:hAnsi="Arial" w:cs="Arial"/>
              </w:rPr>
              <w:t>Neurologist- adults</w:t>
            </w:r>
          </w:p>
        </w:tc>
      </w:tr>
      <w:tr w:rsidR="00F75A07" w:rsidRPr="00140161" w14:paraId="6541224A" w14:textId="77777777" w:rsidTr="003950D7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7546" w14:textId="2B149140" w:rsidR="00F75A07" w:rsidRPr="00F75A07" w:rsidRDefault="00F75A07" w:rsidP="00F75A07">
            <w:pPr>
              <w:rPr>
                <w:rFonts w:ascii="Arial" w:hAnsi="Arial" w:cs="Arial"/>
                <w:color w:val="000000"/>
              </w:rPr>
            </w:pPr>
            <w:r w:rsidRPr="00F75A07">
              <w:rPr>
                <w:rFonts w:ascii="Arial" w:hAnsi="Arial" w:cs="Arial"/>
                <w:color w:val="000000"/>
              </w:rPr>
              <w:t>Arjune Sen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D75F" w14:textId="3EC5924D" w:rsidR="00F75A07" w:rsidRPr="00F75A07" w:rsidRDefault="00F75A07" w:rsidP="00F75A07">
            <w:pPr>
              <w:rPr>
                <w:rFonts w:ascii="Arial" w:hAnsi="Arial" w:cs="Arial"/>
                <w:color w:val="000000"/>
              </w:rPr>
            </w:pPr>
            <w:r w:rsidRPr="00F75A07">
              <w:rPr>
                <w:rFonts w:ascii="Arial" w:hAnsi="Arial" w:cs="Arial"/>
              </w:rPr>
              <w:t>Neurologist- adults</w:t>
            </w:r>
          </w:p>
        </w:tc>
      </w:tr>
      <w:tr w:rsidR="00F75A07" w:rsidRPr="00140161" w14:paraId="0D44899B" w14:textId="77777777" w:rsidTr="003950D7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55D" w14:textId="4F14FD45" w:rsidR="00F75A07" w:rsidRPr="00F75A07" w:rsidRDefault="00F75A07" w:rsidP="00F75A07">
            <w:pPr>
              <w:rPr>
                <w:rFonts w:ascii="Arial" w:hAnsi="Arial" w:cs="Arial"/>
                <w:color w:val="000000"/>
              </w:rPr>
            </w:pPr>
            <w:r w:rsidRPr="00F75A07">
              <w:rPr>
                <w:rFonts w:ascii="Arial" w:hAnsi="Arial" w:cs="Arial"/>
                <w:color w:val="000000"/>
              </w:rPr>
              <w:t>Janine Winterbottom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9A83" w14:textId="3C8A5A55" w:rsidR="00F75A07" w:rsidRPr="00F75A07" w:rsidRDefault="00F75A07" w:rsidP="00F75A07">
            <w:pPr>
              <w:rPr>
                <w:rFonts w:ascii="Arial" w:hAnsi="Arial" w:cs="Arial"/>
                <w:color w:val="000000"/>
              </w:rPr>
            </w:pPr>
            <w:r w:rsidRPr="00F75A07">
              <w:rPr>
                <w:rFonts w:ascii="Arial" w:hAnsi="Arial" w:cs="Arial"/>
              </w:rPr>
              <w:t>Clinical Nurse Specialist</w:t>
            </w:r>
          </w:p>
        </w:tc>
      </w:tr>
      <w:tr w:rsidR="00F75A07" w:rsidRPr="00140161" w14:paraId="3C4C4D23" w14:textId="77777777" w:rsidTr="003950D7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E88D" w14:textId="734522AB" w:rsidR="00F75A07" w:rsidRPr="00F75A07" w:rsidRDefault="00F75A07" w:rsidP="00F75A07">
            <w:pPr>
              <w:rPr>
                <w:rFonts w:ascii="Arial" w:hAnsi="Arial" w:cs="Arial"/>
                <w:color w:val="000000"/>
              </w:rPr>
            </w:pPr>
            <w:r w:rsidRPr="00F75A07">
              <w:rPr>
                <w:rFonts w:ascii="Arial" w:hAnsi="Arial" w:cs="Arial"/>
                <w:color w:val="000000"/>
              </w:rPr>
              <w:t>Lisa O’Brien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314E" w14:textId="22B837DC" w:rsidR="00F75A07" w:rsidRPr="00F75A07" w:rsidRDefault="00F75A07" w:rsidP="00F75A07">
            <w:pPr>
              <w:rPr>
                <w:rFonts w:ascii="Arial" w:hAnsi="Arial" w:cs="Arial"/>
                <w:color w:val="000000"/>
              </w:rPr>
            </w:pPr>
            <w:r w:rsidRPr="00F75A07">
              <w:rPr>
                <w:rFonts w:ascii="Arial" w:hAnsi="Arial" w:cs="Arial"/>
              </w:rPr>
              <w:t>Paediatric nurse</w:t>
            </w:r>
          </w:p>
        </w:tc>
      </w:tr>
      <w:tr w:rsidR="00F75A07" w:rsidRPr="00140161" w14:paraId="4FA086F1" w14:textId="77777777" w:rsidTr="00521D82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9D9FD" w14:textId="2E533417" w:rsidR="00F75A07" w:rsidRPr="00F75A07" w:rsidRDefault="00F75A07" w:rsidP="00F75A07">
            <w:pPr>
              <w:rPr>
                <w:rFonts w:ascii="Arial" w:hAnsi="Arial" w:cs="Arial"/>
                <w:color w:val="000000"/>
              </w:rPr>
            </w:pPr>
            <w:r w:rsidRPr="00F75A07">
              <w:rPr>
                <w:rFonts w:ascii="Arial" w:hAnsi="Arial" w:cs="Arial"/>
                <w:color w:val="000000"/>
              </w:rPr>
              <w:t>Sharon Foxwell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B035" w14:textId="23EA49CE" w:rsidR="00F75A07" w:rsidRPr="00F75A07" w:rsidRDefault="00F75A07" w:rsidP="00F75A07">
            <w:pPr>
              <w:rPr>
                <w:rFonts w:ascii="Arial" w:hAnsi="Arial" w:cs="Arial"/>
                <w:color w:val="000000"/>
              </w:rPr>
            </w:pPr>
            <w:r w:rsidRPr="00F75A07">
              <w:rPr>
                <w:rFonts w:ascii="Arial" w:hAnsi="Arial" w:cs="Arial"/>
              </w:rPr>
              <w:t>Lay</w:t>
            </w:r>
            <w:r w:rsidRPr="00F75A07">
              <w:rPr>
                <w:rFonts w:ascii="Arial" w:hAnsi="Arial" w:cs="Arial"/>
              </w:rPr>
              <w:t xml:space="preserve"> member</w:t>
            </w:r>
            <w:r w:rsidRPr="00F75A07">
              <w:rPr>
                <w:rFonts w:ascii="Arial" w:hAnsi="Arial" w:cs="Arial"/>
              </w:rPr>
              <w:t xml:space="preserve"> - children &amp; young people</w:t>
            </w:r>
          </w:p>
        </w:tc>
      </w:tr>
      <w:tr w:rsidR="00F75A07" w:rsidRPr="00140161" w14:paraId="53C995F1" w14:textId="77777777" w:rsidTr="003950D7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B366" w14:textId="49021A51" w:rsidR="00F75A07" w:rsidRPr="00F75A07" w:rsidRDefault="00F75A07" w:rsidP="00F75A07">
            <w:pPr>
              <w:rPr>
                <w:rFonts w:ascii="Arial" w:hAnsi="Arial" w:cs="Arial"/>
                <w:color w:val="000000"/>
              </w:rPr>
            </w:pPr>
            <w:r w:rsidRPr="00F75A07">
              <w:rPr>
                <w:rFonts w:ascii="Arial" w:hAnsi="Arial" w:cs="Arial"/>
                <w:color w:val="000000"/>
              </w:rPr>
              <w:t>Angie Pullen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46D1" w14:textId="41BA4A68" w:rsidR="00F75A07" w:rsidRPr="00F75A07" w:rsidRDefault="00F75A07" w:rsidP="00F75A07">
            <w:pPr>
              <w:rPr>
                <w:rFonts w:ascii="Arial" w:hAnsi="Arial" w:cs="Arial"/>
                <w:color w:val="000000"/>
              </w:rPr>
            </w:pPr>
            <w:r w:rsidRPr="00F75A07">
              <w:rPr>
                <w:rFonts w:ascii="Arial" w:hAnsi="Arial" w:cs="Arial"/>
              </w:rPr>
              <w:t xml:space="preserve">Lay </w:t>
            </w:r>
            <w:r w:rsidRPr="00F75A07">
              <w:rPr>
                <w:rFonts w:ascii="Arial" w:hAnsi="Arial" w:cs="Arial"/>
              </w:rPr>
              <w:t xml:space="preserve">member </w:t>
            </w:r>
            <w:r w:rsidRPr="00F75A07">
              <w:rPr>
                <w:rFonts w:ascii="Arial" w:hAnsi="Arial" w:cs="Arial"/>
              </w:rPr>
              <w:t>– adults</w:t>
            </w:r>
          </w:p>
        </w:tc>
      </w:tr>
      <w:tr w:rsidR="00F75A07" w:rsidRPr="00140161" w14:paraId="2E0784E1" w14:textId="77777777" w:rsidTr="003950D7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B615" w14:textId="70B86599" w:rsidR="00F75A07" w:rsidRPr="00F75A07" w:rsidRDefault="00F75A07" w:rsidP="00F75A07">
            <w:pPr>
              <w:rPr>
                <w:rFonts w:ascii="Arial" w:hAnsi="Arial" w:cs="Arial"/>
                <w:color w:val="000000"/>
              </w:rPr>
            </w:pPr>
            <w:r w:rsidRPr="00F75A07">
              <w:rPr>
                <w:rFonts w:ascii="Arial" w:hAnsi="Arial" w:cs="Arial"/>
                <w:color w:val="000000"/>
              </w:rPr>
              <w:t>Sally Gomersall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1501" w14:textId="35727B1F" w:rsidR="00F75A07" w:rsidRPr="00F75A07" w:rsidRDefault="00F75A07" w:rsidP="00F75A07">
            <w:pPr>
              <w:rPr>
                <w:rFonts w:ascii="Arial" w:hAnsi="Arial" w:cs="Arial"/>
                <w:color w:val="000000"/>
              </w:rPr>
            </w:pPr>
            <w:r w:rsidRPr="00F75A07">
              <w:rPr>
                <w:rFonts w:ascii="Arial" w:hAnsi="Arial" w:cs="Arial"/>
              </w:rPr>
              <w:t xml:space="preserve">Lay </w:t>
            </w:r>
            <w:r w:rsidRPr="00F75A07">
              <w:rPr>
                <w:rFonts w:ascii="Arial" w:hAnsi="Arial" w:cs="Arial"/>
              </w:rPr>
              <w:t xml:space="preserve">member </w:t>
            </w:r>
            <w:r w:rsidRPr="00F75A07">
              <w:rPr>
                <w:rFonts w:ascii="Arial" w:hAnsi="Arial" w:cs="Arial"/>
              </w:rPr>
              <w:t>– adults</w:t>
            </w:r>
          </w:p>
        </w:tc>
      </w:tr>
      <w:tr w:rsidR="00140161" w:rsidRPr="00140161" w14:paraId="2171950C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8A72" w14:textId="77777777" w:rsidR="00140161" w:rsidRPr="00F75A07" w:rsidRDefault="001401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2809" w14:textId="77777777" w:rsidR="00140161" w:rsidRPr="00F75A07" w:rsidRDefault="00140161">
            <w:pPr>
              <w:rPr>
                <w:rFonts w:ascii="Arial" w:hAnsi="Arial" w:cs="Arial"/>
                <w:color w:val="000000"/>
              </w:rPr>
            </w:pPr>
          </w:p>
        </w:tc>
      </w:tr>
      <w:tr w:rsidR="00140161" w:rsidRPr="00140161" w14:paraId="54389C24" w14:textId="77777777" w:rsidTr="00140161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48B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  <w:r w:rsidRPr="001401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0166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  <w:r w:rsidRPr="0014016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F75A07">
      <w:fldChar w:fldCharType="begin"/>
    </w:r>
    <w:r w:rsidR="00F75A07">
      <w:instrText xml:space="preserve"> NUMPAGES  </w:instrText>
    </w:r>
    <w:r w:rsidR="00F75A07">
      <w:fldChar w:fldCharType="separate"/>
    </w:r>
    <w:r w:rsidR="001D58BD">
      <w:rPr>
        <w:noProof/>
      </w:rPr>
      <w:t>1</w:t>
    </w:r>
    <w:r w:rsidR="00F75A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155420">
    <w:abstractNumId w:val="12"/>
  </w:num>
  <w:num w:numId="2" w16cid:durableId="793133253">
    <w:abstractNumId w:val="13"/>
  </w:num>
  <w:num w:numId="3" w16cid:durableId="1115249411">
    <w:abstractNumId w:val="13"/>
    <w:lvlOverride w:ilvl="0">
      <w:startOverride w:val="1"/>
    </w:lvlOverride>
  </w:num>
  <w:num w:numId="4" w16cid:durableId="1077508724">
    <w:abstractNumId w:val="13"/>
    <w:lvlOverride w:ilvl="0">
      <w:startOverride w:val="1"/>
    </w:lvlOverride>
  </w:num>
  <w:num w:numId="5" w16cid:durableId="15616321">
    <w:abstractNumId w:val="13"/>
    <w:lvlOverride w:ilvl="0">
      <w:startOverride w:val="1"/>
    </w:lvlOverride>
  </w:num>
  <w:num w:numId="6" w16cid:durableId="1489638625">
    <w:abstractNumId w:val="13"/>
    <w:lvlOverride w:ilvl="0">
      <w:startOverride w:val="1"/>
    </w:lvlOverride>
  </w:num>
  <w:num w:numId="7" w16cid:durableId="623390003">
    <w:abstractNumId w:val="13"/>
    <w:lvlOverride w:ilvl="0">
      <w:startOverride w:val="1"/>
    </w:lvlOverride>
  </w:num>
  <w:num w:numId="8" w16cid:durableId="104428839">
    <w:abstractNumId w:val="9"/>
  </w:num>
  <w:num w:numId="9" w16cid:durableId="1423454141">
    <w:abstractNumId w:val="7"/>
  </w:num>
  <w:num w:numId="10" w16cid:durableId="1833063359">
    <w:abstractNumId w:val="6"/>
  </w:num>
  <w:num w:numId="11" w16cid:durableId="2008436011">
    <w:abstractNumId w:val="5"/>
  </w:num>
  <w:num w:numId="12" w16cid:durableId="7996383">
    <w:abstractNumId w:val="4"/>
  </w:num>
  <w:num w:numId="13" w16cid:durableId="1290159813">
    <w:abstractNumId w:val="8"/>
  </w:num>
  <w:num w:numId="14" w16cid:durableId="1924561309">
    <w:abstractNumId w:val="3"/>
  </w:num>
  <w:num w:numId="15" w16cid:durableId="1564175490">
    <w:abstractNumId w:val="2"/>
  </w:num>
  <w:num w:numId="16" w16cid:durableId="1269387256">
    <w:abstractNumId w:val="1"/>
  </w:num>
  <w:num w:numId="17" w16cid:durableId="463929728">
    <w:abstractNumId w:val="0"/>
  </w:num>
  <w:num w:numId="18" w16cid:durableId="1660042191">
    <w:abstractNumId w:val="11"/>
  </w:num>
  <w:num w:numId="19" w16cid:durableId="947589134">
    <w:abstractNumId w:val="11"/>
    <w:lvlOverride w:ilvl="0">
      <w:startOverride w:val="1"/>
    </w:lvlOverride>
  </w:num>
  <w:num w:numId="20" w16cid:durableId="1162428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4D0B1E"/>
    <w:rsid w:val="005025A1"/>
    <w:rsid w:val="00572704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75A07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3</cp:revision>
  <dcterms:created xsi:type="dcterms:W3CDTF">2023-02-03T12:14:00Z</dcterms:created>
  <dcterms:modified xsi:type="dcterms:W3CDTF">2023-02-03T12:17:00Z</dcterms:modified>
</cp:coreProperties>
</file>