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7ED99" w14:textId="73A4967C" w:rsidR="00BE0234" w:rsidRPr="0078563E" w:rsidRDefault="00BE0234" w:rsidP="00C40912">
      <w:pPr>
        <w:pStyle w:val="Title2"/>
        <w:ind w:firstLine="720"/>
      </w:pPr>
      <w:r w:rsidRPr="0078563E">
        <w:t>NATIONAL INSTITUTE FOR HEALTH AND CARE EXCELLENCE</w:t>
      </w:r>
    </w:p>
    <w:p w14:paraId="6EB30835" w14:textId="77777777" w:rsidR="00BE0234" w:rsidRPr="0078563E" w:rsidRDefault="00BE0234" w:rsidP="00E92859">
      <w:pPr>
        <w:pStyle w:val="Title2"/>
      </w:pPr>
      <w:r w:rsidRPr="0078563E">
        <w:t xml:space="preserve">NICE </w:t>
      </w:r>
      <w:r>
        <w:t>quality standards</w:t>
      </w:r>
    </w:p>
    <w:p w14:paraId="654EBC62" w14:textId="77777777" w:rsidR="00BE0234" w:rsidRPr="0078563E" w:rsidRDefault="00BE0234" w:rsidP="00E92859">
      <w:pPr>
        <w:pStyle w:val="Title"/>
      </w:pPr>
      <w:r w:rsidRPr="0078563E">
        <w:t>Equality impact assessment</w:t>
      </w:r>
    </w:p>
    <w:p w14:paraId="189DE16F" w14:textId="371630A3" w:rsidR="00BE0234" w:rsidRPr="00BE0234" w:rsidRDefault="00E36AE6" w:rsidP="00556322">
      <w:pPr>
        <w:pStyle w:val="Title2"/>
      </w:pPr>
      <w:r>
        <w:t>Antenatal</w:t>
      </w:r>
      <w:r w:rsidR="00692AE2">
        <w:t xml:space="preserve"> care (update)</w:t>
      </w:r>
    </w:p>
    <w:p w14:paraId="7BDE0D07" w14:textId="77777777" w:rsidR="00BE0234" w:rsidRPr="0078563E" w:rsidRDefault="00BE0234" w:rsidP="00BE0234">
      <w:pPr>
        <w:pStyle w:val="Paragraphnonumbers"/>
      </w:pPr>
      <w:r w:rsidRPr="0078563E">
        <w:t xml:space="preserve">The impact on equality has been assessed during </w:t>
      </w:r>
      <w:r>
        <w:t>quality standard</w:t>
      </w:r>
      <w:r w:rsidRPr="0078563E">
        <w:t xml:space="preserve"> development according to the principles of the NICE equality policy.</w:t>
      </w:r>
    </w:p>
    <w:p w14:paraId="60216271" w14:textId="3A512CB0" w:rsidR="00AC1A64" w:rsidRDefault="00BE0234" w:rsidP="0053730B">
      <w:pPr>
        <w:pStyle w:val="Heading3"/>
      </w:pPr>
      <w:r w:rsidRPr="0009386C">
        <w:t xml:space="preserve">1. TOPIC ENGAGEMENT STAGE </w:t>
      </w:r>
    </w:p>
    <w:p w14:paraId="31E9DCF0" w14:textId="641F740E" w:rsidR="00D51B72" w:rsidRDefault="00AC1A64" w:rsidP="00D51B72">
      <w:pPr>
        <w:pStyle w:val="Heading3"/>
      </w:pPr>
      <w:r w:rsidRPr="002F6C0A">
        <w:t>1.1 Have any potential equality issues been identified during this stage of the development process?</w:t>
      </w:r>
    </w:p>
    <w:p w14:paraId="27460A48" w14:textId="34E1B8E6" w:rsidR="00843E44" w:rsidRDefault="00DA0198" w:rsidP="00033175">
      <w:pPr>
        <w:pStyle w:val="Bulletleft2"/>
        <w:numPr>
          <w:ilvl w:val="0"/>
          <w:numId w:val="0"/>
        </w:numPr>
        <w:spacing w:line="240" w:lineRule="auto"/>
      </w:pPr>
      <w:r>
        <w:t xml:space="preserve">It has been made clear in the topic overview and will be made clear in the quality standard that </w:t>
      </w:r>
      <w:r w:rsidR="00D51B72" w:rsidRPr="00D51B72">
        <w:t>the term</w:t>
      </w:r>
      <w:r w:rsidR="007A1C76">
        <w:t>s</w:t>
      </w:r>
      <w:r w:rsidR="00D51B72" w:rsidRPr="00D51B72">
        <w:t xml:space="preserve"> 'wom</w:t>
      </w:r>
      <w:r>
        <w:t>a</w:t>
      </w:r>
      <w:r w:rsidR="00D51B72" w:rsidRPr="00D51B72">
        <w:t xml:space="preserve">n' </w:t>
      </w:r>
      <w:r w:rsidR="007A1C76">
        <w:t xml:space="preserve">and ‘mother’ </w:t>
      </w:r>
      <w:r w:rsidR="00D51B72" w:rsidRPr="00D51B72">
        <w:t>should be taken to include people who do not identify as women but who are pregnant.</w:t>
      </w:r>
      <w:r w:rsidR="00C63F3C">
        <w:t xml:space="preserve"> </w:t>
      </w:r>
    </w:p>
    <w:p w14:paraId="527F14F0" w14:textId="77777777" w:rsidR="00291BA4" w:rsidRPr="00033175" w:rsidRDefault="00291BA4" w:rsidP="00033175">
      <w:pPr>
        <w:pStyle w:val="Bulletleft2"/>
        <w:numPr>
          <w:ilvl w:val="0"/>
          <w:numId w:val="0"/>
        </w:numPr>
        <w:spacing w:line="240" w:lineRule="auto"/>
        <w:rPr>
          <w:rFonts w:eastAsia="Calibri"/>
        </w:rPr>
      </w:pPr>
    </w:p>
    <w:p w14:paraId="5EC3FEC1" w14:textId="34B8E691" w:rsidR="00927D57" w:rsidRDefault="008602F3" w:rsidP="00843E44">
      <w:pPr>
        <w:pStyle w:val="Paragraphnonumbers"/>
        <w:spacing w:line="240" w:lineRule="auto"/>
      </w:pPr>
      <w:hyperlink r:id="rId7" w:history="1">
        <w:r w:rsidR="00927D57" w:rsidRPr="00927D57">
          <w:rPr>
            <w:rStyle w:val="Hyperlink"/>
          </w:rPr>
          <w:t>NICE’s updated antenatal care guideline (NG201)</w:t>
        </w:r>
      </w:hyperlink>
      <w:r w:rsidR="00927D57">
        <w:t xml:space="preserve"> recommends that </w:t>
      </w:r>
      <w:r w:rsidR="00927D57" w:rsidRPr="00927D57">
        <w:t xml:space="preserve">additional or longer antenatal appointments </w:t>
      </w:r>
      <w:r w:rsidR="00927D57">
        <w:t xml:space="preserve">are offered </w:t>
      </w:r>
      <w:r w:rsidR="00927D57" w:rsidRPr="00927D57">
        <w:t>if needed, depending on the woman's medical, social and emotional needs</w:t>
      </w:r>
      <w:r w:rsidR="00927D57">
        <w:t xml:space="preserve">. </w:t>
      </w:r>
    </w:p>
    <w:p w14:paraId="290510EA" w14:textId="5E5A4F68" w:rsidR="00927D57" w:rsidRDefault="00843E44" w:rsidP="00927D57">
      <w:pPr>
        <w:pStyle w:val="Paragraphnonumbers"/>
        <w:spacing w:line="240" w:lineRule="auto"/>
      </w:pPr>
      <w:r>
        <w:t>W</w:t>
      </w:r>
      <w:r w:rsidRPr="00632DCD">
        <w:t>omen and babies from some minority ethnic backgrounds</w:t>
      </w:r>
      <w:r>
        <w:t xml:space="preserve"> </w:t>
      </w:r>
      <w:r w:rsidRPr="00632DCD">
        <w:t xml:space="preserve">and those who live in deprived </w:t>
      </w:r>
      <w:r w:rsidR="006B121F">
        <w:t xml:space="preserve">areas </w:t>
      </w:r>
      <w:r w:rsidRPr="00632DCD">
        <w:t>have an increased risk of death and may need closer monitoring</w:t>
      </w:r>
      <w:r>
        <w:t xml:space="preserve"> and additional support.</w:t>
      </w:r>
    </w:p>
    <w:p w14:paraId="2B343134" w14:textId="44FDABBE" w:rsidR="0053334B" w:rsidRDefault="00927D57" w:rsidP="0053334B">
      <w:pPr>
        <w:pStyle w:val="Paragraphnonumbers"/>
        <w:spacing w:line="240" w:lineRule="auto"/>
      </w:pPr>
      <w:r>
        <w:t>C</w:t>
      </w:r>
      <w:r w:rsidR="0053334B" w:rsidRPr="009E3E1A">
        <w:t>ardiovascular disease is the leading cause of death among women in the UK during and after pregnancy</w:t>
      </w:r>
      <w:r w:rsidR="0053334B">
        <w:t xml:space="preserve">.  The guideline recommends that </w:t>
      </w:r>
      <w:r w:rsidR="0053334B" w:rsidRPr="0053334B">
        <w:t>if there is a concern based on personal or family history</w:t>
      </w:r>
      <w:r w:rsidR="0053334B">
        <w:t>, that the</w:t>
      </w:r>
      <w:r w:rsidR="006B121F">
        <w:t xml:space="preserve"> pregnant</w:t>
      </w:r>
      <w:r w:rsidR="0053334B">
        <w:t xml:space="preserve"> woman is referred </w:t>
      </w:r>
      <w:r w:rsidR="0053334B" w:rsidRPr="0053334B">
        <w:t>for clinical assessment</w:t>
      </w:r>
      <w:r>
        <w:t xml:space="preserve"> by a doctor to detect cardiac conditions</w:t>
      </w:r>
      <w:r w:rsidR="0053334B">
        <w:t>.</w:t>
      </w:r>
      <w:r w:rsidR="00291BA4">
        <w:t xml:space="preserve"> Assessment of pregnant women with heart disease for cardiovascular risk during pregnancy and the intrapartum period is covered by statement 3 </w:t>
      </w:r>
      <w:r>
        <w:t xml:space="preserve">of </w:t>
      </w:r>
      <w:hyperlink r:id="rId8" w:history="1">
        <w:r w:rsidR="00291BA4" w:rsidRPr="00291BA4">
          <w:rPr>
            <w:rStyle w:val="Hyperlink"/>
          </w:rPr>
          <w:t>NICE’s quality standard on intrapartum care: existing medical conditions and obstetric complications</w:t>
        </w:r>
      </w:hyperlink>
      <w:r w:rsidR="00291BA4">
        <w:t xml:space="preserve">. </w:t>
      </w:r>
    </w:p>
    <w:p w14:paraId="31FEACC4" w14:textId="6795DA8B" w:rsidR="00291BA4" w:rsidRPr="00291BA4" w:rsidRDefault="00291BA4" w:rsidP="00291BA4">
      <w:pPr>
        <w:pStyle w:val="Paragraphnonumbers"/>
        <w:spacing w:line="240" w:lineRule="auto"/>
        <w:rPr>
          <w:rFonts w:eastAsia="Calibri"/>
        </w:rPr>
      </w:pPr>
      <w:r w:rsidRPr="00A16347">
        <w:rPr>
          <w:rFonts w:eastAsia="Calibri"/>
        </w:rPr>
        <w:t>Pregnant women</w:t>
      </w:r>
      <w:r w:rsidRPr="00563704">
        <w:rPr>
          <w:rFonts w:eastAsia="Calibri"/>
        </w:rPr>
        <w:t xml:space="preserve"> </w:t>
      </w:r>
      <w:r>
        <w:rPr>
          <w:rFonts w:eastAsia="Calibri"/>
        </w:rPr>
        <w:t>with learning disabilities</w:t>
      </w:r>
      <w:r w:rsidRPr="00563704">
        <w:rPr>
          <w:rFonts w:eastAsia="Calibri"/>
        </w:rPr>
        <w:t xml:space="preserve"> have poorer maternal wellbeing and pregnancy outcomes in relation to the general population</w:t>
      </w:r>
      <w:r w:rsidR="002864EC">
        <w:rPr>
          <w:rFonts w:eastAsia="Calibri"/>
        </w:rPr>
        <w:t>, and</w:t>
      </w:r>
      <w:r w:rsidRPr="00C327A8">
        <w:rPr>
          <w:rFonts w:eastAsia="Calibri"/>
        </w:rPr>
        <w:t xml:space="preserve"> are also less likely to seek or attend regular antenatal care </w:t>
      </w:r>
      <w:r>
        <w:rPr>
          <w:rFonts w:eastAsia="Calibri"/>
        </w:rPr>
        <w:t>(</w:t>
      </w:r>
      <w:r w:rsidRPr="0023560A">
        <w:rPr>
          <w:rFonts w:eastAsia="Calibri"/>
        </w:rPr>
        <w:t>The Office for Health Improvement and Disparities (2021)</w:t>
      </w:r>
      <w:r>
        <w:rPr>
          <w:rFonts w:eastAsia="Calibri"/>
        </w:rPr>
        <w:t xml:space="preserve">, </w:t>
      </w:r>
      <w:hyperlink r:id="rId9" w:history="1">
        <w:r w:rsidRPr="00291BA4">
          <w:rPr>
            <w:rStyle w:val="Hyperlink"/>
            <w:rFonts w:eastAsia="Calibri"/>
          </w:rPr>
          <w:t xml:space="preserve">Antenatal and </w:t>
        </w:r>
        <w:proofErr w:type="spellStart"/>
        <w:r w:rsidRPr="00291BA4">
          <w:rPr>
            <w:rStyle w:val="Hyperlink"/>
            <w:rFonts w:eastAsia="Calibri"/>
          </w:rPr>
          <w:t>newborn</w:t>
        </w:r>
        <w:proofErr w:type="spellEnd"/>
        <w:r w:rsidRPr="00291BA4">
          <w:rPr>
            <w:rStyle w:val="Hyperlink"/>
            <w:rFonts w:eastAsia="Calibri"/>
          </w:rPr>
          <w:t xml:space="preserve"> screening: reducing inequalities</w:t>
        </w:r>
      </w:hyperlink>
      <w:r>
        <w:rPr>
          <w:rFonts w:eastAsia="Calibri"/>
        </w:rPr>
        <w:t>: supporting pregnant women with learning disabilities</w:t>
      </w:r>
      <w:r w:rsidR="00A86877">
        <w:rPr>
          <w:rFonts w:eastAsia="Calibri"/>
        </w:rPr>
        <w:t>)</w:t>
      </w:r>
      <w:r>
        <w:rPr>
          <w:rFonts w:eastAsia="Calibri"/>
        </w:rPr>
        <w:t>.</w:t>
      </w:r>
      <w:r w:rsidRPr="0023560A">
        <w:rPr>
          <w:rFonts w:eastAsia="Calibri"/>
        </w:rPr>
        <w:t xml:space="preserve"> </w:t>
      </w:r>
      <w:r>
        <w:rPr>
          <w:rFonts w:eastAsia="Calibri"/>
        </w:rPr>
        <w:t xml:space="preserve"> </w:t>
      </w:r>
    </w:p>
    <w:p w14:paraId="724BA0EE" w14:textId="2148AE29" w:rsidR="00A86877" w:rsidRDefault="00291BA4" w:rsidP="00291BA4">
      <w:pPr>
        <w:pStyle w:val="Bulletleft1"/>
        <w:numPr>
          <w:ilvl w:val="0"/>
          <w:numId w:val="0"/>
        </w:numPr>
        <w:spacing w:line="240" w:lineRule="auto"/>
      </w:pPr>
      <w:r>
        <w:t>The guideline recommends</w:t>
      </w:r>
      <w:r w:rsidR="00A86877">
        <w:t xml:space="preserve"> specific adjustments for women with physical, sensory, cognitive, neurological or cognitive disabilities:</w:t>
      </w:r>
    </w:p>
    <w:p w14:paraId="1370FC75" w14:textId="77777777" w:rsidR="00A86877" w:rsidRDefault="00A86877" w:rsidP="00291BA4">
      <w:pPr>
        <w:pStyle w:val="Bulletleft1"/>
        <w:numPr>
          <w:ilvl w:val="0"/>
          <w:numId w:val="0"/>
        </w:numPr>
        <w:spacing w:line="240" w:lineRule="auto"/>
      </w:pPr>
    </w:p>
    <w:p w14:paraId="188B177F" w14:textId="616BFC91" w:rsidR="00291BA4" w:rsidRDefault="00A86877" w:rsidP="00A86877">
      <w:pPr>
        <w:pStyle w:val="Bulletleft1"/>
        <w:spacing w:line="240" w:lineRule="auto"/>
      </w:pPr>
      <w:r>
        <w:t xml:space="preserve">early pregnancy information </w:t>
      </w:r>
      <w:r w:rsidR="00927D57">
        <w:t xml:space="preserve">(provided at the point of referral) </w:t>
      </w:r>
      <w:r>
        <w:t xml:space="preserve">should be </w:t>
      </w:r>
      <w:r w:rsidR="007C5A49">
        <w:t>available</w:t>
      </w:r>
      <w:r>
        <w:t xml:space="preserve"> in different formats, including braille and Easy Read.</w:t>
      </w:r>
    </w:p>
    <w:p w14:paraId="435F1DA1" w14:textId="4ED41A57" w:rsidR="00A86877" w:rsidRDefault="003459C3" w:rsidP="00A86877">
      <w:pPr>
        <w:pStyle w:val="Bulletleft1"/>
        <w:spacing w:line="240" w:lineRule="auto"/>
      </w:pPr>
      <w:r>
        <w:lastRenderedPageBreak/>
        <w:t xml:space="preserve">reliable </w:t>
      </w:r>
      <w:bookmarkStart w:id="0" w:name="OLE_LINK1"/>
      <w:r w:rsidR="007C5A49">
        <w:t xml:space="preserve">British </w:t>
      </w:r>
      <w:bookmarkEnd w:id="0"/>
      <w:r w:rsidR="007C5A49">
        <w:t>Sign Language interpretation</w:t>
      </w:r>
      <w:r w:rsidR="00A86877">
        <w:t xml:space="preserve">, </w:t>
      </w:r>
      <w:r w:rsidR="007C5A49">
        <w:t xml:space="preserve">which is </w:t>
      </w:r>
      <w:r w:rsidR="00A86877">
        <w:t xml:space="preserve">independent </w:t>
      </w:r>
      <w:r w:rsidR="007C5A49">
        <w:t xml:space="preserve">of the </w:t>
      </w:r>
      <w:r w:rsidR="00A86877">
        <w:t>woman</w:t>
      </w:r>
      <w:r w:rsidR="007C5A49">
        <w:t xml:space="preserve"> rather than using a family or friend, should be provided</w:t>
      </w:r>
      <w:r w:rsidR="00BC0520">
        <w:t xml:space="preserve"> when needed for antenatal appointments</w:t>
      </w:r>
      <w:r w:rsidR="007C5A49">
        <w:t>.</w:t>
      </w:r>
      <w:r w:rsidR="00A86877">
        <w:t xml:space="preserve"> </w:t>
      </w:r>
    </w:p>
    <w:p w14:paraId="75FA8B53" w14:textId="77777777" w:rsidR="002864EC" w:rsidRDefault="002864EC" w:rsidP="002864EC">
      <w:pPr>
        <w:pStyle w:val="Bulletleft1"/>
        <w:numPr>
          <w:ilvl w:val="0"/>
          <w:numId w:val="0"/>
        </w:numPr>
        <w:spacing w:line="240" w:lineRule="auto"/>
      </w:pPr>
    </w:p>
    <w:p w14:paraId="40315C26" w14:textId="582AB3C6" w:rsidR="00927D57" w:rsidRDefault="00927D57" w:rsidP="00927D57">
      <w:pPr>
        <w:pStyle w:val="Bulletleft1"/>
        <w:numPr>
          <w:ilvl w:val="0"/>
          <w:numId w:val="0"/>
        </w:numPr>
        <w:spacing w:line="240" w:lineRule="auto"/>
      </w:pPr>
      <w:r>
        <w:t xml:space="preserve">The guideline highlights that reliable interpreting services should be provided when needed to women who have difficulty speaking or reading English. </w:t>
      </w:r>
      <w:r w:rsidRPr="00927D57">
        <w:t>Interpreters should be independent of the woman rather than using a family member or friend.</w:t>
      </w:r>
      <w:r>
        <w:t xml:space="preserve">  The guideline also cross-references to </w:t>
      </w:r>
      <w:r w:rsidRPr="00843E44">
        <w:t xml:space="preserve">the </w:t>
      </w:r>
      <w:hyperlink r:id="rId10" w:history="1">
        <w:r w:rsidRPr="00927D57">
          <w:rPr>
            <w:rStyle w:val="Hyperlink"/>
          </w:rPr>
          <w:t>NICE guideline on pregnancy and complex social factors</w:t>
        </w:r>
      </w:hyperlink>
      <w:r w:rsidRPr="00843E44">
        <w:t xml:space="preserve"> </w:t>
      </w:r>
      <w:r>
        <w:t xml:space="preserve">regarding </w:t>
      </w:r>
      <w:r w:rsidR="008B52C9">
        <w:t xml:space="preserve">further </w:t>
      </w:r>
      <w:r>
        <w:t xml:space="preserve">support for women who have difficulty speaking or reading English, </w:t>
      </w:r>
      <w:r w:rsidRPr="00927D57">
        <w:t>women who misuse substances</w:t>
      </w:r>
      <w:r>
        <w:t xml:space="preserve">, </w:t>
      </w:r>
      <w:r w:rsidRPr="00843E44">
        <w:t>recent migrants, asylum seekers or refugees</w:t>
      </w:r>
      <w:r>
        <w:t xml:space="preserve">, young women aged under 20 and </w:t>
      </w:r>
      <w:r w:rsidRPr="00927D57">
        <w:t>women who experience domestic abuse.</w:t>
      </w:r>
    </w:p>
    <w:p w14:paraId="4FB52FF4" w14:textId="74FD7F20" w:rsidR="007C5A49" w:rsidRDefault="007C5A49" w:rsidP="00927D57">
      <w:pPr>
        <w:pStyle w:val="Bulletleft1"/>
        <w:numPr>
          <w:ilvl w:val="0"/>
          <w:numId w:val="0"/>
        </w:numPr>
        <w:spacing w:line="240" w:lineRule="auto"/>
      </w:pPr>
    </w:p>
    <w:p w14:paraId="3696CB39" w14:textId="08F16508" w:rsidR="00927D57" w:rsidRPr="007C5A49" w:rsidRDefault="007C5A49" w:rsidP="00927D57">
      <w:pPr>
        <w:pStyle w:val="Bulletleft1"/>
        <w:numPr>
          <w:ilvl w:val="0"/>
          <w:numId w:val="0"/>
        </w:numPr>
        <w:spacing w:line="240" w:lineRule="auto"/>
      </w:pPr>
      <w:r>
        <w:t xml:space="preserve">The guideline </w:t>
      </w:r>
      <w:r w:rsidR="006B121F">
        <w:t xml:space="preserve">(NG201) </w:t>
      </w:r>
      <w:r w:rsidR="008B52C9">
        <w:t>recommends</w:t>
      </w:r>
      <w:r>
        <w:t xml:space="preserve"> that </w:t>
      </w:r>
      <w:r w:rsidR="008B52C9">
        <w:t xml:space="preserve">each </w:t>
      </w:r>
      <w:r>
        <w:t>antenatal appointment should provide a</w:t>
      </w:r>
      <w:r w:rsidRPr="007C5A49">
        <w:t xml:space="preserve"> safe environment and opportunities for the </w:t>
      </w:r>
      <w:r>
        <w:t>woman</w:t>
      </w:r>
      <w:r w:rsidRPr="007C5A49">
        <w:t xml:space="preserve"> to discuss</w:t>
      </w:r>
      <w:r>
        <w:t xml:space="preserve"> domestic abuse, concerns about the birth (for example, if she previously had a traumatic birth) or mental health concerns as part of a risk assessment. </w:t>
      </w:r>
    </w:p>
    <w:p w14:paraId="17E7A58D" w14:textId="77777777" w:rsidR="007C5A49" w:rsidRPr="00927D57" w:rsidRDefault="007C5A49" w:rsidP="00927D57">
      <w:pPr>
        <w:pStyle w:val="Bulletleft1"/>
        <w:numPr>
          <w:ilvl w:val="0"/>
          <w:numId w:val="0"/>
        </w:numPr>
        <w:spacing w:line="240" w:lineRule="auto"/>
        <w:rPr>
          <w:vertAlign w:val="subscript"/>
        </w:rPr>
      </w:pPr>
    </w:p>
    <w:p w14:paraId="785FE4A4" w14:textId="11C3BA4A" w:rsidR="00927D57" w:rsidRDefault="00927D57" w:rsidP="00927D57">
      <w:pPr>
        <w:pStyle w:val="Bulletleft1"/>
        <w:numPr>
          <w:ilvl w:val="0"/>
          <w:numId w:val="0"/>
        </w:numPr>
        <w:spacing w:line="240" w:lineRule="auto"/>
      </w:pPr>
      <w:r>
        <w:t xml:space="preserve">The rationale and impact section of recommendation 1.1.16 highlights that remote  (virtual) appointments could disadvantage for example people who have sensory disabilities, have difficulty reading </w:t>
      </w:r>
      <w:r w:rsidR="006B121F">
        <w:t xml:space="preserve">or speaking </w:t>
      </w:r>
      <w:r>
        <w:t xml:space="preserve">English, some minority groups, or </w:t>
      </w:r>
      <w:r w:rsidR="008B52C9">
        <w:t xml:space="preserve">in </w:t>
      </w:r>
      <w:r>
        <w:t>relation to access to devices or</w:t>
      </w:r>
      <w:r w:rsidR="008B52C9">
        <w:t xml:space="preserve"> </w:t>
      </w:r>
      <w:r>
        <w:t xml:space="preserve">internet connection. </w:t>
      </w:r>
      <w:r w:rsidR="006B121F">
        <w:t>P</w:t>
      </w:r>
      <w:r>
        <w:t>otential inequalities issues that could be associated with video appointments, for example, should be carefully considered.</w:t>
      </w:r>
    </w:p>
    <w:p w14:paraId="1CCE516C" w14:textId="77777777" w:rsidR="00C03AA7" w:rsidRDefault="00C03AA7" w:rsidP="00927D57">
      <w:pPr>
        <w:pStyle w:val="Bulletleft1"/>
        <w:numPr>
          <w:ilvl w:val="0"/>
          <w:numId w:val="0"/>
        </w:numPr>
        <w:spacing w:line="240" w:lineRule="auto"/>
      </w:pPr>
    </w:p>
    <w:p w14:paraId="75B5CC91" w14:textId="5FD558D5" w:rsidR="006536F3" w:rsidRDefault="006536F3" w:rsidP="002F75F5">
      <w:pPr>
        <w:pStyle w:val="Bulletleft1"/>
        <w:numPr>
          <w:ilvl w:val="0"/>
          <w:numId w:val="0"/>
        </w:numPr>
        <w:spacing w:line="240" w:lineRule="auto"/>
        <w:ind w:left="284" w:hanging="284"/>
      </w:pPr>
      <w:r w:rsidRPr="006536F3">
        <w:t>These issues will be considered as the quality standard update is developed.</w:t>
      </w:r>
    </w:p>
    <w:p w14:paraId="16BDDC77" w14:textId="77777777" w:rsidR="00B031D5" w:rsidRDefault="00B031D5" w:rsidP="002F75F5">
      <w:pPr>
        <w:pStyle w:val="Bulletleft1"/>
        <w:numPr>
          <w:ilvl w:val="0"/>
          <w:numId w:val="0"/>
        </w:numPr>
        <w:spacing w:line="240" w:lineRule="auto"/>
        <w:ind w:left="284" w:hanging="284"/>
      </w:pPr>
    </w:p>
    <w:p w14:paraId="52AA63AC" w14:textId="4D06CFFB" w:rsidR="00BE0234" w:rsidRPr="009C4B6B" w:rsidRDefault="00AC1A64" w:rsidP="009C4B6B">
      <w:pPr>
        <w:pStyle w:val="Heading3"/>
      </w:pPr>
      <w:r w:rsidRPr="009C4B6B">
        <w:t>1.2 Have any population groups, treatments or settings been excluded from coverage by the quality standard at this stage in the process. Are these exclusions justified – that is, are the reasons legitimate and the exclusion proportionate?</w:t>
      </w:r>
    </w:p>
    <w:p w14:paraId="52F48F94" w14:textId="76882255" w:rsidR="00A064A9" w:rsidRPr="005E5B78" w:rsidRDefault="00971846" w:rsidP="001761C6">
      <w:pPr>
        <w:pStyle w:val="Paragraphnonumbers"/>
        <w:spacing w:line="240" w:lineRule="auto"/>
      </w:pPr>
      <w:r>
        <w:t>W</w:t>
      </w:r>
      <w:r w:rsidR="00A064A9" w:rsidRPr="005E5B78">
        <w:t xml:space="preserve">omen who are </w:t>
      </w:r>
      <w:r w:rsidR="00403484">
        <w:t xml:space="preserve">over </w:t>
      </w:r>
      <w:r w:rsidR="008C66CD">
        <w:t>42</w:t>
      </w:r>
      <w:r w:rsidR="006536F3" w:rsidRPr="005E5B78">
        <w:t xml:space="preserve"> </w:t>
      </w:r>
      <w:r w:rsidR="00A064A9" w:rsidRPr="005E5B78">
        <w:t xml:space="preserve">weeks pregnant are excluded </w:t>
      </w:r>
      <w:r w:rsidR="005E5B78">
        <w:t>because</w:t>
      </w:r>
      <w:r w:rsidR="00A064A9" w:rsidRPr="005E5B78">
        <w:t xml:space="preserve"> this population is covered by quality standard</w:t>
      </w:r>
      <w:r w:rsidR="00306828" w:rsidRPr="005E5B78">
        <w:t>s</w:t>
      </w:r>
      <w:r w:rsidR="00A064A9" w:rsidRPr="005E5B78">
        <w:t xml:space="preserve"> on </w:t>
      </w:r>
      <w:hyperlink r:id="rId11" w:history="1">
        <w:r w:rsidR="00A064A9" w:rsidRPr="005E5B78">
          <w:rPr>
            <w:rStyle w:val="Hyperlink"/>
          </w:rPr>
          <w:t>inducing labour</w:t>
        </w:r>
      </w:hyperlink>
      <w:r w:rsidR="00306828" w:rsidRPr="005E5B78">
        <w:t xml:space="preserve">, </w:t>
      </w:r>
      <w:hyperlink r:id="rId12" w:history="1">
        <w:r w:rsidR="00306828" w:rsidRPr="005E5B78">
          <w:rPr>
            <w:rStyle w:val="Hyperlink"/>
          </w:rPr>
          <w:t>intrapartum care</w:t>
        </w:r>
      </w:hyperlink>
      <w:r w:rsidR="00306828" w:rsidRPr="005E5B78">
        <w:t xml:space="preserve"> and </w:t>
      </w:r>
      <w:hyperlink r:id="rId13" w:history="1">
        <w:r w:rsidR="00306828" w:rsidRPr="005E5B78">
          <w:rPr>
            <w:rStyle w:val="Hyperlink"/>
          </w:rPr>
          <w:t>postnatal care</w:t>
        </w:r>
      </w:hyperlink>
      <w:r w:rsidR="00306828" w:rsidRPr="005E5B78">
        <w:t xml:space="preserve"> </w:t>
      </w:r>
    </w:p>
    <w:p w14:paraId="675DADCF" w14:textId="0F6AA9CC" w:rsidR="00C03AA7" w:rsidRPr="000515F1" w:rsidRDefault="00097B4B" w:rsidP="000515F1">
      <w:pPr>
        <w:pStyle w:val="Paragraphnonumbers"/>
        <w:spacing w:line="240" w:lineRule="auto"/>
      </w:pPr>
      <w:r w:rsidRPr="005E5B78">
        <w:t xml:space="preserve">Treatment, care and management (beyond identification and referral) of specific physical conditions, mental health conditions and antenatal complications are excluded from the quality standard. These are covered by other quality standards: </w:t>
      </w:r>
      <w:hyperlink r:id="rId14" w:history="1">
        <w:r w:rsidRPr="005E5B78">
          <w:rPr>
            <w:rStyle w:val="Hyperlink"/>
            <w:color w:val="auto"/>
            <w:u w:val="none"/>
          </w:rPr>
          <w:t>diabetes in pregnancy</w:t>
        </w:r>
      </w:hyperlink>
      <w:r w:rsidRPr="005E5B78">
        <w:t xml:space="preserve"> (update of the published quality standard</w:t>
      </w:r>
      <w:r w:rsidR="00A16856">
        <w:t>,</w:t>
      </w:r>
      <w:hyperlink r:id="rId15" w:history="1">
        <w:r w:rsidR="00A16856" w:rsidRPr="000515F1">
          <w:rPr>
            <w:rStyle w:val="Hyperlink"/>
          </w:rPr>
          <w:t>QS</w:t>
        </w:r>
        <w:r w:rsidR="005E5B78" w:rsidRPr="000515F1">
          <w:rPr>
            <w:rStyle w:val="Hyperlink"/>
          </w:rPr>
          <w:t>109</w:t>
        </w:r>
      </w:hyperlink>
      <w:r w:rsidR="005E5B78">
        <w:t xml:space="preserve">) </w:t>
      </w:r>
      <w:hyperlink r:id="rId16" w:history="1">
        <w:r w:rsidRPr="005E5B78">
          <w:rPr>
            <w:rStyle w:val="Hyperlink"/>
          </w:rPr>
          <w:t>intrapartum care: existing medical conditions and obstetric complications</w:t>
        </w:r>
      </w:hyperlink>
      <w:r w:rsidRPr="005E5B78">
        <w:rPr>
          <w:rStyle w:val="Hyperlink"/>
        </w:rPr>
        <w:t>,</w:t>
      </w:r>
      <w:r w:rsidRPr="005E5B78">
        <w:t xml:space="preserve"> </w:t>
      </w:r>
      <w:hyperlink r:id="rId17" w:history="1">
        <w:r w:rsidRPr="005E5B78">
          <w:rPr>
            <w:rStyle w:val="Hyperlink"/>
          </w:rPr>
          <w:t>antenatal and postnatal mental health</w:t>
        </w:r>
      </w:hyperlink>
      <w:r w:rsidRPr="005E5B78">
        <w:t xml:space="preserve">, </w:t>
      </w:r>
      <w:hyperlink r:id="rId18" w:history="1">
        <w:r w:rsidRPr="005E5B78">
          <w:rPr>
            <w:rStyle w:val="Hyperlink"/>
          </w:rPr>
          <w:t>ectopic pregnancy and miscarriage</w:t>
        </w:r>
      </w:hyperlink>
      <w:r w:rsidR="00A064A9" w:rsidRPr="005E5B78">
        <w:t xml:space="preserve">, </w:t>
      </w:r>
      <w:hyperlink r:id="rId19" w:history="1">
        <w:r w:rsidRPr="005E5B78">
          <w:rPr>
            <w:rStyle w:val="Hyperlink"/>
          </w:rPr>
          <w:t>multiple pregnancy: twin and triplet pregnancies</w:t>
        </w:r>
      </w:hyperlink>
      <w:r w:rsidRPr="005E5B78">
        <w:t xml:space="preserve">, </w:t>
      </w:r>
      <w:hyperlink r:id="rId20" w:history="1">
        <w:r w:rsidRPr="005E5B78">
          <w:rPr>
            <w:rStyle w:val="Hyperlink"/>
          </w:rPr>
          <w:t>hypertension in pregnancy</w:t>
        </w:r>
      </w:hyperlink>
      <w:r w:rsidRPr="005E5B78">
        <w:t xml:space="preserve">, </w:t>
      </w:r>
      <w:hyperlink r:id="rId21" w:history="1">
        <w:r w:rsidR="001B4F84" w:rsidRPr="001B4F84">
          <w:rPr>
            <w:rStyle w:val="Hyperlink"/>
          </w:rPr>
          <w:t>preterm labour and birth</w:t>
        </w:r>
      </w:hyperlink>
      <w:r w:rsidR="001B4F84">
        <w:t xml:space="preserve"> </w:t>
      </w:r>
      <w:r w:rsidRPr="005E5B78">
        <w:t xml:space="preserve">and </w:t>
      </w:r>
      <w:hyperlink r:id="rId22" w:history="1">
        <w:r w:rsidRPr="005E5B78">
          <w:rPr>
            <w:rStyle w:val="Hyperlink"/>
          </w:rPr>
          <w:t>caesarean birth</w:t>
        </w:r>
      </w:hyperlink>
      <w:r w:rsidRPr="005E5B78">
        <w:t xml:space="preserve">. </w:t>
      </w:r>
    </w:p>
    <w:p w14:paraId="3FAF5AA3" w14:textId="77777777" w:rsidR="000515F1" w:rsidRDefault="000515F1" w:rsidP="00EF758D">
      <w:pPr>
        <w:pStyle w:val="Paragraphnonumbers"/>
        <w:rPr>
          <w:rFonts w:cs="Arial"/>
        </w:rPr>
      </w:pPr>
    </w:p>
    <w:p w14:paraId="359A6DF6" w14:textId="760F2FF2" w:rsidR="00BE0234" w:rsidRPr="002F6C0A" w:rsidRDefault="00B32DC0" w:rsidP="00EF758D">
      <w:pPr>
        <w:pStyle w:val="Paragraphnonumbers"/>
        <w:rPr>
          <w:rFonts w:cs="Arial"/>
        </w:rPr>
      </w:pPr>
      <w:r w:rsidRPr="002F6C0A">
        <w:rPr>
          <w:rFonts w:cs="Arial"/>
        </w:rPr>
        <w:t>Completed</w:t>
      </w:r>
      <w:r w:rsidR="00BE0234" w:rsidRPr="002F6C0A">
        <w:rPr>
          <w:rFonts w:cs="Arial"/>
        </w:rPr>
        <w:t xml:space="preserve"> by </w:t>
      </w:r>
      <w:r w:rsidR="00262539" w:rsidRPr="002F6C0A">
        <w:rPr>
          <w:rFonts w:cs="Arial"/>
        </w:rPr>
        <w:t>lead technical analyst</w:t>
      </w:r>
      <w:r w:rsidR="00AC1A64">
        <w:rPr>
          <w:rFonts w:cs="Arial"/>
        </w:rPr>
        <w:t>:</w:t>
      </w:r>
      <w:r w:rsidR="00BE0234" w:rsidRPr="002F6C0A">
        <w:rPr>
          <w:rFonts w:cs="Arial"/>
        </w:rPr>
        <w:t xml:space="preserve"> </w:t>
      </w:r>
      <w:r w:rsidR="00E36AE6">
        <w:rPr>
          <w:rFonts w:cs="Arial"/>
        </w:rPr>
        <w:t>Rachel Gick</w:t>
      </w:r>
    </w:p>
    <w:p w14:paraId="45917AC2" w14:textId="57402B92" w:rsidR="00BE0234" w:rsidRPr="002F6C0A" w:rsidRDefault="00BE0234" w:rsidP="00EF758D">
      <w:pPr>
        <w:pStyle w:val="Paragraphnonumbers"/>
        <w:rPr>
          <w:rFonts w:cs="Arial"/>
        </w:rPr>
      </w:pPr>
      <w:r w:rsidRPr="002F6C0A">
        <w:rPr>
          <w:rFonts w:cs="Arial"/>
        </w:rPr>
        <w:t>Date</w:t>
      </w:r>
      <w:r w:rsidR="00AC1A64">
        <w:rPr>
          <w:rFonts w:cs="Arial"/>
        </w:rPr>
        <w:t>:</w:t>
      </w:r>
      <w:r w:rsidR="004D5CD5">
        <w:rPr>
          <w:rFonts w:cs="Arial"/>
        </w:rPr>
        <w:t>21 April 2022</w:t>
      </w:r>
    </w:p>
    <w:p w14:paraId="791F4129" w14:textId="5ED7086D" w:rsidR="00BE0234" w:rsidRPr="002F6C0A" w:rsidRDefault="00BE0234" w:rsidP="00EF758D">
      <w:pPr>
        <w:pStyle w:val="Paragraphnonumbers"/>
        <w:rPr>
          <w:rFonts w:cs="Arial"/>
        </w:rPr>
      </w:pPr>
      <w:r w:rsidRPr="002F6C0A">
        <w:rPr>
          <w:rFonts w:cs="Arial"/>
        </w:rPr>
        <w:lastRenderedPageBreak/>
        <w:t>Approved by NICE quality assurance lead</w:t>
      </w:r>
      <w:r w:rsidR="00AC1A64">
        <w:rPr>
          <w:rFonts w:cs="Arial"/>
        </w:rPr>
        <w:t>:</w:t>
      </w:r>
      <w:r w:rsidR="00670EB5">
        <w:rPr>
          <w:rFonts w:cs="Arial"/>
        </w:rPr>
        <w:t xml:space="preserve"> Mark Minchin</w:t>
      </w:r>
    </w:p>
    <w:p w14:paraId="3F13C1A6" w14:textId="272EC710" w:rsidR="00BE0234" w:rsidRPr="002F6C0A" w:rsidRDefault="00BE0234" w:rsidP="00EF758D">
      <w:pPr>
        <w:pStyle w:val="Paragraphnonumbers"/>
        <w:rPr>
          <w:rFonts w:cs="Arial"/>
        </w:rPr>
      </w:pPr>
      <w:r w:rsidRPr="002F6C0A">
        <w:rPr>
          <w:rFonts w:cs="Arial"/>
        </w:rPr>
        <w:t>Date</w:t>
      </w:r>
      <w:r w:rsidR="00AC1A64">
        <w:rPr>
          <w:rFonts w:cs="Arial"/>
        </w:rPr>
        <w:t>:</w:t>
      </w:r>
      <w:r w:rsidR="00670EB5">
        <w:rPr>
          <w:rFonts w:cs="Arial"/>
        </w:rPr>
        <w:t xml:space="preserve"> </w:t>
      </w:r>
      <w:r w:rsidR="004D5CD5">
        <w:rPr>
          <w:rFonts w:cs="Arial"/>
        </w:rPr>
        <w:t>21 April 2022</w:t>
      </w:r>
    </w:p>
    <w:p w14:paraId="0721A96E" w14:textId="3A35ED9E" w:rsidR="00D62836" w:rsidRPr="005860F4" w:rsidRDefault="00D62836" w:rsidP="00695DEF">
      <w:pPr>
        <w:pStyle w:val="Heading3"/>
      </w:pPr>
    </w:p>
    <w:sectPr w:rsidR="00D62836" w:rsidRPr="005860F4" w:rsidSect="00695DEF">
      <w:headerReference w:type="default" r:id="rId23"/>
      <w:footerReference w:type="default" r:id="rId2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4D485" w14:textId="77777777" w:rsidR="00242941" w:rsidRDefault="00242941">
      <w:r>
        <w:separator/>
      </w:r>
    </w:p>
  </w:endnote>
  <w:endnote w:type="continuationSeparator" w:id="0">
    <w:p w14:paraId="7AB1D35F" w14:textId="77777777" w:rsidR="00242941" w:rsidRDefault="00242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3EDF7" w14:textId="77777777" w:rsidR="00BE0234" w:rsidRDefault="00BE023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64119">
      <w:rPr>
        <w:noProof/>
      </w:rPr>
      <w:t>10</w:t>
    </w:r>
    <w:r>
      <w:rPr>
        <w:noProof/>
      </w:rPr>
      <w:fldChar w:fldCharType="end"/>
    </w:r>
  </w:p>
  <w:p w14:paraId="7B6CE602" w14:textId="77777777" w:rsidR="00BE0234" w:rsidRDefault="00BE02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57ED2" w14:textId="77777777" w:rsidR="00242941" w:rsidRDefault="00242941">
      <w:r>
        <w:separator/>
      </w:r>
    </w:p>
  </w:footnote>
  <w:footnote w:type="continuationSeparator" w:id="0">
    <w:p w14:paraId="42BD2ACB" w14:textId="77777777" w:rsidR="00242941" w:rsidRDefault="002429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19F64" w14:textId="77777777" w:rsidR="00BE0234" w:rsidRPr="009D1304" w:rsidRDefault="00BE0234">
    <w:pPr>
      <w:pStyle w:val="Header"/>
      <w:rPr>
        <w:rFonts w:cs="Arial"/>
        <w:bCs/>
        <w:sz w:val="20"/>
        <w:szCs w:val="20"/>
      </w:rPr>
    </w:pPr>
    <w:r w:rsidRPr="009D1304">
      <w:rPr>
        <w:rFonts w:cs="Arial"/>
        <w:bCs/>
        <w:sz w:val="20"/>
        <w:szCs w:val="20"/>
      </w:rPr>
      <w:t>1.0.7 DOC EIA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D0FAC"/>
    <w:multiLevelType w:val="multilevel"/>
    <w:tmpl w:val="72188DC4"/>
    <w:lvl w:ilvl="0">
      <w:start w:val="1"/>
      <w:numFmt w:val="bullet"/>
      <w:pStyle w:val="Bulletindent1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" w15:restartNumberingAfterBreak="0">
    <w:nsid w:val="05BC32F8"/>
    <w:multiLevelType w:val="hybridMultilevel"/>
    <w:tmpl w:val="478AD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C17AB"/>
    <w:multiLevelType w:val="hybridMultilevel"/>
    <w:tmpl w:val="7EC4A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77270"/>
    <w:multiLevelType w:val="multilevel"/>
    <w:tmpl w:val="2B6892E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left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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4" w15:restartNumberingAfterBreak="0">
    <w:nsid w:val="11B15797"/>
    <w:multiLevelType w:val="hybridMultilevel"/>
    <w:tmpl w:val="C28C0936"/>
    <w:lvl w:ilvl="0" w:tplc="B574A9B6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311E0"/>
    <w:multiLevelType w:val="hybridMultilevel"/>
    <w:tmpl w:val="FC8ABD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017405"/>
    <w:multiLevelType w:val="multilevel"/>
    <w:tmpl w:val="B0A899F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7" w15:restartNumberingAfterBreak="0">
    <w:nsid w:val="194D50BB"/>
    <w:multiLevelType w:val="multilevel"/>
    <w:tmpl w:val="AABEAB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9E922CE"/>
    <w:multiLevelType w:val="hybridMultilevel"/>
    <w:tmpl w:val="FED6F6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8D3711"/>
    <w:multiLevelType w:val="hybridMultilevel"/>
    <w:tmpl w:val="12EE7D60"/>
    <w:lvl w:ilvl="0" w:tplc="C6A8CC88">
      <w:start w:val="4"/>
      <w:numFmt w:val="bullet"/>
      <w:pStyle w:val="Bulletleft1las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C22BA8"/>
    <w:multiLevelType w:val="hybridMultilevel"/>
    <w:tmpl w:val="191A4934"/>
    <w:lvl w:ilvl="0" w:tplc="E7C28008">
      <w:start w:val="4"/>
      <w:numFmt w:val="bullet"/>
      <w:pStyle w:val="Bulletindent1las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B07211"/>
    <w:multiLevelType w:val="multilevel"/>
    <w:tmpl w:val="7A3821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9CC3584"/>
    <w:multiLevelType w:val="multilevel"/>
    <w:tmpl w:val="721069A2"/>
    <w:lvl w:ilvl="0">
      <w:start w:val="1"/>
      <w:numFmt w:val="decimal"/>
      <w:pStyle w:val="Numberedheading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umberedlevel3text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umberedlevel4text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13" w15:restartNumberingAfterBreak="0">
    <w:nsid w:val="30A44F23"/>
    <w:multiLevelType w:val="hybridMultilevel"/>
    <w:tmpl w:val="7ED67B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534A39"/>
    <w:multiLevelType w:val="hybridMultilevel"/>
    <w:tmpl w:val="4386E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17264F"/>
    <w:multiLevelType w:val="multilevel"/>
    <w:tmpl w:val="DEA4C7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41B7135"/>
    <w:multiLevelType w:val="multilevel"/>
    <w:tmpl w:val="A710AC7A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indent2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decimal"/>
      <w:lvlText w:val="%3.%1.%2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7" w15:restartNumberingAfterBreak="0">
    <w:nsid w:val="470E2489"/>
    <w:multiLevelType w:val="multilevel"/>
    <w:tmpl w:val="CF7423B4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pStyle w:val="Bulletindent3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8" w15:restartNumberingAfterBreak="0">
    <w:nsid w:val="4F1C36F6"/>
    <w:multiLevelType w:val="hybridMultilevel"/>
    <w:tmpl w:val="CF941BFE"/>
    <w:lvl w:ilvl="0" w:tplc="1EBA43F4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BE6DDC"/>
    <w:multiLevelType w:val="multilevel"/>
    <w:tmpl w:val="C284B60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3564077"/>
    <w:multiLevelType w:val="hybridMultilevel"/>
    <w:tmpl w:val="B316C7C8"/>
    <w:lvl w:ilvl="0" w:tplc="195051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3841DF"/>
    <w:multiLevelType w:val="multilevel"/>
    <w:tmpl w:val="0809001D"/>
    <w:name w:val="numberedheadings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66C20063"/>
    <w:multiLevelType w:val="multilevel"/>
    <w:tmpl w:val="043E412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pStyle w:val="Bulletleft3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3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033744"/>
    <w:multiLevelType w:val="hybridMultilevel"/>
    <w:tmpl w:val="F15E629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97B451F"/>
    <w:multiLevelType w:val="hybridMultilevel"/>
    <w:tmpl w:val="0E3EDF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E770260"/>
    <w:multiLevelType w:val="multilevel"/>
    <w:tmpl w:val="0809001D"/>
    <w:name w:val="numberedheadings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630477601">
    <w:abstractNumId w:val="3"/>
  </w:num>
  <w:num w:numId="2" w16cid:durableId="1305233201">
    <w:abstractNumId w:val="22"/>
  </w:num>
  <w:num w:numId="3" w16cid:durableId="1144588524">
    <w:abstractNumId w:val="16"/>
  </w:num>
  <w:num w:numId="4" w16cid:durableId="719013936">
    <w:abstractNumId w:val="17"/>
  </w:num>
  <w:num w:numId="5" w16cid:durableId="52579474">
    <w:abstractNumId w:val="6"/>
  </w:num>
  <w:num w:numId="6" w16cid:durableId="169491418">
    <w:abstractNumId w:val="9"/>
  </w:num>
  <w:num w:numId="7" w16cid:durableId="805321065">
    <w:abstractNumId w:val="12"/>
  </w:num>
  <w:num w:numId="8" w16cid:durableId="2060083670">
    <w:abstractNumId w:val="0"/>
  </w:num>
  <w:num w:numId="9" w16cid:durableId="299581588">
    <w:abstractNumId w:val="10"/>
  </w:num>
  <w:num w:numId="10" w16cid:durableId="668363084">
    <w:abstractNumId w:val="23"/>
  </w:num>
  <w:num w:numId="11" w16cid:durableId="674695252">
    <w:abstractNumId w:val="4"/>
  </w:num>
  <w:num w:numId="12" w16cid:durableId="1419713390">
    <w:abstractNumId w:val="15"/>
  </w:num>
  <w:num w:numId="13" w16cid:durableId="172961319">
    <w:abstractNumId w:val="11"/>
  </w:num>
  <w:num w:numId="14" w16cid:durableId="569389827">
    <w:abstractNumId w:val="19"/>
  </w:num>
  <w:num w:numId="15" w16cid:durableId="2090275303">
    <w:abstractNumId w:val="7"/>
  </w:num>
  <w:num w:numId="16" w16cid:durableId="612059233">
    <w:abstractNumId w:val="18"/>
  </w:num>
  <w:num w:numId="17" w16cid:durableId="1044062374">
    <w:abstractNumId w:val="24"/>
  </w:num>
  <w:num w:numId="18" w16cid:durableId="454518665">
    <w:abstractNumId w:val="20"/>
  </w:num>
  <w:num w:numId="19" w16cid:durableId="315501440">
    <w:abstractNumId w:val="2"/>
  </w:num>
  <w:num w:numId="20" w16cid:durableId="529759363">
    <w:abstractNumId w:val="18"/>
  </w:num>
  <w:num w:numId="21" w16cid:durableId="1496339434">
    <w:abstractNumId w:val="18"/>
  </w:num>
  <w:num w:numId="22" w16cid:durableId="1902859999">
    <w:abstractNumId w:val="13"/>
  </w:num>
  <w:num w:numId="23" w16cid:durableId="348602191">
    <w:abstractNumId w:val="14"/>
  </w:num>
  <w:num w:numId="24" w16cid:durableId="2132436860">
    <w:abstractNumId w:val="1"/>
  </w:num>
  <w:num w:numId="25" w16cid:durableId="661853669">
    <w:abstractNumId w:val="25"/>
  </w:num>
  <w:num w:numId="26" w16cid:durableId="1068066327">
    <w:abstractNumId w:val="6"/>
  </w:num>
  <w:num w:numId="27" w16cid:durableId="285308515">
    <w:abstractNumId w:val="8"/>
  </w:num>
  <w:num w:numId="28" w16cid:durableId="177349163">
    <w:abstractNumId w:val="6"/>
  </w:num>
  <w:num w:numId="29" w16cid:durableId="1129594473">
    <w:abstractNumId w:val="5"/>
  </w:num>
  <w:num w:numId="30" w16cid:durableId="388500132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941"/>
    <w:rsid w:val="00007276"/>
    <w:rsid w:val="000119FB"/>
    <w:rsid w:val="00016FE8"/>
    <w:rsid w:val="000314F7"/>
    <w:rsid w:val="00033175"/>
    <w:rsid w:val="00033D4A"/>
    <w:rsid w:val="00034293"/>
    <w:rsid w:val="00045D59"/>
    <w:rsid w:val="00050768"/>
    <w:rsid w:val="000515F1"/>
    <w:rsid w:val="00060126"/>
    <w:rsid w:val="000618B6"/>
    <w:rsid w:val="00072B1D"/>
    <w:rsid w:val="000863A8"/>
    <w:rsid w:val="00096943"/>
    <w:rsid w:val="00097B4B"/>
    <w:rsid w:val="000A1EC0"/>
    <w:rsid w:val="000B6EC6"/>
    <w:rsid w:val="000C45D3"/>
    <w:rsid w:val="000C48AF"/>
    <w:rsid w:val="000C5F9C"/>
    <w:rsid w:val="000D47DA"/>
    <w:rsid w:val="00101F34"/>
    <w:rsid w:val="00105CAE"/>
    <w:rsid w:val="001153E7"/>
    <w:rsid w:val="001305E8"/>
    <w:rsid w:val="00133421"/>
    <w:rsid w:val="00133501"/>
    <w:rsid w:val="00133B28"/>
    <w:rsid w:val="0014016F"/>
    <w:rsid w:val="00144C8B"/>
    <w:rsid w:val="00161AA0"/>
    <w:rsid w:val="00166A68"/>
    <w:rsid w:val="001715EB"/>
    <w:rsid w:val="001761C6"/>
    <w:rsid w:val="00181ADA"/>
    <w:rsid w:val="0019731E"/>
    <w:rsid w:val="001A4226"/>
    <w:rsid w:val="001B0506"/>
    <w:rsid w:val="001B3EBD"/>
    <w:rsid w:val="001B4F84"/>
    <w:rsid w:val="001C0D84"/>
    <w:rsid w:val="001C7BEB"/>
    <w:rsid w:val="001D096C"/>
    <w:rsid w:val="001D3C90"/>
    <w:rsid w:val="001E0DCE"/>
    <w:rsid w:val="001E0FAB"/>
    <w:rsid w:val="001F5302"/>
    <w:rsid w:val="00202C78"/>
    <w:rsid w:val="002041D8"/>
    <w:rsid w:val="002068AB"/>
    <w:rsid w:val="00206FC5"/>
    <w:rsid w:val="002320F0"/>
    <w:rsid w:val="0023560A"/>
    <w:rsid w:val="00235CAB"/>
    <w:rsid w:val="002365CE"/>
    <w:rsid w:val="00242941"/>
    <w:rsid w:val="00242ACC"/>
    <w:rsid w:val="00254EBB"/>
    <w:rsid w:val="002576AF"/>
    <w:rsid w:val="00261B30"/>
    <w:rsid w:val="00262539"/>
    <w:rsid w:val="00262E1F"/>
    <w:rsid w:val="00263C37"/>
    <w:rsid w:val="00286158"/>
    <w:rsid w:val="002864EC"/>
    <w:rsid w:val="00291BA4"/>
    <w:rsid w:val="00292841"/>
    <w:rsid w:val="00294215"/>
    <w:rsid w:val="00294F0F"/>
    <w:rsid w:val="00296093"/>
    <w:rsid w:val="002B6C9A"/>
    <w:rsid w:val="002F5626"/>
    <w:rsid w:val="002F6C0A"/>
    <w:rsid w:val="002F75F5"/>
    <w:rsid w:val="00304A35"/>
    <w:rsid w:val="00306828"/>
    <w:rsid w:val="0031551B"/>
    <w:rsid w:val="0031664C"/>
    <w:rsid w:val="00324732"/>
    <w:rsid w:val="003330E6"/>
    <w:rsid w:val="0033389F"/>
    <w:rsid w:val="00341CFB"/>
    <w:rsid w:val="0034571A"/>
    <w:rsid w:val="003459C3"/>
    <w:rsid w:val="00355A61"/>
    <w:rsid w:val="003608BC"/>
    <w:rsid w:val="00362226"/>
    <w:rsid w:val="00367835"/>
    <w:rsid w:val="0037529A"/>
    <w:rsid w:val="00377414"/>
    <w:rsid w:val="00381EC4"/>
    <w:rsid w:val="003874A0"/>
    <w:rsid w:val="00387BBB"/>
    <w:rsid w:val="003959DC"/>
    <w:rsid w:val="003A3700"/>
    <w:rsid w:val="003A60E1"/>
    <w:rsid w:val="003B51E0"/>
    <w:rsid w:val="003B7A11"/>
    <w:rsid w:val="003C0BE6"/>
    <w:rsid w:val="003C36AC"/>
    <w:rsid w:val="003C7DE4"/>
    <w:rsid w:val="003D02A7"/>
    <w:rsid w:val="003F2432"/>
    <w:rsid w:val="00403484"/>
    <w:rsid w:val="00405D89"/>
    <w:rsid w:val="00410EE5"/>
    <w:rsid w:val="00411251"/>
    <w:rsid w:val="0042103B"/>
    <w:rsid w:val="004212F2"/>
    <w:rsid w:val="004331E2"/>
    <w:rsid w:val="0044036A"/>
    <w:rsid w:val="00441D76"/>
    <w:rsid w:val="0045049B"/>
    <w:rsid w:val="00450B9A"/>
    <w:rsid w:val="004519B2"/>
    <w:rsid w:val="00457C35"/>
    <w:rsid w:val="004611AA"/>
    <w:rsid w:val="00461997"/>
    <w:rsid w:val="00461E34"/>
    <w:rsid w:val="0046529D"/>
    <w:rsid w:val="00473882"/>
    <w:rsid w:val="00476EAC"/>
    <w:rsid w:val="004820E9"/>
    <w:rsid w:val="0048361F"/>
    <w:rsid w:val="00487E31"/>
    <w:rsid w:val="00490AE5"/>
    <w:rsid w:val="004928DA"/>
    <w:rsid w:val="00495357"/>
    <w:rsid w:val="004A294C"/>
    <w:rsid w:val="004B172E"/>
    <w:rsid w:val="004B2657"/>
    <w:rsid w:val="004B514C"/>
    <w:rsid w:val="004D5729"/>
    <w:rsid w:val="004D5CD5"/>
    <w:rsid w:val="004D6688"/>
    <w:rsid w:val="004E40CF"/>
    <w:rsid w:val="005030DE"/>
    <w:rsid w:val="00515FDD"/>
    <w:rsid w:val="005251BE"/>
    <w:rsid w:val="00526C07"/>
    <w:rsid w:val="00531951"/>
    <w:rsid w:val="0053334B"/>
    <w:rsid w:val="0053387C"/>
    <w:rsid w:val="00533DCF"/>
    <w:rsid w:val="0053730B"/>
    <w:rsid w:val="005400B9"/>
    <w:rsid w:val="00541D10"/>
    <w:rsid w:val="00556322"/>
    <w:rsid w:val="00563704"/>
    <w:rsid w:val="0056538C"/>
    <w:rsid w:val="00565543"/>
    <w:rsid w:val="005715F8"/>
    <w:rsid w:val="0057475B"/>
    <w:rsid w:val="0057517D"/>
    <w:rsid w:val="005860F4"/>
    <w:rsid w:val="00586736"/>
    <w:rsid w:val="00597FE5"/>
    <w:rsid w:val="005A3010"/>
    <w:rsid w:val="005A38F4"/>
    <w:rsid w:val="005B0FC7"/>
    <w:rsid w:val="005C051F"/>
    <w:rsid w:val="005C1AE9"/>
    <w:rsid w:val="005C1DE8"/>
    <w:rsid w:val="005C4442"/>
    <w:rsid w:val="005C762E"/>
    <w:rsid w:val="005D098C"/>
    <w:rsid w:val="005D2E70"/>
    <w:rsid w:val="005D717E"/>
    <w:rsid w:val="005E3F36"/>
    <w:rsid w:val="005E5B78"/>
    <w:rsid w:val="00603E4A"/>
    <w:rsid w:val="00603E56"/>
    <w:rsid w:val="0060662A"/>
    <w:rsid w:val="006077E6"/>
    <w:rsid w:val="00614BDA"/>
    <w:rsid w:val="00620318"/>
    <w:rsid w:val="006214A4"/>
    <w:rsid w:val="0062633F"/>
    <w:rsid w:val="006269A9"/>
    <w:rsid w:val="00627A66"/>
    <w:rsid w:val="00632DCD"/>
    <w:rsid w:val="006331B4"/>
    <w:rsid w:val="00633467"/>
    <w:rsid w:val="006343F3"/>
    <w:rsid w:val="006349D4"/>
    <w:rsid w:val="00636EEB"/>
    <w:rsid w:val="00642906"/>
    <w:rsid w:val="00644CD6"/>
    <w:rsid w:val="006536F3"/>
    <w:rsid w:val="00663FF7"/>
    <w:rsid w:val="00667959"/>
    <w:rsid w:val="00670EB5"/>
    <w:rsid w:val="00677F60"/>
    <w:rsid w:val="00680D24"/>
    <w:rsid w:val="00687CDB"/>
    <w:rsid w:val="00692AE2"/>
    <w:rsid w:val="00695DEF"/>
    <w:rsid w:val="006A721F"/>
    <w:rsid w:val="006B121F"/>
    <w:rsid w:val="006B31CB"/>
    <w:rsid w:val="006B5B04"/>
    <w:rsid w:val="006B71C9"/>
    <w:rsid w:val="006C54A2"/>
    <w:rsid w:val="006D583E"/>
    <w:rsid w:val="006D6602"/>
    <w:rsid w:val="006D73F1"/>
    <w:rsid w:val="006E27B9"/>
    <w:rsid w:val="006E4290"/>
    <w:rsid w:val="00700667"/>
    <w:rsid w:val="0070433D"/>
    <w:rsid w:val="00705A83"/>
    <w:rsid w:val="00707E65"/>
    <w:rsid w:val="007209FB"/>
    <w:rsid w:val="00722602"/>
    <w:rsid w:val="00732519"/>
    <w:rsid w:val="00733EB2"/>
    <w:rsid w:val="00734055"/>
    <w:rsid w:val="00740BA3"/>
    <w:rsid w:val="00746DA2"/>
    <w:rsid w:val="00750C41"/>
    <w:rsid w:val="007761FB"/>
    <w:rsid w:val="00776AE0"/>
    <w:rsid w:val="0078058E"/>
    <w:rsid w:val="007A174B"/>
    <w:rsid w:val="007A1C76"/>
    <w:rsid w:val="007A1F71"/>
    <w:rsid w:val="007A4EEE"/>
    <w:rsid w:val="007B22AD"/>
    <w:rsid w:val="007C5A49"/>
    <w:rsid w:val="007C67A6"/>
    <w:rsid w:val="007D4C65"/>
    <w:rsid w:val="007F12AB"/>
    <w:rsid w:val="007F7202"/>
    <w:rsid w:val="0081157D"/>
    <w:rsid w:val="00822D30"/>
    <w:rsid w:val="00827A6B"/>
    <w:rsid w:val="00837D68"/>
    <w:rsid w:val="00843E44"/>
    <w:rsid w:val="008505C3"/>
    <w:rsid w:val="00854CAF"/>
    <w:rsid w:val="008602F3"/>
    <w:rsid w:val="00862850"/>
    <w:rsid w:val="00862C0C"/>
    <w:rsid w:val="0086533C"/>
    <w:rsid w:val="008713FF"/>
    <w:rsid w:val="0087376B"/>
    <w:rsid w:val="00875FD4"/>
    <w:rsid w:val="00887291"/>
    <w:rsid w:val="008966CD"/>
    <w:rsid w:val="008A46D5"/>
    <w:rsid w:val="008B0957"/>
    <w:rsid w:val="008B52C9"/>
    <w:rsid w:val="008B6A3B"/>
    <w:rsid w:val="008C66CD"/>
    <w:rsid w:val="008D6069"/>
    <w:rsid w:val="008D7568"/>
    <w:rsid w:val="008D7F1B"/>
    <w:rsid w:val="008E317E"/>
    <w:rsid w:val="008E7585"/>
    <w:rsid w:val="008F0C4F"/>
    <w:rsid w:val="008F4DC4"/>
    <w:rsid w:val="00907ABA"/>
    <w:rsid w:val="00923068"/>
    <w:rsid w:val="00926450"/>
    <w:rsid w:val="00927D57"/>
    <w:rsid w:val="0094366C"/>
    <w:rsid w:val="00944686"/>
    <w:rsid w:val="009524C8"/>
    <w:rsid w:val="00953ADF"/>
    <w:rsid w:val="00960C1F"/>
    <w:rsid w:val="009704F2"/>
    <w:rsid w:val="00971846"/>
    <w:rsid w:val="00976AD3"/>
    <w:rsid w:val="00985570"/>
    <w:rsid w:val="009A16DD"/>
    <w:rsid w:val="009A2353"/>
    <w:rsid w:val="009B2C74"/>
    <w:rsid w:val="009B351F"/>
    <w:rsid w:val="009B621A"/>
    <w:rsid w:val="009C45D9"/>
    <w:rsid w:val="009C4B6B"/>
    <w:rsid w:val="009C6A91"/>
    <w:rsid w:val="009C7E0B"/>
    <w:rsid w:val="009D1304"/>
    <w:rsid w:val="009E3E1A"/>
    <w:rsid w:val="009E6C1E"/>
    <w:rsid w:val="009F3C9F"/>
    <w:rsid w:val="009F73E8"/>
    <w:rsid w:val="00A064A9"/>
    <w:rsid w:val="00A06657"/>
    <w:rsid w:val="00A100A5"/>
    <w:rsid w:val="00A16347"/>
    <w:rsid w:val="00A16856"/>
    <w:rsid w:val="00A36837"/>
    <w:rsid w:val="00A4066B"/>
    <w:rsid w:val="00A51868"/>
    <w:rsid w:val="00A6084F"/>
    <w:rsid w:val="00A6513B"/>
    <w:rsid w:val="00A77606"/>
    <w:rsid w:val="00A85E2E"/>
    <w:rsid w:val="00A86877"/>
    <w:rsid w:val="00A86D3D"/>
    <w:rsid w:val="00AA4FA4"/>
    <w:rsid w:val="00AA545A"/>
    <w:rsid w:val="00AA565D"/>
    <w:rsid w:val="00AB10A9"/>
    <w:rsid w:val="00AB2948"/>
    <w:rsid w:val="00AB39FA"/>
    <w:rsid w:val="00AC0575"/>
    <w:rsid w:val="00AC1A64"/>
    <w:rsid w:val="00AD2A29"/>
    <w:rsid w:val="00AD6933"/>
    <w:rsid w:val="00AD6B7B"/>
    <w:rsid w:val="00AD72F0"/>
    <w:rsid w:val="00AE04EA"/>
    <w:rsid w:val="00AE09A3"/>
    <w:rsid w:val="00AE1424"/>
    <w:rsid w:val="00AE2773"/>
    <w:rsid w:val="00AE6963"/>
    <w:rsid w:val="00B031D5"/>
    <w:rsid w:val="00B075AF"/>
    <w:rsid w:val="00B10819"/>
    <w:rsid w:val="00B22897"/>
    <w:rsid w:val="00B254B3"/>
    <w:rsid w:val="00B32DC0"/>
    <w:rsid w:val="00B4530B"/>
    <w:rsid w:val="00B473BA"/>
    <w:rsid w:val="00B56C7A"/>
    <w:rsid w:val="00B60D70"/>
    <w:rsid w:val="00B64119"/>
    <w:rsid w:val="00B75992"/>
    <w:rsid w:val="00B8682A"/>
    <w:rsid w:val="00B87EBC"/>
    <w:rsid w:val="00B922C6"/>
    <w:rsid w:val="00B94668"/>
    <w:rsid w:val="00B950A8"/>
    <w:rsid w:val="00BA7A38"/>
    <w:rsid w:val="00BB047B"/>
    <w:rsid w:val="00BB6398"/>
    <w:rsid w:val="00BB73B6"/>
    <w:rsid w:val="00BC0520"/>
    <w:rsid w:val="00BC0E86"/>
    <w:rsid w:val="00BC45E2"/>
    <w:rsid w:val="00BC4901"/>
    <w:rsid w:val="00BC548E"/>
    <w:rsid w:val="00BD0372"/>
    <w:rsid w:val="00BD16FD"/>
    <w:rsid w:val="00BE0234"/>
    <w:rsid w:val="00BE19B6"/>
    <w:rsid w:val="00C03AA7"/>
    <w:rsid w:val="00C04271"/>
    <w:rsid w:val="00C139CA"/>
    <w:rsid w:val="00C152FE"/>
    <w:rsid w:val="00C15960"/>
    <w:rsid w:val="00C20620"/>
    <w:rsid w:val="00C23567"/>
    <w:rsid w:val="00C27D8F"/>
    <w:rsid w:val="00C327A8"/>
    <w:rsid w:val="00C378E9"/>
    <w:rsid w:val="00C40912"/>
    <w:rsid w:val="00C41476"/>
    <w:rsid w:val="00C45B3B"/>
    <w:rsid w:val="00C51429"/>
    <w:rsid w:val="00C523AD"/>
    <w:rsid w:val="00C569F4"/>
    <w:rsid w:val="00C60BC9"/>
    <w:rsid w:val="00C614F6"/>
    <w:rsid w:val="00C63F3C"/>
    <w:rsid w:val="00C64DCA"/>
    <w:rsid w:val="00C875A0"/>
    <w:rsid w:val="00C901F3"/>
    <w:rsid w:val="00CA3397"/>
    <w:rsid w:val="00CB65F0"/>
    <w:rsid w:val="00CB71A6"/>
    <w:rsid w:val="00CB7205"/>
    <w:rsid w:val="00CC7A66"/>
    <w:rsid w:val="00CD4553"/>
    <w:rsid w:val="00CD4864"/>
    <w:rsid w:val="00CD756A"/>
    <w:rsid w:val="00CE787D"/>
    <w:rsid w:val="00CF59C2"/>
    <w:rsid w:val="00D01FE4"/>
    <w:rsid w:val="00D03311"/>
    <w:rsid w:val="00D053D2"/>
    <w:rsid w:val="00D24CD6"/>
    <w:rsid w:val="00D32E66"/>
    <w:rsid w:val="00D3612A"/>
    <w:rsid w:val="00D37703"/>
    <w:rsid w:val="00D37F25"/>
    <w:rsid w:val="00D41D3A"/>
    <w:rsid w:val="00D47710"/>
    <w:rsid w:val="00D51B72"/>
    <w:rsid w:val="00D52923"/>
    <w:rsid w:val="00D62836"/>
    <w:rsid w:val="00D703B5"/>
    <w:rsid w:val="00D93EF5"/>
    <w:rsid w:val="00D94B11"/>
    <w:rsid w:val="00D969E0"/>
    <w:rsid w:val="00D97B5E"/>
    <w:rsid w:val="00DA0198"/>
    <w:rsid w:val="00DB0F7B"/>
    <w:rsid w:val="00DB2A2B"/>
    <w:rsid w:val="00DC0120"/>
    <w:rsid w:val="00DC4937"/>
    <w:rsid w:val="00DD3A84"/>
    <w:rsid w:val="00DE643F"/>
    <w:rsid w:val="00E04B2E"/>
    <w:rsid w:val="00E05C1F"/>
    <w:rsid w:val="00E06E39"/>
    <w:rsid w:val="00E14F09"/>
    <w:rsid w:val="00E2782B"/>
    <w:rsid w:val="00E32AD1"/>
    <w:rsid w:val="00E36AE6"/>
    <w:rsid w:val="00E40B38"/>
    <w:rsid w:val="00E45148"/>
    <w:rsid w:val="00E4622C"/>
    <w:rsid w:val="00E46571"/>
    <w:rsid w:val="00E47C02"/>
    <w:rsid w:val="00E51FFB"/>
    <w:rsid w:val="00E55C4C"/>
    <w:rsid w:val="00E5693A"/>
    <w:rsid w:val="00E61E5A"/>
    <w:rsid w:val="00E65422"/>
    <w:rsid w:val="00E81BDD"/>
    <w:rsid w:val="00E851B5"/>
    <w:rsid w:val="00E87A61"/>
    <w:rsid w:val="00E914EC"/>
    <w:rsid w:val="00E92859"/>
    <w:rsid w:val="00E9296A"/>
    <w:rsid w:val="00EA46FA"/>
    <w:rsid w:val="00EA660F"/>
    <w:rsid w:val="00EB14B8"/>
    <w:rsid w:val="00EC13F6"/>
    <w:rsid w:val="00EC716F"/>
    <w:rsid w:val="00ED308B"/>
    <w:rsid w:val="00EE0101"/>
    <w:rsid w:val="00EF6E84"/>
    <w:rsid w:val="00EF758D"/>
    <w:rsid w:val="00F03671"/>
    <w:rsid w:val="00F047B0"/>
    <w:rsid w:val="00F05751"/>
    <w:rsid w:val="00F06FE1"/>
    <w:rsid w:val="00F23DDC"/>
    <w:rsid w:val="00F26A9F"/>
    <w:rsid w:val="00F26E68"/>
    <w:rsid w:val="00F31EE3"/>
    <w:rsid w:val="00F37BC1"/>
    <w:rsid w:val="00F53D54"/>
    <w:rsid w:val="00F559DF"/>
    <w:rsid w:val="00F57A2E"/>
    <w:rsid w:val="00F63B1C"/>
    <w:rsid w:val="00F63F26"/>
    <w:rsid w:val="00F64BE6"/>
    <w:rsid w:val="00F81470"/>
    <w:rsid w:val="00F83ED4"/>
    <w:rsid w:val="00F844C1"/>
    <w:rsid w:val="00F86F76"/>
    <w:rsid w:val="00F91A72"/>
    <w:rsid w:val="00F94B26"/>
    <w:rsid w:val="00FA5674"/>
    <w:rsid w:val="00FB5C06"/>
    <w:rsid w:val="00FB5DF7"/>
    <w:rsid w:val="00FC2E34"/>
    <w:rsid w:val="00FC5373"/>
    <w:rsid w:val="00FC5676"/>
    <w:rsid w:val="00FC763E"/>
    <w:rsid w:val="00FD08F8"/>
    <w:rsid w:val="00FE1944"/>
    <w:rsid w:val="00FE4F05"/>
    <w:rsid w:val="00FF1677"/>
    <w:rsid w:val="00FF5234"/>
    <w:rsid w:val="00FF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574165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locked="0"/>
    <w:lsdException w:name="toc 2" w:locked="0"/>
    <w:lsdException w:name="footnote text" w:locked="0"/>
    <w:lsdException w:name="annotation text" w:locked="0"/>
    <w:lsdException w:name="header" w:locked="0" w:uiPriority="99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 w:uiPriority="99"/>
    <w:lsdException w:name="line number" w:locked="0"/>
    <w:lsdException w:name="page number" w:locked="0"/>
    <w:lsdException w:name="Title" w:locked="0" w:qFormat="1"/>
    <w:lsdException w:name="Default Paragraph Font" w:locked="0"/>
    <w:lsdException w:name="Subtitle" w:qFormat="1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HTML Top of Form" w:locked="0"/>
    <w:lsdException w:name="HTML Bottom of Form" w:locked="0"/>
    <w:lsdException w:name="HTML Keyboard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locked="0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qFormat/>
    <w:rsid w:val="00BE0234"/>
    <w:rPr>
      <w:sz w:val="24"/>
      <w:szCs w:val="24"/>
    </w:rPr>
  </w:style>
  <w:style w:type="paragraph" w:styleId="Heading1">
    <w:name w:val="heading 1"/>
    <w:basedOn w:val="Normal"/>
    <w:next w:val="NICEnormal"/>
    <w:link w:val="Heading1Char"/>
    <w:qFormat/>
    <w:rsid w:val="007A4EEE"/>
    <w:pPr>
      <w:keepNext/>
      <w:spacing w:before="240" w:after="120" w:line="36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ICEnormal"/>
    <w:link w:val="Heading2Char"/>
    <w:qFormat/>
    <w:rsid w:val="006A721F"/>
    <w:pPr>
      <w:keepNext/>
      <w:spacing w:before="240" w:after="60" w:line="36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ICEnormal"/>
    <w:qFormat/>
    <w:rsid w:val="0053730B"/>
    <w:pPr>
      <w:keepNext/>
      <w:spacing w:before="240" w:after="6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ICEnormal"/>
    <w:qFormat/>
    <w:rsid w:val="007A4EEE"/>
    <w:pPr>
      <w:keepNext/>
      <w:spacing w:before="240" w:after="60" w:line="360" w:lineRule="auto"/>
      <w:outlineLvl w:val="3"/>
    </w:pPr>
    <w:rPr>
      <w:rFonts w:ascii="Arial" w:hAnsi="Arial"/>
      <w:b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ICEnormal">
    <w:name w:val="NICE normal"/>
    <w:link w:val="NICEnormalChar"/>
    <w:qFormat/>
    <w:rsid w:val="00FA5674"/>
    <w:pPr>
      <w:spacing w:after="240" w:line="360" w:lineRule="auto"/>
    </w:pPr>
    <w:rPr>
      <w:rFonts w:ascii="Arial" w:hAnsi="Arial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AB2948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2Char">
    <w:name w:val="Heading 2 Char"/>
    <w:link w:val="Heading2"/>
    <w:rsid w:val="00D37703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paragraph" w:customStyle="1" w:styleId="NICEnormalsinglespacing">
    <w:name w:val="NICE normal single spacing"/>
    <w:basedOn w:val="NICEnormal"/>
    <w:rsid w:val="005C762E"/>
    <w:pPr>
      <w:spacing w:line="240" w:lineRule="auto"/>
    </w:pPr>
  </w:style>
  <w:style w:type="paragraph" w:styleId="Title">
    <w:name w:val="Title"/>
    <w:basedOn w:val="Normal"/>
    <w:next w:val="NICEnormal"/>
    <w:link w:val="TitleChar"/>
    <w:qFormat/>
    <w:rsid w:val="00BB047B"/>
    <w:pPr>
      <w:keepNext/>
      <w:spacing w:before="240" w:after="240"/>
      <w:jc w:val="center"/>
      <w:outlineLvl w:val="0"/>
    </w:pPr>
    <w:rPr>
      <w:rFonts w:ascii="Arial" w:hAnsi="Arial" w:cs="Arial"/>
      <w:b/>
      <w:bCs/>
      <w:kern w:val="28"/>
      <w:sz w:val="40"/>
      <w:szCs w:val="32"/>
    </w:rPr>
  </w:style>
  <w:style w:type="paragraph" w:customStyle="1" w:styleId="Title2">
    <w:name w:val="Title 2"/>
    <w:basedOn w:val="Title"/>
    <w:rsid w:val="005C762E"/>
    <w:rPr>
      <w:sz w:val="32"/>
    </w:rPr>
  </w:style>
  <w:style w:type="paragraph" w:customStyle="1" w:styleId="Numberedheading1">
    <w:name w:val="Numbered heading 1"/>
    <w:basedOn w:val="Heading1"/>
    <w:next w:val="NICEnormal"/>
    <w:link w:val="Numberedheading1CharChar"/>
    <w:rsid w:val="00F26E68"/>
    <w:pPr>
      <w:numPr>
        <w:numId w:val="7"/>
      </w:numPr>
    </w:pPr>
    <w:rPr>
      <w:szCs w:val="24"/>
    </w:rPr>
  </w:style>
  <w:style w:type="character" w:customStyle="1" w:styleId="Numberedheading1CharChar">
    <w:name w:val="Numbered heading 1 Char Char"/>
    <w:link w:val="Numberedheading1"/>
    <w:rsid w:val="00C51429"/>
    <w:rPr>
      <w:rFonts w:ascii="Arial" w:hAnsi="Arial" w:cs="Arial"/>
      <w:b/>
      <w:bCs/>
      <w:kern w:val="32"/>
      <w:sz w:val="32"/>
      <w:szCs w:val="24"/>
    </w:rPr>
  </w:style>
  <w:style w:type="paragraph" w:customStyle="1" w:styleId="Numberedheading2">
    <w:name w:val="Numbered heading 2"/>
    <w:basedOn w:val="Heading2"/>
    <w:next w:val="NICEnormal"/>
    <w:link w:val="Numberedheading2Char"/>
    <w:rsid w:val="00F26E68"/>
    <w:pPr>
      <w:numPr>
        <w:ilvl w:val="1"/>
        <w:numId w:val="7"/>
      </w:numPr>
    </w:pPr>
  </w:style>
  <w:style w:type="character" w:customStyle="1" w:styleId="Numberedheading2Char">
    <w:name w:val="Numbered heading 2 Char"/>
    <w:basedOn w:val="Heading2Char"/>
    <w:link w:val="Numberedheading2"/>
    <w:rsid w:val="00D37703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paragraph" w:customStyle="1" w:styleId="Numberedlevel4text">
    <w:name w:val="Numbered level 4 text"/>
    <w:basedOn w:val="NICEnormal"/>
    <w:next w:val="NICEnormal"/>
    <w:locked/>
    <w:rsid w:val="00F26E68"/>
    <w:pPr>
      <w:numPr>
        <w:ilvl w:val="3"/>
        <w:numId w:val="7"/>
      </w:numPr>
    </w:pPr>
  </w:style>
  <w:style w:type="paragraph" w:customStyle="1" w:styleId="Numberedlevel3text">
    <w:name w:val="Numbered level 3 text"/>
    <w:basedOn w:val="Normal"/>
    <w:locked/>
    <w:rsid w:val="004B2657"/>
    <w:pPr>
      <w:keepNext/>
      <w:numPr>
        <w:ilvl w:val="2"/>
        <w:numId w:val="7"/>
      </w:numPr>
      <w:spacing w:after="240" w:line="360" w:lineRule="auto"/>
      <w:outlineLvl w:val="2"/>
    </w:pPr>
    <w:rPr>
      <w:rFonts w:ascii="Arial" w:hAnsi="Arial" w:cs="Arial"/>
      <w:bCs/>
    </w:rPr>
  </w:style>
  <w:style w:type="paragraph" w:customStyle="1" w:styleId="Bulletindent2">
    <w:name w:val="Bullet indent 2"/>
    <w:basedOn w:val="NICEnormal"/>
    <w:rsid w:val="00D3612A"/>
    <w:pPr>
      <w:numPr>
        <w:ilvl w:val="1"/>
        <w:numId w:val="3"/>
      </w:numPr>
      <w:spacing w:after="0"/>
      <w:ind w:left="1702" w:hanging="284"/>
    </w:pPr>
  </w:style>
  <w:style w:type="paragraph" w:customStyle="1" w:styleId="Bulletleft1">
    <w:name w:val="Bullet left 1"/>
    <w:basedOn w:val="NICEnormal"/>
    <w:rsid w:val="00D37F25"/>
    <w:pPr>
      <w:numPr>
        <w:numId w:val="5"/>
      </w:numPr>
      <w:spacing w:after="0"/>
    </w:pPr>
  </w:style>
  <w:style w:type="paragraph" w:customStyle="1" w:styleId="Bulletleft2">
    <w:name w:val="Bullet left 2"/>
    <w:basedOn w:val="NICEnormal"/>
    <w:rsid w:val="008505C3"/>
    <w:pPr>
      <w:numPr>
        <w:ilvl w:val="1"/>
        <w:numId w:val="1"/>
      </w:numPr>
      <w:spacing w:after="0"/>
    </w:pPr>
  </w:style>
  <w:style w:type="paragraph" w:customStyle="1" w:styleId="Bulletleft3">
    <w:name w:val="Bullet left 3"/>
    <w:basedOn w:val="NICEnormal"/>
    <w:rsid w:val="008505C3"/>
    <w:pPr>
      <w:numPr>
        <w:ilvl w:val="2"/>
        <w:numId w:val="2"/>
      </w:numPr>
      <w:spacing w:after="0"/>
    </w:pPr>
  </w:style>
  <w:style w:type="paragraph" w:customStyle="1" w:styleId="Bulletindent1">
    <w:name w:val="Bullet indent 1"/>
    <w:basedOn w:val="NICEnormal"/>
    <w:rsid w:val="00F26E68"/>
    <w:pPr>
      <w:numPr>
        <w:numId w:val="8"/>
      </w:numPr>
      <w:spacing w:after="0"/>
    </w:pPr>
  </w:style>
  <w:style w:type="paragraph" w:customStyle="1" w:styleId="Bulletindent3">
    <w:name w:val="Bullet indent 3"/>
    <w:basedOn w:val="NICEnormal"/>
    <w:rsid w:val="00D3612A"/>
    <w:pPr>
      <w:numPr>
        <w:ilvl w:val="2"/>
        <w:numId w:val="4"/>
      </w:numPr>
      <w:spacing w:after="0"/>
    </w:pPr>
  </w:style>
  <w:style w:type="paragraph" w:customStyle="1" w:styleId="Bulletleft1last">
    <w:name w:val="Bullet left 1 last"/>
    <w:basedOn w:val="NICEnormal"/>
    <w:rsid w:val="00953ADF"/>
    <w:pPr>
      <w:numPr>
        <w:numId w:val="6"/>
      </w:numPr>
    </w:pPr>
    <w:rPr>
      <w:rFonts w:cs="Arial"/>
    </w:rPr>
  </w:style>
  <w:style w:type="paragraph" w:styleId="Header">
    <w:name w:val="header"/>
    <w:basedOn w:val="NICEnormalsinglespacing"/>
    <w:link w:val="HeaderChar"/>
    <w:uiPriority w:val="99"/>
    <w:rsid w:val="0053387C"/>
    <w:pPr>
      <w:tabs>
        <w:tab w:val="center" w:pos="4153"/>
        <w:tab w:val="right" w:pos="8306"/>
      </w:tabs>
    </w:pPr>
  </w:style>
  <w:style w:type="paragraph" w:styleId="Footer">
    <w:name w:val="footer"/>
    <w:basedOn w:val="NICEnormalsinglespacing"/>
    <w:link w:val="FooterChar"/>
    <w:uiPriority w:val="99"/>
    <w:rsid w:val="00FA5674"/>
    <w:pPr>
      <w:tabs>
        <w:tab w:val="center" w:pos="4153"/>
        <w:tab w:val="right" w:pos="8306"/>
      </w:tabs>
      <w:spacing w:before="240" w:after="0"/>
    </w:pPr>
    <w:rPr>
      <w:sz w:val="20"/>
    </w:rPr>
  </w:style>
  <w:style w:type="character" w:styleId="PageNumber">
    <w:name w:val="page number"/>
    <w:locked/>
    <w:rsid w:val="00A86D3D"/>
    <w:rPr>
      <w:rFonts w:ascii="Arial" w:hAnsi="Arial"/>
      <w:sz w:val="24"/>
    </w:rPr>
  </w:style>
  <w:style w:type="paragraph" w:customStyle="1" w:styleId="Bulletindent1last">
    <w:name w:val="Bullet indent 1 last"/>
    <w:basedOn w:val="NICEnormal"/>
    <w:next w:val="NICEnormal"/>
    <w:rsid w:val="00F26E68"/>
    <w:pPr>
      <w:numPr>
        <w:numId w:val="9"/>
      </w:numPr>
    </w:pPr>
  </w:style>
  <w:style w:type="paragraph" w:customStyle="1" w:styleId="NICEnormalindented">
    <w:name w:val="NICE normal indented"/>
    <w:basedOn w:val="NICEnormal"/>
    <w:rsid w:val="00BD0372"/>
    <w:pPr>
      <w:tabs>
        <w:tab w:val="left" w:pos="1134"/>
      </w:tabs>
      <w:ind w:left="1134"/>
    </w:pPr>
  </w:style>
  <w:style w:type="paragraph" w:customStyle="1" w:styleId="Paragraph">
    <w:name w:val="Paragraph"/>
    <w:basedOn w:val="Paragraphnonumbers"/>
    <w:uiPriority w:val="4"/>
    <w:qFormat/>
    <w:rsid w:val="00BE0234"/>
    <w:pPr>
      <w:numPr>
        <w:numId w:val="11"/>
      </w:numPr>
      <w:tabs>
        <w:tab w:val="left" w:pos="567"/>
      </w:tabs>
      <w:ind w:left="567" w:hanging="501"/>
    </w:pPr>
  </w:style>
  <w:style w:type="paragraph" w:customStyle="1" w:styleId="Tabletext">
    <w:name w:val="Table text"/>
    <w:basedOn w:val="NICEnormalsinglespacing"/>
    <w:rsid w:val="00BD0372"/>
    <w:pPr>
      <w:keepNext/>
      <w:spacing w:after="60"/>
    </w:pPr>
    <w:rPr>
      <w:sz w:val="22"/>
    </w:rPr>
  </w:style>
  <w:style w:type="paragraph" w:styleId="TOC1">
    <w:name w:val="toc 1"/>
    <w:basedOn w:val="Normal"/>
    <w:next w:val="Normal"/>
    <w:locked/>
    <w:rsid w:val="00F26E68"/>
    <w:rPr>
      <w:rFonts w:ascii="Arial" w:hAnsi="Arial"/>
    </w:rPr>
  </w:style>
  <w:style w:type="paragraph" w:styleId="TOC2">
    <w:name w:val="toc 2"/>
    <w:basedOn w:val="Normal"/>
    <w:next w:val="Normal"/>
    <w:locked/>
    <w:rsid w:val="00F26E68"/>
    <w:pPr>
      <w:ind w:left="240"/>
    </w:pPr>
    <w:rPr>
      <w:rFonts w:ascii="Arial" w:hAnsi="Arial"/>
    </w:rPr>
  </w:style>
  <w:style w:type="paragraph" w:customStyle="1" w:styleId="Guidanceissuedate">
    <w:name w:val="Guidance issue date"/>
    <w:basedOn w:val="NICEnormal"/>
    <w:qFormat/>
    <w:locked/>
    <w:rsid w:val="00EB14B8"/>
  </w:style>
  <w:style w:type="paragraph" w:customStyle="1" w:styleId="Documentissuedate">
    <w:name w:val="Document issue date"/>
    <w:basedOn w:val="Guidanceissuedate"/>
    <w:qFormat/>
    <w:locked/>
    <w:rsid w:val="00EB14B8"/>
  </w:style>
  <w:style w:type="character" w:customStyle="1" w:styleId="TitleChar">
    <w:name w:val="Title Char"/>
    <w:link w:val="Title"/>
    <w:rsid w:val="00BE0234"/>
    <w:rPr>
      <w:rFonts w:ascii="Arial" w:hAnsi="Arial" w:cs="Arial"/>
      <w:b/>
      <w:bCs/>
      <w:kern w:val="28"/>
      <w:sz w:val="40"/>
      <w:szCs w:val="32"/>
      <w:lang w:eastAsia="en-US"/>
    </w:rPr>
  </w:style>
  <w:style w:type="paragraph" w:customStyle="1" w:styleId="Bullets">
    <w:name w:val="Bullets"/>
    <w:basedOn w:val="Normal"/>
    <w:uiPriority w:val="5"/>
    <w:qFormat/>
    <w:locked/>
    <w:rsid w:val="00BE0234"/>
    <w:pPr>
      <w:numPr>
        <w:numId w:val="10"/>
      </w:numPr>
      <w:spacing w:after="120" w:line="276" w:lineRule="auto"/>
    </w:pPr>
    <w:rPr>
      <w:rFonts w:ascii="Arial" w:hAnsi="Arial"/>
    </w:rPr>
  </w:style>
  <w:style w:type="character" w:customStyle="1" w:styleId="HeaderChar">
    <w:name w:val="Header Char"/>
    <w:link w:val="Header"/>
    <w:uiPriority w:val="99"/>
    <w:rsid w:val="00BE0234"/>
    <w:rPr>
      <w:rFonts w:ascii="Arial" w:hAnsi="Arial"/>
      <w:sz w:val="24"/>
      <w:szCs w:val="24"/>
      <w:lang w:eastAsia="en-US"/>
    </w:rPr>
  </w:style>
  <w:style w:type="character" w:customStyle="1" w:styleId="FooterChar">
    <w:name w:val="Footer Char"/>
    <w:link w:val="Footer"/>
    <w:uiPriority w:val="99"/>
    <w:rsid w:val="00BE0234"/>
    <w:rPr>
      <w:rFonts w:ascii="Arial" w:hAnsi="Arial"/>
      <w:szCs w:val="24"/>
      <w:lang w:eastAsia="en-US"/>
    </w:rPr>
  </w:style>
  <w:style w:type="paragraph" w:customStyle="1" w:styleId="Paragraphnonumbers">
    <w:name w:val="Paragraph no numbers"/>
    <w:basedOn w:val="Normal"/>
    <w:uiPriority w:val="99"/>
    <w:qFormat/>
    <w:rsid w:val="00BE0234"/>
    <w:pPr>
      <w:spacing w:after="240" w:line="276" w:lineRule="auto"/>
    </w:pPr>
    <w:rPr>
      <w:rFonts w:ascii="Arial" w:hAnsi="Arial"/>
    </w:rPr>
  </w:style>
  <w:style w:type="paragraph" w:customStyle="1" w:styleId="Default">
    <w:name w:val="Default"/>
    <w:locked/>
    <w:rsid w:val="00BE023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uiPriority w:val="99"/>
    <w:rsid w:val="00BE0234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02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E0234"/>
  </w:style>
  <w:style w:type="character" w:styleId="Hyperlink">
    <w:name w:val="Hyperlink"/>
    <w:rsid w:val="00BE0234"/>
    <w:rPr>
      <w:color w:val="0000FF"/>
      <w:u w:val="single"/>
    </w:rPr>
  </w:style>
  <w:style w:type="table" w:styleId="Table3Deffects1">
    <w:name w:val="Table 3D effects 1"/>
    <w:basedOn w:val="TableNormal"/>
    <w:locked/>
    <w:rsid w:val="008D756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locked/>
    <w:rsid w:val="00BE02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E0234"/>
    <w:rPr>
      <w:rFonts w:ascii="Segoe UI" w:hAnsi="Segoe UI" w:cs="Segoe UI"/>
      <w:sz w:val="18"/>
      <w:szCs w:val="18"/>
    </w:rPr>
  </w:style>
  <w:style w:type="paragraph" w:customStyle="1" w:styleId="Tablebullet">
    <w:name w:val="Table bullet"/>
    <w:basedOn w:val="Tabletext"/>
    <w:qFormat/>
    <w:rsid w:val="00E92859"/>
    <w:pPr>
      <w:numPr>
        <w:numId w:val="16"/>
      </w:numPr>
      <w:tabs>
        <w:tab w:val="left" w:pos="313"/>
      </w:tabs>
    </w:pPr>
  </w:style>
  <w:style w:type="table" w:styleId="TableGrid">
    <w:name w:val="Table Grid"/>
    <w:basedOn w:val="TableNormal"/>
    <w:rsid w:val="00E92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rsid w:val="00E928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92859"/>
    <w:rPr>
      <w:b/>
      <w:bCs/>
    </w:rPr>
  </w:style>
  <w:style w:type="character" w:customStyle="1" w:styleId="NICEnormalChar">
    <w:name w:val="NICE normal Char"/>
    <w:link w:val="NICEnormal"/>
    <w:rsid w:val="009B2C74"/>
    <w:rPr>
      <w:rFonts w:ascii="Arial" w:hAnsi="Arial"/>
      <w:sz w:val="24"/>
      <w:szCs w:val="24"/>
      <w:lang w:eastAsia="en-US"/>
    </w:rPr>
  </w:style>
  <w:style w:type="character" w:styleId="FollowedHyperlink">
    <w:name w:val="FollowedHyperlink"/>
    <w:basedOn w:val="DefaultParagraphFont"/>
    <w:rsid w:val="00097B4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7B4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locked/>
    <w:rsid w:val="00FC2E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guidance/qs192" TargetMode="External"/><Relationship Id="rId13" Type="http://schemas.openxmlformats.org/officeDocument/2006/relationships/hyperlink" Target="https://www.nice.org.uk/guidance/qs37" TargetMode="External"/><Relationship Id="rId18" Type="http://schemas.openxmlformats.org/officeDocument/2006/relationships/hyperlink" Target="https://www.nice.org.uk/guidance/qs69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nice.org.uk/guidance/qs135" TargetMode="External"/><Relationship Id="rId7" Type="http://schemas.openxmlformats.org/officeDocument/2006/relationships/hyperlink" Target="https://www.nice.org.uk/guidance/ng201" TargetMode="External"/><Relationship Id="rId12" Type="http://schemas.openxmlformats.org/officeDocument/2006/relationships/hyperlink" Target="https://www.nice.org.uk/guidance/qs105" TargetMode="External"/><Relationship Id="rId17" Type="http://schemas.openxmlformats.org/officeDocument/2006/relationships/hyperlink" Target="https://www.nice.org.uk/guidance/qs115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nice.org.uk/guidance/qs192" TargetMode="External"/><Relationship Id="rId20" Type="http://schemas.openxmlformats.org/officeDocument/2006/relationships/hyperlink" Target="https://www.nice.org.uk/guidance/qs3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ice.org.uk/guidance/qs60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nice.org.uk/guidance/qs109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ww.nice.org.uk/guidance/cg110" TargetMode="External"/><Relationship Id="rId19" Type="http://schemas.openxmlformats.org/officeDocument/2006/relationships/hyperlink" Target="https://www.nice.org.uk/guidance/qs4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uk/government/publications/antenatal-and-newborn-screening-identifying-and-reducing-inequalities/annb-screening-reducing-inequalities" TargetMode="External"/><Relationship Id="rId14" Type="http://schemas.openxmlformats.org/officeDocument/2006/relationships/hyperlink" Target="https://www.nice.org.uk/guidance/qs109" TargetMode="External"/><Relationship Id="rId22" Type="http://schemas.openxmlformats.org/officeDocument/2006/relationships/hyperlink" Target="https://www.nice.org.uk/guidance/qs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869</Words>
  <Characters>4957</Characters>
  <Application>Microsoft Office Word</Application>
  <DocSecurity>0</DocSecurity>
  <Lines>41</Lines>
  <Paragraphs>11</Paragraphs>
  <ScaleCrop>false</ScaleCrop>
  <Company/>
  <LinksUpToDate>false</LinksUpToDate>
  <CharactersWithSpaces>5815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2022-04-25T11:01:00Z</dcterms:created>
  <dcterms:modified xsi:type="dcterms:W3CDTF">2022-04-25T12:13:00Z</dcterms:modified>
</cp:coreProperties>
</file>