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6BF" w14:textId="1C656881" w:rsidR="006C2D30" w:rsidRPr="00DC513F" w:rsidRDefault="00957382" w:rsidP="00DC513F">
      <w:pPr>
        <w:pStyle w:val="Paragraphnonumbers"/>
        <w:spacing w:before="240"/>
        <w:ind w:left="1435" w:hanging="1860"/>
        <w:rPr>
          <w:b/>
          <w:sz w:val="22"/>
        </w:rPr>
      </w:pPr>
      <w:r>
        <w:rPr>
          <w:b/>
          <w:sz w:val="22"/>
        </w:rPr>
        <w:t>Last updated</w:t>
      </w:r>
      <w:r w:rsidR="006C2D30" w:rsidRPr="00DC513F">
        <w:rPr>
          <w:b/>
          <w:sz w:val="22"/>
        </w:rPr>
        <w:t xml:space="preserve">: </w:t>
      </w:r>
      <w:r w:rsidR="00B652AD" w:rsidRPr="00B652AD">
        <w:rPr>
          <w:b/>
          <w:sz w:val="22"/>
        </w:rPr>
        <w:t>22 June</w:t>
      </w:r>
      <w:r w:rsidR="00913137" w:rsidRPr="00B652AD">
        <w:rPr>
          <w:b/>
          <w:sz w:val="22"/>
        </w:rPr>
        <w:t xml:space="preserve"> 2022</w:t>
      </w:r>
    </w:p>
    <w:tbl>
      <w:tblPr>
        <w:tblStyle w:val="TableGrid"/>
        <w:tblW w:w="15451" w:type="dxa"/>
        <w:tblInd w:w="-572" w:type="dxa"/>
        <w:tblLook w:val="04A0" w:firstRow="1" w:lastRow="0" w:firstColumn="1" w:lastColumn="0" w:noHBand="0" w:noVBand="1"/>
      </w:tblPr>
      <w:tblGrid>
        <w:gridCol w:w="1965"/>
        <w:gridCol w:w="1129"/>
        <w:gridCol w:w="2607"/>
        <w:gridCol w:w="12"/>
        <w:gridCol w:w="6196"/>
        <w:gridCol w:w="49"/>
        <w:gridCol w:w="1201"/>
        <w:gridCol w:w="1264"/>
        <w:gridCol w:w="1028"/>
      </w:tblGrid>
      <w:tr w:rsidR="00A10C18" w:rsidRPr="00DC513F" w14:paraId="1F515381" w14:textId="77777777" w:rsidTr="007B139C">
        <w:trPr>
          <w:trHeight w:val="255"/>
          <w:tblHeader/>
        </w:trPr>
        <w:tc>
          <w:tcPr>
            <w:tcW w:w="1965" w:type="dxa"/>
            <w:vAlign w:val="center"/>
          </w:tcPr>
          <w:p w14:paraId="3763C01C" w14:textId="77777777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Name</w:t>
            </w:r>
          </w:p>
        </w:tc>
        <w:tc>
          <w:tcPr>
            <w:tcW w:w="1129" w:type="dxa"/>
            <w:vAlign w:val="center"/>
          </w:tcPr>
          <w:p w14:paraId="08CDC040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Role with NICE</w:t>
            </w:r>
          </w:p>
        </w:tc>
        <w:tc>
          <w:tcPr>
            <w:tcW w:w="2619" w:type="dxa"/>
            <w:gridSpan w:val="2"/>
            <w:vAlign w:val="center"/>
          </w:tcPr>
          <w:p w14:paraId="58551511" w14:textId="77777777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Type of interest</w:t>
            </w:r>
          </w:p>
        </w:tc>
        <w:tc>
          <w:tcPr>
            <w:tcW w:w="6245" w:type="dxa"/>
            <w:gridSpan w:val="2"/>
            <w:vAlign w:val="center"/>
          </w:tcPr>
          <w:p w14:paraId="53160165" w14:textId="77777777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Description of interest</w:t>
            </w:r>
          </w:p>
        </w:tc>
        <w:tc>
          <w:tcPr>
            <w:tcW w:w="1201" w:type="dxa"/>
            <w:vAlign w:val="center"/>
          </w:tcPr>
          <w:p w14:paraId="0E405FD4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Interest</w:t>
            </w:r>
          </w:p>
          <w:p w14:paraId="56A8FD37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arose</w:t>
            </w:r>
          </w:p>
        </w:tc>
        <w:tc>
          <w:tcPr>
            <w:tcW w:w="1264" w:type="dxa"/>
            <w:vAlign w:val="center"/>
          </w:tcPr>
          <w:p w14:paraId="2C06FF79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Interest</w:t>
            </w:r>
          </w:p>
          <w:p w14:paraId="23838C4A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declared</w:t>
            </w:r>
          </w:p>
        </w:tc>
        <w:tc>
          <w:tcPr>
            <w:tcW w:w="1028" w:type="dxa"/>
            <w:vAlign w:val="center"/>
          </w:tcPr>
          <w:p w14:paraId="08A9C9BA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 xml:space="preserve">Interest </w:t>
            </w:r>
          </w:p>
          <w:p w14:paraId="74ACAC0D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Cs w:val="0"/>
                <w:sz w:val="20"/>
                <w:szCs w:val="20"/>
              </w:rPr>
            </w:pPr>
            <w:r w:rsidRPr="00DC513F">
              <w:rPr>
                <w:bCs w:val="0"/>
                <w:sz w:val="20"/>
                <w:szCs w:val="20"/>
              </w:rPr>
              <w:t>ceased</w:t>
            </w:r>
          </w:p>
        </w:tc>
      </w:tr>
      <w:tr w:rsidR="00A10C18" w:rsidRPr="00DC513F" w14:paraId="31C75ACD" w14:textId="77777777" w:rsidTr="007B139C">
        <w:tc>
          <w:tcPr>
            <w:tcW w:w="1965" w:type="dxa"/>
            <w:vAlign w:val="center"/>
          </w:tcPr>
          <w:p w14:paraId="0C5F6014" w14:textId="5BE69A3D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 xml:space="preserve">Ivan </w:t>
            </w:r>
            <w:proofErr w:type="spellStart"/>
            <w:r w:rsidRPr="00DC513F">
              <w:rPr>
                <w:b w:val="0"/>
                <w:sz w:val="20"/>
                <w:szCs w:val="20"/>
              </w:rPr>
              <w:t>Benett</w:t>
            </w:r>
            <w:proofErr w:type="spellEnd"/>
          </w:p>
        </w:tc>
        <w:tc>
          <w:tcPr>
            <w:tcW w:w="1129" w:type="dxa"/>
            <w:vAlign w:val="center"/>
          </w:tcPr>
          <w:p w14:paraId="41F58CF9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042DFEA8" w14:textId="3BDC05A1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45" w:type="dxa"/>
            <w:gridSpan w:val="2"/>
            <w:vAlign w:val="center"/>
          </w:tcPr>
          <w:p w14:paraId="738F3078" w14:textId="493E1784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 am a GP working as a sessional GP in Manchester, potentially at any practice in Manchester</w:t>
            </w:r>
          </w:p>
        </w:tc>
        <w:tc>
          <w:tcPr>
            <w:tcW w:w="1201" w:type="dxa"/>
            <w:vAlign w:val="center"/>
          </w:tcPr>
          <w:p w14:paraId="574369B2" w14:textId="6E18FA9E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1984</w:t>
            </w:r>
          </w:p>
        </w:tc>
        <w:tc>
          <w:tcPr>
            <w:tcW w:w="1264" w:type="dxa"/>
            <w:vAlign w:val="center"/>
          </w:tcPr>
          <w:p w14:paraId="503AC67A" w14:textId="5339AE6D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9DD16F9" w14:textId="72D7A3A9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10C18" w:rsidRPr="00DC513F" w14:paraId="6C5BECE1" w14:textId="77777777" w:rsidTr="007B139C">
        <w:tc>
          <w:tcPr>
            <w:tcW w:w="1965" w:type="dxa"/>
            <w:vAlign w:val="center"/>
          </w:tcPr>
          <w:p w14:paraId="47F32631" w14:textId="11DA884D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 xml:space="preserve">Ivan </w:t>
            </w:r>
            <w:proofErr w:type="spellStart"/>
            <w:r w:rsidRPr="00DC513F">
              <w:rPr>
                <w:b w:val="0"/>
                <w:sz w:val="20"/>
                <w:szCs w:val="20"/>
              </w:rPr>
              <w:t>Benett</w:t>
            </w:r>
            <w:proofErr w:type="spellEnd"/>
          </w:p>
        </w:tc>
        <w:tc>
          <w:tcPr>
            <w:tcW w:w="1129" w:type="dxa"/>
            <w:vAlign w:val="center"/>
          </w:tcPr>
          <w:p w14:paraId="560CF6B9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4A61F7A4" w14:textId="02D0BD78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45" w:type="dxa"/>
            <w:gridSpan w:val="2"/>
            <w:vAlign w:val="center"/>
          </w:tcPr>
          <w:p w14:paraId="2B661FA7" w14:textId="4F5378A2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 am a GP with a Special Interest in Cardiology, working in Manchester for 'Heart Networks Ltd' contracted to the NHS</w:t>
            </w:r>
          </w:p>
        </w:tc>
        <w:tc>
          <w:tcPr>
            <w:tcW w:w="1201" w:type="dxa"/>
            <w:vAlign w:val="center"/>
          </w:tcPr>
          <w:p w14:paraId="07D911AE" w14:textId="5047B4CB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2008</w:t>
            </w:r>
          </w:p>
        </w:tc>
        <w:tc>
          <w:tcPr>
            <w:tcW w:w="1264" w:type="dxa"/>
            <w:vAlign w:val="center"/>
          </w:tcPr>
          <w:p w14:paraId="2D87E2AE" w14:textId="66E57326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10FF5F7" w14:textId="55AE8ABF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68682E" w:rsidRPr="00DC513F" w14:paraId="520F71FC" w14:textId="77777777" w:rsidTr="007B139C">
        <w:tc>
          <w:tcPr>
            <w:tcW w:w="1965" w:type="dxa"/>
            <w:vAlign w:val="center"/>
          </w:tcPr>
          <w:p w14:paraId="1D9B6003" w14:textId="07ABA394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 xml:space="preserve">Ivan </w:t>
            </w:r>
            <w:proofErr w:type="spellStart"/>
            <w:r w:rsidRPr="00DC513F">
              <w:rPr>
                <w:b w:val="0"/>
                <w:sz w:val="20"/>
                <w:szCs w:val="20"/>
              </w:rPr>
              <w:t>Benett</w:t>
            </w:r>
            <w:proofErr w:type="spellEnd"/>
          </w:p>
        </w:tc>
        <w:tc>
          <w:tcPr>
            <w:tcW w:w="1129" w:type="dxa"/>
            <w:vAlign w:val="center"/>
          </w:tcPr>
          <w:p w14:paraId="6CBF18B2" w14:textId="77777777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7A235B0C" w14:textId="55052373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3968DB43" w14:textId="69EFB6B2" w:rsidR="00B450C4" w:rsidRPr="00DC513F" w:rsidRDefault="00B450C4" w:rsidP="00DC513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 am a Non-Executive Director on the Trust Board of Manchester University NHS Foundation Trust</w:t>
            </w:r>
          </w:p>
        </w:tc>
        <w:tc>
          <w:tcPr>
            <w:tcW w:w="1201" w:type="dxa"/>
            <w:vAlign w:val="center"/>
          </w:tcPr>
          <w:p w14:paraId="06B07595" w14:textId="2C40BA89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3A9B793F" w14:textId="0B7F53B2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9872E7D" w14:textId="240DA112" w:rsidR="00B450C4" w:rsidRPr="00DC513F" w:rsidRDefault="00B450C4" w:rsidP="00DC513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42BFFBC7" w14:textId="77777777" w:rsidTr="007B139C">
        <w:tc>
          <w:tcPr>
            <w:tcW w:w="1965" w:type="dxa"/>
            <w:vAlign w:val="center"/>
          </w:tcPr>
          <w:p w14:paraId="4C41F2B0" w14:textId="0D9D005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 xml:space="preserve">Ivan </w:t>
            </w:r>
            <w:proofErr w:type="spellStart"/>
            <w:r w:rsidRPr="00DC513F">
              <w:rPr>
                <w:b w:val="0"/>
                <w:sz w:val="20"/>
                <w:szCs w:val="20"/>
              </w:rPr>
              <w:t>Benett</w:t>
            </w:r>
            <w:proofErr w:type="spellEnd"/>
          </w:p>
        </w:tc>
        <w:tc>
          <w:tcPr>
            <w:tcW w:w="1129" w:type="dxa"/>
            <w:vAlign w:val="center"/>
          </w:tcPr>
          <w:p w14:paraId="19082640" w14:textId="5B22866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68B036B2" w14:textId="4F20B8F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4B2F3583" w14:textId="32284663" w:rsidR="00A97BAF" w:rsidRPr="00A97BAF" w:rsidRDefault="00A97BAF" w:rsidP="00A97BA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BAF">
              <w:rPr>
                <w:rFonts w:ascii="Arial" w:hAnsi="Arial" w:cs="Arial"/>
                <w:color w:val="000000"/>
                <w:sz w:val="20"/>
                <w:szCs w:val="20"/>
              </w:rPr>
              <w:t>Director of the Primary Care Cardiology Society. This is a not-for-profit CIC.</w:t>
            </w:r>
          </w:p>
        </w:tc>
        <w:tc>
          <w:tcPr>
            <w:tcW w:w="1201" w:type="dxa"/>
            <w:vAlign w:val="center"/>
          </w:tcPr>
          <w:p w14:paraId="6D24BD2D" w14:textId="2E05D5D3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March 2021</w:t>
            </w:r>
          </w:p>
        </w:tc>
        <w:tc>
          <w:tcPr>
            <w:tcW w:w="1264" w:type="dxa"/>
            <w:vAlign w:val="center"/>
          </w:tcPr>
          <w:p w14:paraId="357A5857" w14:textId="3751B89C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March 2021</w:t>
            </w:r>
          </w:p>
        </w:tc>
        <w:tc>
          <w:tcPr>
            <w:tcW w:w="1028" w:type="dxa"/>
            <w:vAlign w:val="center"/>
          </w:tcPr>
          <w:p w14:paraId="319BD826" w14:textId="15E7D14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77D4376D" w14:textId="77777777" w:rsidTr="007B139C">
        <w:tc>
          <w:tcPr>
            <w:tcW w:w="1965" w:type="dxa"/>
            <w:vAlign w:val="center"/>
          </w:tcPr>
          <w:p w14:paraId="2D23066C" w14:textId="4B3E9B3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 xml:space="preserve">Ivan </w:t>
            </w:r>
            <w:proofErr w:type="spellStart"/>
            <w:r w:rsidRPr="00DC513F">
              <w:rPr>
                <w:b w:val="0"/>
                <w:sz w:val="20"/>
                <w:szCs w:val="20"/>
              </w:rPr>
              <w:t>Benett</w:t>
            </w:r>
            <w:proofErr w:type="spellEnd"/>
          </w:p>
        </w:tc>
        <w:tc>
          <w:tcPr>
            <w:tcW w:w="1129" w:type="dxa"/>
            <w:vAlign w:val="center"/>
          </w:tcPr>
          <w:p w14:paraId="33BA3653" w14:textId="3BD6315A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09C2E6DF" w14:textId="3565AB7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151FAEE3" w14:textId="798144CF" w:rsidR="00A97BAF" w:rsidRPr="00A97BAF" w:rsidRDefault="00A97BAF" w:rsidP="00A97BA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BAF">
              <w:rPr>
                <w:rFonts w:ascii="Arial" w:hAnsi="Arial" w:cs="Arial"/>
                <w:color w:val="000000"/>
                <w:sz w:val="20"/>
                <w:szCs w:val="20"/>
              </w:rPr>
              <w:t>Trustee of the Hideaway Youth Club. This is a Charity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1" w:type="dxa"/>
            <w:vAlign w:val="center"/>
          </w:tcPr>
          <w:p w14:paraId="7B8504F1" w14:textId="6D4626F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March 2021</w:t>
            </w:r>
          </w:p>
        </w:tc>
        <w:tc>
          <w:tcPr>
            <w:tcW w:w="1264" w:type="dxa"/>
            <w:vAlign w:val="center"/>
          </w:tcPr>
          <w:p w14:paraId="391B8085" w14:textId="5523FB4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March 2021</w:t>
            </w:r>
          </w:p>
        </w:tc>
        <w:tc>
          <w:tcPr>
            <w:tcW w:w="1028" w:type="dxa"/>
            <w:vAlign w:val="center"/>
          </w:tcPr>
          <w:p w14:paraId="6F1E489A" w14:textId="79555441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0E032D28" w14:textId="77777777" w:rsidTr="007B139C">
        <w:tc>
          <w:tcPr>
            <w:tcW w:w="1965" w:type="dxa"/>
            <w:vAlign w:val="center"/>
          </w:tcPr>
          <w:p w14:paraId="3594C510" w14:textId="5EAF21A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 xml:space="preserve">Ivan </w:t>
            </w:r>
            <w:proofErr w:type="spellStart"/>
            <w:r w:rsidRPr="00DC513F">
              <w:rPr>
                <w:b w:val="0"/>
                <w:sz w:val="20"/>
                <w:szCs w:val="20"/>
              </w:rPr>
              <w:t>Benett</w:t>
            </w:r>
            <w:proofErr w:type="spellEnd"/>
          </w:p>
        </w:tc>
        <w:tc>
          <w:tcPr>
            <w:tcW w:w="1129" w:type="dxa"/>
            <w:vAlign w:val="center"/>
          </w:tcPr>
          <w:p w14:paraId="2758BB99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1221ACAF" w14:textId="51BC4CB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30EA6FB8" w14:textId="4A40D48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2CCCBDE3" w14:textId="34258F0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459D715A" w14:textId="2EBA93CE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41252E6" w14:textId="39E907A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50BF6852" w14:textId="77777777" w:rsidTr="007B139C">
        <w:tc>
          <w:tcPr>
            <w:tcW w:w="1965" w:type="dxa"/>
            <w:vAlign w:val="center"/>
          </w:tcPr>
          <w:p w14:paraId="713C800E" w14:textId="72050AE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39099BB0" w14:textId="22C927CF" w:rsidR="00A97BAF" w:rsidRPr="00DC513F" w:rsidRDefault="004C44F1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</w:t>
            </w:r>
            <w:r w:rsidR="00A97BAF" w:rsidRPr="00DC513F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C</w:t>
            </w:r>
            <w:r w:rsidR="00A97BAF"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gridSpan w:val="2"/>
            <w:vAlign w:val="center"/>
          </w:tcPr>
          <w:p w14:paraId="40A6797E" w14:textId="20C024D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45" w:type="dxa"/>
            <w:gridSpan w:val="2"/>
            <w:vAlign w:val="center"/>
          </w:tcPr>
          <w:p w14:paraId="4D8FA659" w14:textId="4DE12A6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Independent private clinical work as a clinical psychologist</w:t>
            </w:r>
          </w:p>
        </w:tc>
        <w:tc>
          <w:tcPr>
            <w:tcW w:w="1201" w:type="dxa"/>
            <w:vAlign w:val="center"/>
          </w:tcPr>
          <w:p w14:paraId="1AED7A6D" w14:textId="52248291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14:paraId="237E7620" w14:textId="5B32D8E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5866AE3" w14:textId="07ABA262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4C44F1" w:rsidRPr="00DC513F" w14:paraId="56414BB5" w14:textId="77777777" w:rsidTr="007B139C">
        <w:tc>
          <w:tcPr>
            <w:tcW w:w="1965" w:type="dxa"/>
            <w:vAlign w:val="center"/>
          </w:tcPr>
          <w:p w14:paraId="304C552D" w14:textId="07394576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7B6C7058" w14:textId="6CCE4232" w:rsidR="004C44F1" w:rsidRPr="00DC513F" w:rsidRDefault="004C44F1" w:rsidP="004C44F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</w:t>
            </w:r>
            <w:r w:rsidRPr="00DC513F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gridSpan w:val="2"/>
            <w:vAlign w:val="center"/>
          </w:tcPr>
          <w:p w14:paraId="0A1EC760" w14:textId="66304D4B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b w:val="0"/>
                <w:iCs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45" w:type="dxa"/>
            <w:gridSpan w:val="2"/>
            <w:vAlign w:val="center"/>
          </w:tcPr>
          <w:p w14:paraId="59D35476" w14:textId="2456A67E" w:rsidR="004C44F1" w:rsidRPr="00DC513F" w:rsidRDefault="004C44F1" w:rsidP="004C44F1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6418E5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Innovation Agency project on New Career Routes into Psychological Professions in Health and Care, Clinical advisor and project co-author</w:t>
            </w:r>
          </w:p>
        </w:tc>
        <w:tc>
          <w:tcPr>
            <w:tcW w:w="1201" w:type="dxa"/>
            <w:vAlign w:val="center"/>
          </w:tcPr>
          <w:p w14:paraId="1B5C219D" w14:textId="715528F8" w:rsidR="004C44F1" w:rsidRPr="00DC513F" w:rsidRDefault="004C44F1" w:rsidP="004C44F1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Sep 2018</w:t>
            </w:r>
          </w:p>
        </w:tc>
        <w:tc>
          <w:tcPr>
            <w:tcW w:w="1264" w:type="dxa"/>
            <w:vAlign w:val="center"/>
          </w:tcPr>
          <w:p w14:paraId="38824958" w14:textId="3B4CF456" w:rsidR="004C44F1" w:rsidRPr="00DC513F" w:rsidRDefault="004C44F1" w:rsidP="004C44F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9448F7B" w14:textId="77777777" w:rsidR="004C44F1" w:rsidRPr="00DC513F" w:rsidRDefault="004C44F1" w:rsidP="004C44F1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4C44F1" w:rsidRPr="00DC513F" w14:paraId="1B1D7628" w14:textId="77777777" w:rsidTr="007B139C">
        <w:tc>
          <w:tcPr>
            <w:tcW w:w="1965" w:type="dxa"/>
            <w:vAlign w:val="center"/>
          </w:tcPr>
          <w:p w14:paraId="6DA69A12" w14:textId="4C0F2E76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2B718AD1" w14:textId="6E70E561" w:rsidR="004C44F1" w:rsidRPr="00DC513F" w:rsidRDefault="004C44F1" w:rsidP="004C44F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</w:t>
            </w:r>
            <w:r w:rsidRPr="00DC513F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gridSpan w:val="2"/>
            <w:vAlign w:val="center"/>
          </w:tcPr>
          <w:p w14:paraId="3DE74B84" w14:textId="0E046277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594216DE" w14:textId="77777777" w:rsidR="004C44F1" w:rsidRPr="00EE755A" w:rsidRDefault="004C44F1" w:rsidP="004C44F1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 xml:space="preserve">Member of the workgroups relating to NHSE NHS Long Term Plan </w:t>
            </w:r>
            <w:r w:rsidRPr="00EE755A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workforce plan:</w:t>
            </w:r>
          </w:p>
          <w:p w14:paraId="57741FDC" w14:textId="77777777" w:rsidR="004C44F1" w:rsidRPr="00DC513F" w:rsidRDefault="004C44F1" w:rsidP="004C44F1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National Psychological Professions Workforce Group</w:t>
            </w:r>
          </w:p>
          <w:p w14:paraId="6D48EDC1" w14:textId="1CF71344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AHP &amp; Psychological Professions People Plan group</w:t>
            </w:r>
          </w:p>
        </w:tc>
        <w:tc>
          <w:tcPr>
            <w:tcW w:w="1201" w:type="dxa"/>
            <w:vAlign w:val="center"/>
          </w:tcPr>
          <w:p w14:paraId="21D5E70C" w14:textId="4DAAD119" w:rsidR="004C44F1" w:rsidRPr="00DC513F" w:rsidRDefault="004C44F1" w:rsidP="004C44F1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14:paraId="260D7A6C" w14:textId="5BD056EE" w:rsidR="004C44F1" w:rsidRPr="00DC513F" w:rsidRDefault="004C44F1" w:rsidP="004C44F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E1E4A83" w14:textId="2D248B2B" w:rsidR="004C44F1" w:rsidRPr="00DC513F" w:rsidRDefault="004C44F1" w:rsidP="004C44F1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4C44F1" w:rsidRPr="00DC513F" w14:paraId="1EEE8375" w14:textId="77777777" w:rsidTr="007B139C">
        <w:tc>
          <w:tcPr>
            <w:tcW w:w="1965" w:type="dxa"/>
            <w:vAlign w:val="center"/>
          </w:tcPr>
          <w:p w14:paraId="42653CD0" w14:textId="3AE6532F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40DABE12" w14:textId="72E78CDD" w:rsidR="004C44F1" w:rsidRPr="00DC513F" w:rsidRDefault="004C44F1" w:rsidP="004C44F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</w:t>
            </w:r>
            <w:r w:rsidRPr="00DC513F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gridSpan w:val="2"/>
            <w:vAlign w:val="center"/>
          </w:tcPr>
          <w:p w14:paraId="22BA8F75" w14:textId="06F6DBBF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6A1E49F4" w14:textId="6DFBB75A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Secondment at 0.2 </w:t>
            </w:r>
            <w:proofErr w:type="spellStart"/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wte</w:t>
            </w:r>
            <w:proofErr w:type="spellEnd"/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 to </w:t>
            </w: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National Psychological Professions Network Development lead</w:t>
            </w:r>
          </w:p>
        </w:tc>
        <w:tc>
          <w:tcPr>
            <w:tcW w:w="1201" w:type="dxa"/>
            <w:vAlign w:val="center"/>
          </w:tcPr>
          <w:p w14:paraId="2707F64D" w14:textId="6CB5E384" w:rsidR="004C44F1" w:rsidRPr="00DC513F" w:rsidRDefault="004C44F1" w:rsidP="004C44F1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November 2019</w:t>
            </w:r>
          </w:p>
        </w:tc>
        <w:tc>
          <w:tcPr>
            <w:tcW w:w="1264" w:type="dxa"/>
            <w:vAlign w:val="center"/>
          </w:tcPr>
          <w:p w14:paraId="7780A795" w14:textId="62A3C4D9" w:rsidR="004C44F1" w:rsidRPr="00DC513F" w:rsidRDefault="004C44F1" w:rsidP="004C44F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DAA0780" w14:textId="18E6277B" w:rsidR="004C44F1" w:rsidRPr="00DC513F" w:rsidRDefault="004C44F1" w:rsidP="004C44F1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4C44F1" w:rsidRPr="00DC513F" w14:paraId="153E96A0" w14:textId="77777777" w:rsidTr="007B139C">
        <w:tc>
          <w:tcPr>
            <w:tcW w:w="1965" w:type="dxa"/>
            <w:vAlign w:val="center"/>
          </w:tcPr>
          <w:p w14:paraId="43BA68F2" w14:textId="1E318CBB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6158E334" w14:textId="712CE2C6" w:rsidR="004C44F1" w:rsidRPr="00DC513F" w:rsidRDefault="004C44F1" w:rsidP="004C44F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</w:t>
            </w:r>
            <w:r w:rsidRPr="00DC513F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gridSpan w:val="2"/>
            <w:vAlign w:val="center"/>
          </w:tcPr>
          <w:p w14:paraId="2A11332F" w14:textId="4758EE60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70E55E20" w14:textId="50855C25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HEE </w:t>
            </w:r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scoping project </w:t>
            </w: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on Advanced Clinical Practice</w:t>
            </w:r>
          </w:p>
        </w:tc>
        <w:tc>
          <w:tcPr>
            <w:tcW w:w="1201" w:type="dxa"/>
            <w:vAlign w:val="center"/>
          </w:tcPr>
          <w:p w14:paraId="2A58D97A" w14:textId="272CD5B4" w:rsidR="004C44F1" w:rsidRPr="00DC513F" w:rsidRDefault="004C44F1" w:rsidP="004C44F1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October 2018</w:t>
            </w:r>
          </w:p>
        </w:tc>
        <w:tc>
          <w:tcPr>
            <w:tcW w:w="1264" w:type="dxa"/>
            <w:vAlign w:val="center"/>
          </w:tcPr>
          <w:p w14:paraId="2D9BEDDF" w14:textId="3FC3913F" w:rsidR="004C44F1" w:rsidRPr="00DC513F" w:rsidRDefault="004C44F1" w:rsidP="004C44F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201419A" w14:textId="7E0F2132" w:rsidR="004C44F1" w:rsidRPr="00DC513F" w:rsidRDefault="004C44F1" w:rsidP="004C44F1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July 2019</w:t>
            </w:r>
          </w:p>
        </w:tc>
      </w:tr>
      <w:tr w:rsidR="004C44F1" w:rsidRPr="00DC513F" w14:paraId="646ACC66" w14:textId="77777777" w:rsidTr="007B139C">
        <w:tc>
          <w:tcPr>
            <w:tcW w:w="1965" w:type="dxa"/>
            <w:vAlign w:val="center"/>
          </w:tcPr>
          <w:p w14:paraId="32FCE019" w14:textId="44FF0805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lastRenderedPageBreak/>
              <w:t>Gita Bhutani</w:t>
            </w:r>
          </w:p>
        </w:tc>
        <w:tc>
          <w:tcPr>
            <w:tcW w:w="1129" w:type="dxa"/>
            <w:vAlign w:val="center"/>
          </w:tcPr>
          <w:p w14:paraId="2A2DF39A" w14:textId="108CBC7E" w:rsidR="004C44F1" w:rsidRPr="00DC513F" w:rsidRDefault="004C44F1" w:rsidP="004C44F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</w:t>
            </w:r>
            <w:r w:rsidRPr="00DC513F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gridSpan w:val="2"/>
            <w:vAlign w:val="center"/>
          </w:tcPr>
          <w:p w14:paraId="3FE73097" w14:textId="39BDB75C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233FDBF0" w14:textId="25796DF5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National Workforce Skills Development Unit Mental health careers project. Expert reference group </w:t>
            </w: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member</w:t>
            </w:r>
          </w:p>
        </w:tc>
        <w:tc>
          <w:tcPr>
            <w:tcW w:w="1201" w:type="dxa"/>
            <w:vAlign w:val="center"/>
          </w:tcPr>
          <w:p w14:paraId="63E539D0" w14:textId="3E7C0DF8" w:rsidR="004C44F1" w:rsidRPr="00DC513F" w:rsidRDefault="004C44F1" w:rsidP="004C44F1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November 2018</w:t>
            </w:r>
          </w:p>
        </w:tc>
        <w:tc>
          <w:tcPr>
            <w:tcW w:w="1264" w:type="dxa"/>
            <w:vAlign w:val="center"/>
          </w:tcPr>
          <w:p w14:paraId="6BE7C02B" w14:textId="4CA8049D" w:rsidR="004C44F1" w:rsidRPr="00DC513F" w:rsidRDefault="004C44F1" w:rsidP="004C44F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4C42922" w14:textId="3830C540" w:rsidR="004C44F1" w:rsidRPr="00DC513F" w:rsidRDefault="004C44F1" w:rsidP="004C44F1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4C44F1" w:rsidRPr="00DC513F" w14:paraId="5797B04A" w14:textId="77777777" w:rsidTr="007B139C">
        <w:tc>
          <w:tcPr>
            <w:tcW w:w="1965" w:type="dxa"/>
            <w:vAlign w:val="center"/>
          </w:tcPr>
          <w:p w14:paraId="7C41DC26" w14:textId="5F98EB38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05A78B81" w14:textId="50E78FAD" w:rsidR="004C44F1" w:rsidRPr="00DC513F" w:rsidRDefault="004C44F1" w:rsidP="004C44F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</w:t>
            </w:r>
            <w:r w:rsidRPr="00DC513F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gridSpan w:val="2"/>
            <w:vAlign w:val="center"/>
          </w:tcPr>
          <w:p w14:paraId="079F8458" w14:textId="3E302022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0DA4EB74" w14:textId="420C0024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iCs/>
                <w:sz w:val="20"/>
                <w:szCs w:val="20"/>
              </w:rPr>
              <w:t xml:space="preserve">Co-Chair of the Psychological </w:t>
            </w:r>
            <w:r w:rsidRPr="00DC513F">
              <w:rPr>
                <w:rFonts w:cs="Arial"/>
                <w:b w:val="0"/>
                <w:iCs/>
                <w:sz w:val="20"/>
                <w:szCs w:val="20"/>
              </w:rPr>
              <w:t xml:space="preserve">Professions Network England </w:t>
            </w:r>
          </w:p>
        </w:tc>
        <w:tc>
          <w:tcPr>
            <w:tcW w:w="1201" w:type="dxa"/>
            <w:vAlign w:val="center"/>
          </w:tcPr>
          <w:p w14:paraId="0AE97F8F" w14:textId="616E4163" w:rsidR="004C44F1" w:rsidRPr="00DC513F" w:rsidRDefault="004C44F1" w:rsidP="004C44F1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iCs/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14:paraId="3ACF5030" w14:textId="64C5D5FF" w:rsidR="004C44F1" w:rsidRPr="00DC513F" w:rsidRDefault="004C44F1" w:rsidP="004C44F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E4426F7" w14:textId="5DCF6AC6" w:rsidR="004C44F1" w:rsidRPr="00DC513F" w:rsidRDefault="004C44F1" w:rsidP="004C44F1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4C44F1" w:rsidRPr="00DC513F" w14:paraId="6209AF0E" w14:textId="77777777" w:rsidTr="007B139C">
        <w:tc>
          <w:tcPr>
            <w:tcW w:w="1965" w:type="dxa"/>
            <w:vAlign w:val="center"/>
          </w:tcPr>
          <w:p w14:paraId="4FCF6882" w14:textId="679C6B8C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62E91D10" w14:textId="67F49BBA" w:rsidR="004C44F1" w:rsidRPr="00DC513F" w:rsidRDefault="004C44F1" w:rsidP="004C44F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</w:t>
            </w:r>
            <w:r w:rsidRPr="00DC513F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gridSpan w:val="2"/>
            <w:vAlign w:val="center"/>
          </w:tcPr>
          <w:p w14:paraId="240CE6DA" w14:textId="574D9EC7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1E00EC39" w14:textId="794018C6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iCs/>
                <w:sz w:val="20"/>
                <w:szCs w:val="20"/>
              </w:rPr>
              <w:t xml:space="preserve">Chair of the </w:t>
            </w:r>
            <w:r w:rsidRPr="00DC513F">
              <w:rPr>
                <w:rFonts w:cs="Arial"/>
                <w:b w:val="0"/>
                <w:iCs/>
                <w:sz w:val="20"/>
                <w:szCs w:val="20"/>
              </w:rPr>
              <w:t xml:space="preserve">Psychological Professions Network North West </w:t>
            </w:r>
          </w:p>
        </w:tc>
        <w:tc>
          <w:tcPr>
            <w:tcW w:w="1201" w:type="dxa"/>
            <w:vAlign w:val="center"/>
          </w:tcPr>
          <w:p w14:paraId="247314EF" w14:textId="2B0364E2" w:rsidR="004C44F1" w:rsidRPr="00DC513F" w:rsidRDefault="004C44F1" w:rsidP="004C44F1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iCs/>
                <w:sz w:val="20"/>
                <w:szCs w:val="20"/>
              </w:rPr>
              <w:t>2013</w:t>
            </w:r>
          </w:p>
        </w:tc>
        <w:tc>
          <w:tcPr>
            <w:tcW w:w="1264" w:type="dxa"/>
            <w:vAlign w:val="center"/>
          </w:tcPr>
          <w:p w14:paraId="6DF6E093" w14:textId="14AF851C" w:rsidR="004C44F1" w:rsidRPr="00DC513F" w:rsidRDefault="004C44F1" w:rsidP="004C44F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31259BE" w14:textId="3C41FCCE" w:rsidR="004C44F1" w:rsidRPr="00DC513F" w:rsidRDefault="004C44F1" w:rsidP="004C44F1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4C44F1" w:rsidRPr="00DC513F" w14:paraId="447EAE62" w14:textId="77777777" w:rsidTr="007B139C">
        <w:tc>
          <w:tcPr>
            <w:tcW w:w="1965" w:type="dxa"/>
            <w:vAlign w:val="center"/>
          </w:tcPr>
          <w:p w14:paraId="7D6AFB00" w14:textId="297300C4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0C2C313B" w14:textId="62586D98" w:rsidR="004C44F1" w:rsidRPr="00DC513F" w:rsidRDefault="004C44F1" w:rsidP="004C44F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</w:t>
            </w:r>
            <w:r w:rsidRPr="00DC513F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gridSpan w:val="2"/>
            <w:vAlign w:val="center"/>
          </w:tcPr>
          <w:p w14:paraId="16694C39" w14:textId="57D11DBF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609DEB7D" w14:textId="4A8C4859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iCs/>
                <w:sz w:val="20"/>
                <w:szCs w:val="20"/>
              </w:rPr>
              <w:t xml:space="preserve">Committee member of </w:t>
            </w:r>
            <w:r w:rsidRPr="00DC513F">
              <w:rPr>
                <w:rFonts w:cs="Arial"/>
                <w:b w:val="0"/>
                <w:iCs/>
                <w:sz w:val="20"/>
                <w:szCs w:val="20"/>
              </w:rPr>
              <w:t>the Workforce &amp; Training Sub-committee, Division of Clinical Psychology, British Psychological Society</w:t>
            </w:r>
          </w:p>
        </w:tc>
        <w:tc>
          <w:tcPr>
            <w:tcW w:w="1201" w:type="dxa"/>
            <w:vAlign w:val="center"/>
          </w:tcPr>
          <w:p w14:paraId="256010E0" w14:textId="02C04C30" w:rsidR="004C44F1" w:rsidRPr="00DC513F" w:rsidRDefault="004C44F1" w:rsidP="004C44F1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iCs/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14:paraId="71741B84" w14:textId="2C92451C" w:rsidR="004C44F1" w:rsidRPr="00DC513F" w:rsidRDefault="004C44F1" w:rsidP="004C44F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E50955C" w14:textId="2637765A" w:rsidR="004C44F1" w:rsidRPr="00DC513F" w:rsidRDefault="004C44F1" w:rsidP="004C44F1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4C44F1" w:rsidRPr="00DC513F" w14:paraId="3F3AD4D4" w14:textId="77777777" w:rsidTr="007B139C">
        <w:tc>
          <w:tcPr>
            <w:tcW w:w="1965" w:type="dxa"/>
            <w:vAlign w:val="center"/>
          </w:tcPr>
          <w:p w14:paraId="623E7160" w14:textId="2C495928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109056FB" w14:textId="1722DCB7" w:rsidR="004C44F1" w:rsidRPr="00DC513F" w:rsidRDefault="004C44F1" w:rsidP="004C44F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</w:t>
            </w:r>
            <w:r w:rsidRPr="00DC513F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gridSpan w:val="2"/>
            <w:vAlign w:val="center"/>
          </w:tcPr>
          <w:p w14:paraId="0C658C44" w14:textId="0C6EFFFB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2EC2BF35" w14:textId="38C414EB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iCs/>
                <w:sz w:val="20"/>
                <w:szCs w:val="20"/>
              </w:rPr>
              <w:t>Committee mem</w:t>
            </w:r>
            <w:r w:rsidRPr="00DC513F">
              <w:rPr>
                <w:rFonts w:cs="Arial"/>
                <w:b w:val="0"/>
                <w:iCs/>
                <w:sz w:val="20"/>
                <w:szCs w:val="20"/>
              </w:rPr>
              <w:t>ber of the Faculty of Leadership &amp; Management, Division of Clinical Psychology, British Psychological Society</w:t>
            </w:r>
          </w:p>
        </w:tc>
        <w:tc>
          <w:tcPr>
            <w:tcW w:w="1201" w:type="dxa"/>
            <w:vAlign w:val="center"/>
          </w:tcPr>
          <w:p w14:paraId="002E1811" w14:textId="55634B05" w:rsidR="004C44F1" w:rsidRPr="00DC513F" w:rsidRDefault="004C44F1" w:rsidP="004C44F1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iCs/>
                <w:sz w:val="20"/>
                <w:szCs w:val="20"/>
              </w:rPr>
              <w:t>2012</w:t>
            </w:r>
          </w:p>
        </w:tc>
        <w:tc>
          <w:tcPr>
            <w:tcW w:w="1264" w:type="dxa"/>
            <w:vAlign w:val="center"/>
          </w:tcPr>
          <w:p w14:paraId="035E066B" w14:textId="02721705" w:rsidR="004C44F1" w:rsidRPr="00DC513F" w:rsidRDefault="004C44F1" w:rsidP="004C44F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928D9DD" w14:textId="5D41DBE0" w:rsidR="004C44F1" w:rsidRPr="00DC513F" w:rsidRDefault="004C44F1" w:rsidP="004C44F1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4C44F1" w:rsidRPr="00DC513F" w14:paraId="1C2B13AA" w14:textId="77777777" w:rsidTr="007B139C">
        <w:tc>
          <w:tcPr>
            <w:tcW w:w="1965" w:type="dxa"/>
            <w:vAlign w:val="center"/>
          </w:tcPr>
          <w:p w14:paraId="00DEAB4C" w14:textId="0FF92B11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795E308A" w14:textId="78A801FB" w:rsidR="004C44F1" w:rsidRPr="00DC513F" w:rsidRDefault="004C44F1" w:rsidP="004C44F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</w:t>
            </w:r>
            <w:r w:rsidRPr="00DC513F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gridSpan w:val="2"/>
            <w:vAlign w:val="center"/>
          </w:tcPr>
          <w:p w14:paraId="2D79053D" w14:textId="195F00A0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16CAB1C8" w14:textId="429D1124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Division of Clinical Psychology joint project lead on Comprehensively representing the complexity of psychological services</w:t>
            </w:r>
          </w:p>
        </w:tc>
        <w:tc>
          <w:tcPr>
            <w:tcW w:w="1201" w:type="dxa"/>
            <w:vAlign w:val="center"/>
          </w:tcPr>
          <w:p w14:paraId="7912F71B" w14:textId="1EA77A15" w:rsidR="004C44F1" w:rsidRPr="00DC513F" w:rsidRDefault="004C44F1" w:rsidP="004C44F1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2013</w:t>
            </w:r>
          </w:p>
        </w:tc>
        <w:tc>
          <w:tcPr>
            <w:tcW w:w="1264" w:type="dxa"/>
            <w:vAlign w:val="center"/>
          </w:tcPr>
          <w:p w14:paraId="679EC283" w14:textId="6DE9D81B" w:rsidR="004C44F1" w:rsidRPr="00DC513F" w:rsidRDefault="004C44F1" w:rsidP="004C44F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0991798" w14:textId="1A032F9A" w:rsidR="004C44F1" w:rsidRPr="00DC513F" w:rsidRDefault="004C44F1" w:rsidP="004C44F1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4C44F1" w:rsidRPr="00DC513F" w14:paraId="2C0DB51A" w14:textId="77777777" w:rsidTr="007B139C">
        <w:tc>
          <w:tcPr>
            <w:tcW w:w="1965" w:type="dxa"/>
            <w:vAlign w:val="center"/>
          </w:tcPr>
          <w:p w14:paraId="5CDE5494" w14:textId="48A1F05F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585F987E" w14:textId="04F3A863" w:rsidR="004C44F1" w:rsidRPr="00DC513F" w:rsidRDefault="004C44F1" w:rsidP="004C44F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</w:t>
            </w:r>
            <w:r w:rsidRPr="00DC513F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gridSpan w:val="2"/>
            <w:vAlign w:val="center"/>
          </w:tcPr>
          <w:p w14:paraId="6669F4BC" w14:textId="52DD1A7B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09DEBDC5" w14:textId="00727ABA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Joint project lead on Health Education England in the North West funded project on </w:t>
            </w: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Schwartz Rounds</w:t>
            </w:r>
          </w:p>
        </w:tc>
        <w:tc>
          <w:tcPr>
            <w:tcW w:w="1201" w:type="dxa"/>
            <w:vAlign w:val="center"/>
          </w:tcPr>
          <w:p w14:paraId="4122F081" w14:textId="42DAE7D2" w:rsidR="004C44F1" w:rsidRPr="00DC513F" w:rsidRDefault="004C44F1" w:rsidP="004C44F1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264" w:type="dxa"/>
            <w:vAlign w:val="center"/>
          </w:tcPr>
          <w:p w14:paraId="747158B5" w14:textId="72DFD833" w:rsidR="004C44F1" w:rsidRPr="00DC513F" w:rsidRDefault="004C44F1" w:rsidP="004C44F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B64FB69" w14:textId="62FC35BE" w:rsidR="004C44F1" w:rsidRPr="00DC513F" w:rsidRDefault="004C44F1" w:rsidP="004C44F1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4C44F1" w:rsidRPr="00DC513F" w14:paraId="0260325F" w14:textId="77777777" w:rsidTr="007B139C">
        <w:tc>
          <w:tcPr>
            <w:tcW w:w="1965" w:type="dxa"/>
            <w:vAlign w:val="center"/>
          </w:tcPr>
          <w:p w14:paraId="1395F9C6" w14:textId="20C3E2C3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7B9BCEEF" w14:textId="00F28862" w:rsidR="004C44F1" w:rsidRPr="00DC513F" w:rsidRDefault="004C44F1" w:rsidP="004C44F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</w:t>
            </w:r>
            <w:r w:rsidRPr="00DC513F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gridSpan w:val="2"/>
            <w:vAlign w:val="center"/>
          </w:tcPr>
          <w:p w14:paraId="235E94E5" w14:textId="074DB222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7E82E895" w14:textId="00A6B270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E755A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Member of project team on BPS/New Savoy Conference Wellbeing Project group </w:t>
            </w:r>
          </w:p>
        </w:tc>
        <w:tc>
          <w:tcPr>
            <w:tcW w:w="1201" w:type="dxa"/>
            <w:vAlign w:val="center"/>
          </w:tcPr>
          <w:p w14:paraId="7F21A2B2" w14:textId="16182232" w:rsidR="004C44F1" w:rsidRPr="00DC513F" w:rsidRDefault="004C44F1" w:rsidP="004C44F1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4" w:type="dxa"/>
            <w:vAlign w:val="center"/>
          </w:tcPr>
          <w:p w14:paraId="486B8F8F" w14:textId="10760727" w:rsidR="004C44F1" w:rsidRPr="00DC513F" w:rsidRDefault="004C44F1" w:rsidP="004C44F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16F3564" w14:textId="36E491C9" w:rsidR="004C44F1" w:rsidRPr="00DC513F" w:rsidRDefault="004C44F1" w:rsidP="004C44F1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4C44F1" w:rsidRPr="00DC513F" w14:paraId="220D9BC8" w14:textId="77777777" w:rsidTr="007B139C">
        <w:tc>
          <w:tcPr>
            <w:tcW w:w="1965" w:type="dxa"/>
            <w:vAlign w:val="center"/>
          </w:tcPr>
          <w:p w14:paraId="2154B35C" w14:textId="2C23F382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49718CAA" w14:textId="470E4C85" w:rsidR="004C44F1" w:rsidRPr="00DC513F" w:rsidRDefault="004C44F1" w:rsidP="004C44F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</w:t>
            </w:r>
            <w:r w:rsidRPr="00DC513F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gridSpan w:val="2"/>
            <w:vAlign w:val="center"/>
          </w:tcPr>
          <w:p w14:paraId="242E3119" w14:textId="4AB786D6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79B9A525" w14:textId="77777777" w:rsidR="004C44F1" w:rsidRPr="00DC513F" w:rsidRDefault="004C44F1" w:rsidP="004C44F1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EE755A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Member o</w:t>
            </w: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f research group developing a proposal on EMDR, Psychosis and Post-traumatic stress</w:t>
            </w:r>
          </w:p>
          <w:p w14:paraId="1B1E4FAC" w14:textId="62016BC8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proofErr w:type="spellStart"/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RfPB</w:t>
            </w:r>
            <w:proofErr w:type="spellEnd"/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 grant awarded in March 2018</w:t>
            </w:r>
          </w:p>
        </w:tc>
        <w:tc>
          <w:tcPr>
            <w:tcW w:w="1201" w:type="dxa"/>
            <w:vAlign w:val="center"/>
          </w:tcPr>
          <w:p w14:paraId="74E326D0" w14:textId="6B90D4DC" w:rsidR="004C44F1" w:rsidRPr="00DC513F" w:rsidRDefault="004C44F1" w:rsidP="004C44F1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264" w:type="dxa"/>
            <w:vAlign w:val="center"/>
          </w:tcPr>
          <w:p w14:paraId="4954F5A5" w14:textId="1AFD28EE" w:rsidR="004C44F1" w:rsidRPr="00DC513F" w:rsidRDefault="004C44F1" w:rsidP="004C44F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B608CFD" w14:textId="2E42E9C5" w:rsidR="004C44F1" w:rsidRPr="00DC513F" w:rsidRDefault="004C44F1" w:rsidP="004C44F1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4C44F1" w:rsidRPr="00DC513F" w14:paraId="14D91B9E" w14:textId="77777777" w:rsidTr="007B139C">
        <w:tc>
          <w:tcPr>
            <w:tcW w:w="1965" w:type="dxa"/>
            <w:vAlign w:val="center"/>
          </w:tcPr>
          <w:p w14:paraId="15EAA8E4" w14:textId="3EEDEDCD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665E0060" w14:textId="602F2222" w:rsidR="004C44F1" w:rsidRPr="00DC513F" w:rsidRDefault="004C44F1" w:rsidP="004C44F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</w:t>
            </w:r>
            <w:r w:rsidRPr="00DC513F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gridSpan w:val="2"/>
            <w:vAlign w:val="center"/>
          </w:tcPr>
          <w:p w14:paraId="3F416301" w14:textId="7DBC9A54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4A7FE811" w14:textId="580EE921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92B5E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Joint national lead on staff wellbeing for Positive Practice in Mental Health</w:t>
            </w:r>
          </w:p>
        </w:tc>
        <w:tc>
          <w:tcPr>
            <w:tcW w:w="1201" w:type="dxa"/>
            <w:vAlign w:val="center"/>
          </w:tcPr>
          <w:p w14:paraId="27F6B1B0" w14:textId="4F128A87" w:rsidR="004C44F1" w:rsidRPr="00DC513F" w:rsidRDefault="004C44F1" w:rsidP="004C44F1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3E0B7ACA" w14:textId="7D17EA0E" w:rsidR="004C44F1" w:rsidRPr="00DC513F" w:rsidRDefault="004C44F1" w:rsidP="004C44F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97266A8" w14:textId="15593A55" w:rsidR="004C44F1" w:rsidRPr="00DC513F" w:rsidRDefault="004C44F1" w:rsidP="004C44F1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</w:tr>
      <w:tr w:rsidR="004C44F1" w:rsidRPr="00DC513F" w14:paraId="5778DBBC" w14:textId="77777777" w:rsidTr="007B139C">
        <w:tc>
          <w:tcPr>
            <w:tcW w:w="1965" w:type="dxa"/>
            <w:vAlign w:val="center"/>
          </w:tcPr>
          <w:p w14:paraId="075CD67B" w14:textId="54867790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0F9CD05A" w14:textId="4B2D73A0" w:rsidR="004C44F1" w:rsidRPr="00DC513F" w:rsidRDefault="004C44F1" w:rsidP="004C44F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</w:t>
            </w:r>
            <w:r w:rsidRPr="00DC513F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gridSpan w:val="2"/>
            <w:vAlign w:val="center"/>
          </w:tcPr>
          <w:p w14:paraId="0DF1D1DC" w14:textId="47797982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110C8B23" w14:textId="1B1F87D4" w:rsidR="004C44F1" w:rsidRPr="00092B5E" w:rsidRDefault="004C44F1" w:rsidP="004C44F1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92B5E">
              <w:rPr>
                <w:rFonts w:cs="Arial"/>
                <w:b w:val="0"/>
                <w:sz w:val="20"/>
                <w:szCs w:val="20"/>
              </w:rPr>
              <w:t>Committee Member NICE Guidelines Update Committee B</w:t>
            </w:r>
          </w:p>
        </w:tc>
        <w:tc>
          <w:tcPr>
            <w:tcW w:w="1201" w:type="dxa"/>
            <w:vAlign w:val="center"/>
          </w:tcPr>
          <w:p w14:paraId="2942899E" w14:textId="23AA854B" w:rsidR="004C44F1" w:rsidRPr="00DC513F" w:rsidRDefault="004C44F1" w:rsidP="004C44F1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4" w:type="dxa"/>
            <w:vAlign w:val="center"/>
          </w:tcPr>
          <w:p w14:paraId="78A64C4F" w14:textId="197B12C0" w:rsidR="004C44F1" w:rsidRPr="00DC513F" w:rsidRDefault="004C44F1" w:rsidP="004C44F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ECA71B4" w14:textId="5FC84757" w:rsidR="004C44F1" w:rsidRPr="00DC513F" w:rsidRDefault="004C44F1" w:rsidP="004C44F1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Jan 2018 </w:t>
            </w:r>
          </w:p>
        </w:tc>
      </w:tr>
      <w:tr w:rsidR="004C44F1" w:rsidRPr="00DC513F" w14:paraId="4ED9497B" w14:textId="77777777" w:rsidTr="007B139C">
        <w:tc>
          <w:tcPr>
            <w:tcW w:w="1965" w:type="dxa"/>
            <w:vAlign w:val="center"/>
          </w:tcPr>
          <w:p w14:paraId="51FEB5A9" w14:textId="003744C2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lastRenderedPageBreak/>
              <w:t>Gita Bhutani</w:t>
            </w:r>
          </w:p>
        </w:tc>
        <w:tc>
          <w:tcPr>
            <w:tcW w:w="1129" w:type="dxa"/>
            <w:vAlign w:val="center"/>
          </w:tcPr>
          <w:p w14:paraId="338BECF6" w14:textId="186DC3D1" w:rsidR="004C44F1" w:rsidRPr="00DC513F" w:rsidRDefault="004C44F1" w:rsidP="004C44F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</w:t>
            </w:r>
            <w:r w:rsidRPr="00DC513F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gridSpan w:val="2"/>
            <w:vAlign w:val="center"/>
          </w:tcPr>
          <w:p w14:paraId="1A0E67AB" w14:textId="1A3746C5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35ABDDD8" w14:textId="2165BE2E" w:rsidR="004C44F1" w:rsidRPr="00092B5E" w:rsidRDefault="004C44F1" w:rsidP="004C44F1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92B5E">
              <w:rPr>
                <w:rFonts w:cs="Arial"/>
                <w:b w:val="0"/>
                <w:sz w:val="20"/>
                <w:szCs w:val="20"/>
              </w:rPr>
              <w:t>Committee Member NICE Guidelines update for PTSD</w:t>
            </w:r>
          </w:p>
        </w:tc>
        <w:tc>
          <w:tcPr>
            <w:tcW w:w="1201" w:type="dxa"/>
            <w:vAlign w:val="center"/>
          </w:tcPr>
          <w:p w14:paraId="1D6A6F54" w14:textId="573DC1ED" w:rsidR="004C44F1" w:rsidRPr="00DC513F" w:rsidRDefault="004C44F1" w:rsidP="004C44F1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173DA469" w14:textId="218B0660" w:rsidR="004C44F1" w:rsidRPr="00DC513F" w:rsidRDefault="004C44F1" w:rsidP="004C44F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2D92125" w14:textId="77458B6B" w:rsidR="004C44F1" w:rsidRPr="00DC513F" w:rsidRDefault="004C44F1" w:rsidP="004C44F1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2018 </w:t>
            </w:r>
          </w:p>
        </w:tc>
      </w:tr>
      <w:tr w:rsidR="004C44F1" w:rsidRPr="00DC513F" w14:paraId="5264C2BC" w14:textId="77777777" w:rsidTr="007B139C">
        <w:tc>
          <w:tcPr>
            <w:tcW w:w="1965" w:type="dxa"/>
            <w:vAlign w:val="center"/>
          </w:tcPr>
          <w:p w14:paraId="0B35FC37" w14:textId="444CBA8F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31198267" w14:textId="38A0DA36" w:rsidR="004C44F1" w:rsidRPr="00DC513F" w:rsidRDefault="004C44F1" w:rsidP="004C44F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</w:t>
            </w:r>
            <w:r w:rsidRPr="00DC513F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gridSpan w:val="2"/>
            <w:vAlign w:val="center"/>
          </w:tcPr>
          <w:p w14:paraId="3AAC7AA4" w14:textId="1AC6F464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b w:val="0"/>
                <w:iCs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</w:tcPr>
          <w:p w14:paraId="05E9BB86" w14:textId="06BD5F24" w:rsidR="004C44F1" w:rsidRPr="00092B5E" w:rsidRDefault="004C44F1" w:rsidP="004C44F1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92B5E">
              <w:rPr>
                <w:rFonts w:cs="Arial"/>
                <w:b w:val="0"/>
                <w:sz w:val="20"/>
                <w:szCs w:val="20"/>
              </w:rPr>
              <w:t xml:space="preserve">Associate Board Member – Advancing Quality Alliance </w:t>
            </w:r>
          </w:p>
        </w:tc>
        <w:tc>
          <w:tcPr>
            <w:tcW w:w="1201" w:type="dxa"/>
          </w:tcPr>
          <w:p w14:paraId="72CBC444" w14:textId="29F797BC" w:rsidR="004C44F1" w:rsidRDefault="004C44F1" w:rsidP="004C44F1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8655EC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14:paraId="0E355493" w14:textId="0DF0612E" w:rsidR="004C44F1" w:rsidRDefault="004C44F1" w:rsidP="004C44F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Jan 2021</w:t>
            </w:r>
          </w:p>
        </w:tc>
        <w:tc>
          <w:tcPr>
            <w:tcW w:w="1028" w:type="dxa"/>
            <w:vAlign w:val="center"/>
          </w:tcPr>
          <w:p w14:paraId="2EFA4639" w14:textId="4BF26FED" w:rsidR="004C44F1" w:rsidRDefault="004C44F1" w:rsidP="004C44F1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Current </w:t>
            </w:r>
          </w:p>
        </w:tc>
      </w:tr>
      <w:tr w:rsidR="004C44F1" w:rsidRPr="00DC513F" w14:paraId="0C798757" w14:textId="77777777" w:rsidTr="007B139C">
        <w:tc>
          <w:tcPr>
            <w:tcW w:w="1965" w:type="dxa"/>
            <w:vAlign w:val="center"/>
          </w:tcPr>
          <w:p w14:paraId="07BB2339" w14:textId="18590F11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3143037F" w14:textId="66BDBF37" w:rsidR="004C44F1" w:rsidRPr="00DC513F" w:rsidRDefault="004C44F1" w:rsidP="004C44F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</w:t>
            </w:r>
            <w:r w:rsidRPr="00DC513F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gridSpan w:val="2"/>
            <w:vAlign w:val="center"/>
          </w:tcPr>
          <w:p w14:paraId="72E9E50B" w14:textId="44372940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</w:tcPr>
          <w:p w14:paraId="1204C2E5" w14:textId="317DFB64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E3C69">
              <w:rPr>
                <w:rFonts w:cs="Arial"/>
                <w:b w:val="0"/>
                <w:sz w:val="20"/>
                <w:szCs w:val="20"/>
              </w:rPr>
              <w:t>Clinical advisor to HEE funded and Innovation Agency hosted project on New roles and career routes into the Psychological Professions</w:t>
            </w:r>
          </w:p>
        </w:tc>
        <w:tc>
          <w:tcPr>
            <w:tcW w:w="1201" w:type="dxa"/>
            <w:vAlign w:val="center"/>
          </w:tcPr>
          <w:p w14:paraId="5BB5943F" w14:textId="6DE92986" w:rsidR="004C44F1" w:rsidRPr="00DC513F" w:rsidRDefault="004C44F1" w:rsidP="004C44F1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2020</w:t>
            </w:r>
          </w:p>
        </w:tc>
        <w:tc>
          <w:tcPr>
            <w:tcW w:w="1264" w:type="dxa"/>
            <w:vAlign w:val="center"/>
          </w:tcPr>
          <w:p w14:paraId="6005128C" w14:textId="141F0600" w:rsidR="004C44F1" w:rsidRPr="00DC513F" w:rsidRDefault="004C44F1" w:rsidP="004C44F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Jan 2021</w:t>
            </w:r>
          </w:p>
        </w:tc>
        <w:tc>
          <w:tcPr>
            <w:tcW w:w="1028" w:type="dxa"/>
            <w:vAlign w:val="center"/>
          </w:tcPr>
          <w:p w14:paraId="3DA560A6" w14:textId="6BAEC3A2" w:rsidR="004C44F1" w:rsidRPr="00DC513F" w:rsidRDefault="004C44F1" w:rsidP="004C44F1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Current </w:t>
            </w:r>
          </w:p>
        </w:tc>
      </w:tr>
      <w:tr w:rsidR="004C44F1" w:rsidRPr="00DC513F" w14:paraId="4BA4F296" w14:textId="77777777" w:rsidTr="007B139C">
        <w:tc>
          <w:tcPr>
            <w:tcW w:w="1965" w:type="dxa"/>
            <w:vAlign w:val="center"/>
          </w:tcPr>
          <w:p w14:paraId="3A9FFAED" w14:textId="13365BC9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266A285F" w14:textId="5690CCB3" w:rsidR="004C44F1" w:rsidRPr="00DC513F" w:rsidRDefault="004C44F1" w:rsidP="004C44F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</w:t>
            </w:r>
            <w:r w:rsidRPr="00DC513F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gridSpan w:val="2"/>
            <w:vAlign w:val="center"/>
          </w:tcPr>
          <w:p w14:paraId="519B88EC" w14:textId="741D8F9F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iCs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</w:tcPr>
          <w:p w14:paraId="56E0995A" w14:textId="49220624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0E3C69">
              <w:rPr>
                <w:rFonts w:cs="Arial"/>
                <w:b w:val="0"/>
                <w:sz w:val="20"/>
                <w:szCs w:val="20"/>
              </w:rPr>
              <w:t xml:space="preserve">Lead the development of the Lancashire &amp; South Cumbria Psychological Resilience Hub </w:t>
            </w:r>
          </w:p>
        </w:tc>
        <w:tc>
          <w:tcPr>
            <w:tcW w:w="1201" w:type="dxa"/>
            <w:vAlign w:val="center"/>
          </w:tcPr>
          <w:p w14:paraId="016806D0" w14:textId="45734AAA" w:rsidR="004C44F1" w:rsidRPr="00DC513F" w:rsidRDefault="004C44F1" w:rsidP="004C44F1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2020</w:t>
            </w:r>
          </w:p>
        </w:tc>
        <w:tc>
          <w:tcPr>
            <w:tcW w:w="1264" w:type="dxa"/>
            <w:vAlign w:val="center"/>
          </w:tcPr>
          <w:p w14:paraId="0EDA095F" w14:textId="42384D79" w:rsidR="004C44F1" w:rsidRPr="00DC513F" w:rsidRDefault="004C44F1" w:rsidP="004C44F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Jan 2021</w:t>
            </w:r>
          </w:p>
        </w:tc>
        <w:tc>
          <w:tcPr>
            <w:tcW w:w="1028" w:type="dxa"/>
            <w:vAlign w:val="center"/>
          </w:tcPr>
          <w:p w14:paraId="5DA630A4" w14:textId="40F3B7EF" w:rsidR="004C44F1" w:rsidRPr="00DC513F" w:rsidRDefault="004C44F1" w:rsidP="004C44F1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Current </w:t>
            </w:r>
          </w:p>
        </w:tc>
      </w:tr>
      <w:tr w:rsidR="004C44F1" w:rsidRPr="00DC513F" w14:paraId="3A6BDFB8" w14:textId="77777777" w:rsidTr="007B139C">
        <w:tc>
          <w:tcPr>
            <w:tcW w:w="1965" w:type="dxa"/>
            <w:vAlign w:val="center"/>
          </w:tcPr>
          <w:p w14:paraId="48BCCBF3" w14:textId="002FD2BF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Gita Bhutani</w:t>
            </w:r>
          </w:p>
        </w:tc>
        <w:tc>
          <w:tcPr>
            <w:tcW w:w="1129" w:type="dxa"/>
            <w:vAlign w:val="center"/>
          </w:tcPr>
          <w:p w14:paraId="0DE91733" w14:textId="7037A9A0" w:rsidR="004C44F1" w:rsidRPr="00DC513F" w:rsidRDefault="004C44F1" w:rsidP="004C44F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</w:t>
            </w:r>
            <w:r w:rsidRPr="00DC513F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gridSpan w:val="2"/>
            <w:vAlign w:val="center"/>
          </w:tcPr>
          <w:p w14:paraId="422BC4E9" w14:textId="42027E68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242E0021" w14:textId="74B84367" w:rsidR="004C44F1" w:rsidRPr="00DC513F" w:rsidRDefault="004C44F1" w:rsidP="004C44F1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13C7B188" w14:textId="5BFECEA3" w:rsidR="004C44F1" w:rsidRPr="00DC513F" w:rsidRDefault="004C44F1" w:rsidP="004C44F1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6EF26314" w14:textId="6D80544F" w:rsidR="004C44F1" w:rsidRPr="00DC513F" w:rsidRDefault="004C44F1" w:rsidP="004C44F1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3CFEAB4" w14:textId="594A25BF" w:rsidR="004C44F1" w:rsidRPr="00DC513F" w:rsidRDefault="004C44F1" w:rsidP="004C44F1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2C39F508" w14:textId="77777777" w:rsidTr="007B139C">
        <w:tc>
          <w:tcPr>
            <w:tcW w:w="1965" w:type="dxa"/>
            <w:vAlign w:val="center"/>
          </w:tcPr>
          <w:p w14:paraId="2AE804B7" w14:textId="4E138DD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Deryn Bishop</w:t>
            </w:r>
          </w:p>
        </w:tc>
        <w:tc>
          <w:tcPr>
            <w:tcW w:w="1129" w:type="dxa"/>
            <w:vAlign w:val="center"/>
          </w:tcPr>
          <w:p w14:paraId="2209A844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6788ECA0" w14:textId="4A204F5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45" w:type="dxa"/>
            <w:gridSpan w:val="2"/>
            <w:vAlign w:val="center"/>
          </w:tcPr>
          <w:p w14:paraId="0AEAB19C" w14:textId="5491C05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Director of company “The Training Tree” (Company no 7609704) </w:t>
            </w:r>
            <w:r w:rsidRPr="00DC513F">
              <w:rPr>
                <w:rFonts w:cs="Arial"/>
                <w:b w:val="0"/>
              </w:rPr>
              <w:t xml:space="preserve">- </w:t>
            </w:r>
            <w:r w:rsidRPr="00DC513F">
              <w:rPr>
                <w:rFonts w:cs="Arial"/>
                <w:b w:val="0"/>
                <w:sz w:val="20"/>
                <w:szCs w:val="20"/>
              </w:rPr>
              <w:t>Workforce development using behaviour change methodology.  I am commissioned to provide these services by both NHS and non-NHS bodies.</w:t>
            </w:r>
          </w:p>
        </w:tc>
        <w:tc>
          <w:tcPr>
            <w:tcW w:w="1201" w:type="dxa"/>
            <w:vAlign w:val="center"/>
          </w:tcPr>
          <w:p w14:paraId="68AC6E55" w14:textId="768D62E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2011</w:t>
            </w:r>
          </w:p>
        </w:tc>
        <w:tc>
          <w:tcPr>
            <w:tcW w:w="1264" w:type="dxa"/>
            <w:vAlign w:val="center"/>
          </w:tcPr>
          <w:p w14:paraId="3A11A9B7" w14:textId="51EBD229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52A8AE77" w14:textId="7E8B08F6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2E4837AF" w14:textId="77777777" w:rsidTr="007B139C">
        <w:tc>
          <w:tcPr>
            <w:tcW w:w="1965" w:type="dxa"/>
            <w:vAlign w:val="center"/>
          </w:tcPr>
          <w:p w14:paraId="4679F9AA" w14:textId="43F4FD9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Deryn Bishop</w:t>
            </w:r>
          </w:p>
        </w:tc>
        <w:tc>
          <w:tcPr>
            <w:tcW w:w="1129" w:type="dxa"/>
            <w:vAlign w:val="center"/>
          </w:tcPr>
          <w:p w14:paraId="506BCCB8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52998024" w14:textId="291773A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65D5C1FD" w14:textId="03BCE21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Secretary of the BSPHN (Behavioural Science and Public Health Network) </w:t>
            </w:r>
          </w:p>
        </w:tc>
        <w:tc>
          <w:tcPr>
            <w:tcW w:w="1201" w:type="dxa"/>
            <w:vAlign w:val="center"/>
          </w:tcPr>
          <w:p w14:paraId="547FE9BD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4A36E7E7" w14:textId="381A52D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376B6681" w14:textId="36E3C98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0CCD053A" w14:textId="77777777" w:rsidTr="007B139C">
        <w:tc>
          <w:tcPr>
            <w:tcW w:w="1965" w:type="dxa"/>
            <w:vAlign w:val="center"/>
          </w:tcPr>
          <w:p w14:paraId="7547C094" w14:textId="5EF6C91E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Deryn Bishop</w:t>
            </w:r>
          </w:p>
        </w:tc>
        <w:tc>
          <w:tcPr>
            <w:tcW w:w="1129" w:type="dxa"/>
            <w:vAlign w:val="center"/>
          </w:tcPr>
          <w:p w14:paraId="5CB3DB4F" w14:textId="3C8E5C2A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7AF1551D" w14:textId="3C72900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175B3D90" w14:textId="2987FED4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E47E83">
              <w:rPr>
                <w:rFonts w:cs="Arial"/>
                <w:b w:val="0"/>
                <w:sz w:val="20"/>
                <w:szCs w:val="20"/>
              </w:rPr>
              <w:t xml:space="preserve">I am </w:t>
            </w:r>
            <w:proofErr w:type="spellStart"/>
            <w:r w:rsidRPr="00E47E83">
              <w:rPr>
                <w:rFonts w:cs="Arial"/>
                <w:b w:val="0"/>
                <w:sz w:val="20"/>
                <w:szCs w:val="20"/>
              </w:rPr>
              <w:t>am</w:t>
            </w:r>
            <w:proofErr w:type="spellEnd"/>
            <w:r w:rsidRPr="00E47E83">
              <w:rPr>
                <w:rFonts w:cs="Arial"/>
                <w:b w:val="0"/>
                <w:sz w:val="20"/>
                <w:szCs w:val="20"/>
              </w:rPr>
              <w:t xml:space="preserve"> member of the RSPH MECC for Mental Health Expert Reference Group</w:t>
            </w:r>
            <w:r>
              <w:rPr>
                <w:rFonts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201" w:type="dxa"/>
            <w:vAlign w:val="center"/>
          </w:tcPr>
          <w:p w14:paraId="225572E3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4325436F" w14:textId="3858C4E9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0798D26B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A97BAF" w:rsidRPr="00DC513F" w14:paraId="0995848C" w14:textId="77777777" w:rsidTr="007B139C">
        <w:tc>
          <w:tcPr>
            <w:tcW w:w="1965" w:type="dxa"/>
            <w:vAlign w:val="center"/>
          </w:tcPr>
          <w:p w14:paraId="238CFFBB" w14:textId="28B26DB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Deryn Bishop</w:t>
            </w:r>
          </w:p>
        </w:tc>
        <w:tc>
          <w:tcPr>
            <w:tcW w:w="1129" w:type="dxa"/>
            <w:vAlign w:val="center"/>
          </w:tcPr>
          <w:p w14:paraId="733B6386" w14:textId="7777777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48660D88" w14:textId="003AD2C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0E21EC02" w14:textId="6BB4827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4667B4C9" w14:textId="06FD0FB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138F555E" w14:textId="64E8D8F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7CCAC286" w14:textId="5BB79CD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3882D736" w14:textId="77777777" w:rsidTr="007B139C">
        <w:tc>
          <w:tcPr>
            <w:tcW w:w="1965" w:type="dxa"/>
            <w:vAlign w:val="center"/>
          </w:tcPr>
          <w:p w14:paraId="6472B63F" w14:textId="413E2A7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Christine Camacho</w:t>
            </w:r>
          </w:p>
        </w:tc>
        <w:tc>
          <w:tcPr>
            <w:tcW w:w="1129" w:type="dxa"/>
            <w:vAlign w:val="center"/>
          </w:tcPr>
          <w:p w14:paraId="1FC68D11" w14:textId="08F00C46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1F1E9A85" w14:textId="7C13824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741AB5E2" w14:textId="1379445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3FC08993" w14:textId="2E3EBA8F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586AAA96" w14:textId="3787BF5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F1F22B3" w14:textId="6DC439B4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6A2F13B9" w14:textId="77777777" w:rsidTr="007B139C">
        <w:tc>
          <w:tcPr>
            <w:tcW w:w="1965" w:type="dxa"/>
            <w:vAlign w:val="center"/>
          </w:tcPr>
          <w:p w14:paraId="3EFAD4A4" w14:textId="1BE6AB1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Christine Camacho</w:t>
            </w:r>
          </w:p>
        </w:tc>
        <w:tc>
          <w:tcPr>
            <w:tcW w:w="1129" w:type="dxa"/>
            <w:vAlign w:val="center"/>
          </w:tcPr>
          <w:p w14:paraId="37BC7550" w14:textId="7B3DB4F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53ED60D1" w14:textId="0954695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54A81B33" w14:textId="065AAB3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5028553C" w14:textId="5F663630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365AB33E" w14:textId="6F39C2E6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09B2033" w14:textId="15F6EE3D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5190F2B5" w14:textId="77777777" w:rsidTr="007B139C">
        <w:tc>
          <w:tcPr>
            <w:tcW w:w="1965" w:type="dxa"/>
            <w:vAlign w:val="center"/>
          </w:tcPr>
          <w:p w14:paraId="16CF9D95" w14:textId="3D1E573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Christine Camacho</w:t>
            </w:r>
          </w:p>
        </w:tc>
        <w:tc>
          <w:tcPr>
            <w:tcW w:w="1129" w:type="dxa"/>
            <w:vAlign w:val="center"/>
          </w:tcPr>
          <w:p w14:paraId="35DD1600" w14:textId="5005275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7DA1D2AA" w14:textId="70C2CAD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441BCDB3" w14:textId="7BED31B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79AF354C" w14:textId="5599F501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519CACAE" w14:textId="0E58FD02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29963A9" w14:textId="06EF00CF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7A1342B0" w14:textId="77777777" w:rsidTr="007B139C">
        <w:tc>
          <w:tcPr>
            <w:tcW w:w="1965" w:type="dxa"/>
            <w:vAlign w:val="center"/>
          </w:tcPr>
          <w:p w14:paraId="33518AC2" w14:textId="2E7AF826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29" w:type="dxa"/>
            <w:vAlign w:val="center"/>
          </w:tcPr>
          <w:p w14:paraId="5A44F178" w14:textId="2D0DF43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21F05CE4" w14:textId="0B5FD86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45" w:type="dxa"/>
            <w:gridSpan w:val="2"/>
            <w:vAlign w:val="center"/>
          </w:tcPr>
          <w:p w14:paraId="1D285792" w14:textId="76FD8DC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Employed by University of Central Lancashire</w:t>
            </w:r>
          </w:p>
        </w:tc>
        <w:tc>
          <w:tcPr>
            <w:tcW w:w="1201" w:type="dxa"/>
            <w:vAlign w:val="center"/>
          </w:tcPr>
          <w:p w14:paraId="2FB42D1E" w14:textId="78350B7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2E33B0C4" w14:textId="64CE9A7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10111304" w14:textId="6FBB3688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32296CBF" w14:textId="77777777" w:rsidTr="007B139C">
        <w:tc>
          <w:tcPr>
            <w:tcW w:w="1965" w:type="dxa"/>
            <w:vAlign w:val="center"/>
          </w:tcPr>
          <w:p w14:paraId="46C8C2B9" w14:textId="66C77DFD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lastRenderedPageBreak/>
              <w:t>Umesh Chauhan</w:t>
            </w:r>
          </w:p>
        </w:tc>
        <w:tc>
          <w:tcPr>
            <w:tcW w:w="1129" w:type="dxa"/>
            <w:vAlign w:val="center"/>
          </w:tcPr>
          <w:p w14:paraId="1EE2FCB7" w14:textId="0E3945A1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0505B33A" w14:textId="39EC863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45" w:type="dxa"/>
            <w:gridSpan w:val="2"/>
            <w:vAlign w:val="center"/>
          </w:tcPr>
          <w:p w14:paraId="46B97B22" w14:textId="7C27F6D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Employed by East Lancashire CCG</w:t>
            </w:r>
          </w:p>
        </w:tc>
        <w:tc>
          <w:tcPr>
            <w:tcW w:w="1201" w:type="dxa"/>
            <w:vAlign w:val="center"/>
          </w:tcPr>
          <w:p w14:paraId="54B590A1" w14:textId="243584A0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2010</w:t>
            </w:r>
          </w:p>
        </w:tc>
        <w:tc>
          <w:tcPr>
            <w:tcW w:w="1264" w:type="dxa"/>
            <w:vAlign w:val="center"/>
          </w:tcPr>
          <w:p w14:paraId="547A630D" w14:textId="65082C1B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7636DF82" w14:textId="342DC4F8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19E89963" w14:textId="77777777" w:rsidTr="007B139C">
        <w:tc>
          <w:tcPr>
            <w:tcW w:w="1965" w:type="dxa"/>
            <w:vAlign w:val="center"/>
          </w:tcPr>
          <w:p w14:paraId="55C5F36E" w14:textId="4630E87C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29" w:type="dxa"/>
            <w:vAlign w:val="center"/>
          </w:tcPr>
          <w:p w14:paraId="2618B4A1" w14:textId="5D53C35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1CD64D05" w14:textId="41E50BF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45" w:type="dxa"/>
            <w:gridSpan w:val="2"/>
            <w:vAlign w:val="center"/>
          </w:tcPr>
          <w:p w14:paraId="64558C0F" w14:textId="5AEA259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GP Partner Pendle View Medical Centre</w:t>
            </w:r>
          </w:p>
        </w:tc>
        <w:tc>
          <w:tcPr>
            <w:tcW w:w="1201" w:type="dxa"/>
            <w:vAlign w:val="center"/>
          </w:tcPr>
          <w:p w14:paraId="40EB1416" w14:textId="63B05D2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156E5468" w14:textId="0590EB1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44A8C70A" w14:textId="7FF3934F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74F6DADD" w14:textId="77777777" w:rsidTr="007B139C">
        <w:tc>
          <w:tcPr>
            <w:tcW w:w="1965" w:type="dxa"/>
            <w:vAlign w:val="center"/>
          </w:tcPr>
          <w:p w14:paraId="38E1C590" w14:textId="71791EA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29" w:type="dxa"/>
            <w:vAlign w:val="center"/>
          </w:tcPr>
          <w:p w14:paraId="4864FB2E" w14:textId="4E9A65F4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6504F3B1" w14:textId="0B0A1BB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45" w:type="dxa"/>
            <w:gridSpan w:val="2"/>
            <w:vAlign w:val="center"/>
          </w:tcPr>
          <w:p w14:paraId="0A05C14B" w14:textId="3E67499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Sharer holder of East 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</w:rPr>
              <w:t>Lancs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</w:rPr>
              <w:t xml:space="preserve"> Union of GPs (Federated Group of Practices)</w:t>
            </w:r>
          </w:p>
        </w:tc>
        <w:tc>
          <w:tcPr>
            <w:tcW w:w="1201" w:type="dxa"/>
            <w:vAlign w:val="center"/>
          </w:tcPr>
          <w:p w14:paraId="19D5149E" w14:textId="1B7F047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1E84B7FC" w14:textId="23979EAF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6492F611" w14:textId="72DC190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12B05E32" w14:textId="77777777" w:rsidTr="007B139C">
        <w:tc>
          <w:tcPr>
            <w:tcW w:w="1965" w:type="dxa"/>
            <w:vAlign w:val="center"/>
          </w:tcPr>
          <w:p w14:paraId="397E5042" w14:textId="144627C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29" w:type="dxa"/>
            <w:vAlign w:val="center"/>
          </w:tcPr>
          <w:p w14:paraId="3DD9C460" w14:textId="62707A2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664F6CE4" w14:textId="1DD517EA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45" w:type="dxa"/>
            <w:gridSpan w:val="2"/>
            <w:vAlign w:val="center"/>
          </w:tcPr>
          <w:p w14:paraId="101154C0" w14:textId="00BA32A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Member of Royal College of General Practitioners</w:t>
            </w:r>
          </w:p>
        </w:tc>
        <w:tc>
          <w:tcPr>
            <w:tcW w:w="1201" w:type="dxa"/>
            <w:vAlign w:val="center"/>
          </w:tcPr>
          <w:p w14:paraId="03ED0F23" w14:textId="02355722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2010</w:t>
            </w:r>
          </w:p>
        </w:tc>
        <w:tc>
          <w:tcPr>
            <w:tcW w:w="1264" w:type="dxa"/>
            <w:vAlign w:val="center"/>
          </w:tcPr>
          <w:p w14:paraId="386A6CD6" w14:textId="0AAF6470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65DE0D48" w14:textId="535C6481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435F0949" w14:textId="77777777" w:rsidTr="007B139C">
        <w:tc>
          <w:tcPr>
            <w:tcW w:w="1965" w:type="dxa"/>
            <w:vAlign w:val="center"/>
          </w:tcPr>
          <w:p w14:paraId="7D0E83EB" w14:textId="100AC585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29" w:type="dxa"/>
            <w:vAlign w:val="center"/>
          </w:tcPr>
          <w:p w14:paraId="30E7C00A" w14:textId="08483E4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45BF083D" w14:textId="130331D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45" w:type="dxa"/>
            <w:gridSpan w:val="2"/>
            <w:vAlign w:val="center"/>
          </w:tcPr>
          <w:p w14:paraId="4CABE660" w14:textId="1A88943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Member of Society of Academic Primary Care</w:t>
            </w:r>
          </w:p>
        </w:tc>
        <w:tc>
          <w:tcPr>
            <w:tcW w:w="1201" w:type="dxa"/>
            <w:vAlign w:val="center"/>
          </w:tcPr>
          <w:p w14:paraId="79B1BF06" w14:textId="04AA1FE7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2008</w:t>
            </w:r>
          </w:p>
        </w:tc>
        <w:tc>
          <w:tcPr>
            <w:tcW w:w="1264" w:type="dxa"/>
            <w:vAlign w:val="center"/>
          </w:tcPr>
          <w:p w14:paraId="32FA3454" w14:textId="05ACCD65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43B64AC4" w14:textId="0D969D50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2ED26E31" w14:textId="77777777" w:rsidTr="007B139C">
        <w:tc>
          <w:tcPr>
            <w:tcW w:w="1965" w:type="dxa"/>
            <w:vAlign w:val="center"/>
          </w:tcPr>
          <w:p w14:paraId="494B702F" w14:textId="568933A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29" w:type="dxa"/>
            <w:vAlign w:val="center"/>
          </w:tcPr>
          <w:p w14:paraId="6E1B9AE8" w14:textId="688E9688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34129C56" w14:textId="7C9BEA08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 - financial </w:t>
            </w:r>
          </w:p>
        </w:tc>
        <w:tc>
          <w:tcPr>
            <w:tcW w:w="6245" w:type="dxa"/>
            <w:gridSpan w:val="2"/>
            <w:vAlign w:val="center"/>
          </w:tcPr>
          <w:p w14:paraId="49045201" w14:textId="661DC8F9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Member of Diabetes UK</w:t>
            </w:r>
          </w:p>
        </w:tc>
        <w:tc>
          <w:tcPr>
            <w:tcW w:w="1201" w:type="dxa"/>
            <w:vAlign w:val="center"/>
          </w:tcPr>
          <w:p w14:paraId="45CAC422" w14:textId="1FB3DA2A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2008</w:t>
            </w:r>
          </w:p>
        </w:tc>
        <w:tc>
          <w:tcPr>
            <w:tcW w:w="1264" w:type="dxa"/>
            <w:vAlign w:val="center"/>
          </w:tcPr>
          <w:p w14:paraId="0ED3290B" w14:textId="515051B7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55DA328F" w14:textId="51C551B4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5D3DAB31" w14:textId="77777777" w:rsidTr="007B139C">
        <w:tc>
          <w:tcPr>
            <w:tcW w:w="1965" w:type="dxa"/>
            <w:vAlign w:val="center"/>
          </w:tcPr>
          <w:p w14:paraId="7EAB212F" w14:textId="4131C097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29" w:type="dxa"/>
            <w:vAlign w:val="center"/>
          </w:tcPr>
          <w:p w14:paraId="0624F94B" w14:textId="2CB62AE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537C7767" w14:textId="19DC3511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68FD9D5B" w14:textId="2FEC9C60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648A9E53" w14:textId="2337E87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34E8B011" w14:textId="115BB1E6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5DB754D1" w14:textId="32DEE68B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A97BAF" w:rsidRPr="00DC513F" w14:paraId="61CC5233" w14:textId="77777777" w:rsidTr="007B139C">
        <w:tc>
          <w:tcPr>
            <w:tcW w:w="1965" w:type="dxa"/>
            <w:vAlign w:val="center"/>
          </w:tcPr>
          <w:p w14:paraId="46239A62" w14:textId="63980B9F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Umesh Chauhan</w:t>
            </w:r>
          </w:p>
        </w:tc>
        <w:tc>
          <w:tcPr>
            <w:tcW w:w="1129" w:type="dxa"/>
            <w:vAlign w:val="center"/>
          </w:tcPr>
          <w:p w14:paraId="5EE671B3" w14:textId="5B02C5B3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49A4C089" w14:textId="2C3F21E3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Indirect </w:t>
            </w:r>
          </w:p>
        </w:tc>
        <w:tc>
          <w:tcPr>
            <w:tcW w:w="6245" w:type="dxa"/>
            <w:gridSpan w:val="2"/>
            <w:vAlign w:val="center"/>
          </w:tcPr>
          <w:p w14:paraId="507B1FCF" w14:textId="0D03CE92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Spouse – consultant paediatrician </w:t>
            </w:r>
          </w:p>
        </w:tc>
        <w:tc>
          <w:tcPr>
            <w:tcW w:w="1201" w:type="dxa"/>
            <w:vAlign w:val="center"/>
          </w:tcPr>
          <w:p w14:paraId="1E803273" w14:textId="0A8F7F5A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371C2EFC" w14:textId="05C484EC" w:rsidR="00A97BAF" w:rsidRPr="00DC513F" w:rsidRDefault="00A97BAF" w:rsidP="00A97BAF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4F433EC8" w14:textId="661866F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A97BAF" w:rsidRPr="00DC513F" w14:paraId="365A4789" w14:textId="77777777" w:rsidTr="007B139C">
        <w:tc>
          <w:tcPr>
            <w:tcW w:w="1965" w:type="dxa"/>
            <w:vAlign w:val="center"/>
          </w:tcPr>
          <w:p w14:paraId="061CEBC6" w14:textId="4B1E86C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Tim Cooper</w:t>
            </w:r>
          </w:p>
        </w:tc>
        <w:tc>
          <w:tcPr>
            <w:tcW w:w="1129" w:type="dxa"/>
            <w:vAlign w:val="center"/>
          </w:tcPr>
          <w:p w14:paraId="1E8DB258" w14:textId="6D52AA64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3CFFA246" w14:textId="175FB5EB" w:rsidR="00A97BAF" w:rsidRPr="00DC513F" w:rsidRDefault="00A97BAF" w:rsidP="00A97BAF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45" w:type="dxa"/>
            <w:gridSpan w:val="2"/>
            <w:vAlign w:val="center"/>
          </w:tcPr>
          <w:p w14:paraId="36013C22" w14:textId="13A500AB" w:rsidR="00A97BAF" w:rsidRPr="00DC513F" w:rsidRDefault="00551023" w:rsidP="00A97BAF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</w:rPr>
              <w:t>Chair – West Midlands Imaging Network Board (Hosted by The Dudley Group NHS FT)</w:t>
            </w:r>
          </w:p>
        </w:tc>
        <w:tc>
          <w:tcPr>
            <w:tcW w:w="1201" w:type="dxa"/>
            <w:vAlign w:val="center"/>
          </w:tcPr>
          <w:p w14:paraId="686CC2FC" w14:textId="4991AD56" w:rsidR="00A97BAF" w:rsidRPr="00DC513F" w:rsidRDefault="00551023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  <w:lang w:val="en-US"/>
              </w:rPr>
            </w:pPr>
            <w:r>
              <w:rPr>
                <w:rFonts w:cs="Arial"/>
                <w:b w:val="0"/>
                <w:sz w:val="20"/>
                <w:szCs w:val="20"/>
              </w:rPr>
              <w:t>Sept 2021</w:t>
            </w:r>
          </w:p>
        </w:tc>
        <w:tc>
          <w:tcPr>
            <w:tcW w:w="1264" w:type="dxa"/>
            <w:vAlign w:val="center"/>
          </w:tcPr>
          <w:p w14:paraId="2F812732" w14:textId="5C446A24" w:rsidR="00A97BAF" w:rsidRPr="00DC513F" w:rsidRDefault="00551023" w:rsidP="00A97BAF">
            <w:pPr>
              <w:pStyle w:val="Title"/>
              <w:spacing w:before="0" w:after="6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2021</w:t>
            </w:r>
          </w:p>
        </w:tc>
        <w:tc>
          <w:tcPr>
            <w:tcW w:w="1028" w:type="dxa"/>
            <w:vAlign w:val="center"/>
          </w:tcPr>
          <w:p w14:paraId="08C9875A" w14:textId="47A8DB5E" w:rsidR="00A97BAF" w:rsidRPr="00DC513F" w:rsidRDefault="00A97BAF" w:rsidP="00A97BAF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51023" w:rsidRPr="00DC513F" w14:paraId="07CD3FD1" w14:textId="77777777" w:rsidTr="007B139C">
        <w:tc>
          <w:tcPr>
            <w:tcW w:w="1965" w:type="dxa"/>
            <w:vAlign w:val="center"/>
          </w:tcPr>
          <w:p w14:paraId="5B872008" w14:textId="248A0227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Tim Cooper</w:t>
            </w:r>
          </w:p>
        </w:tc>
        <w:tc>
          <w:tcPr>
            <w:tcW w:w="1129" w:type="dxa"/>
            <w:vAlign w:val="center"/>
          </w:tcPr>
          <w:p w14:paraId="69E4C266" w14:textId="5D815753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0802BEB1" w14:textId="664D5161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6C5A3489" w14:textId="7E4A7AFA" w:rsidR="00551023" w:rsidRPr="00DC513F" w:rsidRDefault="00551023" w:rsidP="00551023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5B9E5A5D" w14:textId="452E87CA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64FD7F85" w14:textId="7DC0C5B7" w:rsidR="00551023" w:rsidRPr="00DC513F" w:rsidRDefault="00551023" w:rsidP="00551023">
            <w:pPr>
              <w:pStyle w:val="Title"/>
              <w:spacing w:before="0" w:after="6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028" w:type="dxa"/>
            <w:vAlign w:val="center"/>
          </w:tcPr>
          <w:p w14:paraId="6C11F412" w14:textId="77777777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51023" w:rsidRPr="00DC513F" w14:paraId="24B73E15" w14:textId="77777777" w:rsidTr="007B139C">
        <w:tc>
          <w:tcPr>
            <w:tcW w:w="1965" w:type="dxa"/>
            <w:vAlign w:val="center"/>
          </w:tcPr>
          <w:p w14:paraId="612B8FFF" w14:textId="52BD87B6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Tim Cooper</w:t>
            </w:r>
          </w:p>
        </w:tc>
        <w:tc>
          <w:tcPr>
            <w:tcW w:w="1129" w:type="dxa"/>
            <w:vAlign w:val="center"/>
          </w:tcPr>
          <w:p w14:paraId="5F4002F3" w14:textId="4C0C3F90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35BE11E6" w14:textId="23621336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57C1746D" w14:textId="0487C14F" w:rsidR="00551023" w:rsidRPr="00DC513F" w:rsidRDefault="00551023" w:rsidP="00551023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Trustee of 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</w:rPr>
              <w:t>Lingen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</w:rPr>
              <w:t xml:space="preserve"> Davies Cancer Fund. A Shropshire based Cancer Charity funding improvements in local care.</w:t>
            </w:r>
          </w:p>
        </w:tc>
        <w:tc>
          <w:tcPr>
            <w:tcW w:w="1201" w:type="dxa"/>
            <w:vAlign w:val="center"/>
          </w:tcPr>
          <w:p w14:paraId="339C6B91" w14:textId="09A69108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  <w:lang w:val="en-US"/>
              </w:rPr>
            </w:pPr>
            <w:r>
              <w:rPr>
                <w:rFonts w:cs="Arial"/>
                <w:b w:val="0"/>
                <w:sz w:val="20"/>
                <w:szCs w:val="20"/>
              </w:rPr>
              <w:t>Jan 2018</w:t>
            </w:r>
          </w:p>
        </w:tc>
        <w:tc>
          <w:tcPr>
            <w:tcW w:w="1264" w:type="dxa"/>
            <w:vAlign w:val="center"/>
          </w:tcPr>
          <w:p w14:paraId="12D757B8" w14:textId="65DC54D9" w:rsidR="00551023" w:rsidRPr="00DC513F" w:rsidRDefault="00551023" w:rsidP="00551023">
            <w:pPr>
              <w:pStyle w:val="Title"/>
              <w:spacing w:before="0" w:after="6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028" w:type="dxa"/>
            <w:vAlign w:val="center"/>
          </w:tcPr>
          <w:p w14:paraId="6A4CF09A" w14:textId="77777777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51023" w:rsidRPr="00DC513F" w14:paraId="600DF051" w14:textId="77777777" w:rsidTr="007B139C">
        <w:tc>
          <w:tcPr>
            <w:tcW w:w="1965" w:type="dxa"/>
            <w:vAlign w:val="center"/>
          </w:tcPr>
          <w:p w14:paraId="6D3A9366" w14:textId="1350F6F8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29" w:type="dxa"/>
            <w:vAlign w:val="center"/>
          </w:tcPr>
          <w:p w14:paraId="7B35AC0F" w14:textId="241F4D8E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5516ACF7" w14:textId="5FEF02AC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1254FEAF" w14:textId="77777777" w:rsidR="00551023" w:rsidRPr="00DC513F" w:rsidRDefault="00551023" w:rsidP="00551023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Consultancy/freelance writer for EIU Healthcare/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</w:rPr>
              <w:t>Bazian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</w:rPr>
              <w:t xml:space="preserve"> (The Economist Newspaper Ltd).  </w:t>
            </w:r>
          </w:p>
          <w:p w14:paraId="61F660C3" w14:textId="61BB2B55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Work will include drafting/preparation of National Institute of Health Research (NIHR) ‘Signals’ (summarizing healthcare evidence).</w:t>
            </w:r>
          </w:p>
        </w:tc>
        <w:tc>
          <w:tcPr>
            <w:tcW w:w="1201" w:type="dxa"/>
            <w:vAlign w:val="center"/>
          </w:tcPr>
          <w:p w14:paraId="43EAFB4C" w14:textId="647A38B7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17/9/19</w:t>
            </w:r>
          </w:p>
        </w:tc>
        <w:tc>
          <w:tcPr>
            <w:tcW w:w="1264" w:type="dxa"/>
            <w:vAlign w:val="center"/>
          </w:tcPr>
          <w:p w14:paraId="28B76003" w14:textId="7AEDA56F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DEB1EEB" w14:textId="6B21CF3B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31/03/20</w:t>
            </w:r>
          </w:p>
        </w:tc>
      </w:tr>
      <w:tr w:rsidR="00551023" w:rsidRPr="00DC513F" w14:paraId="68738072" w14:textId="77777777" w:rsidTr="007B139C">
        <w:tc>
          <w:tcPr>
            <w:tcW w:w="1965" w:type="dxa"/>
            <w:vAlign w:val="center"/>
          </w:tcPr>
          <w:p w14:paraId="66F6D9D6" w14:textId="776ACE80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29" w:type="dxa"/>
            <w:vAlign w:val="center"/>
          </w:tcPr>
          <w:p w14:paraId="270FCEE5" w14:textId="658F6137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2480ED1A" w14:textId="0C101D2C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0114C3FC" w14:textId="3FDEA058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Appointed to Social Work England as a Continuing Professional Development Assessor</w:t>
            </w:r>
          </w:p>
        </w:tc>
        <w:tc>
          <w:tcPr>
            <w:tcW w:w="1201" w:type="dxa"/>
            <w:vAlign w:val="center"/>
          </w:tcPr>
          <w:p w14:paraId="14AF3D3E" w14:textId="5ABA1DF8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June 2020</w:t>
            </w:r>
          </w:p>
        </w:tc>
        <w:tc>
          <w:tcPr>
            <w:tcW w:w="1264" w:type="dxa"/>
            <w:vAlign w:val="center"/>
          </w:tcPr>
          <w:p w14:paraId="21CD2AD3" w14:textId="2EA06B82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Jul 2020</w:t>
            </w:r>
          </w:p>
        </w:tc>
        <w:tc>
          <w:tcPr>
            <w:tcW w:w="1028" w:type="dxa"/>
            <w:vAlign w:val="center"/>
          </w:tcPr>
          <w:p w14:paraId="56F0A194" w14:textId="1B1F3089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551023" w:rsidRPr="00DC513F" w14:paraId="284BFCC1" w14:textId="77777777" w:rsidTr="007B139C">
        <w:tc>
          <w:tcPr>
            <w:tcW w:w="1965" w:type="dxa"/>
            <w:vAlign w:val="center"/>
          </w:tcPr>
          <w:p w14:paraId="6703C7D7" w14:textId="5780EC6D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29" w:type="dxa"/>
            <w:vAlign w:val="center"/>
          </w:tcPr>
          <w:p w14:paraId="17167C6B" w14:textId="4891563E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54AFCB45" w14:textId="613BE804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7715EAF5" w14:textId="311C904E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Lay memberships (Public &amp; Patient Voice) held in other organisations</w:t>
            </w:r>
          </w:p>
        </w:tc>
        <w:tc>
          <w:tcPr>
            <w:tcW w:w="1201" w:type="dxa"/>
            <w:vAlign w:val="center"/>
          </w:tcPr>
          <w:p w14:paraId="1EE3B17E" w14:textId="4741CBFD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201CE540" w14:textId="7EE8DEDE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</w:t>
            </w: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028" w:type="dxa"/>
            <w:vAlign w:val="center"/>
          </w:tcPr>
          <w:p w14:paraId="0F937DC1" w14:textId="0B1804F2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551023" w:rsidRPr="00DC513F" w14:paraId="0C33E37C" w14:textId="77777777" w:rsidTr="007B139C">
        <w:tc>
          <w:tcPr>
            <w:tcW w:w="1965" w:type="dxa"/>
            <w:vAlign w:val="center"/>
          </w:tcPr>
          <w:p w14:paraId="4033A46F" w14:textId="0D58B83E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 xml:space="preserve">Jane Dalton </w:t>
            </w:r>
          </w:p>
        </w:tc>
        <w:tc>
          <w:tcPr>
            <w:tcW w:w="1129" w:type="dxa"/>
            <w:vAlign w:val="center"/>
          </w:tcPr>
          <w:p w14:paraId="1838041A" w14:textId="1FA0D10E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380221C0" w14:textId="7780D834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44D5A774" w14:textId="2FD8D8AD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NHS England Specialised Commissioning: Clinical Priorities Advisory Group </w:t>
            </w:r>
          </w:p>
        </w:tc>
        <w:tc>
          <w:tcPr>
            <w:tcW w:w="1201" w:type="dxa"/>
            <w:vAlign w:val="center"/>
          </w:tcPr>
          <w:p w14:paraId="5385EBC6" w14:textId="2CFD449C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53B2F494" w14:textId="0CBC3457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</w:t>
            </w: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028" w:type="dxa"/>
            <w:vAlign w:val="center"/>
          </w:tcPr>
          <w:p w14:paraId="135DAFF4" w14:textId="33826ACB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551023" w:rsidRPr="00DC513F" w14:paraId="7887F322" w14:textId="77777777" w:rsidTr="007B139C">
        <w:tc>
          <w:tcPr>
            <w:tcW w:w="1965" w:type="dxa"/>
            <w:vAlign w:val="center"/>
          </w:tcPr>
          <w:p w14:paraId="65BAE4F9" w14:textId="24F34618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29" w:type="dxa"/>
            <w:vAlign w:val="center"/>
          </w:tcPr>
          <w:p w14:paraId="4DEF08B6" w14:textId="23D4BC4B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662E094E" w14:textId="33485E37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0F27D15A" w14:textId="0B3DCD65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NHS England: Public &amp; Patient Voice Assurance Group (Specialised Commissioning)</w:t>
            </w:r>
          </w:p>
        </w:tc>
        <w:tc>
          <w:tcPr>
            <w:tcW w:w="1201" w:type="dxa"/>
            <w:vAlign w:val="center"/>
          </w:tcPr>
          <w:p w14:paraId="05971F46" w14:textId="5CFD626C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11976F0A" w14:textId="05B43C61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</w:t>
            </w: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028" w:type="dxa"/>
            <w:vAlign w:val="center"/>
          </w:tcPr>
          <w:p w14:paraId="798B855B" w14:textId="49916F31" w:rsidR="00551023" w:rsidRPr="00DC513F" w:rsidRDefault="00F821F4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2020</w:t>
            </w:r>
          </w:p>
        </w:tc>
      </w:tr>
      <w:tr w:rsidR="00551023" w:rsidRPr="00DC513F" w14:paraId="4D8DF7C7" w14:textId="77777777" w:rsidTr="007B139C">
        <w:tc>
          <w:tcPr>
            <w:tcW w:w="1965" w:type="dxa"/>
            <w:vAlign w:val="center"/>
          </w:tcPr>
          <w:p w14:paraId="14D3E27D" w14:textId="7A533D11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29" w:type="dxa"/>
            <w:vAlign w:val="center"/>
          </w:tcPr>
          <w:p w14:paraId="1FA49913" w14:textId="665AB441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08912235" w14:textId="40C1FDDA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42D9F67D" w14:textId="7FB5B50D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NHS England Specialised Commissioning Quality Assurance Oversight Group </w:t>
            </w:r>
          </w:p>
        </w:tc>
        <w:tc>
          <w:tcPr>
            <w:tcW w:w="1201" w:type="dxa"/>
            <w:vAlign w:val="center"/>
          </w:tcPr>
          <w:p w14:paraId="3ED1EBD5" w14:textId="78EFC288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14:paraId="16511CBA" w14:textId="4E6DBE86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</w:t>
            </w: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028" w:type="dxa"/>
            <w:vAlign w:val="center"/>
          </w:tcPr>
          <w:p w14:paraId="40C7D6F3" w14:textId="6C84B20A" w:rsidR="00551023" w:rsidRPr="00DC513F" w:rsidRDefault="00F821F4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2021</w:t>
            </w:r>
          </w:p>
        </w:tc>
      </w:tr>
      <w:tr w:rsidR="007B139C" w:rsidRPr="00DC513F" w14:paraId="29C83EA1" w14:textId="77777777" w:rsidTr="007B139C">
        <w:tc>
          <w:tcPr>
            <w:tcW w:w="1965" w:type="dxa"/>
            <w:vAlign w:val="center"/>
          </w:tcPr>
          <w:p w14:paraId="7FED3E2E" w14:textId="77777777" w:rsidR="007B139C" w:rsidRPr="00DC513F" w:rsidRDefault="007B139C" w:rsidP="00E56D3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29" w:type="dxa"/>
            <w:vAlign w:val="center"/>
          </w:tcPr>
          <w:p w14:paraId="4B775B41" w14:textId="77777777" w:rsidR="007B139C" w:rsidRPr="00DC513F" w:rsidRDefault="007B139C" w:rsidP="00E56D3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07" w:type="dxa"/>
            <w:vAlign w:val="center"/>
          </w:tcPr>
          <w:p w14:paraId="3CF49FDC" w14:textId="77777777" w:rsidR="007B139C" w:rsidRPr="00DC513F" w:rsidRDefault="007B139C" w:rsidP="00E56D3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08" w:type="dxa"/>
            <w:gridSpan w:val="2"/>
            <w:vAlign w:val="center"/>
          </w:tcPr>
          <w:p w14:paraId="0FA58D32" w14:textId="77777777" w:rsidR="007B139C" w:rsidRPr="00DC513F" w:rsidRDefault="007B139C" w:rsidP="00E56D35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F103D">
              <w:rPr>
                <w:rFonts w:cs="Arial"/>
                <w:b w:val="0"/>
                <w:sz w:val="20"/>
                <w:szCs w:val="20"/>
              </w:rPr>
              <w:t>NHS England &amp; Improvement: Peer Trainer with the Public Participation Team, Learning and Development Programme</w:t>
            </w:r>
          </w:p>
        </w:tc>
        <w:tc>
          <w:tcPr>
            <w:tcW w:w="1250" w:type="dxa"/>
            <w:gridSpan w:val="2"/>
            <w:vAlign w:val="center"/>
          </w:tcPr>
          <w:p w14:paraId="5D267B92" w14:textId="77777777" w:rsidR="007B139C" w:rsidRPr="00DC513F" w:rsidRDefault="007B139C" w:rsidP="00E56D3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07/01/22</w:t>
            </w:r>
          </w:p>
        </w:tc>
        <w:tc>
          <w:tcPr>
            <w:tcW w:w="1264" w:type="dxa"/>
            <w:vAlign w:val="center"/>
          </w:tcPr>
          <w:p w14:paraId="285F8A06" w14:textId="77777777" w:rsidR="007B139C" w:rsidRPr="00DC513F" w:rsidRDefault="007B139C" w:rsidP="00E56D3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19/01/22</w:t>
            </w:r>
          </w:p>
        </w:tc>
        <w:tc>
          <w:tcPr>
            <w:tcW w:w="1028" w:type="dxa"/>
            <w:vAlign w:val="center"/>
          </w:tcPr>
          <w:p w14:paraId="743ED6ED" w14:textId="77777777" w:rsidR="007B139C" w:rsidRPr="00DC513F" w:rsidRDefault="007B139C" w:rsidP="00E56D3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Ongoing </w:t>
            </w:r>
          </w:p>
        </w:tc>
      </w:tr>
      <w:tr w:rsidR="00551023" w:rsidRPr="00DC513F" w14:paraId="19C043CE" w14:textId="77777777" w:rsidTr="007B139C">
        <w:tc>
          <w:tcPr>
            <w:tcW w:w="1965" w:type="dxa"/>
            <w:vAlign w:val="center"/>
          </w:tcPr>
          <w:p w14:paraId="2944CACC" w14:textId="07FAE90B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Jane Dalton </w:t>
            </w:r>
          </w:p>
        </w:tc>
        <w:tc>
          <w:tcPr>
            <w:tcW w:w="1129" w:type="dxa"/>
            <w:vAlign w:val="center"/>
          </w:tcPr>
          <w:p w14:paraId="4F24C781" w14:textId="0AA66B82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51068012" w14:textId="5240C2C9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016C1513" w14:textId="2106E3B4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2A7127E9" w14:textId="205A3374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5214DD5A" w14:textId="32DBBB02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</w:t>
            </w: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028" w:type="dxa"/>
            <w:vAlign w:val="center"/>
          </w:tcPr>
          <w:p w14:paraId="057CA485" w14:textId="54A8F2EE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51023" w:rsidRPr="00DC513F" w14:paraId="204CF59C" w14:textId="77777777" w:rsidTr="007B139C">
        <w:tc>
          <w:tcPr>
            <w:tcW w:w="1965" w:type="dxa"/>
            <w:vAlign w:val="center"/>
          </w:tcPr>
          <w:p w14:paraId="4E8C8F43" w14:textId="3BD7AFBA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29" w:type="dxa"/>
            <w:vAlign w:val="center"/>
          </w:tcPr>
          <w:p w14:paraId="0160D47C" w14:textId="5C7D4464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7AC45609" w14:textId="4CB597A7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592591ED" w14:textId="602FEE11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Unconditional educational grants from Alexion, 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</w:rPr>
              <w:t>Stanningley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</w:rPr>
              <w:t xml:space="preserve"> Pharma, 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</w:rPr>
              <w:t>Vifor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</w:rPr>
              <w:t xml:space="preserve"> and Daiichi Sankyo to support the Nottingham Acute Kidney Injury Course March 2019 (for which I am course director). No personal honoraria.</w:t>
            </w:r>
          </w:p>
        </w:tc>
        <w:tc>
          <w:tcPr>
            <w:tcW w:w="1201" w:type="dxa"/>
            <w:vAlign w:val="center"/>
          </w:tcPr>
          <w:p w14:paraId="115C23D1" w14:textId="6D71E994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14:paraId="16D6BFED" w14:textId="32F976C9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478DA703" w14:textId="0B5D2A98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</w:tr>
      <w:tr w:rsidR="00551023" w:rsidRPr="00DC513F" w14:paraId="69D2B163" w14:textId="77777777" w:rsidTr="007B139C">
        <w:tc>
          <w:tcPr>
            <w:tcW w:w="1965" w:type="dxa"/>
            <w:vAlign w:val="center"/>
          </w:tcPr>
          <w:p w14:paraId="1DAC2FD7" w14:textId="6D87CE03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29" w:type="dxa"/>
            <w:vAlign w:val="center"/>
          </w:tcPr>
          <w:p w14:paraId="71B410A3" w14:textId="0DF73BF5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23EF2CA3" w14:textId="60C3EB03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29902097" w14:textId="461AB4D9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Co-inventor (with Prof David Gardner) in patent application ‘Biomarkers related to kidney function and methods involving their use’. International publication number: WO 2016/110701 A1 (international publication date 14 July 2016). Patient applicants: Nottingham University Hospitals NHS Trust and University of Nottingham.</w:t>
            </w:r>
          </w:p>
        </w:tc>
        <w:tc>
          <w:tcPr>
            <w:tcW w:w="1201" w:type="dxa"/>
            <w:vAlign w:val="center"/>
          </w:tcPr>
          <w:p w14:paraId="193EFD40" w14:textId="0998B9D5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2086432A" w14:textId="20A54302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59CB5D9A" w14:textId="1037C431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Ongoing</w:t>
            </w:r>
          </w:p>
        </w:tc>
      </w:tr>
      <w:tr w:rsidR="00551023" w:rsidRPr="00DC513F" w14:paraId="4F2DD704" w14:textId="77777777" w:rsidTr="007B139C">
        <w:tc>
          <w:tcPr>
            <w:tcW w:w="1965" w:type="dxa"/>
            <w:vAlign w:val="center"/>
          </w:tcPr>
          <w:p w14:paraId="4E4AE0B6" w14:textId="571BB718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29" w:type="dxa"/>
            <w:vAlign w:val="center"/>
          </w:tcPr>
          <w:p w14:paraId="299B7FE2" w14:textId="5D4BE7DD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4D85CBCE" w14:textId="440AE273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20E87B59" w14:textId="431DE16B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 xml:space="preserve">Medicolegal services – providing reports in field of nephrology and in particular acute kidney injury. </w:t>
            </w:r>
          </w:p>
        </w:tc>
        <w:tc>
          <w:tcPr>
            <w:tcW w:w="1201" w:type="dxa"/>
            <w:vAlign w:val="center"/>
          </w:tcPr>
          <w:p w14:paraId="11D0D330" w14:textId="6C5D92D2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264" w:type="dxa"/>
            <w:vAlign w:val="center"/>
          </w:tcPr>
          <w:p w14:paraId="1342815A" w14:textId="7F086237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796913E9" w14:textId="466E3D67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Ongoing</w:t>
            </w:r>
          </w:p>
        </w:tc>
      </w:tr>
      <w:tr w:rsidR="00551023" w:rsidRPr="00DC513F" w14:paraId="3E6A49C0" w14:textId="77777777" w:rsidTr="007B139C">
        <w:tc>
          <w:tcPr>
            <w:tcW w:w="1965" w:type="dxa"/>
            <w:vAlign w:val="center"/>
          </w:tcPr>
          <w:p w14:paraId="331A10D7" w14:textId="709E3575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29" w:type="dxa"/>
            <w:vAlign w:val="center"/>
          </w:tcPr>
          <w:p w14:paraId="0A04E266" w14:textId="0075C7FD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786E11CF" w14:textId="4185D967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31AE193A" w14:textId="5CD67108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Director of Active Kidney Innovation Ltd (currently concerned exclusively with provision of medicolegal reports).</w:t>
            </w:r>
          </w:p>
        </w:tc>
        <w:tc>
          <w:tcPr>
            <w:tcW w:w="1201" w:type="dxa"/>
            <w:vAlign w:val="center"/>
          </w:tcPr>
          <w:p w14:paraId="7F0A969D" w14:textId="29BB2BBB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1264" w:type="dxa"/>
            <w:vAlign w:val="center"/>
          </w:tcPr>
          <w:p w14:paraId="54410F5A" w14:textId="7FACC48C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5EF6D585" w14:textId="0E367BB4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Ongoing</w:t>
            </w:r>
          </w:p>
        </w:tc>
      </w:tr>
      <w:tr w:rsidR="00551023" w:rsidRPr="00DC513F" w14:paraId="7C042542" w14:textId="77777777" w:rsidTr="007B139C">
        <w:tc>
          <w:tcPr>
            <w:tcW w:w="1965" w:type="dxa"/>
            <w:vAlign w:val="center"/>
          </w:tcPr>
          <w:p w14:paraId="5005272D" w14:textId="4500F258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29" w:type="dxa"/>
            <w:vAlign w:val="center"/>
          </w:tcPr>
          <w:p w14:paraId="70BCCDE6" w14:textId="2D770BAE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1633E79E" w14:textId="2CC09015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60496400" w14:textId="0C896706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Some sessions of my NHS job are currently funded by a NIHR i4i grant supporting our development of a point of care test for early detection of acute kidney injury.</w:t>
            </w:r>
          </w:p>
        </w:tc>
        <w:tc>
          <w:tcPr>
            <w:tcW w:w="1201" w:type="dxa"/>
            <w:vAlign w:val="center"/>
          </w:tcPr>
          <w:p w14:paraId="7A8E3867" w14:textId="0E420C9A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264" w:type="dxa"/>
            <w:vAlign w:val="center"/>
          </w:tcPr>
          <w:p w14:paraId="3D16B08B" w14:textId="21FD36B5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2A7F9858" w14:textId="5B344F5A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Ongoing.</w:t>
            </w:r>
          </w:p>
        </w:tc>
      </w:tr>
      <w:tr w:rsidR="00551023" w:rsidRPr="00DC513F" w14:paraId="2BA4A48B" w14:textId="77777777" w:rsidTr="007B139C">
        <w:tc>
          <w:tcPr>
            <w:tcW w:w="1965" w:type="dxa"/>
            <w:vAlign w:val="center"/>
          </w:tcPr>
          <w:p w14:paraId="2F088ECA" w14:textId="505DE75E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29" w:type="dxa"/>
            <w:vAlign w:val="center"/>
          </w:tcPr>
          <w:p w14:paraId="765ABA9D" w14:textId="4B07E78E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11B61412" w14:textId="72645204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112CB3E9" w14:textId="16EA24FF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I lead the Nottingham Acute Kidney Injury Research Group, which has a research interest in identification and development of biomarkers for acute kidney injury.</w:t>
            </w:r>
          </w:p>
        </w:tc>
        <w:tc>
          <w:tcPr>
            <w:tcW w:w="1201" w:type="dxa"/>
            <w:vAlign w:val="center"/>
          </w:tcPr>
          <w:p w14:paraId="7AFE9C0D" w14:textId="2F9A1531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264" w:type="dxa"/>
            <w:vAlign w:val="center"/>
          </w:tcPr>
          <w:p w14:paraId="14B59796" w14:textId="0A287D5F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15850885" w14:textId="00D51AEC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Ongoing</w:t>
            </w:r>
          </w:p>
        </w:tc>
      </w:tr>
      <w:tr w:rsidR="00551023" w:rsidRPr="00DC513F" w14:paraId="26031146" w14:textId="77777777" w:rsidTr="007B139C">
        <w:tc>
          <w:tcPr>
            <w:tcW w:w="1965" w:type="dxa"/>
            <w:vAlign w:val="center"/>
          </w:tcPr>
          <w:p w14:paraId="6D93C2C0" w14:textId="5D09B287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>Mark Devonald</w:t>
            </w:r>
          </w:p>
        </w:tc>
        <w:tc>
          <w:tcPr>
            <w:tcW w:w="1129" w:type="dxa"/>
            <w:vAlign w:val="center"/>
          </w:tcPr>
          <w:p w14:paraId="58A32F2B" w14:textId="5812D3F0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0755625C" w14:textId="6559886F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71AB1FD0" w14:textId="452BC860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I have published research papers and given presentations in the field of nephrology, particularly acute kidney injury.</w:t>
            </w:r>
          </w:p>
        </w:tc>
        <w:tc>
          <w:tcPr>
            <w:tcW w:w="1201" w:type="dxa"/>
            <w:vAlign w:val="center"/>
          </w:tcPr>
          <w:p w14:paraId="4CF057D6" w14:textId="3BB2E0F8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264" w:type="dxa"/>
            <w:vAlign w:val="center"/>
          </w:tcPr>
          <w:p w14:paraId="3B668E86" w14:textId="4E5E6127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68768617" w14:textId="0A768071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Ongoing</w:t>
            </w:r>
          </w:p>
        </w:tc>
      </w:tr>
      <w:tr w:rsidR="00551023" w:rsidRPr="00DC513F" w14:paraId="0E3A4DC6" w14:textId="77777777" w:rsidTr="007B139C">
        <w:tc>
          <w:tcPr>
            <w:tcW w:w="1965" w:type="dxa"/>
            <w:vAlign w:val="center"/>
          </w:tcPr>
          <w:p w14:paraId="357717CE" w14:textId="309553DE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29" w:type="dxa"/>
            <w:vAlign w:val="center"/>
          </w:tcPr>
          <w:p w14:paraId="34D908E3" w14:textId="6BBF3CA5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0536B825" w14:textId="22866D58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1F432874" w14:textId="586D589E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 xml:space="preserve">My research group collaborates with </w:t>
            </w:r>
            <w:proofErr w:type="spellStart"/>
            <w:r w:rsidRPr="00DC513F">
              <w:rPr>
                <w:b w:val="0"/>
                <w:sz w:val="20"/>
                <w:szCs w:val="20"/>
                <w:lang w:val="en-US"/>
              </w:rPr>
              <w:t>SureScreen</w:t>
            </w:r>
            <w:proofErr w:type="spellEnd"/>
            <w:r w:rsidRPr="00DC513F">
              <w:rPr>
                <w:b w:val="0"/>
                <w:sz w:val="20"/>
                <w:szCs w:val="20"/>
                <w:lang w:val="en-US"/>
              </w:rPr>
              <w:t xml:space="preserve"> Diagnostics Ltd and Trace2o Ltd in the development of a point of care test for acute kidney injury.</w:t>
            </w:r>
          </w:p>
        </w:tc>
        <w:tc>
          <w:tcPr>
            <w:tcW w:w="1201" w:type="dxa"/>
            <w:vAlign w:val="center"/>
          </w:tcPr>
          <w:p w14:paraId="6E73A8C7" w14:textId="75ED8D05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264" w:type="dxa"/>
            <w:vAlign w:val="center"/>
          </w:tcPr>
          <w:p w14:paraId="661ED4CC" w14:textId="15C2057D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47D695B6" w14:textId="7F2A2512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Ongoing</w:t>
            </w:r>
          </w:p>
        </w:tc>
      </w:tr>
      <w:tr w:rsidR="00551023" w:rsidRPr="00DC513F" w14:paraId="3F28F69A" w14:textId="77777777" w:rsidTr="007B139C">
        <w:tc>
          <w:tcPr>
            <w:tcW w:w="1965" w:type="dxa"/>
            <w:vAlign w:val="center"/>
          </w:tcPr>
          <w:p w14:paraId="2AE82AEB" w14:textId="3D81F357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Mark Devonald</w:t>
            </w:r>
          </w:p>
        </w:tc>
        <w:tc>
          <w:tcPr>
            <w:tcW w:w="1129" w:type="dxa"/>
            <w:vAlign w:val="center"/>
          </w:tcPr>
          <w:p w14:paraId="27C34A85" w14:textId="094B0828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0A0E9F4B" w14:textId="0DAB4A42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6E01C4F4" w14:textId="35480109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Nil</w:t>
            </w:r>
          </w:p>
        </w:tc>
        <w:tc>
          <w:tcPr>
            <w:tcW w:w="1201" w:type="dxa"/>
            <w:vAlign w:val="center"/>
          </w:tcPr>
          <w:p w14:paraId="54EDB422" w14:textId="265C98CD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NA</w:t>
            </w:r>
          </w:p>
        </w:tc>
        <w:tc>
          <w:tcPr>
            <w:tcW w:w="1264" w:type="dxa"/>
            <w:vAlign w:val="center"/>
          </w:tcPr>
          <w:p w14:paraId="3E2460FB" w14:textId="4F594A9A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Nov 2019</w:t>
            </w:r>
          </w:p>
        </w:tc>
        <w:tc>
          <w:tcPr>
            <w:tcW w:w="1028" w:type="dxa"/>
            <w:vAlign w:val="center"/>
          </w:tcPr>
          <w:p w14:paraId="14A954DA" w14:textId="0EDD2DD3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  <w:lang w:val="en-US"/>
              </w:rPr>
              <w:t>NA</w:t>
            </w:r>
          </w:p>
        </w:tc>
      </w:tr>
      <w:tr w:rsidR="00551023" w:rsidRPr="00DC513F" w14:paraId="59361D61" w14:textId="77777777" w:rsidTr="007B139C">
        <w:tc>
          <w:tcPr>
            <w:tcW w:w="1965" w:type="dxa"/>
            <w:vAlign w:val="center"/>
          </w:tcPr>
          <w:p w14:paraId="480A97B2" w14:textId="73569467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29" w:type="dxa"/>
            <w:vAlign w:val="center"/>
          </w:tcPr>
          <w:p w14:paraId="596A6147" w14:textId="77777777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6122C3EC" w14:textId="3C3AC1D2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0DC31A7E" w14:textId="11D20454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Leader European Commission PROGRESSIVE project on standards around ICT and ageing </w:t>
            </w:r>
          </w:p>
        </w:tc>
        <w:tc>
          <w:tcPr>
            <w:tcW w:w="1201" w:type="dxa"/>
            <w:vAlign w:val="center"/>
          </w:tcPr>
          <w:p w14:paraId="10DBFA84" w14:textId="40FCCD80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622649E8" w14:textId="055C5B73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1EE2CB5" w14:textId="423B16CC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31/03/19</w:t>
            </w:r>
          </w:p>
        </w:tc>
      </w:tr>
      <w:tr w:rsidR="00551023" w:rsidRPr="00DC513F" w14:paraId="78DA7982" w14:textId="77777777" w:rsidTr="007B139C">
        <w:tc>
          <w:tcPr>
            <w:tcW w:w="1965" w:type="dxa"/>
            <w:vAlign w:val="center"/>
          </w:tcPr>
          <w:p w14:paraId="0C11F55F" w14:textId="32B9904C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29" w:type="dxa"/>
            <w:vAlign w:val="center"/>
          </w:tcPr>
          <w:p w14:paraId="27FEFCE7" w14:textId="77777777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7C38F704" w14:textId="352A74F9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30695123" w14:textId="3D64902D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Senior Research Fellow, De Montfort University</w:t>
            </w:r>
          </w:p>
        </w:tc>
        <w:tc>
          <w:tcPr>
            <w:tcW w:w="1201" w:type="dxa"/>
            <w:vAlign w:val="center"/>
          </w:tcPr>
          <w:p w14:paraId="535A68C8" w14:textId="55FBDEAB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2015</w:t>
            </w:r>
          </w:p>
        </w:tc>
        <w:tc>
          <w:tcPr>
            <w:tcW w:w="1264" w:type="dxa"/>
            <w:vAlign w:val="center"/>
          </w:tcPr>
          <w:p w14:paraId="4E729BEB" w14:textId="696DAAFC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DD4695B" w14:textId="6FE66E24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551023" w:rsidRPr="00DC513F" w14:paraId="71443DFE" w14:textId="77777777" w:rsidTr="007B139C">
        <w:tc>
          <w:tcPr>
            <w:tcW w:w="1965" w:type="dxa"/>
            <w:vAlign w:val="center"/>
          </w:tcPr>
          <w:p w14:paraId="70746BEE" w14:textId="13E1751A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29" w:type="dxa"/>
            <w:vAlign w:val="center"/>
          </w:tcPr>
          <w:p w14:paraId="3D5D8578" w14:textId="77777777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47D617BF" w14:textId="38D64C93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7B59DB57" w14:textId="3A9A3B89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Expert Advisor to the European Commission in relation to PDTI Programme on ‘Robotics for Comprehensive Geriatric Assessment’  </w:t>
            </w:r>
          </w:p>
        </w:tc>
        <w:tc>
          <w:tcPr>
            <w:tcW w:w="1201" w:type="dxa"/>
            <w:vAlign w:val="center"/>
          </w:tcPr>
          <w:p w14:paraId="41409A75" w14:textId="49EAC272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66724C19" w14:textId="2F4572F2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9DE53DE" w14:textId="761C59B4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31/03/19</w:t>
            </w:r>
          </w:p>
        </w:tc>
      </w:tr>
      <w:tr w:rsidR="00551023" w:rsidRPr="00DC513F" w14:paraId="01F0AC91" w14:textId="77777777" w:rsidTr="007B139C">
        <w:tc>
          <w:tcPr>
            <w:tcW w:w="1965" w:type="dxa"/>
            <w:vAlign w:val="center"/>
          </w:tcPr>
          <w:p w14:paraId="620B2B03" w14:textId="4B56107B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29" w:type="dxa"/>
            <w:vAlign w:val="center"/>
          </w:tcPr>
          <w:p w14:paraId="617E081A" w14:textId="77777777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3B09AA82" w14:textId="350411FC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7CDF07A1" w14:textId="4E327AC9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Member of Board of Trustees of 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</w:rPr>
              <w:t>AgeCymru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</w:rPr>
              <w:t xml:space="preserve"> – Representing the Interests of Older People in Wales (Chair of Board up to October 2019).</w:t>
            </w:r>
          </w:p>
        </w:tc>
        <w:tc>
          <w:tcPr>
            <w:tcW w:w="1201" w:type="dxa"/>
            <w:vAlign w:val="center"/>
          </w:tcPr>
          <w:p w14:paraId="1334937E" w14:textId="019D5607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14:paraId="630B00BE" w14:textId="165768E3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8286D2A" w14:textId="38AA4DB2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10/01/20</w:t>
            </w:r>
          </w:p>
        </w:tc>
      </w:tr>
      <w:tr w:rsidR="00551023" w:rsidRPr="00DC513F" w14:paraId="6BAE1464" w14:textId="77777777" w:rsidTr="007B139C">
        <w:tc>
          <w:tcPr>
            <w:tcW w:w="1965" w:type="dxa"/>
            <w:vAlign w:val="center"/>
          </w:tcPr>
          <w:p w14:paraId="0918F505" w14:textId="3FC314B4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29" w:type="dxa"/>
            <w:vAlign w:val="center"/>
          </w:tcPr>
          <w:p w14:paraId="1D7C7918" w14:textId="77777777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4B3E41A2" w14:textId="7832B7BA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2E68D016" w14:textId="0BF9F854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Expert Advisor to ANEC – European Consumer Voice on Standardisation. Representing consumer interest on relevant CEN Technical Committees (including CEN/TC449 Quality of Care for Older People).</w:t>
            </w:r>
          </w:p>
        </w:tc>
        <w:tc>
          <w:tcPr>
            <w:tcW w:w="1201" w:type="dxa"/>
            <w:vAlign w:val="center"/>
          </w:tcPr>
          <w:p w14:paraId="0603B144" w14:textId="0FB86152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4" w:type="dxa"/>
            <w:vAlign w:val="center"/>
          </w:tcPr>
          <w:p w14:paraId="56B425F0" w14:textId="325F7E12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82056C8" w14:textId="78737084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31/07/19</w:t>
            </w:r>
          </w:p>
        </w:tc>
      </w:tr>
      <w:tr w:rsidR="00551023" w:rsidRPr="00DC513F" w14:paraId="0A9D7A3F" w14:textId="77777777" w:rsidTr="007B139C">
        <w:tc>
          <w:tcPr>
            <w:tcW w:w="1965" w:type="dxa"/>
            <w:vAlign w:val="center"/>
          </w:tcPr>
          <w:p w14:paraId="10512316" w14:textId="39FE04F3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29" w:type="dxa"/>
            <w:vAlign w:val="center"/>
          </w:tcPr>
          <w:p w14:paraId="13BBC60E" w14:textId="77777777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25A9D05E" w14:textId="4CBF49D7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7EAB7259" w14:textId="2F7A4B9D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Expert Advisor to ANEC – European Consumer Voice on Standardisation on Committee: CEN/TC450 Patient Involvement in Person-Centred Care</w:t>
            </w:r>
          </w:p>
        </w:tc>
        <w:tc>
          <w:tcPr>
            <w:tcW w:w="1201" w:type="dxa"/>
            <w:vAlign w:val="center"/>
          </w:tcPr>
          <w:p w14:paraId="124EB61F" w14:textId="01B38671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4" w:type="dxa"/>
            <w:vAlign w:val="center"/>
          </w:tcPr>
          <w:p w14:paraId="70AD8B6A" w14:textId="14743575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CCA5EA3" w14:textId="7FB06366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31/07/19</w:t>
            </w:r>
          </w:p>
        </w:tc>
      </w:tr>
      <w:tr w:rsidR="00551023" w:rsidRPr="00DC513F" w14:paraId="4ACC26A6" w14:textId="77777777" w:rsidTr="007B139C">
        <w:tc>
          <w:tcPr>
            <w:tcW w:w="1965" w:type="dxa"/>
            <w:vAlign w:val="center"/>
          </w:tcPr>
          <w:p w14:paraId="56676CFF" w14:textId="6110A3A9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29" w:type="dxa"/>
            <w:vAlign w:val="center"/>
          </w:tcPr>
          <w:p w14:paraId="58CD4F9F" w14:textId="77777777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5774708F" w14:textId="61808CE7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290F0A13" w14:textId="5F3941F4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Expert Advisor to ANEC – European Consumer Voice on Standardisation on Committee: Health Services Focus Group</w:t>
            </w:r>
          </w:p>
        </w:tc>
        <w:tc>
          <w:tcPr>
            <w:tcW w:w="1201" w:type="dxa"/>
            <w:vAlign w:val="center"/>
          </w:tcPr>
          <w:p w14:paraId="41023280" w14:textId="32A405DF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4" w:type="dxa"/>
            <w:vAlign w:val="center"/>
          </w:tcPr>
          <w:p w14:paraId="0C5829CD" w14:textId="493396D4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2D485406" w14:textId="2CE22C2D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31/12/17</w:t>
            </w:r>
          </w:p>
        </w:tc>
      </w:tr>
      <w:tr w:rsidR="00551023" w:rsidRPr="00DC513F" w14:paraId="4462E2D2" w14:textId="77777777" w:rsidTr="007B139C">
        <w:tc>
          <w:tcPr>
            <w:tcW w:w="1965" w:type="dxa"/>
            <w:vAlign w:val="center"/>
          </w:tcPr>
          <w:p w14:paraId="14F37830" w14:textId="56636BE0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29" w:type="dxa"/>
            <w:vAlign w:val="center"/>
          </w:tcPr>
          <w:p w14:paraId="5B5680A9" w14:textId="77777777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2092A837" w14:textId="1BAA64EB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354C1122" w14:textId="5982151A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Member of BSI and representing their interests on ISO/TC314 Ageing Societies and CH/315</w:t>
            </w:r>
          </w:p>
        </w:tc>
        <w:tc>
          <w:tcPr>
            <w:tcW w:w="1201" w:type="dxa"/>
            <w:vAlign w:val="center"/>
          </w:tcPr>
          <w:p w14:paraId="423A264F" w14:textId="6E705F28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2014</w:t>
            </w:r>
          </w:p>
        </w:tc>
        <w:tc>
          <w:tcPr>
            <w:tcW w:w="1264" w:type="dxa"/>
            <w:vAlign w:val="center"/>
          </w:tcPr>
          <w:p w14:paraId="4BDC8030" w14:textId="5B2E2E3D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52E82F5" w14:textId="7BC59861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551023" w:rsidRPr="00DC513F" w14:paraId="7CCA54D5" w14:textId="77777777" w:rsidTr="007B139C">
        <w:tc>
          <w:tcPr>
            <w:tcW w:w="1965" w:type="dxa"/>
            <w:vAlign w:val="center"/>
          </w:tcPr>
          <w:p w14:paraId="471A682F" w14:textId="3F2E5647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29" w:type="dxa"/>
            <w:vAlign w:val="center"/>
          </w:tcPr>
          <w:p w14:paraId="5B1BA7F7" w14:textId="0539C4DA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4F07A737" w14:textId="72EE4D88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73A6C5D0" w14:textId="67FF8421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Expert Advisor to World Health Organization in respect of Digital Health</w:t>
            </w:r>
          </w:p>
        </w:tc>
        <w:tc>
          <w:tcPr>
            <w:tcW w:w="1201" w:type="dxa"/>
            <w:vAlign w:val="center"/>
          </w:tcPr>
          <w:p w14:paraId="5FFFBEC9" w14:textId="507CD6E8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14:paraId="71471988" w14:textId="15B0B13B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FAB618E" w14:textId="6673BFDD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On-going </w:t>
            </w:r>
          </w:p>
        </w:tc>
      </w:tr>
      <w:tr w:rsidR="00551023" w:rsidRPr="00DC513F" w14:paraId="1EA8D15B" w14:textId="77777777" w:rsidTr="007B139C">
        <w:tc>
          <w:tcPr>
            <w:tcW w:w="1965" w:type="dxa"/>
            <w:vAlign w:val="center"/>
          </w:tcPr>
          <w:p w14:paraId="2167D05C" w14:textId="1F81779C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lastRenderedPageBreak/>
              <w:t>Malcolm Fisk</w:t>
            </w:r>
          </w:p>
        </w:tc>
        <w:tc>
          <w:tcPr>
            <w:tcW w:w="1129" w:type="dxa"/>
            <w:vAlign w:val="center"/>
          </w:tcPr>
          <w:p w14:paraId="26B10B53" w14:textId="44D6676D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710C47F1" w14:textId="704A8C93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7F30CBC1" w14:textId="48A91840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A71564">
              <w:rPr>
                <w:rFonts w:cs="Arial"/>
                <w:b w:val="0"/>
                <w:sz w:val="20"/>
                <w:szCs w:val="20"/>
              </w:rPr>
              <w:t>Member of the Standards and Accreditation for Telehealth Services (SATS) Working Group of the International Society for Telemedicine and eHealth.</w:t>
            </w:r>
          </w:p>
        </w:tc>
        <w:tc>
          <w:tcPr>
            <w:tcW w:w="1201" w:type="dxa"/>
            <w:vAlign w:val="center"/>
          </w:tcPr>
          <w:p w14:paraId="0E0597D6" w14:textId="77777777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079EB5CD" w14:textId="4F368342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Oct 2020</w:t>
            </w:r>
          </w:p>
        </w:tc>
        <w:tc>
          <w:tcPr>
            <w:tcW w:w="1028" w:type="dxa"/>
            <w:vAlign w:val="center"/>
          </w:tcPr>
          <w:p w14:paraId="6EB130C4" w14:textId="77777777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51023" w:rsidRPr="00DC513F" w14:paraId="18D74508" w14:textId="77777777" w:rsidTr="007B139C">
        <w:tc>
          <w:tcPr>
            <w:tcW w:w="1965" w:type="dxa"/>
            <w:vAlign w:val="center"/>
          </w:tcPr>
          <w:p w14:paraId="3FFDFC12" w14:textId="6FB0BCD4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Malcolm Fisk</w:t>
            </w:r>
          </w:p>
        </w:tc>
        <w:tc>
          <w:tcPr>
            <w:tcW w:w="1129" w:type="dxa"/>
            <w:vAlign w:val="center"/>
          </w:tcPr>
          <w:p w14:paraId="0DBC050D" w14:textId="7409E910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011A7448" w14:textId="78A4B373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6EEB963E" w14:textId="604D51DA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5EEFA92E" w14:textId="114A14A8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2B3A3B3B" w14:textId="368BDA75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3FF0106" w14:textId="01948098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51023" w:rsidRPr="00DC513F" w14:paraId="27D7E965" w14:textId="77777777" w:rsidTr="007B139C">
        <w:tc>
          <w:tcPr>
            <w:tcW w:w="1965" w:type="dxa"/>
            <w:vAlign w:val="center"/>
          </w:tcPr>
          <w:p w14:paraId="630518E6" w14:textId="111AEF7B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Madhavan Krishnaswamy</w:t>
            </w:r>
          </w:p>
        </w:tc>
        <w:tc>
          <w:tcPr>
            <w:tcW w:w="1129" w:type="dxa"/>
            <w:vAlign w:val="center"/>
          </w:tcPr>
          <w:p w14:paraId="559926B1" w14:textId="3B3F0F49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6F6E26CB" w14:textId="3EB55CC4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6FD3396C" w14:textId="04B28A1E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Medical Expert Witness[Private Practice]</w:t>
            </w:r>
          </w:p>
        </w:tc>
        <w:tc>
          <w:tcPr>
            <w:tcW w:w="1201" w:type="dxa"/>
            <w:vAlign w:val="center"/>
          </w:tcPr>
          <w:p w14:paraId="154ED1DB" w14:textId="71A911A2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May 2019</w:t>
            </w:r>
          </w:p>
        </w:tc>
        <w:tc>
          <w:tcPr>
            <w:tcW w:w="1264" w:type="dxa"/>
            <w:vAlign w:val="center"/>
          </w:tcPr>
          <w:p w14:paraId="0BD58E83" w14:textId="3D721A37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1AC8E3CD" w14:textId="72E027CA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51023" w:rsidRPr="00DC513F" w14:paraId="347FCA2C" w14:textId="77777777" w:rsidTr="007B139C">
        <w:tc>
          <w:tcPr>
            <w:tcW w:w="1965" w:type="dxa"/>
            <w:vAlign w:val="center"/>
          </w:tcPr>
          <w:p w14:paraId="5B5E3871" w14:textId="04A9A930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Madhavan Krishnaswamy</w:t>
            </w:r>
          </w:p>
        </w:tc>
        <w:tc>
          <w:tcPr>
            <w:tcW w:w="1129" w:type="dxa"/>
            <w:vAlign w:val="center"/>
          </w:tcPr>
          <w:p w14:paraId="48A82682" w14:textId="7BCC38FA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75DA32CC" w14:textId="64B2C4E8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4EDBB9B0" w14:textId="2BA9D5D9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Member of British Institute of Radiology[BIR[] ,Radiotherapy and Oncology Special Interest Group</w:t>
            </w:r>
          </w:p>
        </w:tc>
        <w:tc>
          <w:tcPr>
            <w:tcW w:w="1201" w:type="dxa"/>
            <w:vAlign w:val="center"/>
          </w:tcPr>
          <w:p w14:paraId="5E6F7F42" w14:textId="1A7E00B3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</w:t>
            </w:r>
            <w:r>
              <w:rPr>
                <w:rFonts w:cs="Arial"/>
                <w:b w:val="0"/>
                <w:sz w:val="20"/>
                <w:szCs w:val="20"/>
              </w:rPr>
              <w:t>9</w:t>
            </w:r>
          </w:p>
        </w:tc>
        <w:tc>
          <w:tcPr>
            <w:tcW w:w="1264" w:type="dxa"/>
            <w:vAlign w:val="center"/>
          </w:tcPr>
          <w:p w14:paraId="7671FD83" w14:textId="6EED8F7E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0E177212" w14:textId="2AA6C505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551023" w:rsidRPr="00DC513F" w14:paraId="6DF0E900" w14:textId="77777777" w:rsidTr="007B139C">
        <w:tc>
          <w:tcPr>
            <w:tcW w:w="1965" w:type="dxa"/>
            <w:vAlign w:val="center"/>
          </w:tcPr>
          <w:p w14:paraId="26FDB9DD" w14:textId="5161EE6A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Madhavan Krishnaswamy</w:t>
            </w:r>
          </w:p>
        </w:tc>
        <w:tc>
          <w:tcPr>
            <w:tcW w:w="1129" w:type="dxa"/>
            <w:vAlign w:val="center"/>
          </w:tcPr>
          <w:p w14:paraId="6ED01E36" w14:textId="7D3A42C0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4123F008" w14:textId="4EB49EF9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1ABC4AD6" w14:textId="282EE69C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Trustee, Essex Cancer Research Charity</w:t>
            </w:r>
          </w:p>
        </w:tc>
        <w:tc>
          <w:tcPr>
            <w:tcW w:w="1201" w:type="dxa"/>
            <w:vAlign w:val="center"/>
          </w:tcPr>
          <w:p w14:paraId="448FA4BF" w14:textId="2A51C285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2017</w:t>
            </w:r>
          </w:p>
        </w:tc>
        <w:tc>
          <w:tcPr>
            <w:tcW w:w="1264" w:type="dxa"/>
            <w:vAlign w:val="center"/>
          </w:tcPr>
          <w:p w14:paraId="55B00548" w14:textId="740FD125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May 2018</w:t>
            </w:r>
          </w:p>
        </w:tc>
        <w:tc>
          <w:tcPr>
            <w:tcW w:w="1028" w:type="dxa"/>
            <w:vAlign w:val="center"/>
          </w:tcPr>
          <w:p w14:paraId="5CC78973" w14:textId="1FEE948B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551023" w:rsidRPr="00DC513F" w14:paraId="435009FE" w14:textId="77777777" w:rsidTr="007B139C">
        <w:tc>
          <w:tcPr>
            <w:tcW w:w="1965" w:type="dxa"/>
            <w:vAlign w:val="center"/>
          </w:tcPr>
          <w:p w14:paraId="29BD6B6F" w14:textId="35044335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Madhavan Krishnaswamy</w:t>
            </w:r>
          </w:p>
        </w:tc>
        <w:tc>
          <w:tcPr>
            <w:tcW w:w="1129" w:type="dxa"/>
            <w:vAlign w:val="center"/>
          </w:tcPr>
          <w:p w14:paraId="62CF58B0" w14:textId="3F1FBAC8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478A5033" w14:textId="02439326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20337C76" w14:textId="1DA0259C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723A7CBA" w14:textId="23CF9B7A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48CFDECF" w14:textId="1DD76278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May 2018</w:t>
            </w:r>
          </w:p>
        </w:tc>
        <w:tc>
          <w:tcPr>
            <w:tcW w:w="1028" w:type="dxa"/>
            <w:vAlign w:val="center"/>
          </w:tcPr>
          <w:p w14:paraId="69A3931F" w14:textId="1EC549BA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51023" w:rsidRPr="00DC513F" w14:paraId="22927DE5" w14:textId="77777777" w:rsidTr="007B139C">
        <w:tc>
          <w:tcPr>
            <w:tcW w:w="1965" w:type="dxa"/>
            <w:vAlign w:val="center"/>
          </w:tcPr>
          <w:p w14:paraId="684C63EF" w14:textId="3971A4C6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Keith Lowe</w:t>
            </w:r>
          </w:p>
        </w:tc>
        <w:tc>
          <w:tcPr>
            <w:tcW w:w="1129" w:type="dxa"/>
            <w:vAlign w:val="center"/>
          </w:tcPr>
          <w:p w14:paraId="55A2B717" w14:textId="3F4D6E63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5E56E371" w14:textId="2CDFD58F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46604A14" w14:textId="4E8D9BAE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7706CDE9" w14:textId="299A3F33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5B164C05" w14:textId="01227FF9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016F36B5" w14:textId="2F3D6F81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51023" w:rsidRPr="00DC513F" w14:paraId="322A7822" w14:textId="77777777" w:rsidTr="007B139C">
        <w:tc>
          <w:tcPr>
            <w:tcW w:w="1965" w:type="dxa"/>
            <w:vAlign w:val="center"/>
          </w:tcPr>
          <w:p w14:paraId="7C428C9E" w14:textId="4226C135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Keith Lowe</w:t>
            </w:r>
          </w:p>
        </w:tc>
        <w:tc>
          <w:tcPr>
            <w:tcW w:w="1129" w:type="dxa"/>
            <w:vAlign w:val="center"/>
          </w:tcPr>
          <w:p w14:paraId="20197273" w14:textId="18909CBE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0B4872BB" w14:textId="2210959C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75663850" w14:textId="1D774AF7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6D8B40BB" w14:textId="0483AB7E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123F46E3" w14:textId="09751778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208F3D2C" w14:textId="62EB79C2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51023" w:rsidRPr="00DC513F" w14:paraId="089012D1" w14:textId="77777777" w:rsidTr="007B139C">
        <w:tc>
          <w:tcPr>
            <w:tcW w:w="1965" w:type="dxa"/>
            <w:vAlign w:val="center"/>
          </w:tcPr>
          <w:p w14:paraId="3DD54E78" w14:textId="63CEDF1A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Keith Lowe</w:t>
            </w:r>
          </w:p>
        </w:tc>
        <w:tc>
          <w:tcPr>
            <w:tcW w:w="1129" w:type="dxa"/>
            <w:vAlign w:val="center"/>
          </w:tcPr>
          <w:p w14:paraId="3B30395F" w14:textId="7ED9D127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4415BAF1" w14:textId="71484029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10B189B1" w14:textId="4A56B85F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05FC127D" w14:textId="7BEBE5CE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325DE7F4" w14:textId="0A8F32F8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57984B5D" w14:textId="7EAAF5C4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51023" w:rsidRPr="00DC513F" w14:paraId="31186F02" w14:textId="77777777" w:rsidTr="007B139C">
        <w:tc>
          <w:tcPr>
            <w:tcW w:w="1965" w:type="dxa"/>
            <w:vAlign w:val="center"/>
          </w:tcPr>
          <w:p w14:paraId="15CF15A6" w14:textId="35ED72C6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29" w:type="dxa"/>
            <w:vAlign w:val="center"/>
          </w:tcPr>
          <w:p w14:paraId="447E3977" w14:textId="50A3A76F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396F563F" w14:textId="66539F32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7F4C801B" w14:textId="6D2E9709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34DB881E" w14:textId="2F651767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6501A78F" w14:textId="74F056BE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0B860FCA" w14:textId="3E987B5B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51023" w:rsidRPr="00DC513F" w14:paraId="32B7CA78" w14:textId="77777777" w:rsidTr="007B139C">
        <w:tc>
          <w:tcPr>
            <w:tcW w:w="1965" w:type="dxa"/>
            <w:vAlign w:val="center"/>
          </w:tcPr>
          <w:p w14:paraId="07F86CB8" w14:textId="7158E25B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29" w:type="dxa"/>
            <w:vAlign w:val="center"/>
          </w:tcPr>
          <w:p w14:paraId="606F76C7" w14:textId="315B3314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2F2CA961" w14:textId="310F2E7C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5F6AB618" w14:textId="3535E0DE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1BD897FA" w14:textId="7598BD1F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5F4B22D1" w14:textId="2916BBD3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60839353" w14:textId="643507CB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551023" w:rsidRPr="00DC513F" w14:paraId="10A291B9" w14:textId="77777777" w:rsidTr="007B139C">
        <w:tc>
          <w:tcPr>
            <w:tcW w:w="1965" w:type="dxa"/>
            <w:vAlign w:val="center"/>
          </w:tcPr>
          <w:p w14:paraId="2BD6B320" w14:textId="79F0A162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29" w:type="dxa"/>
            <w:vAlign w:val="center"/>
          </w:tcPr>
          <w:p w14:paraId="66A2AD5C" w14:textId="12C3535F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09E1A15B" w14:textId="2E772569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2FF7C7FF" w14:textId="2499772C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lay member PHAC F</w:t>
            </w:r>
          </w:p>
        </w:tc>
        <w:tc>
          <w:tcPr>
            <w:tcW w:w="1201" w:type="dxa"/>
            <w:vAlign w:val="center"/>
          </w:tcPr>
          <w:p w14:paraId="4FC0545B" w14:textId="2E7DA52F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2013</w:t>
            </w:r>
          </w:p>
        </w:tc>
        <w:tc>
          <w:tcPr>
            <w:tcW w:w="1264" w:type="dxa"/>
            <w:vAlign w:val="center"/>
          </w:tcPr>
          <w:p w14:paraId="20711548" w14:textId="71A354C6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2D4A260D" w14:textId="5D93212F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551023" w:rsidRPr="00DC513F" w14:paraId="1E017237" w14:textId="77777777" w:rsidTr="007B139C">
        <w:tc>
          <w:tcPr>
            <w:tcW w:w="1965" w:type="dxa"/>
            <w:vAlign w:val="center"/>
          </w:tcPr>
          <w:p w14:paraId="258A3DF3" w14:textId="00AE8CF0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29" w:type="dxa"/>
            <w:vAlign w:val="center"/>
          </w:tcPr>
          <w:p w14:paraId="43775E95" w14:textId="43617953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557442A9" w14:textId="0D785074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682E20A3" w14:textId="74F95227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Lay member sleep disordered breathing guideline NICE/RCP/NGC</w:t>
            </w:r>
          </w:p>
        </w:tc>
        <w:tc>
          <w:tcPr>
            <w:tcW w:w="1201" w:type="dxa"/>
            <w:vAlign w:val="center"/>
          </w:tcPr>
          <w:p w14:paraId="4CA705D9" w14:textId="1BD189F2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2018</w:t>
            </w:r>
          </w:p>
        </w:tc>
        <w:tc>
          <w:tcPr>
            <w:tcW w:w="1264" w:type="dxa"/>
            <w:vAlign w:val="center"/>
          </w:tcPr>
          <w:p w14:paraId="3E98409B" w14:textId="21F82CD6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1F34DED" w14:textId="5EF142A0" w:rsidR="00551023" w:rsidRPr="00DC513F" w:rsidRDefault="00913137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Aug 20</w:t>
            </w:r>
          </w:p>
        </w:tc>
      </w:tr>
      <w:tr w:rsidR="00551023" w:rsidRPr="00DC513F" w14:paraId="0825B71F" w14:textId="77777777" w:rsidTr="007B139C">
        <w:tc>
          <w:tcPr>
            <w:tcW w:w="1965" w:type="dxa"/>
            <w:vAlign w:val="center"/>
          </w:tcPr>
          <w:p w14:paraId="741F7B4A" w14:textId="44EF7C2F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29" w:type="dxa"/>
            <w:vAlign w:val="center"/>
          </w:tcPr>
          <w:p w14:paraId="76C9B36D" w14:textId="327BE42D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32F54C04" w14:textId="55ED68AA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07721331" w14:textId="7F5A0769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Trustee/Vice Chair Sight Concern Bedfordshire </w:t>
            </w:r>
          </w:p>
        </w:tc>
        <w:tc>
          <w:tcPr>
            <w:tcW w:w="1201" w:type="dxa"/>
            <w:vAlign w:val="center"/>
          </w:tcPr>
          <w:p w14:paraId="3E56FB32" w14:textId="5FFCAC2E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2016</w:t>
            </w:r>
          </w:p>
        </w:tc>
        <w:tc>
          <w:tcPr>
            <w:tcW w:w="1264" w:type="dxa"/>
            <w:vAlign w:val="center"/>
          </w:tcPr>
          <w:p w14:paraId="29EF7014" w14:textId="3A66A26D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61AB6A9B" w14:textId="2EDF1325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Nov 2020</w:t>
            </w:r>
          </w:p>
        </w:tc>
      </w:tr>
      <w:tr w:rsidR="00551023" w:rsidRPr="00DC513F" w14:paraId="42767FE8" w14:textId="77777777" w:rsidTr="007B139C">
        <w:tc>
          <w:tcPr>
            <w:tcW w:w="1965" w:type="dxa"/>
            <w:vAlign w:val="center"/>
          </w:tcPr>
          <w:p w14:paraId="1CEC8F15" w14:textId="0D0A324C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>Ann Nevinson</w:t>
            </w:r>
          </w:p>
        </w:tc>
        <w:tc>
          <w:tcPr>
            <w:tcW w:w="1129" w:type="dxa"/>
            <w:vAlign w:val="center"/>
          </w:tcPr>
          <w:p w14:paraId="3A39D83E" w14:textId="5B385889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5829A487" w14:textId="1BA97230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5099BF5C" w14:textId="2B84E73F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Director Council for Voluntary Services Bedfordshire </w:t>
            </w:r>
          </w:p>
        </w:tc>
        <w:tc>
          <w:tcPr>
            <w:tcW w:w="1201" w:type="dxa"/>
            <w:vAlign w:val="center"/>
          </w:tcPr>
          <w:p w14:paraId="354F10FA" w14:textId="24A8252B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2007</w:t>
            </w:r>
          </w:p>
        </w:tc>
        <w:tc>
          <w:tcPr>
            <w:tcW w:w="1264" w:type="dxa"/>
            <w:vAlign w:val="center"/>
          </w:tcPr>
          <w:p w14:paraId="354B1785" w14:textId="5C821E40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CD214D9" w14:textId="7F76BB24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551023" w:rsidRPr="00DC513F" w14:paraId="25B83C62" w14:textId="77777777" w:rsidTr="007B139C">
        <w:tc>
          <w:tcPr>
            <w:tcW w:w="1965" w:type="dxa"/>
            <w:vAlign w:val="center"/>
          </w:tcPr>
          <w:p w14:paraId="10A0009C" w14:textId="4E8E5CED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29" w:type="dxa"/>
            <w:vAlign w:val="center"/>
          </w:tcPr>
          <w:p w14:paraId="65441D70" w14:textId="468FC07F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012A3772" w14:textId="13D89E28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61A6AED2" w14:textId="77777777" w:rsidR="00551023" w:rsidRPr="00DC513F" w:rsidRDefault="00551023" w:rsidP="00551023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Alumni/RCP Patient and Carer Network </w:t>
            </w:r>
          </w:p>
          <w:p w14:paraId="3DD6B959" w14:textId="77777777" w:rsidR="00551023" w:rsidRPr="00DC513F" w:rsidRDefault="00551023" w:rsidP="00551023">
            <w:pPr>
              <w:pStyle w:val="Heading1"/>
              <w:numPr>
                <w:ilvl w:val="0"/>
                <w:numId w:val="23"/>
              </w:numPr>
              <w:spacing w:after="60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PCN Rep for Faculty of Physicians Associates Board</w:t>
            </w:r>
          </w:p>
          <w:p w14:paraId="4B9DB727" w14:textId="7E487C55" w:rsidR="00551023" w:rsidRPr="00DC513F" w:rsidRDefault="00551023" w:rsidP="00551023">
            <w:pPr>
              <w:pStyle w:val="Heading1"/>
              <w:numPr>
                <w:ilvl w:val="0"/>
                <w:numId w:val="23"/>
              </w:numPr>
              <w:spacing w:after="60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PCN Representative on Physicians Associate Schools Council</w:t>
            </w:r>
          </w:p>
        </w:tc>
        <w:tc>
          <w:tcPr>
            <w:tcW w:w="1201" w:type="dxa"/>
            <w:vAlign w:val="center"/>
          </w:tcPr>
          <w:p w14:paraId="06AC1501" w14:textId="77777777" w:rsidR="00551023" w:rsidRPr="00DC513F" w:rsidRDefault="00551023" w:rsidP="00551023">
            <w:pPr>
              <w:pStyle w:val="Title"/>
              <w:spacing w:before="0" w:after="60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2016</w:t>
            </w:r>
          </w:p>
          <w:p w14:paraId="12AE87E1" w14:textId="77777777" w:rsidR="00551023" w:rsidRPr="00DC513F" w:rsidRDefault="00551023" w:rsidP="00551023">
            <w:pPr>
              <w:pStyle w:val="Heading1"/>
              <w:spacing w:after="60"/>
              <w:jc w:val="center"/>
              <w:rPr>
                <w:b w:val="0"/>
              </w:rPr>
            </w:pPr>
          </w:p>
          <w:p w14:paraId="4C9F8546" w14:textId="77777777" w:rsidR="00551023" w:rsidRPr="00DC513F" w:rsidRDefault="00551023" w:rsidP="00551023">
            <w:pPr>
              <w:pStyle w:val="Paragraphnonumbers"/>
              <w:spacing w:after="60"/>
              <w:jc w:val="center"/>
              <w:rPr>
                <w:bCs/>
                <w:sz w:val="20"/>
                <w:szCs w:val="20"/>
              </w:rPr>
            </w:pPr>
            <w:r w:rsidRPr="00DC513F">
              <w:rPr>
                <w:bCs/>
                <w:sz w:val="20"/>
                <w:szCs w:val="20"/>
              </w:rPr>
              <w:t>2018</w:t>
            </w:r>
          </w:p>
          <w:p w14:paraId="7C88297C" w14:textId="1EC8B3A9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14:paraId="0EAC68F2" w14:textId="06CF5D3D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77E653E" w14:textId="0BC8D703" w:rsidR="00551023" w:rsidRDefault="00551023" w:rsidP="00551023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Current </w:t>
            </w:r>
          </w:p>
          <w:p w14:paraId="32ED3966" w14:textId="77777777" w:rsidR="00551023" w:rsidRPr="006662E1" w:rsidRDefault="00551023" w:rsidP="00551023">
            <w:pPr>
              <w:pStyle w:val="Heading1"/>
            </w:pPr>
          </w:p>
          <w:p w14:paraId="7CF85040" w14:textId="77777777" w:rsidR="00551023" w:rsidRPr="006662E1" w:rsidRDefault="00551023" w:rsidP="00551023">
            <w:pPr>
              <w:pStyle w:val="Paragraphnonumbers"/>
              <w:rPr>
                <w:bCs/>
                <w:kern w:val="28"/>
                <w:sz w:val="20"/>
                <w:szCs w:val="20"/>
              </w:rPr>
            </w:pPr>
            <w:r w:rsidRPr="006662E1">
              <w:rPr>
                <w:bCs/>
                <w:kern w:val="28"/>
                <w:sz w:val="20"/>
                <w:szCs w:val="20"/>
              </w:rPr>
              <w:t xml:space="preserve">Current </w:t>
            </w:r>
          </w:p>
          <w:p w14:paraId="0742B8CD" w14:textId="21426928" w:rsidR="00551023" w:rsidRPr="006662E1" w:rsidRDefault="00551023" w:rsidP="00551023">
            <w:pPr>
              <w:pStyle w:val="Paragraphnonumbers"/>
            </w:pPr>
            <w:r w:rsidRPr="006662E1">
              <w:rPr>
                <w:bCs/>
                <w:kern w:val="28"/>
                <w:sz w:val="20"/>
                <w:szCs w:val="20"/>
              </w:rPr>
              <w:t>Jul</w:t>
            </w:r>
            <w:r>
              <w:rPr>
                <w:bCs/>
                <w:kern w:val="28"/>
                <w:sz w:val="20"/>
                <w:szCs w:val="20"/>
              </w:rPr>
              <w:t xml:space="preserve"> </w:t>
            </w:r>
            <w:r w:rsidRPr="006662E1">
              <w:rPr>
                <w:bCs/>
                <w:kern w:val="28"/>
                <w:sz w:val="20"/>
                <w:szCs w:val="20"/>
              </w:rPr>
              <w:t>2020</w:t>
            </w:r>
          </w:p>
        </w:tc>
      </w:tr>
      <w:tr w:rsidR="00551023" w:rsidRPr="00DC513F" w14:paraId="3C4EFAFD" w14:textId="77777777" w:rsidTr="007B139C">
        <w:tc>
          <w:tcPr>
            <w:tcW w:w="1965" w:type="dxa"/>
            <w:vAlign w:val="center"/>
          </w:tcPr>
          <w:p w14:paraId="16BA95E9" w14:textId="78382C16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29" w:type="dxa"/>
            <w:vAlign w:val="center"/>
          </w:tcPr>
          <w:p w14:paraId="0F15CB1D" w14:textId="1E0033BE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521DC53E" w14:textId="08CDBB4C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20F54862" w14:textId="77777777" w:rsidR="00551023" w:rsidRPr="00B61421" w:rsidRDefault="00551023" w:rsidP="00551023">
            <w:pPr>
              <w:pStyle w:val="Title"/>
              <w:spacing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B61421">
              <w:rPr>
                <w:rFonts w:cs="Arial"/>
                <w:b w:val="0"/>
                <w:sz w:val="20"/>
                <w:szCs w:val="20"/>
              </w:rPr>
              <w:t>Member Patient &amp; Public Reference Group College</w:t>
            </w:r>
          </w:p>
          <w:p w14:paraId="5B24ADB8" w14:textId="7CE696C3" w:rsidR="00551023" w:rsidRPr="00DC513F" w:rsidRDefault="00551023" w:rsidP="0055102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B61421">
              <w:rPr>
                <w:rFonts w:cs="Arial"/>
                <w:b w:val="0"/>
                <w:sz w:val="20"/>
                <w:szCs w:val="20"/>
              </w:rPr>
              <w:t>of Optometrists</w:t>
            </w:r>
          </w:p>
        </w:tc>
        <w:tc>
          <w:tcPr>
            <w:tcW w:w="1201" w:type="dxa"/>
            <w:vAlign w:val="center"/>
          </w:tcPr>
          <w:p w14:paraId="29294FA6" w14:textId="03E57B6F" w:rsidR="00551023" w:rsidRPr="00DC513F" w:rsidRDefault="00551023" w:rsidP="00551023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14:paraId="30E16B0C" w14:textId="5C38946C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2D479BC" w14:textId="6ED52B6A" w:rsidR="00551023" w:rsidRPr="00DC513F" w:rsidRDefault="00551023" w:rsidP="00551023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791E55" w:rsidRPr="00DC513F" w14:paraId="2FF598E8" w14:textId="77777777" w:rsidTr="007B139C">
        <w:tc>
          <w:tcPr>
            <w:tcW w:w="1965" w:type="dxa"/>
            <w:vAlign w:val="center"/>
          </w:tcPr>
          <w:p w14:paraId="19E13F75" w14:textId="3B3233D7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Ann Nevinson</w:t>
            </w:r>
          </w:p>
        </w:tc>
        <w:tc>
          <w:tcPr>
            <w:tcW w:w="1129" w:type="dxa"/>
            <w:vAlign w:val="center"/>
          </w:tcPr>
          <w:p w14:paraId="714C2A5E" w14:textId="0FFB92F4" w:rsidR="00791E55" w:rsidRPr="00DC513F" w:rsidRDefault="00791E55" w:rsidP="00791E5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12024133" w14:textId="77777777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245" w:type="dxa"/>
            <w:gridSpan w:val="2"/>
            <w:vAlign w:val="center"/>
          </w:tcPr>
          <w:p w14:paraId="7B8C0E7A" w14:textId="4F348AF3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P</w:t>
            </w:r>
            <w:r w:rsidRPr="00791E55">
              <w:rPr>
                <w:rFonts w:cs="Arial"/>
                <w:b w:val="0"/>
                <w:sz w:val="20"/>
                <w:szCs w:val="20"/>
              </w:rPr>
              <w:t>art of advisory group that is looking at tobacco and smoking</w:t>
            </w:r>
            <w:r>
              <w:rPr>
                <w:rFonts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201" w:type="dxa"/>
            <w:vAlign w:val="center"/>
          </w:tcPr>
          <w:p w14:paraId="47144D10" w14:textId="77777777" w:rsidR="00791E55" w:rsidRPr="00DC513F" w:rsidRDefault="00791E55" w:rsidP="00791E5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70DD4AA2" w14:textId="0B806607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22/06/22</w:t>
            </w:r>
          </w:p>
        </w:tc>
        <w:tc>
          <w:tcPr>
            <w:tcW w:w="1028" w:type="dxa"/>
            <w:vAlign w:val="center"/>
          </w:tcPr>
          <w:p w14:paraId="7485114C" w14:textId="77777777" w:rsidR="00791E55" w:rsidRPr="00DC513F" w:rsidRDefault="00791E55" w:rsidP="00791E5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91E55" w:rsidRPr="00DC513F" w14:paraId="715B8830" w14:textId="77777777" w:rsidTr="007B139C">
        <w:tc>
          <w:tcPr>
            <w:tcW w:w="1965" w:type="dxa"/>
            <w:vAlign w:val="center"/>
          </w:tcPr>
          <w:p w14:paraId="48D6CA2A" w14:textId="46FF1A52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129" w:type="dxa"/>
            <w:vAlign w:val="center"/>
          </w:tcPr>
          <w:p w14:paraId="73167B08" w14:textId="3BAF6EBE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407AD093" w14:textId="54384ABC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financial</w:t>
            </w:r>
          </w:p>
        </w:tc>
        <w:tc>
          <w:tcPr>
            <w:tcW w:w="6245" w:type="dxa"/>
            <w:gridSpan w:val="2"/>
            <w:vAlign w:val="center"/>
          </w:tcPr>
          <w:p w14:paraId="42A07C2E" w14:textId="0E97F4BA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21C8D651" w14:textId="769442A8" w:rsidR="00791E55" w:rsidRPr="00DC513F" w:rsidRDefault="00791E55" w:rsidP="00791E5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30D2A097" w14:textId="2E1CE8C4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B679F6B" w14:textId="6F6DBE6C" w:rsidR="00791E55" w:rsidRPr="00DC513F" w:rsidRDefault="00791E55" w:rsidP="00791E5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791E55" w:rsidRPr="00DC513F" w14:paraId="09C54DEA" w14:textId="77777777" w:rsidTr="007B139C">
        <w:tc>
          <w:tcPr>
            <w:tcW w:w="1965" w:type="dxa"/>
            <w:vAlign w:val="center"/>
          </w:tcPr>
          <w:p w14:paraId="30927D7F" w14:textId="76DF1973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129" w:type="dxa"/>
            <w:vAlign w:val="center"/>
          </w:tcPr>
          <w:p w14:paraId="7EE53984" w14:textId="6B4FEBF9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3ADC68A0" w14:textId="602F1E22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34A69CB7" w14:textId="0AA3E395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Unpaid volunteer for Action on Hearing Loss</w:t>
            </w:r>
          </w:p>
        </w:tc>
        <w:tc>
          <w:tcPr>
            <w:tcW w:w="1201" w:type="dxa"/>
            <w:vAlign w:val="center"/>
          </w:tcPr>
          <w:p w14:paraId="76D6E31B" w14:textId="4C5E8DD1" w:rsidR="00791E55" w:rsidRPr="00DC513F" w:rsidRDefault="00791E55" w:rsidP="00791E5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June 2014</w:t>
            </w:r>
          </w:p>
        </w:tc>
        <w:tc>
          <w:tcPr>
            <w:tcW w:w="1264" w:type="dxa"/>
            <w:vAlign w:val="center"/>
          </w:tcPr>
          <w:p w14:paraId="2CD37FB7" w14:textId="261A6698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8D76187" w14:textId="627357BA" w:rsidR="00791E55" w:rsidRPr="00DC513F" w:rsidRDefault="00791E55" w:rsidP="00791E5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791E55" w:rsidRPr="00DC513F" w14:paraId="68CC25BE" w14:textId="77777777" w:rsidTr="007B139C">
        <w:tc>
          <w:tcPr>
            <w:tcW w:w="1965" w:type="dxa"/>
            <w:vAlign w:val="center"/>
          </w:tcPr>
          <w:p w14:paraId="0ECFA7DD" w14:textId="67E03DA5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129" w:type="dxa"/>
            <w:vAlign w:val="center"/>
          </w:tcPr>
          <w:p w14:paraId="4F677C03" w14:textId="741C9821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500D57CE" w14:textId="2295496C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2AEE5613" w14:textId="7DF95B60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 xml:space="preserve">Lay member NIHR HS&amp;DR (Commissioned) 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prioritisation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 xml:space="preserve"> committee.</w:t>
            </w: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br/>
              <w:t>I am entitled to honorarium £75 per half day meeting</w:t>
            </w:r>
          </w:p>
        </w:tc>
        <w:tc>
          <w:tcPr>
            <w:tcW w:w="1201" w:type="dxa"/>
            <w:vAlign w:val="center"/>
          </w:tcPr>
          <w:p w14:paraId="1468E162" w14:textId="623365CA" w:rsidR="00791E55" w:rsidRPr="00DC513F" w:rsidRDefault="00791E55" w:rsidP="00791E5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2019</w:t>
            </w:r>
          </w:p>
        </w:tc>
        <w:tc>
          <w:tcPr>
            <w:tcW w:w="1264" w:type="dxa"/>
            <w:vAlign w:val="center"/>
          </w:tcPr>
          <w:p w14:paraId="169B3536" w14:textId="5DDEA252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B550C77" w14:textId="68D4D038" w:rsidR="00791E55" w:rsidRPr="00DC513F" w:rsidRDefault="00791E55" w:rsidP="00791E5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791E55" w:rsidRPr="00DC513F" w14:paraId="69F1DC4A" w14:textId="77777777" w:rsidTr="007B139C">
        <w:tc>
          <w:tcPr>
            <w:tcW w:w="1965" w:type="dxa"/>
            <w:vAlign w:val="center"/>
          </w:tcPr>
          <w:p w14:paraId="3A581FBF" w14:textId="20A9E04C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129" w:type="dxa"/>
            <w:vAlign w:val="center"/>
          </w:tcPr>
          <w:p w14:paraId="61C6C524" w14:textId="080520C1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2185DF5B" w14:textId="542E85D5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27D66167" w14:textId="4744EC61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 xml:space="preserve">Lay Co-Investigator on the 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Keele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 xml:space="preserve"> University, NIHR funded, Global Health Project to reduce stigma associated with Cutaneous Leishmaniasis in three Low and Middle Income countries (LMICs).</w:t>
            </w: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br/>
              <w:t>I am entitled to a payment of £100 a day for meetings.</w:t>
            </w:r>
          </w:p>
        </w:tc>
        <w:tc>
          <w:tcPr>
            <w:tcW w:w="1201" w:type="dxa"/>
            <w:vAlign w:val="center"/>
          </w:tcPr>
          <w:p w14:paraId="666380DC" w14:textId="3A2D1EA1" w:rsidR="00791E55" w:rsidRPr="00DC513F" w:rsidRDefault="00791E55" w:rsidP="00791E5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01/11/19</w:t>
            </w:r>
          </w:p>
        </w:tc>
        <w:tc>
          <w:tcPr>
            <w:tcW w:w="1264" w:type="dxa"/>
            <w:vAlign w:val="center"/>
          </w:tcPr>
          <w:p w14:paraId="12536CF7" w14:textId="4105FA1B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2587E891" w14:textId="6FFCD4B6" w:rsidR="00791E55" w:rsidRPr="00DC513F" w:rsidRDefault="00791E55" w:rsidP="00791E5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791E55" w:rsidRPr="00DC513F" w14:paraId="63B92800" w14:textId="77777777" w:rsidTr="007B139C">
        <w:tc>
          <w:tcPr>
            <w:tcW w:w="1965" w:type="dxa"/>
            <w:vAlign w:val="center"/>
          </w:tcPr>
          <w:p w14:paraId="128E20F7" w14:textId="300E9907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129" w:type="dxa"/>
            <w:vAlign w:val="center"/>
          </w:tcPr>
          <w:p w14:paraId="719366DD" w14:textId="47C63BD8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3EDE22E6" w14:textId="17D10ECE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6AED99B5" w14:textId="51793C3B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Lay member of LINK (Lay Involvement in Knowledge Mobilisation) 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</w:rPr>
              <w:t>Keele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</w:rPr>
              <w:t>. I am entitles to attendance allowance of £75 per half day.</w:t>
            </w:r>
          </w:p>
        </w:tc>
        <w:tc>
          <w:tcPr>
            <w:tcW w:w="1201" w:type="dxa"/>
            <w:vAlign w:val="center"/>
          </w:tcPr>
          <w:p w14:paraId="382EB1E3" w14:textId="330895DA" w:rsidR="00791E55" w:rsidRPr="00DC513F" w:rsidRDefault="00791E55" w:rsidP="00791E5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May 2017</w:t>
            </w:r>
          </w:p>
        </w:tc>
        <w:tc>
          <w:tcPr>
            <w:tcW w:w="1264" w:type="dxa"/>
            <w:vAlign w:val="center"/>
          </w:tcPr>
          <w:p w14:paraId="726B1220" w14:textId="1D58C13E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0A34C77" w14:textId="6B698DAE" w:rsidR="00791E55" w:rsidRPr="00DC513F" w:rsidRDefault="00791E55" w:rsidP="00791E5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791E55" w:rsidRPr="00DC513F" w14:paraId="20552F35" w14:textId="77777777" w:rsidTr="007B139C">
        <w:tc>
          <w:tcPr>
            <w:tcW w:w="1965" w:type="dxa"/>
            <w:vAlign w:val="center"/>
          </w:tcPr>
          <w:p w14:paraId="65F4D723" w14:textId="3B117E14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Linda Parton</w:t>
            </w:r>
          </w:p>
        </w:tc>
        <w:tc>
          <w:tcPr>
            <w:tcW w:w="1129" w:type="dxa"/>
            <w:vAlign w:val="center"/>
          </w:tcPr>
          <w:p w14:paraId="7CEE51AC" w14:textId="1AF29BFF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5DC02C44" w14:textId="4A31A0D2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4B6D42F9" w14:textId="77777777" w:rsidR="00791E55" w:rsidRPr="00DC513F" w:rsidRDefault="00791E55" w:rsidP="00791E55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Lay co-applicant on </w:t>
            </w:r>
            <w:proofErr w:type="spellStart"/>
            <w:r w:rsidRPr="00DC513F">
              <w:rPr>
                <w:rFonts w:cs="Arial"/>
                <w:b w:val="0"/>
                <w:sz w:val="20"/>
                <w:szCs w:val="20"/>
              </w:rPr>
              <w:t>Keele</w:t>
            </w:r>
            <w:proofErr w:type="spellEnd"/>
            <w:r w:rsidRPr="00DC513F">
              <w:rPr>
                <w:rFonts w:cs="Arial"/>
                <w:b w:val="0"/>
                <w:sz w:val="20"/>
                <w:szCs w:val="20"/>
              </w:rPr>
              <w:t xml:space="preserve"> University proposal </w:t>
            </w:r>
          </w:p>
          <w:p w14:paraId="39AF208D" w14:textId="77777777" w:rsidR="00791E55" w:rsidRPr="00DC513F" w:rsidRDefault="00791E55" w:rsidP="00791E55">
            <w:pPr>
              <w:pStyle w:val="Title"/>
              <w:spacing w:before="0" w:after="60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The experience of rapid implementation and delivery of telehealth in musculoskeletal services during covid-19: a qualitative exploration</w:t>
            </w:r>
          </w:p>
          <w:p w14:paraId="306F256A" w14:textId="0E808FC0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 am entitled to PPI payment of £75 per half-day</w:t>
            </w:r>
          </w:p>
        </w:tc>
        <w:tc>
          <w:tcPr>
            <w:tcW w:w="1201" w:type="dxa"/>
            <w:vAlign w:val="center"/>
          </w:tcPr>
          <w:p w14:paraId="32FB1EE3" w14:textId="75177A02" w:rsidR="00791E55" w:rsidRPr="00DC513F" w:rsidRDefault="00791E55" w:rsidP="00791E5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May 2020</w:t>
            </w:r>
          </w:p>
        </w:tc>
        <w:tc>
          <w:tcPr>
            <w:tcW w:w="1264" w:type="dxa"/>
            <w:vAlign w:val="center"/>
          </w:tcPr>
          <w:p w14:paraId="66DCB9F6" w14:textId="70FA1C6C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CD707DB" w14:textId="20B0A6F3" w:rsidR="00791E55" w:rsidRPr="00DC513F" w:rsidRDefault="00791E55" w:rsidP="00791E5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 xml:space="preserve">Ongoing </w:t>
            </w:r>
          </w:p>
        </w:tc>
      </w:tr>
      <w:tr w:rsidR="00791E55" w:rsidRPr="00DC513F" w14:paraId="189F2260" w14:textId="77777777" w:rsidTr="007B139C">
        <w:tc>
          <w:tcPr>
            <w:tcW w:w="1965" w:type="dxa"/>
            <w:vAlign w:val="center"/>
          </w:tcPr>
          <w:p w14:paraId="02FE0C16" w14:textId="0A13CCC2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>Linda Parton</w:t>
            </w:r>
          </w:p>
        </w:tc>
        <w:tc>
          <w:tcPr>
            <w:tcW w:w="1129" w:type="dxa"/>
            <w:vAlign w:val="center"/>
          </w:tcPr>
          <w:p w14:paraId="67224E6E" w14:textId="685746E6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2A27B2C6" w14:textId="722AD9D7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5002141F" w14:textId="70F3EF69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7ACAB9F5" w14:textId="593474F9" w:rsidR="00791E55" w:rsidRPr="00DC513F" w:rsidRDefault="00791E55" w:rsidP="00791E5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4E4CDDE5" w14:textId="46213E37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5E977A0" w14:textId="4C78489A" w:rsidR="00791E55" w:rsidRPr="00DC513F" w:rsidRDefault="00791E55" w:rsidP="00791E5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791E55" w:rsidRPr="00DC513F" w14:paraId="48380A78" w14:textId="77777777" w:rsidTr="007B139C">
        <w:tc>
          <w:tcPr>
            <w:tcW w:w="1965" w:type="dxa"/>
            <w:vAlign w:val="center"/>
          </w:tcPr>
          <w:p w14:paraId="3CAD65FB" w14:textId="03DF3BD8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David Pugh </w:t>
            </w:r>
          </w:p>
        </w:tc>
        <w:tc>
          <w:tcPr>
            <w:tcW w:w="1129" w:type="dxa"/>
            <w:vAlign w:val="center"/>
          </w:tcPr>
          <w:p w14:paraId="632E1537" w14:textId="6A621377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79F0C04F" w14:textId="10D5A3A8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240E9508" w14:textId="7DFD19EA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5E7810F9" w14:textId="71D82F20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3F2FFBB8" w14:textId="06A4C679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2ED8A4D3" w14:textId="1FCB6414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791E55" w:rsidRPr="00DC513F" w14:paraId="1AB60D9B" w14:textId="77777777" w:rsidTr="007B139C">
        <w:tc>
          <w:tcPr>
            <w:tcW w:w="1965" w:type="dxa"/>
            <w:vAlign w:val="center"/>
          </w:tcPr>
          <w:p w14:paraId="6A78CBA6" w14:textId="26077BC7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David Pugh </w:t>
            </w:r>
          </w:p>
        </w:tc>
        <w:tc>
          <w:tcPr>
            <w:tcW w:w="1129" w:type="dxa"/>
            <w:vAlign w:val="center"/>
          </w:tcPr>
          <w:p w14:paraId="37298908" w14:textId="4F919FA9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4F7AB6B2" w14:textId="6EF4133C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31BFACBF" w14:textId="58CB266F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2152EC50" w14:textId="048E61FF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05407323" w14:textId="550ABFFB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148DB06D" w14:textId="191B5315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791E55" w:rsidRPr="00DC513F" w14:paraId="00979C92" w14:textId="77777777" w:rsidTr="007B139C">
        <w:tc>
          <w:tcPr>
            <w:tcW w:w="1965" w:type="dxa"/>
            <w:vAlign w:val="center"/>
          </w:tcPr>
          <w:p w14:paraId="5490ED2F" w14:textId="08243E83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 xml:space="preserve">David Pugh </w:t>
            </w:r>
          </w:p>
        </w:tc>
        <w:tc>
          <w:tcPr>
            <w:tcW w:w="1129" w:type="dxa"/>
            <w:vAlign w:val="center"/>
          </w:tcPr>
          <w:p w14:paraId="56E8118B" w14:textId="20A6F1A9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1FF5E9CC" w14:textId="2492CF46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38170AF4" w14:textId="484F1EE6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670C164B" w14:textId="1E614854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55C02B6A" w14:textId="4A90DB97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Nov 2020</w:t>
            </w:r>
          </w:p>
        </w:tc>
        <w:tc>
          <w:tcPr>
            <w:tcW w:w="1028" w:type="dxa"/>
            <w:vAlign w:val="center"/>
          </w:tcPr>
          <w:p w14:paraId="484E5820" w14:textId="1D931778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791E55" w:rsidRPr="00DC513F" w14:paraId="142E6B03" w14:textId="77777777" w:rsidTr="007B139C">
        <w:tc>
          <w:tcPr>
            <w:tcW w:w="1965" w:type="dxa"/>
            <w:vAlign w:val="center"/>
          </w:tcPr>
          <w:p w14:paraId="25628F2C" w14:textId="6FB375BD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511B5277" w14:textId="52B8C7A6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20378403" w14:textId="21842EEF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0CD02655" w14:textId="67094457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I sit as Registrant member for Fitness to Practice Hearings at the Nursing &amp; Midwifery Council. </w:t>
            </w:r>
          </w:p>
        </w:tc>
        <w:tc>
          <w:tcPr>
            <w:tcW w:w="1201" w:type="dxa"/>
            <w:vAlign w:val="center"/>
          </w:tcPr>
          <w:p w14:paraId="285B4A0C" w14:textId="698F9C50" w:rsidR="00791E55" w:rsidRPr="00DC513F" w:rsidRDefault="00791E55" w:rsidP="00791E55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March 2016</w:t>
            </w:r>
          </w:p>
        </w:tc>
        <w:tc>
          <w:tcPr>
            <w:tcW w:w="1264" w:type="dxa"/>
            <w:vAlign w:val="center"/>
          </w:tcPr>
          <w:p w14:paraId="456C99AE" w14:textId="77777777" w:rsidR="00791E55" w:rsidRPr="00604403" w:rsidRDefault="00791E55" w:rsidP="00791E55">
            <w:pPr>
              <w:pStyle w:val="Title"/>
              <w:spacing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</w:t>
            </w:r>
            <w:r w:rsidRPr="00604403">
              <w:rPr>
                <w:b w:val="0"/>
                <w:sz w:val="20"/>
                <w:szCs w:val="20"/>
              </w:rPr>
              <w:t>o date -</w:t>
            </w:r>
          </w:p>
          <w:p w14:paraId="72508246" w14:textId="77777777" w:rsidR="00791E55" w:rsidRPr="00604403" w:rsidRDefault="00791E55" w:rsidP="00791E55">
            <w:pPr>
              <w:pStyle w:val="Title"/>
              <w:spacing w:after="60" w:line="60" w:lineRule="atLeast"/>
              <w:rPr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 xml:space="preserve">expected </w:t>
            </w:r>
          </w:p>
          <w:p w14:paraId="15A29E02" w14:textId="77777777" w:rsidR="00791E55" w:rsidRPr="00604403" w:rsidRDefault="00791E55" w:rsidP="00791E55">
            <w:pPr>
              <w:pStyle w:val="Title"/>
              <w:spacing w:after="60" w:line="60" w:lineRule="atLeast"/>
              <w:rPr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 xml:space="preserve">to continue </w:t>
            </w:r>
          </w:p>
          <w:p w14:paraId="5134668E" w14:textId="1A947FD5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to 2024</w:t>
            </w:r>
          </w:p>
        </w:tc>
        <w:tc>
          <w:tcPr>
            <w:tcW w:w="1028" w:type="dxa"/>
            <w:vAlign w:val="center"/>
          </w:tcPr>
          <w:p w14:paraId="624F3844" w14:textId="4DF8BE55" w:rsidR="00791E55" w:rsidRPr="00DC513F" w:rsidRDefault="00791E55" w:rsidP="00791E5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791E55" w:rsidRPr="00DC513F" w14:paraId="1AB07500" w14:textId="77777777" w:rsidTr="007B139C">
        <w:tc>
          <w:tcPr>
            <w:tcW w:w="1965" w:type="dxa"/>
            <w:vAlign w:val="center"/>
          </w:tcPr>
          <w:p w14:paraId="53CC118E" w14:textId="15D00C0A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56CA48A8" w14:textId="696AA237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2952273B" w14:textId="5AAAA64F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4FB7BFE0" w14:textId="5FBAFFF6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I provide expert advice on BBC and PHE copy and products aimed at the pregnant and very early years population. </w:t>
            </w:r>
          </w:p>
        </w:tc>
        <w:tc>
          <w:tcPr>
            <w:tcW w:w="1201" w:type="dxa"/>
            <w:vAlign w:val="center"/>
          </w:tcPr>
          <w:p w14:paraId="5748CC1D" w14:textId="23FA6359" w:rsidR="00791E55" w:rsidRPr="00DC513F" w:rsidRDefault="00791E55" w:rsidP="00791E55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 xml:space="preserve">August 2019 </w:t>
            </w:r>
          </w:p>
        </w:tc>
        <w:tc>
          <w:tcPr>
            <w:tcW w:w="1264" w:type="dxa"/>
            <w:vAlign w:val="center"/>
          </w:tcPr>
          <w:p w14:paraId="1ECB6947" w14:textId="57C22526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To date and continues </w:t>
            </w:r>
          </w:p>
        </w:tc>
        <w:tc>
          <w:tcPr>
            <w:tcW w:w="1028" w:type="dxa"/>
            <w:vAlign w:val="center"/>
          </w:tcPr>
          <w:p w14:paraId="7C927C1E" w14:textId="4E17F826" w:rsidR="00791E55" w:rsidRPr="00DC513F" w:rsidRDefault="00791E55" w:rsidP="00791E5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791E55" w:rsidRPr="00DC513F" w14:paraId="2C39E73B" w14:textId="77777777" w:rsidTr="007B139C">
        <w:tc>
          <w:tcPr>
            <w:tcW w:w="1965" w:type="dxa"/>
            <w:vAlign w:val="center"/>
          </w:tcPr>
          <w:p w14:paraId="7E853C44" w14:textId="3ADDF5DE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5865F08B" w14:textId="702E0FFA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59C9D771" w14:textId="08979F60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2F5AE6D0" w14:textId="3BC9E9FC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To maintain clinical skills and credibility I work as R</w:t>
            </w: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egistered Nurse</w:t>
            </w: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 at University Hospitals of Morecambe Bay on a bank arrangement.</w:t>
            </w:r>
          </w:p>
        </w:tc>
        <w:tc>
          <w:tcPr>
            <w:tcW w:w="1201" w:type="dxa"/>
            <w:vAlign w:val="center"/>
          </w:tcPr>
          <w:p w14:paraId="4D558E75" w14:textId="4C2246A8" w:rsidR="00791E55" w:rsidRPr="00DC513F" w:rsidRDefault="00791E55" w:rsidP="00791E55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January 2010</w:t>
            </w:r>
          </w:p>
        </w:tc>
        <w:tc>
          <w:tcPr>
            <w:tcW w:w="1264" w:type="dxa"/>
            <w:vAlign w:val="center"/>
          </w:tcPr>
          <w:p w14:paraId="6646F0A0" w14:textId="59FD7A44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To date and continues</w:t>
            </w:r>
          </w:p>
        </w:tc>
        <w:tc>
          <w:tcPr>
            <w:tcW w:w="1028" w:type="dxa"/>
            <w:vAlign w:val="center"/>
          </w:tcPr>
          <w:p w14:paraId="4A8A06F6" w14:textId="6C48575F" w:rsidR="00791E55" w:rsidRPr="00DC513F" w:rsidRDefault="00791E55" w:rsidP="00791E5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791E55" w:rsidRPr="00DC513F" w14:paraId="317FFFF9" w14:textId="77777777" w:rsidTr="007B139C">
        <w:tc>
          <w:tcPr>
            <w:tcW w:w="1965" w:type="dxa"/>
            <w:vAlign w:val="center"/>
          </w:tcPr>
          <w:p w14:paraId="7B468B8A" w14:textId="5952AA66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5C642C23" w14:textId="0F539515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09FE1010" w14:textId="3A08F8F9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72BAE504" w14:textId="05443E07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Director of Nursing and Quality for Blackpool, Fylde, and Wyre CCGs </w:t>
            </w:r>
          </w:p>
        </w:tc>
        <w:tc>
          <w:tcPr>
            <w:tcW w:w="1201" w:type="dxa"/>
            <w:vAlign w:val="center"/>
          </w:tcPr>
          <w:p w14:paraId="06F0B4EE" w14:textId="260C56A8" w:rsidR="00791E55" w:rsidRPr="00DC513F" w:rsidRDefault="00791E55" w:rsidP="00791E55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March 2020</w:t>
            </w:r>
          </w:p>
        </w:tc>
        <w:tc>
          <w:tcPr>
            <w:tcW w:w="1264" w:type="dxa"/>
            <w:vAlign w:val="center"/>
          </w:tcPr>
          <w:p w14:paraId="5B59C648" w14:textId="426522C7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To date and continues </w:t>
            </w:r>
          </w:p>
        </w:tc>
        <w:tc>
          <w:tcPr>
            <w:tcW w:w="1028" w:type="dxa"/>
            <w:vAlign w:val="center"/>
          </w:tcPr>
          <w:p w14:paraId="1E189E5C" w14:textId="3CF40B87" w:rsidR="00791E55" w:rsidRPr="00DC513F" w:rsidRDefault="00791E55" w:rsidP="00791E5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791E55" w:rsidRPr="00DC513F" w14:paraId="5F3C2958" w14:textId="77777777" w:rsidTr="007B139C">
        <w:tc>
          <w:tcPr>
            <w:tcW w:w="1965" w:type="dxa"/>
            <w:vAlign w:val="center"/>
          </w:tcPr>
          <w:p w14:paraId="45C4103B" w14:textId="114F394C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0DAF725E" w14:textId="1961A527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1EC325D7" w14:textId="438CBAC1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3F8F6A98" w14:textId="08E55003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Lancashire and South Cumbria Covid-19 Vaccination Director</w:t>
            </w:r>
          </w:p>
        </w:tc>
        <w:tc>
          <w:tcPr>
            <w:tcW w:w="1201" w:type="dxa"/>
            <w:vAlign w:val="center"/>
          </w:tcPr>
          <w:p w14:paraId="7BF9199D" w14:textId="603B4B05" w:rsidR="00791E55" w:rsidRPr="00DC513F" w:rsidRDefault="00791E55" w:rsidP="00791E55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September 2020</w:t>
            </w:r>
          </w:p>
        </w:tc>
        <w:tc>
          <w:tcPr>
            <w:tcW w:w="1264" w:type="dxa"/>
            <w:vAlign w:val="center"/>
          </w:tcPr>
          <w:p w14:paraId="1E58986B" w14:textId="5DB9E70A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To date and continues </w:t>
            </w:r>
          </w:p>
        </w:tc>
        <w:tc>
          <w:tcPr>
            <w:tcW w:w="1028" w:type="dxa"/>
            <w:vAlign w:val="center"/>
          </w:tcPr>
          <w:p w14:paraId="47DC086D" w14:textId="3FE15DDF" w:rsidR="00791E55" w:rsidRPr="00DC513F" w:rsidRDefault="00791E55" w:rsidP="00791E5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791E55" w:rsidRPr="00DC513F" w14:paraId="5D3B33C5" w14:textId="77777777" w:rsidTr="007B139C">
        <w:tc>
          <w:tcPr>
            <w:tcW w:w="1965" w:type="dxa"/>
            <w:vAlign w:val="center"/>
          </w:tcPr>
          <w:p w14:paraId="12AB47CA" w14:textId="0F4AEC28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4FEDC92E" w14:textId="48527E1E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704BB769" w14:textId="0553C7D6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Direct - Non-financial professional interests</w:t>
            </w:r>
          </w:p>
        </w:tc>
        <w:tc>
          <w:tcPr>
            <w:tcW w:w="6245" w:type="dxa"/>
            <w:gridSpan w:val="2"/>
            <w:vAlign w:val="center"/>
          </w:tcPr>
          <w:p w14:paraId="23C81ED9" w14:textId="7A260D25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I am national Chair of the ICON project, which is a public health intervention to drive down the incidence of abusive head trauma in infancy. Locally this is commissioned by Lancashire C</w:t>
            </w: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ounty Council</w:t>
            </w: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 and we are progressing national commissioning by the NHS and L</w:t>
            </w: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ocal </w:t>
            </w: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G</w:t>
            </w: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overnment </w:t>
            </w: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A</w:t>
            </w: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ssociation</w:t>
            </w: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01" w:type="dxa"/>
            <w:vAlign w:val="center"/>
          </w:tcPr>
          <w:p w14:paraId="4F542D4B" w14:textId="20D32B52" w:rsidR="00791E55" w:rsidRDefault="00791E55" w:rsidP="00791E55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March 2020</w:t>
            </w:r>
          </w:p>
        </w:tc>
        <w:tc>
          <w:tcPr>
            <w:tcW w:w="1264" w:type="dxa"/>
            <w:vAlign w:val="center"/>
          </w:tcPr>
          <w:p w14:paraId="6B5A7481" w14:textId="6031AB66" w:rsidR="00791E55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To date and continues </w:t>
            </w:r>
          </w:p>
        </w:tc>
        <w:tc>
          <w:tcPr>
            <w:tcW w:w="1028" w:type="dxa"/>
            <w:vAlign w:val="center"/>
          </w:tcPr>
          <w:p w14:paraId="0834660A" w14:textId="6C895440" w:rsidR="00791E55" w:rsidRPr="00DC513F" w:rsidRDefault="00791E55" w:rsidP="00791E5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791E55" w:rsidRPr="00DC513F" w14:paraId="1C803790" w14:textId="77777777" w:rsidTr="007B139C">
        <w:tc>
          <w:tcPr>
            <w:tcW w:w="1965" w:type="dxa"/>
            <w:vAlign w:val="center"/>
          </w:tcPr>
          <w:p w14:paraId="580205B1" w14:textId="626EB5AC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60A12AC6" w14:textId="4C3C65E5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21F2C5BF" w14:textId="6B72002D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Direct - Non-financial professional interests</w:t>
            </w:r>
          </w:p>
        </w:tc>
        <w:tc>
          <w:tcPr>
            <w:tcW w:w="6245" w:type="dxa"/>
            <w:gridSpan w:val="2"/>
            <w:vAlign w:val="center"/>
          </w:tcPr>
          <w:p w14:paraId="799905BA" w14:textId="0F7DB1F7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I am engaged in writing a research paper on scaling up breastfeeding countrywide in England and in another paper in the </w:t>
            </w: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lastRenderedPageBreak/>
              <w:t>UK. This is in collaboration with the University of Central Lancashire.</w:t>
            </w:r>
          </w:p>
        </w:tc>
        <w:tc>
          <w:tcPr>
            <w:tcW w:w="1201" w:type="dxa"/>
            <w:vAlign w:val="center"/>
          </w:tcPr>
          <w:p w14:paraId="7E7DAC80" w14:textId="64210EB2" w:rsidR="00791E55" w:rsidRDefault="00791E55" w:rsidP="00791E55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lastRenderedPageBreak/>
              <w:t>January 2020</w:t>
            </w:r>
          </w:p>
        </w:tc>
        <w:tc>
          <w:tcPr>
            <w:tcW w:w="1264" w:type="dxa"/>
            <w:vAlign w:val="center"/>
          </w:tcPr>
          <w:p w14:paraId="364F9520" w14:textId="633DA4D1" w:rsidR="00791E55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Until publication </w:t>
            </w:r>
          </w:p>
        </w:tc>
        <w:tc>
          <w:tcPr>
            <w:tcW w:w="1028" w:type="dxa"/>
            <w:vAlign w:val="center"/>
          </w:tcPr>
          <w:p w14:paraId="2618B263" w14:textId="4EE8E42E" w:rsidR="00791E55" w:rsidRPr="00DC513F" w:rsidRDefault="00791E55" w:rsidP="00791E5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791E55" w:rsidRPr="00DC513F" w14:paraId="59E975C7" w14:textId="77777777" w:rsidTr="007B139C">
        <w:tc>
          <w:tcPr>
            <w:tcW w:w="1965" w:type="dxa"/>
            <w:vAlign w:val="center"/>
          </w:tcPr>
          <w:p w14:paraId="7DE0609B" w14:textId="441DD6EF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23E71D96" w14:textId="47CB795F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7466BFF5" w14:textId="57869505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 xml:space="preserve">Direct - Non-financial </w:t>
            </w:r>
            <w:r>
              <w:rPr>
                <w:b w:val="0"/>
                <w:sz w:val="20"/>
                <w:szCs w:val="20"/>
              </w:rPr>
              <w:t>personal</w:t>
            </w:r>
            <w:r w:rsidRPr="00604403">
              <w:rPr>
                <w:b w:val="0"/>
                <w:sz w:val="20"/>
                <w:szCs w:val="20"/>
              </w:rPr>
              <w:t xml:space="preserve"> interests</w:t>
            </w:r>
          </w:p>
        </w:tc>
        <w:tc>
          <w:tcPr>
            <w:tcW w:w="6245" w:type="dxa"/>
            <w:gridSpan w:val="2"/>
            <w:vAlign w:val="center"/>
          </w:tcPr>
          <w:p w14:paraId="24DF0A40" w14:textId="610FD8A0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04403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I volunteer as an Independent Custody Visitor for the Independent Police Commissioner for Cumbria Constabulary</w:t>
            </w:r>
          </w:p>
        </w:tc>
        <w:tc>
          <w:tcPr>
            <w:tcW w:w="1201" w:type="dxa"/>
            <w:vAlign w:val="center"/>
          </w:tcPr>
          <w:p w14:paraId="1B98F0A0" w14:textId="37F65CF9" w:rsidR="00791E55" w:rsidRDefault="00791E55" w:rsidP="00791E55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June 2017</w:t>
            </w:r>
          </w:p>
        </w:tc>
        <w:tc>
          <w:tcPr>
            <w:tcW w:w="1264" w:type="dxa"/>
            <w:vAlign w:val="center"/>
          </w:tcPr>
          <w:p w14:paraId="5553E684" w14:textId="0159970D" w:rsidR="00791E55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To date and continues </w:t>
            </w:r>
          </w:p>
        </w:tc>
        <w:tc>
          <w:tcPr>
            <w:tcW w:w="1028" w:type="dxa"/>
            <w:vAlign w:val="center"/>
          </w:tcPr>
          <w:p w14:paraId="0EBF3F3B" w14:textId="650471FC" w:rsidR="00791E55" w:rsidRPr="00DC513F" w:rsidRDefault="00791E55" w:rsidP="00791E5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791E55" w:rsidRPr="00DC513F" w14:paraId="5149D85E" w14:textId="77777777" w:rsidTr="007B139C">
        <w:tc>
          <w:tcPr>
            <w:tcW w:w="1965" w:type="dxa"/>
            <w:vAlign w:val="center"/>
          </w:tcPr>
          <w:p w14:paraId="3ED75ABD" w14:textId="63FC1697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66C0E8FD" w14:textId="58FB79F8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11B71412" w14:textId="2ED2D056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604403">
              <w:rPr>
                <w:b w:val="0"/>
                <w:sz w:val="20"/>
                <w:szCs w:val="20"/>
              </w:rPr>
              <w:t>Direct - Non-financial professional interests</w:t>
            </w:r>
          </w:p>
        </w:tc>
        <w:tc>
          <w:tcPr>
            <w:tcW w:w="6245" w:type="dxa"/>
            <w:gridSpan w:val="2"/>
            <w:vAlign w:val="center"/>
          </w:tcPr>
          <w:p w14:paraId="3789A811" w14:textId="688F474F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C505B8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Honorary Member of the Faculty of Public Healt</w:t>
            </w: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h </w:t>
            </w:r>
          </w:p>
        </w:tc>
        <w:tc>
          <w:tcPr>
            <w:tcW w:w="1201" w:type="dxa"/>
            <w:vAlign w:val="center"/>
          </w:tcPr>
          <w:p w14:paraId="3701707D" w14:textId="5BAF9A42" w:rsidR="00791E55" w:rsidRDefault="00791E55" w:rsidP="00791E55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March 2021</w:t>
            </w:r>
          </w:p>
        </w:tc>
        <w:tc>
          <w:tcPr>
            <w:tcW w:w="1264" w:type="dxa"/>
            <w:vAlign w:val="center"/>
          </w:tcPr>
          <w:p w14:paraId="4D453CDB" w14:textId="7ABDB9C7" w:rsidR="00791E55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To date and continues </w:t>
            </w:r>
          </w:p>
        </w:tc>
        <w:tc>
          <w:tcPr>
            <w:tcW w:w="1028" w:type="dxa"/>
            <w:vAlign w:val="center"/>
          </w:tcPr>
          <w:p w14:paraId="743C8867" w14:textId="5B8D0565" w:rsidR="00791E55" w:rsidRPr="00DC513F" w:rsidRDefault="00791E55" w:rsidP="00791E5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791E55" w:rsidRPr="00DC513F" w14:paraId="0C72CECE" w14:textId="77777777" w:rsidTr="007B139C">
        <w:tc>
          <w:tcPr>
            <w:tcW w:w="1965" w:type="dxa"/>
            <w:vAlign w:val="center"/>
          </w:tcPr>
          <w:p w14:paraId="64923A0F" w14:textId="4282F423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58CA40CB" w14:textId="34DCC2C6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62248270" w14:textId="4C14E881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C505B8">
              <w:rPr>
                <w:b w:val="0"/>
                <w:sz w:val="20"/>
                <w:szCs w:val="20"/>
              </w:rPr>
              <w:t>Direct - Non-financial professional interests</w:t>
            </w:r>
          </w:p>
        </w:tc>
        <w:tc>
          <w:tcPr>
            <w:tcW w:w="6245" w:type="dxa"/>
            <w:gridSpan w:val="2"/>
            <w:vAlign w:val="center"/>
          </w:tcPr>
          <w:p w14:paraId="2DACE299" w14:textId="59287D85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C505B8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Queen’s Nurse</w:t>
            </w:r>
          </w:p>
        </w:tc>
        <w:tc>
          <w:tcPr>
            <w:tcW w:w="1201" w:type="dxa"/>
            <w:vAlign w:val="center"/>
          </w:tcPr>
          <w:p w14:paraId="5C7DCE3D" w14:textId="01643D4C" w:rsidR="00791E55" w:rsidRDefault="00791E55" w:rsidP="00791E55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64" w:type="dxa"/>
            <w:vAlign w:val="center"/>
          </w:tcPr>
          <w:p w14:paraId="615DDF03" w14:textId="7D904840" w:rsidR="00791E55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To date and continues</w:t>
            </w:r>
          </w:p>
        </w:tc>
        <w:tc>
          <w:tcPr>
            <w:tcW w:w="1028" w:type="dxa"/>
            <w:vAlign w:val="center"/>
          </w:tcPr>
          <w:p w14:paraId="694162A9" w14:textId="2330AF92" w:rsidR="00791E55" w:rsidRPr="00DC513F" w:rsidRDefault="00791E55" w:rsidP="00791E5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791E55" w:rsidRPr="00DC513F" w14:paraId="3480613D" w14:textId="77777777" w:rsidTr="007B139C">
        <w:tc>
          <w:tcPr>
            <w:tcW w:w="1965" w:type="dxa"/>
            <w:vAlign w:val="center"/>
          </w:tcPr>
          <w:p w14:paraId="1592EA9E" w14:textId="15DA51E9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403F7AB4" w14:textId="73851B4D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5E5313EB" w14:textId="6728F94C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C505B8">
              <w:rPr>
                <w:b w:val="0"/>
                <w:sz w:val="20"/>
                <w:szCs w:val="20"/>
              </w:rPr>
              <w:t>Direct - Non-financial professional interests</w:t>
            </w:r>
          </w:p>
        </w:tc>
        <w:tc>
          <w:tcPr>
            <w:tcW w:w="6245" w:type="dxa"/>
            <w:gridSpan w:val="2"/>
            <w:vAlign w:val="center"/>
          </w:tcPr>
          <w:p w14:paraId="343017FB" w14:textId="29F0BB5E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C505B8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Member of the Phi Mu Chapter of Sigma Theta Tau International </w:t>
            </w:r>
            <w:proofErr w:type="spellStart"/>
            <w:r w:rsidRPr="00C505B8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Honor</w:t>
            </w:r>
            <w:proofErr w:type="spellEnd"/>
            <w:r w:rsidRPr="00C505B8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 Society of Nursing</w:t>
            </w:r>
          </w:p>
        </w:tc>
        <w:tc>
          <w:tcPr>
            <w:tcW w:w="1201" w:type="dxa"/>
            <w:vAlign w:val="center"/>
          </w:tcPr>
          <w:p w14:paraId="3414CA75" w14:textId="1350C810" w:rsidR="00791E55" w:rsidRDefault="00791E55" w:rsidP="00791E55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 xml:space="preserve">March 2021 </w:t>
            </w:r>
          </w:p>
        </w:tc>
        <w:tc>
          <w:tcPr>
            <w:tcW w:w="1264" w:type="dxa"/>
            <w:vAlign w:val="center"/>
          </w:tcPr>
          <w:p w14:paraId="1CA7AEEA" w14:textId="1D17C928" w:rsidR="00791E55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To date and continues</w:t>
            </w:r>
          </w:p>
        </w:tc>
        <w:tc>
          <w:tcPr>
            <w:tcW w:w="1028" w:type="dxa"/>
            <w:vAlign w:val="center"/>
          </w:tcPr>
          <w:p w14:paraId="67EE1AA0" w14:textId="348CD7FA" w:rsidR="00791E55" w:rsidRPr="00DC513F" w:rsidRDefault="00791E55" w:rsidP="00791E5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791E55" w:rsidRPr="00DC513F" w14:paraId="24E47CAB" w14:textId="77777777" w:rsidTr="007B139C">
        <w:tc>
          <w:tcPr>
            <w:tcW w:w="1965" w:type="dxa"/>
            <w:vAlign w:val="center"/>
          </w:tcPr>
          <w:p w14:paraId="3C463500" w14:textId="2755E5DD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6C6C21A8" w14:textId="55AB230E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0B541003" w14:textId="216CB850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32F6FECF" w14:textId="62E7A1F0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489A1C1F" w14:textId="25974027" w:rsidR="00791E55" w:rsidRPr="00DC513F" w:rsidRDefault="00791E55" w:rsidP="00791E55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 xml:space="preserve">   </w:t>
            </w:r>
            <w:r w:rsidRPr="005719CC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1264" w:type="dxa"/>
            <w:vAlign w:val="center"/>
          </w:tcPr>
          <w:p w14:paraId="5B35B1B1" w14:textId="3506E20C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May 2021</w:t>
            </w:r>
          </w:p>
        </w:tc>
        <w:tc>
          <w:tcPr>
            <w:tcW w:w="1028" w:type="dxa"/>
            <w:vAlign w:val="center"/>
          </w:tcPr>
          <w:p w14:paraId="35EECABD" w14:textId="072AEB09" w:rsidR="00791E55" w:rsidRPr="00DC513F" w:rsidRDefault="00791E55" w:rsidP="00791E5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791E55" w:rsidRPr="00DC513F" w14:paraId="7C4AB202" w14:textId="77777777" w:rsidTr="007B139C">
        <w:tc>
          <w:tcPr>
            <w:tcW w:w="1965" w:type="dxa"/>
            <w:vAlign w:val="center"/>
          </w:tcPr>
          <w:p w14:paraId="0B10D784" w14:textId="1BC65558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Jane Scattergood</w:t>
            </w:r>
          </w:p>
        </w:tc>
        <w:tc>
          <w:tcPr>
            <w:tcW w:w="1129" w:type="dxa"/>
            <w:vAlign w:val="center"/>
          </w:tcPr>
          <w:p w14:paraId="2028A292" w14:textId="22C4C4F9" w:rsidR="00791E55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51F176AE" w14:textId="77777777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6245" w:type="dxa"/>
            <w:gridSpan w:val="2"/>
            <w:vAlign w:val="center"/>
          </w:tcPr>
          <w:p w14:paraId="3762E187" w14:textId="26A14F38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</w:pP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P</w:t>
            </w:r>
            <w:r w:rsidRPr="00791E55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revious employment maternity advisor to NHSE.</w:t>
            </w:r>
          </w:p>
        </w:tc>
        <w:tc>
          <w:tcPr>
            <w:tcW w:w="1201" w:type="dxa"/>
            <w:vAlign w:val="center"/>
          </w:tcPr>
          <w:p w14:paraId="6772DC98" w14:textId="77777777" w:rsidR="00791E55" w:rsidRPr="00DC513F" w:rsidRDefault="00791E55" w:rsidP="00791E55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vAlign w:val="center"/>
          </w:tcPr>
          <w:p w14:paraId="3C85AA48" w14:textId="15B6D658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22/06/22</w:t>
            </w:r>
          </w:p>
        </w:tc>
        <w:tc>
          <w:tcPr>
            <w:tcW w:w="1028" w:type="dxa"/>
            <w:vAlign w:val="center"/>
          </w:tcPr>
          <w:p w14:paraId="6EE257AE" w14:textId="77777777" w:rsidR="00791E55" w:rsidRPr="00DC513F" w:rsidRDefault="00791E55" w:rsidP="00791E5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91E55" w:rsidRPr="00DC513F" w14:paraId="77471D34" w14:textId="77777777" w:rsidTr="007B139C">
        <w:tc>
          <w:tcPr>
            <w:tcW w:w="1965" w:type="dxa"/>
            <w:vAlign w:val="center"/>
          </w:tcPr>
          <w:p w14:paraId="1408549C" w14:textId="3A003ADA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29" w:type="dxa"/>
            <w:vAlign w:val="center"/>
          </w:tcPr>
          <w:p w14:paraId="1EA2A45D" w14:textId="492714AF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</w:t>
            </w:r>
            <w:r w:rsidRPr="00DC513F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gridSpan w:val="2"/>
            <w:vAlign w:val="center"/>
          </w:tcPr>
          <w:p w14:paraId="60884665" w14:textId="70371C8F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67017CE3" w14:textId="7D9F04C4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I provide private medical microbiology services to St Anthony’s Hospital, Cheam, Surrey.</w:t>
            </w:r>
          </w:p>
        </w:tc>
        <w:tc>
          <w:tcPr>
            <w:tcW w:w="1201" w:type="dxa"/>
            <w:vAlign w:val="center"/>
          </w:tcPr>
          <w:p w14:paraId="5886E17E" w14:textId="77777777" w:rsidR="00791E55" w:rsidRPr="00DC513F" w:rsidRDefault="00791E55" w:rsidP="00791E55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3F20F565" w14:textId="77777777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6E72F0DD" w14:textId="58E03096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4A8F51EF" w14:textId="3ECB514B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791E55" w:rsidRPr="00DC513F" w14:paraId="3AE0E0D7" w14:textId="77777777" w:rsidTr="007B139C">
        <w:tc>
          <w:tcPr>
            <w:tcW w:w="1965" w:type="dxa"/>
            <w:vAlign w:val="center"/>
          </w:tcPr>
          <w:p w14:paraId="1112C65D" w14:textId="43BB9E78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29" w:type="dxa"/>
            <w:vAlign w:val="center"/>
          </w:tcPr>
          <w:p w14:paraId="18508DE4" w14:textId="7245B5EE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</w:t>
            </w:r>
            <w:r w:rsidRPr="00DC513F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gridSpan w:val="2"/>
            <w:vAlign w:val="center"/>
          </w:tcPr>
          <w:p w14:paraId="65602ED4" w14:textId="0D4F8A0C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35F17467" w14:textId="50E5452B" w:rsidR="00791E55" w:rsidRPr="00D44D27" w:rsidRDefault="00791E55" w:rsidP="00791E55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I provide private medical microbiology services to New Victoria Hospital, New Malden, Surrey.</w:t>
            </w:r>
          </w:p>
        </w:tc>
        <w:tc>
          <w:tcPr>
            <w:tcW w:w="1201" w:type="dxa"/>
            <w:vAlign w:val="center"/>
          </w:tcPr>
          <w:p w14:paraId="2014F4D9" w14:textId="77777777" w:rsidR="00791E55" w:rsidRPr="00DC513F" w:rsidRDefault="00791E55" w:rsidP="00791E55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0B0B50CA" w14:textId="77777777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4C26FFCB" w14:textId="0664AFF4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F2FE13F" w14:textId="18FA6FDB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791E55" w:rsidRPr="00DC513F" w14:paraId="781CBA76" w14:textId="77777777" w:rsidTr="007B139C">
        <w:tc>
          <w:tcPr>
            <w:tcW w:w="1965" w:type="dxa"/>
            <w:vAlign w:val="center"/>
          </w:tcPr>
          <w:p w14:paraId="102F2A67" w14:textId="5D8B32B7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29" w:type="dxa"/>
            <w:vAlign w:val="center"/>
          </w:tcPr>
          <w:p w14:paraId="7C7A7E24" w14:textId="6ECE118A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</w:t>
            </w:r>
            <w:r w:rsidRPr="00DC513F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gridSpan w:val="2"/>
            <w:vAlign w:val="center"/>
          </w:tcPr>
          <w:p w14:paraId="02462B49" w14:textId="7C49524C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58F73AE7" w14:textId="6A22BFB3" w:rsidR="00791E55" w:rsidRPr="00DC513F" w:rsidRDefault="00791E55" w:rsidP="00791E55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E80C08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I am a member of the GMC Registration Appeals Panel. Approximately twice a year I sit on a panel as the medical member to assess appeals made against refusal of GMC registration or specialist registration.</w:t>
            </w:r>
          </w:p>
        </w:tc>
        <w:tc>
          <w:tcPr>
            <w:tcW w:w="1201" w:type="dxa"/>
            <w:vAlign w:val="center"/>
          </w:tcPr>
          <w:p w14:paraId="1F9B9048" w14:textId="03FD4020" w:rsidR="00791E55" w:rsidRPr="00DC513F" w:rsidRDefault="00791E55" w:rsidP="00791E55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</w:tc>
        <w:tc>
          <w:tcPr>
            <w:tcW w:w="1264" w:type="dxa"/>
            <w:vAlign w:val="center"/>
          </w:tcPr>
          <w:p w14:paraId="2DFAD4E7" w14:textId="77777777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0AC664FB" w14:textId="77777777" w:rsidR="00791E55" w:rsidRPr="00DC513F" w:rsidRDefault="00791E55" w:rsidP="00791E5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91E55" w:rsidRPr="00DC513F" w14:paraId="45B7F1B7" w14:textId="77777777" w:rsidTr="007B139C">
        <w:tc>
          <w:tcPr>
            <w:tcW w:w="1965" w:type="dxa"/>
            <w:vAlign w:val="center"/>
          </w:tcPr>
          <w:p w14:paraId="2569AF68" w14:textId="1D4B5E58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29" w:type="dxa"/>
            <w:vAlign w:val="center"/>
          </w:tcPr>
          <w:p w14:paraId="627ADFA1" w14:textId="46ECCAB7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</w:t>
            </w:r>
            <w:r w:rsidRPr="00DC513F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gridSpan w:val="2"/>
            <w:vAlign w:val="center"/>
          </w:tcPr>
          <w:p w14:paraId="1EE1FBD5" w14:textId="202B6B3F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5E86D3C6" w14:textId="0F3A769E" w:rsidR="00791E55" w:rsidRPr="00D44D27" w:rsidRDefault="00791E55" w:rsidP="00791E55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I provide medical microbiology services to St Raphael’s Hospice, Cheam, Surrey.</w:t>
            </w:r>
          </w:p>
        </w:tc>
        <w:tc>
          <w:tcPr>
            <w:tcW w:w="1201" w:type="dxa"/>
            <w:vAlign w:val="center"/>
          </w:tcPr>
          <w:p w14:paraId="67E0382D" w14:textId="77777777" w:rsidR="00791E55" w:rsidRPr="00DC513F" w:rsidRDefault="00791E55" w:rsidP="00791E55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75773203" w14:textId="77777777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78C68A2F" w14:textId="5FBEC6B5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3B018E5" w14:textId="5AA1F495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791E55" w:rsidRPr="00DC513F" w14:paraId="66D5A8C6" w14:textId="77777777" w:rsidTr="007B139C">
        <w:tc>
          <w:tcPr>
            <w:tcW w:w="1965" w:type="dxa"/>
            <w:vAlign w:val="center"/>
          </w:tcPr>
          <w:p w14:paraId="4636E9C1" w14:textId="127C6412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29" w:type="dxa"/>
            <w:vAlign w:val="center"/>
          </w:tcPr>
          <w:p w14:paraId="43B2628F" w14:textId="28C6B380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</w:t>
            </w:r>
            <w:r w:rsidRPr="00DC513F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gridSpan w:val="2"/>
            <w:vAlign w:val="center"/>
          </w:tcPr>
          <w:p w14:paraId="2D7BF2CC" w14:textId="3CBE21DC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071E56B4" w14:textId="3E9BC486" w:rsidR="00791E55" w:rsidRPr="00D44D27" w:rsidRDefault="00791E55" w:rsidP="00791E55">
            <w:pPr>
              <w:widowControl w:val="0"/>
              <w:spacing w:after="60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I am a member of the Healthcare Infection Society.</w:t>
            </w: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E80C08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 xml:space="preserve">This is a professional society based in the UK which published Journal of Hospital Infection on which I am on the Editorial Board. It is a </w:t>
            </w:r>
            <w:r w:rsidRPr="00E80C08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lastRenderedPageBreak/>
              <w:t>stakeholder for consultations relating to nosocomial infections.</w:t>
            </w:r>
          </w:p>
        </w:tc>
        <w:tc>
          <w:tcPr>
            <w:tcW w:w="1201" w:type="dxa"/>
            <w:vAlign w:val="center"/>
          </w:tcPr>
          <w:p w14:paraId="3D6D8D59" w14:textId="77777777" w:rsidR="00791E55" w:rsidRPr="00DC513F" w:rsidRDefault="00791E55" w:rsidP="00791E55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lastRenderedPageBreak/>
              <w:t>Before 2010.</w:t>
            </w:r>
          </w:p>
          <w:p w14:paraId="31F0DBA8" w14:textId="77777777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00279294" w14:textId="34D9E7E5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92EE361" w14:textId="1230D1AC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791E55" w:rsidRPr="00DC513F" w14:paraId="0C2659AF" w14:textId="77777777" w:rsidTr="007B139C">
        <w:tc>
          <w:tcPr>
            <w:tcW w:w="1965" w:type="dxa"/>
            <w:vAlign w:val="center"/>
          </w:tcPr>
          <w:p w14:paraId="0CF1F778" w14:textId="302AE766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29" w:type="dxa"/>
            <w:vAlign w:val="center"/>
          </w:tcPr>
          <w:p w14:paraId="39AF6520" w14:textId="761CBC0E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</w:t>
            </w:r>
            <w:r w:rsidRPr="00DC513F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gridSpan w:val="2"/>
            <w:vAlign w:val="center"/>
          </w:tcPr>
          <w:p w14:paraId="18C74EC0" w14:textId="6525C3D2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3124D239" w14:textId="7730C07E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I am a member of the British Infection Association.</w:t>
            </w:r>
            <w:r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 </w:t>
            </w:r>
            <w:r w:rsidRPr="00E80C08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This is a professional society based in the UK open to Specialists in Infection. It publishes the Journal of Infection and is a stakeholder in consultations relating to infection.</w:t>
            </w:r>
          </w:p>
        </w:tc>
        <w:tc>
          <w:tcPr>
            <w:tcW w:w="1201" w:type="dxa"/>
            <w:vAlign w:val="center"/>
          </w:tcPr>
          <w:p w14:paraId="23A5E7BF" w14:textId="77777777" w:rsidR="00791E55" w:rsidRPr="00DC513F" w:rsidRDefault="00791E55" w:rsidP="00791E55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6CA1B091" w14:textId="77777777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11FF9F0B" w14:textId="26A20360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6851FEC" w14:textId="75E86948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791E55" w:rsidRPr="00DC513F" w14:paraId="220DE4E8" w14:textId="77777777" w:rsidTr="007B139C">
        <w:tc>
          <w:tcPr>
            <w:tcW w:w="1965" w:type="dxa"/>
            <w:vAlign w:val="center"/>
          </w:tcPr>
          <w:p w14:paraId="2512C0A7" w14:textId="78579FBD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29" w:type="dxa"/>
            <w:vAlign w:val="center"/>
          </w:tcPr>
          <w:p w14:paraId="5B758934" w14:textId="64BC9898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</w:t>
            </w:r>
            <w:r w:rsidRPr="00DC513F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gridSpan w:val="2"/>
            <w:vAlign w:val="center"/>
          </w:tcPr>
          <w:p w14:paraId="471D751E" w14:textId="74D63364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5022E8F2" w14:textId="68831F37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 xml:space="preserve">I am Chair of the Royal College of Pathologists’ Credentials Panel – </w:t>
            </w:r>
            <w:r w:rsidRPr="00E80C08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assessing applications submitted to the GMC for Certificate of Equivalence to the Specialist Register in Pathology disciplines.</w:t>
            </w:r>
          </w:p>
        </w:tc>
        <w:tc>
          <w:tcPr>
            <w:tcW w:w="1201" w:type="dxa"/>
            <w:vAlign w:val="center"/>
          </w:tcPr>
          <w:p w14:paraId="71ECE21F" w14:textId="77777777" w:rsidR="00791E55" w:rsidRPr="00DC513F" w:rsidRDefault="00791E55" w:rsidP="00791E55">
            <w:pPr>
              <w:widowControl w:val="0"/>
              <w:spacing w:after="60"/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</w:pPr>
            <w:r w:rsidRPr="00DC513F">
              <w:rPr>
                <w:rFonts w:ascii="Arial" w:hAnsi="Arial" w:cs="Arial"/>
                <w:bCs/>
                <w:snapToGrid w:val="0"/>
                <w:sz w:val="20"/>
                <w:szCs w:val="20"/>
                <w:lang w:eastAsia="en-US"/>
              </w:rPr>
              <w:t>Before 2010.</w:t>
            </w:r>
          </w:p>
          <w:p w14:paraId="664F7F14" w14:textId="77777777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12CB0313" w14:textId="306842C8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1141BD75" w14:textId="701BD907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791E55" w:rsidRPr="00DC513F" w14:paraId="64DA0F79" w14:textId="77777777" w:rsidTr="007B139C">
        <w:tc>
          <w:tcPr>
            <w:tcW w:w="1965" w:type="dxa"/>
            <w:vAlign w:val="center"/>
          </w:tcPr>
          <w:p w14:paraId="79E1A87B" w14:textId="6AC20310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Jim Stephenson</w:t>
            </w:r>
          </w:p>
        </w:tc>
        <w:tc>
          <w:tcPr>
            <w:tcW w:w="1129" w:type="dxa"/>
            <w:vAlign w:val="center"/>
          </w:tcPr>
          <w:p w14:paraId="61095EC2" w14:textId="704259E2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</w:t>
            </w:r>
            <w:r w:rsidRPr="00DC513F"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t>C</w:t>
            </w:r>
            <w:r w:rsidRPr="00DC513F">
              <w:rPr>
                <w:b w:val="0"/>
                <w:sz w:val="20"/>
                <w:szCs w:val="20"/>
              </w:rPr>
              <w:t>hair</w:t>
            </w:r>
          </w:p>
        </w:tc>
        <w:tc>
          <w:tcPr>
            <w:tcW w:w="2619" w:type="dxa"/>
            <w:gridSpan w:val="2"/>
            <w:vAlign w:val="center"/>
          </w:tcPr>
          <w:p w14:paraId="3F851DDB" w14:textId="6BB334A2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70D72B2E" w14:textId="27ABAA09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Nil</w:t>
            </w:r>
          </w:p>
        </w:tc>
        <w:tc>
          <w:tcPr>
            <w:tcW w:w="1201" w:type="dxa"/>
            <w:vAlign w:val="center"/>
          </w:tcPr>
          <w:p w14:paraId="09A06EA3" w14:textId="7FA6EEF6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napToGrid w:val="0"/>
                <w:sz w:val="20"/>
                <w:szCs w:val="20"/>
                <w:lang w:eastAsia="en-US"/>
              </w:rPr>
              <w:t>NA</w:t>
            </w:r>
          </w:p>
        </w:tc>
        <w:tc>
          <w:tcPr>
            <w:tcW w:w="1264" w:type="dxa"/>
            <w:vAlign w:val="center"/>
          </w:tcPr>
          <w:p w14:paraId="6AC11E7B" w14:textId="2AD6C262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0DBB4887" w14:textId="7761D4B4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791E55" w:rsidRPr="00DC513F" w14:paraId="221A347D" w14:textId="77777777" w:rsidTr="007B139C">
        <w:tc>
          <w:tcPr>
            <w:tcW w:w="1965" w:type="dxa"/>
            <w:vAlign w:val="center"/>
          </w:tcPr>
          <w:p w14:paraId="6E5538AA" w14:textId="279621ED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Julia Thompson</w:t>
            </w:r>
          </w:p>
        </w:tc>
        <w:tc>
          <w:tcPr>
            <w:tcW w:w="1129" w:type="dxa"/>
            <w:vAlign w:val="center"/>
          </w:tcPr>
          <w:p w14:paraId="566BC645" w14:textId="36B68FB2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7FA23049" w14:textId="4D12CE15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0C235DF4" w14:textId="13FF129E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43D80FD0" w14:textId="3B79F417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52E384EA" w14:textId="31F975C2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7D6EE37D" w14:textId="1039EBC0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791E55" w:rsidRPr="00DC513F" w14:paraId="40D2770C" w14:textId="77777777" w:rsidTr="007B139C">
        <w:tc>
          <w:tcPr>
            <w:tcW w:w="1965" w:type="dxa"/>
            <w:vAlign w:val="center"/>
          </w:tcPr>
          <w:p w14:paraId="056E1957" w14:textId="45A04129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Julia Thompson</w:t>
            </w:r>
          </w:p>
        </w:tc>
        <w:tc>
          <w:tcPr>
            <w:tcW w:w="1129" w:type="dxa"/>
            <w:vAlign w:val="center"/>
          </w:tcPr>
          <w:p w14:paraId="6BCECBDC" w14:textId="14B363ED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776FAC08" w14:textId="6578CE93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1227AB84" w14:textId="5095F524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Co-authored a BMJ article published in July describing research I have been involved in regarding health policy and increased genetic risk associated with close relative marriage.</w:t>
            </w:r>
          </w:p>
        </w:tc>
        <w:tc>
          <w:tcPr>
            <w:tcW w:w="1201" w:type="dxa"/>
            <w:vAlign w:val="center"/>
          </w:tcPr>
          <w:p w14:paraId="16EB9D21" w14:textId="23EA374D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July 2019</w:t>
            </w:r>
          </w:p>
        </w:tc>
        <w:tc>
          <w:tcPr>
            <w:tcW w:w="1264" w:type="dxa"/>
            <w:vAlign w:val="center"/>
          </w:tcPr>
          <w:p w14:paraId="67F7BAFA" w14:textId="4499861F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25CCE74F" w14:textId="1915E63D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791E55" w:rsidRPr="00DC513F" w14:paraId="0C1D80B9" w14:textId="77777777" w:rsidTr="007B139C">
        <w:tc>
          <w:tcPr>
            <w:tcW w:w="1965" w:type="dxa"/>
            <w:vAlign w:val="center"/>
          </w:tcPr>
          <w:p w14:paraId="6C90A74A" w14:textId="1CA59DB1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Julia Thompson</w:t>
            </w:r>
          </w:p>
        </w:tc>
        <w:tc>
          <w:tcPr>
            <w:tcW w:w="1129" w:type="dxa"/>
            <w:vAlign w:val="center"/>
          </w:tcPr>
          <w:p w14:paraId="046EB341" w14:textId="189F4D45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25DF7159" w14:textId="32640BDC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080C27AC" w14:textId="4B2F5EC6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073899">
              <w:rPr>
                <w:rFonts w:cs="Arial"/>
                <w:b w:val="0"/>
                <w:sz w:val="20"/>
                <w:szCs w:val="20"/>
                <w:lang w:val="en-US"/>
              </w:rPr>
              <w:t>Standing Member National Steering Group - genetic risk associated with customary consanguineous marriage</w:t>
            </w:r>
          </w:p>
        </w:tc>
        <w:tc>
          <w:tcPr>
            <w:tcW w:w="1201" w:type="dxa"/>
            <w:vAlign w:val="center"/>
          </w:tcPr>
          <w:p w14:paraId="555A97C6" w14:textId="544D4C23" w:rsidR="00791E55" w:rsidRPr="00DC513F" w:rsidRDefault="00791E55" w:rsidP="00791E5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 xml:space="preserve">2019 </w:t>
            </w:r>
          </w:p>
        </w:tc>
        <w:tc>
          <w:tcPr>
            <w:tcW w:w="1264" w:type="dxa"/>
            <w:vAlign w:val="center"/>
          </w:tcPr>
          <w:p w14:paraId="0F7D59CE" w14:textId="2334D2BF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Dec 2020</w:t>
            </w:r>
          </w:p>
        </w:tc>
        <w:tc>
          <w:tcPr>
            <w:tcW w:w="1028" w:type="dxa"/>
            <w:vAlign w:val="center"/>
          </w:tcPr>
          <w:p w14:paraId="56EAE344" w14:textId="23E7E374" w:rsidR="00791E55" w:rsidRPr="00DC513F" w:rsidRDefault="00791E55" w:rsidP="00791E5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On-going</w:t>
            </w:r>
          </w:p>
        </w:tc>
      </w:tr>
      <w:tr w:rsidR="00791E55" w:rsidRPr="00DC513F" w14:paraId="5AC628CA" w14:textId="77777777" w:rsidTr="007B139C">
        <w:tc>
          <w:tcPr>
            <w:tcW w:w="1965" w:type="dxa"/>
            <w:vAlign w:val="center"/>
          </w:tcPr>
          <w:p w14:paraId="7539AAE8" w14:textId="7F17B8AD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Julia Thompson</w:t>
            </w:r>
          </w:p>
        </w:tc>
        <w:tc>
          <w:tcPr>
            <w:tcW w:w="1129" w:type="dxa"/>
            <w:vAlign w:val="center"/>
          </w:tcPr>
          <w:p w14:paraId="405E7853" w14:textId="410D40C8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033ACD51" w14:textId="6699BA29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01E342A5" w14:textId="43190C06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  <w:lang w:val="en-US"/>
              </w:rPr>
              <w:t>Nil</w:t>
            </w:r>
          </w:p>
        </w:tc>
        <w:tc>
          <w:tcPr>
            <w:tcW w:w="1201" w:type="dxa"/>
            <w:vAlign w:val="center"/>
          </w:tcPr>
          <w:p w14:paraId="0680597D" w14:textId="32EF0ADC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04F5B49A" w14:textId="359908D2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611E1987" w14:textId="2B537DF8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791E55" w:rsidRPr="00DC513F" w14:paraId="0FBEE973" w14:textId="77777777" w:rsidTr="007B139C">
        <w:tc>
          <w:tcPr>
            <w:tcW w:w="1965" w:type="dxa"/>
            <w:vAlign w:val="center"/>
          </w:tcPr>
          <w:p w14:paraId="4C67CC28" w14:textId="6119A9C7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Julia Thompson</w:t>
            </w:r>
          </w:p>
        </w:tc>
        <w:tc>
          <w:tcPr>
            <w:tcW w:w="1129" w:type="dxa"/>
            <w:vAlign w:val="center"/>
          </w:tcPr>
          <w:p w14:paraId="450FFE09" w14:textId="30931734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11918181" w14:textId="77777777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6245" w:type="dxa"/>
            <w:gridSpan w:val="2"/>
            <w:vAlign w:val="center"/>
          </w:tcPr>
          <w:p w14:paraId="1621EA5D" w14:textId="19606482" w:rsidR="00791E55" w:rsidRPr="00DC513F" w:rsidRDefault="009A6A9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9A6A95">
              <w:rPr>
                <w:rFonts w:cs="Arial"/>
                <w:b w:val="0"/>
                <w:sz w:val="20"/>
                <w:szCs w:val="20"/>
              </w:rPr>
              <w:t>P</w:t>
            </w:r>
            <w:r>
              <w:rPr>
                <w:rFonts w:cs="Arial"/>
                <w:b w:val="0"/>
                <w:sz w:val="20"/>
                <w:szCs w:val="20"/>
              </w:rPr>
              <w:t>ublic health</w:t>
            </w:r>
            <w:r w:rsidRPr="009A6A95">
              <w:rPr>
                <w:rFonts w:cs="Arial"/>
                <w:b w:val="0"/>
                <w:sz w:val="20"/>
                <w:szCs w:val="20"/>
              </w:rPr>
              <w:t xml:space="preserve"> lead for </w:t>
            </w:r>
            <w:r>
              <w:rPr>
                <w:rFonts w:cs="Arial"/>
                <w:b w:val="0"/>
                <w:sz w:val="20"/>
                <w:szCs w:val="20"/>
              </w:rPr>
              <w:t>S</w:t>
            </w:r>
            <w:r w:rsidRPr="009A6A95">
              <w:rPr>
                <w:rFonts w:cs="Arial"/>
                <w:b w:val="0"/>
                <w:sz w:val="20"/>
                <w:szCs w:val="20"/>
              </w:rPr>
              <w:t>outh Yorkshire and Bassetlaw local neonatal system</w:t>
            </w:r>
          </w:p>
        </w:tc>
        <w:tc>
          <w:tcPr>
            <w:tcW w:w="1201" w:type="dxa"/>
            <w:vAlign w:val="center"/>
          </w:tcPr>
          <w:p w14:paraId="2E28A39D" w14:textId="77777777" w:rsidR="00791E55" w:rsidRPr="00DC513F" w:rsidRDefault="00791E55" w:rsidP="00791E5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68198FDB" w14:textId="477A5A52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22/06/22</w:t>
            </w:r>
          </w:p>
        </w:tc>
        <w:tc>
          <w:tcPr>
            <w:tcW w:w="1028" w:type="dxa"/>
            <w:vAlign w:val="center"/>
          </w:tcPr>
          <w:p w14:paraId="37B0ABE3" w14:textId="77777777" w:rsidR="00791E55" w:rsidRPr="00DC513F" w:rsidRDefault="00791E55" w:rsidP="00791E5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91E55" w:rsidRPr="00DC513F" w14:paraId="6EE893FC" w14:textId="77777777" w:rsidTr="007B139C">
        <w:tc>
          <w:tcPr>
            <w:tcW w:w="1965" w:type="dxa"/>
            <w:vAlign w:val="center"/>
          </w:tcPr>
          <w:p w14:paraId="0CDD6C9F" w14:textId="471F4E2A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Hazel Trender</w:t>
            </w:r>
          </w:p>
        </w:tc>
        <w:tc>
          <w:tcPr>
            <w:tcW w:w="1129" w:type="dxa"/>
            <w:vAlign w:val="center"/>
          </w:tcPr>
          <w:p w14:paraId="259CD7FF" w14:textId="17A3B1DF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0D170903" w14:textId="53505459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45" w:type="dxa"/>
            <w:gridSpan w:val="2"/>
            <w:vAlign w:val="center"/>
          </w:tcPr>
          <w:p w14:paraId="47C1747B" w14:textId="4BC0C45B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639E7BF5" w14:textId="3D39B1B9" w:rsidR="00791E55" w:rsidRPr="00DC513F" w:rsidRDefault="00791E55" w:rsidP="00791E5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520647B6" w14:textId="6963D7CD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5F9E58F" w14:textId="365ACC42" w:rsidR="00791E55" w:rsidRPr="00DC513F" w:rsidRDefault="00791E55" w:rsidP="00791E5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791E55" w:rsidRPr="00DC513F" w14:paraId="43F44EBB" w14:textId="77777777" w:rsidTr="007B139C">
        <w:tc>
          <w:tcPr>
            <w:tcW w:w="1965" w:type="dxa"/>
            <w:vAlign w:val="center"/>
          </w:tcPr>
          <w:p w14:paraId="1E38DE82" w14:textId="1BA419FF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Hazel Trender</w:t>
            </w:r>
          </w:p>
        </w:tc>
        <w:tc>
          <w:tcPr>
            <w:tcW w:w="1129" w:type="dxa"/>
            <w:vAlign w:val="center"/>
          </w:tcPr>
          <w:p w14:paraId="06BCDFDF" w14:textId="01860B41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16E51BCC" w14:textId="545AD252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45" w:type="dxa"/>
            <w:gridSpan w:val="2"/>
            <w:vAlign w:val="center"/>
          </w:tcPr>
          <w:p w14:paraId="6E6813E9" w14:textId="3B438588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29D0B154" w14:textId="286681E8" w:rsidR="00791E55" w:rsidRPr="00DC513F" w:rsidRDefault="00791E55" w:rsidP="00791E5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462FBBB5" w14:textId="7F927067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3040E094" w14:textId="2FEF186E" w:rsidR="00791E55" w:rsidRPr="00DC513F" w:rsidRDefault="00791E55" w:rsidP="00791E5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  <w:tr w:rsidR="00791E55" w:rsidRPr="00DC513F" w14:paraId="0FF869E4" w14:textId="77777777" w:rsidTr="007B139C">
        <w:tc>
          <w:tcPr>
            <w:tcW w:w="1965" w:type="dxa"/>
            <w:vAlign w:val="center"/>
          </w:tcPr>
          <w:p w14:paraId="16E0003B" w14:textId="0E6A7842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DC513F">
              <w:rPr>
                <w:rFonts w:cs="Arial"/>
                <w:b w:val="0"/>
                <w:color w:val="000000"/>
                <w:sz w:val="20"/>
                <w:szCs w:val="20"/>
              </w:rPr>
              <w:t>Hazel Trender</w:t>
            </w:r>
          </w:p>
        </w:tc>
        <w:tc>
          <w:tcPr>
            <w:tcW w:w="1129" w:type="dxa"/>
            <w:vAlign w:val="center"/>
          </w:tcPr>
          <w:p w14:paraId="2A759CE5" w14:textId="259445EF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Standing member</w:t>
            </w:r>
          </w:p>
        </w:tc>
        <w:tc>
          <w:tcPr>
            <w:tcW w:w="2619" w:type="dxa"/>
            <w:gridSpan w:val="2"/>
            <w:vAlign w:val="center"/>
          </w:tcPr>
          <w:p w14:paraId="7D10BF46" w14:textId="0288F4EE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45" w:type="dxa"/>
            <w:gridSpan w:val="2"/>
            <w:vAlign w:val="center"/>
          </w:tcPr>
          <w:p w14:paraId="0686E894" w14:textId="5B28EE14" w:rsidR="00791E55" w:rsidRPr="00DC513F" w:rsidRDefault="00791E55" w:rsidP="00791E55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Nil</w:t>
            </w:r>
          </w:p>
        </w:tc>
        <w:tc>
          <w:tcPr>
            <w:tcW w:w="1201" w:type="dxa"/>
            <w:vAlign w:val="center"/>
          </w:tcPr>
          <w:p w14:paraId="00952AE5" w14:textId="4C426822" w:rsidR="00791E55" w:rsidRPr="00DC513F" w:rsidRDefault="00791E55" w:rsidP="00791E5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  <w:tc>
          <w:tcPr>
            <w:tcW w:w="1264" w:type="dxa"/>
            <w:vAlign w:val="center"/>
          </w:tcPr>
          <w:p w14:paraId="759B3E59" w14:textId="2AA1BC4A" w:rsidR="00791E55" w:rsidRPr="00DC513F" w:rsidRDefault="00791E55" w:rsidP="00791E55">
            <w:pPr>
              <w:pStyle w:val="Title"/>
              <w:spacing w:before="0" w:after="60" w:line="60" w:lineRule="atLeast"/>
              <w:rPr>
                <w:b w:val="0"/>
                <w:sz w:val="20"/>
                <w:szCs w:val="20"/>
              </w:rPr>
            </w:pPr>
            <w:r w:rsidRPr="00DC513F">
              <w:rPr>
                <w:b w:val="0"/>
                <w:sz w:val="20"/>
                <w:szCs w:val="20"/>
              </w:rPr>
              <w:t>Oct 2019</w:t>
            </w:r>
          </w:p>
        </w:tc>
        <w:tc>
          <w:tcPr>
            <w:tcW w:w="1028" w:type="dxa"/>
            <w:vAlign w:val="center"/>
          </w:tcPr>
          <w:p w14:paraId="5FB3CE26" w14:textId="19C137DB" w:rsidR="00791E55" w:rsidRPr="00DC513F" w:rsidRDefault="00791E55" w:rsidP="00791E55">
            <w:pPr>
              <w:pStyle w:val="Title"/>
              <w:spacing w:before="0" w:after="6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NA</w:t>
            </w:r>
          </w:p>
        </w:tc>
      </w:tr>
    </w:tbl>
    <w:p w14:paraId="1A05F181" w14:textId="77777777" w:rsidR="00320058" w:rsidRDefault="00320058" w:rsidP="006C2D30">
      <w:pPr>
        <w:pStyle w:val="Paragraphnonumbers"/>
        <w:spacing w:before="240"/>
        <w:ind w:left="1860" w:hanging="1860"/>
        <w:rPr>
          <w:b/>
        </w:rPr>
      </w:pPr>
    </w:p>
    <w:p w14:paraId="7154DA0B" w14:textId="183303C0" w:rsidR="006C2D30" w:rsidRPr="00320058" w:rsidRDefault="006C2D30" w:rsidP="006C2D30">
      <w:pPr>
        <w:pStyle w:val="Paragraphnonumbers"/>
        <w:spacing w:before="240"/>
        <w:ind w:left="1860" w:hanging="1860"/>
        <w:rPr>
          <w:b/>
        </w:rPr>
      </w:pPr>
      <w:r w:rsidRPr="00320058">
        <w:rPr>
          <w:b/>
        </w:rPr>
        <w:t xml:space="preserve">Specialist </w:t>
      </w:r>
      <w:r w:rsidR="00C20DC9">
        <w:rPr>
          <w:b/>
        </w:rPr>
        <w:t>c</w:t>
      </w:r>
      <w:r w:rsidRPr="00320058">
        <w:rPr>
          <w:b/>
        </w:rPr>
        <w:t xml:space="preserve">ommittee </w:t>
      </w:r>
      <w:r w:rsidR="00C20DC9">
        <w:rPr>
          <w:b/>
        </w:rPr>
        <w:t>m</w:t>
      </w:r>
      <w:r w:rsidRPr="00320058">
        <w:rPr>
          <w:b/>
        </w:rPr>
        <w:t>embers</w:t>
      </w:r>
      <w:r w:rsidR="00B652AD">
        <w:rPr>
          <w:b/>
        </w:rPr>
        <w:t xml:space="preserve"> – antenatal care</w:t>
      </w:r>
    </w:p>
    <w:tbl>
      <w:tblPr>
        <w:tblStyle w:val="TableGrid"/>
        <w:tblW w:w="15451" w:type="dxa"/>
        <w:tblInd w:w="-572" w:type="dxa"/>
        <w:tblLook w:val="04A0" w:firstRow="1" w:lastRow="0" w:firstColumn="1" w:lastColumn="0" w:noHBand="0" w:noVBand="1"/>
      </w:tblPr>
      <w:tblGrid>
        <w:gridCol w:w="1971"/>
        <w:gridCol w:w="1130"/>
        <w:gridCol w:w="2632"/>
        <w:gridCol w:w="6285"/>
        <w:gridCol w:w="1139"/>
        <w:gridCol w:w="1266"/>
        <w:gridCol w:w="1028"/>
      </w:tblGrid>
      <w:tr w:rsidR="00C20DC9" w:rsidRPr="003B2105" w14:paraId="718F8D36" w14:textId="77777777" w:rsidTr="00C20DC9">
        <w:trPr>
          <w:trHeight w:val="255"/>
          <w:tblHeader/>
        </w:trPr>
        <w:tc>
          <w:tcPr>
            <w:tcW w:w="1971" w:type="dxa"/>
            <w:vAlign w:val="center"/>
          </w:tcPr>
          <w:p w14:paraId="64638599" w14:textId="77777777" w:rsidR="00C20DC9" w:rsidRPr="003B2105" w:rsidRDefault="00C20DC9" w:rsidP="00C20DC9">
            <w:pPr>
              <w:pStyle w:val="Title"/>
              <w:spacing w:before="0" w:after="0" w:line="60" w:lineRule="atLeast"/>
              <w:jc w:val="lef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lastRenderedPageBreak/>
              <w:t>Name</w:t>
            </w:r>
          </w:p>
        </w:tc>
        <w:tc>
          <w:tcPr>
            <w:tcW w:w="1130" w:type="dxa"/>
            <w:vAlign w:val="center"/>
          </w:tcPr>
          <w:p w14:paraId="59093D96" w14:textId="77777777" w:rsidR="00C20DC9" w:rsidRPr="003B2105" w:rsidRDefault="00C20DC9" w:rsidP="00C20DC9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Role with NICE</w:t>
            </w:r>
          </w:p>
        </w:tc>
        <w:tc>
          <w:tcPr>
            <w:tcW w:w="2632" w:type="dxa"/>
            <w:vAlign w:val="center"/>
          </w:tcPr>
          <w:p w14:paraId="528C78C3" w14:textId="77777777" w:rsidR="00C20DC9" w:rsidRPr="003B2105" w:rsidRDefault="00C20DC9" w:rsidP="00C20DC9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Type of interest</w:t>
            </w:r>
          </w:p>
        </w:tc>
        <w:tc>
          <w:tcPr>
            <w:tcW w:w="6285" w:type="dxa"/>
            <w:vAlign w:val="center"/>
          </w:tcPr>
          <w:p w14:paraId="72019F70" w14:textId="77777777" w:rsidR="00C20DC9" w:rsidRPr="003B2105" w:rsidRDefault="00C20DC9" w:rsidP="00C20DC9">
            <w:pPr>
              <w:pStyle w:val="Title"/>
              <w:spacing w:before="0" w:after="0" w:line="60" w:lineRule="atLeast"/>
              <w:jc w:val="lef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Description of interest</w:t>
            </w:r>
          </w:p>
        </w:tc>
        <w:tc>
          <w:tcPr>
            <w:tcW w:w="1139" w:type="dxa"/>
            <w:vAlign w:val="center"/>
          </w:tcPr>
          <w:p w14:paraId="434E7A48" w14:textId="77777777" w:rsidR="00C20DC9" w:rsidRPr="003B2105" w:rsidRDefault="00C20DC9" w:rsidP="00C20DC9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Interest</w:t>
            </w:r>
          </w:p>
          <w:p w14:paraId="34B5F9E4" w14:textId="77777777" w:rsidR="00C20DC9" w:rsidRPr="003B2105" w:rsidRDefault="00C20DC9" w:rsidP="00C20DC9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arose</w:t>
            </w:r>
          </w:p>
        </w:tc>
        <w:tc>
          <w:tcPr>
            <w:tcW w:w="1266" w:type="dxa"/>
            <w:vAlign w:val="center"/>
          </w:tcPr>
          <w:p w14:paraId="44408295" w14:textId="77777777" w:rsidR="00C20DC9" w:rsidRPr="003B2105" w:rsidRDefault="00C20DC9" w:rsidP="00C20DC9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Interest</w:t>
            </w:r>
          </w:p>
          <w:p w14:paraId="79DE7766" w14:textId="77777777" w:rsidR="00C20DC9" w:rsidRPr="003B2105" w:rsidRDefault="00C20DC9" w:rsidP="00C20DC9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declared</w:t>
            </w:r>
          </w:p>
        </w:tc>
        <w:tc>
          <w:tcPr>
            <w:tcW w:w="1028" w:type="dxa"/>
            <w:vAlign w:val="center"/>
          </w:tcPr>
          <w:p w14:paraId="66978C1F" w14:textId="77777777" w:rsidR="00C20DC9" w:rsidRPr="003B2105" w:rsidRDefault="00C20DC9" w:rsidP="00C20DC9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 xml:space="preserve">Interest </w:t>
            </w:r>
          </w:p>
          <w:p w14:paraId="5EE77C11" w14:textId="77777777" w:rsidR="00C20DC9" w:rsidRPr="003B2105" w:rsidRDefault="00C20DC9" w:rsidP="00C20DC9">
            <w:pPr>
              <w:pStyle w:val="Title"/>
              <w:spacing w:before="0" w:after="0" w:line="60" w:lineRule="atLeast"/>
              <w:rPr>
                <w:bCs w:val="0"/>
                <w:sz w:val="20"/>
                <w:szCs w:val="20"/>
              </w:rPr>
            </w:pPr>
            <w:r w:rsidRPr="003B2105">
              <w:rPr>
                <w:bCs w:val="0"/>
                <w:sz w:val="20"/>
                <w:szCs w:val="20"/>
              </w:rPr>
              <w:t>ceased</w:t>
            </w:r>
          </w:p>
        </w:tc>
      </w:tr>
      <w:tr w:rsidR="0080251B" w:rsidRPr="00B450C4" w14:paraId="0AF3C1EA" w14:textId="77777777" w:rsidTr="000773F2">
        <w:tc>
          <w:tcPr>
            <w:tcW w:w="1971" w:type="dxa"/>
            <w:tcBorders>
              <w:bottom w:val="single" w:sz="4" w:space="0" w:color="auto"/>
            </w:tcBorders>
            <w:vAlign w:val="bottom"/>
          </w:tcPr>
          <w:p w14:paraId="2B29462E" w14:textId="29EA455F" w:rsidR="0080251B" w:rsidRPr="00447C7A" w:rsidRDefault="0080251B" w:rsidP="0080251B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447C7A">
              <w:rPr>
                <w:rFonts w:cs="Arial"/>
                <w:b w:val="0"/>
                <w:color w:val="000000"/>
                <w:sz w:val="20"/>
                <w:szCs w:val="20"/>
              </w:rPr>
              <w:t>Dr Erum A Khan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69762C66" w14:textId="5F8E9702" w:rsidR="0080251B" w:rsidRDefault="0080251B" w:rsidP="0080251B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75922F26" w14:textId="6835666D" w:rsidR="0080251B" w:rsidRPr="00B450C4" w:rsidRDefault="0080251B" w:rsidP="0080251B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vAlign w:val="center"/>
          </w:tcPr>
          <w:p w14:paraId="0427CCCE" w14:textId="67E53742" w:rsidR="0080251B" w:rsidRPr="00B450C4" w:rsidRDefault="00B73702" w:rsidP="0080251B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05E8A207" w14:textId="294F0D3F" w:rsidR="0080251B" w:rsidRPr="00B450C4" w:rsidRDefault="00B73702" w:rsidP="0080251B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489C99F2" w14:textId="6EB1B593" w:rsidR="0080251B" w:rsidRPr="00B450C4" w:rsidRDefault="0080251B" w:rsidP="0080251B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28/04/22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14:paraId="3ACAA39E" w14:textId="3A86E631" w:rsidR="0080251B" w:rsidRPr="00B450C4" w:rsidRDefault="00B73702" w:rsidP="0080251B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B73702" w:rsidRPr="00B450C4" w14:paraId="17D7BF5C" w14:textId="77777777" w:rsidTr="0055284B">
        <w:tc>
          <w:tcPr>
            <w:tcW w:w="1971" w:type="dxa"/>
            <w:tcBorders>
              <w:bottom w:val="single" w:sz="4" w:space="0" w:color="auto"/>
            </w:tcBorders>
          </w:tcPr>
          <w:p w14:paraId="4C01C010" w14:textId="6D6EDA4A" w:rsidR="00B73702" w:rsidRPr="00447C7A" w:rsidRDefault="00B73702" w:rsidP="00B7370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925FCD">
              <w:rPr>
                <w:rFonts w:cs="Arial"/>
                <w:b w:val="0"/>
                <w:color w:val="000000"/>
                <w:sz w:val="20"/>
                <w:szCs w:val="20"/>
              </w:rPr>
              <w:t>Dr Erum A Khan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7A31FBFA" w14:textId="4EBB2161" w:rsidR="00B73702" w:rsidRDefault="00B73702" w:rsidP="00B73702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9249BF"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6A9CA1AD" w14:textId="63A75E67" w:rsidR="00B73702" w:rsidRPr="00B450C4" w:rsidRDefault="00B73702" w:rsidP="00B73702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vAlign w:val="center"/>
          </w:tcPr>
          <w:p w14:paraId="15F34D6E" w14:textId="311251DF" w:rsidR="00B73702" w:rsidRPr="00B450C4" w:rsidRDefault="00B73702" w:rsidP="00B73702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31EE37CC" w14:textId="26DBAD5B" w:rsidR="00B73702" w:rsidRPr="00B450C4" w:rsidRDefault="00B73702" w:rsidP="00B73702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1ADF67DA" w14:textId="549651A0" w:rsidR="00B73702" w:rsidRPr="00B450C4" w:rsidRDefault="00B73702" w:rsidP="00B73702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28/04/22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14:paraId="079FC867" w14:textId="25C6519A" w:rsidR="00B73702" w:rsidRPr="00B450C4" w:rsidRDefault="00B73702" w:rsidP="00B73702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B73702" w:rsidRPr="00B450C4" w14:paraId="1CAD5995" w14:textId="77777777" w:rsidTr="0055284B">
        <w:tc>
          <w:tcPr>
            <w:tcW w:w="1971" w:type="dxa"/>
            <w:tcBorders>
              <w:bottom w:val="single" w:sz="4" w:space="0" w:color="auto"/>
            </w:tcBorders>
          </w:tcPr>
          <w:p w14:paraId="4AD4D8C7" w14:textId="50B9384D" w:rsidR="00B73702" w:rsidRPr="00447C7A" w:rsidRDefault="00B73702" w:rsidP="00B7370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925FCD">
              <w:rPr>
                <w:rFonts w:cs="Arial"/>
                <w:b w:val="0"/>
                <w:color w:val="000000"/>
                <w:sz w:val="20"/>
                <w:szCs w:val="20"/>
              </w:rPr>
              <w:t>Dr Erum A Khan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628D3883" w14:textId="7BFC77E7" w:rsidR="00B73702" w:rsidRDefault="00B73702" w:rsidP="00B73702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9249BF"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5EBDDAD8" w14:textId="26DD8A75" w:rsidR="00B73702" w:rsidRPr="00B450C4" w:rsidRDefault="00B73702" w:rsidP="00B73702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vAlign w:val="center"/>
          </w:tcPr>
          <w:p w14:paraId="348187D5" w14:textId="443538B1" w:rsidR="00B73702" w:rsidRPr="00B450C4" w:rsidRDefault="00B73702" w:rsidP="00B73702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6844B76A" w14:textId="48CCBD89" w:rsidR="00B73702" w:rsidRPr="00B450C4" w:rsidRDefault="00B73702" w:rsidP="00B73702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2F3D50D3" w14:textId="71900570" w:rsidR="00B73702" w:rsidRPr="00B450C4" w:rsidRDefault="00B73702" w:rsidP="00B73702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28/04/22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14:paraId="5E527708" w14:textId="3D2D7D45" w:rsidR="00B73702" w:rsidRPr="00B450C4" w:rsidRDefault="00B73702" w:rsidP="00B73702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80251B" w:rsidRPr="00B450C4" w14:paraId="29D5DCE2" w14:textId="77777777" w:rsidTr="00925F6F"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4462D57F" w14:textId="1B7417C5" w:rsidR="0080251B" w:rsidRPr="00447C7A" w:rsidRDefault="0080251B" w:rsidP="0080251B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447C7A">
              <w:rPr>
                <w:rFonts w:cs="Arial"/>
                <w:b w:val="0"/>
                <w:color w:val="000000"/>
                <w:sz w:val="20"/>
                <w:szCs w:val="20"/>
              </w:rPr>
              <w:t>Sunita Sharma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1EA5386A" w14:textId="5DD60BD4" w:rsidR="0080251B" w:rsidRDefault="0080251B" w:rsidP="0080251B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4371F4BA" w14:textId="7790B395" w:rsidR="0080251B" w:rsidRPr="00B450C4" w:rsidRDefault="0080251B" w:rsidP="0080251B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vAlign w:val="center"/>
          </w:tcPr>
          <w:p w14:paraId="05C66295" w14:textId="504E4F0F" w:rsidR="0080251B" w:rsidRPr="00B450C4" w:rsidRDefault="00B73702" w:rsidP="0080251B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26C0ADE5" w14:textId="75CBCA36" w:rsidR="0080251B" w:rsidRPr="00B450C4" w:rsidRDefault="00B73702" w:rsidP="0080251B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48DBF3C5" w14:textId="6E45B30A" w:rsidR="0080251B" w:rsidRPr="00B450C4" w:rsidRDefault="00B73702" w:rsidP="0080251B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19/04/22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14:paraId="3923B4A4" w14:textId="3863960E" w:rsidR="0080251B" w:rsidRPr="00B450C4" w:rsidRDefault="00B73702" w:rsidP="0080251B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B73702" w:rsidRPr="00B450C4" w14:paraId="2DE01147" w14:textId="77777777" w:rsidTr="00925F6F"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679EFFA1" w14:textId="50357E17" w:rsidR="00B73702" w:rsidRPr="00447C7A" w:rsidRDefault="00B73702" w:rsidP="00B7370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447C7A">
              <w:rPr>
                <w:rFonts w:cs="Arial"/>
                <w:b w:val="0"/>
                <w:color w:val="000000"/>
                <w:sz w:val="20"/>
                <w:szCs w:val="20"/>
              </w:rPr>
              <w:t>Sunita Sharma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59C1B574" w14:textId="054646BB" w:rsidR="00B73702" w:rsidRPr="003B2105" w:rsidRDefault="00B73702" w:rsidP="00B73702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9249BF"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775B078B" w14:textId="7414211D" w:rsidR="00B73702" w:rsidRPr="00B450C4" w:rsidRDefault="00B73702" w:rsidP="00B73702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vAlign w:val="center"/>
          </w:tcPr>
          <w:p w14:paraId="7A3D489E" w14:textId="146A4AF2" w:rsidR="00B73702" w:rsidRPr="00813D40" w:rsidRDefault="00B73702" w:rsidP="00813D40">
            <w:pPr>
              <w:pStyle w:val="Title"/>
              <w:spacing w:before="0" w:after="0" w:line="60" w:lineRule="atLeast"/>
              <w:jc w:val="left"/>
              <w:rPr>
                <w:b w:val="0"/>
                <w:sz w:val="20"/>
                <w:szCs w:val="20"/>
              </w:rPr>
            </w:pPr>
            <w:r w:rsidRPr="00813D40">
              <w:rPr>
                <w:b w:val="0"/>
                <w:sz w:val="20"/>
                <w:szCs w:val="20"/>
              </w:rPr>
              <w:t xml:space="preserve">Clinical Lead for NHS Mum and Baby app, developed by </w:t>
            </w:r>
            <w:proofErr w:type="spellStart"/>
            <w:r w:rsidRPr="00813D40">
              <w:rPr>
                <w:b w:val="0"/>
                <w:sz w:val="20"/>
                <w:szCs w:val="20"/>
              </w:rPr>
              <w:t>Imagineear</w:t>
            </w:r>
            <w:proofErr w:type="spellEnd"/>
            <w:r w:rsidRPr="00813D40">
              <w:rPr>
                <w:b w:val="0"/>
                <w:sz w:val="20"/>
                <w:szCs w:val="20"/>
              </w:rPr>
              <w:t>, in partnership with CW innovation, and NWL LMNS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1C17CF9C" w14:textId="3665374A" w:rsidR="00B73702" w:rsidRPr="00B450C4" w:rsidRDefault="00B73702" w:rsidP="00B73702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B73702">
              <w:rPr>
                <w:b w:val="0"/>
                <w:bCs w:val="0"/>
                <w:sz w:val="20"/>
                <w:szCs w:val="20"/>
              </w:rPr>
              <w:t>30th October 2015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58845109" w14:textId="5442F790" w:rsidR="00B73702" w:rsidRPr="00B450C4" w:rsidRDefault="00B73702" w:rsidP="00B73702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19/04/22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14:paraId="6725BD67" w14:textId="7E8EE5C2" w:rsidR="00B73702" w:rsidRPr="00B450C4" w:rsidRDefault="00B73702" w:rsidP="00B73702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Ongoing </w:t>
            </w:r>
          </w:p>
        </w:tc>
      </w:tr>
      <w:tr w:rsidR="00B73702" w:rsidRPr="00B450C4" w14:paraId="1FDA8651" w14:textId="77777777" w:rsidTr="007415D1"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70215992" w14:textId="5D54F0AB" w:rsidR="00B73702" w:rsidRPr="00447C7A" w:rsidRDefault="00B73702" w:rsidP="00B7370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447C7A">
              <w:rPr>
                <w:rFonts w:cs="Arial"/>
                <w:b w:val="0"/>
                <w:color w:val="000000"/>
                <w:sz w:val="20"/>
                <w:szCs w:val="20"/>
              </w:rPr>
              <w:t>Sunita Sharma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4A763C29" w14:textId="1EA1BA99" w:rsidR="00B73702" w:rsidRPr="009249BF" w:rsidRDefault="00B73702" w:rsidP="00B73702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9249BF"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14:paraId="34EED021" w14:textId="184434DB" w:rsidR="00B73702" w:rsidRPr="00DC513F" w:rsidRDefault="00B73702" w:rsidP="00B73702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0D3FD6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vAlign w:val="center"/>
          </w:tcPr>
          <w:p w14:paraId="48B356A8" w14:textId="4CC9EEF8" w:rsidR="00B73702" w:rsidRPr="00813D40" w:rsidRDefault="00B73702" w:rsidP="00813D40">
            <w:pPr>
              <w:pStyle w:val="Title"/>
              <w:spacing w:before="0" w:after="0" w:line="60" w:lineRule="atLeast"/>
              <w:jc w:val="left"/>
              <w:rPr>
                <w:b w:val="0"/>
                <w:sz w:val="20"/>
                <w:szCs w:val="20"/>
              </w:rPr>
            </w:pPr>
            <w:r w:rsidRPr="00813D40">
              <w:rPr>
                <w:b w:val="0"/>
                <w:sz w:val="20"/>
                <w:szCs w:val="20"/>
              </w:rPr>
              <w:t xml:space="preserve">Clinical Lead for Postnatal Digital Suite, developed by </w:t>
            </w:r>
            <w:proofErr w:type="spellStart"/>
            <w:r w:rsidRPr="00813D40">
              <w:rPr>
                <w:b w:val="0"/>
                <w:sz w:val="20"/>
                <w:szCs w:val="20"/>
              </w:rPr>
              <w:t>Lumeon</w:t>
            </w:r>
            <w:proofErr w:type="spellEnd"/>
            <w:r w:rsidRPr="00813D40">
              <w:rPr>
                <w:b w:val="0"/>
                <w:sz w:val="20"/>
                <w:szCs w:val="20"/>
              </w:rPr>
              <w:t>, funded by CW innovation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12BB01B1" w14:textId="77777777" w:rsidR="00B73702" w:rsidRPr="00B73702" w:rsidRDefault="00B73702" w:rsidP="00B73702">
            <w:pPr>
              <w:pStyle w:val="Title"/>
              <w:spacing w:line="60" w:lineRule="atLeast"/>
              <w:rPr>
                <w:b w:val="0"/>
                <w:bCs w:val="0"/>
                <w:sz w:val="20"/>
                <w:szCs w:val="20"/>
              </w:rPr>
            </w:pPr>
            <w:r w:rsidRPr="00B73702">
              <w:rPr>
                <w:b w:val="0"/>
                <w:bCs w:val="0"/>
                <w:sz w:val="20"/>
                <w:szCs w:val="20"/>
              </w:rPr>
              <w:t xml:space="preserve">10th December </w:t>
            </w:r>
          </w:p>
          <w:p w14:paraId="23104E9D" w14:textId="2B3C8D1D" w:rsidR="00B73702" w:rsidRDefault="00B73702" w:rsidP="00B73702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B73702">
              <w:rPr>
                <w:b w:val="0"/>
                <w:bCs w:val="0"/>
                <w:sz w:val="20"/>
                <w:szCs w:val="20"/>
              </w:rPr>
              <w:t>2018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43A49FDF" w14:textId="11ACBFD9" w:rsidR="00B73702" w:rsidRDefault="00B73702" w:rsidP="00B73702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01E6B">
              <w:rPr>
                <w:b w:val="0"/>
                <w:bCs w:val="0"/>
                <w:sz w:val="20"/>
                <w:szCs w:val="20"/>
              </w:rPr>
              <w:t>19/04/22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14:paraId="1D9608C1" w14:textId="258245C4" w:rsidR="00B73702" w:rsidRDefault="00B73702" w:rsidP="00B73702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Ongoing </w:t>
            </w:r>
          </w:p>
        </w:tc>
      </w:tr>
      <w:tr w:rsidR="00B73702" w:rsidRPr="00B450C4" w14:paraId="2DD60732" w14:textId="77777777" w:rsidTr="007415D1"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1D5F9FBA" w14:textId="3D803754" w:rsidR="00B73702" w:rsidRPr="00447C7A" w:rsidRDefault="00B73702" w:rsidP="00B7370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447C7A">
              <w:rPr>
                <w:rFonts w:cs="Arial"/>
                <w:b w:val="0"/>
                <w:color w:val="000000"/>
                <w:sz w:val="20"/>
                <w:szCs w:val="20"/>
              </w:rPr>
              <w:t>Sunita Sharma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787F754A" w14:textId="7AD770BF" w:rsidR="00B73702" w:rsidRPr="009249BF" w:rsidRDefault="00B73702" w:rsidP="00B73702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9249BF"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14:paraId="4CC3861A" w14:textId="0BAC7C25" w:rsidR="00B73702" w:rsidRPr="00DC513F" w:rsidRDefault="00B73702" w:rsidP="00B73702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0D3FD6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vAlign w:val="center"/>
          </w:tcPr>
          <w:p w14:paraId="03FC74C8" w14:textId="1B3AD507" w:rsidR="00B73702" w:rsidRPr="00813D40" w:rsidRDefault="00B73702" w:rsidP="00813D40">
            <w:pPr>
              <w:pStyle w:val="Title"/>
              <w:spacing w:before="0" w:after="0" w:line="60" w:lineRule="atLeast"/>
              <w:jc w:val="left"/>
              <w:rPr>
                <w:b w:val="0"/>
                <w:sz w:val="20"/>
                <w:szCs w:val="20"/>
              </w:rPr>
            </w:pPr>
            <w:r w:rsidRPr="00813D40">
              <w:rPr>
                <w:b w:val="0"/>
                <w:sz w:val="20"/>
                <w:szCs w:val="20"/>
              </w:rPr>
              <w:t>Clinical Lead for Beyond Birth Living Library, an NHS online peer support programme for parents, developed as part of Health Foundation Innovating for Improvement program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73057902" w14:textId="270AB6C6" w:rsidR="00813D40" w:rsidRPr="00813D40" w:rsidRDefault="00813D40" w:rsidP="00813D40">
            <w:pPr>
              <w:pStyle w:val="Title"/>
              <w:spacing w:line="60" w:lineRule="atLeast"/>
              <w:rPr>
                <w:b w:val="0"/>
                <w:bCs w:val="0"/>
                <w:sz w:val="20"/>
                <w:szCs w:val="20"/>
              </w:rPr>
            </w:pPr>
            <w:r w:rsidRPr="00813D40">
              <w:rPr>
                <w:b w:val="0"/>
                <w:bCs w:val="0"/>
                <w:sz w:val="20"/>
                <w:szCs w:val="20"/>
              </w:rPr>
              <w:t xml:space="preserve">1st December </w:t>
            </w:r>
          </w:p>
          <w:p w14:paraId="0718CE43" w14:textId="34003BF0" w:rsidR="00B73702" w:rsidRDefault="00813D40" w:rsidP="00813D40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813D40">
              <w:rPr>
                <w:b w:val="0"/>
                <w:bCs w:val="0"/>
                <w:sz w:val="20"/>
                <w:szCs w:val="20"/>
              </w:rPr>
              <w:t>2020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5DAD9D41" w14:textId="2B48AD38" w:rsidR="00B73702" w:rsidRDefault="00B73702" w:rsidP="00B73702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01E6B">
              <w:rPr>
                <w:b w:val="0"/>
                <w:bCs w:val="0"/>
                <w:sz w:val="20"/>
                <w:szCs w:val="20"/>
              </w:rPr>
              <w:t>19/04/22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14:paraId="6876BA4D" w14:textId="37CDD511" w:rsidR="00B73702" w:rsidRDefault="00813D40" w:rsidP="00B73702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Ongoing </w:t>
            </w:r>
          </w:p>
        </w:tc>
      </w:tr>
      <w:tr w:rsidR="00B73702" w:rsidRPr="00B450C4" w14:paraId="5977703B" w14:textId="77777777" w:rsidTr="00925F6F"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0803AA1C" w14:textId="2F330F46" w:rsidR="00B73702" w:rsidRPr="00447C7A" w:rsidRDefault="00B73702" w:rsidP="00B7370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447C7A">
              <w:rPr>
                <w:rFonts w:cs="Arial"/>
                <w:b w:val="0"/>
                <w:color w:val="000000"/>
                <w:sz w:val="20"/>
                <w:szCs w:val="20"/>
              </w:rPr>
              <w:t>Sunita Sharma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0FA1BB6F" w14:textId="434743AE" w:rsidR="00B73702" w:rsidRPr="003B2105" w:rsidRDefault="00B73702" w:rsidP="00B73702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9249BF"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4AA03AD6" w14:textId="1FFC44A7" w:rsidR="00B73702" w:rsidRPr="00B450C4" w:rsidRDefault="00B73702" w:rsidP="00B73702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vAlign w:val="center"/>
          </w:tcPr>
          <w:p w14:paraId="7FFDEF57" w14:textId="334C7C80" w:rsidR="00B73702" w:rsidRPr="00B450C4" w:rsidRDefault="00B73702" w:rsidP="00B73702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4BD3E75F" w14:textId="460B8383" w:rsidR="00B73702" w:rsidRPr="00B450C4" w:rsidRDefault="00B73702" w:rsidP="00B73702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1B6010A3" w14:textId="42C11846" w:rsidR="00B73702" w:rsidRPr="00B450C4" w:rsidRDefault="00B73702" w:rsidP="00B73702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19/04/22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14:paraId="4F6B10FC" w14:textId="04CD0D8D" w:rsidR="00B73702" w:rsidRPr="00B450C4" w:rsidRDefault="00B73702" w:rsidP="00B73702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80251B" w:rsidRPr="00B450C4" w14:paraId="78EE17C8" w14:textId="77777777" w:rsidTr="005D31CF"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0C8793C2" w14:textId="4FC09444" w:rsidR="0080251B" w:rsidRPr="00447C7A" w:rsidRDefault="0080251B" w:rsidP="0080251B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447C7A">
              <w:rPr>
                <w:rFonts w:cs="Arial"/>
                <w:b w:val="0"/>
                <w:color w:val="000000"/>
                <w:sz w:val="20"/>
                <w:szCs w:val="20"/>
              </w:rPr>
              <w:t xml:space="preserve">Yana </w:t>
            </w:r>
            <w:proofErr w:type="spellStart"/>
            <w:r w:rsidRPr="00447C7A">
              <w:rPr>
                <w:rFonts w:cs="Arial"/>
                <w:b w:val="0"/>
                <w:color w:val="000000"/>
                <w:sz w:val="20"/>
                <w:szCs w:val="20"/>
              </w:rPr>
              <w:t>Richens</w:t>
            </w:r>
            <w:proofErr w:type="spellEnd"/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483C4228" w14:textId="0CE8984B" w:rsidR="0080251B" w:rsidRPr="003B2105" w:rsidRDefault="0080251B" w:rsidP="0080251B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4AC2D9B7" w14:textId="52273EC0" w:rsidR="0080251B" w:rsidRPr="00B450C4" w:rsidRDefault="0080251B" w:rsidP="0080251B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vAlign w:val="center"/>
          </w:tcPr>
          <w:p w14:paraId="30270B83" w14:textId="12A62AE5" w:rsidR="0080251B" w:rsidRPr="00B450C4" w:rsidRDefault="0080251B" w:rsidP="0080251B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64F165BF" w14:textId="2A8A31D3" w:rsidR="0080251B" w:rsidRPr="00B450C4" w:rsidRDefault="0080251B" w:rsidP="0080251B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1BD94354" w14:textId="46183A87" w:rsidR="0080251B" w:rsidRPr="00B450C4" w:rsidRDefault="0080251B" w:rsidP="0080251B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14:paraId="78F8B96A" w14:textId="15D2767C" w:rsidR="0080251B" w:rsidRPr="00B450C4" w:rsidRDefault="0080251B" w:rsidP="0080251B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73702" w:rsidRPr="00B450C4" w14:paraId="28461B68" w14:textId="77777777" w:rsidTr="00C643D7">
        <w:tc>
          <w:tcPr>
            <w:tcW w:w="1971" w:type="dxa"/>
            <w:tcBorders>
              <w:bottom w:val="single" w:sz="4" w:space="0" w:color="auto"/>
            </w:tcBorders>
          </w:tcPr>
          <w:p w14:paraId="76A6BA45" w14:textId="5824A266" w:rsidR="00B73702" w:rsidRPr="00447C7A" w:rsidRDefault="00B73702" w:rsidP="00B7370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161968">
              <w:rPr>
                <w:rFonts w:cs="Arial"/>
                <w:b w:val="0"/>
                <w:color w:val="000000"/>
                <w:sz w:val="20"/>
                <w:szCs w:val="20"/>
              </w:rPr>
              <w:t xml:space="preserve">Yana </w:t>
            </w:r>
            <w:proofErr w:type="spellStart"/>
            <w:r w:rsidRPr="00161968">
              <w:rPr>
                <w:rFonts w:cs="Arial"/>
                <w:b w:val="0"/>
                <w:color w:val="000000"/>
                <w:sz w:val="20"/>
                <w:szCs w:val="20"/>
              </w:rPr>
              <w:t>Richens</w:t>
            </w:r>
            <w:proofErr w:type="spellEnd"/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7544ECB6" w14:textId="469F2CDB" w:rsidR="00B73702" w:rsidRPr="003B2105" w:rsidRDefault="00B73702" w:rsidP="00B73702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9249BF"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703A07DD" w14:textId="6388B6FB" w:rsidR="00B73702" w:rsidRPr="00B450C4" w:rsidRDefault="00B73702" w:rsidP="00B73702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vAlign w:val="center"/>
          </w:tcPr>
          <w:p w14:paraId="7D4C8BF6" w14:textId="77777777" w:rsidR="00B73702" w:rsidRPr="00B450C4" w:rsidRDefault="00B73702" w:rsidP="00B73702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7CA2651C" w14:textId="77777777" w:rsidR="00B73702" w:rsidRPr="00B450C4" w:rsidRDefault="00B73702" w:rsidP="00B73702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7D0DD00A" w14:textId="77777777" w:rsidR="00B73702" w:rsidRPr="00B450C4" w:rsidRDefault="00B73702" w:rsidP="00B73702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14:paraId="15F30CFE" w14:textId="77777777" w:rsidR="00B73702" w:rsidRPr="00B450C4" w:rsidRDefault="00B73702" w:rsidP="00B73702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73702" w:rsidRPr="00B450C4" w14:paraId="31A2ABE7" w14:textId="77777777" w:rsidTr="00C643D7">
        <w:tc>
          <w:tcPr>
            <w:tcW w:w="1971" w:type="dxa"/>
            <w:tcBorders>
              <w:bottom w:val="single" w:sz="4" w:space="0" w:color="auto"/>
            </w:tcBorders>
          </w:tcPr>
          <w:p w14:paraId="249621ED" w14:textId="107719E5" w:rsidR="00B73702" w:rsidRPr="00447C7A" w:rsidRDefault="00B73702" w:rsidP="00B73702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161968">
              <w:rPr>
                <w:rFonts w:cs="Arial"/>
                <w:b w:val="0"/>
                <w:color w:val="000000"/>
                <w:sz w:val="20"/>
                <w:szCs w:val="20"/>
              </w:rPr>
              <w:t xml:space="preserve">Yana </w:t>
            </w:r>
            <w:proofErr w:type="spellStart"/>
            <w:r w:rsidRPr="00161968">
              <w:rPr>
                <w:rFonts w:cs="Arial"/>
                <w:b w:val="0"/>
                <w:color w:val="000000"/>
                <w:sz w:val="20"/>
                <w:szCs w:val="20"/>
              </w:rPr>
              <w:t>Richens</w:t>
            </w:r>
            <w:proofErr w:type="spellEnd"/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2EA03CF7" w14:textId="0EE0AAD4" w:rsidR="00B73702" w:rsidRPr="003B2105" w:rsidRDefault="00B73702" w:rsidP="00B73702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9249BF"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544FAE97" w14:textId="5C065337" w:rsidR="00B73702" w:rsidRPr="00B450C4" w:rsidRDefault="00B73702" w:rsidP="00B73702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vAlign w:val="center"/>
          </w:tcPr>
          <w:p w14:paraId="0FE9AF0D" w14:textId="77777777" w:rsidR="00B73702" w:rsidRPr="00B450C4" w:rsidRDefault="00B73702" w:rsidP="00B73702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12ED312F" w14:textId="77777777" w:rsidR="00B73702" w:rsidRPr="00B450C4" w:rsidRDefault="00B73702" w:rsidP="00B73702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3084990A" w14:textId="77777777" w:rsidR="00B73702" w:rsidRPr="00B450C4" w:rsidRDefault="00B73702" w:rsidP="00B73702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14:paraId="69EFDA9D" w14:textId="77777777" w:rsidR="00B73702" w:rsidRPr="00B450C4" w:rsidRDefault="00B73702" w:rsidP="00B73702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21ED8" w:rsidRPr="00B450C4" w14:paraId="5AB171F1" w14:textId="77777777" w:rsidTr="00372D0A"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611352A8" w14:textId="2A04DB48" w:rsidR="00C21ED8" w:rsidRPr="00447C7A" w:rsidRDefault="00C21ED8" w:rsidP="00C21ED8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447C7A">
              <w:rPr>
                <w:rFonts w:cs="Arial"/>
                <w:b w:val="0"/>
                <w:color w:val="000000"/>
                <w:sz w:val="20"/>
                <w:szCs w:val="20"/>
              </w:rPr>
              <w:t xml:space="preserve">Anna Marsh 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3D56F2BD" w14:textId="23D42C8B" w:rsidR="00C21ED8" w:rsidRPr="00540C1F" w:rsidRDefault="00C21ED8" w:rsidP="00C21ED8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4BAB123A" w14:textId="1DBD8B9E" w:rsidR="00C21ED8" w:rsidRPr="00B450C4" w:rsidRDefault="00C21ED8" w:rsidP="00C21ED8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vAlign w:val="center"/>
          </w:tcPr>
          <w:p w14:paraId="4A98239B" w14:textId="176B245E" w:rsidR="00C21ED8" w:rsidRPr="00B450C4" w:rsidRDefault="00C21ED8" w:rsidP="00C21ED8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499AD08B" w14:textId="045EF920" w:rsidR="00C21ED8" w:rsidRPr="00B450C4" w:rsidRDefault="00C21ED8" w:rsidP="00C21ED8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533F392A" w14:textId="4A880555" w:rsidR="00C21ED8" w:rsidRPr="00B450C4" w:rsidRDefault="00C21ED8" w:rsidP="00C21ED8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19/04/22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14:paraId="3B80E3D7" w14:textId="5F417D5F" w:rsidR="00C21ED8" w:rsidRPr="00B450C4" w:rsidRDefault="00C21ED8" w:rsidP="00C21ED8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C21ED8" w:rsidRPr="00B450C4" w14:paraId="2EB3A2AD" w14:textId="77777777" w:rsidTr="006173DA">
        <w:tc>
          <w:tcPr>
            <w:tcW w:w="1971" w:type="dxa"/>
          </w:tcPr>
          <w:p w14:paraId="18A73428" w14:textId="48A39064" w:rsidR="00C21ED8" w:rsidRPr="00447C7A" w:rsidRDefault="00C21ED8" w:rsidP="00C21ED8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7B5289">
              <w:rPr>
                <w:rFonts w:cs="Arial"/>
                <w:b w:val="0"/>
                <w:color w:val="000000"/>
                <w:sz w:val="20"/>
                <w:szCs w:val="20"/>
              </w:rPr>
              <w:t xml:space="preserve">Anna Marsh </w:t>
            </w:r>
          </w:p>
        </w:tc>
        <w:tc>
          <w:tcPr>
            <w:tcW w:w="1130" w:type="dxa"/>
          </w:tcPr>
          <w:p w14:paraId="61889FD2" w14:textId="0BA1EBF1" w:rsidR="00C21ED8" w:rsidRPr="00540C1F" w:rsidRDefault="00C21ED8" w:rsidP="00C21ED8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9249BF"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32" w:type="dxa"/>
            <w:vAlign w:val="center"/>
          </w:tcPr>
          <w:p w14:paraId="51682B75" w14:textId="5DE53139" w:rsidR="00C21ED8" w:rsidRPr="00B450C4" w:rsidRDefault="00C21ED8" w:rsidP="00C21ED8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2457FE1F" w14:textId="6E738A23" w:rsidR="00C21ED8" w:rsidRPr="00B450C4" w:rsidRDefault="00C21ED8" w:rsidP="00C21ED8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5EBCC433" w14:textId="61875EBE" w:rsidR="00C21ED8" w:rsidRPr="00B450C4" w:rsidRDefault="00C21ED8" w:rsidP="00C21ED8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6" w:type="dxa"/>
          </w:tcPr>
          <w:p w14:paraId="0ABFC9AC" w14:textId="214A8CF2" w:rsidR="00C21ED8" w:rsidRPr="00B450C4" w:rsidRDefault="00C21ED8" w:rsidP="00C21ED8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19/04/22</w:t>
            </w:r>
          </w:p>
        </w:tc>
        <w:tc>
          <w:tcPr>
            <w:tcW w:w="1028" w:type="dxa"/>
            <w:vAlign w:val="center"/>
          </w:tcPr>
          <w:p w14:paraId="7AA88999" w14:textId="440DE54C" w:rsidR="00C21ED8" w:rsidRPr="00B450C4" w:rsidRDefault="00C21ED8" w:rsidP="00C21ED8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C21ED8" w:rsidRPr="00B450C4" w14:paraId="74C3CE60" w14:textId="77777777" w:rsidTr="006173DA">
        <w:tc>
          <w:tcPr>
            <w:tcW w:w="1971" w:type="dxa"/>
          </w:tcPr>
          <w:p w14:paraId="3C74967F" w14:textId="45E71B61" w:rsidR="00C21ED8" w:rsidRPr="00447C7A" w:rsidRDefault="00C21ED8" w:rsidP="00C21ED8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7B5289">
              <w:rPr>
                <w:rFonts w:cs="Arial"/>
                <w:b w:val="0"/>
                <w:color w:val="000000"/>
                <w:sz w:val="20"/>
                <w:szCs w:val="20"/>
              </w:rPr>
              <w:t xml:space="preserve">Anna Marsh </w:t>
            </w:r>
          </w:p>
        </w:tc>
        <w:tc>
          <w:tcPr>
            <w:tcW w:w="1130" w:type="dxa"/>
          </w:tcPr>
          <w:p w14:paraId="5FBE6332" w14:textId="3C9E4C25" w:rsidR="00C21ED8" w:rsidRPr="00540C1F" w:rsidRDefault="00C21ED8" w:rsidP="00C21ED8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9249BF"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32" w:type="dxa"/>
            <w:vAlign w:val="center"/>
          </w:tcPr>
          <w:p w14:paraId="25F065EF" w14:textId="1FDC0B9F" w:rsidR="00C21ED8" w:rsidRPr="00B450C4" w:rsidRDefault="00C21ED8" w:rsidP="00C21ED8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12834377" w14:textId="64227617" w:rsidR="00C21ED8" w:rsidRPr="00B450C4" w:rsidRDefault="00C21ED8" w:rsidP="00C21ED8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50BFE434" w14:textId="19193643" w:rsidR="00C21ED8" w:rsidRPr="00B450C4" w:rsidRDefault="00C21ED8" w:rsidP="00C21ED8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6" w:type="dxa"/>
          </w:tcPr>
          <w:p w14:paraId="6CA26CAA" w14:textId="77435D03" w:rsidR="00C21ED8" w:rsidRPr="00B450C4" w:rsidRDefault="00C21ED8" w:rsidP="00C21ED8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19/04/22</w:t>
            </w:r>
          </w:p>
        </w:tc>
        <w:tc>
          <w:tcPr>
            <w:tcW w:w="1028" w:type="dxa"/>
            <w:vAlign w:val="center"/>
          </w:tcPr>
          <w:p w14:paraId="2E2FA46E" w14:textId="6E543087" w:rsidR="00C21ED8" w:rsidRPr="00B450C4" w:rsidRDefault="00C21ED8" w:rsidP="00C21ED8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C21ED8" w:rsidRPr="00B450C4" w14:paraId="643EEA93" w14:textId="77777777" w:rsidTr="00F44728">
        <w:tc>
          <w:tcPr>
            <w:tcW w:w="1971" w:type="dxa"/>
            <w:vAlign w:val="center"/>
          </w:tcPr>
          <w:p w14:paraId="646D0549" w14:textId="175D262F" w:rsidR="00C21ED8" w:rsidRPr="00447C7A" w:rsidRDefault="00C21ED8" w:rsidP="00C21ED8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447C7A">
              <w:rPr>
                <w:rFonts w:cs="Arial"/>
                <w:b w:val="0"/>
                <w:color w:val="000000"/>
                <w:sz w:val="20"/>
                <w:szCs w:val="20"/>
              </w:rPr>
              <w:t>Lorna Adams</w:t>
            </w:r>
          </w:p>
        </w:tc>
        <w:tc>
          <w:tcPr>
            <w:tcW w:w="1130" w:type="dxa"/>
            <w:vAlign w:val="center"/>
          </w:tcPr>
          <w:p w14:paraId="4570C073" w14:textId="1B0A15C1" w:rsidR="00C21ED8" w:rsidRPr="00540C1F" w:rsidRDefault="00C21ED8" w:rsidP="00C21ED8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32" w:type="dxa"/>
            <w:vAlign w:val="center"/>
          </w:tcPr>
          <w:p w14:paraId="1193CA15" w14:textId="6CF13D97" w:rsidR="00C21ED8" w:rsidRPr="00B450C4" w:rsidRDefault="00C21ED8" w:rsidP="00C21ED8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6DBC33FC" w14:textId="2298B1F8" w:rsidR="00C21ED8" w:rsidRPr="00B450C4" w:rsidRDefault="00C21ED8" w:rsidP="00C21ED8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682338C4" w14:textId="56F02C4B" w:rsidR="00C21ED8" w:rsidRPr="00B450C4" w:rsidRDefault="00C21ED8" w:rsidP="00C21ED8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6" w:type="dxa"/>
          </w:tcPr>
          <w:p w14:paraId="2A459889" w14:textId="56E011BC" w:rsidR="00C21ED8" w:rsidRPr="00B450C4" w:rsidRDefault="00C21ED8" w:rsidP="00C21ED8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19/04/22</w:t>
            </w:r>
          </w:p>
        </w:tc>
        <w:tc>
          <w:tcPr>
            <w:tcW w:w="1028" w:type="dxa"/>
            <w:vAlign w:val="center"/>
          </w:tcPr>
          <w:p w14:paraId="4AF997BC" w14:textId="6D1546FD" w:rsidR="00C21ED8" w:rsidRPr="00B450C4" w:rsidRDefault="00C21ED8" w:rsidP="00C21ED8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C21ED8" w:rsidRPr="00B450C4" w14:paraId="45D436DB" w14:textId="77777777" w:rsidTr="00806D09">
        <w:tc>
          <w:tcPr>
            <w:tcW w:w="1971" w:type="dxa"/>
          </w:tcPr>
          <w:p w14:paraId="7E3BEB14" w14:textId="2E84185A" w:rsidR="00C21ED8" w:rsidRPr="00447C7A" w:rsidRDefault="00C21ED8" w:rsidP="00C21ED8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152B13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>Lorna Adams</w:t>
            </w:r>
          </w:p>
        </w:tc>
        <w:tc>
          <w:tcPr>
            <w:tcW w:w="1130" w:type="dxa"/>
          </w:tcPr>
          <w:p w14:paraId="5BB66596" w14:textId="7DD4B7B2" w:rsidR="00C21ED8" w:rsidRPr="00540C1F" w:rsidRDefault="00C21ED8" w:rsidP="00C21ED8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9249BF"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32" w:type="dxa"/>
            <w:vAlign w:val="center"/>
          </w:tcPr>
          <w:p w14:paraId="7F640720" w14:textId="649832F4" w:rsidR="00C21ED8" w:rsidRPr="00B450C4" w:rsidRDefault="00C21ED8" w:rsidP="00C21ED8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3B725C73" w14:textId="6451551D" w:rsidR="00C21ED8" w:rsidRPr="00B450C4" w:rsidRDefault="00C21ED8" w:rsidP="00C21ED8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2D516B24" w14:textId="1F3B2775" w:rsidR="00C21ED8" w:rsidRPr="00B450C4" w:rsidRDefault="00C21ED8" w:rsidP="00C21ED8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6" w:type="dxa"/>
          </w:tcPr>
          <w:p w14:paraId="278802DF" w14:textId="3B6578E3" w:rsidR="00C21ED8" w:rsidRPr="00B450C4" w:rsidRDefault="00C21ED8" w:rsidP="00C21ED8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19/04/22</w:t>
            </w:r>
          </w:p>
        </w:tc>
        <w:tc>
          <w:tcPr>
            <w:tcW w:w="1028" w:type="dxa"/>
            <w:vAlign w:val="center"/>
          </w:tcPr>
          <w:p w14:paraId="27E2E0BB" w14:textId="3EDB7DF2" w:rsidR="00C21ED8" w:rsidRPr="00B450C4" w:rsidRDefault="00C21ED8" w:rsidP="00C21ED8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C21ED8" w:rsidRPr="00B450C4" w14:paraId="51C9A3D1" w14:textId="77777777" w:rsidTr="00806D09">
        <w:tc>
          <w:tcPr>
            <w:tcW w:w="1971" w:type="dxa"/>
          </w:tcPr>
          <w:p w14:paraId="79494FFD" w14:textId="1CA6F0DD" w:rsidR="00C21ED8" w:rsidRPr="00447C7A" w:rsidRDefault="00C21ED8" w:rsidP="00C21ED8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152B13">
              <w:rPr>
                <w:rFonts w:cs="Arial"/>
                <w:b w:val="0"/>
                <w:color w:val="000000"/>
                <w:sz w:val="20"/>
                <w:szCs w:val="20"/>
              </w:rPr>
              <w:t>Lorna Adams</w:t>
            </w:r>
          </w:p>
        </w:tc>
        <w:tc>
          <w:tcPr>
            <w:tcW w:w="1130" w:type="dxa"/>
          </w:tcPr>
          <w:p w14:paraId="0C8E9459" w14:textId="3DE7AE41" w:rsidR="00C21ED8" w:rsidRPr="00540C1F" w:rsidRDefault="00C21ED8" w:rsidP="00C21ED8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9249BF"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32" w:type="dxa"/>
            <w:vAlign w:val="center"/>
          </w:tcPr>
          <w:p w14:paraId="54DDE27D" w14:textId="7C14D7DD" w:rsidR="00C21ED8" w:rsidRPr="00B450C4" w:rsidRDefault="00C21ED8" w:rsidP="00C21ED8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5F46AC2D" w14:textId="057B92D2" w:rsidR="00C21ED8" w:rsidRPr="00B450C4" w:rsidRDefault="00C21ED8" w:rsidP="00C21ED8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3548213A" w14:textId="70BC36F6" w:rsidR="00C21ED8" w:rsidRPr="00B450C4" w:rsidRDefault="00C21ED8" w:rsidP="00C21ED8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6" w:type="dxa"/>
          </w:tcPr>
          <w:p w14:paraId="2B2F709C" w14:textId="7F956FCD" w:rsidR="00C21ED8" w:rsidRPr="00B450C4" w:rsidRDefault="00C21ED8" w:rsidP="00C21ED8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19/04/22</w:t>
            </w:r>
          </w:p>
        </w:tc>
        <w:tc>
          <w:tcPr>
            <w:tcW w:w="1028" w:type="dxa"/>
            <w:vAlign w:val="center"/>
          </w:tcPr>
          <w:p w14:paraId="55FFCF89" w14:textId="22EF162B" w:rsidR="00C21ED8" w:rsidRPr="00B450C4" w:rsidRDefault="00C21ED8" w:rsidP="00C21ED8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80251B" w:rsidRPr="00B450C4" w14:paraId="6E746E68" w14:textId="77777777" w:rsidTr="00261C14">
        <w:tc>
          <w:tcPr>
            <w:tcW w:w="1971" w:type="dxa"/>
            <w:vAlign w:val="center"/>
          </w:tcPr>
          <w:p w14:paraId="5CB9FD17" w14:textId="6B8EA86C" w:rsidR="0080251B" w:rsidRPr="00447C7A" w:rsidRDefault="0080251B" w:rsidP="0080251B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447C7A">
              <w:rPr>
                <w:rFonts w:cs="Arial"/>
                <w:b w:val="0"/>
                <w:color w:val="000000"/>
                <w:sz w:val="20"/>
                <w:szCs w:val="20"/>
              </w:rPr>
              <w:t>Maria Clark</w:t>
            </w:r>
          </w:p>
        </w:tc>
        <w:tc>
          <w:tcPr>
            <w:tcW w:w="1130" w:type="dxa"/>
            <w:vAlign w:val="center"/>
          </w:tcPr>
          <w:p w14:paraId="662F4693" w14:textId="6F29FD97" w:rsidR="0080251B" w:rsidRPr="00540C1F" w:rsidRDefault="0080251B" w:rsidP="0080251B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32" w:type="dxa"/>
            <w:vAlign w:val="center"/>
          </w:tcPr>
          <w:p w14:paraId="3EB372D5" w14:textId="38F2856A" w:rsidR="0080251B" w:rsidRPr="00B450C4" w:rsidRDefault="0080251B" w:rsidP="0080251B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1EFB3855" w14:textId="053CFFF9" w:rsidR="00D66703" w:rsidRPr="00DD28D7" w:rsidRDefault="00D66703" w:rsidP="00DD28D7">
            <w:pPr>
              <w:pStyle w:val="Title"/>
              <w:spacing w:before="0" w:after="0" w:line="60" w:lineRule="atLeast"/>
              <w:jc w:val="left"/>
              <w:rPr>
                <w:b w:val="0"/>
                <w:sz w:val="20"/>
                <w:szCs w:val="20"/>
              </w:rPr>
            </w:pPr>
            <w:r w:rsidRPr="00DD28D7">
              <w:rPr>
                <w:b w:val="0"/>
                <w:sz w:val="20"/>
                <w:szCs w:val="20"/>
              </w:rPr>
              <w:t>Member of BMA PLG (Patient</w:t>
            </w:r>
            <w:r w:rsidR="00DD28D7">
              <w:rPr>
                <w:b w:val="0"/>
                <w:sz w:val="20"/>
                <w:szCs w:val="20"/>
              </w:rPr>
              <w:t xml:space="preserve"> </w:t>
            </w:r>
            <w:r w:rsidRPr="00DD28D7">
              <w:rPr>
                <w:b w:val="0"/>
                <w:sz w:val="20"/>
                <w:szCs w:val="20"/>
              </w:rPr>
              <w:t xml:space="preserve">Liaison Group) Attendance fee paid </w:t>
            </w:r>
          </w:p>
          <w:p w14:paraId="6407049E" w14:textId="4C658DFB" w:rsidR="0080251B" w:rsidRPr="00DD28D7" w:rsidRDefault="00D66703" w:rsidP="00DD28D7">
            <w:pPr>
              <w:pStyle w:val="Title"/>
              <w:spacing w:before="0" w:after="0" w:line="60" w:lineRule="atLeast"/>
              <w:jc w:val="left"/>
              <w:rPr>
                <w:b w:val="0"/>
                <w:sz w:val="20"/>
                <w:szCs w:val="20"/>
              </w:rPr>
            </w:pPr>
            <w:r w:rsidRPr="00DD28D7">
              <w:rPr>
                <w:b w:val="0"/>
                <w:sz w:val="20"/>
                <w:szCs w:val="20"/>
              </w:rPr>
              <w:t>for £75 for meetings plus expenses. Large part of the role is voluntary and done from home.</w:t>
            </w:r>
          </w:p>
        </w:tc>
        <w:tc>
          <w:tcPr>
            <w:tcW w:w="1139" w:type="dxa"/>
            <w:vAlign w:val="center"/>
          </w:tcPr>
          <w:p w14:paraId="7C49081F" w14:textId="431E55FD" w:rsidR="0080251B" w:rsidRPr="00B450C4" w:rsidRDefault="00D66703" w:rsidP="0080251B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2017</w:t>
            </w:r>
          </w:p>
        </w:tc>
        <w:tc>
          <w:tcPr>
            <w:tcW w:w="1266" w:type="dxa"/>
          </w:tcPr>
          <w:p w14:paraId="18C98E97" w14:textId="522374A7" w:rsidR="0080251B" w:rsidRPr="00B450C4" w:rsidRDefault="00D66703" w:rsidP="0080251B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16/04/2019</w:t>
            </w:r>
          </w:p>
        </w:tc>
        <w:tc>
          <w:tcPr>
            <w:tcW w:w="1028" w:type="dxa"/>
            <w:vAlign w:val="center"/>
          </w:tcPr>
          <w:p w14:paraId="076FFE1E" w14:textId="40D9DDE1" w:rsidR="0080251B" w:rsidRPr="00B450C4" w:rsidRDefault="00D66703" w:rsidP="0080251B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Ongoing </w:t>
            </w:r>
          </w:p>
        </w:tc>
      </w:tr>
      <w:tr w:rsidR="00D66703" w:rsidRPr="00B450C4" w14:paraId="75E8D6A5" w14:textId="77777777" w:rsidTr="001650B3">
        <w:tc>
          <w:tcPr>
            <w:tcW w:w="1971" w:type="dxa"/>
            <w:vAlign w:val="center"/>
          </w:tcPr>
          <w:p w14:paraId="1E8305E2" w14:textId="16471A32" w:rsidR="00D66703" w:rsidRPr="009F0906" w:rsidRDefault="00D66703" w:rsidP="00D6670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447C7A">
              <w:rPr>
                <w:rFonts w:cs="Arial"/>
                <w:b w:val="0"/>
                <w:color w:val="000000"/>
                <w:sz w:val="20"/>
                <w:szCs w:val="20"/>
              </w:rPr>
              <w:t>Maria Clark</w:t>
            </w:r>
          </w:p>
        </w:tc>
        <w:tc>
          <w:tcPr>
            <w:tcW w:w="1130" w:type="dxa"/>
            <w:vAlign w:val="center"/>
          </w:tcPr>
          <w:p w14:paraId="238578D5" w14:textId="40C4A537" w:rsidR="00D66703" w:rsidRPr="009249BF" w:rsidRDefault="00D66703" w:rsidP="00D66703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32" w:type="dxa"/>
          </w:tcPr>
          <w:p w14:paraId="52795307" w14:textId="139276CC" w:rsidR="00D66703" w:rsidRPr="00DC513F" w:rsidRDefault="00D66703" w:rsidP="00D66703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B17A16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074CFB70" w14:textId="6F04C274" w:rsidR="00D66703" w:rsidRPr="00DD28D7" w:rsidRDefault="00D66703" w:rsidP="00DD28D7">
            <w:pPr>
              <w:pStyle w:val="Title"/>
              <w:spacing w:before="0" w:after="0" w:line="60" w:lineRule="atLeast"/>
              <w:jc w:val="left"/>
              <w:rPr>
                <w:b w:val="0"/>
                <w:sz w:val="20"/>
                <w:szCs w:val="20"/>
              </w:rPr>
            </w:pPr>
            <w:r w:rsidRPr="00DD28D7">
              <w:rPr>
                <w:b w:val="0"/>
                <w:sz w:val="20"/>
                <w:szCs w:val="20"/>
              </w:rPr>
              <w:t>Lay Examiner for RCOG. Volunteer payment of £125 per day is paid</w:t>
            </w:r>
          </w:p>
          <w:p w14:paraId="1373109B" w14:textId="2F56B953" w:rsidR="00D66703" w:rsidRPr="00DD28D7" w:rsidRDefault="00D66703" w:rsidP="00DD28D7">
            <w:pPr>
              <w:pStyle w:val="Title"/>
              <w:spacing w:before="0" w:after="0" w:line="60" w:lineRule="atLeast"/>
              <w:jc w:val="left"/>
              <w:rPr>
                <w:b w:val="0"/>
                <w:sz w:val="20"/>
                <w:szCs w:val="20"/>
              </w:rPr>
            </w:pPr>
            <w:r w:rsidRPr="00DD28D7">
              <w:rPr>
                <w:b w:val="0"/>
                <w:sz w:val="20"/>
                <w:szCs w:val="20"/>
              </w:rPr>
              <w:t>plus usual expenses.</w:t>
            </w:r>
          </w:p>
        </w:tc>
        <w:tc>
          <w:tcPr>
            <w:tcW w:w="1139" w:type="dxa"/>
            <w:vAlign w:val="center"/>
          </w:tcPr>
          <w:p w14:paraId="4050D4B6" w14:textId="5FFF6C2E" w:rsidR="00D66703" w:rsidRPr="00B450C4" w:rsidRDefault="00D66703" w:rsidP="00D66703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2016</w:t>
            </w:r>
          </w:p>
        </w:tc>
        <w:tc>
          <w:tcPr>
            <w:tcW w:w="1266" w:type="dxa"/>
          </w:tcPr>
          <w:p w14:paraId="77FD321D" w14:textId="4D97FC31" w:rsidR="00D66703" w:rsidRPr="00B450C4" w:rsidRDefault="00D66703" w:rsidP="00D66703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F09E2">
              <w:rPr>
                <w:b w:val="0"/>
                <w:bCs w:val="0"/>
                <w:sz w:val="20"/>
                <w:szCs w:val="20"/>
              </w:rPr>
              <w:t>16/04/2019</w:t>
            </w:r>
          </w:p>
        </w:tc>
        <w:tc>
          <w:tcPr>
            <w:tcW w:w="1028" w:type="dxa"/>
            <w:vAlign w:val="center"/>
          </w:tcPr>
          <w:p w14:paraId="4778873C" w14:textId="564BAADF" w:rsidR="00D66703" w:rsidRPr="00B450C4" w:rsidRDefault="00D66703" w:rsidP="00D66703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Ongoing </w:t>
            </w:r>
          </w:p>
        </w:tc>
      </w:tr>
      <w:tr w:rsidR="00D66703" w:rsidRPr="00B450C4" w14:paraId="16E3510A" w14:textId="77777777" w:rsidTr="001650B3">
        <w:tc>
          <w:tcPr>
            <w:tcW w:w="1971" w:type="dxa"/>
            <w:vAlign w:val="center"/>
          </w:tcPr>
          <w:p w14:paraId="007F6D95" w14:textId="5302F989" w:rsidR="00D66703" w:rsidRPr="009F0906" w:rsidRDefault="00D66703" w:rsidP="00D66703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447C7A">
              <w:rPr>
                <w:rFonts w:cs="Arial"/>
                <w:b w:val="0"/>
                <w:color w:val="000000"/>
                <w:sz w:val="20"/>
                <w:szCs w:val="20"/>
              </w:rPr>
              <w:t>Maria Clark</w:t>
            </w:r>
          </w:p>
        </w:tc>
        <w:tc>
          <w:tcPr>
            <w:tcW w:w="1130" w:type="dxa"/>
            <w:vAlign w:val="center"/>
          </w:tcPr>
          <w:p w14:paraId="339BA780" w14:textId="342BCC58" w:rsidR="00D66703" w:rsidRPr="009249BF" w:rsidRDefault="00D66703" w:rsidP="00D66703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32" w:type="dxa"/>
          </w:tcPr>
          <w:p w14:paraId="7575A015" w14:textId="74E41A11" w:rsidR="00D66703" w:rsidRPr="00DC513F" w:rsidRDefault="00D66703" w:rsidP="00D66703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B17A16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3C8B2F04" w14:textId="6DB7C088" w:rsidR="00D66703" w:rsidRPr="00DD28D7" w:rsidRDefault="008F6E2E" w:rsidP="00DD28D7">
            <w:pPr>
              <w:pStyle w:val="Title"/>
              <w:spacing w:before="0" w:after="0" w:line="60" w:lineRule="atLeast"/>
              <w:jc w:val="left"/>
              <w:rPr>
                <w:b w:val="0"/>
                <w:sz w:val="20"/>
                <w:szCs w:val="20"/>
              </w:rPr>
            </w:pPr>
            <w:r w:rsidRPr="00DD28D7">
              <w:rPr>
                <w:b w:val="0"/>
                <w:sz w:val="20"/>
                <w:szCs w:val="20"/>
              </w:rPr>
              <w:t>Lay member on the steering group of a research project funded by NIHR on long term effects of children from antibiotics. INVOLVE allow for travel and time 2016 16/04/201 8 Ongoing Declare and participate. Interests Register Antenatal Care advisory committee 5 of 15 reimbursement for the 3 meetings that she will attend</w:t>
            </w:r>
          </w:p>
        </w:tc>
        <w:tc>
          <w:tcPr>
            <w:tcW w:w="1139" w:type="dxa"/>
            <w:vAlign w:val="center"/>
          </w:tcPr>
          <w:p w14:paraId="4297858B" w14:textId="73B4FF80" w:rsidR="00D66703" w:rsidRPr="00B450C4" w:rsidRDefault="008F6E2E" w:rsidP="00D66703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2016</w:t>
            </w:r>
          </w:p>
        </w:tc>
        <w:tc>
          <w:tcPr>
            <w:tcW w:w="1266" w:type="dxa"/>
          </w:tcPr>
          <w:p w14:paraId="49EAFE36" w14:textId="5AB2C8BA" w:rsidR="00D66703" w:rsidRPr="00B450C4" w:rsidRDefault="00D66703" w:rsidP="00D66703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F09E2">
              <w:rPr>
                <w:b w:val="0"/>
                <w:bCs w:val="0"/>
                <w:sz w:val="20"/>
                <w:szCs w:val="20"/>
              </w:rPr>
              <w:t>16/04/2019</w:t>
            </w:r>
          </w:p>
        </w:tc>
        <w:tc>
          <w:tcPr>
            <w:tcW w:w="1028" w:type="dxa"/>
            <w:vAlign w:val="center"/>
          </w:tcPr>
          <w:p w14:paraId="572739DA" w14:textId="49CFEE77" w:rsidR="00D66703" w:rsidRPr="00B450C4" w:rsidRDefault="008F6E2E" w:rsidP="00D66703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Ongoing </w:t>
            </w:r>
          </w:p>
        </w:tc>
      </w:tr>
      <w:tr w:rsidR="008F6E2E" w:rsidRPr="00B450C4" w14:paraId="2B95D367" w14:textId="77777777" w:rsidTr="00855B2B">
        <w:tc>
          <w:tcPr>
            <w:tcW w:w="1971" w:type="dxa"/>
            <w:vAlign w:val="center"/>
          </w:tcPr>
          <w:p w14:paraId="25465E8A" w14:textId="5B685826" w:rsidR="008F6E2E" w:rsidRPr="009F0906" w:rsidRDefault="008F6E2E" w:rsidP="008F6E2E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447C7A">
              <w:rPr>
                <w:rFonts w:cs="Arial"/>
                <w:b w:val="0"/>
                <w:color w:val="000000"/>
                <w:sz w:val="20"/>
                <w:szCs w:val="20"/>
              </w:rPr>
              <w:t>Maria Clark</w:t>
            </w:r>
          </w:p>
        </w:tc>
        <w:tc>
          <w:tcPr>
            <w:tcW w:w="1130" w:type="dxa"/>
            <w:vAlign w:val="center"/>
          </w:tcPr>
          <w:p w14:paraId="17A5ACED" w14:textId="4D0A8DD5" w:rsidR="008F6E2E" w:rsidRPr="009249BF" w:rsidRDefault="008F6E2E" w:rsidP="008F6E2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32" w:type="dxa"/>
          </w:tcPr>
          <w:p w14:paraId="49E7BCF0" w14:textId="28F01107" w:rsidR="008F6E2E" w:rsidRPr="00DC513F" w:rsidRDefault="008F6E2E" w:rsidP="008F6E2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B17A16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5A482FE8" w14:textId="0A40C27D" w:rsidR="008F6E2E" w:rsidRPr="00DD28D7" w:rsidRDefault="008F6E2E" w:rsidP="00DD28D7">
            <w:pPr>
              <w:pStyle w:val="Title"/>
              <w:spacing w:before="0" w:after="0" w:line="60" w:lineRule="atLeast"/>
              <w:jc w:val="left"/>
              <w:rPr>
                <w:b w:val="0"/>
                <w:sz w:val="20"/>
                <w:szCs w:val="20"/>
              </w:rPr>
            </w:pPr>
            <w:r w:rsidRPr="00DD28D7">
              <w:rPr>
                <w:b w:val="0"/>
                <w:sz w:val="20"/>
                <w:szCs w:val="20"/>
              </w:rPr>
              <w:t>Lay and patient panel member RCS (FGDP). Voluntary role, expenses paid when required to travel to the College.</w:t>
            </w:r>
          </w:p>
        </w:tc>
        <w:tc>
          <w:tcPr>
            <w:tcW w:w="1139" w:type="dxa"/>
            <w:vAlign w:val="center"/>
          </w:tcPr>
          <w:p w14:paraId="1E62C6A1" w14:textId="5C0E6263" w:rsidR="008F6E2E" w:rsidRPr="00B450C4" w:rsidRDefault="008F6E2E" w:rsidP="008F6E2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2016</w:t>
            </w:r>
          </w:p>
        </w:tc>
        <w:tc>
          <w:tcPr>
            <w:tcW w:w="1266" w:type="dxa"/>
          </w:tcPr>
          <w:p w14:paraId="4E6ABED1" w14:textId="2EE1684D" w:rsidR="008F6E2E" w:rsidRPr="00B450C4" w:rsidRDefault="008F6E2E" w:rsidP="008F6E2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F09E2">
              <w:rPr>
                <w:b w:val="0"/>
                <w:bCs w:val="0"/>
                <w:sz w:val="20"/>
                <w:szCs w:val="20"/>
              </w:rPr>
              <w:t>16/04/2019</w:t>
            </w:r>
          </w:p>
        </w:tc>
        <w:tc>
          <w:tcPr>
            <w:tcW w:w="1028" w:type="dxa"/>
            <w:vAlign w:val="center"/>
          </w:tcPr>
          <w:p w14:paraId="702737D5" w14:textId="186B20E0" w:rsidR="008F6E2E" w:rsidRPr="00B450C4" w:rsidRDefault="008F6E2E" w:rsidP="008F6E2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Ongoing </w:t>
            </w:r>
          </w:p>
        </w:tc>
      </w:tr>
      <w:tr w:rsidR="008F6E2E" w:rsidRPr="00B450C4" w14:paraId="047F42AE" w14:textId="77777777" w:rsidTr="009841FC">
        <w:tc>
          <w:tcPr>
            <w:tcW w:w="1971" w:type="dxa"/>
          </w:tcPr>
          <w:p w14:paraId="08B2FE90" w14:textId="199496FD" w:rsidR="008F6E2E" w:rsidRPr="00447C7A" w:rsidRDefault="008F6E2E" w:rsidP="008F6E2E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9F0906">
              <w:rPr>
                <w:rFonts w:cs="Arial"/>
                <w:b w:val="0"/>
                <w:color w:val="000000"/>
                <w:sz w:val="20"/>
                <w:szCs w:val="20"/>
              </w:rPr>
              <w:t>Maria Clark</w:t>
            </w:r>
          </w:p>
        </w:tc>
        <w:tc>
          <w:tcPr>
            <w:tcW w:w="1130" w:type="dxa"/>
          </w:tcPr>
          <w:p w14:paraId="55DC84F2" w14:textId="4AF4FB37" w:rsidR="008F6E2E" w:rsidRPr="00540C1F" w:rsidRDefault="008F6E2E" w:rsidP="008F6E2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9249BF"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32" w:type="dxa"/>
            <w:vAlign w:val="center"/>
          </w:tcPr>
          <w:p w14:paraId="07E51F52" w14:textId="3356404D" w:rsidR="008F6E2E" w:rsidRPr="00B450C4" w:rsidRDefault="008F6E2E" w:rsidP="008F6E2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7BEF3360" w14:textId="41F46634" w:rsidR="008F6E2E" w:rsidRPr="00DD28D7" w:rsidRDefault="008F6E2E" w:rsidP="00DD28D7">
            <w:pPr>
              <w:pStyle w:val="Title"/>
              <w:spacing w:before="0" w:after="0" w:line="60" w:lineRule="atLeast"/>
              <w:jc w:val="left"/>
              <w:rPr>
                <w:b w:val="0"/>
                <w:sz w:val="20"/>
                <w:szCs w:val="20"/>
              </w:rPr>
            </w:pPr>
            <w:r w:rsidRPr="00DD28D7">
              <w:rPr>
                <w:b w:val="0"/>
                <w:sz w:val="20"/>
                <w:szCs w:val="20"/>
              </w:rPr>
              <w:t>Patient Champion at Oak Hill Medical Practice</w:t>
            </w:r>
          </w:p>
        </w:tc>
        <w:tc>
          <w:tcPr>
            <w:tcW w:w="1139" w:type="dxa"/>
            <w:vAlign w:val="center"/>
          </w:tcPr>
          <w:p w14:paraId="2292D89F" w14:textId="6D92F2BA" w:rsidR="008F6E2E" w:rsidRPr="00B450C4" w:rsidRDefault="008F6E2E" w:rsidP="008F6E2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2018</w:t>
            </w:r>
          </w:p>
        </w:tc>
        <w:tc>
          <w:tcPr>
            <w:tcW w:w="1266" w:type="dxa"/>
          </w:tcPr>
          <w:p w14:paraId="768D1138" w14:textId="1461415D" w:rsidR="008F6E2E" w:rsidRPr="00B450C4" w:rsidRDefault="008F6E2E" w:rsidP="008F6E2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F09E2">
              <w:rPr>
                <w:b w:val="0"/>
                <w:bCs w:val="0"/>
                <w:sz w:val="20"/>
                <w:szCs w:val="20"/>
              </w:rPr>
              <w:t>16/04/2019</w:t>
            </w:r>
          </w:p>
        </w:tc>
        <w:tc>
          <w:tcPr>
            <w:tcW w:w="1028" w:type="dxa"/>
            <w:vAlign w:val="center"/>
          </w:tcPr>
          <w:p w14:paraId="1CDA79CC" w14:textId="721542E1" w:rsidR="008F6E2E" w:rsidRPr="00B450C4" w:rsidRDefault="008F6E2E" w:rsidP="008F6E2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Ongoing </w:t>
            </w:r>
          </w:p>
        </w:tc>
      </w:tr>
      <w:tr w:rsidR="008F6E2E" w:rsidRPr="00B450C4" w14:paraId="356CB265" w14:textId="77777777" w:rsidTr="009841FC">
        <w:tc>
          <w:tcPr>
            <w:tcW w:w="1971" w:type="dxa"/>
          </w:tcPr>
          <w:p w14:paraId="4A02525D" w14:textId="1655C994" w:rsidR="008F6E2E" w:rsidRPr="009F0906" w:rsidRDefault="008F6E2E" w:rsidP="008F6E2E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9F0906">
              <w:rPr>
                <w:rFonts w:cs="Arial"/>
                <w:b w:val="0"/>
                <w:color w:val="000000"/>
                <w:sz w:val="20"/>
                <w:szCs w:val="20"/>
              </w:rPr>
              <w:t>Maria Clark</w:t>
            </w:r>
          </w:p>
        </w:tc>
        <w:tc>
          <w:tcPr>
            <w:tcW w:w="1130" w:type="dxa"/>
          </w:tcPr>
          <w:p w14:paraId="561E8B88" w14:textId="7422EFC1" w:rsidR="008F6E2E" w:rsidRPr="009249BF" w:rsidRDefault="008F6E2E" w:rsidP="008F6E2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9249BF"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32" w:type="dxa"/>
            <w:vAlign w:val="center"/>
          </w:tcPr>
          <w:p w14:paraId="6CDBC0C3" w14:textId="7B54B9C5" w:rsidR="008F6E2E" w:rsidRPr="00DC513F" w:rsidRDefault="008F6E2E" w:rsidP="008F6E2E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457EE94F" w14:textId="3B195126" w:rsidR="008F6E2E" w:rsidRPr="00DD28D7" w:rsidRDefault="00DD28D7" w:rsidP="00DD28D7">
            <w:pPr>
              <w:pStyle w:val="Title"/>
              <w:spacing w:before="0" w:after="0" w:line="60" w:lineRule="atLeast"/>
              <w:jc w:val="left"/>
              <w:rPr>
                <w:b w:val="0"/>
                <w:sz w:val="20"/>
                <w:szCs w:val="20"/>
              </w:rPr>
            </w:pPr>
            <w:r w:rsidRPr="00DD28D7">
              <w:rPr>
                <w:b w:val="0"/>
                <w:sz w:val="20"/>
                <w:szCs w:val="20"/>
              </w:rPr>
              <w:t xml:space="preserve">RCOG Women’s Involvement Panel Member. Online </w:t>
            </w:r>
            <w:proofErr w:type="spellStart"/>
            <w:r w:rsidRPr="00DD28D7">
              <w:rPr>
                <w:b w:val="0"/>
                <w:sz w:val="20"/>
                <w:szCs w:val="20"/>
              </w:rPr>
              <w:t>facebook</w:t>
            </w:r>
            <w:proofErr w:type="spellEnd"/>
            <w:r w:rsidRPr="00DD28D7">
              <w:rPr>
                <w:b w:val="0"/>
                <w:sz w:val="20"/>
                <w:szCs w:val="20"/>
              </w:rPr>
              <w:t xml:space="preserve"> group</w:t>
            </w:r>
          </w:p>
        </w:tc>
        <w:tc>
          <w:tcPr>
            <w:tcW w:w="1139" w:type="dxa"/>
            <w:vAlign w:val="center"/>
          </w:tcPr>
          <w:p w14:paraId="30C947E7" w14:textId="775AB8AA" w:rsidR="008F6E2E" w:rsidRPr="00B450C4" w:rsidRDefault="008F6E2E" w:rsidP="008F6E2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2018</w:t>
            </w:r>
          </w:p>
        </w:tc>
        <w:tc>
          <w:tcPr>
            <w:tcW w:w="1266" w:type="dxa"/>
          </w:tcPr>
          <w:p w14:paraId="34D83858" w14:textId="6E6B45AB" w:rsidR="008F6E2E" w:rsidRPr="00B450C4" w:rsidRDefault="008F6E2E" w:rsidP="008F6E2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4F09E2">
              <w:rPr>
                <w:b w:val="0"/>
                <w:bCs w:val="0"/>
                <w:sz w:val="20"/>
                <w:szCs w:val="20"/>
              </w:rPr>
              <w:t>16/04/2019</w:t>
            </w:r>
          </w:p>
        </w:tc>
        <w:tc>
          <w:tcPr>
            <w:tcW w:w="1028" w:type="dxa"/>
            <w:vAlign w:val="center"/>
          </w:tcPr>
          <w:p w14:paraId="65F6501F" w14:textId="245CB153" w:rsidR="008F6E2E" w:rsidRPr="00B450C4" w:rsidRDefault="008F6E2E" w:rsidP="008F6E2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Ongoing </w:t>
            </w:r>
          </w:p>
        </w:tc>
      </w:tr>
      <w:tr w:rsidR="00080B84" w:rsidRPr="00B450C4" w14:paraId="179A285D" w14:textId="77777777" w:rsidTr="009841FC">
        <w:tc>
          <w:tcPr>
            <w:tcW w:w="1971" w:type="dxa"/>
          </w:tcPr>
          <w:p w14:paraId="064F0487" w14:textId="5657AD64" w:rsidR="00080B84" w:rsidRPr="009F0906" w:rsidRDefault="00080B84" w:rsidP="00080B84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9F0906">
              <w:rPr>
                <w:rFonts w:cs="Arial"/>
                <w:b w:val="0"/>
                <w:color w:val="000000"/>
                <w:sz w:val="20"/>
                <w:szCs w:val="20"/>
              </w:rPr>
              <w:t>Maria Clark</w:t>
            </w:r>
          </w:p>
        </w:tc>
        <w:tc>
          <w:tcPr>
            <w:tcW w:w="1130" w:type="dxa"/>
          </w:tcPr>
          <w:p w14:paraId="206D70C2" w14:textId="7CA3C857" w:rsidR="00080B84" w:rsidRPr="009249BF" w:rsidRDefault="00080B84" w:rsidP="00080B84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9249BF"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32" w:type="dxa"/>
            <w:vAlign w:val="center"/>
          </w:tcPr>
          <w:p w14:paraId="218B816B" w14:textId="3249AAD7" w:rsidR="00080B84" w:rsidRPr="00DC513F" w:rsidRDefault="00080B84" w:rsidP="00080B84">
            <w:pPr>
              <w:pStyle w:val="Title"/>
              <w:spacing w:before="0" w:after="0" w:line="60" w:lineRule="atLeast"/>
              <w:rPr>
                <w:rFonts w:cs="Arial"/>
                <w:b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7FF0AF86" w14:textId="242C17A4" w:rsidR="00080B84" w:rsidRDefault="00080B84" w:rsidP="00080B84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080B84">
              <w:rPr>
                <w:b w:val="0"/>
                <w:bCs w:val="0"/>
                <w:sz w:val="20"/>
                <w:szCs w:val="20"/>
              </w:rPr>
              <w:t>Patient Safety Partner at NHSE</w:t>
            </w:r>
          </w:p>
        </w:tc>
        <w:tc>
          <w:tcPr>
            <w:tcW w:w="1139" w:type="dxa"/>
            <w:vAlign w:val="center"/>
          </w:tcPr>
          <w:p w14:paraId="4F8A96B9" w14:textId="77777777" w:rsidR="00080B84" w:rsidRPr="00B450C4" w:rsidRDefault="00080B84" w:rsidP="00080B84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6" w:type="dxa"/>
          </w:tcPr>
          <w:p w14:paraId="12C5188B" w14:textId="0C15FD19" w:rsidR="00080B84" w:rsidRPr="00B450C4" w:rsidRDefault="00080B84" w:rsidP="00080B84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27/5/22</w:t>
            </w:r>
          </w:p>
        </w:tc>
        <w:tc>
          <w:tcPr>
            <w:tcW w:w="1028" w:type="dxa"/>
            <w:vAlign w:val="center"/>
          </w:tcPr>
          <w:p w14:paraId="2E4B3E1A" w14:textId="77777777" w:rsidR="00080B84" w:rsidRPr="00B450C4" w:rsidRDefault="00080B84" w:rsidP="00080B84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F6E2E" w:rsidRPr="00B450C4" w14:paraId="2050E75A" w14:textId="77777777" w:rsidTr="009841FC">
        <w:tc>
          <w:tcPr>
            <w:tcW w:w="1971" w:type="dxa"/>
          </w:tcPr>
          <w:p w14:paraId="531B137E" w14:textId="747114B7" w:rsidR="008F6E2E" w:rsidRPr="00447C7A" w:rsidRDefault="008F6E2E" w:rsidP="008F6E2E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9F0906">
              <w:rPr>
                <w:rFonts w:cs="Arial"/>
                <w:b w:val="0"/>
                <w:color w:val="000000"/>
                <w:sz w:val="20"/>
                <w:szCs w:val="20"/>
              </w:rPr>
              <w:t>Maria Clark</w:t>
            </w:r>
          </w:p>
        </w:tc>
        <w:tc>
          <w:tcPr>
            <w:tcW w:w="1130" w:type="dxa"/>
          </w:tcPr>
          <w:p w14:paraId="50C7A95B" w14:textId="0EEDA337" w:rsidR="008F6E2E" w:rsidRPr="00540C1F" w:rsidRDefault="008F6E2E" w:rsidP="008F6E2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9249BF"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32" w:type="dxa"/>
            <w:vAlign w:val="center"/>
          </w:tcPr>
          <w:p w14:paraId="16B8E712" w14:textId="4D9B3545" w:rsidR="008F6E2E" w:rsidRPr="00B450C4" w:rsidRDefault="008F6E2E" w:rsidP="008F6E2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4E855D4D" w14:textId="7034F41C" w:rsidR="008F6E2E" w:rsidRPr="00B450C4" w:rsidRDefault="008F6E2E" w:rsidP="008F6E2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6D5942EA" w14:textId="77777777" w:rsidR="008F6E2E" w:rsidRPr="00B450C4" w:rsidRDefault="008F6E2E" w:rsidP="008F6E2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6" w:type="dxa"/>
          </w:tcPr>
          <w:p w14:paraId="1468F316" w14:textId="77777777" w:rsidR="008F6E2E" w:rsidRPr="00B450C4" w:rsidRDefault="008F6E2E" w:rsidP="008F6E2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19425202" w14:textId="77777777" w:rsidR="008F6E2E" w:rsidRPr="00B450C4" w:rsidRDefault="008F6E2E" w:rsidP="008F6E2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F6E2E" w:rsidRPr="00B450C4" w14:paraId="7A59260B" w14:textId="77777777" w:rsidTr="003817D7">
        <w:tc>
          <w:tcPr>
            <w:tcW w:w="1971" w:type="dxa"/>
            <w:vAlign w:val="center"/>
          </w:tcPr>
          <w:p w14:paraId="03BC7DC0" w14:textId="5AE01EC9" w:rsidR="008F6E2E" w:rsidRPr="00447C7A" w:rsidRDefault="008F6E2E" w:rsidP="008F6E2E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447C7A">
              <w:rPr>
                <w:rFonts w:cs="Arial"/>
                <w:b w:val="0"/>
                <w:color w:val="000000"/>
                <w:sz w:val="20"/>
                <w:szCs w:val="20"/>
              </w:rPr>
              <w:t xml:space="preserve">Duncan Fisher </w:t>
            </w:r>
          </w:p>
        </w:tc>
        <w:tc>
          <w:tcPr>
            <w:tcW w:w="1130" w:type="dxa"/>
            <w:vAlign w:val="center"/>
          </w:tcPr>
          <w:p w14:paraId="7130ECDD" w14:textId="388DE632" w:rsidR="008F6E2E" w:rsidRPr="00540C1F" w:rsidRDefault="008F6E2E" w:rsidP="008F6E2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32" w:type="dxa"/>
            <w:vAlign w:val="center"/>
          </w:tcPr>
          <w:p w14:paraId="7CFBCA60" w14:textId="36C4CFFA" w:rsidR="008F6E2E" w:rsidRPr="00B450C4" w:rsidRDefault="008F6E2E" w:rsidP="008F6E2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– financial</w:t>
            </w:r>
          </w:p>
        </w:tc>
        <w:tc>
          <w:tcPr>
            <w:tcW w:w="6285" w:type="dxa"/>
            <w:vAlign w:val="center"/>
          </w:tcPr>
          <w:p w14:paraId="628FBAE3" w14:textId="0C910FDF" w:rsidR="008F6E2E" w:rsidRPr="00B450C4" w:rsidRDefault="008F6E2E" w:rsidP="008F6E2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3F01739A" w14:textId="7BBC2986" w:rsidR="008F6E2E" w:rsidRPr="00B450C4" w:rsidRDefault="008F6E2E" w:rsidP="008F6E2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6" w:type="dxa"/>
          </w:tcPr>
          <w:p w14:paraId="35BCAC52" w14:textId="3E8FAF68" w:rsidR="008F6E2E" w:rsidRPr="00B450C4" w:rsidRDefault="008F6E2E" w:rsidP="008F6E2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05/04/22</w:t>
            </w:r>
          </w:p>
        </w:tc>
        <w:tc>
          <w:tcPr>
            <w:tcW w:w="1028" w:type="dxa"/>
            <w:vAlign w:val="center"/>
          </w:tcPr>
          <w:p w14:paraId="222B834F" w14:textId="088AD513" w:rsidR="008F6E2E" w:rsidRPr="00B450C4" w:rsidRDefault="008F6E2E" w:rsidP="008F6E2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  <w:tr w:rsidR="008F6E2E" w:rsidRPr="00B450C4" w14:paraId="554C2258" w14:textId="77777777" w:rsidTr="00FD4B2F">
        <w:tc>
          <w:tcPr>
            <w:tcW w:w="1971" w:type="dxa"/>
          </w:tcPr>
          <w:p w14:paraId="4760F2B5" w14:textId="10FC5606" w:rsidR="008F6E2E" w:rsidRPr="00447C7A" w:rsidRDefault="008F6E2E" w:rsidP="008F6E2E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374BF7">
              <w:rPr>
                <w:rFonts w:cs="Arial"/>
                <w:b w:val="0"/>
                <w:color w:val="000000"/>
                <w:sz w:val="20"/>
                <w:szCs w:val="20"/>
              </w:rPr>
              <w:t xml:space="preserve">Duncan Fisher </w:t>
            </w:r>
          </w:p>
        </w:tc>
        <w:tc>
          <w:tcPr>
            <w:tcW w:w="1130" w:type="dxa"/>
          </w:tcPr>
          <w:p w14:paraId="6D4BE3BE" w14:textId="376B6C0F" w:rsidR="008F6E2E" w:rsidRPr="00540C1F" w:rsidRDefault="008F6E2E" w:rsidP="008F6E2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9249BF"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32" w:type="dxa"/>
            <w:vAlign w:val="center"/>
          </w:tcPr>
          <w:p w14:paraId="136CCFA3" w14:textId="2F1D44CE" w:rsidR="008F6E2E" w:rsidRPr="00B450C4" w:rsidRDefault="008F6E2E" w:rsidP="008F6E2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Direct - Non-financial professional and personal interests</w:t>
            </w:r>
          </w:p>
        </w:tc>
        <w:tc>
          <w:tcPr>
            <w:tcW w:w="6285" w:type="dxa"/>
            <w:vAlign w:val="center"/>
          </w:tcPr>
          <w:p w14:paraId="50664B00" w14:textId="38D2AD0D" w:rsidR="008F6E2E" w:rsidRPr="00B450C4" w:rsidRDefault="008F6E2E" w:rsidP="008F6E2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 w:rsidRPr="00C21ED8">
              <w:rPr>
                <w:b w:val="0"/>
                <w:bCs w:val="0"/>
                <w:sz w:val="20"/>
                <w:szCs w:val="20"/>
              </w:rPr>
              <w:t>I have in the past published opinions about maternity care, but have retired from this now and no longer do so.</w:t>
            </w:r>
            <w:r w:rsidRPr="00C21ED8">
              <w:rPr>
                <w:b w:val="0"/>
                <w:bCs w:val="0"/>
                <w:sz w:val="20"/>
                <w:szCs w:val="20"/>
              </w:rPr>
              <w:tab/>
            </w:r>
          </w:p>
        </w:tc>
        <w:tc>
          <w:tcPr>
            <w:tcW w:w="1139" w:type="dxa"/>
            <w:vAlign w:val="center"/>
          </w:tcPr>
          <w:p w14:paraId="7F580DF9" w14:textId="37C5F1C1" w:rsidR="008F6E2E" w:rsidRPr="00B450C4" w:rsidRDefault="008F6E2E" w:rsidP="008F6E2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1996</w:t>
            </w:r>
          </w:p>
        </w:tc>
        <w:tc>
          <w:tcPr>
            <w:tcW w:w="1266" w:type="dxa"/>
          </w:tcPr>
          <w:p w14:paraId="701CF487" w14:textId="7CD86700" w:rsidR="008F6E2E" w:rsidRPr="00B450C4" w:rsidRDefault="008F6E2E" w:rsidP="008F6E2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32190B">
              <w:rPr>
                <w:b w:val="0"/>
                <w:bCs w:val="0"/>
                <w:sz w:val="20"/>
                <w:szCs w:val="20"/>
              </w:rPr>
              <w:t>05/04/22</w:t>
            </w:r>
          </w:p>
        </w:tc>
        <w:tc>
          <w:tcPr>
            <w:tcW w:w="1028" w:type="dxa"/>
            <w:vAlign w:val="center"/>
          </w:tcPr>
          <w:p w14:paraId="21DDCE9D" w14:textId="12DDA54D" w:rsidR="008F6E2E" w:rsidRPr="00B450C4" w:rsidRDefault="008F6E2E" w:rsidP="008F6E2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2015</w:t>
            </w:r>
          </w:p>
        </w:tc>
      </w:tr>
      <w:tr w:rsidR="008F6E2E" w:rsidRPr="00B450C4" w14:paraId="219F31FD" w14:textId="77777777" w:rsidTr="00FD4B2F">
        <w:tc>
          <w:tcPr>
            <w:tcW w:w="1971" w:type="dxa"/>
          </w:tcPr>
          <w:p w14:paraId="01BB3292" w14:textId="3B7CCEBD" w:rsidR="008F6E2E" w:rsidRPr="00447C7A" w:rsidRDefault="008F6E2E" w:rsidP="008F6E2E">
            <w:pPr>
              <w:pStyle w:val="Title"/>
              <w:spacing w:before="0" w:after="60" w:line="60" w:lineRule="atLeast"/>
              <w:jc w:val="left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374BF7">
              <w:rPr>
                <w:rFonts w:cs="Arial"/>
                <w:b w:val="0"/>
                <w:color w:val="000000"/>
                <w:sz w:val="20"/>
                <w:szCs w:val="20"/>
              </w:rPr>
              <w:t xml:space="preserve">Duncan Fisher </w:t>
            </w:r>
          </w:p>
        </w:tc>
        <w:tc>
          <w:tcPr>
            <w:tcW w:w="1130" w:type="dxa"/>
          </w:tcPr>
          <w:p w14:paraId="058FAFAF" w14:textId="10E56602" w:rsidR="008F6E2E" w:rsidRPr="00540C1F" w:rsidRDefault="008F6E2E" w:rsidP="008F6E2E">
            <w:pPr>
              <w:pStyle w:val="Title"/>
              <w:spacing w:before="0" w:after="0" w:line="60" w:lineRule="atLeast"/>
              <w:rPr>
                <w:b w:val="0"/>
                <w:sz w:val="20"/>
                <w:szCs w:val="20"/>
              </w:rPr>
            </w:pPr>
            <w:r w:rsidRPr="009249BF">
              <w:rPr>
                <w:b w:val="0"/>
                <w:sz w:val="20"/>
                <w:szCs w:val="20"/>
              </w:rPr>
              <w:t xml:space="preserve">Specialist member </w:t>
            </w:r>
          </w:p>
        </w:tc>
        <w:tc>
          <w:tcPr>
            <w:tcW w:w="2632" w:type="dxa"/>
            <w:vAlign w:val="center"/>
          </w:tcPr>
          <w:p w14:paraId="7453793B" w14:textId="4B872607" w:rsidR="008F6E2E" w:rsidRPr="00B450C4" w:rsidRDefault="008F6E2E" w:rsidP="008F6E2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 w:rsidRPr="00DC513F">
              <w:rPr>
                <w:rFonts w:cs="Arial"/>
                <w:b w:val="0"/>
                <w:sz w:val="20"/>
                <w:szCs w:val="20"/>
              </w:rPr>
              <w:t>Indirect</w:t>
            </w:r>
          </w:p>
        </w:tc>
        <w:tc>
          <w:tcPr>
            <w:tcW w:w="6285" w:type="dxa"/>
            <w:vAlign w:val="center"/>
          </w:tcPr>
          <w:p w14:paraId="415EC728" w14:textId="18509229" w:rsidR="008F6E2E" w:rsidRPr="00B450C4" w:rsidRDefault="008F6E2E" w:rsidP="008F6E2E">
            <w:pPr>
              <w:pStyle w:val="Title"/>
              <w:spacing w:before="0" w:after="0" w:line="60" w:lineRule="atLeas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Nil</w:t>
            </w:r>
          </w:p>
        </w:tc>
        <w:tc>
          <w:tcPr>
            <w:tcW w:w="1139" w:type="dxa"/>
            <w:vAlign w:val="center"/>
          </w:tcPr>
          <w:p w14:paraId="6C0B2877" w14:textId="6603ED02" w:rsidR="008F6E2E" w:rsidRPr="00B450C4" w:rsidRDefault="008F6E2E" w:rsidP="008F6E2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  <w:tc>
          <w:tcPr>
            <w:tcW w:w="1266" w:type="dxa"/>
          </w:tcPr>
          <w:p w14:paraId="031C3C65" w14:textId="37F128F0" w:rsidR="008F6E2E" w:rsidRPr="00B450C4" w:rsidRDefault="008F6E2E" w:rsidP="008F6E2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05/04/22</w:t>
            </w:r>
          </w:p>
        </w:tc>
        <w:tc>
          <w:tcPr>
            <w:tcW w:w="1028" w:type="dxa"/>
            <w:vAlign w:val="center"/>
          </w:tcPr>
          <w:p w14:paraId="6D45962D" w14:textId="39BC5C40" w:rsidR="008F6E2E" w:rsidRPr="00B450C4" w:rsidRDefault="008F6E2E" w:rsidP="008F6E2E">
            <w:pPr>
              <w:pStyle w:val="Title"/>
              <w:spacing w:before="0" w:after="0" w:line="60" w:lineRule="atLeas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</w:t>
            </w:r>
          </w:p>
        </w:tc>
      </w:tr>
    </w:tbl>
    <w:p w14:paraId="1CD34D9A" w14:textId="77777777" w:rsidR="006C2D30" w:rsidRPr="00812600" w:rsidRDefault="006C2D30" w:rsidP="001946BB">
      <w:pPr>
        <w:pStyle w:val="Paragraphnonumbers"/>
        <w:spacing w:before="240"/>
        <w:ind w:left="1435" w:hanging="1860"/>
        <w:rPr>
          <w:b/>
          <w:sz w:val="22"/>
          <w:szCs w:val="22"/>
        </w:rPr>
      </w:pPr>
    </w:p>
    <w:sectPr w:rsidR="006C2D30" w:rsidRPr="00812600" w:rsidSect="00B450C4">
      <w:headerReference w:type="default" r:id="rId8"/>
      <w:footerReference w:type="default" r:id="rId9"/>
      <w:pgSz w:w="16838" w:h="11906" w:orient="landscape"/>
      <w:pgMar w:top="1077" w:right="1077" w:bottom="1077" w:left="107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98137" w14:textId="77777777" w:rsidR="006418E5" w:rsidRDefault="006418E5" w:rsidP="00446BEE">
      <w:r>
        <w:separator/>
      </w:r>
    </w:p>
  </w:endnote>
  <w:endnote w:type="continuationSeparator" w:id="0">
    <w:p w14:paraId="40832A06" w14:textId="77777777" w:rsidR="006418E5" w:rsidRDefault="006418E5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78C0" w14:textId="4F0D7D1A" w:rsidR="006418E5" w:rsidRDefault="006418E5" w:rsidP="00B450C4">
    <w:pPr>
      <w:pStyle w:val="Footer"/>
    </w:pPr>
    <w:r>
      <w:t>Interests register NICE quality standards advisory committee 3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0FE62" w14:textId="77777777" w:rsidR="006418E5" w:rsidRDefault="006418E5" w:rsidP="00446BEE">
      <w:r>
        <w:separator/>
      </w:r>
    </w:p>
  </w:footnote>
  <w:footnote w:type="continuationSeparator" w:id="0">
    <w:p w14:paraId="7FD77D8C" w14:textId="77777777" w:rsidR="006418E5" w:rsidRDefault="006418E5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F71F" w14:textId="6864359F" w:rsidR="006418E5" w:rsidRPr="00812600" w:rsidRDefault="006418E5" w:rsidP="00812600">
    <w:pPr>
      <w:pStyle w:val="Paragraphnonumbers"/>
      <w:spacing w:after="120"/>
      <w:jc w:val="center"/>
      <w:rPr>
        <w:b/>
        <w:sz w:val="26"/>
        <w:szCs w:val="26"/>
      </w:rPr>
    </w:pPr>
    <w:r w:rsidRPr="00812600">
      <w:rPr>
        <w:b/>
        <w:sz w:val="26"/>
        <w:szCs w:val="26"/>
      </w:rPr>
      <w:t>National Institute for Health and Care Excellence - Interests Register – Quality Standards Advisory Committee 3</w:t>
    </w:r>
  </w:p>
  <w:p w14:paraId="58941D12" w14:textId="05142A64" w:rsidR="006418E5" w:rsidRDefault="006418E5" w:rsidP="00812600">
    <w:pPr>
      <w:pStyle w:val="Header"/>
      <w:ind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E70BE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37B09A7"/>
    <w:multiLevelType w:val="multilevel"/>
    <w:tmpl w:val="AA64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B97F64"/>
    <w:multiLevelType w:val="hybridMultilevel"/>
    <w:tmpl w:val="508C63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0439D"/>
    <w:multiLevelType w:val="hybridMultilevel"/>
    <w:tmpl w:val="271E06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46F51"/>
    <w:multiLevelType w:val="multilevel"/>
    <w:tmpl w:val="AA64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352166">
    <w:abstractNumId w:val="15"/>
  </w:num>
  <w:num w:numId="2" w16cid:durableId="769350049">
    <w:abstractNumId w:val="18"/>
  </w:num>
  <w:num w:numId="3" w16cid:durableId="1875802613">
    <w:abstractNumId w:val="18"/>
    <w:lvlOverride w:ilvl="0">
      <w:startOverride w:val="1"/>
    </w:lvlOverride>
  </w:num>
  <w:num w:numId="4" w16cid:durableId="1372656983">
    <w:abstractNumId w:val="18"/>
    <w:lvlOverride w:ilvl="0">
      <w:startOverride w:val="1"/>
    </w:lvlOverride>
  </w:num>
  <w:num w:numId="5" w16cid:durableId="1172572061">
    <w:abstractNumId w:val="18"/>
    <w:lvlOverride w:ilvl="0">
      <w:startOverride w:val="1"/>
    </w:lvlOverride>
  </w:num>
  <w:num w:numId="6" w16cid:durableId="388263104">
    <w:abstractNumId w:val="18"/>
    <w:lvlOverride w:ilvl="0">
      <w:startOverride w:val="1"/>
    </w:lvlOverride>
  </w:num>
  <w:num w:numId="7" w16cid:durableId="1110003946">
    <w:abstractNumId w:val="18"/>
    <w:lvlOverride w:ilvl="0">
      <w:startOverride w:val="1"/>
    </w:lvlOverride>
  </w:num>
  <w:num w:numId="8" w16cid:durableId="504706021">
    <w:abstractNumId w:val="9"/>
  </w:num>
  <w:num w:numId="9" w16cid:durableId="444884010">
    <w:abstractNumId w:val="7"/>
  </w:num>
  <w:num w:numId="10" w16cid:durableId="288556705">
    <w:abstractNumId w:val="6"/>
  </w:num>
  <w:num w:numId="11" w16cid:durableId="1892689493">
    <w:abstractNumId w:val="5"/>
  </w:num>
  <w:num w:numId="12" w16cid:durableId="1294093759">
    <w:abstractNumId w:val="4"/>
  </w:num>
  <w:num w:numId="13" w16cid:durableId="1606693557">
    <w:abstractNumId w:val="8"/>
  </w:num>
  <w:num w:numId="14" w16cid:durableId="29914424">
    <w:abstractNumId w:val="3"/>
  </w:num>
  <w:num w:numId="15" w16cid:durableId="322441784">
    <w:abstractNumId w:val="2"/>
  </w:num>
  <w:num w:numId="16" w16cid:durableId="1570534401">
    <w:abstractNumId w:val="1"/>
  </w:num>
  <w:num w:numId="17" w16cid:durableId="5178250">
    <w:abstractNumId w:val="0"/>
  </w:num>
  <w:num w:numId="18" w16cid:durableId="2062053953">
    <w:abstractNumId w:val="11"/>
  </w:num>
  <w:num w:numId="19" w16cid:durableId="1317227412">
    <w:abstractNumId w:val="11"/>
    <w:lvlOverride w:ilvl="0">
      <w:startOverride w:val="1"/>
    </w:lvlOverride>
  </w:num>
  <w:num w:numId="20" w16cid:durableId="17898194">
    <w:abstractNumId w:val="10"/>
  </w:num>
  <w:num w:numId="21" w16cid:durableId="560945364">
    <w:abstractNumId w:val="16"/>
  </w:num>
  <w:num w:numId="22" w16cid:durableId="1834956022">
    <w:abstractNumId w:val="12"/>
  </w:num>
  <w:num w:numId="23" w16cid:durableId="1304046861">
    <w:abstractNumId w:val="14"/>
  </w:num>
  <w:num w:numId="24" w16cid:durableId="4387958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32778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BF"/>
    <w:rsid w:val="000053F8"/>
    <w:rsid w:val="00024D0A"/>
    <w:rsid w:val="000373B2"/>
    <w:rsid w:val="000472DC"/>
    <w:rsid w:val="00055991"/>
    <w:rsid w:val="00070065"/>
    <w:rsid w:val="00072C88"/>
    <w:rsid w:val="00073899"/>
    <w:rsid w:val="0007517A"/>
    <w:rsid w:val="00080B84"/>
    <w:rsid w:val="000865AD"/>
    <w:rsid w:val="00092B5E"/>
    <w:rsid w:val="000A4FEE"/>
    <w:rsid w:val="000A7046"/>
    <w:rsid w:val="000B5939"/>
    <w:rsid w:val="000B59E8"/>
    <w:rsid w:val="000E24AA"/>
    <w:rsid w:val="000E3C69"/>
    <w:rsid w:val="001061AB"/>
    <w:rsid w:val="00111CCE"/>
    <w:rsid w:val="001134E7"/>
    <w:rsid w:val="00140528"/>
    <w:rsid w:val="0014076C"/>
    <w:rsid w:val="00146A49"/>
    <w:rsid w:val="0017149E"/>
    <w:rsid w:val="001714BD"/>
    <w:rsid w:val="0017169E"/>
    <w:rsid w:val="0017183A"/>
    <w:rsid w:val="001811A9"/>
    <w:rsid w:val="00181A4A"/>
    <w:rsid w:val="00185243"/>
    <w:rsid w:val="001946BB"/>
    <w:rsid w:val="0019492D"/>
    <w:rsid w:val="001978C7"/>
    <w:rsid w:val="001B0EE9"/>
    <w:rsid w:val="001B2241"/>
    <w:rsid w:val="001B441B"/>
    <w:rsid w:val="001B65B3"/>
    <w:rsid w:val="001E6EAF"/>
    <w:rsid w:val="001F4459"/>
    <w:rsid w:val="002029A6"/>
    <w:rsid w:val="0021684C"/>
    <w:rsid w:val="00221049"/>
    <w:rsid w:val="0022538A"/>
    <w:rsid w:val="00234902"/>
    <w:rsid w:val="0023554F"/>
    <w:rsid w:val="002408EA"/>
    <w:rsid w:val="002819D7"/>
    <w:rsid w:val="0028430C"/>
    <w:rsid w:val="002A5B6D"/>
    <w:rsid w:val="002B0180"/>
    <w:rsid w:val="002C1A7E"/>
    <w:rsid w:val="002C3B20"/>
    <w:rsid w:val="002D3376"/>
    <w:rsid w:val="002E0341"/>
    <w:rsid w:val="002F21B4"/>
    <w:rsid w:val="002F5984"/>
    <w:rsid w:val="00311ED0"/>
    <w:rsid w:val="00314316"/>
    <w:rsid w:val="00320058"/>
    <w:rsid w:val="003648C5"/>
    <w:rsid w:val="003722FA"/>
    <w:rsid w:val="00382C98"/>
    <w:rsid w:val="003A35DC"/>
    <w:rsid w:val="003C7AAF"/>
    <w:rsid w:val="00400F1D"/>
    <w:rsid w:val="00402997"/>
    <w:rsid w:val="00404F27"/>
    <w:rsid w:val="004075B6"/>
    <w:rsid w:val="00420952"/>
    <w:rsid w:val="004327C3"/>
    <w:rsid w:val="00433EFF"/>
    <w:rsid w:val="00434359"/>
    <w:rsid w:val="00437925"/>
    <w:rsid w:val="00443081"/>
    <w:rsid w:val="00446BEE"/>
    <w:rsid w:val="00447C7A"/>
    <w:rsid w:val="00486D63"/>
    <w:rsid w:val="004C1647"/>
    <w:rsid w:val="004C44F1"/>
    <w:rsid w:val="005025A1"/>
    <w:rsid w:val="00506D5B"/>
    <w:rsid w:val="005144D2"/>
    <w:rsid w:val="00551023"/>
    <w:rsid w:val="0056090A"/>
    <w:rsid w:val="005719CC"/>
    <w:rsid w:val="00583808"/>
    <w:rsid w:val="00597F9C"/>
    <w:rsid w:val="005B4EF4"/>
    <w:rsid w:val="005C65F7"/>
    <w:rsid w:val="005C6A26"/>
    <w:rsid w:val="005E0804"/>
    <w:rsid w:val="005E4D13"/>
    <w:rsid w:val="00602015"/>
    <w:rsid w:val="006418E5"/>
    <w:rsid w:val="006662E1"/>
    <w:rsid w:val="0068682E"/>
    <w:rsid w:val="006921E1"/>
    <w:rsid w:val="006B0318"/>
    <w:rsid w:val="006B163E"/>
    <w:rsid w:val="006C2D30"/>
    <w:rsid w:val="006C7078"/>
    <w:rsid w:val="006F4B25"/>
    <w:rsid w:val="006F6496"/>
    <w:rsid w:val="00705A21"/>
    <w:rsid w:val="00736348"/>
    <w:rsid w:val="00746276"/>
    <w:rsid w:val="00754F95"/>
    <w:rsid w:val="00760908"/>
    <w:rsid w:val="00763180"/>
    <w:rsid w:val="007633EA"/>
    <w:rsid w:val="0077327A"/>
    <w:rsid w:val="00791E55"/>
    <w:rsid w:val="007B139C"/>
    <w:rsid w:val="007F238D"/>
    <w:rsid w:val="007F7240"/>
    <w:rsid w:val="0080251B"/>
    <w:rsid w:val="00812600"/>
    <w:rsid w:val="00813D40"/>
    <w:rsid w:val="00823938"/>
    <w:rsid w:val="00835117"/>
    <w:rsid w:val="00861B92"/>
    <w:rsid w:val="00861E5C"/>
    <w:rsid w:val="008655EC"/>
    <w:rsid w:val="00877C7C"/>
    <w:rsid w:val="008814FB"/>
    <w:rsid w:val="008D28F0"/>
    <w:rsid w:val="008E2766"/>
    <w:rsid w:val="008E3A2D"/>
    <w:rsid w:val="008E54E1"/>
    <w:rsid w:val="008F5E30"/>
    <w:rsid w:val="008F6E2E"/>
    <w:rsid w:val="008F7717"/>
    <w:rsid w:val="009010AE"/>
    <w:rsid w:val="00913137"/>
    <w:rsid w:val="009144D9"/>
    <w:rsid w:val="00914D7F"/>
    <w:rsid w:val="00920498"/>
    <w:rsid w:val="00947FAB"/>
    <w:rsid w:val="00957382"/>
    <w:rsid w:val="00980A80"/>
    <w:rsid w:val="00986BC6"/>
    <w:rsid w:val="0099550F"/>
    <w:rsid w:val="009A6A95"/>
    <w:rsid w:val="009B0D95"/>
    <w:rsid w:val="009B6152"/>
    <w:rsid w:val="009C1F2B"/>
    <w:rsid w:val="009E571A"/>
    <w:rsid w:val="009E58D6"/>
    <w:rsid w:val="009E680B"/>
    <w:rsid w:val="009F66BF"/>
    <w:rsid w:val="009F74FD"/>
    <w:rsid w:val="00A10C18"/>
    <w:rsid w:val="00A11B46"/>
    <w:rsid w:val="00A15A1F"/>
    <w:rsid w:val="00A17C4E"/>
    <w:rsid w:val="00A2001A"/>
    <w:rsid w:val="00A25D6F"/>
    <w:rsid w:val="00A26E3C"/>
    <w:rsid w:val="00A3325A"/>
    <w:rsid w:val="00A43013"/>
    <w:rsid w:val="00A473A8"/>
    <w:rsid w:val="00A5098D"/>
    <w:rsid w:val="00A50F6C"/>
    <w:rsid w:val="00A63677"/>
    <w:rsid w:val="00A71564"/>
    <w:rsid w:val="00A97BAF"/>
    <w:rsid w:val="00AA4CA9"/>
    <w:rsid w:val="00AE3376"/>
    <w:rsid w:val="00AE6014"/>
    <w:rsid w:val="00AF108A"/>
    <w:rsid w:val="00B02E55"/>
    <w:rsid w:val="00B036C1"/>
    <w:rsid w:val="00B332D0"/>
    <w:rsid w:val="00B4222B"/>
    <w:rsid w:val="00B450C4"/>
    <w:rsid w:val="00B53886"/>
    <w:rsid w:val="00B5431F"/>
    <w:rsid w:val="00B61421"/>
    <w:rsid w:val="00B652AD"/>
    <w:rsid w:val="00B73702"/>
    <w:rsid w:val="00BA27AD"/>
    <w:rsid w:val="00BB32E3"/>
    <w:rsid w:val="00BE04DD"/>
    <w:rsid w:val="00BF7FE0"/>
    <w:rsid w:val="00C10BDF"/>
    <w:rsid w:val="00C20DC9"/>
    <w:rsid w:val="00C21BF2"/>
    <w:rsid w:val="00C21ED8"/>
    <w:rsid w:val="00C670BB"/>
    <w:rsid w:val="00C81104"/>
    <w:rsid w:val="00C8582C"/>
    <w:rsid w:val="00C87F8A"/>
    <w:rsid w:val="00C96411"/>
    <w:rsid w:val="00CB5671"/>
    <w:rsid w:val="00CE1E0E"/>
    <w:rsid w:val="00CF58B7"/>
    <w:rsid w:val="00D351C1"/>
    <w:rsid w:val="00D35EFB"/>
    <w:rsid w:val="00D44D27"/>
    <w:rsid w:val="00D504B3"/>
    <w:rsid w:val="00D607D5"/>
    <w:rsid w:val="00D66703"/>
    <w:rsid w:val="00D86BF0"/>
    <w:rsid w:val="00D9620E"/>
    <w:rsid w:val="00D97AA1"/>
    <w:rsid w:val="00DC513F"/>
    <w:rsid w:val="00DD28D7"/>
    <w:rsid w:val="00DE08BD"/>
    <w:rsid w:val="00DE2DF2"/>
    <w:rsid w:val="00E41B12"/>
    <w:rsid w:val="00E47E83"/>
    <w:rsid w:val="00E51920"/>
    <w:rsid w:val="00E64120"/>
    <w:rsid w:val="00E660A1"/>
    <w:rsid w:val="00E80C08"/>
    <w:rsid w:val="00E92B4B"/>
    <w:rsid w:val="00EA3CCF"/>
    <w:rsid w:val="00EB3CCD"/>
    <w:rsid w:val="00ED4339"/>
    <w:rsid w:val="00EE0959"/>
    <w:rsid w:val="00EE6AC0"/>
    <w:rsid w:val="00EE755A"/>
    <w:rsid w:val="00F055F1"/>
    <w:rsid w:val="00F11CEF"/>
    <w:rsid w:val="00F1210F"/>
    <w:rsid w:val="00F314C0"/>
    <w:rsid w:val="00F54D35"/>
    <w:rsid w:val="00F56681"/>
    <w:rsid w:val="00F5782E"/>
    <w:rsid w:val="00F610AF"/>
    <w:rsid w:val="00F74737"/>
    <w:rsid w:val="00F821F4"/>
    <w:rsid w:val="00FA2C5A"/>
    <w:rsid w:val="00FB66E5"/>
    <w:rsid w:val="00FC2D11"/>
    <w:rsid w:val="00FC6230"/>
    <w:rsid w:val="00FD0FA5"/>
    <w:rsid w:val="00FD744D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602251C9"/>
  <w15:chartTrackingRefBased/>
  <w15:docId w15:val="{BEC12A8A-E1F0-4AFF-AB81-2365B3C8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9F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11CE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2104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422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22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222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2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2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C7103-C161-4E35-B800-E643B00A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13</Pages>
  <Words>3704</Words>
  <Characters>22315</Characters>
  <Application>Microsoft Office Word</Application>
  <DocSecurity>0</DocSecurity>
  <Lines>185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Repton</dc:creator>
  <cp:keywords/>
  <dc:description/>
  <cp:lastModifiedBy>Jamie Jason</cp:lastModifiedBy>
  <cp:revision>8</cp:revision>
  <dcterms:created xsi:type="dcterms:W3CDTF">2022-05-12T12:20:00Z</dcterms:created>
  <dcterms:modified xsi:type="dcterms:W3CDTF">2022-06-23T15:17:00Z</dcterms:modified>
</cp:coreProperties>
</file>