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6C645337" w:rsidR="00443081" w:rsidRDefault="00EB0B94" w:rsidP="00140161">
      <w:pPr>
        <w:pStyle w:val="Title"/>
      </w:pPr>
      <w:r>
        <w:t>Antenatal care update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EB0B94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Pr="00EB0B94" w:rsidRDefault="0014016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b/>
                <w:color w:val="000000"/>
                <w:sz w:val="28"/>
                <w:szCs w:val="28"/>
              </w:rPr>
              <w:t>Name</w:t>
            </w:r>
          </w:p>
          <w:p w14:paraId="1D58178E" w14:textId="77777777" w:rsidR="00140161" w:rsidRPr="00EB0B94" w:rsidRDefault="0014016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Pr="00EB0B94" w:rsidRDefault="0014016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b/>
                <w:color w:val="000000"/>
                <w:sz w:val="28"/>
                <w:szCs w:val="28"/>
              </w:rPr>
              <w:t>Role</w:t>
            </w:r>
          </w:p>
          <w:p w14:paraId="40E7D1CA" w14:textId="77777777" w:rsidR="00140161" w:rsidRPr="00EB0B94" w:rsidRDefault="0014016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EB0B94" w:rsidRPr="00EB0B94" w14:paraId="169B8413" w14:textId="77777777" w:rsidTr="005F1F8D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1B9AC28F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>Erum A Khan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21351133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>Consultant obstetrician</w:t>
            </w:r>
          </w:p>
        </w:tc>
      </w:tr>
      <w:tr w:rsidR="00EB0B94" w:rsidRPr="00EB0B94" w14:paraId="7734DEC7" w14:textId="77777777" w:rsidTr="005F1F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26BDB457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>Sunita Sharma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542" w14:textId="0BE18695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>Consultant obstetrician</w:t>
            </w:r>
          </w:p>
        </w:tc>
      </w:tr>
      <w:tr w:rsidR="00EB0B94" w:rsidRPr="00EB0B94" w14:paraId="6541224A" w14:textId="77777777" w:rsidTr="005F1F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56BC439F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 xml:space="preserve">Yana </w:t>
            </w:r>
            <w:proofErr w:type="spellStart"/>
            <w:r w:rsidRPr="00EB0B94">
              <w:rPr>
                <w:rFonts w:ascii="Arial" w:hAnsi="Arial" w:cs="Arial"/>
                <w:sz w:val="28"/>
                <w:szCs w:val="28"/>
              </w:rPr>
              <w:t>Richens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65F4A651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 xml:space="preserve">Midwife </w:t>
            </w:r>
          </w:p>
        </w:tc>
      </w:tr>
      <w:tr w:rsidR="00EB0B94" w:rsidRPr="00EB0B94" w14:paraId="0D44899B" w14:textId="77777777" w:rsidTr="005F1F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0F7B18AF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 xml:space="preserve">Anna Marsh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9A83" w14:textId="759D675C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 xml:space="preserve">Midwife </w:t>
            </w:r>
          </w:p>
        </w:tc>
      </w:tr>
      <w:tr w:rsidR="00EB0B94" w:rsidRPr="00EB0B94" w14:paraId="2E0784E1" w14:textId="77777777" w:rsidTr="005F1F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615" w14:textId="006EB6F6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>Lorna Adams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329330E1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 xml:space="preserve">Sonographer </w:t>
            </w:r>
          </w:p>
        </w:tc>
      </w:tr>
      <w:tr w:rsidR="00EB0B94" w:rsidRPr="00EB0B94" w14:paraId="2171950C" w14:textId="77777777" w:rsidTr="005F1F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326DB67D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>Maria Clark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809" w14:textId="29EA3742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</w:t>
            </w: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 xml:space="preserve">emale lay member </w:t>
            </w:r>
          </w:p>
        </w:tc>
      </w:tr>
      <w:tr w:rsidR="00EB0B94" w:rsidRPr="00EB0B94" w14:paraId="54389C24" w14:textId="77777777" w:rsidTr="008D1A1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033E88D2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0B94">
              <w:rPr>
                <w:rFonts w:ascii="Arial" w:hAnsi="Arial" w:cs="Arial"/>
                <w:sz w:val="28"/>
                <w:szCs w:val="28"/>
              </w:rPr>
              <w:t xml:space="preserve">Duncan Fisher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2C81B82E" w:rsidR="00EB0B94" w:rsidRPr="00EB0B94" w:rsidRDefault="00EB0B94" w:rsidP="00EB0B9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Pr="00EB0B94">
              <w:rPr>
                <w:rFonts w:ascii="Arial" w:hAnsi="Arial" w:cs="Arial"/>
                <w:color w:val="000000"/>
                <w:sz w:val="28"/>
                <w:szCs w:val="28"/>
              </w:rPr>
              <w:t>ale lay member</w:t>
            </w:r>
          </w:p>
        </w:tc>
      </w:tr>
    </w:tbl>
    <w:p w14:paraId="1ACAF51C" w14:textId="77777777" w:rsidR="00140161" w:rsidRPr="00EB0B94" w:rsidRDefault="00140161" w:rsidP="00140161">
      <w:pPr>
        <w:pStyle w:val="Paragraphnonumbers"/>
        <w:rPr>
          <w:sz w:val="28"/>
          <w:szCs w:val="28"/>
        </w:rPr>
      </w:pPr>
    </w:p>
    <w:sectPr w:rsidR="00140161" w:rsidRPr="00EB0B94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EB0B94">
      <w:fldChar w:fldCharType="begin"/>
    </w:r>
    <w:r w:rsidR="00EB0B94">
      <w:instrText xml:space="preserve"> NUMPAGES  </w:instrText>
    </w:r>
    <w:r w:rsidR="00EB0B94">
      <w:fldChar w:fldCharType="separate"/>
    </w:r>
    <w:r w:rsidR="001D58BD">
      <w:rPr>
        <w:noProof/>
      </w:rPr>
      <w:t>1</w:t>
    </w:r>
    <w:r w:rsidR="00EB0B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90638">
    <w:abstractNumId w:val="12"/>
  </w:num>
  <w:num w:numId="2" w16cid:durableId="526915477">
    <w:abstractNumId w:val="13"/>
  </w:num>
  <w:num w:numId="3" w16cid:durableId="11881743">
    <w:abstractNumId w:val="13"/>
    <w:lvlOverride w:ilvl="0">
      <w:startOverride w:val="1"/>
    </w:lvlOverride>
  </w:num>
  <w:num w:numId="4" w16cid:durableId="486753370">
    <w:abstractNumId w:val="13"/>
    <w:lvlOverride w:ilvl="0">
      <w:startOverride w:val="1"/>
    </w:lvlOverride>
  </w:num>
  <w:num w:numId="5" w16cid:durableId="1742285846">
    <w:abstractNumId w:val="13"/>
    <w:lvlOverride w:ilvl="0">
      <w:startOverride w:val="1"/>
    </w:lvlOverride>
  </w:num>
  <w:num w:numId="6" w16cid:durableId="2060857880">
    <w:abstractNumId w:val="13"/>
    <w:lvlOverride w:ilvl="0">
      <w:startOverride w:val="1"/>
    </w:lvlOverride>
  </w:num>
  <w:num w:numId="7" w16cid:durableId="1776291451">
    <w:abstractNumId w:val="13"/>
    <w:lvlOverride w:ilvl="0">
      <w:startOverride w:val="1"/>
    </w:lvlOverride>
  </w:num>
  <w:num w:numId="8" w16cid:durableId="1903981237">
    <w:abstractNumId w:val="9"/>
  </w:num>
  <w:num w:numId="9" w16cid:durableId="435099612">
    <w:abstractNumId w:val="7"/>
  </w:num>
  <w:num w:numId="10" w16cid:durableId="782656242">
    <w:abstractNumId w:val="6"/>
  </w:num>
  <w:num w:numId="11" w16cid:durableId="1907448318">
    <w:abstractNumId w:val="5"/>
  </w:num>
  <w:num w:numId="12" w16cid:durableId="41297699">
    <w:abstractNumId w:val="4"/>
  </w:num>
  <w:num w:numId="13" w16cid:durableId="890575663">
    <w:abstractNumId w:val="8"/>
  </w:num>
  <w:num w:numId="14" w16cid:durableId="1782991104">
    <w:abstractNumId w:val="3"/>
  </w:num>
  <w:num w:numId="15" w16cid:durableId="1214542775">
    <w:abstractNumId w:val="2"/>
  </w:num>
  <w:num w:numId="16" w16cid:durableId="415245102">
    <w:abstractNumId w:val="1"/>
  </w:num>
  <w:num w:numId="17" w16cid:durableId="1251112721">
    <w:abstractNumId w:val="0"/>
  </w:num>
  <w:num w:numId="18" w16cid:durableId="1526595625">
    <w:abstractNumId w:val="11"/>
  </w:num>
  <w:num w:numId="19" w16cid:durableId="125705233">
    <w:abstractNumId w:val="11"/>
    <w:lvlOverride w:ilvl="0">
      <w:startOverride w:val="1"/>
    </w:lvlOverride>
  </w:num>
  <w:num w:numId="20" w16cid:durableId="1329357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38DB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B0B94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2022-08-10T10:19:00Z</dcterms:created>
  <dcterms:modified xsi:type="dcterms:W3CDTF">2022-08-10T10:22:00Z</dcterms:modified>
</cp:coreProperties>
</file>