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5C559F64" w:rsidR="00443081" w:rsidRDefault="006E052A" w:rsidP="00140161">
      <w:pPr>
        <w:pStyle w:val="Title"/>
      </w:pPr>
      <w:r>
        <w:t xml:space="preserve">Heavy menstrual bleeding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789E" w:rsidRPr="00140161" w14:paraId="1A30FBE9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68C" w14:textId="19599194" w:rsidR="00BE789E" w:rsidRPr="006E052A" w:rsidRDefault="00BE789E" w:rsidP="00BA1207">
            <w:pPr>
              <w:rPr>
                <w:rFonts w:ascii="Arial" w:hAnsi="Arial" w:cs="Arial"/>
                <w:color w:val="000000"/>
              </w:rPr>
            </w:pPr>
            <w:r w:rsidRPr="00BE789E">
              <w:rPr>
                <w:rFonts w:ascii="Arial" w:hAnsi="Arial" w:cs="Arial"/>
                <w:color w:val="000000"/>
              </w:rPr>
              <w:t>Belinda Champion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AEAA" w14:textId="77777777" w:rsidR="00BE789E" w:rsidRDefault="00BE789E" w:rsidP="006E052A">
            <w:pPr>
              <w:rPr>
                <w:rFonts w:ascii="Arial" w:hAnsi="Arial" w:cs="Arial"/>
                <w:color w:val="000000"/>
              </w:rPr>
            </w:pPr>
            <w:r w:rsidRPr="00BE789E">
              <w:rPr>
                <w:rFonts w:ascii="Arial" w:hAnsi="Arial" w:cs="Arial"/>
                <w:color w:val="000000"/>
              </w:rPr>
              <w:t>Advanced Nurse Practitioner</w:t>
            </w:r>
          </w:p>
          <w:p w14:paraId="2CC845F8" w14:textId="3F75C642" w:rsidR="00BE789E" w:rsidRPr="006E052A" w:rsidRDefault="00BE789E" w:rsidP="006E052A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E65" w14:textId="77777777" w:rsidR="00BA1207" w:rsidRPr="006E052A" w:rsidRDefault="00BA1207" w:rsidP="00BA1207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Justin Clark</w:t>
            </w:r>
          </w:p>
          <w:p w14:paraId="67267A62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6F9" w14:textId="642A8B2B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Gynaecologist</w:t>
            </w:r>
          </w:p>
          <w:p w14:paraId="4A31E542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6541224A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D0D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Jonathan Lord</w:t>
            </w:r>
          </w:p>
          <w:p w14:paraId="42537546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9B3E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Gynaecologist</w:t>
            </w:r>
          </w:p>
          <w:p w14:paraId="16C6D75F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8B300D" w:rsidRPr="00140161" w14:paraId="2DDC3226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31C" w14:textId="77777777" w:rsidR="008B300D" w:rsidRDefault="008B300D" w:rsidP="006E05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Clare Searle </w:t>
            </w:r>
          </w:p>
          <w:p w14:paraId="4FA39780" w14:textId="68F5A811" w:rsidR="008B300D" w:rsidRPr="006E052A" w:rsidRDefault="008B300D" w:rsidP="006E05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36A" w14:textId="5EF90294" w:rsidR="008B300D" w:rsidRPr="006E052A" w:rsidRDefault="008B30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140161" w:rsidRPr="00140161" w14:paraId="0D44899B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66A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052A">
              <w:rPr>
                <w:rFonts w:ascii="Arial" w:hAnsi="Arial" w:cs="Arial"/>
                <w:color w:val="000000"/>
              </w:rPr>
              <w:t>Ugochi</w:t>
            </w:r>
            <w:proofErr w:type="spellEnd"/>
            <w:r w:rsidRPr="006E05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052A">
              <w:rPr>
                <w:rFonts w:ascii="Arial" w:hAnsi="Arial" w:cs="Arial"/>
                <w:color w:val="000000"/>
              </w:rPr>
              <w:t>Nwulu</w:t>
            </w:r>
            <w:proofErr w:type="spellEnd"/>
          </w:p>
          <w:p w14:paraId="0ECD555D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3826FF2F" w:rsidR="00140161" w:rsidRPr="006E052A" w:rsidRDefault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Lay member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BE789E">
      <w:fldChar w:fldCharType="begin"/>
    </w:r>
    <w:r w:rsidR="00BE789E">
      <w:instrText xml:space="preserve"> NUMPAGES  </w:instrText>
    </w:r>
    <w:r w:rsidR="00BE789E">
      <w:fldChar w:fldCharType="separate"/>
    </w:r>
    <w:r w:rsidR="001D58BD">
      <w:rPr>
        <w:noProof/>
      </w:rPr>
      <w:t>1</w:t>
    </w:r>
    <w:r w:rsidR="00BE78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1A6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E052A"/>
    <w:rsid w:val="006F4B25"/>
    <w:rsid w:val="006F6496"/>
    <w:rsid w:val="00736348"/>
    <w:rsid w:val="00760908"/>
    <w:rsid w:val="007F238D"/>
    <w:rsid w:val="00861B92"/>
    <w:rsid w:val="008814FB"/>
    <w:rsid w:val="008B300D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A1207"/>
    <w:rsid w:val="00BA3910"/>
    <w:rsid w:val="00BE789E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Nicola Cunliffe</cp:lastModifiedBy>
  <cp:revision>7</cp:revision>
  <cp:lastPrinted>2019-07-15T10:30:00Z</cp:lastPrinted>
  <dcterms:created xsi:type="dcterms:W3CDTF">2019-07-15T10:17:00Z</dcterms:created>
  <dcterms:modified xsi:type="dcterms:W3CDTF">2020-10-07T15:12:00Z</dcterms:modified>
</cp:coreProperties>
</file>