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646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16A93306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74172D9D" w14:textId="5C559F64" w:rsidR="00443081" w:rsidRDefault="006E052A" w:rsidP="00140161">
      <w:pPr>
        <w:pStyle w:val="Title"/>
      </w:pPr>
      <w:r>
        <w:t xml:space="preserve">Heavy menstrual bleeding </w:t>
      </w:r>
    </w:p>
    <w:p w14:paraId="383DE855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3A06C7F1" w14:textId="77777777" w:rsidR="00140161" w:rsidRDefault="00140161" w:rsidP="00140161">
      <w:pPr>
        <w:pStyle w:val="Paragraphnonumbers"/>
      </w:pPr>
    </w:p>
    <w:p w14:paraId="313131D5" w14:textId="77777777" w:rsidR="00140161" w:rsidRDefault="00140161" w:rsidP="00140161">
      <w:pPr>
        <w:pStyle w:val="Paragraphnonumbers"/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4390"/>
        <w:gridCol w:w="4768"/>
      </w:tblGrid>
      <w:tr w:rsidR="00140161" w:rsidRPr="00140161" w14:paraId="18681943" w14:textId="77777777" w:rsidTr="00A90FFB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18495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Name</w:t>
            </w:r>
          </w:p>
          <w:p w14:paraId="1D58178E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C6ABE" w14:textId="77777777" w:rsidR="00140161" w:rsidRDefault="00140161">
            <w:pPr>
              <w:rPr>
                <w:rFonts w:ascii="Arial" w:hAnsi="Arial" w:cs="Arial"/>
                <w:b/>
                <w:color w:val="000000"/>
              </w:rPr>
            </w:pPr>
            <w:r w:rsidRPr="00140161">
              <w:rPr>
                <w:rFonts w:ascii="Arial" w:hAnsi="Arial" w:cs="Arial"/>
                <w:b/>
                <w:color w:val="000000"/>
              </w:rPr>
              <w:t>Role</w:t>
            </w:r>
          </w:p>
          <w:p w14:paraId="40E7D1CA" w14:textId="77777777" w:rsidR="00140161" w:rsidRPr="00140161" w:rsidRDefault="00140161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0161" w:rsidRPr="00140161" w14:paraId="169B8413" w14:textId="77777777" w:rsidTr="001D58BD">
        <w:trPr>
          <w:trHeight w:val="32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89CE" w14:textId="77777777" w:rsidR="00BA1207" w:rsidRPr="006E052A" w:rsidRDefault="00BA1207" w:rsidP="00BA1207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Belinda Champion</w:t>
            </w:r>
          </w:p>
          <w:p w14:paraId="6C9DE1E0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CCB2" w14:textId="77777777" w:rsidR="00BA1207" w:rsidRPr="006E052A" w:rsidRDefault="00BA1207" w:rsidP="00BA1207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Specialist nurse</w:t>
            </w:r>
          </w:p>
          <w:p w14:paraId="7FEF3399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7734DEC7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AE65" w14:textId="77777777" w:rsidR="00BA1207" w:rsidRPr="006E052A" w:rsidRDefault="00BA1207" w:rsidP="00BA1207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Justin Clark</w:t>
            </w:r>
          </w:p>
          <w:p w14:paraId="67267A62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36F9" w14:textId="642A8B2B" w:rsidR="006E052A" w:rsidRPr="006E052A" w:rsidRDefault="006E052A" w:rsidP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Gynaecologist</w:t>
            </w:r>
          </w:p>
          <w:p w14:paraId="4A31E542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140161" w:rsidRPr="00140161" w14:paraId="6541224A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1D0D" w14:textId="77777777" w:rsidR="006E052A" w:rsidRPr="006E052A" w:rsidRDefault="006E052A" w:rsidP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Jonathan Lord</w:t>
            </w:r>
          </w:p>
          <w:p w14:paraId="42537546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9B3E" w14:textId="77777777" w:rsidR="006E052A" w:rsidRPr="006E052A" w:rsidRDefault="006E052A" w:rsidP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Gynaecologist</w:t>
            </w:r>
          </w:p>
          <w:p w14:paraId="16C6D75F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</w:tr>
      <w:tr w:rsidR="008B300D" w:rsidRPr="00140161" w14:paraId="2DDC3226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731C" w14:textId="77777777" w:rsidR="008B300D" w:rsidRDefault="008B300D" w:rsidP="006E052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Clare Searle </w:t>
            </w:r>
          </w:p>
          <w:p w14:paraId="4FA39780" w14:textId="68F5A811" w:rsidR="008B300D" w:rsidRPr="006E052A" w:rsidRDefault="008B300D" w:rsidP="006E05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36A" w14:textId="5EF90294" w:rsidR="008B300D" w:rsidRPr="006E052A" w:rsidRDefault="008B30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GP</w:t>
            </w:r>
            <w:bookmarkStart w:id="0" w:name="_GoBack"/>
            <w:bookmarkEnd w:id="0"/>
          </w:p>
        </w:tc>
      </w:tr>
      <w:tr w:rsidR="00140161" w:rsidRPr="00140161" w14:paraId="0D44899B" w14:textId="77777777" w:rsidTr="001D58BD">
        <w:trPr>
          <w:trHeight w:val="32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366A" w14:textId="77777777" w:rsidR="006E052A" w:rsidRPr="006E052A" w:rsidRDefault="006E052A" w:rsidP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Ugochi Nwulu</w:t>
            </w:r>
          </w:p>
          <w:p w14:paraId="0ECD555D" w14:textId="77777777" w:rsidR="00140161" w:rsidRPr="006E052A" w:rsidRDefault="0014016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A83" w14:textId="3826FF2F" w:rsidR="00140161" w:rsidRPr="006E052A" w:rsidRDefault="006E052A">
            <w:pPr>
              <w:rPr>
                <w:rFonts w:ascii="Arial" w:hAnsi="Arial" w:cs="Arial"/>
                <w:color w:val="000000"/>
              </w:rPr>
            </w:pPr>
            <w:r w:rsidRPr="006E052A">
              <w:rPr>
                <w:rFonts w:ascii="Arial" w:hAnsi="Arial" w:cs="Arial"/>
                <w:color w:val="000000"/>
              </w:rPr>
              <w:t>Lay member</w:t>
            </w:r>
          </w:p>
        </w:tc>
      </w:tr>
    </w:tbl>
    <w:p w14:paraId="1ACAF51C" w14:textId="77777777" w:rsidR="00140161" w:rsidRPr="00140161" w:rsidRDefault="00140161" w:rsidP="00140161">
      <w:pPr>
        <w:pStyle w:val="Paragraphnonumbers"/>
      </w:pPr>
    </w:p>
    <w:sectPr w:rsidR="0014016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F9BA" w14:textId="77777777" w:rsidR="00572704" w:rsidRDefault="00572704" w:rsidP="00446BEE">
      <w:r>
        <w:separator/>
      </w:r>
    </w:p>
  </w:endnote>
  <w:endnote w:type="continuationSeparator" w:id="0">
    <w:p w14:paraId="2A88ACBF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C604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D58BD">
      <w:rPr>
        <w:noProof/>
      </w:rPr>
      <w:t>1</w:t>
    </w:r>
    <w:r>
      <w:fldChar w:fldCharType="end"/>
    </w:r>
    <w:r>
      <w:t xml:space="preserve"> of </w:t>
    </w:r>
    <w:r w:rsidR="008B300D">
      <w:fldChar w:fldCharType="begin"/>
    </w:r>
    <w:r w:rsidR="008B300D">
      <w:instrText xml:space="preserve"> NUMPAGES  </w:instrText>
    </w:r>
    <w:r w:rsidR="008B300D">
      <w:fldChar w:fldCharType="separate"/>
    </w:r>
    <w:r w:rsidR="001D58BD">
      <w:rPr>
        <w:noProof/>
      </w:rPr>
      <w:t>1</w:t>
    </w:r>
    <w:r w:rsidR="008B30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F974" w14:textId="77777777" w:rsidR="00572704" w:rsidRDefault="00572704" w:rsidP="00446BEE">
      <w:r>
        <w:separator/>
      </w:r>
    </w:p>
  </w:footnote>
  <w:footnote w:type="continuationSeparator" w:id="0">
    <w:p w14:paraId="47E705D7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572704"/>
    <w:rsid w:val="006921E1"/>
    <w:rsid w:val="006E052A"/>
    <w:rsid w:val="006F4B25"/>
    <w:rsid w:val="006F6496"/>
    <w:rsid w:val="00736348"/>
    <w:rsid w:val="00760908"/>
    <w:rsid w:val="007F238D"/>
    <w:rsid w:val="00861B92"/>
    <w:rsid w:val="008814FB"/>
    <w:rsid w:val="008B300D"/>
    <w:rsid w:val="008F5E30"/>
    <w:rsid w:val="00914D7F"/>
    <w:rsid w:val="009E680B"/>
    <w:rsid w:val="00A15A1F"/>
    <w:rsid w:val="00A3325A"/>
    <w:rsid w:val="00A43013"/>
    <w:rsid w:val="00A90FFB"/>
    <w:rsid w:val="00AF108A"/>
    <w:rsid w:val="00B02E55"/>
    <w:rsid w:val="00B036C1"/>
    <w:rsid w:val="00B5431F"/>
    <w:rsid w:val="00BA1207"/>
    <w:rsid w:val="00BA3910"/>
    <w:rsid w:val="00BF7FE0"/>
    <w:rsid w:val="00C05D6D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1517F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172A746</Template>
  <TotalTime>15</TotalTime>
  <Pages>1</Pages>
  <Words>32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5</cp:revision>
  <cp:lastPrinted>2019-07-15T10:30:00Z</cp:lastPrinted>
  <dcterms:created xsi:type="dcterms:W3CDTF">2019-07-15T10:17:00Z</dcterms:created>
  <dcterms:modified xsi:type="dcterms:W3CDTF">2019-11-15T15:50:00Z</dcterms:modified>
</cp:coreProperties>
</file>