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797D9199"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F44792">
        <w:rPr>
          <w:b/>
          <w:sz w:val="22"/>
        </w:rPr>
        <w:t>1</w:t>
      </w:r>
      <w:r w:rsidR="00816177">
        <w:rPr>
          <w:b/>
          <w:sz w:val="22"/>
        </w:rPr>
        <w:t>6 August</w:t>
      </w:r>
      <w:r w:rsidR="00FD036F">
        <w:rPr>
          <w:b/>
          <w:sz w:val="22"/>
        </w:rPr>
        <w:t xml:space="preserve"> 2023</w:t>
      </w:r>
    </w:p>
    <w:tbl>
      <w:tblPr>
        <w:tblStyle w:val="TableGrid"/>
        <w:tblpPr w:leftFromText="180" w:rightFromText="180" w:vertAnchor="text" w:tblpX="-572" w:tblpY="1"/>
        <w:tblOverlap w:val="never"/>
        <w:tblW w:w="15451" w:type="dxa"/>
        <w:tblLook w:val="04A0" w:firstRow="1" w:lastRow="0" w:firstColumn="1" w:lastColumn="0" w:noHBand="0" w:noVBand="1"/>
      </w:tblPr>
      <w:tblGrid>
        <w:gridCol w:w="1875"/>
        <w:gridCol w:w="1112"/>
        <w:gridCol w:w="2440"/>
        <w:gridCol w:w="5797"/>
        <w:gridCol w:w="1781"/>
        <w:gridCol w:w="1251"/>
        <w:gridCol w:w="1195"/>
      </w:tblGrid>
      <w:tr w:rsidR="00A10C18" w:rsidRPr="00DC513F" w14:paraId="1F515381" w14:textId="77777777" w:rsidTr="00060976">
        <w:trPr>
          <w:trHeight w:val="255"/>
          <w:tblHeader/>
        </w:trPr>
        <w:tc>
          <w:tcPr>
            <w:tcW w:w="1875" w:type="dxa"/>
            <w:vAlign w:val="center"/>
          </w:tcPr>
          <w:p w14:paraId="3763C01C" w14:textId="77777777" w:rsidR="00B450C4" w:rsidRPr="00DC513F" w:rsidRDefault="00B450C4" w:rsidP="00180EDD">
            <w:pPr>
              <w:pStyle w:val="Title"/>
              <w:spacing w:before="0" w:after="60" w:line="60" w:lineRule="atLeast"/>
              <w:jc w:val="left"/>
              <w:rPr>
                <w:bCs w:val="0"/>
                <w:sz w:val="20"/>
                <w:szCs w:val="20"/>
              </w:rPr>
            </w:pPr>
            <w:r w:rsidRPr="00DC513F">
              <w:rPr>
                <w:bCs w:val="0"/>
                <w:sz w:val="20"/>
                <w:szCs w:val="20"/>
              </w:rPr>
              <w:t>Name</w:t>
            </w:r>
          </w:p>
        </w:tc>
        <w:tc>
          <w:tcPr>
            <w:tcW w:w="1112" w:type="dxa"/>
            <w:vAlign w:val="center"/>
          </w:tcPr>
          <w:p w14:paraId="08CDC040" w14:textId="77777777" w:rsidR="00B450C4" w:rsidRPr="00DC513F" w:rsidRDefault="00B450C4" w:rsidP="00180EDD">
            <w:pPr>
              <w:pStyle w:val="Title"/>
              <w:spacing w:before="0" w:after="60" w:line="60" w:lineRule="atLeast"/>
              <w:rPr>
                <w:bCs w:val="0"/>
                <w:sz w:val="20"/>
                <w:szCs w:val="20"/>
              </w:rPr>
            </w:pPr>
            <w:r w:rsidRPr="00DC513F">
              <w:rPr>
                <w:bCs w:val="0"/>
                <w:sz w:val="20"/>
                <w:szCs w:val="20"/>
              </w:rPr>
              <w:t>Role with NICE</w:t>
            </w:r>
          </w:p>
        </w:tc>
        <w:tc>
          <w:tcPr>
            <w:tcW w:w="2440" w:type="dxa"/>
            <w:vAlign w:val="center"/>
          </w:tcPr>
          <w:p w14:paraId="58551511" w14:textId="77777777" w:rsidR="00B450C4" w:rsidRPr="00DC513F" w:rsidRDefault="00B450C4" w:rsidP="00180EDD">
            <w:pPr>
              <w:pStyle w:val="Title"/>
              <w:spacing w:before="0" w:after="60" w:line="60" w:lineRule="atLeast"/>
              <w:jc w:val="left"/>
              <w:rPr>
                <w:bCs w:val="0"/>
                <w:sz w:val="20"/>
                <w:szCs w:val="20"/>
              </w:rPr>
            </w:pPr>
            <w:r w:rsidRPr="00DC513F">
              <w:rPr>
                <w:bCs w:val="0"/>
                <w:sz w:val="20"/>
                <w:szCs w:val="20"/>
              </w:rPr>
              <w:t>Type of interest</w:t>
            </w:r>
          </w:p>
        </w:tc>
        <w:tc>
          <w:tcPr>
            <w:tcW w:w="5797" w:type="dxa"/>
            <w:vAlign w:val="center"/>
          </w:tcPr>
          <w:p w14:paraId="53160165" w14:textId="77777777" w:rsidR="00B450C4" w:rsidRPr="00DC513F" w:rsidRDefault="00B450C4" w:rsidP="00180EDD">
            <w:pPr>
              <w:pStyle w:val="Title"/>
              <w:spacing w:before="0" w:after="60" w:line="60" w:lineRule="atLeast"/>
              <w:jc w:val="left"/>
              <w:rPr>
                <w:bCs w:val="0"/>
                <w:sz w:val="20"/>
                <w:szCs w:val="20"/>
              </w:rPr>
            </w:pPr>
            <w:r w:rsidRPr="00DC513F">
              <w:rPr>
                <w:bCs w:val="0"/>
                <w:sz w:val="20"/>
                <w:szCs w:val="20"/>
              </w:rPr>
              <w:t>Description of interest</w:t>
            </w:r>
          </w:p>
        </w:tc>
        <w:tc>
          <w:tcPr>
            <w:tcW w:w="1781" w:type="dxa"/>
            <w:vAlign w:val="center"/>
          </w:tcPr>
          <w:p w14:paraId="0E405FD4" w14:textId="77777777" w:rsidR="00B450C4" w:rsidRPr="00DC513F" w:rsidRDefault="00B450C4" w:rsidP="00180EDD">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180EDD">
            <w:pPr>
              <w:pStyle w:val="Title"/>
              <w:spacing w:before="0" w:after="60" w:line="60" w:lineRule="atLeast"/>
              <w:rPr>
                <w:bCs w:val="0"/>
                <w:sz w:val="20"/>
                <w:szCs w:val="20"/>
              </w:rPr>
            </w:pPr>
            <w:r w:rsidRPr="00DC513F">
              <w:rPr>
                <w:bCs w:val="0"/>
                <w:sz w:val="20"/>
                <w:szCs w:val="20"/>
              </w:rPr>
              <w:t>arose</w:t>
            </w:r>
          </w:p>
        </w:tc>
        <w:tc>
          <w:tcPr>
            <w:tcW w:w="1251" w:type="dxa"/>
            <w:vAlign w:val="center"/>
          </w:tcPr>
          <w:p w14:paraId="2C06FF79" w14:textId="77777777" w:rsidR="00B450C4" w:rsidRPr="00DC513F" w:rsidRDefault="00B450C4" w:rsidP="00180EDD">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180EDD">
            <w:pPr>
              <w:pStyle w:val="Title"/>
              <w:spacing w:before="0" w:after="60" w:line="60" w:lineRule="atLeast"/>
              <w:rPr>
                <w:bCs w:val="0"/>
                <w:sz w:val="20"/>
                <w:szCs w:val="20"/>
              </w:rPr>
            </w:pPr>
            <w:r w:rsidRPr="00DC513F">
              <w:rPr>
                <w:bCs w:val="0"/>
                <w:sz w:val="20"/>
                <w:szCs w:val="20"/>
              </w:rPr>
              <w:t>declared</w:t>
            </w:r>
          </w:p>
        </w:tc>
        <w:tc>
          <w:tcPr>
            <w:tcW w:w="1195" w:type="dxa"/>
            <w:vAlign w:val="center"/>
          </w:tcPr>
          <w:p w14:paraId="08A9C9BA" w14:textId="77777777" w:rsidR="00B450C4" w:rsidRPr="00DC513F" w:rsidRDefault="00B450C4" w:rsidP="00180EDD">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180EDD">
            <w:pPr>
              <w:pStyle w:val="Title"/>
              <w:spacing w:before="0" w:after="60" w:line="60" w:lineRule="atLeast"/>
              <w:rPr>
                <w:bCs w:val="0"/>
                <w:sz w:val="20"/>
                <w:szCs w:val="20"/>
              </w:rPr>
            </w:pPr>
            <w:r w:rsidRPr="00DC513F">
              <w:rPr>
                <w:bCs w:val="0"/>
                <w:sz w:val="20"/>
                <w:szCs w:val="20"/>
              </w:rPr>
              <w:t>ceased</w:t>
            </w:r>
          </w:p>
        </w:tc>
      </w:tr>
      <w:tr w:rsidR="00060976" w:rsidRPr="00DC513F" w14:paraId="647CDB0B" w14:textId="77777777" w:rsidTr="00060976">
        <w:tc>
          <w:tcPr>
            <w:tcW w:w="1875" w:type="dxa"/>
          </w:tcPr>
          <w:p w14:paraId="63EBFD57" w14:textId="0DC2636A" w:rsidR="00060976" w:rsidRPr="00DC513F" w:rsidRDefault="00060976" w:rsidP="00060976">
            <w:pPr>
              <w:pStyle w:val="Title"/>
              <w:spacing w:before="0" w:after="60" w:line="60" w:lineRule="atLeast"/>
              <w:jc w:val="left"/>
              <w:rPr>
                <w:b w:val="0"/>
                <w:sz w:val="20"/>
                <w:szCs w:val="20"/>
              </w:rPr>
            </w:pPr>
            <w:r w:rsidRPr="00060976">
              <w:rPr>
                <w:b w:val="0"/>
                <w:sz w:val="20"/>
                <w:szCs w:val="20"/>
              </w:rPr>
              <w:t xml:space="preserve">Angela Beattie </w:t>
            </w:r>
          </w:p>
        </w:tc>
        <w:tc>
          <w:tcPr>
            <w:tcW w:w="1112" w:type="dxa"/>
          </w:tcPr>
          <w:p w14:paraId="6F62DE0D" w14:textId="06E2BB98" w:rsidR="00060976" w:rsidRPr="00DC513F" w:rsidRDefault="00060976" w:rsidP="00060976">
            <w:pPr>
              <w:pStyle w:val="Title"/>
              <w:spacing w:before="0" w:after="60" w:line="60" w:lineRule="atLeast"/>
              <w:rPr>
                <w:b w:val="0"/>
                <w:sz w:val="20"/>
                <w:szCs w:val="20"/>
              </w:rPr>
            </w:pPr>
            <w:r w:rsidRPr="00124900">
              <w:rPr>
                <w:b w:val="0"/>
                <w:sz w:val="20"/>
                <w:szCs w:val="20"/>
              </w:rPr>
              <w:t>Standing member</w:t>
            </w:r>
          </w:p>
        </w:tc>
        <w:tc>
          <w:tcPr>
            <w:tcW w:w="2440" w:type="dxa"/>
            <w:vAlign w:val="center"/>
          </w:tcPr>
          <w:p w14:paraId="3EED84B2" w14:textId="7D1B0DDC" w:rsidR="00060976" w:rsidRPr="00DC513F" w:rsidRDefault="00060976" w:rsidP="00060976">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390870C3" w14:textId="3F58384E" w:rsidR="00060976" w:rsidRPr="00DC513F" w:rsidRDefault="00060976" w:rsidP="00060976">
            <w:pPr>
              <w:pStyle w:val="Title"/>
              <w:spacing w:before="0" w:after="60" w:line="60" w:lineRule="atLeast"/>
              <w:jc w:val="left"/>
              <w:rPr>
                <w:rFonts w:cs="Arial"/>
                <w:b w:val="0"/>
                <w:sz w:val="20"/>
                <w:szCs w:val="20"/>
              </w:rPr>
            </w:pPr>
            <w:r w:rsidRPr="00060976">
              <w:rPr>
                <w:rFonts w:cs="Arial"/>
                <w:b w:val="0"/>
                <w:sz w:val="20"/>
                <w:szCs w:val="20"/>
              </w:rPr>
              <w:t>GP Clinical Lead for Cancer, NHS Somerset ICB</w:t>
            </w:r>
          </w:p>
        </w:tc>
        <w:tc>
          <w:tcPr>
            <w:tcW w:w="1781" w:type="dxa"/>
          </w:tcPr>
          <w:p w14:paraId="13DAC95A" w14:textId="3674DC1B" w:rsidR="00060976" w:rsidRPr="00DC513F" w:rsidRDefault="00060976" w:rsidP="00060976">
            <w:pPr>
              <w:pStyle w:val="Title"/>
              <w:spacing w:before="0" w:after="60" w:line="60" w:lineRule="atLeast"/>
              <w:rPr>
                <w:rFonts w:cs="Arial"/>
                <w:b w:val="0"/>
                <w:sz w:val="20"/>
                <w:szCs w:val="20"/>
              </w:rPr>
            </w:pPr>
            <w:r w:rsidRPr="00060976">
              <w:rPr>
                <w:rFonts w:cs="Arial"/>
                <w:b w:val="0"/>
                <w:sz w:val="20"/>
                <w:szCs w:val="20"/>
              </w:rPr>
              <w:t>November 2020</w:t>
            </w:r>
          </w:p>
        </w:tc>
        <w:tc>
          <w:tcPr>
            <w:tcW w:w="1251" w:type="dxa"/>
            <w:vAlign w:val="center"/>
          </w:tcPr>
          <w:p w14:paraId="4B6B335F" w14:textId="606360EE" w:rsidR="00060976" w:rsidRPr="00DC513F" w:rsidRDefault="00060976" w:rsidP="00060976">
            <w:pPr>
              <w:pStyle w:val="Title"/>
              <w:spacing w:before="0" w:after="60" w:line="60" w:lineRule="atLeast"/>
              <w:rPr>
                <w:b w:val="0"/>
                <w:sz w:val="20"/>
                <w:szCs w:val="20"/>
              </w:rPr>
            </w:pPr>
            <w:r>
              <w:rPr>
                <w:b w:val="0"/>
                <w:sz w:val="20"/>
                <w:szCs w:val="20"/>
              </w:rPr>
              <w:t>Mar 2023</w:t>
            </w:r>
          </w:p>
        </w:tc>
        <w:tc>
          <w:tcPr>
            <w:tcW w:w="1195" w:type="dxa"/>
            <w:vAlign w:val="center"/>
          </w:tcPr>
          <w:p w14:paraId="6A9EADC2" w14:textId="795EAB4D" w:rsidR="00060976" w:rsidRPr="00DC513F" w:rsidRDefault="00060976" w:rsidP="00060976">
            <w:pPr>
              <w:pStyle w:val="Title"/>
              <w:spacing w:before="0" w:after="60" w:line="60" w:lineRule="atLeast"/>
              <w:rPr>
                <w:rFonts w:cs="Arial"/>
                <w:b w:val="0"/>
                <w:sz w:val="20"/>
                <w:szCs w:val="20"/>
              </w:rPr>
            </w:pPr>
            <w:r>
              <w:rPr>
                <w:rFonts w:cs="Arial"/>
                <w:b w:val="0"/>
                <w:sz w:val="20"/>
                <w:szCs w:val="20"/>
              </w:rPr>
              <w:t xml:space="preserve">Ongoing </w:t>
            </w:r>
          </w:p>
        </w:tc>
      </w:tr>
      <w:tr w:rsidR="00906BA0" w:rsidRPr="00DC513F" w14:paraId="74A2A62F" w14:textId="77777777" w:rsidTr="00060976">
        <w:tc>
          <w:tcPr>
            <w:tcW w:w="1875" w:type="dxa"/>
          </w:tcPr>
          <w:p w14:paraId="5F7A5DFE" w14:textId="0DA60388" w:rsidR="00906BA0" w:rsidRPr="00060976" w:rsidRDefault="00906BA0" w:rsidP="00906BA0">
            <w:pPr>
              <w:pStyle w:val="Title"/>
              <w:spacing w:before="0" w:after="60" w:line="60" w:lineRule="atLeast"/>
              <w:jc w:val="left"/>
              <w:rPr>
                <w:b w:val="0"/>
                <w:sz w:val="20"/>
                <w:szCs w:val="20"/>
              </w:rPr>
            </w:pPr>
            <w:r w:rsidRPr="00060976">
              <w:rPr>
                <w:b w:val="0"/>
                <w:sz w:val="20"/>
                <w:szCs w:val="20"/>
              </w:rPr>
              <w:t xml:space="preserve">Angela Beattie </w:t>
            </w:r>
          </w:p>
        </w:tc>
        <w:tc>
          <w:tcPr>
            <w:tcW w:w="1112" w:type="dxa"/>
          </w:tcPr>
          <w:p w14:paraId="7474AF97" w14:textId="717304E1" w:rsidR="00906BA0" w:rsidRPr="00124900" w:rsidRDefault="00906BA0" w:rsidP="00906BA0">
            <w:pPr>
              <w:pStyle w:val="Title"/>
              <w:spacing w:before="0" w:after="60" w:line="60" w:lineRule="atLeast"/>
              <w:rPr>
                <w:b w:val="0"/>
                <w:sz w:val="20"/>
                <w:szCs w:val="20"/>
              </w:rPr>
            </w:pPr>
            <w:r w:rsidRPr="00124900">
              <w:rPr>
                <w:b w:val="0"/>
                <w:sz w:val="20"/>
                <w:szCs w:val="20"/>
              </w:rPr>
              <w:t>Standing member</w:t>
            </w:r>
          </w:p>
        </w:tc>
        <w:tc>
          <w:tcPr>
            <w:tcW w:w="2440" w:type="dxa"/>
            <w:vAlign w:val="center"/>
          </w:tcPr>
          <w:p w14:paraId="3B811749" w14:textId="648F1144" w:rsidR="00906BA0" w:rsidRPr="00DC513F" w:rsidRDefault="00906BA0" w:rsidP="00906BA0">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626726DB" w14:textId="5F963C56" w:rsidR="00906BA0" w:rsidRPr="00060976" w:rsidRDefault="00906BA0" w:rsidP="00906BA0">
            <w:pPr>
              <w:pStyle w:val="Title"/>
              <w:spacing w:before="0" w:after="60" w:line="60" w:lineRule="atLeast"/>
              <w:jc w:val="left"/>
              <w:rPr>
                <w:rFonts w:cs="Arial"/>
                <w:b w:val="0"/>
                <w:sz w:val="20"/>
                <w:szCs w:val="20"/>
              </w:rPr>
            </w:pPr>
            <w:r w:rsidRPr="00122545">
              <w:rPr>
                <w:rFonts w:cs="Arial"/>
                <w:b w:val="0"/>
                <w:sz w:val="20"/>
                <w:szCs w:val="20"/>
              </w:rPr>
              <w:t>General Practitioner, Induction &amp; Refresher Scheme, Millbrook Surgery, Castle Carey</w:t>
            </w:r>
          </w:p>
        </w:tc>
        <w:tc>
          <w:tcPr>
            <w:tcW w:w="1781" w:type="dxa"/>
          </w:tcPr>
          <w:p w14:paraId="2A4A8982" w14:textId="219598E5" w:rsidR="00906BA0" w:rsidRPr="00060976" w:rsidRDefault="00906BA0" w:rsidP="00906BA0">
            <w:pPr>
              <w:pStyle w:val="Title"/>
              <w:spacing w:before="0" w:after="60" w:line="60" w:lineRule="atLeast"/>
              <w:rPr>
                <w:rFonts w:cs="Arial"/>
                <w:b w:val="0"/>
                <w:sz w:val="20"/>
                <w:szCs w:val="20"/>
              </w:rPr>
            </w:pPr>
            <w:r>
              <w:rPr>
                <w:b w:val="0"/>
                <w:sz w:val="20"/>
                <w:szCs w:val="20"/>
              </w:rPr>
              <w:t>Apr 2023</w:t>
            </w:r>
          </w:p>
        </w:tc>
        <w:tc>
          <w:tcPr>
            <w:tcW w:w="1251" w:type="dxa"/>
            <w:vAlign w:val="center"/>
          </w:tcPr>
          <w:p w14:paraId="088A13ED" w14:textId="03174104" w:rsidR="00906BA0" w:rsidRDefault="00906BA0" w:rsidP="00906BA0">
            <w:pPr>
              <w:pStyle w:val="Title"/>
              <w:spacing w:before="0" w:after="60" w:line="60" w:lineRule="atLeast"/>
              <w:rPr>
                <w:b w:val="0"/>
                <w:sz w:val="20"/>
                <w:szCs w:val="20"/>
              </w:rPr>
            </w:pPr>
            <w:r>
              <w:rPr>
                <w:b w:val="0"/>
                <w:sz w:val="20"/>
                <w:szCs w:val="20"/>
              </w:rPr>
              <w:t>Apr 2023</w:t>
            </w:r>
          </w:p>
        </w:tc>
        <w:tc>
          <w:tcPr>
            <w:tcW w:w="1195" w:type="dxa"/>
            <w:vAlign w:val="center"/>
          </w:tcPr>
          <w:p w14:paraId="342B1A74" w14:textId="2E25F64B" w:rsidR="00906BA0" w:rsidRDefault="00906BA0" w:rsidP="00906BA0">
            <w:pPr>
              <w:pStyle w:val="Title"/>
              <w:spacing w:before="0" w:after="60" w:line="60" w:lineRule="atLeast"/>
              <w:rPr>
                <w:rFonts w:cs="Arial"/>
                <w:b w:val="0"/>
                <w:sz w:val="20"/>
                <w:szCs w:val="20"/>
              </w:rPr>
            </w:pPr>
            <w:r>
              <w:rPr>
                <w:rFonts w:cs="Arial"/>
                <w:b w:val="0"/>
                <w:sz w:val="20"/>
                <w:szCs w:val="20"/>
              </w:rPr>
              <w:t xml:space="preserve">Ongoing </w:t>
            </w:r>
          </w:p>
        </w:tc>
      </w:tr>
      <w:tr w:rsidR="00906BA0" w:rsidRPr="00DC513F" w14:paraId="3A97A5C6" w14:textId="77777777" w:rsidTr="00060976">
        <w:tc>
          <w:tcPr>
            <w:tcW w:w="1875" w:type="dxa"/>
          </w:tcPr>
          <w:p w14:paraId="46D18C7F" w14:textId="66EAAA0B" w:rsidR="00906BA0" w:rsidRPr="00060976" w:rsidRDefault="00906BA0" w:rsidP="00906BA0">
            <w:pPr>
              <w:pStyle w:val="Title"/>
              <w:spacing w:before="0" w:after="60" w:line="60" w:lineRule="atLeast"/>
              <w:jc w:val="left"/>
              <w:rPr>
                <w:b w:val="0"/>
                <w:sz w:val="20"/>
                <w:szCs w:val="20"/>
              </w:rPr>
            </w:pPr>
            <w:r w:rsidRPr="00060976">
              <w:rPr>
                <w:b w:val="0"/>
                <w:sz w:val="20"/>
                <w:szCs w:val="20"/>
              </w:rPr>
              <w:t xml:space="preserve">Angela Beattie </w:t>
            </w:r>
          </w:p>
        </w:tc>
        <w:tc>
          <w:tcPr>
            <w:tcW w:w="1112" w:type="dxa"/>
          </w:tcPr>
          <w:p w14:paraId="7007B6C8" w14:textId="514245B4" w:rsidR="00906BA0" w:rsidRPr="00124900" w:rsidRDefault="00906BA0" w:rsidP="00906BA0">
            <w:pPr>
              <w:pStyle w:val="Title"/>
              <w:spacing w:before="0" w:after="60" w:line="60" w:lineRule="atLeast"/>
              <w:rPr>
                <w:b w:val="0"/>
                <w:sz w:val="20"/>
                <w:szCs w:val="20"/>
              </w:rPr>
            </w:pPr>
            <w:r w:rsidRPr="00124900">
              <w:rPr>
                <w:b w:val="0"/>
                <w:sz w:val="20"/>
                <w:szCs w:val="20"/>
              </w:rPr>
              <w:t>Standing member</w:t>
            </w:r>
          </w:p>
        </w:tc>
        <w:tc>
          <w:tcPr>
            <w:tcW w:w="2440" w:type="dxa"/>
            <w:vAlign w:val="center"/>
          </w:tcPr>
          <w:p w14:paraId="72FBFDE8" w14:textId="7678E700" w:rsidR="00906BA0" w:rsidRPr="00DC513F" w:rsidRDefault="00906BA0" w:rsidP="00906BA0">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484892CF" w14:textId="1742E3CA" w:rsidR="00906BA0" w:rsidRPr="00060976" w:rsidRDefault="00906BA0" w:rsidP="00906BA0">
            <w:pPr>
              <w:pStyle w:val="Title"/>
              <w:spacing w:before="0" w:after="60" w:line="60" w:lineRule="atLeast"/>
              <w:jc w:val="left"/>
              <w:rPr>
                <w:rFonts w:cs="Arial"/>
                <w:b w:val="0"/>
                <w:sz w:val="20"/>
                <w:szCs w:val="20"/>
              </w:rPr>
            </w:pPr>
            <w:r w:rsidRPr="00122545">
              <w:rPr>
                <w:rFonts w:cs="Arial"/>
                <w:b w:val="0"/>
                <w:sz w:val="20"/>
                <w:szCs w:val="20"/>
              </w:rPr>
              <w:t>Programme Director, South, Central and West Clinical Support Unit (SCW CSU) – bank staff</w:t>
            </w:r>
          </w:p>
        </w:tc>
        <w:tc>
          <w:tcPr>
            <w:tcW w:w="1781" w:type="dxa"/>
          </w:tcPr>
          <w:p w14:paraId="2334EDD6" w14:textId="7C29685D" w:rsidR="00906BA0" w:rsidRPr="00060976" w:rsidRDefault="00906BA0" w:rsidP="00906BA0">
            <w:pPr>
              <w:pStyle w:val="Title"/>
              <w:spacing w:before="0" w:after="60" w:line="60" w:lineRule="atLeast"/>
              <w:rPr>
                <w:rFonts w:cs="Arial"/>
                <w:b w:val="0"/>
                <w:sz w:val="20"/>
                <w:szCs w:val="20"/>
              </w:rPr>
            </w:pPr>
            <w:r>
              <w:rPr>
                <w:rFonts w:cs="Arial"/>
                <w:b w:val="0"/>
                <w:sz w:val="20"/>
                <w:szCs w:val="20"/>
              </w:rPr>
              <w:t>May 2023</w:t>
            </w:r>
          </w:p>
        </w:tc>
        <w:tc>
          <w:tcPr>
            <w:tcW w:w="1251" w:type="dxa"/>
            <w:vAlign w:val="center"/>
          </w:tcPr>
          <w:p w14:paraId="4094EE07" w14:textId="5B95A986" w:rsidR="00906BA0" w:rsidRDefault="00906BA0" w:rsidP="00906BA0">
            <w:pPr>
              <w:pStyle w:val="Title"/>
              <w:spacing w:before="0" w:after="60" w:line="60" w:lineRule="atLeast"/>
              <w:rPr>
                <w:b w:val="0"/>
                <w:sz w:val="20"/>
                <w:szCs w:val="20"/>
              </w:rPr>
            </w:pPr>
            <w:r>
              <w:rPr>
                <w:b w:val="0"/>
                <w:sz w:val="20"/>
                <w:szCs w:val="20"/>
              </w:rPr>
              <w:t>Apr 2023</w:t>
            </w:r>
          </w:p>
        </w:tc>
        <w:tc>
          <w:tcPr>
            <w:tcW w:w="1195" w:type="dxa"/>
            <w:vAlign w:val="center"/>
          </w:tcPr>
          <w:p w14:paraId="2C7C60BB" w14:textId="17956FB2" w:rsidR="00906BA0" w:rsidRDefault="00906BA0" w:rsidP="00906BA0">
            <w:pPr>
              <w:pStyle w:val="Title"/>
              <w:spacing w:before="0" w:after="60" w:line="60" w:lineRule="atLeast"/>
              <w:rPr>
                <w:rFonts w:cs="Arial"/>
                <w:b w:val="0"/>
                <w:sz w:val="20"/>
                <w:szCs w:val="20"/>
              </w:rPr>
            </w:pPr>
            <w:r>
              <w:rPr>
                <w:rFonts w:cs="Arial"/>
                <w:b w:val="0"/>
                <w:sz w:val="20"/>
                <w:szCs w:val="20"/>
              </w:rPr>
              <w:t xml:space="preserve">Ongoing </w:t>
            </w:r>
          </w:p>
        </w:tc>
      </w:tr>
      <w:tr w:rsidR="00906BA0" w:rsidRPr="00DC513F" w14:paraId="6BB0D5F0" w14:textId="77777777" w:rsidTr="00060976">
        <w:tc>
          <w:tcPr>
            <w:tcW w:w="1875" w:type="dxa"/>
          </w:tcPr>
          <w:p w14:paraId="24EC2098" w14:textId="7CCFA099" w:rsidR="00906BA0" w:rsidRPr="00DC513F" w:rsidRDefault="00906BA0" w:rsidP="00906BA0">
            <w:pPr>
              <w:pStyle w:val="Title"/>
              <w:spacing w:before="0" w:after="60" w:line="60" w:lineRule="atLeast"/>
              <w:jc w:val="left"/>
              <w:rPr>
                <w:b w:val="0"/>
                <w:sz w:val="20"/>
                <w:szCs w:val="20"/>
              </w:rPr>
            </w:pPr>
            <w:r w:rsidRPr="00060976">
              <w:rPr>
                <w:b w:val="0"/>
                <w:sz w:val="20"/>
                <w:szCs w:val="20"/>
              </w:rPr>
              <w:t xml:space="preserve">Angela Beattie </w:t>
            </w:r>
          </w:p>
        </w:tc>
        <w:tc>
          <w:tcPr>
            <w:tcW w:w="1112" w:type="dxa"/>
          </w:tcPr>
          <w:p w14:paraId="11AB3AC4" w14:textId="43437A7B" w:rsidR="00906BA0" w:rsidRPr="00DC513F" w:rsidRDefault="00906BA0" w:rsidP="00906BA0">
            <w:pPr>
              <w:pStyle w:val="Title"/>
              <w:spacing w:before="0" w:after="60" w:line="60" w:lineRule="atLeast"/>
              <w:rPr>
                <w:b w:val="0"/>
                <w:sz w:val="20"/>
                <w:szCs w:val="20"/>
              </w:rPr>
            </w:pPr>
            <w:r w:rsidRPr="00124900">
              <w:rPr>
                <w:b w:val="0"/>
                <w:sz w:val="20"/>
                <w:szCs w:val="20"/>
              </w:rPr>
              <w:t>Standing member</w:t>
            </w:r>
          </w:p>
        </w:tc>
        <w:tc>
          <w:tcPr>
            <w:tcW w:w="2440" w:type="dxa"/>
            <w:vAlign w:val="center"/>
          </w:tcPr>
          <w:p w14:paraId="70FA38FB" w14:textId="11EF999A" w:rsidR="00906BA0" w:rsidRPr="00DC513F" w:rsidRDefault="00906BA0" w:rsidP="00906BA0">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4A68F5D6" w14:textId="3092B35F" w:rsidR="00906BA0" w:rsidRPr="00DC513F" w:rsidRDefault="00906BA0" w:rsidP="00906BA0">
            <w:pPr>
              <w:pStyle w:val="Title"/>
              <w:spacing w:before="0" w:after="60" w:line="60" w:lineRule="atLeast"/>
              <w:jc w:val="left"/>
              <w:rPr>
                <w:rFonts w:cs="Arial"/>
                <w:b w:val="0"/>
                <w:sz w:val="20"/>
                <w:szCs w:val="20"/>
              </w:rPr>
            </w:pPr>
            <w:r>
              <w:rPr>
                <w:rFonts w:cs="Arial"/>
                <w:b w:val="0"/>
                <w:sz w:val="20"/>
                <w:szCs w:val="20"/>
              </w:rPr>
              <w:t xml:space="preserve">None </w:t>
            </w:r>
          </w:p>
        </w:tc>
        <w:tc>
          <w:tcPr>
            <w:tcW w:w="1781" w:type="dxa"/>
            <w:vAlign w:val="center"/>
          </w:tcPr>
          <w:p w14:paraId="37ABE7F0" w14:textId="4855BB30" w:rsidR="00906BA0" w:rsidRPr="00DC513F" w:rsidRDefault="00906BA0" w:rsidP="00906BA0">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58EDA9D1" w14:textId="5DFCAFB3" w:rsidR="00906BA0" w:rsidRPr="00DC513F" w:rsidRDefault="00906BA0" w:rsidP="00906BA0">
            <w:pPr>
              <w:pStyle w:val="Title"/>
              <w:spacing w:before="0" w:after="60" w:line="60" w:lineRule="atLeast"/>
              <w:rPr>
                <w:b w:val="0"/>
                <w:sz w:val="20"/>
                <w:szCs w:val="20"/>
              </w:rPr>
            </w:pPr>
            <w:r>
              <w:rPr>
                <w:b w:val="0"/>
                <w:sz w:val="20"/>
                <w:szCs w:val="20"/>
              </w:rPr>
              <w:t>Mar 2023</w:t>
            </w:r>
          </w:p>
        </w:tc>
        <w:tc>
          <w:tcPr>
            <w:tcW w:w="1195" w:type="dxa"/>
            <w:vAlign w:val="center"/>
          </w:tcPr>
          <w:p w14:paraId="3098A9A4" w14:textId="0623EA2F" w:rsidR="00906BA0" w:rsidRPr="00DC513F" w:rsidRDefault="00906BA0" w:rsidP="00906BA0">
            <w:pPr>
              <w:pStyle w:val="Title"/>
              <w:spacing w:before="0" w:after="60" w:line="60" w:lineRule="atLeast"/>
              <w:rPr>
                <w:rFonts w:cs="Arial"/>
                <w:b w:val="0"/>
                <w:sz w:val="20"/>
                <w:szCs w:val="20"/>
              </w:rPr>
            </w:pPr>
            <w:r>
              <w:rPr>
                <w:rFonts w:cs="Arial"/>
                <w:b w:val="0"/>
                <w:sz w:val="20"/>
                <w:szCs w:val="20"/>
              </w:rPr>
              <w:t>NA</w:t>
            </w:r>
          </w:p>
        </w:tc>
      </w:tr>
      <w:tr w:rsidR="00906BA0" w:rsidRPr="00DC513F" w14:paraId="32859547" w14:textId="77777777" w:rsidTr="00060976">
        <w:tc>
          <w:tcPr>
            <w:tcW w:w="1875" w:type="dxa"/>
          </w:tcPr>
          <w:p w14:paraId="7A0C3E76" w14:textId="7206C6BC" w:rsidR="00906BA0" w:rsidRPr="00DC513F" w:rsidRDefault="00906BA0" w:rsidP="00906BA0">
            <w:pPr>
              <w:pStyle w:val="Title"/>
              <w:spacing w:before="0" w:after="60" w:line="60" w:lineRule="atLeast"/>
              <w:jc w:val="left"/>
              <w:rPr>
                <w:b w:val="0"/>
                <w:sz w:val="20"/>
                <w:szCs w:val="20"/>
              </w:rPr>
            </w:pPr>
            <w:r w:rsidRPr="00060976">
              <w:rPr>
                <w:b w:val="0"/>
                <w:sz w:val="20"/>
                <w:szCs w:val="20"/>
              </w:rPr>
              <w:t xml:space="preserve">Angela Beattie </w:t>
            </w:r>
          </w:p>
        </w:tc>
        <w:tc>
          <w:tcPr>
            <w:tcW w:w="1112" w:type="dxa"/>
          </w:tcPr>
          <w:p w14:paraId="42C532D2" w14:textId="0EBE865F" w:rsidR="00906BA0" w:rsidRPr="00DC513F" w:rsidRDefault="00906BA0" w:rsidP="00906BA0">
            <w:pPr>
              <w:pStyle w:val="Title"/>
              <w:spacing w:before="0" w:after="60" w:line="60" w:lineRule="atLeast"/>
              <w:rPr>
                <w:b w:val="0"/>
                <w:sz w:val="20"/>
                <w:szCs w:val="20"/>
              </w:rPr>
            </w:pPr>
            <w:r w:rsidRPr="00124900">
              <w:rPr>
                <w:b w:val="0"/>
                <w:sz w:val="20"/>
                <w:szCs w:val="20"/>
              </w:rPr>
              <w:t>Standing member</w:t>
            </w:r>
          </w:p>
        </w:tc>
        <w:tc>
          <w:tcPr>
            <w:tcW w:w="2440" w:type="dxa"/>
            <w:vAlign w:val="center"/>
          </w:tcPr>
          <w:p w14:paraId="223B892B" w14:textId="4C52E4DE" w:rsidR="00906BA0" w:rsidRPr="00DC513F" w:rsidRDefault="00906BA0" w:rsidP="00906BA0">
            <w:pPr>
              <w:pStyle w:val="Title"/>
              <w:spacing w:before="0" w:after="60" w:line="60" w:lineRule="atLeast"/>
              <w:jc w:val="left"/>
              <w:rPr>
                <w:rFonts w:cs="Arial"/>
                <w:b w:val="0"/>
                <w:sz w:val="20"/>
                <w:szCs w:val="20"/>
              </w:rPr>
            </w:pPr>
            <w:r>
              <w:rPr>
                <w:rFonts w:cs="Arial"/>
                <w:b w:val="0"/>
                <w:sz w:val="20"/>
                <w:szCs w:val="20"/>
              </w:rPr>
              <w:t xml:space="preserve">Indirect </w:t>
            </w:r>
          </w:p>
        </w:tc>
        <w:tc>
          <w:tcPr>
            <w:tcW w:w="5797" w:type="dxa"/>
          </w:tcPr>
          <w:p w14:paraId="6109F928" w14:textId="73733D77" w:rsidR="00906BA0" w:rsidRPr="00DC513F" w:rsidRDefault="00906BA0" w:rsidP="00906BA0">
            <w:pPr>
              <w:pStyle w:val="Title"/>
              <w:spacing w:before="0" w:after="60" w:line="60" w:lineRule="atLeast"/>
              <w:jc w:val="left"/>
              <w:rPr>
                <w:rFonts w:cs="Arial"/>
                <w:b w:val="0"/>
                <w:sz w:val="20"/>
                <w:szCs w:val="20"/>
              </w:rPr>
            </w:pPr>
            <w:r w:rsidRPr="00060976">
              <w:rPr>
                <w:rFonts w:cs="Arial"/>
                <w:b w:val="0"/>
                <w:sz w:val="20"/>
                <w:szCs w:val="20"/>
              </w:rPr>
              <w:t>Husband is a salaried GP in Dorset</w:t>
            </w:r>
          </w:p>
        </w:tc>
        <w:tc>
          <w:tcPr>
            <w:tcW w:w="1781" w:type="dxa"/>
          </w:tcPr>
          <w:p w14:paraId="56A858C2" w14:textId="270A03E8" w:rsidR="00906BA0" w:rsidRPr="00DC513F" w:rsidRDefault="00906BA0" w:rsidP="00906BA0">
            <w:pPr>
              <w:pStyle w:val="Title"/>
              <w:spacing w:before="0" w:after="60" w:line="60" w:lineRule="atLeast"/>
              <w:rPr>
                <w:rFonts w:cs="Arial"/>
                <w:b w:val="0"/>
                <w:sz w:val="20"/>
                <w:szCs w:val="20"/>
              </w:rPr>
            </w:pPr>
            <w:r w:rsidRPr="00060976">
              <w:rPr>
                <w:rFonts w:cs="Arial"/>
                <w:b w:val="0"/>
                <w:sz w:val="20"/>
                <w:szCs w:val="20"/>
              </w:rPr>
              <w:t>August 2006</w:t>
            </w:r>
          </w:p>
        </w:tc>
        <w:tc>
          <w:tcPr>
            <w:tcW w:w="1251" w:type="dxa"/>
            <w:vAlign w:val="center"/>
          </w:tcPr>
          <w:p w14:paraId="1361F387" w14:textId="77777777" w:rsidR="00906BA0" w:rsidRPr="00DC513F" w:rsidRDefault="00906BA0" w:rsidP="00906BA0">
            <w:pPr>
              <w:pStyle w:val="Title"/>
              <w:spacing w:before="0" w:after="60" w:line="60" w:lineRule="atLeast"/>
              <w:rPr>
                <w:b w:val="0"/>
                <w:sz w:val="20"/>
                <w:szCs w:val="20"/>
              </w:rPr>
            </w:pPr>
          </w:p>
        </w:tc>
        <w:tc>
          <w:tcPr>
            <w:tcW w:w="1195" w:type="dxa"/>
            <w:vAlign w:val="center"/>
          </w:tcPr>
          <w:p w14:paraId="2FC84ED9" w14:textId="74CC64CF" w:rsidR="00906BA0" w:rsidRPr="00DC513F" w:rsidRDefault="00906BA0" w:rsidP="00906BA0">
            <w:pPr>
              <w:pStyle w:val="Title"/>
              <w:spacing w:before="0" w:after="60" w:line="60" w:lineRule="atLeast"/>
              <w:rPr>
                <w:rFonts w:cs="Arial"/>
                <w:b w:val="0"/>
                <w:sz w:val="20"/>
                <w:szCs w:val="20"/>
              </w:rPr>
            </w:pPr>
            <w:r>
              <w:rPr>
                <w:rFonts w:cs="Arial"/>
                <w:b w:val="0"/>
                <w:sz w:val="20"/>
                <w:szCs w:val="20"/>
              </w:rPr>
              <w:t xml:space="preserve">Ongoing </w:t>
            </w:r>
          </w:p>
        </w:tc>
      </w:tr>
      <w:tr w:rsidR="00DB7AD0" w:rsidRPr="00DC513F" w14:paraId="2C39F508" w14:textId="77777777" w:rsidTr="00060976">
        <w:tc>
          <w:tcPr>
            <w:tcW w:w="1875" w:type="dxa"/>
            <w:vAlign w:val="center"/>
          </w:tcPr>
          <w:p w14:paraId="2AE804B7" w14:textId="4E138DDD" w:rsidR="00DB7AD0" w:rsidRPr="00DC513F" w:rsidRDefault="00DB7AD0" w:rsidP="00DB7AD0">
            <w:pPr>
              <w:pStyle w:val="Title"/>
              <w:spacing w:before="0" w:after="60" w:line="60" w:lineRule="atLeast"/>
              <w:jc w:val="left"/>
              <w:rPr>
                <w:b w:val="0"/>
                <w:sz w:val="20"/>
                <w:szCs w:val="20"/>
              </w:rPr>
            </w:pPr>
            <w:r w:rsidRPr="00DC513F">
              <w:rPr>
                <w:b w:val="0"/>
                <w:sz w:val="20"/>
                <w:szCs w:val="20"/>
              </w:rPr>
              <w:t>Deryn Bishop</w:t>
            </w:r>
          </w:p>
        </w:tc>
        <w:tc>
          <w:tcPr>
            <w:tcW w:w="1112" w:type="dxa"/>
            <w:vAlign w:val="center"/>
          </w:tcPr>
          <w:p w14:paraId="2209A844" w14:textId="77777777" w:rsidR="00DB7AD0" w:rsidRPr="00DC513F" w:rsidRDefault="00DB7AD0" w:rsidP="00DB7AD0">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6788ECA0" w14:textId="4A204F5F" w:rsidR="00DB7AD0" w:rsidRPr="00DC513F" w:rsidRDefault="00DB7AD0" w:rsidP="00DB7AD0">
            <w:pPr>
              <w:pStyle w:val="Title"/>
              <w:spacing w:before="0" w:after="60" w:line="60" w:lineRule="atLeast"/>
              <w:jc w:val="left"/>
              <w:rPr>
                <w:b w:val="0"/>
                <w:sz w:val="20"/>
                <w:szCs w:val="20"/>
              </w:rPr>
            </w:pPr>
            <w:r w:rsidRPr="00DC513F">
              <w:rPr>
                <w:rFonts w:cs="Arial"/>
                <w:b w:val="0"/>
                <w:sz w:val="20"/>
                <w:szCs w:val="20"/>
              </w:rPr>
              <w:t>Direct - financial</w:t>
            </w:r>
          </w:p>
        </w:tc>
        <w:tc>
          <w:tcPr>
            <w:tcW w:w="5797" w:type="dxa"/>
            <w:vAlign w:val="center"/>
          </w:tcPr>
          <w:p w14:paraId="0AEAB19C" w14:textId="5491C05C" w:rsidR="00DB7AD0" w:rsidRPr="00DC513F" w:rsidRDefault="00DB7AD0" w:rsidP="00DB7AD0">
            <w:pPr>
              <w:pStyle w:val="Title"/>
              <w:spacing w:before="0" w:after="60" w:line="60" w:lineRule="atLeast"/>
              <w:jc w:val="left"/>
              <w:rPr>
                <w:b w:val="0"/>
                <w:sz w:val="20"/>
                <w:szCs w:val="20"/>
              </w:rPr>
            </w:pPr>
            <w:r w:rsidRPr="00DC513F">
              <w:rPr>
                <w:rFonts w:cs="Arial"/>
                <w:b w:val="0"/>
                <w:sz w:val="20"/>
                <w:szCs w:val="20"/>
              </w:rPr>
              <w:t xml:space="preserve">Director of company “The Training Tree” (Company no 7609704) </w:t>
            </w:r>
            <w:r w:rsidRPr="00DC513F">
              <w:rPr>
                <w:rFonts w:cs="Arial"/>
                <w:b w:val="0"/>
              </w:rPr>
              <w:t xml:space="preserve">- </w:t>
            </w:r>
            <w:r w:rsidRPr="00DC513F">
              <w:rPr>
                <w:rFonts w:cs="Arial"/>
                <w:b w:val="0"/>
                <w:sz w:val="20"/>
                <w:szCs w:val="20"/>
              </w:rPr>
              <w:t>Workforce development using behaviour change methodology.  I am commissioned to provide these services by both NHS and non-NHS bodies.</w:t>
            </w:r>
          </w:p>
        </w:tc>
        <w:tc>
          <w:tcPr>
            <w:tcW w:w="1781" w:type="dxa"/>
            <w:vAlign w:val="center"/>
          </w:tcPr>
          <w:p w14:paraId="68AC6E55" w14:textId="768D62E2" w:rsidR="00DB7AD0" w:rsidRPr="00DC513F" w:rsidRDefault="00DB7AD0" w:rsidP="00DB7AD0">
            <w:pPr>
              <w:pStyle w:val="Title"/>
              <w:spacing w:before="0" w:after="60" w:line="60" w:lineRule="atLeast"/>
              <w:rPr>
                <w:b w:val="0"/>
                <w:sz w:val="20"/>
                <w:szCs w:val="20"/>
              </w:rPr>
            </w:pPr>
            <w:r w:rsidRPr="00DC513F">
              <w:rPr>
                <w:rFonts w:cs="Arial"/>
                <w:b w:val="0"/>
                <w:sz w:val="20"/>
                <w:szCs w:val="20"/>
              </w:rPr>
              <w:t>2011</w:t>
            </w:r>
          </w:p>
        </w:tc>
        <w:tc>
          <w:tcPr>
            <w:tcW w:w="1251" w:type="dxa"/>
            <w:vAlign w:val="center"/>
          </w:tcPr>
          <w:p w14:paraId="3A11A9B7" w14:textId="51EBD229" w:rsidR="00DB7AD0" w:rsidRPr="00DC513F" w:rsidRDefault="00DB7AD0" w:rsidP="00DB7AD0">
            <w:pPr>
              <w:pStyle w:val="Title"/>
              <w:spacing w:before="0" w:after="60" w:line="60" w:lineRule="atLeast"/>
              <w:rPr>
                <w:b w:val="0"/>
                <w:sz w:val="20"/>
                <w:szCs w:val="20"/>
              </w:rPr>
            </w:pPr>
            <w:r w:rsidRPr="00DC513F">
              <w:rPr>
                <w:b w:val="0"/>
                <w:sz w:val="20"/>
                <w:szCs w:val="20"/>
              </w:rPr>
              <w:t>Nov 2019</w:t>
            </w:r>
          </w:p>
        </w:tc>
        <w:tc>
          <w:tcPr>
            <w:tcW w:w="1195" w:type="dxa"/>
            <w:vAlign w:val="center"/>
          </w:tcPr>
          <w:p w14:paraId="52A8AE77" w14:textId="7E8B08F6" w:rsidR="00DB7AD0" w:rsidRPr="00DC513F" w:rsidRDefault="00DB7AD0" w:rsidP="00DB7AD0">
            <w:pPr>
              <w:pStyle w:val="Title"/>
              <w:spacing w:before="0" w:after="60" w:line="60" w:lineRule="atLeast"/>
              <w:rPr>
                <w:b w:val="0"/>
                <w:sz w:val="20"/>
                <w:szCs w:val="20"/>
              </w:rPr>
            </w:pPr>
            <w:r w:rsidRPr="00DC513F">
              <w:rPr>
                <w:rFonts w:cs="Arial"/>
                <w:b w:val="0"/>
                <w:sz w:val="20"/>
                <w:szCs w:val="20"/>
              </w:rPr>
              <w:t>On-going</w:t>
            </w:r>
          </w:p>
        </w:tc>
      </w:tr>
      <w:tr w:rsidR="00DB7AD0" w:rsidRPr="00DC513F" w14:paraId="2E4837AF" w14:textId="77777777" w:rsidTr="00060976">
        <w:tc>
          <w:tcPr>
            <w:tcW w:w="1875" w:type="dxa"/>
            <w:vAlign w:val="center"/>
          </w:tcPr>
          <w:p w14:paraId="4679F9AA" w14:textId="43F4FD9E" w:rsidR="00DB7AD0" w:rsidRPr="00DC513F" w:rsidRDefault="00DB7AD0" w:rsidP="00DB7AD0">
            <w:pPr>
              <w:pStyle w:val="Title"/>
              <w:spacing w:before="0" w:after="60" w:line="60" w:lineRule="atLeast"/>
              <w:jc w:val="left"/>
              <w:rPr>
                <w:b w:val="0"/>
                <w:sz w:val="20"/>
                <w:szCs w:val="20"/>
              </w:rPr>
            </w:pPr>
            <w:r w:rsidRPr="00DC513F">
              <w:rPr>
                <w:b w:val="0"/>
                <w:sz w:val="20"/>
                <w:szCs w:val="20"/>
              </w:rPr>
              <w:t>Deryn Bishop</w:t>
            </w:r>
          </w:p>
        </w:tc>
        <w:tc>
          <w:tcPr>
            <w:tcW w:w="1112" w:type="dxa"/>
            <w:vAlign w:val="center"/>
          </w:tcPr>
          <w:p w14:paraId="506BCCB8" w14:textId="77777777" w:rsidR="00DB7AD0" w:rsidRPr="00DC513F" w:rsidRDefault="00DB7AD0" w:rsidP="00DB7AD0">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2998024" w14:textId="291773A9" w:rsidR="00DB7AD0" w:rsidRPr="00DC513F" w:rsidRDefault="00DB7AD0" w:rsidP="00DB7AD0">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5797" w:type="dxa"/>
            <w:vAlign w:val="center"/>
          </w:tcPr>
          <w:p w14:paraId="65D5C1FD" w14:textId="03BCE21B" w:rsidR="00DB7AD0" w:rsidRPr="00DC513F" w:rsidRDefault="00DB7AD0" w:rsidP="00DB7AD0">
            <w:pPr>
              <w:pStyle w:val="Title"/>
              <w:spacing w:before="0" w:after="60" w:line="60" w:lineRule="atLeast"/>
              <w:jc w:val="left"/>
              <w:rPr>
                <w:b w:val="0"/>
                <w:sz w:val="20"/>
                <w:szCs w:val="20"/>
              </w:rPr>
            </w:pPr>
            <w:r w:rsidRPr="00DC513F">
              <w:rPr>
                <w:rFonts w:cs="Arial"/>
                <w:b w:val="0"/>
                <w:sz w:val="20"/>
                <w:szCs w:val="20"/>
              </w:rPr>
              <w:t>Secretary of the BSPHN (Behavioural Science and Public Health Network) </w:t>
            </w:r>
          </w:p>
        </w:tc>
        <w:tc>
          <w:tcPr>
            <w:tcW w:w="1781" w:type="dxa"/>
            <w:vAlign w:val="center"/>
          </w:tcPr>
          <w:p w14:paraId="547FE9BD" w14:textId="77777777" w:rsidR="00DB7AD0" w:rsidRPr="00DC513F" w:rsidRDefault="00DB7AD0" w:rsidP="00DB7AD0">
            <w:pPr>
              <w:pStyle w:val="Title"/>
              <w:spacing w:before="0" w:after="60" w:line="60" w:lineRule="atLeast"/>
              <w:rPr>
                <w:b w:val="0"/>
                <w:sz w:val="20"/>
                <w:szCs w:val="20"/>
              </w:rPr>
            </w:pPr>
          </w:p>
        </w:tc>
        <w:tc>
          <w:tcPr>
            <w:tcW w:w="1251" w:type="dxa"/>
            <w:vAlign w:val="center"/>
          </w:tcPr>
          <w:p w14:paraId="4A36E7E7" w14:textId="381A52D7" w:rsidR="00DB7AD0" w:rsidRPr="00DC513F" w:rsidRDefault="00DB7AD0" w:rsidP="00DB7AD0">
            <w:pPr>
              <w:pStyle w:val="Title"/>
              <w:spacing w:before="0" w:after="60" w:line="60" w:lineRule="atLeast"/>
              <w:rPr>
                <w:b w:val="0"/>
                <w:sz w:val="20"/>
                <w:szCs w:val="20"/>
              </w:rPr>
            </w:pPr>
            <w:r w:rsidRPr="00DC513F">
              <w:rPr>
                <w:b w:val="0"/>
                <w:sz w:val="20"/>
                <w:szCs w:val="20"/>
              </w:rPr>
              <w:t>Nov 2019</w:t>
            </w:r>
          </w:p>
        </w:tc>
        <w:tc>
          <w:tcPr>
            <w:tcW w:w="1195" w:type="dxa"/>
            <w:vAlign w:val="center"/>
          </w:tcPr>
          <w:p w14:paraId="376B6681" w14:textId="36E3C98B" w:rsidR="00DB7AD0" w:rsidRPr="00DC513F" w:rsidRDefault="00DB7AD0" w:rsidP="00DB7AD0">
            <w:pPr>
              <w:pStyle w:val="Title"/>
              <w:spacing w:before="0" w:after="60" w:line="60" w:lineRule="atLeast"/>
              <w:rPr>
                <w:b w:val="0"/>
                <w:sz w:val="20"/>
                <w:szCs w:val="20"/>
              </w:rPr>
            </w:pPr>
            <w:r w:rsidRPr="00DC513F">
              <w:rPr>
                <w:rFonts w:cs="Arial"/>
                <w:b w:val="0"/>
                <w:sz w:val="20"/>
                <w:szCs w:val="20"/>
              </w:rPr>
              <w:t>On-going</w:t>
            </w:r>
          </w:p>
        </w:tc>
      </w:tr>
      <w:tr w:rsidR="00DB7AD0" w:rsidRPr="00DC513F" w14:paraId="0CCD053A" w14:textId="77777777" w:rsidTr="00060976">
        <w:tc>
          <w:tcPr>
            <w:tcW w:w="1875" w:type="dxa"/>
            <w:vAlign w:val="center"/>
          </w:tcPr>
          <w:p w14:paraId="7547C094" w14:textId="5EF6C91E" w:rsidR="00DB7AD0" w:rsidRPr="00DC513F" w:rsidRDefault="00DB7AD0" w:rsidP="00DB7AD0">
            <w:pPr>
              <w:pStyle w:val="Title"/>
              <w:spacing w:before="0" w:after="60" w:line="60" w:lineRule="atLeast"/>
              <w:jc w:val="left"/>
              <w:rPr>
                <w:b w:val="0"/>
                <w:sz w:val="20"/>
                <w:szCs w:val="20"/>
              </w:rPr>
            </w:pPr>
            <w:r w:rsidRPr="00DC513F">
              <w:rPr>
                <w:b w:val="0"/>
                <w:sz w:val="20"/>
                <w:szCs w:val="20"/>
              </w:rPr>
              <w:t>Deryn Bishop</w:t>
            </w:r>
          </w:p>
        </w:tc>
        <w:tc>
          <w:tcPr>
            <w:tcW w:w="1112" w:type="dxa"/>
            <w:vAlign w:val="center"/>
          </w:tcPr>
          <w:p w14:paraId="5CB3DB4F" w14:textId="3C8E5C2A" w:rsidR="00DB7AD0" w:rsidRPr="00DC513F" w:rsidRDefault="00DB7AD0" w:rsidP="00DB7AD0">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7AF1551D" w14:textId="3C72900C" w:rsidR="00DB7AD0" w:rsidRPr="00DC513F" w:rsidRDefault="00DB7AD0" w:rsidP="00DB7AD0">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175B3D90" w14:textId="0721E5DD" w:rsidR="00DB7AD0" w:rsidRPr="00DC513F" w:rsidRDefault="00DB7AD0" w:rsidP="00DB7AD0">
            <w:pPr>
              <w:pStyle w:val="Title"/>
              <w:spacing w:before="0" w:after="60" w:line="60" w:lineRule="atLeast"/>
              <w:jc w:val="left"/>
              <w:rPr>
                <w:rFonts w:cs="Arial"/>
                <w:b w:val="0"/>
                <w:sz w:val="20"/>
                <w:szCs w:val="20"/>
              </w:rPr>
            </w:pPr>
            <w:r w:rsidRPr="00E47E83">
              <w:rPr>
                <w:rFonts w:cs="Arial"/>
                <w:b w:val="0"/>
                <w:sz w:val="20"/>
                <w:szCs w:val="20"/>
              </w:rPr>
              <w:t>I am member of the RSPH MECC for Mental Health Expert Reference Group</w:t>
            </w:r>
            <w:r>
              <w:rPr>
                <w:rFonts w:cs="Arial"/>
                <w:b w:val="0"/>
                <w:sz w:val="20"/>
                <w:szCs w:val="20"/>
              </w:rPr>
              <w:t>.</w:t>
            </w:r>
          </w:p>
        </w:tc>
        <w:tc>
          <w:tcPr>
            <w:tcW w:w="1781" w:type="dxa"/>
            <w:vAlign w:val="center"/>
          </w:tcPr>
          <w:p w14:paraId="225572E3" w14:textId="77777777" w:rsidR="00DB7AD0" w:rsidRPr="00DC513F" w:rsidRDefault="00DB7AD0" w:rsidP="00DB7AD0">
            <w:pPr>
              <w:pStyle w:val="Title"/>
              <w:spacing w:before="0" w:after="60" w:line="60" w:lineRule="atLeast"/>
              <w:rPr>
                <w:rFonts w:cs="Arial"/>
                <w:b w:val="0"/>
                <w:sz w:val="20"/>
                <w:szCs w:val="20"/>
              </w:rPr>
            </w:pPr>
          </w:p>
        </w:tc>
        <w:tc>
          <w:tcPr>
            <w:tcW w:w="1251" w:type="dxa"/>
            <w:vAlign w:val="center"/>
          </w:tcPr>
          <w:p w14:paraId="4325436F" w14:textId="3858C4E9" w:rsidR="00DB7AD0" w:rsidRPr="00DC513F" w:rsidRDefault="00DB7AD0" w:rsidP="00DB7AD0">
            <w:pPr>
              <w:pStyle w:val="Title"/>
              <w:spacing w:before="0" w:after="60" w:line="60" w:lineRule="atLeast"/>
              <w:rPr>
                <w:b w:val="0"/>
                <w:sz w:val="20"/>
                <w:szCs w:val="20"/>
              </w:rPr>
            </w:pPr>
            <w:r>
              <w:rPr>
                <w:b w:val="0"/>
                <w:sz w:val="20"/>
                <w:szCs w:val="20"/>
              </w:rPr>
              <w:t>Nov 2020</w:t>
            </w:r>
          </w:p>
        </w:tc>
        <w:tc>
          <w:tcPr>
            <w:tcW w:w="1195" w:type="dxa"/>
            <w:vAlign w:val="center"/>
          </w:tcPr>
          <w:p w14:paraId="0798D26B" w14:textId="77777777" w:rsidR="00DB7AD0" w:rsidRPr="00DC513F" w:rsidRDefault="00DB7AD0" w:rsidP="00DB7AD0">
            <w:pPr>
              <w:pStyle w:val="Title"/>
              <w:spacing w:before="0" w:after="60" w:line="60" w:lineRule="atLeast"/>
              <w:rPr>
                <w:rFonts w:cs="Arial"/>
                <w:b w:val="0"/>
                <w:sz w:val="20"/>
                <w:szCs w:val="20"/>
              </w:rPr>
            </w:pPr>
          </w:p>
        </w:tc>
      </w:tr>
      <w:tr w:rsidR="00DB7AD0" w:rsidRPr="00DC513F" w14:paraId="0995848C" w14:textId="77777777" w:rsidTr="00060976">
        <w:tc>
          <w:tcPr>
            <w:tcW w:w="1875" w:type="dxa"/>
            <w:vAlign w:val="center"/>
          </w:tcPr>
          <w:p w14:paraId="238CFFBB" w14:textId="28B26DB1" w:rsidR="00DB7AD0" w:rsidRPr="00DC513F" w:rsidRDefault="00DB7AD0" w:rsidP="00DB7AD0">
            <w:pPr>
              <w:pStyle w:val="Title"/>
              <w:spacing w:before="0" w:after="60" w:line="60" w:lineRule="atLeast"/>
              <w:jc w:val="left"/>
              <w:rPr>
                <w:b w:val="0"/>
                <w:sz w:val="20"/>
                <w:szCs w:val="20"/>
              </w:rPr>
            </w:pPr>
            <w:r w:rsidRPr="00DC513F">
              <w:rPr>
                <w:b w:val="0"/>
                <w:sz w:val="20"/>
                <w:szCs w:val="20"/>
              </w:rPr>
              <w:t>Deryn Bishop</w:t>
            </w:r>
          </w:p>
        </w:tc>
        <w:tc>
          <w:tcPr>
            <w:tcW w:w="1112" w:type="dxa"/>
            <w:vAlign w:val="center"/>
          </w:tcPr>
          <w:p w14:paraId="733B6386" w14:textId="77777777" w:rsidR="00DB7AD0" w:rsidRPr="00DC513F" w:rsidRDefault="00DB7AD0" w:rsidP="00DB7AD0">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48660D88" w14:textId="003AD2C5" w:rsidR="00DB7AD0" w:rsidRPr="00DC513F" w:rsidRDefault="00DB7AD0" w:rsidP="00DB7AD0">
            <w:pPr>
              <w:pStyle w:val="Title"/>
              <w:spacing w:before="0" w:after="60" w:line="60" w:lineRule="atLeast"/>
              <w:jc w:val="left"/>
              <w:rPr>
                <w:b w:val="0"/>
                <w:sz w:val="20"/>
                <w:szCs w:val="20"/>
              </w:rPr>
            </w:pPr>
            <w:r w:rsidRPr="00DC513F">
              <w:rPr>
                <w:rFonts w:cs="Arial"/>
                <w:b w:val="0"/>
                <w:sz w:val="20"/>
                <w:szCs w:val="20"/>
              </w:rPr>
              <w:t>Indirect</w:t>
            </w:r>
          </w:p>
        </w:tc>
        <w:tc>
          <w:tcPr>
            <w:tcW w:w="5797" w:type="dxa"/>
            <w:vAlign w:val="center"/>
          </w:tcPr>
          <w:p w14:paraId="0E21EC02" w14:textId="6BB48271" w:rsidR="00DB7AD0" w:rsidRPr="00DC513F" w:rsidRDefault="00DB7AD0" w:rsidP="00DB7AD0">
            <w:pPr>
              <w:pStyle w:val="Title"/>
              <w:spacing w:before="0" w:after="60" w:line="60" w:lineRule="atLeast"/>
              <w:jc w:val="left"/>
              <w:rPr>
                <w:b w:val="0"/>
                <w:sz w:val="20"/>
                <w:szCs w:val="20"/>
              </w:rPr>
            </w:pPr>
            <w:r w:rsidRPr="00DC513F">
              <w:rPr>
                <w:rFonts w:cs="Arial"/>
                <w:b w:val="0"/>
                <w:sz w:val="20"/>
                <w:szCs w:val="20"/>
              </w:rPr>
              <w:t>Nil</w:t>
            </w:r>
          </w:p>
        </w:tc>
        <w:tc>
          <w:tcPr>
            <w:tcW w:w="1781" w:type="dxa"/>
            <w:vAlign w:val="center"/>
          </w:tcPr>
          <w:p w14:paraId="4667B4C9" w14:textId="06FD0FB5" w:rsidR="00DB7AD0" w:rsidRPr="00DC513F" w:rsidRDefault="00DB7AD0" w:rsidP="00DB7AD0">
            <w:pPr>
              <w:pStyle w:val="Title"/>
              <w:spacing w:before="0" w:after="60" w:line="60" w:lineRule="atLeast"/>
              <w:rPr>
                <w:b w:val="0"/>
                <w:sz w:val="20"/>
                <w:szCs w:val="20"/>
              </w:rPr>
            </w:pPr>
            <w:r w:rsidRPr="00DC513F">
              <w:rPr>
                <w:rFonts w:cs="Arial"/>
                <w:b w:val="0"/>
                <w:sz w:val="20"/>
                <w:szCs w:val="20"/>
              </w:rPr>
              <w:t>NA</w:t>
            </w:r>
          </w:p>
        </w:tc>
        <w:tc>
          <w:tcPr>
            <w:tcW w:w="1251" w:type="dxa"/>
            <w:vAlign w:val="center"/>
          </w:tcPr>
          <w:p w14:paraId="138F555E" w14:textId="64E8D8F2" w:rsidR="00DB7AD0" w:rsidRPr="00DC513F" w:rsidRDefault="00DB7AD0" w:rsidP="00DB7AD0">
            <w:pPr>
              <w:pStyle w:val="Title"/>
              <w:spacing w:before="0" w:after="60" w:line="60" w:lineRule="atLeast"/>
              <w:rPr>
                <w:b w:val="0"/>
                <w:sz w:val="20"/>
                <w:szCs w:val="20"/>
              </w:rPr>
            </w:pPr>
            <w:r w:rsidRPr="00DC513F">
              <w:rPr>
                <w:b w:val="0"/>
                <w:sz w:val="20"/>
                <w:szCs w:val="20"/>
              </w:rPr>
              <w:t>Nov 2019</w:t>
            </w:r>
          </w:p>
        </w:tc>
        <w:tc>
          <w:tcPr>
            <w:tcW w:w="1195" w:type="dxa"/>
            <w:vAlign w:val="center"/>
          </w:tcPr>
          <w:p w14:paraId="7CCAC286" w14:textId="5BB79CDB" w:rsidR="00DB7AD0" w:rsidRPr="00DC513F" w:rsidRDefault="00DB7AD0" w:rsidP="00DB7AD0">
            <w:pPr>
              <w:pStyle w:val="Title"/>
              <w:spacing w:before="0" w:after="60" w:line="60" w:lineRule="atLeast"/>
              <w:rPr>
                <w:b w:val="0"/>
                <w:sz w:val="20"/>
                <w:szCs w:val="20"/>
              </w:rPr>
            </w:pPr>
            <w:r w:rsidRPr="00DC513F">
              <w:rPr>
                <w:rFonts w:cs="Arial"/>
                <w:b w:val="0"/>
                <w:sz w:val="20"/>
                <w:szCs w:val="20"/>
              </w:rPr>
              <w:t>NA</w:t>
            </w:r>
          </w:p>
        </w:tc>
      </w:tr>
      <w:tr w:rsidR="00DB7AD0" w:rsidRPr="00DC513F" w14:paraId="7A1342B0" w14:textId="77777777" w:rsidTr="00060976">
        <w:tc>
          <w:tcPr>
            <w:tcW w:w="1875" w:type="dxa"/>
            <w:vAlign w:val="center"/>
          </w:tcPr>
          <w:p w14:paraId="33518AC2" w14:textId="2E7AF826" w:rsidR="00DB7AD0" w:rsidRPr="00DC513F" w:rsidRDefault="00DB7AD0" w:rsidP="00DB7AD0">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5A44F178" w14:textId="2D0DF43F" w:rsidR="00DB7AD0" w:rsidRPr="00DC513F" w:rsidRDefault="00DB7AD0" w:rsidP="00DB7AD0">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21F05CE4" w14:textId="0B5FD867" w:rsidR="00DB7AD0" w:rsidRPr="00DC513F" w:rsidRDefault="00DB7AD0" w:rsidP="00DB7AD0">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1D285792" w14:textId="76FD8DC7" w:rsidR="00DB7AD0" w:rsidRPr="00DC513F" w:rsidRDefault="00DB7AD0" w:rsidP="00DB7AD0">
            <w:pPr>
              <w:pStyle w:val="Title"/>
              <w:spacing w:before="0" w:after="60" w:line="60" w:lineRule="atLeast"/>
              <w:jc w:val="left"/>
              <w:rPr>
                <w:rFonts w:cs="Arial"/>
                <w:b w:val="0"/>
                <w:sz w:val="20"/>
                <w:szCs w:val="20"/>
              </w:rPr>
            </w:pPr>
            <w:r w:rsidRPr="00DC513F">
              <w:rPr>
                <w:rFonts w:cs="Arial"/>
                <w:b w:val="0"/>
                <w:sz w:val="20"/>
                <w:szCs w:val="20"/>
              </w:rPr>
              <w:t>Employed by University of Central Lancashire</w:t>
            </w:r>
          </w:p>
        </w:tc>
        <w:tc>
          <w:tcPr>
            <w:tcW w:w="1781" w:type="dxa"/>
            <w:vAlign w:val="center"/>
          </w:tcPr>
          <w:p w14:paraId="2FB42D1E" w14:textId="78350B7E" w:rsidR="00DB7AD0" w:rsidRPr="00DC513F" w:rsidRDefault="00DB7AD0" w:rsidP="00DB7AD0">
            <w:pPr>
              <w:pStyle w:val="Title"/>
              <w:spacing w:before="0" w:after="60" w:line="60" w:lineRule="atLeast"/>
              <w:rPr>
                <w:rFonts w:cs="Arial"/>
                <w:b w:val="0"/>
                <w:sz w:val="20"/>
                <w:szCs w:val="20"/>
              </w:rPr>
            </w:pPr>
            <w:r w:rsidRPr="00DC513F">
              <w:rPr>
                <w:rFonts w:cs="Arial"/>
                <w:b w:val="0"/>
                <w:sz w:val="20"/>
                <w:szCs w:val="20"/>
              </w:rPr>
              <w:t>2016</w:t>
            </w:r>
          </w:p>
        </w:tc>
        <w:tc>
          <w:tcPr>
            <w:tcW w:w="1251" w:type="dxa"/>
            <w:vAlign w:val="center"/>
          </w:tcPr>
          <w:p w14:paraId="2E33B0C4" w14:textId="64CE9A73" w:rsidR="00DB7AD0" w:rsidRPr="00DC513F" w:rsidRDefault="00DB7AD0" w:rsidP="00DB7AD0">
            <w:pPr>
              <w:pStyle w:val="Title"/>
              <w:spacing w:before="0" w:after="60" w:line="60" w:lineRule="atLeast"/>
              <w:rPr>
                <w:b w:val="0"/>
                <w:sz w:val="20"/>
                <w:szCs w:val="20"/>
              </w:rPr>
            </w:pPr>
            <w:r w:rsidRPr="00DC513F">
              <w:rPr>
                <w:b w:val="0"/>
                <w:sz w:val="20"/>
                <w:szCs w:val="20"/>
              </w:rPr>
              <w:t>Nov 2019</w:t>
            </w:r>
          </w:p>
        </w:tc>
        <w:tc>
          <w:tcPr>
            <w:tcW w:w="1195" w:type="dxa"/>
            <w:vAlign w:val="center"/>
          </w:tcPr>
          <w:p w14:paraId="10111304" w14:textId="6FBB3688" w:rsidR="00DB7AD0" w:rsidRPr="00DC513F" w:rsidRDefault="00DB7AD0" w:rsidP="00DB7AD0">
            <w:pPr>
              <w:pStyle w:val="Title"/>
              <w:spacing w:before="0" w:after="60" w:line="60" w:lineRule="atLeast"/>
              <w:rPr>
                <w:rFonts w:cs="Arial"/>
                <w:b w:val="0"/>
                <w:sz w:val="20"/>
                <w:szCs w:val="20"/>
              </w:rPr>
            </w:pPr>
            <w:r w:rsidRPr="00DC513F">
              <w:rPr>
                <w:rFonts w:cs="Arial"/>
                <w:b w:val="0"/>
                <w:sz w:val="20"/>
                <w:szCs w:val="20"/>
              </w:rPr>
              <w:t>On-going</w:t>
            </w:r>
          </w:p>
        </w:tc>
      </w:tr>
      <w:tr w:rsidR="00DB7AD0" w:rsidRPr="00DC513F" w14:paraId="32296CBF" w14:textId="77777777" w:rsidTr="00060976">
        <w:tc>
          <w:tcPr>
            <w:tcW w:w="1875" w:type="dxa"/>
            <w:vAlign w:val="center"/>
          </w:tcPr>
          <w:p w14:paraId="46C8C2B9" w14:textId="66C77DFD" w:rsidR="00DB7AD0" w:rsidRPr="00DC513F" w:rsidRDefault="00DB7AD0" w:rsidP="00DB7AD0">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1EE2FCB7" w14:textId="0E3945A1" w:rsidR="00DB7AD0" w:rsidRPr="00DC513F" w:rsidRDefault="00DB7AD0" w:rsidP="00DB7AD0">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0505B33A" w14:textId="39EC8632" w:rsidR="00DB7AD0" w:rsidRPr="00DC513F" w:rsidRDefault="00DB7AD0" w:rsidP="00DB7AD0">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46B97B22" w14:textId="7C27F6D7" w:rsidR="00DB7AD0" w:rsidRPr="00DC513F" w:rsidRDefault="00DB7AD0" w:rsidP="00DB7AD0">
            <w:pPr>
              <w:pStyle w:val="Title"/>
              <w:spacing w:before="0" w:after="60" w:line="60" w:lineRule="atLeast"/>
              <w:jc w:val="left"/>
              <w:rPr>
                <w:rFonts w:cs="Arial"/>
                <w:b w:val="0"/>
                <w:sz w:val="20"/>
                <w:szCs w:val="20"/>
              </w:rPr>
            </w:pPr>
            <w:r w:rsidRPr="00DC513F">
              <w:rPr>
                <w:rFonts w:cs="Arial"/>
                <w:b w:val="0"/>
                <w:sz w:val="20"/>
                <w:szCs w:val="20"/>
              </w:rPr>
              <w:t>Employed by East Lancashire CCG</w:t>
            </w:r>
          </w:p>
        </w:tc>
        <w:tc>
          <w:tcPr>
            <w:tcW w:w="1781" w:type="dxa"/>
            <w:vAlign w:val="center"/>
          </w:tcPr>
          <w:p w14:paraId="54B590A1" w14:textId="243584A0" w:rsidR="00DB7AD0" w:rsidRPr="00DC513F" w:rsidRDefault="00DB7AD0" w:rsidP="00DB7AD0">
            <w:pPr>
              <w:pStyle w:val="Title"/>
              <w:spacing w:before="0" w:after="60" w:line="60" w:lineRule="atLeast"/>
              <w:rPr>
                <w:rFonts w:cs="Arial"/>
                <w:b w:val="0"/>
                <w:sz w:val="20"/>
                <w:szCs w:val="20"/>
              </w:rPr>
            </w:pPr>
            <w:r w:rsidRPr="00DC513F">
              <w:rPr>
                <w:rFonts w:cs="Arial"/>
                <w:b w:val="0"/>
                <w:sz w:val="20"/>
                <w:szCs w:val="20"/>
              </w:rPr>
              <w:t>2010</w:t>
            </w:r>
          </w:p>
        </w:tc>
        <w:tc>
          <w:tcPr>
            <w:tcW w:w="1251" w:type="dxa"/>
            <w:vAlign w:val="center"/>
          </w:tcPr>
          <w:p w14:paraId="547A630D" w14:textId="65082C1B" w:rsidR="00DB7AD0" w:rsidRPr="00DC513F" w:rsidRDefault="00DB7AD0" w:rsidP="00DB7AD0">
            <w:pPr>
              <w:pStyle w:val="Title"/>
              <w:spacing w:before="0" w:after="60" w:line="60" w:lineRule="atLeast"/>
              <w:rPr>
                <w:b w:val="0"/>
                <w:sz w:val="20"/>
                <w:szCs w:val="20"/>
              </w:rPr>
            </w:pPr>
            <w:r w:rsidRPr="00DC513F">
              <w:rPr>
                <w:b w:val="0"/>
                <w:sz w:val="20"/>
                <w:szCs w:val="20"/>
              </w:rPr>
              <w:t>Nov 2019</w:t>
            </w:r>
          </w:p>
        </w:tc>
        <w:tc>
          <w:tcPr>
            <w:tcW w:w="1195" w:type="dxa"/>
            <w:vAlign w:val="center"/>
          </w:tcPr>
          <w:p w14:paraId="7636DF82" w14:textId="292D2020" w:rsidR="00DB7AD0" w:rsidRPr="00DC513F" w:rsidRDefault="004572A1" w:rsidP="00DB7AD0">
            <w:pPr>
              <w:pStyle w:val="Title"/>
              <w:spacing w:before="0" w:after="60" w:line="60" w:lineRule="atLeast"/>
              <w:rPr>
                <w:rFonts w:cs="Arial"/>
                <w:b w:val="0"/>
                <w:sz w:val="20"/>
                <w:szCs w:val="20"/>
              </w:rPr>
            </w:pPr>
            <w:r>
              <w:rPr>
                <w:rFonts w:cs="Arial"/>
                <w:b w:val="0"/>
                <w:sz w:val="20"/>
                <w:szCs w:val="20"/>
              </w:rPr>
              <w:t>March 2023</w:t>
            </w:r>
          </w:p>
        </w:tc>
      </w:tr>
      <w:tr w:rsidR="004572A1" w:rsidRPr="00DC513F" w14:paraId="44EFE206" w14:textId="77777777" w:rsidTr="00060976">
        <w:tc>
          <w:tcPr>
            <w:tcW w:w="1875" w:type="dxa"/>
            <w:vAlign w:val="center"/>
          </w:tcPr>
          <w:p w14:paraId="66A474B9" w14:textId="6BDF9A70" w:rsidR="004572A1" w:rsidRPr="00DC513F" w:rsidRDefault="004572A1" w:rsidP="004572A1">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4E1ED2EB" w14:textId="7C349F8A"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0F8E68ED" w14:textId="09D95DDB"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655C009F" w14:textId="2136D06D"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Employed by Lancashire and South Cumbria CCG</w:t>
            </w:r>
          </w:p>
        </w:tc>
        <w:tc>
          <w:tcPr>
            <w:tcW w:w="1781" w:type="dxa"/>
            <w:vAlign w:val="center"/>
          </w:tcPr>
          <w:p w14:paraId="1590BA44" w14:textId="26500543" w:rsidR="004572A1" w:rsidRPr="00DC513F" w:rsidRDefault="004572A1" w:rsidP="004572A1">
            <w:pPr>
              <w:pStyle w:val="Title"/>
              <w:spacing w:before="0" w:after="60" w:line="60" w:lineRule="atLeast"/>
              <w:rPr>
                <w:rFonts w:cs="Arial"/>
                <w:b w:val="0"/>
                <w:sz w:val="20"/>
                <w:szCs w:val="20"/>
              </w:rPr>
            </w:pPr>
            <w:r>
              <w:rPr>
                <w:rFonts w:cs="Arial"/>
                <w:b w:val="0"/>
                <w:sz w:val="20"/>
                <w:szCs w:val="20"/>
              </w:rPr>
              <w:t>June 2022</w:t>
            </w:r>
          </w:p>
        </w:tc>
        <w:tc>
          <w:tcPr>
            <w:tcW w:w="1251" w:type="dxa"/>
            <w:vAlign w:val="center"/>
          </w:tcPr>
          <w:p w14:paraId="6C4688C2" w14:textId="05EBCC39" w:rsidR="004572A1" w:rsidRPr="00DC513F" w:rsidRDefault="004572A1" w:rsidP="004572A1">
            <w:pPr>
              <w:pStyle w:val="Title"/>
              <w:spacing w:before="0" w:after="60" w:line="60" w:lineRule="atLeast"/>
              <w:rPr>
                <w:b w:val="0"/>
                <w:sz w:val="20"/>
                <w:szCs w:val="20"/>
              </w:rPr>
            </w:pPr>
            <w:r>
              <w:rPr>
                <w:b w:val="0"/>
                <w:sz w:val="20"/>
                <w:szCs w:val="20"/>
              </w:rPr>
              <w:t>March 2023</w:t>
            </w:r>
          </w:p>
        </w:tc>
        <w:tc>
          <w:tcPr>
            <w:tcW w:w="1195" w:type="dxa"/>
            <w:vAlign w:val="center"/>
          </w:tcPr>
          <w:p w14:paraId="68F9744F" w14:textId="111C42FA" w:rsidR="004572A1"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19E89963" w14:textId="77777777" w:rsidTr="00060976">
        <w:tc>
          <w:tcPr>
            <w:tcW w:w="1875" w:type="dxa"/>
            <w:vAlign w:val="center"/>
          </w:tcPr>
          <w:p w14:paraId="55C5F36E" w14:textId="4630E87C" w:rsidR="004572A1" w:rsidRPr="00DC513F" w:rsidRDefault="004572A1" w:rsidP="004572A1">
            <w:pPr>
              <w:pStyle w:val="Title"/>
              <w:spacing w:before="0" w:after="60" w:line="60" w:lineRule="atLeast"/>
              <w:jc w:val="left"/>
              <w:rPr>
                <w:b w:val="0"/>
                <w:sz w:val="20"/>
                <w:szCs w:val="20"/>
              </w:rPr>
            </w:pPr>
            <w:r w:rsidRPr="00DC513F">
              <w:rPr>
                <w:b w:val="0"/>
                <w:sz w:val="20"/>
                <w:szCs w:val="20"/>
              </w:rPr>
              <w:lastRenderedPageBreak/>
              <w:t>Umesh Chauhan</w:t>
            </w:r>
          </w:p>
        </w:tc>
        <w:tc>
          <w:tcPr>
            <w:tcW w:w="1112" w:type="dxa"/>
            <w:vAlign w:val="center"/>
          </w:tcPr>
          <w:p w14:paraId="2618B4A1" w14:textId="5D53C353" w:rsidR="004572A1" w:rsidRPr="00DC513F" w:rsidRDefault="004572A1" w:rsidP="004572A1">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1CD64D05" w14:textId="41E50BFF"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64558C0F" w14:textId="5AEA2593"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GP Partner Pendle View Medical Centre</w:t>
            </w:r>
          </w:p>
        </w:tc>
        <w:tc>
          <w:tcPr>
            <w:tcW w:w="1781" w:type="dxa"/>
            <w:vAlign w:val="center"/>
          </w:tcPr>
          <w:p w14:paraId="40EB1416" w14:textId="63B05D2E"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2016</w:t>
            </w:r>
          </w:p>
        </w:tc>
        <w:tc>
          <w:tcPr>
            <w:tcW w:w="1251" w:type="dxa"/>
            <w:vAlign w:val="center"/>
          </w:tcPr>
          <w:p w14:paraId="156E5468" w14:textId="0590EB18"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44A8C70A" w14:textId="7FF3934F"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On-going</w:t>
            </w:r>
          </w:p>
        </w:tc>
      </w:tr>
      <w:tr w:rsidR="004572A1" w:rsidRPr="00DC513F" w14:paraId="74F6DADD" w14:textId="77777777" w:rsidTr="00060976">
        <w:tc>
          <w:tcPr>
            <w:tcW w:w="1875" w:type="dxa"/>
            <w:vAlign w:val="center"/>
          </w:tcPr>
          <w:p w14:paraId="38E1C590" w14:textId="71791EAA" w:rsidR="004572A1" w:rsidRPr="00DC513F" w:rsidRDefault="004572A1" w:rsidP="004572A1">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4864FB2E" w14:textId="4E9A65F4" w:rsidR="004572A1" w:rsidRPr="00DC513F" w:rsidRDefault="004572A1" w:rsidP="004572A1">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6504F3B1" w14:textId="0B0A1BB1"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0A05C14B" w14:textId="3E674997"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Sharer holder of East Lancs Union of GPs (Federated Group of Practices)</w:t>
            </w:r>
          </w:p>
        </w:tc>
        <w:tc>
          <w:tcPr>
            <w:tcW w:w="1781" w:type="dxa"/>
            <w:vAlign w:val="center"/>
          </w:tcPr>
          <w:p w14:paraId="19D5149E" w14:textId="1B7F047E"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2016</w:t>
            </w:r>
          </w:p>
        </w:tc>
        <w:tc>
          <w:tcPr>
            <w:tcW w:w="1251" w:type="dxa"/>
            <w:vAlign w:val="center"/>
          </w:tcPr>
          <w:p w14:paraId="1E84B7FC" w14:textId="23979EAF"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6492F611" w14:textId="2ACF7EC0" w:rsidR="004572A1" w:rsidRPr="00DC513F" w:rsidRDefault="004572A1" w:rsidP="004572A1">
            <w:pPr>
              <w:pStyle w:val="Title"/>
              <w:spacing w:before="0" w:after="60" w:line="60" w:lineRule="atLeast"/>
              <w:rPr>
                <w:rFonts w:cs="Arial"/>
                <w:b w:val="0"/>
                <w:sz w:val="20"/>
                <w:szCs w:val="20"/>
              </w:rPr>
            </w:pPr>
            <w:r>
              <w:rPr>
                <w:rFonts w:cs="Arial"/>
                <w:b w:val="0"/>
                <w:sz w:val="20"/>
                <w:szCs w:val="20"/>
              </w:rPr>
              <w:t>September 2022</w:t>
            </w:r>
          </w:p>
        </w:tc>
      </w:tr>
      <w:tr w:rsidR="004572A1" w:rsidRPr="00DC513F" w14:paraId="12B05E32" w14:textId="77777777" w:rsidTr="00060976">
        <w:tc>
          <w:tcPr>
            <w:tcW w:w="1875" w:type="dxa"/>
            <w:vAlign w:val="center"/>
          </w:tcPr>
          <w:p w14:paraId="397E5042" w14:textId="144627C5" w:rsidR="004572A1" w:rsidRPr="00DC513F" w:rsidRDefault="004572A1" w:rsidP="004572A1">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3DD9C460" w14:textId="62707A25" w:rsidR="004572A1" w:rsidRPr="00DC513F" w:rsidRDefault="004572A1" w:rsidP="004572A1">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664F6CE4" w14:textId="1DD517EA"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101154C0" w14:textId="00BA32A3"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Member of Royal College of General Practitioners</w:t>
            </w:r>
          </w:p>
        </w:tc>
        <w:tc>
          <w:tcPr>
            <w:tcW w:w="1781" w:type="dxa"/>
            <w:vAlign w:val="center"/>
          </w:tcPr>
          <w:p w14:paraId="03ED0F23" w14:textId="02355722"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2010</w:t>
            </w:r>
          </w:p>
        </w:tc>
        <w:tc>
          <w:tcPr>
            <w:tcW w:w="1251" w:type="dxa"/>
            <w:vAlign w:val="center"/>
          </w:tcPr>
          <w:p w14:paraId="386A6CD6" w14:textId="0AAF6470"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65DE0D48" w14:textId="535C6481"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On-going</w:t>
            </w:r>
          </w:p>
        </w:tc>
      </w:tr>
      <w:tr w:rsidR="004572A1" w:rsidRPr="00DC513F" w14:paraId="435F0949" w14:textId="77777777" w:rsidTr="00060976">
        <w:tc>
          <w:tcPr>
            <w:tcW w:w="1875" w:type="dxa"/>
            <w:vAlign w:val="center"/>
          </w:tcPr>
          <w:p w14:paraId="7D0E83EB" w14:textId="100AC585" w:rsidR="004572A1" w:rsidRPr="00DC513F" w:rsidRDefault="004572A1" w:rsidP="004572A1">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30E7C00A" w14:textId="08483E43" w:rsidR="004572A1" w:rsidRPr="00DC513F" w:rsidRDefault="004572A1" w:rsidP="004572A1">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45BF083D" w14:textId="130331D8"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4CABE660" w14:textId="1A889433"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Member of Society of Academic Primary Care</w:t>
            </w:r>
          </w:p>
        </w:tc>
        <w:tc>
          <w:tcPr>
            <w:tcW w:w="1781" w:type="dxa"/>
            <w:vAlign w:val="center"/>
          </w:tcPr>
          <w:p w14:paraId="79B1BF06" w14:textId="04AA1FE7"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2008</w:t>
            </w:r>
          </w:p>
        </w:tc>
        <w:tc>
          <w:tcPr>
            <w:tcW w:w="1251" w:type="dxa"/>
            <w:vAlign w:val="center"/>
          </w:tcPr>
          <w:p w14:paraId="32FA3454" w14:textId="05ACCD65"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43B64AC4" w14:textId="0D969D50"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On-going</w:t>
            </w:r>
          </w:p>
        </w:tc>
      </w:tr>
      <w:tr w:rsidR="004572A1" w:rsidRPr="00DC513F" w14:paraId="2ED26E31" w14:textId="77777777" w:rsidTr="00060976">
        <w:tc>
          <w:tcPr>
            <w:tcW w:w="1875" w:type="dxa"/>
            <w:vAlign w:val="center"/>
          </w:tcPr>
          <w:p w14:paraId="494B702F" w14:textId="568933A1" w:rsidR="004572A1" w:rsidRPr="00DC513F" w:rsidRDefault="004572A1" w:rsidP="004572A1">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6E1B9AE8" w14:textId="688E9688" w:rsidR="004572A1" w:rsidRPr="00DC513F" w:rsidRDefault="004572A1" w:rsidP="004572A1">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34129C56" w14:textId="7C9BEA08"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5797" w:type="dxa"/>
            <w:vAlign w:val="center"/>
          </w:tcPr>
          <w:p w14:paraId="49045201" w14:textId="661DC8F9"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Member of Diabetes UK</w:t>
            </w:r>
          </w:p>
        </w:tc>
        <w:tc>
          <w:tcPr>
            <w:tcW w:w="1781" w:type="dxa"/>
            <w:vAlign w:val="center"/>
          </w:tcPr>
          <w:p w14:paraId="45CAC422" w14:textId="1FB3DA2A"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2008</w:t>
            </w:r>
          </w:p>
        </w:tc>
        <w:tc>
          <w:tcPr>
            <w:tcW w:w="1251" w:type="dxa"/>
            <w:vAlign w:val="center"/>
          </w:tcPr>
          <w:p w14:paraId="0ED3290B" w14:textId="515051B7"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55DA328F" w14:textId="51C551B4"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On-going</w:t>
            </w:r>
          </w:p>
        </w:tc>
      </w:tr>
      <w:tr w:rsidR="004572A1" w:rsidRPr="00DC513F" w14:paraId="5D3DAB31" w14:textId="77777777" w:rsidTr="00060976">
        <w:tc>
          <w:tcPr>
            <w:tcW w:w="1875" w:type="dxa"/>
            <w:vAlign w:val="center"/>
          </w:tcPr>
          <w:p w14:paraId="7EAB212F" w14:textId="4131C097" w:rsidR="004572A1" w:rsidRPr="00DC513F" w:rsidRDefault="004572A1" w:rsidP="004572A1">
            <w:pPr>
              <w:pStyle w:val="Title"/>
              <w:spacing w:before="0" w:after="60" w:line="60" w:lineRule="atLeast"/>
              <w:jc w:val="left"/>
              <w:rPr>
                <w:rFonts w:cs="Arial"/>
                <w:b w:val="0"/>
                <w:color w:val="000000"/>
                <w:sz w:val="20"/>
                <w:szCs w:val="20"/>
              </w:rPr>
            </w:pPr>
            <w:r w:rsidRPr="00DC513F">
              <w:rPr>
                <w:b w:val="0"/>
                <w:sz w:val="20"/>
                <w:szCs w:val="20"/>
              </w:rPr>
              <w:t>Umesh Chauhan</w:t>
            </w:r>
          </w:p>
        </w:tc>
        <w:tc>
          <w:tcPr>
            <w:tcW w:w="1112" w:type="dxa"/>
            <w:vAlign w:val="center"/>
          </w:tcPr>
          <w:p w14:paraId="0624F94B" w14:textId="2CB62AE3" w:rsidR="004572A1" w:rsidRPr="00DC513F" w:rsidRDefault="004572A1" w:rsidP="004572A1">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537C7767" w14:textId="19DC3511"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68FD9D5B" w14:textId="2FEC9C60"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Nil</w:t>
            </w:r>
          </w:p>
        </w:tc>
        <w:tc>
          <w:tcPr>
            <w:tcW w:w="1781" w:type="dxa"/>
            <w:vAlign w:val="center"/>
          </w:tcPr>
          <w:p w14:paraId="648A9E53" w14:textId="2337E87E"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NA</w:t>
            </w:r>
          </w:p>
        </w:tc>
        <w:tc>
          <w:tcPr>
            <w:tcW w:w="1251" w:type="dxa"/>
            <w:vAlign w:val="center"/>
          </w:tcPr>
          <w:p w14:paraId="34E8B011" w14:textId="115BB1E6"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5DB754D1" w14:textId="32DEE68B"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NA</w:t>
            </w:r>
          </w:p>
        </w:tc>
      </w:tr>
      <w:tr w:rsidR="004572A1" w:rsidRPr="00DC513F" w14:paraId="61CC5233" w14:textId="77777777" w:rsidTr="00060976">
        <w:tc>
          <w:tcPr>
            <w:tcW w:w="1875" w:type="dxa"/>
            <w:vAlign w:val="center"/>
          </w:tcPr>
          <w:p w14:paraId="46239A62" w14:textId="63980B9F" w:rsidR="004572A1" w:rsidRPr="00DC513F" w:rsidRDefault="004572A1" w:rsidP="004572A1">
            <w:pPr>
              <w:pStyle w:val="Title"/>
              <w:spacing w:before="0" w:after="60" w:line="60" w:lineRule="atLeast"/>
              <w:jc w:val="left"/>
              <w:rPr>
                <w:b w:val="0"/>
                <w:sz w:val="20"/>
                <w:szCs w:val="20"/>
              </w:rPr>
            </w:pPr>
            <w:r w:rsidRPr="00DC513F">
              <w:rPr>
                <w:b w:val="0"/>
                <w:sz w:val="20"/>
                <w:szCs w:val="20"/>
              </w:rPr>
              <w:t>Umesh Chauhan</w:t>
            </w:r>
          </w:p>
        </w:tc>
        <w:tc>
          <w:tcPr>
            <w:tcW w:w="1112" w:type="dxa"/>
            <w:vAlign w:val="center"/>
          </w:tcPr>
          <w:p w14:paraId="5EE671B3" w14:textId="5B02C5B3" w:rsidR="004572A1" w:rsidRPr="00DC513F" w:rsidRDefault="004572A1" w:rsidP="004572A1">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49A4C089" w14:textId="2C3F21E3"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Indirect </w:t>
            </w:r>
          </w:p>
        </w:tc>
        <w:tc>
          <w:tcPr>
            <w:tcW w:w="5797" w:type="dxa"/>
            <w:vAlign w:val="center"/>
          </w:tcPr>
          <w:p w14:paraId="507B1FCF" w14:textId="0D03CE92"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Spouse – consultant paediatrician </w:t>
            </w:r>
          </w:p>
        </w:tc>
        <w:tc>
          <w:tcPr>
            <w:tcW w:w="1781" w:type="dxa"/>
            <w:vAlign w:val="center"/>
          </w:tcPr>
          <w:p w14:paraId="1E803273" w14:textId="0A8F7F5A"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371C2EFC" w14:textId="05C484EC"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4F433EC8" w14:textId="661866FE"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On-going</w:t>
            </w:r>
          </w:p>
        </w:tc>
      </w:tr>
      <w:tr w:rsidR="000B5D33" w:rsidRPr="00DC513F" w14:paraId="365A4789" w14:textId="77777777" w:rsidTr="00060976">
        <w:tc>
          <w:tcPr>
            <w:tcW w:w="1875" w:type="dxa"/>
            <w:vAlign w:val="center"/>
          </w:tcPr>
          <w:p w14:paraId="061CEBC6" w14:textId="4DBEBBB5" w:rsidR="000B5D33" w:rsidRPr="00DC513F" w:rsidRDefault="000B5D33" w:rsidP="000B5D3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12" w:type="dxa"/>
            <w:vAlign w:val="center"/>
          </w:tcPr>
          <w:p w14:paraId="1E8DB258" w14:textId="2933FB2D" w:rsidR="000B5D33" w:rsidRPr="00DC513F" w:rsidRDefault="000B5D33" w:rsidP="000B5D33">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3CFFA246" w14:textId="4A37C0D1" w:rsidR="000B5D33" w:rsidRPr="00DC513F" w:rsidRDefault="000B5D33" w:rsidP="000B5D33">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57ECF91A" w14:textId="77777777" w:rsidR="000B5D33" w:rsidRDefault="000B5D33" w:rsidP="000B5D33">
            <w:pPr>
              <w:pStyle w:val="Title"/>
              <w:spacing w:before="0" w:after="60"/>
              <w:jc w:val="left"/>
              <w:rPr>
                <w:b w:val="0"/>
                <w:bCs w:val="0"/>
                <w:sz w:val="20"/>
                <w:szCs w:val="20"/>
              </w:rPr>
            </w:pPr>
            <w:r>
              <w:rPr>
                <w:b w:val="0"/>
                <w:bCs w:val="0"/>
                <w:sz w:val="20"/>
                <w:szCs w:val="20"/>
              </w:rPr>
              <w:t>Chair – West Midlands Imaging Network Board (Hosted by The Dudley Group NHS FT)</w:t>
            </w:r>
          </w:p>
          <w:p w14:paraId="391D38DB" w14:textId="77777777" w:rsidR="000B5D33" w:rsidRPr="00122545" w:rsidRDefault="000B5D33" w:rsidP="000B5D33">
            <w:pPr>
              <w:pStyle w:val="Heading1"/>
              <w:rPr>
                <w:b w:val="0"/>
                <w:bCs w:val="0"/>
                <w:kern w:val="28"/>
                <w:sz w:val="20"/>
                <w:szCs w:val="20"/>
              </w:rPr>
            </w:pPr>
          </w:p>
          <w:p w14:paraId="311AFE4E" w14:textId="77777777" w:rsidR="000B5D33" w:rsidRPr="00122545" w:rsidRDefault="000B5D33" w:rsidP="000B5D33">
            <w:pPr>
              <w:pStyle w:val="Paragraphnonumbers"/>
              <w:rPr>
                <w:kern w:val="28"/>
                <w:sz w:val="20"/>
                <w:szCs w:val="20"/>
              </w:rPr>
            </w:pPr>
            <w:r w:rsidRPr="00122545">
              <w:rPr>
                <w:kern w:val="28"/>
                <w:sz w:val="20"/>
                <w:szCs w:val="20"/>
              </w:rPr>
              <w:t>WMIN is the largest Imaging Network in England, covering 15 NHS Trusts and 6 ICBs.</w:t>
            </w:r>
          </w:p>
          <w:p w14:paraId="36013C22" w14:textId="739ABA85" w:rsidR="000B5D33" w:rsidRPr="000B5D33" w:rsidRDefault="000B5D33" w:rsidP="000B5D33">
            <w:pPr>
              <w:pStyle w:val="Title"/>
              <w:spacing w:before="0" w:after="60"/>
              <w:jc w:val="left"/>
              <w:rPr>
                <w:rFonts w:cs="Arial"/>
                <w:b w:val="0"/>
                <w:bCs w:val="0"/>
                <w:sz w:val="20"/>
                <w:szCs w:val="20"/>
                <w:lang w:val="en-US"/>
              </w:rPr>
            </w:pPr>
            <w:r w:rsidRPr="000B5D33">
              <w:rPr>
                <w:b w:val="0"/>
                <w:bCs w:val="0"/>
                <w:sz w:val="20"/>
                <w:szCs w:val="20"/>
              </w:rPr>
              <w:t>Contract of employment held with the Dudley Group NHS FT.</w:t>
            </w:r>
          </w:p>
        </w:tc>
        <w:tc>
          <w:tcPr>
            <w:tcW w:w="1781" w:type="dxa"/>
            <w:vAlign w:val="center"/>
          </w:tcPr>
          <w:p w14:paraId="686CC2FC" w14:textId="11F26566" w:rsidR="000B5D33" w:rsidRPr="00DC513F" w:rsidRDefault="000B5D33" w:rsidP="000B5D33">
            <w:pPr>
              <w:pStyle w:val="Title"/>
              <w:spacing w:before="0" w:after="60" w:line="60" w:lineRule="atLeast"/>
              <w:rPr>
                <w:rFonts w:cs="Arial"/>
                <w:b w:val="0"/>
                <w:sz w:val="20"/>
                <w:szCs w:val="20"/>
                <w:lang w:val="en-US"/>
              </w:rPr>
            </w:pPr>
            <w:r>
              <w:rPr>
                <w:rFonts w:cs="Arial"/>
                <w:b w:val="0"/>
                <w:sz w:val="20"/>
                <w:szCs w:val="20"/>
              </w:rPr>
              <w:t>Sept 2021</w:t>
            </w:r>
          </w:p>
        </w:tc>
        <w:tc>
          <w:tcPr>
            <w:tcW w:w="1251" w:type="dxa"/>
            <w:vAlign w:val="center"/>
          </w:tcPr>
          <w:p w14:paraId="2F812732" w14:textId="1B28AEE2" w:rsidR="000B5D33" w:rsidRPr="00DC513F" w:rsidRDefault="000B5D33" w:rsidP="000B5D33">
            <w:pPr>
              <w:pStyle w:val="Title"/>
              <w:spacing w:before="0" w:after="60"/>
              <w:rPr>
                <w:rFonts w:cs="Arial"/>
                <w:b w:val="0"/>
                <w:sz w:val="20"/>
                <w:szCs w:val="20"/>
              </w:rPr>
            </w:pPr>
            <w:r>
              <w:rPr>
                <w:rFonts w:cs="Arial"/>
                <w:b w:val="0"/>
                <w:sz w:val="20"/>
                <w:szCs w:val="20"/>
              </w:rPr>
              <w:t>Apr 2023</w:t>
            </w:r>
          </w:p>
        </w:tc>
        <w:tc>
          <w:tcPr>
            <w:tcW w:w="1195" w:type="dxa"/>
            <w:vAlign w:val="center"/>
          </w:tcPr>
          <w:p w14:paraId="08C9875A" w14:textId="47A8DB5E" w:rsidR="000B5D33" w:rsidRPr="00DC513F" w:rsidRDefault="000B5D33" w:rsidP="000B5D33">
            <w:pPr>
              <w:pStyle w:val="Title"/>
              <w:spacing w:before="0" w:after="60" w:line="60" w:lineRule="atLeast"/>
              <w:rPr>
                <w:rFonts w:cs="Arial"/>
                <w:b w:val="0"/>
                <w:sz w:val="20"/>
                <w:szCs w:val="20"/>
              </w:rPr>
            </w:pPr>
          </w:p>
        </w:tc>
      </w:tr>
      <w:tr w:rsidR="000B5D33" w:rsidRPr="00DC513F" w14:paraId="7BC2C9EB" w14:textId="77777777" w:rsidTr="00060976">
        <w:tc>
          <w:tcPr>
            <w:tcW w:w="1875" w:type="dxa"/>
            <w:vAlign w:val="center"/>
          </w:tcPr>
          <w:p w14:paraId="0E1FF8CE" w14:textId="02C9C9C1" w:rsidR="000B5D33" w:rsidRPr="00DC513F" w:rsidRDefault="000B5D33" w:rsidP="000B5D3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12" w:type="dxa"/>
            <w:vAlign w:val="center"/>
          </w:tcPr>
          <w:p w14:paraId="7B98AE6E" w14:textId="124DA6B1" w:rsidR="000B5D33" w:rsidRPr="00DC513F" w:rsidRDefault="000B5D33" w:rsidP="000B5D33">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2B68A99F" w14:textId="480082E9" w:rsidR="000B5D33" w:rsidRPr="00DC513F" w:rsidRDefault="000B5D33" w:rsidP="000B5D33">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56AAEE5F" w14:textId="77777777" w:rsidR="000B5D33" w:rsidRDefault="000B5D33" w:rsidP="000B5D33">
            <w:pPr>
              <w:pStyle w:val="Title"/>
              <w:spacing w:before="0" w:after="60"/>
              <w:jc w:val="left"/>
              <w:rPr>
                <w:rFonts w:cs="Arial"/>
                <w:b w:val="0"/>
                <w:sz w:val="20"/>
                <w:szCs w:val="20"/>
              </w:rPr>
            </w:pPr>
            <w:r>
              <w:rPr>
                <w:rFonts w:cs="Arial"/>
                <w:b w:val="0"/>
                <w:sz w:val="20"/>
                <w:szCs w:val="20"/>
              </w:rPr>
              <w:t xml:space="preserve">NHS providers </w:t>
            </w:r>
          </w:p>
          <w:p w14:paraId="694015BF" w14:textId="7687A885" w:rsidR="000B5D33" w:rsidRPr="00DC513F" w:rsidRDefault="000B5D33" w:rsidP="000B5D33">
            <w:pPr>
              <w:pStyle w:val="Title"/>
              <w:spacing w:before="0" w:after="60"/>
              <w:jc w:val="left"/>
              <w:rPr>
                <w:rFonts w:cs="Arial"/>
                <w:b w:val="0"/>
                <w:sz w:val="20"/>
                <w:szCs w:val="20"/>
                <w:lang w:val="en-US"/>
              </w:rPr>
            </w:pPr>
            <w:r w:rsidRPr="00D70263">
              <w:rPr>
                <w:b w:val="0"/>
                <w:bCs w:val="0"/>
                <w:sz w:val="20"/>
                <w:szCs w:val="20"/>
              </w:rPr>
              <w:t xml:space="preserve">I am an associate with NHS Providers delivering the training programme for new (and non-so-new) non-executive directors for Trusts and Foundation Trusts </w:t>
            </w:r>
            <w:proofErr w:type="gramStart"/>
            <w:r w:rsidRPr="00D70263">
              <w:rPr>
                <w:b w:val="0"/>
                <w:bCs w:val="0"/>
                <w:sz w:val="20"/>
                <w:szCs w:val="20"/>
              </w:rPr>
              <w:t>with regard to</w:t>
            </w:r>
            <w:proofErr w:type="gramEnd"/>
            <w:r w:rsidRPr="00D70263">
              <w:rPr>
                <w:b w:val="0"/>
                <w:bCs w:val="0"/>
                <w:sz w:val="20"/>
                <w:szCs w:val="20"/>
              </w:rPr>
              <w:t xml:space="preserve"> performance and quality. This is a </w:t>
            </w:r>
            <w:proofErr w:type="gramStart"/>
            <w:r w:rsidRPr="00D70263">
              <w:rPr>
                <w:b w:val="0"/>
                <w:bCs w:val="0"/>
                <w:sz w:val="20"/>
                <w:szCs w:val="20"/>
              </w:rPr>
              <w:t>one day</w:t>
            </w:r>
            <w:proofErr w:type="gramEnd"/>
            <w:r w:rsidRPr="00D70263">
              <w:rPr>
                <w:b w:val="0"/>
                <w:bCs w:val="0"/>
                <w:sz w:val="20"/>
                <w:szCs w:val="20"/>
              </w:rPr>
              <w:t xml:space="preserve"> remunerated programme and runs approximately every 2-3 months. The topics are general and not specific to one disease group or clinical pathway.</w:t>
            </w:r>
          </w:p>
        </w:tc>
        <w:tc>
          <w:tcPr>
            <w:tcW w:w="1781" w:type="dxa"/>
            <w:vAlign w:val="center"/>
          </w:tcPr>
          <w:p w14:paraId="5A8F2A2F" w14:textId="4D58F9BD" w:rsidR="000B5D33" w:rsidRPr="00DC513F" w:rsidRDefault="000B5D33" w:rsidP="000B5D33">
            <w:pPr>
              <w:pStyle w:val="Title"/>
              <w:spacing w:before="0" w:after="60" w:line="60" w:lineRule="atLeast"/>
              <w:rPr>
                <w:rFonts w:cs="Arial"/>
                <w:b w:val="0"/>
                <w:sz w:val="20"/>
                <w:szCs w:val="20"/>
                <w:lang w:val="en-US"/>
              </w:rPr>
            </w:pPr>
            <w:r>
              <w:rPr>
                <w:rFonts w:cs="Arial"/>
                <w:b w:val="0"/>
                <w:sz w:val="20"/>
                <w:szCs w:val="20"/>
              </w:rPr>
              <w:t>April 2022</w:t>
            </w:r>
          </w:p>
        </w:tc>
        <w:tc>
          <w:tcPr>
            <w:tcW w:w="1251" w:type="dxa"/>
            <w:vAlign w:val="center"/>
          </w:tcPr>
          <w:p w14:paraId="41523932" w14:textId="6971B893" w:rsidR="000B5D33" w:rsidRPr="00DC513F" w:rsidRDefault="000B5D33" w:rsidP="000B5D33">
            <w:pPr>
              <w:pStyle w:val="Title"/>
              <w:spacing w:before="0" w:after="60"/>
              <w:rPr>
                <w:rFonts w:cs="Arial"/>
                <w:b w:val="0"/>
                <w:sz w:val="20"/>
                <w:szCs w:val="20"/>
              </w:rPr>
            </w:pPr>
            <w:r>
              <w:rPr>
                <w:rFonts w:cs="Arial"/>
                <w:b w:val="0"/>
                <w:sz w:val="20"/>
                <w:szCs w:val="20"/>
              </w:rPr>
              <w:t>Apr 2023</w:t>
            </w:r>
          </w:p>
        </w:tc>
        <w:tc>
          <w:tcPr>
            <w:tcW w:w="1195" w:type="dxa"/>
            <w:vAlign w:val="center"/>
          </w:tcPr>
          <w:p w14:paraId="0A691121" w14:textId="77777777" w:rsidR="000B5D33" w:rsidRPr="00DC513F" w:rsidRDefault="000B5D33" w:rsidP="000B5D33">
            <w:pPr>
              <w:pStyle w:val="Title"/>
              <w:spacing w:before="0" w:after="60" w:line="60" w:lineRule="atLeast"/>
              <w:rPr>
                <w:rFonts w:cs="Arial"/>
                <w:b w:val="0"/>
                <w:sz w:val="20"/>
                <w:szCs w:val="20"/>
              </w:rPr>
            </w:pPr>
          </w:p>
        </w:tc>
      </w:tr>
      <w:tr w:rsidR="000B5D33" w:rsidRPr="00DC513F" w14:paraId="6B815CAF" w14:textId="77777777" w:rsidTr="00351BD4">
        <w:tc>
          <w:tcPr>
            <w:tcW w:w="1875" w:type="dxa"/>
            <w:vAlign w:val="center"/>
          </w:tcPr>
          <w:p w14:paraId="6E330F8C" w14:textId="4AC2D557" w:rsidR="000B5D33" w:rsidRPr="00DC513F" w:rsidRDefault="000B5D33" w:rsidP="000B5D3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12" w:type="dxa"/>
            <w:vAlign w:val="center"/>
          </w:tcPr>
          <w:p w14:paraId="37E857BC" w14:textId="2F7F40B3" w:rsidR="000B5D33" w:rsidRPr="00DC513F" w:rsidRDefault="000B5D33" w:rsidP="000B5D33">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677A9419" w14:textId="3FE1E18D" w:rsidR="000B5D33" w:rsidRPr="00DC513F" w:rsidRDefault="000B5D33" w:rsidP="000B5D33">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649063E3" w14:textId="5796C5D9" w:rsidR="000B5D33" w:rsidRPr="00D70263" w:rsidRDefault="000B5D33" w:rsidP="000B5D33">
            <w:pPr>
              <w:pStyle w:val="Heading1"/>
            </w:pPr>
            <w:r w:rsidRPr="00122545">
              <w:rPr>
                <w:b w:val="0"/>
                <w:bCs w:val="0"/>
                <w:sz w:val="20"/>
                <w:szCs w:val="20"/>
              </w:rPr>
              <w:t>Specialist Advisor to NHSE-Midlands Long Covid Peer Review Programme. Peer review of Long Covid services across the 11 ICSs in the Midlands.</w:t>
            </w:r>
          </w:p>
        </w:tc>
        <w:tc>
          <w:tcPr>
            <w:tcW w:w="1781" w:type="dxa"/>
          </w:tcPr>
          <w:p w14:paraId="1254EF62" w14:textId="4E30F7B0" w:rsidR="000B5D33" w:rsidRDefault="000B5D33" w:rsidP="000B5D33">
            <w:pPr>
              <w:pStyle w:val="Title"/>
              <w:spacing w:before="0" w:after="60" w:line="60" w:lineRule="atLeast"/>
              <w:rPr>
                <w:rFonts w:cs="Arial"/>
                <w:b w:val="0"/>
                <w:sz w:val="20"/>
                <w:szCs w:val="20"/>
              </w:rPr>
            </w:pPr>
            <w:r w:rsidRPr="00122545">
              <w:rPr>
                <w:b w:val="0"/>
                <w:bCs w:val="0"/>
                <w:sz w:val="20"/>
                <w:szCs w:val="20"/>
              </w:rPr>
              <w:t>Oct 2022</w:t>
            </w:r>
          </w:p>
        </w:tc>
        <w:tc>
          <w:tcPr>
            <w:tcW w:w="1251" w:type="dxa"/>
            <w:vAlign w:val="center"/>
          </w:tcPr>
          <w:p w14:paraId="5F703600" w14:textId="479AFD51" w:rsidR="000B5D33" w:rsidRDefault="000B5D33" w:rsidP="000B5D33">
            <w:pPr>
              <w:pStyle w:val="Title"/>
              <w:spacing w:before="0" w:after="60"/>
              <w:rPr>
                <w:rFonts w:cs="Arial"/>
                <w:b w:val="0"/>
                <w:sz w:val="20"/>
                <w:szCs w:val="20"/>
              </w:rPr>
            </w:pPr>
            <w:r>
              <w:rPr>
                <w:rFonts w:cs="Arial"/>
                <w:b w:val="0"/>
                <w:sz w:val="20"/>
                <w:szCs w:val="20"/>
              </w:rPr>
              <w:t>Apr 2023</w:t>
            </w:r>
          </w:p>
        </w:tc>
        <w:tc>
          <w:tcPr>
            <w:tcW w:w="1195" w:type="dxa"/>
            <w:vAlign w:val="center"/>
          </w:tcPr>
          <w:p w14:paraId="6ED48F10" w14:textId="77777777" w:rsidR="000B5D33" w:rsidRPr="00DC513F" w:rsidRDefault="000B5D33" w:rsidP="000B5D33">
            <w:pPr>
              <w:pStyle w:val="Title"/>
              <w:spacing w:before="0" w:after="60" w:line="60" w:lineRule="atLeast"/>
              <w:rPr>
                <w:rFonts w:cs="Arial"/>
                <w:b w:val="0"/>
                <w:sz w:val="20"/>
                <w:szCs w:val="20"/>
              </w:rPr>
            </w:pPr>
          </w:p>
        </w:tc>
      </w:tr>
      <w:tr w:rsidR="000B5D33" w:rsidRPr="00DC513F" w14:paraId="07CD3FD1" w14:textId="77777777" w:rsidTr="00351BD4">
        <w:tc>
          <w:tcPr>
            <w:tcW w:w="1875" w:type="dxa"/>
            <w:vAlign w:val="center"/>
          </w:tcPr>
          <w:p w14:paraId="5B872008" w14:textId="1FF4F939" w:rsidR="000B5D33" w:rsidRPr="00DC513F" w:rsidRDefault="000B5D33" w:rsidP="000B5D33">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Tim Cooper</w:t>
            </w:r>
          </w:p>
        </w:tc>
        <w:tc>
          <w:tcPr>
            <w:tcW w:w="1112" w:type="dxa"/>
            <w:vAlign w:val="center"/>
          </w:tcPr>
          <w:p w14:paraId="69E4C266" w14:textId="1409CFA9" w:rsidR="000B5D33" w:rsidRPr="00DC513F" w:rsidRDefault="000B5D33" w:rsidP="000B5D33">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0802BEB1" w14:textId="5770329A" w:rsidR="000B5D33" w:rsidRPr="00DC513F" w:rsidRDefault="000B5D33" w:rsidP="000B5D33">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06521E3B" w14:textId="77777777" w:rsidR="000B5D33" w:rsidRPr="00122545" w:rsidRDefault="000B5D33" w:rsidP="000B5D33">
            <w:pPr>
              <w:pStyle w:val="Paragraphnonumbers"/>
              <w:numPr>
                <w:ilvl w:val="0"/>
                <w:numId w:val="26"/>
              </w:numPr>
              <w:spacing w:after="120" w:line="240" w:lineRule="auto"/>
              <w:ind w:left="357" w:hanging="357"/>
              <w:rPr>
                <w:kern w:val="28"/>
                <w:sz w:val="20"/>
                <w:szCs w:val="20"/>
              </w:rPr>
            </w:pPr>
            <w:r w:rsidRPr="00122545">
              <w:rPr>
                <w:kern w:val="28"/>
                <w:sz w:val="20"/>
                <w:szCs w:val="20"/>
              </w:rPr>
              <w:t>Vice Chair Lingen Davies Cancer Fund.</w:t>
            </w:r>
          </w:p>
          <w:p w14:paraId="175E8092" w14:textId="77777777" w:rsidR="000B5D33" w:rsidRPr="00122545" w:rsidRDefault="000B5D33" w:rsidP="000B5D33">
            <w:pPr>
              <w:pStyle w:val="Paragraphnonumbers"/>
              <w:numPr>
                <w:ilvl w:val="0"/>
                <w:numId w:val="26"/>
              </w:numPr>
              <w:spacing w:after="120" w:line="240" w:lineRule="auto"/>
              <w:ind w:left="357" w:hanging="357"/>
              <w:rPr>
                <w:kern w:val="28"/>
                <w:sz w:val="20"/>
                <w:szCs w:val="20"/>
              </w:rPr>
            </w:pPr>
            <w:r w:rsidRPr="00122545">
              <w:rPr>
                <w:kern w:val="28"/>
                <w:sz w:val="20"/>
                <w:szCs w:val="20"/>
              </w:rPr>
              <w:t>Chair Lingen Davies Cancer Fund Grants Committee.</w:t>
            </w:r>
          </w:p>
          <w:p w14:paraId="6C5A3489" w14:textId="1F77314A" w:rsidR="000B5D33" w:rsidRPr="00DC513F" w:rsidRDefault="000B5D33" w:rsidP="000B5D33">
            <w:pPr>
              <w:pStyle w:val="Title"/>
              <w:spacing w:before="0" w:after="60"/>
              <w:jc w:val="left"/>
              <w:rPr>
                <w:rFonts w:cs="Arial"/>
                <w:b w:val="0"/>
                <w:sz w:val="20"/>
                <w:szCs w:val="20"/>
              </w:rPr>
            </w:pPr>
            <w:r w:rsidRPr="00122545">
              <w:rPr>
                <w:b w:val="0"/>
                <w:bCs w:val="0"/>
                <w:sz w:val="20"/>
                <w:szCs w:val="20"/>
              </w:rPr>
              <w:t>Lingen Davies Cancer Fund is Shropshire based Cancer Charity funding improvements in local care.</w:t>
            </w:r>
          </w:p>
        </w:tc>
        <w:tc>
          <w:tcPr>
            <w:tcW w:w="1781" w:type="dxa"/>
          </w:tcPr>
          <w:p w14:paraId="5B9E5A5D" w14:textId="3AAAABF7" w:rsidR="000B5D33" w:rsidRPr="00DC513F" w:rsidRDefault="000B5D33" w:rsidP="000B5D33">
            <w:pPr>
              <w:pStyle w:val="Title"/>
              <w:spacing w:before="0" w:after="60" w:line="60" w:lineRule="atLeast"/>
              <w:rPr>
                <w:rFonts w:cs="Arial"/>
                <w:b w:val="0"/>
                <w:sz w:val="20"/>
                <w:szCs w:val="20"/>
              </w:rPr>
            </w:pPr>
            <w:r w:rsidRPr="00122545">
              <w:rPr>
                <w:b w:val="0"/>
                <w:bCs w:val="0"/>
                <w:sz w:val="20"/>
                <w:szCs w:val="20"/>
              </w:rPr>
              <w:t>Jan 2018</w:t>
            </w:r>
          </w:p>
        </w:tc>
        <w:tc>
          <w:tcPr>
            <w:tcW w:w="1251" w:type="dxa"/>
            <w:vAlign w:val="center"/>
          </w:tcPr>
          <w:p w14:paraId="64FD7F85" w14:textId="4093F288" w:rsidR="000B5D33" w:rsidRPr="00DC513F" w:rsidRDefault="000B5D33" w:rsidP="000B5D33">
            <w:pPr>
              <w:pStyle w:val="Title"/>
              <w:spacing w:before="0" w:after="60"/>
              <w:rPr>
                <w:rFonts w:cs="Arial"/>
                <w:b w:val="0"/>
                <w:sz w:val="20"/>
                <w:szCs w:val="20"/>
              </w:rPr>
            </w:pPr>
            <w:r>
              <w:rPr>
                <w:rFonts w:cs="Arial"/>
                <w:b w:val="0"/>
                <w:sz w:val="20"/>
                <w:szCs w:val="20"/>
              </w:rPr>
              <w:t>Apr 2023</w:t>
            </w:r>
          </w:p>
        </w:tc>
        <w:tc>
          <w:tcPr>
            <w:tcW w:w="1195" w:type="dxa"/>
            <w:vAlign w:val="center"/>
          </w:tcPr>
          <w:p w14:paraId="6C11F412" w14:textId="77777777" w:rsidR="000B5D33" w:rsidRPr="00DC513F" w:rsidRDefault="000B5D33" w:rsidP="000B5D33">
            <w:pPr>
              <w:pStyle w:val="Title"/>
              <w:spacing w:before="0" w:after="60" w:line="60" w:lineRule="atLeast"/>
              <w:rPr>
                <w:rFonts w:cs="Arial"/>
                <w:b w:val="0"/>
                <w:sz w:val="20"/>
                <w:szCs w:val="20"/>
              </w:rPr>
            </w:pPr>
          </w:p>
        </w:tc>
      </w:tr>
      <w:tr w:rsidR="000B5D33" w:rsidRPr="00DC513F" w14:paraId="24B73E15" w14:textId="77777777" w:rsidTr="00060976">
        <w:tc>
          <w:tcPr>
            <w:tcW w:w="1875" w:type="dxa"/>
            <w:vAlign w:val="center"/>
          </w:tcPr>
          <w:p w14:paraId="612B8FFF" w14:textId="06CC100B" w:rsidR="000B5D33" w:rsidRPr="00DC513F" w:rsidRDefault="000B5D33" w:rsidP="000B5D3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12" w:type="dxa"/>
            <w:vAlign w:val="center"/>
          </w:tcPr>
          <w:p w14:paraId="5F4002F3" w14:textId="5D903828" w:rsidR="000B5D33" w:rsidRPr="00DC513F" w:rsidRDefault="000B5D33" w:rsidP="000B5D33">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35BE11E6" w14:textId="00C73F49" w:rsidR="000B5D33" w:rsidRPr="00DC513F" w:rsidRDefault="000B5D33" w:rsidP="000B5D33">
            <w:pPr>
              <w:pStyle w:val="Title"/>
              <w:spacing w:before="0" w:after="60" w:line="60" w:lineRule="atLeast"/>
              <w:jc w:val="left"/>
              <w:rPr>
                <w:rFonts w:cs="Arial"/>
                <w:b w:val="0"/>
                <w:sz w:val="20"/>
                <w:szCs w:val="20"/>
              </w:rPr>
            </w:pPr>
            <w:r w:rsidRPr="00DC513F">
              <w:rPr>
                <w:rFonts w:cs="Arial"/>
                <w:b w:val="0"/>
                <w:sz w:val="20"/>
                <w:szCs w:val="20"/>
              </w:rPr>
              <w:t>Indirect</w:t>
            </w:r>
          </w:p>
        </w:tc>
        <w:tc>
          <w:tcPr>
            <w:tcW w:w="5797" w:type="dxa"/>
            <w:vAlign w:val="center"/>
          </w:tcPr>
          <w:p w14:paraId="57C1746D" w14:textId="76D38472" w:rsidR="000B5D33" w:rsidRPr="00DC513F" w:rsidRDefault="000B5D33" w:rsidP="000B5D33">
            <w:pPr>
              <w:pStyle w:val="Title"/>
              <w:spacing w:before="0" w:after="60"/>
              <w:jc w:val="left"/>
              <w:rPr>
                <w:rFonts w:cs="Arial"/>
                <w:b w:val="0"/>
                <w:sz w:val="20"/>
                <w:szCs w:val="20"/>
                <w:lang w:val="en-US"/>
              </w:rPr>
            </w:pPr>
            <w:r>
              <w:rPr>
                <w:rFonts w:cs="Arial"/>
                <w:b w:val="0"/>
                <w:sz w:val="20"/>
                <w:szCs w:val="20"/>
              </w:rPr>
              <w:t>Nil</w:t>
            </w:r>
          </w:p>
        </w:tc>
        <w:tc>
          <w:tcPr>
            <w:tcW w:w="1781" w:type="dxa"/>
            <w:vAlign w:val="center"/>
          </w:tcPr>
          <w:p w14:paraId="339C6B91" w14:textId="11BC8052" w:rsidR="000B5D33" w:rsidRPr="00DC513F" w:rsidRDefault="000B5D33" w:rsidP="000B5D33">
            <w:pPr>
              <w:pStyle w:val="Title"/>
              <w:spacing w:before="0" w:after="60" w:line="60" w:lineRule="atLeast"/>
              <w:rPr>
                <w:rFonts w:cs="Arial"/>
                <w:b w:val="0"/>
                <w:sz w:val="20"/>
                <w:szCs w:val="20"/>
                <w:lang w:val="en-US"/>
              </w:rPr>
            </w:pPr>
          </w:p>
        </w:tc>
        <w:tc>
          <w:tcPr>
            <w:tcW w:w="1251" w:type="dxa"/>
            <w:vAlign w:val="center"/>
          </w:tcPr>
          <w:p w14:paraId="12D757B8" w14:textId="2B8CFAB5" w:rsidR="000B5D33" w:rsidRPr="00DC513F" w:rsidRDefault="000B5D33" w:rsidP="000B5D33">
            <w:pPr>
              <w:pStyle w:val="Title"/>
              <w:spacing w:before="0" w:after="60"/>
              <w:rPr>
                <w:rFonts w:cs="Arial"/>
                <w:b w:val="0"/>
                <w:sz w:val="20"/>
                <w:szCs w:val="20"/>
              </w:rPr>
            </w:pPr>
            <w:r>
              <w:rPr>
                <w:rFonts w:cs="Arial"/>
                <w:b w:val="0"/>
                <w:sz w:val="20"/>
                <w:szCs w:val="20"/>
              </w:rPr>
              <w:t>Apr 2023</w:t>
            </w:r>
          </w:p>
        </w:tc>
        <w:tc>
          <w:tcPr>
            <w:tcW w:w="1195" w:type="dxa"/>
            <w:vAlign w:val="center"/>
          </w:tcPr>
          <w:p w14:paraId="6A4CF09A" w14:textId="77777777" w:rsidR="000B5D33" w:rsidRPr="00DC513F" w:rsidRDefault="000B5D33" w:rsidP="000B5D33">
            <w:pPr>
              <w:pStyle w:val="Title"/>
              <w:spacing w:before="0" w:after="60" w:line="60" w:lineRule="atLeast"/>
              <w:rPr>
                <w:rFonts w:cs="Arial"/>
                <w:b w:val="0"/>
                <w:sz w:val="20"/>
                <w:szCs w:val="20"/>
              </w:rPr>
            </w:pPr>
          </w:p>
        </w:tc>
      </w:tr>
      <w:tr w:rsidR="002F504D" w:rsidRPr="00DC513F" w14:paraId="6BA914A4" w14:textId="77777777" w:rsidTr="00EB20BB">
        <w:tc>
          <w:tcPr>
            <w:tcW w:w="1875" w:type="dxa"/>
            <w:vAlign w:val="center"/>
          </w:tcPr>
          <w:p w14:paraId="10D87998" w14:textId="2BFB00F6" w:rsidR="002F504D" w:rsidRPr="00DC513F" w:rsidRDefault="002F504D" w:rsidP="002F504D">
            <w:pPr>
              <w:pStyle w:val="Title"/>
              <w:spacing w:before="0" w:after="60" w:line="60" w:lineRule="atLeast"/>
              <w:jc w:val="left"/>
              <w:rPr>
                <w:rFonts w:cs="Arial"/>
                <w:b w:val="0"/>
                <w:color w:val="000000"/>
                <w:sz w:val="20"/>
                <w:szCs w:val="20"/>
              </w:rPr>
            </w:pPr>
            <w:r>
              <w:rPr>
                <w:b w:val="0"/>
                <w:sz w:val="20"/>
                <w:szCs w:val="20"/>
              </w:rPr>
              <w:t>Jane Dalton</w:t>
            </w:r>
          </w:p>
        </w:tc>
        <w:tc>
          <w:tcPr>
            <w:tcW w:w="1112" w:type="dxa"/>
            <w:vAlign w:val="center"/>
          </w:tcPr>
          <w:p w14:paraId="5BBD71A4" w14:textId="57609749" w:rsidR="002F504D" w:rsidRPr="00DC513F" w:rsidRDefault="002F504D" w:rsidP="002F504D">
            <w:pPr>
              <w:pStyle w:val="Title"/>
              <w:spacing w:before="0" w:after="60" w:line="60" w:lineRule="atLeast"/>
              <w:rPr>
                <w:b w:val="0"/>
                <w:sz w:val="20"/>
                <w:szCs w:val="20"/>
              </w:rPr>
            </w:pPr>
            <w:r>
              <w:rPr>
                <w:b w:val="0"/>
                <w:sz w:val="20"/>
                <w:szCs w:val="20"/>
              </w:rPr>
              <w:t>Standing Member</w:t>
            </w:r>
          </w:p>
        </w:tc>
        <w:tc>
          <w:tcPr>
            <w:tcW w:w="2440" w:type="dxa"/>
            <w:vAlign w:val="center"/>
          </w:tcPr>
          <w:p w14:paraId="0DBD8DFA" w14:textId="5A858FF4" w:rsidR="002F504D" w:rsidRPr="00DC513F" w:rsidRDefault="002F504D" w:rsidP="002F504D">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3BFC6ACA" w14:textId="50F06F9D" w:rsidR="002F504D" w:rsidRPr="00DC513F" w:rsidRDefault="002F504D" w:rsidP="002F504D">
            <w:pPr>
              <w:pStyle w:val="Title"/>
              <w:spacing w:before="0" w:after="60" w:line="60" w:lineRule="atLeast"/>
              <w:jc w:val="left"/>
              <w:rPr>
                <w:rFonts w:cs="Arial"/>
                <w:b w:val="0"/>
                <w:sz w:val="20"/>
                <w:szCs w:val="20"/>
              </w:rPr>
            </w:pPr>
            <w:r w:rsidRPr="00705CBF">
              <w:rPr>
                <w:b w:val="0"/>
                <w:bCs w:val="0"/>
                <w:sz w:val="20"/>
                <w:szCs w:val="20"/>
                <w:lang w:val="en-US"/>
              </w:rPr>
              <w:t>Social Work England: Lay Adjudicator, Fitness to Practice hearings</w:t>
            </w:r>
          </w:p>
        </w:tc>
        <w:tc>
          <w:tcPr>
            <w:tcW w:w="1781" w:type="dxa"/>
          </w:tcPr>
          <w:p w14:paraId="5D999F59" w14:textId="32F6AA0F" w:rsidR="002F504D" w:rsidRPr="00DC513F" w:rsidRDefault="002F504D" w:rsidP="002F504D">
            <w:pPr>
              <w:pStyle w:val="Title"/>
              <w:spacing w:before="0" w:after="60" w:line="60" w:lineRule="atLeast"/>
              <w:rPr>
                <w:rFonts w:cs="Arial"/>
                <w:b w:val="0"/>
                <w:sz w:val="20"/>
                <w:szCs w:val="20"/>
              </w:rPr>
            </w:pPr>
            <w:r w:rsidRPr="00705CBF">
              <w:rPr>
                <w:b w:val="0"/>
                <w:bCs w:val="0"/>
                <w:sz w:val="20"/>
                <w:szCs w:val="20"/>
                <w:lang w:val="en-US"/>
              </w:rPr>
              <w:t>June 2022</w:t>
            </w:r>
          </w:p>
        </w:tc>
        <w:tc>
          <w:tcPr>
            <w:tcW w:w="1251" w:type="dxa"/>
            <w:vAlign w:val="center"/>
          </w:tcPr>
          <w:p w14:paraId="6982FC9C" w14:textId="3BE6DAFD" w:rsidR="002F504D" w:rsidRDefault="002F504D" w:rsidP="002F504D">
            <w:pPr>
              <w:pStyle w:val="Title"/>
              <w:spacing w:before="0" w:after="60" w:line="60" w:lineRule="atLeast"/>
              <w:rPr>
                <w:b w:val="0"/>
                <w:sz w:val="20"/>
                <w:szCs w:val="20"/>
              </w:rPr>
            </w:pPr>
            <w:r>
              <w:rPr>
                <w:rFonts w:cs="Arial"/>
                <w:b w:val="0"/>
                <w:sz w:val="20"/>
                <w:szCs w:val="20"/>
              </w:rPr>
              <w:t>Apr 2023</w:t>
            </w:r>
          </w:p>
        </w:tc>
        <w:tc>
          <w:tcPr>
            <w:tcW w:w="1195" w:type="dxa"/>
            <w:vAlign w:val="center"/>
          </w:tcPr>
          <w:p w14:paraId="6121E05C" w14:textId="226BF813" w:rsidR="002F504D" w:rsidRDefault="002F504D" w:rsidP="002F504D">
            <w:pPr>
              <w:pStyle w:val="Title"/>
              <w:spacing w:before="0" w:after="60" w:line="60" w:lineRule="atLeast"/>
              <w:rPr>
                <w:rFonts w:cs="Arial"/>
                <w:b w:val="0"/>
                <w:sz w:val="20"/>
                <w:szCs w:val="20"/>
              </w:rPr>
            </w:pPr>
            <w:r>
              <w:rPr>
                <w:rFonts w:cs="Arial"/>
                <w:b w:val="0"/>
                <w:sz w:val="20"/>
                <w:szCs w:val="20"/>
              </w:rPr>
              <w:t xml:space="preserve">Ongoing </w:t>
            </w:r>
          </w:p>
        </w:tc>
      </w:tr>
      <w:tr w:rsidR="002F504D" w:rsidRPr="00DC513F" w14:paraId="07BB1AF8" w14:textId="77777777" w:rsidTr="00EB20BB">
        <w:tc>
          <w:tcPr>
            <w:tcW w:w="1875" w:type="dxa"/>
            <w:vAlign w:val="center"/>
          </w:tcPr>
          <w:p w14:paraId="5089D502" w14:textId="63213A9F" w:rsidR="002F504D" w:rsidRPr="00DC513F" w:rsidRDefault="002F504D" w:rsidP="002F504D">
            <w:pPr>
              <w:pStyle w:val="Title"/>
              <w:spacing w:before="0" w:after="60" w:line="60" w:lineRule="atLeast"/>
              <w:jc w:val="left"/>
              <w:rPr>
                <w:rFonts w:cs="Arial"/>
                <w:b w:val="0"/>
                <w:color w:val="000000"/>
                <w:sz w:val="20"/>
                <w:szCs w:val="20"/>
              </w:rPr>
            </w:pPr>
            <w:r>
              <w:rPr>
                <w:b w:val="0"/>
                <w:sz w:val="20"/>
                <w:szCs w:val="20"/>
              </w:rPr>
              <w:t>Jane Dalton</w:t>
            </w:r>
          </w:p>
        </w:tc>
        <w:tc>
          <w:tcPr>
            <w:tcW w:w="1112" w:type="dxa"/>
            <w:vAlign w:val="center"/>
          </w:tcPr>
          <w:p w14:paraId="52BD8A43" w14:textId="0CD2CE84" w:rsidR="002F504D" w:rsidRPr="00DC513F" w:rsidRDefault="002F504D" w:rsidP="002F504D">
            <w:pPr>
              <w:pStyle w:val="Title"/>
              <w:spacing w:before="0" w:after="60" w:line="60" w:lineRule="atLeast"/>
              <w:rPr>
                <w:b w:val="0"/>
                <w:sz w:val="20"/>
                <w:szCs w:val="20"/>
              </w:rPr>
            </w:pPr>
            <w:r>
              <w:rPr>
                <w:b w:val="0"/>
                <w:sz w:val="20"/>
                <w:szCs w:val="20"/>
              </w:rPr>
              <w:t>Standing Member</w:t>
            </w:r>
          </w:p>
        </w:tc>
        <w:tc>
          <w:tcPr>
            <w:tcW w:w="2440" w:type="dxa"/>
            <w:vAlign w:val="center"/>
          </w:tcPr>
          <w:p w14:paraId="4C6E12B1" w14:textId="2318B46A" w:rsidR="002F504D" w:rsidRPr="00DC513F" w:rsidRDefault="002F504D" w:rsidP="002F504D">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35CFEEC9" w14:textId="05CE133D" w:rsidR="002F504D" w:rsidRPr="00DC513F" w:rsidRDefault="002F504D" w:rsidP="002F504D">
            <w:pPr>
              <w:pStyle w:val="Title"/>
              <w:spacing w:before="0" w:after="60" w:line="60" w:lineRule="atLeast"/>
              <w:jc w:val="left"/>
              <w:rPr>
                <w:rFonts w:cs="Arial"/>
                <w:b w:val="0"/>
                <w:sz w:val="20"/>
                <w:szCs w:val="20"/>
              </w:rPr>
            </w:pPr>
            <w:r w:rsidRPr="00705CBF">
              <w:rPr>
                <w:b w:val="0"/>
                <w:bCs w:val="0"/>
                <w:sz w:val="20"/>
                <w:szCs w:val="20"/>
                <w:lang w:val="en-US"/>
              </w:rPr>
              <w:t>General Pharmaceutical Council: Lay Revalidation Reviewer</w:t>
            </w:r>
          </w:p>
        </w:tc>
        <w:tc>
          <w:tcPr>
            <w:tcW w:w="1781" w:type="dxa"/>
          </w:tcPr>
          <w:p w14:paraId="050870BC" w14:textId="4DC4BEA3" w:rsidR="002F504D" w:rsidRPr="00DC513F" w:rsidRDefault="002F504D" w:rsidP="002F504D">
            <w:pPr>
              <w:pStyle w:val="Title"/>
              <w:spacing w:before="0" w:after="60" w:line="60" w:lineRule="atLeast"/>
              <w:rPr>
                <w:rFonts w:cs="Arial"/>
                <w:b w:val="0"/>
                <w:sz w:val="20"/>
                <w:szCs w:val="20"/>
              </w:rPr>
            </w:pPr>
            <w:r w:rsidRPr="00705CBF">
              <w:rPr>
                <w:b w:val="0"/>
                <w:bCs w:val="0"/>
                <w:sz w:val="20"/>
                <w:szCs w:val="20"/>
                <w:lang w:val="en-US"/>
              </w:rPr>
              <w:t>June 2022</w:t>
            </w:r>
          </w:p>
        </w:tc>
        <w:tc>
          <w:tcPr>
            <w:tcW w:w="1251" w:type="dxa"/>
            <w:vAlign w:val="center"/>
          </w:tcPr>
          <w:p w14:paraId="2FD99C5D" w14:textId="0FD244E4" w:rsidR="002F504D" w:rsidRDefault="002F504D" w:rsidP="002F504D">
            <w:pPr>
              <w:pStyle w:val="Title"/>
              <w:spacing w:before="0" w:after="60" w:line="60" w:lineRule="atLeast"/>
              <w:rPr>
                <w:b w:val="0"/>
                <w:sz w:val="20"/>
                <w:szCs w:val="20"/>
              </w:rPr>
            </w:pPr>
            <w:r>
              <w:rPr>
                <w:rFonts w:cs="Arial"/>
                <w:b w:val="0"/>
                <w:sz w:val="20"/>
                <w:szCs w:val="20"/>
              </w:rPr>
              <w:t>Apr 2023</w:t>
            </w:r>
          </w:p>
        </w:tc>
        <w:tc>
          <w:tcPr>
            <w:tcW w:w="1195" w:type="dxa"/>
            <w:vAlign w:val="center"/>
          </w:tcPr>
          <w:p w14:paraId="4A505AE0" w14:textId="10A991DC" w:rsidR="002F504D" w:rsidRDefault="002F504D" w:rsidP="002F504D">
            <w:pPr>
              <w:pStyle w:val="Title"/>
              <w:spacing w:before="0" w:after="60" w:line="60" w:lineRule="atLeast"/>
              <w:rPr>
                <w:rFonts w:cs="Arial"/>
                <w:b w:val="0"/>
                <w:sz w:val="20"/>
                <w:szCs w:val="20"/>
              </w:rPr>
            </w:pPr>
            <w:r>
              <w:rPr>
                <w:rFonts w:cs="Arial"/>
                <w:b w:val="0"/>
                <w:sz w:val="20"/>
                <w:szCs w:val="20"/>
              </w:rPr>
              <w:t xml:space="preserve">Ongoing </w:t>
            </w:r>
          </w:p>
        </w:tc>
      </w:tr>
      <w:tr w:rsidR="002F504D" w:rsidRPr="00DC513F" w14:paraId="68738072" w14:textId="77777777" w:rsidTr="00EB20BB">
        <w:tc>
          <w:tcPr>
            <w:tcW w:w="1875" w:type="dxa"/>
            <w:vAlign w:val="center"/>
          </w:tcPr>
          <w:p w14:paraId="66F6D9D6" w14:textId="183DFCC4" w:rsidR="002F504D" w:rsidRPr="00DC513F" w:rsidRDefault="002F504D" w:rsidP="002F504D">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12" w:type="dxa"/>
            <w:vAlign w:val="center"/>
          </w:tcPr>
          <w:p w14:paraId="270FCEE5" w14:textId="1D16AA85" w:rsidR="002F504D" w:rsidRPr="00DC513F" w:rsidRDefault="002F504D" w:rsidP="002F504D">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2480ED1A" w14:textId="544D4CC8" w:rsidR="002F504D" w:rsidRPr="00DC513F" w:rsidRDefault="002F504D" w:rsidP="002F504D">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0114C3FC" w14:textId="348786C6" w:rsidR="002F504D" w:rsidRPr="00DC513F" w:rsidRDefault="002F504D" w:rsidP="002F504D">
            <w:pPr>
              <w:pStyle w:val="Title"/>
              <w:spacing w:before="0" w:after="60" w:line="60" w:lineRule="atLeast"/>
              <w:jc w:val="left"/>
              <w:rPr>
                <w:rFonts w:cs="Arial"/>
                <w:b w:val="0"/>
                <w:sz w:val="20"/>
                <w:szCs w:val="20"/>
              </w:rPr>
            </w:pPr>
            <w:r w:rsidRPr="00705CBF">
              <w:rPr>
                <w:b w:val="0"/>
                <w:bCs w:val="0"/>
                <w:sz w:val="20"/>
                <w:szCs w:val="20"/>
                <w:lang w:val="en-US"/>
              </w:rPr>
              <w:t>NHS England: Peer Trainer, Public Participation Learning &amp; Development Team</w:t>
            </w:r>
          </w:p>
        </w:tc>
        <w:tc>
          <w:tcPr>
            <w:tcW w:w="1781" w:type="dxa"/>
          </w:tcPr>
          <w:p w14:paraId="14AF3D3E" w14:textId="4E4A25E8" w:rsidR="002F504D" w:rsidRPr="00DC513F" w:rsidRDefault="002F504D" w:rsidP="002F504D">
            <w:pPr>
              <w:pStyle w:val="Title"/>
              <w:spacing w:before="0" w:after="60" w:line="60" w:lineRule="atLeast"/>
              <w:rPr>
                <w:rFonts w:cs="Arial"/>
                <w:b w:val="0"/>
                <w:sz w:val="20"/>
                <w:szCs w:val="20"/>
              </w:rPr>
            </w:pPr>
            <w:r w:rsidRPr="00705CBF">
              <w:rPr>
                <w:b w:val="0"/>
                <w:bCs w:val="0"/>
                <w:sz w:val="20"/>
                <w:szCs w:val="20"/>
                <w:lang w:val="en-US"/>
              </w:rPr>
              <w:t>December 2021</w:t>
            </w:r>
          </w:p>
        </w:tc>
        <w:tc>
          <w:tcPr>
            <w:tcW w:w="1251" w:type="dxa"/>
            <w:vAlign w:val="center"/>
          </w:tcPr>
          <w:p w14:paraId="21CD2AD3" w14:textId="0D9D162B" w:rsidR="002F504D" w:rsidRPr="00DC513F" w:rsidRDefault="002F504D" w:rsidP="002F504D">
            <w:pPr>
              <w:pStyle w:val="Title"/>
              <w:spacing w:before="0" w:after="60" w:line="60" w:lineRule="atLeast"/>
              <w:rPr>
                <w:b w:val="0"/>
                <w:sz w:val="20"/>
                <w:szCs w:val="20"/>
              </w:rPr>
            </w:pPr>
            <w:r>
              <w:rPr>
                <w:rFonts w:cs="Arial"/>
                <w:b w:val="0"/>
                <w:sz w:val="20"/>
                <w:szCs w:val="20"/>
              </w:rPr>
              <w:t>Apr 2023</w:t>
            </w:r>
          </w:p>
        </w:tc>
        <w:tc>
          <w:tcPr>
            <w:tcW w:w="1195" w:type="dxa"/>
            <w:vAlign w:val="center"/>
          </w:tcPr>
          <w:p w14:paraId="56F0A194" w14:textId="5E681DC7" w:rsidR="002F504D" w:rsidRPr="00DC513F" w:rsidRDefault="002F504D" w:rsidP="002F504D">
            <w:pPr>
              <w:pStyle w:val="Title"/>
              <w:spacing w:before="0" w:after="60" w:line="60" w:lineRule="atLeast"/>
              <w:rPr>
                <w:rFonts w:cs="Arial"/>
                <w:b w:val="0"/>
                <w:sz w:val="20"/>
                <w:szCs w:val="20"/>
              </w:rPr>
            </w:pPr>
            <w:r>
              <w:rPr>
                <w:rFonts w:cs="Arial"/>
                <w:b w:val="0"/>
                <w:sz w:val="20"/>
                <w:szCs w:val="20"/>
              </w:rPr>
              <w:t xml:space="preserve">Ongoing </w:t>
            </w:r>
          </w:p>
        </w:tc>
      </w:tr>
      <w:tr w:rsidR="002F504D" w:rsidRPr="00DC513F" w14:paraId="284BFCC1" w14:textId="77777777" w:rsidTr="00EB20BB">
        <w:tc>
          <w:tcPr>
            <w:tcW w:w="1875" w:type="dxa"/>
            <w:vAlign w:val="center"/>
          </w:tcPr>
          <w:p w14:paraId="6703C7D7" w14:textId="732A7FA4" w:rsidR="002F504D" w:rsidRPr="00DC513F" w:rsidRDefault="002F504D" w:rsidP="002F504D">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12" w:type="dxa"/>
            <w:vAlign w:val="center"/>
          </w:tcPr>
          <w:p w14:paraId="17167C6B" w14:textId="406F9D88" w:rsidR="002F504D" w:rsidRPr="00DC513F" w:rsidRDefault="002F504D" w:rsidP="002F504D">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4AFCB45" w14:textId="5B4B30EF" w:rsidR="002F504D" w:rsidRPr="00DC513F" w:rsidRDefault="002F504D" w:rsidP="002F504D">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7715EAF5" w14:textId="6EA13243" w:rsidR="002F504D" w:rsidRPr="00DC513F" w:rsidRDefault="002F504D" w:rsidP="002F504D">
            <w:pPr>
              <w:pStyle w:val="Title"/>
              <w:spacing w:before="0" w:after="60" w:line="60" w:lineRule="atLeast"/>
              <w:jc w:val="left"/>
              <w:rPr>
                <w:rFonts w:cs="Arial"/>
                <w:b w:val="0"/>
                <w:sz w:val="20"/>
                <w:szCs w:val="20"/>
              </w:rPr>
            </w:pPr>
            <w:r w:rsidRPr="00705CBF">
              <w:rPr>
                <w:b w:val="0"/>
                <w:bCs w:val="0"/>
                <w:sz w:val="20"/>
                <w:szCs w:val="20"/>
                <w:lang w:val="en-US"/>
              </w:rPr>
              <w:t>Social Work England: Continuing Professional Development Assessor</w:t>
            </w:r>
          </w:p>
        </w:tc>
        <w:tc>
          <w:tcPr>
            <w:tcW w:w="1781" w:type="dxa"/>
          </w:tcPr>
          <w:p w14:paraId="1EE3B17E" w14:textId="391234B1" w:rsidR="002F504D" w:rsidRPr="00DC513F" w:rsidRDefault="002F504D" w:rsidP="002F504D">
            <w:pPr>
              <w:pStyle w:val="Title"/>
              <w:spacing w:before="0" w:after="60" w:line="60" w:lineRule="atLeast"/>
              <w:rPr>
                <w:rFonts w:cs="Arial"/>
                <w:b w:val="0"/>
                <w:sz w:val="20"/>
                <w:szCs w:val="20"/>
              </w:rPr>
            </w:pPr>
            <w:r w:rsidRPr="00705CBF">
              <w:rPr>
                <w:b w:val="0"/>
                <w:bCs w:val="0"/>
                <w:sz w:val="20"/>
                <w:szCs w:val="20"/>
                <w:lang w:val="en-US"/>
              </w:rPr>
              <w:t>August 2020</w:t>
            </w:r>
          </w:p>
        </w:tc>
        <w:tc>
          <w:tcPr>
            <w:tcW w:w="1251" w:type="dxa"/>
            <w:vAlign w:val="center"/>
          </w:tcPr>
          <w:p w14:paraId="201CE540" w14:textId="0A7C49FD" w:rsidR="002F504D" w:rsidRPr="00DC513F" w:rsidRDefault="002F504D" w:rsidP="002F504D">
            <w:pPr>
              <w:pStyle w:val="Title"/>
              <w:spacing w:before="0" w:after="60" w:line="60" w:lineRule="atLeast"/>
              <w:rPr>
                <w:b w:val="0"/>
                <w:sz w:val="20"/>
                <w:szCs w:val="20"/>
              </w:rPr>
            </w:pPr>
            <w:r>
              <w:rPr>
                <w:rFonts w:cs="Arial"/>
                <w:b w:val="0"/>
                <w:sz w:val="20"/>
                <w:szCs w:val="20"/>
              </w:rPr>
              <w:t>Apr 2023</w:t>
            </w:r>
          </w:p>
        </w:tc>
        <w:tc>
          <w:tcPr>
            <w:tcW w:w="1195" w:type="dxa"/>
            <w:vAlign w:val="center"/>
          </w:tcPr>
          <w:p w14:paraId="0F937DC1" w14:textId="5D2F20A9" w:rsidR="002F504D" w:rsidRPr="00DC513F" w:rsidRDefault="002F504D" w:rsidP="002F504D">
            <w:pPr>
              <w:pStyle w:val="Title"/>
              <w:spacing w:before="0" w:after="60" w:line="60" w:lineRule="atLeast"/>
              <w:rPr>
                <w:rFonts w:cs="Arial"/>
                <w:b w:val="0"/>
                <w:sz w:val="20"/>
                <w:szCs w:val="20"/>
              </w:rPr>
            </w:pPr>
            <w:r>
              <w:rPr>
                <w:rFonts w:cs="Arial"/>
                <w:b w:val="0"/>
                <w:sz w:val="20"/>
                <w:szCs w:val="20"/>
              </w:rPr>
              <w:t xml:space="preserve">Ongoing </w:t>
            </w:r>
          </w:p>
        </w:tc>
      </w:tr>
      <w:tr w:rsidR="002F504D" w:rsidRPr="00DC513F" w14:paraId="0C33E37C" w14:textId="77777777" w:rsidTr="00EB20BB">
        <w:tc>
          <w:tcPr>
            <w:tcW w:w="1875" w:type="dxa"/>
            <w:vAlign w:val="center"/>
          </w:tcPr>
          <w:p w14:paraId="4033A46F" w14:textId="1BA1F39D" w:rsidR="002F504D" w:rsidRPr="00DC513F" w:rsidRDefault="002F504D" w:rsidP="002F504D">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12" w:type="dxa"/>
            <w:vAlign w:val="center"/>
          </w:tcPr>
          <w:p w14:paraId="1838041A" w14:textId="2F0BA0E8" w:rsidR="002F504D" w:rsidRPr="00DC513F" w:rsidRDefault="002F504D" w:rsidP="002F504D">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380221C0" w14:textId="7404E49C" w:rsidR="002F504D" w:rsidRPr="00DC513F" w:rsidRDefault="002F504D" w:rsidP="002F504D">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44D5A774" w14:textId="7AC3201E" w:rsidR="002F504D" w:rsidRPr="00DC513F" w:rsidRDefault="002F504D" w:rsidP="002F504D">
            <w:pPr>
              <w:pStyle w:val="Title"/>
              <w:spacing w:before="0" w:after="60" w:line="60" w:lineRule="atLeast"/>
              <w:jc w:val="left"/>
              <w:rPr>
                <w:rFonts w:cs="Arial"/>
                <w:b w:val="0"/>
                <w:sz w:val="20"/>
                <w:szCs w:val="20"/>
              </w:rPr>
            </w:pPr>
            <w:r w:rsidRPr="00705CBF">
              <w:rPr>
                <w:b w:val="0"/>
                <w:bCs w:val="0"/>
                <w:sz w:val="20"/>
                <w:szCs w:val="20"/>
                <w:lang w:val="en-US"/>
              </w:rPr>
              <w:t>NHS England: Lay Member, Clinical Priorities Advisory Group</w:t>
            </w:r>
          </w:p>
        </w:tc>
        <w:tc>
          <w:tcPr>
            <w:tcW w:w="1781" w:type="dxa"/>
          </w:tcPr>
          <w:p w14:paraId="5385EBC6" w14:textId="2AB40B06" w:rsidR="002F504D" w:rsidRPr="00DC513F" w:rsidRDefault="002F504D" w:rsidP="002F504D">
            <w:pPr>
              <w:pStyle w:val="Title"/>
              <w:spacing w:before="0" w:after="60" w:line="60" w:lineRule="atLeast"/>
              <w:rPr>
                <w:rFonts w:cs="Arial"/>
                <w:b w:val="0"/>
                <w:sz w:val="20"/>
                <w:szCs w:val="20"/>
              </w:rPr>
            </w:pPr>
            <w:r w:rsidRPr="00705CBF">
              <w:rPr>
                <w:b w:val="0"/>
                <w:bCs w:val="0"/>
                <w:sz w:val="20"/>
                <w:szCs w:val="20"/>
                <w:lang w:val="en-US"/>
              </w:rPr>
              <w:t>October 2016</w:t>
            </w:r>
          </w:p>
        </w:tc>
        <w:tc>
          <w:tcPr>
            <w:tcW w:w="1251" w:type="dxa"/>
            <w:vAlign w:val="center"/>
          </w:tcPr>
          <w:p w14:paraId="53B2F494" w14:textId="58179CDA" w:rsidR="002F504D" w:rsidRPr="00DC513F" w:rsidRDefault="002F504D" w:rsidP="002F504D">
            <w:pPr>
              <w:pStyle w:val="Title"/>
              <w:spacing w:before="0" w:after="60" w:line="60" w:lineRule="atLeast"/>
              <w:rPr>
                <w:b w:val="0"/>
                <w:sz w:val="20"/>
                <w:szCs w:val="20"/>
              </w:rPr>
            </w:pPr>
            <w:r>
              <w:rPr>
                <w:rFonts w:cs="Arial"/>
                <w:b w:val="0"/>
                <w:sz w:val="20"/>
                <w:szCs w:val="20"/>
              </w:rPr>
              <w:t>Apr 2023</w:t>
            </w:r>
          </w:p>
        </w:tc>
        <w:tc>
          <w:tcPr>
            <w:tcW w:w="1195" w:type="dxa"/>
            <w:vAlign w:val="center"/>
          </w:tcPr>
          <w:p w14:paraId="135DAFF4" w14:textId="1CE92F77" w:rsidR="002F504D" w:rsidRPr="00DC513F" w:rsidRDefault="002F504D" w:rsidP="002F504D">
            <w:pPr>
              <w:pStyle w:val="Title"/>
              <w:spacing w:before="0" w:after="60" w:line="60" w:lineRule="atLeast"/>
              <w:rPr>
                <w:rFonts w:cs="Arial"/>
                <w:b w:val="0"/>
                <w:sz w:val="20"/>
                <w:szCs w:val="20"/>
              </w:rPr>
            </w:pPr>
            <w:r>
              <w:rPr>
                <w:rFonts w:cs="Arial"/>
                <w:b w:val="0"/>
                <w:sz w:val="20"/>
                <w:szCs w:val="20"/>
              </w:rPr>
              <w:t>Sep 2022</w:t>
            </w:r>
          </w:p>
        </w:tc>
      </w:tr>
      <w:tr w:rsidR="002F504D" w:rsidRPr="00DC513F" w14:paraId="7887F322" w14:textId="77777777" w:rsidTr="00060976">
        <w:tc>
          <w:tcPr>
            <w:tcW w:w="1875" w:type="dxa"/>
            <w:vAlign w:val="center"/>
          </w:tcPr>
          <w:p w14:paraId="65BAE4F9" w14:textId="2B7908A6" w:rsidR="002F504D" w:rsidRPr="00DC513F" w:rsidRDefault="002F504D" w:rsidP="002F504D">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12" w:type="dxa"/>
            <w:vAlign w:val="center"/>
          </w:tcPr>
          <w:p w14:paraId="4DEF08B6" w14:textId="5D4D9122" w:rsidR="002F504D" w:rsidRPr="00DC513F" w:rsidRDefault="002F504D" w:rsidP="002F504D">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662E094E" w14:textId="38CE9AA8" w:rsidR="002F504D" w:rsidRPr="00DC513F" w:rsidRDefault="002F504D" w:rsidP="002F504D">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0F27D15A" w14:textId="6910023C" w:rsidR="002F504D" w:rsidRPr="00DC513F" w:rsidRDefault="002F504D" w:rsidP="002F504D">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05971F46" w14:textId="2632A485" w:rsidR="002F504D" w:rsidRPr="00DC513F" w:rsidRDefault="002F504D" w:rsidP="002F504D">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11976F0A" w14:textId="7FDE4B4B" w:rsidR="002F504D" w:rsidRPr="00DC513F" w:rsidRDefault="002F504D" w:rsidP="002F504D">
            <w:pPr>
              <w:pStyle w:val="Title"/>
              <w:spacing w:before="0" w:after="60" w:line="60" w:lineRule="atLeast"/>
              <w:rPr>
                <w:b w:val="0"/>
                <w:sz w:val="20"/>
                <w:szCs w:val="20"/>
              </w:rPr>
            </w:pPr>
            <w:r>
              <w:rPr>
                <w:rFonts w:cs="Arial"/>
                <w:b w:val="0"/>
                <w:sz w:val="20"/>
                <w:szCs w:val="20"/>
              </w:rPr>
              <w:t>Apr 2023</w:t>
            </w:r>
          </w:p>
        </w:tc>
        <w:tc>
          <w:tcPr>
            <w:tcW w:w="1195" w:type="dxa"/>
            <w:vAlign w:val="center"/>
          </w:tcPr>
          <w:p w14:paraId="798B855B" w14:textId="0DFB794E" w:rsidR="002F504D" w:rsidRPr="00DC513F" w:rsidRDefault="002F504D" w:rsidP="002F504D">
            <w:pPr>
              <w:pStyle w:val="Title"/>
              <w:spacing w:before="0" w:after="60" w:line="60" w:lineRule="atLeast"/>
              <w:rPr>
                <w:rFonts w:cs="Arial"/>
                <w:b w:val="0"/>
                <w:sz w:val="20"/>
                <w:szCs w:val="20"/>
              </w:rPr>
            </w:pPr>
            <w:r>
              <w:rPr>
                <w:rFonts w:cs="Arial"/>
                <w:b w:val="0"/>
                <w:sz w:val="20"/>
                <w:szCs w:val="20"/>
              </w:rPr>
              <w:t>NA</w:t>
            </w:r>
          </w:p>
        </w:tc>
      </w:tr>
      <w:tr w:rsidR="002F504D" w:rsidRPr="00DC513F" w14:paraId="4D8DF7C7" w14:textId="77777777" w:rsidTr="00060976">
        <w:tc>
          <w:tcPr>
            <w:tcW w:w="1875" w:type="dxa"/>
            <w:vAlign w:val="center"/>
          </w:tcPr>
          <w:p w14:paraId="14D3E27D" w14:textId="71F88ADF" w:rsidR="002F504D" w:rsidRPr="00DC513F" w:rsidRDefault="002F504D" w:rsidP="002F504D">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12" w:type="dxa"/>
            <w:vAlign w:val="center"/>
          </w:tcPr>
          <w:p w14:paraId="1FA49913" w14:textId="66F46FC4" w:rsidR="002F504D" w:rsidRPr="00DC513F" w:rsidRDefault="002F504D" w:rsidP="002F504D">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8912235" w14:textId="03695EF6" w:rsidR="002F504D" w:rsidRPr="00DC513F" w:rsidRDefault="002F504D" w:rsidP="002F504D">
            <w:pPr>
              <w:pStyle w:val="Title"/>
              <w:spacing w:before="0" w:after="60" w:line="60" w:lineRule="atLeast"/>
              <w:jc w:val="left"/>
              <w:rPr>
                <w:rFonts w:cs="Arial"/>
                <w:b w:val="0"/>
                <w:sz w:val="20"/>
                <w:szCs w:val="20"/>
              </w:rPr>
            </w:pPr>
            <w:r>
              <w:rPr>
                <w:rFonts w:cs="Arial"/>
                <w:b w:val="0"/>
                <w:sz w:val="20"/>
                <w:szCs w:val="20"/>
              </w:rPr>
              <w:t xml:space="preserve">Indirect </w:t>
            </w:r>
          </w:p>
        </w:tc>
        <w:tc>
          <w:tcPr>
            <w:tcW w:w="5797" w:type="dxa"/>
            <w:vAlign w:val="center"/>
          </w:tcPr>
          <w:p w14:paraId="42D9F67D" w14:textId="7C6CAAA0" w:rsidR="002F504D" w:rsidRPr="00DC513F" w:rsidRDefault="002F504D" w:rsidP="002F504D">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3ED1EBD5" w14:textId="6FDAC338" w:rsidR="002F504D" w:rsidRPr="00DC513F" w:rsidRDefault="002F504D" w:rsidP="002F504D">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16511CBA" w14:textId="3680285E" w:rsidR="002F504D" w:rsidRPr="00DC513F" w:rsidRDefault="002F504D" w:rsidP="002F504D">
            <w:pPr>
              <w:pStyle w:val="Title"/>
              <w:spacing w:before="0" w:after="60" w:line="60" w:lineRule="atLeast"/>
              <w:rPr>
                <w:b w:val="0"/>
                <w:sz w:val="20"/>
                <w:szCs w:val="20"/>
              </w:rPr>
            </w:pPr>
            <w:r>
              <w:rPr>
                <w:rFonts w:cs="Arial"/>
                <w:b w:val="0"/>
                <w:sz w:val="20"/>
                <w:szCs w:val="20"/>
              </w:rPr>
              <w:t>Apr 2023</w:t>
            </w:r>
          </w:p>
        </w:tc>
        <w:tc>
          <w:tcPr>
            <w:tcW w:w="1195" w:type="dxa"/>
            <w:vAlign w:val="center"/>
          </w:tcPr>
          <w:p w14:paraId="40C7D6F3" w14:textId="6D995CB6" w:rsidR="002F504D" w:rsidRPr="00DC513F" w:rsidRDefault="002F504D" w:rsidP="002F504D">
            <w:pPr>
              <w:pStyle w:val="Title"/>
              <w:spacing w:before="0" w:after="60" w:line="60" w:lineRule="atLeast"/>
              <w:rPr>
                <w:rFonts w:cs="Arial"/>
                <w:b w:val="0"/>
                <w:sz w:val="20"/>
                <w:szCs w:val="20"/>
              </w:rPr>
            </w:pPr>
            <w:r>
              <w:rPr>
                <w:rFonts w:cs="Arial"/>
                <w:b w:val="0"/>
                <w:sz w:val="20"/>
                <w:szCs w:val="20"/>
              </w:rPr>
              <w:t>NA</w:t>
            </w:r>
          </w:p>
        </w:tc>
      </w:tr>
      <w:tr w:rsidR="004572A1" w:rsidRPr="00DC513F" w14:paraId="204CF59C" w14:textId="77777777" w:rsidTr="00060976">
        <w:tc>
          <w:tcPr>
            <w:tcW w:w="1875" w:type="dxa"/>
            <w:vAlign w:val="center"/>
          </w:tcPr>
          <w:p w14:paraId="4E8C8F43" w14:textId="3BD7AFBA"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0160D47C" w14:textId="5C7D4464"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7AC45609" w14:textId="4CB597A7"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592591ED" w14:textId="602FEE11"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 xml:space="preserve">Unconditional educational grants from Alexion, </w:t>
            </w:r>
            <w:proofErr w:type="spellStart"/>
            <w:r w:rsidRPr="00DC513F">
              <w:rPr>
                <w:rFonts w:cs="Arial"/>
                <w:b w:val="0"/>
                <w:sz w:val="20"/>
                <w:szCs w:val="20"/>
              </w:rPr>
              <w:t>Stanningley</w:t>
            </w:r>
            <w:proofErr w:type="spellEnd"/>
            <w:r w:rsidRPr="00DC513F">
              <w:rPr>
                <w:rFonts w:cs="Arial"/>
                <w:b w:val="0"/>
                <w:sz w:val="20"/>
                <w:szCs w:val="20"/>
              </w:rPr>
              <w:t xml:space="preserve"> Pharma, Vifor and Daiichi Sankyo to support the Nottingham Acute Kidney Injury Course March 2019 (for which I am course director). No personal honoraria.</w:t>
            </w:r>
          </w:p>
        </w:tc>
        <w:tc>
          <w:tcPr>
            <w:tcW w:w="1781" w:type="dxa"/>
            <w:vAlign w:val="center"/>
          </w:tcPr>
          <w:p w14:paraId="115C23D1" w14:textId="6D71E994"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2019</w:t>
            </w:r>
          </w:p>
        </w:tc>
        <w:tc>
          <w:tcPr>
            <w:tcW w:w="1251" w:type="dxa"/>
            <w:vAlign w:val="center"/>
          </w:tcPr>
          <w:p w14:paraId="16D6BFED" w14:textId="32F976C9"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478DA703" w14:textId="0B5D2A98"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2019</w:t>
            </w:r>
          </w:p>
        </w:tc>
      </w:tr>
      <w:tr w:rsidR="004572A1" w:rsidRPr="00DC513F" w14:paraId="69D2B163" w14:textId="77777777" w:rsidTr="00060976">
        <w:tc>
          <w:tcPr>
            <w:tcW w:w="1875" w:type="dxa"/>
            <w:vAlign w:val="center"/>
          </w:tcPr>
          <w:p w14:paraId="1DAC2FD7" w14:textId="6D87CE03"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71B410A3" w14:textId="0DF73BF5"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23EF2CA3" w14:textId="60C3EB03"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29902097" w14:textId="461AB4D9"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Co-inventor (with Prof David Gardner) in patent application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781" w:type="dxa"/>
            <w:vAlign w:val="center"/>
          </w:tcPr>
          <w:p w14:paraId="193EFD40" w14:textId="0998B9D5"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2016</w:t>
            </w:r>
          </w:p>
        </w:tc>
        <w:tc>
          <w:tcPr>
            <w:tcW w:w="1251" w:type="dxa"/>
            <w:vAlign w:val="center"/>
          </w:tcPr>
          <w:p w14:paraId="2086432A" w14:textId="20A54302"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59CB5D9A" w14:textId="1037C431"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Ongoing</w:t>
            </w:r>
          </w:p>
        </w:tc>
      </w:tr>
      <w:tr w:rsidR="004572A1" w:rsidRPr="00DC513F" w14:paraId="4F2DD704" w14:textId="77777777" w:rsidTr="00060976">
        <w:tc>
          <w:tcPr>
            <w:tcW w:w="1875" w:type="dxa"/>
            <w:vAlign w:val="center"/>
          </w:tcPr>
          <w:p w14:paraId="4E4AE0B6" w14:textId="571BB718"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299B7FE2" w14:textId="5D4BE7DD"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4D85CBCE" w14:textId="440AE273"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20E87B59" w14:textId="431DE16B" w:rsidR="004572A1" w:rsidRPr="00DC513F" w:rsidRDefault="004572A1" w:rsidP="004572A1">
            <w:pPr>
              <w:pStyle w:val="Title"/>
              <w:spacing w:before="0" w:after="60" w:line="60" w:lineRule="atLeast"/>
              <w:jc w:val="left"/>
              <w:rPr>
                <w:rFonts w:cs="Arial"/>
                <w:b w:val="0"/>
                <w:sz w:val="20"/>
                <w:szCs w:val="20"/>
              </w:rPr>
            </w:pPr>
            <w:r w:rsidRPr="00DC513F">
              <w:rPr>
                <w:b w:val="0"/>
                <w:sz w:val="20"/>
                <w:szCs w:val="20"/>
                <w:lang w:val="en-US"/>
              </w:rPr>
              <w:t xml:space="preserve">Medicolegal services – providing reports in field of nephrology and in particular acute kidney injury. </w:t>
            </w:r>
          </w:p>
        </w:tc>
        <w:tc>
          <w:tcPr>
            <w:tcW w:w="1781" w:type="dxa"/>
            <w:vAlign w:val="center"/>
          </w:tcPr>
          <w:p w14:paraId="11D0D330" w14:textId="6C5D92D2"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2018</w:t>
            </w:r>
          </w:p>
        </w:tc>
        <w:tc>
          <w:tcPr>
            <w:tcW w:w="1251" w:type="dxa"/>
            <w:vAlign w:val="center"/>
          </w:tcPr>
          <w:p w14:paraId="1342815A" w14:textId="7F086237"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796913E9" w14:textId="466E3D67"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Ongoing</w:t>
            </w:r>
          </w:p>
        </w:tc>
      </w:tr>
      <w:tr w:rsidR="004572A1" w:rsidRPr="00DC513F" w14:paraId="3E6A49C0" w14:textId="77777777" w:rsidTr="00060976">
        <w:tc>
          <w:tcPr>
            <w:tcW w:w="1875" w:type="dxa"/>
            <w:vAlign w:val="center"/>
          </w:tcPr>
          <w:p w14:paraId="331A10D7" w14:textId="709E3575"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Mark Devonald</w:t>
            </w:r>
          </w:p>
        </w:tc>
        <w:tc>
          <w:tcPr>
            <w:tcW w:w="1112" w:type="dxa"/>
            <w:vAlign w:val="center"/>
          </w:tcPr>
          <w:p w14:paraId="0A04E266" w14:textId="0075C7FD"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786E11CF" w14:textId="4185D967"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31AE193A" w14:textId="5CD67108" w:rsidR="004572A1" w:rsidRPr="00DC513F" w:rsidRDefault="004572A1" w:rsidP="004572A1">
            <w:pPr>
              <w:pStyle w:val="Title"/>
              <w:spacing w:before="0" w:after="60" w:line="60" w:lineRule="atLeast"/>
              <w:jc w:val="left"/>
              <w:rPr>
                <w:rFonts w:cs="Arial"/>
                <w:b w:val="0"/>
                <w:sz w:val="20"/>
                <w:szCs w:val="20"/>
              </w:rPr>
            </w:pPr>
            <w:r w:rsidRPr="00DC513F">
              <w:rPr>
                <w:b w:val="0"/>
                <w:sz w:val="20"/>
                <w:szCs w:val="20"/>
                <w:lang w:val="en-US"/>
              </w:rPr>
              <w:t>Director of Active Kidney Innovation Ltd (currently concerned exclusively with provision of medicolegal reports).</w:t>
            </w:r>
          </w:p>
        </w:tc>
        <w:tc>
          <w:tcPr>
            <w:tcW w:w="1781" w:type="dxa"/>
            <w:vAlign w:val="center"/>
          </w:tcPr>
          <w:p w14:paraId="7F0A969D" w14:textId="29BB2BBB"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2019</w:t>
            </w:r>
          </w:p>
        </w:tc>
        <w:tc>
          <w:tcPr>
            <w:tcW w:w="1251" w:type="dxa"/>
            <w:vAlign w:val="center"/>
          </w:tcPr>
          <w:p w14:paraId="54410F5A" w14:textId="7FACC48C"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5EF6D585" w14:textId="0E367BB4"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Ongoing</w:t>
            </w:r>
          </w:p>
        </w:tc>
      </w:tr>
      <w:tr w:rsidR="004572A1" w:rsidRPr="00DC513F" w14:paraId="7C042542" w14:textId="77777777" w:rsidTr="00060976">
        <w:tc>
          <w:tcPr>
            <w:tcW w:w="1875" w:type="dxa"/>
            <w:vAlign w:val="center"/>
          </w:tcPr>
          <w:p w14:paraId="5005272D" w14:textId="4500F258"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70BCCDE6" w14:textId="2D770BAE"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1633E79E" w14:textId="2CC09015"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60496400" w14:textId="0C896706" w:rsidR="004572A1" w:rsidRPr="00DC513F" w:rsidRDefault="004572A1" w:rsidP="004572A1">
            <w:pPr>
              <w:pStyle w:val="Title"/>
              <w:spacing w:before="0" w:after="60" w:line="60" w:lineRule="atLeast"/>
              <w:jc w:val="left"/>
              <w:rPr>
                <w:rFonts w:cs="Arial"/>
                <w:b w:val="0"/>
                <w:sz w:val="20"/>
                <w:szCs w:val="20"/>
              </w:rPr>
            </w:pPr>
            <w:r w:rsidRPr="00DC513F">
              <w:rPr>
                <w:b w:val="0"/>
                <w:sz w:val="20"/>
                <w:szCs w:val="20"/>
                <w:lang w:val="en-US"/>
              </w:rPr>
              <w:t>Some sessions of my NHS job are currently funded by a NIHR i4i grant supporting our development of a point of care test for early detection of acute kidney injury.</w:t>
            </w:r>
          </w:p>
        </w:tc>
        <w:tc>
          <w:tcPr>
            <w:tcW w:w="1781" w:type="dxa"/>
            <w:vAlign w:val="center"/>
          </w:tcPr>
          <w:p w14:paraId="7A8E3867" w14:textId="0E420C9A"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2016</w:t>
            </w:r>
          </w:p>
        </w:tc>
        <w:tc>
          <w:tcPr>
            <w:tcW w:w="1251" w:type="dxa"/>
            <w:vAlign w:val="center"/>
          </w:tcPr>
          <w:p w14:paraId="3D16B08B" w14:textId="21FD36B5"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2A7F9858" w14:textId="5B344F5A"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Ongoing.</w:t>
            </w:r>
          </w:p>
        </w:tc>
      </w:tr>
      <w:tr w:rsidR="004572A1" w:rsidRPr="00DC513F" w14:paraId="2BA4A48B" w14:textId="77777777" w:rsidTr="00060976">
        <w:tc>
          <w:tcPr>
            <w:tcW w:w="1875" w:type="dxa"/>
            <w:vAlign w:val="center"/>
          </w:tcPr>
          <w:p w14:paraId="2F088ECA" w14:textId="505DE75E"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765ABA9D" w14:textId="4B07E78E"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11B61412" w14:textId="72645204"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112CB3E9" w14:textId="16EA24FF" w:rsidR="004572A1" w:rsidRPr="00DC513F" w:rsidRDefault="004572A1" w:rsidP="004572A1">
            <w:pPr>
              <w:pStyle w:val="Title"/>
              <w:spacing w:before="0" w:after="60" w:line="60" w:lineRule="atLeast"/>
              <w:jc w:val="left"/>
              <w:rPr>
                <w:rFonts w:cs="Arial"/>
                <w:b w:val="0"/>
                <w:sz w:val="20"/>
                <w:szCs w:val="20"/>
              </w:rPr>
            </w:pPr>
            <w:r w:rsidRPr="00DC513F">
              <w:rPr>
                <w:b w:val="0"/>
                <w:sz w:val="20"/>
                <w:szCs w:val="20"/>
                <w:lang w:val="en-US"/>
              </w:rPr>
              <w:t>I lead the Nottingham Acute Kidney Injury Research Group, which has a research interest in identification and development of biomarkers for acute kidney injury.</w:t>
            </w:r>
          </w:p>
        </w:tc>
        <w:tc>
          <w:tcPr>
            <w:tcW w:w="1781" w:type="dxa"/>
            <w:vAlign w:val="center"/>
          </w:tcPr>
          <w:p w14:paraId="7AFE9C0D" w14:textId="2F9A1531"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2010</w:t>
            </w:r>
          </w:p>
        </w:tc>
        <w:tc>
          <w:tcPr>
            <w:tcW w:w="1251" w:type="dxa"/>
            <w:vAlign w:val="center"/>
          </w:tcPr>
          <w:p w14:paraId="14B59796" w14:textId="0A287D5F"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15850885" w14:textId="00D51AEC"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Ongoing</w:t>
            </w:r>
          </w:p>
        </w:tc>
      </w:tr>
      <w:tr w:rsidR="004572A1" w:rsidRPr="00DC513F" w14:paraId="26031146" w14:textId="77777777" w:rsidTr="00060976">
        <w:tc>
          <w:tcPr>
            <w:tcW w:w="1875" w:type="dxa"/>
            <w:vAlign w:val="center"/>
          </w:tcPr>
          <w:p w14:paraId="6D93C2C0" w14:textId="5D09B287"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58A32F2B" w14:textId="5812D3F0"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755625C" w14:textId="6559886F"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71AB1FD0" w14:textId="452BC860" w:rsidR="004572A1" w:rsidRPr="00DC513F" w:rsidRDefault="004572A1" w:rsidP="004572A1">
            <w:pPr>
              <w:pStyle w:val="Title"/>
              <w:spacing w:before="0" w:after="60" w:line="60" w:lineRule="atLeast"/>
              <w:jc w:val="left"/>
              <w:rPr>
                <w:rFonts w:cs="Arial"/>
                <w:b w:val="0"/>
                <w:sz w:val="20"/>
                <w:szCs w:val="20"/>
              </w:rPr>
            </w:pPr>
            <w:r w:rsidRPr="00DC513F">
              <w:rPr>
                <w:b w:val="0"/>
                <w:sz w:val="20"/>
                <w:szCs w:val="20"/>
                <w:lang w:val="en-US"/>
              </w:rPr>
              <w:t>I have published research papers and given presentations in the field of nephrology, particularly acute kidney injury.</w:t>
            </w:r>
          </w:p>
        </w:tc>
        <w:tc>
          <w:tcPr>
            <w:tcW w:w="1781" w:type="dxa"/>
            <w:vAlign w:val="center"/>
          </w:tcPr>
          <w:p w14:paraId="4CF057D6" w14:textId="3BB2E0F8"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2013</w:t>
            </w:r>
          </w:p>
        </w:tc>
        <w:tc>
          <w:tcPr>
            <w:tcW w:w="1251" w:type="dxa"/>
            <w:vAlign w:val="center"/>
          </w:tcPr>
          <w:p w14:paraId="3B668E86" w14:textId="4E5E6127"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68768617" w14:textId="0A768071"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Ongoing</w:t>
            </w:r>
          </w:p>
        </w:tc>
      </w:tr>
      <w:tr w:rsidR="004572A1" w:rsidRPr="00DC513F" w14:paraId="0E3A4DC6" w14:textId="77777777" w:rsidTr="00060976">
        <w:tc>
          <w:tcPr>
            <w:tcW w:w="1875" w:type="dxa"/>
            <w:vAlign w:val="center"/>
          </w:tcPr>
          <w:p w14:paraId="357717CE" w14:textId="309553DE"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34D908E3" w14:textId="6BBF3CA5"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536B825" w14:textId="22866D58"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1F432874" w14:textId="586D589E" w:rsidR="004572A1" w:rsidRPr="00DC513F" w:rsidRDefault="004572A1" w:rsidP="004572A1">
            <w:pPr>
              <w:pStyle w:val="Title"/>
              <w:spacing w:before="0" w:after="60" w:line="60" w:lineRule="atLeast"/>
              <w:jc w:val="left"/>
              <w:rPr>
                <w:rFonts w:cs="Arial"/>
                <w:b w:val="0"/>
                <w:sz w:val="20"/>
                <w:szCs w:val="20"/>
              </w:rPr>
            </w:pPr>
            <w:r w:rsidRPr="00DC513F">
              <w:rPr>
                <w:b w:val="0"/>
                <w:sz w:val="20"/>
                <w:szCs w:val="20"/>
                <w:lang w:val="en-US"/>
              </w:rPr>
              <w:t xml:space="preserve">My research group collaborates with </w:t>
            </w:r>
            <w:proofErr w:type="spellStart"/>
            <w:r w:rsidRPr="00DC513F">
              <w:rPr>
                <w:b w:val="0"/>
                <w:sz w:val="20"/>
                <w:szCs w:val="20"/>
                <w:lang w:val="en-US"/>
              </w:rPr>
              <w:t>SureScreen</w:t>
            </w:r>
            <w:proofErr w:type="spellEnd"/>
            <w:r w:rsidRPr="00DC513F">
              <w:rPr>
                <w:b w:val="0"/>
                <w:sz w:val="20"/>
                <w:szCs w:val="20"/>
                <w:lang w:val="en-US"/>
              </w:rPr>
              <w:t xml:space="preserve"> Diagnostics Ltd and Trace2o Ltd in the development of a point of care test for acute kidney injury.</w:t>
            </w:r>
          </w:p>
        </w:tc>
        <w:tc>
          <w:tcPr>
            <w:tcW w:w="1781" w:type="dxa"/>
            <w:vAlign w:val="center"/>
          </w:tcPr>
          <w:p w14:paraId="6E73A8C7" w14:textId="75ED8D05"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2016</w:t>
            </w:r>
          </w:p>
        </w:tc>
        <w:tc>
          <w:tcPr>
            <w:tcW w:w="1251" w:type="dxa"/>
            <w:vAlign w:val="center"/>
          </w:tcPr>
          <w:p w14:paraId="661ED4CC" w14:textId="15C2057D"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47D695B6" w14:textId="7F2A2512"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Ongoing</w:t>
            </w:r>
          </w:p>
        </w:tc>
      </w:tr>
      <w:tr w:rsidR="004572A1" w:rsidRPr="00DC513F" w14:paraId="3F28F69A" w14:textId="77777777" w:rsidTr="00060976">
        <w:tc>
          <w:tcPr>
            <w:tcW w:w="1875" w:type="dxa"/>
            <w:vAlign w:val="center"/>
          </w:tcPr>
          <w:p w14:paraId="2AE82AEB" w14:textId="3D81F357"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12" w:type="dxa"/>
            <w:vAlign w:val="center"/>
          </w:tcPr>
          <w:p w14:paraId="27C34A85" w14:textId="094B0828"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A0E9F4B" w14:textId="0DAB4A42"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Indirect</w:t>
            </w:r>
          </w:p>
        </w:tc>
        <w:tc>
          <w:tcPr>
            <w:tcW w:w="5797" w:type="dxa"/>
            <w:vAlign w:val="center"/>
          </w:tcPr>
          <w:p w14:paraId="6E01C4F4" w14:textId="35480109" w:rsidR="004572A1" w:rsidRPr="00DC513F" w:rsidRDefault="004572A1" w:rsidP="004572A1">
            <w:pPr>
              <w:pStyle w:val="Title"/>
              <w:spacing w:before="0" w:after="60" w:line="60" w:lineRule="atLeast"/>
              <w:jc w:val="left"/>
              <w:rPr>
                <w:rFonts w:cs="Arial"/>
                <w:b w:val="0"/>
                <w:sz w:val="20"/>
                <w:szCs w:val="20"/>
              </w:rPr>
            </w:pPr>
            <w:r w:rsidRPr="00DC513F">
              <w:rPr>
                <w:b w:val="0"/>
                <w:sz w:val="20"/>
                <w:szCs w:val="20"/>
                <w:lang w:val="en-US"/>
              </w:rPr>
              <w:t>Nil</w:t>
            </w:r>
          </w:p>
        </w:tc>
        <w:tc>
          <w:tcPr>
            <w:tcW w:w="1781" w:type="dxa"/>
            <w:vAlign w:val="center"/>
          </w:tcPr>
          <w:p w14:paraId="54EDB422" w14:textId="265C98CD"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NA</w:t>
            </w:r>
          </w:p>
        </w:tc>
        <w:tc>
          <w:tcPr>
            <w:tcW w:w="1251" w:type="dxa"/>
            <w:vAlign w:val="center"/>
          </w:tcPr>
          <w:p w14:paraId="3E2460FB" w14:textId="4F594A9A" w:rsidR="004572A1" w:rsidRPr="00DC513F" w:rsidRDefault="004572A1" w:rsidP="004572A1">
            <w:pPr>
              <w:pStyle w:val="Title"/>
              <w:spacing w:before="0" w:after="60" w:line="60" w:lineRule="atLeast"/>
              <w:rPr>
                <w:b w:val="0"/>
                <w:sz w:val="20"/>
                <w:szCs w:val="20"/>
              </w:rPr>
            </w:pPr>
            <w:r w:rsidRPr="00DC513F">
              <w:rPr>
                <w:b w:val="0"/>
                <w:sz w:val="20"/>
                <w:szCs w:val="20"/>
              </w:rPr>
              <w:t>Nov 2019</w:t>
            </w:r>
          </w:p>
        </w:tc>
        <w:tc>
          <w:tcPr>
            <w:tcW w:w="1195" w:type="dxa"/>
            <w:vAlign w:val="center"/>
          </w:tcPr>
          <w:p w14:paraId="14A954DA" w14:textId="0EDD2DD3" w:rsidR="004572A1" w:rsidRPr="00DC513F" w:rsidRDefault="004572A1" w:rsidP="004572A1">
            <w:pPr>
              <w:pStyle w:val="Title"/>
              <w:spacing w:before="0" w:after="60" w:line="60" w:lineRule="atLeast"/>
              <w:rPr>
                <w:rFonts w:cs="Arial"/>
                <w:b w:val="0"/>
                <w:sz w:val="20"/>
                <w:szCs w:val="20"/>
              </w:rPr>
            </w:pPr>
            <w:r w:rsidRPr="00DC513F">
              <w:rPr>
                <w:b w:val="0"/>
                <w:sz w:val="20"/>
                <w:szCs w:val="20"/>
                <w:lang w:val="en-US"/>
              </w:rPr>
              <w:t>NA</w:t>
            </w:r>
          </w:p>
        </w:tc>
      </w:tr>
      <w:tr w:rsidR="004572A1" w:rsidRPr="00DC513F" w14:paraId="6F7AE0C5" w14:textId="77777777" w:rsidTr="00060976">
        <w:tc>
          <w:tcPr>
            <w:tcW w:w="1875" w:type="dxa"/>
            <w:vAlign w:val="center"/>
          </w:tcPr>
          <w:p w14:paraId="45F83798" w14:textId="18343107" w:rsidR="004572A1" w:rsidRPr="00993C2C" w:rsidRDefault="004572A1" w:rsidP="004572A1">
            <w:pPr>
              <w:pStyle w:val="Title"/>
              <w:spacing w:before="0" w:after="60" w:line="60" w:lineRule="atLeast"/>
              <w:jc w:val="left"/>
              <w:rPr>
                <w:b w:val="0"/>
                <w:sz w:val="20"/>
                <w:szCs w:val="20"/>
              </w:rPr>
            </w:pPr>
            <w:proofErr w:type="spellStart"/>
            <w:r w:rsidRPr="00993C2C">
              <w:rPr>
                <w:rFonts w:cs="Arial"/>
                <w:b w:val="0"/>
                <w:color w:val="000000"/>
                <w:sz w:val="20"/>
                <w:szCs w:val="20"/>
              </w:rPr>
              <w:t>Shorai</w:t>
            </w:r>
            <w:proofErr w:type="spellEnd"/>
            <w:r w:rsidRPr="00993C2C">
              <w:rPr>
                <w:rFonts w:cs="Arial"/>
                <w:b w:val="0"/>
                <w:color w:val="000000"/>
                <w:sz w:val="20"/>
                <w:szCs w:val="20"/>
              </w:rPr>
              <w:t xml:space="preserve"> </w:t>
            </w:r>
            <w:proofErr w:type="spellStart"/>
            <w:r w:rsidRPr="00993C2C">
              <w:rPr>
                <w:rFonts w:cs="Arial"/>
                <w:b w:val="0"/>
                <w:color w:val="000000"/>
                <w:sz w:val="20"/>
                <w:szCs w:val="20"/>
              </w:rPr>
              <w:t>Dzirambe</w:t>
            </w:r>
            <w:proofErr w:type="spellEnd"/>
          </w:p>
        </w:tc>
        <w:tc>
          <w:tcPr>
            <w:tcW w:w="1112" w:type="dxa"/>
            <w:vAlign w:val="center"/>
          </w:tcPr>
          <w:p w14:paraId="5E79A13A" w14:textId="254990EB" w:rsidR="004572A1" w:rsidRPr="00993C2C" w:rsidRDefault="004572A1" w:rsidP="004572A1">
            <w:pPr>
              <w:pStyle w:val="Title"/>
              <w:spacing w:before="0" w:after="60" w:line="60" w:lineRule="atLeast"/>
              <w:rPr>
                <w:b w:val="0"/>
                <w:sz w:val="20"/>
                <w:szCs w:val="20"/>
              </w:rPr>
            </w:pPr>
            <w:r w:rsidRPr="00993C2C">
              <w:rPr>
                <w:b w:val="0"/>
                <w:sz w:val="20"/>
                <w:szCs w:val="20"/>
              </w:rPr>
              <w:t>Standing member</w:t>
            </w:r>
          </w:p>
        </w:tc>
        <w:tc>
          <w:tcPr>
            <w:tcW w:w="2440" w:type="dxa"/>
            <w:vAlign w:val="center"/>
          </w:tcPr>
          <w:p w14:paraId="7B2B1432" w14:textId="124943C4" w:rsidR="004572A1" w:rsidRPr="00993C2C" w:rsidRDefault="004572A1" w:rsidP="004572A1">
            <w:pPr>
              <w:pStyle w:val="Title"/>
              <w:spacing w:before="0" w:after="60" w:line="60" w:lineRule="atLeast"/>
              <w:jc w:val="left"/>
              <w:rPr>
                <w:rFonts w:cs="Arial"/>
                <w:b w:val="0"/>
                <w:sz w:val="20"/>
                <w:szCs w:val="20"/>
              </w:rPr>
            </w:pPr>
            <w:r w:rsidRPr="00993C2C">
              <w:rPr>
                <w:rFonts w:cs="Arial"/>
                <w:b w:val="0"/>
                <w:sz w:val="20"/>
                <w:szCs w:val="20"/>
              </w:rPr>
              <w:t>Direct – financial</w:t>
            </w:r>
          </w:p>
        </w:tc>
        <w:tc>
          <w:tcPr>
            <w:tcW w:w="5797" w:type="dxa"/>
            <w:vAlign w:val="center"/>
          </w:tcPr>
          <w:p w14:paraId="3EB2B21B" w14:textId="1FB9791E" w:rsidR="004572A1" w:rsidRPr="00993C2C" w:rsidRDefault="004572A1" w:rsidP="004572A1">
            <w:pPr>
              <w:pStyle w:val="Title"/>
              <w:spacing w:before="0" w:after="60" w:line="60" w:lineRule="atLeast"/>
              <w:jc w:val="left"/>
              <w:rPr>
                <w:rFonts w:cs="Arial"/>
                <w:b w:val="0"/>
                <w:sz w:val="20"/>
                <w:szCs w:val="20"/>
              </w:rPr>
            </w:pPr>
            <w:r w:rsidRPr="00993C2C">
              <w:rPr>
                <w:rFonts w:cs="Arial"/>
                <w:b w:val="0"/>
                <w:sz w:val="20"/>
                <w:szCs w:val="20"/>
              </w:rPr>
              <w:t>Self-employed via Steps2Quality Ltd. I am the director of the company and I work with Health and Social Care Providers. I support them to make improvements, undertake training, mock CQC inspections, investigations to mention but a few. I am paid a salary for this role</w:t>
            </w:r>
          </w:p>
        </w:tc>
        <w:tc>
          <w:tcPr>
            <w:tcW w:w="1781" w:type="dxa"/>
            <w:vAlign w:val="center"/>
          </w:tcPr>
          <w:p w14:paraId="68679E08" w14:textId="29682F3E"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Oct 2018</w:t>
            </w:r>
          </w:p>
        </w:tc>
        <w:tc>
          <w:tcPr>
            <w:tcW w:w="1251" w:type="dxa"/>
            <w:vAlign w:val="center"/>
          </w:tcPr>
          <w:p w14:paraId="6A268C25" w14:textId="1CE931F8" w:rsidR="004572A1" w:rsidRPr="00993C2C" w:rsidRDefault="004572A1" w:rsidP="004572A1">
            <w:pPr>
              <w:pStyle w:val="Title"/>
              <w:spacing w:before="0" w:after="60" w:line="60" w:lineRule="atLeast"/>
              <w:rPr>
                <w:b w:val="0"/>
                <w:sz w:val="20"/>
                <w:szCs w:val="20"/>
              </w:rPr>
            </w:pPr>
            <w:r w:rsidRPr="00993C2C">
              <w:rPr>
                <w:b w:val="0"/>
                <w:sz w:val="20"/>
                <w:szCs w:val="20"/>
              </w:rPr>
              <w:t>Nov 2022</w:t>
            </w:r>
          </w:p>
        </w:tc>
        <w:tc>
          <w:tcPr>
            <w:tcW w:w="1195" w:type="dxa"/>
            <w:vAlign w:val="center"/>
          </w:tcPr>
          <w:p w14:paraId="63DB4F37" w14:textId="392EC5C5"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Ongoing</w:t>
            </w:r>
          </w:p>
        </w:tc>
      </w:tr>
      <w:tr w:rsidR="004572A1" w:rsidRPr="00DC513F" w14:paraId="7741BDC8" w14:textId="77777777" w:rsidTr="00060976">
        <w:tc>
          <w:tcPr>
            <w:tcW w:w="1875" w:type="dxa"/>
            <w:vAlign w:val="center"/>
          </w:tcPr>
          <w:p w14:paraId="580DE611" w14:textId="5265E5C4" w:rsidR="004572A1" w:rsidRPr="00993C2C" w:rsidRDefault="004572A1" w:rsidP="004572A1">
            <w:pPr>
              <w:pStyle w:val="Title"/>
              <w:spacing w:before="0" w:after="60" w:line="60" w:lineRule="atLeast"/>
              <w:jc w:val="left"/>
              <w:rPr>
                <w:b w:val="0"/>
                <w:sz w:val="20"/>
                <w:szCs w:val="20"/>
              </w:rPr>
            </w:pPr>
            <w:proofErr w:type="spellStart"/>
            <w:r w:rsidRPr="00993C2C">
              <w:rPr>
                <w:rFonts w:cs="Arial"/>
                <w:b w:val="0"/>
                <w:color w:val="000000"/>
                <w:sz w:val="20"/>
                <w:szCs w:val="20"/>
              </w:rPr>
              <w:t>Shorai</w:t>
            </w:r>
            <w:proofErr w:type="spellEnd"/>
            <w:r w:rsidRPr="00993C2C">
              <w:rPr>
                <w:rFonts w:cs="Arial"/>
                <w:b w:val="0"/>
                <w:color w:val="000000"/>
                <w:sz w:val="20"/>
                <w:szCs w:val="20"/>
              </w:rPr>
              <w:t xml:space="preserve"> </w:t>
            </w:r>
            <w:proofErr w:type="spellStart"/>
            <w:r w:rsidRPr="00993C2C">
              <w:rPr>
                <w:rFonts w:cs="Arial"/>
                <w:b w:val="0"/>
                <w:color w:val="000000"/>
                <w:sz w:val="20"/>
                <w:szCs w:val="20"/>
              </w:rPr>
              <w:t>Dzirambe</w:t>
            </w:r>
            <w:proofErr w:type="spellEnd"/>
          </w:p>
        </w:tc>
        <w:tc>
          <w:tcPr>
            <w:tcW w:w="1112" w:type="dxa"/>
            <w:vAlign w:val="center"/>
          </w:tcPr>
          <w:p w14:paraId="284007CC" w14:textId="2A2C69D2" w:rsidR="004572A1" w:rsidRPr="00993C2C" w:rsidRDefault="004572A1" w:rsidP="004572A1">
            <w:pPr>
              <w:pStyle w:val="Title"/>
              <w:spacing w:before="0" w:after="60" w:line="60" w:lineRule="atLeast"/>
              <w:rPr>
                <w:b w:val="0"/>
                <w:sz w:val="20"/>
                <w:szCs w:val="20"/>
              </w:rPr>
            </w:pPr>
            <w:r w:rsidRPr="00993C2C">
              <w:rPr>
                <w:b w:val="0"/>
                <w:sz w:val="20"/>
                <w:szCs w:val="20"/>
              </w:rPr>
              <w:t>Standing member</w:t>
            </w:r>
          </w:p>
        </w:tc>
        <w:tc>
          <w:tcPr>
            <w:tcW w:w="2440" w:type="dxa"/>
            <w:vAlign w:val="center"/>
          </w:tcPr>
          <w:p w14:paraId="3B77ECFC" w14:textId="04E45A0F" w:rsidR="004572A1" w:rsidRPr="00993C2C" w:rsidRDefault="004572A1" w:rsidP="004572A1">
            <w:pPr>
              <w:pStyle w:val="Title"/>
              <w:spacing w:before="0" w:after="60" w:line="60" w:lineRule="atLeast"/>
              <w:jc w:val="left"/>
              <w:rPr>
                <w:rFonts w:cs="Arial"/>
                <w:b w:val="0"/>
                <w:sz w:val="20"/>
                <w:szCs w:val="20"/>
              </w:rPr>
            </w:pPr>
            <w:r w:rsidRPr="00993C2C">
              <w:rPr>
                <w:rFonts w:cs="Arial"/>
                <w:b w:val="0"/>
                <w:sz w:val="20"/>
                <w:szCs w:val="20"/>
              </w:rPr>
              <w:t>Direct – financial</w:t>
            </w:r>
          </w:p>
        </w:tc>
        <w:tc>
          <w:tcPr>
            <w:tcW w:w="5797" w:type="dxa"/>
            <w:vAlign w:val="center"/>
          </w:tcPr>
          <w:p w14:paraId="475FB0D7" w14:textId="77777777" w:rsidR="004572A1" w:rsidRPr="00993C2C" w:rsidRDefault="004572A1" w:rsidP="004572A1">
            <w:pPr>
              <w:rPr>
                <w:rFonts w:ascii="Arial" w:hAnsi="Arial" w:cs="Arial"/>
                <w:bCs/>
                <w:sz w:val="20"/>
                <w:szCs w:val="20"/>
              </w:rPr>
            </w:pPr>
            <w:r w:rsidRPr="00993C2C">
              <w:rPr>
                <w:rFonts w:ascii="Arial" w:hAnsi="Arial" w:cs="Arial"/>
                <w:bCs/>
                <w:sz w:val="20"/>
                <w:szCs w:val="20"/>
              </w:rPr>
              <w:t>I am a member of the Nursing and Midwifery Council (NMC) Fitness to Practice Committee (</w:t>
            </w:r>
            <w:proofErr w:type="spellStart"/>
            <w:r w:rsidRPr="00993C2C">
              <w:rPr>
                <w:rFonts w:ascii="Arial" w:hAnsi="Arial" w:cs="Arial"/>
                <w:bCs/>
                <w:sz w:val="20"/>
                <w:szCs w:val="20"/>
              </w:rPr>
              <w:t>FtPC</w:t>
            </w:r>
            <w:proofErr w:type="spellEnd"/>
            <w:r w:rsidRPr="00993C2C">
              <w:rPr>
                <w:rFonts w:ascii="Arial" w:hAnsi="Arial" w:cs="Arial"/>
                <w:bCs/>
                <w:sz w:val="20"/>
                <w:szCs w:val="20"/>
              </w:rPr>
              <w:t xml:space="preserve">). The NMC is the regulator for all registered nurses. The </w:t>
            </w:r>
            <w:proofErr w:type="spellStart"/>
            <w:r w:rsidRPr="00993C2C">
              <w:rPr>
                <w:rFonts w:ascii="Arial" w:hAnsi="Arial" w:cs="Arial"/>
                <w:bCs/>
                <w:sz w:val="20"/>
                <w:szCs w:val="20"/>
              </w:rPr>
              <w:t>FtPC</w:t>
            </w:r>
            <w:proofErr w:type="spellEnd"/>
            <w:r w:rsidRPr="00993C2C">
              <w:rPr>
                <w:rFonts w:ascii="Arial" w:hAnsi="Arial" w:cs="Arial"/>
                <w:bCs/>
                <w:sz w:val="20"/>
                <w:szCs w:val="20"/>
              </w:rPr>
              <w:t xml:space="preserve"> consists of an independent panel of members that makes a judgment regarding a nurse’s suitability to stay on the registered and/or restrict their practice where concerns have been raised. There is </w:t>
            </w:r>
            <w:proofErr w:type="gramStart"/>
            <w:r w:rsidRPr="00993C2C">
              <w:rPr>
                <w:rFonts w:ascii="Arial" w:hAnsi="Arial" w:cs="Arial"/>
                <w:bCs/>
                <w:sz w:val="20"/>
                <w:szCs w:val="20"/>
              </w:rPr>
              <w:t>a</w:t>
            </w:r>
            <w:proofErr w:type="gramEnd"/>
            <w:r w:rsidRPr="00993C2C">
              <w:rPr>
                <w:rFonts w:ascii="Arial" w:hAnsi="Arial" w:cs="Arial"/>
                <w:bCs/>
                <w:sz w:val="20"/>
                <w:szCs w:val="20"/>
              </w:rPr>
              <w:t xml:space="preserve"> Oct 2017 To date Interests form (advisory committees) October 2022 3 of 5 renumeration for this role daily rate, travelling and accommodation costs as appropriate.</w:t>
            </w:r>
          </w:p>
          <w:p w14:paraId="02CB4B27" w14:textId="77777777" w:rsidR="004572A1" w:rsidRPr="00993C2C" w:rsidRDefault="004572A1" w:rsidP="004572A1">
            <w:pPr>
              <w:pStyle w:val="Title"/>
              <w:spacing w:before="0" w:after="60" w:line="60" w:lineRule="atLeast"/>
              <w:jc w:val="left"/>
              <w:rPr>
                <w:rFonts w:cs="Arial"/>
                <w:b w:val="0"/>
                <w:sz w:val="20"/>
                <w:szCs w:val="20"/>
              </w:rPr>
            </w:pPr>
          </w:p>
        </w:tc>
        <w:tc>
          <w:tcPr>
            <w:tcW w:w="1781" w:type="dxa"/>
            <w:vAlign w:val="center"/>
          </w:tcPr>
          <w:p w14:paraId="4C0ED535" w14:textId="3D0FF535"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Oct 2017</w:t>
            </w:r>
          </w:p>
        </w:tc>
        <w:tc>
          <w:tcPr>
            <w:tcW w:w="1251" w:type="dxa"/>
            <w:vAlign w:val="center"/>
          </w:tcPr>
          <w:p w14:paraId="70163B61" w14:textId="283EC893" w:rsidR="004572A1" w:rsidRPr="00993C2C" w:rsidRDefault="004572A1" w:rsidP="004572A1">
            <w:pPr>
              <w:pStyle w:val="Title"/>
              <w:spacing w:before="0" w:after="60" w:line="60" w:lineRule="atLeast"/>
              <w:rPr>
                <w:b w:val="0"/>
                <w:sz w:val="20"/>
                <w:szCs w:val="20"/>
              </w:rPr>
            </w:pPr>
            <w:r w:rsidRPr="00993C2C">
              <w:rPr>
                <w:b w:val="0"/>
                <w:sz w:val="20"/>
                <w:szCs w:val="20"/>
              </w:rPr>
              <w:t>Nov 2022</w:t>
            </w:r>
          </w:p>
        </w:tc>
        <w:tc>
          <w:tcPr>
            <w:tcW w:w="1195" w:type="dxa"/>
            <w:vAlign w:val="center"/>
          </w:tcPr>
          <w:p w14:paraId="1FF0E303" w14:textId="0BA16C79"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Ongoing</w:t>
            </w:r>
          </w:p>
        </w:tc>
      </w:tr>
      <w:tr w:rsidR="004572A1" w:rsidRPr="00DC513F" w14:paraId="0DB7118E" w14:textId="77777777" w:rsidTr="00060976">
        <w:tc>
          <w:tcPr>
            <w:tcW w:w="1875" w:type="dxa"/>
            <w:vAlign w:val="center"/>
          </w:tcPr>
          <w:p w14:paraId="301A9DBD" w14:textId="4ACB12DB" w:rsidR="004572A1" w:rsidRPr="00993C2C" w:rsidRDefault="004572A1" w:rsidP="004572A1">
            <w:pPr>
              <w:pStyle w:val="Title"/>
              <w:spacing w:before="0" w:after="60" w:line="60" w:lineRule="atLeast"/>
              <w:jc w:val="left"/>
              <w:rPr>
                <w:b w:val="0"/>
                <w:sz w:val="20"/>
                <w:szCs w:val="20"/>
              </w:rPr>
            </w:pPr>
            <w:proofErr w:type="spellStart"/>
            <w:r w:rsidRPr="00993C2C">
              <w:rPr>
                <w:rFonts w:cs="Arial"/>
                <w:b w:val="0"/>
                <w:color w:val="000000"/>
                <w:sz w:val="20"/>
                <w:szCs w:val="20"/>
              </w:rPr>
              <w:t>Shorai</w:t>
            </w:r>
            <w:proofErr w:type="spellEnd"/>
            <w:r w:rsidRPr="00993C2C">
              <w:rPr>
                <w:rFonts w:cs="Arial"/>
                <w:b w:val="0"/>
                <w:color w:val="000000"/>
                <w:sz w:val="20"/>
                <w:szCs w:val="20"/>
              </w:rPr>
              <w:t xml:space="preserve"> </w:t>
            </w:r>
            <w:proofErr w:type="spellStart"/>
            <w:r w:rsidRPr="00993C2C">
              <w:rPr>
                <w:rFonts w:cs="Arial"/>
                <w:b w:val="0"/>
                <w:color w:val="000000"/>
                <w:sz w:val="20"/>
                <w:szCs w:val="20"/>
              </w:rPr>
              <w:t>Dzirambe</w:t>
            </w:r>
            <w:proofErr w:type="spellEnd"/>
          </w:p>
        </w:tc>
        <w:tc>
          <w:tcPr>
            <w:tcW w:w="1112" w:type="dxa"/>
            <w:vAlign w:val="center"/>
          </w:tcPr>
          <w:p w14:paraId="08222DB6" w14:textId="6B9F3E89" w:rsidR="004572A1" w:rsidRPr="00993C2C" w:rsidRDefault="004572A1" w:rsidP="004572A1">
            <w:pPr>
              <w:pStyle w:val="Title"/>
              <w:spacing w:before="0" w:after="60" w:line="60" w:lineRule="atLeast"/>
              <w:rPr>
                <w:b w:val="0"/>
                <w:sz w:val="20"/>
                <w:szCs w:val="20"/>
              </w:rPr>
            </w:pPr>
            <w:r w:rsidRPr="00993C2C">
              <w:rPr>
                <w:b w:val="0"/>
                <w:sz w:val="20"/>
                <w:szCs w:val="20"/>
              </w:rPr>
              <w:t>Standing member</w:t>
            </w:r>
          </w:p>
        </w:tc>
        <w:tc>
          <w:tcPr>
            <w:tcW w:w="2440" w:type="dxa"/>
            <w:vAlign w:val="center"/>
          </w:tcPr>
          <w:p w14:paraId="22404EA0" w14:textId="572F0BF3" w:rsidR="004572A1" w:rsidRPr="00993C2C" w:rsidRDefault="004572A1" w:rsidP="004572A1">
            <w:pPr>
              <w:pStyle w:val="Title"/>
              <w:spacing w:before="0" w:after="60" w:line="60" w:lineRule="atLeast"/>
              <w:jc w:val="left"/>
              <w:rPr>
                <w:rFonts w:cs="Arial"/>
                <w:b w:val="0"/>
                <w:sz w:val="20"/>
                <w:szCs w:val="20"/>
              </w:rPr>
            </w:pPr>
            <w:r w:rsidRPr="00993C2C">
              <w:rPr>
                <w:rFonts w:cs="Arial"/>
                <w:b w:val="0"/>
                <w:sz w:val="20"/>
                <w:szCs w:val="20"/>
              </w:rPr>
              <w:t>Direct - Non-financial professional and personal interests</w:t>
            </w:r>
          </w:p>
        </w:tc>
        <w:tc>
          <w:tcPr>
            <w:tcW w:w="5797" w:type="dxa"/>
            <w:vAlign w:val="center"/>
          </w:tcPr>
          <w:p w14:paraId="42EA3E9F" w14:textId="77777777" w:rsidR="004572A1" w:rsidRPr="00993C2C" w:rsidRDefault="004572A1" w:rsidP="004572A1">
            <w:pPr>
              <w:rPr>
                <w:rFonts w:ascii="Arial" w:hAnsi="Arial" w:cs="Arial"/>
                <w:bCs/>
                <w:sz w:val="20"/>
                <w:szCs w:val="20"/>
              </w:rPr>
            </w:pPr>
            <w:r w:rsidRPr="00993C2C">
              <w:rPr>
                <w:rFonts w:ascii="Arial" w:hAnsi="Arial" w:cs="Arial"/>
                <w:bCs/>
                <w:sz w:val="20"/>
                <w:szCs w:val="20"/>
              </w:rPr>
              <w:t>I am a Trustee (volunteer) of the International Children’s Care UK. Although the offices are in UK, the charity operates in all continents except Australia.</w:t>
            </w:r>
          </w:p>
          <w:p w14:paraId="181509BF" w14:textId="77777777" w:rsidR="004572A1" w:rsidRPr="00993C2C" w:rsidRDefault="004572A1" w:rsidP="004572A1">
            <w:pPr>
              <w:pStyle w:val="Title"/>
              <w:spacing w:before="0" w:after="60" w:line="60" w:lineRule="atLeast"/>
              <w:jc w:val="left"/>
              <w:rPr>
                <w:rFonts w:cs="Arial"/>
                <w:b w:val="0"/>
                <w:sz w:val="20"/>
                <w:szCs w:val="20"/>
              </w:rPr>
            </w:pPr>
          </w:p>
        </w:tc>
        <w:tc>
          <w:tcPr>
            <w:tcW w:w="1781" w:type="dxa"/>
            <w:vAlign w:val="center"/>
          </w:tcPr>
          <w:p w14:paraId="7A23B202" w14:textId="2F712F55"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May 2018</w:t>
            </w:r>
          </w:p>
        </w:tc>
        <w:tc>
          <w:tcPr>
            <w:tcW w:w="1251" w:type="dxa"/>
            <w:vAlign w:val="center"/>
          </w:tcPr>
          <w:p w14:paraId="4670FDD2" w14:textId="243193FE" w:rsidR="004572A1" w:rsidRPr="00993C2C" w:rsidRDefault="004572A1" w:rsidP="004572A1">
            <w:pPr>
              <w:pStyle w:val="Title"/>
              <w:spacing w:before="0" w:after="60" w:line="60" w:lineRule="atLeast"/>
              <w:rPr>
                <w:b w:val="0"/>
                <w:sz w:val="20"/>
                <w:szCs w:val="20"/>
              </w:rPr>
            </w:pPr>
            <w:r w:rsidRPr="00993C2C">
              <w:rPr>
                <w:b w:val="0"/>
                <w:sz w:val="20"/>
                <w:szCs w:val="20"/>
              </w:rPr>
              <w:t>Nov 2022</w:t>
            </w:r>
          </w:p>
        </w:tc>
        <w:tc>
          <w:tcPr>
            <w:tcW w:w="1195" w:type="dxa"/>
            <w:vAlign w:val="center"/>
          </w:tcPr>
          <w:p w14:paraId="77C64E4F" w14:textId="1D072F06"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Ongoing</w:t>
            </w:r>
          </w:p>
        </w:tc>
      </w:tr>
      <w:tr w:rsidR="004572A1" w:rsidRPr="00DC513F" w14:paraId="0B1B9F58" w14:textId="77777777" w:rsidTr="00060976">
        <w:tc>
          <w:tcPr>
            <w:tcW w:w="1875" w:type="dxa"/>
            <w:vAlign w:val="center"/>
          </w:tcPr>
          <w:p w14:paraId="43293AF2" w14:textId="37A3B20D" w:rsidR="004572A1" w:rsidRPr="00993C2C" w:rsidRDefault="004572A1" w:rsidP="004572A1">
            <w:pPr>
              <w:pStyle w:val="Title"/>
              <w:spacing w:before="0" w:after="60" w:line="60" w:lineRule="atLeast"/>
              <w:jc w:val="left"/>
              <w:rPr>
                <w:b w:val="0"/>
                <w:sz w:val="20"/>
                <w:szCs w:val="20"/>
              </w:rPr>
            </w:pPr>
            <w:proofErr w:type="spellStart"/>
            <w:r w:rsidRPr="00993C2C">
              <w:rPr>
                <w:rFonts w:cs="Arial"/>
                <w:b w:val="0"/>
                <w:color w:val="000000"/>
                <w:sz w:val="20"/>
                <w:szCs w:val="20"/>
              </w:rPr>
              <w:lastRenderedPageBreak/>
              <w:t>Shorai</w:t>
            </w:r>
            <w:proofErr w:type="spellEnd"/>
            <w:r w:rsidRPr="00993C2C">
              <w:rPr>
                <w:rFonts w:cs="Arial"/>
                <w:b w:val="0"/>
                <w:color w:val="000000"/>
                <w:sz w:val="20"/>
                <w:szCs w:val="20"/>
              </w:rPr>
              <w:t xml:space="preserve"> </w:t>
            </w:r>
            <w:proofErr w:type="spellStart"/>
            <w:r w:rsidRPr="00993C2C">
              <w:rPr>
                <w:rFonts w:cs="Arial"/>
                <w:b w:val="0"/>
                <w:color w:val="000000"/>
                <w:sz w:val="20"/>
                <w:szCs w:val="20"/>
              </w:rPr>
              <w:t>Dzirambe</w:t>
            </w:r>
            <w:proofErr w:type="spellEnd"/>
          </w:p>
        </w:tc>
        <w:tc>
          <w:tcPr>
            <w:tcW w:w="1112" w:type="dxa"/>
            <w:vAlign w:val="center"/>
          </w:tcPr>
          <w:p w14:paraId="1FC71EE6" w14:textId="1DF27165" w:rsidR="004572A1" w:rsidRPr="00993C2C" w:rsidRDefault="004572A1" w:rsidP="004572A1">
            <w:pPr>
              <w:pStyle w:val="Title"/>
              <w:spacing w:before="0" w:after="60" w:line="60" w:lineRule="atLeast"/>
              <w:rPr>
                <w:b w:val="0"/>
                <w:sz w:val="20"/>
                <w:szCs w:val="20"/>
              </w:rPr>
            </w:pPr>
            <w:r w:rsidRPr="00993C2C">
              <w:rPr>
                <w:b w:val="0"/>
                <w:sz w:val="20"/>
                <w:szCs w:val="20"/>
              </w:rPr>
              <w:t>Standing member</w:t>
            </w:r>
          </w:p>
        </w:tc>
        <w:tc>
          <w:tcPr>
            <w:tcW w:w="2440" w:type="dxa"/>
            <w:vAlign w:val="center"/>
          </w:tcPr>
          <w:p w14:paraId="34F90DE2" w14:textId="78F4ECE8" w:rsidR="004572A1" w:rsidRPr="00993C2C" w:rsidRDefault="004572A1" w:rsidP="004572A1">
            <w:pPr>
              <w:pStyle w:val="Title"/>
              <w:spacing w:before="0" w:after="60" w:line="60" w:lineRule="atLeast"/>
              <w:jc w:val="left"/>
              <w:rPr>
                <w:rFonts w:cs="Arial"/>
                <w:b w:val="0"/>
                <w:sz w:val="20"/>
                <w:szCs w:val="20"/>
              </w:rPr>
            </w:pPr>
            <w:r w:rsidRPr="00993C2C">
              <w:rPr>
                <w:rFonts w:cs="Arial"/>
                <w:b w:val="0"/>
                <w:sz w:val="20"/>
                <w:szCs w:val="20"/>
              </w:rPr>
              <w:t>Indirect</w:t>
            </w:r>
          </w:p>
        </w:tc>
        <w:tc>
          <w:tcPr>
            <w:tcW w:w="5797" w:type="dxa"/>
            <w:vAlign w:val="center"/>
          </w:tcPr>
          <w:p w14:paraId="51967702" w14:textId="6731697A" w:rsidR="004572A1" w:rsidRPr="00993C2C" w:rsidRDefault="004572A1" w:rsidP="004572A1">
            <w:pPr>
              <w:pStyle w:val="Title"/>
              <w:spacing w:before="0" w:after="60" w:line="60" w:lineRule="atLeast"/>
              <w:jc w:val="left"/>
              <w:rPr>
                <w:rFonts w:cs="Arial"/>
                <w:b w:val="0"/>
                <w:sz w:val="20"/>
                <w:szCs w:val="20"/>
              </w:rPr>
            </w:pPr>
            <w:r w:rsidRPr="00993C2C">
              <w:rPr>
                <w:rFonts w:cs="Arial"/>
                <w:b w:val="0"/>
                <w:sz w:val="20"/>
                <w:szCs w:val="20"/>
              </w:rPr>
              <w:t>Nil</w:t>
            </w:r>
          </w:p>
        </w:tc>
        <w:tc>
          <w:tcPr>
            <w:tcW w:w="1781" w:type="dxa"/>
            <w:vAlign w:val="center"/>
          </w:tcPr>
          <w:p w14:paraId="146074C0" w14:textId="6DA86E6B"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N/A</w:t>
            </w:r>
          </w:p>
        </w:tc>
        <w:tc>
          <w:tcPr>
            <w:tcW w:w="1251" w:type="dxa"/>
            <w:vAlign w:val="center"/>
          </w:tcPr>
          <w:p w14:paraId="536BA83D" w14:textId="71A0FDCC" w:rsidR="004572A1" w:rsidRPr="00993C2C" w:rsidRDefault="004572A1" w:rsidP="004572A1">
            <w:pPr>
              <w:pStyle w:val="Title"/>
              <w:spacing w:before="0" w:after="60" w:line="60" w:lineRule="atLeast"/>
              <w:rPr>
                <w:b w:val="0"/>
                <w:sz w:val="20"/>
                <w:szCs w:val="20"/>
              </w:rPr>
            </w:pPr>
            <w:r w:rsidRPr="00993C2C">
              <w:rPr>
                <w:b w:val="0"/>
                <w:sz w:val="20"/>
                <w:szCs w:val="20"/>
              </w:rPr>
              <w:t>Nov 2022</w:t>
            </w:r>
          </w:p>
        </w:tc>
        <w:tc>
          <w:tcPr>
            <w:tcW w:w="1195" w:type="dxa"/>
            <w:vAlign w:val="center"/>
          </w:tcPr>
          <w:p w14:paraId="642218BB" w14:textId="48356FEC" w:rsidR="004572A1" w:rsidRPr="00993C2C" w:rsidRDefault="004572A1" w:rsidP="004572A1">
            <w:pPr>
              <w:pStyle w:val="Title"/>
              <w:spacing w:before="0" w:after="60" w:line="60" w:lineRule="atLeast"/>
              <w:rPr>
                <w:rFonts w:cs="Arial"/>
                <w:b w:val="0"/>
                <w:sz w:val="20"/>
                <w:szCs w:val="20"/>
              </w:rPr>
            </w:pPr>
            <w:r w:rsidRPr="00993C2C">
              <w:rPr>
                <w:rFonts w:cs="Arial"/>
                <w:b w:val="0"/>
                <w:sz w:val="20"/>
                <w:szCs w:val="20"/>
              </w:rPr>
              <w:t>N/A</w:t>
            </w:r>
          </w:p>
        </w:tc>
      </w:tr>
      <w:tr w:rsidR="004572A1" w:rsidRPr="00DC513F" w14:paraId="004C60F9" w14:textId="77777777" w:rsidTr="00060976">
        <w:tc>
          <w:tcPr>
            <w:tcW w:w="1875" w:type="dxa"/>
            <w:vAlign w:val="center"/>
          </w:tcPr>
          <w:p w14:paraId="14E924D9" w14:textId="64507716" w:rsidR="004572A1" w:rsidRPr="00DC513F" w:rsidRDefault="004572A1" w:rsidP="004572A1">
            <w:pPr>
              <w:pStyle w:val="Title"/>
              <w:spacing w:before="0" w:after="60" w:line="60" w:lineRule="atLeast"/>
              <w:jc w:val="left"/>
              <w:rPr>
                <w:b w:val="0"/>
                <w:sz w:val="20"/>
                <w:szCs w:val="20"/>
              </w:rPr>
            </w:pPr>
            <w:r>
              <w:rPr>
                <w:b w:val="0"/>
                <w:sz w:val="20"/>
                <w:szCs w:val="20"/>
              </w:rPr>
              <w:t>Sara</w:t>
            </w:r>
            <w:r w:rsidR="00AD2703">
              <w:rPr>
                <w:b w:val="0"/>
                <w:sz w:val="20"/>
                <w:szCs w:val="20"/>
              </w:rPr>
              <w:t>n</w:t>
            </w:r>
            <w:r>
              <w:rPr>
                <w:b w:val="0"/>
                <w:sz w:val="20"/>
                <w:szCs w:val="20"/>
              </w:rPr>
              <w:t xml:space="preserve"> Evans</w:t>
            </w:r>
          </w:p>
        </w:tc>
        <w:tc>
          <w:tcPr>
            <w:tcW w:w="1112" w:type="dxa"/>
            <w:vAlign w:val="center"/>
          </w:tcPr>
          <w:p w14:paraId="4F3751A1" w14:textId="0CF96A47" w:rsidR="004572A1" w:rsidRPr="00DC513F" w:rsidRDefault="004572A1" w:rsidP="004572A1">
            <w:pPr>
              <w:pStyle w:val="Title"/>
              <w:spacing w:before="0" w:after="60" w:line="60" w:lineRule="atLeast"/>
              <w:rPr>
                <w:b w:val="0"/>
                <w:sz w:val="20"/>
                <w:szCs w:val="20"/>
              </w:rPr>
            </w:pPr>
            <w:r w:rsidRPr="00993C2C">
              <w:rPr>
                <w:b w:val="0"/>
                <w:sz w:val="20"/>
                <w:szCs w:val="20"/>
              </w:rPr>
              <w:t>Standing member</w:t>
            </w:r>
          </w:p>
        </w:tc>
        <w:tc>
          <w:tcPr>
            <w:tcW w:w="2440" w:type="dxa"/>
            <w:vAlign w:val="center"/>
          </w:tcPr>
          <w:p w14:paraId="18435B31" w14:textId="031FECB7"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6B0E2823" w14:textId="6D0D6E1A"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1926AF8B" w14:textId="3E906889"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7C291F77" w14:textId="5D9F3993" w:rsidR="004572A1" w:rsidRDefault="004572A1" w:rsidP="004572A1">
            <w:pPr>
              <w:pStyle w:val="Title"/>
              <w:spacing w:before="0" w:after="60" w:line="60" w:lineRule="atLeast"/>
              <w:rPr>
                <w:b w:val="0"/>
                <w:sz w:val="20"/>
                <w:szCs w:val="20"/>
              </w:rPr>
            </w:pPr>
            <w:r>
              <w:rPr>
                <w:b w:val="0"/>
                <w:sz w:val="20"/>
                <w:szCs w:val="20"/>
              </w:rPr>
              <w:t>Sep 2022</w:t>
            </w:r>
          </w:p>
        </w:tc>
        <w:tc>
          <w:tcPr>
            <w:tcW w:w="1195" w:type="dxa"/>
            <w:vAlign w:val="center"/>
          </w:tcPr>
          <w:p w14:paraId="50A90C5E" w14:textId="3D52E8AD"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362C6E97" w14:textId="77777777" w:rsidTr="00060976">
        <w:tc>
          <w:tcPr>
            <w:tcW w:w="1875" w:type="dxa"/>
            <w:vAlign w:val="center"/>
          </w:tcPr>
          <w:p w14:paraId="0D30D660" w14:textId="4D8D0F24" w:rsidR="004572A1" w:rsidRPr="00DC513F" w:rsidRDefault="004572A1" w:rsidP="004572A1">
            <w:pPr>
              <w:pStyle w:val="Title"/>
              <w:spacing w:before="0" w:after="60" w:line="60" w:lineRule="atLeast"/>
              <w:jc w:val="left"/>
              <w:rPr>
                <w:b w:val="0"/>
                <w:sz w:val="20"/>
                <w:szCs w:val="20"/>
              </w:rPr>
            </w:pPr>
            <w:r>
              <w:rPr>
                <w:b w:val="0"/>
                <w:sz w:val="20"/>
                <w:szCs w:val="20"/>
              </w:rPr>
              <w:t>Sara</w:t>
            </w:r>
            <w:r w:rsidR="00AD2703">
              <w:rPr>
                <w:b w:val="0"/>
                <w:sz w:val="20"/>
                <w:szCs w:val="20"/>
              </w:rPr>
              <w:t>n</w:t>
            </w:r>
            <w:r>
              <w:rPr>
                <w:b w:val="0"/>
                <w:sz w:val="20"/>
                <w:szCs w:val="20"/>
              </w:rPr>
              <w:t xml:space="preserve"> Evans</w:t>
            </w:r>
          </w:p>
        </w:tc>
        <w:tc>
          <w:tcPr>
            <w:tcW w:w="1112" w:type="dxa"/>
            <w:vAlign w:val="center"/>
          </w:tcPr>
          <w:p w14:paraId="259CD0E8" w14:textId="12E18FDA" w:rsidR="004572A1" w:rsidRPr="00DC513F" w:rsidRDefault="004572A1" w:rsidP="004572A1">
            <w:pPr>
              <w:pStyle w:val="Title"/>
              <w:spacing w:before="0" w:after="60" w:line="60" w:lineRule="atLeast"/>
              <w:rPr>
                <w:b w:val="0"/>
                <w:sz w:val="20"/>
                <w:szCs w:val="20"/>
              </w:rPr>
            </w:pPr>
            <w:r w:rsidRPr="00993C2C">
              <w:rPr>
                <w:b w:val="0"/>
                <w:sz w:val="20"/>
                <w:szCs w:val="20"/>
              </w:rPr>
              <w:t>Standing member</w:t>
            </w:r>
          </w:p>
        </w:tc>
        <w:tc>
          <w:tcPr>
            <w:tcW w:w="2440" w:type="dxa"/>
            <w:vAlign w:val="center"/>
          </w:tcPr>
          <w:p w14:paraId="0C0726B2" w14:textId="7AC8EACA"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063A4F9E" w14:textId="77777777" w:rsidR="004572A1" w:rsidRDefault="004572A1" w:rsidP="004572A1">
            <w:pPr>
              <w:pStyle w:val="Paragraphnonumbers"/>
              <w:spacing w:line="240" w:lineRule="auto"/>
              <w:rPr>
                <w:sz w:val="22"/>
                <w:szCs w:val="22"/>
                <w:lang w:val="en-US"/>
              </w:rPr>
            </w:pPr>
            <w:r>
              <w:rPr>
                <w:sz w:val="22"/>
                <w:szCs w:val="22"/>
                <w:lang w:val="en-US"/>
              </w:rPr>
              <w:t>have recently been appointed as a volunteer (</w:t>
            </w:r>
            <w:proofErr w:type="spellStart"/>
            <w:r>
              <w:rPr>
                <w:sz w:val="22"/>
                <w:szCs w:val="22"/>
                <w:lang w:val="en-US"/>
              </w:rPr>
              <w:t>non remunerated</w:t>
            </w:r>
            <w:proofErr w:type="spellEnd"/>
            <w:r>
              <w:rPr>
                <w:sz w:val="22"/>
                <w:szCs w:val="22"/>
                <w:lang w:val="en-US"/>
              </w:rPr>
              <w:t xml:space="preserve">) Trustee of the Carers UK Charity </w:t>
            </w:r>
            <w:hyperlink r:id="rId8" w:history="1">
              <w:r>
                <w:rPr>
                  <w:rStyle w:val="Hyperlink"/>
                </w:rPr>
                <w:t>https://www.carersuk.org</w:t>
              </w:r>
            </w:hyperlink>
            <w:r>
              <w:t>. This charity works to improve the support available to unpaid carers.</w:t>
            </w:r>
          </w:p>
          <w:p w14:paraId="09643DC4" w14:textId="1015A24A" w:rsidR="004572A1" w:rsidRPr="00DC513F" w:rsidRDefault="004572A1" w:rsidP="004572A1">
            <w:pPr>
              <w:pStyle w:val="Title"/>
              <w:spacing w:before="0" w:after="60" w:line="60" w:lineRule="atLeast"/>
              <w:jc w:val="left"/>
              <w:rPr>
                <w:rFonts w:cs="Arial"/>
                <w:b w:val="0"/>
                <w:sz w:val="20"/>
                <w:szCs w:val="20"/>
              </w:rPr>
            </w:pPr>
            <w:r>
              <w:rPr>
                <w:sz w:val="22"/>
                <w:szCs w:val="22"/>
                <w:lang w:val="en-US"/>
              </w:rPr>
              <w:t>I have not yet started this role.</w:t>
            </w:r>
          </w:p>
        </w:tc>
        <w:tc>
          <w:tcPr>
            <w:tcW w:w="1781" w:type="dxa"/>
            <w:vAlign w:val="center"/>
          </w:tcPr>
          <w:p w14:paraId="65A241C9"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1CC29958" w14:textId="3CBA44DE" w:rsidR="004572A1" w:rsidRDefault="004572A1" w:rsidP="004572A1">
            <w:pPr>
              <w:pStyle w:val="Title"/>
              <w:spacing w:before="0" w:after="60" w:line="60" w:lineRule="atLeast"/>
              <w:rPr>
                <w:b w:val="0"/>
                <w:sz w:val="20"/>
                <w:szCs w:val="20"/>
              </w:rPr>
            </w:pPr>
            <w:r>
              <w:rPr>
                <w:b w:val="0"/>
                <w:sz w:val="20"/>
                <w:szCs w:val="20"/>
              </w:rPr>
              <w:t>Sep 2022</w:t>
            </w:r>
          </w:p>
        </w:tc>
        <w:tc>
          <w:tcPr>
            <w:tcW w:w="1195" w:type="dxa"/>
            <w:vAlign w:val="center"/>
          </w:tcPr>
          <w:p w14:paraId="7081948A" w14:textId="77777777" w:rsidR="004572A1" w:rsidRPr="00DC513F" w:rsidRDefault="004572A1" w:rsidP="004572A1">
            <w:pPr>
              <w:pStyle w:val="Title"/>
              <w:spacing w:before="0" w:after="60" w:line="60" w:lineRule="atLeast"/>
              <w:rPr>
                <w:rFonts w:cs="Arial"/>
                <w:b w:val="0"/>
                <w:sz w:val="20"/>
                <w:szCs w:val="20"/>
              </w:rPr>
            </w:pPr>
          </w:p>
        </w:tc>
      </w:tr>
      <w:tr w:rsidR="004572A1" w:rsidRPr="00DC513F" w14:paraId="218E716F" w14:textId="77777777" w:rsidTr="00060976">
        <w:tc>
          <w:tcPr>
            <w:tcW w:w="1875" w:type="dxa"/>
            <w:vAlign w:val="center"/>
          </w:tcPr>
          <w:p w14:paraId="619B6574" w14:textId="5E039F9D" w:rsidR="004572A1" w:rsidRPr="00DC513F" w:rsidRDefault="004572A1" w:rsidP="004572A1">
            <w:pPr>
              <w:pStyle w:val="Title"/>
              <w:spacing w:before="0" w:after="60" w:line="60" w:lineRule="atLeast"/>
              <w:jc w:val="left"/>
              <w:rPr>
                <w:b w:val="0"/>
                <w:sz w:val="20"/>
                <w:szCs w:val="20"/>
              </w:rPr>
            </w:pPr>
            <w:r>
              <w:rPr>
                <w:b w:val="0"/>
                <w:sz w:val="20"/>
                <w:szCs w:val="20"/>
              </w:rPr>
              <w:t>Sara</w:t>
            </w:r>
            <w:r w:rsidR="00AD2703">
              <w:rPr>
                <w:b w:val="0"/>
                <w:sz w:val="20"/>
                <w:szCs w:val="20"/>
              </w:rPr>
              <w:t>n</w:t>
            </w:r>
            <w:r>
              <w:rPr>
                <w:b w:val="0"/>
                <w:sz w:val="20"/>
                <w:szCs w:val="20"/>
              </w:rPr>
              <w:t xml:space="preserve"> Evans</w:t>
            </w:r>
          </w:p>
        </w:tc>
        <w:tc>
          <w:tcPr>
            <w:tcW w:w="1112" w:type="dxa"/>
            <w:vAlign w:val="center"/>
          </w:tcPr>
          <w:p w14:paraId="219001BD" w14:textId="42B7B458" w:rsidR="004572A1" w:rsidRPr="00DC513F" w:rsidRDefault="004572A1" w:rsidP="004572A1">
            <w:pPr>
              <w:pStyle w:val="Title"/>
              <w:spacing w:before="0" w:after="60" w:line="60" w:lineRule="atLeast"/>
              <w:rPr>
                <w:b w:val="0"/>
                <w:sz w:val="20"/>
                <w:szCs w:val="20"/>
              </w:rPr>
            </w:pPr>
            <w:r w:rsidRPr="00993C2C">
              <w:rPr>
                <w:b w:val="0"/>
                <w:sz w:val="20"/>
                <w:szCs w:val="20"/>
              </w:rPr>
              <w:t>Standing member</w:t>
            </w:r>
          </w:p>
        </w:tc>
        <w:tc>
          <w:tcPr>
            <w:tcW w:w="2440" w:type="dxa"/>
            <w:vAlign w:val="center"/>
          </w:tcPr>
          <w:p w14:paraId="2C9F6709" w14:textId="08E43E13"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Indirect</w:t>
            </w:r>
          </w:p>
        </w:tc>
        <w:tc>
          <w:tcPr>
            <w:tcW w:w="5797" w:type="dxa"/>
            <w:vAlign w:val="center"/>
          </w:tcPr>
          <w:p w14:paraId="7A4080A9" w14:textId="1CB281E5"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1794BCAC" w14:textId="4515AFF9"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4016CDE7" w14:textId="6C0CB56D" w:rsidR="004572A1" w:rsidRDefault="004572A1" w:rsidP="004572A1">
            <w:pPr>
              <w:pStyle w:val="Title"/>
              <w:spacing w:before="0" w:after="60" w:line="60" w:lineRule="atLeast"/>
              <w:rPr>
                <w:b w:val="0"/>
                <w:sz w:val="20"/>
                <w:szCs w:val="20"/>
              </w:rPr>
            </w:pPr>
            <w:r>
              <w:rPr>
                <w:b w:val="0"/>
                <w:sz w:val="20"/>
                <w:szCs w:val="20"/>
              </w:rPr>
              <w:t>Sep 2022</w:t>
            </w:r>
          </w:p>
        </w:tc>
        <w:tc>
          <w:tcPr>
            <w:tcW w:w="1195" w:type="dxa"/>
            <w:vAlign w:val="center"/>
          </w:tcPr>
          <w:p w14:paraId="45E5F255" w14:textId="3E990BDC"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6B5455" w:rsidRPr="00DC513F" w14:paraId="0743743D" w14:textId="77777777" w:rsidTr="005A0F81">
        <w:tc>
          <w:tcPr>
            <w:tcW w:w="1875" w:type="dxa"/>
          </w:tcPr>
          <w:p w14:paraId="1D0830E8" w14:textId="05AE43DC" w:rsidR="006B5455" w:rsidRPr="005D222C" w:rsidRDefault="006B5455" w:rsidP="006B5455">
            <w:pPr>
              <w:pStyle w:val="Title"/>
              <w:spacing w:before="0" w:after="60" w:line="60" w:lineRule="atLeast"/>
              <w:jc w:val="left"/>
              <w:rPr>
                <w:b w:val="0"/>
                <w:sz w:val="20"/>
                <w:szCs w:val="20"/>
              </w:rPr>
            </w:pPr>
            <w:r w:rsidRPr="006B5455">
              <w:rPr>
                <w:b w:val="0"/>
                <w:sz w:val="20"/>
                <w:szCs w:val="20"/>
              </w:rPr>
              <w:t xml:space="preserve"> Kultar Singh </w:t>
            </w:r>
            <w:proofErr w:type="spellStart"/>
            <w:r w:rsidRPr="006B5455">
              <w:rPr>
                <w:b w:val="0"/>
                <w:sz w:val="20"/>
                <w:szCs w:val="20"/>
              </w:rPr>
              <w:t>Garcha</w:t>
            </w:r>
            <w:proofErr w:type="spellEnd"/>
          </w:p>
        </w:tc>
        <w:tc>
          <w:tcPr>
            <w:tcW w:w="1112" w:type="dxa"/>
          </w:tcPr>
          <w:p w14:paraId="5E48F76A" w14:textId="53FC635D" w:rsidR="006B5455" w:rsidRPr="00786966" w:rsidRDefault="006B5455" w:rsidP="006B5455">
            <w:pPr>
              <w:pStyle w:val="Title"/>
              <w:spacing w:before="0" w:after="60" w:line="60" w:lineRule="atLeast"/>
              <w:rPr>
                <w:b w:val="0"/>
                <w:sz w:val="20"/>
                <w:szCs w:val="20"/>
              </w:rPr>
            </w:pPr>
            <w:r w:rsidRPr="008131A5">
              <w:rPr>
                <w:b w:val="0"/>
                <w:sz w:val="20"/>
                <w:szCs w:val="20"/>
              </w:rPr>
              <w:t>Standing member</w:t>
            </w:r>
          </w:p>
        </w:tc>
        <w:tc>
          <w:tcPr>
            <w:tcW w:w="2440" w:type="dxa"/>
            <w:vAlign w:val="center"/>
          </w:tcPr>
          <w:p w14:paraId="3048941F" w14:textId="5E892502" w:rsidR="006B5455" w:rsidRPr="00DC513F" w:rsidRDefault="006B5455" w:rsidP="006B5455">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6B673157" w14:textId="6C278E2C" w:rsidR="006B5455" w:rsidRDefault="006B5455" w:rsidP="006B5455">
            <w:pPr>
              <w:pStyle w:val="Title"/>
              <w:spacing w:before="0" w:after="60" w:line="60" w:lineRule="atLeast"/>
              <w:jc w:val="left"/>
              <w:rPr>
                <w:rFonts w:cs="Arial"/>
                <w:b w:val="0"/>
                <w:sz w:val="20"/>
                <w:szCs w:val="20"/>
              </w:rPr>
            </w:pPr>
            <w:r w:rsidRPr="006B5455">
              <w:rPr>
                <w:rFonts w:cs="Arial"/>
                <w:b w:val="0"/>
                <w:sz w:val="20"/>
                <w:szCs w:val="20"/>
              </w:rPr>
              <w:t>GP Partner at Hounslow Family Practice</w:t>
            </w:r>
          </w:p>
        </w:tc>
        <w:tc>
          <w:tcPr>
            <w:tcW w:w="1781" w:type="dxa"/>
            <w:vAlign w:val="center"/>
          </w:tcPr>
          <w:p w14:paraId="70DCCCC4" w14:textId="5AF4236E" w:rsidR="006B5455" w:rsidRDefault="006B5455" w:rsidP="006B5455">
            <w:pPr>
              <w:pStyle w:val="Title"/>
              <w:spacing w:before="0" w:after="60" w:line="60" w:lineRule="atLeast"/>
              <w:rPr>
                <w:rFonts w:cs="Arial"/>
                <w:b w:val="0"/>
                <w:sz w:val="20"/>
                <w:szCs w:val="20"/>
              </w:rPr>
            </w:pPr>
            <w:r w:rsidRPr="006B5455">
              <w:rPr>
                <w:rFonts w:cs="Arial"/>
                <w:b w:val="0"/>
                <w:sz w:val="20"/>
                <w:szCs w:val="20"/>
              </w:rPr>
              <w:t>March 2023</w:t>
            </w:r>
          </w:p>
        </w:tc>
        <w:tc>
          <w:tcPr>
            <w:tcW w:w="1251" w:type="dxa"/>
            <w:vAlign w:val="center"/>
          </w:tcPr>
          <w:p w14:paraId="61A86646" w14:textId="2E35BBBB" w:rsidR="006B5455" w:rsidRDefault="00104325" w:rsidP="006B5455">
            <w:pPr>
              <w:pStyle w:val="Title"/>
              <w:spacing w:before="0" w:after="60" w:line="60" w:lineRule="atLeast"/>
              <w:rPr>
                <w:b w:val="0"/>
                <w:sz w:val="20"/>
                <w:szCs w:val="20"/>
              </w:rPr>
            </w:pPr>
            <w:r>
              <w:rPr>
                <w:b w:val="0"/>
                <w:sz w:val="20"/>
                <w:szCs w:val="20"/>
              </w:rPr>
              <w:t>Mar 2023</w:t>
            </w:r>
          </w:p>
        </w:tc>
        <w:tc>
          <w:tcPr>
            <w:tcW w:w="1195" w:type="dxa"/>
            <w:vAlign w:val="center"/>
          </w:tcPr>
          <w:p w14:paraId="14687B00" w14:textId="187E5207" w:rsidR="006B5455" w:rsidRDefault="006B5455" w:rsidP="006B5455">
            <w:pPr>
              <w:pStyle w:val="Title"/>
              <w:spacing w:before="0" w:after="60" w:line="60" w:lineRule="atLeast"/>
              <w:rPr>
                <w:rFonts w:cs="Arial"/>
                <w:b w:val="0"/>
                <w:sz w:val="20"/>
                <w:szCs w:val="20"/>
              </w:rPr>
            </w:pPr>
            <w:r>
              <w:rPr>
                <w:rFonts w:cs="Arial"/>
                <w:b w:val="0"/>
                <w:sz w:val="20"/>
                <w:szCs w:val="20"/>
              </w:rPr>
              <w:t>NA</w:t>
            </w:r>
          </w:p>
        </w:tc>
      </w:tr>
      <w:tr w:rsidR="00104325" w:rsidRPr="00DC513F" w14:paraId="6AED783D" w14:textId="77777777" w:rsidTr="00EC39C2">
        <w:tc>
          <w:tcPr>
            <w:tcW w:w="1875" w:type="dxa"/>
          </w:tcPr>
          <w:p w14:paraId="41CEF558" w14:textId="096E0C11" w:rsidR="00104325" w:rsidRPr="005D222C" w:rsidRDefault="00104325" w:rsidP="00104325">
            <w:pPr>
              <w:pStyle w:val="Title"/>
              <w:spacing w:before="0" w:after="60" w:line="60" w:lineRule="atLeast"/>
              <w:jc w:val="left"/>
              <w:rPr>
                <w:b w:val="0"/>
                <w:sz w:val="20"/>
                <w:szCs w:val="20"/>
              </w:rPr>
            </w:pPr>
            <w:r w:rsidRPr="006B5455">
              <w:rPr>
                <w:b w:val="0"/>
                <w:sz w:val="20"/>
                <w:szCs w:val="20"/>
              </w:rPr>
              <w:t xml:space="preserve"> Kultar Singh </w:t>
            </w:r>
            <w:proofErr w:type="spellStart"/>
            <w:r w:rsidRPr="006B5455">
              <w:rPr>
                <w:b w:val="0"/>
                <w:sz w:val="20"/>
                <w:szCs w:val="20"/>
              </w:rPr>
              <w:t>Garcha</w:t>
            </w:r>
            <w:proofErr w:type="spellEnd"/>
          </w:p>
        </w:tc>
        <w:tc>
          <w:tcPr>
            <w:tcW w:w="1112" w:type="dxa"/>
          </w:tcPr>
          <w:p w14:paraId="3BA6F8C0" w14:textId="147CC400" w:rsidR="00104325" w:rsidRPr="00786966" w:rsidRDefault="00104325" w:rsidP="00104325">
            <w:pPr>
              <w:pStyle w:val="Title"/>
              <w:spacing w:before="0" w:after="60" w:line="60" w:lineRule="atLeast"/>
              <w:rPr>
                <w:b w:val="0"/>
                <w:sz w:val="20"/>
                <w:szCs w:val="20"/>
              </w:rPr>
            </w:pPr>
            <w:r w:rsidRPr="008131A5">
              <w:rPr>
                <w:b w:val="0"/>
                <w:sz w:val="20"/>
                <w:szCs w:val="20"/>
              </w:rPr>
              <w:t>Standing member</w:t>
            </w:r>
          </w:p>
        </w:tc>
        <w:tc>
          <w:tcPr>
            <w:tcW w:w="2440" w:type="dxa"/>
          </w:tcPr>
          <w:p w14:paraId="0FA1B80B" w14:textId="688D8D29" w:rsidR="00104325" w:rsidRPr="00DC513F" w:rsidRDefault="00104325" w:rsidP="00104325">
            <w:pPr>
              <w:pStyle w:val="Title"/>
              <w:spacing w:before="0" w:after="60" w:line="60" w:lineRule="atLeast"/>
              <w:jc w:val="left"/>
              <w:rPr>
                <w:rFonts w:cs="Arial"/>
                <w:b w:val="0"/>
                <w:sz w:val="20"/>
                <w:szCs w:val="20"/>
              </w:rPr>
            </w:pPr>
            <w:r w:rsidRPr="002E66B3">
              <w:rPr>
                <w:rFonts w:cs="Arial"/>
                <w:b w:val="0"/>
                <w:sz w:val="20"/>
                <w:szCs w:val="20"/>
              </w:rPr>
              <w:t>Direct – financial</w:t>
            </w:r>
          </w:p>
        </w:tc>
        <w:tc>
          <w:tcPr>
            <w:tcW w:w="5797" w:type="dxa"/>
            <w:vAlign w:val="center"/>
          </w:tcPr>
          <w:p w14:paraId="4A1E2CC0" w14:textId="28017834" w:rsidR="00104325" w:rsidRDefault="00104325" w:rsidP="00104325">
            <w:pPr>
              <w:pStyle w:val="Title"/>
              <w:spacing w:before="0" w:after="60" w:line="60" w:lineRule="atLeast"/>
              <w:jc w:val="left"/>
              <w:rPr>
                <w:rFonts w:cs="Arial"/>
                <w:b w:val="0"/>
                <w:sz w:val="20"/>
                <w:szCs w:val="20"/>
              </w:rPr>
            </w:pPr>
            <w:r w:rsidRPr="006B5455">
              <w:rPr>
                <w:rFonts w:cs="Arial"/>
                <w:b w:val="0"/>
                <w:sz w:val="20"/>
                <w:szCs w:val="20"/>
              </w:rPr>
              <w:t>Employee at Babylon (commercial sector)</w:t>
            </w:r>
          </w:p>
        </w:tc>
        <w:tc>
          <w:tcPr>
            <w:tcW w:w="1781" w:type="dxa"/>
            <w:vAlign w:val="center"/>
          </w:tcPr>
          <w:p w14:paraId="02A7A8C8" w14:textId="74319511" w:rsidR="00104325" w:rsidRDefault="00104325" w:rsidP="00104325">
            <w:pPr>
              <w:pStyle w:val="Title"/>
              <w:spacing w:before="0" w:after="60" w:line="60" w:lineRule="atLeast"/>
              <w:rPr>
                <w:rFonts w:cs="Arial"/>
                <w:b w:val="0"/>
                <w:sz w:val="20"/>
                <w:szCs w:val="20"/>
              </w:rPr>
            </w:pPr>
            <w:r w:rsidRPr="006B5455">
              <w:rPr>
                <w:rFonts w:cs="Arial"/>
                <w:b w:val="0"/>
                <w:sz w:val="20"/>
                <w:szCs w:val="20"/>
              </w:rPr>
              <w:t>March 2017</w:t>
            </w:r>
          </w:p>
        </w:tc>
        <w:tc>
          <w:tcPr>
            <w:tcW w:w="1251" w:type="dxa"/>
          </w:tcPr>
          <w:p w14:paraId="7502AAC3" w14:textId="73D7C7D4" w:rsidR="00104325" w:rsidRDefault="00104325" w:rsidP="00104325">
            <w:pPr>
              <w:pStyle w:val="Title"/>
              <w:spacing w:before="0" w:after="60" w:line="60" w:lineRule="atLeast"/>
              <w:rPr>
                <w:b w:val="0"/>
                <w:sz w:val="20"/>
                <w:szCs w:val="20"/>
              </w:rPr>
            </w:pPr>
            <w:r w:rsidRPr="00247900">
              <w:rPr>
                <w:b w:val="0"/>
                <w:sz w:val="20"/>
                <w:szCs w:val="20"/>
              </w:rPr>
              <w:t>Mar 2023</w:t>
            </w:r>
          </w:p>
        </w:tc>
        <w:tc>
          <w:tcPr>
            <w:tcW w:w="1195" w:type="dxa"/>
            <w:vAlign w:val="center"/>
          </w:tcPr>
          <w:p w14:paraId="025DFE32" w14:textId="5A9359FF" w:rsidR="00104325" w:rsidRDefault="00104325" w:rsidP="00104325">
            <w:pPr>
              <w:pStyle w:val="Title"/>
              <w:spacing w:before="0" w:after="60" w:line="60" w:lineRule="atLeast"/>
              <w:rPr>
                <w:rFonts w:cs="Arial"/>
                <w:b w:val="0"/>
                <w:sz w:val="20"/>
                <w:szCs w:val="20"/>
              </w:rPr>
            </w:pPr>
            <w:r w:rsidRPr="006B5455">
              <w:rPr>
                <w:rFonts w:cs="Arial"/>
                <w:b w:val="0"/>
                <w:sz w:val="20"/>
                <w:szCs w:val="20"/>
              </w:rPr>
              <w:t>February 2023</w:t>
            </w:r>
          </w:p>
        </w:tc>
      </w:tr>
      <w:tr w:rsidR="00104325" w:rsidRPr="00DC513F" w14:paraId="32C7742C" w14:textId="77777777" w:rsidTr="00EC39C2">
        <w:tc>
          <w:tcPr>
            <w:tcW w:w="1875" w:type="dxa"/>
          </w:tcPr>
          <w:p w14:paraId="332A9F38" w14:textId="5DD1A40B" w:rsidR="00104325" w:rsidRPr="005D222C" w:rsidRDefault="00104325" w:rsidP="00104325">
            <w:pPr>
              <w:pStyle w:val="Title"/>
              <w:spacing w:before="0" w:after="60" w:line="60" w:lineRule="atLeast"/>
              <w:jc w:val="left"/>
              <w:rPr>
                <w:b w:val="0"/>
                <w:sz w:val="20"/>
                <w:szCs w:val="20"/>
              </w:rPr>
            </w:pPr>
            <w:r w:rsidRPr="006B5455">
              <w:rPr>
                <w:b w:val="0"/>
                <w:sz w:val="20"/>
                <w:szCs w:val="20"/>
              </w:rPr>
              <w:t xml:space="preserve"> Kultar Singh </w:t>
            </w:r>
            <w:proofErr w:type="spellStart"/>
            <w:r w:rsidRPr="006B5455">
              <w:rPr>
                <w:b w:val="0"/>
                <w:sz w:val="20"/>
                <w:szCs w:val="20"/>
              </w:rPr>
              <w:t>Garcha</w:t>
            </w:r>
            <w:proofErr w:type="spellEnd"/>
          </w:p>
        </w:tc>
        <w:tc>
          <w:tcPr>
            <w:tcW w:w="1112" w:type="dxa"/>
          </w:tcPr>
          <w:p w14:paraId="052AF6D9" w14:textId="1177E5FB" w:rsidR="00104325" w:rsidRPr="00786966" w:rsidRDefault="00104325" w:rsidP="00104325">
            <w:pPr>
              <w:pStyle w:val="Title"/>
              <w:spacing w:before="0" w:after="60" w:line="60" w:lineRule="atLeast"/>
              <w:rPr>
                <w:b w:val="0"/>
                <w:sz w:val="20"/>
                <w:szCs w:val="20"/>
              </w:rPr>
            </w:pPr>
            <w:r w:rsidRPr="008131A5">
              <w:rPr>
                <w:b w:val="0"/>
                <w:sz w:val="20"/>
                <w:szCs w:val="20"/>
              </w:rPr>
              <w:t>Standing member</w:t>
            </w:r>
          </w:p>
        </w:tc>
        <w:tc>
          <w:tcPr>
            <w:tcW w:w="2440" w:type="dxa"/>
          </w:tcPr>
          <w:p w14:paraId="5C4C8B97" w14:textId="196D5A34" w:rsidR="00104325" w:rsidRPr="00DC513F" w:rsidRDefault="00104325" w:rsidP="00104325">
            <w:pPr>
              <w:pStyle w:val="Title"/>
              <w:spacing w:before="0" w:after="60" w:line="60" w:lineRule="atLeast"/>
              <w:jc w:val="left"/>
              <w:rPr>
                <w:rFonts w:cs="Arial"/>
                <w:b w:val="0"/>
                <w:sz w:val="20"/>
                <w:szCs w:val="20"/>
              </w:rPr>
            </w:pPr>
            <w:r w:rsidRPr="002E66B3">
              <w:rPr>
                <w:rFonts w:cs="Arial"/>
                <w:b w:val="0"/>
                <w:sz w:val="20"/>
                <w:szCs w:val="20"/>
              </w:rPr>
              <w:t>Direct – financial</w:t>
            </w:r>
          </w:p>
        </w:tc>
        <w:tc>
          <w:tcPr>
            <w:tcW w:w="5797" w:type="dxa"/>
            <w:vAlign w:val="center"/>
          </w:tcPr>
          <w:p w14:paraId="15B98F80" w14:textId="77777777" w:rsidR="00104325" w:rsidRPr="006B5455" w:rsidRDefault="00104325" w:rsidP="00104325">
            <w:pPr>
              <w:rPr>
                <w:rFonts w:ascii="Arial" w:hAnsi="Arial" w:cs="Arial"/>
                <w:sz w:val="20"/>
                <w:szCs w:val="20"/>
              </w:rPr>
            </w:pPr>
            <w:r w:rsidRPr="006B5455">
              <w:rPr>
                <w:rFonts w:ascii="Arial" w:hAnsi="Arial" w:cs="Arial"/>
                <w:sz w:val="20"/>
                <w:szCs w:val="20"/>
              </w:rPr>
              <w:t xml:space="preserve">Stock options at Babylon (BBLN) listed on NYSE, </w:t>
            </w:r>
          </w:p>
          <w:p w14:paraId="0AC2D2CE" w14:textId="77777777" w:rsidR="00104325" w:rsidRPr="006B5455" w:rsidRDefault="00104325" w:rsidP="00104325">
            <w:pPr>
              <w:rPr>
                <w:rFonts w:ascii="Arial" w:hAnsi="Arial" w:cs="Arial"/>
                <w:sz w:val="20"/>
                <w:szCs w:val="20"/>
              </w:rPr>
            </w:pPr>
            <w:proofErr w:type="gramStart"/>
            <w:r w:rsidRPr="006B5455">
              <w:rPr>
                <w:rFonts w:ascii="Arial" w:hAnsi="Arial" w:cs="Arial"/>
                <w:sz w:val="20"/>
                <w:szCs w:val="20"/>
              </w:rPr>
              <w:t>have to</w:t>
            </w:r>
            <w:proofErr w:type="gramEnd"/>
            <w:r w:rsidRPr="006B5455">
              <w:rPr>
                <w:rFonts w:ascii="Arial" w:hAnsi="Arial" w:cs="Arial"/>
                <w:sz w:val="20"/>
                <w:szCs w:val="20"/>
              </w:rPr>
              <w:t xml:space="preserve"> exercise by deadline August 2023 (very </w:t>
            </w:r>
          </w:p>
          <w:p w14:paraId="6F1DF03D" w14:textId="77777777" w:rsidR="00104325" w:rsidRPr="006B5455" w:rsidRDefault="00104325" w:rsidP="00104325">
            <w:pPr>
              <w:rPr>
                <w:rFonts w:ascii="Arial" w:hAnsi="Arial" w:cs="Arial"/>
                <w:sz w:val="20"/>
                <w:szCs w:val="20"/>
              </w:rPr>
            </w:pPr>
            <w:r w:rsidRPr="006B5455">
              <w:rPr>
                <w:rFonts w:ascii="Arial" w:hAnsi="Arial" w:cs="Arial"/>
                <w:sz w:val="20"/>
                <w:szCs w:val="20"/>
              </w:rPr>
              <w:t xml:space="preserve">unlikely to do so and will update the team </w:t>
            </w:r>
            <w:proofErr w:type="gramStart"/>
            <w:r w:rsidRPr="006B5455">
              <w:rPr>
                <w:rFonts w:ascii="Arial" w:hAnsi="Arial" w:cs="Arial"/>
                <w:sz w:val="20"/>
                <w:szCs w:val="20"/>
              </w:rPr>
              <w:t>once</w:t>
            </w:r>
            <w:proofErr w:type="gramEnd"/>
            <w:r w:rsidRPr="006B5455">
              <w:rPr>
                <w:rFonts w:ascii="Arial" w:hAnsi="Arial" w:cs="Arial"/>
                <w:sz w:val="20"/>
                <w:szCs w:val="20"/>
              </w:rPr>
              <w:t xml:space="preserve"> </w:t>
            </w:r>
          </w:p>
          <w:p w14:paraId="7F9418DC" w14:textId="15510896" w:rsidR="00104325" w:rsidRPr="006B5455" w:rsidRDefault="00104325" w:rsidP="00104325">
            <w:pPr>
              <w:rPr>
                <w:rFonts w:ascii="Arial" w:hAnsi="Arial" w:cs="Arial"/>
                <w:b/>
                <w:sz w:val="20"/>
                <w:szCs w:val="20"/>
              </w:rPr>
            </w:pPr>
            <w:r w:rsidRPr="006B5455">
              <w:rPr>
                <w:rFonts w:ascii="Arial" w:hAnsi="Arial" w:cs="Arial"/>
                <w:sz w:val="20"/>
                <w:szCs w:val="20"/>
              </w:rPr>
              <w:t>finalized)</w:t>
            </w:r>
          </w:p>
        </w:tc>
        <w:tc>
          <w:tcPr>
            <w:tcW w:w="1781" w:type="dxa"/>
            <w:vAlign w:val="center"/>
          </w:tcPr>
          <w:p w14:paraId="6F8ABD89" w14:textId="014E472B" w:rsidR="00104325" w:rsidRDefault="00104325" w:rsidP="00104325">
            <w:pPr>
              <w:pStyle w:val="Title"/>
              <w:spacing w:before="0" w:after="60" w:line="60" w:lineRule="atLeast"/>
              <w:rPr>
                <w:rFonts w:cs="Arial"/>
                <w:b w:val="0"/>
                <w:sz w:val="20"/>
                <w:szCs w:val="20"/>
              </w:rPr>
            </w:pPr>
            <w:r w:rsidRPr="006B5455">
              <w:rPr>
                <w:rFonts w:cs="Arial"/>
                <w:b w:val="0"/>
                <w:sz w:val="20"/>
                <w:szCs w:val="20"/>
              </w:rPr>
              <w:t>October 2020</w:t>
            </w:r>
          </w:p>
        </w:tc>
        <w:tc>
          <w:tcPr>
            <w:tcW w:w="1251" w:type="dxa"/>
          </w:tcPr>
          <w:p w14:paraId="3896164C" w14:textId="381A0787" w:rsidR="00104325" w:rsidRDefault="00104325" w:rsidP="00104325">
            <w:pPr>
              <w:pStyle w:val="Title"/>
              <w:spacing w:before="0" w:after="60" w:line="60" w:lineRule="atLeast"/>
              <w:rPr>
                <w:b w:val="0"/>
                <w:sz w:val="20"/>
                <w:szCs w:val="20"/>
              </w:rPr>
            </w:pPr>
            <w:r w:rsidRPr="00247900">
              <w:rPr>
                <w:b w:val="0"/>
                <w:sz w:val="20"/>
                <w:szCs w:val="20"/>
              </w:rPr>
              <w:t>Mar 2023</w:t>
            </w:r>
          </w:p>
        </w:tc>
        <w:tc>
          <w:tcPr>
            <w:tcW w:w="1195" w:type="dxa"/>
            <w:vAlign w:val="center"/>
          </w:tcPr>
          <w:p w14:paraId="70E2403E" w14:textId="2036A8B1" w:rsidR="00104325" w:rsidRDefault="00104325" w:rsidP="00104325">
            <w:pPr>
              <w:pStyle w:val="Title"/>
              <w:spacing w:before="0" w:after="60" w:line="60" w:lineRule="atLeast"/>
              <w:rPr>
                <w:rFonts w:cs="Arial"/>
                <w:b w:val="0"/>
                <w:sz w:val="20"/>
                <w:szCs w:val="20"/>
              </w:rPr>
            </w:pPr>
            <w:r w:rsidRPr="006B5455">
              <w:rPr>
                <w:rFonts w:cs="Arial"/>
                <w:b w:val="0"/>
                <w:sz w:val="20"/>
                <w:szCs w:val="20"/>
              </w:rPr>
              <w:t>August 2023</w:t>
            </w:r>
          </w:p>
        </w:tc>
      </w:tr>
      <w:tr w:rsidR="00104325" w:rsidRPr="00DC513F" w14:paraId="4480D334" w14:textId="77777777" w:rsidTr="00EC39C2">
        <w:tc>
          <w:tcPr>
            <w:tcW w:w="1875" w:type="dxa"/>
          </w:tcPr>
          <w:p w14:paraId="7E0A5CA8" w14:textId="11967F50" w:rsidR="00104325" w:rsidRPr="005D222C" w:rsidRDefault="00104325" w:rsidP="00104325">
            <w:pPr>
              <w:pStyle w:val="Title"/>
              <w:spacing w:before="0" w:after="60" w:line="60" w:lineRule="atLeast"/>
              <w:jc w:val="left"/>
              <w:rPr>
                <w:b w:val="0"/>
                <w:sz w:val="20"/>
                <w:szCs w:val="20"/>
              </w:rPr>
            </w:pPr>
            <w:r w:rsidRPr="006B5455">
              <w:rPr>
                <w:b w:val="0"/>
                <w:sz w:val="20"/>
                <w:szCs w:val="20"/>
              </w:rPr>
              <w:t xml:space="preserve"> Kultar Singh </w:t>
            </w:r>
            <w:proofErr w:type="spellStart"/>
            <w:r w:rsidRPr="006B5455">
              <w:rPr>
                <w:b w:val="0"/>
                <w:sz w:val="20"/>
                <w:szCs w:val="20"/>
              </w:rPr>
              <w:t>Garcha</w:t>
            </w:r>
            <w:proofErr w:type="spellEnd"/>
          </w:p>
        </w:tc>
        <w:tc>
          <w:tcPr>
            <w:tcW w:w="1112" w:type="dxa"/>
          </w:tcPr>
          <w:p w14:paraId="6E91963C" w14:textId="559EEC30" w:rsidR="00104325" w:rsidRPr="00786966" w:rsidRDefault="00104325" w:rsidP="00104325">
            <w:pPr>
              <w:pStyle w:val="Title"/>
              <w:spacing w:before="0" w:after="60" w:line="60" w:lineRule="atLeast"/>
              <w:rPr>
                <w:b w:val="0"/>
                <w:sz w:val="20"/>
                <w:szCs w:val="20"/>
              </w:rPr>
            </w:pPr>
            <w:r w:rsidRPr="008131A5">
              <w:rPr>
                <w:b w:val="0"/>
                <w:sz w:val="20"/>
                <w:szCs w:val="20"/>
              </w:rPr>
              <w:t>Standing member</w:t>
            </w:r>
          </w:p>
        </w:tc>
        <w:tc>
          <w:tcPr>
            <w:tcW w:w="2440" w:type="dxa"/>
            <w:vAlign w:val="center"/>
          </w:tcPr>
          <w:p w14:paraId="623D69B7" w14:textId="570329FC" w:rsidR="00104325" w:rsidRPr="00DC513F" w:rsidRDefault="00104325" w:rsidP="0010432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768C50E7" w14:textId="77777777" w:rsidR="00104325" w:rsidRPr="00104325" w:rsidRDefault="00104325" w:rsidP="00104325">
            <w:pPr>
              <w:pStyle w:val="Title"/>
              <w:spacing w:after="60" w:line="60" w:lineRule="atLeast"/>
              <w:jc w:val="left"/>
              <w:rPr>
                <w:rFonts w:cs="Arial"/>
                <w:b w:val="0"/>
                <w:sz w:val="20"/>
                <w:szCs w:val="20"/>
              </w:rPr>
            </w:pPr>
            <w:r w:rsidRPr="00104325">
              <w:rPr>
                <w:rFonts w:cs="Arial"/>
                <w:b w:val="0"/>
                <w:sz w:val="20"/>
                <w:szCs w:val="20"/>
              </w:rPr>
              <w:t xml:space="preserve">Member of WONCA Working Party in Quality and </w:t>
            </w:r>
          </w:p>
          <w:p w14:paraId="690D7D4D" w14:textId="0008A595" w:rsidR="00104325" w:rsidRDefault="00104325" w:rsidP="00104325">
            <w:pPr>
              <w:pStyle w:val="Title"/>
              <w:spacing w:before="0" w:after="60" w:line="60" w:lineRule="atLeast"/>
              <w:jc w:val="left"/>
              <w:rPr>
                <w:rFonts w:cs="Arial"/>
                <w:b w:val="0"/>
                <w:sz w:val="20"/>
                <w:szCs w:val="20"/>
              </w:rPr>
            </w:pPr>
            <w:r w:rsidRPr="00104325">
              <w:rPr>
                <w:rFonts w:cs="Arial"/>
                <w:b w:val="0"/>
                <w:sz w:val="20"/>
                <w:szCs w:val="20"/>
              </w:rPr>
              <w:t>Safety</w:t>
            </w:r>
          </w:p>
        </w:tc>
        <w:tc>
          <w:tcPr>
            <w:tcW w:w="1781" w:type="dxa"/>
            <w:vAlign w:val="center"/>
          </w:tcPr>
          <w:p w14:paraId="458CDB6C" w14:textId="174D1822" w:rsidR="00104325" w:rsidRDefault="00104325" w:rsidP="00104325">
            <w:pPr>
              <w:pStyle w:val="Title"/>
              <w:spacing w:before="0" w:after="60" w:line="60" w:lineRule="atLeast"/>
              <w:rPr>
                <w:rFonts w:cs="Arial"/>
                <w:b w:val="0"/>
                <w:sz w:val="20"/>
                <w:szCs w:val="20"/>
              </w:rPr>
            </w:pPr>
            <w:r w:rsidRPr="00104325">
              <w:rPr>
                <w:rFonts w:cs="Arial"/>
                <w:b w:val="0"/>
                <w:sz w:val="20"/>
                <w:szCs w:val="20"/>
              </w:rPr>
              <w:t>November 2022</w:t>
            </w:r>
          </w:p>
        </w:tc>
        <w:tc>
          <w:tcPr>
            <w:tcW w:w="1251" w:type="dxa"/>
          </w:tcPr>
          <w:p w14:paraId="47CAA004" w14:textId="599F9517" w:rsidR="00104325" w:rsidRDefault="00104325" w:rsidP="00104325">
            <w:pPr>
              <w:pStyle w:val="Title"/>
              <w:spacing w:before="0" w:after="60" w:line="60" w:lineRule="atLeast"/>
              <w:rPr>
                <w:b w:val="0"/>
                <w:sz w:val="20"/>
                <w:szCs w:val="20"/>
              </w:rPr>
            </w:pPr>
            <w:r w:rsidRPr="00247900">
              <w:rPr>
                <w:b w:val="0"/>
                <w:sz w:val="20"/>
                <w:szCs w:val="20"/>
              </w:rPr>
              <w:t>Mar 2023</w:t>
            </w:r>
          </w:p>
        </w:tc>
        <w:tc>
          <w:tcPr>
            <w:tcW w:w="1195" w:type="dxa"/>
            <w:vAlign w:val="center"/>
          </w:tcPr>
          <w:p w14:paraId="436994DE" w14:textId="77777777" w:rsidR="00104325" w:rsidRDefault="00104325" w:rsidP="00104325">
            <w:pPr>
              <w:pStyle w:val="Title"/>
              <w:spacing w:before="0" w:after="60" w:line="60" w:lineRule="atLeast"/>
              <w:rPr>
                <w:rFonts w:cs="Arial"/>
                <w:b w:val="0"/>
                <w:sz w:val="20"/>
                <w:szCs w:val="20"/>
              </w:rPr>
            </w:pPr>
          </w:p>
        </w:tc>
      </w:tr>
      <w:tr w:rsidR="00104325" w:rsidRPr="00DC513F" w14:paraId="38A36E27" w14:textId="77777777" w:rsidTr="00EC39C2">
        <w:tc>
          <w:tcPr>
            <w:tcW w:w="1875" w:type="dxa"/>
          </w:tcPr>
          <w:p w14:paraId="1D334178" w14:textId="4CD7DC42" w:rsidR="00104325" w:rsidRPr="005D222C" w:rsidRDefault="00104325" w:rsidP="00104325">
            <w:pPr>
              <w:pStyle w:val="Title"/>
              <w:spacing w:before="0" w:after="60" w:line="60" w:lineRule="atLeast"/>
              <w:jc w:val="left"/>
              <w:rPr>
                <w:b w:val="0"/>
                <w:sz w:val="20"/>
                <w:szCs w:val="20"/>
              </w:rPr>
            </w:pPr>
            <w:r w:rsidRPr="006B5455">
              <w:rPr>
                <w:b w:val="0"/>
                <w:sz w:val="20"/>
                <w:szCs w:val="20"/>
              </w:rPr>
              <w:t xml:space="preserve"> Kultar Singh </w:t>
            </w:r>
            <w:proofErr w:type="spellStart"/>
            <w:r w:rsidRPr="006B5455">
              <w:rPr>
                <w:b w:val="0"/>
                <w:sz w:val="20"/>
                <w:szCs w:val="20"/>
              </w:rPr>
              <w:t>Garcha</w:t>
            </w:r>
            <w:proofErr w:type="spellEnd"/>
          </w:p>
        </w:tc>
        <w:tc>
          <w:tcPr>
            <w:tcW w:w="1112" w:type="dxa"/>
          </w:tcPr>
          <w:p w14:paraId="52634853" w14:textId="10299C42" w:rsidR="00104325" w:rsidRPr="00786966" w:rsidRDefault="00104325" w:rsidP="00104325">
            <w:pPr>
              <w:pStyle w:val="Title"/>
              <w:spacing w:before="0" w:after="60" w:line="60" w:lineRule="atLeast"/>
              <w:rPr>
                <w:b w:val="0"/>
                <w:sz w:val="20"/>
                <w:szCs w:val="20"/>
              </w:rPr>
            </w:pPr>
            <w:r w:rsidRPr="008131A5">
              <w:rPr>
                <w:b w:val="0"/>
                <w:sz w:val="20"/>
                <w:szCs w:val="20"/>
              </w:rPr>
              <w:t>Standing member</w:t>
            </w:r>
          </w:p>
        </w:tc>
        <w:tc>
          <w:tcPr>
            <w:tcW w:w="2440" w:type="dxa"/>
            <w:vAlign w:val="center"/>
          </w:tcPr>
          <w:p w14:paraId="45DA66AD" w14:textId="2F6E8815" w:rsidR="00104325" w:rsidRPr="00DC513F" w:rsidRDefault="00104325" w:rsidP="00104325">
            <w:pPr>
              <w:pStyle w:val="Title"/>
              <w:spacing w:before="0" w:after="60" w:line="60" w:lineRule="atLeast"/>
              <w:jc w:val="left"/>
              <w:rPr>
                <w:rFonts w:cs="Arial"/>
                <w:b w:val="0"/>
                <w:sz w:val="20"/>
                <w:szCs w:val="20"/>
              </w:rPr>
            </w:pPr>
            <w:r w:rsidRPr="00DC513F">
              <w:rPr>
                <w:rFonts w:cs="Arial"/>
                <w:b w:val="0"/>
                <w:sz w:val="20"/>
                <w:szCs w:val="20"/>
              </w:rPr>
              <w:t>Indirect</w:t>
            </w:r>
          </w:p>
        </w:tc>
        <w:tc>
          <w:tcPr>
            <w:tcW w:w="5797" w:type="dxa"/>
            <w:vAlign w:val="center"/>
          </w:tcPr>
          <w:p w14:paraId="16FDE459" w14:textId="77777777" w:rsidR="00104325" w:rsidRPr="00104325" w:rsidRDefault="00104325" w:rsidP="00104325">
            <w:pPr>
              <w:pStyle w:val="Title"/>
              <w:spacing w:after="60" w:line="60" w:lineRule="atLeast"/>
              <w:jc w:val="left"/>
              <w:rPr>
                <w:rFonts w:cs="Arial"/>
                <w:b w:val="0"/>
                <w:sz w:val="20"/>
                <w:szCs w:val="20"/>
              </w:rPr>
            </w:pPr>
            <w:r w:rsidRPr="00104325">
              <w:rPr>
                <w:rFonts w:cs="Arial"/>
                <w:b w:val="0"/>
                <w:sz w:val="20"/>
                <w:szCs w:val="20"/>
              </w:rPr>
              <w:t xml:space="preserve">My father is also a GP Partner at Hounslow Family </w:t>
            </w:r>
          </w:p>
          <w:p w14:paraId="66A1E279" w14:textId="252DF09E" w:rsidR="00104325" w:rsidRDefault="00104325" w:rsidP="00104325">
            <w:pPr>
              <w:pStyle w:val="Title"/>
              <w:spacing w:before="0" w:after="60" w:line="60" w:lineRule="atLeast"/>
              <w:jc w:val="left"/>
              <w:rPr>
                <w:rFonts w:cs="Arial"/>
                <w:b w:val="0"/>
                <w:sz w:val="20"/>
                <w:szCs w:val="20"/>
              </w:rPr>
            </w:pPr>
            <w:r w:rsidRPr="00104325">
              <w:rPr>
                <w:rFonts w:cs="Arial"/>
                <w:b w:val="0"/>
                <w:sz w:val="20"/>
                <w:szCs w:val="20"/>
              </w:rPr>
              <w:t>Practice</w:t>
            </w:r>
          </w:p>
        </w:tc>
        <w:tc>
          <w:tcPr>
            <w:tcW w:w="1781" w:type="dxa"/>
            <w:vAlign w:val="center"/>
          </w:tcPr>
          <w:p w14:paraId="6B7A1DD0" w14:textId="7817D74F" w:rsidR="00104325" w:rsidRDefault="00104325" w:rsidP="00104325">
            <w:pPr>
              <w:pStyle w:val="Title"/>
              <w:spacing w:before="0" w:after="60" w:line="60" w:lineRule="atLeast"/>
              <w:rPr>
                <w:rFonts w:cs="Arial"/>
                <w:b w:val="0"/>
                <w:sz w:val="20"/>
                <w:szCs w:val="20"/>
              </w:rPr>
            </w:pPr>
            <w:r>
              <w:rPr>
                <w:rFonts w:cs="Arial"/>
                <w:b w:val="0"/>
                <w:sz w:val="20"/>
                <w:szCs w:val="20"/>
              </w:rPr>
              <w:t>1991</w:t>
            </w:r>
          </w:p>
        </w:tc>
        <w:tc>
          <w:tcPr>
            <w:tcW w:w="1251" w:type="dxa"/>
          </w:tcPr>
          <w:p w14:paraId="46D696F1" w14:textId="5A278565" w:rsidR="00104325" w:rsidRDefault="00104325" w:rsidP="00104325">
            <w:pPr>
              <w:pStyle w:val="Title"/>
              <w:spacing w:before="0" w:after="60" w:line="60" w:lineRule="atLeast"/>
              <w:rPr>
                <w:b w:val="0"/>
                <w:sz w:val="20"/>
                <w:szCs w:val="20"/>
              </w:rPr>
            </w:pPr>
            <w:r w:rsidRPr="00247900">
              <w:rPr>
                <w:b w:val="0"/>
                <w:sz w:val="20"/>
                <w:szCs w:val="20"/>
              </w:rPr>
              <w:t>Mar 2023</w:t>
            </w:r>
          </w:p>
        </w:tc>
        <w:tc>
          <w:tcPr>
            <w:tcW w:w="1195" w:type="dxa"/>
            <w:vAlign w:val="center"/>
          </w:tcPr>
          <w:p w14:paraId="3169886C" w14:textId="77777777" w:rsidR="00104325" w:rsidRDefault="00104325" w:rsidP="00104325">
            <w:pPr>
              <w:pStyle w:val="Title"/>
              <w:spacing w:before="0" w:after="60" w:line="60" w:lineRule="atLeast"/>
              <w:rPr>
                <w:rFonts w:cs="Arial"/>
                <w:b w:val="0"/>
                <w:sz w:val="20"/>
                <w:szCs w:val="20"/>
              </w:rPr>
            </w:pPr>
          </w:p>
        </w:tc>
      </w:tr>
      <w:tr w:rsidR="004572A1" w:rsidRPr="00DC513F" w14:paraId="56F76FFB" w14:textId="77777777" w:rsidTr="00060976">
        <w:tc>
          <w:tcPr>
            <w:tcW w:w="1875" w:type="dxa"/>
            <w:vAlign w:val="center"/>
          </w:tcPr>
          <w:p w14:paraId="35235B89" w14:textId="6EB4F271" w:rsidR="004572A1" w:rsidRPr="00DC513F" w:rsidRDefault="004572A1" w:rsidP="004572A1">
            <w:pPr>
              <w:pStyle w:val="Title"/>
              <w:spacing w:before="0" w:after="60" w:line="60" w:lineRule="atLeast"/>
              <w:jc w:val="left"/>
              <w:rPr>
                <w:b w:val="0"/>
                <w:sz w:val="20"/>
                <w:szCs w:val="20"/>
              </w:rPr>
            </w:pPr>
            <w:r w:rsidRPr="005D222C">
              <w:rPr>
                <w:b w:val="0"/>
                <w:sz w:val="20"/>
                <w:szCs w:val="20"/>
              </w:rPr>
              <w:t>Mariana Gaspar Fonseca</w:t>
            </w:r>
          </w:p>
        </w:tc>
        <w:tc>
          <w:tcPr>
            <w:tcW w:w="1112" w:type="dxa"/>
          </w:tcPr>
          <w:p w14:paraId="287B6FF0" w14:textId="27AD7E72" w:rsidR="004572A1" w:rsidRPr="00DC513F" w:rsidRDefault="004572A1" w:rsidP="004572A1">
            <w:pPr>
              <w:pStyle w:val="Title"/>
              <w:spacing w:before="0" w:after="60" w:line="60" w:lineRule="atLeast"/>
              <w:rPr>
                <w:b w:val="0"/>
                <w:sz w:val="20"/>
                <w:szCs w:val="20"/>
              </w:rPr>
            </w:pPr>
            <w:r w:rsidRPr="00786966">
              <w:rPr>
                <w:b w:val="0"/>
                <w:sz w:val="20"/>
                <w:szCs w:val="20"/>
              </w:rPr>
              <w:t>Standing member</w:t>
            </w:r>
          </w:p>
        </w:tc>
        <w:tc>
          <w:tcPr>
            <w:tcW w:w="2440" w:type="dxa"/>
            <w:vAlign w:val="center"/>
          </w:tcPr>
          <w:p w14:paraId="22820383" w14:textId="6FA182FF"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70CD6A57" w14:textId="4483AD3C"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13757CD3" w14:textId="0A99AF4A"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1D426FD0" w14:textId="44E67137" w:rsidR="004572A1" w:rsidRDefault="004572A1" w:rsidP="004572A1">
            <w:pPr>
              <w:pStyle w:val="Title"/>
              <w:spacing w:before="0" w:after="60" w:line="60" w:lineRule="atLeast"/>
              <w:rPr>
                <w:b w:val="0"/>
                <w:sz w:val="20"/>
                <w:szCs w:val="20"/>
              </w:rPr>
            </w:pPr>
            <w:r>
              <w:rPr>
                <w:b w:val="0"/>
                <w:sz w:val="20"/>
                <w:szCs w:val="20"/>
              </w:rPr>
              <w:t>Sep 2022</w:t>
            </w:r>
          </w:p>
        </w:tc>
        <w:tc>
          <w:tcPr>
            <w:tcW w:w="1195" w:type="dxa"/>
            <w:vAlign w:val="center"/>
          </w:tcPr>
          <w:p w14:paraId="18C84B24" w14:textId="579221D2"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428989BA" w14:textId="77777777" w:rsidTr="00060976">
        <w:tc>
          <w:tcPr>
            <w:tcW w:w="1875" w:type="dxa"/>
            <w:vAlign w:val="center"/>
          </w:tcPr>
          <w:p w14:paraId="6D8FCA18" w14:textId="2EC5C70C" w:rsidR="004572A1" w:rsidRPr="00DC513F" w:rsidRDefault="004572A1" w:rsidP="004572A1">
            <w:pPr>
              <w:pStyle w:val="Title"/>
              <w:spacing w:before="0" w:after="60" w:line="60" w:lineRule="atLeast"/>
              <w:jc w:val="left"/>
              <w:rPr>
                <w:b w:val="0"/>
                <w:sz w:val="20"/>
                <w:szCs w:val="20"/>
              </w:rPr>
            </w:pPr>
            <w:r w:rsidRPr="005D222C">
              <w:rPr>
                <w:b w:val="0"/>
                <w:sz w:val="20"/>
                <w:szCs w:val="20"/>
              </w:rPr>
              <w:t>Mariana Gaspar Fonseca</w:t>
            </w:r>
          </w:p>
        </w:tc>
        <w:tc>
          <w:tcPr>
            <w:tcW w:w="1112" w:type="dxa"/>
          </w:tcPr>
          <w:p w14:paraId="4048F9B9" w14:textId="45D8994E" w:rsidR="004572A1" w:rsidRPr="00DC513F" w:rsidRDefault="004572A1" w:rsidP="004572A1">
            <w:pPr>
              <w:pStyle w:val="Title"/>
              <w:spacing w:before="0" w:after="60" w:line="60" w:lineRule="atLeast"/>
              <w:rPr>
                <w:b w:val="0"/>
                <w:sz w:val="20"/>
                <w:szCs w:val="20"/>
              </w:rPr>
            </w:pPr>
            <w:r w:rsidRPr="00786966">
              <w:rPr>
                <w:b w:val="0"/>
                <w:sz w:val="20"/>
                <w:szCs w:val="20"/>
              </w:rPr>
              <w:t>Standing member</w:t>
            </w:r>
          </w:p>
        </w:tc>
        <w:tc>
          <w:tcPr>
            <w:tcW w:w="2440" w:type="dxa"/>
            <w:vAlign w:val="center"/>
          </w:tcPr>
          <w:p w14:paraId="4AA1038D" w14:textId="222B5CD6"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1E120DCB" w14:textId="1C286323"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35A7E8DB" w14:textId="546FF421"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059CF7AC" w14:textId="65F57B97" w:rsidR="004572A1" w:rsidRDefault="004572A1" w:rsidP="004572A1">
            <w:pPr>
              <w:pStyle w:val="Title"/>
              <w:spacing w:before="0" w:after="60" w:line="60" w:lineRule="atLeast"/>
              <w:rPr>
                <w:b w:val="0"/>
                <w:sz w:val="20"/>
                <w:szCs w:val="20"/>
              </w:rPr>
            </w:pPr>
            <w:r>
              <w:rPr>
                <w:b w:val="0"/>
                <w:sz w:val="20"/>
                <w:szCs w:val="20"/>
              </w:rPr>
              <w:t>Sep 2022</w:t>
            </w:r>
          </w:p>
        </w:tc>
        <w:tc>
          <w:tcPr>
            <w:tcW w:w="1195" w:type="dxa"/>
            <w:vAlign w:val="center"/>
          </w:tcPr>
          <w:p w14:paraId="71D63A5A" w14:textId="15933563"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642B1CDE" w14:textId="77777777" w:rsidTr="00060976">
        <w:tc>
          <w:tcPr>
            <w:tcW w:w="1875" w:type="dxa"/>
            <w:vAlign w:val="center"/>
          </w:tcPr>
          <w:p w14:paraId="3175884D" w14:textId="7471E3B5" w:rsidR="004572A1" w:rsidRPr="00DC513F" w:rsidRDefault="004572A1" w:rsidP="004572A1">
            <w:pPr>
              <w:pStyle w:val="Title"/>
              <w:spacing w:before="0" w:after="60" w:line="60" w:lineRule="atLeast"/>
              <w:jc w:val="left"/>
              <w:rPr>
                <w:b w:val="0"/>
                <w:sz w:val="20"/>
                <w:szCs w:val="20"/>
              </w:rPr>
            </w:pPr>
            <w:r w:rsidRPr="005D222C">
              <w:rPr>
                <w:b w:val="0"/>
                <w:sz w:val="20"/>
                <w:szCs w:val="20"/>
              </w:rPr>
              <w:t>Mariana Gaspar Fonseca</w:t>
            </w:r>
          </w:p>
        </w:tc>
        <w:tc>
          <w:tcPr>
            <w:tcW w:w="1112" w:type="dxa"/>
          </w:tcPr>
          <w:p w14:paraId="04FAC2C0" w14:textId="217E2087" w:rsidR="004572A1" w:rsidRPr="00DC513F" w:rsidRDefault="004572A1" w:rsidP="004572A1">
            <w:pPr>
              <w:pStyle w:val="Title"/>
              <w:spacing w:before="0" w:after="60" w:line="60" w:lineRule="atLeast"/>
              <w:rPr>
                <w:b w:val="0"/>
                <w:sz w:val="20"/>
                <w:szCs w:val="20"/>
              </w:rPr>
            </w:pPr>
            <w:r w:rsidRPr="00786966">
              <w:rPr>
                <w:b w:val="0"/>
                <w:sz w:val="20"/>
                <w:szCs w:val="20"/>
              </w:rPr>
              <w:t>Standing member</w:t>
            </w:r>
          </w:p>
        </w:tc>
        <w:tc>
          <w:tcPr>
            <w:tcW w:w="2440" w:type="dxa"/>
            <w:vAlign w:val="center"/>
          </w:tcPr>
          <w:p w14:paraId="230DEBE3" w14:textId="74953C4E"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Indirect</w:t>
            </w:r>
          </w:p>
        </w:tc>
        <w:tc>
          <w:tcPr>
            <w:tcW w:w="5797" w:type="dxa"/>
            <w:vAlign w:val="center"/>
          </w:tcPr>
          <w:p w14:paraId="681F166A" w14:textId="4B73CF29"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0BABCE22" w14:textId="34DF3A93"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590F97DC" w14:textId="72D6FBB5" w:rsidR="004572A1" w:rsidRDefault="004572A1" w:rsidP="004572A1">
            <w:pPr>
              <w:pStyle w:val="Title"/>
              <w:spacing w:before="0" w:after="60" w:line="60" w:lineRule="atLeast"/>
              <w:rPr>
                <w:b w:val="0"/>
                <w:sz w:val="20"/>
                <w:szCs w:val="20"/>
              </w:rPr>
            </w:pPr>
            <w:r>
              <w:rPr>
                <w:b w:val="0"/>
                <w:sz w:val="20"/>
                <w:szCs w:val="20"/>
              </w:rPr>
              <w:t>Sep 2022</w:t>
            </w:r>
          </w:p>
        </w:tc>
        <w:tc>
          <w:tcPr>
            <w:tcW w:w="1195" w:type="dxa"/>
            <w:vAlign w:val="center"/>
          </w:tcPr>
          <w:p w14:paraId="4641C4E3" w14:textId="3C833495"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F47FDF" w:rsidRPr="00DC513F" w14:paraId="22927DE5" w14:textId="77777777" w:rsidTr="00BD720B">
        <w:tc>
          <w:tcPr>
            <w:tcW w:w="1875" w:type="dxa"/>
            <w:vAlign w:val="center"/>
          </w:tcPr>
          <w:p w14:paraId="684C63EF" w14:textId="3971A4C6" w:rsidR="00F47FDF" w:rsidRPr="00DC513F" w:rsidRDefault="00F47FDF" w:rsidP="00F47FDF">
            <w:pPr>
              <w:pStyle w:val="Title"/>
              <w:spacing w:before="0" w:after="60" w:line="60" w:lineRule="atLeast"/>
              <w:jc w:val="left"/>
              <w:rPr>
                <w:b w:val="0"/>
                <w:sz w:val="20"/>
                <w:szCs w:val="20"/>
              </w:rPr>
            </w:pPr>
            <w:r w:rsidRPr="00DC513F">
              <w:rPr>
                <w:b w:val="0"/>
                <w:sz w:val="20"/>
                <w:szCs w:val="20"/>
              </w:rPr>
              <w:lastRenderedPageBreak/>
              <w:t>Keith Lowe</w:t>
            </w:r>
          </w:p>
        </w:tc>
        <w:tc>
          <w:tcPr>
            <w:tcW w:w="1112" w:type="dxa"/>
            <w:vAlign w:val="center"/>
          </w:tcPr>
          <w:p w14:paraId="55A2B717" w14:textId="3F4D6E63" w:rsidR="00F47FDF" w:rsidRPr="00DC513F" w:rsidRDefault="00F47FDF" w:rsidP="00F47FDF">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E56E371" w14:textId="2CDFD58F" w:rsidR="00F47FDF" w:rsidRPr="00DC513F" w:rsidRDefault="00F47FDF" w:rsidP="00F47FDF">
            <w:pPr>
              <w:pStyle w:val="Title"/>
              <w:spacing w:before="0" w:after="60" w:line="60" w:lineRule="atLeast"/>
              <w:jc w:val="left"/>
              <w:rPr>
                <w:b w:val="0"/>
                <w:sz w:val="20"/>
                <w:szCs w:val="20"/>
              </w:rPr>
            </w:pPr>
            <w:r w:rsidRPr="00DC513F">
              <w:rPr>
                <w:rFonts w:cs="Arial"/>
                <w:b w:val="0"/>
                <w:sz w:val="20"/>
                <w:szCs w:val="20"/>
              </w:rPr>
              <w:t>Direct – financial</w:t>
            </w:r>
          </w:p>
        </w:tc>
        <w:tc>
          <w:tcPr>
            <w:tcW w:w="5797" w:type="dxa"/>
          </w:tcPr>
          <w:p w14:paraId="46604A14" w14:textId="557A533A" w:rsidR="00F47FDF" w:rsidRPr="00DC513F" w:rsidRDefault="00F47FDF" w:rsidP="00F47FDF">
            <w:pPr>
              <w:pStyle w:val="Title"/>
              <w:spacing w:before="0" w:after="60" w:line="60" w:lineRule="atLeast"/>
              <w:jc w:val="left"/>
              <w:rPr>
                <w:b w:val="0"/>
                <w:sz w:val="20"/>
                <w:szCs w:val="20"/>
              </w:rPr>
            </w:pPr>
            <w:r w:rsidRPr="006A7E9F">
              <w:rPr>
                <w:b w:val="0"/>
                <w:bCs w:val="0"/>
                <w:sz w:val="20"/>
                <w:szCs w:val="20"/>
                <w:lang w:val="en-US"/>
              </w:rPr>
              <w:t>I have been commissioned to provide advice and support on governance and quality assurance as an independent consultant to Future Directions CIC which is a Social Care provider for people with learning disabilities and complex needs. This work involves undertaking a program of announced visits to each of the supported tenancies where a Regulated Activity is delivered.  Each visit will focus on the quality statements and one of the 5 key questions used by the Care Quality Commission as part of their new single assessment framework.</w:t>
            </w:r>
          </w:p>
        </w:tc>
        <w:tc>
          <w:tcPr>
            <w:tcW w:w="1781" w:type="dxa"/>
          </w:tcPr>
          <w:p w14:paraId="7706CDE9" w14:textId="50D7B5F4" w:rsidR="00F47FDF" w:rsidRPr="00DC513F" w:rsidRDefault="00F47FDF" w:rsidP="00F47FDF">
            <w:pPr>
              <w:pStyle w:val="Title"/>
              <w:spacing w:before="0" w:after="60" w:line="60" w:lineRule="atLeast"/>
              <w:rPr>
                <w:b w:val="0"/>
                <w:sz w:val="20"/>
                <w:szCs w:val="20"/>
              </w:rPr>
            </w:pPr>
            <w:r w:rsidRPr="006A7E9F">
              <w:rPr>
                <w:b w:val="0"/>
                <w:bCs w:val="0"/>
                <w:sz w:val="20"/>
                <w:szCs w:val="20"/>
                <w:lang w:val="en-US"/>
              </w:rPr>
              <w:t>17 May 2022</w:t>
            </w:r>
          </w:p>
        </w:tc>
        <w:tc>
          <w:tcPr>
            <w:tcW w:w="1251" w:type="dxa"/>
            <w:vAlign w:val="center"/>
          </w:tcPr>
          <w:p w14:paraId="5B164C05" w14:textId="4356D960" w:rsidR="00F47FDF" w:rsidRPr="00DC513F" w:rsidRDefault="00F47FDF" w:rsidP="00F47FDF">
            <w:pPr>
              <w:pStyle w:val="Title"/>
              <w:spacing w:before="0" w:after="60" w:line="60" w:lineRule="atLeast"/>
              <w:rPr>
                <w:b w:val="0"/>
                <w:sz w:val="20"/>
                <w:szCs w:val="20"/>
              </w:rPr>
            </w:pPr>
            <w:r>
              <w:rPr>
                <w:b w:val="0"/>
                <w:sz w:val="20"/>
                <w:szCs w:val="20"/>
              </w:rPr>
              <w:t>Apr 2023</w:t>
            </w:r>
          </w:p>
        </w:tc>
        <w:tc>
          <w:tcPr>
            <w:tcW w:w="1195" w:type="dxa"/>
            <w:vAlign w:val="center"/>
          </w:tcPr>
          <w:p w14:paraId="016F36B5" w14:textId="30202F1A" w:rsidR="00F47FDF" w:rsidRPr="00DC513F" w:rsidRDefault="00F47FDF" w:rsidP="00F47FDF">
            <w:pPr>
              <w:pStyle w:val="Title"/>
              <w:spacing w:before="0" w:after="60" w:line="60" w:lineRule="atLeast"/>
              <w:rPr>
                <w:b w:val="0"/>
                <w:sz w:val="20"/>
                <w:szCs w:val="20"/>
              </w:rPr>
            </w:pPr>
          </w:p>
        </w:tc>
      </w:tr>
      <w:tr w:rsidR="00F47FDF" w:rsidRPr="00DC513F" w14:paraId="15F102F1" w14:textId="77777777" w:rsidTr="00BD720B">
        <w:tc>
          <w:tcPr>
            <w:tcW w:w="1875" w:type="dxa"/>
            <w:vAlign w:val="center"/>
          </w:tcPr>
          <w:p w14:paraId="568573F8" w14:textId="56426982" w:rsidR="00F47FDF" w:rsidRPr="00DC513F" w:rsidRDefault="00F47FDF" w:rsidP="00F47FDF">
            <w:pPr>
              <w:pStyle w:val="Title"/>
              <w:spacing w:before="0" w:after="60" w:line="60" w:lineRule="atLeast"/>
              <w:jc w:val="left"/>
              <w:rPr>
                <w:b w:val="0"/>
                <w:sz w:val="20"/>
                <w:szCs w:val="20"/>
              </w:rPr>
            </w:pPr>
            <w:r w:rsidRPr="00DC513F">
              <w:rPr>
                <w:b w:val="0"/>
                <w:sz w:val="20"/>
                <w:szCs w:val="20"/>
              </w:rPr>
              <w:t>Keith Lowe</w:t>
            </w:r>
          </w:p>
        </w:tc>
        <w:tc>
          <w:tcPr>
            <w:tcW w:w="1112" w:type="dxa"/>
            <w:vAlign w:val="center"/>
          </w:tcPr>
          <w:p w14:paraId="58BEC7A2" w14:textId="4CD68D66" w:rsidR="00F47FDF" w:rsidRPr="00DC513F" w:rsidRDefault="00F47FDF" w:rsidP="00F47FDF">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29FD8A30" w14:textId="5DFB4E7B" w:rsidR="00F47FDF" w:rsidRPr="00DC513F" w:rsidRDefault="00F47FDF" w:rsidP="00F47FD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7EAB2255" w14:textId="7E6C4254" w:rsidR="00F47FDF" w:rsidRPr="00DC513F" w:rsidRDefault="00F47FDF" w:rsidP="00F47FDF">
            <w:pPr>
              <w:pStyle w:val="Title"/>
              <w:spacing w:before="0" w:after="60" w:line="60" w:lineRule="atLeast"/>
              <w:jc w:val="left"/>
              <w:rPr>
                <w:b w:val="0"/>
                <w:sz w:val="20"/>
                <w:szCs w:val="20"/>
              </w:rPr>
            </w:pPr>
            <w:r w:rsidRPr="006A7E9F">
              <w:rPr>
                <w:b w:val="0"/>
                <w:bCs w:val="0"/>
                <w:sz w:val="20"/>
                <w:szCs w:val="20"/>
                <w:lang w:val="en-US"/>
              </w:rPr>
              <w:t xml:space="preserve"> I have been commissioned (as an independent consultant) to undertake monthly quality assurance audits, within their 3 registered locations by Jardine Care Limited which is a Social Care provider (mainly to older people) within their own homes. </w:t>
            </w:r>
          </w:p>
        </w:tc>
        <w:tc>
          <w:tcPr>
            <w:tcW w:w="1781" w:type="dxa"/>
          </w:tcPr>
          <w:p w14:paraId="0651215A" w14:textId="1A3997EA" w:rsidR="00F47FDF" w:rsidRPr="00DC513F" w:rsidRDefault="00F47FDF" w:rsidP="00F47FDF">
            <w:pPr>
              <w:pStyle w:val="Title"/>
              <w:spacing w:before="0" w:after="60" w:line="60" w:lineRule="atLeast"/>
              <w:rPr>
                <w:b w:val="0"/>
                <w:sz w:val="20"/>
                <w:szCs w:val="20"/>
              </w:rPr>
            </w:pPr>
            <w:r w:rsidRPr="006A7E9F">
              <w:rPr>
                <w:b w:val="0"/>
                <w:bCs w:val="0"/>
                <w:sz w:val="20"/>
                <w:szCs w:val="20"/>
                <w:lang w:val="en-US"/>
              </w:rPr>
              <w:t>1 April 2023</w:t>
            </w:r>
          </w:p>
        </w:tc>
        <w:tc>
          <w:tcPr>
            <w:tcW w:w="1251" w:type="dxa"/>
            <w:vAlign w:val="center"/>
          </w:tcPr>
          <w:p w14:paraId="71792095" w14:textId="75DE062C" w:rsidR="00F47FDF" w:rsidRPr="00DC513F" w:rsidRDefault="00F47FDF" w:rsidP="00F47FDF">
            <w:pPr>
              <w:pStyle w:val="Title"/>
              <w:spacing w:before="0" w:after="60" w:line="60" w:lineRule="atLeast"/>
              <w:rPr>
                <w:b w:val="0"/>
                <w:sz w:val="20"/>
                <w:szCs w:val="20"/>
              </w:rPr>
            </w:pPr>
            <w:r>
              <w:rPr>
                <w:b w:val="0"/>
                <w:sz w:val="20"/>
                <w:szCs w:val="20"/>
              </w:rPr>
              <w:t>Apr 2023</w:t>
            </w:r>
          </w:p>
        </w:tc>
        <w:tc>
          <w:tcPr>
            <w:tcW w:w="1195" w:type="dxa"/>
            <w:vAlign w:val="center"/>
          </w:tcPr>
          <w:p w14:paraId="4EE3D862" w14:textId="77777777" w:rsidR="00F47FDF" w:rsidRPr="00DC513F" w:rsidRDefault="00F47FDF" w:rsidP="00F47FDF">
            <w:pPr>
              <w:pStyle w:val="Title"/>
              <w:spacing w:before="0" w:after="60" w:line="60" w:lineRule="atLeast"/>
              <w:rPr>
                <w:b w:val="0"/>
                <w:sz w:val="20"/>
                <w:szCs w:val="20"/>
              </w:rPr>
            </w:pPr>
          </w:p>
        </w:tc>
      </w:tr>
      <w:tr w:rsidR="004572A1" w:rsidRPr="00DC513F" w14:paraId="322A7822" w14:textId="77777777" w:rsidTr="00060976">
        <w:tc>
          <w:tcPr>
            <w:tcW w:w="1875" w:type="dxa"/>
            <w:vAlign w:val="center"/>
          </w:tcPr>
          <w:p w14:paraId="7C428C9E" w14:textId="4226C135" w:rsidR="004572A1" w:rsidRPr="00DC513F" w:rsidRDefault="004572A1" w:rsidP="004572A1">
            <w:pPr>
              <w:pStyle w:val="Title"/>
              <w:spacing w:before="0" w:after="60" w:line="60" w:lineRule="atLeast"/>
              <w:jc w:val="left"/>
              <w:rPr>
                <w:b w:val="0"/>
                <w:sz w:val="20"/>
                <w:szCs w:val="20"/>
              </w:rPr>
            </w:pPr>
            <w:r w:rsidRPr="00DC513F">
              <w:rPr>
                <w:b w:val="0"/>
                <w:sz w:val="20"/>
                <w:szCs w:val="20"/>
              </w:rPr>
              <w:t>Keith Lowe</w:t>
            </w:r>
          </w:p>
        </w:tc>
        <w:tc>
          <w:tcPr>
            <w:tcW w:w="1112" w:type="dxa"/>
            <w:vAlign w:val="center"/>
          </w:tcPr>
          <w:p w14:paraId="20197273" w14:textId="18909CBE"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B4872BB" w14:textId="2210959C" w:rsidR="004572A1" w:rsidRPr="00DC513F" w:rsidRDefault="004572A1" w:rsidP="004572A1">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5797" w:type="dxa"/>
            <w:vAlign w:val="center"/>
          </w:tcPr>
          <w:p w14:paraId="75663850" w14:textId="1D774AF7" w:rsidR="004572A1" w:rsidRPr="00DC513F" w:rsidRDefault="004572A1" w:rsidP="004572A1">
            <w:pPr>
              <w:pStyle w:val="Title"/>
              <w:spacing w:before="0" w:after="60" w:line="60" w:lineRule="atLeast"/>
              <w:jc w:val="left"/>
              <w:rPr>
                <w:b w:val="0"/>
                <w:sz w:val="20"/>
                <w:szCs w:val="20"/>
              </w:rPr>
            </w:pPr>
            <w:r w:rsidRPr="00DC513F">
              <w:rPr>
                <w:rFonts w:cs="Arial"/>
                <w:b w:val="0"/>
                <w:sz w:val="20"/>
                <w:szCs w:val="20"/>
              </w:rPr>
              <w:t>Nil</w:t>
            </w:r>
          </w:p>
        </w:tc>
        <w:tc>
          <w:tcPr>
            <w:tcW w:w="1781" w:type="dxa"/>
            <w:vAlign w:val="center"/>
          </w:tcPr>
          <w:p w14:paraId="6D8B40BB" w14:textId="0483AB7E" w:rsidR="004572A1" w:rsidRPr="00DC513F" w:rsidRDefault="004572A1" w:rsidP="004572A1">
            <w:pPr>
              <w:pStyle w:val="Title"/>
              <w:spacing w:before="0" w:after="60" w:line="60" w:lineRule="atLeast"/>
              <w:rPr>
                <w:b w:val="0"/>
                <w:sz w:val="20"/>
                <w:szCs w:val="20"/>
              </w:rPr>
            </w:pPr>
            <w:r w:rsidRPr="00DC513F">
              <w:rPr>
                <w:rFonts w:cs="Arial"/>
                <w:b w:val="0"/>
                <w:sz w:val="20"/>
                <w:szCs w:val="20"/>
              </w:rPr>
              <w:t>NA</w:t>
            </w:r>
          </w:p>
        </w:tc>
        <w:tc>
          <w:tcPr>
            <w:tcW w:w="1251" w:type="dxa"/>
            <w:vAlign w:val="center"/>
          </w:tcPr>
          <w:p w14:paraId="123F46E3" w14:textId="68AE38EE" w:rsidR="004572A1" w:rsidRPr="00DC513F" w:rsidRDefault="00F47FDF" w:rsidP="004572A1">
            <w:pPr>
              <w:pStyle w:val="Title"/>
              <w:spacing w:before="0" w:after="60" w:line="60" w:lineRule="atLeast"/>
              <w:rPr>
                <w:b w:val="0"/>
                <w:sz w:val="20"/>
                <w:szCs w:val="20"/>
              </w:rPr>
            </w:pPr>
            <w:r>
              <w:rPr>
                <w:b w:val="0"/>
                <w:sz w:val="20"/>
                <w:szCs w:val="20"/>
              </w:rPr>
              <w:t>Apr 2023</w:t>
            </w:r>
          </w:p>
        </w:tc>
        <w:tc>
          <w:tcPr>
            <w:tcW w:w="1195" w:type="dxa"/>
            <w:vAlign w:val="center"/>
          </w:tcPr>
          <w:p w14:paraId="208F3D2C" w14:textId="62EB79C2" w:rsidR="004572A1" w:rsidRPr="00DC513F" w:rsidRDefault="004572A1" w:rsidP="004572A1">
            <w:pPr>
              <w:pStyle w:val="Title"/>
              <w:spacing w:before="0" w:after="60" w:line="60" w:lineRule="atLeast"/>
              <w:rPr>
                <w:b w:val="0"/>
                <w:sz w:val="20"/>
                <w:szCs w:val="20"/>
              </w:rPr>
            </w:pPr>
            <w:r w:rsidRPr="00DC513F">
              <w:rPr>
                <w:rFonts w:cs="Arial"/>
                <w:b w:val="0"/>
                <w:sz w:val="20"/>
                <w:szCs w:val="20"/>
              </w:rPr>
              <w:t>NA</w:t>
            </w:r>
          </w:p>
        </w:tc>
      </w:tr>
      <w:tr w:rsidR="004572A1" w:rsidRPr="00DC513F" w14:paraId="089012D1" w14:textId="77777777" w:rsidTr="00060976">
        <w:tc>
          <w:tcPr>
            <w:tcW w:w="1875" w:type="dxa"/>
            <w:vAlign w:val="center"/>
          </w:tcPr>
          <w:p w14:paraId="3DD54E78" w14:textId="63CEDF1A" w:rsidR="004572A1" w:rsidRPr="00DC513F" w:rsidRDefault="004572A1" w:rsidP="004572A1">
            <w:pPr>
              <w:pStyle w:val="Title"/>
              <w:spacing w:before="0" w:after="60" w:line="60" w:lineRule="atLeast"/>
              <w:jc w:val="left"/>
              <w:rPr>
                <w:b w:val="0"/>
                <w:sz w:val="20"/>
                <w:szCs w:val="20"/>
              </w:rPr>
            </w:pPr>
            <w:r w:rsidRPr="00DC513F">
              <w:rPr>
                <w:b w:val="0"/>
                <w:sz w:val="20"/>
                <w:szCs w:val="20"/>
              </w:rPr>
              <w:t>Keith Lowe</w:t>
            </w:r>
          </w:p>
        </w:tc>
        <w:tc>
          <w:tcPr>
            <w:tcW w:w="1112" w:type="dxa"/>
            <w:vAlign w:val="center"/>
          </w:tcPr>
          <w:p w14:paraId="3B30395F" w14:textId="7ED9D127"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4415BAF1" w14:textId="71484029" w:rsidR="004572A1" w:rsidRPr="00DC513F" w:rsidRDefault="004572A1" w:rsidP="004572A1">
            <w:pPr>
              <w:pStyle w:val="Title"/>
              <w:spacing w:before="0" w:after="60" w:line="60" w:lineRule="atLeast"/>
              <w:jc w:val="left"/>
              <w:rPr>
                <w:b w:val="0"/>
                <w:sz w:val="20"/>
                <w:szCs w:val="20"/>
              </w:rPr>
            </w:pPr>
            <w:r w:rsidRPr="00DC513F">
              <w:rPr>
                <w:rFonts w:cs="Arial"/>
                <w:b w:val="0"/>
                <w:sz w:val="20"/>
                <w:szCs w:val="20"/>
              </w:rPr>
              <w:t>Indirect</w:t>
            </w:r>
          </w:p>
        </w:tc>
        <w:tc>
          <w:tcPr>
            <w:tcW w:w="5797" w:type="dxa"/>
            <w:vAlign w:val="center"/>
          </w:tcPr>
          <w:p w14:paraId="10B189B1" w14:textId="4A56B85F" w:rsidR="004572A1" w:rsidRPr="00DC513F" w:rsidRDefault="004572A1" w:rsidP="004572A1">
            <w:pPr>
              <w:pStyle w:val="Title"/>
              <w:spacing w:before="0" w:after="60" w:line="60" w:lineRule="atLeast"/>
              <w:jc w:val="left"/>
              <w:rPr>
                <w:b w:val="0"/>
                <w:sz w:val="20"/>
                <w:szCs w:val="20"/>
              </w:rPr>
            </w:pPr>
            <w:r w:rsidRPr="00DC513F">
              <w:rPr>
                <w:rFonts w:cs="Arial"/>
                <w:b w:val="0"/>
                <w:sz w:val="20"/>
                <w:szCs w:val="20"/>
              </w:rPr>
              <w:t>Nil</w:t>
            </w:r>
          </w:p>
        </w:tc>
        <w:tc>
          <w:tcPr>
            <w:tcW w:w="1781" w:type="dxa"/>
            <w:vAlign w:val="center"/>
          </w:tcPr>
          <w:p w14:paraId="05FC127D" w14:textId="7BEBE5CE" w:rsidR="004572A1" w:rsidRPr="00DC513F" w:rsidRDefault="004572A1" w:rsidP="004572A1">
            <w:pPr>
              <w:pStyle w:val="Title"/>
              <w:spacing w:before="0" w:after="60" w:line="60" w:lineRule="atLeast"/>
              <w:rPr>
                <w:b w:val="0"/>
                <w:sz w:val="20"/>
                <w:szCs w:val="20"/>
              </w:rPr>
            </w:pPr>
            <w:r w:rsidRPr="00DC513F">
              <w:rPr>
                <w:rFonts w:cs="Arial"/>
                <w:b w:val="0"/>
                <w:sz w:val="20"/>
                <w:szCs w:val="20"/>
              </w:rPr>
              <w:t>NA</w:t>
            </w:r>
          </w:p>
        </w:tc>
        <w:tc>
          <w:tcPr>
            <w:tcW w:w="1251" w:type="dxa"/>
            <w:vAlign w:val="center"/>
          </w:tcPr>
          <w:p w14:paraId="325DE7F4" w14:textId="37862402" w:rsidR="004572A1" w:rsidRPr="00DC513F" w:rsidRDefault="00F47FDF" w:rsidP="004572A1">
            <w:pPr>
              <w:pStyle w:val="Title"/>
              <w:spacing w:before="0" w:after="60" w:line="60" w:lineRule="atLeast"/>
              <w:rPr>
                <w:b w:val="0"/>
                <w:sz w:val="20"/>
                <w:szCs w:val="20"/>
              </w:rPr>
            </w:pPr>
            <w:r>
              <w:rPr>
                <w:b w:val="0"/>
                <w:sz w:val="20"/>
                <w:szCs w:val="20"/>
              </w:rPr>
              <w:t>Apr 2023</w:t>
            </w:r>
          </w:p>
        </w:tc>
        <w:tc>
          <w:tcPr>
            <w:tcW w:w="1195" w:type="dxa"/>
            <w:vAlign w:val="center"/>
          </w:tcPr>
          <w:p w14:paraId="57984B5D" w14:textId="7EAAF5C4" w:rsidR="004572A1" w:rsidRPr="00DC513F" w:rsidRDefault="004572A1" w:rsidP="004572A1">
            <w:pPr>
              <w:pStyle w:val="Title"/>
              <w:spacing w:before="0" w:after="60" w:line="60" w:lineRule="atLeast"/>
              <w:rPr>
                <w:b w:val="0"/>
                <w:sz w:val="20"/>
                <w:szCs w:val="20"/>
              </w:rPr>
            </w:pPr>
            <w:r w:rsidRPr="00DC513F">
              <w:rPr>
                <w:rFonts w:cs="Arial"/>
                <w:b w:val="0"/>
                <w:sz w:val="20"/>
                <w:szCs w:val="20"/>
              </w:rPr>
              <w:t>NA</w:t>
            </w:r>
          </w:p>
        </w:tc>
      </w:tr>
      <w:tr w:rsidR="00E86529" w:rsidRPr="00DC513F" w14:paraId="715B8830" w14:textId="77777777" w:rsidTr="00060976">
        <w:tc>
          <w:tcPr>
            <w:tcW w:w="1875" w:type="dxa"/>
            <w:vAlign w:val="center"/>
          </w:tcPr>
          <w:p w14:paraId="48D6CA2A" w14:textId="46FF1A52"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73167B08" w14:textId="3BAF6EBE" w:rsidR="00E86529" w:rsidRPr="00DC513F" w:rsidRDefault="00E86529" w:rsidP="00E86529">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407AD093" w14:textId="54384ABC"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42A07C2E" w14:textId="48054E81"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Nil</w:t>
            </w:r>
          </w:p>
        </w:tc>
        <w:tc>
          <w:tcPr>
            <w:tcW w:w="1781" w:type="dxa"/>
            <w:vAlign w:val="center"/>
          </w:tcPr>
          <w:p w14:paraId="21C8D651" w14:textId="0EA176FE"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NA</w:t>
            </w:r>
          </w:p>
        </w:tc>
        <w:tc>
          <w:tcPr>
            <w:tcW w:w="1251" w:type="dxa"/>
            <w:vAlign w:val="center"/>
          </w:tcPr>
          <w:p w14:paraId="30D2A097" w14:textId="635EB6BA"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1B679F6B" w14:textId="4394F036"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NA</w:t>
            </w:r>
          </w:p>
        </w:tc>
      </w:tr>
      <w:tr w:rsidR="00E86529" w:rsidRPr="00DC513F" w14:paraId="09C54DEA" w14:textId="77777777" w:rsidTr="00060976">
        <w:tc>
          <w:tcPr>
            <w:tcW w:w="1875" w:type="dxa"/>
            <w:vAlign w:val="center"/>
          </w:tcPr>
          <w:p w14:paraId="30927D7F" w14:textId="76DF1973"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7EE53984" w14:textId="6B4FEBF9" w:rsidR="00E86529" w:rsidRPr="00DC513F" w:rsidRDefault="00E86529" w:rsidP="00E86529">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3ADC68A0" w14:textId="602F1E22"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34A69CB7" w14:textId="43D01E02" w:rsidR="00E86529" w:rsidRPr="009A6A81" w:rsidRDefault="00E86529" w:rsidP="00E86529">
            <w:pPr>
              <w:pStyle w:val="Title"/>
              <w:spacing w:before="0" w:after="60" w:line="60" w:lineRule="atLeast"/>
              <w:jc w:val="left"/>
              <w:rPr>
                <w:rFonts w:cs="Arial"/>
                <w:b w:val="0"/>
                <w:bCs w:val="0"/>
                <w:sz w:val="20"/>
                <w:szCs w:val="20"/>
              </w:rPr>
            </w:pPr>
            <w:r w:rsidRPr="006A7E9F">
              <w:rPr>
                <w:b w:val="0"/>
                <w:bCs w:val="0"/>
                <w:sz w:val="20"/>
                <w:szCs w:val="20"/>
                <w:lang w:val="en-US"/>
              </w:rPr>
              <w:t xml:space="preserve">Lay member NIHR HS&amp;DR Funding Committee. meeting I am entitled to </w:t>
            </w:r>
            <w:proofErr w:type="gramStart"/>
            <w:r w:rsidRPr="006A7E9F">
              <w:rPr>
                <w:b w:val="0"/>
                <w:bCs w:val="0"/>
                <w:sz w:val="20"/>
                <w:szCs w:val="20"/>
                <w:lang w:val="en-US"/>
              </w:rPr>
              <w:t>a</w:t>
            </w:r>
            <w:proofErr w:type="gramEnd"/>
            <w:r w:rsidRPr="006A7E9F">
              <w:rPr>
                <w:b w:val="0"/>
                <w:bCs w:val="0"/>
                <w:sz w:val="20"/>
                <w:szCs w:val="20"/>
                <w:lang w:val="en-US"/>
              </w:rPr>
              <w:t xml:space="preserve"> honorarium of at least £75 per half day meeting, depending on number of proposals to review.</w:t>
            </w:r>
          </w:p>
        </w:tc>
        <w:tc>
          <w:tcPr>
            <w:tcW w:w="1781" w:type="dxa"/>
          </w:tcPr>
          <w:p w14:paraId="76D6E31B" w14:textId="221C1D20" w:rsidR="00E86529" w:rsidRPr="009A6A81" w:rsidRDefault="00E86529" w:rsidP="00E86529">
            <w:pPr>
              <w:pStyle w:val="Title"/>
              <w:spacing w:before="0" w:after="60" w:line="60" w:lineRule="atLeast"/>
              <w:rPr>
                <w:rFonts w:cs="Arial"/>
                <w:b w:val="0"/>
                <w:bCs w:val="0"/>
                <w:sz w:val="20"/>
                <w:szCs w:val="20"/>
              </w:rPr>
            </w:pPr>
            <w:r w:rsidRPr="006A7E9F">
              <w:rPr>
                <w:b w:val="0"/>
                <w:bCs w:val="0"/>
                <w:sz w:val="20"/>
                <w:szCs w:val="20"/>
                <w:lang w:val="en-US"/>
              </w:rPr>
              <w:t xml:space="preserve"> 2019</w:t>
            </w:r>
          </w:p>
        </w:tc>
        <w:tc>
          <w:tcPr>
            <w:tcW w:w="1251" w:type="dxa"/>
            <w:vAlign w:val="center"/>
          </w:tcPr>
          <w:p w14:paraId="2CD37FB7" w14:textId="2B962BC5"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48D76187" w14:textId="4C4CCDF4" w:rsidR="00E86529" w:rsidRPr="00DC513F" w:rsidRDefault="00E86529" w:rsidP="00E86529">
            <w:pPr>
              <w:pStyle w:val="Title"/>
              <w:spacing w:before="0" w:after="60" w:line="60" w:lineRule="atLeast"/>
              <w:rPr>
                <w:rFonts w:cs="Arial"/>
                <w:b w:val="0"/>
                <w:sz w:val="20"/>
                <w:szCs w:val="20"/>
              </w:rPr>
            </w:pPr>
          </w:p>
        </w:tc>
      </w:tr>
      <w:tr w:rsidR="00E86529" w:rsidRPr="00DC513F" w14:paraId="68CC25BE" w14:textId="77777777" w:rsidTr="00D703C8">
        <w:tc>
          <w:tcPr>
            <w:tcW w:w="1875" w:type="dxa"/>
            <w:vAlign w:val="center"/>
          </w:tcPr>
          <w:p w14:paraId="0ECFA7DD" w14:textId="67E03DA5"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4F677C03" w14:textId="741C9821" w:rsidR="00E86529" w:rsidRPr="00DC513F" w:rsidRDefault="00E86529" w:rsidP="00E86529">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500D57CE" w14:textId="2295496C"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2AEE5613" w14:textId="3B19E18F" w:rsidR="00E86529" w:rsidRPr="009A6A81" w:rsidRDefault="00E86529" w:rsidP="00E86529">
            <w:pPr>
              <w:pStyle w:val="Title"/>
              <w:spacing w:before="0" w:after="60" w:line="60" w:lineRule="atLeast"/>
              <w:jc w:val="left"/>
              <w:rPr>
                <w:rFonts w:cs="Arial"/>
                <w:b w:val="0"/>
                <w:bCs w:val="0"/>
                <w:sz w:val="20"/>
                <w:szCs w:val="20"/>
              </w:rPr>
            </w:pPr>
            <w:r w:rsidRPr="006A7E9F">
              <w:rPr>
                <w:b w:val="0"/>
                <w:bCs w:val="0"/>
                <w:color w:val="000000"/>
                <w:sz w:val="20"/>
                <w:szCs w:val="20"/>
                <w:bdr w:val="none" w:sz="0" w:space="0" w:color="auto" w:frame="1"/>
                <w:shd w:val="clear" w:color="auto" w:fill="FFFFFF"/>
                <w:lang w:val="en-US"/>
              </w:rPr>
              <w:t xml:space="preserve">Lay Co-Investigator on the Keele University, NIHR funded, Global Health Project to reduce stigma associated with Cutaneous Leishmaniasis in three </w:t>
            </w:r>
            <w:proofErr w:type="gramStart"/>
            <w:r w:rsidRPr="006A7E9F">
              <w:rPr>
                <w:b w:val="0"/>
                <w:bCs w:val="0"/>
                <w:color w:val="000000"/>
                <w:sz w:val="20"/>
                <w:szCs w:val="20"/>
                <w:bdr w:val="none" w:sz="0" w:space="0" w:color="auto" w:frame="1"/>
                <w:shd w:val="clear" w:color="auto" w:fill="FFFFFF"/>
                <w:lang w:val="en-US"/>
              </w:rPr>
              <w:t>Low and Middle Income</w:t>
            </w:r>
            <w:proofErr w:type="gramEnd"/>
            <w:r w:rsidRPr="006A7E9F">
              <w:rPr>
                <w:b w:val="0"/>
                <w:bCs w:val="0"/>
                <w:color w:val="000000"/>
                <w:sz w:val="20"/>
                <w:szCs w:val="20"/>
                <w:bdr w:val="none" w:sz="0" w:space="0" w:color="auto" w:frame="1"/>
                <w:shd w:val="clear" w:color="auto" w:fill="FFFFFF"/>
                <w:lang w:val="en-US"/>
              </w:rPr>
              <w:t xml:space="preserve"> countries (LMICs).</w:t>
            </w:r>
            <w:r w:rsidRPr="006A7E9F">
              <w:rPr>
                <w:b w:val="0"/>
                <w:bCs w:val="0"/>
                <w:color w:val="000000"/>
                <w:sz w:val="20"/>
                <w:szCs w:val="20"/>
                <w:bdr w:val="none" w:sz="0" w:space="0" w:color="auto" w:frame="1"/>
                <w:shd w:val="clear" w:color="auto" w:fill="FFFFFF"/>
                <w:lang w:val="en-US"/>
              </w:rPr>
              <w:br/>
              <w:t>I am entitled to a payment of £100 a quarter for involvement.</w:t>
            </w:r>
          </w:p>
        </w:tc>
        <w:tc>
          <w:tcPr>
            <w:tcW w:w="1781" w:type="dxa"/>
          </w:tcPr>
          <w:p w14:paraId="1468E162" w14:textId="6AEEFF3E" w:rsidR="00E86529" w:rsidRPr="009A6A81" w:rsidRDefault="00E86529" w:rsidP="00E86529">
            <w:pPr>
              <w:pStyle w:val="Title"/>
              <w:spacing w:before="0" w:after="60" w:line="60" w:lineRule="atLeast"/>
              <w:rPr>
                <w:rFonts w:cs="Arial"/>
                <w:b w:val="0"/>
                <w:bCs w:val="0"/>
                <w:sz w:val="20"/>
                <w:szCs w:val="20"/>
              </w:rPr>
            </w:pPr>
            <w:r w:rsidRPr="006A7E9F">
              <w:rPr>
                <w:b w:val="0"/>
                <w:bCs w:val="0"/>
                <w:sz w:val="20"/>
                <w:szCs w:val="20"/>
                <w:lang w:val="en-US"/>
              </w:rPr>
              <w:t>1</w:t>
            </w:r>
            <w:r w:rsidRPr="006A7E9F">
              <w:rPr>
                <w:b w:val="0"/>
                <w:bCs w:val="0"/>
                <w:sz w:val="20"/>
                <w:szCs w:val="20"/>
                <w:vertAlign w:val="superscript"/>
                <w:lang w:val="en-US"/>
              </w:rPr>
              <w:t>st</w:t>
            </w:r>
            <w:r w:rsidRPr="006A7E9F">
              <w:rPr>
                <w:b w:val="0"/>
                <w:bCs w:val="0"/>
                <w:sz w:val="20"/>
                <w:szCs w:val="20"/>
                <w:lang w:val="en-US"/>
              </w:rPr>
              <w:t xml:space="preserve"> Nov 2019</w:t>
            </w:r>
          </w:p>
        </w:tc>
        <w:tc>
          <w:tcPr>
            <w:tcW w:w="1251" w:type="dxa"/>
            <w:vAlign w:val="center"/>
          </w:tcPr>
          <w:p w14:paraId="169B3536" w14:textId="6DC2D49F"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5B550C77" w14:textId="1A9DE221" w:rsidR="00E86529" w:rsidRPr="00DC513F" w:rsidRDefault="00E86529" w:rsidP="00E86529">
            <w:pPr>
              <w:pStyle w:val="Title"/>
              <w:spacing w:before="0" w:after="60" w:line="60" w:lineRule="atLeast"/>
              <w:rPr>
                <w:rFonts w:cs="Arial"/>
                <w:b w:val="0"/>
                <w:sz w:val="20"/>
                <w:szCs w:val="20"/>
              </w:rPr>
            </w:pPr>
          </w:p>
        </w:tc>
      </w:tr>
      <w:tr w:rsidR="00E86529" w:rsidRPr="00DC513F" w14:paraId="69F1DC4A" w14:textId="77777777" w:rsidTr="00D703C8">
        <w:tc>
          <w:tcPr>
            <w:tcW w:w="1875" w:type="dxa"/>
            <w:vAlign w:val="center"/>
          </w:tcPr>
          <w:p w14:paraId="3A581FBF" w14:textId="20A9E04C"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61C6C524" w14:textId="080520C1" w:rsidR="00E86529" w:rsidRPr="00DC513F" w:rsidRDefault="00E86529" w:rsidP="00E86529">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2185DF5B" w14:textId="542E85D5"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27D66167" w14:textId="6663D590" w:rsidR="00E86529" w:rsidRPr="009A6A81" w:rsidRDefault="00E86529" w:rsidP="00E86529">
            <w:pPr>
              <w:pStyle w:val="Title"/>
              <w:spacing w:before="0" w:after="60" w:line="60" w:lineRule="atLeast"/>
              <w:jc w:val="left"/>
              <w:rPr>
                <w:rFonts w:cs="Arial"/>
                <w:b w:val="0"/>
                <w:bCs w:val="0"/>
                <w:sz w:val="20"/>
                <w:szCs w:val="20"/>
              </w:rPr>
            </w:pPr>
            <w:r w:rsidRPr="006A7E9F">
              <w:rPr>
                <w:rFonts w:cs="Arial"/>
                <w:b w:val="0"/>
                <w:bCs w:val="0"/>
                <w:sz w:val="20"/>
                <w:szCs w:val="20"/>
              </w:rPr>
              <w:t>Unpaid volunteer for RNID</w:t>
            </w:r>
          </w:p>
        </w:tc>
        <w:tc>
          <w:tcPr>
            <w:tcW w:w="1781" w:type="dxa"/>
            <w:vAlign w:val="center"/>
          </w:tcPr>
          <w:p w14:paraId="666380DC" w14:textId="1F04F49E"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rPr>
              <w:t>June 2014</w:t>
            </w:r>
          </w:p>
        </w:tc>
        <w:tc>
          <w:tcPr>
            <w:tcW w:w="1251" w:type="dxa"/>
            <w:vAlign w:val="center"/>
          </w:tcPr>
          <w:p w14:paraId="12536CF7" w14:textId="1C291C2E"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2587E891" w14:textId="65169CB8" w:rsidR="00E86529" w:rsidRPr="00DC513F" w:rsidRDefault="00E86529" w:rsidP="00E86529">
            <w:pPr>
              <w:pStyle w:val="Title"/>
              <w:spacing w:before="0" w:after="60" w:line="60" w:lineRule="atLeast"/>
              <w:rPr>
                <w:rFonts w:cs="Arial"/>
                <w:b w:val="0"/>
                <w:sz w:val="20"/>
                <w:szCs w:val="20"/>
              </w:rPr>
            </w:pPr>
          </w:p>
        </w:tc>
      </w:tr>
      <w:tr w:rsidR="00E86529" w:rsidRPr="00DC513F" w14:paraId="63B92800" w14:textId="77777777" w:rsidTr="00D703C8">
        <w:tc>
          <w:tcPr>
            <w:tcW w:w="1875" w:type="dxa"/>
            <w:vAlign w:val="center"/>
          </w:tcPr>
          <w:p w14:paraId="128E20F7" w14:textId="300E9907"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719366DD" w14:textId="47C63BD8" w:rsidR="00E86529" w:rsidRPr="00DC513F" w:rsidRDefault="00E86529" w:rsidP="00E86529">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3EDE22E6" w14:textId="17D10ECE"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6AED99B5" w14:textId="702ACED3" w:rsidR="00E86529" w:rsidRPr="009A6A81" w:rsidRDefault="00E86529" w:rsidP="00E86529">
            <w:pPr>
              <w:pStyle w:val="Title"/>
              <w:spacing w:before="0" w:after="60" w:line="60" w:lineRule="atLeast"/>
              <w:jc w:val="left"/>
              <w:rPr>
                <w:rFonts w:cs="Arial"/>
                <w:b w:val="0"/>
                <w:bCs w:val="0"/>
                <w:sz w:val="20"/>
                <w:szCs w:val="20"/>
              </w:rPr>
            </w:pPr>
            <w:r w:rsidRPr="006A7E9F">
              <w:rPr>
                <w:rFonts w:cs="Arial"/>
                <w:b w:val="0"/>
                <w:bCs w:val="0"/>
                <w:sz w:val="20"/>
                <w:szCs w:val="20"/>
              </w:rPr>
              <w:t xml:space="preserve">Lay member of LINK (Lay Involvement in Knowledge Mobilisation) Keele. I am </w:t>
            </w:r>
            <w:proofErr w:type="gramStart"/>
            <w:r w:rsidRPr="006A7E9F">
              <w:rPr>
                <w:rFonts w:cs="Arial"/>
                <w:b w:val="0"/>
                <w:bCs w:val="0"/>
                <w:sz w:val="20"/>
                <w:szCs w:val="20"/>
              </w:rPr>
              <w:t>entitles</w:t>
            </w:r>
            <w:proofErr w:type="gramEnd"/>
            <w:r w:rsidRPr="006A7E9F">
              <w:rPr>
                <w:rFonts w:cs="Arial"/>
                <w:b w:val="0"/>
                <w:bCs w:val="0"/>
                <w:sz w:val="20"/>
                <w:szCs w:val="20"/>
              </w:rPr>
              <w:t xml:space="preserve"> to attendance allowance of £75 per half day.</w:t>
            </w:r>
          </w:p>
        </w:tc>
        <w:tc>
          <w:tcPr>
            <w:tcW w:w="1781" w:type="dxa"/>
            <w:vAlign w:val="center"/>
          </w:tcPr>
          <w:p w14:paraId="382EB1E3" w14:textId="354D64BF"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rPr>
              <w:t>May 2017</w:t>
            </w:r>
          </w:p>
        </w:tc>
        <w:tc>
          <w:tcPr>
            <w:tcW w:w="1251" w:type="dxa"/>
            <w:vAlign w:val="center"/>
          </w:tcPr>
          <w:p w14:paraId="726B1220" w14:textId="751EC308"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10A34C77" w14:textId="2A2782A2" w:rsidR="00E86529" w:rsidRPr="00DC513F" w:rsidRDefault="00E86529" w:rsidP="00E86529">
            <w:pPr>
              <w:pStyle w:val="Title"/>
              <w:spacing w:before="0" w:after="60" w:line="60" w:lineRule="atLeast"/>
              <w:rPr>
                <w:rFonts w:cs="Arial"/>
                <w:b w:val="0"/>
                <w:sz w:val="20"/>
                <w:szCs w:val="20"/>
              </w:rPr>
            </w:pPr>
          </w:p>
        </w:tc>
      </w:tr>
      <w:tr w:rsidR="00E86529" w:rsidRPr="00DC513F" w14:paraId="20552F35" w14:textId="77777777" w:rsidTr="00D703C8">
        <w:tc>
          <w:tcPr>
            <w:tcW w:w="1875" w:type="dxa"/>
            <w:vAlign w:val="center"/>
          </w:tcPr>
          <w:p w14:paraId="65F4D723" w14:textId="3B117E14"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Linda Parton</w:t>
            </w:r>
          </w:p>
        </w:tc>
        <w:tc>
          <w:tcPr>
            <w:tcW w:w="1112" w:type="dxa"/>
            <w:vAlign w:val="center"/>
          </w:tcPr>
          <w:p w14:paraId="7CEE51AC" w14:textId="1AF29BFF" w:rsidR="00E86529" w:rsidRPr="00DC513F" w:rsidRDefault="00E86529" w:rsidP="00E86529">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5DC02C44" w14:textId="4A31A0D2"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vAlign w:val="center"/>
          </w:tcPr>
          <w:p w14:paraId="382D0D55" w14:textId="77777777" w:rsidR="00E86529" w:rsidRPr="006A7E9F" w:rsidRDefault="00E86529" w:rsidP="00E86529">
            <w:pPr>
              <w:pStyle w:val="Title"/>
              <w:spacing w:before="0" w:after="60"/>
              <w:jc w:val="left"/>
              <w:rPr>
                <w:rFonts w:cs="Arial"/>
                <w:b w:val="0"/>
                <w:bCs w:val="0"/>
                <w:sz w:val="20"/>
                <w:szCs w:val="20"/>
              </w:rPr>
            </w:pPr>
            <w:r w:rsidRPr="006A7E9F">
              <w:rPr>
                <w:rFonts w:cs="Arial"/>
                <w:b w:val="0"/>
                <w:bCs w:val="0"/>
                <w:sz w:val="20"/>
                <w:szCs w:val="20"/>
              </w:rPr>
              <w:t xml:space="preserve">Lay co-applicant on Keele University </w:t>
            </w:r>
            <w:proofErr w:type="gramStart"/>
            <w:r w:rsidRPr="006A7E9F">
              <w:rPr>
                <w:rFonts w:cs="Arial"/>
                <w:b w:val="0"/>
                <w:bCs w:val="0"/>
                <w:sz w:val="20"/>
                <w:szCs w:val="20"/>
              </w:rPr>
              <w:t>proposal</w:t>
            </w:r>
            <w:proofErr w:type="gramEnd"/>
            <w:r w:rsidRPr="006A7E9F">
              <w:rPr>
                <w:rFonts w:cs="Arial"/>
                <w:b w:val="0"/>
                <w:bCs w:val="0"/>
                <w:sz w:val="20"/>
                <w:szCs w:val="20"/>
              </w:rPr>
              <w:t xml:space="preserve"> </w:t>
            </w:r>
          </w:p>
          <w:p w14:paraId="3365406F" w14:textId="77777777" w:rsidR="00E86529" w:rsidRPr="006A7E9F" w:rsidRDefault="00E86529" w:rsidP="00E86529">
            <w:pPr>
              <w:pStyle w:val="Title"/>
              <w:spacing w:before="0" w:after="60"/>
              <w:jc w:val="left"/>
              <w:rPr>
                <w:rFonts w:cs="Arial"/>
                <w:b w:val="0"/>
                <w:bCs w:val="0"/>
                <w:sz w:val="20"/>
                <w:szCs w:val="20"/>
              </w:rPr>
            </w:pPr>
            <w:r w:rsidRPr="006A7E9F">
              <w:rPr>
                <w:rFonts w:cs="Arial"/>
                <w:b w:val="0"/>
                <w:bCs w:val="0"/>
                <w:sz w:val="20"/>
                <w:szCs w:val="20"/>
              </w:rPr>
              <w:t>The experience of rapid implementation and delivery of telehealth in musculoskeletal services during covid-19: a qualitative exploration</w:t>
            </w:r>
          </w:p>
          <w:p w14:paraId="306F256A" w14:textId="4E65B1E6" w:rsidR="00E86529" w:rsidRPr="009A6A81" w:rsidRDefault="00E86529" w:rsidP="00E86529">
            <w:pPr>
              <w:pStyle w:val="Title"/>
              <w:spacing w:before="0" w:after="60" w:line="60" w:lineRule="atLeast"/>
              <w:jc w:val="left"/>
              <w:rPr>
                <w:rFonts w:cs="Arial"/>
                <w:b w:val="0"/>
                <w:bCs w:val="0"/>
                <w:sz w:val="20"/>
                <w:szCs w:val="20"/>
              </w:rPr>
            </w:pPr>
            <w:r w:rsidRPr="006A7E9F">
              <w:rPr>
                <w:rFonts w:cs="Arial"/>
                <w:b w:val="0"/>
                <w:bCs w:val="0"/>
                <w:sz w:val="20"/>
                <w:szCs w:val="20"/>
              </w:rPr>
              <w:t>I am entitled to PPI payment of £75 per half-day</w:t>
            </w:r>
          </w:p>
        </w:tc>
        <w:tc>
          <w:tcPr>
            <w:tcW w:w="1781" w:type="dxa"/>
            <w:vAlign w:val="center"/>
          </w:tcPr>
          <w:p w14:paraId="32FB1EE3" w14:textId="2E669AA6"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rPr>
              <w:t>May 2017</w:t>
            </w:r>
          </w:p>
        </w:tc>
        <w:tc>
          <w:tcPr>
            <w:tcW w:w="1251" w:type="dxa"/>
            <w:vAlign w:val="center"/>
          </w:tcPr>
          <w:p w14:paraId="66DCB9F6" w14:textId="3147A0D5"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3CD707DB" w14:textId="2BD3B63F" w:rsidR="00E86529" w:rsidRPr="00DC513F" w:rsidRDefault="00E86529" w:rsidP="00E86529">
            <w:pPr>
              <w:pStyle w:val="Title"/>
              <w:spacing w:before="0" w:after="60" w:line="60" w:lineRule="atLeast"/>
              <w:rPr>
                <w:rFonts w:cs="Arial"/>
                <w:b w:val="0"/>
                <w:sz w:val="20"/>
                <w:szCs w:val="20"/>
              </w:rPr>
            </w:pPr>
            <w:r>
              <w:rPr>
                <w:rFonts w:cs="Arial"/>
                <w:b w:val="0"/>
                <w:sz w:val="20"/>
                <w:szCs w:val="20"/>
              </w:rPr>
              <w:t>Jan 2021</w:t>
            </w:r>
          </w:p>
        </w:tc>
      </w:tr>
      <w:tr w:rsidR="00E86529" w:rsidRPr="00DC513F" w14:paraId="7BFB013E" w14:textId="77777777" w:rsidTr="00D703C8">
        <w:tc>
          <w:tcPr>
            <w:tcW w:w="1875" w:type="dxa"/>
            <w:vAlign w:val="center"/>
          </w:tcPr>
          <w:p w14:paraId="65F5F77D" w14:textId="5B68DF1F"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28246109" w14:textId="6144877E"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16AB5BF5" w14:textId="1D0EE7CF"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46F376A2" w14:textId="23F1CCA5" w:rsidR="00E86529" w:rsidRPr="009A6A81" w:rsidRDefault="00E86529" w:rsidP="00E86529">
            <w:pPr>
              <w:pStyle w:val="Title"/>
              <w:spacing w:before="0" w:after="60" w:line="60" w:lineRule="atLeast"/>
              <w:jc w:val="left"/>
              <w:rPr>
                <w:rFonts w:cs="Arial"/>
                <w:b w:val="0"/>
                <w:bCs w:val="0"/>
                <w:sz w:val="20"/>
                <w:szCs w:val="20"/>
              </w:rPr>
            </w:pPr>
            <w:r w:rsidRPr="006A7E9F">
              <w:rPr>
                <w:rFonts w:cs="Arial"/>
                <w:b w:val="0"/>
                <w:bCs w:val="0"/>
                <w:sz w:val="20"/>
                <w:szCs w:val="20"/>
                <w:lang w:val="en-US"/>
              </w:rPr>
              <w:t xml:space="preserve">Co- author - </w:t>
            </w:r>
            <w:r w:rsidRPr="006A7E9F">
              <w:rPr>
                <w:rFonts w:cs="Arial"/>
                <w:b w:val="0"/>
                <w:bCs w:val="0"/>
                <w:sz w:val="20"/>
                <w:szCs w:val="20"/>
              </w:rPr>
              <w:t xml:space="preserve">What do we know about </w:t>
            </w:r>
            <w:bookmarkStart w:id="0" w:name="_Hlk99121682"/>
            <w:r w:rsidRPr="006A7E9F">
              <w:rPr>
                <w:rFonts w:cs="Arial"/>
                <w:b w:val="0"/>
                <w:bCs w:val="0"/>
                <w:sz w:val="20"/>
                <w:szCs w:val="20"/>
              </w:rPr>
              <w:t>Patient and Public Involvement in Implementation of Evidence-Based Guidance for Musculoskeletal Conditions</w:t>
            </w:r>
            <w:bookmarkEnd w:id="0"/>
            <w:r w:rsidRPr="006A7E9F">
              <w:rPr>
                <w:rFonts w:cs="Arial"/>
                <w:b w:val="0"/>
                <w:bCs w:val="0"/>
                <w:sz w:val="20"/>
                <w:szCs w:val="20"/>
              </w:rPr>
              <w:t>?</w:t>
            </w:r>
          </w:p>
        </w:tc>
        <w:tc>
          <w:tcPr>
            <w:tcW w:w="1781" w:type="dxa"/>
          </w:tcPr>
          <w:p w14:paraId="051AFA46" w14:textId="0E449170"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lang w:val="en-US"/>
              </w:rPr>
              <w:t>Sept 2022</w:t>
            </w:r>
          </w:p>
        </w:tc>
        <w:tc>
          <w:tcPr>
            <w:tcW w:w="1251" w:type="dxa"/>
            <w:vAlign w:val="center"/>
          </w:tcPr>
          <w:p w14:paraId="7700059A" w14:textId="778C31B4"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56E3CB4C" w14:textId="77777777" w:rsidR="00E86529" w:rsidRPr="00DC513F" w:rsidRDefault="00E86529" w:rsidP="00E86529">
            <w:pPr>
              <w:pStyle w:val="Title"/>
              <w:spacing w:before="0" w:after="60" w:line="60" w:lineRule="atLeast"/>
              <w:rPr>
                <w:rFonts w:cs="Arial"/>
                <w:b w:val="0"/>
                <w:sz w:val="20"/>
                <w:szCs w:val="20"/>
              </w:rPr>
            </w:pPr>
          </w:p>
        </w:tc>
      </w:tr>
      <w:tr w:rsidR="00E86529" w:rsidRPr="00DC513F" w14:paraId="6A42841E" w14:textId="77777777" w:rsidTr="00D703C8">
        <w:tc>
          <w:tcPr>
            <w:tcW w:w="1875" w:type="dxa"/>
            <w:vAlign w:val="center"/>
          </w:tcPr>
          <w:p w14:paraId="676B912C" w14:textId="5FDFAD6A"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24AD2352" w14:textId="230CA4B6"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2130CE91" w14:textId="37178E7E"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585BB32F" w14:textId="77777777" w:rsidR="00E86529" w:rsidRPr="006A7E9F" w:rsidRDefault="00E86529" w:rsidP="00E86529">
            <w:pPr>
              <w:autoSpaceDE w:val="0"/>
              <w:autoSpaceDN w:val="0"/>
              <w:adjustRightInd w:val="0"/>
              <w:rPr>
                <w:rFonts w:ascii="Arial" w:hAnsi="Arial" w:cs="Arial"/>
                <w:sz w:val="20"/>
                <w:szCs w:val="20"/>
              </w:rPr>
            </w:pPr>
            <w:r w:rsidRPr="006A7E9F">
              <w:rPr>
                <w:rFonts w:ascii="Arial" w:hAnsi="Arial" w:cs="Arial"/>
                <w:sz w:val="20"/>
                <w:szCs w:val="20"/>
                <w:lang w:val="en-US"/>
              </w:rPr>
              <w:t xml:space="preserve">Co-author - </w:t>
            </w:r>
            <w:r w:rsidRPr="006A7E9F">
              <w:rPr>
                <w:rFonts w:ascii="Arial" w:hAnsi="Arial" w:cs="Arial"/>
                <w:sz w:val="20"/>
                <w:szCs w:val="20"/>
              </w:rPr>
              <w:t>Community Engagement in</w:t>
            </w:r>
          </w:p>
          <w:p w14:paraId="50F60863" w14:textId="77777777" w:rsidR="00E86529" w:rsidRPr="006A7E9F" w:rsidRDefault="00E86529" w:rsidP="00E86529">
            <w:pPr>
              <w:autoSpaceDE w:val="0"/>
              <w:autoSpaceDN w:val="0"/>
              <w:adjustRightInd w:val="0"/>
              <w:rPr>
                <w:rFonts w:ascii="Arial" w:hAnsi="Arial" w:cs="Arial"/>
                <w:sz w:val="20"/>
                <w:szCs w:val="20"/>
              </w:rPr>
            </w:pPr>
            <w:r w:rsidRPr="006A7E9F">
              <w:rPr>
                <w:rFonts w:ascii="Arial" w:hAnsi="Arial" w:cs="Arial"/>
                <w:sz w:val="20"/>
                <w:szCs w:val="20"/>
              </w:rPr>
              <w:t>Cutaneous Leishmaniasis Research</w:t>
            </w:r>
          </w:p>
          <w:p w14:paraId="09AC908A" w14:textId="77777777" w:rsidR="00E86529" w:rsidRPr="006A7E9F" w:rsidRDefault="00E86529" w:rsidP="00E86529">
            <w:pPr>
              <w:autoSpaceDE w:val="0"/>
              <w:autoSpaceDN w:val="0"/>
              <w:adjustRightInd w:val="0"/>
              <w:rPr>
                <w:rFonts w:ascii="Arial" w:hAnsi="Arial" w:cs="Arial"/>
                <w:sz w:val="20"/>
                <w:szCs w:val="20"/>
              </w:rPr>
            </w:pPr>
            <w:r w:rsidRPr="006A7E9F">
              <w:rPr>
                <w:rFonts w:ascii="Arial" w:hAnsi="Arial" w:cs="Arial"/>
                <w:sz w:val="20"/>
                <w:szCs w:val="20"/>
              </w:rPr>
              <w:t>in Brazil, Ethiopia, and Sri Lanka: A</w:t>
            </w:r>
          </w:p>
          <w:p w14:paraId="3C31B80E" w14:textId="77777777" w:rsidR="00E86529" w:rsidRPr="006A7E9F" w:rsidRDefault="00E86529" w:rsidP="00E86529">
            <w:pPr>
              <w:autoSpaceDE w:val="0"/>
              <w:autoSpaceDN w:val="0"/>
              <w:adjustRightInd w:val="0"/>
              <w:rPr>
                <w:rFonts w:ascii="Arial" w:hAnsi="Arial" w:cs="Arial"/>
                <w:sz w:val="20"/>
                <w:szCs w:val="20"/>
              </w:rPr>
            </w:pPr>
            <w:r w:rsidRPr="006A7E9F">
              <w:rPr>
                <w:rFonts w:ascii="Arial" w:hAnsi="Arial" w:cs="Arial"/>
                <w:sz w:val="20"/>
                <w:szCs w:val="20"/>
              </w:rPr>
              <w:t>Decolonial Approach for Global</w:t>
            </w:r>
          </w:p>
          <w:p w14:paraId="687158FB" w14:textId="5A6EB438" w:rsidR="00E86529" w:rsidRPr="009A6A81" w:rsidRDefault="00E86529" w:rsidP="00E86529">
            <w:pPr>
              <w:pStyle w:val="Title"/>
              <w:spacing w:before="0" w:after="60" w:line="60" w:lineRule="atLeast"/>
              <w:jc w:val="left"/>
              <w:rPr>
                <w:rFonts w:cs="Arial"/>
                <w:b w:val="0"/>
                <w:bCs w:val="0"/>
                <w:sz w:val="20"/>
                <w:szCs w:val="20"/>
              </w:rPr>
            </w:pPr>
            <w:r w:rsidRPr="006A7E9F">
              <w:rPr>
                <w:rFonts w:cs="Arial"/>
                <w:b w:val="0"/>
                <w:bCs w:val="0"/>
                <w:sz w:val="20"/>
                <w:szCs w:val="20"/>
              </w:rPr>
              <w:t>Health</w:t>
            </w:r>
          </w:p>
        </w:tc>
        <w:tc>
          <w:tcPr>
            <w:tcW w:w="1781" w:type="dxa"/>
          </w:tcPr>
          <w:p w14:paraId="5F6F79E3" w14:textId="6404BEF4"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lang w:val="en-US"/>
              </w:rPr>
              <w:t>Sept 2021</w:t>
            </w:r>
          </w:p>
        </w:tc>
        <w:tc>
          <w:tcPr>
            <w:tcW w:w="1251" w:type="dxa"/>
            <w:vAlign w:val="center"/>
          </w:tcPr>
          <w:p w14:paraId="52A3D819" w14:textId="251E8516"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72A620BA" w14:textId="77777777" w:rsidR="00E86529" w:rsidRPr="00DC513F" w:rsidRDefault="00E86529" w:rsidP="00E86529">
            <w:pPr>
              <w:pStyle w:val="Title"/>
              <w:spacing w:before="0" w:after="60" w:line="60" w:lineRule="atLeast"/>
              <w:rPr>
                <w:rFonts w:cs="Arial"/>
                <w:b w:val="0"/>
                <w:sz w:val="20"/>
                <w:szCs w:val="20"/>
              </w:rPr>
            </w:pPr>
          </w:p>
        </w:tc>
      </w:tr>
      <w:tr w:rsidR="00E86529" w:rsidRPr="00DC513F" w14:paraId="139DED26" w14:textId="77777777" w:rsidTr="00D703C8">
        <w:tc>
          <w:tcPr>
            <w:tcW w:w="1875" w:type="dxa"/>
            <w:vAlign w:val="center"/>
          </w:tcPr>
          <w:p w14:paraId="14D3592E" w14:textId="1DC25057"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0B10EADE" w14:textId="4290E7E8"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230F001F" w14:textId="4C1D8200"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1EE46CCB" w14:textId="77777777" w:rsidR="00E86529" w:rsidRPr="006A7E9F" w:rsidRDefault="00E86529" w:rsidP="00E86529">
            <w:pPr>
              <w:autoSpaceDE w:val="0"/>
              <w:autoSpaceDN w:val="0"/>
              <w:adjustRightInd w:val="0"/>
              <w:rPr>
                <w:rFonts w:ascii="Arial" w:hAnsi="Arial" w:cs="Arial"/>
                <w:sz w:val="20"/>
                <w:szCs w:val="20"/>
                <w:lang w:val="en-US"/>
              </w:rPr>
            </w:pPr>
            <w:r w:rsidRPr="006A7E9F">
              <w:rPr>
                <w:rFonts w:ascii="Arial" w:hAnsi="Arial" w:cs="Arial"/>
                <w:sz w:val="20"/>
                <w:szCs w:val="20"/>
                <w:lang w:val="en-US"/>
              </w:rPr>
              <w:t xml:space="preserve">Member of the PPI group involved in the development of a </w:t>
            </w:r>
            <w:proofErr w:type="gramStart"/>
            <w:r w:rsidRPr="006A7E9F">
              <w:rPr>
                <w:rFonts w:ascii="Arial" w:hAnsi="Arial" w:cs="Arial"/>
                <w:sz w:val="20"/>
                <w:szCs w:val="20"/>
                <w:lang w:val="en-US"/>
              </w:rPr>
              <w:t>Five Year</w:t>
            </w:r>
            <w:proofErr w:type="gramEnd"/>
            <w:r w:rsidRPr="006A7E9F">
              <w:rPr>
                <w:rFonts w:ascii="Arial" w:hAnsi="Arial" w:cs="Arial"/>
                <w:sz w:val="20"/>
                <w:szCs w:val="20"/>
                <w:lang w:val="en-US"/>
              </w:rPr>
              <w:t xml:space="preserve"> Research Action Plan for Hearing Loss. I am entitled to an attendance allowance of £25 per </w:t>
            </w:r>
            <w:proofErr w:type="gramStart"/>
            <w:r w:rsidRPr="006A7E9F">
              <w:rPr>
                <w:rFonts w:ascii="Arial" w:hAnsi="Arial" w:cs="Arial"/>
                <w:sz w:val="20"/>
                <w:szCs w:val="20"/>
                <w:lang w:val="en-US"/>
              </w:rPr>
              <w:t>hour</w:t>
            </w:r>
            <w:proofErr w:type="gramEnd"/>
          </w:p>
          <w:p w14:paraId="118464F4" w14:textId="77777777" w:rsidR="00E86529" w:rsidRPr="009A6A81" w:rsidRDefault="00E86529" w:rsidP="00E86529">
            <w:pPr>
              <w:pStyle w:val="Title"/>
              <w:spacing w:before="0" w:after="60" w:line="60" w:lineRule="atLeast"/>
              <w:jc w:val="left"/>
              <w:rPr>
                <w:rFonts w:cs="Arial"/>
                <w:b w:val="0"/>
                <w:bCs w:val="0"/>
                <w:sz w:val="20"/>
                <w:szCs w:val="20"/>
              </w:rPr>
            </w:pPr>
          </w:p>
        </w:tc>
        <w:tc>
          <w:tcPr>
            <w:tcW w:w="1781" w:type="dxa"/>
          </w:tcPr>
          <w:p w14:paraId="1F21A741" w14:textId="3C2E6C62"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lang w:val="en-US"/>
              </w:rPr>
              <w:t>Jun 2022</w:t>
            </w:r>
          </w:p>
        </w:tc>
        <w:tc>
          <w:tcPr>
            <w:tcW w:w="1251" w:type="dxa"/>
            <w:vAlign w:val="center"/>
          </w:tcPr>
          <w:p w14:paraId="691A2E72" w14:textId="5C00ADC3"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2C74B058" w14:textId="77777777" w:rsidR="00E86529" w:rsidRPr="00DC513F" w:rsidRDefault="00E86529" w:rsidP="00E86529">
            <w:pPr>
              <w:pStyle w:val="Title"/>
              <w:spacing w:before="0" w:after="60" w:line="60" w:lineRule="atLeast"/>
              <w:rPr>
                <w:rFonts w:cs="Arial"/>
                <w:b w:val="0"/>
                <w:sz w:val="20"/>
                <w:szCs w:val="20"/>
              </w:rPr>
            </w:pPr>
          </w:p>
        </w:tc>
      </w:tr>
      <w:tr w:rsidR="00E86529" w:rsidRPr="00DC513F" w14:paraId="6A6FAB24" w14:textId="77777777" w:rsidTr="00D703C8">
        <w:tc>
          <w:tcPr>
            <w:tcW w:w="1875" w:type="dxa"/>
            <w:vAlign w:val="center"/>
          </w:tcPr>
          <w:p w14:paraId="2C9F81BB" w14:textId="23112839"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7E409BE0" w14:textId="6440CD99"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0FA8E261" w14:textId="251C5DF2"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2116FA98" w14:textId="77777777" w:rsidR="00E86529" w:rsidRPr="006A7E9F" w:rsidRDefault="00E86529" w:rsidP="00E86529">
            <w:pPr>
              <w:autoSpaceDE w:val="0"/>
              <w:autoSpaceDN w:val="0"/>
              <w:adjustRightInd w:val="0"/>
              <w:rPr>
                <w:rFonts w:ascii="Arial" w:hAnsi="Arial" w:cs="Arial"/>
                <w:sz w:val="20"/>
                <w:szCs w:val="20"/>
                <w:lang w:val="en-US"/>
              </w:rPr>
            </w:pPr>
            <w:r w:rsidRPr="006A7E9F">
              <w:rPr>
                <w:rFonts w:ascii="Arial" w:hAnsi="Arial" w:cs="Arial"/>
                <w:sz w:val="20"/>
                <w:szCs w:val="20"/>
                <w:lang w:val="en-US"/>
              </w:rPr>
              <w:t>Keele Paramedic course – PPI Member of Course Board; Speaker on Hearing Loss and Hearing Aids; PPI rep on Student Interviews. I am entitled to an involvement payment of £14.20 per hour.</w:t>
            </w:r>
          </w:p>
          <w:p w14:paraId="5D015C68" w14:textId="77777777" w:rsidR="00E86529" w:rsidRPr="009A6A81" w:rsidRDefault="00E86529" w:rsidP="00E86529">
            <w:pPr>
              <w:pStyle w:val="Title"/>
              <w:spacing w:before="0" w:after="60" w:line="60" w:lineRule="atLeast"/>
              <w:jc w:val="left"/>
              <w:rPr>
                <w:rFonts w:cs="Arial"/>
                <w:b w:val="0"/>
                <w:bCs w:val="0"/>
                <w:sz w:val="20"/>
                <w:szCs w:val="20"/>
              </w:rPr>
            </w:pPr>
          </w:p>
        </w:tc>
        <w:tc>
          <w:tcPr>
            <w:tcW w:w="1781" w:type="dxa"/>
          </w:tcPr>
          <w:p w14:paraId="1842F254" w14:textId="09984A27"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lang w:val="en-US"/>
              </w:rPr>
              <w:t>March 2021</w:t>
            </w:r>
          </w:p>
        </w:tc>
        <w:tc>
          <w:tcPr>
            <w:tcW w:w="1251" w:type="dxa"/>
            <w:vAlign w:val="center"/>
          </w:tcPr>
          <w:p w14:paraId="5B572D3F" w14:textId="32615EBC"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3A6FB496" w14:textId="77777777" w:rsidR="00E86529" w:rsidRPr="00DC513F" w:rsidRDefault="00E86529" w:rsidP="00E86529">
            <w:pPr>
              <w:pStyle w:val="Title"/>
              <w:spacing w:before="0" w:after="60" w:line="60" w:lineRule="atLeast"/>
              <w:rPr>
                <w:rFonts w:cs="Arial"/>
                <w:b w:val="0"/>
                <w:sz w:val="20"/>
                <w:szCs w:val="20"/>
              </w:rPr>
            </w:pPr>
          </w:p>
        </w:tc>
      </w:tr>
      <w:tr w:rsidR="00E86529" w:rsidRPr="00DC513F" w14:paraId="2151A156" w14:textId="77777777" w:rsidTr="00D703C8">
        <w:tc>
          <w:tcPr>
            <w:tcW w:w="1875" w:type="dxa"/>
            <w:vAlign w:val="center"/>
          </w:tcPr>
          <w:p w14:paraId="0A658CD6" w14:textId="21E98D25"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74D89EAB" w14:textId="17D884F5"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Standing member</w:t>
            </w:r>
          </w:p>
        </w:tc>
        <w:tc>
          <w:tcPr>
            <w:tcW w:w="2440" w:type="dxa"/>
            <w:vAlign w:val="center"/>
          </w:tcPr>
          <w:p w14:paraId="354BF76A" w14:textId="68716D8A"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3E5F698F" w14:textId="5C7C1E59" w:rsidR="00E86529" w:rsidRPr="009A6A81" w:rsidRDefault="00E86529" w:rsidP="00E86529">
            <w:pPr>
              <w:pStyle w:val="Title"/>
              <w:spacing w:before="0" w:after="60" w:line="60" w:lineRule="atLeast"/>
              <w:jc w:val="left"/>
              <w:rPr>
                <w:rFonts w:cs="Arial"/>
                <w:b w:val="0"/>
                <w:bCs w:val="0"/>
                <w:sz w:val="20"/>
                <w:szCs w:val="20"/>
              </w:rPr>
            </w:pPr>
            <w:r w:rsidRPr="006A7E9F">
              <w:rPr>
                <w:rFonts w:cs="Arial"/>
                <w:b w:val="0"/>
                <w:bCs w:val="0"/>
                <w:sz w:val="20"/>
                <w:szCs w:val="20"/>
                <w:lang w:val="en-US"/>
              </w:rPr>
              <w:t>Patient representative on the PP4M (</w:t>
            </w:r>
            <w:proofErr w:type="spellStart"/>
            <w:r w:rsidRPr="006A7E9F">
              <w:rPr>
                <w:rFonts w:cs="Arial"/>
                <w:b w:val="0"/>
                <w:bCs w:val="0"/>
                <w:sz w:val="20"/>
                <w:szCs w:val="20"/>
                <w:lang w:val="en-US"/>
              </w:rPr>
              <w:t>Personalised</w:t>
            </w:r>
            <w:proofErr w:type="spellEnd"/>
            <w:r w:rsidRPr="006A7E9F">
              <w:rPr>
                <w:rFonts w:cs="Arial"/>
                <w:b w:val="0"/>
                <w:bCs w:val="0"/>
                <w:sz w:val="20"/>
                <w:szCs w:val="20"/>
                <w:lang w:val="en-US"/>
              </w:rPr>
              <w:t xml:space="preserve"> primary care for Multimorbidity) Keele Group.</w:t>
            </w:r>
            <w:r w:rsidRPr="006A7E9F">
              <w:rPr>
                <w:rFonts w:cs="Arial"/>
                <w:b w:val="0"/>
                <w:bCs w:val="0"/>
                <w:sz w:val="20"/>
                <w:szCs w:val="20"/>
                <w:lang w:val="en-US"/>
              </w:rPr>
              <w:br/>
              <w:t>I am entitled to an involvement payment of £25 per hour.</w:t>
            </w:r>
          </w:p>
        </w:tc>
        <w:tc>
          <w:tcPr>
            <w:tcW w:w="1781" w:type="dxa"/>
          </w:tcPr>
          <w:p w14:paraId="6D617ACC" w14:textId="20A5242F" w:rsidR="00E86529" w:rsidRPr="009A6A81" w:rsidRDefault="00E86529" w:rsidP="00E86529">
            <w:pPr>
              <w:pStyle w:val="Title"/>
              <w:spacing w:before="0" w:after="60" w:line="60" w:lineRule="atLeast"/>
              <w:rPr>
                <w:rFonts w:cs="Arial"/>
                <w:b w:val="0"/>
                <w:bCs w:val="0"/>
                <w:sz w:val="20"/>
                <w:szCs w:val="20"/>
              </w:rPr>
            </w:pPr>
            <w:r w:rsidRPr="006A7E9F">
              <w:rPr>
                <w:rFonts w:cs="Arial"/>
                <w:b w:val="0"/>
                <w:bCs w:val="0"/>
                <w:sz w:val="20"/>
                <w:szCs w:val="20"/>
                <w:lang w:val="en-US"/>
              </w:rPr>
              <w:t>Jan 2023</w:t>
            </w:r>
          </w:p>
        </w:tc>
        <w:tc>
          <w:tcPr>
            <w:tcW w:w="1251" w:type="dxa"/>
            <w:vAlign w:val="center"/>
          </w:tcPr>
          <w:p w14:paraId="4FB0DADF" w14:textId="7A69EF78"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4EC9731B" w14:textId="77777777" w:rsidR="00E86529" w:rsidRPr="00DC513F" w:rsidRDefault="00E86529" w:rsidP="00E86529">
            <w:pPr>
              <w:pStyle w:val="Title"/>
              <w:spacing w:before="0" w:after="60" w:line="60" w:lineRule="atLeast"/>
              <w:rPr>
                <w:rFonts w:cs="Arial"/>
                <w:b w:val="0"/>
                <w:sz w:val="20"/>
                <w:szCs w:val="20"/>
              </w:rPr>
            </w:pPr>
          </w:p>
        </w:tc>
      </w:tr>
      <w:tr w:rsidR="00E86529" w:rsidRPr="00DC513F" w14:paraId="189F2260" w14:textId="77777777" w:rsidTr="00060976">
        <w:tc>
          <w:tcPr>
            <w:tcW w:w="1875" w:type="dxa"/>
            <w:vAlign w:val="center"/>
          </w:tcPr>
          <w:p w14:paraId="02FE0C16" w14:textId="0A13CCC2" w:rsidR="00E86529" w:rsidRPr="00DC513F" w:rsidRDefault="00E86529" w:rsidP="00E86529">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12" w:type="dxa"/>
            <w:vAlign w:val="center"/>
          </w:tcPr>
          <w:p w14:paraId="67224E6E" w14:textId="685746E6" w:rsidR="00E86529" w:rsidRPr="00DC513F" w:rsidRDefault="00E86529" w:rsidP="00E86529">
            <w:pPr>
              <w:pStyle w:val="Title"/>
              <w:spacing w:before="0" w:after="60" w:line="60" w:lineRule="atLeast"/>
              <w:rPr>
                <w:b w:val="0"/>
                <w:sz w:val="20"/>
                <w:szCs w:val="20"/>
              </w:rPr>
            </w:pPr>
            <w:r w:rsidRPr="00DC513F">
              <w:rPr>
                <w:rFonts w:cs="Arial"/>
                <w:b w:val="0"/>
                <w:sz w:val="20"/>
                <w:szCs w:val="20"/>
              </w:rPr>
              <w:t>Standing member</w:t>
            </w:r>
          </w:p>
        </w:tc>
        <w:tc>
          <w:tcPr>
            <w:tcW w:w="2440" w:type="dxa"/>
            <w:vAlign w:val="center"/>
          </w:tcPr>
          <w:p w14:paraId="2A27B2C6" w14:textId="722AD9D7"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Indirect</w:t>
            </w:r>
          </w:p>
        </w:tc>
        <w:tc>
          <w:tcPr>
            <w:tcW w:w="5797" w:type="dxa"/>
            <w:vAlign w:val="center"/>
          </w:tcPr>
          <w:p w14:paraId="5002141F" w14:textId="4D14CAF9" w:rsidR="00E86529" w:rsidRPr="00DC513F" w:rsidRDefault="00E86529" w:rsidP="00E86529">
            <w:pPr>
              <w:pStyle w:val="Title"/>
              <w:spacing w:before="0" w:after="60" w:line="60" w:lineRule="atLeast"/>
              <w:jc w:val="left"/>
              <w:rPr>
                <w:rFonts w:cs="Arial"/>
                <w:b w:val="0"/>
                <w:sz w:val="20"/>
                <w:szCs w:val="20"/>
              </w:rPr>
            </w:pPr>
            <w:r w:rsidRPr="00DC513F">
              <w:rPr>
                <w:rFonts w:cs="Arial"/>
                <w:b w:val="0"/>
                <w:sz w:val="20"/>
                <w:szCs w:val="20"/>
              </w:rPr>
              <w:t>Nil</w:t>
            </w:r>
          </w:p>
        </w:tc>
        <w:tc>
          <w:tcPr>
            <w:tcW w:w="1781" w:type="dxa"/>
            <w:vAlign w:val="center"/>
          </w:tcPr>
          <w:p w14:paraId="7ACAB9F5" w14:textId="31BBA061"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NA</w:t>
            </w:r>
          </w:p>
        </w:tc>
        <w:tc>
          <w:tcPr>
            <w:tcW w:w="1251" w:type="dxa"/>
            <w:vAlign w:val="center"/>
          </w:tcPr>
          <w:p w14:paraId="4E4CDDE5" w14:textId="06046EA0" w:rsidR="00E86529" w:rsidRPr="00DC513F" w:rsidRDefault="00E86529" w:rsidP="00E86529">
            <w:pPr>
              <w:pStyle w:val="Title"/>
              <w:spacing w:before="0" w:after="60" w:line="60" w:lineRule="atLeast"/>
              <w:rPr>
                <w:b w:val="0"/>
                <w:sz w:val="20"/>
                <w:szCs w:val="20"/>
              </w:rPr>
            </w:pPr>
            <w:r>
              <w:rPr>
                <w:b w:val="0"/>
                <w:sz w:val="20"/>
                <w:szCs w:val="20"/>
              </w:rPr>
              <w:t>Apr 2023</w:t>
            </w:r>
          </w:p>
        </w:tc>
        <w:tc>
          <w:tcPr>
            <w:tcW w:w="1195" w:type="dxa"/>
            <w:vAlign w:val="center"/>
          </w:tcPr>
          <w:p w14:paraId="75E977A0" w14:textId="7314AB3E" w:rsidR="00E86529" w:rsidRPr="00DC513F" w:rsidRDefault="00E86529" w:rsidP="00E86529">
            <w:pPr>
              <w:pStyle w:val="Title"/>
              <w:spacing w:before="0" w:after="60" w:line="60" w:lineRule="atLeast"/>
              <w:rPr>
                <w:rFonts w:cs="Arial"/>
                <w:b w:val="0"/>
                <w:sz w:val="20"/>
                <w:szCs w:val="20"/>
              </w:rPr>
            </w:pPr>
            <w:r w:rsidRPr="00DC513F">
              <w:rPr>
                <w:rFonts w:cs="Arial"/>
                <w:b w:val="0"/>
                <w:sz w:val="20"/>
                <w:szCs w:val="20"/>
              </w:rPr>
              <w:t>NA</w:t>
            </w:r>
          </w:p>
        </w:tc>
      </w:tr>
      <w:tr w:rsidR="004572A1" w:rsidRPr="00DC513F" w14:paraId="72119543" w14:textId="77777777" w:rsidTr="00060976">
        <w:tc>
          <w:tcPr>
            <w:tcW w:w="1875" w:type="dxa"/>
            <w:vAlign w:val="center"/>
          </w:tcPr>
          <w:p w14:paraId="35F066F7" w14:textId="39C42F14"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62AAE1AD" w14:textId="364EEA75"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50A0A2C8" w14:textId="0C855C54"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3D91B2F1" w14:textId="7333C37A" w:rsidR="004572A1" w:rsidRPr="00DC513F" w:rsidRDefault="004572A1" w:rsidP="004572A1">
            <w:pPr>
              <w:pStyle w:val="Title"/>
              <w:spacing w:before="0" w:after="60" w:line="60" w:lineRule="atLeast"/>
              <w:jc w:val="left"/>
              <w:rPr>
                <w:rFonts w:cs="Arial"/>
                <w:b w:val="0"/>
                <w:sz w:val="20"/>
                <w:szCs w:val="20"/>
              </w:rPr>
            </w:pPr>
            <w:r w:rsidRPr="00DB7AD0">
              <w:rPr>
                <w:rFonts w:cs="Arial"/>
                <w:b w:val="0"/>
                <w:sz w:val="20"/>
                <w:szCs w:val="20"/>
              </w:rPr>
              <w:t>Paid for participation in NICE TAC D</w:t>
            </w:r>
          </w:p>
        </w:tc>
        <w:tc>
          <w:tcPr>
            <w:tcW w:w="1781" w:type="dxa"/>
            <w:vAlign w:val="center"/>
          </w:tcPr>
          <w:p w14:paraId="198A8AB0" w14:textId="23DF0BAB" w:rsidR="004572A1" w:rsidRPr="00DC513F" w:rsidRDefault="004572A1" w:rsidP="004572A1">
            <w:pPr>
              <w:pStyle w:val="Title"/>
              <w:spacing w:before="0" w:after="60" w:line="60" w:lineRule="atLeast"/>
              <w:rPr>
                <w:rFonts w:cs="Arial"/>
                <w:b w:val="0"/>
                <w:sz w:val="20"/>
                <w:szCs w:val="20"/>
              </w:rPr>
            </w:pPr>
            <w:r>
              <w:rPr>
                <w:rFonts w:cs="Arial"/>
                <w:b w:val="0"/>
                <w:sz w:val="20"/>
                <w:szCs w:val="20"/>
              </w:rPr>
              <w:t>2021</w:t>
            </w:r>
          </w:p>
        </w:tc>
        <w:tc>
          <w:tcPr>
            <w:tcW w:w="1251" w:type="dxa"/>
            <w:vAlign w:val="center"/>
          </w:tcPr>
          <w:p w14:paraId="72F7522F" w14:textId="3ECF6BC6" w:rsidR="004572A1" w:rsidRDefault="004572A1" w:rsidP="004572A1">
            <w:pPr>
              <w:pStyle w:val="Title"/>
              <w:spacing w:before="0" w:after="60" w:line="60" w:lineRule="atLeast"/>
              <w:rPr>
                <w:b w:val="0"/>
                <w:sz w:val="20"/>
                <w:szCs w:val="20"/>
              </w:rPr>
            </w:pPr>
            <w:r>
              <w:rPr>
                <w:b w:val="0"/>
                <w:sz w:val="20"/>
                <w:szCs w:val="20"/>
              </w:rPr>
              <w:t>July 2022</w:t>
            </w:r>
          </w:p>
        </w:tc>
        <w:tc>
          <w:tcPr>
            <w:tcW w:w="1195" w:type="dxa"/>
            <w:vAlign w:val="center"/>
          </w:tcPr>
          <w:p w14:paraId="1518C385" w14:textId="36665DCD" w:rsidR="004572A1" w:rsidRPr="00DC513F" w:rsidRDefault="004572A1" w:rsidP="004572A1">
            <w:pPr>
              <w:pStyle w:val="Title"/>
              <w:spacing w:before="0" w:after="60" w:line="60" w:lineRule="atLeast"/>
              <w:rPr>
                <w:rFonts w:cs="Arial"/>
                <w:b w:val="0"/>
                <w:sz w:val="20"/>
                <w:szCs w:val="20"/>
              </w:rPr>
            </w:pPr>
            <w:r>
              <w:rPr>
                <w:rFonts w:cs="Arial"/>
                <w:b w:val="0"/>
                <w:sz w:val="20"/>
                <w:szCs w:val="20"/>
              </w:rPr>
              <w:t>2021</w:t>
            </w:r>
          </w:p>
        </w:tc>
      </w:tr>
      <w:tr w:rsidR="004572A1" w:rsidRPr="00DC513F" w14:paraId="200717E0" w14:textId="77777777" w:rsidTr="00060976">
        <w:tc>
          <w:tcPr>
            <w:tcW w:w="1875" w:type="dxa"/>
            <w:vAlign w:val="center"/>
          </w:tcPr>
          <w:p w14:paraId="27982447" w14:textId="10295745"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12B471DE" w14:textId="1D05A4B8"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2F80FC5C" w14:textId="7C8CF896"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025E1D6F" w14:textId="47299937" w:rsidR="004572A1" w:rsidRPr="002E584C" w:rsidRDefault="004572A1" w:rsidP="004572A1">
            <w:pPr>
              <w:pStyle w:val="Title"/>
              <w:spacing w:before="0" w:after="60" w:line="60" w:lineRule="atLeast"/>
              <w:jc w:val="left"/>
              <w:rPr>
                <w:rFonts w:cs="Arial"/>
                <w:b w:val="0"/>
                <w:bCs w:val="0"/>
                <w:sz w:val="20"/>
                <w:szCs w:val="20"/>
              </w:rPr>
            </w:pPr>
            <w:r w:rsidRPr="002E584C">
              <w:rPr>
                <w:rFonts w:cs="Arial"/>
                <w:b w:val="0"/>
                <w:bCs w:val="0"/>
                <w:sz w:val="20"/>
                <w:szCs w:val="20"/>
              </w:rPr>
              <w:t>Salaried Out of Hours GP NHS Orkney</w:t>
            </w:r>
          </w:p>
        </w:tc>
        <w:tc>
          <w:tcPr>
            <w:tcW w:w="1781" w:type="dxa"/>
            <w:vAlign w:val="center"/>
          </w:tcPr>
          <w:p w14:paraId="6F9BCDCA"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4732AD81" w14:textId="21E79D3D"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7E3706A6" w14:textId="4D87E0DC"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4CBA91BA" w14:textId="77777777" w:rsidTr="00060976">
        <w:tc>
          <w:tcPr>
            <w:tcW w:w="1875" w:type="dxa"/>
            <w:vAlign w:val="center"/>
          </w:tcPr>
          <w:p w14:paraId="6D413F72" w14:textId="70CA3E7F"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7B2BDD57" w14:textId="19CC8187"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5CD74638" w14:textId="5591E764"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49ADB6AC" w14:textId="5966CEE1" w:rsidR="004572A1" w:rsidRPr="002E584C" w:rsidRDefault="004572A1" w:rsidP="004572A1">
            <w:pPr>
              <w:pStyle w:val="Title"/>
              <w:spacing w:before="0" w:after="60" w:line="60" w:lineRule="atLeast"/>
              <w:jc w:val="left"/>
              <w:rPr>
                <w:rFonts w:cs="Arial"/>
                <w:b w:val="0"/>
                <w:bCs w:val="0"/>
                <w:sz w:val="20"/>
                <w:szCs w:val="20"/>
              </w:rPr>
            </w:pPr>
            <w:r w:rsidRPr="002E584C">
              <w:rPr>
                <w:rFonts w:cs="Arial"/>
                <w:b w:val="0"/>
                <w:bCs w:val="0"/>
                <w:sz w:val="20"/>
                <w:szCs w:val="20"/>
              </w:rPr>
              <w:t>Locum GP Wales, Scotland, Ireland</w:t>
            </w:r>
          </w:p>
        </w:tc>
        <w:tc>
          <w:tcPr>
            <w:tcW w:w="1781" w:type="dxa"/>
            <w:vAlign w:val="center"/>
          </w:tcPr>
          <w:p w14:paraId="2845C6A4"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17E25979" w14:textId="581B68A0"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618F2CE7" w14:textId="2E89A8A1"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4E925090" w14:textId="77777777" w:rsidTr="00060976">
        <w:tc>
          <w:tcPr>
            <w:tcW w:w="1875" w:type="dxa"/>
            <w:vAlign w:val="center"/>
          </w:tcPr>
          <w:p w14:paraId="2C75776B" w14:textId="7216EE8B"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31731E76" w14:textId="74CA4454"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28645F7F" w14:textId="0EAC31D8"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2DB061AE" w14:textId="7F00F186" w:rsidR="004572A1" w:rsidRPr="002E584C" w:rsidRDefault="004572A1" w:rsidP="004572A1">
            <w:pPr>
              <w:pStyle w:val="Title"/>
              <w:spacing w:before="0" w:after="60" w:line="60" w:lineRule="atLeast"/>
              <w:jc w:val="left"/>
              <w:rPr>
                <w:rFonts w:cs="Arial"/>
                <w:b w:val="0"/>
                <w:bCs w:val="0"/>
                <w:sz w:val="20"/>
                <w:szCs w:val="20"/>
              </w:rPr>
            </w:pPr>
            <w:r w:rsidRPr="002E584C">
              <w:rPr>
                <w:rFonts w:cs="Arial"/>
                <w:b w:val="0"/>
                <w:bCs w:val="0"/>
                <w:sz w:val="20"/>
                <w:szCs w:val="20"/>
              </w:rPr>
              <w:t>Communication Skills Tutor, Cardiff University</w:t>
            </w:r>
          </w:p>
        </w:tc>
        <w:tc>
          <w:tcPr>
            <w:tcW w:w="1781" w:type="dxa"/>
            <w:vAlign w:val="center"/>
          </w:tcPr>
          <w:p w14:paraId="62A0222E"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344C33FA" w14:textId="623E9B83"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6A72BB8F" w14:textId="16E0D7EB"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354C88A7" w14:textId="77777777" w:rsidTr="00060976">
        <w:tc>
          <w:tcPr>
            <w:tcW w:w="1875" w:type="dxa"/>
            <w:vAlign w:val="center"/>
          </w:tcPr>
          <w:p w14:paraId="4B2BB2BB" w14:textId="4AC8185B"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66749F46" w14:textId="795B278F"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230F3D7D" w14:textId="3909843F"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1AB69DF5" w14:textId="3D2342EC" w:rsidR="004572A1" w:rsidRPr="002E584C" w:rsidRDefault="004572A1" w:rsidP="004572A1">
            <w:pPr>
              <w:pStyle w:val="Title"/>
              <w:spacing w:before="0" w:after="60" w:line="60" w:lineRule="atLeast"/>
              <w:jc w:val="left"/>
              <w:rPr>
                <w:rFonts w:cs="Arial"/>
                <w:b w:val="0"/>
                <w:bCs w:val="0"/>
                <w:sz w:val="20"/>
                <w:szCs w:val="20"/>
              </w:rPr>
            </w:pPr>
            <w:r w:rsidRPr="002E584C">
              <w:rPr>
                <w:rFonts w:cs="Arial"/>
                <w:b w:val="0"/>
                <w:bCs w:val="0"/>
                <w:sz w:val="20"/>
                <w:szCs w:val="20"/>
              </w:rPr>
              <w:t>NIHR funded fellowship, Oxford university</w:t>
            </w:r>
          </w:p>
        </w:tc>
        <w:tc>
          <w:tcPr>
            <w:tcW w:w="1781" w:type="dxa"/>
            <w:vAlign w:val="center"/>
          </w:tcPr>
          <w:p w14:paraId="6AD686A9"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42F8E640" w14:textId="0CCB3001"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61A5EB9B" w14:textId="69FD48CA"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00F02AA8" w14:textId="77777777" w:rsidTr="00060976">
        <w:tc>
          <w:tcPr>
            <w:tcW w:w="1875" w:type="dxa"/>
            <w:vAlign w:val="center"/>
          </w:tcPr>
          <w:p w14:paraId="4B8F2B32" w14:textId="34DE5097"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4E790B29" w14:textId="4FC67736"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14ADF040" w14:textId="0BD841F7"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vAlign w:val="center"/>
          </w:tcPr>
          <w:p w14:paraId="6FE67E3F" w14:textId="02675110" w:rsidR="004572A1" w:rsidRPr="002E584C" w:rsidRDefault="004572A1" w:rsidP="004572A1">
            <w:pPr>
              <w:pStyle w:val="Title"/>
              <w:spacing w:before="0" w:after="60" w:line="60" w:lineRule="atLeast"/>
              <w:jc w:val="left"/>
              <w:rPr>
                <w:rFonts w:cs="Arial"/>
                <w:b w:val="0"/>
                <w:bCs w:val="0"/>
                <w:sz w:val="20"/>
                <w:szCs w:val="20"/>
              </w:rPr>
            </w:pPr>
            <w:r w:rsidRPr="002E584C">
              <w:rPr>
                <w:rFonts w:cs="Arial"/>
                <w:b w:val="0"/>
                <w:bCs w:val="0"/>
                <w:sz w:val="20"/>
                <w:szCs w:val="20"/>
              </w:rPr>
              <w:t>Airbnb host for 2 seasonal static holiday caravans (</w:t>
            </w:r>
            <w:proofErr w:type="spellStart"/>
            <w:r w:rsidRPr="002E584C">
              <w:rPr>
                <w:rFonts w:cs="Arial"/>
                <w:b w:val="0"/>
                <w:bCs w:val="0"/>
                <w:sz w:val="20"/>
                <w:szCs w:val="20"/>
              </w:rPr>
              <w:t>SkerriesCaravans</w:t>
            </w:r>
            <w:proofErr w:type="spellEnd"/>
            <w:r w:rsidRPr="002E584C">
              <w:rPr>
                <w:rFonts w:cs="Arial"/>
                <w:b w:val="0"/>
                <w:bCs w:val="0"/>
                <w:sz w:val="20"/>
                <w:szCs w:val="20"/>
              </w:rPr>
              <w:t>)</w:t>
            </w:r>
          </w:p>
        </w:tc>
        <w:tc>
          <w:tcPr>
            <w:tcW w:w="1781" w:type="dxa"/>
            <w:vAlign w:val="center"/>
          </w:tcPr>
          <w:p w14:paraId="78861D29"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4C19ABD9" w14:textId="509D8C5B"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0FE28AB6" w14:textId="471E6C15"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305F2D93" w14:textId="77777777" w:rsidTr="00060976">
        <w:tc>
          <w:tcPr>
            <w:tcW w:w="1875" w:type="dxa"/>
            <w:vAlign w:val="center"/>
          </w:tcPr>
          <w:p w14:paraId="18A12DE6" w14:textId="7525371F"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lastRenderedPageBreak/>
              <w:t>Rebecca Payne</w:t>
            </w:r>
          </w:p>
        </w:tc>
        <w:tc>
          <w:tcPr>
            <w:tcW w:w="1112" w:type="dxa"/>
          </w:tcPr>
          <w:p w14:paraId="7A6A933D" w14:textId="2FC083C5"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659F89D3" w14:textId="078BD870"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34775339" w14:textId="1AFAF930" w:rsidR="004572A1" w:rsidRPr="00DC513F" w:rsidRDefault="004572A1" w:rsidP="004572A1">
            <w:pPr>
              <w:pStyle w:val="Title"/>
              <w:spacing w:before="0" w:after="60" w:line="60" w:lineRule="atLeast"/>
              <w:jc w:val="left"/>
              <w:rPr>
                <w:rFonts w:cs="Arial"/>
                <w:b w:val="0"/>
                <w:sz w:val="20"/>
                <w:szCs w:val="20"/>
              </w:rPr>
            </w:pPr>
            <w:r w:rsidRPr="00DB7AD0">
              <w:rPr>
                <w:rFonts w:cs="Arial"/>
                <w:b w:val="0"/>
                <w:bCs w:val="0"/>
                <w:sz w:val="20"/>
                <w:szCs w:val="20"/>
              </w:rPr>
              <w:t>I am a member of the Christian medical fellowship, this is primarily a support group for Christians working in healthcare, but on occasion would respond to consultations on ethic issues like euthanasia.</w:t>
            </w:r>
          </w:p>
        </w:tc>
        <w:tc>
          <w:tcPr>
            <w:tcW w:w="1781" w:type="dxa"/>
          </w:tcPr>
          <w:p w14:paraId="60C076F0"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529FCF18" w14:textId="29365844" w:rsidR="004572A1" w:rsidRDefault="004572A1" w:rsidP="004572A1">
            <w:pPr>
              <w:pStyle w:val="Title"/>
              <w:spacing w:before="0" w:after="60" w:line="60" w:lineRule="atLeast"/>
              <w:rPr>
                <w:b w:val="0"/>
                <w:sz w:val="20"/>
                <w:szCs w:val="20"/>
              </w:rPr>
            </w:pPr>
            <w:r>
              <w:rPr>
                <w:b w:val="0"/>
                <w:sz w:val="20"/>
                <w:szCs w:val="20"/>
              </w:rPr>
              <w:t>July 2022</w:t>
            </w:r>
          </w:p>
        </w:tc>
        <w:tc>
          <w:tcPr>
            <w:tcW w:w="1195" w:type="dxa"/>
            <w:vAlign w:val="center"/>
          </w:tcPr>
          <w:p w14:paraId="57D8B9DD" w14:textId="24E4FA87"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57883713" w14:textId="77777777" w:rsidTr="00060976">
        <w:tc>
          <w:tcPr>
            <w:tcW w:w="1875" w:type="dxa"/>
            <w:vAlign w:val="center"/>
          </w:tcPr>
          <w:p w14:paraId="4E643585" w14:textId="7F6BCE01"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75661657" w14:textId="65CAE8B5"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6873FE71" w14:textId="344E5AC5"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44F51230" w14:textId="3CFD0A70" w:rsidR="004572A1" w:rsidRPr="00DC513F" w:rsidRDefault="004572A1" w:rsidP="004572A1">
            <w:pPr>
              <w:pStyle w:val="Title"/>
              <w:spacing w:before="0" w:after="60" w:line="60" w:lineRule="atLeast"/>
              <w:jc w:val="left"/>
              <w:rPr>
                <w:rFonts w:cs="Arial"/>
                <w:b w:val="0"/>
                <w:sz w:val="20"/>
                <w:szCs w:val="20"/>
              </w:rPr>
            </w:pPr>
            <w:r w:rsidRPr="00DB7AD0">
              <w:rPr>
                <w:rFonts w:cs="Arial"/>
                <w:b w:val="0"/>
                <w:bCs w:val="0"/>
                <w:sz w:val="20"/>
                <w:szCs w:val="20"/>
              </w:rPr>
              <w:t xml:space="preserve">Member of the Woman’s Institute, </w:t>
            </w:r>
          </w:p>
        </w:tc>
        <w:tc>
          <w:tcPr>
            <w:tcW w:w="1781" w:type="dxa"/>
          </w:tcPr>
          <w:p w14:paraId="08C78CD0"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6A71C514" w14:textId="5286407B"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29A26EFA" w14:textId="036487B4"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20658308" w14:textId="77777777" w:rsidTr="00060976">
        <w:tc>
          <w:tcPr>
            <w:tcW w:w="1875" w:type="dxa"/>
            <w:vAlign w:val="center"/>
          </w:tcPr>
          <w:p w14:paraId="6D61F497" w14:textId="42B6AFC6"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61F145A8" w14:textId="75821F49"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000A212A" w14:textId="1BF723FD"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1FA707A6" w14:textId="732C6D1C" w:rsidR="004572A1" w:rsidRPr="00DC513F" w:rsidRDefault="004572A1" w:rsidP="004572A1">
            <w:pPr>
              <w:pStyle w:val="Title"/>
              <w:spacing w:before="0" w:after="60" w:line="60" w:lineRule="atLeast"/>
              <w:jc w:val="left"/>
              <w:rPr>
                <w:rFonts w:cs="Arial"/>
                <w:b w:val="0"/>
                <w:sz w:val="20"/>
                <w:szCs w:val="20"/>
              </w:rPr>
            </w:pPr>
            <w:r w:rsidRPr="00DB7AD0">
              <w:rPr>
                <w:rFonts w:cs="Arial"/>
                <w:b w:val="0"/>
                <w:bCs w:val="0"/>
                <w:sz w:val="20"/>
                <w:szCs w:val="20"/>
              </w:rPr>
              <w:t xml:space="preserve">Member of </w:t>
            </w:r>
            <w:proofErr w:type="spellStart"/>
            <w:r w:rsidRPr="00DB7AD0">
              <w:rPr>
                <w:rFonts w:cs="Arial"/>
                <w:b w:val="0"/>
                <w:bCs w:val="0"/>
                <w:sz w:val="20"/>
                <w:szCs w:val="20"/>
              </w:rPr>
              <w:t>Ainon</w:t>
            </w:r>
            <w:proofErr w:type="spellEnd"/>
            <w:r w:rsidRPr="00DB7AD0">
              <w:rPr>
                <w:rFonts w:cs="Arial"/>
                <w:b w:val="0"/>
                <w:bCs w:val="0"/>
                <w:sz w:val="20"/>
                <w:szCs w:val="20"/>
              </w:rPr>
              <w:t xml:space="preserve"> Baptist Church, </w:t>
            </w:r>
            <w:proofErr w:type="spellStart"/>
            <w:r w:rsidRPr="00DB7AD0">
              <w:rPr>
                <w:rFonts w:cs="Arial"/>
                <w:b w:val="0"/>
                <w:bCs w:val="0"/>
                <w:sz w:val="20"/>
                <w:szCs w:val="20"/>
              </w:rPr>
              <w:t>Tongwynlais</w:t>
            </w:r>
            <w:proofErr w:type="spellEnd"/>
          </w:p>
        </w:tc>
        <w:tc>
          <w:tcPr>
            <w:tcW w:w="1781" w:type="dxa"/>
          </w:tcPr>
          <w:p w14:paraId="65DD3868" w14:textId="77777777" w:rsidR="004572A1" w:rsidRPr="00DC513F" w:rsidRDefault="004572A1" w:rsidP="004572A1">
            <w:pPr>
              <w:pStyle w:val="Title"/>
              <w:spacing w:before="0" w:after="60" w:line="60" w:lineRule="atLeast"/>
              <w:rPr>
                <w:rFonts w:cs="Arial"/>
                <w:b w:val="0"/>
                <w:sz w:val="20"/>
                <w:szCs w:val="20"/>
              </w:rPr>
            </w:pPr>
          </w:p>
        </w:tc>
        <w:tc>
          <w:tcPr>
            <w:tcW w:w="1251" w:type="dxa"/>
            <w:vAlign w:val="center"/>
          </w:tcPr>
          <w:p w14:paraId="72C9D1BC" w14:textId="0A62C0F6"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437FFEFA" w14:textId="09916587"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36213096" w14:textId="77777777" w:rsidTr="00060976">
        <w:tc>
          <w:tcPr>
            <w:tcW w:w="1875" w:type="dxa"/>
            <w:vAlign w:val="center"/>
          </w:tcPr>
          <w:p w14:paraId="716084F2" w14:textId="29F09C73" w:rsidR="004572A1" w:rsidRPr="00DC513F" w:rsidRDefault="004572A1" w:rsidP="004572A1">
            <w:pPr>
              <w:pStyle w:val="Title"/>
              <w:spacing w:before="0" w:after="60" w:line="60" w:lineRule="atLeast"/>
              <w:jc w:val="left"/>
              <w:rPr>
                <w:rFonts w:cs="Arial"/>
                <w:b w:val="0"/>
                <w:color w:val="000000"/>
                <w:sz w:val="20"/>
                <w:szCs w:val="20"/>
              </w:rPr>
            </w:pPr>
            <w:r w:rsidRPr="009C34EB">
              <w:rPr>
                <w:b w:val="0"/>
                <w:sz w:val="20"/>
                <w:szCs w:val="20"/>
              </w:rPr>
              <w:t>Rebecca Payne</w:t>
            </w:r>
          </w:p>
        </w:tc>
        <w:tc>
          <w:tcPr>
            <w:tcW w:w="1112" w:type="dxa"/>
          </w:tcPr>
          <w:p w14:paraId="1ED93D37" w14:textId="0EAEA84B" w:rsidR="004572A1" w:rsidRPr="00DC513F" w:rsidRDefault="004572A1" w:rsidP="004572A1">
            <w:pPr>
              <w:pStyle w:val="Title"/>
              <w:spacing w:before="0" w:after="60" w:line="60" w:lineRule="atLeast"/>
              <w:rPr>
                <w:b w:val="0"/>
                <w:sz w:val="20"/>
                <w:szCs w:val="20"/>
              </w:rPr>
            </w:pPr>
            <w:r>
              <w:rPr>
                <w:rFonts w:cs="Arial"/>
                <w:b w:val="0"/>
                <w:sz w:val="20"/>
                <w:szCs w:val="20"/>
              </w:rPr>
              <w:t>Chair</w:t>
            </w:r>
          </w:p>
        </w:tc>
        <w:tc>
          <w:tcPr>
            <w:tcW w:w="2440" w:type="dxa"/>
            <w:vAlign w:val="center"/>
          </w:tcPr>
          <w:p w14:paraId="0F0E1FDB" w14:textId="5D7B07C8"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2BE8C2DE" w14:textId="53E668E2" w:rsidR="004572A1" w:rsidRPr="00DC513F" w:rsidRDefault="004572A1" w:rsidP="004572A1">
            <w:pPr>
              <w:pStyle w:val="Title"/>
              <w:spacing w:before="0" w:after="60" w:line="60" w:lineRule="atLeast"/>
              <w:jc w:val="left"/>
              <w:rPr>
                <w:rFonts w:cs="Arial"/>
                <w:b w:val="0"/>
                <w:sz w:val="20"/>
                <w:szCs w:val="20"/>
              </w:rPr>
            </w:pPr>
            <w:r>
              <w:rPr>
                <w:b w:val="0"/>
                <w:bCs w:val="0"/>
                <w:sz w:val="20"/>
                <w:szCs w:val="20"/>
              </w:rPr>
              <w:t>Employed via Nuffield Department of Primary Care who are funded by NIHR, THIS Institute, Norwegian Research Council, Oxford AHSN, OUH NHS Foundation Trust, Health Foundation, HDRUK, MRC and Welcome Trust</w:t>
            </w:r>
          </w:p>
        </w:tc>
        <w:tc>
          <w:tcPr>
            <w:tcW w:w="1781" w:type="dxa"/>
          </w:tcPr>
          <w:p w14:paraId="1B887BDE" w14:textId="49528F27" w:rsidR="004572A1" w:rsidRPr="00DC513F" w:rsidRDefault="004572A1" w:rsidP="004572A1">
            <w:pPr>
              <w:pStyle w:val="Title"/>
              <w:spacing w:before="0" w:after="60" w:line="60" w:lineRule="atLeast"/>
              <w:rPr>
                <w:rFonts w:cs="Arial"/>
                <w:b w:val="0"/>
                <w:sz w:val="20"/>
                <w:szCs w:val="20"/>
              </w:rPr>
            </w:pPr>
            <w:r>
              <w:rPr>
                <w:rFonts w:cs="Arial"/>
                <w:b w:val="0"/>
                <w:sz w:val="20"/>
                <w:szCs w:val="20"/>
              </w:rPr>
              <w:t>Sept 2022</w:t>
            </w:r>
          </w:p>
        </w:tc>
        <w:tc>
          <w:tcPr>
            <w:tcW w:w="1251" w:type="dxa"/>
            <w:vAlign w:val="center"/>
          </w:tcPr>
          <w:p w14:paraId="5E04B67C" w14:textId="7F4A97F7"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75D98DC8" w14:textId="6BB4E5E6" w:rsidR="004572A1" w:rsidRPr="00DC513F"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08BEBC57" w14:textId="77777777" w:rsidTr="00060976">
        <w:tc>
          <w:tcPr>
            <w:tcW w:w="1875" w:type="dxa"/>
            <w:vAlign w:val="center"/>
          </w:tcPr>
          <w:p w14:paraId="250BB5B9" w14:textId="77777777" w:rsidR="004572A1" w:rsidRPr="009C34EB" w:rsidRDefault="004572A1" w:rsidP="004572A1">
            <w:pPr>
              <w:pStyle w:val="Title"/>
              <w:spacing w:before="0" w:after="60" w:line="60" w:lineRule="atLeast"/>
              <w:jc w:val="left"/>
              <w:rPr>
                <w:b w:val="0"/>
                <w:sz w:val="20"/>
                <w:szCs w:val="20"/>
              </w:rPr>
            </w:pPr>
            <w:r w:rsidRPr="009C34EB">
              <w:rPr>
                <w:b w:val="0"/>
                <w:sz w:val="20"/>
                <w:szCs w:val="20"/>
              </w:rPr>
              <w:t>Rebecca Payne</w:t>
            </w:r>
          </w:p>
        </w:tc>
        <w:tc>
          <w:tcPr>
            <w:tcW w:w="1112" w:type="dxa"/>
          </w:tcPr>
          <w:p w14:paraId="4D475385" w14:textId="77777777" w:rsidR="004572A1" w:rsidRDefault="004572A1" w:rsidP="004572A1">
            <w:pPr>
              <w:pStyle w:val="Title"/>
              <w:spacing w:before="0" w:after="60" w:line="60" w:lineRule="atLeast"/>
              <w:rPr>
                <w:rFonts w:cs="Arial"/>
                <w:b w:val="0"/>
                <w:sz w:val="20"/>
                <w:szCs w:val="20"/>
              </w:rPr>
            </w:pPr>
            <w:r>
              <w:rPr>
                <w:rFonts w:cs="Arial"/>
                <w:b w:val="0"/>
                <w:sz w:val="20"/>
                <w:szCs w:val="20"/>
              </w:rPr>
              <w:t>Chair</w:t>
            </w:r>
          </w:p>
        </w:tc>
        <w:tc>
          <w:tcPr>
            <w:tcW w:w="2440" w:type="dxa"/>
            <w:vAlign w:val="center"/>
          </w:tcPr>
          <w:p w14:paraId="445C02F0" w14:textId="77777777"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Indirect</w:t>
            </w:r>
          </w:p>
        </w:tc>
        <w:tc>
          <w:tcPr>
            <w:tcW w:w="5797" w:type="dxa"/>
          </w:tcPr>
          <w:p w14:paraId="18E98110" w14:textId="77777777" w:rsidR="004572A1" w:rsidRPr="00DB7AD0" w:rsidRDefault="004572A1" w:rsidP="004572A1">
            <w:pPr>
              <w:rPr>
                <w:rFonts w:ascii="Arial" w:hAnsi="Arial" w:cs="Arial"/>
                <w:sz w:val="20"/>
                <w:szCs w:val="20"/>
              </w:rPr>
            </w:pPr>
            <w:r w:rsidRPr="00DB7AD0">
              <w:rPr>
                <w:rFonts w:ascii="Arial" w:hAnsi="Arial" w:cs="Arial"/>
                <w:sz w:val="20"/>
                <w:szCs w:val="20"/>
              </w:rPr>
              <w:t>Spouse - Employed by NHS Wales as Consultant Clinical Neurophysiologist, Specialist member for NICE epilepsy guidance, occasional private work, spouse holds a small number of shares in a diverse range of companies. None of these are medical or pharmaceutical in nature</w:t>
            </w:r>
          </w:p>
        </w:tc>
        <w:tc>
          <w:tcPr>
            <w:tcW w:w="1781" w:type="dxa"/>
          </w:tcPr>
          <w:p w14:paraId="51090E6A" w14:textId="77777777" w:rsidR="004572A1" w:rsidRDefault="004572A1" w:rsidP="004572A1">
            <w:pPr>
              <w:pStyle w:val="Title"/>
              <w:spacing w:before="0" w:after="60" w:line="60" w:lineRule="atLeast"/>
              <w:rPr>
                <w:rFonts w:cs="Arial"/>
                <w:b w:val="0"/>
                <w:sz w:val="20"/>
                <w:szCs w:val="20"/>
              </w:rPr>
            </w:pPr>
          </w:p>
        </w:tc>
        <w:tc>
          <w:tcPr>
            <w:tcW w:w="1251" w:type="dxa"/>
            <w:vAlign w:val="center"/>
          </w:tcPr>
          <w:p w14:paraId="637ADCE9" w14:textId="77777777" w:rsidR="004572A1" w:rsidRDefault="004572A1" w:rsidP="004572A1">
            <w:pPr>
              <w:pStyle w:val="Title"/>
              <w:spacing w:before="0" w:after="60" w:line="60" w:lineRule="atLeast"/>
              <w:rPr>
                <w:b w:val="0"/>
                <w:sz w:val="20"/>
                <w:szCs w:val="20"/>
              </w:rPr>
            </w:pPr>
            <w:r>
              <w:rPr>
                <w:b w:val="0"/>
                <w:sz w:val="20"/>
                <w:szCs w:val="20"/>
              </w:rPr>
              <w:t>Sept 2022</w:t>
            </w:r>
          </w:p>
        </w:tc>
        <w:tc>
          <w:tcPr>
            <w:tcW w:w="1195" w:type="dxa"/>
            <w:vAlign w:val="center"/>
          </w:tcPr>
          <w:p w14:paraId="7B79BFC4" w14:textId="77777777" w:rsidR="004572A1" w:rsidRDefault="004572A1" w:rsidP="004572A1">
            <w:pPr>
              <w:pStyle w:val="Title"/>
              <w:spacing w:before="0" w:after="60" w:line="60" w:lineRule="atLeast"/>
              <w:rPr>
                <w:rFonts w:cs="Arial"/>
                <w:b w:val="0"/>
                <w:sz w:val="20"/>
                <w:szCs w:val="20"/>
              </w:rPr>
            </w:pPr>
            <w:r>
              <w:rPr>
                <w:rFonts w:cs="Arial"/>
                <w:b w:val="0"/>
                <w:sz w:val="20"/>
                <w:szCs w:val="20"/>
              </w:rPr>
              <w:t>Ongoing</w:t>
            </w:r>
          </w:p>
        </w:tc>
      </w:tr>
      <w:tr w:rsidR="004572A1" w:rsidRPr="00DC513F" w14:paraId="142E6B03" w14:textId="77777777" w:rsidTr="00060976">
        <w:tc>
          <w:tcPr>
            <w:tcW w:w="1875" w:type="dxa"/>
            <w:vAlign w:val="center"/>
          </w:tcPr>
          <w:p w14:paraId="25628F2C" w14:textId="6FB375BD"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511B5277" w14:textId="52B8C7A6"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20378403" w14:textId="21842EEF" w:rsidR="004572A1" w:rsidRPr="00DC513F" w:rsidRDefault="004572A1" w:rsidP="004572A1">
            <w:pPr>
              <w:pStyle w:val="Title"/>
              <w:spacing w:before="0" w:after="60" w:line="60" w:lineRule="atLeast"/>
              <w:jc w:val="left"/>
              <w:rPr>
                <w:b w:val="0"/>
                <w:sz w:val="20"/>
                <w:szCs w:val="20"/>
              </w:rPr>
            </w:pPr>
            <w:r w:rsidRPr="00604403">
              <w:rPr>
                <w:b w:val="0"/>
                <w:sz w:val="20"/>
                <w:szCs w:val="20"/>
              </w:rPr>
              <w:t>Direct – financial</w:t>
            </w:r>
          </w:p>
        </w:tc>
        <w:tc>
          <w:tcPr>
            <w:tcW w:w="5797" w:type="dxa"/>
            <w:vAlign w:val="center"/>
          </w:tcPr>
          <w:p w14:paraId="0CD02655" w14:textId="67094457" w:rsidR="004572A1" w:rsidRPr="00DC513F" w:rsidRDefault="004572A1" w:rsidP="004572A1">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sit as Registrant member for Fitness to Practice Hearings at the Nursing &amp; Midwifery Council. </w:t>
            </w:r>
          </w:p>
        </w:tc>
        <w:tc>
          <w:tcPr>
            <w:tcW w:w="1781" w:type="dxa"/>
            <w:vAlign w:val="center"/>
          </w:tcPr>
          <w:p w14:paraId="285B4A0C" w14:textId="698F9C50" w:rsidR="004572A1" w:rsidRPr="00DC513F"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2016</w:t>
            </w:r>
          </w:p>
        </w:tc>
        <w:tc>
          <w:tcPr>
            <w:tcW w:w="1251" w:type="dxa"/>
            <w:vAlign w:val="center"/>
          </w:tcPr>
          <w:p w14:paraId="456C99AE" w14:textId="77777777" w:rsidR="004572A1" w:rsidRPr="00604403" w:rsidRDefault="004572A1" w:rsidP="004572A1">
            <w:pPr>
              <w:pStyle w:val="Title"/>
              <w:spacing w:after="60" w:line="60" w:lineRule="atLeast"/>
              <w:rPr>
                <w:b w:val="0"/>
                <w:sz w:val="20"/>
                <w:szCs w:val="20"/>
              </w:rPr>
            </w:pPr>
            <w:r>
              <w:rPr>
                <w:b w:val="0"/>
                <w:sz w:val="20"/>
                <w:szCs w:val="20"/>
              </w:rPr>
              <w:t>T</w:t>
            </w:r>
            <w:r w:rsidRPr="00604403">
              <w:rPr>
                <w:b w:val="0"/>
                <w:sz w:val="20"/>
                <w:szCs w:val="20"/>
              </w:rPr>
              <w:t>o date -</w:t>
            </w:r>
          </w:p>
          <w:p w14:paraId="72508246" w14:textId="77777777" w:rsidR="004572A1" w:rsidRPr="00604403" w:rsidRDefault="004572A1" w:rsidP="004572A1">
            <w:pPr>
              <w:pStyle w:val="Title"/>
              <w:spacing w:after="60" w:line="60" w:lineRule="atLeast"/>
              <w:rPr>
                <w:b w:val="0"/>
                <w:sz w:val="20"/>
                <w:szCs w:val="20"/>
              </w:rPr>
            </w:pPr>
            <w:r w:rsidRPr="00604403">
              <w:rPr>
                <w:b w:val="0"/>
                <w:sz w:val="20"/>
                <w:szCs w:val="20"/>
              </w:rPr>
              <w:t xml:space="preserve">expected </w:t>
            </w:r>
          </w:p>
          <w:p w14:paraId="15A29E02" w14:textId="77777777" w:rsidR="004572A1" w:rsidRPr="00604403" w:rsidRDefault="004572A1" w:rsidP="004572A1">
            <w:pPr>
              <w:pStyle w:val="Title"/>
              <w:spacing w:after="60" w:line="60" w:lineRule="atLeast"/>
              <w:rPr>
                <w:b w:val="0"/>
                <w:sz w:val="20"/>
                <w:szCs w:val="20"/>
              </w:rPr>
            </w:pPr>
            <w:r w:rsidRPr="00604403">
              <w:rPr>
                <w:b w:val="0"/>
                <w:sz w:val="20"/>
                <w:szCs w:val="20"/>
              </w:rPr>
              <w:t xml:space="preserve">to continue </w:t>
            </w:r>
          </w:p>
          <w:p w14:paraId="5134668E" w14:textId="1A947FD5" w:rsidR="004572A1" w:rsidRPr="00DC513F" w:rsidRDefault="004572A1" w:rsidP="004572A1">
            <w:pPr>
              <w:pStyle w:val="Title"/>
              <w:spacing w:before="0" w:after="60" w:line="60" w:lineRule="atLeast"/>
              <w:rPr>
                <w:b w:val="0"/>
                <w:sz w:val="20"/>
                <w:szCs w:val="20"/>
              </w:rPr>
            </w:pPr>
            <w:r w:rsidRPr="00604403">
              <w:rPr>
                <w:b w:val="0"/>
                <w:sz w:val="20"/>
                <w:szCs w:val="20"/>
              </w:rPr>
              <w:t>to 2024</w:t>
            </w:r>
          </w:p>
        </w:tc>
        <w:tc>
          <w:tcPr>
            <w:tcW w:w="1195" w:type="dxa"/>
            <w:vAlign w:val="center"/>
          </w:tcPr>
          <w:p w14:paraId="624F3844" w14:textId="4DF8BE55"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NA</w:t>
            </w:r>
          </w:p>
        </w:tc>
      </w:tr>
      <w:tr w:rsidR="004572A1" w:rsidRPr="00DC513F" w14:paraId="1AB07500" w14:textId="77777777" w:rsidTr="00060976">
        <w:tc>
          <w:tcPr>
            <w:tcW w:w="1875" w:type="dxa"/>
            <w:vAlign w:val="center"/>
          </w:tcPr>
          <w:p w14:paraId="53CC118E" w14:textId="15D00C0A"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56CA48A8" w14:textId="696AA237"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2952273B" w14:textId="5AAAA64F" w:rsidR="004572A1" w:rsidRPr="00DC513F" w:rsidRDefault="004572A1" w:rsidP="004572A1">
            <w:pPr>
              <w:pStyle w:val="Title"/>
              <w:spacing w:before="0" w:after="60" w:line="60" w:lineRule="atLeast"/>
              <w:jc w:val="left"/>
              <w:rPr>
                <w:b w:val="0"/>
                <w:sz w:val="20"/>
                <w:szCs w:val="20"/>
              </w:rPr>
            </w:pPr>
            <w:r w:rsidRPr="00604403">
              <w:rPr>
                <w:b w:val="0"/>
                <w:sz w:val="20"/>
                <w:szCs w:val="20"/>
              </w:rPr>
              <w:t>Direct – financial</w:t>
            </w:r>
          </w:p>
        </w:tc>
        <w:tc>
          <w:tcPr>
            <w:tcW w:w="5797" w:type="dxa"/>
            <w:vAlign w:val="center"/>
          </w:tcPr>
          <w:p w14:paraId="4FB7BFE0" w14:textId="5FBAFFF6" w:rsidR="004572A1" w:rsidRPr="00DC513F" w:rsidRDefault="004572A1" w:rsidP="004572A1">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provide expert advice on BBC and PHE copy and products aimed at the pregnant and very early years population. </w:t>
            </w:r>
          </w:p>
        </w:tc>
        <w:tc>
          <w:tcPr>
            <w:tcW w:w="1781" w:type="dxa"/>
            <w:vAlign w:val="center"/>
          </w:tcPr>
          <w:p w14:paraId="5748CC1D" w14:textId="23FA6359" w:rsidR="004572A1" w:rsidRPr="00DC513F"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August 2019 </w:t>
            </w:r>
          </w:p>
        </w:tc>
        <w:tc>
          <w:tcPr>
            <w:tcW w:w="1251" w:type="dxa"/>
            <w:vAlign w:val="center"/>
          </w:tcPr>
          <w:p w14:paraId="1ECB6947" w14:textId="57C22526" w:rsidR="004572A1" w:rsidRPr="00DC513F" w:rsidRDefault="004572A1" w:rsidP="004572A1">
            <w:pPr>
              <w:pStyle w:val="Title"/>
              <w:spacing w:before="0" w:after="60" w:line="60" w:lineRule="atLeast"/>
              <w:rPr>
                <w:b w:val="0"/>
                <w:sz w:val="20"/>
                <w:szCs w:val="20"/>
              </w:rPr>
            </w:pPr>
            <w:r>
              <w:rPr>
                <w:b w:val="0"/>
                <w:sz w:val="20"/>
                <w:szCs w:val="20"/>
              </w:rPr>
              <w:t xml:space="preserve">To date and continues </w:t>
            </w:r>
          </w:p>
        </w:tc>
        <w:tc>
          <w:tcPr>
            <w:tcW w:w="1195" w:type="dxa"/>
            <w:vAlign w:val="center"/>
          </w:tcPr>
          <w:p w14:paraId="7C927C1E" w14:textId="4E17F826"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2C39E73B" w14:textId="77777777" w:rsidTr="00060976">
        <w:tc>
          <w:tcPr>
            <w:tcW w:w="1875" w:type="dxa"/>
            <w:vAlign w:val="center"/>
          </w:tcPr>
          <w:p w14:paraId="7E853C44" w14:textId="3ADDF5DE"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5865F08B" w14:textId="702E0FFA"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9C9D771" w14:textId="08979F60" w:rsidR="004572A1" w:rsidRPr="00DC513F" w:rsidRDefault="004572A1" w:rsidP="004572A1">
            <w:pPr>
              <w:pStyle w:val="Title"/>
              <w:spacing w:before="0" w:after="60" w:line="60" w:lineRule="atLeast"/>
              <w:jc w:val="left"/>
              <w:rPr>
                <w:b w:val="0"/>
                <w:sz w:val="20"/>
                <w:szCs w:val="20"/>
              </w:rPr>
            </w:pPr>
            <w:r w:rsidRPr="00604403">
              <w:rPr>
                <w:b w:val="0"/>
                <w:sz w:val="20"/>
                <w:szCs w:val="20"/>
              </w:rPr>
              <w:t>Direct – financial</w:t>
            </w:r>
          </w:p>
        </w:tc>
        <w:tc>
          <w:tcPr>
            <w:tcW w:w="5797" w:type="dxa"/>
            <w:vAlign w:val="center"/>
          </w:tcPr>
          <w:p w14:paraId="2F5AE6D0" w14:textId="3BC9E9FC" w:rsidR="004572A1" w:rsidRPr="00DC513F" w:rsidRDefault="004572A1" w:rsidP="004572A1">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To maintain clinical skills and credibility I work as R</w:t>
            </w:r>
            <w:r>
              <w:rPr>
                <w:rFonts w:cs="Arial"/>
                <w:b w:val="0"/>
                <w:snapToGrid w:val="0"/>
                <w:sz w:val="20"/>
                <w:szCs w:val="20"/>
                <w:lang w:eastAsia="en-US"/>
              </w:rPr>
              <w:t>egistered Nurse</w:t>
            </w:r>
            <w:r w:rsidRPr="00604403">
              <w:rPr>
                <w:rFonts w:cs="Arial"/>
                <w:b w:val="0"/>
                <w:snapToGrid w:val="0"/>
                <w:sz w:val="20"/>
                <w:szCs w:val="20"/>
                <w:lang w:eastAsia="en-US"/>
              </w:rPr>
              <w:t xml:space="preserve"> at University Hospitals of Morecambe Bay on a bank arrangement.</w:t>
            </w:r>
          </w:p>
        </w:tc>
        <w:tc>
          <w:tcPr>
            <w:tcW w:w="1781" w:type="dxa"/>
            <w:vAlign w:val="center"/>
          </w:tcPr>
          <w:p w14:paraId="4D558E75" w14:textId="4C2246A8" w:rsidR="004572A1" w:rsidRPr="00DC513F"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2010</w:t>
            </w:r>
          </w:p>
        </w:tc>
        <w:tc>
          <w:tcPr>
            <w:tcW w:w="1251" w:type="dxa"/>
            <w:vAlign w:val="center"/>
          </w:tcPr>
          <w:p w14:paraId="6646F0A0" w14:textId="59FD7A44" w:rsidR="004572A1" w:rsidRPr="00DC513F" w:rsidRDefault="004572A1" w:rsidP="004572A1">
            <w:pPr>
              <w:pStyle w:val="Title"/>
              <w:spacing w:before="0" w:after="60" w:line="60" w:lineRule="atLeast"/>
              <w:rPr>
                <w:b w:val="0"/>
                <w:sz w:val="20"/>
                <w:szCs w:val="20"/>
              </w:rPr>
            </w:pPr>
            <w:r>
              <w:rPr>
                <w:b w:val="0"/>
                <w:sz w:val="20"/>
                <w:szCs w:val="20"/>
              </w:rPr>
              <w:t>To date and continues</w:t>
            </w:r>
          </w:p>
        </w:tc>
        <w:tc>
          <w:tcPr>
            <w:tcW w:w="1195" w:type="dxa"/>
            <w:vAlign w:val="center"/>
          </w:tcPr>
          <w:p w14:paraId="4A8A06F6" w14:textId="6C48575F"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317FFFF9" w14:textId="77777777" w:rsidTr="00060976">
        <w:tc>
          <w:tcPr>
            <w:tcW w:w="1875" w:type="dxa"/>
            <w:vAlign w:val="center"/>
          </w:tcPr>
          <w:p w14:paraId="7B468B8A" w14:textId="5952AA66"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5C642C23" w14:textId="0F539515"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9FE1010" w14:textId="3A08F8F9" w:rsidR="004572A1" w:rsidRPr="00DC513F" w:rsidRDefault="004572A1" w:rsidP="004572A1">
            <w:pPr>
              <w:pStyle w:val="Title"/>
              <w:spacing w:before="0" w:after="60" w:line="60" w:lineRule="atLeast"/>
              <w:jc w:val="left"/>
              <w:rPr>
                <w:b w:val="0"/>
                <w:sz w:val="20"/>
                <w:szCs w:val="20"/>
              </w:rPr>
            </w:pPr>
            <w:r w:rsidRPr="00604403">
              <w:rPr>
                <w:b w:val="0"/>
                <w:sz w:val="20"/>
                <w:szCs w:val="20"/>
              </w:rPr>
              <w:t>Direct – financial</w:t>
            </w:r>
          </w:p>
        </w:tc>
        <w:tc>
          <w:tcPr>
            <w:tcW w:w="5797" w:type="dxa"/>
            <w:vAlign w:val="center"/>
          </w:tcPr>
          <w:p w14:paraId="72BAE504" w14:textId="05443E07" w:rsidR="004572A1" w:rsidRPr="00DC513F" w:rsidRDefault="004572A1" w:rsidP="004572A1">
            <w:pPr>
              <w:pStyle w:val="Title"/>
              <w:spacing w:before="0" w:after="60" w:line="60" w:lineRule="atLeast"/>
              <w:jc w:val="left"/>
              <w:rPr>
                <w:rFonts w:cs="Arial"/>
                <w:b w:val="0"/>
                <w:snapToGrid w:val="0"/>
                <w:sz w:val="20"/>
                <w:szCs w:val="20"/>
                <w:lang w:eastAsia="en-US"/>
              </w:rPr>
            </w:pPr>
            <w:r>
              <w:rPr>
                <w:rFonts w:cs="Arial"/>
                <w:b w:val="0"/>
                <w:snapToGrid w:val="0"/>
                <w:sz w:val="20"/>
                <w:szCs w:val="20"/>
                <w:lang w:eastAsia="en-US"/>
              </w:rPr>
              <w:t xml:space="preserve">Director of Nursing and Quality for Blackpool, Fylde, and Wyre CCGs </w:t>
            </w:r>
          </w:p>
        </w:tc>
        <w:tc>
          <w:tcPr>
            <w:tcW w:w="1781" w:type="dxa"/>
            <w:vAlign w:val="center"/>
          </w:tcPr>
          <w:p w14:paraId="06F0B4EE" w14:textId="260C56A8" w:rsidR="004572A1" w:rsidRPr="00DC513F"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51" w:type="dxa"/>
            <w:vAlign w:val="center"/>
          </w:tcPr>
          <w:p w14:paraId="5B59C648" w14:textId="426522C7" w:rsidR="004572A1" w:rsidRPr="00DC513F" w:rsidRDefault="004572A1" w:rsidP="004572A1">
            <w:pPr>
              <w:pStyle w:val="Title"/>
              <w:spacing w:before="0" w:after="60" w:line="60" w:lineRule="atLeast"/>
              <w:rPr>
                <w:b w:val="0"/>
                <w:sz w:val="20"/>
                <w:szCs w:val="20"/>
              </w:rPr>
            </w:pPr>
            <w:r>
              <w:rPr>
                <w:b w:val="0"/>
                <w:sz w:val="20"/>
                <w:szCs w:val="20"/>
              </w:rPr>
              <w:t xml:space="preserve">To date and continues </w:t>
            </w:r>
          </w:p>
        </w:tc>
        <w:tc>
          <w:tcPr>
            <w:tcW w:w="1195" w:type="dxa"/>
            <w:vAlign w:val="center"/>
          </w:tcPr>
          <w:p w14:paraId="1E189E5C" w14:textId="3CF40B87"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5F3C2958" w14:textId="77777777" w:rsidTr="00060976">
        <w:tc>
          <w:tcPr>
            <w:tcW w:w="1875" w:type="dxa"/>
            <w:vAlign w:val="center"/>
          </w:tcPr>
          <w:p w14:paraId="45C4103B" w14:textId="114F394C"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Jane Scattergood</w:t>
            </w:r>
          </w:p>
        </w:tc>
        <w:tc>
          <w:tcPr>
            <w:tcW w:w="1112" w:type="dxa"/>
            <w:vAlign w:val="center"/>
          </w:tcPr>
          <w:p w14:paraId="0DAF725E" w14:textId="1961A527"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1EC325D7" w14:textId="438CBAC1" w:rsidR="004572A1" w:rsidRPr="00DC513F" w:rsidRDefault="004572A1" w:rsidP="004572A1">
            <w:pPr>
              <w:pStyle w:val="Title"/>
              <w:spacing w:before="0" w:after="60" w:line="60" w:lineRule="atLeast"/>
              <w:jc w:val="left"/>
              <w:rPr>
                <w:b w:val="0"/>
                <w:sz w:val="20"/>
                <w:szCs w:val="20"/>
              </w:rPr>
            </w:pPr>
            <w:r w:rsidRPr="00604403">
              <w:rPr>
                <w:b w:val="0"/>
                <w:sz w:val="20"/>
                <w:szCs w:val="20"/>
              </w:rPr>
              <w:t>Direct – financial</w:t>
            </w:r>
          </w:p>
        </w:tc>
        <w:tc>
          <w:tcPr>
            <w:tcW w:w="5797" w:type="dxa"/>
            <w:vAlign w:val="center"/>
          </w:tcPr>
          <w:p w14:paraId="3F8F6A98" w14:textId="08E55003" w:rsidR="004572A1" w:rsidRPr="00DC513F" w:rsidRDefault="004572A1" w:rsidP="004572A1">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Lancashire and South Cumbria Covid-19 Vaccination Director</w:t>
            </w:r>
          </w:p>
        </w:tc>
        <w:tc>
          <w:tcPr>
            <w:tcW w:w="1781" w:type="dxa"/>
            <w:vAlign w:val="center"/>
          </w:tcPr>
          <w:p w14:paraId="7BF9199D" w14:textId="603B4B05" w:rsidR="004572A1" w:rsidRPr="00DC513F"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September 2020</w:t>
            </w:r>
          </w:p>
        </w:tc>
        <w:tc>
          <w:tcPr>
            <w:tcW w:w="1251" w:type="dxa"/>
            <w:vAlign w:val="center"/>
          </w:tcPr>
          <w:p w14:paraId="1E58986B" w14:textId="5DB9E70A" w:rsidR="004572A1" w:rsidRPr="00DC513F" w:rsidRDefault="004572A1" w:rsidP="004572A1">
            <w:pPr>
              <w:pStyle w:val="Title"/>
              <w:spacing w:before="0" w:after="60" w:line="60" w:lineRule="atLeast"/>
              <w:rPr>
                <w:b w:val="0"/>
                <w:sz w:val="20"/>
                <w:szCs w:val="20"/>
              </w:rPr>
            </w:pPr>
            <w:r>
              <w:rPr>
                <w:b w:val="0"/>
                <w:sz w:val="20"/>
                <w:szCs w:val="20"/>
              </w:rPr>
              <w:t xml:space="preserve">To date and continues </w:t>
            </w:r>
          </w:p>
        </w:tc>
        <w:tc>
          <w:tcPr>
            <w:tcW w:w="1195" w:type="dxa"/>
            <w:vAlign w:val="center"/>
          </w:tcPr>
          <w:p w14:paraId="47DC086D" w14:textId="3FE15DDF"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5D3B33C5" w14:textId="77777777" w:rsidTr="00060976">
        <w:tc>
          <w:tcPr>
            <w:tcW w:w="1875" w:type="dxa"/>
            <w:vAlign w:val="center"/>
          </w:tcPr>
          <w:p w14:paraId="12AB47CA" w14:textId="0F4AEC28"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4FEDC92E" w14:textId="48527E1E"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704BB769" w14:textId="0553C7D6" w:rsidR="004572A1" w:rsidRPr="00DC513F" w:rsidRDefault="004572A1" w:rsidP="004572A1">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5797" w:type="dxa"/>
            <w:vAlign w:val="center"/>
          </w:tcPr>
          <w:p w14:paraId="23C81ED9" w14:textId="7A260D25" w:rsidR="004572A1" w:rsidRPr="00DC513F" w:rsidRDefault="004572A1" w:rsidP="004572A1">
            <w:pPr>
              <w:pStyle w:val="Title"/>
              <w:spacing w:before="0" w:after="60" w:line="60" w:lineRule="atLeast"/>
              <w:jc w:val="left"/>
              <w:rPr>
                <w:rFonts w:cs="Arial"/>
                <w:b w:val="0"/>
                <w:sz w:val="20"/>
                <w:szCs w:val="20"/>
              </w:rPr>
            </w:pPr>
            <w:r w:rsidRPr="00604403">
              <w:rPr>
                <w:rFonts w:cs="Arial"/>
                <w:b w:val="0"/>
                <w:snapToGrid w:val="0"/>
                <w:sz w:val="20"/>
                <w:szCs w:val="20"/>
                <w:lang w:eastAsia="en-US"/>
              </w:rPr>
              <w:t>I am national Chair of the ICON project, which is a public health intervention to drive down the incidence of abusive head trauma in infancy. Locally this is commissioned by Lancashire C</w:t>
            </w:r>
            <w:r>
              <w:rPr>
                <w:rFonts w:cs="Arial"/>
                <w:b w:val="0"/>
                <w:snapToGrid w:val="0"/>
                <w:sz w:val="20"/>
                <w:szCs w:val="20"/>
                <w:lang w:eastAsia="en-US"/>
              </w:rPr>
              <w:t xml:space="preserve">ounty </w:t>
            </w:r>
            <w:proofErr w:type="gramStart"/>
            <w:r>
              <w:rPr>
                <w:rFonts w:cs="Arial"/>
                <w:b w:val="0"/>
                <w:snapToGrid w:val="0"/>
                <w:sz w:val="20"/>
                <w:szCs w:val="20"/>
                <w:lang w:eastAsia="en-US"/>
              </w:rPr>
              <w:t>Council</w:t>
            </w:r>
            <w:proofErr w:type="gramEnd"/>
            <w:r w:rsidRPr="00604403">
              <w:rPr>
                <w:rFonts w:cs="Arial"/>
                <w:b w:val="0"/>
                <w:snapToGrid w:val="0"/>
                <w:sz w:val="20"/>
                <w:szCs w:val="20"/>
                <w:lang w:eastAsia="en-US"/>
              </w:rPr>
              <w:t xml:space="preserve"> and we are progressing national commissioning by the NHS and L</w:t>
            </w:r>
            <w:r>
              <w:rPr>
                <w:rFonts w:cs="Arial"/>
                <w:b w:val="0"/>
                <w:snapToGrid w:val="0"/>
                <w:sz w:val="20"/>
                <w:szCs w:val="20"/>
                <w:lang w:eastAsia="en-US"/>
              </w:rPr>
              <w:t xml:space="preserve">ocal </w:t>
            </w:r>
            <w:r w:rsidRPr="00604403">
              <w:rPr>
                <w:rFonts w:cs="Arial"/>
                <w:b w:val="0"/>
                <w:snapToGrid w:val="0"/>
                <w:sz w:val="20"/>
                <w:szCs w:val="20"/>
                <w:lang w:eastAsia="en-US"/>
              </w:rPr>
              <w:t>G</w:t>
            </w:r>
            <w:r>
              <w:rPr>
                <w:rFonts w:cs="Arial"/>
                <w:b w:val="0"/>
                <w:snapToGrid w:val="0"/>
                <w:sz w:val="20"/>
                <w:szCs w:val="20"/>
                <w:lang w:eastAsia="en-US"/>
              </w:rPr>
              <w:t xml:space="preserve">overnment </w:t>
            </w:r>
            <w:r w:rsidRPr="00604403">
              <w:rPr>
                <w:rFonts w:cs="Arial"/>
                <w:b w:val="0"/>
                <w:snapToGrid w:val="0"/>
                <w:sz w:val="20"/>
                <w:szCs w:val="20"/>
                <w:lang w:eastAsia="en-US"/>
              </w:rPr>
              <w:t>A</w:t>
            </w:r>
            <w:r>
              <w:rPr>
                <w:rFonts w:cs="Arial"/>
                <w:b w:val="0"/>
                <w:snapToGrid w:val="0"/>
                <w:sz w:val="20"/>
                <w:szCs w:val="20"/>
                <w:lang w:eastAsia="en-US"/>
              </w:rPr>
              <w:t>ssociation</w:t>
            </w:r>
            <w:r w:rsidRPr="00604403">
              <w:rPr>
                <w:rFonts w:cs="Arial"/>
                <w:b w:val="0"/>
                <w:snapToGrid w:val="0"/>
                <w:sz w:val="20"/>
                <w:szCs w:val="20"/>
                <w:lang w:eastAsia="en-US"/>
              </w:rPr>
              <w:t>.</w:t>
            </w:r>
          </w:p>
        </w:tc>
        <w:tc>
          <w:tcPr>
            <w:tcW w:w="1781" w:type="dxa"/>
            <w:vAlign w:val="center"/>
          </w:tcPr>
          <w:p w14:paraId="4F542D4B" w14:textId="20D32B52" w:rsidR="004572A1"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51" w:type="dxa"/>
            <w:vAlign w:val="center"/>
          </w:tcPr>
          <w:p w14:paraId="6B5A7481" w14:textId="6031AB66" w:rsidR="004572A1" w:rsidRDefault="004572A1" w:rsidP="004572A1">
            <w:pPr>
              <w:pStyle w:val="Title"/>
              <w:spacing w:before="0" w:after="60" w:line="60" w:lineRule="atLeast"/>
              <w:rPr>
                <w:b w:val="0"/>
                <w:sz w:val="20"/>
                <w:szCs w:val="20"/>
              </w:rPr>
            </w:pPr>
            <w:r>
              <w:rPr>
                <w:b w:val="0"/>
                <w:sz w:val="20"/>
                <w:szCs w:val="20"/>
              </w:rPr>
              <w:t xml:space="preserve">To date and continues </w:t>
            </w:r>
          </w:p>
        </w:tc>
        <w:tc>
          <w:tcPr>
            <w:tcW w:w="1195" w:type="dxa"/>
            <w:vAlign w:val="center"/>
          </w:tcPr>
          <w:p w14:paraId="0834660A" w14:textId="6C895440"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1C803790" w14:textId="77777777" w:rsidTr="00060976">
        <w:tc>
          <w:tcPr>
            <w:tcW w:w="1875" w:type="dxa"/>
            <w:vAlign w:val="center"/>
          </w:tcPr>
          <w:p w14:paraId="580205B1" w14:textId="626EB5AC"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60A12AC6" w14:textId="4C3C65E5"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21F2C5BF" w14:textId="6B72002D" w:rsidR="004572A1" w:rsidRPr="00DC513F" w:rsidRDefault="004572A1" w:rsidP="004572A1">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5797" w:type="dxa"/>
            <w:vAlign w:val="center"/>
          </w:tcPr>
          <w:p w14:paraId="799905BA" w14:textId="0F7DB1F7" w:rsidR="004572A1" w:rsidRPr="00DC513F" w:rsidRDefault="004572A1" w:rsidP="004572A1">
            <w:pPr>
              <w:pStyle w:val="Title"/>
              <w:spacing w:before="0" w:after="60" w:line="60" w:lineRule="atLeast"/>
              <w:jc w:val="left"/>
              <w:rPr>
                <w:rFonts w:cs="Arial"/>
                <w:b w:val="0"/>
                <w:sz w:val="20"/>
                <w:szCs w:val="20"/>
              </w:rPr>
            </w:pPr>
            <w:r w:rsidRPr="00604403">
              <w:rPr>
                <w:rFonts w:cs="Arial"/>
                <w:b w:val="0"/>
                <w:snapToGrid w:val="0"/>
                <w:sz w:val="20"/>
                <w:szCs w:val="20"/>
                <w:lang w:eastAsia="en-US"/>
              </w:rPr>
              <w:t>I am engaged in writing a research paper on scaling up breastfeeding countrywide in England and in another paper in the UK. This is in collaboration with the University of Central Lancashire.</w:t>
            </w:r>
          </w:p>
        </w:tc>
        <w:tc>
          <w:tcPr>
            <w:tcW w:w="1781" w:type="dxa"/>
            <w:vAlign w:val="center"/>
          </w:tcPr>
          <w:p w14:paraId="7E7DAC80" w14:textId="64210EB2" w:rsidR="004572A1"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2020</w:t>
            </w:r>
          </w:p>
        </w:tc>
        <w:tc>
          <w:tcPr>
            <w:tcW w:w="1251" w:type="dxa"/>
            <w:vAlign w:val="center"/>
          </w:tcPr>
          <w:p w14:paraId="364F9520" w14:textId="633DA4D1" w:rsidR="004572A1" w:rsidRDefault="004572A1" w:rsidP="004572A1">
            <w:pPr>
              <w:pStyle w:val="Title"/>
              <w:spacing w:before="0" w:after="60" w:line="60" w:lineRule="atLeast"/>
              <w:rPr>
                <w:b w:val="0"/>
                <w:sz w:val="20"/>
                <w:szCs w:val="20"/>
              </w:rPr>
            </w:pPr>
            <w:r>
              <w:rPr>
                <w:b w:val="0"/>
                <w:sz w:val="20"/>
                <w:szCs w:val="20"/>
              </w:rPr>
              <w:t xml:space="preserve">Until publication </w:t>
            </w:r>
          </w:p>
        </w:tc>
        <w:tc>
          <w:tcPr>
            <w:tcW w:w="1195" w:type="dxa"/>
            <w:vAlign w:val="center"/>
          </w:tcPr>
          <w:p w14:paraId="2618B263" w14:textId="4EE8E42E"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59E975C7" w14:textId="77777777" w:rsidTr="00060976">
        <w:tc>
          <w:tcPr>
            <w:tcW w:w="1875" w:type="dxa"/>
            <w:vAlign w:val="center"/>
          </w:tcPr>
          <w:p w14:paraId="7DE0609B" w14:textId="441DD6EF"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23E71D96" w14:textId="47CB795F"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7466BFF5" w14:textId="57869505" w:rsidR="004572A1" w:rsidRPr="00DC513F" w:rsidRDefault="004572A1" w:rsidP="004572A1">
            <w:pPr>
              <w:pStyle w:val="Title"/>
              <w:spacing w:before="0" w:after="60" w:line="60" w:lineRule="atLeast"/>
              <w:jc w:val="left"/>
              <w:rPr>
                <w:rFonts w:cs="Arial"/>
                <w:b w:val="0"/>
                <w:sz w:val="20"/>
                <w:szCs w:val="20"/>
              </w:rPr>
            </w:pPr>
            <w:r w:rsidRPr="00604403">
              <w:rPr>
                <w:b w:val="0"/>
                <w:sz w:val="20"/>
                <w:szCs w:val="20"/>
              </w:rPr>
              <w:t xml:space="preserve">Direct - Non-financial </w:t>
            </w:r>
            <w:r>
              <w:rPr>
                <w:b w:val="0"/>
                <w:sz w:val="20"/>
                <w:szCs w:val="20"/>
              </w:rPr>
              <w:t>personal</w:t>
            </w:r>
            <w:r w:rsidRPr="00604403">
              <w:rPr>
                <w:b w:val="0"/>
                <w:sz w:val="20"/>
                <w:szCs w:val="20"/>
              </w:rPr>
              <w:t xml:space="preserve"> interests</w:t>
            </w:r>
          </w:p>
        </w:tc>
        <w:tc>
          <w:tcPr>
            <w:tcW w:w="5797" w:type="dxa"/>
            <w:vAlign w:val="center"/>
          </w:tcPr>
          <w:p w14:paraId="24DF0A40" w14:textId="610FD8A0" w:rsidR="004572A1" w:rsidRPr="00DC513F" w:rsidRDefault="004572A1" w:rsidP="004572A1">
            <w:pPr>
              <w:pStyle w:val="Title"/>
              <w:spacing w:before="0" w:after="60" w:line="60" w:lineRule="atLeast"/>
              <w:jc w:val="left"/>
              <w:rPr>
                <w:rFonts w:cs="Arial"/>
                <w:b w:val="0"/>
                <w:sz w:val="20"/>
                <w:szCs w:val="20"/>
              </w:rPr>
            </w:pPr>
            <w:r w:rsidRPr="00604403">
              <w:rPr>
                <w:rFonts w:cs="Arial"/>
                <w:b w:val="0"/>
                <w:snapToGrid w:val="0"/>
                <w:sz w:val="20"/>
                <w:szCs w:val="20"/>
                <w:lang w:eastAsia="en-US"/>
              </w:rPr>
              <w:t>I volunteer as an Independent Custody Visitor for the Independent Police Commissioner for Cumbria Constabulary</w:t>
            </w:r>
          </w:p>
        </w:tc>
        <w:tc>
          <w:tcPr>
            <w:tcW w:w="1781" w:type="dxa"/>
            <w:vAlign w:val="center"/>
          </w:tcPr>
          <w:p w14:paraId="1B98F0A0" w14:textId="37F65CF9" w:rsidR="004572A1"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June 2017</w:t>
            </w:r>
          </w:p>
        </w:tc>
        <w:tc>
          <w:tcPr>
            <w:tcW w:w="1251" w:type="dxa"/>
            <w:vAlign w:val="center"/>
          </w:tcPr>
          <w:p w14:paraId="5553E684" w14:textId="0159970D" w:rsidR="004572A1" w:rsidRDefault="004572A1" w:rsidP="004572A1">
            <w:pPr>
              <w:pStyle w:val="Title"/>
              <w:spacing w:before="0" w:after="60" w:line="60" w:lineRule="atLeast"/>
              <w:rPr>
                <w:b w:val="0"/>
                <w:sz w:val="20"/>
                <w:szCs w:val="20"/>
              </w:rPr>
            </w:pPr>
            <w:r>
              <w:rPr>
                <w:b w:val="0"/>
                <w:sz w:val="20"/>
                <w:szCs w:val="20"/>
              </w:rPr>
              <w:t xml:space="preserve">To date and continues </w:t>
            </w:r>
          </w:p>
        </w:tc>
        <w:tc>
          <w:tcPr>
            <w:tcW w:w="1195" w:type="dxa"/>
            <w:vAlign w:val="center"/>
          </w:tcPr>
          <w:p w14:paraId="0EBF3F3B" w14:textId="650471FC"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5149D85E" w14:textId="77777777" w:rsidTr="00060976">
        <w:tc>
          <w:tcPr>
            <w:tcW w:w="1875" w:type="dxa"/>
            <w:vAlign w:val="center"/>
          </w:tcPr>
          <w:p w14:paraId="3ED75ABD" w14:textId="63FC1697"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66C0E8FD" w14:textId="58FB79F8"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11B71412" w14:textId="2ED2D056" w:rsidR="004572A1" w:rsidRPr="00DC513F" w:rsidRDefault="004572A1" w:rsidP="004572A1">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5797" w:type="dxa"/>
            <w:vAlign w:val="center"/>
          </w:tcPr>
          <w:p w14:paraId="3789A811" w14:textId="688F474F" w:rsidR="004572A1" w:rsidRPr="00DC513F" w:rsidRDefault="004572A1" w:rsidP="004572A1">
            <w:pPr>
              <w:pStyle w:val="Title"/>
              <w:spacing w:before="0" w:after="60" w:line="60" w:lineRule="atLeast"/>
              <w:jc w:val="left"/>
              <w:rPr>
                <w:rFonts w:cs="Arial"/>
                <w:b w:val="0"/>
                <w:sz w:val="20"/>
                <w:szCs w:val="20"/>
              </w:rPr>
            </w:pPr>
            <w:r w:rsidRPr="00C505B8">
              <w:rPr>
                <w:rFonts w:cs="Arial"/>
                <w:b w:val="0"/>
                <w:snapToGrid w:val="0"/>
                <w:sz w:val="20"/>
                <w:szCs w:val="20"/>
                <w:lang w:eastAsia="en-US"/>
              </w:rPr>
              <w:t>Honorary Member of the Faculty of Public Healt</w:t>
            </w:r>
            <w:r>
              <w:rPr>
                <w:rFonts w:cs="Arial"/>
                <w:b w:val="0"/>
                <w:snapToGrid w:val="0"/>
                <w:sz w:val="20"/>
                <w:szCs w:val="20"/>
                <w:lang w:eastAsia="en-US"/>
              </w:rPr>
              <w:t xml:space="preserve">h </w:t>
            </w:r>
          </w:p>
        </w:tc>
        <w:tc>
          <w:tcPr>
            <w:tcW w:w="1781" w:type="dxa"/>
            <w:vAlign w:val="center"/>
          </w:tcPr>
          <w:p w14:paraId="3701707D" w14:textId="5BAF9A42" w:rsidR="004572A1"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2021</w:t>
            </w:r>
          </w:p>
        </w:tc>
        <w:tc>
          <w:tcPr>
            <w:tcW w:w="1251" w:type="dxa"/>
            <w:vAlign w:val="center"/>
          </w:tcPr>
          <w:p w14:paraId="4D453CDB" w14:textId="7ABDB9C7" w:rsidR="004572A1" w:rsidRDefault="004572A1" w:rsidP="004572A1">
            <w:pPr>
              <w:pStyle w:val="Title"/>
              <w:spacing w:before="0" w:after="60" w:line="60" w:lineRule="atLeast"/>
              <w:rPr>
                <w:b w:val="0"/>
                <w:sz w:val="20"/>
                <w:szCs w:val="20"/>
              </w:rPr>
            </w:pPr>
            <w:r>
              <w:rPr>
                <w:b w:val="0"/>
                <w:sz w:val="20"/>
                <w:szCs w:val="20"/>
              </w:rPr>
              <w:t xml:space="preserve">To date and continues </w:t>
            </w:r>
          </w:p>
        </w:tc>
        <w:tc>
          <w:tcPr>
            <w:tcW w:w="1195" w:type="dxa"/>
            <w:vAlign w:val="center"/>
          </w:tcPr>
          <w:p w14:paraId="743C8867" w14:textId="5B8D0565"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0C72CECE" w14:textId="77777777" w:rsidTr="00060976">
        <w:tc>
          <w:tcPr>
            <w:tcW w:w="1875" w:type="dxa"/>
            <w:vAlign w:val="center"/>
          </w:tcPr>
          <w:p w14:paraId="64923A0F" w14:textId="4282F423"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58CA40CB" w14:textId="34DCC2C6"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62248270" w14:textId="4C14E881" w:rsidR="004572A1" w:rsidRPr="00DC513F" w:rsidRDefault="004572A1" w:rsidP="004572A1">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5797" w:type="dxa"/>
            <w:vAlign w:val="center"/>
          </w:tcPr>
          <w:p w14:paraId="2DACE299" w14:textId="59287D85" w:rsidR="004572A1" w:rsidRPr="00DC513F" w:rsidRDefault="004572A1" w:rsidP="004572A1">
            <w:pPr>
              <w:pStyle w:val="Title"/>
              <w:spacing w:before="0" w:after="60" w:line="60" w:lineRule="atLeast"/>
              <w:jc w:val="left"/>
              <w:rPr>
                <w:rFonts w:cs="Arial"/>
                <w:b w:val="0"/>
                <w:sz w:val="20"/>
                <w:szCs w:val="20"/>
              </w:rPr>
            </w:pPr>
            <w:r w:rsidRPr="00C505B8">
              <w:rPr>
                <w:rFonts w:cs="Arial"/>
                <w:b w:val="0"/>
                <w:snapToGrid w:val="0"/>
                <w:sz w:val="20"/>
                <w:szCs w:val="20"/>
                <w:lang w:eastAsia="en-US"/>
              </w:rPr>
              <w:t>Queen’s Nurse</w:t>
            </w:r>
          </w:p>
        </w:tc>
        <w:tc>
          <w:tcPr>
            <w:tcW w:w="1781" w:type="dxa"/>
            <w:vAlign w:val="center"/>
          </w:tcPr>
          <w:p w14:paraId="5C7DCE3D" w14:textId="01643D4C" w:rsidR="004572A1"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2019</w:t>
            </w:r>
          </w:p>
        </w:tc>
        <w:tc>
          <w:tcPr>
            <w:tcW w:w="1251" w:type="dxa"/>
            <w:vAlign w:val="center"/>
          </w:tcPr>
          <w:p w14:paraId="615DDF03" w14:textId="7D904840" w:rsidR="004572A1" w:rsidRDefault="004572A1" w:rsidP="004572A1">
            <w:pPr>
              <w:pStyle w:val="Title"/>
              <w:spacing w:before="0" w:after="60" w:line="60" w:lineRule="atLeast"/>
              <w:rPr>
                <w:b w:val="0"/>
                <w:sz w:val="20"/>
                <w:szCs w:val="20"/>
              </w:rPr>
            </w:pPr>
            <w:r>
              <w:rPr>
                <w:b w:val="0"/>
                <w:sz w:val="20"/>
                <w:szCs w:val="20"/>
              </w:rPr>
              <w:t>To date and continues</w:t>
            </w:r>
          </w:p>
        </w:tc>
        <w:tc>
          <w:tcPr>
            <w:tcW w:w="1195" w:type="dxa"/>
            <w:vAlign w:val="center"/>
          </w:tcPr>
          <w:p w14:paraId="694162A9" w14:textId="2330AF92"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3480613D" w14:textId="77777777" w:rsidTr="00060976">
        <w:tc>
          <w:tcPr>
            <w:tcW w:w="1875" w:type="dxa"/>
            <w:vAlign w:val="center"/>
          </w:tcPr>
          <w:p w14:paraId="1592EA9E" w14:textId="15DA51E9"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403F7AB4" w14:textId="73851B4D"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E5313EB" w14:textId="6728F94C" w:rsidR="004572A1" w:rsidRPr="00DC513F" w:rsidRDefault="004572A1" w:rsidP="004572A1">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5797" w:type="dxa"/>
            <w:vAlign w:val="center"/>
          </w:tcPr>
          <w:p w14:paraId="343017FB" w14:textId="29F0BB5E" w:rsidR="004572A1" w:rsidRPr="00DC513F" w:rsidRDefault="004572A1" w:rsidP="004572A1">
            <w:pPr>
              <w:pStyle w:val="Title"/>
              <w:spacing w:before="0" w:after="60" w:line="60" w:lineRule="atLeast"/>
              <w:jc w:val="left"/>
              <w:rPr>
                <w:rFonts w:cs="Arial"/>
                <w:b w:val="0"/>
                <w:sz w:val="20"/>
                <w:szCs w:val="20"/>
              </w:rPr>
            </w:pPr>
            <w:r w:rsidRPr="00C505B8">
              <w:rPr>
                <w:rFonts w:cs="Arial"/>
                <w:b w:val="0"/>
                <w:snapToGrid w:val="0"/>
                <w:sz w:val="20"/>
                <w:szCs w:val="20"/>
                <w:lang w:eastAsia="en-US"/>
              </w:rPr>
              <w:t>Member of the Phi Mu Chapter of Sigma Theta Tau International Honor Society of Nursing</w:t>
            </w:r>
          </w:p>
        </w:tc>
        <w:tc>
          <w:tcPr>
            <w:tcW w:w="1781" w:type="dxa"/>
            <w:vAlign w:val="center"/>
          </w:tcPr>
          <w:p w14:paraId="3414CA75" w14:textId="1350C810" w:rsidR="004572A1"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March 2021 </w:t>
            </w:r>
          </w:p>
        </w:tc>
        <w:tc>
          <w:tcPr>
            <w:tcW w:w="1251" w:type="dxa"/>
            <w:vAlign w:val="center"/>
          </w:tcPr>
          <w:p w14:paraId="1CA7AEEA" w14:textId="1D17C928" w:rsidR="004572A1" w:rsidRDefault="004572A1" w:rsidP="004572A1">
            <w:pPr>
              <w:pStyle w:val="Title"/>
              <w:spacing w:before="0" w:after="60" w:line="60" w:lineRule="atLeast"/>
              <w:rPr>
                <w:b w:val="0"/>
                <w:sz w:val="20"/>
                <w:szCs w:val="20"/>
              </w:rPr>
            </w:pPr>
            <w:r>
              <w:rPr>
                <w:b w:val="0"/>
                <w:sz w:val="20"/>
                <w:szCs w:val="20"/>
              </w:rPr>
              <w:t>To date and continues</w:t>
            </w:r>
          </w:p>
        </w:tc>
        <w:tc>
          <w:tcPr>
            <w:tcW w:w="1195" w:type="dxa"/>
            <w:vAlign w:val="center"/>
          </w:tcPr>
          <w:p w14:paraId="67EE1AA0" w14:textId="348CD7FA"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r w:rsidR="004572A1" w:rsidRPr="00DC513F" w14:paraId="24E47CAB" w14:textId="77777777" w:rsidTr="00060976">
        <w:tc>
          <w:tcPr>
            <w:tcW w:w="1875" w:type="dxa"/>
            <w:vAlign w:val="center"/>
          </w:tcPr>
          <w:p w14:paraId="3C463500" w14:textId="2755E5DD" w:rsidR="004572A1" w:rsidRPr="00DC513F" w:rsidRDefault="004572A1" w:rsidP="004572A1">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12" w:type="dxa"/>
            <w:vAlign w:val="center"/>
          </w:tcPr>
          <w:p w14:paraId="6C6C21A8" w14:textId="55AB230E"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B541003" w14:textId="216CB850" w:rsidR="004572A1" w:rsidRPr="00DC513F" w:rsidRDefault="004572A1" w:rsidP="004572A1">
            <w:pPr>
              <w:pStyle w:val="Title"/>
              <w:spacing w:before="0" w:after="60" w:line="60" w:lineRule="atLeast"/>
              <w:jc w:val="left"/>
              <w:rPr>
                <w:b w:val="0"/>
                <w:sz w:val="20"/>
                <w:szCs w:val="20"/>
              </w:rPr>
            </w:pPr>
            <w:r w:rsidRPr="00DC513F">
              <w:rPr>
                <w:rFonts w:cs="Arial"/>
                <w:b w:val="0"/>
                <w:sz w:val="20"/>
                <w:szCs w:val="20"/>
              </w:rPr>
              <w:t>Indirect</w:t>
            </w:r>
          </w:p>
        </w:tc>
        <w:tc>
          <w:tcPr>
            <w:tcW w:w="5797" w:type="dxa"/>
            <w:vAlign w:val="center"/>
          </w:tcPr>
          <w:p w14:paraId="32F6FECF" w14:textId="62E7A1F0" w:rsidR="004572A1" w:rsidRPr="00DC513F" w:rsidRDefault="004572A1" w:rsidP="004572A1">
            <w:pPr>
              <w:pStyle w:val="Title"/>
              <w:spacing w:before="0" w:after="60" w:line="60" w:lineRule="atLeast"/>
              <w:jc w:val="left"/>
              <w:rPr>
                <w:rFonts w:cs="Arial"/>
                <w:b w:val="0"/>
                <w:snapToGrid w:val="0"/>
                <w:sz w:val="20"/>
                <w:szCs w:val="20"/>
                <w:lang w:eastAsia="en-US"/>
              </w:rPr>
            </w:pPr>
            <w:r w:rsidRPr="00DC513F">
              <w:rPr>
                <w:rFonts w:cs="Arial"/>
                <w:b w:val="0"/>
                <w:sz w:val="20"/>
                <w:szCs w:val="20"/>
              </w:rPr>
              <w:t>Nil</w:t>
            </w:r>
          </w:p>
        </w:tc>
        <w:tc>
          <w:tcPr>
            <w:tcW w:w="1781" w:type="dxa"/>
            <w:vAlign w:val="center"/>
          </w:tcPr>
          <w:p w14:paraId="489A1C1F" w14:textId="25974027" w:rsidR="004572A1" w:rsidRPr="00DC513F" w:rsidRDefault="004572A1" w:rsidP="004572A1">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   </w:t>
            </w:r>
            <w:r w:rsidRPr="005719CC">
              <w:rPr>
                <w:rFonts w:ascii="Arial" w:hAnsi="Arial" w:cs="Arial"/>
                <w:bCs/>
                <w:snapToGrid w:val="0"/>
                <w:sz w:val="20"/>
                <w:szCs w:val="20"/>
                <w:lang w:eastAsia="en-US"/>
              </w:rPr>
              <w:t>NA</w:t>
            </w:r>
          </w:p>
        </w:tc>
        <w:tc>
          <w:tcPr>
            <w:tcW w:w="1251" w:type="dxa"/>
            <w:vAlign w:val="center"/>
          </w:tcPr>
          <w:p w14:paraId="5B35B1B1" w14:textId="3506E20C" w:rsidR="004572A1" w:rsidRPr="00DC513F" w:rsidRDefault="004572A1" w:rsidP="004572A1">
            <w:pPr>
              <w:pStyle w:val="Title"/>
              <w:spacing w:before="0" w:after="60" w:line="60" w:lineRule="atLeast"/>
              <w:rPr>
                <w:b w:val="0"/>
                <w:sz w:val="20"/>
                <w:szCs w:val="20"/>
              </w:rPr>
            </w:pPr>
            <w:r>
              <w:rPr>
                <w:b w:val="0"/>
                <w:sz w:val="20"/>
                <w:szCs w:val="20"/>
              </w:rPr>
              <w:t>May 2021</w:t>
            </w:r>
          </w:p>
        </w:tc>
        <w:tc>
          <w:tcPr>
            <w:tcW w:w="1195" w:type="dxa"/>
            <w:vAlign w:val="center"/>
          </w:tcPr>
          <w:p w14:paraId="35EECABD" w14:textId="072AEB09" w:rsidR="004572A1" w:rsidRPr="00DC513F" w:rsidRDefault="004572A1" w:rsidP="004572A1">
            <w:pPr>
              <w:pStyle w:val="Title"/>
              <w:spacing w:before="0" w:after="60" w:line="60" w:lineRule="atLeast"/>
              <w:rPr>
                <w:rFonts w:cs="Arial"/>
                <w:b w:val="0"/>
                <w:sz w:val="20"/>
                <w:szCs w:val="20"/>
              </w:rPr>
            </w:pPr>
            <w:r w:rsidRPr="00DC513F">
              <w:rPr>
                <w:rFonts w:cs="Arial"/>
                <w:b w:val="0"/>
                <w:sz w:val="20"/>
                <w:szCs w:val="20"/>
              </w:rPr>
              <w:t>NA</w:t>
            </w:r>
          </w:p>
        </w:tc>
      </w:tr>
      <w:tr w:rsidR="004572A1" w:rsidRPr="00DC513F" w14:paraId="05596AF8" w14:textId="77777777" w:rsidTr="00060976">
        <w:tc>
          <w:tcPr>
            <w:tcW w:w="1875" w:type="dxa"/>
            <w:vAlign w:val="center"/>
          </w:tcPr>
          <w:p w14:paraId="2E953015" w14:textId="7D270449" w:rsidR="004572A1" w:rsidRPr="00DC513F" w:rsidRDefault="004572A1" w:rsidP="004572A1">
            <w:pPr>
              <w:pStyle w:val="Title"/>
              <w:spacing w:before="0" w:after="60" w:line="60" w:lineRule="atLeast"/>
              <w:jc w:val="left"/>
              <w:rPr>
                <w:rFonts w:cs="Arial"/>
                <w:b w:val="0"/>
                <w:color w:val="000000"/>
                <w:sz w:val="20"/>
                <w:szCs w:val="20"/>
              </w:rPr>
            </w:pPr>
            <w:r w:rsidRPr="00B41390">
              <w:rPr>
                <w:rFonts w:cs="Arial"/>
                <w:b w:val="0"/>
                <w:color w:val="000000"/>
                <w:sz w:val="20"/>
                <w:szCs w:val="20"/>
              </w:rPr>
              <w:t>Kashif Siddiqui</w:t>
            </w:r>
          </w:p>
        </w:tc>
        <w:tc>
          <w:tcPr>
            <w:tcW w:w="1112" w:type="dxa"/>
            <w:vAlign w:val="center"/>
          </w:tcPr>
          <w:p w14:paraId="2C626F78" w14:textId="0616D677"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75B2044" w14:textId="5246DFA1"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5DF1AA17" w14:textId="3752C91C" w:rsidR="004572A1" w:rsidRPr="00DC513F" w:rsidRDefault="004572A1" w:rsidP="004572A1">
            <w:pPr>
              <w:pStyle w:val="Title"/>
              <w:spacing w:before="0" w:after="60" w:line="60" w:lineRule="atLeast"/>
              <w:jc w:val="left"/>
              <w:rPr>
                <w:rFonts w:cs="Arial"/>
                <w:b w:val="0"/>
                <w:sz w:val="20"/>
                <w:szCs w:val="20"/>
              </w:rPr>
            </w:pPr>
            <w:r w:rsidRPr="00B41390">
              <w:rPr>
                <w:rFonts w:cs="Arial"/>
                <w:b w:val="0"/>
                <w:sz w:val="20"/>
                <w:szCs w:val="20"/>
              </w:rPr>
              <w:t>GP Partner at St George’s Medical Practice</w:t>
            </w:r>
          </w:p>
        </w:tc>
        <w:tc>
          <w:tcPr>
            <w:tcW w:w="1781" w:type="dxa"/>
          </w:tcPr>
          <w:p w14:paraId="1B1728F2" w14:textId="7DFA065E" w:rsidR="004572A1" w:rsidRPr="00DC513F" w:rsidRDefault="004572A1" w:rsidP="004572A1">
            <w:pPr>
              <w:pStyle w:val="Title"/>
              <w:spacing w:before="0" w:after="60" w:line="60" w:lineRule="atLeast"/>
              <w:rPr>
                <w:rFonts w:cs="Arial"/>
                <w:b w:val="0"/>
                <w:sz w:val="20"/>
                <w:szCs w:val="20"/>
              </w:rPr>
            </w:pPr>
            <w:r w:rsidRPr="00B41390">
              <w:rPr>
                <w:rFonts w:cs="Arial"/>
                <w:b w:val="0"/>
                <w:sz w:val="20"/>
                <w:szCs w:val="20"/>
              </w:rPr>
              <w:t>Sept 2012</w:t>
            </w:r>
          </w:p>
        </w:tc>
        <w:tc>
          <w:tcPr>
            <w:tcW w:w="1251" w:type="dxa"/>
          </w:tcPr>
          <w:p w14:paraId="628A97AA" w14:textId="54EDA069" w:rsidR="004572A1" w:rsidRPr="00B41390" w:rsidRDefault="004572A1" w:rsidP="004572A1">
            <w:pPr>
              <w:pStyle w:val="Title"/>
              <w:spacing w:before="0" w:after="60" w:line="60" w:lineRule="atLeast"/>
              <w:rPr>
                <w:rFonts w:cs="Arial"/>
                <w:b w:val="0"/>
                <w:sz w:val="20"/>
                <w:szCs w:val="20"/>
              </w:rPr>
            </w:pPr>
            <w:r w:rsidRPr="008A0F8A">
              <w:rPr>
                <w:b w:val="0"/>
                <w:sz w:val="20"/>
                <w:szCs w:val="20"/>
              </w:rPr>
              <w:t>Sep 2022</w:t>
            </w:r>
          </w:p>
        </w:tc>
        <w:tc>
          <w:tcPr>
            <w:tcW w:w="1195" w:type="dxa"/>
            <w:vAlign w:val="center"/>
          </w:tcPr>
          <w:p w14:paraId="79E94718" w14:textId="32146DAE" w:rsidR="004572A1" w:rsidRPr="00DC513F" w:rsidRDefault="004572A1" w:rsidP="004572A1">
            <w:pPr>
              <w:pStyle w:val="Title"/>
              <w:spacing w:before="0" w:after="60" w:line="60" w:lineRule="atLeast"/>
              <w:rPr>
                <w:rFonts w:cs="Arial"/>
                <w:b w:val="0"/>
                <w:sz w:val="20"/>
                <w:szCs w:val="20"/>
              </w:rPr>
            </w:pPr>
            <w:r>
              <w:rPr>
                <w:rFonts w:cs="Arial"/>
                <w:b w:val="0"/>
                <w:sz w:val="20"/>
                <w:szCs w:val="20"/>
              </w:rPr>
              <w:t xml:space="preserve">Ongoing </w:t>
            </w:r>
          </w:p>
        </w:tc>
      </w:tr>
      <w:tr w:rsidR="004572A1" w:rsidRPr="00DC513F" w14:paraId="499BA3C2" w14:textId="77777777" w:rsidTr="00060976">
        <w:tc>
          <w:tcPr>
            <w:tcW w:w="1875" w:type="dxa"/>
            <w:vAlign w:val="center"/>
          </w:tcPr>
          <w:p w14:paraId="53D4B870" w14:textId="565E4105" w:rsidR="004572A1" w:rsidRPr="00B41390" w:rsidRDefault="004572A1" w:rsidP="004572A1">
            <w:pPr>
              <w:pStyle w:val="Title"/>
              <w:spacing w:before="0" w:after="60" w:line="60" w:lineRule="atLeast"/>
              <w:jc w:val="left"/>
              <w:rPr>
                <w:rFonts w:cs="Arial"/>
                <w:b w:val="0"/>
                <w:color w:val="000000"/>
                <w:sz w:val="20"/>
                <w:szCs w:val="20"/>
              </w:rPr>
            </w:pPr>
            <w:r w:rsidRPr="00B41390">
              <w:rPr>
                <w:rFonts w:cs="Arial"/>
                <w:b w:val="0"/>
                <w:color w:val="000000"/>
                <w:sz w:val="20"/>
                <w:szCs w:val="20"/>
              </w:rPr>
              <w:t>Kashif Siddiqui</w:t>
            </w:r>
          </w:p>
        </w:tc>
        <w:tc>
          <w:tcPr>
            <w:tcW w:w="1112" w:type="dxa"/>
            <w:vAlign w:val="center"/>
          </w:tcPr>
          <w:p w14:paraId="22B47D87" w14:textId="78F12E43"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0140598C" w14:textId="5788AB30"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5797" w:type="dxa"/>
          </w:tcPr>
          <w:p w14:paraId="1CB7F780" w14:textId="7BD3441F" w:rsidR="004572A1" w:rsidRPr="00DC513F" w:rsidRDefault="004572A1" w:rsidP="004572A1">
            <w:pPr>
              <w:pStyle w:val="Title"/>
              <w:spacing w:before="0" w:after="60" w:line="60" w:lineRule="atLeast"/>
              <w:jc w:val="left"/>
              <w:rPr>
                <w:rFonts w:cs="Arial"/>
                <w:b w:val="0"/>
                <w:sz w:val="20"/>
                <w:szCs w:val="20"/>
              </w:rPr>
            </w:pPr>
            <w:r w:rsidRPr="00B41390">
              <w:rPr>
                <w:rFonts w:cs="Arial"/>
                <w:b w:val="0"/>
                <w:sz w:val="20"/>
                <w:szCs w:val="20"/>
              </w:rPr>
              <w:t>GP trainer at Health Education East of England</w:t>
            </w:r>
          </w:p>
        </w:tc>
        <w:tc>
          <w:tcPr>
            <w:tcW w:w="1781" w:type="dxa"/>
          </w:tcPr>
          <w:p w14:paraId="589EA059" w14:textId="72E962C1" w:rsidR="004572A1" w:rsidRPr="00DC513F" w:rsidRDefault="004572A1" w:rsidP="004572A1">
            <w:pPr>
              <w:pStyle w:val="Title"/>
              <w:spacing w:before="0" w:after="60" w:line="60" w:lineRule="atLeast"/>
              <w:rPr>
                <w:rFonts w:cs="Arial"/>
                <w:b w:val="0"/>
                <w:sz w:val="20"/>
                <w:szCs w:val="20"/>
              </w:rPr>
            </w:pPr>
            <w:r w:rsidRPr="00B41390">
              <w:rPr>
                <w:rFonts w:cs="Arial"/>
                <w:b w:val="0"/>
                <w:sz w:val="20"/>
                <w:szCs w:val="20"/>
              </w:rPr>
              <w:t>August 2016</w:t>
            </w:r>
          </w:p>
        </w:tc>
        <w:tc>
          <w:tcPr>
            <w:tcW w:w="1251" w:type="dxa"/>
          </w:tcPr>
          <w:p w14:paraId="587A5A2C" w14:textId="3B2FC45F" w:rsidR="004572A1" w:rsidRPr="00B41390" w:rsidRDefault="004572A1" w:rsidP="004572A1">
            <w:pPr>
              <w:pStyle w:val="Title"/>
              <w:spacing w:before="0" w:after="60" w:line="60" w:lineRule="atLeast"/>
              <w:rPr>
                <w:rFonts w:cs="Arial"/>
                <w:b w:val="0"/>
                <w:sz w:val="20"/>
                <w:szCs w:val="20"/>
              </w:rPr>
            </w:pPr>
            <w:r w:rsidRPr="008A0F8A">
              <w:rPr>
                <w:b w:val="0"/>
                <w:sz w:val="20"/>
                <w:szCs w:val="20"/>
              </w:rPr>
              <w:t>Sep 2022</w:t>
            </w:r>
          </w:p>
        </w:tc>
        <w:tc>
          <w:tcPr>
            <w:tcW w:w="1195" w:type="dxa"/>
            <w:vAlign w:val="center"/>
          </w:tcPr>
          <w:p w14:paraId="68E2386D" w14:textId="13161679" w:rsidR="004572A1" w:rsidRPr="00DC513F" w:rsidRDefault="004572A1" w:rsidP="004572A1">
            <w:pPr>
              <w:pStyle w:val="Title"/>
              <w:spacing w:before="0" w:after="60" w:line="60" w:lineRule="atLeast"/>
              <w:rPr>
                <w:rFonts w:cs="Arial"/>
                <w:b w:val="0"/>
                <w:sz w:val="20"/>
                <w:szCs w:val="20"/>
              </w:rPr>
            </w:pPr>
            <w:r>
              <w:rPr>
                <w:rFonts w:cs="Arial"/>
                <w:b w:val="0"/>
                <w:sz w:val="20"/>
                <w:szCs w:val="20"/>
              </w:rPr>
              <w:t xml:space="preserve">Ongoing </w:t>
            </w:r>
          </w:p>
        </w:tc>
      </w:tr>
      <w:tr w:rsidR="004572A1" w:rsidRPr="00DC513F" w14:paraId="341033A8" w14:textId="77777777" w:rsidTr="00060976">
        <w:tc>
          <w:tcPr>
            <w:tcW w:w="1875" w:type="dxa"/>
            <w:vAlign w:val="center"/>
          </w:tcPr>
          <w:p w14:paraId="52695A53" w14:textId="5CDC682B" w:rsidR="004572A1" w:rsidRPr="00DC513F" w:rsidRDefault="004572A1" w:rsidP="004572A1">
            <w:pPr>
              <w:pStyle w:val="Title"/>
              <w:spacing w:before="0" w:after="60" w:line="60" w:lineRule="atLeast"/>
              <w:jc w:val="left"/>
              <w:rPr>
                <w:rFonts w:cs="Arial"/>
                <w:b w:val="0"/>
                <w:color w:val="000000"/>
                <w:sz w:val="20"/>
                <w:szCs w:val="20"/>
              </w:rPr>
            </w:pPr>
            <w:r w:rsidRPr="00B41390">
              <w:rPr>
                <w:rFonts w:cs="Arial"/>
                <w:b w:val="0"/>
                <w:color w:val="000000"/>
                <w:sz w:val="20"/>
                <w:szCs w:val="20"/>
              </w:rPr>
              <w:t>Kashif Siddiqui</w:t>
            </w:r>
          </w:p>
        </w:tc>
        <w:tc>
          <w:tcPr>
            <w:tcW w:w="1112" w:type="dxa"/>
            <w:vAlign w:val="center"/>
          </w:tcPr>
          <w:p w14:paraId="2EBAFEC4" w14:textId="352E5099"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6CC6C29" w14:textId="03FE0114"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7B5E3B41" w14:textId="3BBE04E0" w:rsidR="004572A1" w:rsidRPr="00DC513F" w:rsidRDefault="004572A1" w:rsidP="004572A1">
            <w:pPr>
              <w:pStyle w:val="Title"/>
              <w:spacing w:before="0" w:after="60" w:line="60" w:lineRule="atLeast"/>
              <w:jc w:val="left"/>
              <w:rPr>
                <w:rFonts w:cs="Arial"/>
                <w:b w:val="0"/>
                <w:sz w:val="20"/>
                <w:szCs w:val="20"/>
              </w:rPr>
            </w:pPr>
            <w:r w:rsidRPr="00B41390">
              <w:rPr>
                <w:rFonts w:cs="Arial"/>
                <w:b w:val="0"/>
                <w:sz w:val="20"/>
                <w:szCs w:val="20"/>
              </w:rPr>
              <w:t>Member of Royal College of Physicians</w:t>
            </w:r>
          </w:p>
        </w:tc>
        <w:tc>
          <w:tcPr>
            <w:tcW w:w="1781" w:type="dxa"/>
          </w:tcPr>
          <w:p w14:paraId="69142F10" w14:textId="03CDEBA8" w:rsidR="004572A1" w:rsidRPr="00DC513F" w:rsidRDefault="004572A1" w:rsidP="004572A1">
            <w:pPr>
              <w:pStyle w:val="Title"/>
              <w:spacing w:before="0" w:after="60" w:line="60" w:lineRule="atLeast"/>
              <w:rPr>
                <w:rFonts w:cs="Arial"/>
                <w:b w:val="0"/>
                <w:sz w:val="20"/>
                <w:szCs w:val="20"/>
              </w:rPr>
            </w:pPr>
            <w:r w:rsidRPr="00B41390">
              <w:rPr>
                <w:rFonts w:cs="Arial"/>
                <w:b w:val="0"/>
                <w:sz w:val="20"/>
                <w:szCs w:val="20"/>
              </w:rPr>
              <w:t>Sept 2008</w:t>
            </w:r>
          </w:p>
        </w:tc>
        <w:tc>
          <w:tcPr>
            <w:tcW w:w="1251" w:type="dxa"/>
          </w:tcPr>
          <w:p w14:paraId="465E5BCB" w14:textId="328D3D64" w:rsidR="004572A1" w:rsidRPr="00DC513F" w:rsidRDefault="004572A1" w:rsidP="004572A1">
            <w:pPr>
              <w:pStyle w:val="Title"/>
              <w:spacing w:before="0" w:after="60" w:line="60" w:lineRule="atLeast"/>
              <w:rPr>
                <w:b w:val="0"/>
                <w:sz w:val="20"/>
                <w:szCs w:val="20"/>
              </w:rPr>
            </w:pPr>
            <w:r w:rsidRPr="008A0F8A">
              <w:rPr>
                <w:b w:val="0"/>
                <w:sz w:val="20"/>
                <w:szCs w:val="20"/>
              </w:rPr>
              <w:t>Sep 2022</w:t>
            </w:r>
          </w:p>
        </w:tc>
        <w:tc>
          <w:tcPr>
            <w:tcW w:w="1195" w:type="dxa"/>
            <w:vAlign w:val="center"/>
          </w:tcPr>
          <w:p w14:paraId="2CF45290" w14:textId="77777777" w:rsidR="004572A1" w:rsidRPr="00DC513F" w:rsidRDefault="004572A1" w:rsidP="004572A1">
            <w:pPr>
              <w:pStyle w:val="Title"/>
              <w:spacing w:before="0" w:after="60" w:line="60" w:lineRule="atLeast"/>
              <w:rPr>
                <w:rFonts w:cs="Arial"/>
                <w:b w:val="0"/>
                <w:sz w:val="20"/>
                <w:szCs w:val="20"/>
              </w:rPr>
            </w:pPr>
          </w:p>
        </w:tc>
      </w:tr>
      <w:tr w:rsidR="004572A1" w:rsidRPr="00DC513F" w14:paraId="363DD91F" w14:textId="77777777" w:rsidTr="00060976">
        <w:tc>
          <w:tcPr>
            <w:tcW w:w="1875" w:type="dxa"/>
            <w:vAlign w:val="center"/>
          </w:tcPr>
          <w:p w14:paraId="288DA085" w14:textId="4B4CD2F0" w:rsidR="004572A1" w:rsidRPr="00B41390" w:rsidRDefault="004572A1" w:rsidP="004572A1">
            <w:pPr>
              <w:pStyle w:val="Title"/>
              <w:spacing w:before="0" w:after="60" w:line="60" w:lineRule="atLeast"/>
              <w:jc w:val="left"/>
              <w:rPr>
                <w:rFonts w:cs="Arial"/>
                <w:b w:val="0"/>
                <w:color w:val="000000"/>
                <w:sz w:val="20"/>
                <w:szCs w:val="20"/>
              </w:rPr>
            </w:pPr>
            <w:r w:rsidRPr="00B41390">
              <w:rPr>
                <w:rFonts w:cs="Arial"/>
                <w:b w:val="0"/>
                <w:color w:val="000000"/>
                <w:sz w:val="20"/>
                <w:szCs w:val="20"/>
              </w:rPr>
              <w:lastRenderedPageBreak/>
              <w:t>Kashif Siddiqui</w:t>
            </w:r>
          </w:p>
        </w:tc>
        <w:tc>
          <w:tcPr>
            <w:tcW w:w="1112" w:type="dxa"/>
            <w:vAlign w:val="center"/>
          </w:tcPr>
          <w:p w14:paraId="5C53DB0B" w14:textId="5D452A16"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18070ED6" w14:textId="416C7338"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61D0F96A" w14:textId="0DD63D30" w:rsidR="004572A1" w:rsidRPr="00DC513F" w:rsidRDefault="004572A1" w:rsidP="004572A1">
            <w:pPr>
              <w:pStyle w:val="Title"/>
              <w:spacing w:before="0" w:after="60" w:line="60" w:lineRule="atLeast"/>
              <w:jc w:val="left"/>
              <w:rPr>
                <w:rFonts w:cs="Arial"/>
                <w:b w:val="0"/>
                <w:sz w:val="20"/>
                <w:szCs w:val="20"/>
              </w:rPr>
            </w:pPr>
            <w:r w:rsidRPr="00B41390">
              <w:rPr>
                <w:rFonts w:cs="Arial"/>
                <w:b w:val="0"/>
                <w:sz w:val="20"/>
                <w:szCs w:val="20"/>
              </w:rPr>
              <w:t>Fellow of Royal College of General Practitioners</w:t>
            </w:r>
          </w:p>
        </w:tc>
        <w:tc>
          <w:tcPr>
            <w:tcW w:w="1781" w:type="dxa"/>
          </w:tcPr>
          <w:p w14:paraId="28FD30E6" w14:textId="6EF613E8" w:rsidR="004572A1" w:rsidRPr="00DC513F" w:rsidRDefault="004572A1" w:rsidP="004572A1">
            <w:pPr>
              <w:pStyle w:val="Title"/>
              <w:spacing w:before="0" w:after="60" w:line="60" w:lineRule="atLeast"/>
              <w:rPr>
                <w:rFonts w:cs="Arial"/>
                <w:b w:val="0"/>
                <w:sz w:val="20"/>
                <w:szCs w:val="20"/>
              </w:rPr>
            </w:pPr>
            <w:r w:rsidRPr="00B41390">
              <w:rPr>
                <w:rFonts w:cs="Arial"/>
                <w:b w:val="0"/>
                <w:sz w:val="20"/>
                <w:szCs w:val="20"/>
              </w:rPr>
              <w:t>Nov 2018</w:t>
            </w:r>
          </w:p>
        </w:tc>
        <w:tc>
          <w:tcPr>
            <w:tcW w:w="1251" w:type="dxa"/>
          </w:tcPr>
          <w:p w14:paraId="1449B5C8" w14:textId="6F78E6BD" w:rsidR="004572A1" w:rsidRPr="00DC513F" w:rsidRDefault="004572A1" w:rsidP="004572A1">
            <w:pPr>
              <w:pStyle w:val="Title"/>
              <w:spacing w:before="0" w:after="60" w:line="60" w:lineRule="atLeast"/>
              <w:rPr>
                <w:b w:val="0"/>
                <w:sz w:val="20"/>
                <w:szCs w:val="20"/>
              </w:rPr>
            </w:pPr>
            <w:r w:rsidRPr="008A0F8A">
              <w:rPr>
                <w:b w:val="0"/>
                <w:sz w:val="20"/>
                <w:szCs w:val="20"/>
              </w:rPr>
              <w:t>Sep 2022</w:t>
            </w:r>
          </w:p>
        </w:tc>
        <w:tc>
          <w:tcPr>
            <w:tcW w:w="1195" w:type="dxa"/>
            <w:vAlign w:val="center"/>
          </w:tcPr>
          <w:p w14:paraId="6ACF8568" w14:textId="77777777" w:rsidR="004572A1" w:rsidRPr="00DC513F" w:rsidRDefault="004572A1" w:rsidP="004572A1">
            <w:pPr>
              <w:pStyle w:val="Title"/>
              <w:spacing w:before="0" w:after="60" w:line="60" w:lineRule="atLeast"/>
              <w:rPr>
                <w:rFonts w:cs="Arial"/>
                <w:b w:val="0"/>
                <w:sz w:val="20"/>
                <w:szCs w:val="20"/>
              </w:rPr>
            </w:pPr>
          </w:p>
        </w:tc>
      </w:tr>
      <w:tr w:rsidR="004572A1" w:rsidRPr="00DC513F" w14:paraId="29DC1860" w14:textId="77777777" w:rsidTr="00060976">
        <w:tc>
          <w:tcPr>
            <w:tcW w:w="1875" w:type="dxa"/>
            <w:vAlign w:val="center"/>
          </w:tcPr>
          <w:p w14:paraId="7DBF5B4A" w14:textId="788D1464" w:rsidR="004572A1" w:rsidRPr="00B41390" w:rsidRDefault="004572A1" w:rsidP="004572A1">
            <w:pPr>
              <w:pStyle w:val="Title"/>
              <w:spacing w:before="0" w:after="60" w:line="60" w:lineRule="atLeast"/>
              <w:jc w:val="left"/>
              <w:rPr>
                <w:rFonts w:cs="Arial"/>
                <w:b w:val="0"/>
                <w:color w:val="000000"/>
                <w:sz w:val="20"/>
                <w:szCs w:val="20"/>
              </w:rPr>
            </w:pPr>
            <w:r w:rsidRPr="00B41390">
              <w:rPr>
                <w:rFonts w:cs="Arial"/>
                <w:b w:val="0"/>
                <w:color w:val="000000"/>
                <w:sz w:val="20"/>
                <w:szCs w:val="20"/>
              </w:rPr>
              <w:t>Kashif Siddiqui</w:t>
            </w:r>
          </w:p>
        </w:tc>
        <w:tc>
          <w:tcPr>
            <w:tcW w:w="1112" w:type="dxa"/>
            <w:vAlign w:val="center"/>
          </w:tcPr>
          <w:p w14:paraId="311E2EB4" w14:textId="5754337E"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6DF27CF0" w14:textId="544849A8"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5797" w:type="dxa"/>
          </w:tcPr>
          <w:p w14:paraId="0AB00352" w14:textId="71669155" w:rsidR="004572A1" w:rsidRPr="00DC513F" w:rsidRDefault="004572A1" w:rsidP="004572A1">
            <w:pPr>
              <w:pStyle w:val="Title"/>
              <w:spacing w:before="0" w:after="60" w:line="60" w:lineRule="atLeast"/>
              <w:jc w:val="left"/>
              <w:rPr>
                <w:rFonts w:cs="Arial"/>
                <w:b w:val="0"/>
                <w:sz w:val="20"/>
                <w:szCs w:val="20"/>
              </w:rPr>
            </w:pPr>
            <w:r w:rsidRPr="00B41390">
              <w:rPr>
                <w:rFonts w:cs="Arial"/>
                <w:b w:val="0"/>
                <w:sz w:val="20"/>
                <w:szCs w:val="20"/>
              </w:rPr>
              <w:t>Senior Fellow of Faculty of Medical leadership and Management</w:t>
            </w:r>
          </w:p>
        </w:tc>
        <w:tc>
          <w:tcPr>
            <w:tcW w:w="1781" w:type="dxa"/>
          </w:tcPr>
          <w:p w14:paraId="1D7C0548" w14:textId="06E25302" w:rsidR="004572A1" w:rsidRPr="00DC513F" w:rsidRDefault="004572A1" w:rsidP="004572A1">
            <w:pPr>
              <w:pStyle w:val="Title"/>
              <w:spacing w:before="0" w:after="60" w:line="60" w:lineRule="atLeast"/>
              <w:rPr>
                <w:rFonts w:cs="Arial"/>
                <w:b w:val="0"/>
                <w:sz w:val="20"/>
                <w:szCs w:val="20"/>
              </w:rPr>
            </w:pPr>
            <w:r w:rsidRPr="00B41390">
              <w:rPr>
                <w:rFonts w:cs="Arial"/>
                <w:b w:val="0"/>
                <w:sz w:val="20"/>
                <w:szCs w:val="20"/>
              </w:rPr>
              <w:t>April 2021</w:t>
            </w:r>
          </w:p>
        </w:tc>
        <w:tc>
          <w:tcPr>
            <w:tcW w:w="1251" w:type="dxa"/>
          </w:tcPr>
          <w:p w14:paraId="39E3603E" w14:textId="0C38D075" w:rsidR="004572A1" w:rsidRPr="00DC513F" w:rsidRDefault="004572A1" w:rsidP="004572A1">
            <w:pPr>
              <w:pStyle w:val="Title"/>
              <w:spacing w:before="0" w:after="60" w:line="60" w:lineRule="atLeast"/>
              <w:rPr>
                <w:b w:val="0"/>
                <w:sz w:val="20"/>
                <w:szCs w:val="20"/>
              </w:rPr>
            </w:pPr>
            <w:r w:rsidRPr="008A0F8A">
              <w:rPr>
                <w:b w:val="0"/>
                <w:sz w:val="20"/>
                <w:szCs w:val="20"/>
              </w:rPr>
              <w:t>Sep 2022</w:t>
            </w:r>
          </w:p>
        </w:tc>
        <w:tc>
          <w:tcPr>
            <w:tcW w:w="1195" w:type="dxa"/>
            <w:vAlign w:val="center"/>
          </w:tcPr>
          <w:p w14:paraId="62EFF021" w14:textId="77777777" w:rsidR="004572A1" w:rsidRPr="00DC513F" w:rsidRDefault="004572A1" w:rsidP="004572A1">
            <w:pPr>
              <w:pStyle w:val="Title"/>
              <w:spacing w:before="0" w:after="60" w:line="60" w:lineRule="atLeast"/>
              <w:rPr>
                <w:rFonts w:cs="Arial"/>
                <w:b w:val="0"/>
                <w:sz w:val="20"/>
                <w:szCs w:val="20"/>
              </w:rPr>
            </w:pPr>
          </w:p>
        </w:tc>
      </w:tr>
      <w:tr w:rsidR="004572A1" w:rsidRPr="00DC513F" w14:paraId="336F46D3" w14:textId="77777777" w:rsidTr="00060976">
        <w:tc>
          <w:tcPr>
            <w:tcW w:w="1875" w:type="dxa"/>
            <w:vAlign w:val="center"/>
          </w:tcPr>
          <w:p w14:paraId="6C9A8999" w14:textId="0E951902" w:rsidR="004572A1" w:rsidRPr="00DC513F" w:rsidRDefault="004572A1" w:rsidP="004572A1">
            <w:pPr>
              <w:pStyle w:val="Title"/>
              <w:spacing w:before="0" w:after="60" w:line="60" w:lineRule="atLeast"/>
              <w:jc w:val="left"/>
              <w:rPr>
                <w:rFonts w:cs="Arial"/>
                <w:b w:val="0"/>
                <w:color w:val="000000"/>
                <w:sz w:val="20"/>
                <w:szCs w:val="20"/>
              </w:rPr>
            </w:pPr>
            <w:r w:rsidRPr="00B41390">
              <w:rPr>
                <w:rFonts w:cs="Arial"/>
                <w:b w:val="0"/>
                <w:color w:val="000000"/>
                <w:sz w:val="20"/>
                <w:szCs w:val="20"/>
              </w:rPr>
              <w:t>Kashif Siddiqui</w:t>
            </w:r>
          </w:p>
        </w:tc>
        <w:tc>
          <w:tcPr>
            <w:tcW w:w="1112" w:type="dxa"/>
            <w:vAlign w:val="center"/>
          </w:tcPr>
          <w:p w14:paraId="7F9D9D0D" w14:textId="4CD6CE5B" w:rsidR="004572A1" w:rsidRPr="00DC513F" w:rsidRDefault="004572A1" w:rsidP="004572A1">
            <w:pPr>
              <w:pStyle w:val="Title"/>
              <w:spacing w:before="0" w:after="60" w:line="60" w:lineRule="atLeast"/>
              <w:rPr>
                <w:b w:val="0"/>
                <w:sz w:val="20"/>
                <w:szCs w:val="20"/>
              </w:rPr>
            </w:pPr>
            <w:r w:rsidRPr="00DC513F">
              <w:rPr>
                <w:b w:val="0"/>
                <w:sz w:val="20"/>
                <w:szCs w:val="20"/>
              </w:rPr>
              <w:t>Standing member</w:t>
            </w:r>
          </w:p>
        </w:tc>
        <w:tc>
          <w:tcPr>
            <w:tcW w:w="2440" w:type="dxa"/>
            <w:vAlign w:val="center"/>
          </w:tcPr>
          <w:p w14:paraId="5C9F0045" w14:textId="427C0AB9" w:rsidR="004572A1" w:rsidRPr="00DC513F" w:rsidRDefault="004572A1" w:rsidP="004572A1">
            <w:pPr>
              <w:pStyle w:val="Title"/>
              <w:spacing w:before="0" w:after="60" w:line="60" w:lineRule="atLeast"/>
              <w:jc w:val="left"/>
              <w:rPr>
                <w:rFonts w:cs="Arial"/>
                <w:b w:val="0"/>
                <w:sz w:val="20"/>
                <w:szCs w:val="20"/>
              </w:rPr>
            </w:pPr>
            <w:r w:rsidRPr="00DC513F">
              <w:rPr>
                <w:rFonts w:cs="Arial"/>
                <w:b w:val="0"/>
                <w:sz w:val="20"/>
                <w:szCs w:val="20"/>
              </w:rPr>
              <w:t>Indirect</w:t>
            </w:r>
          </w:p>
        </w:tc>
        <w:tc>
          <w:tcPr>
            <w:tcW w:w="5797" w:type="dxa"/>
            <w:vAlign w:val="center"/>
          </w:tcPr>
          <w:p w14:paraId="5ADA3D58" w14:textId="47B53945" w:rsidR="004572A1" w:rsidRPr="00DC513F" w:rsidRDefault="004572A1" w:rsidP="004572A1">
            <w:pPr>
              <w:pStyle w:val="Title"/>
              <w:spacing w:before="0" w:after="60" w:line="60" w:lineRule="atLeast"/>
              <w:jc w:val="left"/>
              <w:rPr>
                <w:rFonts w:cs="Arial"/>
                <w:b w:val="0"/>
                <w:sz w:val="20"/>
                <w:szCs w:val="20"/>
              </w:rPr>
            </w:pPr>
            <w:r>
              <w:rPr>
                <w:rFonts w:cs="Arial"/>
                <w:b w:val="0"/>
                <w:sz w:val="20"/>
                <w:szCs w:val="20"/>
              </w:rPr>
              <w:t>Nil</w:t>
            </w:r>
          </w:p>
        </w:tc>
        <w:tc>
          <w:tcPr>
            <w:tcW w:w="1781" w:type="dxa"/>
            <w:vAlign w:val="center"/>
          </w:tcPr>
          <w:p w14:paraId="0170307D" w14:textId="01EFD468"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c>
          <w:tcPr>
            <w:tcW w:w="1251" w:type="dxa"/>
            <w:vAlign w:val="center"/>
          </w:tcPr>
          <w:p w14:paraId="4800E4E1" w14:textId="253C61AA" w:rsidR="004572A1" w:rsidRPr="00DC513F" w:rsidRDefault="004572A1" w:rsidP="004572A1">
            <w:pPr>
              <w:pStyle w:val="Title"/>
              <w:spacing w:before="0" w:after="60" w:line="60" w:lineRule="atLeast"/>
              <w:rPr>
                <w:b w:val="0"/>
                <w:sz w:val="20"/>
                <w:szCs w:val="20"/>
              </w:rPr>
            </w:pPr>
            <w:r>
              <w:rPr>
                <w:b w:val="0"/>
                <w:sz w:val="20"/>
                <w:szCs w:val="20"/>
              </w:rPr>
              <w:t>Sep 2022</w:t>
            </w:r>
          </w:p>
        </w:tc>
        <w:tc>
          <w:tcPr>
            <w:tcW w:w="1195" w:type="dxa"/>
            <w:vAlign w:val="center"/>
          </w:tcPr>
          <w:p w14:paraId="655971CA" w14:textId="54E32C39" w:rsidR="004572A1" w:rsidRPr="00DC513F" w:rsidRDefault="004572A1" w:rsidP="004572A1">
            <w:pPr>
              <w:pStyle w:val="Title"/>
              <w:spacing w:before="0" w:after="60" w:line="60" w:lineRule="atLeast"/>
              <w:rPr>
                <w:rFonts w:cs="Arial"/>
                <w:b w:val="0"/>
                <w:sz w:val="20"/>
                <w:szCs w:val="20"/>
              </w:rPr>
            </w:pPr>
            <w:r>
              <w:rPr>
                <w:rFonts w:cs="Arial"/>
                <w:b w:val="0"/>
                <w:sz w:val="20"/>
                <w:szCs w:val="20"/>
              </w:rPr>
              <w:t>NA</w:t>
            </w:r>
          </w:p>
        </w:tc>
      </w:tr>
    </w:tbl>
    <w:p w14:paraId="1A05F181" w14:textId="61478FD8" w:rsidR="00320058" w:rsidRDefault="00320058" w:rsidP="00816177">
      <w:pPr>
        <w:pStyle w:val="Paragraphnonumbers"/>
        <w:spacing w:before="240"/>
        <w:rPr>
          <w:b/>
        </w:rPr>
      </w:pPr>
    </w:p>
    <w:p w14:paraId="3C9FF84F" w14:textId="53982002" w:rsidR="00816177" w:rsidRPr="00A26053" w:rsidRDefault="006C2D30" w:rsidP="00816177">
      <w:pPr>
        <w:pStyle w:val="Paragraphnonumbers"/>
        <w:spacing w:before="240"/>
        <w:ind w:left="1860" w:hanging="1860"/>
        <w:rPr>
          <w:b/>
          <w:sz w:val="22"/>
          <w:szCs w:val="22"/>
        </w:rPr>
      </w:pPr>
      <w:r w:rsidRPr="00A26053">
        <w:rPr>
          <w:b/>
          <w:sz w:val="22"/>
          <w:szCs w:val="22"/>
        </w:rPr>
        <w:t xml:space="preserve">Specialist </w:t>
      </w:r>
      <w:r w:rsidR="00C20DC9" w:rsidRPr="00A26053">
        <w:rPr>
          <w:b/>
          <w:sz w:val="22"/>
          <w:szCs w:val="22"/>
        </w:rPr>
        <w:t>c</w:t>
      </w:r>
      <w:r w:rsidRPr="00A26053">
        <w:rPr>
          <w:b/>
          <w:sz w:val="22"/>
          <w:szCs w:val="22"/>
        </w:rPr>
        <w:t xml:space="preserve">ommittee </w:t>
      </w:r>
      <w:r w:rsidR="00C20DC9" w:rsidRPr="00A26053">
        <w:rPr>
          <w:b/>
          <w:sz w:val="22"/>
          <w:szCs w:val="22"/>
        </w:rPr>
        <w:t>m</w:t>
      </w:r>
      <w:r w:rsidRPr="00A26053">
        <w:rPr>
          <w:b/>
          <w:sz w:val="22"/>
          <w:szCs w:val="22"/>
        </w:rPr>
        <w:t xml:space="preserve">embers </w:t>
      </w:r>
      <w:r w:rsidR="00D313CA" w:rsidRPr="00A26053">
        <w:rPr>
          <w:b/>
          <w:sz w:val="22"/>
          <w:szCs w:val="22"/>
        </w:rPr>
        <w:t xml:space="preserve">– </w:t>
      </w:r>
      <w:r w:rsidR="00816177">
        <w:rPr>
          <w:b/>
          <w:sz w:val="22"/>
          <w:szCs w:val="22"/>
        </w:rPr>
        <w:t xml:space="preserve">Neonatal infection update </w:t>
      </w:r>
    </w:p>
    <w:tbl>
      <w:tblPr>
        <w:tblStyle w:val="TableGrid"/>
        <w:tblpPr w:leftFromText="180" w:rightFromText="180" w:vertAnchor="text" w:tblpX="-572" w:tblpY="1"/>
        <w:tblOverlap w:val="never"/>
        <w:tblW w:w="15451" w:type="dxa"/>
        <w:tblLook w:val="04A0" w:firstRow="1" w:lastRow="0" w:firstColumn="1" w:lastColumn="0" w:noHBand="0" w:noVBand="1"/>
      </w:tblPr>
      <w:tblGrid>
        <w:gridCol w:w="1936"/>
        <w:gridCol w:w="1139"/>
        <w:gridCol w:w="2577"/>
        <w:gridCol w:w="6098"/>
        <w:gridCol w:w="1249"/>
        <w:gridCol w:w="1257"/>
        <w:gridCol w:w="1195"/>
      </w:tblGrid>
      <w:tr w:rsidR="00816177" w:rsidRPr="00DC513F" w14:paraId="25BA7568" w14:textId="77777777" w:rsidTr="00826239">
        <w:trPr>
          <w:trHeight w:val="255"/>
          <w:tblHeader/>
        </w:trPr>
        <w:tc>
          <w:tcPr>
            <w:tcW w:w="1936" w:type="dxa"/>
            <w:vAlign w:val="center"/>
          </w:tcPr>
          <w:p w14:paraId="6005B069" w14:textId="77777777" w:rsidR="00816177" w:rsidRPr="00DC513F" w:rsidRDefault="00816177" w:rsidP="00826239">
            <w:pPr>
              <w:pStyle w:val="Title"/>
              <w:spacing w:before="0" w:after="60" w:line="60" w:lineRule="atLeast"/>
              <w:jc w:val="left"/>
              <w:rPr>
                <w:bCs w:val="0"/>
                <w:sz w:val="20"/>
                <w:szCs w:val="20"/>
              </w:rPr>
            </w:pPr>
            <w:r w:rsidRPr="00DC513F">
              <w:rPr>
                <w:bCs w:val="0"/>
                <w:sz w:val="20"/>
                <w:szCs w:val="20"/>
              </w:rPr>
              <w:t>Name</w:t>
            </w:r>
          </w:p>
        </w:tc>
        <w:tc>
          <w:tcPr>
            <w:tcW w:w="1139" w:type="dxa"/>
            <w:vAlign w:val="center"/>
          </w:tcPr>
          <w:p w14:paraId="554D9172" w14:textId="77777777" w:rsidR="00816177" w:rsidRPr="00DC513F" w:rsidRDefault="00816177" w:rsidP="00826239">
            <w:pPr>
              <w:pStyle w:val="Title"/>
              <w:spacing w:before="0" w:after="60" w:line="60" w:lineRule="atLeast"/>
              <w:rPr>
                <w:bCs w:val="0"/>
                <w:sz w:val="20"/>
                <w:szCs w:val="20"/>
              </w:rPr>
            </w:pPr>
            <w:r w:rsidRPr="00DC513F">
              <w:rPr>
                <w:bCs w:val="0"/>
                <w:sz w:val="20"/>
                <w:szCs w:val="20"/>
              </w:rPr>
              <w:t>Role with NICE</w:t>
            </w:r>
          </w:p>
        </w:tc>
        <w:tc>
          <w:tcPr>
            <w:tcW w:w="2577" w:type="dxa"/>
            <w:vAlign w:val="center"/>
          </w:tcPr>
          <w:p w14:paraId="1BD1B26F" w14:textId="77777777" w:rsidR="00816177" w:rsidRPr="00DC513F" w:rsidRDefault="00816177" w:rsidP="00826239">
            <w:pPr>
              <w:pStyle w:val="Title"/>
              <w:spacing w:before="0" w:after="60" w:line="60" w:lineRule="atLeast"/>
              <w:jc w:val="left"/>
              <w:rPr>
                <w:bCs w:val="0"/>
                <w:sz w:val="20"/>
                <w:szCs w:val="20"/>
              </w:rPr>
            </w:pPr>
            <w:r w:rsidRPr="00DC513F">
              <w:rPr>
                <w:bCs w:val="0"/>
                <w:sz w:val="20"/>
                <w:szCs w:val="20"/>
              </w:rPr>
              <w:t>Type of interest</w:t>
            </w:r>
          </w:p>
        </w:tc>
        <w:tc>
          <w:tcPr>
            <w:tcW w:w="6098" w:type="dxa"/>
            <w:vAlign w:val="center"/>
          </w:tcPr>
          <w:p w14:paraId="56B71501" w14:textId="77777777" w:rsidR="00816177" w:rsidRPr="00DC513F" w:rsidRDefault="00816177" w:rsidP="00826239">
            <w:pPr>
              <w:pStyle w:val="Title"/>
              <w:spacing w:before="0" w:after="60" w:line="60" w:lineRule="atLeast"/>
              <w:jc w:val="left"/>
              <w:rPr>
                <w:bCs w:val="0"/>
                <w:sz w:val="20"/>
                <w:szCs w:val="20"/>
              </w:rPr>
            </w:pPr>
            <w:r w:rsidRPr="00DC513F">
              <w:rPr>
                <w:bCs w:val="0"/>
                <w:sz w:val="20"/>
                <w:szCs w:val="20"/>
              </w:rPr>
              <w:t>Description of interest</w:t>
            </w:r>
          </w:p>
        </w:tc>
        <w:tc>
          <w:tcPr>
            <w:tcW w:w="1249" w:type="dxa"/>
            <w:vAlign w:val="center"/>
          </w:tcPr>
          <w:p w14:paraId="48ADA88C" w14:textId="77777777" w:rsidR="00816177" w:rsidRPr="00DC513F" w:rsidRDefault="00816177" w:rsidP="00826239">
            <w:pPr>
              <w:pStyle w:val="Title"/>
              <w:spacing w:before="0" w:after="60" w:line="60" w:lineRule="atLeast"/>
              <w:rPr>
                <w:bCs w:val="0"/>
                <w:sz w:val="20"/>
                <w:szCs w:val="20"/>
              </w:rPr>
            </w:pPr>
            <w:r w:rsidRPr="00DC513F">
              <w:rPr>
                <w:bCs w:val="0"/>
                <w:sz w:val="20"/>
                <w:szCs w:val="20"/>
              </w:rPr>
              <w:t>Interest</w:t>
            </w:r>
          </w:p>
          <w:p w14:paraId="4927CCE3" w14:textId="77777777" w:rsidR="00816177" w:rsidRPr="00DC513F" w:rsidRDefault="00816177" w:rsidP="00826239">
            <w:pPr>
              <w:pStyle w:val="Title"/>
              <w:spacing w:before="0" w:after="60" w:line="60" w:lineRule="atLeast"/>
              <w:rPr>
                <w:bCs w:val="0"/>
                <w:sz w:val="20"/>
                <w:szCs w:val="20"/>
              </w:rPr>
            </w:pPr>
            <w:r w:rsidRPr="00DC513F">
              <w:rPr>
                <w:bCs w:val="0"/>
                <w:sz w:val="20"/>
                <w:szCs w:val="20"/>
              </w:rPr>
              <w:t>arose</w:t>
            </w:r>
          </w:p>
        </w:tc>
        <w:tc>
          <w:tcPr>
            <w:tcW w:w="1257" w:type="dxa"/>
            <w:vAlign w:val="center"/>
          </w:tcPr>
          <w:p w14:paraId="16EC0BFD" w14:textId="77777777" w:rsidR="00816177" w:rsidRPr="00DC513F" w:rsidRDefault="00816177" w:rsidP="00826239">
            <w:pPr>
              <w:pStyle w:val="Title"/>
              <w:spacing w:before="0" w:after="60" w:line="60" w:lineRule="atLeast"/>
              <w:rPr>
                <w:bCs w:val="0"/>
                <w:sz w:val="20"/>
                <w:szCs w:val="20"/>
              </w:rPr>
            </w:pPr>
            <w:r w:rsidRPr="00DC513F">
              <w:rPr>
                <w:bCs w:val="0"/>
                <w:sz w:val="20"/>
                <w:szCs w:val="20"/>
              </w:rPr>
              <w:t>Interest</w:t>
            </w:r>
          </w:p>
          <w:p w14:paraId="7894B57C" w14:textId="77777777" w:rsidR="00816177" w:rsidRPr="00DC513F" w:rsidRDefault="00816177" w:rsidP="00826239">
            <w:pPr>
              <w:pStyle w:val="Title"/>
              <w:spacing w:before="0" w:after="60" w:line="60" w:lineRule="atLeast"/>
              <w:rPr>
                <w:bCs w:val="0"/>
                <w:sz w:val="20"/>
                <w:szCs w:val="20"/>
              </w:rPr>
            </w:pPr>
            <w:r w:rsidRPr="00DC513F">
              <w:rPr>
                <w:bCs w:val="0"/>
                <w:sz w:val="20"/>
                <w:szCs w:val="20"/>
              </w:rPr>
              <w:t>declared</w:t>
            </w:r>
          </w:p>
        </w:tc>
        <w:tc>
          <w:tcPr>
            <w:tcW w:w="1195" w:type="dxa"/>
            <w:vAlign w:val="center"/>
          </w:tcPr>
          <w:p w14:paraId="7C03484F" w14:textId="77777777" w:rsidR="00816177" w:rsidRPr="00DC513F" w:rsidRDefault="00816177" w:rsidP="00826239">
            <w:pPr>
              <w:pStyle w:val="Title"/>
              <w:spacing w:before="0" w:after="60" w:line="60" w:lineRule="atLeast"/>
              <w:rPr>
                <w:bCs w:val="0"/>
                <w:sz w:val="20"/>
                <w:szCs w:val="20"/>
              </w:rPr>
            </w:pPr>
            <w:r w:rsidRPr="00DC513F">
              <w:rPr>
                <w:bCs w:val="0"/>
                <w:sz w:val="20"/>
                <w:szCs w:val="20"/>
              </w:rPr>
              <w:t xml:space="preserve">Interest </w:t>
            </w:r>
          </w:p>
          <w:p w14:paraId="24F9FF0E" w14:textId="77777777" w:rsidR="00816177" w:rsidRPr="00DC513F" w:rsidRDefault="00816177" w:rsidP="00826239">
            <w:pPr>
              <w:pStyle w:val="Title"/>
              <w:spacing w:before="0" w:after="60" w:line="60" w:lineRule="atLeast"/>
              <w:rPr>
                <w:bCs w:val="0"/>
                <w:sz w:val="20"/>
                <w:szCs w:val="20"/>
              </w:rPr>
            </w:pPr>
            <w:r w:rsidRPr="00DC513F">
              <w:rPr>
                <w:bCs w:val="0"/>
                <w:sz w:val="20"/>
                <w:szCs w:val="20"/>
              </w:rPr>
              <w:t>ceased</w:t>
            </w:r>
          </w:p>
        </w:tc>
      </w:tr>
      <w:tr w:rsidR="00816177" w:rsidRPr="00DC513F" w14:paraId="6AC95587" w14:textId="77777777" w:rsidTr="00826239">
        <w:tc>
          <w:tcPr>
            <w:tcW w:w="1936" w:type="dxa"/>
            <w:vAlign w:val="center"/>
          </w:tcPr>
          <w:p w14:paraId="7D36EEE5"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Jim Gray</w:t>
            </w:r>
          </w:p>
        </w:tc>
        <w:tc>
          <w:tcPr>
            <w:tcW w:w="1139" w:type="dxa"/>
            <w:vAlign w:val="center"/>
          </w:tcPr>
          <w:p w14:paraId="3F77B869" w14:textId="77777777" w:rsidR="00816177" w:rsidRPr="008B0378" w:rsidRDefault="00816177" w:rsidP="00826239">
            <w:pPr>
              <w:pStyle w:val="Title"/>
              <w:spacing w:before="0" w:after="60" w:line="60" w:lineRule="atLeast"/>
              <w:rPr>
                <w:rFonts w:cs="Arial"/>
                <w:b w:val="0"/>
                <w:sz w:val="20"/>
                <w:szCs w:val="20"/>
              </w:rPr>
            </w:pPr>
            <w:r>
              <w:rPr>
                <w:rFonts w:cs="Arial"/>
                <w:b w:val="0"/>
                <w:sz w:val="20"/>
                <w:szCs w:val="20"/>
              </w:rPr>
              <w:t xml:space="preserve">Specialist committee member </w:t>
            </w:r>
          </w:p>
        </w:tc>
        <w:tc>
          <w:tcPr>
            <w:tcW w:w="2577" w:type="dxa"/>
            <w:vAlign w:val="center"/>
          </w:tcPr>
          <w:p w14:paraId="6EEA594D"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financial</w:t>
            </w:r>
          </w:p>
        </w:tc>
        <w:tc>
          <w:tcPr>
            <w:tcW w:w="6098" w:type="dxa"/>
          </w:tcPr>
          <w:p w14:paraId="2F70D1EA"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Editor-in-Chief, Journal of Hospital Infection (I receive income for this work directly from the Healthcare Infection Society: circa £10k per year)</w:t>
            </w:r>
          </w:p>
        </w:tc>
        <w:tc>
          <w:tcPr>
            <w:tcW w:w="1249" w:type="dxa"/>
          </w:tcPr>
          <w:p w14:paraId="1631CA10" w14:textId="77777777" w:rsidR="00816177" w:rsidRPr="007E526B" w:rsidRDefault="00816177" w:rsidP="00826239">
            <w:pPr>
              <w:pStyle w:val="Title"/>
              <w:spacing w:before="0" w:after="60" w:line="60" w:lineRule="atLeast"/>
              <w:rPr>
                <w:rFonts w:cs="Arial"/>
                <w:b w:val="0"/>
                <w:sz w:val="20"/>
                <w:szCs w:val="20"/>
              </w:rPr>
            </w:pPr>
            <w:r w:rsidRPr="007E526B">
              <w:rPr>
                <w:rFonts w:cs="Arial"/>
                <w:b w:val="0"/>
                <w:sz w:val="20"/>
                <w:szCs w:val="20"/>
              </w:rPr>
              <w:t>September 2015</w:t>
            </w:r>
          </w:p>
        </w:tc>
        <w:tc>
          <w:tcPr>
            <w:tcW w:w="1257" w:type="dxa"/>
            <w:vAlign w:val="center"/>
          </w:tcPr>
          <w:p w14:paraId="0F21894E" w14:textId="77777777" w:rsidR="00816177" w:rsidRPr="00DC513F" w:rsidRDefault="00816177" w:rsidP="00826239">
            <w:pPr>
              <w:pStyle w:val="Title"/>
              <w:spacing w:before="0" w:after="60" w:line="60" w:lineRule="atLeast"/>
              <w:rPr>
                <w:b w:val="0"/>
                <w:sz w:val="20"/>
                <w:szCs w:val="20"/>
              </w:rPr>
            </w:pPr>
            <w:r>
              <w:rPr>
                <w:b w:val="0"/>
                <w:sz w:val="20"/>
                <w:szCs w:val="20"/>
              </w:rPr>
              <w:t>22/01/23</w:t>
            </w:r>
          </w:p>
        </w:tc>
        <w:tc>
          <w:tcPr>
            <w:tcW w:w="1195" w:type="dxa"/>
            <w:vAlign w:val="center"/>
          </w:tcPr>
          <w:p w14:paraId="149D1F60" w14:textId="77777777" w:rsidR="00816177" w:rsidRPr="00DC513F" w:rsidRDefault="00816177" w:rsidP="00826239">
            <w:pPr>
              <w:pStyle w:val="Title"/>
              <w:spacing w:before="0" w:after="60" w:line="60" w:lineRule="atLeast"/>
              <w:rPr>
                <w:b w:val="0"/>
                <w:sz w:val="20"/>
                <w:szCs w:val="20"/>
              </w:rPr>
            </w:pPr>
            <w:r>
              <w:rPr>
                <w:b w:val="0"/>
                <w:sz w:val="20"/>
                <w:szCs w:val="20"/>
              </w:rPr>
              <w:t>September 2022</w:t>
            </w:r>
          </w:p>
        </w:tc>
      </w:tr>
      <w:tr w:rsidR="00816177" w:rsidRPr="00DC513F" w14:paraId="14392EB2" w14:textId="77777777" w:rsidTr="00826239">
        <w:tc>
          <w:tcPr>
            <w:tcW w:w="1936" w:type="dxa"/>
            <w:vAlign w:val="center"/>
          </w:tcPr>
          <w:p w14:paraId="48E309F6"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Jim Gray</w:t>
            </w:r>
          </w:p>
        </w:tc>
        <w:tc>
          <w:tcPr>
            <w:tcW w:w="1139" w:type="dxa"/>
            <w:vAlign w:val="center"/>
          </w:tcPr>
          <w:p w14:paraId="49020E30" w14:textId="77777777" w:rsidR="00816177" w:rsidRDefault="00816177" w:rsidP="00826239">
            <w:pPr>
              <w:pStyle w:val="Title"/>
              <w:spacing w:before="0" w:after="60" w:line="60" w:lineRule="atLeast"/>
              <w:rPr>
                <w:rFonts w:cs="Arial"/>
                <w:b w:val="0"/>
                <w:sz w:val="20"/>
                <w:szCs w:val="20"/>
              </w:rPr>
            </w:pPr>
            <w:r>
              <w:rPr>
                <w:rFonts w:cs="Arial"/>
                <w:b w:val="0"/>
                <w:sz w:val="20"/>
                <w:szCs w:val="20"/>
              </w:rPr>
              <w:t xml:space="preserve">Specialist committee member </w:t>
            </w:r>
          </w:p>
        </w:tc>
        <w:tc>
          <w:tcPr>
            <w:tcW w:w="2577" w:type="dxa"/>
            <w:vAlign w:val="center"/>
          </w:tcPr>
          <w:p w14:paraId="6EE72FE3"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098" w:type="dxa"/>
          </w:tcPr>
          <w:p w14:paraId="3624F93F"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Editor, Journal of Hospital Infection</w:t>
            </w:r>
          </w:p>
        </w:tc>
        <w:tc>
          <w:tcPr>
            <w:tcW w:w="1249" w:type="dxa"/>
          </w:tcPr>
          <w:p w14:paraId="437AC160" w14:textId="77777777" w:rsidR="00816177" w:rsidRPr="007E526B" w:rsidRDefault="00816177" w:rsidP="00826239">
            <w:pPr>
              <w:pStyle w:val="Title"/>
              <w:spacing w:before="0" w:after="60" w:line="60" w:lineRule="atLeast"/>
              <w:rPr>
                <w:rFonts w:cs="Arial"/>
                <w:b w:val="0"/>
                <w:sz w:val="20"/>
                <w:szCs w:val="20"/>
              </w:rPr>
            </w:pPr>
            <w:r w:rsidRPr="007E526B">
              <w:rPr>
                <w:rFonts w:cs="Arial"/>
                <w:b w:val="0"/>
                <w:sz w:val="20"/>
                <w:szCs w:val="20"/>
              </w:rPr>
              <w:t>October 2022</w:t>
            </w:r>
          </w:p>
        </w:tc>
        <w:tc>
          <w:tcPr>
            <w:tcW w:w="1257" w:type="dxa"/>
          </w:tcPr>
          <w:p w14:paraId="57595165" w14:textId="77777777" w:rsidR="00816177" w:rsidRPr="00DC513F" w:rsidRDefault="00816177" w:rsidP="00826239">
            <w:pPr>
              <w:pStyle w:val="Title"/>
              <w:spacing w:before="0" w:after="60" w:line="60" w:lineRule="atLeast"/>
              <w:rPr>
                <w:b w:val="0"/>
                <w:sz w:val="20"/>
                <w:szCs w:val="20"/>
              </w:rPr>
            </w:pPr>
            <w:r w:rsidRPr="00456CBE">
              <w:rPr>
                <w:b w:val="0"/>
                <w:sz w:val="20"/>
                <w:szCs w:val="20"/>
              </w:rPr>
              <w:t>22/01/23</w:t>
            </w:r>
          </w:p>
        </w:tc>
        <w:tc>
          <w:tcPr>
            <w:tcW w:w="1195" w:type="dxa"/>
            <w:vAlign w:val="center"/>
          </w:tcPr>
          <w:p w14:paraId="18948183" w14:textId="77777777" w:rsidR="00816177" w:rsidRPr="00DC513F" w:rsidRDefault="00816177" w:rsidP="00826239">
            <w:pPr>
              <w:pStyle w:val="Title"/>
              <w:spacing w:before="0" w:after="60" w:line="60" w:lineRule="atLeast"/>
              <w:rPr>
                <w:b w:val="0"/>
                <w:sz w:val="20"/>
                <w:szCs w:val="20"/>
              </w:rPr>
            </w:pPr>
          </w:p>
        </w:tc>
      </w:tr>
      <w:tr w:rsidR="00816177" w:rsidRPr="00DC513F" w14:paraId="16D63437" w14:textId="77777777" w:rsidTr="00826239">
        <w:tc>
          <w:tcPr>
            <w:tcW w:w="1936" w:type="dxa"/>
            <w:vAlign w:val="center"/>
          </w:tcPr>
          <w:p w14:paraId="70C12DAA"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Jim Gray</w:t>
            </w:r>
          </w:p>
        </w:tc>
        <w:tc>
          <w:tcPr>
            <w:tcW w:w="1139" w:type="dxa"/>
            <w:vAlign w:val="center"/>
          </w:tcPr>
          <w:p w14:paraId="3E01CC24" w14:textId="77777777" w:rsidR="00816177" w:rsidRDefault="00816177" w:rsidP="00826239">
            <w:pPr>
              <w:pStyle w:val="Title"/>
              <w:spacing w:before="0" w:after="60" w:line="60" w:lineRule="atLeast"/>
              <w:rPr>
                <w:rFonts w:cs="Arial"/>
                <w:b w:val="0"/>
                <w:sz w:val="20"/>
                <w:szCs w:val="20"/>
              </w:rPr>
            </w:pPr>
            <w:r>
              <w:rPr>
                <w:rFonts w:cs="Arial"/>
                <w:b w:val="0"/>
                <w:sz w:val="20"/>
                <w:szCs w:val="20"/>
              </w:rPr>
              <w:t xml:space="preserve">Specialist committee member </w:t>
            </w:r>
          </w:p>
        </w:tc>
        <w:tc>
          <w:tcPr>
            <w:tcW w:w="2577" w:type="dxa"/>
            <w:vAlign w:val="center"/>
          </w:tcPr>
          <w:p w14:paraId="660164CE"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098" w:type="dxa"/>
          </w:tcPr>
          <w:p w14:paraId="5E8529F8"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I prepare Expert Reports on Medicolegal cases</w:t>
            </w:r>
          </w:p>
        </w:tc>
        <w:tc>
          <w:tcPr>
            <w:tcW w:w="1249" w:type="dxa"/>
          </w:tcPr>
          <w:p w14:paraId="35A807F4" w14:textId="77777777" w:rsidR="00816177" w:rsidRPr="007E526B" w:rsidRDefault="00816177" w:rsidP="00826239">
            <w:pPr>
              <w:pStyle w:val="Title"/>
              <w:spacing w:before="0" w:after="60" w:line="60" w:lineRule="atLeast"/>
              <w:rPr>
                <w:rFonts w:cs="Arial"/>
                <w:b w:val="0"/>
                <w:sz w:val="20"/>
                <w:szCs w:val="20"/>
              </w:rPr>
            </w:pPr>
            <w:r w:rsidRPr="007E526B">
              <w:rPr>
                <w:rFonts w:cs="Arial"/>
                <w:b w:val="0"/>
                <w:sz w:val="20"/>
                <w:szCs w:val="20"/>
              </w:rPr>
              <w:t>2013</w:t>
            </w:r>
          </w:p>
        </w:tc>
        <w:tc>
          <w:tcPr>
            <w:tcW w:w="1257" w:type="dxa"/>
          </w:tcPr>
          <w:p w14:paraId="0A45F4F5" w14:textId="77777777" w:rsidR="00816177" w:rsidRPr="00DC513F" w:rsidRDefault="00816177" w:rsidP="00826239">
            <w:pPr>
              <w:pStyle w:val="Title"/>
              <w:spacing w:before="0" w:after="60" w:line="60" w:lineRule="atLeast"/>
              <w:rPr>
                <w:b w:val="0"/>
                <w:sz w:val="20"/>
                <w:szCs w:val="20"/>
              </w:rPr>
            </w:pPr>
            <w:r w:rsidRPr="00456CBE">
              <w:rPr>
                <w:b w:val="0"/>
                <w:sz w:val="20"/>
                <w:szCs w:val="20"/>
              </w:rPr>
              <w:t>22/01/23</w:t>
            </w:r>
          </w:p>
        </w:tc>
        <w:tc>
          <w:tcPr>
            <w:tcW w:w="1195" w:type="dxa"/>
            <w:vAlign w:val="center"/>
          </w:tcPr>
          <w:p w14:paraId="38D32243" w14:textId="77777777" w:rsidR="00816177" w:rsidRPr="00DC513F" w:rsidRDefault="00816177" w:rsidP="00826239">
            <w:pPr>
              <w:pStyle w:val="Title"/>
              <w:spacing w:before="0" w:after="60" w:line="60" w:lineRule="atLeast"/>
              <w:rPr>
                <w:b w:val="0"/>
                <w:sz w:val="20"/>
                <w:szCs w:val="20"/>
              </w:rPr>
            </w:pPr>
          </w:p>
        </w:tc>
      </w:tr>
      <w:tr w:rsidR="00816177" w:rsidRPr="00DC513F" w14:paraId="1D9A239D" w14:textId="77777777" w:rsidTr="00826239">
        <w:tc>
          <w:tcPr>
            <w:tcW w:w="1936" w:type="dxa"/>
            <w:vAlign w:val="center"/>
          </w:tcPr>
          <w:p w14:paraId="329DED96"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Jim Gray</w:t>
            </w:r>
          </w:p>
        </w:tc>
        <w:tc>
          <w:tcPr>
            <w:tcW w:w="1139" w:type="dxa"/>
          </w:tcPr>
          <w:p w14:paraId="6FB05188"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5A34B788"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098" w:type="dxa"/>
          </w:tcPr>
          <w:p w14:paraId="3371B041"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tcPr>
          <w:p w14:paraId="2B836AE8" w14:textId="77777777" w:rsidR="00816177" w:rsidRPr="00DC513F" w:rsidRDefault="00816177" w:rsidP="00826239">
            <w:pPr>
              <w:pStyle w:val="Title"/>
              <w:spacing w:before="0" w:after="60" w:line="60" w:lineRule="atLeast"/>
              <w:rPr>
                <w:b w:val="0"/>
                <w:sz w:val="20"/>
                <w:szCs w:val="20"/>
              </w:rPr>
            </w:pPr>
            <w:r>
              <w:rPr>
                <w:b w:val="0"/>
                <w:sz w:val="20"/>
                <w:szCs w:val="20"/>
              </w:rPr>
              <w:t>NA</w:t>
            </w:r>
          </w:p>
        </w:tc>
        <w:tc>
          <w:tcPr>
            <w:tcW w:w="1257" w:type="dxa"/>
          </w:tcPr>
          <w:p w14:paraId="6BA91015" w14:textId="77777777" w:rsidR="00816177" w:rsidRPr="00DC513F" w:rsidRDefault="00816177" w:rsidP="00826239">
            <w:pPr>
              <w:pStyle w:val="Title"/>
              <w:spacing w:before="0" w:after="60" w:line="60" w:lineRule="atLeast"/>
              <w:rPr>
                <w:b w:val="0"/>
                <w:sz w:val="20"/>
                <w:szCs w:val="20"/>
              </w:rPr>
            </w:pPr>
            <w:r w:rsidRPr="00456CBE">
              <w:rPr>
                <w:b w:val="0"/>
                <w:sz w:val="20"/>
                <w:szCs w:val="20"/>
              </w:rPr>
              <w:t>22/01/23</w:t>
            </w:r>
          </w:p>
        </w:tc>
        <w:tc>
          <w:tcPr>
            <w:tcW w:w="1195" w:type="dxa"/>
            <w:vAlign w:val="center"/>
          </w:tcPr>
          <w:p w14:paraId="4FDAF29C" w14:textId="77777777" w:rsidR="00816177" w:rsidRPr="00DC513F" w:rsidRDefault="00816177" w:rsidP="00826239">
            <w:pPr>
              <w:pStyle w:val="Title"/>
              <w:spacing w:before="0" w:after="60" w:line="60" w:lineRule="atLeast"/>
              <w:rPr>
                <w:b w:val="0"/>
                <w:sz w:val="20"/>
                <w:szCs w:val="20"/>
              </w:rPr>
            </w:pPr>
            <w:r>
              <w:rPr>
                <w:b w:val="0"/>
                <w:sz w:val="20"/>
                <w:szCs w:val="20"/>
              </w:rPr>
              <w:t>NA</w:t>
            </w:r>
          </w:p>
        </w:tc>
      </w:tr>
      <w:tr w:rsidR="00816177" w:rsidRPr="00DC513F" w14:paraId="797EAB7C" w14:textId="77777777" w:rsidTr="00826239">
        <w:tc>
          <w:tcPr>
            <w:tcW w:w="1936" w:type="dxa"/>
            <w:vAlign w:val="center"/>
          </w:tcPr>
          <w:p w14:paraId="3D5508D0"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Jim Gray</w:t>
            </w:r>
          </w:p>
        </w:tc>
        <w:tc>
          <w:tcPr>
            <w:tcW w:w="1139" w:type="dxa"/>
          </w:tcPr>
          <w:p w14:paraId="023FF80C"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6B1B87B9"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Indirect</w:t>
            </w:r>
          </w:p>
        </w:tc>
        <w:tc>
          <w:tcPr>
            <w:tcW w:w="6098" w:type="dxa"/>
          </w:tcPr>
          <w:p w14:paraId="1A32BA39"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tcPr>
          <w:p w14:paraId="271EEA69" w14:textId="77777777" w:rsidR="00816177" w:rsidRPr="00DC513F" w:rsidRDefault="00816177" w:rsidP="00826239">
            <w:pPr>
              <w:pStyle w:val="Title"/>
              <w:spacing w:before="0" w:after="60" w:line="60" w:lineRule="atLeast"/>
              <w:rPr>
                <w:b w:val="0"/>
                <w:sz w:val="20"/>
                <w:szCs w:val="20"/>
              </w:rPr>
            </w:pPr>
            <w:r w:rsidRPr="00C571EA">
              <w:rPr>
                <w:b w:val="0"/>
                <w:sz w:val="20"/>
                <w:szCs w:val="20"/>
              </w:rPr>
              <w:t>NA</w:t>
            </w:r>
          </w:p>
        </w:tc>
        <w:tc>
          <w:tcPr>
            <w:tcW w:w="1257" w:type="dxa"/>
          </w:tcPr>
          <w:p w14:paraId="68137F7B" w14:textId="77777777" w:rsidR="00816177" w:rsidRPr="00DC513F" w:rsidRDefault="00816177" w:rsidP="00826239">
            <w:pPr>
              <w:pStyle w:val="Title"/>
              <w:spacing w:before="0" w:after="60" w:line="60" w:lineRule="atLeast"/>
              <w:rPr>
                <w:b w:val="0"/>
                <w:sz w:val="20"/>
                <w:szCs w:val="20"/>
              </w:rPr>
            </w:pPr>
            <w:r w:rsidRPr="00456CBE">
              <w:rPr>
                <w:b w:val="0"/>
                <w:sz w:val="20"/>
                <w:szCs w:val="20"/>
              </w:rPr>
              <w:t>22/01/23</w:t>
            </w:r>
          </w:p>
        </w:tc>
        <w:tc>
          <w:tcPr>
            <w:tcW w:w="1195" w:type="dxa"/>
          </w:tcPr>
          <w:p w14:paraId="4F0E7A82" w14:textId="77777777" w:rsidR="00816177" w:rsidRPr="00DC513F" w:rsidRDefault="00816177" w:rsidP="00826239">
            <w:pPr>
              <w:pStyle w:val="Title"/>
              <w:spacing w:before="0" w:after="60" w:line="60" w:lineRule="atLeast"/>
              <w:rPr>
                <w:b w:val="0"/>
                <w:sz w:val="20"/>
                <w:szCs w:val="20"/>
              </w:rPr>
            </w:pPr>
            <w:r w:rsidRPr="00A33C7D">
              <w:rPr>
                <w:b w:val="0"/>
                <w:sz w:val="20"/>
                <w:szCs w:val="20"/>
              </w:rPr>
              <w:t>NA</w:t>
            </w:r>
          </w:p>
        </w:tc>
      </w:tr>
      <w:tr w:rsidR="00816177" w:rsidRPr="00DC513F" w14:paraId="7011C436" w14:textId="77777777" w:rsidTr="00826239">
        <w:tc>
          <w:tcPr>
            <w:tcW w:w="1936" w:type="dxa"/>
            <w:vAlign w:val="center"/>
          </w:tcPr>
          <w:p w14:paraId="0B85A139"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Melanie Carpenter</w:t>
            </w:r>
          </w:p>
        </w:tc>
        <w:tc>
          <w:tcPr>
            <w:tcW w:w="1139" w:type="dxa"/>
          </w:tcPr>
          <w:p w14:paraId="2086ADD9"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69C822C4"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098" w:type="dxa"/>
          </w:tcPr>
          <w:p w14:paraId="3DEA973D" w14:textId="77777777" w:rsidR="00816177" w:rsidRPr="00DC513F" w:rsidRDefault="00816177" w:rsidP="00826239">
            <w:pPr>
              <w:pStyle w:val="Title"/>
              <w:spacing w:before="0" w:after="60" w:line="60" w:lineRule="atLeast"/>
              <w:jc w:val="left"/>
              <w:rPr>
                <w:b w:val="0"/>
                <w:sz w:val="20"/>
                <w:szCs w:val="20"/>
              </w:rPr>
            </w:pPr>
            <w:r w:rsidRPr="001F58F3">
              <w:rPr>
                <w:b w:val="0"/>
                <w:sz w:val="20"/>
                <w:szCs w:val="20"/>
              </w:rPr>
              <w:t>Nil</w:t>
            </w:r>
          </w:p>
        </w:tc>
        <w:tc>
          <w:tcPr>
            <w:tcW w:w="1249" w:type="dxa"/>
          </w:tcPr>
          <w:p w14:paraId="6BB8D76C" w14:textId="77777777" w:rsidR="00816177" w:rsidRPr="00DC513F" w:rsidRDefault="00816177" w:rsidP="00826239">
            <w:pPr>
              <w:pStyle w:val="Title"/>
              <w:spacing w:before="0" w:after="60" w:line="60" w:lineRule="atLeast"/>
              <w:rPr>
                <w:b w:val="0"/>
                <w:sz w:val="20"/>
                <w:szCs w:val="20"/>
              </w:rPr>
            </w:pPr>
            <w:r w:rsidRPr="00C571EA">
              <w:rPr>
                <w:b w:val="0"/>
                <w:sz w:val="20"/>
                <w:szCs w:val="20"/>
              </w:rPr>
              <w:t>NA</w:t>
            </w:r>
          </w:p>
        </w:tc>
        <w:tc>
          <w:tcPr>
            <w:tcW w:w="1257" w:type="dxa"/>
            <w:vAlign w:val="center"/>
          </w:tcPr>
          <w:p w14:paraId="2D2D4964" w14:textId="77777777" w:rsidR="00816177" w:rsidRPr="00DC513F" w:rsidRDefault="00816177" w:rsidP="00826239">
            <w:pPr>
              <w:pStyle w:val="Title"/>
              <w:spacing w:before="0" w:after="60" w:line="60" w:lineRule="atLeast"/>
              <w:rPr>
                <w:b w:val="0"/>
                <w:sz w:val="20"/>
                <w:szCs w:val="20"/>
              </w:rPr>
            </w:pPr>
            <w:r>
              <w:rPr>
                <w:b w:val="0"/>
                <w:sz w:val="20"/>
                <w:szCs w:val="20"/>
              </w:rPr>
              <w:t>25/01/23</w:t>
            </w:r>
          </w:p>
        </w:tc>
        <w:tc>
          <w:tcPr>
            <w:tcW w:w="1195" w:type="dxa"/>
          </w:tcPr>
          <w:p w14:paraId="3D653E3F" w14:textId="77777777" w:rsidR="00816177" w:rsidRPr="00DC513F" w:rsidRDefault="00816177" w:rsidP="00826239">
            <w:pPr>
              <w:pStyle w:val="Title"/>
              <w:spacing w:before="0" w:after="60" w:line="60" w:lineRule="atLeast"/>
              <w:rPr>
                <w:b w:val="0"/>
                <w:sz w:val="20"/>
                <w:szCs w:val="20"/>
              </w:rPr>
            </w:pPr>
            <w:r w:rsidRPr="00A33C7D">
              <w:rPr>
                <w:b w:val="0"/>
                <w:sz w:val="20"/>
                <w:szCs w:val="20"/>
              </w:rPr>
              <w:t>NA</w:t>
            </w:r>
          </w:p>
        </w:tc>
      </w:tr>
      <w:tr w:rsidR="00816177" w:rsidRPr="00DC513F" w14:paraId="66E72B3A" w14:textId="77777777" w:rsidTr="00826239">
        <w:tc>
          <w:tcPr>
            <w:tcW w:w="1936" w:type="dxa"/>
            <w:vAlign w:val="center"/>
          </w:tcPr>
          <w:p w14:paraId="74A136D6"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lastRenderedPageBreak/>
              <w:t>Melanie Carpenter</w:t>
            </w:r>
          </w:p>
        </w:tc>
        <w:tc>
          <w:tcPr>
            <w:tcW w:w="1139" w:type="dxa"/>
          </w:tcPr>
          <w:p w14:paraId="67C1AD3F"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0C202D52"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098" w:type="dxa"/>
          </w:tcPr>
          <w:p w14:paraId="497757B0" w14:textId="77777777" w:rsidR="00816177" w:rsidRPr="00DC513F" w:rsidRDefault="00816177" w:rsidP="00826239">
            <w:pPr>
              <w:pStyle w:val="Title"/>
              <w:spacing w:before="0" w:after="60" w:line="60" w:lineRule="atLeast"/>
              <w:jc w:val="left"/>
              <w:rPr>
                <w:b w:val="0"/>
                <w:sz w:val="20"/>
                <w:szCs w:val="20"/>
              </w:rPr>
            </w:pPr>
            <w:r w:rsidRPr="001F58F3">
              <w:rPr>
                <w:b w:val="0"/>
                <w:sz w:val="20"/>
                <w:szCs w:val="20"/>
              </w:rPr>
              <w:t>Nil</w:t>
            </w:r>
          </w:p>
        </w:tc>
        <w:tc>
          <w:tcPr>
            <w:tcW w:w="1249" w:type="dxa"/>
          </w:tcPr>
          <w:p w14:paraId="026BDDEC" w14:textId="77777777" w:rsidR="00816177" w:rsidRPr="00DC513F" w:rsidRDefault="00816177" w:rsidP="00826239">
            <w:pPr>
              <w:pStyle w:val="Title"/>
              <w:spacing w:before="0" w:after="60" w:line="60" w:lineRule="atLeast"/>
              <w:rPr>
                <w:b w:val="0"/>
                <w:sz w:val="20"/>
                <w:szCs w:val="20"/>
              </w:rPr>
            </w:pPr>
            <w:r w:rsidRPr="00C571EA">
              <w:rPr>
                <w:b w:val="0"/>
                <w:sz w:val="20"/>
                <w:szCs w:val="20"/>
              </w:rPr>
              <w:t>NA</w:t>
            </w:r>
          </w:p>
        </w:tc>
        <w:tc>
          <w:tcPr>
            <w:tcW w:w="1257" w:type="dxa"/>
            <w:vAlign w:val="center"/>
          </w:tcPr>
          <w:p w14:paraId="7F2D582F" w14:textId="77777777" w:rsidR="00816177" w:rsidRPr="00DC513F" w:rsidRDefault="00816177" w:rsidP="00826239">
            <w:pPr>
              <w:pStyle w:val="Title"/>
              <w:spacing w:before="0" w:after="60" w:line="60" w:lineRule="atLeast"/>
              <w:rPr>
                <w:b w:val="0"/>
                <w:sz w:val="20"/>
                <w:szCs w:val="20"/>
              </w:rPr>
            </w:pPr>
            <w:r>
              <w:rPr>
                <w:b w:val="0"/>
                <w:sz w:val="20"/>
                <w:szCs w:val="20"/>
              </w:rPr>
              <w:t>25/01/23</w:t>
            </w:r>
          </w:p>
        </w:tc>
        <w:tc>
          <w:tcPr>
            <w:tcW w:w="1195" w:type="dxa"/>
          </w:tcPr>
          <w:p w14:paraId="099CFEC9" w14:textId="77777777" w:rsidR="00816177" w:rsidRPr="00DC513F" w:rsidRDefault="00816177" w:rsidP="00826239">
            <w:pPr>
              <w:pStyle w:val="Title"/>
              <w:spacing w:before="0" w:after="60" w:line="60" w:lineRule="atLeast"/>
              <w:rPr>
                <w:b w:val="0"/>
                <w:sz w:val="20"/>
                <w:szCs w:val="20"/>
              </w:rPr>
            </w:pPr>
            <w:r w:rsidRPr="00A33C7D">
              <w:rPr>
                <w:b w:val="0"/>
                <w:sz w:val="20"/>
                <w:szCs w:val="20"/>
              </w:rPr>
              <w:t>NA</w:t>
            </w:r>
          </w:p>
        </w:tc>
      </w:tr>
      <w:tr w:rsidR="00816177" w:rsidRPr="00DC513F" w14:paraId="51EE9D9F" w14:textId="77777777" w:rsidTr="00826239">
        <w:tc>
          <w:tcPr>
            <w:tcW w:w="1936" w:type="dxa"/>
            <w:vAlign w:val="center"/>
          </w:tcPr>
          <w:p w14:paraId="4D72317A"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Melanie Carpenter</w:t>
            </w:r>
          </w:p>
        </w:tc>
        <w:tc>
          <w:tcPr>
            <w:tcW w:w="1139" w:type="dxa"/>
          </w:tcPr>
          <w:p w14:paraId="30E0F441"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410740C6"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Indirect</w:t>
            </w:r>
          </w:p>
        </w:tc>
        <w:tc>
          <w:tcPr>
            <w:tcW w:w="6098" w:type="dxa"/>
          </w:tcPr>
          <w:p w14:paraId="4E4CB9A1" w14:textId="77777777" w:rsidR="00816177" w:rsidRPr="00DC513F" w:rsidRDefault="00816177" w:rsidP="00826239">
            <w:pPr>
              <w:pStyle w:val="Title"/>
              <w:spacing w:before="0" w:after="60" w:line="60" w:lineRule="atLeast"/>
              <w:jc w:val="left"/>
              <w:rPr>
                <w:b w:val="0"/>
                <w:sz w:val="20"/>
                <w:szCs w:val="20"/>
              </w:rPr>
            </w:pPr>
            <w:r w:rsidRPr="001F58F3">
              <w:rPr>
                <w:b w:val="0"/>
                <w:sz w:val="20"/>
                <w:szCs w:val="20"/>
              </w:rPr>
              <w:t>Nil</w:t>
            </w:r>
          </w:p>
        </w:tc>
        <w:tc>
          <w:tcPr>
            <w:tcW w:w="1249" w:type="dxa"/>
          </w:tcPr>
          <w:p w14:paraId="707A3D30" w14:textId="77777777" w:rsidR="00816177" w:rsidRPr="00DC513F" w:rsidRDefault="00816177" w:rsidP="00826239">
            <w:pPr>
              <w:pStyle w:val="Title"/>
              <w:spacing w:before="0" w:after="60" w:line="60" w:lineRule="atLeast"/>
              <w:rPr>
                <w:b w:val="0"/>
                <w:sz w:val="20"/>
                <w:szCs w:val="20"/>
              </w:rPr>
            </w:pPr>
            <w:r w:rsidRPr="00C571EA">
              <w:rPr>
                <w:b w:val="0"/>
                <w:sz w:val="20"/>
                <w:szCs w:val="20"/>
              </w:rPr>
              <w:t>NA</w:t>
            </w:r>
          </w:p>
        </w:tc>
        <w:tc>
          <w:tcPr>
            <w:tcW w:w="1257" w:type="dxa"/>
            <w:vAlign w:val="center"/>
          </w:tcPr>
          <w:p w14:paraId="1C8A4344" w14:textId="77777777" w:rsidR="00816177" w:rsidRPr="00DC513F" w:rsidRDefault="00816177" w:rsidP="00826239">
            <w:pPr>
              <w:pStyle w:val="Title"/>
              <w:spacing w:before="0" w:after="60" w:line="60" w:lineRule="atLeast"/>
              <w:rPr>
                <w:b w:val="0"/>
                <w:sz w:val="20"/>
                <w:szCs w:val="20"/>
              </w:rPr>
            </w:pPr>
            <w:r>
              <w:rPr>
                <w:b w:val="0"/>
                <w:sz w:val="20"/>
                <w:szCs w:val="20"/>
              </w:rPr>
              <w:t>25/01/23</w:t>
            </w:r>
          </w:p>
        </w:tc>
        <w:tc>
          <w:tcPr>
            <w:tcW w:w="1195" w:type="dxa"/>
          </w:tcPr>
          <w:p w14:paraId="7F433FAC" w14:textId="77777777" w:rsidR="00816177" w:rsidRPr="00DC513F" w:rsidRDefault="00816177" w:rsidP="00826239">
            <w:pPr>
              <w:pStyle w:val="Title"/>
              <w:spacing w:before="0" w:after="60" w:line="60" w:lineRule="atLeast"/>
              <w:rPr>
                <w:b w:val="0"/>
                <w:sz w:val="20"/>
                <w:szCs w:val="20"/>
              </w:rPr>
            </w:pPr>
            <w:r w:rsidRPr="00A33C7D">
              <w:rPr>
                <w:b w:val="0"/>
                <w:sz w:val="20"/>
                <w:szCs w:val="20"/>
              </w:rPr>
              <w:t>NA</w:t>
            </w:r>
          </w:p>
        </w:tc>
      </w:tr>
      <w:tr w:rsidR="00816177" w:rsidRPr="00DC513F" w14:paraId="54793A66" w14:textId="77777777" w:rsidTr="00826239">
        <w:tc>
          <w:tcPr>
            <w:tcW w:w="1936" w:type="dxa"/>
            <w:vAlign w:val="center"/>
          </w:tcPr>
          <w:p w14:paraId="4A21CB95"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0D8BDF69"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4A066F2C"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financial</w:t>
            </w:r>
          </w:p>
        </w:tc>
        <w:tc>
          <w:tcPr>
            <w:tcW w:w="6098" w:type="dxa"/>
          </w:tcPr>
          <w:p w14:paraId="73E3D561" w14:textId="77777777" w:rsidR="00816177" w:rsidRPr="00B75287" w:rsidRDefault="00816177" w:rsidP="00826239">
            <w:pPr>
              <w:pStyle w:val="Title"/>
              <w:spacing w:before="0" w:after="60" w:line="60" w:lineRule="atLeast"/>
              <w:jc w:val="left"/>
              <w:rPr>
                <w:rFonts w:cs="Arial"/>
                <w:b w:val="0"/>
                <w:sz w:val="20"/>
                <w:szCs w:val="20"/>
              </w:rPr>
            </w:pPr>
            <w:r w:rsidRPr="00B75287">
              <w:rPr>
                <w:rFonts w:cs="Arial"/>
                <w:b w:val="0"/>
                <w:sz w:val="20"/>
                <w:szCs w:val="20"/>
              </w:rPr>
              <w:t>CEO of Charity Group B Strep Support (salary paid re CEO duties)</w:t>
            </w:r>
          </w:p>
        </w:tc>
        <w:tc>
          <w:tcPr>
            <w:tcW w:w="1249" w:type="dxa"/>
          </w:tcPr>
          <w:p w14:paraId="067DE7BF" w14:textId="77777777" w:rsidR="00816177" w:rsidRPr="00B75287" w:rsidRDefault="00816177" w:rsidP="00826239">
            <w:pPr>
              <w:pStyle w:val="Title"/>
              <w:spacing w:before="0" w:after="60" w:line="60" w:lineRule="atLeast"/>
              <w:rPr>
                <w:rFonts w:cs="Arial"/>
                <w:b w:val="0"/>
                <w:sz w:val="20"/>
                <w:szCs w:val="20"/>
              </w:rPr>
            </w:pPr>
            <w:r w:rsidRPr="00B75287">
              <w:rPr>
                <w:rFonts w:cs="Arial"/>
                <w:b w:val="0"/>
                <w:sz w:val="20"/>
                <w:szCs w:val="20"/>
              </w:rPr>
              <w:t>2008</w:t>
            </w:r>
          </w:p>
        </w:tc>
        <w:tc>
          <w:tcPr>
            <w:tcW w:w="1257" w:type="dxa"/>
            <w:vAlign w:val="center"/>
          </w:tcPr>
          <w:p w14:paraId="27304775"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02320868" w14:textId="77777777" w:rsidR="00816177" w:rsidRPr="00DC513F" w:rsidRDefault="00816177" w:rsidP="00826239">
            <w:pPr>
              <w:pStyle w:val="Title"/>
              <w:spacing w:before="0" w:after="60" w:line="60" w:lineRule="atLeast"/>
              <w:rPr>
                <w:b w:val="0"/>
                <w:sz w:val="20"/>
                <w:szCs w:val="20"/>
              </w:rPr>
            </w:pPr>
            <w:r>
              <w:rPr>
                <w:b w:val="0"/>
                <w:sz w:val="20"/>
                <w:szCs w:val="20"/>
              </w:rPr>
              <w:t>To date</w:t>
            </w:r>
          </w:p>
        </w:tc>
      </w:tr>
      <w:tr w:rsidR="00816177" w:rsidRPr="00DC513F" w14:paraId="23EC61B0" w14:textId="77777777" w:rsidTr="00826239">
        <w:tc>
          <w:tcPr>
            <w:tcW w:w="1936" w:type="dxa"/>
            <w:vAlign w:val="center"/>
          </w:tcPr>
          <w:p w14:paraId="49C232DF"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3A26815C"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723D72EC"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098" w:type="dxa"/>
          </w:tcPr>
          <w:p w14:paraId="3A6EB308" w14:textId="77777777" w:rsidR="00816177" w:rsidRPr="00B75287" w:rsidRDefault="00816177" w:rsidP="00826239">
            <w:pPr>
              <w:pStyle w:val="Title"/>
              <w:spacing w:before="0" w:after="60" w:line="60" w:lineRule="atLeast"/>
              <w:jc w:val="left"/>
              <w:rPr>
                <w:rFonts w:cs="Arial"/>
                <w:b w:val="0"/>
                <w:sz w:val="20"/>
                <w:szCs w:val="20"/>
              </w:rPr>
            </w:pPr>
            <w:r w:rsidRPr="00B75287">
              <w:rPr>
                <w:rFonts w:cs="Arial"/>
                <w:b w:val="0"/>
                <w:sz w:val="20"/>
                <w:szCs w:val="20"/>
              </w:rPr>
              <w:t>Vice Chair of RCOG Women’s Network (honoraria paid to GBSS)</w:t>
            </w:r>
          </w:p>
        </w:tc>
        <w:tc>
          <w:tcPr>
            <w:tcW w:w="1249" w:type="dxa"/>
          </w:tcPr>
          <w:p w14:paraId="43D717F1" w14:textId="77777777" w:rsidR="00816177" w:rsidRPr="00B75287" w:rsidRDefault="00816177" w:rsidP="00826239">
            <w:pPr>
              <w:pStyle w:val="Title"/>
              <w:spacing w:before="0" w:after="60" w:line="60" w:lineRule="atLeast"/>
              <w:rPr>
                <w:rFonts w:cs="Arial"/>
                <w:b w:val="0"/>
                <w:sz w:val="20"/>
                <w:szCs w:val="20"/>
              </w:rPr>
            </w:pPr>
            <w:r w:rsidRPr="00B75287">
              <w:rPr>
                <w:rFonts w:cs="Arial"/>
                <w:b w:val="0"/>
                <w:sz w:val="20"/>
                <w:szCs w:val="20"/>
              </w:rPr>
              <w:t>2019</w:t>
            </w:r>
          </w:p>
        </w:tc>
        <w:tc>
          <w:tcPr>
            <w:tcW w:w="1257" w:type="dxa"/>
            <w:vAlign w:val="center"/>
          </w:tcPr>
          <w:p w14:paraId="2DBE50D1"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792F3AB6" w14:textId="77777777" w:rsidR="00816177" w:rsidRPr="00DC513F"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7811B4B8" w14:textId="77777777" w:rsidTr="00826239">
        <w:tc>
          <w:tcPr>
            <w:tcW w:w="1936" w:type="dxa"/>
            <w:vAlign w:val="center"/>
          </w:tcPr>
          <w:p w14:paraId="3E6C634C"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5F2A2397"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6EA42E8C"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2B9A90C5" w14:textId="77777777" w:rsidR="00816177" w:rsidRPr="00B75287" w:rsidRDefault="00816177" w:rsidP="00826239">
            <w:pPr>
              <w:pStyle w:val="Title"/>
              <w:spacing w:before="0" w:after="60" w:line="60" w:lineRule="atLeast"/>
              <w:jc w:val="left"/>
              <w:rPr>
                <w:rFonts w:cs="Arial"/>
                <w:b w:val="0"/>
                <w:bCs w:val="0"/>
                <w:sz w:val="20"/>
                <w:szCs w:val="20"/>
              </w:rPr>
            </w:pPr>
            <w:r w:rsidRPr="00B75287">
              <w:rPr>
                <w:b w:val="0"/>
                <w:bCs w:val="0"/>
                <w:sz w:val="20"/>
                <w:szCs w:val="20"/>
                <w:lang w:val="en-US"/>
              </w:rPr>
              <w:t>Trustee of Group B Strep Support (voluntary)</w:t>
            </w:r>
          </w:p>
        </w:tc>
        <w:tc>
          <w:tcPr>
            <w:tcW w:w="1249" w:type="dxa"/>
          </w:tcPr>
          <w:p w14:paraId="63B09C39" w14:textId="77777777" w:rsidR="00816177" w:rsidRPr="00B75287" w:rsidRDefault="00816177" w:rsidP="00826239">
            <w:pPr>
              <w:pStyle w:val="Title"/>
              <w:spacing w:before="0" w:after="60" w:line="60" w:lineRule="atLeast"/>
              <w:rPr>
                <w:b w:val="0"/>
                <w:bCs w:val="0"/>
                <w:sz w:val="20"/>
                <w:szCs w:val="20"/>
                <w:lang w:val="en-US"/>
              </w:rPr>
            </w:pPr>
            <w:r w:rsidRPr="00B75287">
              <w:rPr>
                <w:b w:val="0"/>
                <w:bCs w:val="0"/>
                <w:sz w:val="20"/>
                <w:szCs w:val="20"/>
                <w:lang w:val="en-US"/>
              </w:rPr>
              <w:t>2008</w:t>
            </w:r>
          </w:p>
        </w:tc>
        <w:tc>
          <w:tcPr>
            <w:tcW w:w="1257" w:type="dxa"/>
            <w:vAlign w:val="center"/>
          </w:tcPr>
          <w:p w14:paraId="09661B90"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2D3C2986" w14:textId="77777777" w:rsidR="00816177"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7DE8B42F" w14:textId="77777777" w:rsidTr="00826239">
        <w:tc>
          <w:tcPr>
            <w:tcW w:w="1936" w:type="dxa"/>
            <w:vAlign w:val="center"/>
          </w:tcPr>
          <w:p w14:paraId="5A4EFC24"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232BD050"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62E361BB"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48292683" w14:textId="77777777" w:rsidR="00816177" w:rsidRPr="00B75287" w:rsidRDefault="00816177" w:rsidP="00826239">
            <w:pPr>
              <w:pStyle w:val="Title"/>
              <w:spacing w:before="0" w:after="60" w:line="60" w:lineRule="atLeast"/>
              <w:jc w:val="left"/>
              <w:rPr>
                <w:rFonts w:cs="Arial"/>
                <w:b w:val="0"/>
                <w:bCs w:val="0"/>
                <w:sz w:val="20"/>
                <w:szCs w:val="20"/>
              </w:rPr>
            </w:pPr>
            <w:r w:rsidRPr="00B75287">
              <w:rPr>
                <w:b w:val="0"/>
                <w:bCs w:val="0"/>
                <w:sz w:val="20"/>
                <w:szCs w:val="20"/>
                <w:lang w:val="en-US"/>
              </w:rPr>
              <w:t>Trustee of Meningitis Research Foundation (voluntary)</w:t>
            </w:r>
          </w:p>
        </w:tc>
        <w:tc>
          <w:tcPr>
            <w:tcW w:w="1249" w:type="dxa"/>
          </w:tcPr>
          <w:p w14:paraId="6DB758C9" w14:textId="77777777" w:rsidR="00816177" w:rsidRPr="00B75287" w:rsidRDefault="00816177" w:rsidP="00826239">
            <w:pPr>
              <w:pStyle w:val="Title"/>
              <w:spacing w:before="0" w:after="60" w:line="60" w:lineRule="atLeast"/>
              <w:rPr>
                <w:b w:val="0"/>
                <w:bCs w:val="0"/>
                <w:sz w:val="20"/>
                <w:szCs w:val="20"/>
                <w:lang w:val="en-US"/>
              </w:rPr>
            </w:pPr>
            <w:r w:rsidRPr="00B75287">
              <w:rPr>
                <w:b w:val="0"/>
                <w:bCs w:val="0"/>
                <w:sz w:val="20"/>
                <w:szCs w:val="20"/>
                <w:lang w:val="en-US"/>
              </w:rPr>
              <w:t>2021</w:t>
            </w:r>
          </w:p>
        </w:tc>
        <w:tc>
          <w:tcPr>
            <w:tcW w:w="1257" w:type="dxa"/>
            <w:vAlign w:val="center"/>
          </w:tcPr>
          <w:p w14:paraId="2DD6181F"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096835E8" w14:textId="77777777" w:rsidR="00816177"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5FB184CA" w14:textId="77777777" w:rsidTr="00826239">
        <w:tc>
          <w:tcPr>
            <w:tcW w:w="1936" w:type="dxa"/>
            <w:vAlign w:val="center"/>
          </w:tcPr>
          <w:p w14:paraId="63556409"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5DEB9BF0"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32CA2AE4"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10DC4B77" w14:textId="77777777" w:rsidR="00816177" w:rsidRPr="00B75287" w:rsidRDefault="00816177" w:rsidP="00826239">
            <w:pPr>
              <w:pStyle w:val="Title"/>
              <w:spacing w:before="0" w:after="60" w:line="60" w:lineRule="atLeast"/>
              <w:jc w:val="left"/>
              <w:rPr>
                <w:rFonts w:cs="Arial"/>
                <w:b w:val="0"/>
                <w:bCs w:val="0"/>
                <w:sz w:val="20"/>
                <w:szCs w:val="20"/>
              </w:rPr>
            </w:pPr>
            <w:r w:rsidRPr="00B75287">
              <w:rPr>
                <w:b w:val="0"/>
                <w:bCs w:val="0"/>
                <w:sz w:val="20"/>
                <w:szCs w:val="20"/>
                <w:lang w:val="en-US"/>
              </w:rPr>
              <w:t>Honorary fellow of the RCOG</w:t>
            </w:r>
          </w:p>
        </w:tc>
        <w:tc>
          <w:tcPr>
            <w:tcW w:w="1249" w:type="dxa"/>
          </w:tcPr>
          <w:p w14:paraId="6E47D783" w14:textId="77777777" w:rsidR="00816177" w:rsidRPr="00B75287" w:rsidRDefault="00816177" w:rsidP="00826239">
            <w:pPr>
              <w:pStyle w:val="Title"/>
              <w:spacing w:before="0" w:after="60" w:line="60" w:lineRule="atLeast"/>
              <w:rPr>
                <w:b w:val="0"/>
                <w:bCs w:val="0"/>
                <w:sz w:val="20"/>
                <w:szCs w:val="20"/>
                <w:lang w:val="en-US"/>
              </w:rPr>
            </w:pPr>
            <w:r w:rsidRPr="00B75287">
              <w:rPr>
                <w:b w:val="0"/>
                <w:bCs w:val="0"/>
                <w:sz w:val="20"/>
                <w:szCs w:val="20"/>
                <w:lang w:val="en-US"/>
              </w:rPr>
              <w:t>2021</w:t>
            </w:r>
          </w:p>
        </w:tc>
        <w:tc>
          <w:tcPr>
            <w:tcW w:w="1257" w:type="dxa"/>
            <w:vAlign w:val="center"/>
          </w:tcPr>
          <w:p w14:paraId="5523C123"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57B541FE" w14:textId="77777777" w:rsidR="00816177"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6F8661ED" w14:textId="77777777" w:rsidTr="00826239">
        <w:tc>
          <w:tcPr>
            <w:tcW w:w="1936" w:type="dxa"/>
            <w:vAlign w:val="center"/>
          </w:tcPr>
          <w:p w14:paraId="38401938"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0E143909"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38DCD0E2"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0A4633F0" w14:textId="77777777" w:rsidR="00816177" w:rsidRPr="00B75287" w:rsidRDefault="00816177" w:rsidP="00826239">
            <w:pPr>
              <w:pStyle w:val="Title"/>
              <w:spacing w:before="0" w:after="60" w:line="60" w:lineRule="atLeast"/>
              <w:jc w:val="left"/>
              <w:rPr>
                <w:rFonts w:cs="Arial"/>
                <w:b w:val="0"/>
                <w:bCs w:val="0"/>
                <w:sz w:val="20"/>
                <w:szCs w:val="20"/>
              </w:rPr>
            </w:pPr>
            <w:r w:rsidRPr="00B75287">
              <w:rPr>
                <w:b w:val="0"/>
                <w:bCs w:val="0"/>
                <w:sz w:val="20"/>
                <w:szCs w:val="20"/>
                <w:lang w:val="en-US"/>
              </w:rPr>
              <w:t>Chair of RCOG Women’s Network (honoraria paid to GBSS)</w:t>
            </w:r>
          </w:p>
        </w:tc>
        <w:tc>
          <w:tcPr>
            <w:tcW w:w="1249" w:type="dxa"/>
          </w:tcPr>
          <w:p w14:paraId="42433CC1" w14:textId="77777777" w:rsidR="00816177" w:rsidRPr="00B75287" w:rsidRDefault="00816177" w:rsidP="00826239">
            <w:pPr>
              <w:pStyle w:val="Title"/>
              <w:spacing w:before="0" w:after="60" w:line="60" w:lineRule="atLeast"/>
              <w:rPr>
                <w:b w:val="0"/>
                <w:bCs w:val="0"/>
                <w:sz w:val="20"/>
                <w:szCs w:val="20"/>
                <w:lang w:val="en-US"/>
              </w:rPr>
            </w:pPr>
            <w:r w:rsidRPr="00B75287">
              <w:rPr>
                <w:b w:val="0"/>
                <w:bCs w:val="0"/>
                <w:sz w:val="20"/>
                <w:szCs w:val="20"/>
                <w:lang w:val="en-US"/>
              </w:rPr>
              <w:t>2019</w:t>
            </w:r>
          </w:p>
        </w:tc>
        <w:tc>
          <w:tcPr>
            <w:tcW w:w="1257" w:type="dxa"/>
            <w:vAlign w:val="center"/>
          </w:tcPr>
          <w:p w14:paraId="287E854B" w14:textId="77777777" w:rsidR="00816177" w:rsidRPr="00DC513F" w:rsidRDefault="00816177" w:rsidP="00826239">
            <w:pPr>
              <w:pStyle w:val="Title"/>
              <w:spacing w:before="0" w:after="60" w:line="60" w:lineRule="atLeast"/>
              <w:rPr>
                <w:b w:val="0"/>
                <w:sz w:val="20"/>
                <w:szCs w:val="20"/>
              </w:rPr>
            </w:pPr>
            <w:r>
              <w:rPr>
                <w:b w:val="0"/>
                <w:sz w:val="20"/>
                <w:szCs w:val="20"/>
              </w:rPr>
              <w:t>18/05/23</w:t>
            </w:r>
          </w:p>
        </w:tc>
        <w:tc>
          <w:tcPr>
            <w:tcW w:w="1195" w:type="dxa"/>
            <w:vAlign w:val="center"/>
          </w:tcPr>
          <w:p w14:paraId="18CC452C" w14:textId="77777777" w:rsidR="00816177"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4C26C22E" w14:textId="77777777" w:rsidTr="00826239">
        <w:tc>
          <w:tcPr>
            <w:tcW w:w="1936" w:type="dxa"/>
            <w:vAlign w:val="center"/>
          </w:tcPr>
          <w:p w14:paraId="1167C31A"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54B4759D"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2A10F894"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681D18DC" w14:textId="77777777" w:rsidR="00816177" w:rsidRPr="00B75287" w:rsidRDefault="00816177" w:rsidP="00826239">
            <w:pPr>
              <w:pStyle w:val="Title"/>
              <w:spacing w:before="0" w:after="60" w:line="60" w:lineRule="atLeast"/>
              <w:jc w:val="left"/>
              <w:rPr>
                <w:rFonts w:cs="Arial"/>
                <w:b w:val="0"/>
                <w:bCs w:val="0"/>
                <w:sz w:val="20"/>
                <w:szCs w:val="20"/>
              </w:rPr>
            </w:pPr>
            <w:proofErr w:type="spellStart"/>
            <w:r w:rsidRPr="00B75287">
              <w:rPr>
                <w:b w:val="0"/>
                <w:bCs w:val="0"/>
                <w:sz w:val="20"/>
                <w:szCs w:val="20"/>
                <w:lang w:val="en-US"/>
              </w:rPr>
              <w:t>Coapplicant</w:t>
            </w:r>
            <w:proofErr w:type="spellEnd"/>
            <w:r w:rsidRPr="00B75287">
              <w:rPr>
                <w:b w:val="0"/>
                <w:bCs w:val="0"/>
                <w:sz w:val="20"/>
                <w:szCs w:val="20"/>
                <w:lang w:val="en-US"/>
              </w:rPr>
              <w:t xml:space="preserve"> and joint PPI lead GBS3</w:t>
            </w:r>
          </w:p>
        </w:tc>
        <w:tc>
          <w:tcPr>
            <w:tcW w:w="1249" w:type="dxa"/>
          </w:tcPr>
          <w:p w14:paraId="3F4F9A9F" w14:textId="77777777" w:rsidR="00816177" w:rsidRPr="00B75287" w:rsidRDefault="00816177" w:rsidP="00826239">
            <w:pPr>
              <w:pStyle w:val="Title"/>
              <w:spacing w:before="0" w:after="60" w:line="60" w:lineRule="atLeast"/>
              <w:rPr>
                <w:b w:val="0"/>
                <w:bCs w:val="0"/>
                <w:sz w:val="20"/>
                <w:szCs w:val="20"/>
                <w:lang w:val="en-US"/>
              </w:rPr>
            </w:pPr>
            <w:r w:rsidRPr="00B75287">
              <w:rPr>
                <w:b w:val="0"/>
                <w:bCs w:val="0"/>
                <w:sz w:val="20"/>
                <w:szCs w:val="20"/>
                <w:lang w:val="en-US"/>
              </w:rPr>
              <w:t>2017</w:t>
            </w:r>
          </w:p>
        </w:tc>
        <w:tc>
          <w:tcPr>
            <w:tcW w:w="1257" w:type="dxa"/>
            <w:vAlign w:val="center"/>
          </w:tcPr>
          <w:p w14:paraId="6BEB9269"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475CBF61" w14:textId="77777777" w:rsidR="00816177"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5FA38984" w14:textId="77777777" w:rsidTr="00826239">
        <w:tc>
          <w:tcPr>
            <w:tcW w:w="1936" w:type="dxa"/>
            <w:vAlign w:val="center"/>
          </w:tcPr>
          <w:p w14:paraId="05F445AB"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07215444"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24AA6F73"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398251D7" w14:textId="77777777" w:rsidR="00816177" w:rsidRPr="00B75287" w:rsidRDefault="00816177" w:rsidP="00826239">
            <w:pPr>
              <w:pStyle w:val="Title"/>
              <w:spacing w:before="0" w:after="60" w:line="60" w:lineRule="atLeast"/>
              <w:jc w:val="left"/>
              <w:rPr>
                <w:rFonts w:cs="Arial"/>
                <w:b w:val="0"/>
                <w:bCs w:val="0"/>
                <w:sz w:val="20"/>
                <w:szCs w:val="20"/>
              </w:rPr>
            </w:pPr>
            <w:proofErr w:type="spellStart"/>
            <w:r w:rsidRPr="00B75287">
              <w:rPr>
                <w:b w:val="0"/>
                <w:bCs w:val="0"/>
                <w:sz w:val="20"/>
                <w:szCs w:val="20"/>
                <w:lang w:val="en-US"/>
              </w:rPr>
              <w:t>Coapplicant</w:t>
            </w:r>
            <w:proofErr w:type="spellEnd"/>
            <w:r w:rsidRPr="00B75287">
              <w:rPr>
                <w:b w:val="0"/>
                <w:bCs w:val="0"/>
                <w:sz w:val="20"/>
                <w:szCs w:val="20"/>
                <w:lang w:val="en-US"/>
              </w:rPr>
              <w:t xml:space="preserve"> and joint PPI lead iGBS3</w:t>
            </w:r>
          </w:p>
        </w:tc>
        <w:tc>
          <w:tcPr>
            <w:tcW w:w="1249" w:type="dxa"/>
          </w:tcPr>
          <w:p w14:paraId="578A6E62" w14:textId="77777777" w:rsidR="00816177" w:rsidRPr="00B75287" w:rsidRDefault="00816177" w:rsidP="00826239">
            <w:pPr>
              <w:pStyle w:val="Title"/>
              <w:spacing w:before="0" w:after="60" w:line="60" w:lineRule="atLeast"/>
              <w:rPr>
                <w:b w:val="0"/>
                <w:bCs w:val="0"/>
                <w:sz w:val="20"/>
                <w:szCs w:val="20"/>
                <w:lang w:val="en-US"/>
              </w:rPr>
            </w:pPr>
            <w:r w:rsidRPr="00B75287">
              <w:rPr>
                <w:b w:val="0"/>
                <w:bCs w:val="0"/>
                <w:sz w:val="20"/>
                <w:szCs w:val="20"/>
                <w:lang w:val="en-US"/>
              </w:rPr>
              <w:t>2018</w:t>
            </w:r>
          </w:p>
        </w:tc>
        <w:tc>
          <w:tcPr>
            <w:tcW w:w="1257" w:type="dxa"/>
            <w:vAlign w:val="center"/>
          </w:tcPr>
          <w:p w14:paraId="74B9982A"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0F0F790C" w14:textId="77777777" w:rsidR="00816177"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4AF98F36" w14:textId="77777777" w:rsidTr="00826239">
        <w:tc>
          <w:tcPr>
            <w:tcW w:w="1936" w:type="dxa"/>
            <w:vAlign w:val="center"/>
          </w:tcPr>
          <w:p w14:paraId="1FDF63B9"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580170B8"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4A4E2BBE"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33F0FD41" w14:textId="77777777" w:rsidR="00816177" w:rsidRPr="00B75287" w:rsidRDefault="00816177" w:rsidP="00826239">
            <w:pPr>
              <w:pStyle w:val="Title"/>
              <w:spacing w:before="0" w:after="60" w:line="60" w:lineRule="atLeast"/>
              <w:jc w:val="left"/>
              <w:rPr>
                <w:rFonts w:cs="Arial"/>
                <w:b w:val="0"/>
                <w:bCs w:val="0"/>
                <w:sz w:val="20"/>
                <w:szCs w:val="20"/>
              </w:rPr>
            </w:pPr>
            <w:r w:rsidRPr="00B75287">
              <w:rPr>
                <w:b w:val="0"/>
                <w:bCs w:val="0"/>
                <w:sz w:val="20"/>
                <w:szCs w:val="20"/>
                <w:lang w:val="en-US"/>
              </w:rPr>
              <w:t xml:space="preserve">Member of the Pregnancy &amp; Baby Charity </w:t>
            </w:r>
            <w:proofErr w:type="spellStart"/>
            <w:r w:rsidRPr="00B75287">
              <w:rPr>
                <w:b w:val="0"/>
                <w:bCs w:val="0"/>
                <w:sz w:val="20"/>
                <w:szCs w:val="20"/>
                <w:lang w:val="en-US"/>
              </w:rPr>
              <w:t>Networ</w:t>
            </w:r>
            <w:proofErr w:type="spellEnd"/>
          </w:p>
        </w:tc>
        <w:tc>
          <w:tcPr>
            <w:tcW w:w="1249" w:type="dxa"/>
          </w:tcPr>
          <w:p w14:paraId="3F30694D" w14:textId="77777777" w:rsidR="00816177" w:rsidRPr="00B75287" w:rsidRDefault="00816177" w:rsidP="00826239">
            <w:pPr>
              <w:pStyle w:val="Title"/>
              <w:spacing w:before="0" w:after="60" w:line="60" w:lineRule="atLeast"/>
              <w:rPr>
                <w:b w:val="0"/>
                <w:bCs w:val="0"/>
                <w:sz w:val="20"/>
                <w:szCs w:val="20"/>
                <w:lang w:val="en-US"/>
              </w:rPr>
            </w:pPr>
            <w:r w:rsidRPr="00B75287">
              <w:rPr>
                <w:b w:val="0"/>
                <w:bCs w:val="0"/>
                <w:sz w:val="20"/>
                <w:szCs w:val="20"/>
                <w:lang w:val="en-US"/>
              </w:rPr>
              <w:t>1998</w:t>
            </w:r>
          </w:p>
        </w:tc>
        <w:tc>
          <w:tcPr>
            <w:tcW w:w="1257" w:type="dxa"/>
            <w:vAlign w:val="center"/>
          </w:tcPr>
          <w:p w14:paraId="3F447BC6"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414D3BBD" w14:textId="77777777" w:rsidR="00816177"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54044435" w14:textId="77777777" w:rsidTr="00826239">
        <w:tc>
          <w:tcPr>
            <w:tcW w:w="1936" w:type="dxa"/>
            <w:vAlign w:val="center"/>
          </w:tcPr>
          <w:p w14:paraId="62F7E461"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lastRenderedPageBreak/>
              <w:t>Jane Plumb</w:t>
            </w:r>
          </w:p>
        </w:tc>
        <w:tc>
          <w:tcPr>
            <w:tcW w:w="1139" w:type="dxa"/>
          </w:tcPr>
          <w:p w14:paraId="5B014E4E"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5C25E3D8"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098" w:type="dxa"/>
          </w:tcPr>
          <w:p w14:paraId="34A2C9AF" w14:textId="77777777" w:rsidR="00816177" w:rsidRPr="00B75287" w:rsidRDefault="00816177" w:rsidP="00826239">
            <w:pPr>
              <w:pStyle w:val="Paragraphnonumbers"/>
              <w:spacing w:line="240" w:lineRule="auto"/>
              <w:rPr>
                <w:sz w:val="20"/>
                <w:szCs w:val="20"/>
                <w:lang w:val="en-US"/>
              </w:rPr>
            </w:pPr>
            <w:r w:rsidRPr="00B75287">
              <w:rPr>
                <w:sz w:val="20"/>
                <w:szCs w:val="20"/>
                <w:lang w:val="en-US"/>
              </w:rPr>
              <w:t xml:space="preserve">I am regularly a spokesperson for Group B Strep Support and have been since I started the charity in 1996. </w:t>
            </w:r>
          </w:p>
          <w:p w14:paraId="64200DD9" w14:textId="77777777" w:rsidR="00816177" w:rsidRPr="00B75287" w:rsidRDefault="00816177" w:rsidP="00826239">
            <w:pPr>
              <w:pStyle w:val="Title"/>
              <w:spacing w:before="0" w:after="60" w:line="60" w:lineRule="atLeast"/>
              <w:jc w:val="left"/>
              <w:rPr>
                <w:b w:val="0"/>
                <w:bCs w:val="0"/>
                <w:sz w:val="20"/>
                <w:szCs w:val="20"/>
              </w:rPr>
            </w:pPr>
            <w:r w:rsidRPr="00B75287">
              <w:rPr>
                <w:b w:val="0"/>
                <w:bCs w:val="0"/>
                <w:sz w:val="20"/>
                <w:szCs w:val="20"/>
                <w:lang w:val="en-US"/>
              </w:rPr>
              <w:t xml:space="preserve">My views around informing pregnant people and new parents about group B Strep, giving pregnant people the option to be tested for GBS in pregnancy, and providing an accurate test to detect GBS carriage are well known. </w:t>
            </w:r>
          </w:p>
        </w:tc>
        <w:tc>
          <w:tcPr>
            <w:tcW w:w="1249" w:type="dxa"/>
          </w:tcPr>
          <w:p w14:paraId="3CC01E6A" w14:textId="77777777" w:rsidR="00816177" w:rsidRPr="00B75287" w:rsidRDefault="00816177" w:rsidP="00826239">
            <w:pPr>
              <w:pStyle w:val="Title"/>
              <w:spacing w:before="0" w:after="60" w:line="60" w:lineRule="atLeast"/>
              <w:rPr>
                <w:b w:val="0"/>
                <w:bCs w:val="0"/>
                <w:sz w:val="20"/>
                <w:szCs w:val="20"/>
              </w:rPr>
            </w:pPr>
          </w:p>
        </w:tc>
        <w:tc>
          <w:tcPr>
            <w:tcW w:w="1257" w:type="dxa"/>
            <w:vAlign w:val="center"/>
          </w:tcPr>
          <w:p w14:paraId="315BA785"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24365915" w14:textId="77777777" w:rsidR="00816177" w:rsidRPr="00DC513F" w:rsidRDefault="00816177" w:rsidP="00826239">
            <w:pPr>
              <w:pStyle w:val="Title"/>
              <w:spacing w:before="0" w:after="60" w:line="60" w:lineRule="atLeast"/>
              <w:rPr>
                <w:b w:val="0"/>
                <w:sz w:val="20"/>
                <w:szCs w:val="20"/>
              </w:rPr>
            </w:pPr>
            <w:r>
              <w:rPr>
                <w:b w:val="0"/>
                <w:sz w:val="20"/>
                <w:szCs w:val="20"/>
              </w:rPr>
              <w:t xml:space="preserve">To date </w:t>
            </w:r>
          </w:p>
        </w:tc>
      </w:tr>
      <w:tr w:rsidR="00816177" w:rsidRPr="00DC513F" w14:paraId="2B0259C4" w14:textId="77777777" w:rsidTr="00826239">
        <w:tc>
          <w:tcPr>
            <w:tcW w:w="1936" w:type="dxa"/>
            <w:vAlign w:val="center"/>
          </w:tcPr>
          <w:p w14:paraId="42B98D54"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Jane Plumb</w:t>
            </w:r>
          </w:p>
        </w:tc>
        <w:tc>
          <w:tcPr>
            <w:tcW w:w="1139" w:type="dxa"/>
          </w:tcPr>
          <w:p w14:paraId="636FB4D1"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4F78A5F1"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Indirect</w:t>
            </w:r>
          </w:p>
        </w:tc>
        <w:tc>
          <w:tcPr>
            <w:tcW w:w="6098" w:type="dxa"/>
          </w:tcPr>
          <w:p w14:paraId="6282FD98"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vAlign w:val="center"/>
          </w:tcPr>
          <w:p w14:paraId="56479166" w14:textId="77777777" w:rsidR="00816177" w:rsidRPr="00DC513F" w:rsidRDefault="00816177" w:rsidP="00826239">
            <w:pPr>
              <w:pStyle w:val="Title"/>
              <w:spacing w:before="0" w:after="60" w:line="60" w:lineRule="atLeast"/>
              <w:rPr>
                <w:b w:val="0"/>
                <w:sz w:val="20"/>
                <w:szCs w:val="20"/>
              </w:rPr>
            </w:pPr>
            <w:r>
              <w:rPr>
                <w:b w:val="0"/>
                <w:sz w:val="20"/>
                <w:szCs w:val="20"/>
              </w:rPr>
              <w:t>NA</w:t>
            </w:r>
          </w:p>
        </w:tc>
        <w:tc>
          <w:tcPr>
            <w:tcW w:w="1257" w:type="dxa"/>
            <w:vAlign w:val="center"/>
          </w:tcPr>
          <w:p w14:paraId="12A1E673" w14:textId="77777777" w:rsidR="00816177" w:rsidRPr="00DC513F" w:rsidRDefault="00816177" w:rsidP="00826239">
            <w:pPr>
              <w:pStyle w:val="Title"/>
              <w:spacing w:before="0" w:after="60" w:line="60" w:lineRule="atLeast"/>
              <w:rPr>
                <w:b w:val="0"/>
                <w:sz w:val="20"/>
                <w:szCs w:val="20"/>
              </w:rPr>
            </w:pPr>
            <w:r>
              <w:rPr>
                <w:b w:val="0"/>
                <w:sz w:val="20"/>
                <w:szCs w:val="20"/>
              </w:rPr>
              <w:t>05/02/23</w:t>
            </w:r>
          </w:p>
        </w:tc>
        <w:tc>
          <w:tcPr>
            <w:tcW w:w="1195" w:type="dxa"/>
            <w:vAlign w:val="center"/>
          </w:tcPr>
          <w:p w14:paraId="68128EEF" w14:textId="77777777" w:rsidR="00816177" w:rsidRPr="00DC513F" w:rsidRDefault="00816177" w:rsidP="00826239">
            <w:pPr>
              <w:pStyle w:val="Title"/>
              <w:spacing w:before="0" w:after="60" w:line="60" w:lineRule="atLeast"/>
              <w:rPr>
                <w:b w:val="0"/>
                <w:sz w:val="20"/>
                <w:szCs w:val="20"/>
              </w:rPr>
            </w:pPr>
            <w:r>
              <w:rPr>
                <w:b w:val="0"/>
                <w:sz w:val="20"/>
                <w:szCs w:val="20"/>
              </w:rPr>
              <w:t>NA</w:t>
            </w:r>
          </w:p>
        </w:tc>
      </w:tr>
      <w:tr w:rsidR="00816177" w:rsidRPr="00DC513F" w14:paraId="53AF959C" w14:textId="77777777" w:rsidTr="00826239">
        <w:tc>
          <w:tcPr>
            <w:tcW w:w="1936" w:type="dxa"/>
            <w:vAlign w:val="center"/>
          </w:tcPr>
          <w:p w14:paraId="143A801C"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Mark Davies</w:t>
            </w:r>
          </w:p>
        </w:tc>
        <w:tc>
          <w:tcPr>
            <w:tcW w:w="1139" w:type="dxa"/>
          </w:tcPr>
          <w:p w14:paraId="235165BA"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04B842DA"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financial</w:t>
            </w:r>
          </w:p>
        </w:tc>
        <w:tc>
          <w:tcPr>
            <w:tcW w:w="6098" w:type="dxa"/>
          </w:tcPr>
          <w:p w14:paraId="2BE9541A"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tcPr>
          <w:p w14:paraId="314C380C" w14:textId="77777777" w:rsidR="00816177" w:rsidRPr="00DC513F" w:rsidRDefault="00816177" w:rsidP="00826239">
            <w:pPr>
              <w:pStyle w:val="Title"/>
              <w:spacing w:before="0" w:after="60" w:line="60" w:lineRule="atLeast"/>
              <w:rPr>
                <w:b w:val="0"/>
                <w:sz w:val="20"/>
                <w:szCs w:val="20"/>
              </w:rPr>
            </w:pPr>
            <w:r>
              <w:rPr>
                <w:b w:val="0"/>
                <w:sz w:val="20"/>
                <w:szCs w:val="20"/>
              </w:rPr>
              <w:t>NA</w:t>
            </w:r>
          </w:p>
        </w:tc>
        <w:tc>
          <w:tcPr>
            <w:tcW w:w="1257" w:type="dxa"/>
            <w:vAlign w:val="center"/>
          </w:tcPr>
          <w:p w14:paraId="540EEC97" w14:textId="77777777" w:rsidR="00816177" w:rsidRPr="00DC513F" w:rsidRDefault="00816177" w:rsidP="00826239">
            <w:pPr>
              <w:pStyle w:val="Title"/>
              <w:spacing w:before="0" w:after="60" w:line="60" w:lineRule="atLeast"/>
              <w:rPr>
                <w:b w:val="0"/>
                <w:sz w:val="20"/>
                <w:szCs w:val="20"/>
              </w:rPr>
            </w:pPr>
            <w:r>
              <w:rPr>
                <w:b w:val="0"/>
                <w:sz w:val="20"/>
                <w:szCs w:val="20"/>
              </w:rPr>
              <w:t>06/02/23</w:t>
            </w:r>
          </w:p>
        </w:tc>
        <w:tc>
          <w:tcPr>
            <w:tcW w:w="1195" w:type="dxa"/>
            <w:vAlign w:val="center"/>
          </w:tcPr>
          <w:p w14:paraId="5B973A97" w14:textId="77777777" w:rsidR="00816177" w:rsidRPr="00DC513F" w:rsidRDefault="00816177" w:rsidP="00826239">
            <w:pPr>
              <w:pStyle w:val="Title"/>
              <w:spacing w:before="0" w:after="60" w:line="60" w:lineRule="atLeast"/>
              <w:rPr>
                <w:b w:val="0"/>
                <w:sz w:val="20"/>
                <w:szCs w:val="20"/>
              </w:rPr>
            </w:pPr>
            <w:r>
              <w:rPr>
                <w:b w:val="0"/>
                <w:sz w:val="20"/>
                <w:szCs w:val="20"/>
              </w:rPr>
              <w:t>NA</w:t>
            </w:r>
          </w:p>
        </w:tc>
      </w:tr>
      <w:tr w:rsidR="00816177" w:rsidRPr="00DC513F" w14:paraId="7FD1E2B7" w14:textId="77777777" w:rsidTr="00826239">
        <w:tc>
          <w:tcPr>
            <w:tcW w:w="1936" w:type="dxa"/>
            <w:vAlign w:val="center"/>
          </w:tcPr>
          <w:p w14:paraId="120B6AF3"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Mark Davies</w:t>
            </w:r>
          </w:p>
        </w:tc>
        <w:tc>
          <w:tcPr>
            <w:tcW w:w="1139" w:type="dxa"/>
          </w:tcPr>
          <w:p w14:paraId="5B12A79F" w14:textId="77777777" w:rsidR="00816177" w:rsidRPr="0034005E"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75B55334"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4845E6EE" w14:textId="77777777" w:rsidR="00816177" w:rsidRPr="00B75287" w:rsidRDefault="00816177" w:rsidP="00826239">
            <w:pPr>
              <w:pStyle w:val="Title"/>
              <w:spacing w:before="0" w:after="60" w:line="60" w:lineRule="atLeast"/>
              <w:jc w:val="left"/>
              <w:rPr>
                <w:b w:val="0"/>
                <w:bCs w:val="0"/>
                <w:sz w:val="20"/>
                <w:szCs w:val="20"/>
              </w:rPr>
            </w:pPr>
            <w:r w:rsidRPr="00B75287">
              <w:rPr>
                <w:b w:val="0"/>
                <w:bCs w:val="0"/>
                <w:sz w:val="20"/>
                <w:szCs w:val="20"/>
                <w:lang w:val="en-US"/>
              </w:rPr>
              <w:t>I have for many years paid a small annual membership subscription to the charity, Group B Strep Support, and have the occasional catch-up chat with its Chief Executive to hear the latest news.</w:t>
            </w:r>
          </w:p>
        </w:tc>
        <w:tc>
          <w:tcPr>
            <w:tcW w:w="1249" w:type="dxa"/>
          </w:tcPr>
          <w:p w14:paraId="3CB907CF" w14:textId="77777777" w:rsidR="00816177" w:rsidRPr="00B75287" w:rsidRDefault="00816177" w:rsidP="00826239">
            <w:pPr>
              <w:pStyle w:val="Title"/>
              <w:spacing w:before="0" w:after="60" w:line="60" w:lineRule="atLeast"/>
              <w:rPr>
                <w:b w:val="0"/>
                <w:bCs w:val="0"/>
                <w:sz w:val="20"/>
                <w:szCs w:val="20"/>
              </w:rPr>
            </w:pPr>
            <w:r w:rsidRPr="00B75287">
              <w:rPr>
                <w:b w:val="0"/>
                <w:bCs w:val="0"/>
                <w:sz w:val="20"/>
                <w:szCs w:val="20"/>
                <w:lang w:val="en-US"/>
              </w:rPr>
              <w:t>2001</w:t>
            </w:r>
          </w:p>
        </w:tc>
        <w:tc>
          <w:tcPr>
            <w:tcW w:w="1257" w:type="dxa"/>
            <w:vAlign w:val="center"/>
          </w:tcPr>
          <w:p w14:paraId="216D77C1" w14:textId="77777777" w:rsidR="00816177" w:rsidRPr="00B75287" w:rsidRDefault="00816177" w:rsidP="00826239">
            <w:pPr>
              <w:pStyle w:val="Title"/>
              <w:spacing w:before="0" w:after="60" w:line="60" w:lineRule="atLeast"/>
              <w:rPr>
                <w:b w:val="0"/>
                <w:bCs w:val="0"/>
                <w:sz w:val="20"/>
                <w:szCs w:val="20"/>
              </w:rPr>
            </w:pPr>
            <w:r>
              <w:rPr>
                <w:b w:val="0"/>
                <w:sz w:val="20"/>
                <w:szCs w:val="20"/>
              </w:rPr>
              <w:t>06/02/23</w:t>
            </w:r>
          </w:p>
        </w:tc>
        <w:tc>
          <w:tcPr>
            <w:tcW w:w="1195" w:type="dxa"/>
          </w:tcPr>
          <w:p w14:paraId="7F97DBA2" w14:textId="77777777" w:rsidR="00816177" w:rsidRPr="00DC513F" w:rsidRDefault="00816177" w:rsidP="00826239">
            <w:pPr>
              <w:pStyle w:val="Title"/>
              <w:spacing w:before="0" w:after="60" w:line="60" w:lineRule="atLeast"/>
              <w:rPr>
                <w:b w:val="0"/>
                <w:sz w:val="20"/>
                <w:szCs w:val="20"/>
              </w:rPr>
            </w:pPr>
            <w:r w:rsidRPr="00B75287">
              <w:rPr>
                <w:b w:val="0"/>
                <w:bCs w:val="0"/>
                <w:sz w:val="20"/>
                <w:szCs w:val="20"/>
                <w:lang w:val="en-US"/>
              </w:rPr>
              <w:t>Continuing</w:t>
            </w:r>
          </w:p>
        </w:tc>
      </w:tr>
      <w:tr w:rsidR="00816177" w:rsidRPr="00DC513F" w14:paraId="0AE4A738" w14:textId="77777777" w:rsidTr="00826239">
        <w:tc>
          <w:tcPr>
            <w:tcW w:w="1936" w:type="dxa"/>
            <w:vAlign w:val="center"/>
          </w:tcPr>
          <w:p w14:paraId="31F372E7" w14:textId="77777777" w:rsidR="00816177" w:rsidRPr="007E526B" w:rsidRDefault="00816177" w:rsidP="00826239">
            <w:pPr>
              <w:pStyle w:val="Title"/>
              <w:spacing w:before="0" w:after="60" w:line="60" w:lineRule="atLeast"/>
              <w:jc w:val="left"/>
              <w:rPr>
                <w:rFonts w:cs="Arial"/>
                <w:b w:val="0"/>
                <w:sz w:val="20"/>
                <w:szCs w:val="20"/>
              </w:rPr>
            </w:pPr>
            <w:r w:rsidRPr="007E526B">
              <w:rPr>
                <w:rFonts w:cs="Arial"/>
                <w:b w:val="0"/>
                <w:sz w:val="20"/>
                <w:szCs w:val="20"/>
              </w:rPr>
              <w:t>Mark Davies</w:t>
            </w:r>
          </w:p>
        </w:tc>
        <w:tc>
          <w:tcPr>
            <w:tcW w:w="1139" w:type="dxa"/>
          </w:tcPr>
          <w:p w14:paraId="638BDB76"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076F2C04"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4EF84961" w14:textId="77777777" w:rsidR="00816177" w:rsidRPr="00B75287" w:rsidRDefault="00816177" w:rsidP="00826239">
            <w:pPr>
              <w:pStyle w:val="Title"/>
              <w:spacing w:before="0" w:after="60" w:line="60" w:lineRule="atLeast"/>
              <w:jc w:val="left"/>
              <w:rPr>
                <w:b w:val="0"/>
                <w:bCs w:val="0"/>
                <w:sz w:val="20"/>
                <w:szCs w:val="20"/>
              </w:rPr>
            </w:pPr>
            <w:r w:rsidRPr="00B75287">
              <w:rPr>
                <w:b w:val="0"/>
                <w:bCs w:val="0"/>
                <w:sz w:val="20"/>
                <w:szCs w:val="20"/>
                <w:lang w:val="en-US"/>
              </w:rPr>
              <w:t>Since April 2022, I have been a Patient Safety Partner in the National Patient Safety Team (NPST) at NHS England. (This is effectively a lay member role.) While the work of the NPST is wide ranging, encompassing all the NHS’s activities, I have been involved with nothing to date that would indicate a conflict of interest.</w:t>
            </w:r>
          </w:p>
        </w:tc>
        <w:tc>
          <w:tcPr>
            <w:tcW w:w="1249" w:type="dxa"/>
          </w:tcPr>
          <w:p w14:paraId="2623E35C" w14:textId="77777777" w:rsidR="00816177" w:rsidRPr="00B75287" w:rsidRDefault="00816177" w:rsidP="00826239">
            <w:pPr>
              <w:pStyle w:val="Title"/>
              <w:spacing w:before="0" w:after="60" w:line="60" w:lineRule="atLeast"/>
              <w:rPr>
                <w:b w:val="0"/>
                <w:bCs w:val="0"/>
                <w:sz w:val="20"/>
                <w:szCs w:val="20"/>
              </w:rPr>
            </w:pPr>
            <w:r w:rsidRPr="00B75287">
              <w:rPr>
                <w:b w:val="0"/>
                <w:bCs w:val="0"/>
                <w:sz w:val="20"/>
                <w:szCs w:val="20"/>
                <w:lang w:val="en-US"/>
              </w:rPr>
              <w:t>April 2022</w:t>
            </w:r>
          </w:p>
        </w:tc>
        <w:tc>
          <w:tcPr>
            <w:tcW w:w="1257" w:type="dxa"/>
            <w:vAlign w:val="center"/>
          </w:tcPr>
          <w:p w14:paraId="49D60116" w14:textId="77777777" w:rsidR="00816177" w:rsidRPr="00B75287" w:rsidRDefault="00816177" w:rsidP="00826239">
            <w:pPr>
              <w:pStyle w:val="Title"/>
              <w:spacing w:before="0" w:after="60" w:line="60" w:lineRule="atLeast"/>
              <w:rPr>
                <w:b w:val="0"/>
                <w:bCs w:val="0"/>
                <w:sz w:val="20"/>
                <w:szCs w:val="20"/>
              </w:rPr>
            </w:pPr>
            <w:r>
              <w:rPr>
                <w:b w:val="0"/>
                <w:sz w:val="20"/>
                <w:szCs w:val="20"/>
              </w:rPr>
              <w:t>06/02/23</w:t>
            </w:r>
          </w:p>
        </w:tc>
        <w:tc>
          <w:tcPr>
            <w:tcW w:w="1195" w:type="dxa"/>
          </w:tcPr>
          <w:p w14:paraId="31F47977" w14:textId="77777777" w:rsidR="00816177" w:rsidRPr="00DC513F" w:rsidRDefault="00816177" w:rsidP="00826239">
            <w:pPr>
              <w:pStyle w:val="Title"/>
              <w:spacing w:before="0" w:after="60" w:line="60" w:lineRule="atLeast"/>
              <w:rPr>
                <w:b w:val="0"/>
                <w:sz w:val="20"/>
                <w:szCs w:val="20"/>
              </w:rPr>
            </w:pPr>
            <w:r w:rsidRPr="00B75287">
              <w:rPr>
                <w:b w:val="0"/>
                <w:bCs w:val="0"/>
                <w:sz w:val="20"/>
                <w:szCs w:val="20"/>
                <w:lang w:val="en-US"/>
              </w:rPr>
              <w:t>March 2026</w:t>
            </w:r>
          </w:p>
        </w:tc>
      </w:tr>
      <w:tr w:rsidR="00816177" w:rsidRPr="00DC513F" w14:paraId="24DC227F" w14:textId="77777777" w:rsidTr="00826239">
        <w:tc>
          <w:tcPr>
            <w:tcW w:w="1936" w:type="dxa"/>
            <w:vAlign w:val="center"/>
          </w:tcPr>
          <w:p w14:paraId="00EFD2C9" w14:textId="77777777" w:rsidR="00816177" w:rsidRPr="008B0378" w:rsidRDefault="00816177" w:rsidP="00826239">
            <w:pPr>
              <w:pStyle w:val="Title"/>
              <w:spacing w:before="0" w:after="60" w:line="60" w:lineRule="atLeast"/>
              <w:jc w:val="left"/>
              <w:rPr>
                <w:rFonts w:cs="Arial"/>
                <w:b w:val="0"/>
                <w:sz w:val="20"/>
                <w:szCs w:val="20"/>
              </w:rPr>
            </w:pPr>
            <w:r w:rsidRPr="007E526B">
              <w:rPr>
                <w:rFonts w:cs="Arial"/>
                <w:b w:val="0"/>
                <w:sz w:val="20"/>
                <w:szCs w:val="20"/>
              </w:rPr>
              <w:t>Mark Davies</w:t>
            </w:r>
          </w:p>
        </w:tc>
        <w:tc>
          <w:tcPr>
            <w:tcW w:w="1139" w:type="dxa"/>
          </w:tcPr>
          <w:p w14:paraId="0B76086B" w14:textId="77777777" w:rsidR="00816177" w:rsidRPr="0034005E" w:rsidRDefault="00816177" w:rsidP="00826239">
            <w:pPr>
              <w:pStyle w:val="Title"/>
              <w:spacing w:before="0" w:after="60" w:line="60" w:lineRule="atLeast"/>
              <w:rPr>
                <w:rFonts w:cs="Arial"/>
                <w:b w:val="0"/>
                <w:sz w:val="20"/>
                <w:szCs w:val="20"/>
              </w:rPr>
            </w:pPr>
            <w:r w:rsidRPr="00155CB4">
              <w:rPr>
                <w:rFonts w:cs="Arial"/>
                <w:b w:val="0"/>
                <w:sz w:val="20"/>
                <w:szCs w:val="20"/>
              </w:rPr>
              <w:t xml:space="preserve">Specialist committee member </w:t>
            </w:r>
          </w:p>
        </w:tc>
        <w:tc>
          <w:tcPr>
            <w:tcW w:w="2577" w:type="dxa"/>
            <w:vAlign w:val="center"/>
          </w:tcPr>
          <w:p w14:paraId="4A2DA878"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Indirect</w:t>
            </w:r>
          </w:p>
        </w:tc>
        <w:tc>
          <w:tcPr>
            <w:tcW w:w="6098" w:type="dxa"/>
          </w:tcPr>
          <w:p w14:paraId="54A4E064"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tcPr>
          <w:p w14:paraId="544147ED" w14:textId="77777777" w:rsidR="00816177" w:rsidRPr="00DC513F" w:rsidRDefault="00816177" w:rsidP="00826239">
            <w:pPr>
              <w:pStyle w:val="Title"/>
              <w:spacing w:before="0" w:after="60" w:line="60" w:lineRule="atLeast"/>
              <w:rPr>
                <w:b w:val="0"/>
                <w:sz w:val="20"/>
                <w:szCs w:val="20"/>
              </w:rPr>
            </w:pPr>
            <w:r>
              <w:rPr>
                <w:b w:val="0"/>
                <w:sz w:val="20"/>
                <w:szCs w:val="20"/>
              </w:rPr>
              <w:t>NA</w:t>
            </w:r>
          </w:p>
        </w:tc>
        <w:tc>
          <w:tcPr>
            <w:tcW w:w="1257" w:type="dxa"/>
            <w:vAlign w:val="center"/>
          </w:tcPr>
          <w:p w14:paraId="677122A4" w14:textId="77777777" w:rsidR="00816177" w:rsidRPr="00DC513F" w:rsidRDefault="00816177" w:rsidP="00826239">
            <w:pPr>
              <w:pStyle w:val="Title"/>
              <w:spacing w:before="0" w:after="60" w:line="60" w:lineRule="atLeast"/>
              <w:rPr>
                <w:b w:val="0"/>
                <w:sz w:val="20"/>
                <w:szCs w:val="20"/>
              </w:rPr>
            </w:pPr>
            <w:r>
              <w:rPr>
                <w:b w:val="0"/>
                <w:sz w:val="20"/>
                <w:szCs w:val="20"/>
              </w:rPr>
              <w:t>06/02/23</w:t>
            </w:r>
          </w:p>
        </w:tc>
        <w:tc>
          <w:tcPr>
            <w:tcW w:w="1195" w:type="dxa"/>
          </w:tcPr>
          <w:p w14:paraId="7A4ADBB8" w14:textId="77777777" w:rsidR="00816177" w:rsidRPr="00DC513F" w:rsidRDefault="00816177" w:rsidP="00826239">
            <w:pPr>
              <w:pStyle w:val="Title"/>
              <w:spacing w:before="0" w:after="60" w:line="60" w:lineRule="atLeast"/>
              <w:rPr>
                <w:b w:val="0"/>
                <w:sz w:val="20"/>
                <w:szCs w:val="20"/>
              </w:rPr>
            </w:pPr>
            <w:r>
              <w:rPr>
                <w:b w:val="0"/>
                <w:sz w:val="20"/>
                <w:szCs w:val="20"/>
              </w:rPr>
              <w:t>NA</w:t>
            </w:r>
          </w:p>
        </w:tc>
      </w:tr>
      <w:tr w:rsidR="00816177" w:rsidRPr="00DC513F" w14:paraId="009F5DAF" w14:textId="77777777" w:rsidTr="00826239">
        <w:tc>
          <w:tcPr>
            <w:tcW w:w="1936" w:type="dxa"/>
            <w:vAlign w:val="center"/>
          </w:tcPr>
          <w:p w14:paraId="2C243755" w14:textId="77777777" w:rsidR="00816177" w:rsidRPr="008B0378" w:rsidRDefault="00816177" w:rsidP="00826239">
            <w:pPr>
              <w:pStyle w:val="Title"/>
              <w:spacing w:before="0" w:after="60" w:line="60" w:lineRule="atLeast"/>
              <w:jc w:val="left"/>
              <w:rPr>
                <w:rFonts w:cs="Arial"/>
                <w:b w:val="0"/>
                <w:sz w:val="20"/>
                <w:szCs w:val="20"/>
              </w:rPr>
            </w:pPr>
            <w:r>
              <w:rPr>
                <w:rFonts w:cs="Arial"/>
                <w:b w:val="0"/>
                <w:sz w:val="20"/>
                <w:szCs w:val="20"/>
              </w:rPr>
              <w:t>Timothy Watts</w:t>
            </w:r>
          </w:p>
        </w:tc>
        <w:tc>
          <w:tcPr>
            <w:tcW w:w="1139" w:type="dxa"/>
          </w:tcPr>
          <w:p w14:paraId="046B7F84" w14:textId="77777777" w:rsidR="00816177" w:rsidRPr="0034005E"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2B0790F2"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098" w:type="dxa"/>
          </w:tcPr>
          <w:p w14:paraId="5C504AE9" w14:textId="77777777" w:rsidR="00816177" w:rsidRPr="00933CB1" w:rsidRDefault="00816177" w:rsidP="00826239">
            <w:pPr>
              <w:pStyle w:val="Title"/>
              <w:spacing w:before="0" w:after="60" w:line="60" w:lineRule="atLeast"/>
              <w:jc w:val="left"/>
              <w:rPr>
                <w:b w:val="0"/>
                <w:bCs w:val="0"/>
                <w:sz w:val="20"/>
                <w:szCs w:val="20"/>
              </w:rPr>
            </w:pPr>
            <w:r w:rsidRPr="00933CB1">
              <w:rPr>
                <w:b w:val="0"/>
                <w:bCs w:val="0"/>
                <w:sz w:val="20"/>
                <w:szCs w:val="20"/>
                <w:lang w:val="en-US"/>
              </w:rPr>
              <w:t>Consultant on NICU, Guy’s &amp; St Thomas’ NHS Foundation Trust (includes some private practice)</w:t>
            </w:r>
          </w:p>
        </w:tc>
        <w:tc>
          <w:tcPr>
            <w:tcW w:w="1249" w:type="dxa"/>
          </w:tcPr>
          <w:p w14:paraId="0F56B2ED" w14:textId="77777777" w:rsidR="00816177" w:rsidRPr="00933CB1" w:rsidRDefault="00816177" w:rsidP="00826239">
            <w:pPr>
              <w:pStyle w:val="Title"/>
              <w:spacing w:before="0" w:after="60" w:line="60" w:lineRule="atLeast"/>
              <w:rPr>
                <w:b w:val="0"/>
                <w:bCs w:val="0"/>
                <w:sz w:val="20"/>
                <w:szCs w:val="20"/>
              </w:rPr>
            </w:pPr>
            <w:r w:rsidRPr="00933CB1">
              <w:rPr>
                <w:b w:val="0"/>
                <w:bCs w:val="0"/>
                <w:sz w:val="20"/>
                <w:szCs w:val="20"/>
                <w:lang w:val="en-US"/>
              </w:rPr>
              <w:t>2001</w:t>
            </w:r>
          </w:p>
        </w:tc>
        <w:tc>
          <w:tcPr>
            <w:tcW w:w="1257" w:type="dxa"/>
            <w:vAlign w:val="center"/>
          </w:tcPr>
          <w:p w14:paraId="0C1ADF41" w14:textId="77777777" w:rsidR="00816177" w:rsidRPr="00DC513F" w:rsidRDefault="00816177" w:rsidP="00826239">
            <w:pPr>
              <w:pStyle w:val="Title"/>
              <w:spacing w:before="0" w:after="60" w:line="60" w:lineRule="atLeast"/>
              <w:rPr>
                <w:b w:val="0"/>
                <w:sz w:val="20"/>
                <w:szCs w:val="20"/>
              </w:rPr>
            </w:pPr>
            <w:r>
              <w:rPr>
                <w:b w:val="0"/>
                <w:sz w:val="20"/>
                <w:szCs w:val="20"/>
              </w:rPr>
              <w:t>17/05/23</w:t>
            </w:r>
          </w:p>
        </w:tc>
        <w:tc>
          <w:tcPr>
            <w:tcW w:w="1195" w:type="dxa"/>
          </w:tcPr>
          <w:p w14:paraId="7DF37A14" w14:textId="77777777" w:rsidR="00816177" w:rsidRPr="00DC513F" w:rsidRDefault="00816177" w:rsidP="00826239">
            <w:pPr>
              <w:pStyle w:val="Title"/>
              <w:spacing w:before="0" w:after="60" w:line="60" w:lineRule="atLeast"/>
              <w:rPr>
                <w:b w:val="0"/>
                <w:sz w:val="20"/>
                <w:szCs w:val="20"/>
              </w:rPr>
            </w:pPr>
            <w:r>
              <w:rPr>
                <w:b w:val="0"/>
                <w:sz w:val="20"/>
                <w:szCs w:val="20"/>
              </w:rPr>
              <w:t xml:space="preserve">Ongoing </w:t>
            </w:r>
          </w:p>
        </w:tc>
      </w:tr>
      <w:tr w:rsidR="00816177" w:rsidRPr="00DC513F" w14:paraId="407C2B61" w14:textId="77777777" w:rsidTr="00826239">
        <w:tc>
          <w:tcPr>
            <w:tcW w:w="1936" w:type="dxa"/>
            <w:vAlign w:val="center"/>
          </w:tcPr>
          <w:p w14:paraId="7CD9C555" w14:textId="77777777" w:rsidR="00816177" w:rsidRDefault="00816177" w:rsidP="00826239">
            <w:pPr>
              <w:pStyle w:val="Title"/>
              <w:spacing w:before="0" w:after="60" w:line="60" w:lineRule="atLeast"/>
              <w:jc w:val="left"/>
              <w:rPr>
                <w:rFonts w:cs="Arial"/>
                <w:b w:val="0"/>
                <w:sz w:val="20"/>
                <w:szCs w:val="20"/>
              </w:rPr>
            </w:pPr>
            <w:r>
              <w:rPr>
                <w:rFonts w:cs="Arial"/>
                <w:b w:val="0"/>
                <w:sz w:val="20"/>
                <w:szCs w:val="20"/>
              </w:rPr>
              <w:t>Timothy Watts</w:t>
            </w:r>
          </w:p>
        </w:tc>
        <w:tc>
          <w:tcPr>
            <w:tcW w:w="1139" w:type="dxa"/>
          </w:tcPr>
          <w:p w14:paraId="49744803"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0CFB8352"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098" w:type="dxa"/>
          </w:tcPr>
          <w:p w14:paraId="27E9874E" w14:textId="77777777" w:rsidR="00816177" w:rsidRPr="00933CB1" w:rsidRDefault="00816177" w:rsidP="00826239">
            <w:pPr>
              <w:pStyle w:val="Title"/>
              <w:spacing w:before="0" w:after="60" w:line="60" w:lineRule="atLeast"/>
              <w:jc w:val="left"/>
              <w:rPr>
                <w:b w:val="0"/>
                <w:bCs w:val="0"/>
                <w:sz w:val="20"/>
                <w:szCs w:val="20"/>
              </w:rPr>
            </w:pPr>
            <w:r w:rsidRPr="00933CB1">
              <w:rPr>
                <w:b w:val="0"/>
                <w:bCs w:val="0"/>
                <w:sz w:val="20"/>
                <w:szCs w:val="20"/>
                <w:lang w:val="en-US"/>
              </w:rPr>
              <w:t>Clinical Lead south London sector of London Neonatal Operational Delivery Network – paid 1 PA by the ODN</w:t>
            </w:r>
          </w:p>
        </w:tc>
        <w:tc>
          <w:tcPr>
            <w:tcW w:w="1249" w:type="dxa"/>
          </w:tcPr>
          <w:p w14:paraId="44F87CC0" w14:textId="77777777" w:rsidR="00816177" w:rsidRPr="00933CB1" w:rsidRDefault="00816177" w:rsidP="00826239">
            <w:pPr>
              <w:pStyle w:val="Title"/>
              <w:spacing w:before="0" w:after="60" w:line="60" w:lineRule="atLeast"/>
              <w:rPr>
                <w:b w:val="0"/>
                <w:bCs w:val="0"/>
                <w:sz w:val="20"/>
                <w:szCs w:val="20"/>
              </w:rPr>
            </w:pPr>
            <w:r w:rsidRPr="00933CB1">
              <w:rPr>
                <w:b w:val="0"/>
                <w:bCs w:val="0"/>
                <w:sz w:val="20"/>
                <w:szCs w:val="20"/>
                <w:lang w:val="en-US"/>
              </w:rPr>
              <w:t>2014</w:t>
            </w:r>
          </w:p>
        </w:tc>
        <w:tc>
          <w:tcPr>
            <w:tcW w:w="1257" w:type="dxa"/>
            <w:vAlign w:val="center"/>
          </w:tcPr>
          <w:p w14:paraId="0BD69B2F" w14:textId="77777777" w:rsidR="00816177" w:rsidRPr="00DC513F" w:rsidRDefault="00816177" w:rsidP="00826239">
            <w:pPr>
              <w:pStyle w:val="Title"/>
              <w:spacing w:before="0" w:after="60" w:line="60" w:lineRule="atLeast"/>
              <w:rPr>
                <w:b w:val="0"/>
                <w:sz w:val="20"/>
                <w:szCs w:val="20"/>
              </w:rPr>
            </w:pPr>
            <w:r>
              <w:rPr>
                <w:b w:val="0"/>
                <w:sz w:val="20"/>
                <w:szCs w:val="20"/>
              </w:rPr>
              <w:t>17/05/23</w:t>
            </w:r>
          </w:p>
        </w:tc>
        <w:tc>
          <w:tcPr>
            <w:tcW w:w="1195" w:type="dxa"/>
          </w:tcPr>
          <w:p w14:paraId="430C0DDA" w14:textId="77777777" w:rsidR="00816177" w:rsidRPr="00DC513F" w:rsidRDefault="00816177" w:rsidP="00826239">
            <w:pPr>
              <w:pStyle w:val="Title"/>
              <w:spacing w:before="0" w:after="60" w:line="60" w:lineRule="atLeast"/>
              <w:rPr>
                <w:b w:val="0"/>
                <w:sz w:val="20"/>
                <w:szCs w:val="20"/>
              </w:rPr>
            </w:pPr>
            <w:r>
              <w:rPr>
                <w:b w:val="0"/>
                <w:sz w:val="20"/>
                <w:szCs w:val="20"/>
              </w:rPr>
              <w:t xml:space="preserve">Ongoing </w:t>
            </w:r>
          </w:p>
        </w:tc>
      </w:tr>
      <w:tr w:rsidR="00816177" w:rsidRPr="00DC513F" w14:paraId="0AECF97B" w14:textId="77777777" w:rsidTr="00826239">
        <w:tc>
          <w:tcPr>
            <w:tcW w:w="1936" w:type="dxa"/>
            <w:vAlign w:val="center"/>
          </w:tcPr>
          <w:p w14:paraId="7698F124" w14:textId="77777777" w:rsidR="00816177" w:rsidRDefault="00816177" w:rsidP="00826239">
            <w:pPr>
              <w:pStyle w:val="Title"/>
              <w:spacing w:before="0" w:after="60" w:line="60" w:lineRule="atLeast"/>
              <w:jc w:val="left"/>
              <w:rPr>
                <w:rFonts w:cs="Arial"/>
                <w:b w:val="0"/>
                <w:sz w:val="20"/>
                <w:szCs w:val="20"/>
              </w:rPr>
            </w:pPr>
            <w:r>
              <w:rPr>
                <w:rFonts w:cs="Arial"/>
                <w:b w:val="0"/>
                <w:sz w:val="20"/>
                <w:szCs w:val="20"/>
              </w:rPr>
              <w:t>Timothy Watts</w:t>
            </w:r>
          </w:p>
        </w:tc>
        <w:tc>
          <w:tcPr>
            <w:tcW w:w="1139" w:type="dxa"/>
          </w:tcPr>
          <w:p w14:paraId="6467E82A"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0142774B"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098" w:type="dxa"/>
          </w:tcPr>
          <w:p w14:paraId="6DE7182A" w14:textId="77777777" w:rsidR="00816177" w:rsidRPr="00933CB1" w:rsidRDefault="00816177" w:rsidP="00826239">
            <w:pPr>
              <w:pStyle w:val="Title"/>
              <w:spacing w:before="0" w:after="60" w:line="60" w:lineRule="atLeast"/>
              <w:jc w:val="left"/>
              <w:rPr>
                <w:b w:val="0"/>
                <w:bCs w:val="0"/>
                <w:sz w:val="20"/>
                <w:szCs w:val="20"/>
              </w:rPr>
            </w:pPr>
            <w:r w:rsidRPr="00933CB1">
              <w:rPr>
                <w:b w:val="0"/>
                <w:bCs w:val="0"/>
                <w:sz w:val="20"/>
                <w:szCs w:val="20"/>
                <w:lang w:val="en-US"/>
              </w:rPr>
              <w:t xml:space="preserve">Neonatal Lead, </w:t>
            </w:r>
            <w:proofErr w:type="gramStart"/>
            <w:r w:rsidRPr="00933CB1">
              <w:rPr>
                <w:b w:val="0"/>
                <w:bCs w:val="0"/>
                <w:sz w:val="20"/>
                <w:szCs w:val="20"/>
                <w:lang w:val="en-US"/>
              </w:rPr>
              <w:t>South East</w:t>
            </w:r>
            <w:proofErr w:type="gramEnd"/>
            <w:r w:rsidRPr="00933CB1">
              <w:rPr>
                <w:b w:val="0"/>
                <w:bCs w:val="0"/>
                <w:sz w:val="20"/>
                <w:szCs w:val="20"/>
                <w:lang w:val="en-US"/>
              </w:rPr>
              <w:t xml:space="preserve"> London Local Maternity &amp; Neonatal System – paid 1 PA by the LMNS</w:t>
            </w:r>
          </w:p>
        </w:tc>
        <w:tc>
          <w:tcPr>
            <w:tcW w:w="1249" w:type="dxa"/>
          </w:tcPr>
          <w:p w14:paraId="5596EBA2" w14:textId="77777777" w:rsidR="00816177" w:rsidRPr="00933CB1" w:rsidRDefault="00816177" w:rsidP="00826239">
            <w:pPr>
              <w:pStyle w:val="Title"/>
              <w:spacing w:before="0" w:after="60" w:line="60" w:lineRule="atLeast"/>
              <w:rPr>
                <w:b w:val="0"/>
                <w:bCs w:val="0"/>
                <w:sz w:val="20"/>
                <w:szCs w:val="20"/>
              </w:rPr>
            </w:pPr>
            <w:r w:rsidRPr="00933CB1">
              <w:rPr>
                <w:b w:val="0"/>
                <w:bCs w:val="0"/>
                <w:sz w:val="20"/>
                <w:szCs w:val="20"/>
                <w:lang w:val="en-US"/>
              </w:rPr>
              <w:t>2016</w:t>
            </w:r>
          </w:p>
        </w:tc>
        <w:tc>
          <w:tcPr>
            <w:tcW w:w="1257" w:type="dxa"/>
            <w:vAlign w:val="center"/>
          </w:tcPr>
          <w:p w14:paraId="19DA8C48" w14:textId="77777777" w:rsidR="00816177" w:rsidRPr="00DC513F" w:rsidRDefault="00816177" w:rsidP="00826239">
            <w:pPr>
              <w:pStyle w:val="Title"/>
              <w:spacing w:before="0" w:after="60" w:line="60" w:lineRule="atLeast"/>
              <w:rPr>
                <w:b w:val="0"/>
                <w:sz w:val="20"/>
                <w:szCs w:val="20"/>
              </w:rPr>
            </w:pPr>
            <w:r>
              <w:rPr>
                <w:b w:val="0"/>
                <w:sz w:val="20"/>
                <w:szCs w:val="20"/>
              </w:rPr>
              <w:t>17/05/23</w:t>
            </w:r>
          </w:p>
        </w:tc>
        <w:tc>
          <w:tcPr>
            <w:tcW w:w="1195" w:type="dxa"/>
          </w:tcPr>
          <w:p w14:paraId="7044653E" w14:textId="77777777" w:rsidR="00816177" w:rsidRPr="00DC513F" w:rsidRDefault="00816177" w:rsidP="00826239">
            <w:pPr>
              <w:pStyle w:val="Title"/>
              <w:spacing w:before="0" w:after="60" w:line="60" w:lineRule="atLeast"/>
              <w:rPr>
                <w:b w:val="0"/>
                <w:sz w:val="20"/>
                <w:szCs w:val="20"/>
              </w:rPr>
            </w:pPr>
            <w:r>
              <w:rPr>
                <w:b w:val="0"/>
                <w:sz w:val="20"/>
                <w:szCs w:val="20"/>
              </w:rPr>
              <w:t xml:space="preserve">Ongoing </w:t>
            </w:r>
          </w:p>
        </w:tc>
      </w:tr>
      <w:tr w:rsidR="00816177" w:rsidRPr="00DC513F" w14:paraId="41E963CB" w14:textId="77777777" w:rsidTr="00826239">
        <w:tc>
          <w:tcPr>
            <w:tcW w:w="1936" w:type="dxa"/>
            <w:vAlign w:val="center"/>
          </w:tcPr>
          <w:p w14:paraId="402BA432" w14:textId="77777777" w:rsidR="00816177" w:rsidRDefault="00816177" w:rsidP="00826239">
            <w:pPr>
              <w:pStyle w:val="Title"/>
              <w:spacing w:before="0" w:after="60" w:line="60" w:lineRule="atLeast"/>
              <w:jc w:val="left"/>
              <w:rPr>
                <w:rFonts w:cs="Arial"/>
                <w:b w:val="0"/>
                <w:sz w:val="20"/>
                <w:szCs w:val="20"/>
              </w:rPr>
            </w:pPr>
            <w:r>
              <w:rPr>
                <w:rFonts w:cs="Arial"/>
                <w:b w:val="0"/>
                <w:sz w:val="20"/>
                <w:szCs w:val="20"/>
              </w:rPr>
              <w:lastRenderedPageBreak/>
              <w:t>Timothy Watts</w:t>
            </w:r>
          </w:p>
        </w:tc>
        <w:tc>
          <w:tcPr>
            <w:tcW w:w="1139" w:type="dxa"/>
          </w:tcPr>
          <w:p w14:paraId="6546FB10"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6F1A7A0A"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65C8BAAE" w14:textId="77777777" w:rsidR="00816177" w:rsidRPr="00933CB1" w:rsidRDefault="00816177" w:rsidP="00826239">
            <w:pPr>
              <w:pStyle w:val="Title"/>
              <w:spacing w:before="0" w:after="60" w:line="60" w:lineRule="atLeast"/>
              <w:jc w:val="left"/>
              <w:rPr>
                <w:b w:val="0"/>
                <w:bCs w:val="0"/>
                <w:sz w:val="20"/>
                <w:szCs w:val="20"/>
              </w:rPr>
            </w:pPr>
            <w:r w:rsidRPr="00933CB1">
              <w:rPr>
                <w:b w:val="0"/>
                <w:bCs w:val="0"/>
                <w:sz w:val="20"/>
                <w:szCs w:val="20"/>
                <w:lang w:val="en-US"/>
              </w:rPr>
              <w:t>Local Principal Investigator, iGBS3 study, Guy’s &amp; St Thomas’ NHS Foundation Trust</w:t>
            </w:r>
          </w:p>
        </w:tc>
        <w:tc>
          <w:tcPr>
            <w:tcW w:w="1249" w:type="dxa"/>
          </w:tcPr>
          <w:p w14:paraId="60AE9886" w14:textId="77777777" w:rsidR="00816177" w:rsidRPr="00933CB1" w:rsidRDefault="00816177" w:rsidP="00826239">
            <w:pPr>
              <w:pStyle w:val="Title"/>
              <w:spacing w:before="0" w:after="60" w:line="60" w:lineRule="atLeast"/>
              <w:rPr>
                <w:b w:val="0"/>
                <w:bCs w:val="0"/>
                <w:sz w:val="20"/>
                <w:szCs w:val="20"/>
              </w:rPr>
            </w:pPr>
            <w:r w:rsidRPr="00933CB1">
              <w:rPr>
                <w:b w:val="0"/>
                <w:bCs w:val="0"/>
                <w:sz w:val="20"/>
                <w:szCs w:val="20"/>
                <w:lang w:val="en-US"/>
              </w:rPr>
              <w:t>2023</w:t>
            </w:r>
          </w:p>
        </w:tc>
        <w:tc>
          <w:tcPr>
            <w:tcW w:w="1257" w:type="dxa"/>
            <w:vAlign w:val="center"/>
          </w:tcPr>
          <w:p w14:paraId="251E3B6D" w14:textId="77777777" w:rsidR="00816177" w:rsidRPr="00DC513F" w:rsidRDefault="00816177" w:rsidP="00826239">
            <w:pPr>
              <w:pStyle w:val="Title"/>
              <w:spacing w:before="0" w:after="60" w:line="60" w:lineRule="atLeast"/>
              <w:rPr>
                <w:b w:val="0"/>
                <w:sz w:val="20"/>
                <w:szCs w:val="20"/>
              </w:rPr>
            </w:pPr>
            <w:r>
              <w:rPr>
                <w:b w:val="0"/>
                <w:sz w:val="20"/>
                <w:szCs w:val="20"/>
              </w:rPr>
              <w:t>17/05/23</w:t>
            </w:r>
          </w:p>
        </w:tc>
        <w:tc>
          <w:tcPr>
            <w:tcW w:w="1195" w:type="dxa"/>
          </w:tcPr>
          <w:p w14:paraId="13DA89E9" w14:textId="77777777" w:rsidR="00816177" w:rsidRPr="00DC513F" w:rsidRDefault="00816177" w:rsidP="00826239">
            <w:pPr>
              <w:pStyle w:val="Title"/>
              <w:spacing w:before="0" w:after="60" w:line="60" w:lineRule="atLeast"/>
              <w:rPr>
                <w:b w:val="0"/>
                <w:sz w:val="20"/>
                <w:szCs w:val="20"/>
              </w:rPr>
            </w:pPr>
            <w:r>
              <w:rPr>
                <w:b w:val="0"/>
                <w:sz w:val="20"/>
                <w:szCs w:val="20"/>
              </w:rPr>
              <w:t xml:space="preserve">Ongoing </w:t>
            </w:r>
          </w:p>
        </w:tc>
      </w:tr>
      <w:tr w:rsidR="00816177" w:rsidRPr="00DC513F" w14:paraId="4DC5C0FE" w14:textId="77777777" w:rsidTr="00826239">
        <w:tc>
          <w:tcPr>
            <w:tcW w:w="1936" w:type="dxa"/>
            <w:vAlign w:val="center"/>
          </w:tcPr>
          <w:p w14:paraId="31A64CC5" w14:textId="77777777" w:rsidR="00816177" w:rsidRDefault="00816177" w:rsidP="00826239">
            <w:pPr>
              <w:pStyle w:val="Title"/>
              <w:spacing w:before="0" w:after="60" w:line="60" w:lineRule="atLeast"/>
              <w:jc w:val="left"/>
              <w:rPr>
                <w:rFonts w:cs="Arial"/>
                <w:b w:val="0"/>
                <w:sz w:val="20"/>
                <w:szCs w:val="20"/>
              </w:rPr>
            </w:pPr>
            <w:r>
              <w:rPr>
                <w:rFonts w:cs="Arial"/>
                <w:b w:val="0"/>
                <w:sz w:val="20"/>
                <w:szCs w:val="20"/>
              </w:rPr>
              <w:t>Timothy Watts</w:t>
            </w:r>
          </w:p>
        </w:tc>
        <w:tc>
          <w:tcPr>
            <w:tcW w:w="1139" w:type="dxa"/>
          </w:tcPr>
          <w:p w14:paraId="53DBFC3B" w14:textId="77777777" w:rsidR="00816177" w:rsidRPr="00155CB4"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39683508" w14:textId="77777777" w:rsidR="00816177" w:rsidRPr="00DC513F" w:rsidRDefault="00816177" w:rsidP="00826239">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098" w:type="dxa"/>
          </w:tcPr>
          <w:p w14:paraId="6DC74653" w14:textId="77777777" w:rsidR="00816177" w:rsidRPr="00933CB1" w:rsidRDefault="00816177" w:rsidP="00826239">
            <w:pPr>
              <w:pStyle w:val="Title"/>
              <w:spacing w:before="0" w:after="60" w:line="60" w:lineRule="atLeast"/>
              <w:jc w:val="left"/>
              <w:rPr>
                <w:b w:val="0"/>
                <w:bCs w:val="0"/>
                <w:sz w:val="20"/>
                <w:szCs w:val="20"/>
              </w:rPr>
            </w:pPr>
            <w:r w:rsidRPr="00933CB1">
              <w:rPr>
                <w:b w:val="0"/>
                <w:bCs w:val="0"/>
                <w:sz w:val="20"/>
                <w:szCs w:val="20"/>
                <w:lang w:val="en-US"/>
              </w:rPr>
              <w:t>Our NICU at Guy’s &amp; St Thomas’ was the first London unit to roll out the Kaizer Permanente sepsis risk calculator, for decision-making in early onset neonatal infection</w:t>
            </w:r>
          </w:p>
        </w:tc>
        <w:tc>
          <w:tcPr>
            <w:tcW w:w="1249" w:type="dxa"/>
          </w:tcPr>
          <w:p w14:paraId="10E1D6DD" w14:textId="77777777" w:rsidR="00816177" w:rsidRPr="00933CB1" w:rsidRDefault="00816177" w:rsidP="00826239">
            <w:pPr>
              <w:pStyle w:val="Title"/>
              <w:spacing w:before="0" w:after="60" w:line="60" w:lineRule="atLeast"/>
              <w:rPr>
                <w:b w:val="0"/>
                <w:bCs w:val="0"/>
                <w:sz w:val="20"/>
                <w:szCs w:val="20"/>
              </w:rPr>
            </w:pPr>
            <w:r w:rsidRPr="00933CB1">
              <w:rPr>
                <w:b w:val="0"/>
                <w:bCs w:val="0"/>
                <w:sz w:val="20"/>
                <w:szCs w:val="20"/>
                <w:lang w:val="en-US"/>
              </w:rPr>
              <w:t>2020</w:t>
            </w:r>
          </w:p>
        </w:tc>
        <w:tc>
          <w:tcPr>
            <w:tcW w:w="1257" w:type="dxa"/>
            <w:vAlign w:val="center"/>
          </w:tcPr>
          <w:p w14:paraId="42FCA7BD" w14:textId="77777777" w:rsidR="00816177" w:rsidRPr="00DC513F" w:rsidRDefault="00816177" w:rsidP="00826239">
            <w:pPr>
              <w:pStyle w:val="Title"/>
              <w:spacing w:before="0" w:after="60" w:line="60" w:lineRule="atLeast"/>
              <w:rPr>
                <w:b w:val="0"/>
                <w:sz w:val="20"/>
                <w:szCs w:val="20"/>
              </w:rPr>
            </w:pPr>
            <w:r>
              <w:rPr>
                <w:b w:val="0"/>
                <w:sz w:val="20"/>
                <w:szCs w:val="20"/>
              </w:rPr>
              <w:t>17/05/23</w:t>
            </w:r>
          </w:p>
        </w:tc>
        <w:tc>
          <w:tcPr>
            <w:tcW w:w="1195" w:type="dxa"/>
          </w:tcPr>
          <w:p w14:paraId="71BBD420" w14:textId="77777777" w:rsidR="00816177" w:rsidRPr="00DC513F" w:rsidRDefault="00816177" w:rsidP="00826239">
            <w:pPr>
              <w:pStyle w:val="Title"/>
              <w:spacing w:before="0" w:after="60" w:line="60" w:lineRule="atLeast"/>
              <w:rPr>
                <w:b w:val="0"/>
                <w:sz w:val="20"/>
                <w:szCs w:val="20"/>
              </w:rPr>
            </w:pPr>
            <w:r>
              <w:rPr>
                <w:b w:val="0"/>
                <w:sz w:val="20"/>
                <w:szCs w:val="20"/>
              </w:rPr>
              <w:t xml:space="preserve">Ongoing </w:t>
            </w:r>
          </w:p>
        </w:tc>
      </w:tr>
      <w:tr w:rsidR="00816177" w:rsidRPr="00DC513F" w14:paraId="5D28464A" w14:textId="77777777" w:rsidTr="00826239">
        <w:tc>
          <w:tcPr>
            <w:tcW w:w="1936" w:type="dxa"/>
            <w:vAlign w:val="center"/>
          </w:tcPr>
          <w:p w14:paraId="3689A35F" w14:textId="77777777" w:rsidR="00816177" w:rsidRPr="008B0378" w:rsidRDefault="00816177" w:rsidP="00826239">
            <w:pPr>
              <w:pStyle w:val="Title"/>
              <w:spacing w:before="0" w:after="60" w:line="60" w:lineRule="atLeast"/>
              <w:jc w:val="left"/>
              <w:rPr>
                <w:rFonts w:cs="Arial"/>
                <w:b w:val="0"/>
                <w:sz w:val="20"/>
                <w:szCs w:val="20"/>
              </w:rPr>
            </w:pPr>
            <w:r>
              <w:rPr>
                <w:rFonts w:cs="Arial"/>
                <w:b w:val="0"/>
                <w:sz w:val="20"/>
                <w:szCs w:val="20"/>
              </w:rPr>
              <w:t>Timothy Watts</w:t>
            </w:r>
          </w:p>
        </w:tc>
        <w:tc>
          <w:tcPr>
            <w:tcW w:w="1139" w:type="dxa"/>
          </w:tcPr>
          <w:p w14:paraId="594D37D8"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02644C7D" w14:textId="77777777" w:rsidR="00816177" w:rsidRPr="00DC513F" w:rsidRDefault="00816177" w:rsidP="00826239">
            <w:pPr>
              <w:pStyle w:val="Title"/>
              <w:spacing w:before="0" w:after="60" w:line="60" w:lineRule="atLeast"/>
              <w:jc w:val="left"/>
              <w:rPr>
                <w:b w:val="0"/>
                <w:sz w:val="20"/>
                <w:szCs w:val="20"/>
              </w:rPr>
            </w:pPr>
            <w:r>
              <w:rPr>
                <w:b w:val="0"/>
                <w:sz w:val="20"/>
                <w:szCs w:val="20"/>
              </w:rPr>
              <w:t xml:space="preserve">Indirect </w:t>
            </w:r>
          </w:p>
        </w:tc>
        <w:tc>
          <w:tcPr>
            <w:tcW w:w="6098" w:type="dxa"/>
            <w:vAlign w:val="center"/>
          </w:tcPr>
          <w:p w14:paraId="5CD703EB"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vAlign w:val="center"/>
          </w:tcPr>
          <w:p w14:paraId="3FBE242B" w14:textId="77777777" w:rsidR="00816177" w:rsidRPr="00DC513F" w:rsidRDefault="00816177" w:rsidP="00826239">
            <w:pPr>
              <w:pStyle w:val="Title"/>
              <w:spacing w:before="0" w:after="60" w:line="60" w:lineRule="atLeast"/>
              <w:rPr>
                <w:b w:val="0"/>
                <w:sz w:val="20"/>
                <w:szCs w:val="20"/>
              </w:rPr>
            </w:pPr>
            <w:r>
              <w:rPr>
                <w:b w:val="0"/>
                <w:sz w:val="20"/>
                <w:szCs w:val="20"/>
              </w:rPr>
              <w:t>NA</w:t>
            </w:r>
          </w:p>
        </w:tc>
        <w:tc>
          <w:tcPr>
            <w:tcW w:w="1257" w:type="dxa"/>
          </w:tcPr>
          <w:p w14:paraId="7C7E4F46" w14:textId="77777777" w:rsidR="00816177" w:rsidRPr="00DC513F" w:rsidRDefault="00816177" w:rsidP="00826239">
            <w:pPr>
              <w:pStyle w:val="Title"/>
              <w:spacing w:before="0" w:after="60" w:line="60" w:lineRule="atLeast"/>
              <w:rPr>
                <w:b w:val="0"/>
                <w:sz w:val="20"/>
                <w:szCs w:val="20"/>
              </w:rPr>
            </w:pPr>
            <w:r>
              <w:rPr>
                <w:b w:val="0"/>
                <w:sz w:val="20"/>
                <w:szCs w:val="20"/>
              </w:rPr>
              <w:t>17/05/23</w:t>
            </w:r>
          </w:p>
        </w:tc>
        <w:tc>
          <w:tcPr>
            <w:tcW w:w="1195" w:type="dxa"/>
            <w:vAlign w:val="center"/>
          </w:tcPr>
          <w:p w14:paraId="14B41F7A" w14:textId="77777777" w:rsidR="00816177" w:rsidRPr="00DC513F" w:rsidRDefault="00816177" w:rsidP="00826239">
            <w:pPr>
              <w:pStyle w:val="Title"/>
              <w:spacing w:before="0" w:after="60" w:line="60" w:lineRule="atLeast"/>
              <w:rPr>
                <w:b w:val="0"/>
                <w:sz w:val="20"/>
                <w:szCs w:val="20"/>
              </w:rPr>
            </w:pPr>
            <w:r>
              <w:rPr>
                <w:b w:val="0"/>
                <w:sz w:val="20"/>
                <w:szCs w:val="20"/>
              </w:rPr>
              <w:t>NA</w:t>
            </w:r>
          </w:p>
        </w:tc>
      </w:tr>
      <w:tr w:rsidR="00816177" w:rsidRPr="00DC513F" w14:paraId="4EF26969" w14:textId="77777777" w:rsidTr="00826239">
        <w:tc>
          <w:tcPr>
            <w:tcW w:w="1936" w:type="dxa"/>
            <w:vAlign w:val="center"/>
          </w:tcPr>
          <w:p w14:paraId="6D1D5CD9" w14:textId="77777777" w:rsidR="00816177" w:rsidRPr="008B0378" w:rsidRDefault="00816177" w:rsidP="00826239">
            <w:pPr>
              <w:pStyle w:val="Title"/>
              <w:spacing w:before="0" w:after="60" w:line="60" w:lineRule="atLeast"/>
              <w:jc w:val="left"/>
              <w:rPr>
                <w:rFonts w:cs="Arial"/>
                <w:b w:val="0"/>
                <w:sz w:val="20"/>
                <w:szCs w:val="20"/>
              </w:rPr>
            </w:pPr>
            <w:r>
              <w:rPr>
                <w:rFonts w:cs="Arial"/>
                <w:b w:val="0"/>
                <w:sz w:val="20"/>
                <w:szCs w:val="20"/>
              </w:rPr>
              <w:t xml:space="preserve">Claire Smith </w:t>
            </w:r>
          </w:p>
        </w:tc>
        <w:tc>
          <w:tcPr>
            <w:tcW w:w="1139" w:type="dxa"/>
          </w:tcPr>
          <w:p w14:paraId="1A7FD41D"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34F929F0"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financial</w:t>
            </w:r>
          </w:p>
        </w:tc>
        <w:tc>
          <w:tcPr>
            <w:tcW w:w="6098" w:type="dxa"/>
            <w:vAlign w:val="center"/>
          </w:tcPr>
          <w:p w14:paraId="55CAA804"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vAlign w:val="center"/>
          </w:tcPr>
          <w:p w14:paraId="5A9C7466" w14:textId="77777777" w:rsidR="00816177" w:rsidRPr="00DC513F" w:rsidRDefault="00816177" w:rsidP="00826239">
            <w:pPr>
              <w:pStyle w:val="Title"/>
              <w:spacing w:before="0" w:after="60" w:line="60" w:lineRule="atLeast"/>
              <w:rPr>
                <w:b w:val="0"/>
                <w:sz w:val="20"/>
                <w:szCs w:val="20"/>
              </w:rPr>
            </w:pPr>
            <w:r>
              <w:rPr>
                <w:b w:val="0"/>
                <w:sz w:val="20"/>
                <w:szCs w:val="20"/>
              </w:rPr>
              <w:t>NA</w:t>
            </w:r>
          </w:p>
        </w:tc>
        <w:tc>
          <w:tcPr>
            <w:tcW w:w="1257" w:type="dxa"/>
            <w:vAlign w:val="center"/>
          </w:tcPr>
          <w:p w14:paraId="3F2A49D1" w14:textId="77777777" w:rsidR="00816177" w:rsidRPr="00DC513F" w:rsidRDefault="00816177" w:rsidP="00826239">
            <w:pPr>
              <w:pStyle w:val="Title"/>
              <w:spacing w:before="0" w:after="60" w:line="60" w:lineRule="atLeast"/>
              <w:rPr>
                <w:b w:val="0"/>
                <w:sz w:val="20"/>
                <w:szCs w:val="20"/>
              </w:rPr>
            </w:pPr>
            <w:r>
              <w:rPr>
                <w:b w:val="0"/>
                <w:sz w:val="20"/>
                <w:szCs w:val="20"/>
              </w:rPr>
              <w:t>07/03/23</w:t>
            </w:r>
          </w:p>
        </w:tc>
        <w:tc>
          <w:tcPr>
            <w:tcW w:w="1195" w:type="dxa"/>
            <w:vAlign w:val="center"/>
          </w:tcPr>
          <w:p w14:paraId="545EABD2" w14:textId="77777777" w:rsidR="00816177" w:rsidRPr="00DC513F" w:rsidRDefault="00816177" w:rsidP="00826239">
            <w:pPr>
              <w:pStyle w:val="Title"/>
              <w:spacing w:before="0" w:after="60" w:line="60" w:lineRule="atLeast"/>
              <w:rPr>
                <w:b w:val="0"/>
                <w:sz w:val="20"/>
                <w:szCs w:val="20"/>
              </w:rPr>
            </w:pPr>
            <w:r>
              <w:rPr>
                <w:b w:val="0"/>
                <w:sz w:val="20"/>
                <w:szCs w:val="20"/>
              </w:rPr>
              <w:t>NA</w:t>
            </w:r>
          </w:p>
        </w:tc>
      </w:tr>
      <w:tr w:rsidR="00816177" w:rsidRPr="00DC513F" w14:paraId="5779F4E4" w14:textId="77777777" w:rsidTr="00826239">
        <w:tc>
          <w:tcPr>
            <w:tcW w:w="1936" w:type="dxa"/>
            <w:vAlign w:val="center"/>
          </w:tcPr>
          <w:p w14:paraId="44C2BDFB" w14:textId="77777777" w:rsidR="00816177" w:rsidRPr="008B0378" w:rsidRDefault="00816177" w:rsidP="00826239">
            <w:pPr>
              <w:pStyle w:val="Title"/>
              <w:spacing w:before="0" w:after="60" w:line="60" w:lineRule="atLeast"/>
              <w:jc w:val="left"/>
              <w:rPr>
                <w:rFonts w:cs="Arial"/>
                <w:b w:val="0"/>
                <w:sz w:val="20"/>
                <w:szCs w:val="20"/>
              </w:rPr>
            </w:pPr>
            <w:r>
              <w:rPr>
                <w:rFonts w:cs="Arial"/>
                <w:b w:val="0"/>
                <w:sz w:val="20"/>
                <w:szCs w:val="20"/>
              </w:rPr>
              <w:t xml:space="preserve">Claire Smith </w:t>
            </w:r>
          </w:p>
        </w:tc>
        <w:tc>
          <w:tcPr>
            <w:tcW w:w="1139" w:type="dxa"/>
          </w:tcPr>
          <w:p w14:paraId="7DFF220B" w14:textId="77777777" w:rsidR="00816177" w:rsidRPr="008B0378"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3FC9F45C" w14:textId="77777777" w:rsidR="00816177" w:rsidRPr="00DC513F" w:rsidRDefault="00816177" w:rsidP="00826239">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098" w:type="dxa"/>
            <w:vAlign w:val="center"/>
          </w:tcPr>
          <w:p w14:paraId="41B04AB5" w14:textId="77777777" w:rsidR="00816177" w:rsidRDefault="00816177" w:rsidP="00826239">
            <w:pPr>
              <w:pStyle w:val="Title"/>
              <w:spacing w:before="0" w:after="60" w:line="60" w:lineRule="atLeast"/>
              <w:jc w:val="left"/>
              <w:rPr>
                <w:b w:val="0"/>
                <w:sz w:val="20"/>
                <w:szCs w:val="20"/>
              </w:rPr>
            </w:pPr>
            <w:r>
              <w:rPr>
                <w:b w:val="0"/>
                <w:sz w:val="20"/>
                <w:szCs w:val="20"/>
              </w:rPr>
              <w:t>I have previously published research in the field of neonatal infection, specifically in relation to detection of host response to infection.</w:t>
            </w:r>
          </w:p>
          <w:p w14:paraId="232EE111" w14:textId="77777777" w:rsidR="00816177" w:rsidRDefault="00816177" w:rsidP="00826239">
            <w:pPr>
              <w:pStyle w:val="Title"/>
              <w:spacing w:before="0" w:after="60" w:line="60" w:lineRule="atLeast"/>
              <w:jc w:val="left"/>
              <w:rPr>
                <w:b w:val="0"/>
                <w:sz w:val="20"/>
                <w:szCs w:val="20"/>
              </w:rPr>
            </w:pPr>
          </w:p>
          <w:p w14:paraId="587CFE73" w14:textId="77777777" w:rsidR="00816177" w:rsidRPr="00DC513F" w:rsidRDefault="00816177" w:rsidP="00826239">
            <w:pPr>
              <w:pStyle w:val="Title"/>
              <w:spacing w:before="0" w:after="60" w:line="60" w:lineRule="atLeast"/>
              <w:jc w:val="left"/>
              <w:rPr>
                <w:b w:val="0"/>
                <w:sz w:val="20"/>
                <w:szCs w:val="20"/>
              </w:rPr>
            </w:pPr>
            <w:r>
              <w:rPr>
                <w:b w:val="0"/>
                <w:sz w:val="20"/>
                <w:szCs w:val="20"/>
              </w:rPr>
              <w:t xml:space="preserve">I carried out work for my MD thesis, </w:t>
            </w:r>
            <w:proofErr w:type="gramStart"/>
            <w:r>
              <w:rPr>
                <w:b w:val="0"/>
                <w:sz w:val="20"/>
                <w:szCs w:val="20"/>
              </w:rPr>
              <w:t>first of all</w:t>
            </w:r>
            <w:proofErr w:type="gramEnd"/>
            <w:r>
              <w:rPr>
                <w:b w:val="0"/>
                <w:sz w:val="20"/>
                <w:szCs w:val="20"/>
              </w:rPr>
              <w:t xml:space="preserve"> validating lab methodology for extracting RNA from small neonatal samples and then demonstrating difference in RNA patterns between infected and </w:t>
            </w:r>
            <w:proofErr w:type="spellStart"/>
            <w:r>
              <w:rPr>
                <w:b w:val="0"/>
                <w:sz w:val="20"/>
                <w:szCs w:val="20"/>
              </w:rPr>
              <w:t>non infected</w:t>
            </w:r>
            <w:proofErr w:type="spellEnd"/>
            <w:r>
              <w:rPr>
                <w:b w:val="0"/>
                <w:sz w:val="20"/>
                <w:szCs w:val="20"/>
              </w:rPr>
              <w:t xml:space="preserve"> babies. The research team that I was working with relocated to Wales and continue to work in this field and are looking to expand the study sample size further.   Ultimately it is hoped that this technology can be used to develop a test or tests to enable earlier, accurate diagnosis of infection in neonates.  This is still something I would anticipate being several years in the future rather than the short term.  </w:t>
            </w:r>
          </w:p>
        </w:tc>
        <w:tc>
          <w:tcPr>
            <w:tcW w:w="1249" w:type="dxa"/>
            <w:vAlign w:val="center"/>
          </w:tcPr>
          <w:p w14:paraId="4E3A613C" w14:textId="77777777" w:rsidR="00816177" w:rsidRPr="00DC513F" w:rsidRDefault="00816177" w:rsidP="00826239">
            <w:pPr>
              <w:pStyle w:val="Title"/>
              <w:spacing w:before="0" w:after="60" w:line="60" w:lineRule="atLeast"/>
              <w:rPr>
                <w:b w:val="0"/>
                <w:sz w:val="20"/>
                <w:szCs w:val="20"/>
              </w:rPr>
            </w:pPr>
            <w:r>
              <w:rPr>
                <w:b w:val="0"/>
                <w:sz w:val="20"/>
                <w:szCs w:val="20"/>
              </w:rPr>
              <w:t>2023</w:t>
            </w:r>
          </w:p>
        </w:tc>
        <w:tc>
          <w:tcPr>
            <w:tcW w:w="1257" w:type="dxa"/>
            <w:vAlign w:val="center"/>
          </w:tcPr>
          <w:p w14:paraId="30B1245F" w14:textId="77777777" w:rsidR="00816177" w:rsidRPr="00DC513F" w:rsidRDefault="00816177" w:rsidP="00826239">
            <w:pPr>
              <w:pStyle w:val="Title"/>
              <w:spacing w:before="0" w:after="60" w:line="60" w:lineRule="atLeast"/>
              <w:rPr>
                <w:b w:val="0"/>
                <w:sz w:val="20"/>
                <w:szCs w:val="20"/>
              </w:rPr>
            </w:pPr>
            <w:r>
              <w:rPr>
                <w:b w:val="0"/>
                <w:sz w:val="20"/>
                <w:szCs w:val="20"/>
              </w:rPr>
              <w:t>07/03/23</w:t>
            </w:r>
          </w:p>
        </w:tc>
        <w:tc>
          <w:tcPr>
            <w:tcW w:w="1195" w:type="dxa"/>
            <w:vAlign w:val="center"/>
          </w:tcPr>
          <w:p w14:paraId="16CD27BB" w14:textId="77777777" w:rsidR="00816177" w:rsidRPr="00DC513F" w:rsidRDefault="00816177" w:rsidP="00826239">
            <w:pPr>
              <w:pStyle w:val="Title"/>
              <w:spacing w:before="0" w:after="60" w:line="60" w:lineRule="atLeast"/>
              <w:rPr>
                <w:b w:val="0"/>
                <w:sz w:val="20"/>
                <w:szCs w:val="20"/>
              </w:rPr>
            </w:pPr>
          </w:p>
        </w:tc>
      </w:tr>
      <w:tr w:rsidR="00816177" w:rsidRPr="00DC513F" w14:paraId="222E80A2" w14:textId="77777777" w:rsidTr="00826239">
        <w:tc>
          <w:tcPr>
            <w:tcW w:w="1936" w:type="dxa"/>
            <w:vAlign w:val="center"/>
          </w:tcPr>
          <w:p w14:paraId="7CB4C55C" w14:textId="77777777" w:rsidR="00816177" w:rsidRPr="008B0378" w:rsidRDefault="00816177" w:rsidP="00826239">
            <w:pPr>
              <w:pStyle w:val="Title"/>
              <w:spacing w:before="0" w:after="60" w:line="60" w:lineRule="atLeast"/>
              <w:jc w:val="left"/>
              <w:rPr>
                <w:rFonts w:cs="Arial"/>
                <w:b w:val="0"/>
                <w:sz w:val="20"/>
                <w:szCs w:val="20"/>
              </w:rPr>
            </w:pPr>
            <w:r>
              <w:rPr>
                <w:rFonts w:cs="Arial"/>
                <w:b w:val="0"/>
                <w:sz w:val="20"/>
                <w:szCs w:val="20"/>
              </w:rPr>
              <w:t xml:space="preserve">Claire Smith </w:t>
            </w:r>
          </w:p>
        </w:tc>
        <w:tc>
          <w:tcPr>
            <w:tcW w:w="1139" w:type="dxa"/>
          </w:tcPr>
          <w:p w14:paraId="3E046843" w14:textId="77777777" w:rsidR="00816177" w:rsidRPr="0034005E" w:rsidRDefault="00816177" w:rsidP="00826239">
            <w:pPr>
              <w:pStyle w:val="Title"/>
              <w:spacing w:before="0" w:after="60" w:line="60" w:lineRule="atLeast"/>
              <w:rPr>
                <w:rFonts w:cs="Arial"/>
                <w:b w:val="0"/>
                <w:sz w:val="20"/>
                <w:szCs w:val="20"/>
              </w:rPr>
            </w:pPr>
            <w:r w:rsidRPr="00155CB4">
              <w:rPr>
                <w:rFonts w:cs="Arial"/>
                <w:b w:val="0"/>
                <w:sz w:val="20"/>
                <w:szCs w:val="20"/>
              </w:rPr>
              <w:t>Specialist committee member</w:t>
            </w:r>
          </w:p>
        </w:tc>
        <w:tc>
          <w:tcPr>
            <w:tcW w:w="2577" w:type="dxa"/>
            <w:vAlign w:val="center"/>
          </w:tcPr>
          <w:p w14:paraId="4A20A656" w14:textId="77777777" w:rsidR="00816177" w:rsidRPr="00DC513F" w:rsidRDefault="00816177" w:rsidP="00826239">
            <w:pPr>
              <w:pStyle w:val="Title"/>
              <w:spacing w:before="0" w:after="60" w:line="60" w:lineRule="atLeast"/>
              <w:jc w:val="left"/>
              <w:rPr>
                <w:rFonts w:cs="Arial"/>
                <w:b w:val="0"/>
                <w:sz w:val="20"/>
                <w:szCs w:val="20"/>
              </w:rPr>
            </w:pPr>
            <w:r>
              <w:rPr>
                <w:b w:val="0"/>
                <w:sz w:val="20"/>
                <w:szCs w:val="20"/>
              </w:rPr>
              <w:t xml:space="preserve">Indirect </w:t>
            </w:r>
          </w:p>
        </w:tc>
        <w:tc>
          <w:tcPr>
            <w:tcW w:w="6098" w:type="dxa"/>
            <w:vAlign w:val="center"/>
          </w:tcPr>
          <w:p w14:paraId="6199FC78" w14:textId="77777777" w:rsidR="00816177" w:rsidRPr="00DC513F" w:rsidRDefault="00816177" w:rsidP="00826239">
            <w:pPr>
              <w:pStyle w:val="Title"/>
              <w:spacing w:before="0" w:after="60" w:line="60" w:lineRule="atLeast"/>
              <w:jc w:val="left"/>
              <w:rPr>
                <w:b w:val="0"/>
                <w:sz w:val="20"/>
                <w:szCs w:val="20"/>
              </w:rPr>
            </w:pPr>
            <w:r>
              <w:rPr>
                <w:b w:val="0"/>
                <w:sz w:val="20"/>
                <w:szCs w:val="20"/>
              </w:rPr>
              <w:t>Nil</w:t>
            </w:r>
          </w:p>
        </w:tc>
        <w:tc>
          <w:tcPr>
            <w:tcW w:w="1249" w:type="dxa"/>
            <w:vAlign w:val="center"/>
          </w:tcPr>
          <w:p w14:paraId="6B776F84" w14:textId="77777777" w:rsidR="00816177" w:rsidRPr="00DC513F" w:rsidRDefault="00816177" w:rsidP="00826239">
            <w:pPr>
              <w:pStyle w:val="Title"/>
              <w:spacing w:before="0" w:after="60" w:line="60" w:lineRule="atLeast"/>
              <w:rPr>
                <w:b w:val="0"/>
                <w:sz w:val="20"/>
                <w:szCs w:val="20"/>
              </w:rPr>
            </w:pPr>
            <w:r>
              <w:rPr>
                <w:b w:val="0"/>
                <w:sz w:val="20"/>
                <w:szCs w:val="20"/>
              </w:rPr>
              <w:t>NA</w:t>
            </w:r>
          </w:p>
        </w:tc>
        <w:tc>
          <w:tcPr>
            <w:tcW w:w="1257" w:type="dxa"/>
            <w:vAlign w:val="center"/>
          </w:tcPr>
          <w:p w14:paraId="5FFE18AE" w14:textId="77777777" w:rsidR="00816177" w:rsidRPr="00DC513F" w:rsidRDefault="00816177" w:rsidP="00826239">
            <w:pPr>
              <w:pStyle w:val="Title"/>
              <w:spacing w:before="0" w:after="60" w:line="60" w:lineRule="atLeast"/>
              <w:rPr>
                <w:b w:val="0"/>
                <w:sz w:val="20"/>
                <w:szCs w:val="20"/>
              </w:rPr>
            </w:pPr>
            <w:r>
              <w:rPr>
                <w:b w:val="0"/>
                <w:sz w:val="20"/>
                <w:szCs w:val="20"/>
              </w:rPr>
              <w:t>07/03/23</w:t>
            </w:r>
          </w:p>
        </w:tc>
        <w:tc>
          <w:tcPr>
            <w:tcW w:w="1195" w:type="dxa"/>
            <w:vAlign w:val="center"/>
          </w:tcPr>
          <w:p w14:paraId="3205C39F" w14:textId="77777777" w:rsidR="00816177" w:rsidRPr="00DC513F" w:rsidRDefault="00816177" w:rsidP="00826239">
            <w:pPr>
              <w:pStyle w:val="Title"/>
              <w:spacing w:before="0" w:after="60" w:line="60" w:lineRule="atLeast"/>
              <w:rPr>
                <w:b w:val="0"/>
                <w:sz w:val="20"/>
                <w:szCs w:val="20"/>
              </w:rPr>
            </w:pPr>
            <w:r>
              <w:rPr>
                <w:b w:val="0"/>
                <w:sz w:val="20"/>
                <w:szCs w:val="20"/>
              </w:rPr>
              <w:t>NA</w:t>
            </w:r>
          </w:p>
        </w:tc>
      </w:tr>
    </w:tbl>
    <w:p w14:paraId="6D098078" w14:textId="77777777" w:rsidR="00816177" w:rsidRPr="00812600" w:rsidRDefault="00816177" w:rsidP="00816177">
      <w:pPr>
        <w:pStyle w:val="Paragraphnonumbers"/>
        <w:spacing w:before="240"/>
        <w:rPr>
          <w:b/>
          <w:sz w:val="22"/>
          <w:szCs w:val="22"/>
        </w:rPr>
      </w:pPr>
    </w:p>
    <w:p w14:paraId="1CD34D9A" w14:textId="77777777" w:rsidR="006C2D30" w:rsidRPr="00812600" w:rsidRDefault="006C2D30" w:rsidP="00816177">
      <w:pPr>
        <w:pStyle w:val="Paragraphnonumbers"/>
        <w:spacing w:before="240"/>
        <w:rPr>
          <w:b/>
          <w:sz w:val="22"/>
          <w:szCs w:val="22"/>
        </w:rPr>
      </w:pPr>
    </w:p>
    <w:sectPr w:rsidR="006C2D30" w:rsidRPr="00812600" w:rsidSect="00B450C4">
      <w:headerReference w:type="default" r:id="rId9"/>
      <w:footerReference w:type="default" r:id="rId10"/>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6418E5" w:rsidRDefault="006418E5" w:rsidP="00446BEE">
      <w:r>
        <w:separator/>
      </w:r>
    </w:p>
  </w:endnote>
  <w:endnote w:type="continuationSeparator" w:id="0">
    <w:p w14:paraId="40832A06" w14:textId="77777777" w:rsidR="006418E5" w:rsidRDefault="006418E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4F0D7D1A" w:rsidR="006418E5" w:rsidRDefault="006418E5" w:rsidP="00B450C4">
    <w:pPr>
      <w:pStyle w:val="Footer"/>
    </w:pPr>
    <w:r>
      <w:t>Interests register NICE quality standards advisory committee 3</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6418E5" w:rsidRDefault="006418E5" w:rsidP="00446BEE">
      <w:r>
        <w:separator/>
      </w:r>
    </w:p>
  </w:footnote>
  <w:footnote w:type="continuationSeparator" w:id="0">
    <w:p w14:paraId="7FD77D8C" w14:textId="77777777" w:rsidR="006418E5" w:rsidRDefault="006418E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6864359F" w:rsidR="006418E5" w:rsidRPr="00812600" w:rsidRDefault="006418E5" w:rsidP="00812600">
    <w:pPr>
      <w:pStyle w:val="Paragraphnonumbers"/>
      <w:spacing w:after="120"/>
      <w:jc w:val="center"/>
      <w:rPr>
        <w:b/>
        <w:sz w:val="26"/>
        <w:szCs w:val="26"/>
      </w:rPr>
    </w:pPr>
    <w:r w:rsidRPr="00812600">
      <w:rPr>
        <w:b/>
        <w:sz w:val="26"/>
        <w:szCs w:val="26"/>
      </w:rPr>
      <w:t>National Institute for Health and Care Excellence - Interests Register – Quality Standards Advisory Committee 3</w:t>
    </w:r>
  </w:p>
  <w:p w14:paraId="58941D12" w14:textId="05142A64" w:rsidR="006418E5" w:rsidRDefault="006418E5"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437B09A7"/>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46F51"/>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8C650D0"/>
    <w:multiLevelType w:val="hybridMultilevel"/>
    <w:tmpl w:val="06321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352166">
    <w:abstractNumId w:val="15"/>
  </w:num>
  <w:num w:numId="2" w16cid:durableId="769350049">
    <w:abstractNumId w:val="19"/>
  </w:num>
  <w:num w:numId="3" w16cid:durableId="1875802613">
    <w:abstractNumId w:val="19"/>
    <w:lvlOverride w:ilvl="0">
      <w:startOverride w:val="1"/>
    </w:lvlOverride>
  </w:num>
  <w:num w:numId="4" w16cid:durableId="1372656983">
    <w:abstractNumId w:val="19"/>
    <w:lvlOverride w:ilvl="0">
      <w:startOverride w:val="1"/>
    </w:lvlOverride>
  </w:num>
  <w:num w:numId="5" w16cid:durableId="1172572061">
    <w:abstractNumId w:val="19"/>
    <w:lvlOverride w:ilvl="0">
      <w:startOverride w:val="1"/>
    </w:lvlOverride>
  </w:num>
  <w:num w:numId="6" w16cid:durableId="388263104">
    <w:abstractNumId w:val="19"/>
    <w:lvlOverride w:ilvl="0">
      <w:startOverride w:val="1"/>
    </w:lvlOverride>
  </w:num>
  <w:num w:numId="7" w16cid:durableId="1110003946">
    <w:abstractNumId w:val="19"/>
    <w:lvlOverride w:ilvl="0">
      <w:startOverride w:val="1"/>
    </w:lvlOverride>
  </w:num>
  <w:num w:numId="8" w16cid:durableId="504706021">
    <w:abstractNumId w:val="9"/>
  </w:num>
  <w:num w:numId="9" w16cid:durableId="444884010">
    <w:abstractNumId w:val="7"/>
  </w:num>
  <w:num w:numId="10" w16cid:durableId="288556705">
    <w:abstractNumId w:val="6"/>
  </w:num>
  <w:num w:numId="11" w16cid:durableId="1892689493">
    <w:abstractNumId w:val="5"/>
  </w:num>
  <w:num w:numId="12" w16cid:durableId="1294093759">
    <w:abstractNumId w:val="4"/>
  </w:num>
  <w:num w:numId="13" w16cid:durableId="1606693557">
    <w:abstractNumId w:val="8"/>
  </w:num>
  <w:num w:numId="14" w16cid:durableId="29914424">
    <w:abstractNumId w:val="3"/>
  </w:num>
  <w:num w:numId="15" w16cid:durableId="322441784">
    <w:abstractNumId w:val="2"/>
  </w:num>
  <w:num w:numId="16" w16cid:durableId="1570534401">
    <w:abstractNumId w:val="1"/>
  </w:num>
  <w:num w:numId="17" w16cid:durableId="5178250">
    <w:abstractNumId w:val="0"/>
  </w:num>
  <w:num w:numId="18" w16cid:durableId="2062053953">
    <w:abstractNumId w:val="11"/>
  </w:num>
  <w:num w:numId="19" w16cid:durableId="1317227412">
    <w:abstractNumId w:val="11"/>
    <w:lvlOverride w:ilvl="0">
      <w:startOverride w:val="1"/>
    </w:lvlOverride>
  </w:num>
  <w:num w:numId="20" w16cid:durableId="17898194">
    <w:abstractNumId w:val="10"/>
  </w:num>
  <w:num w:numId="21" w16cid:durableId="560945364">
    <w:abstractNumId w:val="16"/>
  </w:num>
  <w:num w:numId="22" w16cid:durableId="1834956022">
    <w:abstractNumId w:val="12"/>
  </w:num>
  <w:num w:numId="23" w16cid:durableId="1304046861">
    <w:abstractNumId w:val="14"/>
  </w:num>
  <w:num w:numId="24" w16cid:durableId="438795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277878">
    <w:abstractNumId w:val="13"/>
  </w:num>
  <w:num w:numId="26" w16cid:durableId="12944115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73B2"/>
    <w:rsid w:val="000472DC"/>
    <w:rsid w:val="00055991"/>
    <w:rsid w:val="00060976"/>
    <w:rsid w:val="00070065"/>
    <w:rsid w:val="00072C88"/>
    <w:rsid w:val="00073899"/>
    <w:rsid w:val="0007517A"/>
    <w:rsid w:val="000865AD"/>
    <w:rsid w:val="00092B5E"/>
    <w:rsid w:val="000A4FEE"/>
    <w:rsid w:val="000A7046"/>
    <w:rsid w:val="000B5939"/>
    <w:rsid w:val="000B59E8"/>
    <w:rsid w:val="000B5D33"/>
    <w:rsid w:val="000E24AA"/>
    <w:rsid w:val="000E3C69"/>
    <w:rsid w:val="00104325"/>
    <w:rsid w:val="001061AB"/>
    <w:rsid w:val="00111CCE"/>
    <w:rsid w:val="001134E7"/>
    <w:rsid w:val="001143FF"/>
    <w:rsid w:val="00140528"/>
    <w:rsid w:val="0014076C"/>
    <w:rsid w:val="00146A49"/>
    <w:rsid w:val="0017149E"/>
    <w:rsid w:val="001714BD"/>
    <w:rsid w:val="0017169E"/>
    <w:rsid w:val="0017183A"/>
    <w:rsid w:val="00180EDD"/>
    <w:rsid w:val="001811A9"/>
    <w:rsid w:val="00181A4A"/>
    <w:rsid w:val="00185243"/>
    <w:rsid w:val="001946BB"/>
    <w:rsid w:val="0019492D"/>
    <w:rsid w:val="001978C7"/>
    <w:rsid w:val="001B0EE9"/>
    <w:rsid w:val="001B2241"/>
    <w:rsid w:val="001B441B"/>
    <w:rsid w:val="001B65B3"/>
    <w:rsid w:val="001E6EAF"/>
    <w:rsid w:val="001F4459"/>
    <w:rsid w:val="002029A6"/>
    <w:rsid w:val="0021684C"/>
    <w:rsid w:val="00221049"/>
    <w:rsid w:val="0022538A"/>
    <w:rsid w:val="00234902"/>
    <w:rsid w:val="0023554F"/>
    <w:rsid w:val="002408EA"/>
    <w:rsid w:val="002819D7"/>
    <w:rsid w:val="0028430C"/>
    <w:rsid w:val="002A5B6D"/>
    <w:rsid w:val="002B0180"/>
    <w:rsid w:val="002C1A7E"/>
    <w:rsid w:val="002C3B20"/>
    <w:rsid w:val="002D3376"/>
    <w:rsid w:val="002E0341"/>
    <w:rsid w:val="002E584C"/>
    <w:rsid w:val="002F21B4"/>
    <w:rsid w:val="002F504D"/>
    <w:rsid w:val="002F5984"/>
    <w:rsid w:val="00311ED0"/>
    <w:rsid w:val="00314316"/>
    <w:rsid w:val="00320058"/>
    <w:rsid w:val="003648C5"/>
    <w:rsid w:val="003722FA"/>
    <w:rsid w:val="00382C98"/>
    <w:rsid w:val="003A35DC"/>
    <w:rsid w:val="003C7AAF"/>
    <w:rsid w:val="00400F1D"/>
    <w:rsid w:val="00402997"/>
    <w:rsid w:val="00404F27"/>
    <w:rsid w:val="004075B6"/>
    <w:rsid w:val="004166B0"/>
    <w:rsid w:val="00420952"/>
    <w:rsid w:val="004327C3"/>
    <w:rsid w:val="00433EFF"/>
    <w:rsid w:val="00434359"/>
    <w:rsid w:val="00443081"/>
    <w:rsid w:val="00446BEE"/>
    <w:rsid w:val="004572A1"/>
    <w:rsid w:val="00486D63"/>
    <w:rsid w:val="00491137"/>
    <w:rsid w:val="004C1647"/>
    <w:rsid w:val="004C44F1"/>
    <w:rsid w:val="005025A1"/>
    <w:rsid w:val="00506D5B"/>
    <w:rsid w:val="005144D2"/>
    <w:rsid w:val="00551023"/>
    <w:rsid w:val="005719CC"/>
    <w:rsid w:val="00583808"/>
    <w:rsid w:val="00597F9C"/>
    <w:rsid w:val="005B4EF4"/>
    <w:rsid w:val="005C65F7"/>
    <w:rsid w:val="005C6A26"/>
    <w:rsid w:val="005D222C"/>
    <w:rsid w:val="005E0804"/>
    <w:rsid w:val="005E4D13"/>
    <w:rsid w:val="00602015"/>
    <w:rsid w:val="00623B40"/>
    <w:rsid w:val="006312B4"/>
    <w:rsid w:val="006418E5"/>
    <w:rsid w:val="006662E1"/>
    <w:rsid w:val="0068682E"/>
    <w:rsid w:val="006921E1"/>
    <w:rsid w:val="006B0318"/>
    <w:rsid w:val="006B163E"/>
    <w:rsid w:val="006B5455"/>
    <w:rsid w:val="006C2D30"/>
    <w:rsid w:val="006C4775"/>
    <w:rsid w:val="006C7078"/>
    <w:rsid w:val="006E248B"/>
    <w:rsid w:val="006F4B25"/>
    <w:rsid w:val="006F6496"/>
    <w:rsid w:val="00705A21"/>
    <w:rsid w:val="00736348"/>
    <w:rsid w:val="00746276"/>
    <w:rsid w:val="00754F95"/>
    <w:rsid w:val="00760908"/>
    <w:rsid w:val="00763180"/>
    <w:rsid w:val="007633EA"/>
    <w:rsid w:val="0077327A"/>
    <w:rsid w:val="007B139C"/>
    <w:rsid w:val="007F238D"/>
    <w:rsid w:val="007F7240"/>
    <w:rsid w:val="00812600"/>
    <w:rsid w:val="00816177"/>
    <w:rsid w:val="00823938"/>
    <w:rsid w:val="00835117"/>
    <w:rsid w:val="00861B92"/>
    <w:rsid w:val="00861E5C"/>
    <w:rsid w:val="008655EC"/>
    <w:rsid w:val="0087062D"/>
    <w:rsid w:val="00877C7C"/>
    <w:rsid w:val="008814FB"/>
    <w:rsid w:val="008B0378"/>
    <w:rsid w:val="008D28F0"/>
    <w:rsid w:val="008E2766"/>
    <w:rsid w:val="008E3A2D"/>
    <w:rsid w:val="008E54E1"/>
    <w:rsid w:val="008F5E30"/>
    <w:rsid w:val="008F7717"/>
    <w:rsid w:val="009010AE"/>
    <w:rsid w:val="00906BA0"/>
    <w:rsid w:val="00913112"/>
    <w:rsid w:val="00913137"/>
    <w:rsid w:val="009144D9"/>
    <w:rsid w:val="00914D7F"/>
    <w:rsid w:val="00920498"/>
    <w:rsid w:val="0092340F"/>
    <w:rsid w:val="00947FAB"/>
    <w:rsid w:val="00957382"/>
    <w:rsid w:val="00980A80"/>
    <w:rsid w:val="00986BC6"/>
    <w:rsid w:val="00993C2C"/>
    <w:rsid w:val="0099550F"/>
    <w:rsid w:val="009A6A81"/>
    <w:rsid w:val="009B0D95"/>
    <w:rsid w:val="009B6152"/>
    <w:rsid w:val="009C1F2B"/>
    <w:rsid w:val="009E571A"/>
    <w:rsid w:val="009E58D6"/>
    <w:rsid w:val="009E680B"/>
    <w:rsid w:val="009F66BF"/>
    <w:rsid w:val="009F74FD"/>
    <w:rsid w:val="00A10C18"/>
    <w:rsid w:val="00A11B46"/>
    <w:rsid w:val="00A13F2E"/>
    <w:rsid w:val="00A15A1F"/>
    <w:rsid w:val="00A17C4E"/>
    <w:rsid w:val="00A2001A"/>
    <w:rsid w:val="00A25D6F"/>
    <w:rsid w:val="00A26053"/>
    <w:rsid w:val="00A26E3C"/>
    <w:rsid w:val="00A3325A"/>
    <w:rsid w:val="00A43013"/>
    <w:rsid w:val="00A473A8"/>
    <w:rsid w:val="00A5098D"/>
    <w:rsid w:val="00A50F6C"/>
    <w:rsid w:val="00A63677"/>
    <w:rsid w:val="00A71564"/>
    <w:rsid w:val="00A97BAF"/>
    <w:rsid w:val="00AA4CA9"/>
    <w:rsid w:val="00AD2703"/>
    <w:rsid w:val="00AE3376"/>
    <w:rsid w:val="00AE6014"/>
    <w:rsid w:val="00AF108A"/>
    <w:rsid w:val="00B02E55"/>
    <w:rsid w:val="00B036C1"/>
    <w:rsid w:val="00B332D0"/>
    <w:rsid w:val="00B41390"/>
    <w:rsid w:val="00B41D7A"/>
    <w:rsid w:val="00B4222B"/>
    <w:rsid w:val="00B450C4"/>
    <w:rsid w:val="00B53886"/>
    <w:rsid w:val="00B5431F"/>
    <w:rsid w:val="00B61421"/>
    <w:rsid w:val="00B8792F"/>
    <w:rsid w:val="00BA27AD"/>
    <w:rsid w:val="00BB32E3"/>
    <w:rsid w:val="00BC6B55"/>
    <w:rsid w:val="00BE04DD"/>
    <w:rsid w:val="00BF7FE0"/>
    <w:rsid w:val="00C10BDF"/>
    <w:rsid w:val="00C207D9"/>
    <w:rsid w:val="00C20DC9"/>
    <w:rsid w:val="00C21BF2"/>
    <w:rsid w:val="00C522CE"/>
    <w:rsid w:val="00C670BB"/>
    <w:rsid w:val="00C81104"/>
    <w:rsid w:val="00C8582C"/>
    <w:rsid w:val="00C87F8A"/>
    <w:rsid w:val="00C96411"/>
    <w:rsid w:val="00CB5671"/>
    <w:rsid w:val="00CE1E0E"/>
    <w:rsid w:val="00CE2F86"/>
    <w:rsid w:val="00CF58B7"/>
    <w:rsid w:val="00D313CA"/>
    <w:rsid w:val="00D351C1"/>
    <w:rsid w:val="00D35EFB"/>
    <w:rsid w:val="00D44D27"/>
    <w:rsid w:val="00D504B3"/>
    <w:rsid w:val="00D607D5"/>
    <w:rsid w:val="00D70263"/>
    <w:rsid w:val="00D86BF0"/>
    <w:rsid w:val="00D9620E"/>
    <w:rsid w:val="00D97AA1"/>
    <w:rsid w:val="00DB7AD0"/>
    <w:rsid w:val="00DC513F"/>
    <w:rsid w:val="00DE2DF2"/>
    <w:rsid w:val="00E3646A"/>
    <w:rsid w:val="00E41B12"/>
    <w:rsid w:val="00E47E83"/>
    <w:rsid w:val="00E51920"/>
    <w:rsid w:val="00E64120"/>
    <w:rsid w:val="00E660A1"/>
    <w:rsid w:val="00E80C08"/>
    <w:rsid w:val="00E86529"/>
    <w:rsid w:val="00E92B4B"/>
    <w:rsid w:val="00EA0919"/>
    <w:rsid w:val="00EA3CCF"/>
    <w:rsid w:val="00EB3CCD"/>
    <w:rsid w:val="00ED4339"/>
    <w:rsid w:val="00EE0959"/>
    <w:rsid w:val="00EE6AC0"/>
    <w:rsid w:val="00EE755A"/>
    <w:rsid w:val="00F055F1"/>
    <w:rsid w:val="00F11CEF"/>
    <w:rsid w:val="00F1210F"/>
    <w:rsid w:val="00F314C0"/>
    <w:rsid w:val="00F44792"/>
    <w:rsid w:val="00F47FDF"/>
    <w:rsid w:val="00F54D35"/>
    <w:rsid w:val="00F56681"/>
    <w:rsid w:val="00F5782E"/>
    <w:rsid w:val="00F610AF"/>
    <w:rsid w:val="00F821F4"/>
    <w:rsid w:val="00FA2C5A"/>
    <w:rsid w:val="00FB66E5"/>
    <w:rsid w:val="00FC2D11"/>
    <w:rsid w:val="00FC6230"/>
    <w:rsid w:val="00FD036F"/>
    <w:rsid w:val="00FD0FA5"/>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2802">
      <w:bodyDiv w:val="1"/>
      <w:marLeft w:val="0"/>
      <w:marRight w:val="0"/>
      <w:marTop w:val="0"/>
      <w:marBottom w:val="0"/>
      <w:divBdr>
        <w:top w:val="none" w:sz="0" w:space="0" w:color="auto"/>
        <w:left w:val="none" w:sz="0" w:space="0" w:color="auto"/>
        <w:bottom w:val="none" w:sz="0" w:space="0" w:color="auto"/>
        <w:right w:val="none" w:sz="0" w:space="0" w:color="auto"/>
      </w:divBdr>
    </w:div>
    <w:div w:id="462579679">
      <w:bodyDiv w:val="1"/>
      <w:marLeft w:val="0"/>
      <w:marRight w:val="0"/>
      <w:marTop w:val="0"/>
      <w:marBottom w:val="0"/>
      <w:divBdr>
        <w:top w:val="none" w:sz="0" w:space="0" w:color="auto"/>
        <w:left w:val="none" w:sz="0" w:space="0" w:color="auto"/>
        <w:bottom w:val="none" w:sz="0" w:space="0" w:color="auto"/>
        <w:right w:val="none" w:sz="0" w:space="0" w:color="auto"/>
      </w:divBdr>
    </w:div>
    <w:div w:id="488178120">
      <w:bodyDiv w:val="1"/>
      <w:marLeft w:val="0"/>
      <w:marRight w:val="0"/>
      <w:marTop w:val="0"/>
      <w:marBottom w:val="0"/>
      <w:divBdr>
        <w:top w:val="none" w:sz="0" w:space="0" w:color="auto"/>
        <w:left w:val="none" w:sz="0" w:space="0" w:color="auto"/>
        <w:bottom w:val="none" w:sz="0" w:space="0" w:color="auto"/>
        <w:right w:val="none" w:sz="0" w:space="0" w:color="auto"/>
      </w:divBdr>
    </w:div>
    <w:div w:id="625939112">
      <w:bodyDiv w:val="1"/>
      <w:marLeft w:val="0"/>
      <w:marRight w:val="0"/>
      <w:marTop w:val="0"/>
      <w:marBottom w:val="0"/>
      <w:divBdr>
        <w:top w:val="none" w:sz="0" w:space="0" w:color="auto"/>
        <w:left w:val="none" w:sz="0" w:space="0" w:color="auto"/>
        <w:bottom w:val="none" w:sz="0" w:space="0" w:color="auto"/>
        <w:right w:val="none" w:sz="0" w:space="0" w:color="auto"/>
      </w:divBdr>
    </w:div>
    <w:div w:id="692802449">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741487381">
      <w:bodyDiv w:val="1"/>
      <w:marLeft w:val="0"/>
      <w:marRight w:val="0"/>
      <w:marTop w:val="0"/>
      <w:marBottom w:val="0"/>
      <w:divBdr>
        <w:top w:val="none" w:sz="0" w:space="0" w:color="auto"/>
        <w:left w:val="none" w:sz="0" w:space="0" w:color="auto"/>
        <w:bottom w:val="none" w:sz="0" w:space="0" w:color="auto"/>
        <w:right w:val="none" w:sz="0" w:space="0" w:color="auto"/>
      </w:divBdr>
    </w:div>
    <w:div w:id="950012393">
      <w:bodyDiv w:val="1"/>
      <w:marLeft w:val="0"/>
      <w:marRight w:val="0"/>
      <w:marTop w:val="0"/>
      <w:marBottom w:val="0"/>
      <w:divBdr>
        <w:top w:val="none" w:sz="0" w:space="0" w:color="auto"/>
        <w:left w:val="none" w:sz="0" w:space="0" w:color="auto"/>
        <w:bottom w:val="none" w:sz="0" w:space="0" w:color="auto"/>
        <w:right w:val="none" w:sz="0" w:space="0" w:color="auto"/>
      </w:divBdr>
    </w:div>
    <w:div w:id="1267152751">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464999791">
      <w:bodyDiv w:val="1"/>
      <w:marLeft w:val="0"/>
      <w:marRight w:val="0"/>
      <w:marTop w:val="0"/>
      <w:marBottom w:val="0"/>
      <w:divBdr>
        <w:top w:val="none" w:sz="0" w:space="0" w:color="auto"/>
        <w:left w:val="none" w:sz="0" w:space="0" w:color="auto"/>
        <w:bottom w:val="none" w:sz="0" w:space="0" w:color="auto"/>
        <w:right w:val="none" w:sz="0" w:space="0" w:color="auto"/>
      </w:divBdr>
    </w:div>
    <w:div w:id="1732190262">
      <w:bodyDiv w:val="1"/>
      <w:marLeft w:val="0"/>
      <w:marRight w:val="0"/>
      <w:marTop w:val="0"/>
      <w:marBottom w:val="0"/>
      <w:divBdr>
        <w:top w:val="none" w:sz="0" w:space="0" w:color="auto"/>
        <w:left w:val="none" w:sz="0" w:space="0" w:color="auto"/>
        <w:bottom w:val="none" w:sz="0" w:space="0" w:color="auto"/>
        <w:right w:val="none" w:sz="0" w:space="0" w:color="auto"/>
      </w:divBdr>
    </w:div>
    <w:div w:id="2011447147">
      <w:bodyDiv w:val="1"/>
      <w:marLeft w:val="0"/>
      <w:marRight w:val="0"/>
      <w:marTop w:val="0"/>
      <w:marBottom w:val="0"/>
      <w:divBdr>
        <w:top w:val="none" w:sz="0" w:space="0" w:color="auto"/>
        <w:left w:val="none" w:sz="0" w:space="0" w:color="auto"/>
        <w:bottom w:val="none" w:sz="0" w:space="0" w:color="auto"/>
        <w:right w:val="none" w:sz="0" w:space="0" w:color="auto"/>
      </w:divBdr>
    </w:div>
    <w:div w:id="21276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rs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3660</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4</cp:revision>
  <dcterms:created xsi:type="dcterms:W3CDTF">2023-08-16T15:00:00Z</dcterms:created>
  <dcterms:modified xsi:type="dcterms:W3CDTF">2023-09-20T14:35:00Z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2023-03-16T17:27:37Z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24fd2838-3a2e-4a76-9178-da2c40bbd9e7</vt:lpwstr>
  </property>
  <property fmtid="{D5CDD505-2E9C-101B-9397-08002B2CF9AE}" pid="8" name="MSIP_Label_c69d85d5-6d9e-4305-a294-1f636ec0f2d6_ContentBits">
    <vt:lpwstr>0</vt:lpwstr>
  </property>
</Properties>
</file>