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3E022A4E"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w:t>
      </w:r>
      <w:r w:rsidR="009E54A4">
        <w:rPr>
          <w:b/>
          <w:sz w:val="22"/>
        </w:rPr>
        <w:t xml:space="preserve"> 19 October 2022</w:t>
      </w:r>
    </w:p>
    <w:tbl>
      <w:tblPr>
        <w:tblStyle w:val="TableGrid"/>
        <w:tblW w:w="15451" w:type="dxa"/>
        <w:tblInd w:w="-572" w:type="dxa"/>
        <w:tblLook w:val="04A0" w:firstRow="1" w:lastRow="0" w:firstColumn="1" w:lastColumn="0" w:noHBand="0" w:noVBand="1"/>
      </w:tblPr>
      <w:tblGrid>
        <w:gridCol w:w="1965"/>
        <w:gridCol w:w="1129"/>
        <w:gridCol w:w="2607"/>
        <w:gridCol w:w="12"/>
        <w:gridCol w:w="6196"/>
        <w:gridCol w:w="49"/>
        <w:gridCol w:w="1201"/>
        <w:gridCol w:w="1264"/>
        <w:gridCol w:w="1028"/>
      </w:tblGrid>
      <w:tr w:rsidR="00A51BA9" w:rsidRPr="00DC513F" w14:paraId="1F515381" w14:textId="77777777" w:rsidTr="007B139C">
        <w:trPr>
          <w:trHeight w:val="255"/>
          <w:tblHeader/>
        </w:trPr>
        <w:tc>
          <w:tcPr>
            <w:tcW w:w="1965"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19" w:type="dxa"/>
            <w:gridSpan w:val="2"/>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5" w:type="dxa"/>
            <w:gridSpan w:val="2"/>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201"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4"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51BA9" w:rsidRPr="00DC513F" w14:paraId="31C75ACD" w14:textId="77777777" w:rsidTr="007B139C">
        <w:tc>
          <w:tcPr>
            <w:tcW w:w="1965" w:type="dxa"/>
            <w:vAlign w:val="center"/>
          </w:tcPr>
          <w:p w14:paraId="0C5F6014" w14:textId="5BE69A3D" w:rsidR="00B450C4" w:rsidRPr="00DC513F" w:rsidRDefault="00B450C4" w:rsidP="00DC513F">
            <w:pPr>
              <w:pStyle w:val="Title"/>
              <w:spacing w:before="0" w:after="60" w:line="60" w:lineRule="atLeast"/>
              <w:jc w:val="left"/>
              <w:rPr>
                <w:b w:val="0"/>
                <w:sz w:val="20"/>
                <w:szCs w:val="20"/>
              </w:rPr>
            </w:pPr>
            <w:r w:rsidRPr="00DC513F">
              <w:rPr>
                <w:b w:val="0"/>
                <w:sz w:val="20"/>
                <w:szCs w:val="20"/>
              </w:rPr>
              <w:t>Ivan Benett</w:t>
            </w:r>
          </w:p>
        </w:tc>
        <w:tc>
          <w:tcPr>
            <w:tcW w:w="1129" w:type="dxa"/>
            <w:vAlign w:val="center"/>
          </w:tcPr>
          <w:p w14:paraId="41F58CF9"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42DFEA8" w14:textId="3BDC05A1" w:rsidR="00B450C4" w:rsidRPr="00DC513F" w:rsidRDefault="00B450C4" w:rsidP="00DC513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738F3078" w14:textId="493E1784"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GP working as a sessional GP in Manchester, potentially at any practice in Manchester</w:t>
            </w:r>
          </w:p>
        </w:tc>
        <w:tc>
          <w:tcPr>
            <w:tcW w:w="1201" w:type="dxa"/>
            <w:vAlign w:val="center"/>
          </w:tcPr>
          <w:p w14:paraId="574369B2" w14:textId="6E18FA9E" w:rsidR="00B450C4" w:rsidRPr="00DC513F" w:rsidRDefault="00B450C4" w:rsidP="00DC513F">
            <w:pPr>
              <w:pStyle w:val="Title"/>
              <w:spacing w:before="0" w:after="60" w:line="60" w:lineRule="atLeast"/>
              <w:rPr>
                <w:b w:val="0"/>
                <w:sz w:val="20"/>
                <w:szCs w:val="20"/>
              </w:rPr>
            </w:pPr>
            <w:r w:rsidRPr="00DC513F">
              <w:rPr>
                <w:rFonts w:cs="Arial"/>
                <w:b w:val="0"/>
                <w:sz w:val="20"/>
                <w:szCs w:val="20"/>
              </w:rPr>
              <w:t>1984</w:t>
            </w:r>
          </w:p>
        </w:tc>
        <w:tc>
          <w:tcPr>
            <w:tcW w:w="1264" w:type="dxa"/>
            <w:vAlign w:val="center"/>
          </w:tcPr>
          <w:p w14:paraId="503AC67A" w14:textId="5339AE6D"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DD16F9" w14:textId="72D7A3A9"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51BA9" w:rsidRPr="00DC513F" w14:paraId="6C5BECE1" w14:textId="77777777" w:rsidTr="007B139C">
        <w:tc>
          <w:tcPr>
            <w:tcW w:w="1965" w:type="dxa"/>
            <w:vAlign w:val="center"/>
          </w:tcPr>
          <w:p w14:paraId="47F32631" w14:textId="11DA884D" w:rsidR="00B450C4" w:rsidRPr="00DC513F" w:rsidRDefault="00B450C4" w:rsidP="00DC513F">
            <w:pPr>
              <w:pStyle w:val="Title"/>
              <w:spacing w:before="0" w:after="60" w:line="60" w:lineRule="atLeast"/>
              <w:jc w:val="left"/>
              <w:rPr>
                <w:b w:val="0"/>
                <w:sz w:val="20"/>
                <w:szCs w:val="20"/>
              </w:rPr>
            </w:pPr>
            <w:r w:rsidRPr="00DC513F">
              <w:rPr>
                <w:b w:val="0"/>
                <w:sz w:val="20"/>
                <w:szCs w:val="20"/>
              </w:rPr>
              <w:t>Ivan Benett</w:t>
            </w:r>
          </w:p>
        </w:tc>
        <w:tc>
          <w:tcPr>
            <w:tcW w:w="1129" w:type="dxa"/>
            <w:vAlign w:val="center"/>
          </w:tcPr>
          <w:p w14:paraId="560CF6B9"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A61F7A4" w14:textId="02D0BD78" w:rsidR="00B450C4" w:rsidRPr="00DC513F" w:rsidRDefault="00B450C4" w:rsidP="00DC513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2B661FA7" w14:textId="4F5378A2"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GP with a Special Interest in Cardiology, working in Manchester for 'Heart Networks Ltd' contracted to the NHS</w:t>
            </w:r>
          </w:p>
        </w:tc>
        <w:tc>
          <w:tcPr>
            <w:tcW w:w="1201" w:type="dxa"/>
            <w:vAlign w:val="center"/>
          </w:tcPr>
          <w:p w14:paraId="07D911AE" w14:textId="5047B4CB" w:rsidR="00B450C4" w:rsidRPr="00DC513F" w:rsidRDefault="00B450C4" w:rsidP="00DC513F">
            <w:pPr>
              <w:pStyle w:val="Title"/>
              <w:spacing w:before="0" w:after="60" w:line="60" w:lineRule="atLeast"/>
              <w:rPr>
                <w:b w:val="0"/>
                <w:sz w:val="20"/>
                <w:szCs w:val="20"/>
              </w:rPr>
            </w:pPr>
            <w:r w:rsidRPr="00DC513F">
              <w:rPr>
                <w:rFonts w:cs="Arial"/>
                <w:b w:val="0"/>
                <w:sz w:val="20"/>
                <w:szCs w:val="20"/>
              </w:rPr>
              <w:t>2008</w:t>
            </w:r>
          </w:p>
        </w:tc>
        <w:tc>
          <w:tcPr>
            <w:tcW w:w="1264" w:type="dxa"/>
            <w:vAlign w:val="center"/>
          </w:tcPr>
          <w:p w14:paraId="2D87E2AE" w14:textId="66E57326"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10FF5F7" w14:textId="55AE8ABF"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51BA9" w:rsidRPr="00DC513F" w14:paraId="520F71FC" w14:textId="77777777" w:rsidTr="007B139C">
        <w:tc>
          <w:tcPr>
            <w:tcW w:w="1965" w:type="dxa"/>
            <w:vAlign w:val="center"/>
          </w:tcPr>
          <w:p w14:paraId="1D9B6003" w14:textId="07ABA394" w:rsidR="00B450C4" w:rsidRPr="00DC513F" w:rsidRDefault="00B450C4" w:rsidP="00DC513F">
            <w:pPr>
              <w:pStyle w:val="Title"/>
              <w:spacing w:before="0" w:after="60" w:line="60" w:lineRule="atLeast"/>
              <w:jc w:val="left"/>
              <w:rPr>
                <w:b w:val="0"/>
                <w:sz w:val="20"/>
                <w:szCs w:val="20"/>
              </w:rPr>
            </w:pPr>
            <w:r w:rsidRPr="00DC513F">
              <w:rPr>
                <w:b w:val="0"/>
                <w:sz w:val="20"/>
                <w:szCs w:val="20"/>
              </w:rPr>
              <w:t>Ivan Benett</w:t>
            </w:r>
          </w:p>
        </w:tc>
        <w:tc>
          <w:tcPr>
            <w:tcW w:w="1129" w:type="dxa"/>
            <w:vAlign w:val="center"/>
          </w:tcPr>
          <w:p w14:paraId="6CBF18B2"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235B0C" w14:textId="55052373"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968DB43" w14:textId="69EFB6B2"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Non-Executive Director on the Trust Board of Manchester University NHS Foundation Trust</w:t>
            </w:r>
          </w:p>
        </w:tc>
        <w:tc>
          <w:tcPr>
            <w:tcW w:w="1201" w:type="dxa"/>
            <w:vAlign w:val="center"/>
          </w:tcPr>
          <w:p w14:paraId="06B07595" w14:textId="2C40BA89" w:rsidR="00B450C4" w:rsidRPr="00DC513F" w:rsidRDefault="00B450C4" w:rsidP="00DC513F">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3A9B793F" w14:textId="0B7F53B2"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872E7D" w14:textId="240DA112"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51BA9" w:rsidRPr="00DC513F" w14:paraId="42BFFBC7" w14:textId="77777777" w:rsidTr="007B139C">
        <w:tc>
          <w:tcPr>
            <w:tcW w:w="1965" w:type="dxa"/>
            <w:vAlign w:val="center"/>
          </w:tcPr>
          <w:p w14:paraId="4C41F2B0" w14:textId="0D9D0055" w:rsidR="00A97BAF" w:rsidRPr="00DC513F" w:rsidRDefault="00A97BAF" w:rsidP="00A97BAF">
            <w:pPr>
              <w:pStyle w:val="Title"/>
              <w:spacing w:before="0" w:after="60" w:line="60" w:lineRule="atLeast"/>
              <w:jc w:val="left"/>
              <w:rPr>
                <w:b w:val="0"/>
                <w:sz w:val="20"/>
                <w:szCs w:val="20"/>
              </w:rPr>
            </w:pPr>
            <w:r w:rsidRPr="00DC513F">
              <w:rPr>
                <w:b w:val="0"/>
                <w:sz w:val="20"/>
                <w:szCs w:val="20"/>
              </w:rPr>
              <w:t>Ivan Benett</w:t>
            </w:r>
          </w:p>
        </w:tc>
        <w:tc>
          <w:tcPr>
            <w:tcW w:w="1129" w:type="dxa"/>
            <w:vAlign w:val="center"/>
          </w:tcPr>
          <w:p w14:paraId="19082640" w14:textId="5B228662"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8B036B2" w14:textId="4F20B8FD"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B2F3583" w14:textId="32284663" w:rsidR="00A97BAF" w:rsidRPr="00A97BAF" w:rsidRDefault="00A97BAF" w:rsidP="00A97BAF">
            <w:pPr>
              <w:spacing w:before="100" w:beforeAutospacing="1" w:after="100" w:afterAutospacing="1"/>
              <w:rPr>
                <w:rFonts w:ascii="Arial" w:hAnsi="Arial" w:cs="Arial"/>
                <w:color w:val="000000"/>
                <w:sz w:val="20"/>
                <w:szCs w:val="20"/>
              </w:rPr>
            </w:pPr>
            <w:r w:rsidRPr="00A97BAF">
              <w:rPr>
                <w:rFonts w:ascii="Arial" w:hAnsi="Arial" w:cs="Arial"/>
                <w:color w:val="000000"/>
                <w:sz w:val="20"/>
                <w:szCs w:val="20"/>
              </w:rPr>
              <w:t>Director of the Primary Care Cardiology Society. This is a not-for-profit CIC.</w:t>
            </w:r>
          </w:p>
        </w:tc>
        <w:tc>
          <w:tcPr>
            <w:tcW w:w="1201" w:type="dxa"/>
            <w:vAlign w:val="center"/>
          </w:tcPr>
          <w:p w14:paraId="6D24BD2D" w14:textId="2E05D5D3" w:rsidR="00A97BAF" w:rsidRPr="00DC513F" w:rsidRDefault="00A97BAF" w:rsidP="00A97BAF">
            <w:pPr>
              <w:pStyle w:val="Title"/>
              <w:spacing w:before="0" w:after="60" w:line="60" w:lineRule="atLeast"/>
              <w:rPr>
                <w:rFonts w:cs="Arial"/>
                <w:b w:val="0"/>
                <w:sz w:val="20"/>
                <w:szCs w:val="20"/>
              </w:rPr>
            </w:pPr>
            <w:r>
              <w:rPr>
                <w:rFonts w:cs="Arial"/>
                <w:b w:val="0"/>
                <w:sz w:val="20"/>
                <w:szCs w:val="20"/>
              </w:rPr>
              <w:t>March 2021</w:t>
            </w:r>
          </w:p>
        </w:tc>
        <w:tc>
          <w:tcPr>
            <w:tcW w:w="1264" w:type="dxa"/>
            <w:vAlign w:val="center"/>
          </w:tcPr>
          <w:p w14:paraId="357A5857" w14:textId="3751B89C" w:rsidR="00A97BAF" w:rsidRPr="00DC513F" w:rsidRDefault="00A97BAF" w:rsidP="00A97BAF">
            <w:pPr>
              <w:pStyle w:val="Title"/>
              <w:spacing w:before="0" w:after="60" w:line="60" w:lineRule="atLeast"/>
              <w:rPr>
                <w:b w:val="0"/>
                <w:sz w:val="20"/>
                <w:szCs w:val="20"/>
              </w:rPr>
            </w:pPr>
            <w:r>
              <w:rPr>
                <w:rFonts w:cs="Arial"/>
                <w:b w:val="0"/>
                <w:sz w:val="20"/>
                <w:szCs w:val="20"/>
              </w:rPr>
              <w:t>March 2021</w:t>
            </w:r>
          </w:p>
        </w:tc>
        <w:tc>
          <w:tcPr>
            <w:tcW w:w="1028" w:type="dxa"/>
            <w:vAlign w:val="center"/>
          </w:tcPr>
          <w:p w14:paraId="319BD826" w14:textId="15E7D14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77D4376D" w14:textId="77777777" w:rsidTr="007B139C">
        <w:tc>
          <w:tcPr>
            <w:tcW w:w="1965" w:type="dxa"/>
            <w:vAlign w:val="center"/>
          </w:tcPr>
          <w:p w14:paraId="2D23066C" w14:textId="4B3E9B3C" w:rsidR="00A97BAF" w:rsidRPr="00DC513F" w:rsidRDefault="00A97BAF" w:rsidP="00A97BAF">
            <w:pPr>
              <w:pStyle w:val="Title"/>
              <w:spacing w:before="0" w:after="60" w:line="60" w:lineRule="atLeast"/>
              <w:jc w:val="left"/>
              <w:rPr>
                <w:b w:val="0"/>
                <w:sz w:val="20"/>
                <w:szCs w:val="20"/>
              </w:rPr>
            </w:pPr>
            <w:r w:rsidRPr="00DC513F">
              <w:rPr>
                <w:b w:val="0"/>
                <w:sz w:val="20"/>
                <w:szCs w:val="20"/>
              </w:rPr>
              <w:t>Ivan Benett</w:t>
            </w:r>
          </w:p>
        </w:tc>
        <w:tc>
          <w:tcPr>
            <w:tcW w:w="1129" w:type="dxa"/>
            <w:vAlign w:val="center"/>
          </w:tcPr>
          <w:p w14:paraId="33BA3653" w14:textId="3BD6315A"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C2E6DF" w14:textId="3565AB7C"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51FAEE3" w14:textId="798144CF" w:rsidR="00A97BAF" w:rsidRPr="00A97BAF" w:rsidRDefault="00A97BAF" w:rsidP="00A97BAF">
            <w:pPr>
              <w:spacing w:before="100" w:beforeAutospacing="1" w:after="100" w:afterAutospacing="1"/>
              <w:rPr>
                <w:rFonts w:ascii="Arial" w:hAnsi="Arial" w:cs="Arial"/>
                <w:color w:val="000000"/>
                <w:sz w:val="20"/>
                <w:szCs w:val="20"/>
              </w:rPr>
            </w:pPr>
            <w:r w:rsidRPr="00A97BAF">
              <w:rPr>
                <w:rFonts w:ascii="Arial" w:hAnsi="Arial" w:cs="Arial"/>
                <w:color w:val="000000"/>
                <w:sz w:val="20"/>
                <w:szCs w:val="20"/>
              </w:rPr>
              <w:t>Trustee of the Hideaway Youth Club. This is a Charity</w:t>
            </w:r>
            <w:r>
              <w:rPr>
                <w:rFonts w:ascii="Arial" w:hAnsi="Arial" w:cs="Arial"/>
                <w:color w:val="000000"/>
                <w:sz w:val="20"/>
                <w:szCs w:val="20"/>
              </w:rPr>
              <w:t>.</w:t>
            </w:r>
          </w:p>
        </w:tc>
        <w:tc>
          <w:tcPr>
            <w:tcW w:w="1201" w:type="dxa"/>
            <w:vAlign w:val="center"/>
          </w:tcPr>
          <w:p w14:paraId="7B8504F1" w14:textId="6D4626F7" w:rsidR="00A97BAF" w:rsidRPr="00DC513F" w:rsidRDefault="00A97BAF" w:rsidP="00A97BAF">
            <w:pPr>
              <w:pStyle w:val="Title"/>
              <w:spacing w:before="0" w:after="60" w:line="60" w:lineRule="atLeast"/>
              <w:rPr>
                <w:rFonts w:cs="Arial"/>
                <w:b w:val="0"/>
                <w:sz w:val="20"/>
                <w:szCs w:val="20"/>
              </w:rPr>
            </w:pPr>
            <w:r>
              <w:rPr>
                <w:rFonts w:cs="Arial"/>
                <w:b w:val="0"/>
                <w:sz w:val="20"/>
                <w:szCs w:val="20"/>
              </w:rPr>
              <w:t>March 2021</w:t>
            </w:r>
          </w:p>
        </w:tc>
        <w:tc>
          <w:tcPr>
            <w:tcW w:w="1264" w:type="dxa"/>
            <w:vAlign w:val="center"/>
          </w:tcPr>
          <w:p w14:paraId="391B8085" w14:textId="5523FB48" w:rsidR="00A97BAF" w:rsidRPr="00DC513F" w:rsidRDefault="00A97BAF" w:rsidP="00A97BAF">
            <w:pPr>
              <w:pStyle w:val="Title"/>
              <w:spacing w:before="0" w:after="60" w:line="60" w:lineRule="atLeast"/>
              <w:rPr>
                <w:b w:val="0"/>
                <w:sz w:val="20"/>
                <w:szCs w:val="20"/>
              </w:rPr>
            </w:pPr>
            <w:r>
              <w:rPr>
                <w:rFonts w:cs="Arial"/>
                <w:b w:val="0"/>
                <w:sz w:val="20"/>
                <w:szCs w:val="20"/>
              </w:rPr>
              <w:t>March 2021</w:t>
            </w:r>
          </w:p>
        </w:tc>
        <w:tc>
          <w:tcPr>
            <w:tcW w:w="1028" w:type="dxa"/>
            <w:vAlign w:val="center"/>
          </w:tcPr>
          <w:p w14:paraId="6F1E489A" w14:textId="7955544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0E032D28" w14:textId="77777777" w:rsidTr="007B139C">
        <w:tc>
          <w:tcPr>
            <w:tcW w:w="1965" w:type="dxa"/>
            <w:vAlign w:val="center"/>
          </w:tcPr>
          <w:p w14:paraId="3594C510" w14:textId="5EAF21AE" w:rsidR="00A97BAF" w:rsidRPr="00DC513F" w:rsidRDefault="00A97BAF" w:rsidP="00A97BAF">
            <w:pPr>
              <w:pStyle w:val="Title"/>
              <w:spacing w:before="0" w:after="60" w:line="60" w:lineRule="atLeast"/>
              <w:jc w:val="left"/>
              <w:rPr>
                <w:b w:val="0"/>
                <w:sz w:val="20"/>
                <w:szCs w:val="20"/>
              </w:rPr>
            </w:pPr>
            <w:r w:rsidRPr="00DC513F">
              <w:rPr>
                <w:b w:val="0"/>
                <w:sz w:val="20"/>
                <w:szCs w:val="20"/>
              </w:rPr>
              <w:t>Ivan Benett</w:t>
            </w:r>
          </w:p>
        </w:tc>
        <w:tc>
          <w:tcPr>
            <w:tcW w:w="1129" w:type="dxa"/>
            <w:vAlign w:val="center"/>
          </w:tcPr>
          <w:p w14:paraId="2758BB99"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221ACAF" w14:textId="51BC4CB2"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0EA6FB8" w14:textId="4A40D483"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2CCCBDE3" w14:textId="34258F04"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459D715A" w14:textId="2EBA93C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41252E6" w14:textId="39E907A8"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r>
      <w:tr w:rsidR="00A51BA9" w:rsidRPr="00DC513F" w14:paraId="50BF6852" w14:textId="77777777" w:rsidTr="007B139C">
        <w:tc>
          <w:tcPr>
            <w:tcW w:w="1965" w:type="dxa"/>
            <w:vAlign w:val="center"/>
          </w:tcPr>
          <w:p w14:paraId="713C800E" w14:textId="72050AEB"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9099BB0" w14:textId="22C927CF" w:rsidR="00A97BAF" w:rsidRPr="00DC513F" w:rsidRDefault="004C44F1" w:rsidP="00A97BAF">
            <w:pPr>
              <w:pStyle w:val="Title"/>
              <w:spacing w:before="0" w:after="60" w:line="60" w:lineRule="atLeast"/>
              <w:rPr>
                <w:b w:val="0"/>
                <w:sz w:val="20"/>
                <w:szCs w:val="20"/>
              </w:rPr>
            </w:pPr>
            <w:r>
              <w:rPr>
                <w:b w:val="0"/>
                <w:sz w:val="20"/>
                <w:szCs w:val="20"/>
              </w:rPr>
              <w:t>Co</w:t>
            </w:r>
            <w:r w:rsidR="00A97BAF" w:rsidRPr="00DC513F">
              <w:rPr>
                <w:b w:val="0"/>
                <w:sz w:val="20"/>
                <w:szCs w:val="20"/>
              </w:rPr>
              <w:t>-</w:t>
            </w:r>
            <w:r>
              <w:rPr>
                <w:b w:val="0"/>
                <w:sz w:val="20"/>
                <w:szCs w:val="20"/>
              </w:rPr>
              <w:t>C</w:t>
            </w:r>
            <w:r w:rsidR="00A97BAF" w:rsidRPr="00DC513F">
              <w:rPr>
                <w:b w:val="0"/>
                <w:sz w:val="20"/>
                <w:szCs w:val="20"/>
              </w:rPr>
              <w:t>hair</w:t>
            </w:r>
          </w:p>
        </w:tc>
        <w:tc>
          <w:tcPr>
            <w:tcW w:w="2619" w:type="dxa"/>
            <w:gridSpan w:val="2"/>
            <w:vAlign w:val="center"/>
          </w:tcPr>
          <w:p w14:paraId="40A6797E" w14:textId="20C024D6" w:rsidR="00A97BAF" w:rsidRPr="00DC513F" w:rsidRDefault="00A97BAF" w:rsidP="00A97BAF">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4D8FA659" w14:textId="4DE12A6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Independent private clinical work as a clinical psychologist</w:t>
            </w:r>
          </w:p>
        </w:tc>
        <w:tc>
          <w:tcPr>
            <w:tcW w:w="1201" w:type="dxa"/>
            <w:vAlign w:val="center"/>
          </w:tcPr>
          <w:p w14:paraId="1AED7A6D" w14:textId="5224829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237E7620" w14:textId="5B32D8E8"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5866AE3" w14:textId="07ABA26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56414BB5" w14:textId="77777777" w:rsidTr="007B139C">
        <w:tc>
          <w:tcPr>
            <w:tcW w:w="1965" w:type="dxa"/>
            <w:vAlign w:val="center"/>
          </w:tcPr>
          <w:p w14:paraId="304C552D" w14:textId="07394576"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B6C7058" w14:textId="6CCE4232"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A1EC760" w14:textId="66304D4B" w:rsidR="004C44F1" w:rsidRPr="00DC513F" w:rsidRDefault="004C44F1" w:rsidP="004C44F1">
            <w:pPr>
              <w:pStyle w:val="Title"/>
              <w:spacing w:before="0" w:after="60" w:line="60" w:lineRule="atLeast"/>
              <w:jc w:val="left"/>
              <w:rPr>
                <w:b w:val="0"/>
                <w:iCs/>
                <w:sz w:val="20"/>
                <w:szCs w:val="20"/>
              </w:rPr>
            </w:pPr>
            <w:r w:rsidRPr="00DC513F">
              <w:rPr>
                <w:b w:val="0"/>
                <w:sz w:val="20"/>
                <w:szCs w:val="20"/>
              </w:rPr>
              <w:t>Direct - financial</w:t>
            </w:r>
          </w:p>
        </w:tc>
        <w:tc>
          <w:tcPr>
            <w:tcW w:w="6245" w:type="dxa"/>
            <w:gridSpan w:val="2"/>
            <w:vAlign w:val="center"/>
          </w:tcPr>
          <w:p w14:paraId="59D35476" w14:textId="2456A67E" w:rsidR="004C44F1" w:rsidRPr="00DC513F" w:rsidRDefault="004C44F1" w:rsidP="004C44F1">
            <w:pPr>
              <w:widowControl w:val="0"/>
              <w:spacing w:after="60"/>
              <w:rPr>
                <w:rFonts w:ascii="Arial" w:hAnsi="Arial" w:cs="Arial"/>
                <w:bCs/>
                <w:snapToGrid w:val="0"/>
                <w:sz w:val="20"/>
                <w:szCs w:val="20"/>
                <w:lang w:eastAsia="en-US"/>
              </w:rPr>
            </w:pPr>
            <w:r w:rsidRPr="006418E5">
              <w:rPr>
                <w:rFonts w:ascii="Arial" w:hAnsi="Arial" w:cs="Arial"/>
                <w:bCs/>
                <w:snapToGrid w:val="0"/>
                <w:sz w:val="20"/>
                <w:szCs w:val="20"/>
                <w:lang w:eastAsia="en-US"/>
              </w:rPr>
              <w:t>Innovation Agency project on New Career Routes into Psychological Professions in Health and Care, Clinical advisor and project co-author</w:t>
            </w:r>
          </w:p>
        </w:tc>
        <w:tc>
          <w:tcPr>
            <w:tcW w:w="1201" w:type="dxa"/>
            <w:vAlign w:val="center"/>
          </w:tcPr>
          <w:p w14:paraId="1B5C219D" w14:textId="715528F8" w:rsidR="004C44F1" w:rsidRPr="00DC513F" w:rsidRDefault="004C44F1" w:rsidP="004C44F1">
            <w:pPr>
              <w:pStyle w:val="Title"/>
              <w:spacing w:before="0" w:after="60" w:line="60" w:lineRule="atLeast"/>
              <w:rPr>
                <w:rFonts w:cs="Arial"/>
                <w:b w:val="0"/>
                <w:sz w:val="20"/>
                <w:szCs w:val="20"/>
              </w:rPr>
            </w:pPr>
            <w:r>
              <w:rPr>
                <w:rFonts w:cs="Arial"/>
                <w:b w:val="0"/>
                <w:sz w:val="20"/>
                <w:szCs w:val="20"/>
              </w:rPr>
              <w:t>Sep 2018</w:t>
            </w:r>
          </w:p>
        </w:tc>
        <w:tc>
          <w:tcPr>
            <w:tcW w:w="1264" w:type="dxa"/>
            <w:vAlign w:val="center"/>
          </w:tcPr>
          <w:p w14:paraId="38824958" w14:textId="3B4CF456"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448F7B" w14:textId="77777777" w:rsidR="004C44F1" w:rsidRPr="00DC513F" w:rsidRDefault="004C44F1" w:rsidP="004C44F1">
            <w:pPr>
              <w:pStyle w:val="Title"/>
              <w:spacing w:before="0" w:after="60" w:line="60" w:lineRule="atLeast"/>
              <w:rPr>
                <w:rFonts w:cs="Arial"/>
                <w:b w:val="0"/>
                <w:sz w:val="20"/>
                <w:szCs w:val="20"/>
              </w:rPr>
            </w:pPr>
          </w:p>
        </w:tc>
      </w:tr>
      <w:tr w:rsidR="00A51BA9" w:rsidRPr="00DC513F" w14:paraId="1B1D7628" w14:textId="77777777" w:rsidTr="007B139C">
        <w:tc>
          <w:tcPr>
            <w:tcW w:w="1965" w:type="dxa"/>
            <w:vAlign w:val="center"/>
          </w:tcPr>
          <w:p w14:paraId="6DA69A12" w14:textId="4C0F2E76"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2B718AD1" w14:textId="6E70E561"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DE74B84" w14:textId="0E046277"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594216DE" w14:textId="77777777" w:rsidR="004C44F1" w:rsidRPr="00EE755A" w:rsidRDefault="004C44F1" w:rsidP="004C44F1">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 xml:space="preserve">Member of the workgroups relating to NHSE NHS Long Term Plan </w:t>
            </w:r>
            <w:r w:rsidRPr="00EE755A">
              <w:rPr>
                <w:rFonts w:ascii="Arial" w:hAnsi="Arial" w:cs="Arial"/>
                <w:bCs/>
                <w:snapToGrid w:val="0"/>
                <w:sz w:val="20"/>
                <w:szCs w:val="20"/>
                <w:lang w:eastAsia="en-US"/>
              </w:rPr>
              <w:t>workforce plan:</w:t>
            </w:r>
          </w:p>
          <w:p w14:paraId="57741FDC" w14:textId="77777777" w:rsidR="004C44F1" w:rsidRPr="00DC513F" w:rsidRDefault="004C44F1" w:rsidP="004C44F1">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National Psychological Professions Workforce Group</w:t>
            </w:r>
          </w:p>
          <w:p w14:paraId="6D48EDC1" w14:textId="1CF71344" w:rsidR="004C44F1" w:rsidRPr="00DC513F" w:rsidRDefault="004C44F1" w:rsidP="004C44F1">
            <w:pPr>
              <w:pStyle w:val="Title"/>
              <w:spacing w:before="0" w:after="60" w:line="60" w:lineRule="atLeast"/>
              <w:jc w:val="left"/>
              <w:rPr>
                <w:rFonts w:cs="Arial"/>
                <w:b w:val="0"/>
                <w:sz w:val="20"/>
                <w:szCs w:val="20"/>
              </w:rPr>
            </w:pPr>
            <w:r w:rsidRPr="00DC513F">
              <w:rPr>
                <w:rFonts w:cs="Arial"/>
                <w:b w:val="0"/>
                <w:snapToGrid w:val="0"/>
                <w:sz w:val="20"/>
                <w:szCs w:val="20"/>
                <w:lang w:eastAsia="en-US"/>
              </w:rPr>
              <w:t>AHP &amp; Psychological Professions People Plan group</w:t>
            </w:r>
          </w:p>
        </w:tc>
        <w:tc>
          <w:tcPr>
            <w:tcW w:w="1201" w:type="dxa"/>
            <w:vAlign w:val="center"/>
          </w:tcPr>
          <w:p w14:paraId="21D5E70C" w14:textId="4DAAD119"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260D7A6C" w14:textId="5BD056EE"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6E1E4A83" w14:textId="2D248B2B"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1EEE8375" w14:textId="77777777" w:rsidTr="007B139C">
        <w:tc>
          <w:tcPr>
            <w:tcW w:w="1965" w:type="dxa"/>
            <w:vAlign w:val="center"/>
          </w:tcPr>
          <w:p w14:paraId="42653CD0" w14:textId="3AE6532F"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40DABE12" w14:textId="72E78CDD"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2BA8F75" w14:textId="06F6DBBF"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6A1E49F4" w14:textId="6DFBB75A"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Secondment at 0.2 wte to </w:t>
            </w:r>
            <w:r w:rsidRPr="00DC513F">
              <w:rPr>
                <w:rFonts w:cs="Arial"/>
                <w:b w:val="0"/>
                <w:snapToGrid w:val="0"/>
                <w:sz w:val="20"/>
                <w:szCs w:val="20"/>
                <w:lang w:eastAsia="en-US"/>
              </w:rPr>
              <w:t>National Psychological Professions Network Development lead</w:t>
            </w:r>
          </w:p>
        </w:tc>
        <w:tc>
          <w:tcPr>
            <w:tcW w:w="1201" w:type="dxa"/>
            <w:vAlign w:val="center"/>
          </w:tcPr>
          <w:p w14:paraId="2707F64D" w14:textId="6CB5E384"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November 2019</w:t>
            </w:r>
          </w:p>
        </w:tc>
        <w:tc>
          <w:tcPr>
            <w:tcW w:w="1264" w:type="dxa"/>
            <w:vAlign w:val="center"/>
          </w:tcPr>
          <w:p w14:paraId="7780A795" w14:textId="62A3C4D9"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AA0780" w14:textId="18E6277B"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153E96A0" w14:textId="77777777" w:rsidTr="007B139C">
        <w:tc>
          <w:tcPr>
            <w:tcW w:w="1965" w:type="dxa"/>
            <w:vAlign w:val="center"/>
          </w:tcPr>
          <w:p w14:paraId="43BA68F2" w14:textId="1E318CBB"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158E334" w14:textId="712CE2C6"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A11332F" w14:textId="4758EE60"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0E55E20" w14:textId="50855C25" w:rsidR="004C44F1" w:rsidRPr="00DC513F" w:rsidRDefault="004C44F1" w:rsidP="004C44F1">
            <w:pPr>
              <w:pStyle w:val="Title"/>
              <w:spacing w:before="0" w:after="60" w:line="60" w:lineRule="atLeast"/>
              <w:jc w:val="left"/>
              <w:rPr>
                <w:rFonts w:cs="Arial"/>
                <w:b w:val="0"/>
                <w:sz w:val="20"/>
                <w:szCs w:val="20"/>
              </w:rPr>
            </w:pPr>
            <w:r w:rsidRPr="00DC513F">
              <w:rPr>
                <w:rFonts w:cs="Arial"/>
                <w:b w:val="0"/>
                <w:snapToGrid w:val="0"/>
                <w:sz w:val="20"/>
                <w:szCs w:val="20"/>
                <w:lang w:eastAsia="en-US"/>
              </w:rPr>
              <w:t xml:space="preserve">HEE </w:t>
            </w:r>
            <w:r w:rsidRPr="00EE755A">
              <w:rPr>
                <w:rFonts w:cs="Arial"/>
                <w:b w:val="0"/>
                <w:snapToGrid w:val="0"/>
                <w:sz w:val="20"/>
                <w:szCs w:val="20"/>
                <w:lang w:eastAsia="en-US"/>
              </w:rPr>
              <w:t xml:space="preserve">scoping project </w:t>
            </w:r>
            <w:r w:rsidRPr="00DC513F">
              <w:rPr>
                <w:rFonts w:cs="Arial"/>
                <w:b w:val="0"/>
                <w:snapToGrid w:val="0"/>
                <w:sz w:val="20"/>
                <w:szCs w:val="20"/>
                <w:lang w:eastAsia="en-US"/>
              </w:rPr>
              <w:t>on Advanced Clinical Practice</w:t>
            </w:r>
          </w:p>
        </w:tc>
        <w:tc>
          <w:tcPr>
            <w:tcW w:w="1201" w:type="dxa"/>
            <w:vAlign w:val="center"/>
          </w:tcPr>
          <w:p w14:paraId="2A58D97A" w14:textId="272CD5B4"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October 2018</w:t>
            </w:r>
          </w:p>
        </w:tc>
        <w:tc>
          <w:tcPr>
            <w:tcW w:w="1264" w:type="dxa"/>
            <w:vAlign w:val="center"/>
          </w:tcPr>
          <w:p w14:paraId="2D9BEDDF" w14:textId="3FC3913F"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5201419A" w14:textId="7E0F2132"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July 2019</w:t>
            </w:r>
          </w:p>
        </w:tc>
      </w:tr>
      <w:tr w:rsidR="00A51BA9" w:rsidRPr="00DC513F" w14:paraId="646ACC66" w14:textId="77777777" w:rsidTr="007B139C">
        <w:tc>
          <w:tcPr>
            <w:tcW w:w="1965" w:type="dxa"/>
            <w:vAlign w:val="center"/>
          </w:tcPr>
          <w:p w14:paraId="32FCE019" w14:textId="44FF0805" w:rsidR="004C44F1" w:rsidRPr="00DC513F" w:rsidRDefault="004C44F1" w:rsidP="004C44F1">
            <w:pPr>
              <w:pStyle w:val="Title"/>
              <w:spacing w:before="0" w:after="60" w:line="60" w:lineRule="atLeast"/>
              <w:jc w:val="left"/>
              <w:rPr>
                <w:b w:val="0"/>
                <w:sz w:val="20"/>
                <w:szCs w:val="20"/>
              </w:rPr>
            </w:pPr>
            <w:r w:rsidRPr="00DC513F">
              <w:rPr>
                <w:b w:val="0"/>
                <w:sz w:val="20"/>
                <w:szCs w:val="20"/>
              </w:rPr>
              <w:lastRenderedPageBreak/>
              <w:t>Gita Bhutani</w:t>
            </w:r>
          </w:p>
        </w:tc>
        <w:tc>
          <w:tcPr>
            <w:tcW w:w="1129" w:type="dxa"/>
            <w:vAlign w:val="center"/>
          </w:tcPr>
          <w:p w14:paraId="2A2DF39A" w14:textId="108CBC7E"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FE73097" w14:textId="39BDB75C"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233FDBF0" w14:textId="25796DF5"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National Workforce Skills Development Unit Mental health careers project. Expert reference group </w:t>
            </w:r>
            <w:r w:rsidRPr="00DC513F">
              <w:rPr>
                <w:rFonts w:cs="Arial"/>
                <w:b w:val="0"/>
                <w:snapToGrid w:val="0"/>
                <w:sz w:val="20"/>
                <w:szCs w:val="20"/>
                <w:lang w:eastAsia="en-US"/>
              </w:rPr>
              <w:t>member</w:t>
            </w:r>
          </w:p>
        </w:tc>
        <w:tc>
          <w:tcPr>
            <w:tcW w:w="1201" w:type="dxa"/>
            <w:vAlign w:val="center"/>
          </w:tcPr>
          <w:p w14:paraId="63E539D0" w14:textId="3E7C0DF8"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November 2018</w:t>
            </w:r>
          </w:p>
        </w:tc>
        <w:tc>
          <w:tcPr>
            <w:tcW w:w="1264" w:type="dxa"/>
            <w:vAlign w:val="center"/>
          </w:tcPr>
          <w:p w14:paraId="6BE7C02B" w14:textId="4CA8049D"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4C42922" w14:textId="3830C540"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5797B04A" w14:textId="77777777" w:rsidTr="007B139C">
        <w:tc>
          <w:tcPr>
            <w:tcW w:w="1965" w:type="dxa"/>
            <w:vAlign w:val="center"/>
          </w:tcPr>
          <w:p w14:paraId="7C41DC26" w14:textId="5F98EB38"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5A78B81" w14:textId="50E78FAD"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79F8458" w14:textId="3E302022"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0DA4EB74" w14:textId="420C0024" w:rsidR="004C44F1" w:rsidRPr="00DC513F" w:rsidRDefault="004C44F1" w:rsidP="004C44F1">
            <w:pPr>
              <w:pStyle w:val="Title"/>
              <w:spacing w:before="0" w:after="60" w:line="60" w:lineRule="atLeast"/>
              <w:jc w:val="left"/>
              <w:rPr>
                <w:rFonts w:cs="Arial"/>
                <w:b w:val="0"/>
                <w:sz w:val="20"/>
                <w:szCs w:val="20"/>
              </w:rPr>
            </w:pPr>
            <w:r w:rsidRPr="00EE755A">
              <w:rPr>
                <w:rFonts w:cs="Arial"/>
                <w:b w:val="0"/>
                <w:iCs/>
                <w:sz w:val="20"/>
                <w:szCs w:val="20"/>
              </w:rPr>
              <w:t xml:space="preserve">Co-Chair of the Psychological </w:t>
            </w:r>
            <w:r w:rsidRPr="00DC513F">
              <w:rPr>
                <w:rFonts w:cs="Arial"/>
                <w:b w:val="0"/>
                <w:iCs/>
                <w:sz w:val="20"/>
                <w:szCs w:val="20"/>
              </w:rPr>
              <w:t xml:space="preserve">Professions Network England </w:t>
            </w:r>
          </w:p>
        </w:tc>
        <w:tc>
          <w:tcPr>
            <w:tcW w:w="1201" w:type="dxa"/>
            <w:vAlign w:val="center"/>
          </w:tcPr>
          <w:p w14:paraId="0AE97F8F" w14:textId="616E4163" w:rsidR="004C44F1" w:rsidRPr="00DC513F" w:rsidRDefault="004C44F1" w:rsidP="004C44F1">
            <w:pPr>
              <w:pStyle w:val="Title"/>
              <w:spacing w:before="0" w:after="60" w:line="60" w:lineRule="atLeast"/>
              <w:rPr>
                <w:rFonts w:cs="Arial"/>
                <w:b w:val="0"/>
                <w:sz w:val="20"/>
                <w:szCs w:val="20"/>
              </w:rPr>
            </w:pPr>
            <w:r w:rsidRPr="00DC513F">
              <w:rPr>
                <w:rFonts w:cs="Arial"/>
                <w:b w:val="0"/>
                <w:iCs/>
                <w:sz w:val="20"/>
                <w:szCs w:val="20"/>
              </w:rPr>
              <w:t>2018</w:t>
            </w:r>
          </w:p>
        </w:tc>
        <w:tc>
          <w:tcPr>
            <w:tcW w:w="1264" w:type="dxa"/>
            <w:vAlign w:val="center"/>
          </w:tcPr>
          <w:p w14:paraId="3ACF5030" w14:textId="64C5D5FF"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E4426F7" w14:textId="5DCF6AC6"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6209AF0E" w14:textId="77777777" w:rsidTr="007B139C">
        <w:tc>
          <w:tcPr>
            <w:tcW w:w="1965" w:type="dxa"/>
            <w:vAlign w:val="center"/>
          </w:tcPr>
          <w:p w14:paraId="4FCF6882" w14:textId="679C6B8C"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2E91D10" w14:textId="67F49BBA"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40CE6DA" w14:textId="574D9EC7"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E00EC39" w14:textId="794018C6" w:rsidR="004C44F1" w:rsidRPr="00DC513F" w:rsidRDefault="004C44F1" w:rsidP="004C44F1">
            <w:pPr>
              <w:pStyle w:val="Title"/>
              <w:spacing w:before="0" w:after="60" w:line="60" w:lineRule="atLeast"/>
              <w:jc w:val="left"/>
              <w:rPr>
                <w:rFonts w:cs="Arial"/>
                <w:b w:val="0"/>
                <w:sz w:val="20"/>
                <w:szCs w:val="20"/>
              </w:rPr>
            </w:pPr>
            <w:r w:rsidRPr="00EE755A">
              <w:rPr>
                <w:rFonts w:cs="Arial"/>
                <w:b w:val="0"/>
                <w:iCs/>
                <w:sz w:val="20"/>
                <w:szCs w:val="20"/>
              </w:rPr>
              <w:t xml:space="preserve">Chair of the </w:t>
            </w:r>
            <w:r w:rsidRPr="00DC513F">
              <w:rPr>
                <w:rFonts w:cs="Arial"/>
                <w:b w:val="0"/>
                <w:iCs/>
                <w:sz w:val="20"/>
                <w:szCs w:val="20"/>
              </w:rPr>
              <w:t xml:space="preserve">Psychological Professions Network North West </w:t>
            </w:r>
          </w:p>
        </w:tc>
        <w:tc>
          <w:tcPr>
            <w:tcW w:w="1201" w:type="dxa"/>
            <w:vAlign w:val="center"/>
          </w:tcPr>
          <w:p w14:paraId="247314EF" w14:textId="2B0364E2" w:rsidR="004C44F1" w:rsidRPr="00DC513F" w:rsidRDefault="004C44F1" w:rsidP="004C44F1">
            <w:pPr>
              <w:pStyle w:val="Title"/>
              <w:spacing w:before="0" w:after="60" w:line="60" w:lineRule="atLeast"/>
              <w:rPr>
                <w:rFonts w:cs="Arial"/>
                <w:b w:val="0"/>
                <w:sz w:val="20"/>
                <w:szCs w:val="20"/>
              </w:rPr>
            </w:pPr>
            <w:r w:rsidRPr="00DC513F">
              <w:rPr>
                <w:rFonts w:cs="Arial"/>
                <w:b w:val="0"/>
                <w:iCs/>
                <w:sz w:val="20"/>
                <w:szCs w:val="20"/>
              </w:rPr>
              <w:t>2013</w:t>
            </w:r>
          </w:p>
        </w:tc>
        <w:tc>
          <w:tcPr>
            <w:tcW w:w="1264" w:type="dxa"/>
            <w:vAlign w:val="center"/>
          </w:tcPr>
          <w:p w14:paraId="6DF6E093" w14:textId="14AF851C"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31259BE" w14:textId="3C41FCCE"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447EAE62" w14:textId="77777777" w:rsidTr="007B139C">
        <w:tc>
          <w:tcPr>
            <w:tcW w:w="1965" w:type="dxa"/>
            <w:vAlign w:val="center"/>
          </w:tcPr>
          <w:p w14:paraId="7D6AFB00" w14:textId="297300C4"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C2C313B" w14:textId="62586D98"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16694C39" w14:textId="57D11DBF"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609DEB7D" w14:textId="4A8C4859" w:rsidR="004C44F1" w:rsidRPr="00DC513F" w:rsidRDefault="004C44F1" w:rsidP="004C44F1">
            <w:pPr>
              <w:pStyle w:val="Title"/>
              <w:spacing w:before="0" w:after="60" w:line="60" w:lineRule="atLeast"/>
              <w:jc w:val="left"/>
              <w:rPr>
                <w:rFonts w:cs="Arial"/>
                <w:b w:val="0"/>
                <w:sz w:val="20"/>
                <w:szCs w:val="20"/>
              </w:rPr>
            </w:pPr>
            <w:r w:rsidRPr="00EE755A">
              <w:rPr>
                <w:rFonts w:cs="Arial"/>
                <w:b w:val="0"/>
                <w:iCs/>
                <w:sz w:val="20"/>
                <w:szCs w:val="20"/>
              </w:rPr>
              <w:t xml:space="preserve">Committee member of </w:t>
            </w:r>
            <w:r w:rsidRPr="00DC513F">
              <w:rPr>
                <w:rFonts w:cs="Arial"/>
                <w:b w:val="0"/>
                <w:iCs/>
                <w:sz w:val="20"/>
                <w:szCs w:val="20"/>
              </w:rPr>
              <w:t>the Workforce &amp; Training Sub-committee, Division of Clinical Psychology, British Psychological Society</w:t>
            </w:r>
          </w:p>
        </w:tc>
        <w:tc>
          <w:tcPr>
            <w:tcW w:w="1201" w:type="dxa"/>
            <w:vAlign w:val="center"/>
          </w:tcPr>
          <w:p w14:paraId="256010E0" w14:textId="02C04C30" w:rsidR="004C44F1" w:rsidRPr="00DC513F" w:rsidRDefault="004C44F1" w:rsidP="004C44F1">
            <w:pPr>
              <w:pStyle w:val="Title"/>
              <w:spacing w:before="0" w:after="60" w:line="60" w:lineRule="atLeast"/>
              <w:rPr>
                <w:rFonts w:cs="Arial"/>
                <w:b w:val="0"/>
                <w:sz w:val="20"/>
                <w:szCs w:val="20"/>
              </w:rPr>
            </w:pPr>
            <w:r w:rsidRPr="00DC513F">
              <w:rPr>
                <w:rFonts w:cs="Arial"/>
                <w:b w:val="0"/>
                <w:iCs/>
                <w:sz w:val="20"/>
                <w:szCs w:val="20"/>
              </w:rPr>
              <w:t>2018</w:t>
            </w:r>
          </w:p>
        </w:tc>
        <w:tc>
          <w:tcPr>
            <w:tcW w:w="1264" w:type="dxa"/>
            <w:vAlign w:val="center"/>
          </w:tcPr>
          <w:p w14:paraId="71741B84" w14:textId="2C92451C"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0E50955C" w14:textId="2637765A"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3F3AD4D4" w14:textId="77777777" w:rsidTr="007B139C">
        <w:tc>
          <w:tcPr>
            <w:tcW w:w="1965" w:type="dxa"/>
            <w:vAlign w:val="center"/>
          </w:tcPr>
          <w:p w14:paraId="623E7160" w14:textId="2C495928"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109056FB" w14:textId="1722DCB7"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C658C44" w14:textId="0C6EFFFB"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2EC2BF35" w14:textId="38C414EB" w:rsidR="004C44F1" w:rsidRPr="00DC513F" w:rsidRDefault="004C44F1" w:rsidP="004C44F1">
            <w:pPr>
              <w:pStyle w:val="Title"/>
              <w:spacing w:before="0" w:after="60" w:line="60" w:lineRule="atLeast"/>
              <w:jc w:val="left"/>
              <w:rPr>
                <w:rFonts w:cs="Arial"/>
                <w:b w:val="0"/>
                <w:sz w:val="20"/>
                <w:szCs w:val="20"/>
              </w:rPr>
            </w:pPr>
            <w:r w:rsidRPr="00EE755A">
              <w:rPr>
                <w:rFonts w:cs="Arial"/>
                <w:b w:val="0"/>
                <w:iCs/>
                <w:sz w:val="20"/>
                <w:szCs w:val="20"/>
              </w:rPr>
              <w:t>Committee mem</w:t>
            </w:r>
            <w:r w:rsidRPr="00DC513F">
              <w:rPr>
                <w:rFonts w:cs="Arial"/>
                <w:b w:val="0"/>
                <w:iCs/>
                <w:sz w:val="20"/>
                <w:szCs w:val="20"/>
              </w:rPr>
              <w:t>ber of the Faculty of Leadership &amp; Management, Division of Clinical Psychology, British Psychological Society</w:t>
            </w:r>
          </w:p>
        </w:tc>
        <w:tc>
          <w:tcPr>
            <w:tcW w:w="1201" w:type="dxa"/>
            <w:vAlign w:val="center"/>
          </w:tcPr>
          <w:p w14:paraId="002E1811" w14:textId="55634B05" w:rsidR="004C44F1" w:rsidRPr="00DC513F" w:rsidRDefault="004C44F1" w:rsidP="004C44F1">
            <w:pPr>
              <w:pStyle w:val="Title"/>
              <w:spacing w:before="0" w:after="60" w:line="60" w:lineRule="atLeast"/>
              <w:rPr>
                <w:rFonts w:cs="Arial"/>
                <w:b w:val="0"/>
                <w:sz w:val="20"/>
                <w:szCs w:val="20"/>
              </w:rPr>
            </w:pPr>
            <w:r w:rsidRPr="00DC513F">
              <w:rPr>
                <w:rFonts w:cs="Arial"/>
                <w:b w:val="0"/>
                <w:iCs/>
                <w:sz w:val="20"/>
                <w:szCs w:val="20"/>
              </w:rPr>
              <w:t>2012</w:t>
            </w:r>
          </w:p>
        </w:tc>
        <w:tc>
          <w:tcPr>
            <w:tcW w:w="1264" w:type="dxa"/>
            <w:vAlign w:val="center"/>
          </w:tcPr>
          <w:p w14:paraId="035E066B" w14:textId="02721705"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4928D9DD" w14:textId="5D41DBE0"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1C2B13AA" w14:textId="77777777" w:rsidTr="007B139C">
        <w:tc>
          <w:tcPr>
            <w:tcW w:w="1965" w:type="dxa"/>
            <w:vAlign w:val="center"/>
          </w:tcPr>
          <w:p w14:paraId="00DEAB4C" w14:textId="0FF92B11"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95E308A" w14:textId="78A801FB"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D79053D" w14:textId="195F00A0"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6CAB1C8" w14:textId="429D1124"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Division of Clinical Psychology joint project lead on Comprehensively representing the complexity of psychological services</w:t>
            </w:r>
          </w:p>
        </w:tc>
        <w:tc>
          <w:tcPr>
            <w:tcW w:w="1201" w:type="dxa"/>
            <w:vAlign w:val="center"/>
          </w:tcPr>
          <w:p w14:paraId="7912F71B" w14:textId="1EA77A15"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2013</w:t>
            </w:r>
          </w:p>
        </w:tc>
        <w:tc>
          <w:tcPr>
            <w:tcW w:w="1264" w:type="dxa"/>
            <w:vAlign w:val="center"/>
          </w:tcPr>
          <w:p w14:paraId="679EC283" w14:textId="6DE9D81B"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50991798" w14:textId="1A032F9A"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2C0DB51A" w14:textId="77777777" w:rsidTr="007B139C">
        <w:tc>
          <w:tcPr>
            <w:tcW w:w="1965" w:type="dxa"/>
            <w:vAlign w:val="center"/>
          </w:tcPr>
          <w:p w14:paraId="5CDE5494" w14:textId="48A1F05F"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585F987E" w14:textId="04F3A863"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6669F4BC" w14:textId="52DD1A7B"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09DEBDC5" w14:textId="00727ABA"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Joint project lead on Health Education England in the North West funded project on </w:t>
            </w:r>
            <w:r w:rsidRPr="00DC513F">
              <w:rPr>
                <w:rFonts w:cs="Arial"/>
                <w:b w:val="0"/>
                <w:snapToGrid w:val="0"/>
                <w:sz w:val="20"/>
                <w:szCs w:val="20"/>
                <w:lang w:eastAsia="en-US"/>
              </w:rPr>
              <w:t>Schwartz Rounds</w:t>
            </w:r>
          </w:p>
        </w:tc>
        <w:tc>
          <w:tcPr>
            <w:tcW w:w="1201" w:type="dxa"/>
            <w:vAlign w:val="center"/>
          </w:tcPr>
          <w:p w14:paraId="4122F081" w14:textId="42DAE7D2"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2015</w:t>
            </w:r>
          </w:p>
        </w:tc>
        <w:tc>
          <w:tcPr>
            <w:tcW w:w="1264" w:type="dxa"/>
            <w:vAlign w:val="center"/>
          </w:tcPr>
          <w:p w14:paraId="747158B5" w14:textId="72DFD833"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B64FB69" w14:textId="62FC35BE"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0260325F" w14:textId="77777777" w:rsidTr="007B139C">
        <w:tc>
          <w:tcPr>
            <w:tcW w:w="1965" w:type="dxa"/>
            <w:vAlign w:val="center"/>
          </w:tcPr>
          <w:p w14:paraId="1395F9C6" w14:textId="20C3E2C3"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B9BCEEF" w14:textId="00F28862"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35E94E5" w14:textId="074DB222"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E82E895" w14:textId="00A6B270"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Member of project team on BPS/New Savoy Conference Wellbeing Project group </w:t>
            </w:r>
          </w:p>
        </w:tc>
        <w:tc>
          <w:tcPr>
            <w:tcW w:w="1201" w:type="dxa"/>
            <w:vAlign w:val="center"/>
          </w:tcPr>
          <w:p w14:paraId="7F21A2B2" w14:textId="16182232"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486B8F8F" w14:textId="10760727"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616F3564" w14:textId="36E491C9"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220D9BC8" w14:textId="77777777" w:rsidTr="007B139C">
        <w:tc>
          <w:tcPr>
            <w:tcW w:w="1965" w:type="dxa"/>
            <w:vAlign w:val="center"/>
          </w:tcPr>
          <w:p w14:paraId="2154B35C" w14:textId="2C23F382"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49718CAA" w14:textId="470E4C85"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42E3119" w14:textId="4AB786D6"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9B9A525" w14:textId="77777777" w:rsidR="004C44F1" w:rsidRPr="00DC513F" w:rsidRDefault="004C44F1" w:rsidP="004C44F1">
            <w:pPr>
              <w:widowControl w:val="0"/>
              <w:spacing w:after="60"/>
              <w:rPr>
                <w:rFonts w:ascii="Arial" w:hAnsi="Arial" w:cs="Arial"/>
                <w:bCs/>
                <w:snapToGrid w:val="0"/>
                <w:sz w:val="20"/>
                <w:szCs w:val="20"/>
                <w:lang w:eastAsia="en-US"/>
              </w:rPr>
            </w:pPr>
            <w:r w:rsidRPr="00EE755A">
              <w:rPr>
                <w:rFonts w:ascii="Arial" w:hAnsi="Arial" w:cs="Arial"/>
                <w:bCs/>
                <w:snapToGrid w:val="0"/>
                <w:sz w:val="20"/>
                <w:szCs w:val="20"/>
                <w:lang w:eastAsia="en-US"/>
              </w:rPr>
              <w:t>Member o</w:t>
            </w:r>
            <w:r w:rsidRPr="00DC513F">
              <w:rPr>
                <w:rFonts w:ascii="Arial" w:hAnsi="Arial" w:cs="Arial"/>
                <w:bCs/>
                <w:snapToGrid w:val="0"/>
                <w:sz w:val="20"/>
                <w:szCs w:val="20"/>
                <w:lang w:eastAsia="en-US"/>
              </w:rPr>
              <w:t>f research group developing a proposal on EMDR, Psychosis and Post-traumatic stress</w:t>
            </w:r>
          </w:p>
          <w:p w14:paraId="1B1E4FAC" w14:textId="62016BC8" w:rsidR="004C44F1" w:rsidRPr="00DC513F" w:rsidRDefault="004C44F1" w:rsidP="004C44F1">
            <w:pPr>
              <w:pStyle w:val="Title"/>
              <w:spacing w:before="0" w:after="60" w:line="60" w:lineRule="atLeast"/>
              <w:jc w:val="left"/>
              <w:rPr>
                <w:rFonts w:cs="Arial"/>
                <w:b w:val="0"/>
                <w:sz w:val="20"/>
                <w:szCs w:val="20"/>
              </w:rPr>
            </w:pPr>
            <w:r w:rsidRPr="00DC513F">
              <w:rPr>
                <w:rFonts w:cs="Arial"/>
                <w:b w:val="0"/>
                <w:snapToGrid w:val="0"/>
                <w:sz w:val="20"/>
                <w:szCs w:val="20"/>
                <w:lang w:eastAsia="en-US"/>
              </w:rPr>
              <w:t>RfPB grant awarded in March 2018</w:t>
            </w:r>
          </w:p>
        </w:tc>
        <w:tc>
          <w:tcPr>
            <w:tcW w:w="1201" w:type="dxa"/>
            <w:vAlign w:val="center"/>
          </w:tcPr>
          <w:p w14:paraId="74E326D0" w14:textId="6B90D4DC"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2015</w:t>
            </w:r>
          </w:p>
        </w:tc>
        <w:tc>
          <w:tcPr>
            <w:tcW w:w="1264" w:type="dxa"/>
            <w:vAlign w:val="center"/>
          </w:tcPr>
          <w:p w14:paraId="4954F5A5" w14:textId="1AFD28EE"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5B608CFD" w14:textId="2E42E9C5"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14D91B9E" w14:textId="77777777" w:rsidTr="007B139C">
        <w:tc>
          <w:tcPr>
            <w:tcW w:w="1965" w:type="dxa"/>
            <w:vAlign w:val="center"/>
          </w:tcPr>
          <w:p w14:paraId="15EAA8E4" w14:textId="3EEDEDCD"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65E0060" w14:textId="602F2222"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F416301" w14:textId="7DBC9A54"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4A7FE811" w14:textId="580EE921" w:rsidR="004C44F1" w:rsidRPr="00DC513F" w:rsidRDefault="004C44F1" w:rsidP="004C44F1">
            <w:pPr>
              <w:pStyle w:val="Title"/>
              <w:spacing w:before="0" w:after="60" w:line="60" w:lineRule="atLeast"/>
              <w:jc w:val="left"/>
              <w:rPr>
                <w:rFonts w:cs="Arial"/>
                <w:b w:val="0"/>
                <w:sz w:val="20"/>
                <w:szCs w:val="20"/>
              </w:rPr>
            </w:pPr>
            <w:r w:rsidRPr="00092B5E">
              <w:rPr>
                <w:rFonts w:cs="Arial"/>
                <w:b w:val="0"/>
                <w:snapToGrid w:val="0"/>
                <w:sz w:val="20"/>
                <w:szCs w:val="20"/>
                <w:lang w:eastAsia="en-US"/>
              </w:rPr>
              <w:t>Joint national lead on staff wellbeing for Positive Practice in Mental Health</w:t>
            </w:r>
          </w:p>
        </w:tc>
        <w:tc>
          <w:tcPr>
            <w:tcW w:w="1201" w:type="dxa"/>
            <w:vAlign w:val="center"/>
          </w:tcPr>
          <w:p w14:paraId="27F6B1B0" w14:textId="4F128A87"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3E0B7ACA" w14:textId="7D17EA0E"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597266A8" w14:textId="15593A55"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2018</w:t>
            </w:r>
          </w:p>
        </w:tc>
      </w:tr>
      <w:tr w:rsidR="00A51BA9" w:rsidRPr="00DC513F" w14:paraId="5778DBBC" w14:textId="77777777" w:rsidTr="007B139C">
        <w:tc>
          <w:tcPr>
            <w:tcW w:w="1965" w:type="dxa"/>
            <w:vAlign w:val="center"/>
          </w:tcPr>
          <w:p w14:paraId="075CD67B" w14:textId="54867790"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F9CD05A" w14:textId="4B2D73A0"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DF1D1DC" w14:textId="47797982"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10C8B23" w14:textId="1B1F87D4" w:rsidR="004C44F1" w:rsidRPr="00092B5E" w:rsidRDefault="004C44F1" w:rsidP="004C44F1">
            <w:pPr>
              <w:pStyle w:val="Title"/>
              <w:spacing w:before="0" w:after="60" w:line="60" w:lineRule="atLeast"/>
              <w:jc w:val="left"/>
              <w:rPr>
                <w:rFonts w:cs="Arial"/>
                <w:b w:val="0"/>
                <w:sz w:val="20"/>
                <w:szCs w:val="20"/>
              </w:rPr>
            </w:pPr>
            <w:r w:rsidRPr="00092B5E">
              <w:rPr>
                <w:rFonts w:cs="Arial"/>
                <w:b w:val="0"/>
                <w:sz w:val="20"/>
                <w:szCs w:val="20"/>
              </w:rPr>
              <w:t>Committee Member NICE Guidelines Update Committee B</w:t>
            </w:r>
          </w:p>
        </w:tc>
        <w:tc>
          <w:tcPr>
            <w:tcW w:w="1201" w:type="dxa"/>
            <w:vAlign w:val="center"/>
          </w:tcPr>
          <w:p w14:paraId="2942899E" w14:textId="23AA854B"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78A64C4F" w14:textId="197B12C0"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1ECA71B4" w14:textId="5FC84757"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 xml:space="preserve">Jan 2018 </w:t>
            </w:r>
          </w:p>
        </w:tc>
      </w:tr>
      <w:tr w:rsidR="00A51BA9" w:rsidRPr="00DC513F" w14:paraId="4ED9497B" w14:textId="77777777" w:rsidTr="007B139C">
        <w:tc>
          <w:tcPr>
            <w:tcW w:w="1965" w:type="dxa"/>
            <w:vAlign w:val="center"/>
          </w:tcPr>
          <w:p w14:paraId="51FEB5A9" w14:textId="003744C2" w:rsidR="004C44F1" w:rsidRPr="00DC513F" w:rsidRDefault="004C44F1" w:rsidP="004C44F1">
            <w:pPr>
              <w:pStyle w:val="Title"/>
              <w:spacing w:before="0" w:after="60" w:line="60" w:lineRule="atLeast"/>
              <w:jc w:val="left"/>
              <w:rPr>
                <w:b w:val="0"/>
                <w:sz w:val="20"/>
                <w:szCs w:val="20"/>
              </w:rPr>
            </w:pPr>
            <w:r w:rsidRPr="00DC513F">
              <w:rPr>
                <w:b w:val="0"/>
                <w:sz w:val="20"/>
                <w:szCs w:val="20"/>
              </w:rPr>
              <w:lastRenderedPageBreak/>
              <w:t>Gita Bhutani</w:t>
            </w:r>
          </w:p>
        </w:tc>
        <w:tc>
          <w:tcPr>
            <w:tcW w:w="1129" w:type="dxa"/>
            <w:vAlign w:val="center"/>
          </w:tcPr>
          <w:p w14:paraId="338BECF6" w14:textId="186DC3D1"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1A0E67AB" w14:textId="1A3746C5"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35ABDDD8" w14:textId="2165BE2E" w:rsidR="004C44F1" w:rsidRPr="00092B5E" w:rsidRDefault="004C44F1" w:rsidP="004C44F1">
            <w:pPr>
              <w:pStyle w:val="Title"/>
              <w:spacing w:before="0" w:after="60" w:line="60" w:lineRule="atLeast"/>
              <w:jc w:val="left"/>
              <w:rPr>
                <w:rFonts w:cs="Arial"/>
                <w:b w:val="0"/>
                <w:sz w:val="20"/>
                <w:szCs w:val="20"/>
              </w:rPr>
            </w:pPr>
            <w:r w:rsidRPr="00092B5E">
              <w:rPr>
                <w:rFonts w:cs="Arial"/>
                <w:b w:val="0"/>
                <w:sz w:val="20"/>
                <w:szCs w:val="20"/>
              </w:rPr>
              <w:t>Committee Member NICE Guidelines update for PTSD</w:t>
            </w:r>
          </w:p>
        </w:tc>
        <w:tc>
          <w:tcPr>
            <w:tcW w:w="1201" w:type="dxa"/>
            <w:vAlign w:val="center"/>
          </w:tcPr>
          <w:p w14:paraId="1D6A6F54" w14:textId="573DC1ED"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73DA469" w14:textId="218B0660"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2D92125" w14:textId="77458B6B"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 xml:space="preserve">2018 </w:t>
            </w:r>
          </w:p>
        </w:tc>
      </w:tr>
      <w:tr w:rsidR="00A51BA9" w:rsidRPr="00DC513F" w14:paraId="5264C2BC" w14:textId="77777777" w:rsidTr="007B139C">
        <w:tc>
          <w:tcPr>
            <w:tcW w:w="1965" w:type="dxa"/>
            <w:vAlign w:val="center"/>
          </w:tcPr>
          <w:p w14:paraId="0B35FC37" w14:textId="444CBA8F"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1198267" w14:textId="38A0DA36"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AAC7AA4" w14:textId="1AC6F464" w:rsidR="004C44F1" w:rsidRPr="00DC513F" w:rsidRDefault="004C44F1" w:rsidP="004C44F1">
            <w:pPr>
              <w:pStyle w:val="Title"/>
              <w:spacing w:before="0" w:after="60" w:line="60" w:lineRule="atLeast"/>
              <w:jc w:val="left"/>
              <w:rPr>
                <w:b w:val="0"/>
                <w:iCs/>
                <w:sz w:val="20"/>
                <w:szCs w:val="20"/>
              </w:rPr>
            </w:pPr>
            <w:r w:rsidRPr="00DC513F">
              <w:rPr>
                <w:b w:val="0"/>
                <w:iCs/>
                <w:sz w:val="20"/>
                <w:szCs w:val="20"/>
              </w:rPr>
              <w:t>Direct - Non-financial professional and personal interests</w:t>
            </w:r>
          </w:p>
        </w:tc>
        <w:tc>
          <w:tcPr>
            <w:tcW w:w="6245" w:type="dxa"/>
            <w:gridSpan w:val="2"/>
          </w:tcPr>
          <w:p w14:paraId="05E9BB86" w14:textId="06BD5F24" w:rsidR="004C44F1" w:rsidRPr="00092B5E" w:rsidRDefault="004C44F1" w:rsidP="004C44F1">
            <w:pPr>
              <w:pStyle w:val="Title"/>
              <w:spacing w:before="0" w:after="60" w:line="60" w:lineRule="atLeast"/>
              <w:jc w:val="left"/>
              <w:rPr>
                <w:rFonts w:cs="Arial"/>
                <w:b w:val="0"/>
                <w:sz w:val="20"/>
                <w:szCs w:val="20"/>
              </w:rPr>
            </w:pPr>
            <w:r w:rsidRPr="00092B5E">
              <w:rPr>
                <w:rFonts w:cs="Arial"/>
                <w:b w:val="0"/>
                <w:sz w:val="20"/>
                <w:szCs w:val="20"/>
              </w:rPr>
              <w:t xml:space="preserve">Associate Board Member – Advancing Quality Alliance </w:t>
            </w:r>
          </w:p>
        </w:tc>
        <w:tc>
          <w:tcPr>
            <w:tcW w:w="1201" w:type="dxa"/>
          </w:tcPr>
          <w:p w14:paraId="72CBC444" w14:textId="29F797BC" w:rsidR="004C44F1" w:rsidRDefault="004C44F1" w:rsidP="004C44F1">
            <w:pPr>
              <w:pStyle w:val="Title"/>
              <w:spacing w:before="0" w:after="60" w:line="60" w:lineRule="atLeast"/>
              <w:rPr>
                <w:rFonts w:cs="Arial"/>
                <w:b w:val="0"/>
                <w:sz w:val="20"/>
                <w:szCs w:val="20"/>
              </w:rPr>
            </w:pPr>
            <w:r w:rsidRPr="008655EC">
              <w:rPr>
                <w:rFonts w:cs="Arial"/>
                <w:b w:val="0"/>
                <w:sz w:val="20"/>
                <w:szCs w:val="20"/>
              </w:rPr>
              <w:t>2018</w:t>
            </w:r>
          </w:p>
        </w:tc>
        <w:tc>
          <w:tcPr>
            <w:tcW w:w="1264" w:type="dxa"/>
            <w:vAlign w:val="center"/>
          </w:tcPr>
          <w:p w14:paraId="0E355493" w14:textId="0DF0612E" w:rsidR="004C44F1" w:rsidRDefault="004C44F1" w:rsidP="004C44F1">
            <w:pPr>
              <w:pStyle w:val="Title"/>
              <w:spacing w:before="0" w:after="60" w:line="60" w:lineRule="atLeast"/>
              <w:rPr>
                <w:b w:val="0"/>
                <w:sz w:val="20"/>
                <w:szCs w:val="20"/>
              </w:rPr>
            </w:pPr>
            <w:r>
              <w:rPr>
                <w:b w:val="0"/>
                <w:sz w:val="20"/>
                <w:szCs w:val="20"/>
              </w:rPr>
              <w:t>Jan 2021</w:t>
            </w:r>
          </w:p>
        </w:tc>
        <w:tc>
          <w:tcPr>
            <w:tcW w:w="1028" w:type="dxa"/>
            <w:vAlign w:val="center"/>
          </w:tcPr>
          <w:p w14:paraId="2EFA4639" w14:textId="4BF26FED" w:rsidR="004C44F1" w:rsidRDefault="004C44F1" w:rsidP="004C44F1">
            <w:pPr>
              <w:pStyle w:val="Title"/>
              <w:spacing w:before="0" w:after="60" w:line="60" w:lineRule="atLeast"/>
              <w:rPr>
                <w:rFonts w:cs="Arial"/>
                <w:b w:val="0"/>
                <w:sz w:val="20"/>
                <w:szCs w:val="20"/>
              </w:rPr>
            </w:pPr>
            <w:r>
              <w:rPr>
                <w:rFonts w:cs="Arial"/>
                <w:b w:val="0"/>
                <w:sz w:val="20"/>
                <w:szCs w:val="20"/>
              </w:rPr>
              <w:t xml:space="preserve">Current </w:t>
            </w:r>
          </w:p>
        </w:tc>
      </w:tr>
      <w:tr w:rsidR="00A51BA9" w:rsidRPr="00DC513F" w14:paraId="0C798757" w14:textId="77777777" w:rsidTr="007B139C">
        <w:tc>
          <w:tcPr>
            <w:tcW w:w="1965" w:type="dxa"/>
            <w:vAlign w:val="center"/>
          </w:tcPr>
          <w:p w14:paraId="07BB2339" w14:textId="18590F11"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143037F" w14:textId="66BDBF37"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72E9E50B" w14:textId="44372940" w:rsidR="004C44F1" w:rsidRPr="00DC513F" w:rsidRDefault="004C44F1" w:rsidP="004C44F1">
            <w:pPr>
              <w:pStyle w:val="Title"/>
              <w:spacing w:before="0" w:after="60" w:line="60" w:lineRule="atLeast"/>
              <w:jc w:val="left"/>
              <w:rPr>
                <w:b w:val="0"/>
                <w:sz w:val="20"/>
                <w:szCs w:val="20"/>
              </w:rPr>
            </w:pPr>
            <w:r w:rsidRPr="00DC513F">
              <w:rPr>
                <w:b w:val="0"/>
                <w:iCs/>
                <w:sz w:val="20"/>
                <w:szCs w:val="20"/>
              </w:rPr>
              <w:t>Direct - Non-financial professional and personal interests</w:t>
            </w:r>
          </w:p>
        </w:tc>
        <w:tc>
          <w:tcPr>
            <w:tcW w:w="6245" w:type="dxa"/>
            <w:gridSpan w:val="2"/>
          </w:tcPr>
          <w:p w14:paraId="1204C2E5" w14:textId="317DFB64" w:rsidR="004C44F1" w:rsidRPr="00DC513F" w:rsidRDefault="004C44F1" w:rsidP="004C44F1">
            <w:pPr>
              <w:pStyle w:val="Title"/>
              <w:spacing w:before="0" w:after="60" w:line="60" w:lineRule="atLeast"/>
              <w:jc w:val="left"/>
              <w:rPr>
                <w:rFonts w:cs="Arial"/>
                <w:b w:val="0"/>
                <w:sz w:val="20"/>
                <w:szCs w:val="20"/>
              </w:rPr>
            </w:pPr>
            <w:r w:rsidRPr="000E3C69">
              <w:rPr>
                <w:rFonts w:cs="Arial"/>
                <w:b w:val="0"/>
                <w:sz w:val="20"/>
                <w:szCs w:val="20"/>
              </w:rPr>
              <w:t>Clinical advisor to HEE funded and Innovation Agency hosted project on New roles and career routes into the Psychological Professions</w:t>
            </w:r>
          </w:p>
        </w:tc>
        <w:tc>
          <w:tcPr>
            <w:tcW w:w="1201" w:type="dxa"/>
            <w:vAlign w:val="center"/>
          </w:tcPr>
          <w:p w14:paraId="5BB5943F" w14:textId="6DE92986" w:rsidR="004C44F1" w:rsidRPr="00DC513F" w:rsidRDefault="004C44F1" w:rsidP="004C44F1">
            <w:pPr>
              <w:pStyle w:val="Title"/>
              <w:spacing w:before="0" w:after="60" w:line="60" w:lineRule="atLeast"/>
              <w:rPr>
                <w:rFonts w:cs="Arial"/>
                <w:b w:val="0"/>
                <w:sz w:val="20"/>
                <w:szCs w:val="20"/>
              </w:rPr>
            </w:pPr>
            <w:r>
              <w:rPr>
                <w:rFonts w:cs="Arial"/>
                <w:b w:val="0"/>
                <w:sz w:val="20"/>
                <w:szCs w:val="20"/>
              </w:rPr>
              <w:t>2020</w:t>
            </w:r>
          </w:p>
        </w:tc>
        <w:tc>
          <w:tcPr>
            <w:tcW w:w="1264" w:type="dxa"/>
            <w:vAlign w:val="center"/>
          </w:tcPr>
          <w:p w14:paraId="6005128C" w14:textId="141F0600" w:rsidR="004C44F1" w:rsidRPr="00DC513F" w:rsidRDefault="004C44F1" w:rsidP="004C44F1">
            <w:pPr>
              <w:pStyle w:val="Title"/>
              <w:spacing w:before="0" w:after="60" w:line="60" w:lineRule="atLeast"/>
              <w:rPr>
                <w:b w:val="0"/>
                <w:sz w:val="20"/>
                <w:szCs w:val="20"/>
              </w:rPr>
            </w:pPr>
            <w:r>
              <w:rPr>
                <w:b w:val="0"/>
                <w:sz w:val="20"/>
                <w:szCs w:val="20"/>
              </w:rPr>
              <w:t>Jan 2021</w:t>
            </w:r>
          </w:p>
        </w:tc>
        <w:tc>
          <w:tcPr>
            <w:tcW w:w="1028" w:type="dxa"/>
            <w:vAlign w:val="center"/>
          </w:tcPr>
          <w:p w14:paraId="3DA560A6" w14:textId="6BAEC3A2" w:rsidR="004C44F1" w:rsidRPr="00DC513F" w:rsidRDefault="004C44F1" w:rsidP="004C44F1">
            <w:pPr>
              <w:pStyle w:val="Title"/>
              <w:spacing w:before="0" w:after="60" w:line="60" w:lineRule="atLeast"/>
              <w:rPr>
                <w:rFonts w:cs="Arial"/>
                <w:b w:val="0"/>
                <w:sz w:val="20"/>
                <w:szCs w:val="20"/>
              </w:rPr>
            </w:pPr>
            <w:r>
              <w:rPr>
                <w:rFonts w:cs="Arial"/>
                <w:b w:val="0"/>
                <w:sz w:val="20"/>
                <w:szCs w:val="20"/>
              </w:rPr>
              <w:t xml:space="preserve">Current </w:t>
            </w:r>
          </w:p>
        </w:tc>
      </w:tr>
      <w:tr w:rsidR="00A51BA9" w:rsidRPr="00DC513F" w14:paraId="4BA4F296" w14:textId="77777777" w:rsidTr="007B139C">
        <w:tc>
          <w:tcPr>
            <w:tcW w:w="1965" w:type="dxa"/>
            <w:vAlign w:val="center"/>
          </w:tcPr>
          <w:p w14:paraId="3A9FFAED" w14:textId="13365BC9"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266A285F" w14:textId="5690CCB3"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519B88EC" w14:textId="741D8F9F" w:rsidR="004C44F1" w:rsidRPr="00DC513F" w:rsidRDefault="004C44F1" w:rsidP="004C44F1">
            <w:pPr>
              <w:pStyle w:val="Title"/>
              <w:spacing w:before="0" w:after="60" w:line="60" w:lineRule="atLeast"/>
              <w:jc w:val="left"/>
              <w:rPr>
                <w:b w:val="0"/>
                <w:sz w:val="20"/>
                <w:szCs w:val="20"/>
              </w:rPr>
            </w:pPr>
            <w:r w:rsidRPr="00DC513F">
              <w:rPr>
                <w:b w:val="0"/>
                <w:iCs/>
                <w:sz w:val="20"/>
                <w:szCs w:val="20"/>
              </w:rPr>
              <w:t>Direct - Non-financial professional and personal interests</w:t>
            </w:r>
          </w:p>
        </w:tc>
        <w:tc>
          <w:tcPr>
            <w:tcW w:w="6245" w:type="dxa"/>
            <w:gridSpan w:val="2"/>
          </w:tcPr>
          <w:p w14:paraId="56E0995A" w14:textId="49220624" w:rsidR="004C44F1" w:rsidRPr="00DC513F" w:rsidRDefault="004C44F1" w:rsidP="004C44F1">
            <w:pPr>
              <w:pStyle w:val="Title"/>
              <w:spacing w:before="0" w:after="60" w:line="60" w:lineRule="atLeast"/>
              <w:jc w:val="left"/>
              <w:rPr>
                <w:rFonts w:cs="Arial"/>
                <w:b w:val="0"/>
                <w:sz w:val="20"/>
                <w:szCs w:val="20"/>
              </w:rPr>
            </w:pPr>
            <w:r w:rsidRPr="000E3C69">
              <w:rPr>
                <w:rFonts w:cs="Arial"/>
                <w:b w:val="0"/>
                <w:sz w:val="20"/>
                <w:szCs w:val="20"/>
              </w:rPr>
              <w:t xml:space="preserve">Lead the development of the Lancashire &amp; South Cumbria Psychological Resilience Hub </w:t>
            </w:r>
          </w:p>
        </w:tc>
        <w:tc>
          <w:tcPr>
            <w:tcW w:w="1201" w:type="dxa"/>
            <w:vAlign w:val="center"/>
          </w:tcPr>
          <w:p w14:paraId="016806D0" w14:textId="45734AAA" w:rsidR="004C44F1" w:rsidRPr="00DC513F" w:rsidRDefault="004C44F1" w:rsidP="004C44F1">
            <w:pPr>
              <w:pStyle w:val="Title"/>
              <w:spacing w:before="0" w:after="60" w:line="60" w:lineRule="atLeast"/>
              <w:rPr>
                <w:rFonts w:cs="Arial"/>
                <w:b w:val="0"/>
                <w:sz w:val="20"/>
                <w:szCs w:val="20"/>
              </w:rPr>
            </w:pPr>
            <w:r>
              <w:rPr>
                <w:rFonts w:cs="Arial"/>
                <w:b w:val="0"/>
                <w:sz w:val="20"/>
                <w:szCs w:val="20"/>
              </w:rPr>
              <w:t>2020</w:t>
            </w:r>
          </w:p>
        </w:tc>
        <w:tc>
          <w:tcPr>
            <w:tcW w:w="1264" w:type="dxa"/>
            <w:vAlign w:val="center"/>
          </w:tcPr>
          <w:p w14:paraId="0EDA095F" w14:textId="42384D79" w:rsidR="004C44F1" w:rsidRPr="00DC513F" w:rsidRDefault="004C44F1" w:rsidP="004C44F1">
            <w:pPr>
              <w:pStyle w:val="Title"/>
              <w:spacing w:before="0" w:after="60" w:line="60" w:lineRule="atLeast"/>
              <w:rPr>
                <w:b w:val="0"/>
                <w:sz w:val="20"/>
                <w:szCs w:val="20"/>
              </w:rPr>
            </w:pPr>
            <w:r>
              <w:rPr>
                <w:b w:val="0"/>
                <w:sz w:val="20"/>
                <w:szCs w:val="20"/>
              </w:rPr>
              <w:t>Jan 2021</w:t>
            </w:r>
          </w:p>
        </w:tc>
        <w:tc>
          <w:tcPr>
            <w:tcW w:w="1028" w:type="dxa"/>
            <w:vAlign w:val="center"/>
          </w:tcPr>
          <w:p w14:paraId="5DA630A4" w14:textId="40F3B7EF" w:rsidR="004C44F1" w:rsidRPr="00DC513F" w:rsidRDefault="004C44F1" w:rsidP="004C44F1">
            <w:pPr>
              <w:pStyle w:val="Title"/>
              <w:spacing w:before="0" w:after="60" w:line="60" w:lineRule="atLeast"/>
              <w:rPr>
                <w:rFonts w:cs="Arial"/>
                <w:b w:val="0"/>
                <w:sz w:val="20"/>
                <w:szCs w:val="20"/>
              </w:rPr>
            </w:pPr>
            <w:r>
              <w:rPr>
                <w:rFonts w:cs="Arial"/>
                <w:b w:val="0"/>
                <w:sz w:val="20"/>
                <w:szCs w:val="20"/>
              </w:rPr>
              <w:t xml:space="preserve">Current </w:t>
            </w:r>
          </w:p>
        </w:tc>
      </w:tr>
      <w:tr w:rsidR="00A51BA9" w:rsidRPr="00DC513F" w14:paraId="3A6BDFB8" w14:textId="77777777" w:rsidTr="007B139C">
        <w:tc>
          <w:tcPr>
            <w:tcW w:w="1965" w:type="dxa"/>
            <w:vAlign w:val="center"/>
          </w:tcPr>
          <w:p w14:paraId="48BCCBF3" w14:textId="002FD2BF"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DE91733" w14:textId="7037A9A0"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422BC4E9" w14:textId="42027E68" w:rsidR="004C44F1" w:rsidRPr="00DC513F" w:rsidRDefault="004C44F1" w:rsidP="004C44F1">
            <w:pPr>
              <w:pStyle w:val="Title"/>
              <w:spacing w:before="0" w:after="60" w:line="60" w:lineRule="atLeast"/>
              <w:jc w:val="left"/>
              <w:rPr>
                <w:rFonts w:cs="Arial"/>
                <w:b w:val="0"/>
                <w:sz w:val="20"/>
                <w:szCs w:val="20"/>
              </w:rPr>
            </w:pPr>
            <w:r w:rsidRPr="00DC513F">
              <w:rPr>
                <w:b w:val="0"/>
                <w:sz w:val="20"/>
                <w:szCs w:val="20"/>
              </w:rPr>
              <w:t>Indirect</w:t>
            </w:r>
          </w:p>
        </w:tc>
        <w:tc>
          <w:tcPr>
            <w:tcW w:w="6245" w:type="dxa"/>
            <w:gridSpan w:val="2"/>
            <w:vAlign w:val="center"/>
          </w:tcPr>
          <w:p w14:paraId="242E0021" w14:textId="74B84367" w:rsidR="004C44F1" w:rsidRPr="00DC513F" w:rsidRDefault="004C44F1" w:rsidP="004C44F1">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13C7B188" w14:textId="5BFECEA3"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6EF26314" w14:textId="6D80544F"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63CFEAB4" w14:textId="594A25BF"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NA</w:t>
            </w:r>
          </w:p>
        </w:tc>
      </w:tr>
      <w:tr w:rsidR="00A51BA9" w:rsidRPr="00DC513F" w14:paraId="2C39F508" w14:textId="77777777" w:rsidTr="007B139C">
        <w:tc>
          <w:tcPr>
            <w:tcW w:w="1965" w:type="dxa"/>
            <w:vAlign w:val="center"/>
          </w:tcPr>
          <w:p w14:paraId="2AE804B7" w14:textId="4E138DDD"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2209A844"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788ECA0" w14:textId="4A204F5F"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AEAB19C" w14:textId="5491C05C"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 xml:space="preserve">Director of company “The Training Tree” (Company no 7609704) </w:t>
            </w:r>
            <w:r w:rsidRPr="00DC513F">
              <w:rPr>
                <w:rFonts w:cs="Arial"/>
                <w:b w:val="0"/>
              </w:rPr>
              <w:t xml:space="preserve">- </w:t>
            </w:r>
            <w:r w:rsidRPr="00DC513F">
              <w:rPr>
                <w:rFonts w:cs="Arial"/>
                <w:b w:val="0"/>
                <w:sz w:val="20"/>
                <w:szCs w:val="20"/>
              </w:rPr>
              <w:t>Workforce development using behaviour change methodology.  I am commissioned to provide these services by both NHS and non-NHS bodies.</w:t>
            </w:r>
          </w:p>
        </w:tc>
        <w:tc>
          <w:tcPr>
            <w:tcW w:w="1201" w:type="dxa"/>
            <w:vAlign w:val="center"/>
          </w:tcPr>
          <w:p w14:paraId="68AC6E55" w14:textId="768D62E2" w:rsidR="00A97BAF" w:rsidRPr="00DC513F" w:rsidRDefault="00A97BAF" w:rsidP="00A97BAF">
            <w:pPr>
              <w:pStyle w:val="Title"/>
              <w:spacing w:before="0" w:after="60" w:line="60" w:lineRule="atLeast"/>
              <w:rPr>
                <w:b w:val="0"/>
                <w:sz w:val="20"/>
                <w:szCs w:val="20"/>
              </w:rPr>
            </w:pPr>
            <w:r w:rsidRPr="00DC513F">
              <w:rPr>
                <w:rFonts w:cs="Arial"/>
                <w:b w:val="0"/>
                <w:sz w:val="20"/>
                <w:szCs w:val="20"/>
              </w:rPr>
              <w:t>2011</w:t>
            </w:r>
          </w:p>
        </w:tc>
        <w:tc>
          <w:tcPr>
            <w:tcW w:w="1264" w:type="dxa"/>
            <w:vAlign w:val="center"/>
          </w:tcPr>
          <w:p w14:paraId="3A11A9B7" w14:textId="51EBD229"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2A8AE77" w14:textId="7E8B08F6" w:rsidR="00A97BAF" w:rsidRPr="00DC513F" w:rsidRDefault="00A97BAF" w:rsidP="00A97BAF">
            <w:pPr>
              <w:pStyle w:val="Title"/>
              <w:spacing w:before="0" w:after="60" w:line="60" w:lineRule="atLeast"/>
              <w:rPr>
                <w:b w:val="0"/>
                <w:sz w:val="20"/>
                <w:szCs w:val="20"/>
              </w:rPr>
            </w:pPr>
            <w:r w:rsidRPr="00DC513F">
              <w:rPr>
                <w:rFonts w:cs="Arial"/>
                <w:b w:val="0"/>
                <w:sz w:val="20"/>
                <w:szCs w:val="20"/>
              </w:rPr>
              <w:t>On-going</w:t>
            </w:r>
          </w:p>
        </w:tc>
      </w:tr>
      <w:tr w:rsidR="00A51BA9" w:rsidRPr="00DC513F" w14:paraId="2E4837AF" w14:textId="77777777" w:rsidTr="007B139C">
        <w:tc>
          <w:tcPr>
            <w:tcW w:w="1965" w:type="dxa"/>
            <w:vAlign w:val="center"/>
          </w:tcPr>
          <w:p w14:paraId="4679F9AA" w14:textId="43F4FD9E"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506BCCB8"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2998024" w14:textId="291773A9"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5D5C1FD" w14:textId="03BCE21B"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Secretary of the BSPHN (Behavioural Science and Public Health Network) </w:t>
            </w:r>
          </w:p>
        </w:tc>
        <w:tc>
          <w:tcPr>
            <w:tcW w:w="1201" w:type="dxa"/>
            <w:vAlign w:val="center"/>
          </w:tcPr>
          <w:p w14:paraId="547FE9BD" w14:textId="77777777" w:rsidR="00A97BAF" w:rsidRPr="00DC513F" w:rsidRDefault="00A97BAF" w:rsidP="00A97BAF">
            <w:pPr>
              <w:pStyle w:val="Title"/>
              <w:spacing w:before="0" w:after="60" w:line="60" w:lineRule="atLeast"/>
              <w:rPr>
                <w:b w:val="0"/>
                <w:sz w:val="20"/>
                <w:szCs w:val="20"/>
              </w:rPr>
            </w:pPr>
          </w:p>
        </w:tc>
        <w:tc>
          <w:tcPr>
            <w:tcW w:w="1264" w:type="dxa"/>
            <w:vAlign w:val="center"/>
          </w:tcPr>
          <w:p w14:paraId="4A36E7E7" w14:textId="381A52D7"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376B6681" w14:textId="36E3C98B" w:rsidR="00A97BAF" w:rsidRPr="00DC513F" w:rsidRDefault="00A97BAF" w:rsidP="00A97BAF">
            <w:pPr>
              <w:pStyle w:val="Title"/>
              <w:spacing w:before="0" w:after="60" w:line="60" w:lineRule="atLeast"/>
              <w:rPr>
                <w:b w:val="0"/>
                <w:sz w:val="20"/>
                <w:szCs w:val="20"/>
              </w:rPr>
            </w:pPr>
            <w:r w:rsidRPr="00DC513F">
              <w:rPr>
                <w:rFonts w:cs="Arial"/>
                <w:b w:val="0"/>
                <w:sz w:val="20"/>
                <w:szCs w:val="20"/>
              </w:rPr>
              <w:t>On-going</w:t>
            </w:r>
          </w:p>
        </w:tc>
      </w:tr>
      <w:tr w:rsidR="00A51BA9" w:rsidRPr="00DC513F" w14:paraId="0CCD053A" w14:textId="77777777" w:rsidTr="007B139C">
        <w:tc>
          <w:tcPr>
            <w:tcW w:w="1965" w:type="dxa"/>
            <w:vAlign w:val="center"/>
          </w:tcPr>
          <w:p w14:paraId="7547C094" w14:textId="5EF6C91E"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5CB3DB4F" w14:textId="3C8E5C2A"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F1551D" w14:textId="3C72900C"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75B3D90" w14:textId="64CB75EB" w:rsidR="00A97BAF" w:rsidRPr="00DC513F" w:rsidRDefault="00A97BAF" w:rsidP="00A97BAF">
            <w:pPr>
              <w:pStyle w:val="Title"/>
              <w:spacing w:before="0" w:after="60" w:line="60" w:lineRule="atLeast"/>
              <w:jc w:val="left"/>
              <w:rPr>
                <w:rFonts w:cs="Arial"/>
                <w:b w:val="0"/>
                <w:sz w:val="20"/>
                <w:szCs w:val="20"/>
              </w:rPr>
            </w:pPr>
            <w:r w:rsidRPr="00E47E83">
              <w:rPr>
                <w:rFonts w:cs="Arial"/>
                <w:b w:val="0"/>
                <w:sz w:val="20"/>
                <w:szCs w:val="20"/>
              </w:rPr>
              <w:t>I am member of the RSPH MECC for Mental Health Expert Reference Group</w:t>
            </w:r>
            <w:r>
              <w:rPr>
                <w:rFonts w:cs="Arial"/>
                <w:b w:val="0"/>
                <w:sz w:val="20"/>
                <w:szCs w:val="20"/>
              </w:rPr>
              <w:t>.</w:t>
            </w:r>
          </w:p>
        </w:tc>
        <w:tc>
          <w:tcPr>
            <w:tcW w:w="1201" w:type="dxa"/>
            <w:vAlign w:val="center"/>
          </w:tcPr>
          <w:p w14:paraId="225572E3" w14:textId="77777777" w:rsidR="00A97BAF" w:rsidRPr="00DC513F" w:rsidRDefault="00A97BAF" w:rsidP="00A97BAF">
            <w:pPr>
              <w:pStyle w:val="Title"/>
              <w:spacing w:before="0" w:after="60" w:line="60" w:lineRule="atLeast"/>
              <w:rPr>
                <w:rFonts w:cs="Arial"/>
                <w:b w:val="0"/>
                <w:sz w:val="20"/>
                <w:szCs w:val="20"/>
              </w:rPr>
            </w:pPr>
          </w:p>
        </w:tc>
        <w:tc>
          <w:tcPr>
            <w:tcW w:w="1264" w:type="dxa"/>
            <w:vAlign w:val="center"/>
          </w:tcPr>
          <w:p w14:paraId="4325436F" w14:textId="3858C4E9" w:rsidR="00A97BAF" w:rsidRPr="00DC513F" w:rsidRDefault="00A97BAF" w:rsidP="00A97BAF">
            <w:pPr>
              <w:pStyle w:val="Title"/>
              <w:spacing w:before="0" w:after="60" w:line="60" w:lineRule="atLeast"/>
              <w:rPr>
                <w:b w:val="0"/>
                <w:sz w:val="20"/>
                <w:szCs w:val="20"/>
              </w:rPr>
            </w:pPr>
            <w:r>
              <w:rPr>
                <w:b w:val="0"/>
                <w:sz w:val="20"/>
                <w:szCs w:val="20"/>
              </w:rPr>
              <w:t>Nov 2020</w:t>
            </w:r>
          </w:p>
        </w:tc>
        <w:tc>
          <w:tcPr>
            <w:tcW w:w="1028" w:type="dxa"/>
            <w:vAlign w:val="center"/>
          </w:tcPr>
          <w:p w14:paraId="0798D26B" w14:textId="77777777" w:rsidR="00A97BAF" w:rsidRPr="00DC513F" w:rsidRDefault="00A97BAF" w:rsidP="00A97BAF">
            <w:pPr>
              <w:pStyle w:val="Title"/>
              <w:spacing w:before="0" w:after="60" w:line="60" w:lineRule="atLeast"/>
              <w:rPr>
                <w:rFonts w:cs="Arial"/>
                <w:b w:val="0"/>
                <w:sz w:val="20"/>
                <w:szCs w:val="20"/>
              </w:rPr>
            </w:pPr>
          </w:p>
        </w:tc>
      </w:tr>
      <w:tr w:rsidR="00A51BA9" w:rsidRPr="00DC513F" w14:paraId="0995848C" w14:textId="77777777" w:rsidTr="007B139C">
        <w:tc>
          <w:tcPr>
            <w:tcW w:w="1965" w:type="dxa"/>
            <w:vAlign w:val="center"/>
          </w:tcPr>
          <w:p w14:paraId="238CFFBB" w14:textId="28B26DB1"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733B6386"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8660D88" w14:textId="003AD2C5"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0E21EC02" w14:textId="6BB48271"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4667B4C9" w14:textId="06FD0FB5"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138F555E" w14:textId="64E8D8F2"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7CCAC286" w14:textId="5BB79CDB"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r>
      <w:tr w:rsidR="00A51BA9" w:rsidRPr="00DC513F" w14:paraId="7A1342B0" w14:textId="77777777" w:rsidTr="007B139C">
        <w:tc>
          <w:tcPr>
            <w:tcW w:w="1965" w:type="dxa"/>
            <w:vAlign w:val="center"/>
          </w:tcPr>
          <w:p w14:paraId="33518AC2" w14:textId="2E7AF826"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5A44F178" w14:textId="2D0DF43F"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F05CE4" w14:textId="0B5FD86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1D285792" w14:textId="76FD8DC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Employed by University of Central Lancashire</w:t>
            </w:r>
          </w:p>
        </w:tc>
        <w:tc>
          <w:tcPr>
            <w:tcW w:w="1201" w:type="dxa"/>
            <w:vAlign w:val="center"/>
          </w:tcPr>
          <w:p w14:paraId="2FB42D1E" w14:textId="78350B7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2E33B0C4" w14:textId="64CE9A73"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10111304" w14:textId="6FBB3688"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32296CBF" w14:textId="77777777" w:rsidTr="007B139C">
        <w:tc>
          <w:tcPr>
            <w:tcW w:w="1965" w:type="dxa"/>
            <w:vAlign w:val="center"/>
          </w:tcPr>
          <w:p w14:paraId="46C8C2B9" w14:textId="66C77DFD"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1EE2FCB7" w14:textId="0E3945A1"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0505B33A" w14:textId="39EC8632"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6B97B22" w14:textId="7C27F6D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Employed by East Lancashire CCG</w:t>
            </w:r>
          </w:p>
        </w:tc>
        <w:tc>
          <w:tcPr>
            <w:tcW w:w="1201" w:type="dxa"/>
            <w:vAlign w:val="center"/>
          </w:tcPr>
          <w:p w14:paraId="54B590A1" w14:textId="243584A0"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2010</w:t>
            </w:r>
          </w:p>
        </w:tc>
        <w:tc>
          <w:tcPr>
            <w:tcW w:w="1264" w:type="dxa"/>
            <w:vAlign w:val="center"/>
          </w:tcPr>
          <w:p w14:paraId="547A630D" w14:textId="65082C1B"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7636DF82" w14:textId="342DC4F8"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19E89963" w14:textId="77777777" w:rsidTr="007B139C">
        <w:tc>
          <w:tcPr>
            <w:tcW w:w="1965" w:type="dxa"/>
            <w:vAlign w:val="center"/>
          </w:tcPr>
          <w:p w14:paraId="55C5F36E" w14:textId="4630E87C"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2618B4A1" w14:textId="5D53C353"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1CD64D05" w14:textId="41E50BFF"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64558C0F" w14:textId="5AEA2593"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GP Partner Pendle View Medical Centre</w:t>
            </w:r>
          </w:p>
        </w:tc>
        <w:tc>
          <w:tcPr>
            <w:tcW w:w="1201" w:type="dxa"/>
            <w:vAlign w:val="center"/>
          </w:tcPr>
          <w:p w14:paraId="40EB1416" w14:textId="63B05D2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56E5468" w14:textId="0590EB18"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44A8C70A" w14:textId="7FF3934F"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74F6DADD" w14:textId="77777777" w:rsidTr="007B139C">
        <w:tc>
          <w:tcPr>
            <w:tcW w:w="1965" w:type="dxa"/>
            <w:vAlign w:val="center"/>
          </w:tcPr>
          <w:p w14:paraId="38E1C590" w14:textId="71791EAA"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4864FB2E" w14:textId="4E9A65F4"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504F3B1" w14:textId="0B0A1BB1"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0A05C14B" w14:textId="3E67499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Sharer holder of East Lancs Union of GPs (Federated Group of Practices)</w:t>
            </w:r>
          </w:p>
        </w:tc>
        <w:tc>
          <w:tcPr>
            <w:tcW w:w="1201" w:type="dxa"/>
            <w:vAlign w:val="center"/>
          </w:tcPr>
          <w:p w14:paraId="19D5149E" w14:textId="1B7F047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E84B7FC" w14:textId="23979EAF"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6492F611" w14:textId="72DC190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12B05E32" w14:textId="77777777" w:rsidTr="007B139C">
        <w:tc>
          <w:tcPr>
            <w:tcW w:w="1965" w:type="dxa"/>
            <w:vAlign w:val="center"/>
          </w:tcPr>
          <w:p w14:paraId="397E5042" w14:textId="144627C5" w:rsidR="00A97BAF" w:rsidRPr="00DC513F" w:rsidRDefault="00A97BAF" w:rsidP="00A97BAF">
            <w:pPr>
              <w:pStyle w:val="Title"/>
              <w:spacing w:before="0" w:after="60" w:line="60" w:lineRule="atLeast"/>
              <w:jc w:val="left"/>
              <w:rPr>
                <w:b w:val="0"/>
                <w:sz w:val="20"/>
                <w:szCs w:val="20"/>
              </w:rPr>
            </w:pPr>
            <w:r w:rsidRPr="00DC513F">
              <w:rPr>
                <w:b w:val="0"/>
                <w:sz w:val="20"/>
                <w:szCs w:val="20"/>
              </w:rPr>
              <w:lastRenderedPageBreak/>
              <w:t>Umesh Chauhan</w:t>
            </w:r>
          </w:p>
        </w:tc>
        <w:tc>
          <w:tcPr>
            <w:tcW w:w="1129" w:type="dxa"/>
            <w:vAlign w:val="center"/>
          </w:tcPr>
          <w:p w14:paraId="3DD9C460" w14:textId="62707A25"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64F6CE4" w14:textId="1DD517EA"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101154C0" w14:textId="00BA32A3"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Member of Royal College of General Practitioners</w:t>
            </w:r>
          </w:p>
        </w:tc>
        <w:tc>
          <w:tcPr>
            <w:tcW w:w="1201" w:type="dxa"/>
            <w:vAlign w:val="center"/>
          </w:tcPr>
          <w:p w14:paraId="03ED0F23" w14:textId="0235572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2010</w:t>
            </w:r>
          </w:p>
        </w:tc>
        <w:tc>
          <w:tcPr>
            <w:tcW w:w="1264" w:type="dxa"/>
            <w:vAlign w:val="center"/>
          </w:tcPr>
          <w:p w14:paraId="386A6CD6" w14:textId="0AAF6470"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65DE0D48" w14:textId="535C648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435F0949" w14:textId="77777777" w:rsidTr="007B139C">
        <w:tc>
          <w:tcPr>
            <w:tcW w:w="1965" w:type="dxa"/>
            <w:vAlign w:val="center"/>
          </w:tcPr>
          <w:p w14:paraId="7D0E83EB" w14:textId="100AC585"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30E7C00A" w14:textId="08483E43"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5BF083D" w14:textId="130331D8"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CABE660" w14:textId="1A889433"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Member of Society of Academic Primary Care</w:t>
            </w:r>
          </w:p>
        </w:tc>
        <w:tc>
          <w:tcPr>
            <w:tcW w:w="1201" w:type="dxa"/>
            <w:vAlign w:val="center"/>
          </w:tcPr>
          <w:p w14:paraId="79B1BF06" w14:textId="04AA1FE7"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2008</w:t>
            </w:r>
          </w:p>
        </w:tc>
        <w:tc>
          <w:tcPr>
            <w:tcW w:w="1264" w:type="dxa"/>
            <w:vAlign w:val="center"/>
          </w:tcPr>
          <w:p w14:paraId="32FA3454" w14:textId="05ACCD65"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43B64AC4" w14:textId="0D969D50"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2ED26E31" w14:textId="77777777" w:rsidTr="007B139C">
        <w:tc>
          <w:tcPr>
            <w:tcW w:w="1965" w:type="dxa"/>
            <w:vAlign w:val="center"/>
          </w:tcPr>
          <w:p w14:paraId="494B702F" w14:textId="568933A1"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6E1B9AE8" w14:textId="688E9688"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4129C56" w14:textId="7C9BEA08"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9045201" w14:textId="661DC8F9"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Member of Diabetes UK</w:t>
            </w:r>
          </w:p>
        </w:tc>
        <w:tc>
          <w:tcPr>
            <w:tcW w:w="1201" w:type="dxa"/>
            <w:vAlign w:val="center"/>
          </w:tcPr>
          <w:p w14:paraId="45CAC422" w14:textId="1FB3DA2A"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2008</w:t>
            </w:r>
          </w:p>
        </w:tc>
        <w:tc>
          <w:tcPr>
            <w:tcW w:w="1264" w:type="dxa"/>
            <w:vAlign w:val="center"/>
          </w:tcPr>
          <w:p w14:paraId="0ED3290B" w14:textId="515051B7"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5DA328F" w14:textId="51C551B4"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5D3DAB31" w14:textId="77777777" w:rsidTr="007B139C">
        <w:tc>
          <w:tcPr>
            <w:tcW w:w="1965" w:type="dxa"/>
            <w:vAlign w:val="center"/>
          </w:tcPr>
          <w:p w14:paraId="7EAB212F" w14:textId="4131C097" w:rsidR="00A97BAF" w:rsidRPr="00DC513F" w:rsidRDefault="00A97BAF" w:rsidP="00A97BAF">
            <w:pPr>
              <w:pStyle w:val="Title"/>
              <w:spacing w:before="0" w:after="60" w:line="60" w:lineRule="atLeast"/>
              <w:jc w:val="left"/>
              <w:rPr>
                <w:rFonts w:cs="Arial"/>
                <w:b w:val="0"/>
                <w:color w:val="000000"/>
                <w:sz w:val="20"/>
                <w:szCs w:val="20"/>
              </w:rPr>
            </w:pPr>
            <w:r w:rsidRPr="00DC513F">
              <w:rPr>
                <w:b w:val="0"/>
                <w:sz w:val="20"/>
                <w:szCs w:val="20"/>
              </w:rPr>
              <w:t>Umesh Chauhan</w:t>
            </w:r>
          </w:p>
        </w:tc>
        <w:tc>
          <w:tcPr>
            <w:tcW w:w="1129" w:type="dxa"/>
            <w:vAlign w:val="center"/>
          </w:tcPr>
          <w:p w14:paraId="0624F94B" w14:textId="2CB62AE3"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37C7767" w14:textId="19DC3511"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8FD9D5B" w14:textId="2FEC9C60"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648A9E53" w14:textId="2337E87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4E8B011" w14:textId="115BB1E6"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DB754D1" w14:textId="32DEE68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NA</w:t>
            </w:r>
          </w:p>
        </w:tc>
      </w:tr>
      <w:tr w:rsidR="00A51BA9" w:rsidRPr="00DC513F" w14:paraId="61CC5233" w14:textId="77777777" w:rsidTr="007B139C">
        <w:tc>
          <w:tcPr>
            <w:tcW w:w="1965" w:type="dxa"/>
            <w:vAlign w:val="center"/>
          </w:tcPr>
          <w:p w14:paraId="46239A62" w14:textId="63980B9F"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5EE671B3" w14:textId="5B02C5B3"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9A4C089" w14:textId="2C3F21E3"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Indirect </w:t>
            </w:r>
          </w:p>
        </w:tc>
        <w:tc>
          <w:tcPr>
            <w:tcW w:w="6245" w:type="dxa"/>
            <w:gridSpan w:val="2"/>
            <w:vAlign w:val="center"/>
          </w:tcPr>
          <w:p w14:paraId="507B1FCF" w14:textId="0D03CE92"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Spouse – consultant paediatrician </w:t>
            </w:r>
          </w:p>
        </w:tc>
        <w:tc>
          <w:tcPr>
            <w:tcW w:w="1201" w:type="dxa"/>
            <w:vAlign w:val="center"/>
          </w:tcPr>
          <w:p w14:paraId="1E803273" w14:textId="0A8F7F5A" w:rsidR="00A97BAF" w:rsidRPr="00DC513F" w:rsidRDefault="00A97BAF" w:rsidP="00A97BAF">
            <w:pPr>
              <w:pStyle w:val="Title"/>
              <w:spacing w:before="0" w:after="60" w:line="60" w:lineRule="atLeast"/>
              <w:rPr>
                <w:rFonts w:cs="Arial"/>
                <w:b w:val="0"/>
                <w:sz w:val="20"/>
                <w:szCs w:val="20"/>
              </w:rPr>
            </w:pPr>
          </w:p>
        </w:tc>
        <w:tc>
          <w:tcPr>
            <w:tcW w:w="1264" w:type="dxa"/>
            <w:vAlign w:val="center"/>
          </w:tcPr>
          <w:p w14:paraId="371C2EFC" w14:textId="05C484EC"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4F433EC8" w14:textId="661866F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365A4789" w14:textId="77777777" w:rsidTr="007B139C">
        <w:tc>
          <w:tcPr>
            <w:tcW w:w="1965" w:type="dxa"/>
            <w:vAlign w:val="center"/>
          </w:tcPr>
          <w:p w14:paraId="061CEBC6" w14:textId="4B1E86CB" w:rsidR="00A97BAF" w:rsidRPr="00DC513F" w:rsidRDefault="00A97BAF" w:rsidP="00A97BAF">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1E8DB258" w14:textId="6D52AA64"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3CFFA246" w14:textId="175FB5EB"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36013C22" w14:textId="13A500AB" w:rsidR="00A97BAF" w:rsidRPr="00DC513F" w:rsidRDefault="00551023" w:rsidP="00A97BAF">
            <w:pPr>
              <w:pStyle w:val="Title"/>
              <w:spacing w:before="0" w:after="60"/>
              <w:jc w:val="left"/>
              <w:rPr>
                <w:rFonts w:cs="Arial"/>
                <w:b w:val="0"/>
                <w:sz w:val="20"/>
                <w:szCs w:val="20"/>
                <w:lang w:val="en-US"/>
              </w:rPr>
            </w:pPr>
            <w:r>
              <w:rPr>
                <w:b w:val="0"/>
                <w:bCs w:val="0"/>
                <w:sz w:val="20"/>
                <w:szCs w:val="20"/>
              </w:rPr>
              <w:t>Chair – West Midlands Imaging Network Board (Hosted by The Dudley Group NHS FT)</w:t>
            </w:r>
          </w:p>
        </w:tc>
        <w:tc>
          <w:tcPr>
            <w:tcW w:w="1201" w:type="dxa"/>
            <w:vAlign w:val="center"/>
          </w:tcPr>
          <w:p w14:paraId="686CC2FC" w14:textId="4991AD56" w:rsidR="00A97BAF" w:rsidRPr="00DC513F" w:rsidRDefault="00551023" w:rsidP="00A97BAF">
            <w:pPr>
              <w:pStyle w:val="Title"/>
              <w:spacing w:before="0" w:after="60" w:line="60" w:lineRule="atLeast"/>
              <w:rPr>
                <w:rFonts w:cs="Arial"/>
                <w:b w:val="0"/>
                <w:sz w:val="20"/>
                <w:szCs w:val="20"/>
                <w:lang w:val="en-US"/>
              </w:rPr>
            </w:pPr>
            <w:r>
              <w:rPr>
                <w:rFonts w:cs="Arial"/>
                <w:b w:val="0"/>
                <w:sz w:val="20"/>
                <w:szCs w:val="20"/>
              </w:rPr>
              <w:t>Sept 2021</w:t>
            </w:r>
          </w:p>
        </w:tc>
        <w:tc>
          <w:tcPr>
            <w:tcW w:w="1264" w:type="dxa"/>
            <w:vAlign w:val="center"/>
          </w:tcPr>
          <w:p w14:paraId="2F812732" w14:textId="5C446A24" w:rsidR="00A97BAF" w:rsidRPr="00DC513F" w:rsidRDefault="00551023" w:rsidP="00A97BAF">
            <w:pPr>
              <w:pStyle w:val="Title"/>
              <w:spacing w:before="0" w:after="60"/>
              <w:rPr>
                <w:rFonts w:cs="Arial"/>
                <w:b w:val="0"/>
                <w:sz w:val="20"/>
                <w:szCs w:val="20"/>
              </w:rPr>
            </w:pPr>
            <w:r>
              <w:rPr>
                <w:rFonts w:cs="Arial"/>
                <w:b w:val="0"/>
                <w:sz w:val="20"/>
                <w:szCs w:val="20"/>
              </w:rPr>
              <w:t>2021</w:t>
            </w:r>
          </w:p>
        </w:tc>
        <w:tc>
          <w:tcPr>
            <w:tcW w:w="1028" w:type="dxa"/>
            <w:vAlign w:val="center"/>
          </w:tcPr>
          <w:p w14:paraId="08C9875A" w14:textId="47A8DB5E" w:rsidR="00A97BAF" w:rsidRPr="00DC513F" w:rsidRDefault="00A97BAF" w:rsidP="00A97BAF">
            <w:pPr>
              <w:pStyle w:val="Title"/>
              <w:spacing w:before="0" w:after="60" w:line="60" w:lineRule="atLeast"/>
              <w:rPr>
                <w:rFonts w:cs="Arial"/>
                <w:b w:val="0"/>
                <w:sz w:val="20"/>
                <w:szCs w:val="20"/>
              </w:rPr>
            </w:pPr>
          </w:p>
        </w:tc>
      </w:tr>
      <w:tr w:rsidR="00A51BA9" w:rsidRPr="00DC513F" w14:paraId="6B815CAF" w14:textId="77777777" w:rsidTr="007B139C">
        <w:tc>
          <w:tcPr>
            <w:tcW w:w="1965" w:type="dxa"/>
            <w:vAlign w:val="center"/>
          </w:tcPr>
          <w:p w14:paraId="6E330F8C" w14:textId="7D3BA45A" w:rsidR="00D70263" w:rsidRPr="00DC513F" w:rsidRDefault="00D70263" w:rsidP="00D7026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37E857BC" w14:textId="741D123E" w:rsidR="00D70263" w:rsidRPr="00DC513F" w:rsidRDefault="00D70263" w:rsidP="00D70263">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677A9419" w14:textId="1A51D6FA" w:rsidR="00D70263" w:rsidRPr="00DC513F" w:rsidRDefault="00D70263" w:rsidP="00D70263">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76143F4F" w14:textId="77777777" w:rsidR="00D70263" w:rsidRDefault="00D70263" w:rsidP="00D70263">
            <w:pPr>
              <w:pStyle w:val="Title"/>
              <w:spacing w:before="0" w:after="60"/>
              <w:jc w:val="left"/>
              <w:rPr>
                <w:rFonts w:cs="Arial"/>
                <w:b w:val="0"/>
                <w:sz w:val="20"/>
                <w:szCs w:val="20"/>
              </w:rPr>
            </w:pPr>
            <w:r>
              <w:rPr>
                <w:rFonts w:cs="Arial"/>
                <w:b w:val="0"/>
                <w:sz w:val="20"/>
                <w:szCs w:val="20"/>
              </w:rPr>
              <w:t xml:space="preserve">NHS providers </w:t>
            </w:r>
          </w:p>
          <w:p w14:paraId="649063E3" w14:textId="58DD35B7" w:rsidR="00D70263" w:rsidRPr="00D70263" w:rsidRDefault="00D70263" w:rsidP="00D70263">
            <w:pPr>
              <w:pStyle w:val="Heading1"/>
            </w:pPr>
            <w:r w:rsidRPr="00D70263">
              <w:rPr>
                <w:b w:val="0"/>
                <w:bCs w:val="0"/>
                <w:kern w:val="28"/>
                <w:sz w:val="20"/>
                <w:szCs w:val="20"/>
              </w:rPr>
              <w:t>I am an associate with NHS Providers delivering the training programme for new (and non-so-new) non-executive directors for Trusts and Foundation Trusts with regard to performance and quality. This is a one day remunerated programme and runs approximately every 2-3 months. The topics are general and not specific to one disease group or clinical pathway.</w:t>
            </w:r>
          </w:p>
        </w:tc>
        <w:tc>
          <w:tcPr>
            <w:tcW w:w="1201" w:type="dxa"/>
            <w:vAlign w:val="center"/>
          </w:tcPr>
          <w:p w14:paraId="1254EF62" w14:textId="4D02335B" w:rsidR="00D70263" w:rsidRDefault="00D70263" w:rsidP="00D70263">
            <w:pPr>
              <w:pStyle w:val="Title"/>
              <w:spacing w:before="0" w:after="60" w:line="60" w:lineRule="atLeast"/>
              <w:rPr>
                <w:rFonts w:cs="Arial"/>
                <w:b w:val="0"/>
                <w:sz w:val="20"/>
                <w:szCs w:val="20"/>
              </w:rPr>
            </w:pPr>
            <w:r>
              <w:rPr>
                <w:rFonts w:cs="Arial"/>
                <w:b w:val="0"/>
                <w:sz w:val="20"/>
                <w:szCs w:val="20"/>
              </w:rPr>
              <w:t>April 2022</w:t>
            </w:r>
          </w:p>
        </w:tc>
        <w:tc>
          <w:tcPr>
            <w:tcW w:w="1264" w:type="dxa"/>
            <w:vAlign w:val="center"/>
          </w:tcPr>
          <w:p w14:paraId="5F703600" w14:textId="31370A83" w:rsidR="00D70263" w:rsidRDefault="00D70263" w:rsidP="00D70263">
            <w:pPr>
              <w:pStyle w:val="Title"/>
              <w:spacing w:before="0" w:after="60"/>
              <w:rPr>
                <w:rFonts w:cs="Arial"/>
                <w:b w:val="0"/>
                <w:sz w:val="20"/>
                <w:szCs w:val="20"/>
              </w:rPr>
            </w:pPr>
            <w:r>
              <w:rPr>
                <w:rFonts w:cs="Arial"/>
                <w:b w:val="0"/>
                <w:sz w:val="20"/>
                <w:szCs w:val="20"/>
              </w:rPr>
              <w:t>26/6/22</w:t>
            </w:r>
          </w:p>
        </w:tc>
        <w:tc>
          <w:tcPr>
            <w:tcW w:w="1028" w:type="dxa"/>
            <w:vAlign w:val="center"/>
          </w:tcPr>
          <w:p w14:paraId="6ED48F10" w14:textId="77777777" w:rsidR="00D70263" w:rsidRPr="00DC513F" w:rsidRDefault="00D70263" w:rsidP="00D70263">
            <w:pPr>
              <w:pStyle w:val="Title"/>
              <w:spacing w:before="0" w:after="60" w:line="60" w:lineRule="atLeast"/>
              <w:rPr>
                <w:rFonts w:cs="Arial"/>
                <w:b w:val="0"/>
                <w:sz w:val="20"/>
                <w:szCs w:val="20"/>
              </w:rPr>
            </w:pPr>
          </w:p>
        </w:tc>
      </w:tr>
      <w:tr w:rsidR="00A51BA9" w:rsidRPr="00DC513F" w14:paraId="07CD3FD1" w14:textId="77777777" w:rsidTr="007B139C">
        <w:tc>
          <w:tcPr>
            <w:tcW w:w="1965" w:type="dxa"/>
            <w:vAlign w:val="center"/>
          </w:tcPr>
          <w:p w14:paraId="5B872008" w14:textId="248A0227"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69E4C266" w14:textId="5D815753"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0802BEB1" w14:textId="664D5161"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C5A3489" w14:textId="7E4A7AFA" w:rsidR="00551023" w:rsidRPr="00DC513F" w:rsidRDefault="00551023" w:rsidP="00551023">
            <w:pPr>
              <w:pStyle w:val="Title"/>
              <w:spacing w:before="0" w:after="60"/>
              <w:jc w:val="left"/>
              <w:rPr>
                <w:rFonts w:cs="Arial"/>
                <w:b w:val="0"/>
                <w:sz w:val="20"/>
                <w:szCs w:val="20"/>
              </w:rPr>
            </w:pPr>
            <w:r w:rsidRPr="00DC513F">
              <w:rPr>
                <w:rFonts w:cs="Arial"/>
                <w:b w:val="0"/>
                <w:sz w:val="20"/>
                <w:szCs w:val="20"/>
              </w:rPr>
              <w:t>Nil</w:t>
            </w:r>
          </w:p>
        </w:tc>
        <w:tc>
          <w:tcPr>
            <w:tcW w:w="1201" w:type="dxa"/>
            <w:vAlign w:val="center"/>
          </w:tcPr>
          <w:p w14:paraId="5B9E5A5D" w14:textId="452E87CA" w:rsidR="00551023" w:rsidRPr="00DC513F" w:rsidRDefault="00551023" w:rsidP="00551023">
            <w:pPr>
              <w:pStyle w:val="Title"/>
              <w:spacing w:before="0" w:after="60" w:line="60" w:lineRule="atLeast"/>
              <w:rPr>
                <w:rFonts w:cs="Arial"/>
                <w:b w:val="0"/>
                <w:sz w:val="20"/>
                <w:szCs w:val="20"/>
              </w:rPr>
            </w:pPr>
            <w:r>
              <w:rPr>
                <w:rFonts w:cs="Arial"/>
                <w:b w:val="0"/>
                <w:sz w:val="20"/>
                <w:szCs w:val="20"/>
              </w:rPr>
              <w:t>NA</w:t>
            </w:r>
          </w:p>
        </w:tc>
        <w:tc>
          <w:tcPr>
            <w:tcW w:w="1264" w:type="dxa"/>
            <w:vAlign w:val="center"/>
          </w:tcPr>
          <w:p w14:paraId="64FD7F85" w14:textId="7DC0C5B7" w:rsidR="00551023" w:rsidRPr="00DC513F" w:rsidRDefault="00551023" w:rsidP="00551023">
            <w:pPr>
              <w:pStyle w:val="Title"/>
              <w:spacing w:before="0" w:after="60"/>
              <w:rPr>
                <w:rFonts w:cs="Arial"/>
                <w:b w:val="0"/>
                <w:sz w:val="20"/>
                <w:szCs w:val="20"/>
              </w:rPr>
            </w:pPr>
            <w:r>
              <w:rPr>
                <w:rFonts w:cs="Arial"/>
                <w:b w:val="0"/>
                <w:sz w:val="20"/>
                <w:szCs w:val="20"/>
              </w:rPr>
              <w:t>2018</w:t>
            </w:r>
          </w:p>
        </w:tc>
        <w:tc>
          <w:tcPr>
            <w:tcW w:w="1028" w:type="dxa"/>
            <w:vAlign w:val="center"/>
          </w:tcPr>
          <w:p w14:paraId="6C11F412" w14:textId="77777777" w:rsidR="00551023" w:rsidRPr="00DC513F" w:rsidRDefault="00551023" w:rsidP="00551023">
            <w:pPr>
              <w:pStyle w:val="Title"/>
              <w:spacing w:before="0" w:after="60" w:line="60" w:lineRule="atLeast"/>
              <w:rPr>
                <w:rFonts w:cs="Arial"/>
                <w:b w:val="0"/>
                <w:sz w:val="20"/>
                <w:szCs w:val="20"/>
              </w:rPr>
            </w:pPr>
          </w:p>
        </w:tc>
      </w:tr>
      <w:tr w:rsidR="00A51BA9" w:rsidRPr="00DC513F" w14:paraId="24B73E15" w14:textId="77777777" w:rsidTr="007B139C">
        <w:tc>
          <w:tcPr>
            <w:tcW w:w="1965" w:type="dxa"/>
            <w:vAlign w:val="center"/>
          </w:tcPr>
          <w:p w14:paraId="612B8FFF" w14:textId="52BD87B6"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5F4002F3" w14:textId="4C0C3F90"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35BE11E6" w14:textId="23621336"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7C1746D" w14:textId="0487C14F" w:rsidR="00551023" w:rsidRPr="00DC513F" w:rsidRDefault="00551023" w:rsidP="00551023">
            <w:pPr>
              <w:pStyle w:val="Title"/>
              <w:spacing w:before="0" w:after="60"/>
              <w:jc w:val="left"/>
              <w:rPr>
                <w:rFonts w:cs="Arial"/>
                <w:b w:val="0"/>
                <w:sz w:val="20"/>
                <w:szCs w:val="20"/>
                <w:lang w:val="en-US"/>
              </w:rPr>
            </w:pPr>
            <w:r w:rsidRPr="00DC513F">
              <w:rPr>
                <w:rFonts w:cs="Arial"/>
                <w:b w:val="0"/>
                <w:sz w:val="20"/>
                <w:szCs w:val="20"/>
              </w:rPr>
              <w:t>Trustee of Lingen Davies Cancer Fund. A Shropshire based Cancer Charity funding improvements in local care.</w:t>
            </w:r>
          </w:p>
        </w:tc>
        <w:tc>
          <w:tcPr>
            <w:tcW w:w="1201" w:type="dxa"/>
            <w:vAlign w:val="center"/>
          </w:tcPr>
          <w:p w14:paraId="339C6B91" w14:textId="09A69108" w:rsidR="00551023" w:rsidRPr="00DC513F" w:rsidRDefault="00551023" w:rsidP="00551023">
            <w:pPr>
              <w:pStyle w:val="Title"/>
              <w:spacing w:before="0" w:after="60" w:line="60" w:lineRule="atLeast"/>
              <w:rPr>
                <w:rFonts w:cs="Arial"/>
                <w:b w:val="0"/>
                <w:sz w:val="20"/>
                <w:szCs w:val="20"/>
                <w:lang w:val="en-US"/>
              </w:rPr>
            </w:pPr>
            <w:r>
              <w:rPr>
                <w:rFonts w:cs="Arial"/>
                <w:b w:val="0"/>
                <w:sz w:val="20"/>
                <w:szCs w:val="20"/>
              </w:rPr>
              <w:t>Jan 2018</w:t>
            </w:r>
          </w:p>
        </w:tc>
        <w:tc>
          <w:tcPr>
            <w:tcW w:w="1264" w:type="dxa"/>
            <w:vAlign w:val="center"/>
          </w:tcPr>
          <w:p w14:paraId="12D757B8" w14:textId="65DC54D9" w:rsidR="00551023" w:rsidRPr="00DC513F" w:rsidRDefault="00551023" w:rsidP="00551023">
            <w:pPr>
              <w:pStyle w:val="Title"/>
              <w:spacing w:before="0" w:after="60"/>
              <w:rPr>
                <w:rFonts w:cs="Arial"/>
                <w:b w:val="0"/>
                <w:sz w:val="20"/>
                <w:szCs w:val="20"/>
              </w:rPr>
            </w:pPr>
            <w:r>
              <w:rPr>
                <w:rFonts w:cs="Arial"/>
                <w:b w:val="0"/>
                <w:sz w:val="20"/>
                <w:szCs w:val="20"/>
              </w:rPr>
              <w:t>2018</w:t>
            </w:r>
          </w:p>
        </w:tc>
        <w:tc>
          <w:tcPr>
            <w:tcW w:w="1028" w:type="dxa"/>
            <w:vAlign w:val="center"/>
          </w:tcPr>
          <w:p w14:paraId="6A4CF09A" w14:textId="77777777" w:rsidR="00551023" w:rsidRPr="00DC513F" w:rsidRDefault="00551023" w:rsidP="00551023">
            <w:pPr>
              <w:pStyle w:val="Title"/>
              <w:spacing w:before="0" w:after="60" w:line="60" w:lineRule="atLeast"/>
              <w:rPr>
                <w:rFonts w:cs="Arial"/>
                <w:b w:val="0"/>
                <w:sz w:val="20"/>
                <w:szCs w:val="20"/>
              </w:rPr>
            </w:pPr>
          </w:p>
        </w:tc>
      </w:tr>
      <w:tr w:rsidR="00A51BA9" w:rsidRPr="00DC513F" w14:paraId="3A945206" w14:textId="77777777" w:rsidTr="007B139C">
        <w:tc>
          <w:tcPr>
            <w:tcW w:w="1965" w:type="dxa"/>
            <w:vAlign w:val="center"/>
          </w:tcPr>
          <w:p w14:paraId="12C233E1" w14:textId="619925D0" w:rsidR="00A51BA9" w:rsidRPr="00DC513F" w:rsidRDefault="00A51BA9" w:rsidP="00A51BA9">
            <w:pPr>
              <w:pStyle w:val="Title"/>
              <w:spacing w:before="0" w:after="60" w:line="60" w:lineRule="atLeast"/>
              <w:jc w:val="left"/>
              <w:rPr>
                <w:rFonts w:cs="Arial"/>
                <w:b w:val="0"/>
                <w:color w:val="000000"/>
                <w:sz w:val="20"/>
                <w:szCs w:val="20"/>
              </w:rPr>
            </w:pPr>
            <w:r>
              <w:rPr>
                <w:b w:val="0"/>
                <w:sz w:val="20"/>
                <w:szCs w:val="20"/>
              </w:rPr>
              <w:t>Jane Dalton</w:t>
            </w:r>
          </w:p>
        </w:tc>
        <w:tc>
          <w:tcPr>
            <w:tcW w:w="1129" w:type="dxa"/>
            <w:vAlign w:val="center"/>
          </w:tcPr>
          <w:p w14:paraId="3F4CEB9F" w14:textId="4B4C9127" w:rsidR="00A51BA9" w:rsidRPr="00DC513F" w:rsidRDefault="00A51BA9" w:rsidP="00A51BA9">
            <w:pPr>
              <w:pStyle w:val="Title"/>
              <w:spacing w:before="0" w:after="60" w:line="60" w:lineRule="atLeast"/>
              <w:rPr>
                <w:rFonts w:cs="Arial"/>
                <w:b w:val="0"/>
                <w:sz w:val="20"/>
                <w:szCs w:val="20"/>
              </w:rPr>
            </w:pPr>
            <w:r>
              <w:rPr>
                <w:b w:val="0"/>
                <w:sz w:val="20"/>
                <w:szCs w:val="20"/>
              </w:rPr>
              <w:t>Standing Member</w:t>
            </w:r>
          </w:p>
        </w:tc>
        <w:tc>
          <w:tcPr>
            <w:tcW w:w="2619" w:type="dxa"/>
            <w:gridSpan w:val="2"/>
            <w:vAlign w:val="center"/>
          </w:tcPr>
          <w:p w14:paraId="04F80509" w14:textId="536950EB" w:rsidR="00A51BA9" w:rsidRPr="00DC513F" w:rsidRDefault="00A51BA9" w:rsidP="00A51BA9">
            <w:pPr>
              <w:pStyle w:val="Title"/>
              <w:spacing w:before="0" w:after="60" w:line="60" w:lineRule="atLeast"/>
              <w:jc w:val="left"/>
              <w:rPr>
                <w:rFonts w:cs="Arial"/>
                <w:b w:val="0"/>
                <w:sz w:val="20"/>
                <w:szCs w:val="20"/>
              </w:rPr>
            </w:pPr>
            <w:r>
              <w:rPr>
                <w:rFonts w:cs="Arial"/>
                <w:b w:val="0"/>
                <w:sz w:val="20"/>
                <w:szCs w:val="20"/>
              </w:rPr>
              <w:t xml:space="preserve">Direct - </w:t>
            </w:r>
            <w:r w:rsidRPr="00DC513F">
              <w:rPr>
                <w:rFonts w:cs="Arial"/>
                <w:b w:val="0"/>
                <w:sz w:val="20"/>
                <w:szCs w:val="20"/>
              </w:rPr>
              <w:t>Non-financial professional and personal interests</w:t>
            </w:r>
          </w:p>
        </w:tc>
        <w:tc>
          <w:tcPr>
            <w:tcW w:w="6245" w:type="dxa"/>
            <w:gridSpan w:val="2"/>
            <w:vAlign w:val="center"/>
          </w:tcPr>
          <w:p w14:paraId="39E5EEAE" w14:textId="0A5239B7" w:rsidR="00A51BA9" w:rsidRPr="00DC513F" w:rsidRDefault="00A51BA9" w:rsidP="00A51BA9">
            <w:pPr>
              <w:pStyle w:val="Title"/>
              <w:spacing w:before="0" w:after="60"/>
              <w:jc w:val="left"/>
              <w:rPr>
                <w:rFonts w:cs="Arial"/>
                <w:b w:val="0"/>
                <w:sz w:val="20"/>
                <w:szCs w:val="20"/>
              </w:rPr>
            </w:pPr>
            <w:r>
              <w:rPr>
                <w:rFonts w:cs="Arial"/>
                <w:b w:val="0"/>
                <w:sz w:val="20"/>
                <w:szCs w:val="20"/>
              </w:rPr>
              <w:t>Appointed to General Pharmaceutical Council as Lay Revalidation Reviewer</w:t>
            </w:r>
          </w:p>
        </w:tc>
        <w:tc>
          <w:tcPr>
            <w:tcW w:w="1201" w:type="dxa"/>
            <w:vAlign w:val="center"/>
          </w:tcPr>
          <w:p w14:paraId="45025CD5" w14:textId="0F7CDC01" w:rsidR="00A51BA9" w:rsidRDefault="00A51BA9" w:rsidP="00A51BA9">
            <w:pPr>
              <w:pStyle w:val="Title"/>
              <w:spacing w:before="0" w:after="60" w:line="60" w:lineRule="atLeast"/>
              <w:rPr>
                <w:rFonts w:cs="Arial"/>
                <w:b w:val="0"/>
                <w:sz w:val="20"/>
                <w:szCs w:val="20"/>
              </w:rPr>
            </w:pPr>
            <w:r>
              <w:rPr>
                <w:rFonts w:cs="Arial"/>
                <w:b w:val="0"/>
                <w:sz w:val="20"/>
                <w:szCs w:val="20"/>
              </w:rPr>
              <w:t>Oct 2022</w:t>
            </w:r>
          </w:p>
        </w:tc>
        <w:tc>
          <w:tcPr>
            <w:tcW w:w="1264" w:type="dxa"/>
            <w:vAlign w:val="center"/>
          </w:tcPr>
          <w:p w14:paraId="06B02622" w14:textId="1894ED72" w:rsidR="00A51BA9" w:rsidRDefault="00A51BA9" w:rsidP="00A51BA9">
            <w:pPr>
              <w:pStyle w:val="Title"/>
              <w:spacing w:before="0" w:after="60"/>
              <w:rPr>
                <w:rFonts w:cs="Arial"/>
                <w:b w:val="0"/>
                <w:sz w:val="20"/>
                <w:szCs w:val="20"/>
              </w:rPr>
            </w:pPr>
            <w:r>
              <w:rPr>
                <w:rFonts w:cs="Arial"/>
                <w:b w:val="0"/>
                <w:sz w:val="20"/>
                <w:szCs w:val="20"/>
              </w:rPr>
              <w:t>Oct 2022</w:t>
            </w:r>
          </w:p>
        </w:tc>
        <w:tc>
          <w:tcPr>
            <w:tcW w:w="1028" w:type="dxa"/>
            <w:vAlign w:val="center"/>
          </w:tcPr>
          <w:p w14:paraId="2EB39628" w14:textId="4410C085"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6F44E2D5" w14:textId="77777777" w:rsidTr="007B139C">
        <w:tc>
          <w:tcPr>
            <w:tcW w:w="1965" w:type="dxa"/>
            <w:vAlign w:val="center"/>
          </w:tcPr>
          <w:p w14:paraId="3D127A3B" w14:textId="6B18805D" w:rsidR="00A51BA9" w:rsidRDefault="00A51BA9" w:rsidP="00A51BA9">
            <w:pPr>
              <w:pStyle w:val="Title"/>
              <w:spacing w:before="0" w:after="60" w:line="60" w:lineRule="atLeast"/>
              <w:jc w:val="left"/>
              <w:rPr>
                <w:b w:val="0"/>
                <w:sz w:val="20"/>
                <w:szCs w:val="20"/>
              </w:rPr>
            </w:pPr>
            <w:r>
              <w:rPr>
                <w:b w:val="0"/>
                <w:sz w:val="20"/>
                <w:szCs w:val="20"/>
              </w:rPr>
              <w:t>Jane Dalton</w:t>
            </w:r>
          </w:p>
        </w:tc>
        <w:tc>
          <w:tcPr>
            <w:tcW w:w="1129" w:type="dxa"/>
            <w:vAlign w:val="center"/>
          </w:tcPr>
          <w:p w14:paraId="08E7F7F6" w14:textId="2601687F" w:rsidR="00A51BA9" w:rsidRDefault="00A51BA9" w:rsidP="00A51BA9">
            <w:pPr>
              <w:pStyle w:val="Title"/>
              <w:spacing w:before="0" w:after="60" w:line="60" w:lineRule="atLeast"/>
              <w:rPr>
                <w:b w:val="0"/>
                <w:sz w:val="20"/>
                <w:szCs w:val="20"/>
              </w:rPr>
            </w:pPr>
            <w:r>
              <w:rPr>
                <w:b w:val="0"/>
                <w:sz w:val="20"/>
                <w:szCs w:val="20"/>
              </w:rPr>
              <w:t>Standing Member</w:t>
            </w:r>
          </w:p>
        </w:tc>
        <w:tc>
          <w:tcPr>
            <w:tcW w:w="2619" w:type="dxa"/>
            <w:gridSpan w:val="2"/>
            <w:vAlign w:val="center"/>
          </w:tcPr>
          <w:p w14:paraId="462059A1" w14:textId="1F129B98" w:rsidR="00A51BA9" w:rsidRDefault="00A51BA9" w:rsidP="00A51BA9">
            <w:pPr>
              <w:pStyle w:val="Title"/>
              <w:spacing w:before="0" w:after="60" w:line="60" w:lineRule="atLeast"/>
              <w:jc w:val="left"/>
              <w:rPr>
                <w:rFonts w:cs="Arial"/>
                <w:b w:val="0"/>
                <w:sz w:val="20"/>
                <w:szCs w:val="20"/>
              </w:rPr>
            </w:pPr>
            <w:r>
              <w:rPr>
                <w:rFonts w:cs="Arial"/>
                <w:b w:val="0"/>
                <w:sz w:val="20"/>
                <w:szCs w:val="20"/>
              </w:rPr>
              <w:t>Direct – Non-financial professional and personal interests</w:t>
            </w:r>
          </w:p>
        </w:tc>
        <w:tc>
          <w:tcPr>
            <w:tcW w:w="6245" w:type="dxa"/>
            <w:gridSpan w:val="2"/>
            <w:vAlign w:val="center"/>
          </w:tcPr>
          <w:p w14:paraId="621B5758" w14:textId="27E7C653" w:rsidR="00A51BA9" w:rsidRDefault="00A51BA9" w:rsidP="00A51BA9">
            <w:pPr>
              <w:pStyle w:val="Title"/>
              <w:spacing w:before="0" w:after="60" w:line="60" w:lineRule="atLeast"/>
              <w:jc w:val="left"/>
              <w:rPr>
                <w:rFonts w:cs="Arial"/>
                <w:b w:val="0"/>
                <w:sz w:val="20"/>
                <w:szCs w:val="20"/>
              </w:rPr>
            </w:pPr>
            <w:r>
              <w:rPr>
                <w:rFonts w:cs="Arial"/>
                <w:b w:val="0"/>
                <w:sz w:val="20"/>
                <w:szCs w:val="20"/>
              </w:rPr>
              <w:t>Appointed to Social Work England as Lay Adjudicator (Fitness to Practise)</w:t>
            </w:r>
          </w:p>
        </w:tc>
        <w:tc>
          <w:tcPr>
            <w:tcW w:w="1201" w:type="dxa"/>
            <w:vAlign w:val="center"/>
          </w:tcPr>
          <w:p w14:paraId="4DF2AD59" w14:textId="0BF4A1D6" w:rsidR="00A51BA9" w:rsidRDefault="00A51BA9" w:rsidP="00A51BA9">
            <w:pPr>
              <w:pStyle w:val="Title"/>
              <w:spacing w:before="0" w:after="60" w:line="60" w:lineRule="atLeast"/>
              <w:rPr>
                <w:rFonts w:cs="Arial"/>
                <w:b w:val="0"/>
                <w:sz w:val="20"/>
                <w:szCs w:val="20"/>
              </w:rPr>
            </w:pPr>
            <w:r>
              <w:rPr>
                <w:rFonts w:cs="Arial"/>
                <w:b w:val="0"/>
                <w:sz w:val="20"/>
                <w:szCs w:val="20"/>
              </w:rPr>
              <w:t>June 2022</w:t>
            </w:r>
          </w:p>
        </w:tc>
        <w:tc>
          <w:tcPr>
            <w:tcW w:w="1264" w:type="dxa"/>
            <w:vAlign w:val="center"/>
          </w:tcPr>
          <w:p w14:paraId="71F11C20" w14:textId="4BB25EB6" w:rsidR="00A51BA9" w:rsidRDefault="00A51BA9" w:rsidP="00A51BA9">
            <w:pPr>
              <w:pStyle w:val="Title"/>
              <w:spacing w:before="0" w:after="60" w:line="60" w:lineRule="atLeast"/>
              <w:rPr>
                <w:b w:val="0"/>
                <w:sz w:val="20"/>
                <w:szCs w:val="20"/>
              </w:rPr>
            </w:pPr>
            <w:r>
              <w:rPr>
                <w:b w:val="0"/>
                <w:sz w:val="20"/>
                <w:szCs w:val="20"/>
              </w:rPr>
              <w:t>June 2022</w:t>
            </w:r>
          </w:p>
        </w:tc>
        <w:tc>
          <w:tcPr>
            <w:tcW w:w="1028" w:type="dxa"/>
            <w:vAlign w:val="center"/>
          </w:tcPr>
          <w:p w14:paraId="49D0EDF0" w14:textId="5E27B68D" w:rsidR="00A51BA9"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68738072" w14:textId="77777777" w:rsidTr="007B139C">
        <w:tc>
          <w:tcPr>
            <w:tcW w:w="1965" w:type="dxa"/>
            <w:vAlign w:val="center"/>
          </w:tcPr>
          <w:p w14:paraId="66F6D9D6" w14:textId="776ACE80"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270FCEE5" w14:textId="658F613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480ED1A" w14:textId="75C4B785"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114C3FC" w14:textId="3FDEA058"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Appointed to Social Work England as a Continuing Professional Development Assessor</w:t>
            </w:r>
          </w:p>
        </w:tc>
        <w:tc>
          <w:tcPr>
            <w:tcW w:w="1201" w:type="dxa"/>
            <w:vAlign w:val="center"/>
          </w:tcPr>
          <w:p w14:paraId="14AF3D3E" w14:textId="5ABA1DF8"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June 2020</w:t>
            </w:r>
          </w:p>
        </w:tc>
        <w:tc>
          <w:tcPr>
            <w:tcW w:w="1264" w:type="dxa"/>
            <w:vAlign w:val="center"/>
          </w:tcPr>
          <w:p w14:paraId="21CD2AD3" w14:textId="2EA06B82" w:rsidR="00A51BA9" w:rsidRPr="00DC513F" w:rsidRDefault="00A51BA9" w:rsidP="00A51BA9">
            <w:pPr>
              <w:pStyle w:val="Title"/>
              <w:spacing w:before="0" w:after="60" w:line="60" w:lineRule="atLeast"/>
              <w:rPr>
                <w:b w:val="0"/>
                <w:sz w:val="20"/>
                <w:szCs w:val="20"/>
              </w:rPr>
            </w:pPr>
            <w:r>
              <w:rPr>
                <w:b w:val="0"/>
                <w:sz w:val="20"/>
                <w:szCs w:val="20"/>
              </w:rPr>
              <w:t>Jul 2020</w:t>
            </w:r>
          </w:p>
        </w:tc>
        <w:tc>
          <w:tcPr>
            <w:tcW w:w="1028" w:type="dxa"/>
            <w:vAlign w:val="center"/>
          </w:tcPr>
          <w:p w14:paraId="56F0A194" w14:textId="1B1F3089"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284BFCC1" w14:textId="77777777" w:rsidTr="007B139C">
        <w:tc>
          <w:tcPr>
            <w:tcW w:w="1965" w:type="dxa"/>
            <w:vAlign w:val="center"/>
          </w:tcPr>
          <w:p w14:paraId="6703C7D7" w14:textId="21541B36"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 xml:space="preserve">Jane Dalton </w:t>
            </w:r>
          </w:p>
        </w:tc>
        <w:tc>
          <w:tcPr>
            <w:tcW w:w="1129" w:type="dxa"/>
            <w:vAlign w:val="center"/>
          </w:tcPr>
          <w:p w14:paraId="17167C6B" w14:textId="6353CFB4"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4AFCB45" w14:textId="77F73FB4"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715EAF5" w14:textId="7DE5E7B6"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Lay memberships (Public &amp; Patient Voice) held in other organisations</w:t>
            </w:r>
          </w:p>
        </w:tc>
        <w:tc>
          <w:tcPr>
            <w:tcW w:w="1201" w:type="dxa"/>
            <w:vAlign w:val="center"/>
          </w:tcPr>
          <w:p w14:paraId="1EE3B17E" w14:textId="24E4F05D" w:rsidR="00A51BA9" w:rsidRPr="00DC513F" w:rsidRDefault="00A51BA9" w:rsidP="00A51BA9">
            <w:pPr>
              <w:pStyle w:val="Title"/>
              <w:spacing w:before="0" w:after="60" w:line="60" w:lineRule="atLeast"/>
              <w:rPr>
                <w:rFonts w:cs="Arial"/>
                <w:b w:val="0"/>
                <w:sz w:val="20"/>
                <w:szCs w:val="20"/>
              </w:rPr>
            </w:pPr>
            <w:r>
              <w:rPr>
                <w:rFonts w:cs="Arial"/>
                <w:b w:val="0"/>
                <w:sz w:val="20"/>
                <w:szCs w:val="20"/>
              </w:rPr>
              <w:t>2016</w:t>
            </w:r>
          </w:p>
        </w:tc>
        <w:tc>
          <w:tcPr>
            <w:tcW w:w="1264" w:type="dxa"/>
            <w:vAlign w:val="center"/>
          </w:tcPr>
          <w:p w14:paraId="201CE540" w14:textId="59B8E2E2" w:rsidR="00A51BA9" w:rsidRPr="00DC513F" w:rsidRDefault="00A51BA9" w:rsidP="00A51BA9">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0F937DC1" w14:textId="12937F0D"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0C33E37C" w14:textId="77777777" w:rsidTr="007B139C">
        <w:tc>
          <w:tcPr>
            <w:tcW w:w="1965" w:type="dxa"/>
            <w:vAlign w:val="center"/>
          </w:tcPr>
          <w:p w14:paraId="4033A46F" w14:textId="0D58B83E"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838041A" w14:textId="1FA0D10E"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80221C0" w14:textId="7780D834"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4D5A774" w14:textId="2FD8D8AD"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 xml:space="preserve">NHS England Specialised Commissioning: Clinical Priorities Advisory Group </w:t>
            </w:r>
          </w:p>
        </w:tc>
        <w:tc>
          <w:tcPr>
            <w:tcW w:w="1201" w:type="dxa"/>
            <w:vAlign w:val="center"/>
          </w:tcPr>
          <w:p w14:paraId="5385EBC6" w14:textId="2CFD449C"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53B2F494" w14:textId="0CBC3457" w:rsidR="00A51BA9" w:rsidRPr="00DC513F" w:rsidRDefault="00A51BA9" w:rsidP="00A51BA9">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135DAFF4" w14:textId="16C16C38" w:rsidR="00A51BA9" w:rsidRPr="00DC513F" w:rsidRDefault="00A51BA9" w:rsidP="00A51BA9">
            <w:pPr>
              <w:pStyle w:val="Title"/>
              <w:spacing w:before="0" w:after="60" w:line="60" w:lineRule="atLeast"/>
              <w:jc w:val="left"/>
              <w:rPr>
                <w:rFonts w:cs="Arial"/>
                <w:b w:val="0"/>
                <w:sz w:val="20"/>
                <w:szCs w:val="20"/>
              </w:rPr>
            </w:pPr>
            <w:r>
              <w:rPr>
                <w:rFonts w:cs="Arial"/>
                <w:b w:val="0"/>
                <w:sz w:val="20"/>
                <w:szCs w:val="20"/>
              </w:rPr>
              <w:t>Sept 2022</w:t>
            </w:r>
          </w:p>
        </w:tc>
      </w:tr>
      <w:tr w:rsidR="00A51BA9" w:rsidRPr="00DC513F" w14:paraId="7887F322" w14:textId="77777777" w:rsidTr="007B139C">
        <w:tc>
          <w:tcPr>
            <w:tcW w:w="1965" w:type="dxa"/>
            <w:vAlign w:val="center"/>
          </w:tcPr>
          <w:p w14:paraId="65BAE4F9" w14:textId="24F34618"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DEF08B6" w14:textId="23D4BC4B"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62E094E" w14:textId="33485E37"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F27D15A" w14:textId="0B3DCD65"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NHS England: Public &amp; Patient Voice Assurance Group (Specialised Commissioning)</w:t>
            </w:r>
          </w:p>
        </w:tc>
        <w:tc>
          <w:tcPr>
            <w:tcW w:w="1201" w:type="dxa"/>
            <w:vAlign w:val="center"/>
          </w:tcPr>
          <w:p w14:paraId="05971F46" w14:textId="5CFD626C"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1976F0A" w14:textId="05B43C61" w:rsidR="00A51BA9" w:rsidRPr="00DC513F" w:rsidRDefault="00A51BA9" w:rsidP="00A51BA9">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798B855B" w14:textId="49916F31" w:rsidR="00A51BA9" w:rsidRPr="00DC513F" w:rsidRDefault="00A51BA9" w:rsidP="00A51BA9">
            <w:pPr>
              <w:pStyle w:val="Title"/>
              <w:spacing w:before="0" w:after="60" w:line="60" w:lineRule="atLeast"/>
              <w:rPr>
                <w:rFonts w:cs="Arial"/>
                <w:b w:val="0"/>
                <w:sz w:val="20"/>
                <w:szCs w:val="20"/>
              </w:rPr>
            </w:pPr>
            <w:r>
              <w:rPr>
                <w:rFonts w:cs="Arial"/>
                <w:b w:val="0"/>
                <w:sz w:val="20"/>
                <w:szCs w:val="20"/>
              </w:rPr>
              <w:t>2020</w:t>
            </w:r>
          </w:p>
        </w:tc>
      </w:tr>
      <w:tr w:rsidR="00A51BA9" w:rsidRPr="00DC513F" w14:paraId="4D8DF7C7" w14:textId="77777777" w:rsidTr="007B139C">
        <w:tc>
          <w:tcPr>
            <w:tcW w:w="1965" w:type="dxa"/>
            <w:vAlign w:val="center"/>
          </w:tcPr>
          <w:p w14:paraId="14D3E27D" w14:textId="7A533D11"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FA49913" w14:textId="665AB441"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8912235" w14:textId="40C1FDDA"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2D9F67D" w14:textId="7FB5B50D"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 xml:space="preserve">NHS England Specialised Commissioning Quality Assurance Oversight Group </w:t>
            </w:r>
          </w:p>
        </w:tc>
        <w:tc>
          <w:tcPr>
            <w:tcW w:w="1201" w:type="dxa"/>
            <w:vAlign w:val="center"/>
          </w:tcPr>
          <w:p w14:paraId="3ED1EBD5" w14:textId="78EFC288"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16511CBA" w14:textId="4E6DBE86" w:rsidR="00A51BA9" w:rsidRPr="00DC513F" w:rsidRDefault="00A51BA9" w:rsidP="00A51BA9">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40C7D6F3" w14:textId="6C84B20A" w:rsidR="00A51BA9" w:rsidRPr="00DC513F" w:rsidRDefault="00A51BA9" w:rsidP="00A51BA9">
            <w:pPr>
              <w:pStyle w:val="Title"/>
              <w:spacing w:before="0" w:after="60" w:line="60" w:lineRule="atLeast"/>
              <w:rPr>
                <w:rFonts w:cs="Arial"/>
                <w:b w:val="0"/>
                <w:sz w:val="20"/>
                <w:szCs w:val="20"/>
              </w:rPr>
            </w:pPr>
            <w:r>
              <w:rPr>
                <w:rFonts w:cs="Arial"/>
                <w:b w:val="0"/>
                <w:sz w:val="20"/>
                <w:szCs w:val="20"/>
              </w:rPr>
              <w:t>2021</w:t>
            </w:r>
          </w:p>
        </w:tc>
      </w:tr>
      <w:tr w:rsidR="00A51BA9" w:rsidRPr="00DC513F" w14:paraId="29C83EA1" w14:textId="77777777" w:rsidTr="007B139C">
        <w:tc>
          <w:tcPr>
            <w:tcW w:w="1965" w:type="dxa"/>
            <w:vAlign w:val="center"/>
          </w:tcPr>
          <w:p w14:paraId="7FED3E2E" w14:textId="77777777"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B775B41"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07" w:type="dxa"/>
            <w:vAlign w:val="center"/>
          </w:tcPr>
          <w:p w14:paraId="3CF49FDC" w14:textId="77777777"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08" w:type="dxa"/>
            <w:gridSpan w:val="2"/>
            <w:vAlign w:val="center"/>
          </w:tcPr>
          <w:p w14:paraId="0FA58D32" w14:textId="77777777" w:rsidR="00A51BA9" w:rsidRPr="00DC513F" w:rsidRDefault="00A51BA9" w:rsidP="00A51BA9">
            <w:pPr>
              <w:pStyle w:val="Title"/>
              <w:spacing w:before="0" w:after="60"/>
              <w:jc w:val="left"/>
              <w:rPr>
                <w:rFonts w:cs="Arial"/>
                <w:b w:val="0"/>
                <w:sz w:val="20"/>
                <w:szCs w:val="20"/>
              </w:rPr>
            </w:pPr>
            <w:r w:rsidRPr="00AF103D">
              <w:rPr>
                <w:rFonts w:cs="Arial"/>
                <w:b w:val="0"/>
                <w:sz w:val="20"/>
                <w:szCs w:val="20"/>
              </w:rPr>
              <w:t>NHS England &amp; Improvement: Peer Trainer with the Public Participation Team, Learning and Development Programme</w:t>
            </w:r>
          </w:p>
        </w:tc>
        <w:tc>
          <w:tcPr>
            <w:tcW w:w="1250" w:type="dxa"/>
            <w:gridSpan w:val="2"/>
            <w:vAlign w:val="center"/>
          </w:tcPr>
          <w:p w14:paraId="5D267B92" w14:textId="15616069" w:rsidR="00A51BA9" w:rsidRPr="00DC513F" w:rsidRDefault="00A51BA9" w:rsidP="00A51BA9">
            <w:pPr>
              <w:pStyle w:val="Title"/>
              <w:spacing w:before="0" w:after="60" w:line="60" w:lineRule="atLeast"/>
              <w:rPr>
                <w:rFonts w:cs="Arial"/>
                <w:b w:val="0"/>
                <w:sz w:val="20"/>
                <w:szCs w:val="20"/>
              </w:rPr>
            </w:pPr>
            <w:r>
              <w:rPr>
                <w:rFonts w:cs="Arial"/>
                <w:b w:val="0"/>
                <w:sz w:val="20"/>
                <w:szCs w:val="20"/>
              </w:rPr>
              <w:t>Jan 2022</w:t>
            </w:r>
          </w:p>
        </w:tc>
        <w:tc>
          <w:tcPr>
            <w:tcW w:w="1264" w:type="dxa"/>
            <w:vAlign w:val="center"/>
          </w:tcPr>
          <w:p w14:paraId="285F8A06" w14:textId="53BC5B3C" w:rsidR="00A51BA9" w:rsidRPr="00DC513F" w:rsidRDefault="00A51BA9" w:rsidP="00A51BA9">
            <w:pPr>
              <w:pStyle w:val="Title"/>
              <w:spacing w:before="0" w:after="60" w:line="60" w:lineRule="atLeast"/>
              <w:rPr>
                <w:b w:val="0"/>
                <w:sz w:val="20"/>
                <w:szCs w:val="20"/>
              </w:rPr>
            </w:pPr>
            <w:r>
              <w:rPr>
                <w:b w:val="0"/>
                <w:sz w:val="20"/>
                <w:szCs w:val="20"/>
              </w:rPr>
              <w:t>Jan 2022</w:t>
            </w:r>
          </w:p>
        </w:tc>
        <w:tc>
          <w:tcPr>
            <w:tcW w:w="1028" w:type="dxa"/>
            <w:vAlign w:val="center"/>
          </w:tcPr>
          <w:p w14:paraId="743ED6ED" w14:textId="0B48BB31" w:rsidR="00A51BA9" w:rsidRPr="00DC513F" w:rsidRDefault="00A51BA9" w:rsidP="00A51BA9">
            <w:pPr>
              <w:pStyle w:val="Title"/>
              <w:spacing w:before="0" w:after="60" w:line="60" w:lineRule="atLeast"/>
              <w:rPr>
                <w:rFonts w:cs="Arial"/>
                <w:b w:val="0"/>
                <w:sz w:val="20"/>
                <w:szCs w:val="20"/>
              </w:rPr>
            </w:pPr>
            <w:r>
              <w:rPr>
                <w:rFonts w:cs="Arial"/>
                <w:b w:val="0"/>
                <w:sz w:val="20"/>
                <w:szCs w:val="20"/>
              </w:rPr>
              <w:t xml:space="preserve">On-going </w:t>
            </w:r>
          </w:p>
        </w:tc>
      </w:tr>
      <w:tr w:rsidR="00A51BA9" w:rsidRPr="00DC513F" w14:paraId="19C043CE" w14:textId="77777777" w:rsidTr="007B139C">
        <w:tc>
          <w:tcPr>
            <w:tcW w:w="1965" w:type="dxa"/>
            <w:vAlign w:val="center"/>
          </w:tcPr>
          <w:p w14:paraId="2944CACC" w14:textId="07FAE90B"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F24C781" w14:textId="0AA66B82"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1068012" w14:textId="5240C2C9"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16C1513" w14:textId="2106E3B4"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2A7127E9" w14:textId="205A3374"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14DD5A" w14:textId="32DBBB02" w:rsidR="00A51BA9" w:rsidRPr="00DC513F" w:rsidRDefault="00A51BA9" w:rsidP="00A51BA9">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057CA485" w14:textId="54A8F2EE"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r>
      <w:tr w:rsidR="00A51BA9" w:rsidRPr="00DC513F" w14:paraId="3F0B226B" w14:textId="77777777" w:rsidTr="007B139C">
        <w:tc>
          <w:tcPr>
            <w:tcW w:w="1965" w:type="dxa"/>
            <w:vAlign w:val="center"/>
          </w:tcPr>
          <w:p w14:paraId="3E41E214" w14:textId="0AD2B105"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008AEA0B" w14:textId="4FDDCA08"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C415420" w14:textId="0A9C7E1C"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1454F4E" w14:textId="309EAC8C"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B003621" w14:textId="524E4F6C"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29852D" w14:textId="2149D6E6"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E6EC7C" w14:textId="28C60847"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r>
      <w:tr w:rsidR="00A51BA9" w:rsidRPr="00DC513F" w14:paraId="25566477" w14:textId="77777777" w:rsidTr="007B139C">
        <w:tc>
          <w:tcPr>
            <w:tcW w:w="1965" w:type="dxa"/>
            <w:vAlign w:val="center"/>
          </w:tcPr>
          <w:p w14:paraId="4C759ED0" w14:textId="503853A6"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575A8267" w14:textId="1BEDE890"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6499863" w14:textId="10FFAD50"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067E82F" w14:textId="3BA8971A"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D42FADC" w14:textId="4DB98D65"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0D9EB513" w14:textId="62724A6F"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1C9543CA" w14:textId="559E6FFF"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r>
      <w:tr w:rsidR="00A51BA9" w:rsidRPr="00DC513F" w14:paraId="32DF8520" w14:textId="77777777" w:rsidTr="007B139C">
        <w:tc>
          <w:tcPr>
            <w:tcW w:w="1965" w:type="dxa"/>
            <w:vAlign w:val="center"/>
          </w:tcPr>
          <w:p w14:paraId="4613ED26" w14:textId="3A3B6427"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057DA133" w14:textId="137DEFD5"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F9DE590" w14:textId="616672AD"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277C9C75" w14:textId="324A4ECF"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28AF17E" w14:textId="67BE2D9E"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75F696E" w14:textId="05E8FF1D"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025C8824" w14:textId="568FA08C"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r>
      <w:tr w:rsidR="00A51BA9" w:rsidRPr="00DC513F" w14:paraId="204CF59C" w14:textId="77777777" w:rsidTr="007B139C">
        <w:tc>
          <w:tcPr>
            <w:tcW w:w="1965" w:type="dxa"/>
            <w:vAlign w:val="center"/>
          </w:tcPr>
          <w:p w14:paraId="4E8C8F43" w14:textId="3BD7AFBA"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0160D47C" w14:textId="5C7D4464"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C45609" w14:textId="4CB597A7"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592591ED" w14:textId="602FEE11"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Unconditional educational grants from Alexion, Stanningley Pharma, Vifor and Daiichi Sankyo to support the Nottingham Acute Kidney Injury Course March 2019 (for which I am course director). No personal honoraria.</w:t>
            </w:r>
          </w:p>
        </w:tc>
        <w:tc>
          <w:tcPr>
            <w:tcW w:w="1201" w:type="dxa"/>
            <w:vAlign w:val="center"/>
          </w:tcPr>
          <w:p w14:paraId="115C23D1" w14:textId="6D71E994"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16D6BFED" w14:textId="32F976C9"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478DA703" w14:textId="0B5D2A98"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2019</w:t>
            </w:r>
          </w:p>
        </w:tc>
      </w:tr>
      <w:tr w:rsidR="00A51BA9" w:rsidRPr="00DC513F" w14:paraId="69D2B163" w14:textId="77777777" w:rsidTr="007B139C">
        <w:tc>
          <w:tcPr>
            <w:tcW w:w="1965" w:type="dxa"/>
            <w:vAlign w:val="center"/>
          </w:tcPr>
          <w:p w14:paraId="1DAC2FD7" w14:textId="6D87CE03"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1B410A3" w14:textId="0DF73BF5"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3EF2CA3" w14:textId="60C3EB03"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9902097" w14:textId="461AB4D9"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Co-inventor (with Prof David Gardner) in patent application ‘Biomarkers related to kidney function and methods involving their use’. International publication number: WO 2016/110701 A1 (international publication date 14 July 2016). Patient applicants: Nottingham University Hospitals NHS Trust and University of Nottingham.</w:t>
            </w:r>
          </w:p>
        </w:tc>
        <w:tc>
          <w:tcPr>
            <w:tcW w:w="1201" w:type="dxa"/>
            <w:vAlign w:val="center"/>
          </w:tcPr>
          <w:p w14:paraId="193EFD40" w14:textId="0998B9D5"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2086432A" w14:textId="20A54302"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59CB5D9A" w14:textId="1037C431"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4F2DD704" w14:textId="77777777" w:rsidTr="007B139C">
        <w:tc>
          <w:tcPr>
            <w:tcW w:w="1965" w:type="dxa"/>
            <w:vAlign w:val="center"/>
          </w:tcPr>
          <w:p w14:paraId="4E4AE0B6" w14:textId="571BB718"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Mark Devonald</w:t>
            </w:r>
          </w:p>
        </w:tc>
        <w:tc>
          <w:tcPr>
            <w:tcW w:w="1129" w:type="dxa"/>
            <w:vAlign w:val="center"/>
          </w:tcPr>
          <w:p w14:paraId="299B7FE2" w14:textId="5D4BE7DD"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D85CBCE" w14:textId="440AE273"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0E87B59" w14:textId="431DE16B" w:rsidR="00A51BA9" w:rsidRPr="00DC513F" w:rsidRDefault="00A51BA9" w:rsidP="00A51BA9">
            <w:pPr>
              <w:pStyle w:val="Title"/>
              <w:spacing w:before="0" w:after="60" w:line="60" w:lineRule="atLeast"/>
              <w:jc w:val="left"/>
              <w:rPr>
                <w:rFonts w:cs="Arial"/>
                <w:b w:val="0"/>
                <w:sz w:val="20"/>
                <w:szCs w:val="20"/>
              </w:rPr>
            </w:pPr>
            <w:r w:rsidRPr="00DC513F">
              <w:rPr>
                <w:b w:val="0"/>
                <w:sz w:val="20"/>
                <w:szCs w:val="20"/>
                <w:lang w:val="en-US"/>
              </w:rPr>
              <w:t xml:space="preserve">Medicolegal services – providing reports in field of nephrology and in particular acute kidney injury. </w:t>
            </w:r>
          </w:p>
        </w:tc>
        <w:tc>
          <w:tcPr>
            <w:tcW w:w="1201" w:type="dxa"/>
            <w:vAlign w:val="center"/>
          </w:tcPr>
          <w:p w14:paraId="11D0D330" w14:textId="6C5D92D2"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2018</w:t>
            </w:r>
          </w:p>
        </w:tc>
        <w:tc>
          <w:tcPr>
            <w:tcW w:w="1264" w:type="dxa"/>
            <w:vAlign w:val="center"/>
          </w:tcPr>
          <w:p w14:paraId="1342815A" w14:textId="7F086237"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796913E9" w14:textId="466E3D67"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Ongoing</w:t>
            </w:r>
          </w:p>
        </w:tc>
      </w:tr>
      <w:tr w:rsidR="00A51BA9" w:rsidRPr="00DC513F" w14:paraId="3E6A49C0" w14:textId="77777777" w:rsidTr="007B139C">
        <w:tc>
          <w:tcPr>
            <w:tcW w:w="1965" w:type="dxa"/>
            <w:vAlign w:val="center"/>
          </w:tcPr>
          <w:p w14:paraId="331A10D7" w14:textId="709E3575"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0A04E266" w14:textId="0075C7FD"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86E11CF" w14:textId="4185D967"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31AE193A" w14:textId="5CD67108" w:rsidR="00A51BA9" w:rsidRPr="00DC513F" w:rsidRDefault="00A51BA9" w:rsidP="00A51BA9">
            <w:pPr>
              <w:pStyle w:val="Title"/>
              <w:spacing w:before="0" w:after="60" w:line="60" w:lineRule="atLeast"/>
              <w:jc w:val="left"/>
              <w:rPr>
                <w:rFonts w:cs="Arial"/>
                <w:b w:val="0"/>
                <w:sz w:val="20"/>
                <w:szCs w:val="20"/>
              </w:rPr>
            </w:pPr>
            <w:r w:rsidRPr="00DC513F">
              <w:rPr>
                <w:b w:val="0"/>
                <w:sz w:val="20"/>
                <w:szCs w:val="20"/>
                <w:lang w:val="en-US"/>
              </w:rPr>
              <w:t>Director of Active Kidney Innovation Ltd (currently concerned exclusively with provision of medicolegal reports).</w:t>
            </w:r>
          </w:p>
        </w:tc>
        <w:tc>
          <w:tcPr>
            <w:tcW w:w="1201" w:type="dxa"/>
            <w:vAlign w:val="center"/>
          </w:tcPr>
          <w:p w14:paraId="7F0A969D" w14:textId="29BB2BBB"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2019</w:t>
            </w:r>
          </w:p>
        </w:tc>
        <w:tc>
          <w:tcPr>
            <w:tcW w:w="1264" w:type="dxa"/>
            <w:vAlign w:val="center"/>
          </w:tcPr>
          <w:p w14:paraId="54410F5A" w14:textId="7FACC48C"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5EF6D585" w14:textId="0E367BB4"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Ongoing</w:t>
            </w:r>
          </w:p>
        </w:tc>
      </w:tr>
      <w:tr w:rsidR="00A51BA9" w:rsidRPr="00DC513F" w14:paraId="7C042542" w14:textId="77777777" w:rsidTr="007B139C">
        <w:tc>
          <w:tcPr>
            <w:tcW w:w="1965" w:type="dxa"/>
            <w:vAlign w:val="center"/>
          </w:tcPr>
          <w:p w14:paraId="5005272D" w14:textId="4500F258"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0BCCDE6" w14:textId="2D770BAE"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633E79E" w14:textId="2CC09015"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60496400" w14:textId="0C896706" w:rsidR="00A51BA9" w:rsidRPr="00DC513F" w:rsidRDefault="00A51BA9" w:rsidP="00A51BA9">
            <w:pPr>
              <w:pStyle w:val="Title"/>
              <w:spacing w:before="0" w:after="60" w:line="60" w:lineRule="atLeast"/>
              <w:jc w:val="left"/>
              <w:rPr>
                <w:rFonts w:cs="Arial"/>
                <w:b w:val="0"/>
                <w:sz w:val="20"/>
                <w:szCs w:val="20"/>
              </w:rPr>
            </w:pPr>
            <w:r w:rsidRPr="00DC513F">
              <w:rPr>
                <w:b w:val="0"/>
                <w:sz w:val="20"/>
                <w:szCs w:val="20"/>
                <w:lang w:val="en-US"/>
              </w:rPr>
              <w:t>Some sessions of my NHS job are currently funded by a NIHR i4i grant supporting our development of a point of care test for early detection of acute kidney injury.</w:t>
            </w:r>
          </w:p>
        </w:tc>
        <w:tc>
          <w:tcPr>
            <w:tcW w:w="1201" w:type="dxa"/>
            <w:vAlign w:val="center"/>
          </w:tcPr>
          <w:p w14:paraId="7A8E3867" w14:textId="0E420C9A"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2016</w:t>
            </w:r>
          </w:p>
        </w:tc>
        <w:tc>
          <w:tcPr>
            <w:tcW w:w="1264" w:type="dxa"/>
            <w:vAlign w:val="center"/>
          </w:tcPr>
          <w:p w14:paraId="3D16B08B" w14:textId="21FD36B5"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2A7F9858" w14:textId="5B344F5A"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Ongoing.</w:t>
            </w:r>
          </w:p>
        </w:tc>
      </w:tr>
      <w:tr w:rsidR="00A51BA9" w:rsidRPr="00DC513F" w14:paraId="2BA4A48B" w14:textId="77777777" w:rsidTr="007B139C">
        <w:tc>
          <w:tcPr>
            <w:tcW w:w="1965" w:type="dxa"/>
            <w:vAlign w:val="center"/>
          </w:tcPr>
          <w:p w14:paraId="2F088ECA" w14:textId="505DE75E"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65ABA9D" w14:textId="4B07E78E"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1B61412" w14:textId="72645204"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12CB3E9" w14:textId="16EA24FF" w:rsidR="00A51BA9" w:rsidRPr="00DC513F" w:rsidRDefault="00A51BA9" w:rsidP="00A51BA9">
            <w:pPr>
              <w:pStyle w:val="Title"/>
              <w:spacing w:before="0" w:after="60" w:line="60" w:lineRule="atLeast"/>
              <w:jc w:val="left"/>
              <w:rPr>
                <w:rFonts w:cs="Arial"/>
                <w:b w:val="0"/>
                <w:sz w:val="20"/>
                <w:szCs w:val="20"/>
              </w:rPr>
            </w:pPr>
            <w:r w:rsidRPr="00DC513F">
              <w:rPr>
                <w:b w:val="0"/>
                <w:sz w:val="20"/>
                <w:szCs w:val="20"/>
                <w:lang w:val="en-US"/>
              </w:rPr>
              <w:t>I lead the Nottingham Acute Kidney Injury Research Group, which has a research interest in identification and development of biomarkers for acute kidney injury.</w:t>
            </w:r>
          </w:p>
        </w:tc>
        <w:tc>
          <w:tcPr>
            <w:tcW w:w="1201" w:type="dxa"/>
            <w:vAlign w:val="center"/>
          </w:tcPr>
          <w:p w14:paraId="7AFE9C0D" w14:textId="2F9A1531"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2010</w:t>
            </w:r>
          </w:p>
        </w:tc>
        <w:tc>
          <w:tcPr>
            <w:tcW w:w="1264" w:type="dxa"/>
            <w:vAlign w:val="center"/>
          </w:tcPr>
          <w:p w14:paraId="14B59796" w14:textId="0A287D5F"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15850885" w14:textId="00D51AEC"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Ongoing</w:t>
            </w:r>
          </w:p>
        </w:tc>
      </w:tr>
      <w:tr w:rsidR="00A51BA9" w:rsidRPr="00DC513F" w14:paraId="26031146" w14:textId="77777777" w:rsidTr="007B139C">
        <w:tc>
          <w:tcPr>
            <w:tcW w:w="1965" w:type="dxa"/>
            <w:vAlign w:val="center"/>
          </w:tcPr>
          <w:p w14:paraId="6D93C2C0" w14:textId="5D09B287"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58A32F2B" w14:textId="5812D3F0"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755625C" w14:textId="6559886F"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1AB1FD0" w14:textId="452BC860" w:rsidR="00A51BA9" w:rsidRPr="00DC513F" w:rsidRDefault="00A51BA9" w:rsidP="00A51BA9">
            <w:pPr>
              <w:pStyle w:val="Title"/>
              <w:spacing w:before="0" w:after="60" w:line="60" w:lineRule="atLeast"/>
              <w:jc w:val="left"/>
              <w:rPr>
                <w:rFonts w:cs="Arial"/>
                <w:b w:val="0"/>
                <w:sz w:val="20"/>
                <w:szCs w:val="20"/>
              </w:rPr>
            </w:pPr>
            <w:r w:rsidRPr="00DC513F">
              <w:rPr>
                <w:b w:val="0"/>
                <w:sz w:val="20"/>
                <w:szCs w:val="20"/>
                <w:lang w:val="en-US"/>
              </w:rPr>
              <w:t>I have published research papers and given presentations in the field of nephrology, particularly acute kidney injury.</w:t>
            </w:r>
          </w:p>
        </w:tc>
        <w:tc>
          <w:tcPr>
            <w:tcW w:w="1201" w:type="dxa"/>
            <w:vAlign w:val="center"/>
          </w:tcPr>
          <w:p w14:paraId="4CF057D6" w14:textId="3BB2E0F8"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2013</w:t>
            </w:r>
          </w:p>
        </w:tc>
        <w:tc>
          <w:tcPr>
            <w:tcW w:w="1264" w:type="dxa"/>
            <w:vAlign w:val="center"/>
          </w:tcPr>
          <w:p w14:paraId="3B668E86" w14:textId="4E5E6127"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68768617" w14:textId="0A768071"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Ongoing</w:t>
            </w:r>
          </w:p>
        </w:tc>
      </w:tr>
      <w:tr w:rsidR="00A51BA9" w:rsidRPr="00DC513F" w14:paraId="0E3A4DC6" w14:textId="77777777" w:rsidTr="007B139C">
        <w:tc>
          <w:tcPr>
            <w:tcW w:w="1965" w:type="dxa"/>
            <w:vAlign w:val="center"/>
          </w:tcPr>
          <w:p w14:paraId="357717CE" w14:textId="309553DE"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34D908E3" w14:textId="6BBF3CA5"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536B825" w14:textId="22866D58"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F432874" w14:textId="586D589E" w:rsidR="00A51BA9" w:rsidRPr="00DC513F" w:rsidRDefault="00A51BA9" w:rsidP="00A51BA9">
            <w:pPr>
              <w:pStyle w:val="Title"/>
              <w:spacing w:before="0" w:after="60" w:line="60" w:lineRule="atLeast"/>
              <w:jc w:val="left"/>
              <w:rPr>
                <w:rFonts w:cs="Arial"/>
                <w:b w:val="0"/>
                <w:sz w:val="20"/>
                <w:szCs w:val="20"/>
              </w:rPr>
            </w:pPr>
            <w:r w:rsidRPr="00DC513F">
              <w:rPr>
                <w:b w:val="0"/>
                <w:sz w:val="20"/>
                <w:szCs w:val="20"/>
                <w:lang w:val="en-US"/>
              </w:rPr>
              <w:t>My research group collaborates with SureScreen Diagnostics Ltd and Trace2o Ltd in the development of a point of care test for acute kidney injury.</w:t>
            </w:r>
          </w:p>
        </w:tc>
        <w:tc>
          <w:tcPr>
            <w:tcW w:w="1201" w:type="dxa"/>
            <w:vAlign w:val="center"/>
          </w:tcPr>
          <w:p w14:paraId="6E73A8C7" w14:textId="75ED8D05"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2016</w:t>
            </w:r>
          </w:p>
        </w:tc>
        <w:tc>
          <w:tcPr>
            <w:tcW w:w="1264" w:type="dxa"/>
            <w:vAlign w:val="center"/>
          </w:tcPr>
          <w:p w14:paraId="661ED4CC" w14:textId="15C2057D"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47D695B6" w14:textId="7F2A2512"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Ongoing</w:t>
            </w:r>
          </w:p>
        </w:tc>
      </w:tr>
      <w:tr w:rsidR="00A51BA9" w:rsidRPr="00DC513F" w14:paraId="3F28F69A" w14:textId="77777777" w:rsidTr="007B139C">
        <w:tc>
          <w:tcPr>
            <w:tcW w:w="1965" w:type="dxa"/>
            <w:vAlign w:val="center"/>
          </w:tcPr>
          <w:p w14:paraId="2AE82AEB" w14:textId="3D81F357"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27C34A85" w14:textId="094B0828"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A0E9F4B" w14:textId="0DAB4A42"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E01C4F4" w14:textId="35480109" w:rsidR="00A51BA9" w:rsidRPr="00DC513F" w:rsidRDefault="00A51BA9" w:rsidP="00A51BA9">
            <w:pPr>
              <w:pStyle w:val="Title"/>
              <w:spacing w:before="0" w:after="60" w:line="60" w:lineRule="atLeast"/>
              <w:jc w:val="left"/>
              <w:rPr>
                <w:rFonts w:cs="Arial"/>
                <w:b w:val="0"/>
                <w:sz w:val="20"/>
                <w:szCs w:val="20"/>
              </w:rPr>
            </w:pPr>
            <w:r w:rsidRPr="00DC513F">
              <w:rPr>
                <w:b w:val="0"/>
                <w:sz w:val="20"/>
                <w:szCs w:val="20"/>
                <w:lang w:val="en-US"/>
              </w:rPr>
              <w:t>Nil</w:t>
            </w:r>
          </w:p>
        </w:tc>
        <w:tc>
          <w:tcPr>
            <w:tcW w:w="1201" w:type="dxa"/>
            <w:vAlign w:val="center"/>
          </w:tcPr>
          <w:p w14:paraId="54EDB422" w14:textId="265C98CD"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NA</w:t>
            </w:r>
          </w:p>
        </w:tc>
        <w:tc>
          <w:tcPr>
            <w:tcW w:w="1264" w:type="dxa"/>
            <w:vAlign w:val="center"/>
          </w:tcPr>
          <w:p w14:paraId="3E2460FB" w14:textId="4F594A9A" w:rsidR="00A51BA9" w:rsidRPr="00DC513F" w:rsidRDefault="00A51BA9" w:rsidP="00A51BA9">
            <w:pPr>
              <w:pStyle w:val="Title"/>
              <w:spacing w:before="0" w:after="60" w:line="60" w:lineRule="atLeast"/>
              <w:rPr>
                <w:b w:val="0"/>
                <w:sz w:val="20"/>
                <w:szCs w:val="20"/>
              </w:rPr>
            </w:pPr>
            <w:r w:rsidRPr="00DC513F">
              <w:rPr>
                <w:b w:val="0"/>
                <w:sz w:val="20"/>
                <w:szCs w:val="20"/>
              </w:rPr>
              <w:t>Nov 2019</w:t>
            </w:r>
          </w:p>
        </w:tc>
        <w:tc>
          <w:tcPr>
            <w:tcW w:w="1028" w:type="dxa"/>
            <w:vAlign w:val="center"/>
          </w:tcPr>
          <w:p w14:paraId="14A954DA" w14:textId="0EDD2DD3" w:rsidR="00A51BA9" w:rsidRPr="00DC513F" w:rsidRDefault="00A51BA9" w:rsidP="00A51BA9">
            <w:pPr>
              <w:pStyle w:val="Title"/>
              <w:spacing w:before="0" w:after="60" w:line="60" w:lineRule="atLeast"/>
              <w:rPr>
                <w:rFonts w:cs="Arial"/>
                <w:b w:val="0"/>
                <w:sz w:val="20"/>
                <w:szCs w:val="20"/>
              </w:rPr>
            </w:pPr>
            <w:r w:rsidRPr="00DC513F">
              <w:rPr>
                <w:b w:val="0"/>
                <w:sz w:val="20"/>
                <w:szCs w:val="20"/>
                <w:lang w:val="en-US"/>
              </w:rPr>
              <w:t>NA</w:t>
            </w:r>
          </w:p>
        </w:tc>
      </w:tr>
      <w:tr w:rsidR="00A51BA9" w:rsidRPr="00DC513F" w14:paraId="59361D61" w14:textId="77777777" w:rsidTr="007B139C">
        <w:tc>
          <w:tcPr>
            <w:tcW w:w="1965" w:type="dxa"/>
            <w:vAlign w:val="center"/>
          </w:tcPr>
          <w:p w14:paraId="480A97B2" w14:textId="73569467"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96A6147"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122C3EC" w14:textId="3C3AC1D2"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DC31A7E" w14:textId="11D20454"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 xml:space="preserve">Leader European Commission PROGRESSIVE project on standards around ICT and ageing </w:t>
            </w:r>
          </w:p>
        </w:tc>
        <w:tc>
          <w:tcPr>
            <w:tcW w:w="1201" w:type="dxa"/>
            <w:vAlign w:val="center"/>
          </w:tcPr>
          <w:p w14:paraId="10DBFA84" w14:textId="40FCCD80" w:rsidR="00A51BA9" w:rsidRPr="00DC513F" w:rsidRDefault="00A51BA9" w:rsidP="00A51BA9">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622649E8" w14:textId="055C5B73"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71EE2CB5" w14:textId="423B16CC" w:rsidR="00A51BA9" w:rsidRPr="00DC513F" w:rsidRDefault="00A51BA9" w:rsidP="00A51BA9">
            <w:pPr>
              <w:pStyle w:val="Title"/>
              <w:spacing w:before="0" w:after="60" w:line="60" w:lineRule="atLeast"/>
              <w:rPr>
                <w:b w:val="0"/>
                <w:sz w:val="20"/>
                <w:szCs w:val="20"/>
              </w:rPr>
            </w:pPr>
            <w:r w:rsidRPr="00DC513F">
              <w:rPr>
                <w:rFonts w:cs="Arial"/>
                <w:b w:val="0"/>
                <w:sz w:val="20"/>
                <w:szCs w:val="20"/>
              </w:rPr>
              <w:t>31/03/19</w:t>
            </w:r>
          </w:p>
        </w:tc>
      </w:tr>
      <w:tr w:rsidR="00A51BA9" w:rsidRPr="00DC513F" w14:paraId="78DA7982" w14:textId="77777777" w:rsidTr="007B139C">
        <w:tc>
          <w:tcPr>
            <w:tcW w:w="1965" w:type="dxa"/>
            <w:vAlign w:val="center"/>
          </w:tcPr>
          <w:p w14:paraId="0C11F55F" w14:textId="32B9904C"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27FEFCE7"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C38F704" w14:textId="352A74F9"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30695123" w14:textId="3D64902D"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Senior Research Fellow, De Montfort University</w:t>
            </w:r>
          </w:p>
        </w:tc>
        <w:tc>
          <w:tcPr>
            <w:tcW w:w="1201" w:type="dxa"/>
            <w:vAlign w:val="center"/>
          </w:tcPr>
          <w:p w14:paraId="535A68C8" w14:textId="55FBDEAB" w:rsidR="00A51BA9" w:rsidRPr="00DC513F" w:rsidRDefault="00A51BA9" w:rsidP="00A51BA9">
            <w:pPr>
              <w:pStyle w:val="Title"/>
              <w:spacing w:before="0" w:after="60" w:line="60" w:lineRule="atLeast"/>
              <w:rPr>
                <w:b w:val="0"/>
                <w:sz w:val="20"/>
                <w:szCs w:val="20"/>
              </w:rPr>
            </w:pPr>
            <w:r w:rsidRPr="00DC513F">
              <w:rPr>
                <w:rFonts w:cs="Arial"/>
                <w:b w:val="0"/>
                <w:sz w:val="20"/>
                <w:szCs w:val="20"/>
              </w:rPr>
              <w:t>2015</w:t>
            </w:r>
          </w:p>
        </w:tc>
        <w:tc>
          <w:tcPr>
            <w:tcW w:w="1264" w:type="dxa"/>
            <w:vAlign w:val="center"/>
          </w:tcPr>
          <w:p w14:paraId="4E729BEB" w14:textId="696DAAFC"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D4695B" w14:textId="6FE66E24" w:rsidR="00A51BA9" w:rsidRPr="00DC513F" w:rsidRDefault="00A51BA9" w:rsidP="00A51BA9">
            <w:pPr>
              <w:pStyle w:val="Title"/>
              <w:spacing w:before="0" w:after="60" w:line="60" w:lineRule="atLeast"/>
              <w:rPr>
                <w:b w:val="0"/>
                <w:sz w:val="20"/>
                <w:szCs w:val="20"/>
              </w:rPr>
            </w:pPr>
            <w:r w:rsidRPr="00DC513F">
              <w:rPr>
                <w:rFonts w:cs="Arial"/>
                <w:b w:val="0"/>
                <w:sz w:val="20"/>
                <w:szCs w:val="20"/>
              </w:rPr>
              <w:t>On-going</w:t>
            </w:r>
          </w:p>
        </w:tc>
      </w:tr>
      <w:tr w:rsidR="00A51BA9" w:rsidRPr="00DC513F" w14:paraId="71443DFE" w14:textId="77777777" w:rsidTr="007B139C">
        <w:tc>
          <w:tcPr>
            <w:tcW w:w="1965" w:type="dxa"/>
            <w:vAlign w:val="center"/>
          </w:tcPr>
          <w:p w14:paraId="70746BEE" w14:textId="13E1751A"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3D5D8578"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D617BF" w14:textId="38D64C93"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7B59DB57" w14:textId="3A9A3B89"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 xml:space="preserve">Expert Advisor to the European Commission in relation to PDTI Programme on ‘Robotics for Comprehensive Geriatric Assessment’  </w:t>
            </w:r>
          </w:p>
        </w:tc>
        <w:tc>
          <w:tcPr>
            <w:tcW w:w="1201" w:type="dxa"/>
            <w:vAlign w:val="center"/>
          </w:tcPr>
          <w:p w14:paraId="41409A75" w14:textId="49EAC272" w:rsidR="00A51BA9" w:rsidRPr="00DC513F" w:rsidRDefault="00A51BA9" w:rsidP="00A51BA9">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66724C19" w14:textId="2F4572F2"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49DE53DE" w14:textId="761C59B4" w:rsidR="00A51BA9" w:rsidRPr="00DC513F" w:rsidRDefault="00A51BA9" w:rsidP="00A51BA9">
            <w:pPr>
              <w:pStyle w:val="Title"/>
              <w:spacing w:before="0" w:after="60" w:line="60" w:lineRule="atLeast"/>
              <w:rPr>
                <w:b w:val="0"/>
                <w:sz w:val="20"/>
                <w:szCs w:val="20"/>
              </w:rPr>
            </w:pPr>
            <w:r w:rsidRPr="00DC513F">
              <w:rPr>
                <w:rFonts w:cs="Arial"/>
                <w:b w:val="0"/>
                <w:sz w:val="20"/>
                <w:szCs w:val="20"/>
              </w:rPr>
              <w:t>31/03/19</w:t>
            </w:r>
          </w:p>
        </w:tc>
      </w:tr>
      <w:tr w:rsidR="00A51BA9" w:rsidRPr="00DC513F" w14:paraId="01F0AC91" w14:textId="77777777" w:rsidTr="007B139C">
        <w:tc>
          <w:tcPr>
            <w:tcW w:w="1965" w:type="dxa"/>
            <w:vAlign w:val="center"/>
          </w:tcPr>
          <w:p w14:paraId="620B2B03" w14:textId="4B56107B"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617E081A"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B09AA82" w14:textId="350411FC"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CDF07A1" w14:textId="4E327AC9"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Member of Board of Trustees of AgeCymru – Representing the Interests of Older People in Wales (Chair of Board up to October 2019).</w:t>
            </w:r>
          </w:p>
        </w:tc>
        <w:tc>
          <w:tcPr>
            <w:tcW w:w="1201" w:type="dxa"/>
            <w:vAlign w:val="center"/>
          </w:tcPr>
          <w:p w14:paraId="1334937E" w14:textId="019D5607" w:rsidR="00A51BA9" w:rsidRPr="00DC513F" w:rsidRDefault="00A51BA9" w:rsidP="00A51BA9">
            <w:pPr>
              <w:pStyle w:val="Title"/>
              <w:spacing w:before="0" w:after="60" w:line="60" w:lineRule="atLeast"/>
              <w:rPr>
                <w:b w:val="0"/>
                <w:sz w:val="20"/>
                <w:szCs w:val="20"/>
              </w:rPr>
            </w:pPr>
            <w:r w:rsidRPr="00DC513F">
              <w:rPr>
                <w:rFonts w:cs="Arial"/>
                <w:b w:val="0"/>
                <w:sz w:val="20"/>
                <w:szCs w:val="20"/>
              </w:rPr>
              <w:t>2018</w:t>
            </w:r>
          </w:p>
        </w:tc>
        <w:tc>
          <w:tcPr>
            <w:tcW w:w="1264" w:type="dxa"/>
            <w:vAlign w:val="center"/>
          </w:tcPr>
          <w:p w14:paraId="630B00BE" w14:textId="165768E3"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38286D2A" w14:textId="38AA4DB2" w:rsidR="00A51BA9" w:rsidRPr="00DC513F" w:rsidRDefault="00A51BA9" w:rsidP="00A51BA9">
            <w:pPr>
              <w:pStyle w:val="Title"/>
              <w:spacing w:before="0" w:after="60" w:line="60" w:lineRule="atLeast"/>
              <w:rPr>
                <w:b w:val="0"/>
                <w:sz w:val="20"/>
                <w:szCs w:val="20"/>
              </w:rPr>
            </w:pPr>
            <w:r w:rsidRPr="00DC513F">
              <w:rPr>
                <w:rFonts w:cs="Arial"/>
                <w:b w:val="0"/>
                <w:sz w:val="20"/>
                <w:szCs w:val="20"/>
              </w:rPr>
              <w:t>10/01/20</w:t>
            </w:r>
          </w:p>
        </w:tc>
      </w:tr>
      <w:tr w:rsidR="00A51BA9" w:rsidRPr="00DC513F" w14:paraId="6BAE1464" w14:textId="77777777" w:rsidTr="007B139C">
        <w:tc>
          <w:tcPr>
            <w:tcW w:w="1965" w:type="dxa"/>
            <w:vAlign w:val="center"/>
          </w:tcPr>
          <w:p w14:paraId="0918F505" w14:textId="3FC314B4"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1D7C7918"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B3E41A2" w14:textId="7832B7BA"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E68D016" w14:textId="0BF9F854"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Representing consumer interest on relevant CEN Technical Committees (including CEN/TC449 Quality of Care for Older People).</w:t>
            </w:r>
          </w:p>
        </w:tc>
        <w:tc>
          <w:tcPr>
            <w:tcW w:w="1201" w:type="dxa"/>
            <w:vAlign w:val="center"/>
          </w:tcPr>
          <w:p w14:paraId="0603B144" w14:textId="0FB86152" w:rsidR="00A51BA9" w:rsidRPr="00DC513F" w:rsidRDefault="00A51BA9" w:rsidP="00A51BA9">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56B425F0" w14:textId="325F7E12"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582056C8" w14:textId="78737084" w:rsidR="00A51BA9" w:rsidRPr="00DC513F" w:rsidRDefault="00A51BA9" w:rsidP="00A51BA9">
            <w:pPr>
              <w:pStyle w:val="Title"/>
              <w:spacing w:before="0" w:after="60" w:line="60" w:lineRule="atLeast"/>
              <w:rPr>
                <w:b w:val="0"/>
                <w:sz w:val="20"/>
                <w:szCs w:val="20"/>
              </w:rPr>
            </w:pPr>
            <w:r w:rsidRPr="00DC513F">
              <w:rPr>
                <w:rFonts w:cs="Arial"/>
                <w:b w:val="0"/>
                <w:sz w:val="20"/>
                <w:szCs w:val="20"/>
              </w:rPr>
              <w:t>31/07/19</w:t>
            </w:r>
          </w:p>
        </w:tc>
      </w:tr>
      <w:tr w:rsidR="00A51BA9" w:rsidRPr="00DC513F" w14:paraId="0A9D7A3F" w14:textId="77777777" w:rsidTr="007B139C">
        <w:tc>
          <w:tcPr>
            <w:tcW w:w="1965" w:type="dxa"/>
            <w:vAlign w:val="center"/>
          </w:tcPr>
          <w:p w14:paraId="10512316" w14:textId="39FE04F3"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13BBC60E"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5A9D05E" w14:textId="4CBF49D7"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EAB7259" w14:textId="2F7A4B9D"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on Committee: CEN/TC450 Patient Involvement in Person-Centred Care</w:t>
            </w:r>
          </w:p>
        </w:tc>
        <w:tc>
          <w:tcPr>
            <w:tcW w:w="1201" w:type="dxa"/>
            <w:vAlign w:val="center"/>
          </w:tcPr>
          <w:p w14:paraId="124EB61F" w14:textId="01B38671" w:rsidR="00A51BA9" w:rsidRPr="00DC513F" w:rsidRDefault="00A51BA9" w:rsidP="00A51BA9">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70AD8B6A" w14:textId="14743575"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4CCA5EA3" w14:textId="7FB06366" w:rsidR="00A51BA9" w:rsidRPr="00DC513F" w:rsidRDefault="00A51BA9" w:rsidP="00A51BA9">
            <w:pPr>
              <w:pStyle w:val="Title"/>
              <w:spacing w:before="0" w:after="60" w:line="60" w:lineRule="atLeast"/>
              <w:rPr>
                <w:b w:val="0"/>
                <w:sz w:val="20"/>
                <w:szCs w:val="20"/>
              </w:rPr>
            </w:pPr>
            <w:r w:rsidRPr="00DC513F">
              <w:rPr>
                <w:rFonts w:cs="Arial"/>
                <w:b w:val="0"/>
                <w:sz w:val="20"/>
                <w:szCs w:val="20"/>
              </w:rPr>
              <w:t>31/07/19</w:t>
            </w:r>
          </w:p>
        </w:tc>
      </w:tr>
      <w:tr w:rsidR="00A51BA9" w:rsidRPr="00DC513F" w14:paraId="4ACC26A6" w14:textId="77777777" w:rsidTr="007B139C">
        <w:tc>
          <w:tcPr>
            <w:tcW w:w="1965" w:type="dxa"/>
            <w:vAlign w:val="center"/>
          </w:tcPr>
          <w:p w14:paraId="56676CFF" w14:textId="6110A3A9" w:rsidR="00A51BA9" w:rsidRPr="00DC513F" w:rsidRDefault="00A51BA9" w:rsidP="00A51BA9">
            <w:pPr>
              <w:pStyle w:val="Title"/>
              <w:spacing w:before="0" w:after="60" w:line="60" w:lineRule="atLeast"/>
              <w:jc w:val="left"/>
              <w:rPr>
                <w:b w:val="0"/>
                <w:sz w:val="20"/>
                <w:szCs w:val="20"/>
              </w:rPr>
            </w:pPr>
            <w:r w:rsidRPr="00DC513F">
              <w:rPr>
                <w:b w:val="0"/>
                <w:sz w:val="20"/>
                <w:szCs w:val="20"/>
              </w:rPr>
              <w:lastRenderedPageBreak/>
              <w:t>Malcolm Fisk</w:t>
            </w:r>
          </w:p>
        </w:tc>
        <w:tc>
          <w:tcPr>
            <w:tcW w:w="1129" w:type="dxa"/>
            <w:vAlign w:val="center"/>
          </w:tcPr>
          <w:p w14:paraId="58CD4F9F"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774708F" w14:textId="61808CE7"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90F0A13" w14:textId="5F3941F4"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on Committee: Health Services Focus Group</w:t>
            </w:r>
          </w:p>
        </w:tc>
        <w:tc>
          <w:tcPr>
            <w:tcW w:w="1201" w:type="dxa"/>
            <w:vAlign w:val="center"/>
          </w:tcPr>
          <w:p w14:paraId="41023280" w14:textId="32A405DF" w:rsidR="00A51BA9" w:rsidRPr="00DC513F" w:rsidRDefault="00A51BA9" w:rsidP="00A51BA9">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0C5829CD" w14:textId="493396D4"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2D485406" w14:textId="2CE22C2D" w:rsidR="00A51BA9" w:rsidRPr="00DC513F" w:rsidRDefault="00A51BA9" w:rsidP="00A51BA9">
            <w:pPr>
              <w:pStyle w:val="Title"/>
              <w:spacing w:before="0" w:after="60" w:line="60" w:lineRule="atLeast"/>
              <w:rPr>
                <w:b w:val="0"/>
                <w:sz w:val="20"/>
                <w:szCs w:val="20"/>
              </w:rPr>
            </w:pPr>
            <w:r w:rsidRPr="00DC513F">
              <w:rPr>
                <w:rFonts w:cs="Arial"/>
                <w:b w:val="0"/>
                <w:sz w:val="20"/>
                <w:szCs w:val="20"/>
              </w:rPr>
              <w:t>31/12/17</w:t>
            </w:r>
          </w:p>
        </w:tc>
      </w:tr>
      <w:tr w:rsidR="00A51BA9" w:rsidRPr="00DC513F" w14:paraId="4462E2D2" w14:textId="77777777" w:rsidTr="007B139C">
        <w:tc>
          <w:tcPr>
            <w:tcW w:w="1965" w:type="dxa"/>
            <w:vAlign w:val="center"/>
          </w:tcPr>
          <w:p w14:paraId="14F37830" w14:textId="56636BE0"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B5680A9" w14:textId="7777777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092A837" w14:textId="1BAA64EB"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54C1122" w14:textId="5982151A"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Member of BSI and representing their interests on ISO/TC314 Ageing Societies and CH/315</w:t>
            </w:r>
          </w:p>
        </w:tc>
        <w:tc>
          <w:tcPr>
            <w:tcW w:w="1201" w:type="dxa"/>
            <w:vAlign w:val="center"/>
          </w:tcPr>
          <w:p w14:paraId="423A264F" w14:textId="6E705F28" w:rsidR="00A51BA9" w:rsidRPr="00DC513F" w:rsidRDefault="00A51BA9" w:rsidP="00A51BA9">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4BDC8030" w14:textId="5B2E2E3D"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652E82F5" w14:textId="7BC59861" w:rsidR="00A51BA9" w:rsidRPr="00DC513F" w:rsidRDefault="00A51BA9" w:rsidP="00A51BA9">
            <w:pPr>
              <w:pStyle w:val="Title"/>
              <w:spacing w:before="0" w:after="60" w:line="60" w:lineRule="atLeast"/>
              <w:rPr>
                <w:b w:val="0"/>
                <w:sz w:val="20"/>
                <w:szCs w:val="20"/>
              </w:rPr>
            </w:pPr>
            <w:r w:rsidRPr="00DC513F">
              <w:rPr>
                <w:rFonts w:cs="Arial"/>
                <w:b w:val="0"/>
                <w:sz w:val="20"/>
                <w:szCs w:val="20"/>
              </w:rPr>
              <w:t>On-going</w:t>
            </w:r>
          </w:p>
        </w:tc>
      </w:tr>
      <w:tr w:rsidR="00A51BA9" w:rsidRPr="00DC513F" w14:paraId="7CCA54D5" w14:textId="77777777" w:rsidTr="007B139C">
        <w:tc>
          <w:tcPr>
            <w:tcW w:w="1965" w:type="dxa"/>
            <w:vAlign w:val="center"/>
          </w:tcPr>
          <w:p w14:paraId="471A682F" w14:textId="3F2E5647"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B1BA7F7" w14:textId="0539C4DA"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F07A737" w14:textId="72EE4D88"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3A6C5D0" w14:textId="67FF8421"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Expert Advisor to World Health Organization in respect of Digital Health</w:t>
            </w:r>
          </w:p>
        </w:tc>
        <w:tc>
          <w:tcPr>
            <w:tcW w:w="1201" w:type="dxa"/>
            <w:vAlign w:val="center"/>
          </w:tcPr>
          <w:p w14:paraId="5FFFBEC9" w14:textId="507CD6E8" w:rsidR="00A51BA9" w:rsidRPr="00DC513F" w:rsidRDefault="00A51BA9" w:rsidP="00A51BA9">
            <w:pPr>
              <w:pStyle w:val="Title"/>
              <w:spacing w:before="0" w:after="60" w:line="60" w:lineRule="atLeast"/>
              <w:rPr>
                <w:b w:val="0"/>
                <w:sz w:val="20"/>
                <w:szCs w:val="20"/>
              </w:rPr>
            </w:pPr>
            <w:r w:rsidRPr="00DC513F">
              <w:rPr>
                <w:rFonts w:cs="Arial"/>
                <w:b w:val="0"/>
                <w:sz w:val="20"/>
                <w:szCs w:val="20"/>
              </w:rPr>
              <w:t>2019</w:t>
            </w:r>
          </w:p>
        </w:tc>
        <w:tc>
          <w:tcPr>
            <w:tcW w:w="1264" w:type="dxa"/>
            <w:vAlign w:val="center"/>
          </w:tcPr>
          <w:p w14:paraId="71471988" w14:textId="15B0B13B"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4FAB618E" w14:textId="6673BFDD" w:rsidR="00A51BA9" w:rsidRPr="00DC513F" w:rsidRDefault="00A51BA9" w:rsidP="00A51BA9">
            <w:pPr>
              <w:pStyle w:val="Title"/>
              <w:spacing w:before="0" w:after="60" w:line="60" w:lineRule="atLeast"/>
              <w:rPr>
                <w:b w:val="0"/>
                <w:sz w:val="20"/>
                <w:szCs w:val="20"/>
              </w:rPr>
            </w:pPr>
            <w:r w:rsidRPr="00DC513F">
              <w:rPr>
                <w:rFonts w:cs="Arial"/>
                <w:b w:val="0"/>
                <w:sz w:val="20"/>
                <w:szCs w:val="20"/>
              </w:rPr>
              <w:t xml:space="preserve">On-going </w:t>
            </w:r>
          </w:p>
        </w:tc>
      </w:tr>
      <w:tr w:rsidR="00A51BA9" w:rsidRPr="00DC513F" w14:paraId="1EA8D15B" w14:textId="77777777" w:rsidTr="007B139C">
        <w:tc>
          <w:tcPr>
            <w:tcW w:w="1965" w:type="dxa"/>
            <w:vAlign w:val="center"/>
          </w:tcPr>
          <w:p w14:paraId="2167D05C" w14:textId="1F81779C"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26B10B53" w14:textId="44D6676D"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10C47F1" w14:textId="704A8C93"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F30CBC1" w14:textId="48A91840" w:rsidR="00A51BA9" w:rsidRPr="00DC513F" w:rsidRDefault="00A51BA9" w:rsidP="00A51BA9">
            <w:pPr>
              <w:pStyle w:val="Title"/>
              <w:spacing w:before="0" w:after="60" w:line="60" w:lineRule="atLeast"/>
              <w:jc w:val="left"/>
              <w:rPr>
                <w:rFonts w:cs="Arial"/>
                <w:b w:val="0"/>
                <w:sz w:val="20"/>
                <w:szCs w:val="20"/>
              </w:rPr>
            </w:pPr>
            <w:r w:rsidRPr="00A71564">
              <w:rPr>
                <w:rFonts w:cs="Arial"/>
                <w:b w:val="0"/>
                <w:sz w:val="20"/>
                <w:szCs w:val="20"/>
              </w:rPr>
              <w:t>Member of the Standards and Accreditation for Telehealth Services (SATS) Working Group of the International Society for Telemedicine and eHealth.</w:t>
            </w:r>
          </w:p>
        </w:tc>
        <w:tc>
          <w:tcPr>
            <w:tcW w:w="1201" w:type="dxa"/>
            <w:vAlign w:val="center"/>
          </w:tcPr>
          <w:p w14:paraId="0E0597D6" w14:textId="77777777" w:rsidR="00A51BA9" w:rsidRPr="00DC513F" w:rsidRDefault="00A51BA9" w:rsidP="00A51BA9">
            <w:pPr>
              <w:pStyle w:val="Title"/>
              <w:spacing w:before="0" w:after="60" w:line="60" w:lineRule="atLeast"/>
              <w:rPr>
                <w:rFonts w:cs="Arial"/>
                <w:b w:val="0"/>
                <w:sz w:val="20"/>
                <w:szCs w:val="20"/>
              </w:rPr>
            </w:pPr>
          </w:p>
        </w:tc>
        <w:tc>
          <w:tcPr>
            <w:tcW w:w="1264" w:type="dxa"/>
            <w:vAlign w:val="center"/>
          </w:tcPr>
          <w:p w14:paraId="079EB5CD" w14:textId="4F368342" w:rsidR="00A51BA9" w:rsidRPr="00DC513F" w:rsidRDefault="00A51BA9" w:rsidP="00A51BA9">
            <w:pPr>
              <w:pStyle w:val="Title"/>
              <w:spacing w:before="0" w:after="60" w:line="60" w:lineRule="atLeast"/>
              <w:rPr>
                <w:b w:val="0"/>
                <w:sz w:val="20"/>
                <w:szCs w:val="20"/>
              </w:rPr>
            </w:pPr>
            <w:r>
              <w:rPr>
                <w:b w:val="0"/>
                <w:sz w:val="20"/>
                <w:szCs w:val="20"/>
              </w:rPr>
              <w:t>Oct 2020</w:t>
            </w:r>
          </w:p>
        </w:tc>
        <w:tc>
          <w:tcPr>
            <w:tcW w:w="1028" w:type="dxa"/>
            <w:vAlign w:val="center"/>
          </w:tcPr>
          <w:p w14:paraId="6EB130C4" w14:textId="77777777" w:rsidR="00A51BA9" w:rsidRPr="00DC513F" w:rsidRDefault="00A51BA9" w:rsidP="00A51BA9">
            <w:pPr>
              <w:pStyle w:val="Title"/>
              <w:spacing w:before="0" w:after="60" w:line="60" w:lineRule="atLeast"/>
              <w:rPr>
                <w:rFonts w:cs="Arial"/>
                <w:b w:val="0"/>
                <w:sz w:val="20"/>
                <w:szCs w:val="20"/>
              </w:rPr>
            </w:pPr>
          </w:p>
        </w:tc>
      </w:tr>
      <w:tr w:rsidR="00A51BA9" w:rsidRPr="00DC513F" w14:paraId="18D74508" w14:textId="77777777" w:rsidTr="007B139C">
        <w:tc>
          <w:tcPr>
            <w:tcW w:w="1965" w:type="dxa"/>
            <w:vAlign w:val="center"/>
          </w:tcPr>
          <w:p w14:paraId="3FFDFC12" w14:textId="6FB0BCD4" w:rsidR="00A51BA9" w:rsidRPr="00DC513F" w:rsidRDefault="00A51BA9" w:rsidP="00A51BA9">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0DBC050D" w14:textId="7409E910"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11A7448" w14:textId="78A4B373" w:rsidR="00A51BA9" w:rsidRPr="00DC513F" w:rsidRDefault="00A51BA9" w:rsidP="00A51BA9">
            <w:pPr>
              <w:pStyle w:val="Title"/>
              <w:spacing w:before="0" w:after="60" w:line="60" w:lineRule="atLeast"/>
              <w:jc w:val="left"/>
              <w:rPr>
                <w:b w:val="0"/>
                <w:sz w:val="20"/>
                <w:szCs w:val="20"/>
              </w:rPr>
            </w:pPr>
            <w:r w:rsidRPr="00DC513F">
              <w:rPr>
                <w:b w:val="0"/>
                <w:sz w:val="20"/>
                <w:szCs w:val="20"/>
              </w:rPr>
              <w:t>Indirect</w:t>
            </w:r>
          </w:p>
        </w:tc>
        <w:tc>
          <w:tcPr>
            <w:tcW w:w="6245" w:type="dxa"/>
            <w:gridSpan w:val="2"/>
            <w:vAlign w:val="center"/>
          </w:tcPr>
          <w:p w14:paraId="6EEB963E" w14:textId="604D51DA"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5EEFA92E" w14:textId="114A14A8"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2B3A3B3B" w14:textId="368BDA75"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73FF0106" w14:textId="01948098"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r>
      <w:tr w:rsidR="00A51BA9" w:rsidRPr="00DC513F" w14:paraId="27D7E965" w14:textId="77777777" w:rsidTr="007B139C">
        <w:tc>
          <w:tcPr>
            <w:tcW w:w="1965" w:type="dxa"/>
            <w:vAlign w:val="center"/>
          </w:tcPr>
          <w:p w14:paraId="630518E6" w14:textId="111AEF7B" w:rsidR="00A51BA9" w:rsidRPr="00DC513F" w:rsidRDefault="00A51BA9" w:rsidP="00A51BA9">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559926B1" w14:textId="3B3F0F49"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F6E26CB" w14:textId="3EB55CC4"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6FD3396C" w14:textId="04B28A1E" w:rsidR="00A51BA9" w:rsidRPr="00DC513F" w:rsidRDefault="00A51BA9" w:rsidP="00A51BA9">
            <w:pPr>
              <w:pStyle w:val="Title"/>
              <w:spacing w:before="0" w:after="60" w:line="60" w:lineRule="atLeast"/>
              <w:jc w:val="left"/>
              <w:rPr>
                <w:b w:val="0"/>
                <w:sz w:val="20"/>
                <w:szCs w:val="20"/>
              </w:rPr>
            </w:pPr>
            <w:r>
              <w:rPr>
                <w:rFonts w:cs="Arial"/>
                <w:b w:val="0"/>
                <w:sz w:val="20"/>
                <w:szCs w:val="20"/>
              </w:rPr>
              <w:t>Medical Expert Witness[Private Practice]</w:t>
            </w:r>
          </w:p>
        </w:tc>
        <w:tc>
          <w:tcPr>
            <w:tcW w:w="1201" w:type="dxa"/>
            <w:vAlign w:val="center"/>
          </w:tcPr>
          <w:p w14:paraId="154ED1DB" w14:textId="71A911A2" w:rsidR="00A51BA9" w:rsidRPr="00DC513F" w:rsidRDefault="00A51BA9" w:rsidP="00A51BA9">
            <w:pPr>
              <w:pStyle w:val="Title"/>
              <w:spacing w:before="0" w:after="60" w:line="60" w:lineRule="atLeast"/>
              <w:rPr>
                <w:b w:val="0"/>
                <w:sz w:val="20"/>
                <w:szCs w:val="20"/>
              </w:rPr>
            </w:pPr>
            <w:r>
              <w:rPr>
                <w:rFonts w:cs="Arial"/>
                <w:b w:val="0"/>
                <w:sz w:val="20"/>
                <w:szCs w:val="20"/>
              </w:rPr>
              <w:t>May 2019</w:t>
            </w:r>
          </w:p>
        </w:tc>
        <w:tc>
          <w:tcPr>
            <w:tcW w:w="1264" w:type="dxa"/>
            <w:vAlign w:val="center"/>
          </w:tcPr>
          <w:p w14:paraId="0BD58E83" w14:textId="3D721A37" w:rsidR="00A51BA9" w:rsidRPr="00DC513F" w:rsidRDefault="00A51BA9" w:rsidP="00A51BA9">
            <w:pPr>
              <w:pStyle w:val="Title"/>
              <w:spacing w:before="0" w:after="60" w:line="60" w:lineRule="atLeast"/>
              <w:rPr>
                <w:b w:val="0"/>
                <w:sz w:val="20"/>
                <w:szCs w:val="20"/>
              </w:rPr>
            </w:pPr>
            <w:r>
              <w:rPr>
                <w:b w:val="0"/>
                <w:sz w:val="20"/>
                <w:szCs w:val="20"/>
              </w:rPr>
              <w:t>Nov 2020</w:t>
            </w:r>
          </w:p>
        </w:tc>
        <w:tc>
          <w:tcPr>
            <w:tcW w:w="1028" w:type="dxa"/>
            <w:vAlign w:val="center"/>
          </w:tcPr>
          <w:p w14:paraId="1AC8E3CD" w14:textId="72E027CA"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r>
      <w:tr w:rsidR="00A51BA9" w:rsidRPr="00DC513F" w14:paraId="347FCA2C" w14:textId="77777777" w:rsidTr="007B139C">
        <w:tc>
          <w:tcPr>
            <w:tcW w:w="1965" w:type="dxa"/>
            <w:vAlign w:val="center"/>
          </w:tcPr>
          <w:p w14:paraId="5B5E3871" w14:textId="04A9A930"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Madhavan Krishnaswamy</w:t>
            </w:r>
          </w:p>
        </w:tc>
        <w:tc>
          <w:tcPr>
            <w:tcW w:w="1129" w:type="dxa"/>
            <w:vAlign w:val="center"/>
          </w:tcPr>
          <w:p w14:paraId="48A82682" w14:textId="7BCC38FA"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5DA32CC" w14:textId="64B2C4E8"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EDBB9B0" w14:textId="2BA9D5D9" w:rsidR="00A51BA9" w:rsidRPr="00DC513F" w:rsidRDefault="00A51BA9" w:rsidP="00A51BA9">
            <w:pPr>
              <w:pStyle w:val="Title"/>
              <w:spacing w:before="0" w:after="60" w:line="60" w:lineRule="atLeast"/>
              <w:jc w:val="left"/>
              <w:rPr>
                <w:b w:val="0"/>
                <w:sz w:val="20"/>
                <w:szCs w:val="20"/>
              </w:rPr>
            </w:pPr>
            <w:r>
              <w:rPr>
                <w:rFonts w:cs="Arial"/>
                <w:b w:val="0"/>
                <w:sz w:val="20"/>
                <w:szCs w:val="20"/>
              </w:rPr>
              <w:t>Member of British Institute of Radiology[BIR[] ,Radiotherapy and Oncology Special Interest Group</w:t>
            </w:r>
          </w:p>
        </w:tc>
        <w:tc>
          <w:tcPr>
            <w:tcW w:w="1201" w:type="dxa"/>
            <w:vAlign w:val="center"/>
          </w:tcPr>
          <w:p w14:paraId="5E6F7F42" w14:textId="1A7E00B3" w:rsidR="00A51BA9" w:rsidRPr="00DC513F" w:rsidRDefault="00A51BA9" w:rsidP="00A51BA9">
            <w:pPr>
              <w:pStyle w:val="Title"/>
              <w:spacing w:before="0" w:after="60" w:line="60" w:lineRule="atLeast"/>
              <w:rPr>
                <w:b w:val="0"/>
                <w:sz w:val="20"/>
                <w:szCs w:val="20"/>
              </w:rPr>
            </w:pPr>
            <w:r w:rsidRPr="00DC513F">
              <w:rPr>
                <w:rFonts w:cs="Arial"/>
                <w:b w:val="0"/>
                <w:sz w:val="20"/>
                <w:szCs w:val="20"/>
              </w:rPr>
              <w:t>201</w:t>
            </w:r>
            <w:r>
              <w:rPr>
                <w:rFonts w:cs="Arial"/>
                <w:b w:val="0"/>
                <w:sz w:val="20"/>
                <w:szCs w:val="20"/>
              </w:rPr>
              <w:t>9</w:t>
            </w:r>
          </w:p>
        </w:tc>
        <w:tc>
          <w:tcPr>
            <w:tcW w:w="1264" w:type="dxa"/>
            <w:vAlign w:val="center"/>
          </w:tcPr>
          <w:p w14:paraId="7671FD83" w14:textId="6EED8F7E" w:rsidR="00A51BA9" w:rsidRPr="00DC513F" w:rsidRDefault="00A51BA9" w:rsidP="00A51BA9">
            <w:pPr>
              <w:pStyle w:val="Title"/>
              <w:spacing w:before="0" w:after="60" w:line="60" w:lineRule="atLeast"/>
              <w:rPr>
                <w:b w:val="0"/>
                <w:sz w:val="20"/>
                <w:szCs w:val="20"/>
              </w:rPr>
            </w:pPr>
            <w:r>
              <w:rPr>
                <w:b w:val="0"/>
                <w:sz w:val="20"/>
                <w:szCs w:val="20"/>
              </w:rPr>
              <w:t>Nov 2020</w:t>
            </w:r>
          </w:p>
        </w:tc>
        <w:tc>
          <w:tcPr>
            <w:tcW w:w="1028" w:type="dxa"/>
            <w:vAlign w:val="center"/>
          </w:tcPr>
          <w:p w14:paraId="0E177212" w14:textId="2AA6C505" w:rsidR="00A51BA9" w:rsidRPr="00DC513F" w:rsidRDefault="00A51BA9" w:rsidP="00A51BA9">
            <w:pPr>
              <w:pStyle w:val="Title"/>
              <w:spacing w:before="0" w:after="60" w:line="60" w:lineRule="atLeast"/>
              <w:rPr>
                <w:b w:val="0"/>
                <w:sz w:val="20"/>
                <w:szCs w:val="20"/>
              </w:rPr>
            </w:pPr>
            <w:r w:rsidRPr="00DC513F">
              <w:rPr>
                <w:rFonts w:cs="Arial"/>
                <w:b w:val="0"/>
                <w:sz w:val="20"/>
                <w:szCs w:val="20"/>
              </w:rPr>
              <w:t>On-going</w:t>
            </w:r>
          </w:p>
        </w:tc>
      </w:tr>
      <w:tr w:rsidR="00A51BA9" w:rsidRPr="00DC513F" w14:paraId="6DF0E900" w14:textId="77777777" w:rsidTr="007B139C">
        <w:tc>
          <w:tcPr>
            <w:tcW w:w="1965" w:type="dxa"/>
            <w:vAlign w:val="center"/>
          </w:tcPr>
          <w:p w14:paraId="26FDB9DD" w14:textId="5161EE6A" w:rsidR="00A51BA9" w:rsidRPr="00DC513F" w:rsidRDefault="00A51BA9" w:rsidP="00A51BA9">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6ED01E36" w14:textId="7D3A42C0"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123F008" w14:textId="4EB49EF9"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ABC4AD6" w14:textId="282EE69C"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Trustee, Essex Cancer Research Charity</w:t>
            </w:r>
          </w:p>
        </w:tc>
        <w:tc>
          <w:tcPr>
            <w:tcW w:w="1201" w:type="dxa"/>
            <w:vAlign w:val="center"/>
          </w:tcPr>
          <w:p w14:paraId="448FA4BF" w14:textId="2A51C285" w:rsidR="00A51BA9" w:rsidRPr="00DC513F" w:rsidRDefault="00A51BA9" w:rsidP="00A51BA9">
            <w:pPr>
              <w:pStyle w:val="Title"/>
              <w:spacing w:before="0" w:after="60" w:line="60" w:lineRule="atLeast"/>
              <w:rPr>
                <w:b w:val="0"/>
                <w:sz w:val="20"/>
                <w:szCs w:val="20"/>
              </w:rPr>
            </w:pPr>
            <w:r w:rsidRPr="00DC513F">
              <w:rPr>
                <w:rFonts w:cs="Arial"/>
                <w:b w:val="0"/>
                <w:sz w:val="20"/>
                <w:szCs w:val="20"/>
              </w:rPr>
              <w:t>2017</w:t>
            </w:r>
          </w:p>
        </w:tc>
        <w:tc>
          <w:tcPr>
            <w:tcW w:w="1264" w:type="dxa"/>
            <w:vAlign w:val="center"/>
          </w:tcPr>
          <w:p w14:paraId="55B00548" w14:textId="740FD125" w:rsidR="00A51BA9" w:rsidRPr="00DC513F" w:rsidRDefault="00A51BA9" w:rsidP="00A51BA9">
            <w:pPr>
              <w:pStyle w:val="Title"/>
              <w:spacing w:before="0" w:after="60" w:line="60" w:lineRule="atLeast"/>
              <w:rPr>
                <w:b w:val="0"/>
                <w:sz w:val="20"/>
                <w:szCs w:val="20"/>
              </w:rPr>
            </w:pPr>
            <w:r w:rsidRPr="00DC513F">
              <w:rPr>
                <w:b w:val="0"/>
                <w:sz w:val="20"/>
                <w:szCs w:val="20"/>
              </w:rPr>
              <w:t>May 2018</w:t>
            </w:r>
          </w:p>
        </w:tc>
        <w:tc>
          <w:tcPr>
            <w:tcW w:w="1028" w:type="dxa"/>
            <w:vAlign w:val="center"/>
          </w:tcPr>
          <w:p w14:paraId="5CC78973" w14:textId="1FEE948B" w:rsidR="00A51BA9" w:rsidRPr="00DC513F" w:rsidRDefault="00A51BA9" w:rsidP="00A51BA9">
            <w:pPr>
              <w:pStyle w:val="Title"/>
              <w:spacing w:before="0" w:after="60" w:line="60" w:lineRule="atLeast"/>
              <w:rPr>
                <w:b w:val="0"/>
                <w:sz w:val="20"/>
                <w:szCs w:val="20"/>
              </w:rPr>
            </w:pPr>
            <w:r w:rsidRPr="00DC513F">
              <w:rPr>
                <w:rFonts w:cs="Arial"/>
                <w:b w:val="0"/>
                <w:sz w:val="20"/>
                <w:szCs w:val="20"/>
              </w:rPr>
              <w:t>On-going</w:t>
            </w:r>
          </w:p>
        </w:tc>
      </w:tr>
      <w:tr w:rsidR="00A51BA9" w:rsidRPr="00DC513F" w14:paraId="435009FE" w14:textId="77777777" w:rsidTr="007B139C">
        <w:tc>
          <w:tcPr>
            <w:tcW w:w="1965" w:type="dxa"/>
            <w:vAlign w:val="center"/>
          </w:tcPr>
          <w:p w14:paraId="29BD6B6F" w14:textId="35044335" w:rsidR="00A51BA9" w:rsidRPr="00DC513F" w:rsidRDefault="00A51BA9" w:rsidP="00A51BA9">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62CF58B0" w14:textId="3F1FBAC8"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8A5033" w14:textId="02439326"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20337C76" w14:textId="1DA0259C"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723A7CBA" w14:textId="23CF9B7A"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48CFDECF" w14:textId="1DD76278" w:rsidR="00A51BA9" w:rsidRPr="00DC513F" w:rsidRDefault="00A51BA9" w:rsidP="00A51BA9">
            <w:pPr>
              <w:pStyle w:val="Title"/>
              <w:spacing w:before="0" w:after="60" w:line="60" w:lineRule="atLeast"/>
              <w:rPr>
                <w:b w:val="0"/>
                <w:sz w:val="20"/>
                <w:szCs w:val="20"/>
              </w:rPr>
            </w:pPr>
            <w:r w:rsidRPr="00DC513F">
              <w:rPr>
                <w:b w:val="0"/>
                <w:sz w:val="20"/>
                <w:szCs w:val="20"/>
              </w:rPr>
              <w:t>May 2018</w:t>
            </w:r>
          </w:p>
        </w:tc>
        <w:tc>
          <w:tcPr>
            <w:tcW w:w="1028" w:type="dxa"/>
            <w:vAlign w:val="center"/>
          </w:tcPr>
          <w:p w14:paraId="69A3931F" w14:textId="1EC549BA"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r>
      <w:tr w:rsidR="00A51BA9" w:rsidRPr="00DC513F" w14:paraId="22927DE5" w14:textId="77777777" w:rsidTr="007B139C">
        <w:tc>
          <w:tcPr>
            <w:tcW w:w="1965" w:type="dxa"/>
            <w:vAlign w:val="center"/>
          </w:tcPr>
          <w:p w14:paraId="684C63EF" w14:textId="3971A4C6" w:rsidR="00A51BA9" w:rsidRPr="00DC513F" w:rsidRDefault="00A51BA9" w:rsidP="00A51BA9">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55A2B717" w14:textId="3F4D6E63"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E56E371" w14:textId="2CDFD58F"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46604A14" w14:textId="4E8D9BAE"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7706CDE9" w14:textId="299A3F33"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B164C05" w14:textId="01227FF9" w:rsidR="00A51BA9" w:rsidRPr="00DC513F" w:rsidRDefault="00A51BA9" w:rsidP="00A51BA9">
            <w:pPr>
              <w:pStyle w:val="Title"/>
              <w:spacing w:before="0" w:after="60" w:line="60" w:lineRule="atLeast"/>
              <w:rPr>
                <w:b w:val="0"/>
                <w:sz w:val="20"/>
                <w:szCs w:val="20"/>
              </w:rPr>
            </w:pPr>
            <w:r>
              <w:rPr>
                <w:b w:val="0"/>
                <w:sz w:val="20"/>
                <w:szCs w:val="20"/>
              </w:rPr>
              <w:t>Nov 2020</w:t>
            </w:r>
          </w:p>
        </w:tc>
        <w:tc>
          <w:tcPr>
            <w:tcW w:w="1028" w:type="dxa"/>
            <w:vAlign w:val="center"/>
          </w:tcPr>
          <w:p w14:paraId="016F36B5" w14:textId="2F3D6F81"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r>
      <w:tr w:rsidR="00A51BA9" w:rsidRPr="00DC513F" w14:paraId="322A7822" w14:textId="77777777" w:rsidTr="007B139C">
        <w:tc>
          <w:tcPr>
            <w:tcW w:w="1965" w:type="dxa"/>
            <w:vAlign w:val="center"/>
          </w:tcPr>
          <w:p w14:paraId="7C428C9E" w14:textId="4226C135" w:rsidR="00A51BA9" w:rsidRPr="00DC513F" w:rsidRDefault="00A51BA9" w:rsidP="00A51BA9">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20197273" w14:textId="18909CBE"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B4872BB" w14:textId="2210959C"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5663850" w14:textId="1D774AF7"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6D8B40BB" w14:textId="0483AB7E"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123F46E3" w14:textId="09751778" w:rsidR="00A51BA9" w:rsidRPr="00DC513F" w:rsidRDefault="00A51BA9" w:rsidP="00A51BA9">
            <w:pPr>
              <w:pStyle w:val="Title"/>
              <w:spacing w:before="0" w:after="60" w:line="60" w:lineRule="atLeast"/>
              <w:rPr>
                <w:b w:val="0"/>
                <w:sz w:val="20"/>
                <w:szCs w:val="20"/>
              </w:rPr>
            </w:pPr>
            <w:r>
              <w:rPr>
                <w:b w:val="0"/>
                <w:sz w:val="20"/>
                <w:szCs w:val="20"/>
              </w:rPr>
              <w:t>Nov 2020</w:t>
            </w:r>
          </w:p>
        </w:tc>
        <w:tc>
          <w:tcPr>
            <w:tcW w:w="1028" w:type="dxa"/>
            <w:vAlign w:val="center"/>
          </w:tcPr>
          <w:p w14:paraId="208F3D2C" w14:textId="62EB79C2"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r>
      <w:tr w:rsidR="00A51BA9" w:rsidRPr="00DC513F" w14:paraId="089012D1" w14:textId="77777777" w:rsidTr="007B139C">
        <w:tc>
          <w:tcPr>
            <w:tcW w:w="1965" w:type="dxa"/>
            <w:vAlign w:val="center"/>
          </w:tcPr>
          <w:p w14:paraId="3DD54E78" w14:textId="63CEDF1A" w:rsidR="00A51BA9" w:rsidRPr="00DC513F" w:rsidRDefault="00A51BA9" w:rsidP="00A51BA9">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3B30395F" w14:textId="7ED9D127"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415BAF1" w14:textId="71484029"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10B189B1" w14:textId="4A56B85F"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05FC127D" w14:textId="7BEBE5CE"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325DE7F4" w14:textId="0A8F32F8" w:rsidR="00A51BA9" w:rsidRPr="00DC513F" w:rsidRDefault="00A51BA9" w:rsidP="00A51BA9">
            <w:pPr>
              <w:pStyle w:val="Title"/>
              <w:spacing w:before="0" w:after="60" w:line="60" w:lineRule="atLeast"/>
              <w:rPr>
                <w:b w:val="0"/>
                <w:sz w:val="20"/>
                <w:szCs w:val="20"/>
              </w:rPr>
            </w:pPr>
            <w:r>
              <w:rPr>
                <w:b w:val="0"/>
                <w:sz w:val="20"/>
                <w:szCs w:val="20"/>
              </w:rPr>
              <w:t>Nov 2020</w:t>
            </w:r>
          </w:p>
        </w:tc>
        <w:tc>
          <w:tcPr>
            <w:tcW w:w="1028" w:type="dxa"/>
            <w:vAlign w:val="center"/>
          </w:tcPr>
          <w:p w14:paraId="57984B5D" w14:textId="7EAAF5C4"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r>
      <w:tr w:rsidR="00A51BA9" w:rsidRPr="00DC513F" w14:paraId="31186F02" w14:textId="77777777" w:rsidTr="007B139C">
        <w:tc>
          <w:tcPr>
            <w:tcW w:w="1965" w:type="dxa"/>
            <w:vAlign w:val="center"/>
          </w:tcPr>
          <w:p w14:paraId="15CF15A6" w14:textId="35ED72C6" w:rsidR="00A51BA9" w:rsidRPr="00DC513F" w:rsidRDefault="00A51BA9" w:rsidP="00A51BA9">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447E3977" w14:textId="50A3A76F"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96F563F" w14:textId="66539F32"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7F4C801B" w14:textId="6D2E9709"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34DB881E" w14:textId="2F651767"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6501A78F" w14:textId="74F056BE" w:rsidR="00A51BA9" w:rsidRPr="00DC513F" w:rsidRDefault="00A51BA9" w:rsidP="00A51BA9">
            <w:pPr>
              <w:pStyle w:val="Title"/>
              <w:spacing w:before="0" w:after="60" w:line="60" w:lineRule="atLeast"/>
              <w:rPr>
                <w:b w:val="0"/>
                <w:sz w:val="20"/>
                <w:szCs w:val="20"/>
              </w:rPr>
            </w:pPr>
            <w:r>
              <w:rPr>
                <w:b w:val="0"/>
                <w:sz w:val="20"/>
                <w:szCs w:val="20"/>
              </w:rPr>
              <w:t>Nov 2020</w:t>
            </w:r>
          </w:p>
        </w:tc>
        <w:tc>
          <w:tcPr>
            <w:tcW w:w="1028" w:type="dxa"/>
            <w:vAlign w:val="center"/>
          </w:tcPr>
          <w:p w14:paraId="0B860FCA" w14:textId="3E987B5B" w:rsidR="00A51BA9" w:rsidRPr="00DC513F" w:rsidRDefault="00A51BA9" w:rsidP="00A51BA9">
            <w:pPr>
              <w:pStyle w:val="Title"/>
              <w:spacing w:before="0" w:after="60" w:line="60" w:lineRule="atLeast"/>
              <w:rPr>
                <w:b w:val="0"/>
                <w:sz w:val="20"/>
                <w:szCs w:val="20"/>
              </w:rPr>
            </w:pPr>
            <w:r w:rsidRPr="00DC513F">
              <w:rPr>
                <w:rFonts w:cs="Arial"/>
                <w:b w:val="0"/>
                <w:sz w:val="20"/>
                <w:szCs w:val="20"/>
              </w:rPr>
              <w:t>NA</w:t>
            </w:r>
          </w:p>
        </w:tc>
      </w:tr>
      <w:tr w:rsidR="00A51BA9" w:rsidRPr="00DC513F" w14:paraId="32B7CA78" w14:textId="77777777" w:rsidTr="007B139C">
        <w:tc>
          <w:tcPr>
            <w:tcW w:w="1965" w:type="dxa"/>
            <w:vAlign w:val="center"/>
          </w:tcPr>
          <w:p w14:paraId="07F86CB8" w14:textId="7158E25B" w:rsidR="00A51BA9" w:rsidRPr="00DC513F" w:rsidRDefault="00A51BA9" w:rsidP="00A51BA9">
            <w:pPr>
              <w:pStyle w:val="Title"/>
              <w:spacing w:before="0" w:after="60" w:line="60" w:lineRule="atLeast"/>
              <w:jc w:val="left"/>
              <w:rPr>
                <w:b w:val="0"/>
                <w:sz w:val="20"/>
                <w:szCs w:val="20"/>
              </w:rPr>
            </w:pPr>
            <w:r w:rsidRPr="00DC513F">
              <w:rPr>
                <w:rFonts w:cs="Arial"/>
                <w:b w:val="0"/>
                <w:color w:val="000000"/>
                <w:sz w:val="20"/>
                <w:szCs w:val="20"/>
              </w:rPr>
              <w:lastRenderedPageBreak/>
              <w:t>Ann Nevinson</w:t>
            </w:r>
          </w:p>
        </w:tc>
        <w:tc>
          <w:tcPr>
            <w:tcW w:w="1129" w:type="dxa"/>
            <w:vAlign w:val="center"/>
          </w:tcPr>
          <w:p w14:paraId="606F76C7" w14:textId="315B3314"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F2CA961" w14:textId="310F2E7C"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5F6AB618" w14:textId="3535E0DE" w:rsidR="00A51BA9" w:rsidRPr="00DC513F" w:rsidRDefault="00A51BA9" w:rsidP="00A51BA9">
            <w:pPr>
              <w:pStyle w:val="Title"/>
              <w:spacing w:before="0" w:after="60" w:line="60" w:lineRule="atLeast"/>
              <w:jc w:val="left"/>
              <w:rPr>
                <w:b w:val="0"/>
                <w:sz w:val="20"/>
                <w:szCs w:val="20"/>
              </w:rPr>
            </w:pPr>
            <w:r>
              <w:rPr>
                <w:rFonts w:cs="Arial"/>
                <w:b w:val="0"/>
                <w:sz w:val="20"/>
                <w:szCs w:val="20"/>
              </w:rPr>
              <w:t>Nil</w:t>
            </w:r>
          </w:p>
        </w:tc>
        <w:tc>
          <w:tcPr>
            <w:tcW w:w="1201" w:type="dxa"/>
            <w:vAlign w:val="center"/>
          </w:tcPr>
          <w:p w14:paraId="1BD897FA" w14:textId="7598BD1F" w:rsidR="00A51BA9" w:rsidRPr="00DC513F" w:rsidRDefault="00A51BA9" w:rsidP="00A51BA9">
            <w:pPr>
              <w:pStyle w:val="Title"/>
              <w:spacing w:before="0" w:after="60" w:line="60" w:lineRule="atLeast"/>
              <w:rPr>
                <w:b w:val="0"/>
                <w:sz w:val="20"/>
                <w:szCs w:val="20"/>
              </w:rPr>
            </w:pPr>
            <w:r>
              <w:rPr>
                <w:b w:val="0"/>
                <w:sz w:val="20"/>
                <w:szCs w:val="20"/>
              </w:rPr>
              <w:t>NA</w:t>
            </w:r>
          </w:p>
        </w:tc>
        <w:tc>
          <w:tcPr>
            <w:tcW w:w="1264" w:type="dxa"/>
            <w:vAlign w:val="center"/>
          </w:tcPr>
          <w:p w14:paraId="5F4B22D1" w14:textId="2916BBD3" w:rsidR="00A51BA9" w:rsidRPr="00DC513F" w:rsidRDefault="00A51BA9" w:rsidP="00A51BA9">
            <w:pPr>
              <w:pStyle w:val="Title"/>
              <w:spacing w:before="0" w:after="60" w:line="60" w:lineRule="atLeast"/>
              <w:rPr>
                <w:b w:val="0"/>
                <w:sz w:val="20"/>
                <w:szCs w:val="20"/>
              </w:rPr>
            </w:pPr>
            <w:r>
              <w:rPr>
                <w:b w:val="0"/>
                <w:sz w:val="20"/>
                <w:szCs w:val="20"/>
              </w:rPr>
              <w:t>Nov 2020</w:t>
            </w:r>
          </w:p>
        </w:tc>
        <w:tc>
          <w:tcPr>
            <w:tcW w:w="1028" w:type="dxa"/>
            <w:vAlign w:val="center"/>
          </w:tcPr>
          <w:p w14:paraId="60839353" w14:textId="643507CB" w:rsidR="00A51BA9" w:rsidRPr="00DC513F" w:rsidRDefault="00A51BA9" w:rsidP="00A51BA9">
            <w:pPr>
              <w:pStyle w:val="Title"/>
              <w:spacing w:before="0" w:after="60" w:line="60" w:lineRule="atLeast"/>
              <w:rPr>
                <w:b w:val="0"/>
                <w:sz w:val="20"/>
                <w:szCs w:val="20"/>
              </w:rPr>
            </w:pPr>
            <w:r>
              <w:rPr>
                <w:rFonts w:cs="Arial"/>
                <w:b w:val="0"/>
                <w:sz w:val="20"/>
                <w:szCs w:val="20"/>
              </w:rPr>
              <w:t>NA</w:t>
            </w:r>
          </w:p>
        </w:tc>
      </w:tr>
      <w:tr w:rsidR="00A51BA9" w:rsidRPr="00DC513F" w14:paraId="10A291B9" w14:textId="77777777" w:rsidTr="007B139C">
        <w:tc>
          <w:tcPr>
            <w:tcW w:w="1965" w:type="dxa"/>
            <w:vAlign w:val="center"/>
          </w:tcPr>
          <w:p w14:paraId="2BD6B320" w14:textId="79F0A162" w:rsidR="00A51BA9" w:rsidRPr="00DC513F" w:rsidRDefault="00A51BA9" w:rsidP="00A51BA9">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66A2AD5C" w14:textId="12C3535F"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E1A15B" w14:textId="2E772569"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2FF7C7FF" w14:textId="2499772C" w:rsidR="00A51BA9" w:rsidRPr="00DC513F" w:rsidRDefault="00A51BA9" w:rsidP="00A51BA9">
            <w:pPr>
              <w:pStyle w:val="Title"/>
              <w:spacing w:before="0" w:after="60" w:line="60" w:lineRule="atLeast"/>
              <w:jc w:val="left"/>
              <w:rPr>
                <w:b w:val="0"/>
                <w:sz w:val="20"/>
                <w:szCs w:val="20"/>
              </w:rPr>
            </w:pPr>
            <w:r w:rsidRPr="00DC513F">
              <w:rPr>
                <w:rFonts w:cs="Arial"/>
                <w:b w:val="0"/>
                <w:sz w:val="20"/>
                <w:szCs w:val="20"/>
              </w:rPr>
              <w:t>Standing lay member PHAC F</w:t>
            </w:r>
          </w:p>
        </w:tc>
        <w:tc>
          <w:tcPr>
            <w:tcW w:w="1201" w:type="dxa"/>
            <w:vAlign w:val="center"/>
          </w:tcPr>
          <w:p w14:paraId="4FC0545B" w14:textId="2E7DA52F" w:rsidR="00A51BA9" w:rsidRPr="00DC513F" w:rsidRDefault="00A51BA9" w:rsidP="00A51BA9">
            <w:pPr>
              <w:pStyle w:val="Title"/>
              <w:spacing w:before="0" w:after="60" w:line="60" w:lineRule="atLeast"/>
              <w:rPr>
                <w:b w:val="0"/>
                <w:sz w:val="20"/>
                <w:szCs w:val="20"/>
              </w:rPr>
            </w:pPr>
            <w:r w:rsidRPr="00DC513F">
              <w:rPr>
                <w:rFonts w:cs="Arial"/>
                <w:b w:val="0"/>
                <w:sz w:val="20"/>
                <w:szCs w:val="20"/>
              </w:rPr>
              <w:t>2013</w:t>
            </w:r>
          </w:p>
        </w:tc>
        <w:tc>
          <w:tcPr>
            <w:tcW w:w="1264" w:type="dxa"/>
            <w:vAlign w:val="center"/>
          </w:tcPr>
          <w:p w14:paraId="20711548" w14:textId="71A354C6"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2D4A260D" w14:textId="196859DB" w:rsidR="00A51BA9" w:rsidRPr="00DC513F" w:rsidRDefault="00A51BA9" w:rsidP="00A51BA9">
            <w:pPr>
              <w:pStyle w:val="Title"/>
              <w:spacing w:before="0" w:after="60" w:line="60" w:lineRule="atLeast"/>
              <w:rPr>
                <w:b w:val="0"/>
                <w:sz w:val="20"/>
                <w:szCs w:val="20"/>
              </w:rPr>
            </w:pPr>
            <w:r>
              <w:rPr>
                <w:b w:val="0"/>
                <w:sz w:val="20"/>
                <w:szCs w:val="20"/>
              </w:rPr>
              <w:t>ceased</w:t>
            </w:r>
          </w:p>
        </w:tc>
      </w:tr>
      <w:tr w:rsidR="00A51BA9" w:rsidRPr="00DC513F" w14:paraId="1E017237" w14:textId="77777777" w:rsidTr="007B139C">
        <w:tc>
          <w:tcPr>
            <w:tcW w:w="1965" w:type="dxa"/>
            <w:vAlign w:val="center"/>
          </w:tcPr>
          <w:p w14:paraId="258A3DF3" w14:textId="00AE8CF0"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43775E95" w14:textId="43617953"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57442A9" w14:textId="0D785074"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82E20A3" w14:textId="74F95227"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Lay member sleep disordered breathing guideline NICE/RCP/NGC</w:t>
            </w:r>
          </w:p>
        </w:tc>
        <w:tc>
          <w:tcPr>
            <w:tcW w:w="1201" w:type="dxa"/>
            <w:vAlign w:val="center"/>
          </w:tcPr>
          <w:p w14:paraId="4CA705D9" w14:textId="1BD189F2"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3E98409B" w14:textId="21F82CD6"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71F34DED" w14:textId="5EF142A0" w:rsidR="00A51BA9" w:rsidRPr="00DC513F" w:rsidRDefault="00A51BA9" w:rsidP="00A51BA9">
            <w:pPr>
              <w:pStyle w:val="Title"/>
              <w:spacing w:before="0" w:after="60" w:line="60" w:lineRule="atLeast"/>
              <w:rPr>
                <w:b w:val="0"/>
                <w:sz w:val="20"/>
                <w:szCs w:val="20"/>
              </w:rPr>
            </w:pPr>
            <w:r>
              <w:rPr>
                <w:b w:val="0"/>
                <w:sz w:val="20"/>
                <w:szCs w:val="20"/>
              </w:rPr>
              <w:t>Aug 20</w:t>
            </w:r>
          </w:p>
        </w:tc>
      </w:tr>
      <w:tr w:rsidR="00A51BA9" w:rsidRPr="00DC513F" w14:paraId="0825B71F" w14:textId="77777777" w:rsidTr="007B139C">
        <w:tc>
          <w:tcPr>
            <w:tcW w:w="1965" w:type="dxa"/>
            <w:vAlign w:val="center"/>
          </w:tcPr>
          <w:p w14:paraId="741F7B4A" w14:textId="44EF7C2F"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76C9B36D" w14:textId="327BE42D"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2F54C04" w14:textId="55ED68AA"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7721331" w14:textId="7F5A0769" w:rsidR="00A51BA9" w:rsidRPr="00DC513F" w:rsidRDefault="00A51BA9" w:rsidP="00A51BA9">
            <w:pPr>
              <w:pStyle w:val="Title"/>
              <w:spacing w:before="0" w:after="60" w:line="60" w:lineRule="atLeast"/>
              <w:jc w:val="left"/>
              <w:rPr>
                <w:rFonts w:cs="Arial"/>
                <w:b w:val="0"/>
                <w:sz w:val="20"/>
                <w:szCs w:val="20"/>
              </w:rPr>
            </w:pPr>
            <w:r>
              <w:rPr>
                <w:rFonts w:cs="Arial"/>
                <w:b w:val="0"/>
                <w:sz w:val="20"/>
                <w:szCs w:val="20"/>
              </w:rPr>
              <w:t xml:space="preserve">Trustee/Vice Chair Sight Concern Bedfordshire </w:t>
            </w:r>
          </w:p>
        </w:tc>
        <w:tc>
          <w:tcPr>
            <w:tcW w:w="1201" w:type="dxa"/>
            <w:vAlign w:val="center"/>
          </w:tcPr>
          <w:p w14:paraId="3E56FB32" w14:textId="5FFCAC2E" w:rsidR="00A51BA9" w:rsidRPr="00DC513F" w:rsidRDefault="00A51BA9" w:rsidP="00A51BA9">
            <w:pPr>
              <w:pStyle w:val="Title"/>
              <w:spacing w:before="0" w:after="60" w:line="60" w:lineRule="atLeast"/>
              <w:rPr>
                <w:rFonts w:cs="Arial"/>
                <w:b w:val="0"/>
                <w:sz w:val="20"/>
                <w:szCs w:val="20"/>
              </w:rPr>
            </w:pPr>
            <w:r>
              <w:rPr>
                <w:rFonts w:cs="Arial"/>
                <w:b w:val="0"/>
                <w:sz w:val="20"/>
                <w:szCs w:val="20"/>
              </w:rPr>
              <w:t>2016</w:t>
            </w:r>
          </w:p>
        </w:tc>
        <w:tc>
          <w:tcPr>
            <w:tcW w:w="1264" w:type="dxa"/>
            <w:vAlign w:val="center"/>
          </w:tcPr>
          <w:p w14:paraId="29EF7014" w14:textId="3A66A26D" w:rsidR="00A51BA9" w:rsidRPr="00DC513F" w:rsidRDefault="00A51BA9" w:rsidP="00A51BA9">
            <w:pPr>
              <w:pStyle w:val="Title"/>
              <w:spacing w:before="0" w:after="60" w:line="60" w:lineRule="atLeast"/>
              <w:rPr>
                <w:b w:val="0"/>
                <w:sz w:val="20"/>
                <w:szCs w:val="20"/>
              </w:rPr>
            </w:pPr>
            <w:r>
              <w:rPr>
                <w:b w:val="0"/>
                <w:sz w:val="20"/>
                <w:szCs w:val="20"/>
              </w:rPr>
              <w:t>Nov 2020</w:t>
            </w:r>
          </w:p>
        </w:tc>
        <w:tc>
          <w:tcPr>
            <w:tcW w:w="1028" w:type="dxa"/>
            <w:vAlign w:val="center"/>
          </w:tcPr>
          <w:p w14:paraId="61AB6A9B" w14:textId="2EDF1325" w:rsidR="00A51BA9" w:rsidRPr="00DC513F" w:rsidRDefault="00A51BA9" w:rsidP="00A51BA9">
            <w:pPr>
              <w:pStyle w:val="Title"/>
              <w:spacing w:before="0" w:after="60" w:line="60" w:lineRule="atLeast"/>
              <w:rPr>
                <w:rFonts w:cs="Arial"/>
                <w:b w:val="0"/>
                <w:sz w:val="20"/>
                <w:szCs w:val="20"/>
              </w:rPr>
            </w:pPr>
            <w:r>
              <w:rPr>
                <w:rFonts w:cs="Arial"/>
                <w:b w:val="0"/>
                <w:sz w:val="20"/>
                <w:szCs w:val="20"/>
              </w:rPr>
              <w:t>Nov 2020</w:t>
            </w:r>
          </w:p>
        </w:tc>
      </w:tr>
      <w:tr w:rsidR="00A51BA9" w:rsidRPr="00DC513F" w14:paraId="42767FE8" w14:textId="77777777" w:rsidTr="007B139C">
        <w:tc>
          <w:tcPr>
            <w:tcW w:w="1965" w:type="dxa"/>
            <w:vAlign w:val="center"/>
          </w:tcPr>
          <w:p w14:paraId="1CEC8F15" w14:textId="0D0A324C"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3A39D83E" w14:textId="5B385889"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829A487" w14:textId="1BA97230"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099BF5C" w14:textId="2B84E73F"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 xml:space="preserve">Director Council for Voluntary Services Bedfordshire </w:t>
            </w:r>
          </w:p>
        </w:tc>
        <w:tc>
          <w:tcPr>
            <w:tcW w:w="1201" w:type="dxa"/>
            <w:vAlign w:val="center"/>
          </w:tcPr>
          <w:p w14:paraId="354F10FA" w14:textId="24A8252B"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2007</w:t>
            </w:r>
          </w:p>
        </w:tc>
        <w:tc>
          <w:tcPr>
            <w:tcW w:w="1264" w:type="dxa"/>
            <w:vAlign w:val="center"/>
          </w:tcPr>
          <w:p w14:paraId="354B1785" w14:textId="5C821E40"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1CD214D9" w14:textId="7F76BB24" w:rsidR="00A51BA9" w:rsidRPr="00DC513F" w:rsidRDefault="00A51BA9" w:rsidP="00A51BA9">
            <w:pPr>
              <w:pStyle w:val="Title"/>
              <w:spacing w:before="0" w:after="60" w:line="60" w:lineRule="atLeast"/>
              <w:rPr>
                <w:b w:val="0"/>
                <w:sz w:val="20"/>
                <w:szCs w:val="20"/>
              </w:rPr>
            </w:pPr>
            <w:r w:rsidRPr="00DC513F">
              <w:rPr>
                <w:rFonts w:cs="Arial"/>
                <w:b w:val="0"/>
                <w:sz w:val="20"/>
                <w:szCs w:val="20"/>
              </w:rPr>
              <w:t>On-going</w:t>
            </w:r>
          </w:p>
        </w:tc>
      </w:tr>
      <w:tr w:rsidR="00A51BA9" w:rsidRPr="00DC513F" w14:paraId="25B83C62" w14:textId="77777777" w:rsidTr="007B139C">
        <w:tc>
          <w:tcPr>
            <w:tcW w:w="1965" w:type="dxa"/>
            <w:vAlign w:val="center"/>
          </w:tcPr>
          <w:p w14:paraId="10A0009C" w14:textId="4E8E5CED"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65441D70" w14:textId="468FC07F"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12A3772" w14:textId="13D89E28"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1A6AED2" w14:textId="77777777" w:rsidR="00A51BA9" w:rsidRPr="00DC513F" w:rsidRDefault="00A51BA9" w:rsidP="00A51BA9">
            <w:pPr>
              <w:pStyle w:val="Title"/>
              <w:spacing w:before="0" w:after="60"/>
              <w:jc w:val="left"/>
              <w:rPr>
                <w:rFonts w:cs="Arial"/>
                <w:b w:val="0"/>
                <w:sz w:val="20"/>
                <w:szCs w:val="20"/>
              </w:rPr>
            </w:pPr>
            <w:r w:rsidRPr="00DC513F">
              <w:rPr>
                <w:rFonts w:cs="Arial"/>
                <w:b w:val="0"/>
                <w:sz w:val="20"/>
                <w:szCs w:val="20"/>
              </w:rPr>
              <w:t xml:space="preserve">Alumni/RCP Patient and Carer Network </w:t>
            </w:r>
          </w:p>
          <w:p w14:paraId="3DD6B959" w14:textId="77777777" w:rsidR="00A51BA9" w:rsidRPr="00DC513F" w:rsidRDefault="00A51BA9" w:rsidP="00A51BA9">
            <w:pPr>
              <w:pStyle w:val="Heading1"/>
              <w:numPr>
                <w:ilvl w:val="0"/>
                <w:numId w:val="23"/>
              </w:numPr>
              <w:spacing w:after="60"/>
              <w:rPr>
                <w:b w:val="0"/>
                <w:sz w:val="20"/>
                <w:szCs w:val="20"/>
              </w:rPr>
            </w:pPr>
            <w:r w:rsidRPr="00DC513F">
              <w:rPr>
                <w:b w:val="0"/>
                <w:sz w:val="20"/>
                <w:szCs w:val="20"/>
              </w:rPr>
              <w:t>PCN Rep for Faculty of Physicians Associates Board</w:t>
            </w:r>
          </w:p>
          <w:p w14:paraId="4B9DB727" w14:textId="7E487C55" w:rsidR="00A51BA9" w:rsidRPr="00DC513F" w:rsidRDefault="00A51BA9" w:rsidP="00A51BA9">
            <w:pPr>
              <w:pStyle w:val="Heading1"/>
              <w:numPr>
                <w:ilvl w:val="0"/>
                <w:numId w:val="23"/>
              </w:numPr>
              <w:spacing w:after="60"/>
              <w:rPr>
                <w:b w:val="0"/>
                <w:sz w:val="20"/>
                <w:szCs w:val="20"/>
              </w:rPr>
            </w:pPr>
            <w:r w:rsidRPr="00DC513F">
              <w:rPr>
                <w:b w:val="0"/>
                <w:sz w:val="20"/>
                <w:szCs w:val="20"/>
              </w:rPr>
              <w:t>PCN Representative on Physicians Associate Schools Council</w:t>
            </w:r>
          </w:p>
        </w:tc>
        <w:tc>
          <w:tcPr>
            <w:tcW w:w="1201" w:type="dxa"/>
            <w:vAlign w:val="center"/>
          </w:tcPr>
          <w:p w14:paraId="06AC1501" w14:textId="77777777" w:rsidR="00A51BA9" w:rsidRPr="00DC513F" w:rsidRDefault="00A51BA9" w:rsidP="00A51BA9">
            <w:pPr>
              <w:pStyle w:val="Title"/>
              <w:spacing w:before="0" w:after="60"/>
              <w:rPr>
                <w:rFonts w:cs="Arial"/>
                <w:b w:val="0"/>
                <w:sz w:val="20"/>
                <w:szCs w:val="20"/>
              </w:rPr>
            </w:pPr>
            <w:r w:rsidRPr="00DC513F">
              <w:rPr>
                <w:rFonts w:cs="Arial"/>
                <w:b w:val="0"/>
                <w:sz w:val="20"/>
                <w:szCs w:val="20"/>
              </w:rPr>
              <w:t>2016</w:t>
            </w:r>
          </w:p>
          <w:p w14:paraId="12AE87E1" w14:textId="77777777" w:rsidR="00A51BA9" w:rsidRPr="00DC513F" w:rsidRDefault="00A51BA9" w:rsidP="00A51BA9">
            <w:pPr>
              <w:pStyle w:val="Heading1"/>
              <w:spacing w:after="60"/>
              <w:jc w:val="center"/>
              <w:rPr>
                <w:b w:val="0"/>
              </w:rPr>
            </w:pPr>
          </w:p>
          <w:p w14:paraId="4C9F8546" w14:textId="77777777" w:rsidR="00A51BA9" w:rsidRPr="00DC513F" w:rsidRDefault="00A51BA9" w:rsidP="00A51BA9">
            <w:pPr>
              <w:pStyle w:val="Paragraphnonumbers"/>
              <w:spacing w:after="60"/>
              <w:jc w:val="center"/>
              <w:rPr>
                <w:bCs/>
                <w:sz w:val="20"/>
                <w:szCs w:val="20"/>
              </w:rPr>
            </w:pPr>
            <w:r w:rsidRPr="00DC513F">
              <w:rPr>
                <w:bCs/>
                <w:sz w:val="20"/>
                <w:szCs w:val="20"/>
              </w:rPr>
              <w:t>2018</w:t>
            </w:r>
          </w:p>
          <w:p w14:paraId="7C88297C" w14:textId="1EC8B3A9" w:rsidR="00A51BA9" w:rsidRPr="00DC513F" w:rsidRDefault="00A51BA9" w:rsidP="00A51BA9">
            <w:pPr>
              <w:pStyle w:val="Title"/>
              <w:spacing w:before="0" w:after="60" w:line="60" w:lineRule="atLeast"/>
              <w:rPr>
                <w:rFonts w:cs="Arial"/>
                <w:b w:val="0"/>
                <w:sz w:val="20"/>
                <w:szCs w:val="20"/>
              </w:rPr>
            </w:pPr>
            <w:r w:rsidRPr="00DC513F">
              <w:rPr>
                <w:b w:val="0"/>
                <w:sz w:val="20"/>
                <w:szCs w:val="20"/>
              </w:rPr>
              <w:t>2019</w:t>
            </w:r>
          </w:p>
        </w:tc>
        <w:tc>
          <w:tcPr>
            <w:tcW w:w="1264" w:type="dxa"/>
            <w:vAlign w:val="center"/>
          </w:tcPr>
          <w:p w14:paraId="0EAC68F2" w14:textId="06CF5D3D"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477E653E" w14:textId="0BC8D703" w:rsidR="00A51BA9" w:rsidRDefault="00A51BA9" w:rsidP="00A51BA9">
            <w:pPr>
              <w:pStyle w:val="Title"/>
              <w:spacing w:before="0" w:after="60" w:line="60" w:lineRule="atLeast"/>
              <w:jc w:val="left"/>
              <w:rPr>
                <w:b w:val="0"/>
                <w:sz w:val="20"/>
                <w:szCs w:val="20"/>
              </w:rPr>
            </w:pPr>
            <w:r>
              <w:rPr>
                <w:b w:val="0"/>
                <w:sz w:val="20"/>
                <w:szCs w:val="20"/>
              </w:rPr>
              <w:t xml:space="preserve">Current </w:t>
            </w:r>
          </w:p>
          <w:p w14:paraId="32ED3966" w14:textId="77777777" w:rsidR="00A51BA9" w:rsidRPr="006662E1" w:rsidRDefault="00A51BA9" w:rsidP="00A51BA9">
            <w:pPr>
              <w:pStyle w:val="Heading1"/>
            </w:pPr>
          </w:p>
          <w:p w14:paraId="7CF85040" w14:textId="77777777" w:rsidR="00A51BA9" w:rsidRPr="006662E1" w:rsidRDefault="00A51BA9" w:rsidP="00A51BA9">
            <w:pPr>
              <w:pStyle w:val="Paragraphnonumbers"/>
              <w:rPr>
                <w:bCs/>
                <w:kern w:val="28"/>
                <w:sz w:val="20"/>
                <w:szCs w:val="20"/>
              </w:rPr>
            </w:pPr>
            <w:r w:rsidRPr="006662E1">
              <w:rPr>
                <w:bCs/>
                <w:kern w:val="28"/>
                <w:sz w:val="20"/>
                <w:szCs w:val="20"/>
              </w:rPr>
              <w:t xml:space="preserve">Current </w:t>
            </w:r>
          </w:p>
          <w:p w14:paraId="0742B8CD" w14:textId="21426928" w:rsidR="00A51BA9" w:rsidRPr="006662E1" w:rsidRDefault="00A51BA9" w:rsidP="00A51BA9">
            <w:pPr>
              <w:pStyle w:val="Paragraphnonumbers"/>
            </w:pPr>
            <w:r w:rsidRPr="006662E1">
              <w:rPr>
                <w:bCs/>
                <w:kern w:val="28"/>
                <w:sz w:val="20"/>
                <w:szCs w:val="20"/>
              </w:rPr>
              <w:t>Jul</w:t>
            </w:r>
            <w:r>
              <w:rPr>
                <w:bCs/>
                <w:kern w:val="28"/>
                <w:sz w:val="20"/>
                <w:szCs w:val="20"/>
              </w:rPr>
              <w:t xml:space="preserve"> </w:t>
            </w:r>
            <w:r w:rsidRPr="006662E1">
              <w:rPr>
                <w:bCs/>
                <w:kern w:val="28"/>
                <w:sz w:val="20"/>
                <w:szCs w:val="20"/>
              </w:rPr>
              <w:t>2020</w:t>
            </w:r>
          </w:p>
        </w:tc>
      </w:tr>
      <w:tr w:rsidR="00A51BA9" w:rsidRPr="00DC513F" w14:paraId="3C4EFAFD" w14:textId="77777777" w:rsidTr="007B139C">
        <w:tc>
          <w:tcPr>
            <w:tcW w:w="1965" w:type="dxa"/>
            <w:vAlign w:val="center"/>
          </w:tcPr>
          <w:p w14:paraId="16BA95E9" w14:textId="78382C16"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0F15CB1D" w14:textId="1E0033BE" w:rsidR="00A51BA9" w:rsidRPr="00DC513F" w:rsidRDefault="00A51BA9" w:rsidP="00A51BA9">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21DC53E" w14:textId="08CDBB4C"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20F54862" w14:textId="77777777" w:rsidR="00A51BA9" w:rsidRPr="00B61421" w:rsidRDefault="00A51BA9" w:rsidP="00A51BA9">
            <w:pPr>
              <w:pStyle w:val="Title"/>
              <w:spacing w:after="60" w:line="60" w:lineRule="atLeast"/>
              <w:jc w:val="left"/>
              <w:rPr>
                <w:rFonts w:cs="Arial"/>
                <w:b w:val="0"/>
                <w:sz w:val="20"/>
                <w:szCs w:val="20"/>
              </w:rPr>
            </w:pPr>
            <w:r w:rsidRPr="00B61421">
              <w:rPr>
                <w:rFonts w:cs="Arial"/>
                <w:b w:val="0"/>
                <w:sz w:val="20"/>
                <w:szCs w:val="20"/>
              </w:rPr>
              <w:t>Member Patient &amp; Public Reference Group College</w:t>
            </w:r>
          </w:p>
          <w:p w14:paraId="5B24ADB8" w14:textId="7CE696C3" w:rsidR="00A51BA9" w:rsidRPr="00DC513F" w:rsidRDefault="00A51BA9" w:rsidP="00A51BA9">
            <w:pPr>
              <w:pStyle w:val="Title"/>
              <w:spacing w:before="0" w:after="60" w:line="60" w:lineRule="atLeast"/>
              <w:jc w:val="left"/>
              <w:rPr>
                <w:rFonts w:cs="Arial"/>
                <w:b w:val="0"/>
                <w:sz w:val="20"/>
                <w:szCs w:val="20"/>
              </w:rPr>
            </w:pPr>
            <w:r w:rsidRPr="00B61421">
              <w:rPr>
                <w:rFonts w:cs="Arial"/>
                <w:b w:val="0"/>
                <w:sz w:val="20"/>
                <w:szCs w:val="20"/>
              </w:rPr>
              <w:t>of Optometrists</w:t>
            </w:r>
          </w:p>
        </w:tc>
        <w:tc>
          <w:tcPr>
            <w:tcW w:w="1201" w:type="dxa"/>
            <w:vAlign w:val="center"/>
          </w:tcPr>
          <w:p w14:paraId="29294FA6" w14:textId="03E57B6F"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30E16B0C" w14:textId="5C38946C"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52D479BC" w14:textId="6ED52B6A" w:rsidR="00A51BA9" w:rsidRPr="00DC513F" w:rsidRDefault="00A51BA9" w:rsidP="00A51BA9">
            <w:pPr>
              <w:pStyle w:val="Title"/>
              <w:spacing w:before="0" w:after="60" w:line="60" w:lineRule="atLeast"/>
              <w:rPr>
                <w:b w:val="0"/>
                <w:sz w:val="20"/>
                <w:szCs w:val="20"/>
              </w:rPr>
            </w:pPr>
            <w:r w:rsidRPr="00DC513F">
              <w:rPr>
                <w:rFonts w:cs="Arial"/>
                <w:b w:val="0"/>
                <w:sz w:val="20"/>
                <w:szCs w:val="20"/>
              </w:rPr>
              <w:t>On-going</w:t>
            </w:r>
          </w:p>
        </w:tc>
      </w:tr>
      <w:tr w:rsidR="00A51BA9" w:rsidRPr="00DC513F" w14:paraId="715B8830" w14:textId="77777777" w:rsidTr="007B139C">
        <w:tc>
          <w:tcPr>
            <w:tcW w:w="1965" w:type="dxa"/>
            <w:vAlign w:val="center"/>
          </w:tcPr>
          <w:p w14:paraId="48D6CA2A" w14:textId="46FF1A52"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3167B08" w14:textId="3BAF6EBE" w:rsidR="00A51BA9" w:rsidRPr="00DC513F" w:rsidRDefault="00A51BA9" w:rsidP="00A51BA9">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07AD093" w14:textId="54384ABC"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42A07C2E" w14:textId="0E97F4BA"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21C8D651" w14:textId="769442A8"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0D2A097" w14:textId="2E1CE8C4"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1B679F6B" w14:textId="6F6DBE6C"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r>
      <w:tr w:rsidR="00A51BA9" w:rsidRPr="00DC513F" w14:paraId="09C54DEA" w14:textId="77777777" w:rsidTr="007B139C">
        <w:tc>
          <w:tcPr>
            <w:tcW w:w="1965" w:type="dxa"/>
            <w:vAlign w:val="center"/>
          </w:tcPr>
          <w:p w14:paraId="30927D7F" w14:textId="76DF1973"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EE53984" w14:textId="6B4FEBF9" w:rsidR="00A51BA9" w:rsidRPr="00DC513F" w:rsidRDefault="00A51BA9" w:rsidP="00A51BA9">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ADC68A0" w14:textId="602F1E22"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4A69CB7" w14:textId="0AA3E395"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Unpaid volunteer for Action on Hearing Loss</w:t>
            </w:r>
          </w:p>
        </w:tc>
        <w:tc>
          <w:tcPr>
            <w:tcW w:w="1201" w:type="dxa"/>
            <w:vAlign w:val="center"/>
          </w:tcPr>
          <w:p w14:paraId="76D6E31B" w14:textId="4C5E8DD1"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June 2014</w:t>
            </w:r>
          </w:p>
        </w:tc>
        <w:tc>
          <w:tcPr>
            <w:tcW w:w="1264" w:type="dxa"/>
            <w:vAlign w:val="center"/>
          </w:tcPr>
          <w:p w14:paraId="2CD37FB7" w14:textId="261A6698"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48D76187" w14:textId="627357BA"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68CC25BE" w14:textId="77777777" w:rsidTr="007B139C">
        <w:tc>
          <w:tcPr>
            <w:tcW w:w="1965" w:type="dxa"/>
            <w:vAlign w:val="center"/>
          </w:tcPr>
          <w:p w14:paraId="0ECFA7DD" w14:textId="67E03DA5"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4F677C03" w14:textId="741C9821" w:rsidR="00A51BA9" w:rsidRPr="00DC513F" w:rsidRDefault="00A51BA9" w:rsidP="00A51BA9">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00D57CE" w14:textId="2295496C"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AEE5613" w14:textId="7DF95B60"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lang w:val="en-US"/>
              </w:rPr>
              <w:t>Lay member NIHR HS&amp;DR (Commissioned) prioritisation committee.</w:t>
            </w:r>
            <w:r w:rsidRPr="00DC513F">
              <w:rPr>
                <w:rFonts w:cs="Arial"/>
                <w:b w:val="0"/>
                <w:sz w:val="20"/>
                <w:szCs w:val="20"/>
                <w:lang w:val="en-US"/>
              </w:rPr>
              <w:br/>
              <w:t>I am entitled to honorarium £75 per half day meeting</w:t>
            </w:r>
          </w:p>
        </w:tc>
        <w:tc>
          <w:tcPr>
            <w:tcW w:w="1201" w:type="dxa"/>
            <w:vAlign w:val="center"/>
          </w:tcPr>
          <w:p w14:paraId="1468E162" w14:textId="623365CA"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169B3536" w14:textId="5DDEA252"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5B550C77" w14:textId="68D4D038"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69F1DC4A" w14:textId="77777777" w:rsidTr="007B139C">
        <w:tc>
          <w:tcPr>
            <w:tcW w:w="1965" w:type="dxa"/>
            <w:vAlign w:val="center"/>
          </w:tcPr>
          <w:p w14:paraId="3A581FBF" w14:textId="20A9E04C"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61C6C524" w14:textId="080520C1" w:rsidR="00A51BA9" w:rsidRPr="00DC513F" w:rsidRDefault="00A51BA9" w:rsidP="00A51BA9">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85DF5B" w14:textId="542E85D5"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7D66167" w14:textId="4744EC61"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lang w:val="en-US"/>
              </w:rPr>
              <w:t>Lay Co-Investigator on the Keele University, NIHR funded, Global Health Project to reduce stigma associated with Cutaneous Leishmaniasis in three Low and Middle Income countries (LMICs).</w:t>
            </w:r>
            <w:r w:rsidRPr="00DC513F">
              <w:rPr>
                <w:rFonts w:cs="Arial"/>
                <w:b w:val="0"/>
                <w:sz w:val="20"/>
                <w:szCs w:val="20"/>
                <w:lang w:val="en-US"/>
              </w:rPr>
              <w:br/>
              <w:t>I am entitled to a payment of £100 a day for meetings.</w:t>
            </w:r>
          </w:p>
        </w:tc>
        <w:tc>
          <w:tcPr>
            <w:tcW w:w="1201" w:type="dxa"/>
            <w:vAlign w:val="center"/>
          </w:tcPr>
          <w:p w14:paraId="666380DC" w14:textId="3A2D1EA1"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01/11/19</w:t>
            </w:r>
          </w:p>
        </w:tc>
        <w:tc>
          <w:tcPr>
            <w:tcW w:w="1264" w:type="dxa"/>
            <w:vAlign w:val="center"/>
          </w:tcPr>
          <w:p w14:paraId="12536CF7" w14:textId="4105FA1B"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2587E891" w14:textId="6FFCD4B6"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63B92800" w14:textId="77777777" w:rsidTr="007B139C">
        <w:tc>
          <w:tcPr>
            <w:tcW w:w="1965" w:type="dxa"/>
            <w:vAlign w:val="center"/>
          </w:tcPr>
          <w:p w14:paraId="128E20F7" w14:textId="300E9907"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Linda Parton</w:t>
            </w:r>
          </w:p>
        </w:tc>
        <w:tc>
          <w:tcPr>
            <w:tcW w:w="1129" w:type="dxa"/>
            <w:vAlign w:val="center"/>
          </w:tcPr>
          <w:p w14:paraId="719366DD" w14:textId="47C63BD8" w:rsidR="00A51BA9" w:rsidRPr="00DC513F" w:rsidRDefault="00A51BA9" w:rsidP="00A51BA9">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EDE22E6" w14:textId="17D10ECE"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AED99B5" w14:textId="51793C3B"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Lay member of LINK (Lay Involvement in Knowledge Mobilisation) Keele. I am entitles to attendance allowance of £75 per half day.</w:t>
            </w:r>
          </w:p>
        </w:tc>
        <w:tc>
          <w:tcPr>
            <w:tcW w:w="1201" w:type="dxa"/>
            <w:vAlign w:val="center"/>
          </w:tcPr>
          <w:p w14:paraId="382EB1E3" w14:textId="330895DA"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May 2017</w:t>
            </w:r>
          </w:p>
        </w:tc>
        <w:tc>
          <w:tcPr>
            <w:tcW w:w="1264" w:type="dxa"/>
            <w:vAlign w:val="center"/>
          </w:tcPr>
          <w:p w14:paraId="726B1220" w14:textId="1D58C13E"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10A34C77" w14:textId="6B698DAE"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On-going</w:t>
            </w:r>
          </w:p>
        </w:tc>
      </w:tr>
      <w:tr w:rsidR="00A51BA9" w:rsidRPr="00DC513F" w14:paraId="20552F35" w14:textId="77777777" w:rsidTr="007B139C">
        <w:tc>
          <w:tcPr>
            <w:tcW w:w="1965" w:type="dxa"/>
            <w:vAlign w:val="center"/>
          </w:tcPr>
          <w:p w14:paraId="65F4D723" w14:textId="3B117E14"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CEE51AC" w14:textId="1AF29BFF" w:rsidR="00A51BA9" w:rsidRPr="00DC513F" w:rsidRDefault="00A51BA9" w:rsidP="00A51BA9">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DC02C44" w14:textId="4A31A0D2"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B6D42F9" w14:textId="77777777" w:rsidR="00A51BA9" w:rsidRPr="00DC513F" w:rsidRDefault="00A51BA9" w:rsidP="00A51BA9">
            <w:pPr>
              <w:pStyle w:val="Title"/>
              <w:spacing w:before="0" w:after="60"/>
              <w:jc w:val="left"/>
              <w:rPr>
                <w:rFonts w:cs="Arial"/>
                <w:b w:val="0"/>
                <w:sz w:val="20"/>
                <w:szCs w:val="20"/>
              </w:rPr>
            </w:pPr>
            <w:r w:rsidRPr="00DC513F">
              <w:rPr>
                <w:rFonts w:cs="Arial"/>
                <w:b w:val="0"/>
                <w:sz w:val="20"/>
                <w:szCs w:val="20"/>
              </w:rPr>
              <w:t xml:space="preserve">Lay co-applicant on Keele University proposal </w:t>
            </w:r>
          </w:p>
          <w:p w14:paraId="39AF208D" w14:textId="77777777" w:rsidR="00A51BA9" w:rsidRPr="00DC513F" w:rsidRDefault="00A51BA9" w:rsidP="00A51BA9">
            <w:pPr>
              <w:pStyle w:val="Title"/>
              <w:spacing w:before="0" w:after="60"/>
              <w:jc w:val="left"/>
              <w:rPr>
                <w:rFonts w:cs="Arial"/>
                <w:b w:val="0"/>
                <w:sz w:val="20"/>
                <w:szCs w:val="20"/>
              </w:rPr>
            </w:pPr>
            <w:r w:rsidRPr="00DC513F">
              <w:rPr>
                <w:rFonts w:cs="Arial"/>
                <w:b w:val="0"/>
                <w:sz w:val="20"/>
                <w:szCs w:val="20"/>
              </w:rPr>
              <w:t>The experience of rapid implementation and delivery of telehealth in musculoskeletal services during covid-19: a qualitative exploration</w:t>
            </w:r>
          </w:p>
          <w:p w14:paraId="306F256A" w14:textId="0E808FC0"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 am entitled to PPI payment of £75 per half-day</w:t>
            </w:r>
          </w:p>
        </w:tc>
        <w:tc>
          <w:tcPr>
            <w:tcW w:w="1201" w:type="dxa"/>
            <w:vAlign w:val="center"/>
          </w:tcPr>
          <w:p w14:paraId="32FB1EE3" w14:textId="75177A02"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May 2020</w:t>
            </w:r>
          </w:p>
        </w:tc>
        <w:tc>
          <w:tcPr>
            <w:tcW w:w="1264" w:type="dxa"/>
            <w:vAlign w:val="center"/>
          </w:tcPr>
          <w:p w14:paraId="66DCB9F6" w14:textId="70FA1C6C"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3CD707DB" w14:textId="20B0A6F3"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 xml:space="preserve">Ongoing </w:t>
            </w:r>
          </w:p>
        </w:tc>
      </w:tr>
      <w:tr w:rsidR="00A51BA9" w:rsidRPr="00DC513F" w14:paraId="189F2260" w14:textId="77777777" w:rsidTr="007B139C">
        <w:tc>
          <w:tcPr>
            <w:tcW w:w="1965" w:type="dxa"/>
            <w:vAlign w:val="center"/>
          </w:tcPr>
          <w:p w14:paraId="02FE0C16" w14:textId="0A13CCC2" w:rsidR="00A51BA9" w:rsidRPr="00DC513F" w:rsidRDefault="00A51BA9" w:rsidP="00A51BA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67224E6E" w14:textId="685746E6" w:rsidR="00A51BA9" w:rsidRPr="00DC513F" w:rsidRDefault="00A51BA9" w:rsidP="00A51BA9">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A27B2C6" w14:textId="722AD9D7"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002141F" w14:textId="70F3EF69"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ACAB9F5" w14:textId="593474F9"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4E4CDDE5" w14:textId="46213E37" w:rsidR="00A51BA9" w:rsidRPr="00DC513F" w:rsidRDefault="00A51BA9" w:rsidP="00A51BA9">
            <w:pPr>
              <w:pStyle w:val="Title"/>
              <w:spacing w:before="0" w:after="60" w:line="60" w:lineRule="atLeast"/>
              <w:rPr>
                <w:b w:val="0"/>
                <w:sz w:val="20"/>
                <w:szCs w:val="20"/>
              </w:rPr>
            </w:pPr>
            <w:r w:rsidRPr="00DC513F">
              <w:rPr>
                <w:b w:val="0"/>
                <w:sz w:val="20"/>
                <w:szCs w:val="20"/>
              </w:rPr>
              <w:t>Oct 2019</w:t>
            </w:r>
          </w:p>
        </w:tc>
        <w:tc>
          <w:tcPr>
            <w:tcW w:w="1028" w:type="dxa"/>
            <w:vAlign w:val="center"/>
          </w:tcPr>
          <w:p w14:paraId="75E977A0" w14:textId="4C78489A" w:rsidR="00A51BA9" w:rsidRPr="00DC513F" w:rsidRDefault="00A51BA9" w:rsidP="00A51BA9">
            <w:pPr>
              <w:pStyle w:val="Title"/>
              <w:spacing w:before="0" w:after="60" w:line="60" w:lineRule="atLeast"/>
              <w:rPr>
                <w:rFonts w:cs="Arial"/>
                <w:b w:val="0"/>
                <w:sz w:val="20"/>
                <w:szCs w:val="20"/>
              </w:rPr>
            </w:pPr>
            <w:r w:rsidRPr="00DC513F">
              <w:rPr>
                <w:rFonts w:cs="Arial"/>
                <w:b w:val="0"/>
                <w:sz w:val="20"/>
                <w:szCs w:val="20"/>
              </w:rPr>
              <w:t>NA</w:t>
            </w:r>
          </w:p>
        </w:tc>
      </w:tr>
      <w:tr w:rsidR="00A51BA9" w:rsidRPr="00DC513F" w14:paraId="542890E3" w14:textId="77777777" w:rsidTr="00DC20F4">
        <w:tc>
          <w:tcPr>
            <w:tcW w:w="1965" w:type="dxa"/>
            <w:vAlign w:val="center"/>
          </w:tcPr>
          <w:p w14:paraId="4A010757" w14:textId="7A802CB6"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Pr>
          <w:p w14:paraId="24837DBB" w14:textId="224035A9"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vAlign w:val="center"/>
          </w:tcPr>
          <w:p w14:paraId="637B42B4" w14:textId="14574B78"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0ABAD015" w14:textId="73F70179" w:rsidR="00A51BA9" w:rsidRPr="00DC513F" w:rsidRDefault="00A51BA9" w:rsidP="00A51BA9">
            <w:pPr>
              <w:pStyle w:val="Title"/>
              <w:spacing w:before="0" w:after="60" w:line="60" w:lineRule="atLeast"/>
              <w:jc w:val="left"/>
              <w:rPr>
                <w:rFonts w:cs="Arial"/>
                <w:b w:val="0"/>
                <w:sz w:val="20"/>
                <w:szCs w:val="20"/>
              </w:rPr>
            </w:pPr>
            <w:r w:rsidRPr="00DB7AD0">
              <w:rPr>
                <w:rFonts w:cs="Arial"/>
                <w:b w:val="0"/>
                <w:sz w:val="20"/>
                <w:szCs w:val="20"/>
              </w:rPr>
              <w:t>Paid for participation in NICE TAC D</w:t>
            </w:r>
          </w:p>
        </w:tc>
        <w:tc>
          <w:tcPr>
            <w:tcW w:w="1201" w:type="dxa"/>
            <w:vAlign w:val="center"/>
          </w:tcPr>
          <w:p w14:paraId="3BCD5D31" w14:textId="660078B7" w:rsidR="00A51BA9" w:rsidRPr="00DC513F" w:rsidRDefault="00A51BA9" w:rsidP="00A51BA9">
            <w:pPr>
              <w:pStyle w:val="Title"/>
              <w:spacing w:before="0" w:after="60" w:line="60" w:lineRule="atLeast"/>
              <w:rPr>
                <w:rFonts w:cs="Arial"/>
                <w:b w:val="0"/>
                <w:sz w:val="20"/>
                <w:szCs w:val="20"/>
              </w:rPr>
            </w:pPr>
            <w:r>
              <w:rPr>
                <w:rFonts w:cs="Arial"/>
                <w:b w:val="0"/>
                <w:sz w:val="20"/>
                <w:szCs w:val="20"/>
              </w:rPr>
              <w:t>2021</w:t>
            </w:r>
          </w:p>
        </w:tc>
        <w:tc>
          <w:tcPr>
            <w:tcW w:w="1264" w:type="dxa"/>
            <w:vAlign w:val="center"/>
          </w:tcPr>
          <w:p w14:paraId="507CF70B" w14:textId="3B23E4C4" w:rsidR="00A51BA9" w:rsidRDefault="00A51BA9" w:rsidP="00A51BA9">
            <w:pPr>
              <w:pStyle w:val="Title"/>
              <w:spacing w:before="0" w:after="60" w:line="60" w:lineRule="atLeast"/>
              <w:rPr>
                <w:b w:val="0"/>
                <w:sz w:val="20"/>
                <w:szCs w:val="20"/>
              </w:rPr>
            </w:pPr>
            <w:r>
              <w:rPr>
                <w:b w:val="0"/>
                <w:sz w:val="20"/>
                <w:szCs w:val="20"/>
              </w:rPr>
              <w:t>July 2022</w:t>
            </w:r>
          </w:p>
        </w:tc>
        <w:tc>
          <w:tcPr>
            <w:tcW w:w="1028" w:type="dxa"/>
            <w:vAlign w:val="center"/>
          </w:tcPr>
          <w:p w14:paraId="651E3D75" w14:textId="6B0BF656" w:rsidR="00A51BA9" w:rsidRPr="00DC513F" w:rsidRDefault="00A51BA9" w:rsidP="00A51BA9">
            <w:pPr>
              <w:pStyle w:val="Title"/>
              <w:spacing w:before="0" w:after="60" w:line="60" w:lineRule="atLeast"/>
              <w:rPr>
                <w:rFonts w:cs="Arial"/>
                <w:b w:val="0"/>
                <w:sz w:val="20"/>
                <w:szCs w:val="20"/>
              </w:rPr>
            </w:pPr>
            <w:r>
              <w:rPr>
                <w:rFonts w:cs="Arial"/>
                <w:b w:val="0"/>
                <w:sz w:val="20"/>
                <w:szCs w:val="20"/>
              </w:rPr>
              <w:t>2021</w:t>
            </w:r>
          </w:p>
        </w:tc>
      </w:tr>
      <w:tr w:rsidR="00A51BA9" w:rsidRPr="00DC513F" w14:paraId="358F13F5" w14:textId="77777777" w:rsidTr="00DC20F4">
        <w:tc>
          <w:tcPr>
            <w:tcW w:w="1965" w:type="dxa"/>
            <w:vAlign w:val="center"/>
          </w:tcPr>
          <w:p w14:paraId="334B3712" w14:textId="44F637DB"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Pr>
          <w:p w14:paraId="678C88E0" w14:textId="34C994B7"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vAlign w:val="center"/>
          </w:tcPr>
          <w:p w14:paraId="156BE354" w14:textId="345B0740"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66FCBAD8" w14:textId="2331E2C4" w:rsidR="00A51BA9" w:rsidRPr="008B5215" w:rsidRDefault="00A51BA9" w:rsidP="00A51BA9">
            <w:pPr>
              <w:pStyle w:val="Title"/>
              <w:spacing w:before="0" w:after="60" w:line="60" w:lineRule="atLeast"/>
              <w:jc w:val="left"/>
              <w:rPr>
                <w:rFonts w:cs="Arial"/>
                <w:b w:val="0"/>
                <w:bCs w:val="0"/>
                <w:sz w:val="20"/>
                <w:szCs w:val="20"/>
              </w:rPr>
            </w:pPr>
            <w:r w:rsidRPr="008B5215">
              <w:rPr>
                <w:rFonts w:cs="Arial"/>
                <w:b w:val="0"/>
                <w:bCs w:val="0"/>
                <w:sz w:val="20"/>
                <w:szCs w:val="20"/>
              </w:rPr>
              <w:t>Salaried Out of Hours GP NHS Orkney</w:t>
            </w:r>
          </w:p>
        </w:tc>
        <w:tc>
          <w:tcPr>
            <w:tcW w:w="1201" w:type="dxa"/>
            <w:vAlign w:val="center"/>
          </w:tcPr>
          <w:p w14:paraId="0898EC8E" w14:textId="77777777" w:rsidR="00A51BA9" w:rsidRPr="00DC513F" w:rsidRDefault="00A51BA9" w:rsidP="00A51BA9">
            <w:pPr>
              <w:pStyle w:val="Title"/>
              <w:spacing w:before="0" w:after="60" w:line="60" w:lineRule="atLeast"/>
              <w:rPr>
                <w:rFonts w:cs="Arial"/>
                <w:b w:val="0"/>
                <w:sz w:val="20"/>
                <w:szCs w:val="20"/>
              </w:rPr>
            </w:pPr>
          </w:p>
        </w:tc>
        <w:tc>
          <w:tcPr>
            <w:tcW w:w="1264" w:type="dxa"/>
            <w:vAlign w:val="center"/>
          </w:tcPr>
          <w:p w14:paraId="6DB7AF44" w14:textId="4BD53BBD" w:rsidR="00A51BA9" w:rsidRDefault="00A51BA9" w:rsidP="00A51BA9">
            <w:pPr>
              <w:pStyle w:val="Title"/>
              <w:spacing w:before="0" w:after="60" w:line="60" w:lineRule="atLeast"/>
              <w:rPr>
                <w:b w:val="0"/>
                <w:sz w:val="20"/>
                <w:szCs w:val="20"/>
              </w:rPr>
            </w:pPr>
            <w:r>
              <w:rPr>
                <w:b w:val="0"/>
                <w:sz w:val="20"/>
                <w:szCs w:val="20"/>
              </w:rPr>
              <w:t>Sept 2022</w:t>
            </w:r>
          </w:p>
        </w:tc>
        <w:tc>
          <w:tcPr>
            <w:tcW w:w="1028" w:type="dxa"/>
            <w:vAlign w:val="center"/>
          </w:tcPr>
          <w:p w14:paraId="3ACBBFEF" w14:textId="4E61A6E3"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286B838F" w14:textId="77777777" w:rsidTr="00DC20F4">
        <w:tc>
          <w:tcPr>
            <w:tcW w:w="1965" w:type="dxa"/>
            <w:vAlign w:val="center"/>
          </w:tcPr>
          <w:p w14:paraId="4CFD7991" w14:textId="134C3B84"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Pr>
          <w:p w14:paraId="332D882B" w14:textId="6E9403C1"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vAlign w:val="center"/>
          </w:tcPr>
          <w:p w14:paraId="74CDA0F3" w14:textId="3F60E3EC"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0FA4877C" w14:textId="0314A24A" w:rsidR="00A51BA9" w:rsidRPr="008B5215" w:rsidRDefault="00A51BA9" w:rsidP="00A51BA9">
            <w:pPr>
              <w:pStyle w:val="Title"/>
              <w:spacing w:before="0" w:after="60" w:line="60" w:lineRule="atLeast"/>
              <w:jc w:val="left"/>
              <w:rPr>
                <w:rFonts w:cs="Arial"/>
                <w:b w:val="0"/>
                <w:bCs w:val="0"/>
                <w:sz w:val="20"/>
                <w:szCs w:val="20"/>
              </w:rPr>
            </w:pPr>
            <w:r w:rsidRPr="008B5215">
              <w:rPr>
                <w:rFonts w:cs="Arial"/>
                <w:b w:val="0"/>
                <w:bCs w:val="0"/>
                <w:sz w:val="20"/>
                <w:szCs w:val="20"/>
              </w:rPr>
              <w:t>Locum GP Wales, Scotland, Ireland</w:t>
            </w:r>
          </w:p>
        </w:tc>
        <w:tc>
          <w:tcPr>
            <w:tcW w:w="1201" w:type="dxa"/>
            <w:vAlign w:val="center"/>
          </w:tcPr>
          <w:p w14:paraId="35EE679B" w14:textId="77777777" w:rsidR="00A51BA9" w:rsidRPr="00DC513F" w:rsidRDefault="00A51BA9" w:rsidP="00A51BA9">
            <w:pPr>
              <w:pStyle w:val="Title"/>
              <w:spacing w:before="0" w:after="60" w:line="60" w:lineRule="atLeast"/>
              <w:rPr>
                <w:rFonts w:cs="Arial"/>
                <w:b w:val="0"/>
                <w:sz w:val="20"/>
                <w:szCs w:val="20"/>
              </w:rPr>
            </w:pPr>
          </w:p>
        </w:tc>
        <w:tc>
          <w:tcPr>
            <w:tcW w:w="1264" w:type="dxa"/>
            <w:vAlign w:val="center"/>
          </w:tcPr>
          <w:p w14:paraId="16096AB2" w14:textId="49A2A449" w:rsidR="00A51BA9" w:rsidRDefault="00A51BA9" w:rsidP="00A51BA9">
            <w:pPr>
              <w:pStyle w:val="Title"/>
              <w:spacing w:before="0" w:after="60" w:line="60" w:lineRule="atLeast"/>
              <w:rPr>
                <w:b w:val="0"/>
                <w:sz w:val="20"/>
                <w:szCs w:val="20"/>
              </w:rPr>
            </w:pPr>
            <w:r>
              <w:rPr>
                <w:b w:val="0"/>
                <w:sz w:val="20"/>
                <w:szCs w:val="20"/>
              </w:rPr>
              <w:t>Sept 2022</w:t>
            </w:r>
          </w:p>
        </w:tc>
        <w:tc>
          <w:tcPr>
            <w:tcW w:w="1028" w:type="dxa"/>
            <w:vAlign w:val="center"/>
          </w:tcPr>
          <w:p w14:paraId="024EE9C9" w14:textId="7F854F39"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5EEA082A" w14:textId="77777777" w:rsidTr="00DC20F4">
        <w:tc>
          <w:tcPr>
            <w:tcW w:w="1965" w:type="dxa"/>
            <w:vAlign w:val="center"/>
          </w:tcPr>
          <w:p w14:paraId="3FA2DFFD" w14:textId="383D3239"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Pr>
          <w:p w14:paraId="6677D1FD" w14:textId="1EBC7992"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vAlign w:val="center"/>
          </w:tcPr>
          <w:p w14:paraId="1DBFB206" w14:textId="3F9086BE"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5E1D6539" w14:textId="268E0369" w:rsidR="00A51BA9" w:rsidRPr="008B5215" w:rsidRDefault="00A51BA9" w:rsidP="00A51BA9">
            <w:pPr>
              <w:pStyle w:val="Title"/>
              <w:spacing w:before="0" w:after="60" w:line="60" w:lineRule="atLeast"/>
              <w:jc w:val="left"/>
              <w:rPr>
                <w:rFonts w:cs="Arial"/>
                <w:b w:val="0"/>
                <w:bCs w:val="0"/>
                <w:sz w:val="20"/>
                <w:szCs w:val="20"/>
              </w:rPr>
            </w:pPr>
            <w:r w:rsidRPr="008B5215">
              <w:rPr>
                <w:rFonts w:cs="Arial"/>
                <w:b w:val="0"/>
                <w:bCs w:val="0"/>
                <w:sz w:val="20"/>
                <w:szCs w:val="20"/>
              </w:rPr>
              <w:t>Communication Skills Tutor, Cardiff University</w:t>
            </w:r>
          </w:p>
        </w:tc>
        <w:tc>
          <w:tcPr>
            <w:tcW w:w="1201" w:type="dxa"/>
            <w:vAlign w:val="center"/>
          </w:tcPr>
          <w:p w14:paraId="28C11BC4" w14:textId="77777777" w:rsidR="00A51BA9" w:rsidRPr="00DC513F" w:rsidRDefault="00A51BA9" w:rsidP="00A51BA9">
            <w:pPr>
              <w:pStyle w:val="Title"/>
              <w:spacing w:before="0" w:after="60" w:line="60" w:lineRule="atLeast"/>
              <w:rPr>
                <w:rFonts w:cs="Arial"/>
                <w:b w:val="0"/>
                <w:sz w:val="20"/>
                <w:szCs w:val="20"/>
              </w:rPr>
            </w:pPr>
          </w:p>
        </w:tc>
        <w:tc>
          <w:tcPr>
            <w:tcW w:w="1264" w:type="dxa"/>
            <w:vAlign w:val="center"/>
          </w:tcPr>
          <w:p w14:paraId="135302CD" w14:textId="3125AB90" w:rsidR="00A51BA9" w:rsidRDefault="00A51BA9" w:rsidP="00A51BA9">
            <w:pPr>
              <w:pStyle w:val="Title"/>
              <w:spacing w:before="0" w:after="60" w:line="60" w:lineRule="atLeast"/>
              <w:rPr>
                <w:b w:val="0"/>
                <w:sz w:val="20"/>
                <w:szCs w:val="20"/>
              </w:rPr>
            </w:pPr>
            <w:r>
              <w:rPr>
                <w:b w:val="0"/>
                <w:sz w:val="20"/>
                <w:szCs w:val="20"/>
              </w:rPr>
              <w:t>Sept 2022</w:t>
            </w:r>
          </w:p>
        </w:tc>
        <w:tc>
          <w:tcPr>
            <w:tcW w:w="1028" w:type="dxa"/>
            <w:vAlign w:val="center"/>
          </w:tcPr>
          <w:p w14:paraId="729F28B8" w14:textId="0D3373AE"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50E15ED7" w14:textId="77777777" w:rsidTr="00DC20F4">
        <w:tc>
          <w:tcPr>
            <w:tcW w:w="1965" w:type="dxa"/>
            <w:vAlign w:val="center"/>
          </w:tcPr>
          <w:p w14:paraId="53480DB2" w14:textId="09E98ED0"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Pr>
          <w:p w14:paraId="0E4248B9" w14:textId="601888AB"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vAlign w:val="center"/>
          </w:tcPr>
          <w:p w14:paraId="1FEC99A1" w14:textId="283FF06C"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52CE86B6" w14:textId="37F73314" w:rsidR="00A51BA9" w:rsidRPr="008B5215" w:rsidRDefault="00A51BA9" w:rsidP="00A51BA9">
            <w:pPr>
              <w:pStyle w:val="Title"/>
              <w:spacing w:before="0" w:after="60" w:line="60" w:lineRule="atLeast"/>
              <w:jc w:val="left"/>
              <w:rPr>
                <w:rFonts w:cs="Arial"/>
                <w:b w:val="0"/>
                <w:bCs w:val="0"/>
                <w:sz w:val="20"/>
                <w:szCs w:val="20"/>
              </w:rPr>
            </w:pPr>
            <w:r w:rsidRPr="008B5215">
              <w:rPr>
                <w:rFonts w:cs="Arial"/>
                <w:b w:val="0"/>
                <w:bCs w:val="0"/>
                <w:sz w:val="20"/>
                <w:szCs w:val="20"/>
              </w:rPr>
              <w:t>NIHR funded fellowship, Oxford university</w:t>
            </w:r>
          </w:p>
        </w:tc>
        <w:tc>
          <w:tcPr>
            <w:tcW w:w="1201" w:type="dxa"/>
            <w:vAlign w:val="center"/>
          </w:tcPr>
          <w:p w14:paraId="5812CA0F" w14:textId="77777777" w:rsidR="00A51BA9" w:rsidRPr="00DC513F" w:rsidRDefault="00A51BA9" w:rsidP="00A51BA9">
            <w:pPr>
              <w:pStyle w:val="Title"/>
              <w:spacing w:before="0" w:after="60" w:line="60" w:lineRule="atLeast"/>
              <w:rPr>
                <w:rFonts w:cs="Arial"/>
                <w:b w:val="0"/>
                <w:sz w:val="20"/>
                <w:szCs w:val="20"/>
              </w:rPr>
            </w:pPr>
          </w:p>
        </w:tc>
        <w:tc>
          <w:tcPr>
            <w:tcW w:w="1264" w:type="dxa"/>
            <w:vAlign w:val="center"/>
          </w:tcPr>
          <w:p w14:paraId="63DE8866" w14:textId="216F69EC" w:rsidR="00A51BA9" w:rsidRDefault="00A51BA9" w:rsidP="00A51BA9">
            <w:pPr>
              <w:pStyle w:val="Title"/>
              <w:spacing w:before="0" w:after="60" w:line="60" w:lineRule="atLeast"/>
              <w:rPr>
                <w:b w:val="0"/>
                <w:sz w:val="20"/>
                <w:szCs w:val="20"/>
              </w:rPr>
            </w:pPr>
            <w:r>
              <w:rPr>
                <w:b w:val="0"/>
                <w:sz w:val="20"/>
                <w:szCs w:val="20"/>
              </w:rPr>
              <w:t>Sept 2022</w:t>
            </w:r>
          </w:p>
        </w:tc>
        <w:tc>
          <w:tcPr>
            <w:tcW w:w="1028" w:type="dxa"/>
            <w:vAlign w:val="center"/>
          </w:tcPr>
          <w:p w14:paraId="6B23A0EC" w14:textId="4A3F4C8A"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78C17826" w14:textId="77777777" w:rsidTr="00DC20F4">
        <w:tc>
          <w:tcPr>
            <w:tcW w:w="1965" w:type="dxa"/>
            <w:vAlign w:val="center"/>
          </w:tcPr>
          <w:p w14:paraId="71004787" w14:textId="796820BF"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Pr>
          <w:p w14:paraId="32C4F5B0" w14:textId="2ABD3EB1"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vAlign w:val="center"/>
          </w:tcPr>
          <w:p w14:paraId="49122D4A" w14:textId="391AD728"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59604D3E" w14:textId="55BCDE9D" w:rsidR="00A51BA9" w:rsidRPr="008B5215" w:rsidRDefault="00A51BA9" w:rsidP="00A51BA9">
            <w:pPr>
              <w:pStyle w:val="Title"/>
              <w:spacing w:before="0" w:after="60" w:line="60" w:lineRule="atLeast"/>
              <w:jc w:val="left"/>
              <w:rPr>
                <w:rFonts w:cs="Arial"/>
                <w:b w:val="0"/>
                <w:bCs w:val="0"/>
                <w:sz w:val="20"/>
                <w:szCs w:val="20"/>
              </w:rPr>
            </w:pPr>
            <w:r w:rsidRPr="008B5215">
              <w:rPr>
                <w:rFonts w:cs="Arial"/>
                <w:b w:val="0"/>
                <w:bCs w:val="0"/>
                <w:sz w:val="20"/>
                <w:szCs w:val="20"/>
              </w:rPr>
              <w:t>Airbnb host for 2 seasonal static holiday caravans (SkerriesCaravans)</w:t>
            </w:r>
          </w:p>
        </w:tc>
        <w:tc>
          <w:tcPr>
            <w:tcW w:w="1201" w:type="dxa"/>
            <w:vAlign w:val="center"/>
          </w:tcPr>
          <w:p w14:paraId="5E8029CD" w14:textId="77777777" w:rsidR="00A51BA9" w:rsidRPr="00DC513F" w:rsidRDefault="00A51BA9" w:rsidP="00A51BA9">
            <w:pPr>
              <w:pStyle w:val="Title"/>
              <w:spacing w:before="0" w:after="60" w:line="60" w:lineRule="atLeast"/>
              <w:rPr>
                <w:rFonts w:cs="Arial"/>
                <w:b w:val="0"/>
                <w:sz w:val="20"/>
                <w:szCs w:val="20"/>
              </w:rPr>
            </w:pPr>
          </w:p>
        </w:tc>
        <w:tc>
          <w:tcPr>
            <w:tcW w:w="1264" w:type="dxa"/>
            <w:vAlign w:val="center"/>
          </w:tcPr>
          <w:p w14:paraId="75D074FC" w14:textId="49B51902" w:rsidR="00A51BA9" w:rsidRDefault="00A51BA9" w:rsidP="00A51BA9">
            <w:pPr>
              <w:pStyle w:val="Title"/>
              <w:spacing w:before="0" w:after="60" w:line="60" w:lineRule="atLeast"/>
              <w:rPr>
                <w:b w:val="0"/>
                <w:sz w:val="20"/>
                <w:szCs w:val="20"/>
              </w:rPr>
            </w:pPr>
            <w:r>
              <w:rPr>
                <w:b w:val="0"/>
                <w:sz w:val="20"/>
                <w:szCs w:val="20"/>
              </w:rPr>
              <w:t>Sept 2022</w:t>
            </w:r>
          </w:p>
        </w:tc>
        <w:tc>
          <w:tcPr>
            <w:tcW w:w="1028" w:type="dxa"/>
            <w:vAlign w:val="center"/>
          </w:tcPr>
          <w:p w14:paraId="5924EDBE" w14:textId="438D31C0"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6733C990" w14:textId="77777777" w:rsidTr="00DC20F4">
        <w:tc>
          <w:tcPr>
            <w:tcW w:w="1965" w:type="dxa"/>
            <w:vAlign w:val="center"/>
          </w:tcPr>
          <w:p w14:paraId="312B39C0" w14:textId="1ABA6C4B"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Pr>
          <w:p w14:paraId="62533C9C" w14:textId="7CD92F0B"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vAlign w:val="center"/>
          </w:tcPr>
          <w:p w14:paraId="2E491FEA" w14:textId="32EEA2DF"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tcPr>
          <w:p w14:paraId="465A156C" w14:textId="07EB11D1" w:rsidR="00A51BA9" w:rsidRPr="00DC513F" w:rsidRDefault="00A51BA9" w:rsidP="00A51BA9">
            <w:pPr>
              <w:pStyle w:val="Title"/>
              <w:spacing w:before="0" w:after="60" w:line="60" w:lineRule="atLeast"/>
              <w:jc w:val="left"/>
              <w:rPr>
                <w:rFonts w:cs="Arial"/>
                <w:b w:val="0"/>
                <w:sz w:val="20"/>
                <w:szCs w:val="20"/>
              </w:rPr>
            </w:pPr>
            <w:r w:rsidRPr="00DB7AD0">
              <w:rPr>
                <w:rFonts w:cs="Arial"/>
                <w:b w:val="0"/>
                <w:bCs w:val="0"/>
                <w:sz w:val="20"/>
                <w:szCs w:val="20"/>
              </w:rPr>
              <w:t>I am a member of the Christian medical fellowship, this is primarily a support group for Christians working in healthcare, but on occasion would respond to consultations on ethic issues like euthanasia.</w:t>
            </w:r>
          </w:p>
        </w:tc>
        <w:tc>
          <w:tcPr>
            <w:tcW w:w="1201" w:type="dxa"/>
          </w:tcPr>
          <w:p w14:paraId="08F499AB" w14:textId="77777777" w:rsidR="00A51BA9" w:rsidRPr="00DC513F" w:rsidRDefault="00A51BA9" w:rsidP="00A51BA9">
            <w:pPr>
              <w:pStyle w:val="Title"/>
              <w:spacing w:before="0" w:after="60" w:line="60" w:lineRule="atLeast"/>
              <w:rPr>
                <w:rFonts w:cs="Arial"/>
                <w:b w:val="0"/>
                <w:sz w:val="20"/>
                <w:szCs w:val="20"/>
              </w:rPr>
            </w:pPr>
          </w:p>
        </w:tc>
        <w:tc>
          <w:tcPr>
            <w:tcW w:w="1264" w:type="dxa"/>
            <w:vAlign w:val="center"/>
          </w:tcPr>
          <w:p w14:paraId="2AB7E8E6" w14:textId="6017395E" w:rsidR="00A51BA9" w:rsidRDefault="00A51BA9" w:rsidP="00A51BA9">
            <w:pPr>
              <w:pStyle w:val="Title"/>
              <w:spacing w:before="0" w:after="60" w:line="60" w:lineRule="atLeast"/>
              <w:rPr>
                <w:b w:val="0"/>
                <w:sz w:val="20"/>
                <w:szCs w:val="20"/>
              </w:rPr>
            </w:pPr>
            <w:r>
              <w:rPr>
                <w:b w:val="0"/>
                <w:sz w:val="20"/>
                <w:szCs w:val="20"/>
              </w:rPr>
              <w:t>July 2022</w:t>
            </w:r>
          </w:p>
        </w:tc>
        <w:tc>
          <w:tcPr>
            <w:tcW w:w="1028" w:type="dxa"/>
            <w:vAlign w:val="center"/>
          </w:tcPr>
          <w:p w14:paraId="6C6E86BC" w14:textId="7600BF0F"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4A6F07D6" w14:textId="77777777" w:rsidTr="008B5215">
        <w:tc>
          <w:tcPr>
            <w:tcW w:w="1965" w:type="dxa"/>
            <w:tcBorders>
              <w:bottom w:val="single" w:sz="4" w:space="0" w:color="auto"/>
            </w:tcBorders>
            <w:vAlign w:val="center"/>
          </w:tcPr>
          <w:p w14:paraId="48C88F79" w14:textId="15AEA294"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Borders>
              <w:bottom w:val="single" w:sz="4" w:space="0" w:color="auto"/>
            </w:tcBorders>
          </w:tcPr>
          <w:p w14:paraId="5134FFF4" w14:textId="679FD29E"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tcBorders>
              <w:bottom w:val="single" w:sz="4" w:space="0" w:color="auto"/>
            </w:tcBorders>
            <w:vAlign w:val="center"/>
          </w:tcPr>
          <w:p w14:paraId="794C1C2A" w14:textId="795FE2D8"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tcBorders>
              <w:bottom w:val="single" w:sz="4" w:space="0" w:color="auto"/>
            </w:tcBorders>
          </w:tcPr>
          <w:p w14:paraId="77E16001" w14:textId="6E8E6470" w:rsidR="00A51BA9" w:rsidRPr="00DC513F" w:rsidRDefault="00A51BA9" w:rsidP="00A51BA9">
            <w:pPr>
              <w:pStyle w:val="Title"/>
              <w:spacing w:before="0" w:after="60" w:line="60" w:lineRule="atLeast"/>
              <w:jc w:val="left"/>
              <w:rPr>
                <w:rFonts w:cs="Arial"/>
                <w:b w:val="0"/>
                <w:sz w:val="20"/>
                <w:szCs w:val="20"/>
              </w:rPr>
            </w:pPr>
            <w:r w:rsidRPr="00DB7AD0">
              <w:rPr>
                <w:rFonts w:cs="Arial"/>
                <w:b w:val="0"/>
                <w:bCs w:val="0"/>
                <w:sz w:val="20"/>
                <w:szCs w:val="20"/>
              </w:rPr>
              <w:t xml:space="preserve">Member of the Woman’s Institute, </w:t>
            </w:r>
          </w:p>
        </w:tc>
        <w:tc>
          <w:tcPr>
            <w:tcW w:w="1201" w:type="dxa"/>
            <w:tcBorders>
              <w:bottom w:val="single" w:sz="4" w:space="0" w:color="auto"/>
            </w:tcBorders>
          </w:tcPr>
          <w:p w14:paraId="1C2D042C" w14:textId="77777777" w:rsidR="00A51BA9" w:rsidRPr="00DC513F" w:rsidRDefault="00A51BA9" w:rsidP="00A51BA9">
            <w:pPr>
              <w:pStyle w:val="Title"/>
              <w:spacing w:before="0" w:after="60" w:line="60" w:lineRule="atLeast"/>
              <w:rPr>
                <w:rFonts w:cs="Arial"/>
                <w:b w:val="0"/>
                <w:sz w:val="20"/>
                <w:szCs w:val="20"/>
              </w:rPr>
            </w:pPr>
          </w:p>
        </w:tc>
        <w:tc>
          <w:tcPr>
            <w:tcW w:w="1264" w:type="dxa"/>
            <w:tcBorders>
              <w:bottom w:val="single" w:sz="4" w:space="0" w:color="auto"/>
            </w:tcBorders>
            <w:vAlign w:val="center"/>
          </w:tcPr>
          <w:p w14:paraId="0605BE91" w14:textId="67B01326" w:rsidR="00A51BA9" w:rsidRDefault="00A51BA9" w:rsidP="00A51BA9">
            <w:pPr>
              <w:pStyle w:val="Title"/>
              <w:spacing w:before="0" w:after="60" w:line="60" w:lineRule="atLeast"/>
              <w:rPr>
                <w:b w:val="0"/>
                <w:sz w:val="20"/>
                <w:szCs w:val="20"/>
              </w:rPr>
            </w:pPr>
            <w:r>
              <w:rPr>
                <w:b w:val="0"/>
                <w:sz w:val="20"/>
                <w:szCs w:val="20"/>
              </w:rPr>
              <w:t>Sept 2022</w:t>
            </w:r>
          </w:p>
        </w:tc>
        <w:tc>
          <w:tcPr>
            <w:tcW w:w="1028" w:type="dxa"/>
            <w:tcBorders>
              <w:bottom w:val="single" w:sz="4" w:space="0" w:color="auto"/>
            </w:tcBorders>
            <w:vAlign w:val="center"/>
          </w:tcPr>
          <w:p w14:paraId="256C6518" w14:textId="68DB7963"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7B63A828" w14:textId="77777777" w:rsidTr="008B5215">
        <w:tc>
          <w:tcPr>
            <w:tcW w:w="1965" w:type="dxa"/>
            <w:tcBorders>
              <w:bottom w:val="single" w:sz="4" w:space="0" w:color="auto"/>
            </w:tcBorders>
            <w:vAlign w:val="center"/>
          </w:tcPr>
          <w:p w14:paraId="208C6679" w14:textId="46CCA9F9"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Borders>
              <w:bottom w:val="single" w:sz="4" w:space="0" w:color="auto"/>
            </w:tcBorders>
          </w:tcPr>
          <w:p w14:paraId="4543FF9B" w14:textId="34A19B96"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tcBorders>
              <w:bottom w:val="single" w:sz="4" w:space="0" w:color="auto"/>
            </w:tcBorders>
            <w:vAlign w:val="center"/>
          </w:tcPr>
          <w:p w14:paraId="5CB1BA5E" w14:textId="36DA9313"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tcBorders>
              <w:bottom w:val="single" w:sz="4" w:space="0" w:color="auto"/>
            </w:tcBorders>
          </w:tcPr>
          <w:p w14:paraId="294798EB" w14:textId="7A49019C" w:rsidR="00A51BA9" w:rsidRPr="00DC513F" w:rsidRDefault="00A51BA9" w:rsidP="00A51BA9">
            <w:pPr>
              <w:pStyle w:val="Title"/>
              <w:spacing w:before="0" w:after="60" w:line="60" w:lineRule="atLeast"/>
              <w:jc w:val="left"/>
              <w:rPr>
                <w:rFonts w:cs="Arial"/>
                <w:b w:val="0"/>
                <w:sz w:val="20"/>
                <w:szCs w:val="20"/>
              </w:rPr>
            </w:pPr>
            <w:r w:rsidRPr="00DB7AD0">
              <w:rPr>
                <w:rFonts w:cs="Arial"/>
                <w:b w:val="0"/>
                <w:bCs w:val="0"/>
                <w:sz w:val="20"/>
                <w:szCs w:val="20"/>
              </w:rPr>
              <w:t>Member of Ainon Baptist Church, Tongwynlais</w:t>
            </w:r>
          </w:p>
        </w:tc>
        <w:tc>
          <w:tcPr>
            <w:tcW w:w="1201" w:type="dxa"/>
            <w:tcBorders>
              <w:bottom w:val="single" w:sz="4" w:space="0" w:color="auto"/>
            </w:tcBorders>
          </w:tcPr>
          <w:p w14:paraId="3AC23102" w14:textId="77777777" w:rsidR="00A51BA9" w:rsidRPr="00DC513F" w:rsidRDefault="00A51BA9" w:rsidP="00A51BA9">
            <w:pPr>
              <w:pStyle w:val="Title"/>
              <w:spacing w:before="0" w:after="60" w:line="60" w:lineRule="atLeast"/>
              <w:rPr>
                <w:rFonts w:cs="Arial"/>
                <w:b w:val="0"/>
                <w:sz w:val="20"/>
                <w:szCs w:val="20"/>
              </w:rPr>
            </w:pPr>
          </w:p>
        </w:tc>
        <w:tc>
          <w:tcPr>
            <w:tcW w:w="1264" w:type="dxa"/>
            <w:tcBorders>
              <w:bottom w:val="single" w:sz="4" w:space="0" w:color="auto"/>
            </w:tcBorders>
            <w:vAlign w:val="center"/>
          </w:tcPr>
          <w:p w14:paraId="46DEF810" w14:textId="5DCFC956" w:rsidR="00A51BA9" w:rsidRDefault="00A51BA9" w:rsidP="00A51BA9">
            <w:pPr>
              <w:pStyle w:val="Title"/>
              <w:spacing w:before="0" w:after="60" w:line="60" w:lineRule="atLeast"/>
              <w:rPr>
                <w:b w:val="0"/>
                <w:sz w:val="20"/>
                <w:szCs w:val="20"/>
              </w:rPr>
            </w:pPr>
            <w:r>
              <w:rPr>
                <w:b w:val="0"/>
                <w:sz w:val="20"/>
                <w:szCs w:val="20"/>
              </w:rPr>
              <w:t>Sept 2022</w:t>
            </w:r>
          </w:p>
        </w:tc>
        <w:tc>
          <w:tcPr>
            <w:tcW w:w="1028" w:type="dxa"/>
            <w:tcBorders>
              <w:bottom w:val="single" w:sz="4" w:space="0" w:color="auto"/>
            </w:tcBorders>
            <w:vAlign w:val="center"/>
          </w:tcPr>
          <w:p w14:paraId="72DF4B96" w14:textId="076BD844"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r w:rsidR="00A51BA9" w:rsidRPr="00DC513F" w14:paraId="4DD96DF5" w14:textId="77777777" w:rsidTr="008B5215">
        <w:tc>
          <w:tcPr>
            <w:tcW w:w="1965" w:type="dxa"/>
            <w:tcBorders>
              <w:top w:val="single" w:sz="4" w:space="0" w:color="auto"/>
              <w:left w:val="single" w:sz="4" w:space="0" w:color="auto"/>
              <w:bottom w:val="single" w:sz="4" w:space="0" w:color="auto"/>
              <w:right w:val="single" w:sz="4" w:space="0" w:color="auto"/>
            </w:tcBorders>
            <w:vAlign w:val="center"/>
          </w:tcPr>
          <w:p w14:paraId="393711AD" w14:textId="4F544B05" w:rsidR="00A51BA9" w:rsidRPr="00DC513F" w:rsidRDefault="00A51BA9" w:rsidP="00A51BA9">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29" w:type="dxa"/>
            <w:tcBorders>
              <w:top w:val="single" w:sz="4" w:space="0" w:color="auto"/>
              <w:left w:val="single" w:sz="4" w:space="0" w:color="auto"/>
              <w:bottom w:val="single" w:sz="4" w:space="0" w:color="auto"/>
              <w:right w:val="single" w:sz="4" w:space="0" w:color="auto"/>
            </w:tcBorders>
          </w:tcPr>
          <w:p w14:paraId="10ADD92A" w14:textId="6FCEDFFF" w:rsidR="00A51BA9" w:rsidRPr="00DC513F" w:rsidRDefault="00A51BA9" w:rsidP="00A51BA9">
            <w:pPr>
              <w:pStyle w:val="Title"/>
              <w:spacing w:before="0" w:after="60" w:line="60" w:lineRule="atLeast"/>
              <w:rPr>
                <w:b w:val="0"/>
                <w:sz w:val="20"/>
                <w:szCs w:val="20"/>
              </w:rPr>
            </w:pPr>
            <w:r>
              <w:rPr>
                <w:rFonts w:cs="Arial"/>
                <w:b w:val="0"/>
                <w:sz w:val="20"/>
                <w:szCs w:val="20"/>
              </w:rPr>
              <w:t>Chair</w:t>
            </w:r>
          </w:p>
        </w:tc>
        <w:tc>
          <w:tcPr>
            <w:tcW w:w="2619" w:type="dxa"/>
            <w:gridSpan w:val="2"/>
            <w:tcBorders>
              <w:top w:val="single" w:sz="4" w:space="0" w:color="auto"/>
              <w:left w:val="single" w:sz="4" w:space="0" w:color="auto"/>
              <w:bottom w:val="single" w:sz="4" w:space="0" w:color="auto"/>
              <w:right w:val="single" w:sz="4" w:space="0" w:color="auto"/>
            </w:tcBorders>
            <w:vAlign w:val="center"/>
          </w:tcPr>
          <w:p w14:paraId="7870E663" w14:textId="6E742A07" w:rsidR="00A51BA9" w:rsidRPr="00DC513F" w:rsidRDefault="00A51BA9" w:rsidP="00A51BA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tcBorders>
              <w:top w:val="single" w:sz="4" w:space="0" w:color="auto"/>
              <w:left w:val="single" w:sz="4" w:space="0" w:color="auto"/>
              <w:bottom w:val="single" w:sz="4" w:space="0" w:color="auto"/>
              <w:right w:val="single" w:sz="4" w:space="0" w:color="auto"/>
            </w:tcBorders>
          </w:tcPr>
          <w:p w14:paraId="1E4364C5" w14:textId="797D3A10" w:rsidR="00A51BA9" w:rsidRPr="00DC513F" w:rsidRDefault="00A51BA9" w:rsidP="00A51BA9">
            <w:pPr>
              <w:pStyle w:val="Title"/>
              <w:spacing w:before="0" w:after="60" w:line="60" w:lineRule="atLeast"/>
              <w:jc w:val="left"/>
              <w:rPr>
                <w:rFonts w:cs="Arial"/>
                <w:b w:val="0"/>
                <w:sz w:val="20"/>
                <w:szCs w:val="20"/>
              </w:rPr>
            </w:pPr>
            <w:r>
              <w:rPr>
                <w:b w:val="0"/>
                <w:bCs w:val="0"/>
                <w:sz w:val="20"/>
                <w:szCs w:val="20"/>
              </w:rPr>
              <w:t>Employed via Nuffield Department of Primary Care who are funded by NIHR, THIS Institute, Norwegian Research Council, Oxford AHSN, OUH NHS Foundation Trust, Health Foundation, HDRUK, MRC and Welcome Trust</w:t>
            </w:r>
          </w:p>
        </w:tc>
        <w:tc>
          <w:tcPr>
            <w:tcW w:w="1201" w:type="dxa"/>
            <w:tcBorders>
              <w:top w:val="single" w:sz="4" w:space="0" w:color="auto"/>
              <w:left w:val="single" w:sz="4" w:space="0" w:color="auto"/>
              <w:bottom w:val="single" w:sz="4" w:space="0" w:color="auto"/>
              <w:right w:val="single" w:sz="4" w:space="0" w:color="auto"/>
            </w:tcBorders>
          </w:tcPr>
          <w:p w14:paraId="1A7D9656" w14:textId="54296AD4" w:rsidR="00A51BA9" w:rsidRPr="00DC513F" w:rsidRDefault="00A51BA9" w:rsidP="00A51BA9">
            <w:pPr>
              <w:pStyle w:val="Title"/>
              <w:spacing w:before="0" w:after="60" w:line="60" w:lineRule="atLeast"/>
              <w:rPr>
                <w:rFonts w:cs="Arial"/>
                <w:b w:val="0"/>
                <w:sz w:val="20"/>
                <w:szCs w:val="20"/>
              </w:rPr>
            </w:pPr>
            <w:r>
              <w:rPr>
                <w:rFonts w:cs="Arial"/>
                <w:b w:val="0"/>
                <w:sz w:val="20"/>
                <w:szCs w:val="20"/>
              </w:rPr>
              <w:t>Sept 2022</w:t>
            </w:r>
          </w:p>
        </w:tc>
        <w:tc>
          <w:tcPr>
            <w:tcW w:w="1264" w:type="dxa"/>
            <w:tcBorders>
              <w:top w:val="single" w:sz="4" w:space="0" w:color="auto"/>
              <w:left w:val="single" w:sz="4" w:space="0" w:color="auto"/>
              <w:bottom w:val="single" w:sz="4" w:space="0" w:color="auto"/>
              <w:right w:val="single" w:sz="4" w:space="0" w:color="auto"/>
            </w:tcBorders>
            <w:vAlign w:val="center"/>
          </w:tcPr>
          <w:p w14:paraId="5EFD20A1" w14:textId="53F419F6" w:rsidR="00A51BA9" w:rsidRDefault="00A51BA9" w:rsidP="00A51BA9">
            <w:pPr>
              <w:pStyle w:val="Title"/>
              <w:spacing w:before="0" w:after="60" w:line="60" w:lineRule="atLeast"/>
              <w:rPr>
                <w:b w:val="0"/>
                <w:sz w:val="20"/>
                <w:szCs w:val="20"/>
              </w:rPr>
            </w:pPr>
            <w:r>
              <w:rPr>
                <w:b w:val="0"/>
                <w:sz w:val="20"/>
                <w:szCs w:val="20"/>
              </w:rPr>
              <w:t>Sept 2022</w:t>
            </w:r>
          </w:p>
        </w:tc>
        <w:tc>
          <w:tcPr>
            <w:tcW w:w="1028" w:type="dxa"/>
            <w:tcBorders>
              <w:top w:val="single" w:sz="4" w:space="0" w:color="auto"/>
              <w:left w:val="single" w:sz="4" w:space="0" w:color="auto"/>
              <w:bottom w:val="single" w:sz="4" w:space="0" w:color="auto"/>
              <w:right w:val="single" w:sz="4" w:space="0" w:color="auto"/>
            </w:tcBorders>
            <w:vAlign w:val="center"/>
          </w:tcPr>
          <w:p w14:paraId="2FD9B3F4" w14:textId="5694CF21" w:rsidR="00A51BA9" w:rsidRPr="00DC513F" w:rsidRDefault="00A51BA9" w:rsidP="00A51BA9">
            <w:pPr>
              <w:pStyle w:val="Title"/>
              <w:spacing w:before="0" w:after="60" w:line="60" w:lineRule="atLeast"/>
              <w:rPr>
                <w:rFonts w:cs="Arial"/>
                <w:b w:val="0"/>
                <w:sz w:val="20"/>
                <w:szCs w:val="20"/>
              </w:rPr>
            </w:pPr>
            <w:r>
              <w:rPr>
                <w:rFonts w:cs="Arial"/>
                <w:b w:val="0"/>
                <w:sz w:val="20"/>
                <w:szCs w:val="20"/>
              </w:rPr>
              <w:t>Ongoing</w:t>
            </w:r>
          </w:p>
        </w:tc>
      </w:tr>
    </w:tbl>
    <w:tbl>
      <w:tblPr>
        <w:tblStyle w:val="TableGrid"/>
        <w:tblpPr w:leftFromText="180" w:rightFromText="180" w:vertAnchor="text" w:tblpX="-572" w:tblpY="1"/>
        <w:tblOverlap w:val="never"/>
        <w:tblW w:w="15451" w:type="dxa"/>
        <w:tblLook w:val="04A0" w:firstRow="1" w:lastRow="0" w:firstColumn="1" w:lastColumn="0" w:noHBand="0" w:noVBand="1"/>
      </w:tblPr>
      <w:tblGrid>
        <w:gridCol w:w="1965"/>
        <w:gridCol w:w="1129"/>
        <w:gridCol w:w="2619"/>
        <w:gridCol w:w="6245"/>
        <w:gridCol w:w="1201"/>
        <w:gridCol w:w="1264"/>
        <w:gridCol w:w="1028"/>
      </w:tblGrid>
      <w:tr w:rsidR="001E5C11" w:rsidRPr="00DC513F" w14:paraId="3D0682DF" w14:textId="77777777" w:rsidTr="00DA4D24">
        <w:tc>
          <w:tcPr>
            <w:tcW w:w="1965" w:type="dxa"/>
            <w:vAlign w:val="center"/>
          </w:tcPr>
          <w:p w14:paraId="152A6EB4" w14:textId="77777777" w:rsidR="001E5C11" w:rsidRPr="009C34EB" w:rsidRDefault="001E5C11" w:rsidP="001E5C11">
            <w:pPr>
              <w:pStyle w:val="Title"/>
              <w:spacing w:before="0" w:after="60" w:line="60" w:lineRule="atLeast"/>
              <w:jc w:val="left"/>
              <w:rPr>
                <w:b w:val="0"/>
                <w:sz w:val="20"/>
                <w:szCs w:val="20"/>
              </w:rPr>
            </w:pPr>
            <w:r w:rsidRPr="009C34EB">
              <w:rPr>
                <w:b w:val="0"/>
                <w:sz w:val="20"/>
                <w:szCs w:val="20"/>
              </w:rPr>
              <w:t>Rebecca Payne</w:t>
            </w:r>
          </w:p>
        </w:tc>
        <w:tc>
          <w:tcPr>
            <w:tcW w:w="1129" w:type="dxa"/>
          </w:tcPr>
          <w:p w14:paraId="17E59C80" w14:textId="77777777" w:rsidR="001E5C11" w:rsidRDefault="001E5C11" w:rsidP="001E5C11">
            <w:pPr>
              <w:pStyle w:val="Title"/>
              <w:spacing w:before="0" w:after="60" w:line="60" w:lineRule="atLeast"/>
              <w:rPr>
                <w:rFonts w:cs="Arial"/>
                <w:b w:val="0"/>
                <w:sz w:val="20"/>
                <w:szCs w:val="20"/>
              </w:rPr>
            </w:pPr>
            <w:r>
              <w:rPr>
                <w:rFonts w:cs="Arial"/>
                <w:b w:val="0"/>
                <w:sz w:val="20"/>
                <w:szCs w:val="20"/>
              </w:rPr>
              <w:t>Chair</w:t>
            </w:r>
          </w:p>
        </w:tc>
        <w:tc>
          <w:tcPr>
            <w:tcW w:w="2619" w:type="dxa"/>
            <w:vAlign w:val="center"/>
          </w:tcPr>
          <w:p w14:paraId="5EB19B50" w14:textId="77777777" w:rsidR="001E5C11" w:rsidRPr="00DC513F" w:rsidRDefault="001E5C11" w:rsidP="001E5C11">
            <w:pPr>
              <w:pStyle w:val="Title"/>
              <w:spacing w:before="0" w:after="60" w:line="60" w:lineRule="atLeast"/>
              <w:jc w:val="left"/>
              <w:rPr>
                <w:rFonts w:cs="Arial"/>
                <w:b w:val="0"/>
                <w:sz w:val="20"/>
                <w:szCs w:val="20"/>
              </w:rPr>
            </w:pPr>
            <w:r>
              <w:rPr>
                <w:rFonts w:cs="Arial"/>
                <w:b w:val="0"/>
                <w:sz w:val="20"/>
                <w:szCs w:val="20"/>
              </w:rPr>
              <w:t>Indirect</w:t>
            </w:r>
          </w:p>
        </w:tc>
        <w:tc>
          <w:tcPr>
            <w:tcW w:w="6245" w:type="dxa"/>
          </w:tcPr>
          <w:p w14:paraId="5EA02A78" w14:textId="77777777" w:rsidR="001E5C11" w:rsidRPr="00DB7AD0" w:rsidRDefault="001E5C11" w:rsidP="001E5C11">
            <w:pPr>
              <w:rPr>
                <w:rFonts w:ascii="Arial" w:hAnsi="Arial" w:cs="Arial"/>
                <w:sz w:val="20"/>
                <w:szCs w:val="20"/>
              </w:rPr>
            </w:pPr>
            <w:r w:rsidRPr="00DB7AD0">
              <w:rPr>
                <w:rFonts w:ascii="Arial" w:hAnsi="Arial" w:cs="Arial"/>
                <w:sz w:val="20"/>
                <w:szCs w:val="20"/>
              </w:rPr>
              <w:t>Spouse - Employed by NHS Wales as Consultant Clinical Neurophysiologist, Specialist member for NICE epilepsy guidance, occasional private work, spouse holds a small number of shares in a diverse range of companies. None of these are medical or pharmaceutical in nature</w:t>
            </w:r>
          </w:p>
        </w:tc>
        <w:tc>
          <w:tcPr>
            <w:tcW w:w="1201" w:type="dxa"/>
          </w:tcPr>
          <w:p w14:paraId="418A38B3" w14:textId="77777777" w:rsidR="001E5C11" w:rsidRDefault="001E5C11" w:rsidP="001E5C11">
            <w:pPr>
              <w:pStyle w:val="Title"/>
              <w:spacing w:before="0" w:after="60" w:line="60" w:lineRule="atLeast"/>
              <w:rPr>
                <w:rFonts w:cs="Arial"/>
                <w:b w:val="0"/>
                <w:sz w:val="20"/>
                <w:szCs w:val="20"/>
              </w:rPr>
            </w:pPr>
          </w:p>
        </w:tc>
        <w:tc>
          <w:tcPr>
            <w:tcW w:w="1264" w:type="dxa"/>
            <w:vAlign w:val="center"/>
          </w:tcPr>
          <w:p w14:paraId="6EAE1593" w14:textId="77777777" w:rsidR="001E5C11" w:rsidRDefault="001E5C11" w:rsidP="001E5C11">
            <w:pPr>
              <w:pStyle w:val="Title"/>
              <w:spacing w:before="0" w:after="60" w:line="60" w:lineRule="atLeast"/>
              <w:rPr>
                <w:b w:val="0"/>
                <w:sz w:val="20"/>
                <w:szCs w:val="20"/>
              </w:rPr>
            </w:pPr>
            <w:r>
              <w:rPr>
                <w:b w:val="0"/>
                <w:sz w:val="20"/>
                <w:szCs w:val="20"/>
              </w:rPr>
              <w:t>Sept 2022</w:t>
            </w:r>
          </w:p>
        </w:tc>
        <w:tc>
          <w:tcPr>
            <w:tcW w:w="1028" w:type="dxa"/>
            <w:vAlign w:val="center"/>
          </w:tcPr>
          <w:p w14:paraId="277E8D7C" w14:textId="77777777" w:rsidR="001E5C11" w:rsidRDefault="001E5C11" w:rsidP="001E5C11">
            <w:pPr>
              <w:pStyle w:val="Title"/>
              <w:spacing w:before="0" w:after="60" w:line="60" w:lineRule="atLeast"/>
              <w:rPr>
                <w:rFonts w:cs="Arial"/>
                <w:b w:val="0"/>
                <w:sz w:val="20"/>
                <w:szCs w:val="20"/>
              </w:rPr>
            </w:pPr>
            <w:r>
              <w:rPr>
                <w:rFonts w:cs="Arial"/>
                <w:b w:val="0"/>
                <w:sz w:val="20"/>
                <w:szCs w:val="20"/>
              </w:rPr>
              <w:t>Ongoing</w:t>
            </w:r>
          </w:p>
        </w:tc>
      </w:tr>
    </w:tbl>
    <w:tbl>
      <w:tblPr>
        <w:tblStyle w:val="TableGrid"/>
        <w:tblW w:w="15451" w:type="dxa"/>
        <w:tblInd w:w="-572" w:type="dxa"/>
        <w:tblLook w:val="04A0" w:firstRow="1" w:lastRow="0" w:firstColumn="1" w:lastColumn="0" w:noHBand="0" w:noVBand="1"/>
      </w:tblPr>
      <w:tblGrid>
        <w:gridCol w:w="1965"/>
        <w:gridCol w:w="1129"/>
        <w:gridCol w:w="2619"/>
        <w:gridCol w:w="6245"/>
        <w:gridCol w:w="1201"/>
        <w:gridCol w:w="1264"/>
        <w:gridCol w:w="1028"/>
      </w:tblGrid>
      <w:tr w:rsidR="00B8792F" w:rsidRPr="00DC513F" w14:paraId="48380A78" w14:textId="77777777" w:rsidTr="007B139C">
        <w:tc>
          <w:tcPr>
            <w:tcW w:w="1965" w:type="dxa"/>
            <w:vAlign w:val="center"/>
          </w:tcPr>
          <w:p w14:paraId="3CAD65FB" w14:textId="03DF3BD8"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lastRenderedPageBreak/>
              <w:t xml:space="preserve">David Pugh </w:t>
            </w:r>
          </w:p>
        </w:tc>
        <w:tc>
          <w:tcPr>
            <w:tcW w:w="1129" w:type="dxa"/>
            <w:vAlign w:val="center"/>
          </w:tcPr>
          <w:p w14:paraId="632E1537" w14:textId="6A6213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79F0C04F" w14:textId="10D5A3A8"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vAlign w:val="center"/>
          </w:tcPr>
          <w:p w14:paraId="240E9508" w14:textId="7DFD19EA"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5E7810F9" w14:textId="71D82F20"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3F2FFBB8" w14:textId="06A4C679"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2ED8A4D3" w14:textId="1FCB6414"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1AB60D9B" w14:textId="77777777" w:rsidTr="007B139C">
        <w:tc>
          <w:tcPr>
            <w:tcW w:w="1965" w:type="dxa"/>
            <w:vAlign w:val="center"/>
          </w:tcPr>
          <w:p w14:paraId="6A78CBA6" w14:textId="26077BC7"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37298908" w14:textId="4F919FA9"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4F7AB6B2" w14:textId="6EF4133C"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vAlign w:val="center"/>
          </w:tcPr>
          <w:p w14:paraId="31BFACBF" w14:textId="58CB266F"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2152EC50" w14:textId="048E61FF"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05407323" w14:textId="550ABFFB"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148DB06D" w14:textId="191B5315"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00979C92" w14:textId="77777777" w:rsidTr="007B139C">
        <w:tc>
          <w:tcPr>
            <w:tcW w:w="1965" w:type="dxa"/>
            <w:vAlign w:val="center"/>
          </w:tcPr>
          <w:p w14:paraId="5490ED2F" w14:textId="08243E83"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56E8118B" w14:textId="20A6F1A9"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1FF5E9CC" w14:textId="2492CF46"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vAlign w:val="center"/>
          </w:tcPr>
          <w:p w14:paraId="38170AF4" w14:textId="484F1EE6"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670C164B" w14:textId="1E614854"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5C02B6A" w14:textId="4A90DB97"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484E5820" w14:textId="1D931778"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142E6B03" w14:textId="77777777" w:rsidTr="007B139C">
        <w:tc>
          <w:tcPr>
            <w:tcW w:w="1965" w:type="dxa"/>
            <w:vAlign w:val="center"/>
          </w:tcPr>
          <w:p w14:paraId="25628F2C" w14:textId="6FB375B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11B5277" w14:textId="52B8C7A6"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20378403" w14:textId="21842EEF"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vAlign w:val="center"/>
          </w:tcPr>
          <w:p w14:paraId="0CD02655" w14:textId="67094457" w:rsidR="00B8792F" w:rsidRPr="00DC513F" w:rsidRDefault="00B8792F" w:rsidP="00B8792F">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sit as Registrant member for Fitness to Practice Hearings at the Nursing &amp; Midwifery Council. </w:t>
            </w:r>
          </w:p>
        </w:tc>
        <w:tc>
          <w:tcPr>
            <w:tcW w:w="1201" w:type="dxa"/>
            <w:vAlign w:val="center"/>
          </w:tcPr>
          <w:p w14:paraId="285B4A0C" w14:textId="698F9C50"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2016</w:t>
            </w:r>
          </w:p>
        </w:tc>
        <w:tc>
          <w:tcPr>
            <w:tcW w:w="1264" w:type="dxa"/>
            <w:vAlign w:val="center"/>
          </w:tcPr>
          <w:p w14:paraId="456C99AE" w14:textId="77777777" w:rsidR="00B8792F" w:rsidRPr="00604403" w:rsidRDefault="00B8792F" w:rsidP="00B8792F">
            <w:pPr>
              <w:pStyle w:val="Title"/>
              <w:spacing w:after="60" w:line="60" w:lineRule="atLeast"/>
              <w:rPr>
                <w:b w:val="0"/>
                <w:sz w:val="20"/>
                <w:szCs w:val="20"/>
              </w:rPr>
            </w:pPr>
            <w:r>
              <w:rPr>
                <w:b w:val="0"/>
                <w:sz w:val="20"/>
                <w:szCs w:val="20"/>
              </w:rPr>
              <w:t>T</w:t>
            </w:r>
            <w:r w:rsidRPr="00604403">
              <w:rPr>
                <w:b w:val="0"/>
                <w:sz w:val="20"/>
                <w:szCs w:val="20"/>
              </w:rPr>
              <w:t>o date -</w:t>
            </w:r>
          </w:p>
          <w:p w14:paraId="72508246" w14:textId="77777777" w:rsidR="00B8792F" w:rsidRPr="00604403" w:rsidRDefault="00B8792F" w:rsidP="00B8792F">
            <w:pPr>
              <w:pStyle w:val="Title"/>
              <w:spacing w:after="60" w:line="60" w:lineRule="atLeast"/>
              <w:rPr>
                <w:b w:val="0"/>
                <w:sz w:val="20"/>
                <w:szCs w:val="20"/>
              </w:rPr>
            </w:pPr>
            <w:r w:rsidRPr="00604403">
              <w:rPr>
                <w:b w:val="0"/>
                <w:sz w:val="20"/>
                <w:szCs w:val="20"/>
              </w:rPr>
              <w:t xml:space="preserve">expected </w:t>
            </w:r>
          </w:p>
          <w:p w14:paraId="15A29E02" w14:textId="77777777" w:rsidR="00B8792F" w:rsidRPr="00604403" w:rsidRDefault="00B8792F" w:rsidP="00B8792F">
            <w:pPr>
              <w:pStyle w:val="Title"/>
              <w:spacing w:after="60" w:line="60" w:lineRule="atLeast"/>
              <w:rPr>
                <w:b w:val="0"/>
                <w:sz w:val="20"/>
                <w:szCs w:val="20"/>
              </w:rPr>
            </w:pPr>
            <w:r w:rsidRPr="00604403">
              <w:rPr>
                <w:b w:val="0"/>
                <w:sz w:val="20"/>
                <w:szCs w:val="20"/>
              </w:rPr>
              <w:t xml:space="preserve">to continue </w:t>
            </w:r>
          </w:p>
          <w:p w14:paraId="5134668E" w14:textId="1A947FD5" w:rsidR="00B8792F" w:rsidRPr="00DC513F" w:rsidRDefault="00B8792F" w:rsidP="00B8792F">
            <w:pPr>
              <w:pStyle w:val="Title"/>
              <w:spacing w:before="0" w:after="60" w:line="60" w:lineRule="atLeast"/>
              <w:rPr>
                <w:b w:val="0"/>
                <w:sz w:val="20"/>
                <w:szCs w:val="20"/>
              </w:rPr>
            </w:pPr>
            <w:r w:rsidRPr="00604403">
              <w:rPr>
                <w:b w:val="0"/>
                <w:sz w:val="20"/>
                <w:szCs w:val="20"/>
              </w:rPr>
              <w:t>to 2024</w:t>
            </w:r>
          </w:p>
        </w:tc>
        <w:tc>
          <w:tcPr>
            <w:tcW w:w="1028" w:type="dxa"/>
            <w:vAlign w:val="center"/>
          </w:tcPr>
          <w:p w14:paraId="624F3844" w14:textId="4DF8BE55"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1AB07500" w14:textId="77777777" w:rsidTr="007B139C">
        <w:tc>
          <w:tcPr>
            <w:tcW w:w="1965" w:type="dxa"/>
            <w:vAlign w:val="center"/>
          </w:tcPr>
          <w:p w14:paraId="53CC118E" w14:textId="15D00C0A"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6CA48A8" w14:textId="696AA23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2952273B" w14:textId="5AAAA64F"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vAlign w:val="center"/>
          </w:tcPr>
          <w:p w14:paraId="4FB7BFE0" w14:textId="5FBAFFF6" w:rsidR="00B8792F" w:rsidRPr="00DC513F" w:rsidRDefault="00B8792F" w:rsidP="00B8792F">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provide expert advice on BBC and PHE copy and products aimed at the pregnant and very early years population. </w:t>
            </w:r>
          </w:p>
        </w:tc>
        <w:tc>
          <w:tcPr>
            <w:tcW w:w="1201" w:type="dxa"/>
            <w:vAlign w:val="center"/>
          </w:tcPr>
          <w:p w14:paraId="5748CC1D" w14:textId="23FA6359"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August 2019 </w:t>
            </w:r>
          </w:p>
        </w:tc>
        <w:tc>
          <w:tcPr>
            <w:tcW w:w="1264" w:type="dxa"/>
            <w:vAlign w:val="center"/>
          </w:tcPr>
          <w:p w14:paraId="1ECB6947" w14:textId="57C22526" w:rsidR="00B8792F" w:rsidRPr="00DC513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7C927C1E" w14:textId="4E17F826"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2C39E73B" w14:textId="77777777" w:rsidTr="007B139C">
        <w:tc>
          <w:tcPr>
            <w:tcW w:w="1965" w:type="dxa"/>
            <w:vAlign w:val="center"/>
          </w:tcPr>
          <w:p w14:paraId="7E853C44" w14:textId="3ADDF5DE"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865F08B" w14:textId="702E0FFA"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59C9D771" w14:textId="08979F60"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vAlign w:val="center"/>
          </w:tcPr>
          <w:p w14:paraId="2F5AE6D0" w14:textId="3BC9E9FC" w:rsidR="00B8792F" w:rsidRPr="00DC513F" w:rsidRDefault="00B8792F" w:rsidP="00B8792F">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To maintain clinical skills and credibility I work as R</w:t>
            </w:r>
            <w:r>
              <w:rPr>
                <w:rFonts w:cs="Arial"/>
                <w:b w:val="0"/>
                <w:snapToGrid w:val="0"/>
                <w:sz w:val="20"/>
                <w:szCs w:val="20"/>
                <w:lang w:eastAsia="en-US"/>
              </w:rPr>
              <w:t>egistered Nurse</w:t>
            </w:r>
            <w:r w:rsidRPr="00604403">
              <w:rPr>
                <w:rFonts w:cs="Arial"/>
                <w:b w:val="0"/>
                <w:snapToGrid w:val="0"/>
                <w:sz w:val="20"/>
                <w:szCs w:val="20"/>
                <w:lang w:eastAsia="en-US"/>
              </w:rPr>
              <w:t xml:space="preserve"> at University Hospitals of Morecambe Bay on a bank arrangement.</w:t>
            </w:r>
          </w:p>
        </w:tc>
        <w:tc>
          <w:tcPr>
            <w:tcW w:w="1201" w:type="dxa"/>
            <w:vAlign w:val="center"/>
          </w:tcPr>
          <w:p w14:paraId="4D558E75" w14:textId="4C2246A8"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2010</w:t>
            </w:r>
          </w:p>
        </w:tc>
        <w:tc>
          <w:tcPr>
            <w:tcW w:w="1264" w:type="dxa"/>
            <w:vAlign w:val="center"/>
          </w:tcPr>
          <w:p w14:paraId="6646F0A0" w14:textId="59FD7A44" w:rsidR="00B8792F" w:rsidRPr="00DC513F" w:rsidRDefault="00B8792F" w:rsidP="00B8792F">
            <w:pPr>
              <w:pStyle w:val="Title"/>
              <w:spacing w:before="0" w:after="60" w:line="60" w:lineRule="atLeast"/>
              <w:rPr>
                <w:b w:val="0"/>
                <w:sz w:val="20"/>
                <w:szCs w:val="20"/>
              </w:rPr>
            </w:pPr>
            <w:r>
              <w:rPr>
                <w:b w:val="0"/>
                <w:sz w:val="20"/>
                <w:szCs w:val="20"/>
              </w:rPr>
              <w:t>To date and continues</w:t>
            </w:r>
          </w:p>
        </w:tc>
        <w:tc>
          <w:tcPr>
            <w:tcW w:w="1028" w:type="dxa"/>
            <w:vAlign w:val="center"/>
          </w:tcPr>
          <w:p w14:paraId="4A8A06F6" w14:textId="6C48575F"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317FFFF9" w14:textId="77777777" w:rsidTr="007B139C">
        <w:tc>
          <w:tcPr>
            <w:tcW w:w="1965" w:type="dxa"/>
            <w:vAlign w:val="center"/>
          </w:tcPr>
          <w:p w14:paraId="7B468B8A" w14:textId="5952AA66"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C642C23" w14:textId="0F53951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09FE1010" w14:textId="3A08F8F9"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vAlign w:val="center"/>
          </w:tcPr>
          <w:p w14:paraId="72BAE504" w14:textId="05443E07" w:rsidR="00B8792F" w:rsidRPr="00DC513F" w:rsidRDefault="00B8792F" w:rsidP="00B8792F">
            <w:pPr>
              <w:pStyle w:val="Title"/>
              <w:spacing w:before="0" w:after="60" w:line="60" w:lineRule="atLeast"/>
              <w:jc w:val="left"/>
              <w:rPr>
                <w:rFonts w:cs="Arial"/>
                <w:b w:val="0"/>
                <w:snapToGrid w:val="0"/>
                <w:sz w:val="20"/>
                <w:szCs w:val="20"/>
                <w:lang w:eastAsia="en-US"/>
              </w:rPr>
            </w:pPr>
            <w:r>
              <w:rPr>
                <w:rFonts w:cs="Arial"/>
                <w:b w:val="0"/>
                <w:snapToGrid w:val="0"/>
                <w:sz w:val="20"/>
                <w:szCs w:val="20"/>
                <w:lang w:eastAsia="en-US"/>
              </w:rPr>
              <w:t xml:space="preserve">Director of Nursing and Quality for Blackpool, Fylde, and Wyre CCGs </w:t>
            </w:r>
          </w:p>
        </w:tc>
        <w:tc>
          <w:tcPr>
            <w:tcW w:w="1201" w:type="dxa"/>
            <w:vAlign w:val="center"/>
          </w:tcPr>
          <w:p w14:paraId="06F0B4EE" w14:textId="260C56A8"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64" w:type="dxa"/>
            <w:vAlign w:val="center"/>
          </w:tcPr>
          <w:p w14:paraId="5B59C648" w14:textId="426522C7" w:rsidR="00B8792F" w:rsidRPr="00DC513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1E189E5C" w14:textId="3CF40B87"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5F3C2958" w14:textId="77777777" w:rsidTr="007B139C">
        <w:tc>
          <w:tcPr>
            <w:tcW w:w="1965" w:type="dxa"/>
            <w:vAlign w:val="center"/>
          </w:tcPr>
          <w:p w14:paraId="45C4103B" w14:textId="114F394C"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0DAF725E" w14:textId="1961A52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1EC325D7" w14:textId="438CBAC1"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vAlign w:val="center"/>
          </w:tcPr>
          <w:p w14:paraId="3F8F6A98" w14:textId="08E55003" w:rsidR="00B8792F" w:rsidRPr="00DC513F" w:rsidRDefault="00B8792F" w:rsidP="00B8792F">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Lancashire and South Cumbria Covid-19 Vaccination Director</w:t>
            </w:r>
          </w:p>
        </w:tc>
        <w:tc>
          <w:tcPr>
            <w:tcW w:w="1201" w:type="dxa"/>
            <w:vAlign w:val="center"/>
          </w:tcPr>
          <w:p w14:paraId="7BF9199D" w14:textId="603B4B05"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September 2020</w:t>
            </w:r>
          </w:p>
        </w:tc>
        <w:tc>
          <w:tcPr>
            <w:tcW w:w="1264" w:type="dxa"/>
            <w:vAlign w:val="center"/>
          </w:tcPr>
          <w:p w14:paraId="1E58986B" w14:textId="5DB9E70A" w:rsidR="00B8792F" w:rsidRPr="00DC513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47DC086D" w14:textId="3FE15DDF"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5D3B33C5" w14:textId="77777777" w:rsidTr="007B139C">
        <w:tc>
          <w:tcPr>
            <w:tcW w:w="1965" w:type="dxa"/>
            <w:vAlign w:val="center"/>
          </w:tcPr>
          <w:p w14:paraId="12AB47CA" w14:textId="0F4AEC28"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4FEDC92E" w14:textId="48527E1E"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704BB769" w14:textId="0553C7D6" w:rsidR="00B8792F" w:rsidRPr="00DC513F" w:rsidRDefault="00B8792F" w:rsidP="00B8792F">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vAlign w:val="center"/>
          </w:tcPr>
          <w:p w14:paraId="23C81ED9" w14:textId="7A260D25" w:rsidR="00B8792F" w:rsidRPr="00DC513F" w:rsidRDefault="00B8792F" w:rsidP="00B8792F">
            <w:pPr>
              <w:pStyle w:val="Title"/>
              <w:spacing w:before="0" w:after="60" w:line="60" w:lineRule="atLeast"/>
              <w:jc w:val="left"/>
              <w:rPr>
                <w:rFonts w:cs="Arial"/>
                <w:b w:val="0"/>
                <w:sz w:val="20"/>
                <w:szCs w:val="20"/>
              </w:rPr>
            </w:pPr>
            <w:r w:rsidRPr="00604403">
              <w:rPr>
                <w:rFonts w:cs="Arial"/>
                <w:b w:val="0"/>
                <w:snapToGrid w:val="0"/>
                <w:sz w:val="20"/>
                <w:szCs w:val="20"/>
                <w:lang w:eastAsia="en-US"/>
              </w:rPr>
              <w:t>I am national Chair of the ICON project, which is a public health intervention to drive down the incidence of abusive head trauma in infancy. Locally this is commissioned by Lancashire C</w:t>
            </w:r>
            <w:r>
              <w:rPr>
                <w:rFonts w:cs="Arial"/>
                <w:b w:val="0"/>
                <w:snapToGrid w:val="0"/>
                <w:sz w:val="20"/>
                <w:szCs w:val="20"/>
                <w:lang w:eastAsia="en-US"/>
              </w:rPr>
              <w:t>ounty Council</w:t>
            </w:r>
            <w:r w:rsidRPr="00604403">
              <w:rPr>
                <w:rFonts w:cs="Arial"/>
                <w:b w:val="0"/>
                <w:snapToGrid w:val="0"/>
                <w:sz w:val="20"/>
                <w:szCs w:val="20"/>
                <w:lang w:eastAsia="en-US"/>
              </w:rPr>
              <w:t xml:space="preserve"> and we are progressing national commissioning by the NHS and L</w:t>
            </w:r>
            <w:r>
              <w:rPr>
                <w:rFonts w:cs="Arial"/>
                <w:b w:val="0"/>
                <w:snapToGrid w:val="0"/>
                <w:sz w:val="20"/>
                <w:szCs w:val="20"/>
                <w:lang w:eastAsia="en-US"/>
              </w:rPr>
              <w:t xml:space="preserve">ocal </w:t>
            </w:r>
            <w:r w:rsidRPr="00604403">
              <w:rPr>
                <w:rFonts w:cs="Arial"/>
                <w:b w:val="0"/>
                <w:snapToGrid w:val="0"/>
                <w:sz w:val="20"/>
                <w:szCs w:val="20"/>
                <w:lang w:eastAsia="en-US"/>
              </w:rPr>
              <w:t>G</w:t>
            </w:r>
            <w:r>
              <w:rPr>
                <w:rFonts w:cs="Arial"/>
                <w:b w:val="0"/>
                <w:snapToGrid w:val="0"/>
                <w:sz w:val="20"/>
                <w:szCs w:val="20"/>
                <w:lang w:eastAsia="en-US"/>
              </w:rPr>
              <w:t xml:space="preserve">overnment </w:t>
            </w:r>
            <w:r w:rsidRPr="00604403">
              <w:rPr>
                <w:rFonts w:cs="Arial"/>
                <w:b w:val="0"/>
                <w:snapToGrid w:val="0"/>
                <w:sz w:val="20"/>
                <w:szCs w:val="20"/>
                <w:lang w:eastAsia="en-US"/>
              </w:rPr>
              <w:t>A</w:t>
            </w:r>
            <w:r>
              <w:rPr>
                <w:rFonts w:cs="Arial"/>
                <w:b w:val="0"/>
                <w:snapToGrid w:val="0"/>
                <w:sz w:val="20"/>
                <w:szCs w:val="20"/>
                <w:lang w:eastAsia="en-US"/>
              </w:rPr>
              <w:t>ssociation</w:t>
            </w:r>
            <w:r w:rsidRPr="00604403">
              <w:rPr>
                <w:rFonts w:cs="Arial"/>
                <w:b w:val="0"/>
                <w:snapToGrid w:val="0"/>
                <w:sz w:val="20"/>
                <w:szCs w:val="20"/>
                <w:lang w:eastAsia="en-US"/>
              </w:rPr>
              <w:t>.</w:t>
            </w:r>
          </w:p>
        </w:tc>
        <w:tc>
          <w:tcPr>
            <w:tcW w:w="1201" w:type="dxa"/>
            <w:vAlign w:val="center"/>
          </w:tcPr>
          <w:p w14:paraId="4F542D4B" w14:textId="20D32B52"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64" w:type="dxa"/>
            <w:vAlign w:val="center"/>
          </w:tcPr>
          <w:p w14:paraId="6B5A7481" w14:textId="6031AB66" w:rsidR="00B8792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0834660A" w14:textId="6C895440"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1C803790" w14:textId="77777777" w:rsidTr="007B139C">
        <w:tc>
          <w:tcPr>
            <w:tcW w:w="1965" w:type="dxa"/>
            <w:vAlign w:val="center"/>
          </w:tcPr>
          <w:p w14:paraId="580205B1" w14:textId="626EB5AC"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0A12AC6" w14:textId="4C3C65E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21F2C5BF" w14:textId="6B72002D" w:rsidR="00B8792F" w:rsidRPr="00DC513F" w:rsidRDefault="00B8792F" w:rsidP="00B8792F">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vAlign w:val="center"/>
          </w:tcPr>
          <w:p w14:paraId="799905BA" w14:textId="0F7DB1F7" w:rsidR="00B8792F" w:rsidRPr="00DC513F" w:rsidRDefault="00B8792F" w:rsidP="00B8792F">
            <w:pPr>
              <w:pStyle w:val="Title"/>
              <w:spacing w:before="0" w:after="60" w:line="60" w:lineRule="atLeast"/>
              <w:jc w:val="left"/>
              <w:rPr>
                <w:rFonts w:cs="Arial"/>
                <w:b w:val="0"/>
                <w:sz w:val="20"/>
                <w:szCs w:val="20"/>
              </w:rPr>
            </w:pPr>
            <w:r w:rsidRPr="00604403">
              <w:rPr>
                <w:rFonts w:cs="Arial"/>
                <w:b w:val="0"/>
                <w:snapToGrid w:val="0"/>
                <w:sz w:val="20"/>
                <w:szCs w:val="20"/>
                <w:lang w:eastAsia="en-US"/>
              </w:rPr>
              <w:t>I am engaged in writing a research paper on scaling up breastfeeding countrywide in England and in another paper in the UK. This is in collaboration with the University of Central Lancashire.</w:t>
            </w:r>
          </w:p>
        </w:tc>
        <w:tc>
          <w:tcPr>
            <w:tcW w:w="1201" w:type="dxa"/>
            <w:vAlign w:val="center"/>
          </w:tcPr>
          <w:p w14:paraId="7E7DAC80" w14:textId="64210EB2"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2020</w:t>
            </w:r>
          </w:p>
        </w:tc>
        <w:tc>
          <w:tcPr>
            <w:tcW w:w="1264" w:type="dxa"/>
            <w:vAlign w:val="center"/>
          </w:tcPr>
          <w:p w14:paraId="364F9520" w14:textId="633DA4D1" w:rsidR="00B8792F" w:rsidRDefault="00B8792F" w:rsidP="00B8792F">
            <w:pPr>
              <w:pStyle w:val="Title"/>
              <w:spacing w:before="0" w:after="60" w:line="60" w:lineRule="atLeast"/>
              <w:rPr>
                <w:b w:val="0"/>
                <w:sz w:val="20"/>
                <w:szCs w:val="20"/>
              </w:rPr>
            </w:pPr>
            <w:r>
              <w:rPr>
                <w:b w:val="0"/>
                <w:sz w:val="20"/>
                <w:szCs w:val="20"/>
              </w:rPr>
              <w:t xml:space="preserve">Until publication </w:t>
            </w:r>
          </w:p>
        </w:tc>
        <w:tc>
          <w:tcPr>
            <w:tcW w:w="1028" w:type="dxa"/>
            <w:vAlign w:val="center"/>
          </w:tcPr>
          <w:p w14:paraId="2618B263" w14:textId="4EE8E42E"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59E975C7" w14:textId="77777777" w:rsidTr="007B139C">
        <w:tc>
          <w:tcPr>
            <w:tcW w:w="1965" w:type="dxa"/>
            <w:vAlign w:val="center"/>
          </w:tcPr>
          <w:p w14:paraId="7DE0609B" w14:textId="441DD6EF"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23E71D96" w14:textId="47CB795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7466BFF5" w14:textId="57869505" w:rsidR="00B8792F" w:rsidRPr="00DC513F" w:rsidRDefault="00B8792F" w:rsidP="00B8792F">
            <w:pPr>
              <w:pStyle w:val="Title"/>
              <w:spacing w:before="0" w:after="60" w:line="60" w:lineRule="atLeast"/>
              <w:jc w:val="left"/>
              <w:rPr>
                <w:rFonts w:cs="Arial"/>
                <w:b w:val="0"/>
                <w:sz w:val="20"/>
                <w:szCs w:val="20"/>
              </w:rPr>
            </w:pPr>
            <w:r w:rsidRPr="00604403">
              <w:rPr>
                <w:b w:val="0"/>
                <w:sz w:val="20"/>
                <w:szCs w:val="20"/>
              </w:rPr>
              <w:t xml:space="preserve">Direct - Non-financial </w:t>
            </w:r>
            <w:r>
              <w:rPr>
                <w:b w:val="0"/>
                <w:sz w:val="20"/>
                <w:szCs w:val="20"/>
              </w:rPr>
              <w:t>personal</w:t>
            </w:r>
            <w:r w:rsidRPr="00604403">
              <w:rPr>
                <w:b w:val="0"/>
                <w:sz w:val="20"/>
                <w:szCs w:val="20"/>
              </w:rPr>
              <w:t xml:space="preserve"> interests</w:t>
            </w:r>
          </w:p>
        </w:tc>
        <w:tc>
          <w:tcPr>
            <w:tcW w:w="6245" w:type="dxa"/>
            <w:vAlign w:val="center"/>
          </w:tcPr>
          <w:p w14:paraId="24DF0A40" w14:textId="610FD8A0" w:rsidR="00B8792F" w:rsidRPr="00DC513F" w:rsidRDefault="00B8792F" w:rsidP="00B8792F">
            <w:pPr>
              <w:pStyle w:val="Title"/>
              <w:spacing w:before="0" w:after="60" w:line="60" w:lineRule="atLeast"/>
              <w:jc w:val="left"/>
              <w:rPr>
                <w:rFonts w:cs="Arial"/>
                <w:b w:val="0"/>
                <w:sz w:val="20"/>
                <w:szCs w:val="20"/>
              </w:rPr>
            </w:pPr>
            <w:r w:rsidRPr="00604403">
              <w:rPr>
                <w:rFonts w:cs="Arial"/>
                <w:b w:val="0"/>
                <w:snapToGrid w:val="0"/>
                <w:sz w:val="20"/>
                <w:szCs w:val="20"/>
                <w:lang w:eastAsia="en-US"/>
              </w:rPr>
              <w:t>I volunteer as an Independent Custody Visitor for the Independent Police Commissioner for Cumbria Constabulary</w:t>
            </w:r>
          </w:p>
        </w:tc>
        <w:tc>
          <w:tcPr>
            <w:tcW w:w="1201" w:type="dxa"/>
            <w:vAlign w:val="center"/>
          </w:tcPr>
          <w:p w14:paraId="1B98F0A0" w14:textId="37F65CF9"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June 2017</w:t>
            </w:r>
          </w:p>
        </w:tc>
        <w:tc>
          <w:tcPr>
            <w:tcW w:w="1264" w:type="dxa"/>
            <w:vAlign w:val="center"/>
          </w:tcPr>
          <w:p w14:paraId="5553E684" w14:textId="0159970D" w:rsidR="00B8792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0EBF3F3B" w14:textId="650471FC"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5149D85E" w14:textId="77777777" w:rsidTr="007B139C">
        <w:tc>
          <w:tcPr>
            <w:tcW w:w="1965" w:type="dxa"/>
            <w:vAlign w:val="center"/>
          </w:tcPr>
          <w:p w14:paraId="3ED75ABD" w14:textId="63FC1697"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Jane Scattergood</w:t>
            </w:r>
          </w:p>
        </w:tc>
        <w:tc>
          <w:tcPr>
            <w:tcW w:w="1129" w:type="dxa"/>
            <w:vAlign w:val="center"/>
          </w:tcPr>
          <w:p w14:paraId="66C0E8FD" w14:textId="58FB79F8"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11B71412" w14:textId="2ED2D056" w:rsidR="00B8792F" w:rsidRPr="00DC513F" w:rsidRDefault="00B8792F" w:rsidP="00B8792F">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vAlign w:val="center"/>
          </w:tcPr>
          <w:p w14:paraId="3789A811" w14:textId="688F474F" w:rsidR="00B8792F" w:rsidRPr="00DC513F" w:rsidRDefault="00B8792F" w:rsidP="00B8792F">
            <w:pPr>
              <w:pStyle w:val="Title"/>
              <w:spacing w:before="0" w:after="60" w:line="60" w:lineRule="atLeast"/>
              <w:jc w:val="left"/>
              <w:rPr>
                <w:rFonts w:cs="Arial"/>
                <w:b w:val="0"/>
                <w:sz w:val="20"/>
                <w:szCs w:val="20"/>
              </w:rPr>
            </w:pPr>
            <w:r w:rsidRPr="00C505B8">
              <w:rPr>
                <w:rFonts w:cs="Arial"/>
                <w:b w:val="0"/>
                <w:snapToGrid w:val="0"/>
                <w:sz w:val="20"/>
                <w:szCs w:val="20"/>
                <w:lang w:eastAsia="en-US"/>
              </w:rPr>
              <w:t>Honorary Member of the Faculty of Public Healt</w:t>
            </w:r>
            <w:r>
              <w:rPr>
                <w:rFonts w:cs="Arial"/>
                <w:b w:val="0"/>
                <w:snapToGrid w:val="0"/>
                <w:sz w:val="20"/>
                <w:szCs w:val="20"/>
                <w:lang w:eastAsia="en-US"/>
              </w:rPr>
              <w:t xml:space="preserve">h </w:t>
            </w:r>
          </w:p>
        </w:tc>
        <w:tc>
          <w:tcPr>
            <w:tcW w:w="1201" w:type="dxa"/>
            <w:vAlign w:val="center"/>
          </w:tcPr>
          <w:p w14:paraId="3701707D" w14:textId="5BAF9A42"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2021</w:t>
            </w:r>
          </w:p>
        </w:tc>
        <w:tc>
          <w:tcPr>
            <w:tcW w:w="1264" w:type="dxa"/>
            <w:vAlign w:val="center"/>
          </w:tcPr>
          <w:p w14:paraId="4D453CDB" w14:textId="7ABDB9C7" w:rsidR="00B8792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743C8867" w14:textId="5B8D0565"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0C72CECE" w14:textId="77777777" w:rsidTr="007B139C">
        <w:tc>
          <w:tcPr>
            <w:tcW w:w="1965" w:type="dxa"/>
            <w:vAlign w:val="center"/>
          </w:tcPr>
          <w:p w14:paraId="64923A0F" w14:textId="4282F423"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8CA40CB" w14:textId="34DCC2C6"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62248270" w14:textId="4C14E881" w:rsidR="00B8792F" w:rsidRPr="00DC513F" w:rsidRDefault="00B8792F" w:rsidP="00B8792F">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6245" w:type="dxa"/>
            <w:vAlign w:val="center"/>
          </w:tcPr>
          <w:p w14:paraId="2DACE299" w14:textId="59287D85" w:rsidR="00B8792F" w:rsidRPr="00DC513F" w:rsidRDefault="00B8792F" w:rsidP="00B8792F">
            <w:pPr>
              <w:pStyle w:val="Title"/>
              <w:spacing w:before="0" w:after="60" w:line="60" w:lineRule="atLeast"/>
              <w:jc w:val="left"/>
              <w:rPr>
                <w:rFonts w:cs="Arial"/>
                <w:b w:val="0"/>
                <w:sz w:val="20"/>
                <w:szCs w:val="20"/>
              </w:rPr>
            </w:pPr>
            <w:r w:rsidRPr="00C505B8">
              <w:rPr>
                <w:rFonts w:cs="Arial"/>
                <w:b w:val="0"/>
                <w:snapToGrid w:val="0"/>
                <w:sz w:val="20"/>
                <w:szCs w:val="20"/>
                <w:lang w:eastAsia="en-US"/>
              </w:rPr>
              <w:t>Queen’s Nurse</w:t>
            </w:r>
          </w:p>
        </w:tc>
        <w:tc>
          <w:tcPr>
            <w:tcW w:w="1201" w:type="dxa"/>
            <w:vAlign w:val="center"/>
          </w:tcPr>
          <w:p w14:paraId="5C7DCE3D" w14:textId="01643D4C"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2019</w:t>
            </w:r>
          </w:p>
        </w:tc>
        <w:tc>
          <w:tcPr>
            <w:tcW w:w="1264" w:type="dxa"/>
            <w:vAlign w:val="center"/>
          </w:tcPr>
          <w:p w14:paraId="615DDF03" w14:textId="7D904840" w:rsidR="00B8792F" w:rsidRDefault="00B8792F" w:rsidP="00B8792F">
            <w:pPr>
              <w:pStyle w:val="Title"/>
              <w:spacing w:before="0" w:after="60" w:line="60" w:lineRule="atLeast"/>
              <w:rPr>
                <w:b w:val="0"/>
                <w:sz w:val="20"/>
                <w:szCs w:val="20"/>
              </w:rPr>
            </w:pPr>
            <w:r>
              <w:rPr>
                <w:b w:val="0"/>
                <w:sz w:val="20"/>
                <w:szCs w:val="20"/>
              </w:rPr>
              <w:t>To date and continues</w:t>
            </w:r>
          </w:p>
        </w:tc>
        <w:tc>
          <w:tcPr>
            <w:tcW w:w="1028" w:type="dxa"/>
            <w:vAlign w:val="center"/>
          </w:tcPr>
          <w:p w14:paraId="694162A9" w14:textId="2330AF92"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3480613D" w14:textId="77777777" w:rsidTr="007B139C">
        <w:tc>
          <w:tcPr>
            <w:tcW w:w="1965" w:type="dxa"/>
            <w:vAlign w:val="center"/>
          </w:tcPr>
          <w:p w14:paraId="1592EA9E" w14:textId="15DA51E9"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403F7AB4" w14:textId="73851B4D"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5E5313EB" w14:textId="6728F94C" w:rsidR="00B8792F" w:rsidRPr="00DC513F" w:rsidRDefault="00B8792F" w:rsidP="00B8792F">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6245" w:type="dxa"/>
            <w:vAlign w:val="center"/>
          </w:tcPr>
          <w:p w14:paraId="343017FB" w14:textId="29F0BB5E" w:rsidR="00B8792F" w:rsidRPr="00DC513F" w:rsidRDefault="00B8792F" w:rsidP="00B8792F">
            <w:pPr>
              <w:pStyle w:val="Title"/>
              <w:spacing w:before="0" w:after="60" w:line="60" w:lineRule="atLeast"/>
              <w:jc w:val="left"/>
              <w:rPr>
                <w:rFonts w:cs="Arial"/>
                <w:b w:val="0"/>
                <w:sz w:val="20"/>
                <w:szCs w:val="20"/>
              </w:rPr>
            </w:pPr>
            <w:r w:rsidRPr="00C505B8">
              <w:rPr>
                <w:rFonts w:cs="Arial"/>
                <w:b w:val="0"/>
                <w:snapToGrid w:val="0"/>
                <w:sz w:val="20"/>
                <w:szCs w:val="20"/>
                <w:lang w:eastAsia="en-US"/>
              </w:rPr>
              <w:t>Member of the Phi Mu Chapter of Sigma Theta Tau International Honor Society of Nursing</w:t>
            </w:r>
          </w:p>
        </w:tc>
        <w:tc>
          <w:tcPr>
            <w:tcW w:w="1201" w:type="dxa"/>
            <w:vAlign w:val="center"/>
          </w:tcPr>
          <w:p w14:paraId="3414CA75" w14:textId="1350C810"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March 2021 </w:t>
            </w:r>
          </w:p>
        </w:tc>
        <w:tc>
          <w:tcPr>
            <w:tcW w:w="1264" w:type="dxa"/>
            <w:vAlign w:val="center"/>
          </w:tcPr>
          <w:p w14:paraId="1CA7AEEA" w14:textId="1D17C928" w:rsidR="00B8792F" w:rsidRDefault="00B8792F" w:rsidP="00B8792F">
            <w:pPr>
              <w:pStyle w:val="Title"/>
              <w:spacing w:before="0" w:after="60" w:line="60" w:lineRule="atLeast"/>
              <w:rPr>
                <w:b w:val="0"/>
                <w:sz w:val="20"/>
                <w:szCs w:val="20"/>
              </w:rPr>
            </w:pPr>
            <w:r>
              <w:rPr>
                <w:b w:val="0"/>
                <w:sz w:val="20"/>
                <w:szCs w:val="20"/>
              </w:rPr>
              <w:t>To date and continues</w:t>
            </w:r>
          </w:p>
        </w:tc>
        <w:tc>
          <w:tcPr>
            <w:tcW w:w="1028" w:type="dxa"/>
            <w:vAlign w:val="center"/>
          </w:tcPr>
          <w:p w14:paraId="67EE1AA0" w14:textId="348CD7FA"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24E47CAB" w14:textId="77777777" w:rsidTr="007B139C">
        <w:tc>
          <w:tcPr>
            <w:tcW w:w="1965" w:type="dxa"/>
            <w:vAlign w:val="center"/>
          </w:tcPr>
          <w:p w14:paraId="3C463500" w14:textId="2755E5D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C6C21A8" w14:textId="55AB230E"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0B541003" w14:textId="216CB850"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vAlign w:val="center"/>
          </w:tcPr>
          <w:p w14:paraId="32F6FECF" w14:textId="62E7A1F0" w:rsidR="00B8792F" w:rsidRPr="00DC513F" w:rsidRDefault="00B8792F" w:rsidP="00B8792F">
            <w:pPr>
              <w:pStyle w:val="Title"/>
              <w:spacing w:before="0" w:after="60" w:line="60" w:lineRule="atLeast"/>
              <w:jc w:val="left"/>
              <w:rPr>
                <w:rFonts w:cs="Arial"/>
                <w:b w:val="0"/>
                <w:snapToGrid w:val="0"/>
                <w:sz w:val="20"/>
                <w:szCs w:val="20"/>
                <w:lang w:eastAsia="en-US"/>
              </w:rPr>
            </w:pPr>
            <w:r w:rsidRPr="00DC513F">
              <w:rPr>
                <w:rFonts w:cs="Arial"/>
                <w:b w:val="0"/>
                <w:sz w:val="20"/>
                <w:szCs w:val="20"/>
              </w:rPr>
              <w:t>Nil</w:t>
            </w:r>
          </w:p>
        </w:tc>
        <w:tc>
          <w:tcPr>
            <w:tcW w:w="1201" w:type="dxa"/>
            <w:vAlign w:val="center"/>
          </w:tcPr>
          <w:p w14:paraId="489A1C1F" w14:textId="25974027"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   </w:t>
            </w:r>
            <w:r w:rsidRPr="005719CC">
              <w:rPr>
                <w:rFonts w:ascii="Arial" w:hAnsi="Arial" w:cs="Arial"/>
                <w:bCs/>
                <w:snapToGrid w:val="0"/>
                <w:sz w:val="20"/>
                <w:szCs w:val="20"/>
                <w:lang w:eastAsia="en-US"/>
              </w:rPr>
              <w:t>NA</w:t>
            </w:r>
          </w:p>
        </w:tc>
        <w:tc>
          <w:tcPr>
            <w:tcW w:w="1264" w:type="dxa"/>
            <w:vAlign w:val="center"/>
          </w:tcPr>
          <w:p w14:paraId="5B35B1B1" w14:textId="3506E20C" w:rsidR="00B8792F" w:rsidRPr="00DC513F" w:rsidRDefault="00B8792F" w:rsidP="00B8792F">
            <w:pPr>
              <w:pStyle w:val="Title"/>
              <w:spacing w:before="0" w:after="60" w:line="60" w:lineRule="atLeast"/>
              <w:rPr>
                <w:b w:val="0"/>
                <w:sz w:val="20"/>
                <w:szCs w:val="20"/>
              </w:rPr>
            </w:pPr>
            <w:r>
              <w:rPr>
                <w:b w:val="0"/>
                <w:sz w:val="20"/>
                <w:szCs w:val="20"/>
              </w:rPr>
              <w:t>May 2021</w:t>
            </w:r>
          </w:p>
        </w:tc>
        <w:tc>
          <w:tcPr>
            <w:tcW w:w="1028" w:type="dxa"/>
            <w:vAlign w:val="center"/>
          </w:tcPr>
          <w:p w14:paraId="35EECABD" w14:textId="072AEB09"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77471D34" w14:textId="77777777" w:rsidTr="007B139C">
        <w:tc>
          <w:tcPr>
            <w:tcW w:w="1965" w:type="dxa"/>
            <w:vAlign w:val="center"/>
          </w:tcPr>
          <w:p w14:paraId="1408549C" w14:textId="3A003ADA"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1EA2A45D" w14:textId="1192AAF2" w:rsidR="00B8792F" w:rsidRPr="00DC513F" w:rsidRDefault="00B8792F" w:rsidP="00BD7B3E">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vAlign w:val="center"/>
          </w:tcPr>
          <w:p w14:paraId="60884665" w14:textId="70371C8F"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vAlign w:val="center"/>
          </w:tcPr>
          <w:p w14:paraId="67017CE3" w14:textId="7D9F04C4" w:rsidR="00B8792F" w:rsidRPr="00DC513F" w:rsidRDefault="00B8792F" w:rsidP="00B8792F">
            <w:pPr>
              <w:pStyle w:val="Title"/>
              <w:spacing w:before="0" w:after="60" w:line="60" w:lineRule="atLeast"/>
              <w:jc w:val="left"/>
              <w:rPr>
                <w:b w:val="0"/>
                <w:sz w:val="20"/>
                <w:szCs w:val="20"/>
              </w:rPr>
            </w:pPr>
            <w:r w:rsidRPr="00DC513F">
              <w:rPr>
                <w:rFonts w:cs="Arial"/>
                <w:b w:val="0"/>
                <w:snapToGrid w:val="0"/>
                <w:sz w:val="20"/>
                <w:szCs w:val="20"/>
                <w:lang w:eastAsia="en-US"/>
              </w:rPr>
              <w:t>I provide private medical microbiology services to St Anthony’s Hospital, Cheam, Surrey.</w:t>
            </w:r>
          </w:p>
        </w:tc>
        <w:tc>
          <w:tcPr>
            <w:tcW w:w="1201" w:type="dxa"/>
            <w:vAlign w:val="center"/>
          </w:tcPr>
          <w:p w14:paraId="5886E17E"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3F20F565"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6E72F0DD" w14:textId="58E03096"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A8F51EF" w14:textId="3ECB514B"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3AE0E0D7" w14:textId="77777777" w:rsidTr="007B139C">
        <w:tc>
          <w:tcPr>
            <w:tcW w:w="1965" w:type="dxa"/>
            <w:vAlign w:val="center"/>
          </w:tcPr>
          <w:p w14:paraId="1112C65D" w14:textId="43BB9E78"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18508DE4" w14:textId="0046D08F" w:rsidR="00B8792F" w:rsidRPr="00DC513F" w:rsidRDefault="00B8792F" w:rsidP="00B8792F">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vAlign w:val="center"/>
          </w:tcPr>
          <w:p w14:paraId="65602ED4" w14:textId="0D4F8A0C"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vAlign w:val="center"/>
          </w:tcPr>
          <w:p w14:paraId="35F17467" w14:textId="50E5452B" w:rsidR="00B8792F" w:rsidRPr="00D44D27" w:rsidRDefault="00B8792F" w:rsidP="00B8792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provide private medical microbiology services to New Victoria Hospital, New Malden, Surrey.</w:t>
            </w:r>
          </w:p>
        </w:tc>
        <w:tc>
          <w:tcPr>
            <w:tcW w:w="1201" w:type="dxa"/>
            <w:vAlign w:val="center"/>
          </w:tcPr>
          <w:p w14:paraId="2014F4D9"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0B0B50CA"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4C26FFCB" w14:textId="0664AFF4"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F2FE13F" w14:textId="18FA6FDB"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781CBA76" w14:textId="77777777" w:rsidTr="007B139C">
        <w:tc>
          <w:tcPr>
            <w:tcW w:w="1965" w:type="dxa"/>
            <w:vAlign w:val="center"/>
          </w:tcPr>
          <w:p w14:paraId="102F2A67" w14:textId="5D8B32B7"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7C7A7E24" w14:textId="0370FAD2" w:rsidR="00B8792F" w:rsidRPr="00DC513F" w:rsidRDefault="00B8792F" w:rsidP="00B8792F">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vAlign w:val="center"/>
          </w:tcPr>
          <w:p w14:paraId="02462B49" w14:textId="7C49524C" w:rsidR="00B8792F" w:rsidRPr="00DC513F" w:rsidRDefault="00B8792F" w:rsidP="00B8792F">
            <w:pPr>
              <w:pStyle w:val="Title"/>
              <w:spacing w:before="0" w:after="60" w:line="60" w:lineRule="atLeast"/>
              <w:jc w:val="left"/>
              <w:rPr>
                <w:b w:val="0"/>
                <w:sz w:val="20"/>
                <w:szCs w:val="20"/>
              </w:rPr>
            </w:pPr>
            <w:r w:rsidRPr="00DC513F">
              <w:rPr>
                <w:b w:val="0"/>
                <w:sz w:val="20"/>
                <w:szCs w:val="20"/>
              </w:rPr>
              <w:t>Direct – financial</w:t>
            </w:r>
          </w:p>
        </w:tc>
        <w:tc>
          <w:tcPr>
            <w:tcW w:w="6245" w:type="dxa"/>
            <w:vAlign w:val="center"/>
          </w:tcPr>
          <w:p w14:paraId="58F73AE7" w14:textId="6A22BFB3" w:rsidR="00B8792F" w:rsidRPr="00DC513F" w:rsidRDefault="00B8792F" w:rsidP="00B8792F">
            <w:pPr>
              <w:widowControl w:val="0"/>
              <w:spacing w:after="60"/>
              <w:rPr>
                <w:rFonts w:ascii="Arial" w:hAnsi="Arial" w:cs="Arial"/>
                <w:bCs/>
                <w:snapToGrid w:val="0"/>
                <w:sz w:val="20"/>
                <w:szCs w:val="20"/>
                <w:lang w:eastAsia="en-US"/>
              </w:rPr>
            </w:pPr>
            <w:r w:rsidRPr="00E80C08">
              <w:rPr>
                <w:rFonts w:ascii="Arial" w:hAnsi="Arial" w:cs="Arial"/>
                <w:bCs/>
                <w:snapToGrid w:val="0"/>
                <w:sz w:val="20"/>
                <w:szCs w:val="20"/>
                <w:lang w:eastAsia="en-US"/>
              </w:rPr>
              <w:t>I am a member of the GMC Registration Appeals Panel. Approximately twice a year I sit on a panel as the medical member to assess appeals made against refusal of GMC registration or specialist registration.</w:t>
            </w:r>
          </w:p>
        </w:tc>
        <w:tc>
          <w:tcPr>
            <w:tcW w:w="1201" w:type="dxa"/>
            <w:vAlign w:val="center"/>
          </w:tcPr>
          <w:p w14:paraId="1F9B9048" w14:textId="03FD4020"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Before 2010.</w:t>
            </w:r>
          </w:p>
        </w:tc>
        <w:tc>
          <w:tcPr>
            <w:tcW w:w="1264" w:type="dxa"/>
            <w:vAlign w:val="center"/>
          </w:tcPr>
          <w:p w14:paraId="2DFAD4E7" w14:textId="77777777" w:rsidR="00B8792F" w:rsidRPr="00DC513F" w:rsidRDefault="00B8792F" w:rsidP="00B8792F">
            <w:pPr>
              <w:pStyle w:val="Title"/>
              <w:spacing w:before="0" w:after="60" w:line="60" w:lineRule="atLeast"/>
              <w:rPr>
                <w:b w:val="0"/>
                <w:sz w:val="20"/>
                <w:szCs w:val="20"/>
              </w:rPr>
            </w:pPr>
          </w:p>
        </w:tc>
        <w:tc>
          <w:tcPr>
            <w:tcW w:w="1028" w:type="dxa"/>
            <w:vAlign w:val="center"/>
          </w:tcPr>
          <w:p w14:paraId="0AC664FB" w14:textId="77777777" w:rsidR="00B8792F" w:rsidRPr="00DC513F" w:rsidRDefault="00B8792F" w:rsidP="00B8792F">
            <w:pPr>
              <w:pStyle w:val="Title"/>
              <w:spacing w:before="0" w:after="60" w:line="60" w:lineRule="atLeast"/>
              <w:rPr>
                <w:rFonts w:cs="Arial"/>
                <w:b w:val="0"/>
                <w:sz w:val="20"/>
                <w:szCs w:val="20"/>
              </w:rPr>
            </w:pPr>
          </w:p>
        </w:tc>
      </w:tr>
      <w:tr w:rsidR="00B8792F" w:rsidRPr="00DC513F" w14:paraId="45B7F1B7" w14:textId="77777777" w:rsidTr="007B139C">
        <w:tc>
          <w:tcPr>
            <w:tcW w:w="1965" w:type="dxa"/>
            <w:vAlign w:val="center"/>
          </w:tcPr>
          <w:p w14:paraId="2569AF68" w14:textId="1D4B5E58"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627ADFA1" w14:textId="5C49CED6" w:rsidR="00B8792F" w:rsidRPr="00DC513F" w:rsidRDefault="00B8792F" w:rsidP="00B8792F">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vAlign w:val="center"/>
          </w:tcPr>
          <w:p w14:paraId="1EE1FBD5" w14:textId="202B6B3F"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vAlign w:val="center"/>
          </w:tcPr>
          <w:p w14:paraId="5E86D3C6" w14:textId="0F3A769E" w:rsidR="00B8792F" w:rsidRPr="00D44D27" w:rsidRDefault="00B8792F" w:rsidP="00B8792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provide medical microbiology services to St Raphael’s Hospice, Cheam, Surrey.</w:t>
            </w:r>
          </w:p>
        </w:tc>
        <w:tc>
          <w:tcPr>
            <w:tcW w:w="1201" w:type="dxa"/>
            <w:vAlign w:val="center"/>
          </w:tcPr>
          <w:p w14:paraId="67E0382D"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75773203"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78C68A2F" w14:textId="5FBEC6B5"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3B018E5" w14:textId="5AA1F495"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66D5A8C6" w14:textId="77777777" w:rsidTr="007B139C">
        <w:tc>
          <w:tcPr>
            <w:tcW w:w="1965" w:type="dxa"/>
            <w:vAlign w:val="center"/>
          </w:tcPr>
          <w:p w14:paraId="4636E9C1" w14:textId="127C6412"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43B2628F" w14:textId="76D86A20" w:rsidR="00B8792F" w:rsidRPr="00DC513F" w:rsidRDefault="00B8792F" w:rsidP="00B8792F">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vAlign w:val="center"/>
          </w:tcPr>
          <w:p w14:paraId="2D7BF2CC" w14:textId="3CBE21DC"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vAlign w:val="center"/>
          </w:tcPr>
          <w:p w14:paraId="071E56B4" w14:textId="3E9BC486" w:rsidR="00B8792F" w:rsidRPr="00D44D27" w:rsidRDefault="00B8792F" w:rsidP="00B8792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am a member of the Healthcare Infection Society.</w:t>
            </w:r>
            <w:r>
              <w:rPr>
                <w:rFonts w:ascii="Arial" w:hAnsi="Arial" w:cs="Arial"/>
                <w:bCs/>
                <w:snapToGrid w:val="0"/>
                <w:sz w:val="20"/>
                <w:szCs w:val="20"/>
                <w:lang w:eastAsia="en-US"/>
              </w:rPr>
              <w:t xml:space="preserve"> </w:t>
            </w:r>
            <w:r w:rsidRPr="00E80C08">
              <w:rPr>
                <w:rFonts w:ascii="Arial" w:hAnsi="Arial" w:cs="Arial"/>
                <w:bCs/>
                <w:snapToGrid w:val="0"/>
                <w:sz w:val="20"/>
                <w:szCs w:val="20"/>
                <w:lang w:eastAsia="en-US"/>
              </w:rPr>
              <w:t>This is a professional society based in the UK which published Journal of Hospital Infection on which I am on the Editorial Board. It is a stakeholder for consultations relating to nosocomial infections.</w:t>
            </w:r>
          </w:p>
        </w:tc>
        <w:tc>
          <w:tcPr>
            <w:tcW w:w="1201" w:type="dxa"/>
            <w:vAlign w:val="center"/>
          </w:tcPr>
          <w:p w14:paraId="3D6D8D59"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31F0DBA8"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00279294" w14:textId="34D9E7E5"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92EE361" w14:textId="1230D1AC"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0C2659AF" w14:textId="77777777" w:rsidTr="007B139C">
        <w:tc>
          <w:tcPr>
            <w:tcW w:w="1965" w:type="dxa"/>
            <w:vAlign w:val="center"/>
          </w:tcPr>
          <w:p w14:paraId="0CF1F778" w14:textId="302AE766"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39AF6520" w14:textId="703D4677" w:rsidR="00B8792F" w:rsidRPr="00DC513F" w:rsidRDefault="00B8792F" w:rsidP="00B8792F">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vAlign w:val="center"/>
          </w:tcPr>
          <w:p w14:paraId="18C74EC0" w14:textId="6525C3D2"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vAlign w:val="center"/>
          </w:tcPr>
          <w:p w14:paraId="3124D239" w14:textId="7730C07E" w:rsidR="00B8792F" w:rsidRPr="00DC513F" w:rsidRDefault="00B8792F" w:rsidP="00B8792F">
            <w:pPr>
              <w:pStyle w:val="Title"/>
              <w:spacing w:before="0" w:after="60" w:line="60" w:lineRule="atLeast"/>
              <w:jc w:val="left"/>
              <w:rPr>
                <w:b w:val="0"/>
                <w:sz w:val="20"/>
                <w:szCs w:val="20"/>
              </w:rPr>
            </w:pPr>
            <w:r w:rsidRPr="00DC513F">
              <w:rPr>
                <w:rFonts w:cs="Arial"/>
                <w:b w:val="0"/>
                <w:snapToGrid w:val="0"/>
                <w:sz w:val="20"/>
                <w:szCs w:val="20"/>
                <w:lang w:eastAsia="en-US"/>
              </w:rPr>
              <w:t>I am a member of the British Infection Association.</w:t>
            </w:r>
            <w:r>
              <w:rPr>
                <w:rFonts w:cs="Arial"/>
                <w:b w:val="0"/>
                <w:snapToGrid w:val="0"/>
                <w:sz w:val="20"/>
                <w:szCs w:val="20"/>
                <w:lang w:eastAsia="en-US"/>
              </w:rPr>
              <w:t xml:space="preserve"> </w:t>
            </w:r>
            <w:r w:rsidRPr="00E80C08">
              <w:rPr>
                <w:rFonts w:cs="Arial"/>
                <w:b w:val="0"/>
                <w:snapToGrid w:val="0"/>
                <w:sz w:val="20"/>
                <w:szCs w:val="20"/>
                <w:lang w:eastAsia="en-US"/>
              </w:rPr>
              <w:t>This is a professional society based in the UK open to Specialists in Infection. It publishes the Journal of Infection and is a stakeholder in consultations relating to infection.</w:t>
            </w:r>
          </w:p>
        </w:tc>
        <w:tc>
          <w:tcPr>
            <w:tcW w:w="1201" w:type="dxa"/>
            <w:vAlign w:val="center"/>
          </w:tcPr>
          <w:p w14:paraId="23A5E7BF"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6CA1B091"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11FF9F0B" w14:textId="26A20360"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6851FEC" w14:textId="75E86948"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220DE4E8" w14:textId="77777777" w:rsidTr="007B139C">
        <w:tc>
          <w:tcPr>
            <w:tcW w:w="1965" w:type="dxa"/>
            <w:vAlign w:val="center"/>
          </w:tcPr>
          <w:p w14:paraId="2512C0A7" w14:textId="78579FB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5B758934" w14:textId="6AB3F054" w:rsidR="00B8792F" w:rsidRPr="00DC513F" w:rsidRDefault="00B8792F" w:rsidP="00B8792F">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vAlign w:val="center"/>
          </w:tcPr>
          <w:p w14:paraId="471D751E" w14:textId="74D63364"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vAlign w:val="center"/>
          </w:tcPr>
          <w:p w14:paraId="5022E8F2" w14:textId="68831F37" w:rsidR="00B8792F" w:rsidRPr="00DC513F" w:rsidRDefault="00B8792F" w:rsidP="00B8792F">
            <w:pPr>
              <w:pStyle w:val="Title"/>
              <w:spacing w:before="0" w:after="60" w:line="60" w:lineRule="atLeast"/>
              <w:jc w:val="left"/>
              <w:rPr>
                <w:b w:val="0"/>
                <w:sz w:val="20"/>
                <w:szCs w:val="20"/>
              </w:rPr>
            </w:pPr>
            <w:r w:rsidRPr="00DC513F">
              <w:rPr>
                <w:rFonts w:cs="Arial"/>
                <w:b w:val="0"/>
                <w:snapToGrid w:val="0"/>
                <w:sz w:val="20"/>
                <w:szCs w:val="20"/>
                <w:lang w:eastAsia="en-US"/>
              </w:rPr>
              <w:t xml:space="preserve">I am Chair of the Royal College of Pathologists’ Credentials Panel – </w:t>
            </w:r>
            <w:r w:rsidRPr="00E80C08">
              <w:rPr>
                <w:rFonts w:cs="Arial"/>
                <w:b w:val="0"/>
                <w:snapToGrid w:val="0"/>
                <w:sz w:val="20"/>
                <w:szCs w:val="20"/>
                <w:lang w:eastAsia="en-US"/>
              </w:rPr>
              <w:t>assessing applications submitted to the GMC for Certificate of Equivalence to the Specialist Register in Pathology disciplines.</w:t>
            </w:r>
          </w:p>
        </w:tc>
        <w:tc>
          <w:tcPr>
            <w:tcW w:w="1201" w:type="dxa"/>
            <w:vAlign w:val="center"/>
          </w:tcPr>
          <w:p w14:paraId="71ECE21F"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664F7F14"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12CB0313" w14:textId="306842C8"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141BD75" w14:textId="701BD907"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64DA0F79" w14:textId="77777777" w:rsidTr="007B139C">
        <w:tc>
          <w:tcPr>
            <w:tcW w:w="1965" w:type="dxa"/>
            <w:vAlign w:val="center"/>
          </w:tcPr>
          <w:p w14:paraId="79E1A87B" w14:textId="6AC20310"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61095EC2" w14:textId="1B813E03" w:rsidR="00B8792F" w:rsidRPr="00DC513F" w:rsidRDefault="00B8792F" w:rsidP="00B8792F">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vAlign w:val="center"/>
          </w:tcPr>
          <w:p w14:paraId="3F851DDB" w14:textId="6BB334A2"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vAlign w:val="center"/>
          </w:tcPr>
          <w:p w14:paraId="70D72B2E" w14:textId="27ABAA09" w:rsidR="00B8792F" w:rsidRPr="00DC513F" w:rsidRDefault="00B8792F" w:rsidP="00B8792F">
            <w:pPr>
              <w:pStyle w:val="Title"/>
              <w:spacing w:before="0" w:after="60" w:line="60" w:lineRule="atLeast"/>
              <w:jc w:val="left"/>
              <w:rPr>
                <w:b w:val="0"/>
                <w:sz w:val="20"/>
                <w:szCs w:val="20"/>
              </w:rPr>
            </w:pPr>
            <w:r w:rsidRPr="00DC513F">
              <w:rPr>
                <w:rFonts w:cs="Arial"/>
                <w:b w:val="0"/>
                <w:snapToGrid w:val="0"/>
                <w:sz w:val="20"/>
                <w:szCs w:val="20"/>
                <w:lang w:eastAsia="en-US"/>
              </w:rPr>
              <w:t>Nil</w:t>
            </w:r>
          </w:p>
        </w:tc>
        <w:tc>
          <w:tcPr>
            <w:tcW w:w="1201" w:type="dxa"/>
            <w:vAlign w:val="center"/>
          </w:tcPr>
          <w:p w14:paraId="09A06EA3" w14:textId="7FA6EEF6" w:rsidR="00B8792F" w:rsidRPr="00DC513F" w:rsidRDefault="00B8792F" w:rsidP="00B8792F">
            <w:pPr>
              <w:pStyle w:val="Title"/>
              <w:spacing w:before="0" w:after="60" w:line="60" w:lineRule="atLeast"/>
              <w:rPr>
                <w:b w:val="0"/>
                <w:sz w:val="20"/>
                <w:szCs w:val="20"/>
              </w:rPr>
            </w:pPr>
            <w:r w:rsidRPr="00DC513F">
              <w:rPr>
                <w:rFonts w:cs="Arial"/>
                <w:b w:val="0"/>
                <w:snapToGrid w:val="0"/>
                <w:sz w:val="20"/>
                <w:szCs w:val="20"/>
                <w:lang w:eastAsia="en-US"/>
              </w:rPr>
              <w:t>NA</w:t>
            </w:r>
          </w:p>
        </w:tc>
        <w:tc>
          <w:tcPr>
            <w:tcW w:w="1264" w:type="dxa"/>
            <w:vAlign w:val="center"/>
          </w:tcPr>
          <w:p w14:paraId="6AC11E7B" w14:textId="2AD6C26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DBB4887" w14:textId="7761D4B4"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221A347D" w14:textId="77777777" w:rsidTr="007B139C">
        <w:tc>
          <w:tcPr>
            <w:tcW w:w="1965" w:type="dxa"/>
            <w:vAlign w:val="center"/>
          </w:tcPr>
          <w:p w14:paraId="6E5538AA" w14:textId="279621ED"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lastRenderedPageBreak/>
              <w:t>Julia Thompson</w:t>
            </w:r>
          </w:p>
        </w:tc>
        <w:tc>
          <w:tcPr>
            <w:tcW w:w="1129" w:type="dxa"/>
            <w:vAlign w:val="center"/>
          </w:tcPr>
          <w:p w14:paraId="566BC645" w14:textId="36B68FB2"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7FA23049" w14:textId="4D12CE15"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vAlign w:val="center"/>
          </w:tcPr>
          <w:p w14:paraId="0C235DF4" w14:textId="13FF129E"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43D80FD0" w14:textId="3B79F417"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2E384EA" w14:textId="31F975C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D6EE37D" w14:textId="1039EBC0"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40D2770C" w14:textId="77777777" w:rsidTr="007B139C">
        <w:tc>
          <w:tcPr>
            <w:tcW w:w="1965" w:type="dxa"/>
            <w:vAlign w:val="center"/>
          </w:tcPr>
          <w:p w14:paraId="056E1957" w14:textId="45A04129"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Julia Thompson</w:t>
            </w:r>
          </w:p>
        </w:tc>
        <w:tc>
          <w:tcPr>
            <w:tcW w:w="1129" w:type="dxa"/>
            <w:vAlign w:val="center"/>
          </w:tcPr>
          <w:p w14:paraId="6BCECBDC" w14:textId="14B363ED"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776FAC08" w14:textId="6578CE93"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vAlign w:val="center"/>
          </w:tcPr>
          <w:p w14:paraId="1227AB84" w14:textId="5095F524"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Co-authored a BMJ article published in July describing research I have been involved in regarding health policy and increased genetic risk associated with close relative marriage.</w:t>
            </w:r>
          </w:p>
        </w:tc>
        <w:tc>
          <w:tcPr>
            <w:tcW w:w="1201" w:type="dxa"/>
            <w:vAlign w:val="center"/>
          </w:tcPr>
          <w:p w14:paraId="16EB9D21" w14:textId="23EA374D" w:rsidR="00B8792F" w:rsidRPr="00DC513F" w:rsidRDefault="00B8792F" w:rsidP="00B8792F">
            <w:pPr>
              <w:pStyle w:val="Title"/>
              <w:spacing w:before="0" w:after="60" w:line="60" w:lineRule="atLeast"/>
              <w:rPr>
                <w:b w:val="0"/>
                <w:sz w:val="20"/>
                <w:szCs w:val="20"/>
              </w:rPr>
            </w:pPr>
            <w:r w:rsidRPr="00DC513F">
              <w:rPr>
                <w:rFonts w:cs="Arial"/>
                <w:b w:val="0"/>
                <w:sz w:val="20"/>
                <w:szCs w:val="20"/>
              </w:rPr>
              <w:t>July 2019</w:t>
            </w:r>
          </w:p>
        </w:tc>
        <w:tc>
          <w:tcPr>
            <w:tcW w:w="1264" w:type="dxa"/>
            <w:vAlign w:val="center"/>
          </w:tcPr>
          <w:p w14:paraId="67F7BAFA" w14:textId="4499861F"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25CCE74F" w14:textId="1915E63D"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0C1D80B9" w14:textId="77777777" w:rsidTr="007B139C">
        <w:tc>
          <w:tcPr>
            <w:tcW w:w="1965" w:type="dxa"/>
            <w:vAlign w:val="center"/>
          </w:tcPr>
          <w:p w14:paraId="6C90A74A" w14:textId="1CA59DB1"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046EB341" w14:textId="189F4D4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25DF7159" w14:textId="32640BDC"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vAlign w:val="center"/>
          </w:tcPr>
          <w:p w14:paraId="080C27AC" w14:textId="4B2F5EC6" w:rsidR="00B8792F" w:rsidRPr="00DC513F" w:rsidRDefault="00B8792F" w:rsidP="00B8792F">
            <w:pPr>
              <w:pStyle w:val="Title"/>
              <w:spacing w:before="0" w:after="60" w:line="60" w:lineRule="atLeast"/>
              <w:jc w:val="left"/>
              <w:rPr>
                <w:rFonts w:cs="Arial"/>
                <w:b w:val="0"/>
                <w:sz w:val="20"/>
                <w:szCs w:val="20"/>
                <w:lang w:val="en-US"/>
              </w:rPr>
            </w:pPr>
            <w:r w:rsidRPr="00073899">
              <w:rPr>
                <w:rFonts w:cs="Arial"/>
                <w:b w:val="0"/>
                <w:sz w:val="20"/>
                <w:szCs w:val="20"/>
                <w:lang w:val="en-US"/>
              </w:rPr>
              <w:t>Standing Member National Steering Group - genetic risk associated with customary consanguineous marriage</w:t>
            </w:r>
          </w:p>
        </w:tc>
        <w:tc>
          <w:tcPr>
            <w:tcW w:w="1201" w:type="dxa"/>
            <w:vAlign w:val="center"/>
          </w:tcPr>
          <w:p w14:paraId="555A97C6" w14:textId="544D4C23" w:rsidR="00B8792F" w:rsidRPr="00DC513F" w:rsidRDefault="00B8792F" w:rsidP="00B8792F">
            <w:pPr>
              <w:pStyle w:val="Title"/>
              <w:spacing w:before="0" w:after="60" w:line="60" w:lineRule="atLeast"/>
              <w:rPr>
                <w:rFonts w:cs="Arial"/>
                <w:b w:val="0"/>
                <w:sz w:val="20"/>
                <w:szCs w:val="20"/>
              </w:rPr>
            </w:pPr>
            <w:r>
              <w:rPr>
                <w:rFonts w:cs="Arial"/>
                <w:b w:val="0"/>
                <w:sz w:val="20"/>
                <w:szCs w:val="20"/>
              </w:rPr>
              <w:t xml:space="preserve">2019 </w:t>
            </w:r>
          </w:p>
        </w:tc>
        <w:tc>
          <w:tcPr>
            <w:tcW w:w="1264" w:type="dxa"/>
            <w:vAlign w:val="center"/>
          </w:tcPr>
          <w:p w14:paraId="0F7D59CE" w14:textId="2334D2BF" w:rsidR="00B8792F" w:rsidRPr="00DC513F" w:rsidRDefault="00B8792F" w:rsidP="00B8792F">
            <w:pPr>
              <w:pStyle w:val="Title"/>
              <w:spacing w:before="0" w:after="60" w:line="60" w:lineRule="atLeast"/>
              <w:rPr>
                <w:b w:val="0"/>
                <w:sz w:val="20"/>
                <w:szCs w:val="20"/>
              </w:rPr>
            </w:pPr>
            <w:r>
              <w:rPr>
                <w:b w:val="0"/>
                <w:sz w:val="20"/>
                <w:szCs w:val="20"/>
              </w:rPr>
              <w:t>Dec 2020</w:t>
            </w:r>
          </w:p>
        </w:tc>
        <w:tc>
          <w:tcPr>
            <w:tcW w:w="1028" w:type="dxa"/>
            <w:vAlign w:val="center"/>
          </w:tcPr>
          <w:p w14:paraId="56EAE344" w14:textId="23E7E374" w:rsidR="00B8792F" w:rsidRPr="00DC513F" w:rsidRDefault="00B8792F" w:rsidP="00B8792F">
            <w:pPr>
              <w:pStyle w:val="Title"/>
              <w:spacing w:before="0" w:after="60" w:line="60" w:lineRule="atLeast"/>
              <w:rPr>
                <w:rFonts w:cs="Arial"/>
                <w:b w:val="0"/>
                <w:sz w:val="20"/>
                <w:szCs w:val="20"/>
              </w:rPr>
            </w:pPr>
            <w:r>
              <w:rPr>
                <w:rFonts w:cs="Arial"/>
                <w:b w:val="0"/>
                <w:sz w:val="20"/>
                <w:szCs w:val="20"/>
              </w:rPr>
              <w:t>On-going</w:t>
            </w:r>
          </w:p>
        </w:tc>
      </w:tr>
      <w:tr w:rsidR="00B8792F" w:rsidRPr="00DC513F" w14:paraId="5AC628CA" w14:textId="77777777" w:rsidTr="007B139C">
        <w:tc>
          <w:tcPr>
            <w:tcW w:w="1965" w:type="dxa"/>
            <w:vAlign w:val="center"/>
          </w:tcPr>
          <w:p w14:paraId="7539AAE8" w14:textId="7F17B8A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405E7853" w14:textId="410D40C8"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033ACD51" w14:textId="6699BA2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vAlign w:val="center"/>
          </w:tcPr>
          <w:p w14:paraId="01E342A5" w14:textId="43190C06"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lang w:val="en-US"/>
              </w:rPr>
              <w:t>Nil</w:t>
            </w:r>
          </w:p>
        </w:tc>
        <w:tc>
          <w:tcPr>
            <w:tcW w:w="1201" w:type="dxa"/>
            <w:vAlign w:val="center"/>
          </w:tcPr>
          <w:p w14:paraId="0680597D" w14:textId="32EF0ADC"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04F5B49A" w14:textId="359908D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11E1987" w14:textId="2B537DF8"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6EE893FC" w14:textId="77777777" w:rsidTr="007B139C">
        <w:tc>
          <w:tcPr>
            <w:tcW w:w="1965" w:type="dxa"/>
            <w:vAlign w:val="center"/>
          </w:tcPr>
          <w:p w14:paraId="0CDD6C9F" w14:textId="471F4E2A"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259CD7FF" w14:textId="17A3B1D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0D170903" w14:textId="53505459"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vAlign w:val="center"/>
          </w:tcPr>
          <w:p w14:paraId="47C1747B" w14:textId="4BC0C45B" w:rsidR="00B8792F" w:rsidRPr="00DC513F" w:rsidRDefault="00B8792F" w:rsidP="00B8792F">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639E7BF5" w14:textId="3D39B1B9"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0647B6" w14:textId="6963D7CD"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5F9E58F" w14:textId="365ACC42"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43F44EBB" w14:textId="77777777" w:rsidTr="007B139C">
        <w:tc>
          <w:tcPr>
            <w:tcW w:w="1965" w:type="dxa"/>
            <w:vAlign w:val="center"/>
          </w:tcPr>
          <w:p w14:paraId="1E38DE82" w14:textId="1BA419FF"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06BCDFDF" w14:textId="01860B41"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16E51BCC" w14:textId="545AD252"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vAlign w:val="center"/>
          </w:tcPr>
          <w:p w14:paraId="6E6813E9" w14:textId="3B438588" w:rsidR="00B8792F" w:rsidRPr="00DC513F" w:rsidRDefault="00B8792F" w:rsidP="00B8792F">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29D0B154" w14:textId="286681E8"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462FBBB5" w14:textId="7F927067"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040E094" w14:textId="2FEF186E"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0FF869E4" w14:textId="77777777" w:rsidTr="007B139C">
        <w:tc>
          <w:tcPr>
            <w:tcW w:w="1965" w:type="dxa"/>
            <w:vAlign w:val="center"/>
          </w:tcPr>
          <w:p w14:paraId="16E0003B" w14:textId="0E6A7842"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2A759CE5" w14:textId="259445E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vAlign w:val="center"/>
          </w:tcPr>
          <w:p w14:paraId="7D10BF46" w14:textId="0288F4EE"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vAlign w:val="center"/>
          </w:tcPr>
          <w:p w14:paraId="0686E894" w14:textId="5B28EE14" w:rsidR="00B8792F" w:rsidRPr="00DC513F" w:rsidRDefault="00B8792F" w:rsidP="00B8792F">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00952AE5" w14:textId="4C426822"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759B3E59" w14:textId="2AA1BC4A"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FB3CE26" w14:textId="19C137DB"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bl>
    <w:p w14:paraId="1A05F181" w14:textId="77777777" w:rsidR="00320058" w:rsidRDefault="00320058" w:rsidP="009E54A4">
      <w:pPr>
        <w:pStyle w:val="Paragraphnonumbers"/>
        <w:spacing w:before="240"/>
        <w:rPr>
          <w:b/>
        </w:rPr>
      </w:pPr>
    </w:p>
    <w:p w14:paraId="7154DA0B" w14:textId="68726C56" w:rsidR="006C2D30" w:rsidRPr="00320058" w:rsidRDefault="009E54A4" w:rsidP="009E54A4">
      <w:pPr>
        <w:pStyle w:val="Paragraphnonumbers"/>
        <w:spacing w:before="240"/>
        <w:ind w:left="1860" w:hanging="1860"/>
        <w:rPr>
          <w:b/>
        </w:rPr>
      </w:pPr>
      <w:r w:rsidRPr="00320058">
        <w:rPr>
          <w:b/>
        </w:rPr>
        <w:t xml:space="preserve">Specialist </w:t>
      </w:r>
      <w:r>
        <w:rPr>
          <w:b/>
        </w:rPr>
        <w:t>c</w:t>
      </w:r>
      <w:r w:rsidRPr="00320058">
        <w:rPr>
          <w:b/>
        </w:rPr>
        <w:t xml:space="preserve">ommittee </w:t>
      </w:r>
      <w:r>
        <w:rPr>
          <w:b/>
        </w:rPr>
        <w:t>m</w:t>
      </w:r>
      <w:r w:rsidRPr="00320058">
        <w:rPr>
          <w:b/>
        </w:rPr>
        <w:t xml:space="preserve">embers </w:t>
      </w:r>
      <w:r>
        <w:rPr>
          <w:b/>
        </w:rPr>
        <w:t xml:space="preserve">– chronic kidney failure </w:t>
      </w:r>
    </w:p>
    <w:tbl>
      <w:tblPr>
        <w:tblStyle w:val="TableGrid"/>
        <w:tblW w:w="15451" w:type="dxa"/>
        <w:tblInd w:w="-572" w:type="dxa"/>
        <w:tblLook w:val="04A0" w:firstRow="1" w:lastRow="0" w:firstColumn="1" w:lastColumn="0" w:noHBand="0" w:noVBand="1"/>
      </w:tblPr>
      <w:tblGrid>
        <w:gridCol w:w="1932"/>
        <w:gridCol w:w="1106"/>
        <w:gridCol w:w="2560"/>
        <w:gridCol w:w="6032"/>
        <w:gridCol w:w="1350"/>
        <w:gridCol w:w="1254"/>
        <w:gridCol w:w="1217"/>
      </w:tblGrid>
      <w:tr w:rsidR="009E54A4" w:rsidRPr="003B2105" w14:paraId="668F5EC1" w14:textId="77777777" w:rsidTr="00647E60">
        <w:trPr>
          <w:trHeight w:val="255"/>
          <w:tblHeader/>
        </w:trPr>
        <w:tc>
          <w:tcPr>
            <w:tcW w:w="1932" w:type="dxa"/>
            <w:vAlign w:val="center"/>
          </w:tcPr>
          <w:p w14:paraId="6F076853" w14:textId="77777777" w:rsidR="009E54A4" w:rsidRPr="003B2105" w:rsidRDefault="009E54A4" w:rsidP="00647E60">
            <w:pPr>
              <w:pStyle w:val="Title"/>
              <w:spacing w:before="0" w:after="0" w:line="60" w:lineRule="atLeast"/>
              <w:jc w:val="left"/>
              <w:rPr>
                <w:bCs w:val="0"/>
                <w:sz w:val="20"/>
                <w:szCs w:val="20"/>
              </w:rPr>
            </w:pPr>
            <w:r w:rsidRPr="003B2105">
              <w:rPr>
                <w:bCs w:val="0"/>
                <w:sz w:val="20"/>
                <w:szCs w:val="20"/>
              </w:rPr>
              <w:t>Name</w:t>
            </w:r>
          </w:p>
        </w:tc>
        <w:tc>
          <w:tcPr>
            <w:tcW w:w="1106" w:type="dxa"/>
            <w:vAlign w:val="center"/>
          </w:tcPr>
          <w:p w14:paraId="0A3A1B49" w14:textId="77777777" w:rsidR="009E54A4" w:rsidRPr="003B2105" w:rsidRDefault="009E54A4" w:rsidP="00647E60">
            <w:pPr>
              <w:pStyle w:val="Title"/>
              <w:spacing w:before="0" w:after="0" w:line="60" w:lineRule="atLeast"/>
              <w:rPr>
                <w:bCs w:val="0"/>
                <w:sz w:val="20"/>
                <w:szCs w:val="20"/>
              </w:rPr>
            </w:pPr>
            <w:r w:rsidRPr="003B2105">
              <w:rPr>
                <w:bCs w:val="0"/>
                <w:sz w:val="20"/>
                <w:szCs w:val="20"/>
              </w:rPr>
              <w:t>Role with NICE</w:t>
            </w:r>
          </w:p>
        </w:tc>
        <w:tc>
          <w:tcPr>
            <w:tcW w:w="2560" w:type="dxa"/>
            <w:vAlign w:val="center"/>
          </w:tcPr>
          <w:p w14:paraId="72357EFB" w14:textId="77777777" w:rsidR="009E54A4" w:rsidRPr="003B2105" w:rsidRDefault="009E54A4" w:rsidP="00647E60">
            <w:pPr>
              <w:pStyle w:val="Title"/>
              <w:spacing w:before="0" w:after="0" w:line="60" w:lineRule="atLeast"/>
              <w:rPr>
                <w:bCs w:val="0"/>
                <w:sz w:val="20"/>
                <w:szCs w:val="20"/>
              </w:rPr>
            </w:pPr>
            <w:r w:rsidRPr="003B2105">
              <w:rPr>
                <w:bCs w:val="0"/>
                <w:sz w:val="20"/>
                <w:szCs w:val="20"/>
              </w:rPr>
              <w:t>Type of interest</w:t>
            </w:r>
          </w:p>
        </w:tc>
        <w:tc>
          <w:tcPr>
            <w:tcW w:w="6032" w:type="dxa"/>
            <w:vAlign w:val="center"/>
          </w:tcPr>
          <w:p w14:paraId="09555D9F" w14:textId="77777777" w:rsidR="009E54A4" w:rsidRPr="003B2105" w:rsidRDefault="009E54A4" w:rsidP="00647E60">
            <w:pPr>
              <w:pStyle w:val="Title"/>
              <w:spacing w:before="0" w:after="0" w:line="60" w:lineRule="atLeast"/>
              <w:jc w:val="left"/>
              <w:rPr>
                <w:bCs w:val="0"/>
                <w:sz w:val="20"/>
                <w:szCs w:val="20"/>
              </w:rPr>
            </w:pPr>
            <w:r w:rsidRPr="003B2105">
              <w:rPr>
                <w:bCs w:val="0"/>
                <w:sz w:val="20"/>
                <w:szCs w:val="20"/>
              </w:rPr>
              <w:t>Description of interest</w:t>
            </w:r>
          </w:p>
        </w:tc>
        <w:tc>
          <w:tcPr>
            <w:tcW w:w="1350" w:type="dxa"/>
            <w:vAlign w:val="center"/>
          </w:tcPr>
          <w:p w14:paraId="2AF548BF" w14:textId="77777777" w:rsidR="009E54A4" w:rsidRPr="003B2105" w:rsidRDefault="009E54A4" w:rsidP="00647E60">
            <w:pPr>
              <w:pStyle w:val="Title"/>
              <w:spacing w:before="0" w:after="0" w:line="60" w:lineRule="atLeast"/>
              <w:rPr>
                <w:bCs w:val="0"/>
                <w:sz w:val="20"/>
                <w:szCs w:val="20"/>
              </w:rPr>
            </w:pPr>
            <w:r w:rsidRPr="003B2105">
              <w:rPr>
                <w:bCs w:val="0"/>
                <w:sz w:val="20"/>
                <w:szCs w:val="20"/>
              </w:rPr>
              <w:t>Interest</w:t>
            </w:r>
          </w:p>
          <w:p w14:paraId="1EF492C4" w14:textId="77777777" w:rsidR="009E54A4" w:rsidRPr="003B2105" w:rsidRDefault="009E54A4" w:rsidP="00647E60">
            <w:pPr>
              <w:pStyle w:val="Title"/>
              <w:spacing w:before="0" w:after="0" w:line="60" w:lineRule="atLeast"/>
              <w:rPr>
                <w:bCs w:val="0"/>
                <w:sz w:val="20"/>
                <w:szCs w:val="20"/>
              </w:rPr>
            </w:pPr>
            <w:r w:rsidRPr="003B2105">
              <w:rPr>
                <w:bCs w:val="0"/>
                <w:sz w:val="20"/>
                <w:szCs w:val="20"/>
              </w:rPr>
              <w:t>arose</w:t>
            </w:r>
          </w:p>
        </w:tc>
        <w:tc>
          <w:tcPr>
            <w:tcW w:w="1254" w:type="dxa"/>
            <w:vAlign w:val="center"/>
          </w:tcPr>
          <w:p w14:paraId="27AF38B4" w14:textId="77777777" w:rsidR="009E54A4" w:rsidRPr="003B2105" w:rsidRDefault="009E54A4" w:rsidP="00647E60">
            <w:pPr>
              <w:pStyle w:val="Title"/>
              <w:spacing w:before="0" w:after="0" w:line="60" w:lineRule="atLeast"/>
              <w:rPr>
                <w:bCs w:val="0"/>
                <w:sz w:val="20"/>
                <w:szCs w:val="20"/>
              </w:rPr>
            </w:pPr>
            <w:r w:rsidRPr="003B2105">
              <w:rPr>
                <w:bCs w:val="0"/>
                <w:sz w:val="20"/>
                <w:szCs w:val="20"/>
              </w:rPr>
              <w:t>Interest</w:t>
            </w:r>
          </w:p>
          <w:p w14:paraId="081F2085" w14:textId="77777777" w:rsidR="009E54A4" w:rsidRPr="003B2105" w:rsidRDefault="009E54A4" w:rsidP="00647E60">
            <w:pPr>
              <w:pStyle w:val="Title"/>
              <w:spacing w:before="0" w:after="0" w:line="60" w:lineRule="atLeast"/>
              <w:rPr>
                <w:bCs w:val="0"/>
                <w:sz w:val="20"/>
                <w:szCs w:val="20"/>
              </w:rPr>
            </w:pPr>
            <w:r w:rsidRPr="003B2105">
              <w:rPr>
                <w:bCs w:val="0"/>
                <w:sz w:val="20"/>
                <w:szCs w:val="20"/>
              </w:rPr>
              <w:t>declared</w:t>
            </w:r>
          </w:p>
        </w:tc>
        <w:tc>
          <w:tcPr>
            <w:tcW w:w="1217" w:type="dxa"/>
            <w:vAlign w:val="center"/>
          </w:tcPr>
          <w:p w14:paraId="2D2F3A9A" w14:textId="77777777" w:rsidR="009E54A4" w:rsidRPr="003B2105" w:rsidRDefault="009E54A4" w:rsidP="00647E60">
            <w:pPr>
              <w:pStyle w:val="Title"/>
              <w:spacing w:before="0" w:after="0" w:line="60" w:lineRule="atLeast"/>
              <w:rPr>
                <w:bCs w:val="0"/>
                <w:sz w:val="20"/>
                <w:szCs w:val="20"/>
              </w:rPr>
            </w:pPr>
            <w:r w:rsidRPr="003B2105">
              <w:rPr>
                <w:bCs w:val="0"/>
                <w:sz w:val="20"/>
                <w:szCs w:val="20"/>
              </w:rPr>
              <w:t xml:space="preserve">Interest </w:t>
            </w:r>
          </w:p>
          <w:p w14:paraId="07E7E6D6" w14:textId="77777777" w:rsidR="009E54A4" w:rsidRPr="003B2105" w:rsidRDefault="009E54A4" w:rsidP="00647E60">
            <w:pPr>
              <w:pStyle w:val="Title"/>
              <w:spacing w:before="0" w:after="0" w:line="60" w:lineRule="atLeast"/>
              <w:rPr>
                <w:bCs w:val="0"/>
                <w:sz w:val="20"/>
                <w:szCs w:val="20"/>
              </w:rPr>
            </w:pPr>
            <w:r w:rsidRPr="003B2105">
              <w:rPr>
                <w:bCs w:val="0"/>
                <w:sz w:val="20"/>
                <w:szCs w:val="20"/>
              </w:rPr>
              <w:t>ceased</w:t>
            </w:r>
          </w:p>
        </w:tc>
      </w:tr>
      <w:tr w:rsidR="009E54A4" w:rsidRPr="00B450C4" w14:paraId="793093F0" w14:textId="77777777" w:rsidTr="00647E60">
        <w:tc>
          <w:tcPr>
            <w:tcW w:w="1932" w:type="dxa"/>
            <w:tcBorders>
              <w:bottom w:val="single" w:sz="4" w:space="0" w:color="auto"/>
            </w:tcBorders>
            <w:vAlign w:val="center"/>
          </w:tcPr>
          <w:p w14:paraId="2533091A" w14:textId="77777777" w:rsidR="009E54A4" w:rsidRPr="00B450C4"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31F0EF02"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030DDAED" w14:textId="77777777" w:rsidR="009E54A4" w:rsidRPr="00B450C4" w:rsidRDefault="009E54A4" w:rsidP="00647E60">
            <w:pPr>
              <w:pStyle w:val="Title"/>
              <w:spacing w:before="0" w:after="0" w:line="60" w:lineRule="atLeast"/>
              <w:rPr>
                <w:b w:val="0"/>
                <w:bCs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4594563E" w14:textId="77777777" w:rsidR="009E54A4" w:rsidRPr="00B450C4" w:rsidRDefault="009E54A4" w:rsidP="00647E60">
            <w:pPr>
              <w:pStyle w:val="Title"/>
              <w:spacing w:before="0" w:after="0" w:line="60" w:lineRule="atLeast"/>
              <w:jc w:val="left"/>
              <w:rPr>
                <w:b w:val="0"/>
                <w:bCs w:val="0"/>
                <w:sz w:val="20"/>
                <w:szCs w:val="20"/>
              </w:rPr>
            </w:pPr>
            <w:r w:rsidRPr="001D3BD3">
              <w:rPr>
                <w:b w:val="0"/>
                <w:bCs w:val="0"/>
                <w:sz w:val="20"/>
                <w:szCs w:val="20"/>
              </w:rPr>
              <w:t>Pharmacosmos – Honorarium for workshop - iv iron</w:t>
            </w:r>
          </w:p>
        </w:tc>
        <w:tc>
          <w:tcPr>
            <w:tcW w:w="1350" w:type="dxa"/>
            <w:tcBorders>
              <w:bottom w:val="single" w:sz="4" w:space="0" w:color="auto"/>
            </w:tcBorders>
            <w:vAlign w:val="center"/>
          </w:tcPr>
          <w:p w14:paraId="66BD5F71"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w:t>
            </w:r>
            <w:r w:rsidRPr="001D3BD3">
              <w:rPr>
                <w:b w:val="0"/>
                <w:bCs w:val="0"/>
                <w:sz w:val="20"/>
                <w:szCs w:val="20"/>
              </w:rPr>
              <w:t>1/12/2021</w:t>
            </w:r>
          </w:p>
        </w:tc>
        <w:tc>
          <w:tcPr>
            <w:tcW w:w="1254" w:type="dxa"/>
            <w:tcBorders>
              <w:bottom w:val="single" w:sz="4" w:space="0" w:color="auto"/>
            </w:tcBorders>
            <w:vAlign w:val="center"/>
          </w:tcPr>
          <w:p w14:paraId="0A035782"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3D40C774" w14:textId="77777777" w:rsidR="009E54A4" w:rsidRPr="00B450C4" w:rsidRDefault="009E54A4" w:rsidP="00647E60">
            <w:pPr>
              <w:pStyle w:val="Title"/>
              <w:spacing w:before="0" w:after="0" w:line="60" w:lineRule="atLeast"/>
              <w:rPr>
                <w:b w:val="0"/>
                <w:bCs w:val="0"/>
                <w:sz w:val="20"/>
                <w:szCs w:val="20"/>
              </w:rPr>
            </w:pPr>
            <w:r w:rsidRPr="001D3BD3">
              <w:rPr>
                <w:b w:val="0"/>
                <w:bCs w:val="0"/>
                <w:sz w:val="20"/>
                <w:szCs w:val="20"/>
              </w:rPr>
              <w:t>01/12/2021</w:t>
            </w:r>
          </w:p>
        </w:tc>
      </w:tr>
      <w:tr w:rsidR="009E54A4" w:rsidRPr="00B450C4" w14:paraId="2E63A64B" w14:textId="77777777" w:rsidTr="00647E60">
        <w:tc>
          <w:tcPr>
            <w:tcW w:w="1932" w:type="dxa"/>
            <w:tcBorders>
              <w:bottom w:val="single" w:sz="4" w:space="0" w:color="auto"/>
            </w:tcBorders>
            <w:vAlign w:val="center"/>
          </w:tcPr>
          <w:p w14:paraId="57A8667B"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7270661B"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5D0A0973"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6519737E"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Pharmacosmos – Honorarium for attending an </w:t>
            </w:r>
          </w:p>
          <w:p w14:paraId="1C708623" w14:textId="77777777" w:rsidR="009E54A4" w:rsidRPr="00CC5919" w:rsidRDefault="009E54A4" w:rsidP="00647E60">
            <w:pPr>
              <w:rPr>
                <w:rFonts w:ascii="Arial" w:hAnsi="Arial" w:cs="Arial"/>
                <w:sz w:val="20"/>
                <w:szCs w:val="20"/>
              </w:rPr>
            </w:pPr>
            <w:r w:rsidRPr="00CC5919">
              <w:rPr>
                <w:rFonts w:ascii="Arial" w:hAnsi="Arial" w:cs="Arial"/>
                <w:sz w:val="20"/>
                <w:szCs w:val="20"/>
              </w:rPr>
              <w:t>advisory board – iv iron</w:t>
            </w:r>
          </w:p>
        </w:tc>
        <w:tc>
          <w:tcPr>
            <w:tcW w:w="1350" w:type="dxa"/>
            <w:tcBorders>
              <w:bottom w:val="single" w:sz="4" w:space="0" w:color="auto"/>
            </w:tcBorders>
            <w:vAlign w:val="center"/>
          </w:tcPr>
          <w:p w14:paraId="23D6ACA1"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10/11/2021</w:t>
            </w:r>
          </w:p>
        </w:tc>
        <w:tc>
          <w:tcPr>
            <w:tcW w:w="1254" w:type="dxa"/>
            <w:tcBorders>
              <w:bottom w:val="single" w:sz="4" w:space="0" w:color="auto"/>
            </w:tcBorders>
            <w:vAlign w:val="center"/>
          </w:tcPr>
          <w:p w14:paraId="7DA97400"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68D42A32"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10/11/2021</w:t>
            </w:r>
          </w:p>
        </w:tc>
      </w:tr>
      <w:tr w:rsidR="009E54A4" w:rsidRPr="00B450C4" w14:paraId="48CB1D22" w14:textId="77777777" w:rsidTr="00647E60">
        <w:tc>
          <w:tcPr>
            <w:tcW w:w="1932" w:type="dxa"/>
            <w:tcBorders>
              <w:bottom w:val="single" w:sz="4" w:space="0" w:color="auto"/>
            </w:tcBorders>
            <w:vAlign w:val="center"/>
          </w:tcPr>
          <w:p w14:paraId="3FEF54D3"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5B960ABA"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262666E0"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2A456908"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Pharmacosmos – Honorarium for attending an </w:t>
            </w:r>
          </w:p>
          <w:p w14:paraId="43DB2096" w14:textId="77777777" w:rsidR="009E54A4" w:rsidRPr="00CC5919" w:rsidRDefault="009E54A4" w:rsidP="00647E60">
            <w:pPr>
              <w:rPr>
                <w:rFonts w:ascii="Arial" w:hAnsi="Arial" w:cs="Arial"/>
                <w:sz w:val="20"/>
                <w:szCs w:val="20"/>
              </w:rPr>
            </w:pPr>
            <w:r w:rsidRPr="00CC5919">
              <w:rPr>
                <w:rFonts w:ascii="Arial" w:hAnsi="Arial" w:cs="Arial"/>
                <w:sz w:val="20"/>
                <w:szCs w:val="20"/>
              </w:rPr>
              <w:t>advisory board – iv iron</w:t>
            </w:r>
          </w:p>
        </w:tc>
        <w:tc>
          <w:tcPr>
            <w:tcW w:w="1350" w:type="dxa"/>
            <w:tcBorders>
              <w:bottom w:val="single" w:sz="4" w:space="0" w:color="auto"/>
            </w:tcBorders>
            <w:vAlign w:val="center"/>
          </w:tcPr>
          <w:p w14:paraId="487DFBAD"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21/01/2021</w:t>
            </w:r>
          </w:p>
        </w:tc>
        <w:tc>
          <w:tcPr>
            <w:tcW w:w="1254" w:type="dxa"/>
            <w:tcBorders>
              <w:bottom w:val="single" w:sz="4" w:space="0" w:color="auto"/>
            </w:tcBorders>
            <w:vAlign w:val="center"/>
          </w:tcPr>
          <w:p w14:paraId="242CE5E1"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697BADE5"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21/01/2021</w:t>
            </w:r>
          </w:p>
        </w:tc>
      </w:tr>
      <w:tr w:rsidR="009E54A4" w:rsidRPr="00B450C4" w14:paraId="4177C3BA" w14:textId="77777777" w:rsidTr="00647E60">
        <w:tc>
          <w:tcPr>
            <w:tcW w:w="1932" w:type="dxa"/>
            <w:tcBorders>
              <w:bottom w:val="single" w:sz="4" w:space="0" w:color="auto"/>
            </w:tcBorders>
            <w:vAlign w:val="center"/>
          </w:tcPr>
          <w:p w14:paraId="33296D41"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57513087"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60BF83AE"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2E2BA5D8" w14:textId="77777777" w:rsidR="009E54A4" w:rsidRPr="00CC5919" w:rsidRDefault="009E54A4" w:rsidP="00647E60">
            <w:pPr>
              <w:rPr>
                <w:rFonts w:ascii="Arial" w:hAnsi="Arial" w:cs="Arial"/>
                <w:sz w:val="20"/>
                <w:szCs w:val="20"/>
              </w:rPr>
            </w:pPr>
            <w:r w:rsidRPr="00CC5919">
              <w:rPr>
                <w:rFonts w:ascii="Arial" w:hAnsi="Arial" w:cs="Arial"/>
                <w:sz w:val="20"/>
                <w:szCs w:val="20"/>
              </w:rPr>
              <w:t>Takeda – Honorarium for a lecture – LV hypertrophy</w:t>
            </w:r>
          </w:p>
        </w:tc>
        <w:tc>
          <w:tcPr>
            <w:tcW w:w="1350" w:type="dxa"/>
            <w:tcBorders>
              <w:bottom w:val="single" w:sz="4" w:space="0" w:color="auto"/>
            </w:tcBorders>
            <w:vAlign w:val="center"/>
          </w:tcPr>
          <w:p w14:paraId="5B861E11"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12/01/2021</w:t>
            </w:r>
          </w:p>
        </w:tc>
        <w:tc>
          <w:tcPr>
            <w:tcW w:w="1254" w:type="dxa"/>
            <w:tcBorders>
              <w:bottom w:val="single" w:sz="4" w:space="0" w:color="auto"/>
            </w:tcBorders>
            <w:vAlign w:val="center"/>
          </w:tcPr>
          <w:p w14:paraId="433C60C5"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7E59434C"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12/01/2021</w:t>
            </w:r>
          </w:p>
        </w:tc>
      </w:tr>
      <w:tr w:rsidR="009E54A4" w:rsidRPr="00B450C4" w14:paraId="0B58C448" w14:textId="77777777" w:rsidTr="00647E60">
        <w:tc>
          <w:tcPr>
            <w:tcW w:w="1932" w:type="dxa"/>
            <w:tcBorders>
              <w:bottom w:val="single" w:sz="4" w:space="0" w:color="auto"/>
            </w:tcBorders>
            <w:vAlign w:val="center"/>
          </w:tcPr>
          <w:p w14:paraId="2A9C9FFF"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55B2C2EA"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45EC7D93"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1C9A3FD4"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Janssen – Honorarium for a lecture – Left heart </w:t>
            </w:r>
          </w:p>
          <w:p w14:paraId="648F702B" w14:textId="77777777" w:rsidR="009E54A4" w:rsidRPr="00CC5919" w:rsidRDefault="009E54A4" w:rsidP="00647E60">
            <w:pPr>
              <w:rPr>
                <w:rFonts w:ascii="Arial" w:hAnsi="Arial" w:cs="Arial"/>
                <w:sz w:val="20"/>
                <w:szCs w:val="20"/>
              </w:rPr>
            </w:pPr>
            <w:r w:rsidRPr="00CC5919">
              <w:rPr>
                <w:rFonts w:ascii="Arial" w:hAnsi="Arial" w:cs="Arial"/>
                <w:sz w:val="20"/>
                <w:szCs w:val="20"/>
              </w:rPr>
              <w:t>pathology associated with PH</w:t>
            </w:r>
          </w:p>
        </w:tc>
        <w:tc>
          <w:tcPr>
            <w:tcW w:w="1350" w:type="dxa"/>
            <w:tcBorders>
              <w:bottom w:val="single" w:sz="4" w:space="0" w:color="auto"/>
            </w:tcBorders>
            <w:vAlign w:val="center"/>
          </w:tcPr>
          <w:p w14:paraId="6DCF1EC0"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02/10/2020</w:t>
            </w:r>
          </w:p>
        </w:tc>
        <w:tc>
          <w:tcPr>
            <w:tcW w:w="1254" w:type="dxa"/>
            <w:tcBorders>
              <w:bottom w:val="single" w:sz="4" w:space="0" w:color="auto"/>
            </w:tcBorders>
            <w:vAlign w:val="center"/>
          </w:tcPr>
          <w:p w14:paraId="3DDB92A1"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2B94ED1A"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02/10/2020</w:t>
            </w:r>
          </w:p>
        </w:tc>
      </w:tr>
      <w:tr w:rsidR="009E54A4" w:rsidRPr="00B450C4" w14:paraId="55900562" w14:textId="77777777" w:rsidTr="00647E60">
        <w:tc>
          <w:tcPr>
            <w:tcW w:w="1932" w:type="dxa"/>
            <w:tcBorders>
              <w:bottom w:val="single" w:sz="4" w:space="0" w:color="auto"/>
            </w:tcBorders>
            <w:vAlign w:val="center"/>
          </w:tcPr>
          <w:p w14:paraId="676EBCB8"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1E4AD263"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3775D6E3"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3EC1A1C6"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Astra-Zeneca – Honorarium for a lecture – HF </w:t>
            </w:r>
          </w:p>
          <w:p w14:paraId="25680492" w14:textId="77777777" w:rsidR="009E54A4" w:rsidRPr="00CC5919" w:rsidRDefault="009E54A4" w:rsidP="00647E60">
            <w:pPr>
              <w:rPr>
                <w:rFonts w:ascii="Arial" w:hAnsi="Arial" w:cs="Arial"/>
                <w:sz w:val="20"/>
                <w:szCs w:val="20"/>
              </w:rPr>
            </w:pPr>
            <w:r w:rsidRPr="00CC5919">
              <w:rPr>
                <w:rFonts w:ascii="Arial" w:hAnsi="Arial" w:cs="Arial"/>
                <w:sz w:val="20"/>
                <w:szCs w:val="20"/>
              </w:rPr>
              <w:t>service</w:t>
            </w:r>
          </w:p>
        </w:tc>
        <w:tc>
          <w:tcPr>
            <w:tcW w:w="1350" w:type="dxa"/>
            <w:tcBorders>
              <w:bottom w:val="single" w:sz="4" w:space="0" w:color="auto"/>
            </w:tcBorders>
            <w:vAlign w:val="center"/>
          </w:tcPr>
          <w:p w14:paraId="22840E23"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28/07/2020</w:t>
            </w:r>
          </w:p>
        </w:tc>
        <w:tc>
          <w:tcPr>
            <w:tcW w:w="1254" w:type="dxa"/>
            <w:tcBorders>
              <w:bottom w:val="single" w:sz="4" w:space="0" w:color="auto"/>
            </w:tcBorders>
            <w:vAlign w:val="center"/>
          </w:tcPr>
          <w:p w14:paraId="3F1F17ED"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26E5B651"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28/07/2020</w:t>
            </w:r>
          </w:p>
        </w:tc>
      </w:tr>
      <w:tr w:rsidR="009E54A4" w:rsidRPr="00B450C4" w14:paraId="6883A16D" w14:textId="77777777" w:rsidTr="00647E60">
        <w:tc>
          <w:tcPr>
            <w:tcW w:w="1932" w:type="dxa"/>
            <w:tcBorders>
              <w:bottom w:val="single" w:sz="4" w:space="0" w:color="auto"/>
            </w:tcBorders>
            <w:vAlign w:val="center"/>
          </w:tcPr>
          <w:p w14:paraId="112B7724"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lastRenderedPageBreak/>
              <w:t>Abdallah Al-Mohammad</w:t>
            </w:r>
          </w:p>
        </w:tc>
        <w:tc>
          <w:tcPr>
            <w:tcW w:w="1106" w:type="dxa"/>
            <w:tcBorders>
              <w:bottom w:val="single" w:sz="4" w:space="0" w:color="auto"/>
            </w:tcBorders>
            <w:vAlign w:val="center"/>
          </w:tcPr>
          <w:p w14:paraId="4B866131"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7D4B68B8"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50FD4577"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Novartis – Honorarium for attending an advisory </w:t>
            </w:r>
          </w:p>
          <w:p w14:paraId="1F5ED25B" w14:textId="77777777" w:rsidR="009E54A4" w:rsidRPr="00CC5919" w:rsidRDefault="009E54A4" w:rsidP="00647E60">
            <w:pPr>
              <w:rPr>
                <w:rFonts w:ascii="Arial" w:hAnsi="Arial" w:cs="Arial"/>
                <w:sz w:val="20"/>
                <w:szCs w:val="20"/>
              </w:rPr>
            </w:pPr>
            <w:r w:rsidRPr="00CC5919">
              <w:rPr>
                <w:rFonts w:ascii="Arial" w:hAnsi="Arial" w:cs="Arial"/>
                <w:sz w:val="20"/>
                <w:szCs w:val="20"/>
              </w:rPr>
              <w:t>board – PARAGON-HF</w:t>
            </w:r>
          </w:p>
        </w:tc>
        <w:tc>
          <w:tcPr>
            <w:tcW w:w="1350" w:type="dxa"/>
            <w:tcBorders>
              <w:bottom w:val="single" w:sz="4" w:space="0" w:color="auto"/>
            </w:tcBorders>
            <w:vAlign w:val="center"/>
          </w:tcPr>
          <w:p w14:paraId="13B8A4A9"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25/10/2019</w:t>
            </w:r>
          </w:p>
        </w:tc>
        <w:tc>
          <w:tcPr>
            <w:tcW w:w="1254" w:type="dxa"/>
            <w:tcBorders>
              <w:bottom w:val="single" w:sz="4" w:space="0" w:color="auto"/>
            </w:tcBorders>
            <w:vAlign w:val="center"/>
          </w:tcPr>
          <w:p w14:paraId="2D919254"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44A77D6D"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25/10/2019</w:t>
            </w:r>
          </w:p>
        </w:tc>
      </w:tr>
      <w:tr w:rsidR="009E54A4" w:rsidRPr="00B450C4" w14:paraId="78BA1C69" w14:textId="77777777" w:rsidTr="00647E60">
        <w:tc>
          <w:tcPr>
            <w:tcW w:w="1932" w:type="dxa"/>
            <w:tcBorders>
              <w:bottom w:val="single" w:sz="4" w:space="0" w:color="auto"/>
            </w:tcBorders>
            <w:vAlign w:val="center"/>
          </w:tcPr>
          <w:p w14:paraId="1CD4C2D8"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29438FB1"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1FEC4E1F"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477DC66A"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I do have a small private practice delivered through a </w:t>
            </w:r>
          </w:p>
          <w:p w14:paraId="3F31B177" w14:textId="77777777" w:rsidR="009E54A4" w:rsidRPr="00CC5919" w:rsidRDefault="009E54A4" w:rsidP="00647E60">
            <w:pPr>
              <w:rPr>
                <w:rFonts w:ascii="Arial" w:hAnsi="Arial" w:cs="Arial"/>
                <w:sz w:val="20"/>
                <w:szCs w:val="20"/>
              </w:rPr>
            </w:pPr>
            <w:r w:rsidRPr="00CC5919">
              <w:rPr>
                <w:rFonts w:ascii="Arial" w:hAnsi="Arial" w:cs="Arial"/>
                <w:sz w:val="20"/>
                <w:szCs w:val="20"/>
              </w:rPr>
              <w:t>limited company</w:t>
            </w:r>
          </w:p>
        </w:tc>
        <w:tc>
          <w:tcPr>
            <w:tcW w:w="1350" w:type="dxa"/>
            <w:tcBorders>
              <w:bottom w:val="single" w:sz="4" w:space="0" w:color="auto"/>
            </w:tcBorders>
            <w:vAlign w:val="center"/>
          </w:tcPr>
          <w:p w14:paraId="7071FDB7" w14:textId="77777777" w:rsidR="009E54A4" w:rsidRPr="00B450C4" w:rsidRDefault="009E54A4" w:rsidP="00647E60">
            <w:pPr>
              <w:pStyle w:val="Title"/>
              <w:spacing w:before="0" w:after="0" w:line="60" w:lineRule="atLeast"/>
              <w:rPr>
                <w:b w:val="0"/>
                <w:bCs w:val="0"/>
                <w:sz w:val="20"/>
                <w:szCs w:val="20"/>
              </w:rPr>
            </w:pPr>
            <w:r w:rsidRPr="00FA42F0">
              <w:rPr>
                <w:b w:val="0"/>
                <w:bCs w:val="0"/>
                <w:sz w:val="20"/>
                <w:szCs w:val="20"/>
              </w:rPr>
              <w:t>06/04/2019</w:t>
            </w:r>
          </w:p>
        </w:tc>
        <w:tc>
          <w:tcPr>
            <w:tcW w:w="1254" w:type="dxa"/>
            <w:tcBorders>
              <w:bottom w:val="single" w:sz="4" w:space="0" w:color="auto"/>
            </w:tcBorders>
            <w:vAlign w:val="center"/>
          </w:tcPr>
          <w:p w14:paraId="601F4D5D"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2BE7DA9A" w14:textId="77777777" w:rsidR="009E54A4" w:rsidRPr="00B450C4" w:rsidRDefault="009E54A4" w:rsidP="00647E60">
            <w:pPr>
              <w:pStyle w:val="Title"/>
              <w:spacing w:before="0" w:after="0" w:line="60" w:lineRule="atLeast"/>
              <w:rPr>
                <w:b w:val="0"/>
                <w:bCs w:val="0"/>
                <w:sz w:val="20"/>
                <w:szCs w:val="20"/>
              </w:rPr>
            </w:pPr>
          </w:p>
        </w:tc>
      </w:tr>
      <w:tr w:rsidR="009E54A4" w:rsidRPr="00B450C4" w14:paraId="16AEED5A" w14:textId="77777777" w:rsidTr="00647E60">
        <w:tc>
          <w:tcPr>
            <w:tcW w:w="1932" w:type="dxa"/>
            <w:tcBorders>
              <w:bottom w:val="single" w:sz="4" w:space="0" w:color="auto"/>
            </w:tcBorders>
            <w:vAlign w:val="center"/>
          </w:tcPr>
          <w:p w14:paraId="16E0D984" w14:textId="77777777" w:rsidR="009E54A4" w:rsidRDefault="009E54A4" w:rsidP="00647E60">
            <w:pPr>
              <w:pStyle w:val="Title"/>
              <w:spacing w:before="0" w:after="0" w:line="60" w:lineRule="atLeast"/>
              <w:jc w:val="left"/>
              <w:rPr>
                <w:sz w:val="20"/>
                <w:szCs w:val="20"/>
              </w:rPr>
            </w:pPr>
            <w:r w:rsidRPr="001D3BD3">
              <w:rPr>
                <w:b w:val="0"/>
                <w:bCs w:val="0"/>
                <w:sz w:val="20"/>
                <w:szCs w:val="20"/>
              </w:rPr>
              <w:t>Abdallah Al-Mohammad</w:t>
            </w:r>
          </w:p>
        </w:tc>
        <w:tc>
          <w:tcPr>
            <w:tcW w:w="1106" w:type="dxa"/>
            <w:tcBorders>
              <w:bottom w:val="single" w:sz="4" w:space="0" w:color="auto"/>
            </w:tcBorders>
            <w:vAlign w:val="center"/>
          </w:tcPr>
          <w:p w14:paraId="4B0549AF"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24E8A946" w14:textId="77777777" w:rsidR="009E54A4" w:rsidRPr="00B450C4" w:rsidRDefault="009E54A4" w:rsidP="00647E60">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tcBorders>
              <w:bottom w:val="single" w:sz="4" w:space="0" w:color="auto"/>
            </w:tcBorders>
            <w:vAlign w:val="center"/>
          </w:tcPr>
          <w:p w14:paraId="0CB2AF16"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Member of Council at the Royal College of </w:t>
            </w:r>
          </w:p>
          <w:p w14:paraId="3DF38B80" w14:textId="77777777" w:rsidR="009E54A4" w:rsidRPr="00CC5919" w:rsidRDefault="009E54A4" w:rsidP="00647E60">
            <w:pPr>
              <w:rPr>
                <w:rFonts w:ascii="Arial" w:hAnsi="Arial" w:cs="Arial"/>
                <w:sz w:val="20"/>
                <w:szCs w:val="20"/>
              </w:rPr>
            </w:pPr>
            <w:r w:rsidRPr="00CC5919">
              <w:rPr>
                <w:rFonts w:ascii="Arial" w:hAnsi="Arial" w:cs="Arial"/>
                <w:sz w:val="20"/>
                <w:szCs w:val="20"/>
              </w:rPr>
              <w:t>Physicians of Edinburgh</w:t>
            </w:r>
          </w:p>
        </w:tc>
        <w:tc>
          <w:tcPr>
            <w:tcW w:w="1350" w:type="dxa"/>
            <w:tcBorders>
              <w:bottom w:val="single" w:sz="4" w:space="0" w:color="auto"/>
            </w:tcBorders>
            <w:vAlign w:val="center"/>
          </w:tcPr>
          <w:p w14:paraId="433B834B" w14:textId="77777777" w:rsidR="009E54A4" w:rsidRPr="00B450C4" w:rsidRDefault="009E54A4" w:rsidP="00647E60">
            <w:pPr>
              <w:pStyle w:val="Title"/>
              <w:spacing w:before="0" w:after="0" w:line="60" w:lineRule="atLeast"/>
              <w:rPr>
                <w:b w:val="0"/>
                <w:bCs w:val="0"/>
                <w:sz w:val="20"/>
                <w:szCs w:val="20"/>
              </w:rPr>
            </w:pPr>
            <w:r w:rsidRPr="00CC5919">
              <w:rPr>
                <w:b w:val="0"/>
                <w:bCs w:val="0"/>
                <w:sz w:val="20"/>
                <w:szCs w:val="20"/>
              </w:rPr>
              <w:t>November 2019</w:t>
            </w:r>
          </w:p>
        </w:tc>
        <w:tc>
          <w:tcPr>
            <w:tcW w:w="1254" w:type="dxa"/>
            <w:tcBorders>
              <w:bottom w:val="single" w:sz="4" w:space="0" w:color="auto"/>
            </w:tcBorders>
            <w:vAlign w:val="center"/>
          </w:tcPr>
          <w:p w14:paraId="5D28AD42"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7C8BB515" w14:textId="77777777" w:rsidR="009E54A4" w:rsidRPr="00B450C4" w:rsidRDefault="009E54A4" w:rsidP="00647E60">
            <w:pPr>
              <w:pStyle w:val="Title"/>
              <w:spacing w:before="0" w:after="0" w:line="60" w:lineRule="atLeast"/>
              <w:rPr>
                <w:b w:val="0"/>
                <w:bCs w:val="0"/>
                <w:sz w:val="20"/>
                <w:szCs w:val="20"/>
              </w:rPr>
            </w:pPr>
          </w:p>
        </w:tc>
      </w:tr>
      <w:tr w:rsidR="009E54A4" w:rsidRPr="00B450C4" w14:paraId="21B7A018" w14:textId="77777777" w:rsidTr="00647E60">
        <w:tc>
          <w:tcPr>
            <w:tcW w:w="1932" w:type="dxa"/>
            <w:tcBorders>
              <w:bottom w:val="single" w:sz="4" w:space="0" w:color="auto"/>
            </w:tcBorders>
            <w:vAlign w:val="center"/>
          </w:tcPr>
          <w:p w14:paraId="4FD45FF3"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2171C758"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24F93B2F"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Borders>
              <w:bottom w:val="single" w:sz="4" w:space="0" w:color="auto"/>
            </w:tcBorders>
            <w:vAlign w:val="center"/>
          </w:tcPr>
          <w:p w14:paraId="0860471B"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Regional Specialty Advisor – Cardiology for the </w:t>
            </w:r>
          </w:p>
          <w:p w14:paraId="70947FCB"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Royal College of Physicians of London and the </w:t>
            </w:r>
          </w:p>
          <w:p w14:paraId="0BF7764D" w14:textId="77777777" w:rsidR="009E54A4" w:rsidRPr="00CC5919" w:rsidRDefault="009E54A4" w:rsidP="00647E60">
            <w:pPr>
              <w:rPr>
                <w:rFonts w:ascii="Arial" w:hAnsi="Arial" w:cs="Arial"/>
                <w:sz w:val="20"/>
                <w:szCs w:val="20"/>
              </w:rPr>
            </w:pPr>
            <w:r w:rsidRPr="00CC5919">
              <w:rPr>
                <w:rFonts w:ascii="Arial" w:hAnsi="Arial" w:cs="Arial"/>
                <w:sz w:val="20"/>
                <w:szCs w:val="20"/>
              </w:rPr>
              <w:t>British Cardiovascular Society</w:t>
            </w:r>
          </w:p>
        </w:tc>
        <w:tc>
          <w:tcPr>
            <w:tcW w:w="1350" w:type="dxa"/>
            <w:tcBorders>
              <w:bottom w:val="single" w:sz="4" w:space="0" w:color="auto"/>
            </w:tcBorders>
            <w:vAlign w:val="center"/>
          </w:tcPr>
          <w:p w14:paraId="2F821CA6" w14:textId="77777777" w:rsidR="009E54A4" w:rsidRPr="00B450C4" w:rsidRDefault="009E54A4" w:rsidP="00647E60">
            <w:pPr>
              <w:pStyle w:val="Title"/>
              <w:spacing w:before="0" w:after="0" w:line="60" w:lineRule="atLeast"/>
              <w:rPr>
                <w:b w:val="0"/>
                <w:bCs w:val="0"/>
                <w:sz w:val="20"/>
                <w:szCs w:val="20"/>
              </w:rPr>
            </w:pPr>
            <w:r w:rsidRPr="00CC5919">
              <w:rPr>
                <w:b w:val="0"/>
                <w:bCs w:val="0"/>
                <w:sz w:val="20"/>
                <w:szCs w:val="20"/>
              </w:rPr>
              <w:t>May 2018</w:t>
            </w:r>
          </w:p>
        </w:tc>
        <w:tc>
          <w:tcPr>
            <w:tcW w:w="1254" w:type="dxa"/>
            <w:tcBorders>
              <w:bottom w:val="single" w:sz="4" w:space="0" w:color="auto"/>
            </w:tcBorders>
            <w:vAlign w:val="center"/>
          </w:tcPr>
          <w:p w14:paraId="2D91DA62"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4F739F6B" w14:textId="77777777" w:rsidR="009E54A4" w:rsidRPr="00B450C4" w:rsidRDefault="009E54A4" w:rsidP="00647E60">
            <w:pPr>
              <w:pStyle w:val="Title"/>
              <w:spacing w:before="0" w:after="0" w:line="60" w:lineRule="atLeast"/>
              <w:rPr>
                <w:b w:val="0"/>
                <w:bCs w:val="0"/>
                <w:sz w:val="20"/>
                <w:szCs w:val="20"/>
              </w:rPr>
            </w:pPr>
          </w:p>
        </w:tc>
      </w:tr>
      <w:tr w:rsidR="009E54A4" w:rsidRPr="00B450C4" w14:paraId="196A390D" w14:textId="77777777" w:rsidTr="00647E60">
        <w:tc>
          <w:tcPr>
            <w:tcW w:w="1932" w:type="dxa"/>
            <w:tcBorders>
              <w:bottom w:val="single" w:sz="4" w:space="0" w:color="auto"/>
            </w:tcBorders>
            <w:vAlign w:val="center"/>
          </w:tcPr>
          <w:p w14:paraId="1C85727E"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468600F9"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1DE028F3"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Borders>
              <w:bottom w:val="single" w:sz="4" w:space="0" w:color="auto"/>
            </w:tcBorders>
            <w:vAlign w:val="center"/>
          </w:tcPr>
          <w:p w14:paraId="3B8FB99C" w14:textId="77777777" w:rsidR="009E54A4" w:rsidRPr="00CC5919" w:rsidRDefault="009E54A4" w:rsidP="00647E60">
            <w:pPr>
              <w:rPr>
                <w:rFonts w:ascii="Arial" w:hAnsi="Arial" w:cs="Arial"/>
                <w:sz w:val="20"/>
                <w:szCs w:val="20"/>
              </w:rPr>
            </w:pPr>
            <w:r w:rsidRPr="00CC5919">
              <w:rPr>
                <w:rFonts w:ascii="Arial" w:hAnsi="Arial" w:cs="Arial"/>
                <w:sz w:val="20"/>
                <w:szCs w:val="20"/>
              </w:rPr>
              <w:t>Member of the Steering Committee of the UK HFpEF registry</w:t>
            </w:r>
          </w:p>
        </w:tc>
        <w:tc>
          <w:tcPr>
            <w:tcW w:w="1350" w:type="dxa"/>
            <w:tcBorders>
              <w:bottom w:val="single" w:sz="4" w:space="0" w:color="auto"/>
            </w:tcBorders>
            <w:vAlign w:val="center"/>
          </w:tcPr>
          <w:p w14:paraId="13D06C84" w14:textId="77777777" w:rsidR="009E54A4" w:rsidRPr="00B450C4" w:rsidRDefault="009E54A4" w:rsidP="00647E60">
            <w:pPr>
              <w:pStyle w:val="Title"/>
              <w:spacing w:before="0" w:after="0" w:line="60" w:lineRule="atLeast"/>
              <w:rPr>
                <w:b w:val="0"/>
                <w:bCs w:val="0"/>
                <w:sz w:val="20"/>
                <w:szCs w:val="20"/>
              </w:rPr>
            </w:pPr>
            <w:r w:rsidRPr="00CC5919">
              <w:rPr>
                <w:b w:val="0"/>
                <w:bCs w:val="0"/>
                <w:sz w:val="20"/>
                <w:szCs w:val="20"/>
              </w:rPr>
              <w:t>October 2021</w:t>
            </w:r>
          </w:p>
        </w:tc>
        <w:tc>
          <w:tcPr>
            <w:tcW w:w="1254" w:type="dxa"/>
            <w:tcBorders>
              <w:bottom w:val="single" w:sz="4" w:space="0" w:color="auto"/>
            </w:tcBorders>
            <w:vAlign w:val="center"/>
          </w:tcPr>
          <w:p w14:paraId="3DDFCB6F"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4D8C461A" w14:textId="77777777" w:rsidR="009E54A4" w:rsidRPr="00B450C4" w:rsidRDefault="009E54A4" w:rsidP="00647E60">
            <w:pPr>
              <w:pStyle w:val="Title"/>
              <w:spacing w:before="0" w:after="0" w:line="60" w:lineRule="atLeast"/>
              <w:rPr>
                <w:b w:val="0"/>
                <w:bCs w:val="0"/>
                <w:sz w:val="20"/>
                <w:szCs w:val="20"/>
              </w:rPr>
            </w:pPr>
          </w:p>
        </w:tc>
      </w:tr>
      <w:tr w:rsidR="009E54A4" w:rsidRPr="00B450C4" w14:paraId="49892FF6" w14:textId="77777777" w:rsidTr="00647E60">
        <w:tc>
          <w:tcPr>
            <w:tcW w:w="1932" w:type="dxa"/>
            <w:tcBorders>
              <w:bottom w:val="single" w:sz="4" w:space="0" w:color="auto"/>
            </w:tcBorders>
            <w:vAlign w:val="center"/>
          </w:tcPr>
          <w:p w14:paraId="1B1B66E4"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0546F107"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0D9955DD"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Borders>
              <w:bottom w:val="single" w:sz="4" w:space="0" w:color="auto"/>
            </w:tcBorders>
            <w:vAlign w:val="center"/>
          </w:tcPr>
          <w:p w14:paraId="4E7FBB3A" w14:textId="77777777" w:rsidR="009E54A4" w:rsidRPr="00CC5919" w:rsidRDefault="009E54A4" w:rsidP="00647E60">
            <w:pPr>
              <w:rPr>
                <w:rFonts w:ascii="Arial" w:hAnsi="Arial" w:cs="Arial"/>
                <w:sz w:val="20"/>
                <w:szCs w:val="20"/>
              </w:rPr>
            </w:pPr>
            <w:r w:rsidRPr="00CC5919">
              <w:rPr>
                <w:rFonts w:ascii="Arial" w:hAnsi="Arial" w:cs="Arial"/>
                <w:sz w:val="20"/>
                <w:szCs w:val="20"/>
              </w:rPr>
              <w:t xml:space="preserve">Member of the Data Monitoring and Ethics </w:t>
            </w:r>
          </w:p>
          <w:p w14:paraId="153E85E7" w14:textId="77777777" w:rsidR="009E54A4" w:rsidRPr="00CC5919" w:rsidRDefault="009E54A4" w:rsidP="00647E60">
            <w:pPr>
              <w:rPr>
                <w:rFonts w:ascii="Arial" w:hAnsi="Arial" w:cs="Arial"/>
                <w:sz w:val="20"/>
                <w:szCs w:val="20"/>
              </w:rPr>
            </w:pPr>
            <w:r w:rsidRPr="00CC5919">
              <w:rPr>
                <w:rFonts w:ascii="Arial" w:hAnsi="Arial" w:cs="Arial"/>
                <w:sz w:val="20"/>
                <w:szCs w:val="20"/>
              </w:rPr>
              <w:t>committee of REACH-HFpEF trial (NIHR)</w:t>
            </w:r>
          </w:p>
        </w:tc>
        <w:tc>
          <w:tcPr>
            <w:tcW w:w="1350" w:type="dxa"/>
            <w:tcBorders>
              <w:bottom w:val="single" w:sz="4" w:space="0" w:color="auto"/>
            </w:tcBorders>
            <w:vAlign w:val="center"/>
          </w:tcPr>
          <w:p w14:paraId="1AA39CA0" w14:textId="77777777" w:rsidR="009E54A4" w:rsidRPr="00B450C4" w:rsidRDefault="009E54A4" w:rsidP="00647E60">
            <w:pPr>
              <w:pStyle w:val="Title"/>
              <w:spacing w:before="0" w:after="0" w:line="60" w:lineRule="atLeast"/>
              <w:rPr>
                <w:b w:val="0"/>
                <w:bCs w:val="0"/>
                <w:sz w:val="20"/>
                <w:szCs w:val="20"/>
              </w:rPr>
            </w:pPr>
            <w:r w:rsidRPr="00CC5919">
              <w:rPr>
                <w:b w:val="0"/>
                <w:bCs w:val="0"/>
                <w:sz w:val="20"/>
                <w:szCs w:val="20"/>
              </w:rPr>
              <w:t>July 2021</w:t>
            </w:r>
          </w:p>
        </w:tc>
        <w:tc>
          <w:tcPr>
            <w:tcW w:w="1254" w:type="dxa"/>
            <w:tcBorders>
              <w:bottom w:val="single" w:sz="4" w:space="0" w:color="auto"/>
            </w:tcBorders>
            <w:vAlign w:val="center"/>
          </w:tcPr>
          <w:p w14:paraId="11BC7853"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0660C599" w14:textId="77777777" w:rsidR="009E54A4" w:rsidRPr="00B450C4" w:rsidRDefault="009E54A4" w:rsidP="00647E60">
            <w:pPr>
              <w:pStyle w:val="Title"/>
              <w:spacing w:before="0" w:after="0" w:line="60" w:lineRule="atLeast"/>
              <w:rPr>
                <w:b w:val="0"/>
                <w:bCs w:val="0"/>
                <w:sz w:val="20"/>
                <w:szCs w:val="20"/>
              </w:rPr>
            </w:pPr>
          </w:p>
        </w:tc>
      </w:tr>
      <w:tr w:rsidR="009E54A4" w:rsidRPr="00B450C4" w14:paraId="7D9DC584" w14:textId="77777777" w:rsidTr="00647E60">
        <w:tc>
          <w:tcPr>
            <w:tcW w:w="1932" w:type="dxa"/>
            <w:tcBorders>
              <w:bottom w:val="single" w:sz="4" w:space="0" w:color="auto"/>
            </w:tcBorders>
            <w:vAlign w:val="center"/>
          </w:tcPr>
          <w:p w14:paraId="2F01BEBE" w14:textId="77777777" w:rsidR="009E54A4" w:rsidRPr="001D3BD3" w:rsidRDefault="009E54A4" w:rsidP="00647E60">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70FF58B6" w14:textId="77777777" w:rsidR="009E54A4"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0EFB2838" w14:textId="77777777" w:rsidR="009E54A4" w:rsidRPr="00DC513F" w:rsidRDefault="009E54A4" w:rsidP="00647E60">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Borders>
              <w:bottom w:val="single" w:sz="4" w:space="0" w:color="auto"/>
            </w:tcBorders>
            <w:vAlign w:val="center"/>
          </w:tcPr>
          <w:p w14:paraId="5442A79C" w14:textId="77777777" w:rsidR="009E54A4" w:rsidRPr="00CC5919" w:rsidRDefault="009E54A4" w:rsidP="00647E60">
            <w:pPr>
              <w:rPr>
                <w:rFonts w:ascii="Arial" w:hAnsi="Arial" w:cs="Arial"/>
                <w:sz w:val="20"/>
                <w:szCs w:val="20"/>
              </w:rPr>
            </w:pPr>
            <w:r>
              <w:t xml:space="preserve">I </w:t>
            </w:r>
            <w:r w:rsidRPr="00CC5919">
              <w:rPr>
                <w:rFonts w:ascii="Arial" w:hAnsi="Arial" w:cs="Arial"/>
                <w:sz w:val="20"/>
                <w:szCs w:val="20"/>
              </w:rPr>
              <w:t>have produced a number of publications around HF diagnosis and treatment</w:t>
            </w:r>
          </w:p>
        </w:tc>
        <w:tc>
          <w:tcPr>
            <w:tcW w:w="1350" w:type="dxa"/>
            <w:tcBorders>
              <w:bottom w:val="single" w:sz="4" w:space="0" w:color="auto"/>
            </w:tcBorders>
            <w:vAlign w:val="center"/>
          </w:tcPr>
          <w:p w14:paraId="1C24FF83" w14:textId="77777777" w:rsidR="009E54A4" w:rsidRPr="00B450C4" w:rsidRDefault="009E54A4" w:rsidP="00647E60">
            <w:pPr>
              <w:pStyle w:val="Title"/>
              <w:spacing w:before="0" w:after="0" w:line="60" w:lineRule="atLeast"/>
              <w:rPr>
                <w:b w:val="0"/>
                <w:bCs w:val="0"/>
                <w:sz w:val="20"/>
                <w:szCs w:val="20"/>
              </w:rPr>
            </w:pPr>
            <w:r w:rsidRPr="00CC5919">
              <w:rPr>
                <w:b w:val="0"/>
                <w:bCs w:val="0"/>
                <w:sz w:val="20"/>
                <w:szCs w:val="20"/>
              </w:rPr>
              <w:t>December 1998</w:t>
            </w:r>
          </w:p>
        </w:tc>
        <w:tc>
          <w:tcPr>
            <w:tcW w:w="1254" w:type="dxa"/>
            <w:tcBorders>
              <w:bottom w:val="single" w:sz="4" w:space="0" w:color="auto"/>
            </w:tcBorders>
            <w:vAlign w:val="center"/>
          </w:tcPr>
          <w:p w14:paraId="526B1763"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716CFFC9" w14:textId="77777777" w:rsidR="009E54A4" w:rsidRPr="00B450C4" w:rsidRDefault="009E54A4" w:rsidP="00647E60">
            <w:pPr>
              <w:pStyle w:val="Title"/>
              <w:spacing w:before="0" w:after="0" w:line="60" w:lineRule="atLeast"/>
              <w:rPr>
                <w:b w:val="0"/>
                <w:bCs w:val="0"/>
                <w:sz w:val="20"/>
                <w:szCs w:val="20"/>
              </w:rPr>
            </w:pPr>
          </w:p>
        </w:tc>
      </w:tr>
      <w:tr w:rsidR="009E54A4" w:rsidRPr="00B450C4" w14:paraId="6D11CE52" w14:textId="77777777" w:rsidTr="00647E60">
        <w:tc>
          <w:tcPr>
            <w:tcW w:w="1932" w:type="dxa"/>
            <w:tcBorders>
              <w:bottom w:val="single" w:sz="4" w:space="0" w:color="auto"/>
            </w:tcBorders>
            <w:vAlign w:val="center"/>
          </w:tcPr>
          <w:p w14:paraId="28AF50C4" w14:textId="77777777" w:rsidR="009E54A4" w:rsidRPr="003B2105" w:rsidRDefault="009E54A4" w:rsidP="00647E60">
            <w:pPr>
              <w:pStyle w:val="Title"/>
              <w:spacing w:before="0" w:after="0" w:line="60" w:lineRule="atLeast"/>
              <w:jc w:val="left"/>
              <w:rPr>
                <w:sz w:val="20"/>
                <w:szCs w:val="20"/>
              </w:rPr>
            </w:pPr>
            <w:r w:rsidRPr="001D3BD3">
              <w:rPr>
                <w:b w:val="0"/>
                <w:bCs w:val="0"/>
                <w:sz w:val="20"/>
                <w:szCs w:val="20"/>
              </w:rPr>
              <w:t>Abdallah Al-Mohammad</w:t>
            </w:r>
          </w:p>
        </w:tc>
        <w:tc>
          <w:tcPr>
            <w:tcW w:w="1106" w:type="dxa"/>
            <w:tcBorders>
              <w:bottom w:val="single" w:sz="4" w:space="0" w:color="auto"/>
            </w:tcBorders>
            <w:vAlign w:val="center"/>
          </w:tcPr>
          <w:p w14:paraId="68BA33C3" w14:textId="77777777" w:rsidR="009E54A4" w:rsidRPr="003B2105" w:rsidRDefault="009E54A4" w:rsidP="00647E60">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4A60A165" w14:textId="77777777" w:rsidR="009E54A4" w:rsidRPr="00B450C4" w:rsidRDefault="009E54A4" w:rsidP="00647E60">
            <w:pPr>
              <w:pStyle w:val="Title"/>
              <w:spacing w:before="0" w:after="0" w:line="60" w:lineRule="atLeast"/>
              <w:rPr>
                <w:b w:val="0"/>
                <w:bCs w:val="0"/>
                <w:sz w:val="20"/>
                <w:szCs w:val="20"/>
              </w:rPr>
            </w:pPr>
            <w:r w:rsidRPr="00DC513F">
              <w:rPr>
                <w:rFonts w:cs="Arial"/>
                <w:b w:val="0"/>
                <w:sz w:val="20"/>
                <w:szCs w:val="20"/>
              </w:rPr>
              <w:t>Indirect</w:t>
            </w:r>
          </w:p>
        </w:tc>
        <w:tc>
          <w:tcPr>
            <w:tcW w:w="6032" w:type="dxa"/>
            <w:tcBorders>
              <w:bottom w:val="single" w:sz="4" w:space="0" w:color="auto"/>
            </w:tcBorders>
            <w:vAlign w:val="center"/>
          </w:tcPr>
          <w:p w14:paraId="781C8C8F" w14:textId="77777777" w:rsidR="009E54A4" w:rsidRPr="00CC5919" w:rsidRDefault="009E54A4" w:rsidP="00647E60">
            <w:pPr>
              <w:pStyle w:val="Title"/>
              <w:spacing w:before="0" w:after="0" w:line="60" w:lineRule="atLeast"/>
              <w:jc w:val="left"/>
              <w:rPr>
                <w:rFonts w:cs="Arial"/>
                <w:sz w:val="20"/>
                <w:szCs w:val="20"/>
              </w:rPr>
            </w:pPr>
            <w:r w:rsidRPr="00CC5919">
              <w:rPr>
                <w:rFonts w:cs="Arial"/>
                <w:b w:val="0"/>
                <w:sz w:val="20"/>
                <w:szCs w:val="20"/>
              </w:rPr>
              <w:t>My trust received a small grant to purchase BP machines to help monitoring patients with HF during the pandemic, from Astra Zeneca</w:t>
            </w:r>
          </w:p>
        </w:tc>
        <w:tc>
          <w:tcPr>
            <w:tcW w:w="1350" w:type="dxa"/>
            <w:tcBorders>
              <w:bottom w:val="single" w:sz="4" w:space="0" w:color="auto"/>
            </w:tcBorders>
            <w:vAlign w:val="center"/>
          </w:tcPr>
          <w:p w14:paraId="7A49473A" w14:textId="77777777" w:rsidR="009E54A4" w:rsidRPr="00B450C4" w:rsidRDefault="009E54A4" w:rsidP="00647E60">
            <w:pPr>
              <w:pStyle w:val="Title"/>
              <w:spacing w:before="0" w:after="0" w:line="60" w:lineRule="atLeast"/>
              <w:rPr>
                <w:b w:val="0"/>
                <w:bCs w:val="0"/>
                <w:sz w:val="20"/>
                <w:szCs w:val="20"/>
              </w:rPr>
            </w:pPr>
            <w:r w:rsidRPr="00CC5919">
              <w:rPr>
                <w:b w:val="0"/>
                <w:bCs w:val="0"/>
                <w:sz w:val="20"/>
                <w:szCs w:val="20"/>
              </w:rPr>
              <w:t>December 2020</w:t>
            </w:r>
          </w:p>
        </w:tc>
        <w:tc>
          <w:tcPr>
            <w:tcW w:w="1254" w:type="dxa"/>
            <w:tcBorders>
              <w:bottom w:val="single" w:sz="4" w:space="0" w:color="auto"/>
            </w:tcBorders>
            <w:vAlign w:val="center"/>
          </w:tcPr>
          <w:p w14:paraId="683E70E2" w14:textId="77777777" w:rsidR="009E54A4" w:rsidRPr="00B450C4" w:rsidRDefault="009E54A4" w:rsidP="00647E60">
            <w:pPr>
              <w:pStyle w:val="Title"/>
              <w:spacing w:before="0" w:after="0" w:line="60" w:lineRule="atLeast"/>
              <w:rPr>
                <w:b w:val="0"/>
                <w:bCs w:val="0"/>
                <w:sz w:val="20"/>
                <w:szCs w:val="20"/>
              </w:rPr>
            </w:pPr>
            <w:r>
              <w:rPr>
                <w:b w:val="0"/>
                <w:bCs w:val="0"/>
                <w:sz w:val="20"/>
                <w:szCs w:val="20"/>
              </w:rPr>
              <w:t>08/02/22</w:t>
            </w:r>
          </w:p>
        </w:tc>
        <w:tc>
          <w:tcPr>
            <w:tcW w:w="1217" w:type="dxa"/>
            <w:tcBorders>
              <w:bottom w:val="single" w:sz="4" w:space="0" w:color="auto"/>
            </w:tcBorders>
            <w:vAlign w:val="center"/>
          </w:tcPr>
          <w:p w14:paraId="3E7D6ED6" w14:textId="77777777" w:rsidR="009E54A4" w:rsidRPr="00B450C4" w:rsidRDefault="009E54A4" w:rsidP="00647E60">
            <w:pPr>
              <w:pStyle w:val="Title"/>
              <w:spacing w:before="0" w:after="0" w:line="60" w:lineRule="atLeast"/>
              <w:rPr>
                <w:b w:val="0"/>
                <w:bCs w:val="0"/>
                <w:sz w:val="20"/>
                <w:szCs w:val="20"/>
              </w:rPr>
            </w:pPr>
            <w:r w:rsidRPr="0012009D">
              <w:rPr>
                <w:b w:val="0"/>
                <w:bCs w:val="0"/>
                <w:sz w:val="20"/>
                <w:szCs w:val="20"/>
              </w:rPr>
              <w:t>December 2020</w:t>
            </w:r>
          </w:p>
        </w:tc>
      </w:tr>
      <w:tr w:rsidR="00325112" w:rsidRPr="00B450C4" w14:paraId="5C1767B6" w14:textId="77777777" w:rsidTr="00286ADD">
        <w:tc>
          <w:tcPr>
            <w:tcW w:w="1932" w:type="dxa"/>
            <w:tcBorders>
              <w:bottom w:val="single" w:sz="4" w:space="0" w:color="auto"/>
            </w:tcBorders>
            <w:vAlign w:val="center"/>
          </w:tcPr>
          <w:p w14:paraId="1A0087B0" w14:textId="2A82AC9F" w:rsidR="00325112" w:rsidRPr="007E0141" w:rsidRDefault="00325112" w:rsidP="00325112">
            <w:pPr>
              <w:pStyle w:val="Title"/>
              <w:spacing w:before="0" w:after="0" w:line="60" w:lineRule="atLeast"/>
              <w:jc w:val="left"/>
              <w:rPr>
                <w:b w:val="0"/>
                <w:bCs w:val="0"/>
                <w:sz w:val="20"/>
                <w:szCs w:val="20"/>
              </w:rPr>
            </w:pPr>
            <w:r w:rsidRPr="001D3BD3">
              <w:rPr>
                <w:b w:val="0"/>
                <w:bCs w:val="0"/>
                <w:sz w:val="20"/>
                <w:szCs w:val="20"/>
              </w:rPr>
              <w:t>Abdallah Al-Mohammad</w:t>
            </w:r>
          </w:p>
        </w:tc>
        <w:tc>
          <w:tcPr>
            <w:tcW w:w="1106" w:type="dxa"/>
            <w:tcBorders>
              <w:bottom w:val="single" w:sz="4" w:space="0" w:color="auto"/>
            </w:tcBorders>
            <w:vAlign w:val="center"/>
          </w:tcPr>
          <w:p w14:paraId="21621845" w14:textId="72252882" w:rsidR="00325112" w:rsidRDefault="00325112" w:rsidP="00325112">
            <w:pPr>
              <w:pStyle w:val="Title"/>
              <w:spacing w:before="0" w:after="0" w:line="60" w:lineRule="atLeast"/>
              <w:rPr>
                <w:b w:val="0"/>
                <w:sz w:val="20"/>
                <w:szCs w:val="20"/>
              </w:rPr>
            </w:pPr>
            <w:r>
              <w:rPr>
                <w:b w:val="0"/>
                <w:sz w:val="20"/>
                <w:szCs w:val="20"/>
              </w:rPr>
              <w:t>SCM</w:t>
            </w:r>
          </w:p>
        </w:tc>
        <w:tc>
          <w:tcPr>
            <w:tcW w:w="2560" w:type="dxa"/>
            <w:tcBorders>
              <w:bottom w:val="single" w:sz="4" w:space="0" w:color="auto"/>
            </w:tcBorders>
            <w:vAlign w:val="center"/>
          </w:tcPr>
          <w:p w14:paraId="4B49E4C9" w14:textId="77777777" w:rsidR="00325112" w:rsidRPr="00DC513F" w:rsidRDefault="00325112" w:rsidP="00325112">
            <w:pPr>
              <w:pStyle w:val="Title"/>
              <w:spacing w:before="0" w:after="0" w:line="60" w:lineRule="atLeast"/>
              <w:rPr>
                <w:rFonts w:cs="Arial"/>
                <w:b w:val="0"/>
                <w:sz w:val="20"/>
                <w:szCs w:val="20"/>
              </w:rPr>
            </w:pPr>
          </w:p>
        </w:tc>
        <w:tc>
          <w:tcPr>
            <w:tcW w:w="6032" w:type="dxa"/>
            <w:tcBorders>
              <w:bottom w:val="single" w:sz="4" w:space="0" w:color="auto"/>
            </w:tcBorders>
            <w:vAlign w:val="center"/>
          </w:tcPr>
          <w:p w14:paraId="6CDAC510" w14:textId="7C50C30B" w:rsidR="00325112" w:rsidRPr="007E0141" w:rsidRDefault="00BE0E9A" w:rsidP="00325112">
            <w:pPr>
              <w:rPr>
                <w:rFonts w:ascii="Arial" w:hAnsi="Arial" w:cs="Arial"/>
                <w:sz w:val="20"/>
                <w:szCs w:val="20"/>
              </w:rPr>
            </w:pPr>
            <w:r w:rsidRPr="000E6D01">
              <w:rPr>
                <w:rFonts w:ascii="Arial" w:hAnsi="Arial" w:cs="Arial"/>
                <w:bCs/>
                <w:color w:val="000000"/>
                <w:sz w:val="20"/>
                <w:szCs w:val="20"/>
              </w:rPr>
              <w:t>On an advisory board for AstraZeneca discussing heart medications that are not relevant to this discussion.</w:t>
            </w:r>
          </w:p>
        </w:tc>
        <w:tc>
          <w:tcPr>
            <w:tcW w:w="1350" w:type="dxa"/>
            <w:tcBorders>
              <w:bottom w:val="single" w:sz="4" w:space="0" w:color="auto"/>
            </w:tcBorders>
            <w:vAlign w:val="center"/>
          </w:tcPr>
          <w:p w14:paraId="1FC6F30C" w14:textId="77777777" w:rsidR="00325112" w:rsidRPr="007E0141" w:rsidRDefault="00325112" w:rsidP="00325112">
            <w:pPr>
              <w:pStyle w:val="Title"/>
              <w:spacing w:line="60" w:lineRule="atLeast"/>
              <w:rPr>
                <w:b w:val="0"/>
                <w:bCs w:val="0"/>
                <w:sz w:val="20"/>
                <w:szCs w:val="20"/>
              </w:rPr>
            </w:pPr>
          </w:p>
        </w:tc>
        <w:tc>
          <w:tcPr>
            <w:tcW w:w="1254" w:type="dxa"/>
            <w:tcBorders>
              <w:bottom w:val="single" w:sz="4" w:space="0" w:color="auto"/>
            </w:tcBorders>
          </w:tcPr>
          <w:p w14:paraId="2E66CD21" w14:textId="0FD78CDD" w:rsidR="00325112" w:rsidRDefault="00BE0E9A" w:rsidP="00325112">
            <w:pPr>
              <w:pStyle w:val="Title"/>
              <w:spacing w:before="0" w:after="0" w:line="60" w:lineRule="atLeast"/>
              <w:rPr>
                <w:b w:val="0"/>
                <w:bCs w:val="0"/>
                <w:sz w:val="20"/>
                <w:szCs w:val="20"/>
              </w:rPr>
            </w:pPr>
            <w:r>
              <w:rPr>
                <w:b w:val="0"/>
                <w:bCs w:val="0"/>
                <w:sz w:val="20"/>
                <w:szCs w:val="20"/>
              </w:rPr>
              <w:t>19/10/22</w:t>
            </w:r>
          </w:p>
        </w:tc>
        <w:tc>
          <w:tcPr>
            <w:tcW w:w="1217" w:type="dxa"/>
            <w:tcBorders>
              <w:bottom w:val="single" w:sz="4" w:space="0" w:color="auto"/>
            </w:tcBorders>
            <w:vAlign w:val="center"/>
          </w:tcPr>
          <w:p w14:paraId="38D8468D" w14:textId="77777777" w:rsidR="00325112" w:rsidRPr="007E0141" w:rsidRDefault="00325112" w:rsidP="00325112">
            <w:pPr>
              <w:pStyle w:val="Title"/>
              <w:spacing w:line="60" w:lineRule="atLeast"/>
              <w:rPr>
                <w:b w:val="0"/>
                <w:bCs w:val="0"/>
                <w:sz w:val="20"/>
                <w:szCs w:val="20"/>
              </w:rPr>
            </w:pPr>
          </w:p>
        </w:tc>
      </w:tr>
      <w:tr w:rsidR="00325112" w:rsidRPr="00B450C4" w14:paraId="6A912042" w14:textId="77777777" w:rsidTr="00647E60">
        <w:tc>
          <w:tcPr>
            <w:tcW w:w="1932" w:type="dxa"/>
            <w:tcBorders>
              <w:bottom w:val="single" w:sz="4" w:space="0" w:color="auto"/>
            </w:tcBorders>
          </w:tcPr>
          <w:p w14:paraId="5F252409" w14:textId="77777777" w:rsidR="00325112" w:rsidRPr="007E0141" w:rsidRDefault="00325112" w:rsidP="00325112">
            <w:pPr>
              <w:pStyle w:val="Title"/>
              <w:spacing w:before="0" w:after="0" w:line="60" w:lineRule="atLeast"/>
              <w:jc w:val="left"/>
              <w:rPr>
                <w:b w:val="0"/>
                <w:bCs w:val="0"/>
                <w:sz w:val="20"/>
                <w:szCs w:val="20"/>
              </w:rPr>
            </w:pPr>
            <w:r w:rsidRPr="007E0141">
              <w:rPr>
                <w:b w:val="0"/>
                <w:bCs w:val="0"/>
                <w:sz w:val="20"/>
                <w:szCs w:val="20"/>
              </w:rPr>
              <w:t xml:space="preserve">Carys Barton </w:t>
            </w:r>
          </w:p>
        </w:tc>
        <w:tc>
          <w:tcPr>
            <w:tcW w:w="1106" w:type="dxa"/>
            <w:tcBorders>
              <w:bottom w:val="single" w:sz="4" w:space="0" w:color="auto"/>
            </w:tcBorders>
          </w:tcPr>
          <w:p w14:paraId="2EE45E0A" w14:textId="77777777" w:rsidR="00325112" w:rsidRPr="00540C1F" w:rsidRDefault="00325112" w:rsidP="00325112">
            <w:pPr>
              <w:pStyle w:val="Title"/>
              <w:spacing w:before="0" w:after="0" w:line="60" w:lineRule="atLeast"/>
              <w:rPr>
                <w:b w:val="0"/>
                <w:sz w:val="20"/>
                <w:szCs w:val="20"/>
              </w:rPr>
            </w:pPr>
            <w:r>
              <w:rPr>
                <w:b w:val="0"/>
                <w:sz w:val="20"/>
                <w:szCs w:val="20"/>
              </w:rPr>
              <w:t xml:space="preserve">SCM </w:t>
            </w:r>
          </w:p>
        </w:tc>
        <w:tc>
          <w:tcPr>
            <w:tcW w:w="2560" w:type="dxa"/>
            <w:tcBorders>
              <w:bottom w:val="single" w:sz="4" w:space="0" w:color="auto"/>
            </w:tcBorders>
            <w:vAlign w:val="center"/>
          </w:tcPr>
          <w:p w14:paraId="09F86746"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financial</w:t>
            </w:r>
          </w:p>
        </w:tc>
        <w:tc>
          <w:tcPr>
            <w:tcW w:w="6032" w:type="dxa"/>
            <w:tcBorders>
              <w:bottom w:val="single" w:sz="4" w:space="0" w:color="auto"/>
            </w:tcBorders>
            <w:vAlign w:val="center"/>
          </w:tcPr>
          <w:p w14:paraId="199EA067" w14:textId="77777777" w:rsidR="00325112" w:rsidRPr="007E0141" w:rsidRDefault="00325112" w:rsidP="00325112">
            <w:pPr>
              <w:rPr>
                <w:rFonts w:ascii="Arial" w:hAnsi="Arial" w:cs="Arial"/>
                <w:sz w:val="20"/>
                <w:szCs w:val="20"/>
              </w:rPr>
            </w:pPr>
            <w:r w:rsidRPr="007E0141">
              <w:rPr>
                <w:rFonts w:ascii="Arial" w:hAnsi="Arial" w:cs="Arial"/>
                <w:sz w:val="20"/>
                <w:szCs w:val="20"/>
              </w:rPr>
              <w:t xml:space="preserve">Educational, consultancy and advisory honoraria for: </w:t>
            </w:r>
          </w:p>
          <w:p w14:paraId="757C5D31" w14:textId="77777777" w:rsidR="00325112" w:rsidRPr="007E0141" w:rsidRDefault="00325112" w:rsidP="00325112">
            <w:pPr>
              <w:rPr>
                <w:rFonts w:ascii="Arial" w:hAnsi="Arial" w:cs="Arial"/>
                <w:sz w:val="20"/>
                <w:szCs w:val="20"/>
              </w:rPr>
            </w:pPr>
            <w:r w:rsidRPr="007E0141">
              <w:rPr>
                <w:rFonts w:ascii="Arial" w:hAnsi="Arial" w:cs="Arial"/>
                <w:sz w:val="20"/>
                <w:szCs w:val="20"/>
              </w:rPr>
              <w:t>Vifor pharma</w:t>
            </w:r>
          </w:p>
          <w:p w14:paraId="3F100F78" w14:textId="77777777" w:rsidR="00325112" w:rsidRPr="007E0141" w:rsidRDefault="00325112" w:rsidP="00325112">
            <w:pPr>
              <w:rPr>
                <w:rFonts w:ascii="Arial" w:hAnsi="Arial" w:cs="Arial"/>
                <w:sz w:val="20"/>
                <w:szCs w:val="20"/>
              </w:rPr>
            </w:pPr>
            <w:r w:rsidRPr="007E0141">
              <w:rPr>
                <w:rFonts w:ascii="Arial" w:hAnsi="Arial" w:cs="Arial"/>
                <w:sz w:val="20"/>
                <w:szCs w:val="20"/>
              </w:rPr>
              <w:t>Astra Zeneca</w:t>
            </w:r>
          </w:p>
          <w:p w14:paraId="662E535F" w14:textId="77777777" w:rsidR="00325112" w:rsidRPr="007E0141" w:rsidRDefault="00325112" w:rsidP="00325112">
            <w:pPr>
              <w:rPr>
                <w:rFonts w:ascii="Arial" w:hAnsi="Arial" w:cs="Arial"/>
                <w:sz w:val="20"/>
                <w:szCs w:val="20"/>
              </w:rPr>
            </w:pPr>
            <w:r w:rsidRPr="007E0141">
              <w:rPr>
                <w:rFonts w:ascii="Arial" w:hAnsi="Arial" w:cs="Arial"/>
                <w:sz w:val="20"/>
                <w:szCs w:val="20"/>
              </w:rPr>
              <w:t>Boerhinger Ingleheim</w:t>
            </w:r>
          </w:p>
          <w:p w14:paraId="1A41491E" w14:textId="77777777" w:rsidR="00325112" w:rsidRPr="007E0141" w:rsidRDefault="00325112" w:rsidP="00325112">
            <w:pPr>
              <w:rPr>
                <w:rFonts w:ascii="Arial" w:hAnsi="Arial" w:cs="Arial"/>
                <w:sz w:val="20"/>
                <w:szCs w:val="20"/>
              </w:rPr>
            </w:pPr>
            <w:r w:rsidRPr="007E0141">
              <w:rPr>
                <w:rFonts w:ascii="Arial" w:hAnsi="Arial" w:cs="Arial"/>
                <w:sz w:val="20"/>
                <w:szCs w:val="20"/>
              </w:rPr>
              <w:t>Alnylam</w:t>
            </w:r>
          </w:p>
          <w:p w14:paraId="559EC310" w14:textId="77777777" w:rsidR="00325112" w:rsidRPr="007E0141" w:rsidRDefault="00325112" w:rsidP="00325112">
            <w:pPr>
              <w:rPr>
                <w:rFonts w:ascii="Arial" w:hAnsi="Arial" w:cs="Arial"/>
                <w:sz w:val="20"/>
                <w:szCs w:val="20"/>
              </w:rPr>
            </w:pPr>
            <w:r w:rsidRPr="007E0141">
              <w:rPr>
                <w:rFonts w:ascii="Arial" w:hAnsi="Arial" w:cs="Arial"/>
                <w:sz w:val="20"/>
                <w:szCs w:val="20"/>
              </w:rPr>
              <w:t xml:space="preserve">Pharmacosmos </w:t>
            </w:r>
          </w:p>
          <w:p w14:paraId="46AE1B5F" w14:textId="77777777" w:rsidR="00325112" w:rsidRPr="00CC5919" w:rsidRDefault="00325112" w:rsidP="00325112">
            <w:pPr>
              <w:rPr>
                <w:rFonts w:ascii="Arial" w:hAnsi="Arial" w:cs="Arial"/>
                <w:sz w:val="20"/>
                <w:szCs w:val="20"/>
              </w:rPr>
            </w:pPr>
            <w:r w:rsidRPr="007E0141">
              <w:rPr>
                <w:rFonts w:ascii="Arial" w:hAnsi="Arial" w:cs="Arial"/>
                <w:sz w:val="20"/>
                <w:szCs w:val="20"/>
              </w:rPr>
              <w:t>Omron</w:t>
            </w:r>
          </w:p>
        </w:tc>
        <w:tc>
          <w:tcPr>
            <w:tcW w:w="1350" w:type="dxa"/>
            <w:tcBorders>
              <w:bottom w:val="single" w:sz="4" w:space="0" w:color="auto"/>
            </w:tcBorders>
            <w:vAlign w:val="center"/>
          </w:tcPr>
          <w:p w14:paraId="205CEE32" w14:textId="77777777" w:rsidR="00325112" w:rsidRPr="007E0141" w:rsidRDefault="00325112" w:rsidP="00325112">
            <w:pPr>
              <w:pStyle w:val="Title"/>
              <w:spacing w:line="60" w:lineRule="atLeast"/>
              <w:rPr>
                <w:b w:val="0"/>
                <w:bCs w:val="0"/>
                <w:sz w:val="20"/>
                <w:szCs w:val="20"/>
              </w:rPr>
            </w:pPr>
            <w:r w:rsidRPr="007E0141">
              <w:rPr>
                <w:b w:val="0"/>
                <w:bCs w:val="0"/>
                <w:sz w:val="20"/>
                <w:szCs w:val="20"/>
              </w:rPr>
              <w:t xml:space="preserve">In last year </w:t>
            </w:r>
          </w:p>
          <w:p w14:paraId="282AB01C" w14:textId="77777777" w:rsidR="00325112" w:rsidRPr="007E0141" w:rsidRDefault="00325112" w:rsidP="00325112">
            <w:pPr>
              <w:pStyle w:val="Title"/>
              <w:spacing w:line="60" w:lineRule="atLeast"/>
              <w:rPr>
                <w:b w:val="0"/>
                <w:bCs w:val="0"/>
                <w:sz w:val="20"/>
                <w:szCs w:val="20"/>
              </w:rPr>
            </w:pPr>
            <w:r w:rsidRPr="007E0141">
              <w:rPr>
                <w:b w:val="0"/>
                <w:bCs w:val="0"/>
                <w:sz w:val="20"/>
                <w:szCs w:val="20"/>
              </w:rPr>
              <w:t xml:space="preserve">commencing April </w:t>
            </w:r>
          </w:p>
          <w:p w14:paraId="08B2E1A4" w14:textId="77777777" w:rsidR="00325112" w:rsidRPr="00B450C4" w:rsidRDefault="00325112" w:rsidP="00325112">
            <w:pPr>
              <w:pStyle w:val="Title"/>
              <w:spacing w:before="0" w:after="0" w:line="60" w:lineRule="atLeast"/>
              <w:rPr>
                <w:b w:val="0"/>
                <w:bCs w:val="0"/>
                <w:sz w:val="20"/>
                <w:szCs w:val="20"/>
              </w:rPr>
            </w:pPr>
            <w:r w:rsidRPr="007E0141">
              <w:rPr>
                <w:b w:val="0"/>
                <w:bCs w:val="0"/>
                <w:sz w:val="20"/>
                <w:szCs w:val="20"/>
              </w:rPr>
              <w:t>2021</w:t>
            </w:r>
          </w:p>
        </w:tc>
        <w:tc>
          <w:tcPr>
            <w:tcW w:w="1254" w:type="dxa"/>
            <w:tcBorders>
              <w:bottom w:val="single" w:sz="4" w:space="0" w:color="auto"/>
            </w:tcBorders>
          </w:tcPr>
          <w:p w14:paraId="5186FE49"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16/3/22</w:t>
            </w:r>
          </w:p>
        </w:tc>
        <w:tc>
          <w:tcPr>
            <w:tcW w:w="1217" w:type="dxa"/>
            <w:tcBorders>
              <w:bottom w:val="single" w:sz="4" w:space="0" w:color="auto"/>
            </w:tcBorders>
            <w:vAlign w:val="center"/>
          </w:tcPr>
          <w:p w14:paraId="42D608B7" w14:textId="77777777" w:rsidR="00325112" w:rsidRPr="007E0141" w:rsidRDefault="00325112" w:rsidP="00325112">
            <w:pPr>
              <w:pStyle w:val="Title"/>
              <w:spacing w:line="60" w:lineRule="atLeast"/>
              <w:rPr>
                <w:b w:val="0"/>
                <w:bCs w:val="0"/>
                <w:sz w:val="20"/>
                <w:szCs w:val="20"/>
              </w:rPr>
            </w:pPr>
            <w:r w:rsidRPr="007E0141">
              <w:rPr>
                <w:b w:val="0"/>
                <w:bCs w:val="0"/>
                <w:sz w:val="20"/>
                <w:szCs w:val="20"/>
              </w:rPr>
              <w:t xml:space="preserve">Last January </w:t>
            </w:r>
          </w:p>
          <w:p w14:paraId="28193849" w14:textId="77777777" w:rsidR="00325112" w:rsidRPr="00B450C4" w:rsidRDefault="00325112" w:rsidP="00325112">
            <w:pPr>
              <w:pStyle w:val="Title"/>
              <w:spacing w:before="0" w:after="0" w:line="60" w:lineRule="atLeast"/>
              <w:rPr>
                <w:b w:val="0"/>
                <w:bCs w:val="0"/>
                <w:sz w:val="20"/>
                <w:szCs w:val="20"/>
              </w:rPr>
            </w:pPr>
            <w:r w:rsidRPr="007E0141">
              <w:rPr>
                <w:b w:val="0"/>
                <w:bCs w:val="0"/>
                <w:sz w:val="20"/>
                <w:szCs w:val="20"/>
              </w:rPr>
              <w:t>2022</w:t>
            </w:r>
          </w:p>
        </w:tc>
      </w:tr>
      <w:tr w:rsidR="00325112" w:rsidRPr="00B450C4" w14:paraId="5421DDF2" w14:textId="77777777" w:rsidTr="00647E60">
        <w:tc>
          <w:tcPr>
            <w:tcW w:w="1932" w:type="dxa"/>
          </w:tcPr>
          <w:p w14:paraId="5C8F78B7" w14:textId="77777777" w:rsidR="00325112" w:rsidRPr="00540C1F" w:rsidRDefault="00325112" w:rsidP="00325112">
            <w:pPr>
              <w:pStyle w:val="Title"/>
              <w:spacing w:before="0" w:after="0" w:line="60" w:lineRule="atLeast"/>
              <w:jc w:val="left"/>
              <w:rPr>
                <w:sz w:val="20"/>
                <w:szCs w:val="20"/>
              </w:rPr>
            </w:pPr>
            <w:r w:rsidRPr="007E0141">
              <w:rPr>
                <w:b w:val="0"/>
                <w:bCs w:val="0"/>
                <w:sz w:val="20"/>
                <w:szCs w:val="20"/>
              </w:rPr>
              <w:t xml:space="preserve">Carys Barton </w:t>
            </w:r>
          </w:p>
        </w:tc>
        <w:tc>
          <w:tcPr>
            <w:tcW w:w="1106" w:type="dxa"/>
          </w:tcPr>
          <w:p w14:paraId="0716DE2C" w14:textId="77777777" w:rsidR="00325112" w:rsidRPr="00540C1F" w:rsidRDefault="00325112" w:rsidP="00325112">
            <w:pPr>
              <w:pStyle w:val="Title"/>
              <w:spacing w:before="0" w:after="0" w:line="60" w:lineRule="atLeast"/>
              <w:rPr>
                <w:b w:val="0"/>
                <w:sz w:val="20"/>
                <w:szCs w:val="20"/>
              </w:rPr>
            </w:pPr>
            <w:r>
              <w:rPr>
                <w:b w:val="0"/>
                <w:sz w:val="20"/>
                <w:szCs w:val="20"/>
              </w:rPr>
              <w:t xml:space="preserve">SCM </w:t>
            </w:r>
          </w:p>
        </w:tc>
        <w:tc>
          <w:tcPr>
            <w:tcW w:w="2560" w:type="dxa"/>
            <w:vAlign w:val="center"/>
          </w:tcPr>
          <w:p w14:paraId="135601B9"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vAlign w:val="center"/>
          </w:tcPr>
          <w:p w14:paraId="658CD179" w14:textId="77777777" w:rsidR="00325112" w:rsidRPr="00B450C4" w:rsidRDefault="00325112" w:rsidP="00325112">
            <w:pPr>
              <w:pStyle w:val="Title"/>
              <w:spacing w:before="0" w:after="0" w:line="60" w:lineRule="atLeast"/>
              <w:jc w:val="left"/>
              <w:rPr>
                <w:b w:val="0"/>
                <w:bCs w:val="0"/>
                <w:sz w:val="20"/>
                <w:szCs w:val="20"/>
              </w:rPr>
            </w:pPr>
            <w:r w:rsidRPr="007E0141">
              <w:rPr>
                <w:b w:val="0"/>
                <w:bCs w:val="0"/>
                <w:sz w:val="20"/>
                <w:szCs w:val="20"/>
              </w:rPr>
              <w:t>Deputy chair British society for Heart Failure</w:t>
            </w:r>
          </w:p>
        </w:tc>
        <w:tc>
          <w:tcPr>
            <w:tcW w:w="1350" w:type="dxa"/>
            <w:vAlign w:val="center"/>
          </w:tcPr>
          <w:p w14:paraId="664D02CB" w14:textId="77777777" w:rsidR="00325112" w:rsidRPr="00B450C4" w:rsidRDefault="00325112" w:rsidP="00325112">
            <w:pPr>
              <w:pStyle w:val="Title"/>
              <w:spacing w:before="0" w:after="0" w:line="60" w:lineRule="atLeast"/>
              <w:rPr>
                <w:b w:val="0"/>
                <w:bCs w:val="0"/>
                <w:sz w:val="20"/>
                <w:szCs w:val="20"/>
              </w:rPr>
            </w:pPr>
            <w:r w:rsidRPr="007E0141">
              <w:rPr>
                <w:b w:val="0"/>
                <w:bCs w:val="0"/>
                <w:sz w:val="20"/>
                <w:szCs w:val="20"/>
              </w:rPr>
              <w:t>December 2021</w:t>
            </w:r>
          </w:p>
        </w:tc>
        <w:tc>
          <w:tcPr>
            <w:tcW w:w="1254" w:type="dxa"/>
          </w:tcPr>
          <w:p w14:paraId="33711EE8"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16/3/22</w:t>
            </w:r>
          </w:p>
        </w:tc>
        <w:tc>
          <w:tcPr>
            <w:tcW w:w="1217" w:type="dxa"/>
            <w:vAlign w:val="center"/>
          </w:tcPr>
          <w:p w14:paraId="15BB791C" w14:textId="77777777" w:rsidR="00325112" w:rsidRPr="00B450C4" w:rsidRDefault="00325112" w:rsidP="00325112">
            <w:pPr>
              <w:pStyle w:val="Title"/>
              <w:spacing w:before="0" w:after="0" w:line="60" w:lineRule="atLeast"/>
              <w:rPr>
                <w:b w:val="0"/>
                <w:bCs w:val="0"/>
                <w:sz w:val="20"/>
                <w:szCs w:val="20"/>
              </w:rPr>
            </w:pPr>
            <w:r w:rsidRPr="007E0141">
              <w:rPr>
                <w:b w:val="0"/>
                <w:bCs w:val="0"/>
                <w:sz w:val="20"/>
                <w:szCs w:val="20"/>
              </w:rPr>
              <w:t>Current</w:t>
            </w:r>
          </w:p>
        </w:tc>
      </w:tr>
      <w:tr w:rsidR="00325112" w:rsidRPr="00B450C4" w14:paraId="38CB2635" w14:textId="77777777" w:rsidTr="00647E60">
        <w:tc>
          <w:tcPr>
            <w:tcW w:w="1932" w:type="dxa"/>
          </w:tcPr>
          <w:p w14:paraId="324C5E4A" w14:textId="77777777" w:rsidR="00325112" w:rsidRPr="00540C1F" w:rsidRDefault="00325112" w:rsidP="00325112">
            <w:pPr>
              <w:pStyle w:val="Title"/>
              <w:spacing w:before="0" w:after="0" w:line="60" w:lineRule="atLeast"/>
              <w:jc w:val="left"/>
              <w:rPr>
                <w:sz w:val="20"/>
                <w:szCs w:val="20"/>
              </w:rPr>
            </w:pPr>
            <w:r w:rsidRPr="007E0141">
              <w:rPr>
                <w:b w:val="0"/>
                <w:bCs w:val="0"/>
                <w:sz w:val="20"/>
                <w:szCs w:val="20"/>
              </w:rPr>
              <w:t xml:space="preserve">Carys Barton </w:t>
            </w:r>
          </w:p>
        </w:tc>
        <w:tc>
          <w:tcPr>
            <w:tcW w:w="1106" w:type="dxa"/>
          </w:tcPr>
          <w:p w14:paraId="36C9FA66" w14:textId="77777777" w:rsidR="00325112" w:rsidRPr="00540C1F" w:rsidRDefault="00325112" w:rsidP="00325112">
            <w:pPr>
              <w:pStyle w:val="Title"/>
              <w:spacing w:before="0" w:after="0" w:line="60" w:lineRule="atLeast"/>
              <w:rPr>
                <w:b w:val="0"/>
                <w:sz w:val="20"/>
                <w:szCs w:val="20"/>
              </w:rPr>
            </w:pPr>
            <w:r>
              <w:rPr>
                <w:b w:val="0"/>
                <w:sz w:val="20"/>
                <w:szCs w:val="20"/>
              </w:rPr>
              <w:t xml:space="preserve">SCM </w:t>
            </w:r>
          </w:p>
        </w:tc>
        <w:tc>
          <w:tcPr>
            <w:tcW w:w="2560" w:type="dxa"/>
            <w:vAlign w:val="center"/>
          </w:tcPr>
          <w:p w14:paraId="7D97F9C3"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Indirect</w:t>
            </w:r>
          </w:p>
        </w:tc>
        <w:tc>
          <w:tcPr>
            <w:tcW w:w="6032" w:type="dxa"/>
            <w:vAlign w:val="center"/>
          </w:tcPr>
          <w:p w14:paraId="4A559E75" w14:textId="77777777" w:rsidR="00325112" w:rsidRPr="00B450C4" w:rsidRDefault="00325112" w:rsidP="00325112">
            <w:pPr>
              <w:pStyle w:val="Title"/>
              <w:spacing w:before="0" w:after="0" w:line="60" w:lineRule="atLeast"/>
              <w:jc w:val="left"/>
              <w:rPr>
                <w:b w:val="0"/>
                <w:bCs w:val="0"/>
                <w:sz w:val="20"/>
                <w:szCs w:val="20"/>
              </w:rPr>
            </w:pPr>
            <w:r>
              <w:rPr>
                <w:b w:val="0"/>
                <w:bCs w:val="0"/>
                <w:sz w:val="20"/>
                <w:szCs w:val="20"/>
              </w:rPr>
              <w:t>NIL</w:t>
            </w:r>
          </w:p>
        </w:tc>
        <w:tc>
          <w:tcPr>
            <w:tcW w:w="1350" w:type="dxa"/>
            <w:vAlign w:val="center"/>
          </w:tcPr>
          <w:p w14:paraId="51ACC8A4"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NA</w:t>
            </w:r>
          </w:p>
        </w:tc>
        <w:tc>
          <w:tcPr>
            <w:tcW w:w="1254" w:type="dxa"/>
          </w:tcPr>
          <w:p w14:paraId="6C9A291F"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16/3/22</w:t>
            </w:r>
          </w:p>
        </w:tc>
        <w:tc>
          <w:tcPr>
            <w:tcW w:w="1217" w:type="dxa"/>
            <w:vAlign w:val="center"/>
          </w:tcPr>
          <w:p w14:paraId="71287987"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NA</w:t>
            </w:r>
          </w:p>
        </w:tc>
      </w:tr>
      <w:tr w:rsidR="00325112" w:rsidRPr="00B450C4" w14:paraId="0E807F6F" w14:textId="77777777" w:rsidTr="00647E60">
        <w:tc>
          <w:tcPr>
            <w:tcW w:w="1932" w:type="dxa"/>
          </w:tcPr>
          <w:p w14:paraId="648583F6" w14:textId="77777777" w:rsidR="00325112" w:rsidRPr="004E048B" w:rsidRDefault="00325112" w:rsidP="00325112">
            <w:pPr>
              <w:pStyle w:val="Title"/>
              <w:spacing w:before="0" w:after="0" w:line="60" w:lineRule="atLeast"/>
              <w:jc w:val="left"/>
              <w:rPr>
                <w:b w:val="0"/>
                <w:bCs w:val="0"/>
                <w:sz w:val="20"/>
                <w:szCs w:val="20"/>
              </w:rPr>
            </w:pPr>
            <w:r w:rsidRPr="004E048B">
              <w:rPr>
                <w:b w:val="0"/>
                <w:bCs w:val="0"/>
                <w:sz w:val="20"/>
                <w:szCs w:val="20"/>
              </w:rPr>
              <w:t xml:space="preserve">Clare Taylor </w:t>
            </w:r>
          </w:p>
        </w:tc>
        <w:tc>
          <w:tcPr>
            <w:tcW w:w="1106" w:type="dxa"/>
          </w:tcPr>
          <w:p w14:paraId="712463DC"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C17D38E"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financial</w:t>
            </w:r>
          </w:p>
        </w:tc>
        <w:tc>
          <w:tcPr>
            <w:tcW w:w="6032" w:type="dxa"/>
            <w:vAlign w:val="center"/>
          </w:tcPr>
          <w:p w14:paraId="591B9FF6" w14:textId="77777777" w:rsidR="00325112" w:rsidRPr="00B450C4" w:rsidRDefault="00325112" w:rsidP="00325112">
            <w:pPr>
              <w:pStyle w:val="Title"/>
              <w:spacing w:before="0" w:after="0" w:line="60" w:lineRule="atLeast"/>
              <w:jc w:val="left"/>
              <w:rPr>
                <w:b w:val="0"/>
                <w:bCs w:val="0"/>
                <w:sz w:val="20"/>
                <w:szCs w:val="20"/>
              </w:rPr>
            </w:pPr>
            <w:r w:rsidRPr="00FD6207">
              <w:rPr>
                <w:b w:val="0"/>
                <w:bCs w:val="0"/>
                <w:sz w:val="20"/>
                <w:szCs w:val="20"/>
              </w:rPr>
              <w:t>Speaker fees and advisory honorarium from Roche Diagnostics</w:t>
            </w:r>
          </w:p>
        </w:tc>
        <w:tc>
          <w:tcPr>
            <w:tcW w:w="1350" w:type="dxa"/>
            <w:vAlign w:val="center"/>
          </w:tcPr>
          <w:p w14:paraId="13D4951C"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April 2022</w:t>
            </w:r>
          </w:p>
        </w:tc>
        <w:tc>
          <w:tcPr>
            <w:tcW w:w="1254" w:type="dxa"/>
          </w:tcPr>
          <w:p w14:paraId="5D69067F"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24/5/22</w:t>
            </w:r>
          </w:p>
        </w:tc>
        <w:tc>
          <w:tcPr>
            <w:tcW w:w="1217" w:type="dxa"/>
            <w:vAlign w:val="center"/>
          </w:tcPr>
          <w:p w14:paraId="212B203D"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 xml:space="preserve">Ongoing </w:t>
            </w:r>
          </w:p>
        </w:tc>
      </w:tr>
      <w:tr w:rsidR="00325112" w:rsidRPr="00B450C4" w14:paraId="749627D0" w14:textId="77777777" w:rsidTr="00647E60">
        <w:tc>
          <w:tcPr>
            <w:tcW w:w="1932" w:type="dxa"/>
          </w:tcPr>
          <w:p w14:paraId="72A56C6F" w14:textId="77777777" w:rsidR="00325112" w:rsidRPr="00540C1F" w:rsidRDefault="00325112" w:rsidP="00325112">
            <w:pPr>
              <w:pStyle w:val="Title"/>
              <w:spacing w:before="0" w:after="0" w:line="60" w:lineRule="atLeast"/>
              <w:jc w:val="left"/>
              <w:rPr>
                <w:sz w:val="20"/>
                <w:szCs w:val="20"/>
              </w:rPr>
            </w:pPr>
            <w:r w:rsidRPr="004E048B">
              <w:rPr>
                <w:b w:val="0"/>
                <w:bCs w:val="0"/>
                <w:sz w:val="20"/>
                <w:szCs w:val="20"/>
              </w:rPr>
              <w:lastRenderedPageBreak/>
              <w:t xml:space="preserve">Clare Taylor </w:t>
            </w:r>
          </w:p>
        </w:tc>
        <w:tc>
          <w:tcPr>
            <w:tcW w:w="1106" w:type="dxa"/>
          </w:tcPr>
          <w:p w14:paraId="4F3DD77C"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2807EF3"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tcPr>
          <w:p w14:paraId="6692EE04" w14:textId="77777777" w:rsidR="00325112" w:rsidRPr="00AC2A5E" w:rsidRDefault="00325112" w:rsidP="00325112">
            <w:pPr>
              <w:pStyle w:val="Title"/>
              <w:spacing w:before="0" w:after="0" w:line="60" w:lineRule="atLeast"/>
              <w:jc w:val="left"/>
              <w:rPr>
                <w:b w:val="0"/>
                <w:bCs w:val="0"/>
                <w:sz w:val="20"/>
                <w:szCs w:val="20"/>
              </w:rPr>
            </w:pPr>
            <w:r w:rsidRPr="00AC2A5E">
              <w:rPr>
                <w:b w:val="0"/>
                <w:bCs w:val="0"/>
                <w:sz w:val="20"/>
                <w:szCs w:val="20"/>
                <w:lang w:val="en-US"/>
              </w:rPr>
              <w:t>Researcher at University of Oxford – some of my research informed the NICE chronic heart failure guideline 2018</w:t>
            </w:r>
          </w:p>
        </w:tc>
        <w:tc>
          <w:tcPr>
            <w:tcW w:w="1350" w:type="dxa"/>
          </w:tcPr>
          <w:p w14:paraId="2DC20312" w14:textId="77777777" w:rsidR="00325112" w:rsidRPr="00AC2A5E" w:rsidRDefault="00325112" w:rsidP="00325112">
            <w:pPr>
              <w:pStyle w:val="Title"/>
              <w:spacing w:before="0" w:after="0" w:line="60" w:lineRule="atLeast"/>
              <w:rPr>
                <w:b w:val="0"/>
                <w:bCs w:val="0"/>
                <w:sz w:val="20"/>
                <w:szCs w:val="20"/>
              </w:rPr>
            </w:pPr>
            <w:r w:rsidRPr="00AC2A5E">
              <w:rPr>
                <w:b w:val="0"/>
                <w:bCs w:val="0"/>
                <w:sz w:val="20"/>
                <w:szCs w:val="20"/>
                <w:lang w:val="en-US"/>
              </w:rPr>
              <w:t>Current</w:t>
            </w:r>
          </w:p>
        </w:tc>
        <w:tc>
          <w:tcPr>
            <w:tcW w:w="1254" w:type="dxa"/>
          </w:tcPr>
          <w:p w14:paraId="06FC876F"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20E46227" w14:textId="77777777" w:rsidR="00325112" w:rsidRPr="00B450C4" w:rsidRDefault="00325112" w:rsidP="00325112">
            <w:pPr>
              <w:pStyle w:val="Title"/>
              <w:spacing w:before="0" w:after="0" w:line="60" w:lineRule="atLeast"/>
              <w:rPr>
                <w:b w:val="0"/>
                <w:bCs w:val="0"/>
                <w:sz w:val="20"/>
                <w:szCs w:val="20"/>
              </w:rPr>
            </w:pPr>
          </w:p>
        </w:tc>
      </w:tr>
      <w:tr w:rsidR="00325112" w:rsidRPr="00B450C4" w14:paraId="3F33717C" w14:textId="77777777" w:rsidTr="00647E60">
        <w:tc>
          <w:tcPr>
            <w:tcW w:w="1932" w:type="dxa"/>
          </w:tcPr>
          <w:p w14:paraId="3F8258DD" w14:textId="77777777" w:rsidR="00325112" w:rsidRPr="004E048B" w:rsidRDefault="00325112" w:rsidP="00325112">
            <w:pPr>
              <w:pStyle w:val="Title"/>
              <w:spacing w:before="0" w:after="0" w:line="60" w:lineRule="atLeast"/>
              <w:jc w:val="left"/>
              <w:rPr>
                <w:b w:val="0"/>
                <w:bCs w:val="0"/>
                <w:sz w:val="20"/>
                <w:szCs w:val="20"/>
              </w:rPr>
            </w:pPr>
            <w:r w:rsidRPr="004E048B">
              <w:rPr>
                <w:b w:val="0"/>
                <w:bCs w:val="0"/>
                <w:sz w:val="20"/>
                <w:szCs w:val="20"/>
              </w:rPr>
              <w:t xml:space="preserve">Clare Taylor </w:t>
            </w:r>
          </w:p>
        </w:tc>
        <w:tc>
          <w:tcPr>
            <w:tcW w:w="1106" w:type="dxa"/>
          </w:tcPr>
          <w:p w14:paraId="0697EB55"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D2BD594"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65AD3CFF" w14:textId="77777777" w:rsidR="00325112" w:rsidRPr="00AC2A5E" w:rsidRDefault="00325112" w:rsidP="00325112">
            <w:pPr>
              <w:pStyle w:val="Title"/>
              <w:spacing w:before="0" w:after="0" w:line="60" w:lineRule="atLeast"/>
              <w:jc w:val="left"/>
              <w:rPr>
                <w:b w:val="0"/>
                <w:bCs w:val="0"/>
                <w:sz w:val="20"/>
                <w:szCs w:val="20"/>
              </w:rPr>
            </w:pPr>
            <w:r w:rsidRPr="00AC2A5E">
              <w:rPr>
                <w:b w:val="0"/>
                <w:bCs w:val="0"/>
                <w:sz w:val="20"/>
                <w:szCs w:val="20"/>
                <w:lang w:val="en-US"/>
              </w:rPr>
              <w:t>Clinical advisory board member for Pumping Marvellous Foundation</w:t>
            </w:r>
          </w:p>
        </w:tc>
        <w:tc>
          <w:tcPr>
            <w:tcW w:w="1350" w:type="dxa"/>
          </w:tcPr>
          <w:p w14:paraId="4209DF40" w14:textId="77777777" w:rsidR="00325112" w:rsidRPr="00AC2A5E" w:rsidRDefault="00325112" w:rsidP="00325112">
            <w:pPr>
              <w:pStyle w:val="Title"/>
              <w:spacing w:before="0" w:after="0" w:line="60" w:lineRule="atLeast"/>
              <w:rPr>
                <w:b w:val="0"/>
                <w:bCs w:val="0"/>
                <w:sz w:val="20"/>
                <w:szCs w:val="20"/>
              </w:rPr>
            </w:pPr>
            <w:r w:rsidRPr="00AC2A5E">
              <w:rPr>
                <w:b w:val="0"/>
                <w:bCs w:val="0"/>
                <w:sz w:val="20"/>
                <w:szCs w:val="20"/>
                <w:lang w:val="en-US"/>
              </w:rPr>
              <w:t>Current</w:t>
            </w:r>
          </w:p>
        </w:tc>
        <w:tc>
          <w:tcPr>
            <w:tcW w:w="1254" w:type="dxa"/>
          </w:tcPr>
          <w:p w14:paraId="0FC66136" w14:textId="77777777" w:rsidR="00325112" w:rsidRDefault="00325112" w:rsidP="00325112">
            <w:pPr>
              <w:pStyle w:val="Title"/>
              <w:spacing w:before="0" w:after="0" w:line="60" w:lineRule="atLeast"/>
              <w:rPr>
                <w:b w:val="0"/>
                <w:bCs w:val="0"/>
                <w:sz w:val="20"/>
                <w:szCs w:val="20"/>
              </w:rPr>
            </w:pPr>
            <w:r w:rsidRPr="000A1F8D">
              <w:rPr>
                <w:b w:val="0"/>
                <w:bCs w:val="0"/>
                <w:sz w:val="20"/>
                <w:szCs w:val="20"/>
              </w:rPr>
              <w:t>22/2/22</w:t>
            </w:r>
          </w:p>
        </w:tc>
        <w:tc>
          <w:tcPr>
            <w:tcW w:w="1217" w:type="dxa"/>
            <w:vAlign w:val="center"/>
          </w:tcPr>
          <w:p w14:paraId="488C089E" w14:textId="77777777" w:rsidR="00325112" w:rsidRPr="00B450C4" w:rsidRDefault="00325112" w:rsidP="00325112">
            <w:pPr>
              <w:pStyle w:val="Title"/>
              <w:spacing w:before="0" w:after="0" w:line="60" w:lineRule="atLeast"/>
              <w:rPr>
                <w:b w:val="0"/>
                <w:bCs w:val="0"/>
                <w:sz w:val="20"/>
                <w:szCs w:val="20"/>
              </w:rPr>
            </w:pPr>
          </w:p>
        </w:tc>
      </w:tr>
      <w:tr w:rsidR="00325112" w:rsidRPr="00B450C4" w14:paraId="7D571FDE" w14:textId="77777777" w:rsidTr="00647E60">
        <w:tc>
          <w:tcPr>
            <w:tcW w:w="1932" w:type="dxa"/>
          </w:tcPr>
          <w:p w14:paraId="339584F4" w14:textId="77777777" w:rsidR="00325112" w:rsidRPr="004E048B" w:rsidRDefault="00325112" w:rsidP="00325112">
            <w:pPr>
              <w:pStyle w:val="Title"/>
              <w:spacing w:before="0" w:after="0" w:line="60" w:lineRule="atLeast"/>
              <w:jc w:val="left"/>
              <w:rPr>
                <w:b w:val="0"/>
                <w:bCs w:val="0"/>
                <w:sz w:val="20"/>
                <w:szCs w:val="20"/>
              </w:rPr>
            </w:pPr>
            <w:r w:rsidRPr="004E048B">
              <w:rPr>
                <w:b w:val="0"/>
                <w:bCs w:val="0"/>
                <w:sz w:val="20"/>
                <w:szCs w:val="20"/>
              </w:rPr>
              <w:t xml:space="preserve">Clare Taylor </w:t>
            </w:r>
          </w:p>
        </w:tc>
        <w:tc>
          <w:tcPr>
            <w:tcW w:w="1106" w:type="dxa"/>
          </w:tcPr>
          <w:p w14:paraId="0A1A557E"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F4E75E0"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700CE791" w14:textId="77777777" w:rsidR="00325112" w:rsidRPr="00AC2A5E" w:rsidRDefault="00325112" w:rsidP="00325112">
            <w:pPr>
              <w:pStyle w:val="Title"/>
              <w:spacing w:before="0" w:after="0" w:line="60" w:lineRule="atLeast"/>
              <w:jc w:val="left"/>
              <w:rPr>
                <w:b w:val="0"/>
                <w:bCs w:val="0"/>
                <w:sz w:val="20"/>
                <w:szCs w:val="20"/>
              </w:rPr>
            </w:pPr>
            <w:r w:rsidRPr="00AC2A5E">
              <w:rPr>
                <w:b w:val="0"/>
                <w:bCs w:val="0"/>
                <w:sz w:val="20"/>
                <w:szCs w:val="20"/>
                <w:lang w:val="en-US"/>
              </w:rPr>
              <w:t>Contact with Roche Diagnostics to provide equipment for future research studies</w:t>
            </w:r>
          </w:p>
        </w:tc>
        <w:tc>
          <w:tcPr>
            <w:tcW w:w="1350" w:type="dxa"/>
          </w:tcPr>
          <w:p w14:paraId="3A1C93AC" w14:textId="77777777" w:rsidR="00325112" w:rsidRPr="00AC2A5E" w:rsidRDefault="00325112" w:rsidP="00325112">
            <w:pPr>
              <w:pStyle w:val="Title"/>
              <w:spacing w:before="0" w:after="0" w:line="60" w:lineRule="atLeast"/>
              <w:rPr>
                <w:b w:val="0"/>
                <w:bCs w:val="0"/>
                <w:sz w:val="20"/>
                <w:szCs w:val="20"/>
              </w:rPr>
            </w:pPr>
            <w:r w:rsidRPr="00AC2A5E">
              <w:rPr>
                <w:b w:val="0"/>
                <w:bCs w:val="0"/>
                <w:sz w:val="20"/>
                <w:szCs w:val="20"/>
                <w:lang w:val="en-US"/>
              </w:rPr>
              <w:t>Current</w:t>
            </w:r>
          </w:p>
        </w:tc>
        <w:tc>
          <w:tcPr>
            <w:tcW w:w="1254" w:type="dxa"/>
          </w:tcPr>
          <w:p w14:paraId="7559F9D5" w14:textId="77777777" w:rsidR="00325112" w:rsidRDefault="00325112" w:rsidP="00325112">
            <w:pPr>
              <w:pStyle w:val="Title"/>
              <w:spacing w:before="0" w:after="0" w:line="60" w:lineRule="atLeast"/>
              <w:rPr>
                <w:b w:val="0"/>
                <w:bCs w:val="0"/>
                <w:sz w:val="20"/>
                <w:szCs w:val="20"/>
              </w:rPr>
            </w:pPr>
            <w:r w:rsidRPr="000A1F8D">
              <w:rPr>
                <w:b w:val="0"/>
                <w:bCs w:val="0"/>
                <w:sz w:val="20"/>
                <w:szCs w:val="20"/>
              </w:rPr>
              <w:t>22/2/22</w:t>
            </w:r>
          </w:p>
        </w:tc>
        <w:tc>
          <w:tcPr>
            <w:tcW w:w="1217" w:type="dxa"/>
            <w:vAlign w:val="center"/>
          </w:tcPr>
          <w:p w14:paraId="17D2641B" w14:textId="77777777" w:rsidR="00325112" w:rsidRPr="00B450C4" w:rsidRDefault="00325112" w:rsidP="00325112">
            <w:pPr>
              <w:pStyle w:val="Title"/>
              <w:spacing w:before="0" w:after="0" w:line="60" w:lineRule="atLeast"/>
              <w:rPr>
                <w:b w:val="0"/>
                <w:bCs w:val="0"/>
                <w:sz w:val="20"/>
                <w:szCs w:val="20"/>
              </w:rPr>
            </w:pPr>
          </w:p>
        </w:tc>
      </w:tr>
      <w:tr w:rsidR="00325112" w:rsidRPr="00B450C4" w14:paraId="3894CBAE" w14:textId="77777777" w:rsidTr="00647E60">
        <w:tc>
          <w:tcPr>
            <w:tcW w:w="1932" w:type="dxa"/>
          </w:tcPr>
          <w:p w14:paraId="126E9378" w14:textId="77777777" w:rsidR="00325112" w:rsidRPr="00540C1F" w:rsidRDefault="00325112" w:rsidP="00325112">
            <w:pPr>
              <w:pStyle w:val="Title"/>
              <w:spacing w:before="0" w:after="0" w:line="60" w:lineRule="atLeast"/>
              <w:jc w:val="left"/>
              <w:rPr>
                <w:sz w:val="20"/>
                <w:szCs w:val="20"/>
              </w:rPr>
            </w:pPr>
            <w:r w:rsidRPr="004E048B">
              <w:rPr>
                <w:b w:val="0"/>
                <w:bCs w:val="0"/>
                <w:sz w:val="20"/>
                <w:szCs w:val="20"/>
              </w:rPr>
              <w:t xml:space="preserve">Clare Taylor </w:t>
            </w:r>
          </w:p>
        </w:tc>
        <w:tc>
          <w:tcPr>
            <w:tcW w:w="1106" w:type="dxa"/>
          </w:tcPr>
          <w:p w14:paraId="371C13F9"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B3705D5"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Indirect</w:t>
            </w:r>
          </w:p>
        </w:tc>
        <w:tc>
          <w:tcPr>
            <w:tcW w:w="6032" w:type="dxa"/>
          </w:tcPr>
          <w:p w14:paraId="18E79612" w14:textId="77777777" w:rsidR="00325112" w:rsidRPr="00FD6207" w:rsidRDefault="00325112" w:rsidP="00325112">
            <w:pPr>
              <w:pStyle w:val="Title"/>
              <w:spacing w:before="0" w:after="0" w:line="60" w:lineRule="atLeast"/>
              <w:jc w:val="left"/>
              <w:rPr>
                <w:b w:val="0"/>
                <w:bCs w:val="0"/>
                <w:sz w:val="20"/>
                <w:szCs w:val="20"/>
              </w:rPr>
            </w:pPr>
            <w:r w:rsidRPr="00FD6207">
              <w:rPr>
                <w:b w:val="0"/>
                <w:bCs w:val="0"/>
                <w:sz w:val="20"/>
                <w:szCs w:val="20"/>
                <w:lang w:val="en-US"/>
              </w:rPr>
              <w:t>Member and Education and Training Board member at British Society for Heart Failure</w:t>
            </w:r>
          </w:p>
        </w:tc>
        <w:tc>
          <w:tcPr>
            <w:tcW w:w="1350" w:type="dxa"/>
          </w:tcPr>
          <w:p w14:paraId="0774F447" w14:textId="77777777" w:rsidR="00325112" w:rsidRPr="00FD6207" w:rsidRDefault="00325112" w:rsidP="00325112">
            <w:pPr>
              <w:pStyle w:val="Title"/>
              <w:spacing w:before="0" w:after="0" w:line="60" w:lineRule="atLeast"/>
              <w:rPr>
                <w:b w:val="0"/>
                <w:bCs w:val="0"/>
                <w:sz w:val="20"/>
                <w:szCs w:val="20"/>
              </w:rPr>
            </w:pPr>
            <w:r w:rsidRPr="00FD6207">
              <w:rPr>
                <w:b w:val="0"/>
                <w:bCs w:val="0"/>
                <w:sz w:val="20"/>
                <w:szCs w:val="20"/>
                <w:lang w:val="en-US"/>
              </w:rPr>
              <w:t>September 2020</w:t>
            </w:r>
          </w:p>
        </w:tc>
        <w:tc>
          <w:tcPr>
            <w:tcW w:w="1254" w:type="dxa"/>
          </w:tcPr>
          <w:p w14:paraId="2CCC0310"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24/5/22</w:t>
            </w:r>
          </w:p>
        </w:tc>
        <w:tc>
          <w:tcPr>
            <w:tcW w:w="1217" w:type="dxa"/>
            <w:vAlign w:val="center"/>
          </w:tcPr>
          <w:p w14:paraId="299E4A4A"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 xml:space="preserve">Ongoing </w:t>
            </w:r>
          </w:p>
        </w:tc>
      </w:tr>
      <w:tr w:rsidR="00325112" w:rsidRPr="00B450C4" w14:paraId="59E5B083" w14:textId="77777777" w:rsidTr="00647E60">
        <w:tc>
          <w:tcPr>
            <w:tcW w:w="1932" w:type="dxa"/>
          </w:tcPr>
          <w:p w14:paraId="3F56A109" w14:textId="77777777" w:rsidR="00325112" w:rsidRDefault="00325112" w:rsidP="00325112">
            <w:pPr>
              <w:pStyle w:val="Title"/>
              <w:spacing w:before="0" w:after="0" w:line="60" w:lineRule="atLeast"/>
              <w:jc w:val="left"/>
              <w:rPr>
                <w:b w:val="0"/>
                <w:bCs w:val="0"/>
                <w:sz w:val="20"/>
                <w:szCs w:val="20"/>
              </w:rPr>
            </w:pPr>
            <w:r w:rsidRPr="004E048B">
              <w:rPr>
                <w:b w:val="0"/>
                <w:bCs w:val="0"/>
                <w:sz w:val="20"/>
                <w:szCs w:val="20"/>
              </w:rPr>
              <w:t xml:space="preserve">Clare Taylor </w:t>
            </w:r>
          </w:p>
        </w:tc>
        <w:tc>
          <w:tcPr>
            <w:tcW w:w="1106" w:type="dxa"/>
          </w:tcPr>
          <w:p w14:paraId="796CB367"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5A2B6E27"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Indirect</w:t>
            </w:r>
          </w:p>
        </w:tc>
        <w:tc>
          <w:tcPr>
            <w:tcW w:w="6032" w:type="dxa"/>
          </w:tcPr>
          <w:p w14:paraId="4F2DB232" w14:textId="77777777" w:rsidR="00325112" w:rsidRPr="00FD6207" w:rsidRDefault="00325112" w:rsidP="00325112">
            <w:pPr>
              <w:pStyle w:val="Title"/>
              <w:spacing w:before="0" w:after="0" w:line="60" w:lineRule="atLeast"/>
              <w:jc w:val="left"/>
              <w:rPr>
                <w:b w:val="0"/>
                <w:bCs w:val="0"/>
                <w:sz w:val="20"/>
                <w:szCs w:val="20"/>
                <w:lang w:val="en-US"/>
              </w:rPr>
            </w:pPr>
            <w:r w:rsidRPr="00FD6207">
              <w:rPr>
                <w:b w:val="0"/>
                <w:bCs w:val="0"/>
                <w:sz w:val="20"/>
                <w:szCs w:val="20"/>
                <w:lang w:val="en-US"/>
              </w:rPr>
              <w:t>Member of Society for Academic Primary Care</w:t>
            </w:r>
          </w:p>
        </w:tc>
        <w:tc>
          <w:tcPr>
            <w:tcW w:w="1350" w:type="dxa"/>
          </w:tcPr>
          <w:p w14:paraId="271A14D0" w14:textId="77777777" w:rsidR="00325112" w:rsidRPr="00FD6207" w:rsidRDefault="00325112" w:rsidP="00325112">
            <w:pPr>
              <w:pStyle w:val="Title"/>
              <w:spacing w:before="0" w:after="0" w:line="60" w:lineRule="atLeast"/>
              <w:rPr>
                <w:b w:val="0"/>
                <w:bCs w:val="0"/>
                <w:sz w:val="20"/>
                <w:szCs w:val="20"/>
                <w:lang w:val="en-US"/>
              </w:rPr>
            </w:pPr>
            <w:r w:rsidRPr="00FD6207">
              <w:rPr>
                <w:b w:val="0"/>
                <w:bCs w:val="0"/>
                <w:sz w:val="20"/>
                <w:szCs w:val="20"/>
                <w:lang w:val="en-US"/>
              </w:rPr>
              <w:t>2011</w:t>
            </w:r>
          </w:p>
        </w:tc>
        <w:tc>
          <w:tcPr>
            <w:tcW w:w="1254" w:type="dxa"/>
          </w:tcPr>
          <w:p w14:paraId="2E9D3193" w14:textId="77777777" w:rsidR="00325112" w:rsidRDefault="00325112" w:rsidP="00325112">
            <w:pPr>
              <w:pStyle w:val="Title"/>
              <w:spacing w:before="0" w:after="0" w:line="60" w:lineRule="atLeast"/>
              <w:rPr>
                <w:b w:val="0"/>
                <w:bCs w:val="0"/>
                <w:sz w:val="20"/>
                <w:szCs w:val="20"/>
              </w:rPr>
            </w:pPr>
            <w:r>
              <w:rPr>
                <w:b w:val="0"/>
                <w:bCs w:val="0"/>
                <w:sz w:val="20"/>
                <w:szCs w:val="20"/>
              </w:rPr>
              <w:t>24/5/22</w:t>
            </w:r>
          </w:p>
        </w:tc>
        <w:tc>
          <w:tcPr>
            <w:tcW w:w="1217" w:type="dxa"/>
            <w:vAlign w:val="center"/>
          </w:tcPr>
          <w:p w14:paraId="5F83AF37" w14:textId="77777777" w:rsidR="00325112" w:rsidRPr="00604120" w:rsidRDefault="00325112" w:rsidP="00325112">
            <w:pPr>
              <w:pStyle w:val="Title"/>
              <w:spacing w:before="0" w:after="0" w:line="60" w:lineRule="atLeast"/>
              <w:rPr>
                <w:b w:val="0"/>
                <w:bCs w:val="0"/>
                <w:sz w:val="20"/>
                <w:szCs w:val="20"/>
                <w:lang w:val="en-US"/>
              </w:rPr>
            </w:pPr>
            <w:r>
              <w:rPr>
                <w:b w:val="0"/>
                <w:bCs w:val="0"/>
                <w:sz w:val="20"/>
                <w:szCs w:val="20"/>
              </w:rPr>
              <w:t xml:space="preserve">Ongoing </w:t>
            </w:r>
          </w:p>
        </w:tc>
      </w:tr>
      <w:tr w:rsidR="00325112" w:rsidRPr="00B450C4" w14:paraId="4C329B21" w14:textId="77777777" w:rsidTr="00647E60">
        <w:tc>
          <w:tcPr>
            <w:tcW w:w="1932" w:type="dxa"/>
          </w:tcPr>
          <w:p w14:paraId="5BB18221" w14:textId="77777777" w:rsidR="00325112" w:rsidRDefault="00325112" w:rsidP="00325112">
            <w:pPr>
              <w:pStyle w:val="Title"/>
              <w:spacing w:before="0" w:after="0" w:line="60" w:lineRule="atLeast"/>
              <w:jc w:val="left"/>
              <w:rPr>
                <w:b w:val="0"/>
                <w:bCs w:val="0"/>
                <w:sz w:val="20"/>
                <w:szCs w:val="20"/>
              </w:rPr>
            </w:pPr>
            <w:r w:rsidRPr="004E048B">
              <w:rPr>
                <w:b w:val="0"/>
                <w:bCs w:val="0"/>
                <w:sz w:val="20"/>
                <w:szCs w:val="20"/>
              </w:rPr>
              <w:t xml:space="preserve">Clare Taylor </w:t>
            </w:r>
          </w:p>
        </w:tc>
        <w:tc>
          <w:tcPr>
            <w:tcW w:w="1106" w:type="dxa"/>
          </w:tcPr>
          <w:p w14:paraId="43DA2572"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2DB711D"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Indirect</w:t>
            </w:r>
          </w:p>
        </w:tc>
        <w:tc>
          <w:tcPr>
            <w:tcW w:w="6032" w:type="dxa"/>
          </w:tcPr>
          <w:p w14:paraId="578F3230" w14:textId="77777777" w:rsidR="00325112" w:rsidRPr="00FD6207" w:rsidRDefault="00325112" w:rsidP="00325112">
            <w:pPr>
              <w:pStyle w:val="Title"/>
              <w:spacing w:before="0" w:after="0" w:line="60" w:lineRule="atLeast"/>
              <w:jc w:val="left"/>
              <w:rPr>
                <w:b w:val="0"/>
                <w:bCs w:val="0"/>
                <w:sz w:val="20"/>
                <w:szCs w:val="20"/>
                <w:lang w:val="en-US"/>
              </w:rPr>
            </w:pPr>
            <w:r w:rsidRPr="00FD6207">
              <w:rPr>
                <w:b w:val="0"/>
                <w:bCs w:val="0"/>
                <w:sz w:val="20"/>
                <w:szCs w:val="20"/>
                <w:lang w:val="en-US"/>
              </w:rPr>
              <w:t>Fellow of Royal College of General Practitioners</w:t>
            </w:r>
          </w:p>
        </w:tc>
        <w:tc>
          <w:tcPr>
            <w:tcW w:w="1350" w:type="dxa"/>
          </w:tcPr>
          <w:p w14:paraId="2B852E4F" w14:textId="77777777" w:rsidR="00325112" w:rsidRPr="00FD6207" w:rsidRDefault="00325112" w:rsidP="00325112">
            <w:pPr>
              <w:pStyle w:val="Title"/>
              <w:spacing w:before="0" w:after="0" w:line="60" w:lineRule="atLeast"/>
              <w:rPr>
                <w:b w:val="0"/>
                <w:bCs w:val="0"/>
                <w:sz w:val="20"/>
                <w:szCs w:val="20"/>
                <w:lang w:val="en-US"/>
              </w:rPr>
            </w:pPr>
            <w:r w:rsidRPr="00FD6207">
              <w:rPr>
                <w:b w:val="0"/>
                <w:bCs w:val="0"/>
                <w:sz w:val="20"/>
                <w:szCs w:val="20"/>
                <w:lang w:val="en-US"/>
              </w:rPr>
              <w:t>2015</w:t>
            </w:r>
          </w:p>
        </w:tc>
        <w:tc>
          <w:tcPr>
            <w:tcW w:w="1254" w:type="dxa"/>
          </w:tcPr>
          <w:p w14:paraId="2F4E627E" w14:textId="77777777" w:rsidR="00325112" w:rsidRDefault="00325112" w:rsidP="00325112">
            <w:pPr>
              <w:pStyle w:val="Title"/>
              <w:spacing w:before="0" w:after="0" w:line="60" w:lineRule="atLeast"/>
              <w:rPr>
                <w:b w:val="0"/>
                <w:bCs w:val="0"/>
                <w:sz w:val="20"/>
                <w:szCs w:val="20"/>
              </w:rPr>
            </w:pPr>
            <w:r>
              <w:rPr>
                <w:b w:val="0"/>
                <w:bCs w:val="0"/>
                <w:sz w:val="20"/>
                <w:szCs w:val="20"/>
              </w:rPr>
              <w:t>24/5/22</w:t>
            </w:r>
          </w:p>
        </w:tc>
        <w:tc>
          <w:tcPr>
            <w:tcW w:w="1217" w:type="dxa"/>
            <w:vAlign w:val="center"/>
          </w:tcPr>
          <w:p w14:paraId="6D2554C9" w14:textId="77777777" w:rsidR="00325112" w:rsidRPr="00604120" w:rsidRDefault="00325112" w:rsidP="00325112">
            <w:pPr>
              <w:pStyle w:val="Title"/>
              <w:spacing w:before="0" w:after="0" w:line="60" w:lineRule="atLeast"/>
              <w:rPr>
                <w:b w:val="0"/>
                <w:bCs w:val="0"/>
                <w:sz w:val="20"/>
                <w:szCs w:val="20"/>
                <w:lang w:val="en-US"/>
              </w:rPr>
            </w:pPr>
            <w:r>
              <w:rPr>
                <w:b w:val="0"/>
                <w:bCs w:val="0"/>
                <w:sz w:val="20"/>
                <w:szCs w:val="20"/>
              </w:rPr>
              <w:t xml:space="preserve">Ongoing </w:t>
            </w:r>
          </w:p>
        </w:tc>
      </w:tr>
      <w:tr w:rsidR="00325112" w:rsidRPr="00B450C4" w14:paraId="43EEF545" w14:textId="77777777" w:rsidTr="00647E60">
        <w:tc>
          <w:tcPr>
            <w:tcW w:w="1932" w:type="dxa"/>
          </w:tcPr>
          <w:p w14:paraId="4C76216C" w14:textId="77777777" w:rsidR="00325112" w:rsidRPr="00604120" w:rsidRDefault="00377F9D" w:rsidP="00325112">
            <w:pPr>
              <w:pStyle w:val="Title"/>
              <w:spacing w:before="0" w:after="0" w:line="60" w:lineRule="atLeast"/>
              <w:jc w:val="left"/>
              <w:rPr>
                <w:b w:val="0"/>
                <w:bCs w:val="0"/>
                <w:sz w:val="20"/>
                <w:szCs w:val="20"/>
              </w:rPr>
            </w:pPr>
            <w:sdt>
              <w:sdtPr>
                <w:rPr>
                  <w:b w:val="0"/>
                  <w:bCs w:val="0"/>
                  <w:sz w:val="20"/>
                  <w:szCs w:val="20"/>
                </w:rPr>
                <w:tag w:val="Enter your name"/>
                <w:id w:val="-2073873571"/>
                <w:placeholder>
                  <w:docPart w:val="125C1775E01F408AA098A333AF3D3A96"/>
                </w:placeholder>
                <w:text w:multiLine="1"/>
              </w:sdtPr>
              <w:sdtEndPr/>
              <w:sdtContent>
                <w:r w:rsidR="00325112" w:rsidRPr="00604120">
                  <w:rPr>
                    <w:b w:val="0"/>
                    <w:bCs w:val="0"/>
                    <w:sz w:val="20"/>
                    <w:szCs w:val="20"/>
                  </w:rPr>
                  <w:t>Nick Hartshorne-Evans</w:t>
                </w:r>
              </w:sdtContent>
            </w:sdt>
          </w:p>
        </w:tc>
        <w:tc>
          <w:tcPr>
            <w:tcW w:w="1106" w:type="dxa"/>
          </w:tcPr>
          <w:p w14:paraId="6AECFD4E"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0BE87B5"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financial</w:t>
            </w:r>
          </w:p>
        </w:tc>
        <w:tc>
          <w:tcPr>
            <w:tcW w:w="6032" w:type="dxa"/>
          </w:tcPr>
          <w:p w14:paraId="4868F3A9" w14:textId="77777777" w:rsidR="00325112" w:rsidRPr="00604120" w:rsidRDefault="00325112" w:rsidP="00325112">
            <w:pPr>
              <w:pStyle w:val="Title"/>
              <w:spacing w:before="0" w:after="0" w:line="60" w:lineRule="atLeast"/>
              <w:jc w:val="left"/>
              <w:rPr>
                <w:b w:val="0"/>
                <w:bCs w:val="0"/>
                <w:sz w:val="20"/>
                <w:szCs w:val="20"/>
              </w:rPr>
            </w:pPr>
            <w:r w:rsidRPr="00604120">
              <w:rPr>
                <w:b w:val="0"/>
                <w:bCs w:val="0"/>
                <w:sz w:val="20"/>
                <w:szCs w:val="20"/>
                <w:lang w:val="en-US"/>
              </w:rPr>
              <w:t>Roche – Global webinar Involvement as speaker total time 2hrs 30 mins – Topic - Health Innovation in Heart Failure</w:t>
            </w:r>
          </w:p>
        </w:tc>
        <w:tc>
          <w:tcPr>
            <w:tcW w:w="1350" w:type="dxa"/>
          </w:tcPr>
          <w:p w14:paraId="7D586A1D" w14:textId="77777777" w:rsidR="00325112" w:rsidRPr="00604120" w:rsidRDefault="00325112" w:rsidP="00325112">
            <w:pPr>
              <w:pStyle w:val="Title"/>
              <w:spacing w:before="0" w:after="0" w:line="60" w:lineRule="atLeast"/>
              <w:rPr>
                <w:b w:val="0"/>
                <w:bCs w:val="0"/>
                <w:sz w:val="20"/>
                <w:szCs w:val="20"/>
              </w:rPr>
            </w:pPr>
            <w:r w:rsidRPr="00604120">
              <w:rPr>
                <w:b w:val="0"/>
                <w:bCs w:val="0"/>
                <w:sz w:val="20"/>
                <w:szCs w:val="20"/>
                <w:lang w:val="en-US"/>
              </w:rPr>
              <w:t>07/01/22</w:t>
            </w:r>
          </w:p>
        </w:tc>
        <w:tc>
          <w:tcPr>
            <w:tcW w:w="1254" w:type="dxa"/>
          </w:tcPr>
          <w:p w14:paraId="43EBE4EE"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vAlign w:val="center"/>
          </w:tcPr>
          <w:p w14:paraId="4BBA44D1" w14:textId="77777777" w:rsidR="00325112" w:rsidRPr="00604120" w:rsidRDefault="00325112" w:rsidP="00325112">
            <w:pPr>
              <w:pStyle w:val="Title"/>
              <w:spacing w:before="0" w:after="0" w:line="60" w:lineRule="atLeast"/>
              <w:rPr>
                <w:b w:val="0"/>
                <w:bCs w:val="0"/>
                <w:sz w:val="20"/>
                <w:szCs w:val="20"/>
              </w:rPr>
            </w:pPr>
            <w:r w:rsidRPr="00604120">
              <w:rPr>
                <w:b w:val="0"/>
                <w:bCs w:val="0"/>
                <w:sz w:val="20"/>
                <w:szCs w:val="20"/>
                <w:lang w:val="en-US"/>
              </w:rPr>
              <w:t>15/01/22</w:t>
            </w:r>
          </w:p>
        </w:tc>
      </w:tr>
      <w:tr w:rsidR="00325112" w:rsidRPr="00B450C4" w14:paraId="11FD560A" w14:textId="77777777" w:rsidTr="00647E60">
        <w:tc>
          <w:tcPr>
            <w:tcW w:w="1932" w:type="dxa"/>
          </w:tcPr>
          <w:p w14:paraId="41442EC2" w14:textId="77777777" w:rsidR="00325112" w:rsidRDefault="00377F9D" w:rsidP="00325112">
            <w:pPr>
              <w:pStyle w:val="Title"/>
              <w:spacing w:before="0" w:after="0" w:line="60" w:lineRule="atLeast"/>
              <w:jc w:val="left"/>
              <w:rPr>
                <w:b w:val="0"/>
                <w:bCs w:val="0"/>
                <w:sz w:val="20"/>
                <w:szCs w:val="20"/>
              </w:rPr>
            </w:pPr>
            <w:sdt>
              <w:sdtPr>
                <w:rPr>
                  <w:b w:val="0"/>
                  <w:bCs w:val="0"/>
                  <w:sz w:val="20"/>
                  <w:szCs w:val="20"/>
                </w:rPr>
                <w:tag w:val="Enter your name"/>
                <w:id w:val="-650439639"/>
                <w:placeholder>
                  <w:docPart w:val="CE0EF1803FC64110847EDBF8E94C2E48"/>
                </w:placeholder>
                <w:text w:multiLine="1"/>
              </w:sdtPr>
              <w:sdtEndPr/>
              <w:sdtContent>
                <w:r w:rsidR="00325112" w:rsidRPr="00604120">
                  <w:rPr>
                    <w:b w:val="0"/>
                    <w:bCs w:val="0"/>
                    <w:sz w:val="20"/>
                    <w:szCs w:val="20"/>
                  </w:rPr>
                  <w:t>Nick Hartshorne-Evans</w:t>
                </w:r>
              </w:sdtContent>
            </w:sdt>
          </w:p>
        </w:tc>
        <w:tc>
          <w:tcPr>
            <w:tcW w:w="1106" w:type="dxa"/>
          </w:tcPr>
          <w:p w14:paraId="6FC2A862"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9C2A4A0"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vAlign w:val="center"/>
          </w:tcPr>
          <w:p w14:paraId="5B324CB0" w14:textId="77777777" w:rsidR="00325112" w:rsidRPr="004A2907" w:rsidRDefault="00325112" w:rsidP="00325112">
            <w:pPr>
              <w:pStyle w:val="Title"/>
              <w:spacing w:before="0" w:after="0" w:line="60" w:lineRule="atLeast"/>
              <w:jc w:val="left"/>
              <w:rPr>
                <w:b w:val="0"/>
                <w:bCs w:val="0"/>
                <w:sz w:val="20"/>
                <w:szCs w:val="20"/>
                <w:lang w:val="en-US"/>
              </w:rPr>
            </w:pPr>
            <w:r w:rsidRPr="00FD6207">
              <w:rPr>
                <w:b w:val="0"/>
                <w:bCs w:val="0"/>
                <w:sz w:val="20"/>
                <w:szCs w:val="20"/>
              </w:rPr>
              <w:t>Speaker fees and advisory honorarium from Roche Diagnostics</w:t>
            </w:r>
          </w:p>
        </w:tc>
        <w:tc>
          <w:tcPr>
            <w:tcW w:w="1350" w:type="dxa"/>
            <w:vAlign w:val="center"/>
          </w:tcPr>
          <w:p w14:paraId="33B4EF7A" w14:textId="77777777" w:rsidR="00325112" w:rsidRPr="004A2907" w:rsidRDefault="00325112" w:rsidP="00325112">
            <w:pPr>
              <w:pStyle w:val="Title"/>
              <w:spacing w:before="0" w:after="0" w:line="60" w:lineRule="atLeast"/>
              <w:rPr>
                <w:b w:val="0"/>
                <w:bCs w:val="0"/>
                <w:sz w:val="22"/>
                <w:szCs w:val="22"/>
                <w:lang w:val="en-US"/>
              </w:rPr>
            </w:pPr>
            <w:r>
              <w:rPr>
                <w:b w:val="0"/>
                <w:bCs w:val="0"/>
                <w:sz w:val="20"/>
                <w:szCs w:val="20"/>
              </w:rPr>
              <w:t>April 2022</w:t>
            </w:r>
          </w:p>
        </w:tc>
        <w:tc>
          <w:tcPr>
            <w:tcW w:w="1254" w:type="dxa"/>
          </w:tcPr>
          <w:p w14:paraId="3F53F89B" w14:textId="77777777" w:rsidR="00325112" w:rsidRDefault="00325112" w:rsidP="00325112">
            <w:pPr>
              <w:pStyle w:val="Title"/>
              <w:spacing w:before="0" w:after="0" w:line="60" w:lineRule="atLeast"/>
              <w:rPr>
                <w:b w:val="0"/>
                <w:bCs w:val="0"/>
                <w:sz w:val="20"/>
                <w:szCs w:val="20"/>
              </w:rPr>
            </w:pPr>
            <w:r>
              <w:rPr>
                <w:b w:val="0"/>
                <w:bCs w:val="0"/>
                <w:sz w:val="20"/>
                <w:szCs w:val="20"/>
              </w:rPr>
              <w:t>24/5/22</w:t>
            </w:r>
          </w:p>
        </w:tc>
        <w:tc>
          <w:tcPr>
            <w:tcW w:w="1217" w:type="dxa"/>
            <w:vAlign w:val="center"/>
          </w:tcPr>
          <w:p w14:paraId="1375319F" w14:textId="77777777" w:rsidR="00325112" w:rsidRPr="004A2907" w:rsidRDefault="00325112" w:rsidP="00325112">
            <w:pPr>
              <w:pStyle w:val="Title"/>
              <w:spacing w:before="0" w:after="0" w:line="60" w:lineRule="atLeast"/>
              <w:rPr>
                <w:b w:val="0"/>
                <w:bCs w:val="0"/>
                <w:sz w:val="20"/>
                <w:szCs w:val="20"/>
                <w:lang w:val="en-US"/>
              </w:rPr>
            </w:pPr>
            <w:r>
              <w:rPr>
                <w:b w:val="0"/>
                <w:bCs w:val="0"/>
                <w:sz w:val="20"/>
                <w:szCs w:val="20"/>
              </w:rPr>
              <w:t xml:space="preserve">Ongoing </w:t>
            </w:r>
          </w:p>
        </w:tc>
      </w:tr>
      <w:tr w:rsidR="00325112" w:rsidRPr="00B450C4" w14:paraId="725AC1EF" w14:textId="77777777" w:rsidTr="00647E60">
        <w:tc>
          <w:tcPr>
            <w:tcW w:w="1932" w:type="dxa"/>
          </w:tcPr>
          <w:p w14:paraId="3EDA76BB" w14:textId="77777777" w:rsidR="00325112" w:rsidRPr="00604120" w:rsidRDefault="00377F9D" w:rsidP="00325112">
            <w:pPr>
              <w:pStyle w:val="Title"/>
              <w:spacing w:before="0" w:after="0" w:line="60" w:lineRule="atLeast"/>
              <w:jc w:val="left"/>
              <w:rPr>
                <w:b w:val="0"/>
                <w:bCs w:val="0"/>
                <w:sz w:val="20"/>
                <w:szCs w:val="20"/>
              </w:rPr>
            </w:pPr>
            <w:sdt>
              <w:sdtPr>
                <w:rPr>
                  <w:b w:val="0"/>
                  <w:bCs w:val="0"/>
                  <w:sz w:val="20"/>
                  <w:szCs w:val="20"/>
                </w:rPr>
                <w:tag w:val="Enter your name"/>
                <w:id w:val="2132200376"/>
                <w:placeholder>
                  <w:docPart w:val="D677A46D5981471FBF7CEA35788F4319"/>
                </w:placeholder>
                <w:text w:multiLine="1"/>
              </w:sdtPr>
              <w:sdtEndPr/>
              <w:sdtContent>
                <w:r w:rsidR="00325112" w:rsidRPr="00604120">
                  <w:rPr>
                    <w:b w:val="0"/>
                    <w:bCs w:val="0"/>
                    <w:sz w:val="20"/>
                    <w:szCs w:val="20"/>
                  </w:rPr>
                  <w:t>Nick Hartshorne-Evans</w:t>
                </w:r>
              </w:sdtContent>
            </w:sdt>
          </w:p>
        </w:tc>
        <w:tc>
          <w:tcPr>
            <w:tcW w:w="1106" w:type="dxa"/>
          </w:tcPr>
          <w:p w14:paraId="5E09A725"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35E0DA9"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tcPr>
          <w:p w14:paraId="3A3ED05B" w14:textId="77777777" w:rsidR="00325112" w:rsidRPr="004A2907" w:rsidRDefault="00325112" w:rsidP="00325112">
            <w:pPr>
              <w:pStyle w:val="Title"/>
              <w:spacing w:before="0" w:after="0" w:line="60" w:lineRule="atLeast"/>
              <w:jc w:val="left"/>
              <w:rPr>
                <w:b w:val="0"/>
                <w:bCs w:val="0"/>
                <w:sz w:val="20"/>
                <w:szCs w:val="20"/>
              </w:rPr>
            </w:pPr>
            <w:r w:rsidRPr="004A2907">
              <w:rPr>
                <w:b w:val="0"/>
                <w:bCs w:val="0"/>
                <w:sz w:val="20"/>
                <w:szCs w:val="20"/>
                <w:lang w:val="en-US"/>
              </w:rPr>
              <w:t>AstraZeneca – Educational grant, Speaker, Adboard</w:t>
            </w:r>
          </w:p>
        </w:tc>
        <w:tc>
          <w:tcPr>
            <w:tcW w:w="1350" w:type="dxa"/>
          </w:tcPr>
          <w:p w14:paraId="16CC033C" w14:textId="77777777" w:rsidR="00325112" w:rsidRPr="004A2907" w:rsidRDefault="00325112" w:rsidP="00325112">
            <w:pPr>
              <w:pStyle w:val="Title"/>
              <w:spacing w:before="0" w:after="0" w:line="60" w:lineRule="atLeast"/>
              <w:rPr>
                <w:b w:val="0"/>
                <w:bCs w:val="0"/>
                <w:sz w:val="20"/>
                <w:szCs w:val="20"/>
              </w:rPr>
            </w:pPr>
            <w:r w:rsidRPr="004A2907">
              <w:rPr>
                <w:b w:val="0"/>
                <w:bCs w:val="0"/>
                <w:sz w:val="22"/>
                <w:szCs w:val="22"/>
                <w:lang w:val="en-US"/>
              </w:rPr>
              <w:t>Feb 2021</w:t>
            </w:r>
          </w:p>
        </w:tc>
        <w:tc>
          <w:tcPr>
            <w:tcW w:w="1254" w:type="dxa"/>
          </w:tcPr>
          <w:p w14:paraId="2BA4D5E9"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tcPr>
          <w:p w14:paraId="6DAF1F90" w14:textId="77777777" w:rsidR="00325112" w:rsidRPr="004A2907" w:rsidRDefault="00325112" w:rsidP="00325112">
            <w:pPr>
              <w:pStyle w:val="Title"/>
              <w:spacing w:before="0" w:after="0" w:line="60" w:lineRule="atLeast"/>
              <w:rPr>
                <w:b w:val="0"/>
                <w:bCs w:val="0"/>
                <w:sz w:val="20"/>
                <w:szCs w:val="20"/>
              </w:rPr>
            </w:pPr>
            <w:r w:rsidRPr="004A2907">
              <w:rPr>
                <w:b w:val="0"/>
                <w:bCs w:val="0"/>
                <w:sz w:val="20"/>
                <w:szCs w:val="20"/>
                <w:lang w:val="en-US"/>
              </w:rPr>
              <w:t>On going</w:t>
            </w:r>
          </w:p>
        </w:tc>
      </w:tr>
      <w:tr w:rsidR="00325112" w:rsidRPr="00B450C4" w14:paraId="7FCBACDD" w14:textId="77777777" w:rsidTr="00647E60">
        <w:tc>
          <w:tcPr>
            <w:tcW w:w="1932" w:type="dxa"/>
          </w:tcPr>
          <w:p w14:paraId="1ECED9F3" w14:textId="77777777" w:rsidR="00325112" w:rsidRPr="00604120" w:rsidRDefault="00377F9D" w:rsidP="00325112">
            <w:pPr>
              <w:pStyle w:val="Title"/>
              <w:spacing w:before="0" w:after="0" w:line="60" w:lineRule="atLeast"/>
              <w:jc w:val="left"/>
              <w:rPr>
                <w:b w:val="0"/>
                <w:bCs w:val="0"/>
                <w:sz w:val="20"/>
                <w:szCs w:val="20"/>
              </w:rPr>
            </w:pPr>
            <w:sdt>
              <w:sdtPr>
                <w:rPr>
                  <w:b w:val="0"/>
                  <w:bCs w:val="0"/>
                  <w:sz w:val="20"/>
                  <w:szCs w:val="20"/>
                </w:rPr>
                <w:tag w:val="Enter your name"/>
                <w:id w:val="2015802163"/>
                <w:placeholder>
                  <w:docPart w:val="83F1560E36684D93ABA2DA2BAD20121F"/>
                </w:placeholder>
                <w:text w:multiLine="1"/>
              </w:sdtPr>
              <w:sdtEndPr/>
              <w:sdtContent>
                <w:r w:rsidR="00325112" w:rsidRPr="00604120">
                  <w:rPr>
                    <w:b w:val="0"/>
                    <w:bCs w:val="0"/>
                    <w:sz w:val="20"/>
                    <w:szCs w:val="20"/>
                  </w:rPr>
                  <w:t>Nick Hartshorne-Evans</w:t>
                </w:r>
              </w:sdtContent>
            </w:sdt>
          </w:p>
        </w:tc>
        <w:tc>
          <w:tcPr>
            <w:tcW w:w="1106" w:type="dxa"/>
          </w:tcPr>
          <w:p w14:paraId="008BF6F4"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48DA08C"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1854CD4A" w14:textId="77777777" w:rsidR="00325112" w:rsidRPr="004A2907" w:rsidRDefault="00325112" w:rsidP="00325112">
            <w:pPr>
              <w:pStyle w:val="Title"/>
              <w:spacing w:before="0" w:after="0" w:line="60" w:lineRule="atLeast"/>
              <w:jc w:val="left"/>
              <w:rPr>
                <w:b w:val="0"/>
                <w:bCs w:val="0"/>
                <w:sz w:val="20"/>
                <w:szCs w:val="20"/>
              </w:rPr>
            </w:pPr>
            <w:r w:rsidRPr="004A2907">
              <w:rPr>
                <w:b w:val="0"/>
                <w:bCs w:val="0"/>
                <w:sz w:val="20"/>
                <w:szCs w:val="20"/>
                <w:lang w:val="en-US"/>
              </w:rPr>
              <w:t>Abbott  - Educational grant</w:t>
            </w:r>
          </w:p>
        </w:tc>
        <w:tc>
          <w:tcPr>
            <w:tcW w:w="1350" w:type="dxa"/>
          </w:tcPr>
          <w:p w14:paraId="0854583B" w14:textId="77777777" w:rsidR="00325112" w:rsidRPr="004A2907" w:rsidRDefault="00325112" w:rsidP="00325112">
            <w:pPr>
              <w:pStyle w:val="Title"/>
              <w:spacing w:before="0" w:after="0" w:line="60" w:lineRule="atLeast"/>
              <w:rPr>
                <w:b w:val="0"/>
                <w:bCs w:val="0"/>
                <w:sz w:val="20"/>
                <w:szCs w:val="20"/>
              </w:rPr>
            </w:pPr>
            <w:r w:rsidRPr="004A2907">
              <w:rPr>
                <w:b w:val="0"/>
                <w:bCs w:val="0"/>
                <w:sz w:val="22"/>
                <w:szCs w:val="22"/>
                <w:lang w:val="en-US"/>
              </w:rPr>
              <w:t>Feb 2021</w:t>
            </w:r>
          </w:p>
        </w:tc>
        <w:tc>
          <w:tcPr>
            <w:tcW w:w="1254" w:type="dxa"/>
          </w:tcPr>
          <w:p w14:paraId="26C97E14"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tcPr>
          <w:p w14:paraId="1AF68EA9" w14:textId="77777777" w:rsidR="00325112" w:rsidRPr="004A2907" w:rsidRDefault="00325112" w:rsidP="00325112">
            <w:pPr>
              <w:pStyle w:val="Title"/>
              <w:spacing w:before="0" w:after="0" w:line="60" w:lineRule="atLeast"/>
              <w:rPr>
                <w:b w:val="0"/>
                <w:bCs w:val="0"/>
                <w:sz w:val="20"/>
                <w:szCs w:val="20"/>
              </w:rPr>
            </w:pPr>
            <w:r w:rsidRPr="004A2907">
              <w:rPr>
                <w:b w:val="0"/>
                <w:bCs w:val="0"/>
                <w:sz w:val="20"/>
                <w:szCs w:val="20"/>
                <w:lang w:val="en-US"/>
              </w:rPr>
              <w:t>On going</w:t>
            </w:r>
          </w:p>
        </w:tc>
      </w:tr>
      <w:tr w:rsidR="00325112" w:rsidRPr="00B450C4" w14:paraId="32FF9ABC" w14:textId="77777777" w:rsidTr="00647E60">
        <w:tc>
          <w:tcPr>
            <w:tcW w:w="1932" w:type="dxa"/>
          </w:tcPr>
          <w:p w14:paraId="43B39D13" w14:textId="77777777" w:rsidR="00325112" w:rsidRPr="00604120" w:rsidRDefault="00377F9D" w:rsidP="00325112">
            <w:pPr>
              <w:pStyle w:val="Title"/>
              <w:spacing w:before="0" w:after="0" w:line="60" w:lineRule="atLeast"/>
              <w:jc w:val="left"/>
              <w:rPr>
                <w:b w:val="0"/>
                <w:bCs w:val="0"/>
                <w:sz w:val="20"/>
                <w:szCs w:val="20"/>
              </w:rPr>
            </w:pPr>
            <w:sdt>
              <w:sdtPr>
                <w:rPr>
                  <w:b w:val="0"/>
                  <w:bCs w:val="0"/>
                  <w:sz w:val="20"/>
                  <w:szCs w:val="20"/>
                </w:rPr>
                <w:tag w:val="Enter your name"/>
                <w:id w:val="1480345863"/>
                <w:placeholder>
                  <w:docPart w:val="93DA45971BB94D48915B542BA498EEC6"/>
                </w:placeholder>
                <w:text w:multiLine="1"/>
              </w:sdtPr>
              <w:sdtEndPr/>
              <w:sdtContent>
                <w:r w:rsidR="00325112" w:rsidRPr="00604120">
                  <w:rPr>
                    <w:b w:val="0"/>
                    <w:bCs w:val="0"/>
                    <w:sz w:val="20"/>
                    <w:szCs w:val="20"/>
                  </w:rPr>
                  <w:t>Nick Hartshorne-Evans</w:t>
                </w:r>
              </w:sdtContent>
            </w:sdt>
          </w:p>
        </w:tc>
        <w:tc>
          <w:tcPr>
            <w:tcW w:w="1106" w:type="dxa"/>
          </w:tcPr>
          <w:p w14:paraId="5C9DAAA8"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7A8D72F"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1353EBFC" w14:textId="77777777" w:rsidR="00325112" w:rsidRPr="004A2907" w:rsidRDefault="00325112" w:rsidP="00325112">
            <w:pPr>
              <w:pStyle w:val="Title"/>
              <w:spacing w:before="0" w:after="0" w:line="60" w:lineRule="atLeast"/>
              <w:jc w:val="left"/>
              <w:rPr>
                <w:b w:val="0"/>
                <w:bCs w:val="0"/>
                <w:sz w:val="20"/>
                <w:szCs w:val="20"/>
              </w:rPr>
            </w:pPr>
            <w:r w:rsidRPr="004A2907">
              <w:rPr>
                <w:b w:val="0"/>
                <w:bCs w:val="0"/>
                <w:sz w:val="20"/>
                <w:szCs w:val="20"/>
                <w:lang w:val="en-US"/>
              </w:rPr>
              <w:t>Boehringer Ingelheim - Speaker</w:t>
            </w:r>
          </w:p>
        </w:tc>
        <w:tc>
          <w:tcPr>
            <w:tcW w:w="1350" w:type="dxa"/>
          </w:tcPr>
          <w:p w14:paraId="1590E815" w14:textId="77777777" w:rsidR="00325112" w:rsidRPr="004A2907" w:rsidRDefault="00325112" w:rsidP="00325112">
            <w:pPr>
              <w:pStyle w:val="Title"/>
              <w:spacing w:before="0" w:after="0" w:line="60" w:lineRule="atLeast"/>
              <w:rPr>
                <w:b w:val="0"/>
                <w:bCs w:val="0"/>
                <w:sz w:val="20"/>
                <w:szCs w:val="20"/>
              </w:rPr>
            </w:pPr>
            <w:r w:rsidRPr="004A2907">
              <w:rPr>
                <w:b w:val="0"/>
                <w:bCs w:val="0"/>
                <w:sz w:val="22"/>
                <w:szCs w:val="22"/>
                <w:lang w:val="en-US"/>
              </w:rPr>
              <w:t>Feb 2021</w:t>
            </w:r>
          </w:p>
        </w:tc>
        <w:tc>
          <w:tcPr>
            <w:tcW w:w="1254" w:type="dxa"/>
          </w:tcPr>
          <w:p w14:paraId="732436AE"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tcPr>
          <w:p w14:paraId="4F52B53C" w14:textId="77777777" w:rsidR="00325112" w:rsidRPr="004A2907" w:rsidRDefault="00325112" w:rsidP="00325112">
            <w:pPr>
              <w:pStyle w:val="Title"/>
              <w:spacing w:before="0" w:after="0" w:line="60" w:lineRule="atLeast"/>
              <w:rPr>
                <w:b w:val="0"/>
                <w:bCs w:val="0"/>
                <w:sz w:val="20"/>
                <w:szCs w:val="20"/>
              </w:rPr>
            </w:pPr>
            <w:r w:rsidRPr="004A2907">
              <w:rPr>
                <w:b w:val="0"/>
                <w:bCs w:val="0"/>
                <w:sz w:val="20"/>
                <w:szCs w:val="20"/>
                <w:lang w:val="en-US"/>
              </w:rPr>
              <w:t>On going</w:t>
            </w:r>
          </w:p>
        </w:tc>
      </w:tr>
      <w:tr w:rsidR="00325112" w:rsidRPr="00B450C4" w14:paraId="231F3991" w14:textId="77777777" w:rsidTr="00647E60">
        <w:tc>
          <w:tcPr>
            <w:tcW w:w="1932" w:type="dxa"/>
          </w:tcPr>
          <w:p w14:paraId="12DFF345"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81723372"/>
                <w:placeholder>
                  <w:docPart w:val="B368EA97763C436CBA4E5026D39DD099"/>
                </w:placeholder>
                <w:text w:multiLine="1"/>
              </w:sdtPr>
              <w:sdtEndPr/>
              <w:sdtContent>
                <w:r w:rsidR="00325112" w:rsidRPr="00604120">
                  <w:rPr>
                    <w:b w:val="0"/>
                    <w:bCs w:val="0"/>
                    <w:sz w:val="20"/>
                    <w:szCs w:val="20"/>
                  </w:rPr>
                  <w:t>Nick Hartshorne-Evans</w:t>
                </w:r>
              </w:sdtContent>
            </w:sdt>
          </w:p>
        </w:tc>
        <w:tc>
          <w:tcPr>
            <w:tcW w:w="1106" w:type="dxa"/>
          </w:tcPr>
          <w:p w14:paraId="348450CB"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531C5476"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tcPr>
          <w:p w14:paraId="00E10F1C" w14:textId="77777777" w:rsidR="00325112" w:rsidRPr="004A2907" w:rsidRDefault="00325112" w:rsidP="00325112">
            <w:pPr>
              <w:pStyle w:val="Title"/>
              <w:spacing w:before="0" w:after="0" w:line="60" w:lineRule="atLeast"/>
              <w:jc w:val="left"/>
              <w:rPr>
                <w:b w:val="0"/>
                <w:bCs w:val="0"/>
                <w:sz w:val="20"/>
                <w:szCs w:val="20"/>
              </w:rPr>
            </w:pPr>
            <w:r w:rsidRPr="004A2907">
              <w:rPr>
                <w:b w:val="0"/>
                <w:bCs w:val="0"/>
                <w:sz w:val="20"/>
                <w:szCs w:val="20"/>
                <w:lang w:val="en-US"/>
              </w:rPr>
              <w:t>Boston Scientific – Educational grant</w:t>
            </w:r>
          </w:p>
        </w:tc>
        <w:tc>
          <w:tcPr>
            <w:tcW w:w="1350" w:type="dxa"/>
          </w:tcPr>
          <w:p w14:paraId="550D4949" w14:textId="77777777" w:rsidR="00325112" w:rsidRPr="004A2907" w:rsidRDefault="00325112" w:rsidP="00325112">
            <w:pPr>
              <w:pStyle w:val="Title"/>
              <w:spacing w:before="0" w:after="0" w:line="60" w:lineRule="atLeast"/>
              <w:rPr>
                <w:b w:val="0"/>
                <w:bCs w:val="0"/>
                <w:sz w:val="20"/>
                <w:szCs w:val="20"/>
              </w:rPr>
            </w:pPr>
            <w:r w:rsidRPr="004A2907">
              <w:rPr>
                <w:b w:val="0"/>
                <w:bCs w:val="0"/>
                <w:sz w:val="22"/>
                <w:szCs w:val="22"/>
                <w:lang w:val="en-US"/>
              </w:rPr>
              <w:t>Feb 2021</w:t>
            </w:r>
          </w:p>
        </w:tc>
        <w:tc>
          <w:tcPr>
            <w:tcW w:w="1254" w:type="dxa"/>
          </w:tcPr>
          <w:p w14:paraId="79C1647C"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tcPr>
          <w:p w14:paraId="0B38F517" w14:textId="77777777" w:rsidR="00325112" w:rsidRPr="004A2907" w:rsidRDefault="00325112" w:rsidP="00325112">
            <w:pPr>
              <w:pStyle w:val="Title"/>
              <w:spacing w:before="0" w:after="0" w:line="60" w:lineRule="atLeast"/>
              <w:rPr>
                <w:b w:val="0"/>
                <w:bCs w:val="0"/>
                <w:sz w:val="20"/>
                <w:szCs w:val="20"/>
              </w:rPr>
            </w:pPr>
            <w:r w:rsidRPr="004A2907">
              <w:rPr>
                <w:b w:val="0"/>
                <w:bCs w:val="0"/>
                <w:sz w:val="20"/>
                <w:szCs w:val="20"/>
                <w:lang w:val="en-US"/>
              </w:rPr>
              <w:t>On going</w:t>
            </w:r>
          </w:p>
        </w:tc>
      </w:tr>
      <w:tr w:rsidR="00325112" w:rsidRPr="00B450C4" w14:paraId="2B9194BF" w14:textId="77777777" w:rsidTr="00647E60">
        <w:tc>
          <w:tcPr>
            <w:tcW w:w="1932" w:type="dxa"/>
          </w:tcPr>
          <w:p w14:paraId="7FF02AB7"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1295560522"/>
                <w:placeholder>
                  <w:docPart w:val="FE9518BF28F1413480A6EEA65134F88E"/>
                </w:placeholder>
                <w:text w:multiLine="1"/>
              </w:sdtPr>
              <w:sdtEndPr/>
              <w:sdtContent>
                <w:r w:rsidR="00325112" w:rsidRPr="00604120">
                  <w:rPr>
                    <w:b w:val="0"/>
                    <w:bCs w:val="0"/>
                    <w:sz w:val="20"/>
                    <w:szCs w:val="20"/>
                  </w:rPr>
                  <w:t>Nick Hartshorne-Evans</w:t>
                </w:r>
              </w:sdtContent>
            </w:sdt>
          </w:p>
        </w:tc>
        <w:tc>
          <w:tcPr>
            <w:tcW w:w="1106" w:type="dxa"/>
          </w:tcPr>
          <w:p w14:paraId="3BA3B3C7"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234B888"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tcPr>
          <w:p w14:paraId="0B97E7B7" w14:textId="77777777" w:rsidR="00325112" w:rsidRPr="004A2907" w:rsidRDefault="00325112" w:rsidP="00325112">
            <w:pPr>
              <w:pStyle w:val="Title"/>
              <w:spacing w:before="0" w:after="0" w:line="60" w:lineRule="atLeast"/>
              <w:jc w:val="left"/>
              <w:rPr>
                <w:b w:val="0"/>
                <w:bCs w:val="0"/>
                <w:sz w:val="20"/>
                <w:szCs w:val="20"/>
              </w:rPr>
            </w:pPr>
            <w:r w:rsidRPr="004A2907">
              <w:rPr>
                <w:b w:val="0"/>
                <w:bCs w:val="0"/>
                <w:sz w:val="20"/>
                <w:szCs w:val="20"/>
                <w:lang w:val="en-US"/>
              </w:rPr>
              <w:t>Medtronic – Educational grant</w:t>
            </w:r>
          </w:p>
        </w:tc>
        <w:tc>
          <w:tcPr>
            <w:tcW w:w="1350" w:type="dxa"/>
          </w:tcPr>
          <w:p w14:paraId="5DA114B2" w14:textId="77777777" w:rsidR="00325112" w:rsidRPr="004A2907" w:rsidRDefault="00325112" w:rsidP="00325112">
            <w:pPr>
              <w:pStyle w:val="Title"/>
              <w:spacing w:before="0" w:after="0" w:line="60" w:lineRule="atLeast"/>
              <w:rPr>
                <w:b w:val="0"/>
                <w:bCs w:val="0"/>
                <w:sz w:val="20"/>
                <w:szCs w:val="20"/>
              </w:rPr>
            </w:pPr>
            <w:r w:rsidRPr="004A2907">
              <w:rPr>
                <w:b w:val="0"/>
                <w:bCs w:val="0"/>
                <w:sz w:val="22"/>
                <w:szCs w:val="22"/>
                <w:lang w:val="en-US"/>
              </w:rPr>
              <w:t>Feb 2021</w:t>
            </w:r>
          </w:p>
        </w:tc>
        <w:tc>
          <w:tcPr>
            <w:tcW w:w="1254" w:type="dxa"/>
          </w:tcPr>
          <w:p w14:paraId="07A3D9DE"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tcPr>
          <w:p w14:paraId="33E9CE06" w14:textId="77777777" w:rsidR="00325112" w:rsidRPr="004A2907" w:rsidRDefault="00325112" w:rsidP="00325112">
            <w:pPr>
              <w:pStyle w:val="Title"/>
              <w:spacing w:before="0" w:after="0" w:line="60" w:lineRule="atLeast"/>
              <w:rPr>
                <w:b w:val="0"/>
                <w:bCs w:val="0"/>
                <w:sz w:val="20"/>
                <w:szCs w:val="20"/>
              </w:rPr>
            </w:pPr>
            <w:r w:rsidRPr="004A2907">
              <w:rPr>
                <w:b w:val="0"/>
                <w:bCs w:val="0"/>
                <w:sz w:val="20"/>
                <w:szCs w:val="20"/>
                <w:lang w:val="en-US"/>
              </w:rPr>
              <w:t>On going</w:t>
            </w:r>
          </w:p>
        </w:tc>
      </w:tr>
      <w:tr w:rsidR="00325112" w:rsidRPr="00B450C4" w14:paraId="4FC01314" w14:textId="77777777" w:rsidTr="00647E60">
        <w:tc>
          <w:tcPr>
            <w:tcW w:w="1932" w:type="dxa"/>
          </w:tcPr>
          <w:p w14:paraId="0B0431B1"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2128890857"/>
                <w:placeholder>
                  <w:docPart w:val="8EE9F8F6F28B4B61B88EFBBE9191E834"/>
                </w:placeholder>
                <w:text w:multiLine="1"/>
              </w:sdtPr>
              <w:sdtEndPr/>
              <w:sdtContent>
                <w:r w:rsidR="00325112" w:rsidRPr="00604120">
                  <w:rPr>
                    <w:b w:val="0"/>
                    <w:bCs w:val="0"/>
                    <w:sz w:val="20"/>
                    <w:szCs w:val="20"/>
                  </w:rPr>
                  <w:t>Nick Hartshorne-Evans</w:t>
                </w:r>
              </w:sdtContent>
            </w:sdt>
          </w:p>
        </w:tc>
        <w:tc>
          <w:tcPr>
            <w:tcW w:w="1106" w:type="dxa"/>
          </w:tcPr>
          <w:p w14:paraId="3AF2FFA9"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746BE41"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tcPr>
          <w:p w14:paraId="0FFD7E83" w14:textId="77777777" w:rsidR="00325112" w:rsidRPr="004A2907" w:rsidRDefault="00325112" w:rsidP="00325112">
            <w:pPr>
              <w:pStyle w:val="Title"/>
              <w:spacing w:before="0" w:after="0" w:line="60" w:lineRule="atLeast"/>
              <w:jc w:val="left"/>
              <w:rPr>
                <w:b w:val="0"/>
                <w:bCs w:val="0"/>
                <w:sz w:val="20"/>
                <w:szCs w:val="20"/>
              </w:rPr>
            </w:pPr>
            <w:r w:rsidRPr="004A2907">
              <w:rPr>
                <w:b w:val="0"/>
                <w:bCs w:val="0"/>
                <w:sz w:val="20"/>
                <w:szCs w:val="20"/>
                <w:lang w:val="en-US"/>
              </w:rPr>
              <w:t>Novartis – Educational grant, Speaker</w:t>
            </w:r>
          </w:p>
        </w:tc>
        <w:tc>
          <w:tcPr>
            <w:tcW w:w="1350" w:type="dxa"/>
          </w:tcPr>
          <w:p w14:paraId="0AEB123A" w14:textId="77777777" w:rsidR="00325112" w:rsidRPr="004A2907" w:rsidRDefault="00325112" w:rsidP="00325112">
            <w:pPr>
              <w:pStyle w:val="Title"/>
              <w:spacing w:before="0" w:after="0" w:line="60" w:lineRule="atLeast"/>
              <w:rPr>
                <w:b w:val="0"/>
                <w:bCs w:val="0"/>
                <w:sz w:val="20"/>
                <w:szCs w:val="20"/>
              </w:rPr>
            </w:pPr>
            <w:r w:rsidRPr="004A2907">
              <w:rPr>
                <w:b w:val="0"/>
                <w:bCs w:val="0"/>
                <w:sz w:val="22"/>
                <w:szCs w:val="22"/>
                <w:lang w:val="en-US"/>
              </w:rPr>
              <w:t>Feb 2021</w:t>
            </w:r>
          </w:p>
        </w:tc>
        <w:tc>
          <w:tcPr>
            <w:tcW w:w="1254" w:type="dxa"/>
          </w:tcPr>
          <w:p w14:paraId="7726FC1B"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tcPr>
          <w:p w14:paraId="2DA28B20" w14:textId="77777777" w:rsidR="00325112" w:rsidRPr="004A2907" w:rsidRDefault="00325112" w:rsidP="00325112">
            <w:pPr>
              <w:pStyle w:val="Title"/>
              <w:spacing w:before="0" w:after="0" w:line="60" w:lineRule="atLeast"/>
              <w:rPr>
                <w:b w:val="0"/>
                <w:bCs w:val="0"/>
                <w:sz w:val="20"/>
                <w:szCs w:val="20"/>
              </w:rPr>
            </w:pPr>
            <w:r w:rsidRPr="004A2907">
              <w:rPr>
                <w:b w:val="0"/>
                <w:bCs w:val="0"/>
                <w:sz w:val="20"/>
                <w:szCs w:val="20"/>
                <w:lang w:val="en-US"/>
              </w:rPr>
              <w:t>On going</w:t>
            </w:r>
          </w:p>
        </w:tc>
      </w:tr>
      <w:tr w:rsidR="00325112" w:rsidRPr="00B450C4" w14:paraId="1361ADF4" w14:textId="77777777" w:rsidTr="00647E60">
        <w:tc>
          <w:tcPr>
            <w:tcW w:w="1932" w:type="dxa"/>
          </w:tcPr>
          <w:p w14:paraId="16A8D8E9"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592862318"/>
                <w:placeholder>
                  <w:docPart w:val="5A723E0009464F31B3A089F6B48567AE"/>
                </w:placeholder>
                <w:text w:multiLine="1"/>
              </w:sdtPr>
              <w:sdtEndPr/>
              <w:sdtContent>
                <w:r w:rsidR="00325112" w:rsidRPr="00604120">
                  <w:rPr>
                    <w:b w:val="0"/>
                    <w:bCs w:val="0"/>
                    <w:sz w:val="20"/>
                    <w:szCs w:val="20"/>
                  </w:rPr>
                  <w:t>Nick Hartshorne-Evans</w:t>
                </w:r>
              </w:sdtContent>
            </w:sdt>
          </w:p>
        </w:tc>
        <w:tc>
          <w:tcPr>
            <w:tcW w:w="1106" w:type="dxa"/>
          </w:tcPr>
          <w:p w14:paraId="669612AC"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6573AE2"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tcPr>
          <w:p w14:paraId="7B7AC73D" w14:textId="77777777" w:rsidR="00325112" w:rsidRPr="004A2907" w:rsidRDefault="00325112" w:rsidP="00325112">
            <w:pPr>
              <w:pStyle w:val="Title"/>
              <w:spacing w:before="0" w:after="0" w:line="60" w:lineRule="atLeast"/>
              <w:jc w:val="left"/>
              <w:rPr>
                <w:b w:val="0"/>
                <w:bCs w:val="0"/>
                <w:sz w:val="20"/>
                <w:szCs w:val="20"/>
              </w:rPr>
            </w:pPr>
            <w:r w:rsidRPr="004A2907">
              <w:rPr>
                <w:b w:val="0"/>
                <w:bCs w:val="0"/>
                <w:sz w:val="20"/>
                <w:szCs w:val="20"/>
                <w:lang w:val="en-US"/>
              </w:rPr>
              <w:t>Vifor Pharma – Educational grant, Speaker, Adboard</w:t>
            </w:r>
          </w:p>
        </w:tc>
        <w:tc>
          <w:tcPr>
            <w:tcW w:w="1350" w:type="dxa"/>
          </w:tcPr>
          <w:p w14:paraId="303A78E1" w14:textId="77777777" w:rsidR="00325112" w:rsidRPr="004A2907" w:rsidRDefault="00325112" w:rsidP="00325112">
            <w:pPr>
              <w:pStyle w:val="Title"/>
              <w:spacing w:before="0" w:after="0" w:line="60" w:lineRule="atLeast"/>
              <w:rPr>
                <w:b w:val="0"/>
                <w:bCs w:val="0"/>
                <w:sz w:val="20"/>
                <w:szCs w:val="20"/>
              </w:rPr>
            </w:pPr>
            <w:r w:rsidRPr="004A2907">
              <w:rPr>
                <w:b w:val="0"/>
                <w:bCs w:val="0"/>
                <w:sz w:val="22"/>
                <w:szCs w:val="22"/>
                <w:lang w:val="en-US"/>
              </w:rPr>
              <w:t>Feb 2021</w:t>
            </w:r>
          </w:p>
        </w:tc>
        <w:tc>
          <w:tcPr>
            <w:tcW w:w="1254" w:type="dxa"/>
          </w:tcPr>
          <w:p w14:paraId="4E3C242F"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tcPr>
          <w:p w14:paraId="7444EDBF" w14:textId="77777777" w:rsidR="00325112" w:rsidRPr="004A2907" w:rsidRDefault="00325112" w:rsidP="00325112">
            <w:pPr>
              <w:pStyle w:val="Title"/>
              <w:spacing w:before="0" w:after="0" w:line="60" w:lineRule="atLeast"/>
              <w:rPr>
                <w:b w:val="0"/>
                <w:bCs w:val="0"/>
                <w:sz w:val="20"/>
                <w:szCs w:val="20"/>
              </w:rPr>
            </w:pPr>
            <w:r w:rsidRPr="004A2907">
              <w:rPr>
                <w:b w:val="0"/>
                <w:bCs w:val="0"/>
                <w:sz w:val="20"/>
                <w:szCs w:val="20"/>
                <w:lang w:val="en-US"/>
              </w:rPr>
              <w:t>On going</w:t>
            </w:r>
          </w:p>
        </w:tc>
      </w:tr>
      <w:tr w:rsidR="00325112" w:rsidRPr="00B450C4" w14:paraId="4F467905" w14:textId="77777777" w:rsidTr="00647E60">
        <w:tc>
          <w:tcPr>
            <w:tcW w:w="1932" w:type="dxa"/>
          </w:tcPr>
          <w:p w14:paraId="255B1CF8"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94683341"/>
                <w:placeholder>
                  <w:docPart w:val="50B819FBF60F43ECA473654BB52C6BA5"/>
                </w:placeholder>
                <w:text w:multiLine="1"/>
              </w:sdtPr>
              <w:sdtEndPr/>
              <w:sdtContent>
                <w:r w:rsidR="00325112" w:rsidRPr="00604120">
                  <w:rPr>
                    <w:b w:val="0"/>
                    <w:bCs w:val="0"/>
                    <w:sz w:val="20"/>
                    <w:szCs w:val="20"/>
                  </w:rPr>
                  <w:t>Nick Hartshorne-Evans</w:t>
                </w:r>
              </w:sdtContent>
            </w:sdt>
          </w:p>
        </w:tc>
        <w:tc>
          <w:tcPr>
            <w:tcW w:w="1106" w:type="dxa"/>
          </w:tcPr>
          <w:p w14:paraId="337319D4"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61B2BBA5"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vAlign w:val="center"/>
          </w:tcPr>
          <w:p w14:paraId="20D59CC8" w14:textId="77777777" w:rsidR="00325112" w:rsidRPr="00B450C4" w:rsidRDefault="00325112" w:rsidP="00325112">
            <w:pPr>
              <w:pStyle w:val="Title"/>
              <w:spacing w:before="0" w:after="0" w:line="60" w:lineRule="atLeast"/>
              <w:jc w:val="left"/>
              <w:rPr>
                <w:b w:val="0"/>
                <w:bCs w:val="0"/>
                <w:sz w:val="20"/>
                <w:szCs w:val="20"/>
              </w:rPr>
            </w:pPr>
            <w:r w:rsidRPr="004A2907">
              <w:rPr>
                <w:b w:val="0"/>
                <w:bCs w:val="0"/>
                <w:sz w:val="20"/>
                <w:szCs w:val="20"/>
              </w:rPr>
              <w:t>Roche Diagnostics – Educational Grant</w:t>
            </w:r>
          </w:p>
        </w:tc>
        <w:tc>
          <w:tcPr>
            <w:tcW w:w="1350" w:type="dxa"/>
            <w:vAlign w:val="center"/>
          </w:tcPr>
          <w:p w14:paraId="3DEC7774" w14:textId="77777777" w:rsidR="00325112" w:rsidRPr="00B450C4" w:rsidRDefault="00325112" w:rsidP="00325112">
            <w:pPr>
              <w:pStyle w:val="Title"/>
              <w:spacing w:before="0" w:after="0" w:line="60" w:lineRule="atLeast"/>
              <w:rPr>
                <w:b w:val="0"/>
                <w:bCs w:val="0"/>
                <w:sz w:val="20"/>
                <w:szCs w:val="20"/>
              </w:rPr>
            </w:pPr>
            <w:r w:rsidRPr="004A2907">
              <w:rPr>
                <w:b w:val="0"/>
                <w:bCs w:val="0"/>
                <w:sz w:val="20"/>
                <w:szCs w:val="20"/>
              </w:rPr>
              <w:t>Feb 2021</w:t>
            </w:r>
          </w:p>
        </w:tc>
        <w:tc>
          <w:tcPr>
            <w:tcW w:w="1254" w:type="dxa"/>
          </w:tcPr>
          <w:p w14:paraId="33AF6BF7"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tcPr>
          <w:p w14:paraId="6BCDBFDD" w14:textId="77777777" w:rsidR="00325112" w:rsidRPr="00B450C4" w:rsidRDefault="00325112" w:rsidP="00325112">
            <w:pPr>
              <w:pStyle w:val="Title"/>
              <w:spacing w:before="0" w:after="0" w:line="60" w:lineRule="atLeast"/>
              <w:rPr>
                <w:b w:val="0"/>
                <w:bCs w:val="0"/>
                <w:sz w:val="20"/>
                <w:szCs w:val="20"/>
              </w:rPr>
            </w:pPr>
            <w:r w:rsidRPr="004A2907">
              <w:rPr>
                <w:b w:val="0"/>
                <w:bCs w:val="0"/>
                <w:sz w:val="20"/>
                <w:szCs w:val="20"/>
                <w:lang w:val="en-US"/>
              </w:rPr>
              <w:t>On going</w:t>
            </w:r>
          </w:p>
        </w:tc>
      </w:tr>
      <w:tr w:rsidR="00325112" w:rsidRPr="00B450C4" w14:paraId="294D7F13" w14:textId="77777777" w:rsidTr="00647E60">
        <w:tc>
          <w:tcPr>
            <w:tcW w:w="1932" w:type="dxa"/>
          </w:tcPr>
          <w:p w14:paraId="5D9D98D8"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1478451332"/>
                <w:placeholder>
                  <w:docPart w:val="F3BA243016CD4529BEBD7DCD09FFF89E"/>
                </w:placeholder>
                <w:text w:multiLine="1"/>
              </w:sdtPr>
              <w:sdtEndPr/>
              <w:sdtContent>
                <w:r w:rsidR="00325112" w:rsidRPr="00604120">
                  <w:rPr>
                    <w:b w:val="0"/>
                    <w:bCs w:val="0"/>
                    <w:sz w:val="20"/>
                    <w:szCs w:val="20"/>
                  </w:rPr>
                  <w:t>Nick Hartshorne-Evans</w:t>
                </w:r>
              </w:sdtContent>
            </w:sdt>
          </w:p>
        </w:tc>
        <w:tc>
          <w:tcPr>
            <w:tcW w:w="1106" w:type="dxa"/>
          </w:tcPr>
          <w:p w14:paraId="01FD831E"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759BD7E8"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vAlign w:val="center"/>
          </w:tcPr>
          <w:p w14:paraId="76B6E075" w14:textId="77777777" w:rsidR="00325112" w:rsidRPr="004A2907" w:rsidRDefault="00325112" w:rsidP="00325112">
            <w:pPr>
              <w:pStyle w:val="Paragraph"/>
              <w:numPr>
                <w:ilvl w:val="0"/>
                <w:numId w:val="0"/>
              </w:numPr>
              <w:rPr>
                <w:sz w:val="20"/>
                <w:szCs w:val="20"/>
              </w:rPr>
            </w:pPr>
            <w:r w:rsidRPr="004A2907">
              <w:rPr>
                <w:sz w:val="20"/>
                <w:szCs w:val="20"/>
              </w:rPr>
              <w:t>NB - Educational grants proposals-initiated Feb 2021 for BeatHF campaign</w:t>
            </w:r>
          </w:p>
        </w:tc>
        <w:tc>
          <w:tcPr>
            <w:tcW w:w="1350" w:type="dxa"/>
            <w:vAlign w:val="center"/>
          </w:tcPr>
          <w:p w14:paraId="60CDDF1D" w14:textId="77777777" w:rsidR="00325112" w:rsidRPr="00B450C4" w:rsidRDefault="00325112" w:rsidP="00325112">
            <w:pPr>
              <w:pStyle w:val="Title"/>
              <w:spacing w:before="0" w:after="0" w:line="60" w:lineRule="atLeast"/>
              <w:rPr>
                <w:b w:val="0"/>
                <w:bCs w:val="0"/>
                <w:sz w:val="20"/>
                <w:szCs w:val="20"/>
              </w:rPr>
            </w:pPr>
          </w:p>
        </w:tc>
        <w:tc>
          <w:tcPr>
            <w:tcW w:w="1254" w:type="dxa"/>
          </w:tcPr>
          <w:p w14:paraId="54F54A0E"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6126D1DA" w14:textId="77777777" w:rsidR="00325112" w:rsidRPr="00B450C4" w:rsidRDefault="00325112" w:rsidP="00325112">
            <w:pPr>
              <w:pStyle w:val="Title"/>
              <w:spacing w:before="0" w:after="0" w:line="60" w:lineRule="atLeast"/>
              <w:rPr>
                <w:b w:val="0"/>
                <w:bCs w:val="0"/>
                <w:sz w:val="20"/>
                <w:szCs w:val="20"/>
              </w:rPr>
            </w:pPr>
          </w:p>
        </w:tc>
      </w:tr>
      <w:tr w:rsidR="00325112" w:rsidRPr="00B450C4" w14:paraId="0B3F24C8" w14:textId="77777777" w:rsidTr="00647E60">
        <w:tc>
          <w:tcPr>
            <w:tcW w:w="1932" w:type="dxa"/>
          </w:tcPr>
          <w:p w14:paraId="1D10BE71"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1347743985"/>
                <w:placeholder>
                  <w:docPart w:val="D2D062C8B40A4155B7B865B9A96D4F12"/>
                </w:placeholder>
                <w:text w:multiLine="1"/>
              </w:sdtPr>
              <w:sdtEndPr/>
              <w:sdtContent>
                <w:r w:rsidR="00325112" w:rsidRPr="00604120">
                  <w:rPr>
                    <w:b w:val="0"/>
                    <w:bCs w:val="0"/>
                    <w:sz w:val="20"/>
                    <w:szCs w:val="20"/>
                  </w:rPr>
                  <w:t>Nick Hartshorne-Evans</w:t>
                </w:r>
              </w:sdtContent>
            </w:sdt>
          </w:p>
        </w:tc>
        <w:tc>
          <w:tcPr>
            <w:tcW w:w="1106" w:type="dxa"/>
          </w:tcPr>
          <w:p w14:paraId="2666B3EB"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D11010F"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vAlign w:val="center"/>
          </w:tcPr>
          <w:p w14:paraId="20626941" w14:textId="77777777" w:rsidR="00325112" w:rsidRPr="004A2907" w:rsidRDefault="00325112" w:rsidP="00325112">
            <w:pPr>
              <w:pStyle w:val="Title"/>
              <w:spacing w:before="0" w:after="0" w:line="60" w:lineRule="atLeast"/>
              <w:jc w:val="left"/>
              <w:rPr>
                <w:b w:val="0"/>
                <w:bCs w:val="0"/>
                <w:sz w:val="20"/>
                <w:szCs w:val="20"/>
              </w:rPr>
            </w:pPr>
            <w:r w:rsidRPr="004A2907">
              <w:rPr>
                <w:b w:val="0"/>
                <w:bCs w:val="0"/>
                <w:sz w:val="20"/>
                <w:szCs w:val="20"/>
              </w:rPr>
              <w:t>2nd round of educational grant funding proposals-initiated Feb 2022-23 for BeatHF campaign</w:t>
            </w:r>
          </w:p>
        </w:tc>
        <w:tc>
          <w:tcPr>
            <w:tcW w:w="1350" w:type="dxa"/>
            <w:vAlign w:val="center"/>
          </w:tcPr>
          <w:p w14:paraId="7A6C9D0E" w14:textId="77777777" w:rsidR="00325112" w:rsidRPr="00B450C4" w:rsidRDefault="00325112" w:rsidP="00325112">
            <w:pPr>
              <w:pStyle w:val="Title"/>
              <w:spacing w:before="0" w:after="0" w:line="60" w:lineRule="atLeast"/>
              <w:rPr>
                <w:b w:val="0"/>
                <w:bCs w:val="0"/>
                <w:sz w:val="20"/>
                <w:szCs w:val="20"/>
              </w:rPr>
            </w:pPr>
          </w:p>
        </w:tc>
        <w:tc>
          <w:tcPr>
            <w:tcW w:w="1254" w:type="dxa"/>
          </w:tcPr>
          <w:p w14:paraId="33D21600"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1DA2D7D7" w14:textId="77777777" w:rsidR="00325112" w:rsidRPr="00B450C4" w:rsidRDefault="00325112" w:rsidP="00325112">
            <w:pPr>
              <w:pStyle w:val="Title"/>
              <w:spacing w:before="0" w:after="0" w:line="60" w:lineRule="atLeast"/>
              <w:rPr>
                <w:b w:val="0"/>
                <w:bCs w:val="0"/>
                <w:sz w:val="20"/>
                <w:szCs w:val="20"/>
              </w:rPr>
            </w:pPr>
          </w:p>
        </w:tc>
      </w:tr>
      <w:tr w:rsidR="00325112" w:rsidRPr="00B450C4" w14:paraId="5D4660A8" w14:textId="77777777" w:rsidTr="00647E60">
        <w:tc>
          <w:tcPr>
            <w:tcW w:w="1932" w:type="dxa"/>
          </w:tcPr>
          <w:p w14:paraId="1072BFB0"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287358782"/>
                <w:placeholder>
                  <w:docPart w:val="500EAA46ACC94EC184448EA361785349"/>
                </w:placeholder>
                <w:text w:multiLine="1"/>
              </w:sdtPr>
              <w:sdtEndPr/>
              <w:sdtContent>
                <w:r w:rsidR="00325112" w:rsidRPr="00604120">
                  <w:rPr>
                    <w:b w:val="0"/>
                    <w:bCs w:val="0"/>
                    <w:sz w:val="20"/>
                    <w:szCs w:val="20"/>
                  </w:rPr>
                  <w:t>Nick Hartshorne-Evans</w:t>
                </w:r>
              </w:sdtContent>
            </w:sdt>
          </w:p>
        </w:tc>
        <w:tc>
          <w:tcPr>
            <w:tcW w:w="1106" w:type="dxa"/>
          </w:tcPr>
          <w:p w14:paraId="1D306ACD"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657E0639"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vAlign w:val="center"/>
          </w:tcPr>
          <w:p w14:paraId="2EC1AB0D" w14:textId="77777777" w:rsidR="00325112" w:rsidRPr="00B450C4" w:rsidRDefault="00325112" w:rsidP="00325112">
            <w:pPr>
              <w:pStyle w:val="Title"/>
              <w:spacing w:before="0" w:after="0" w:line="60" w:lineRule="atLeast"/>
              <w:jc w:val="left"/>
              <w:rPr>
                <w:b w:val="0"/>
                <w:bCs w:val="0"/>
                <w:sz w:val="20"/>
                <w:szCs w:val="20"/>
              </w:rPr>
            </w:pPr>
            <w:r w:rsidRPr="004A2907">
              <w:rPr>
                <w:b w:val="0"/>
                <w:bCs w:val="0"/>
                <w:sz w:val="20"/>
                <w:szCs w:val="20"/>
              </w:rPr>
              <w:t>AD board involvement Feb 2021 and ongoing though 2022-23</w:t>
            </w:r>
          </w:p>
        </w:tc>
        <w:tc>
          <w:tcPr>
            <w:tcW w:w="1350" w:type="dxa"/>
            <w:vAlign w:val="center"/>
          </w:tcPr>
          <w:p w14:paraId="56CBCC3E" w14:textId="77777777" w:rsidR="00325112" w:rsidRPr="00B450C4" w:rsidRDefault="00325112" w:rsidP="00325112">
            <w:pPr>
              <w:pStyle w:val="Title"/>
              <w:spacing w:before="0" w:after="0" w:line="60" w:lineRule="atLeast"/>
              <w:rPr>
                <w:b w:val="0"/>
                <w:bCs w:val="0"/>
                <w:sz w:val="20"/>
                <w:szCs w:val="20"/>
              </w:rPr>
            </w:pPr>
          </w:p>
        </w:tc>
        <w:tc>
          <w:tcPr>
            <w:tcW w:w="1254" w:type="dxa"/>
          </w:tcPr>
          <w:p w14:paraId="63673B0A"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0A50EAA5" w14:textId="77777777" w:rsidR="00325112" w:rsidRPr="00B450C4" w:rsidRDefault="00325112" w:rsidP="00325112">
            <w:pPr>
              <w:pStyle w:val="Title"/>
              <w:spacing w:before="0" w:after="0" w:line="60" w:lineRule="atLeast"/>
              <w:rPr>
                <w:b w:val="0"/>
                <w:bCs w:val="0"/>
                <w:sz w:val="20"/>
                <w:szCs w:val="20"/>
              </w:rPr>
            </w:pPr>
          </w:p>
        </w:tc>
      </w:tr>
      <w:tr w:rsidR="00325112" w:rsidRPr="00B450C4" w14:paraId="00FC701F" w14:textId="77777777" w:rsidTr="00647E60">
        <w:tc>
          <w:tcPr>
            <w:tcW w:w="1932" w:type="dxa"/>
          </w:tcPr>
          <w:p w14:paraId="6FF6E704"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90817765"/>
                <w:placeholder>
                  <w:docPart w:val="49B0A10A1AEE4F91A8471E7C7646C590"/>
                </w:placeholder>
                <w:text w:multiLine="1"/>
              </w:sdtPr>
              <w:sdtEndPr/>
              <w:sdtContent>
                <w:r w:rsidR="00325112" w:rsidRPr="00604120">
                  <w:rPr>
                    <w:b w:val="0"/>
                    <w:bCs w:val="0"/>
                    <w:sz w:val="20"/>
                    <w:szCs w:val="20"/>
                  </w:rPr>
                  <w:t>Nick Hartshorne-Evans</w:t>
                </w:r>
              </w:sdtContent>
            </w:sdt>
          </w:p>
        </w:tc>
        <w:tc>
          <w:tcPr>
            <w:tcW w:w="1106" w:type="dxa"/>
          </w:tcPr>
          <w:p w14:paraId="6E098A6C"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7F1048BE"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vAlign w:val="center"/>
          </w:tcPr>
          <w:p w14:paraId="2EC39670" w14:textId="77777777" w:rsidR="00325112" w:rsidRPr="00B450C4" w:rsidRDefault="00325112" w:rsidP="00325112">
            <w:pPr>
              <w:pStyle w:val="Title"/>
              <w:spacing w:before="0" w:after="0" w:line="60" w:lineRule="atLeast"/>
              <w:jc w:val="left"/>
              <w:rPr>
                <w:b w:val="0"/>
                <w:bCs w:val="0"/>
                <w:sz w:val="20"/>
                <w:szCs w:val="20"/>
              </w:rPr>
            </w:pPr>
            <w:r w:rsidRPr="004A2907">
              <w:rPr>
                <w:b w:val="0"/>
                <w:bCs w:val="0"/>
                <w:sz w:val="20"/>
                <w:szCs w:val="20"/>
              </w:rPr>
              <w:t>Speaker opportunities for charity from Feb 2021 and ongoing through 2022-23</w:t>
            </w:r>
          </w:p>
        </w:tc>
        <w:tc>
          <w:tcPr>
            <w:tcW w:w="1350" w:type="dxa"/>
            <w:vAlign w:val="center"/>
          </w:tcPr>
          <w:p w14:paraId="206F1271" w14:textId="77777777" w:rsidR="00325112" w:rsidRPr="00B450C4" w:rsidRDefault="00325112" w:rsidP="00325112">
            <w:pPr>
              <w:pStyle w:val="Title"/>
              <w:spacing w:before="0" w:after="0" w:line="60" w:lineRule="atLeast"/>
              <w:rPr>
                <w:b w:val="0"/>
                <w:bCs w:val="0"/>
                <w:sz w:val="20"/>
                <w:szCs w:val="20"/>
              </w:rPr>
            </w:pPr>
          </w:p>
        </w:tc>
        <w:tc>
          <w:tcPr>
            <w:tcW w:w="1254" w:type="dxa"/>
          </w:tcPr>
          <w:p w14:paraId="60234507"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441BFE6D" w14:textId="77777777" w:rsidR="00325112" w:rsidRPr="00B450C4" w:rsidRDefault="00325112" w:rsidP="00325112">
            <w:pPr>
              <w:pStyle w:val="Title"/>
              <w:spacing w:before="0" w:after="0" w:line="60" w:lineRule="atLeast"/>
              <w:rPr>
                <w:b w:val="0"/>
                <w:bCs w:val="0"/>
                <w:sz w:val="20"/>
                <w:szCs w:val="20"/>
              </w:rPr>
            </w:pPr>
          </w:p>
        </w:tc>
      </w:tr>
      <w:tr w:rsidR="00325112" w:rsidRPr="00B450C4" w14:paraId="3F97A3CF" w14:textId="77777777" w:rsidTr="00647E60">
        <w:tc>
          <w:tcPr>
            <w:tcW w:w="1932" w:type="dxa"/>
          </w:tcPr>
          <w:p w14:paraId="6F66048A"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2143961141"/>
                <w:placeholder>
                  <w:docPart w:val="1B159FEF751C4EE7933B65641FDA4D53"/>
                </w:placeholder>
                <w:text w:multiLine="1"/>
              </w:sdtPr>
              <w:sdtEndPr/>
              <w:sdtContent>
                <w:r w:rsidR="00325112" w:rsidRPr="00604120">
                  <w:rPr>
                    <w:b w:val="0"/>
                    <w:bCs w:val="0"/>
                    <w:sz w:val="20"/>
                    <w:szCs w:val="20"/>
                  </w:rPr>
                  <w:t>Nick Hartshorne-Evans</w:t>
                </w:r>
              </w:sdtContent>
            </w:sdt>
          </w:p>
        </w:tc>
        <w:tc>
          <w:tcPr>
            <w:tcW w:w="1106" w:type="dxa"/>
          </w:tcPr>
          <w:p w14:paraId="37C91394"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800D3EE"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032" w:type="dxa"/>
            <w:vAlign w:val="center"/>
          </w:tcPr>
          <w:p w14:paraId="12CF3006" w14:textId="77777777" w:rsidR="00325112" w:rsidRPr="00B450C4" w:rsidRDefault="00325112" w:rsidP="00325112">
            <w:pPr>
              <w:pStyle w:val="Title"/>
              <w:spacing w:before="0" w:after="0" w:line="60" w:lineRule="atLeast"/>
              <w:jc w:val="left"/>
              <w:rPr>
                <w:b w:val="0"/>
                <w:bCs w:val="0"/>
                <w:sz w:val="20"/>
                <w:szCs w:val="20"/>
              </w:rPr>
            </w:pPr>
            <w:r w:rsidRPr="004A2907">
              <w:rPr>
                <w:b w:val="0"/>
                <w:bCs w:val="0"/>
                <w:sz w:val="20"/>
                <w:szCs w:val="20"/>
              </w:rPr>
              <w:t>The Pumping Marvellous Foundation has an obligation to be transparent and precise as to it’s funding sources. An audit of our significant funding can be found on the Charity Commission website, which includes in our Annual Report all declarations.</w:t>
            </w:r>
          </w:p>
        </w:tc>
        <w:tc>
          <w:tcPr>
            <w:tcW w:w="1350" w:type="dxa"/>
            <w:vAlign w:val="center"/>
          </w:tcPr>
          <w:p w14:paraId="31721280" w14:textId="77777777" w:rsidR="00325112" w:rsidRPr="00B450C4" w:rsidRDefault="00325112" w:rsidP="00325112">
            <w:pPr>
              <w:pStyle w:val="Title"/>
              <w:spacing w:before="0" w:after="0" w:line="60" w:lineRule="atLeast"/>
              <w:rPr>
                <w:b w:val="0"/>
                <w:bCs w:val="0"/>
                <w:sz w:val="20"/>
                <w:szCs w:val="20"/>
              </w:rPr>
            </w:pPr>
          </w:p>
        </w:tc>
        <w:tc>
          <w:tcPr>
            <w:tcW w:w="1254" w:type="dxa"/>
          </w:tcPr>
          <w:p w14:paraId="003C7472"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2A4BF8E1" w14:textId="77777777" w:rsidR="00325112" w:rsidRPr="00B450C4" w:rsidRDefault="00325112" w:rsidP="00325112">
            <w:pPr>
              <w:pStyle w:val="Title"/>
              <w:spacing w:before="0" w:after="0" w:line="60" w:lineRule="atLeast"/>
              <w:rPr>
                <w:b w:val="0"/>
                <w:bCs w:val="0"/>
                <w:sz w:val="20"/>
                <w:szCs w:val="20"/>
              </w:rPr>
            </w:pPr>
          </w:p>
        </w:tc>
      </w:tr>
      <w:tr w:rsidR="00325112" w:rsidRPr="00B450C4" w14:paraId="45B304E1" w14:textId="77777777" w:rsidTr="00647E60">
        <w:tc>
          <w:tcPr>
            <w:tcW w:w="1932" w:type="dxa"/>
          </w:tcPr>
          <w:p w14:paraId="37741CC8" w14:textId="77777777" w:rsidR="00325112" w:rsidRPr="00604120" w:rsidRDefault="00377F9D" w:rsidP="00325112">
            <w:pPr>
              <w:pStyle w:val="Title"/>
              <w:spacing w:before="0" w:after="0" w:line="60" w:lineRule="atLeast"/>
              <w:jc w:val="left"/>
              <w:rPr>
                <w:b w:val="0"/>
                <w:bCs w:val="0"/>
                <w:sz w:val="20"/>
                <w:szCs w:val="20"/>
              </w:rPr>
            </w:pPr>
            <w:sdt>
              <w:sdtPr>
                <w:rPr>
                  <w:b w:val="0"/>
                  <w:bCs w:val="0"/>
                  <w:sz w:val="20"/>
                  <w:szCs w:val="20"/>
                </w:rPr>
                <w:tag w:val="Enter your name"/>
                <w:id w:val="-1198388216"/>
                <w:placeholder>
                  <w:docPart w:val="3B6A66F2619D481FB8F107C27D162B59"/>
                </w:placeholder>
                <w:text w:multiLine="1"/>
              </w:sdtPr>
              <w:sdtEndPr/>
              <w:sdtContent>
                <w:r w:rsidR="00325112" w:rsidRPr="00604120">
                  <w:rPr>
                    <w:b w:val="0"/>
                    <w:bCs w:val="0"/>
                    <w:sz w:val="20"/>
                    <w:szCs w:val="20"/>
                  </w:rPr>
                  <w:t>Nick Hartshorne-Evans</w:t>
                </w:r>
              </w:sdtContent>
            </w:sdt>
          </w:p>
        </w:tc>
        <w:tc>
          <w:tcPr>
            <w:tcW w:w="1106" w:type="dxa"/>
          </w:tcPr>
          <w:p w14:paraId="7C8103A9"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7C7676E2"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Indirect</w:t>
            </w:r>
          </w:p>
        </w:tc>
        <w:tc>
          <w:tcPr>
            <w:tcW w:w="6032" w:type="dxa"/>
          </w:tcPr>
          <w:p w14:paraId="67BBAC1E"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lang w:val="en-US"/>
              </w:rPr>
              <w:t>Committee member (Patient Expert) on a number of public sector or third sector trials either funded or in the funding process</w:t>
            </w:r>
          </w:p>
        </w:tc>
        <w:tc>
          <w:tcPr>
            <w:tcW w:w="1350" w:type="dxa"/>
          </w:tcPr>
          <w:p w14:paraId="25C6EA05" w14:textId="77777777" w:rsidR="00325112" w:rsidRPr="004155E5" w:rsidRDefault="00325112" w:rsidP="00325112">
            <w:pPr>
              <w:pStyle w:val="Title"/>
              <w:spacing w:before="0" w:after="0" w:line="60" w:lineRule="atLeast"/>
              <w:rPr>
                <w:b w:val="0"/>
                <w:bCs w:val="0"/>
                <w:sz w:val="20"/>
                <w:szCs w:val="20"/>
              </w:rPr>
            </w:pPr>
            <w:r w:rsidRPr="004155E5">
              <w:rPr>
                <w:b w:val="0"/>
                <w:bCs w:val="0"/>
                <w:sz w:val="20"/>
                <w:szCs w:val="20"/>
                <w:lang w:val="en-US"/>
              </w:rPr>
              <w:t>On going</w:t>
            </w:r>
          </w:p>
        </w:tc>
        <w:tc>
          <w:tcPr>
            <w:tcW w:w="1254" w:type="dxa"/>
          </w:tcPr>
          <w:p w14:paraId="5B0C839A"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0A219738" w14:textId="77777777" w:rsidR="00325112" w:rsidRPr="00B450C4" w:rsidRDefault="00325112" w:rsidP="00325112">
            <w:pPr>
              <w:pStyle w:val="Title"/>
              <w:spacing w:before="0" w:after="0" w:line="60" w:lineRule="atLeast"/>
              <w:rPr>
                <w:b w:val="0"/>
                <w:bCs w:val="0"/>
                <w:sz w:val="20"/>
                <w:szCs w:val="20"/>
              </w:rPr>
            </w:pPr>
          </w:p>
        </w:tc>
      </w:tr>
      <w:tr w:rsidR="00325112" w:rsidRPr="00B450C4" w14:paraId="19B98596" w14:textId="77777777" w:rsidTr="00647E60">
        <w:tc>
          <w:tcPr>
            <w:tcW w:w="1932" w:type="dxa"/>
          </w:tcPr>
          <w:p w14:paraId="7FCEF4CA"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1449117035"/>
                <w:placeholder>
                  <w:docPart w:val="DB2C8E60834A41B296E702720EC63316"/>
                </w:placeholder>
                <w:text w:multiLine="1"/>
              </w:sdtPr>
              <w:sdtEndPr/>
              <w:sdtContent>
                <w:r w:rsidR="00325112" w:rsidRPr="00604120">
                  <w:rPr>
                    <w:b w:val="0"/>
                    <w:bCs w:val="0"/>
                    <w:sz w:val="20"/>
                    <w:szCs w:val="20"/>
                  </w:rPr>
                  <w:t>Nick Hartshorne-Evans</w:t>
                </w:r>
              </w:sdtContent>
            </w:sdt>
          </w:p>
        </w:tc>
        <w:tc>
          <w:tcPr>
            <w:tcW w:w="1106" w:type="dxa"/>
          </w:tcPr>
          <w:p w14:paraId="4191ED68"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64D8AB9"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Indirect</w:t>
            </w:r>
          </w:p>
        </w:tc>
        <w:tc>
          <w:tcPr>
            <w:tcW w:w="6032" w:type="dxa"/>
          </w:tcPr>
          <w:p w14:paraId="37CF89D0"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lang w:val="en-US"/>
              </w:rPr>
              <w:t>We are a member of the Alliance for Heart Failure but play a benign role as a member and have no significant role in this organisation.</w:t>
            </w:r>
          </w:p>
        </w:tc>
        <w:tc>
          <w:tcPr>
            <w:tcW w:w="1350" w:type="dxa"/>
          </w:tcPr>
          <w:p w14:paraId="2FE6C9A7" w14:textId="77777777" w:rsidR="00325112" w:rsidRPr="004155E5" w:rsidRDefault="00325112" w:rsidP="00325112">
            <w:pPr>
              <w:pStyle w:val="Title"/>
              <w:spacing w:before="0" w:after="0" w:line="60" w:lineRule="atLeast"/>
              <w:rPr>
                <w:b w:val="0"/>
                <w:bCs w:val="0"/>
                <w:sz w:val="20"/>
                <w:szCs w:val="20"/>
              </w:rPr>
            </w:pPr>
            <w:r w:rsidRPr="004155E5">
              <w:rPr>
                <w:b w:val="0"/>
                <w:bCs w:val="0"/>
                <w:sz w:val="20"/>
                <w:szCs w:val="20"/>
                <w:lang w:val="en-US"/>
              </w:rPr>
              <w:t>On going</w:t>
            </w:r>
          </w:p>
        </w:tc>
        <w:tc>
          <w:tcPr>
            <w:tcW w:w="1254" w:type="dxa"/>
          </w:tcPr>
          <w:p w14:paraId="43D2E462"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0C905FD7" w14:textId="77777777" w:rsidR="00325112" w:rsidRPr="00B450C4" w:rsidRDefault="00325112" w:rsidP="00325112">
            <w:pPr>
              <w:pStyle w:val="Title"/>
              <w:spacing w:before="0" w:after="0" w:line="60" w:lineRule="atLeast"/>
              <w:rPr>
                <w:b w:val="0"/>
                <w:bCs w:val="0"/>
                <w:sz w:val="20"/>
                <w:szCs w:val="20"/>
              </w:rPr>
            </w:pPr>
          </w:p>
        </w:tc>
      </w:tr>
      <w:tr w:rsidR="00325112" w:rsidRPr="00B450C4" w14:paraId="452B9C11" w14:textId="77777777" w:rsidTr="00647E60">
        <w:tc>
          <w:tcPr>
            <w:tcW w:w="1932" w:type="dxa"/>
          </w:tcPr>
          <w:p w14:paraId="7D469418"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46499656"/>
                <w:placeholder>
                  <w:docPart w:val="C322B32630984A02B31895163D579CA5"/>
                </w:placeholder>
                <w:text w:multiLine="1"/>
              </w:sdtPr>
              <w:sdtEndPr/>
              <w:sdtContent>
                <w:r w:rsidR="00325112" w:rsidRPr="00604120">
                  <w:rPr>
                    <w:b w:val="0"/>
                    <w:bCs w:val="0"/>
                    <w:sz w:val="20"/>
                    <w:szCs w:val="20"/>
                  </w:rPr>
                  <w:t>Nick Hartshorne-Evans</w:t>
                </w:r>
              </w:sdtContent>
            </w:sdt>
          </w:p>
        </w:tc>
        <w:tc>
          <w:tcPr>
            <w:tcW w:w="1106" w:type="dxa"/>
          </w:tcPr>
          <w:p w14:paraId="17AC5D4C"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A83FAC2"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Indirect</w:t>
            </w:r>
          </w:p>
        </w:tc>
        <w:tc>
          <w:tcPr>
            <w:tcW w:w="6032" w:type="dxa"/>
          </w:tcPr>
          <w:p w14:paraId="4437CFA0"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lang w:val="en-US"/>
              </w:rPr>
              <w:t>We work directly with NHS England at a National level and regionally with newly formed ICS and HF working groups.</w:t>
            </w:r>
          </w:p>
        </w:tc>
        <w:tc>
          <w:tcPr>
            <w:tcW w:w="1350" w:type="dxa"/>
          </w:tcPr>
          <w:p w14:paraId="2C24FD3A" w14:textId="77777777" w:rsidR="00325112" w:rsidRPr="004155E5" w:rsidRDefault="00325112" w:rsidP="00325112">
            <w:pPr>
              <w:pStyle w:val="Title"/>
              <w:spacing w:before="0" w:after="0" w:line="60" w:lineRule="atLeast"/>
              <w:rPr>
                <w:b w:val="0"/>
                <w:bCs w:val="0"/>
                <w:sz w:val="20"/>
                <w:szCs w:val="20"/>
              </w:rPr>
            </w:pPr>
            <w:r w:rsidRPr="004155E5">
              <w:rPr>
                <w:b w:val="0"/>
                <w:bCs w:val="0"/>
                <w:sz w:val="20"/>
                <w:szCs w:val="20"/>
                <w:lang w:val="en-US"/>
              </w:rPr>
              <w:t>On going</w:t>
            </w:r>
          </w:p>
        </w:tc>
        <w:tc>
          <w:tcPr>
            <w:tcW w:w="1254" w:type="dxa"/>
          </w:tcPr>
          <w:p w14:paraId="22135438"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5A929A05" w14:textId="77777777" w:rsidR="00325112" w:rsidRPr="00B450C4" w:rsidRDefault="00325112" w:rsidP="00325112">
            <w:pPr>
              <w:pStyle w:val="Title"/>
              <w:spacing w:before="0" w:after="0" w:line="60" w:lineRule="atLeast"/>
              <w:rPr>
                <w:b w:val="0"/>
                <w:bCs w:val="0"/>
                <w:sz w:val="20"/>
                <w:szCs w:val="20"/>
              </w:rPr>
            </w:pPr>
          </w:p>
        </w:tc>
      </w:tr>
      <w:tr w:rsidR="00325112" w:rsidRPr="00B450C4" w14:paraId="2794EB3E" w14:textId="77777777" w:rsidTr="00647E60">
        <w:tc>
          <w:tcPr>
            <w:tcW w:w="1932" w:type="dxa"/>
          </w:tcPr>
          <w:p w14:paraId="350F0162"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139571298"/>
                <w:placeholder>
                  <w:docPart w:val="03D8AC7FF70641D194FD9DC352FBBC53"/>
                </w:placeholder>
                <w:text w:multiLine="1"/>
              </w:sdtPr>
              <w:sdtEndPr/>
              <w:sdtContent>
                <w:r w:rsidR="00325112" w:rsidRPr="00604120">
                  <w:rPr>
                    <w:b w:val="0"/>
                    <w:bCs w:val="0"/>
                    <w:sz w:val="20"/>
                    <w:szCs w:val="20"/>
                  </w:rPr>
                  <w:t>Nick Hartshorne-Evans</w:t>
                </w:r>
              </w:sdtContent>
            </w:sdt>
          </w:p>
        </w:tc>
        <w:tc>
          <w:tcPr>
            <w:tcW w:w="1106" w:type="dxa"/>
          </w:tcPr>
          <w:p w14:paraId="1BB4D1D6"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2E2D24B"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Indirect</w:t>
            </w:r>
          </w:p>
        </w:tc>
        <w:tc>
          <w:tcPr>
            <w:tcW w:w="6032" w:type="dxa"/>
          </w:tcPr>
          <w:p w14:paraId="52AA28AA"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lang w:val="en-US"/>
              </w:rPr>
              <w:t>NICE patient expert for Technology Appraisals</w:t>
            </w:r>
          </w:p>
        </w:tc>
        <w:tc>
          <w:tcPr>
            <w:tcW w:w="1350" w:type="dxa"/>
          </w:tcPr>
          <w:p w14:paraId="64E6DC0C" w14:textId="77777777" w:rsidR="00325112" w:rsidRPr="004155E5" w:rsidRDefault="00325112" w:rsidP="00325112">
            <w:pPr>
              <w:pStyle w:val="Title"/>
              <w:spacing w:before="0" w:after="0" w:line="60" w:lineRule="atLeast"/>
              <w:rPr>
                <w:b w:val="0"/>
                <w:bCs w:val="0"/>
                <w:sz w:val="20"/>
                <w:szCs w:val="20"/>
              </w:rPr>
            </w:pPr>
            <w:r w:rsidRPr="004155E5">
              <w:rPr>
                <w:b w:val="0"/>
                <w:bCs w:val="0"/>
                <w:sz w:val="20"/>
                <w:szCs w:val="20"/>
                <w:lang w:val="en-US"/>
              </w:rPr>
              <w:t>On going</w:t>
            </w:r>
          </w:p>
        </w:tc>
        <w:tc>
          <w:tcPr>
            <w:tcW w:w="1254" w:type="dxa"/>
          </w:tcPr>
          <w:p w14:paraId="0794A47C"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6C76E0A4" w14:textId="77777777" w:rsidR="00325112" w:rsidRPr="00B450C4" w:rsidRDefault="00325112" w:rsidP="00325112">
            <w:pPr>
              <w:pStyle w:val="Title"/>
              <w:spacing w:before="0" w:after="0" w:line="60" w:lineRule="atLeast"/>
              <w:rPr>
                <w:b w:val="0"/>
                <w:bCs w:val="0"/>
                <w:sz w:val="20"/>
                <w:szCs w:val="20"/>
              </w:rPr>
            </w:pPr>
          </w:p>
        </w:tc>
      </w:tr>
      <w:tr w:rsidR="00325112" w:rsidRPr="00B450C4" w14:paraId="6AA22D2D" w14:textId="77777777" w:rsidTr="00647E60">
        <w:tc>
          <w:tcPr>
            <w:tcW w:w="1932" w:type="dxa"/>
          </w:tcPr>
          <w:p w14:paraId="17116026"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369508160"/>
                <w:placeholder>
                  <w:docPart w:val="B18EEBCC352F47C8B468C24BF3BD721A"/>
                </w:placeholder>
                <w:text w:multiLine="1"/>
              </w:sdtPr>
              <w:sdtEndPr/>
              <w:sdtContent>
                <w:r w:rsidR="00325112" w:rsidRPr="00604120">
                  <w:rPr>
                    <w:b w:val="0"/>
                    <w:bCs w:val="0"/>
                    <w:sz w:val="20"/>
                    <w:szCs w:val="20"/>
                  </w:rPr>
                  <w:t>Nick Hartshorne-Evans</w:t>
                </w:r>
              </w:sdtContent>
            </w:sdt>
          </w:p>
        </w:tc>
        <w:tc>
          <w:tcPr>
            <w:tcW w:w="1106" w:type="dxa"/>
          </w:tcPr>
          <w:p w14:paraId="10A2553E"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EACF148"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Indirect</w:t>
            </w:r>
          </w:p>
        </w:tc>
        <w:tc>
          <w:tcPr>
            <w:tcW w:w="6032" w:type="dxa"/>
          </w:tcPr>
          <w:p w14:paraId="0BB1351F"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lang w:val="en-US"/>
              </w:rPr>
              <w:t>Member of the Scottish Heart Failure Hub</w:t>
            </w:r>
          </w:p>
        </w:tc>
        <w:tc>
          <w:tcPr>
            <w:tcW w:w="1350" w:type="dxa"/>
          </w:tcPr>
          <w:p w14:paraId="284F9133" w14:textId="77777777" w:rsidR="00325112" w:rsidRPr="004155E5" w:rsidRDefault="00325112" w:rsidP="00325112">
            <w:pPr>
              <w:pStyle w:val="Title"/>
              <w:spacing w:before="0" w:after="0" w:line="60" w:lineRule="atLeast"/>
              <w:rPr>
                <w:b w:val="0"/>
                <w:bCs w:val="0"/>
                <w:sz w:val="20"/>
                <w:szCs w:val="20"/>
              </w:rPr>
            </w:pPr>
            <w:r w:rsidRPr="004155E5">
              <w:rPr>
                <w:b w:val="0"/>
                <w:bCs w:val="0"/>
                <w:sz w:val="20"/>
                <w:szCs w:val="20"/>
                <w:lang w:val="en-US"/>
              </w:rPr>
              <w:t>On going</w:t>
            </w:r>
          </w:p>
        </w:tc>
        <w:tc>
          <w:tcPr>
            <w:tcW w:w="1254" w:type="dxa"/>
          </w:tcPr>
          <w:p w14:paraId="0F820814"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0A7CA3BD" w14:textId="77777777" w:rsidR="00325112" w:rsidRPr="00B450C4" w:rsidRDefault="00325112" w:rsidP="00325112">
            <w:pPr>
              <w:pStyle w:val="Title"/>
              <w:spacing w:before="0" w:after="0" w:line="60" w:lineRule="atLeast"/>
              <w:rPr>
                <w:b w:val="0"/>
                <w:bCs w:val="0"/>
                <w:sz w:val="20"/>
                <w:szCs w:val="20"/>
              </w:rPr>
            </w:pPr>
          </w:p>
        </w:tc>
      </w:tr>
      <w:tr w:rsidR="00325112" w:rsidRPr="00B450C4" w14:paraId="0F6A76AB" w14:textId="77777777" w:rsidTr="00647E60">
        <w:tc>
          <w:tcPr>
            <w:tcW w:w="1932" w:type="dxa"/>
          </w:tcPr>
          <w:p w14:paraId="6AABF4EE" w14:textId="77777777" w:rsidR="00325112" w:rsidRPr="00540C1F" w:rsidRDefault="00377F9D" w:rsidP="00325112">
            <w:pPr>
              <w:pStyle w:val="Title"/>
              <w:spacing w:before="0" w:after="0" w:line="60" w:lineRule="atLeast"/>
              <w:jc w:val="left"/>
              <w:rPr>
                <w:sz w:val="20"/>
                <w:szCs w:val="20"/>
              </w:rPr>
            </w:pPr>
            <w:sdt>
              <w:sdtPr>
                <w:rPr>
                  <w:b w:val="0"/>
                  <w:bCs w:val="0"/>
                  <w:sz w:val="20"/>
                  <w:szCs w:val="20"/>
                </w:rPr>
                <w:tag w:val="Enter your name"/>
                <w:id w:val="-942451998"/>
                <w:placeholder>
                  <w:docPart w:val="93B0970E206741128C7A869B20B6A0D9"/>
                </w:placeholder>
                <w:text w:multiLine="1"/>
              </w:sdtPr>
              <w:sdtEndPr/>
              <w:sdtContent>
                <w:r w:rsidR="00325112" w:rsidRPr="00604120">
                  <w:rPr>
                    <w:b w:val="0"/>
                    <w:bCs w:val="0"/>
                    <w:sz w:val="20"/>
                    <w:szCs w:val="20"/>
                  </w:rPr>
                  <w:t>Nick Hartshorne-Evans</w:t>
                </w:r>
              </w:sdtContent>
            </w:sdt>
          </w:p>
        </w:tc>
        <w:tc>
          <w:tcPr>
            <w:tcW w:w="1106" w:type="dxa"/>
          </w:tcPr>
          <w:p w14:paraId="61E049A4" w14:textId="77777777" w:rsidR="00325112" w:rsidRPr="00540C1F"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74760A17" w14:textId="77777777" w:rsidR="00325112" w:rsidRPr="00B450C4" w:rsidRDefault="00325112" w:rsidP="00325112">
            <w:pPr>
              <w:pStyle w:val="Title"/>
              <w:spacing w:before="0" w:after="0" w:line="60" w:lineRule="atLeast"/>
              <w:rPr>
                <w:b w:val="0"/>
                <w:bCs w:val="0"/>
                <w:sz w:val="20"/>
                <w:szCs w:val="20"/>
              </w:rPr>
            </w:pPr>
            <w:r w:rsidRPr="00DC513F">
              <w:rPr>
                <w:rFonts w:cs="Arial"/>
                <w:b w:val="0"/>
                <w:sz w:val="20"/>
                <w:szCs w:val="20"/>
              </w:rPr>
              <w:t>Indirect</w:t>
            </w:r>
          </w:p>
        </w:tc>
        <w:tc>
          <w:tcPr>
            <w:tcW w:w="6032" w:type="dxa"/>
          </w:tcPr>
          <w:p w14:paraId="6F6E1BAC"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lang w:val="en-US"/>
              </w:rPr>
              <w:t>SMC and SIGN patient Expert</w:t>
            </w:r>
          </w:p>
        </w:tc>
        <w:tc>
          <w:tcPr>
            <w:tcW w:w="1350" w:type="dxa"/>
          </w:tcPr>
          <w:p w14:paraId="6E28977C" w14:textId="77777777" w:rsidR="00325112" w:rsidRPr="004155E5" w:rsidRDefault="00325112" w:rsidP="00325112">
            <w:pPr>
              <w:pStyle w:val="Title"/>
              <w:spacing w:before="0" w:after="0" w:line="60" w:lineRule="atLeast"/>
              <w:rPr>
                <w:b w:val="0"/>
                <w:bCs w:val="0"/>
                <w:sz w:val="20"/>
                <w:szCs w:val="20"/>
              </w:rPr>
            </w:pPr>
            <w:r w:rsidRPr="004155E5">
              <w:rPr>
                <w:b w:val="0"/>
                <w:bCs w:val="0"/>
                <w:sz w:val="20"/>
                <w:szCs w:val="20"/>
                <w:lang w:val="en-US"/>
              </w:rPr>
              <w:t>On going</w:t>
            </w:r>
          </w:p>
        </w:tc>
        <w:tc>
          <w:tcPr>
            <w:tcW w:w="1254" w:type="dxa"/>
          </w:tcPr>
          <w:p w14:paraId="26484F95" w14:textId="77777777" w:rsidR="00325112" w:rsidRPr="00B450C4" w:rsidRDefault="00325112" w:rsidP="00325112">
            <w:pPr>
              <w:pStyle w:val="Title"/>
              <w:spacing w:before="0" w:after="0" w:line="60" w:lineRule="atLeast"/>
              <w:rPr>
                <w:b w:val="0"/>
                <w:bCs w:val="0"/>
                <w:sz w:val="20"/>
                <w:szCs w:val="20"/>
              </w:rPr>
            </w:pPr>
          </w:p>
        </w:tc>
        <w:tc>
          <w:tcPr>
            <w:tcW w:w="1217" w:type="dxa"/>
            <w:vAlign w:val="center"/>
          </w:tcPr>
          <w:p w14:paraId="3F21D162" w14:textId="77777777" w:rsidR="00325112" w:rsidRPr="00B450C4" w:rsidRDefault="00325112" w:rsidP="00325112">
            <w:pPr>
              <w:pStyle w:val="Title"/>
              <w:spacing w:before="0" w:after="0" w:line="60" w:lineRule="atLeast"/>
              <w:rPr>
                <w:b w:val="0"/>
                <w:bCs w:val="0"/>
                <w:sz w:val="20"/>
                <w:szCs w:val="20"/>
              </w:rPr>
            </w:pPr>
          </w:p>
        </w:tc>
      </w:tr>
      <w:tr w:rsidR="00325112" w:rsidRPr="00B450C4" w14:paraId="3E43A34C" w14:textId="77777777" w:rsidTr="00647E60">
        <w:tc>
          <w:tcPr>
            <w:tcW w:w="1932" w:type="dxa"/>
          </w:tcPr>
          <w:p w14:paraId="02573E57" w14:textId="77777777" w:rsidR="00325112" w:rsidRPr="00604120"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67FF3644"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4D1C46B"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3E691510" w14:textId="77777777" w:rsidR="00325112" w:rsidRPr="004155E5" w:rsidRDefault="00325112" w:rsidP="00325112">
            <w:pPr>
              <w:pStyle w:val="Title"/>
              <w:spacing w:before="0" w:after="0" w:line="60" w:lineRule="atLeast"/>
              <w:jc w:val="left"/>
              <w:rPr>
                <w:b w:val="0"/>
                <w:bCs w:val="0"/>
                <w:sz w:val="20"/>
                <w:szCs w:val="20"/>
                <w:lang w:val="en-US"/>
              </w:rPr>
            </w:pPr>
            <w:r w:rsidRPr="004155E5">
              <w:rPr>
                <w:b w:val="0"/>
                <w:bCs w:val="0"/>
                <w:sz w:val="20"/>
                <w:szCs w:val="20"/>
                <w:lang w:val="en-US"/>
              </w:rPr>
              <w:t xml:space="preserve">Speaker fees from: Boehringer Ingelheim, Sanofi, and </w:t>
            </w:r>
          </w:p>
          <w:p w14:paraId="6059D8A2" w14:textId="77777777" w:rsidR="00325112" w:rsidRPr="004155E5" w:rsidRDefault="00325112" w:rsidP="00325112">
            <w:pPr>
              <w:pStyle w:val="Title"/>
              <w:spacing w:before="0" w:after="0" w:line="60" w:lineRule="atLeast"/>
              <w:jc w:val="left"/>
              <w:rPr>
                <w:b w:val="0"/>
                <w:bCs w:val="0"/>
                <w:sz w:val="20"/>
                <w:szCs w:val="20"/>
                <w:lang w:val="en-US"/>
              </w:rPr>
            </w:pPr>
            <w:r w:rsidRPr="004155E5">
              <w:rPr>
                <w:b w:val="0"/>
                <w:bCs w:val="0"/>
                <w:sz w:val="20"/>
                <w:szCs w:val="20"/>
                <w:lang w:val="en-US"/>
              </w:rPr>
              <w:t>AstraZeneca</w:t>
            </w:r>
          </w:p>
        </w:tc>
        <w:tc>
          <w:tcPr>
            <w:tcW w:w="1350" w:type="dxa"/>
          </w:tcPr>
          <w:p w14:paraId="71D8A62D" w14:textId="77777777" w:rsidR="00325112" w:rsidRPr="004155E5" w:rsidRDefault="00325112" w:rsidP="00325112">
            <w:pPr>
              <w:pStyle w:val="Title"/>
              <w:spacing w:before="0" w:after="0" w:line="60" w:lineRule="atLeast"/>
              <w:rPr>
                <w:b w:val="0"/>
                <w:bCs w:val="0"/>
                <w:sz w:val="20"/>
                <w:szCs w:val="20"/>
                <w:lang w:val="en-US"/>
              </w:rPr>
            </w:pPr>
            <w:r>
              <w:rPr>
                <w:b w:val="0"/>
                <w:bCs w:val="0"/>
                <w:sz w:val="20"/>
                <w:szCs w:val="20"/>
                <w:lang w:val="en-US"/>
              </w:rPr>
              <w:t>2021</w:t>
            </w:r>
          </w:p>
        </w:tc>
        <w:tc>
          <w:tcPr>
            <w:tcW w:w="1254" w:type="dxa"/>
          </w:tcPr>
          <w:p w14:paraId="1F6BF8B2"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0C309152" w14:textId="77777777" w:rsidR="00325112" w:rsidRPr="00B450C4" w:rsidRDefault="00325112" w:rsidP="00325112">
            <w:pPr>
              <w:pStyle w:val="Title"/>
              <w:spacing w:before="0" w:after="0" w:line="60" w:lineRule="atLeast"/>
              <w:rPr>
                <w:b w:val="0"/>
                <w:bCs w:val="0"/>
                <w:sz w:val="20"/>
                <w:szCs w:val="20"/>
              </w:rPr>
            </w:pPr>
          </w:p>
        </w:tc>
      </w:tr>
      <w:tr w:rsidR="00325112" w:rsidRPr="00B450C4" w14:paraId="2BB9D293" w14:textId="77777777" w:rsidTr="00647E60">
        <w:tc>
          <w:tcPr>
            <w:tcW w:w="1932" w:type="dxa"/>
          </w:tcPr>
          <w:p w14:paraId="43DC7067" w14:textId="77777777" w:rsidR="00325112" w:rsidRPr="00604120"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7AD0F86E"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DD78C12"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11256EFA"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Associate Professor at the Leeds Institute of </w:t>
            </w:r>
          </w:p>
          <w:p w14:paraId="641F1787"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Cardiometabolic Medicine. University of Leeds.</w:t>
            </w:r>
          </w:p>
        </w:tc>
        <w:tc>
          <w:tcPr>
            <w:tcW w:w="1350" w:type="dxa"/>
          </w:tcPr>
          <w:p w14:paraId="17D6846A" w14:textId="77777777" w:rsidR="00325112" w:rsidRPr="004155E5" w:rsidRDefault="00325112" w:rsidP="00325112">
            <w:pPr>
              <w:pStyle w:val="Title"/>
              <w:spacing w:before="0" w:after="0" w:line="60" w:lineRule="atLeast"/>
              <w:rPr>
                <w:b w:val="0"/>
                <w:bCs w:val="0"/>
                <w:sz w:val="20"/>
                <w:szCs w:val="20"/>
                <w:lang w:val="en-US"/>
              </w:rPr>
            </w:pPr>
            <w:r w:rsidRPr="00046B08">
              <w:rPr>
                <w:b w:val="0"/>
                <w:bCs w:val="0"/>
                <w:sz w:val="20"/>
                <w:szCs w:val="20"/>
                <w:lang w:val="en-US"/>
              </w:rPr>
              <w:t>Jan 2022</w:t>
            </w:r>
          </w:p>
        </w:tc>
        <w:tc>
          <w:tcPr>
            <w:tcW w:w="1254" w:type="dxa"/>
          </w:tcPr>
          <w:p w14:paraId="1BA29F57"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48C7955C" w14:textId="77777777" w:rsidR="00325112" w:rsidRPr="00B450C4" w:rsidRDefault="00325112" w:rsidP="00325112">
            <w:pPr>
              <w:pStyle w:val="Title"/>
              <w:spacing w:before="0" w:after="0" w:line="60" w:lineRule="atLeast"/>
              <w:rPr>
                <w:b w:val="0"/>
                <w:bCs w:val="0"/>
                <w:sz w:val="20"/>
                <w:szCs w:val="20"/>
              </w:rPr>
            </w:pPr>
          </w:p>
        </w:tc>
      </w:tr>
      <w:tr w:rsidR="00325112" w:rsidRPr="00B450C4" w14:paraId="24C5D066" w14:textId="77777777" w:rsidTr="00647E60">
        <w:tc>
          <w:tcPr>
            <w:tcW w:w="1932" w:type="dxa"/>
          </w:tcPr>
          <w:p w14:paraId="12D01750"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rPr>
              <w:lastRenderedPageBreak/>
              <w:t>Rani Khatib</w:t>
            </w:r>
          </w:p>
        </w:tc>
        <w:tc>
          <w:tcPr>
            <w:tcW w:w="1106" w:type="dxa"/>
          </w:tcPr>
          <w:p w14:paraId="541B1D98"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F4B3FA3"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74D52DDF"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Member of the European Society of Cardiology Task </w:t>
            </w:r>
          </w:p>
          <w:p w14:paraId="314DC62A"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Force on Allied Professionals</w:t>
            </w:r>
          </w:p>
        </w:tc>
        <w:tc>
          <w:tcPr>
            <w:tcW w:w="1350" w:type="dxa"/>
          </w:tcPr>
          <w:p w14:paraId="0FB8005E" w14:textId="77777777" w:rsidR="00325112" w:rsidRPr="004155E5" w:rsidRDefault="00325112" w:rsidP="00325112">
            <w:pPr>
              <w:pStyle w:val="Title"/>
              <w:spacing w:before="0" w:after="0" w:line="60" w:lineRule="atLeast"/>
              <w:rPr>
                <w:b w:val="0"/>
                <w:bCs w:val="0"/>
                <w:sz w:val="20"/>
                <w:szCs w:val="20"/>
                <w:lang w:val="en-US"/>
              </w:rPr>
            </w:pPr>
            <w:r w:rsidRPr="00046B08">
              <w:rPr>
                <w:b w:val="0"/>
                <w:bCs w:val="0"/>
                <w:sz w:val="20"/>
                <w:szCs w:val="20"/>
                <w:lang w:val="en-US"/>
              </w:rPr>
              <w:t>May 2019</w:t>
            </w:r>
          </w:p>
        </w:tc>
        <w:tc>
          <w:tcPr>
            <w:tcW w:w="1254" w:type="dxa"/>
          </w:tcPr>
          <w:p w14:paraId="20F2D816"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1F5897D7" w14:textId="77777777" w:rsidR="00325112" w:rsidRPr="00B450C4" w:rsidRDefault="00325112" w:rsidP="00325112">
            <w:pPr>
              <w:pStyle w:val="Title"/>
              <w:spacing w:before="0" w:after="0" w:line="60" w:lineRule="atLeast"/>
              <w:rPr>
                <w:b w:val="0"/>
                <w:bCs w:val="0"/>
                <w:sz w:val="20"/>
                <w:szCs w:val="20"/>
              </w:rPr>
            </w:pPr>
          </w:p>
        </w:tc>
      </w:tr>
      <w:tr w:rsidR="00325112" w:rsidRPr="00B450C4" w14:paraId="10F13200" w14:textId="77777777" w:rsidTr="00647E60">
        <w:tc>
          <w:tcPr>
            <w:tcW w:w="1932" w:type="dxa"/>
          </w:tcPr>
          <w:p w14:paraId="53D8A2DC"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38ECA88A"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6A0A8F12"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321F96AF"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Member of the Pumping Marvelous Clinical Advisory </w:t>
            </w:r>
          </w:p>
          <w:p w14:paraId="00E475B2"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Group</w:t>
            </w:r>
          </w:p>
        </w:tc>
        <w:tc>
          <w:tcPr>
            <w:tcW w:w="1350" w:type="dxa"/>
          </w:tcPr>
          <w:p w14:paraId="5783D107" w14:textId="77777777" w:rsidR="00325112" w:rsidRPr="004155E5" w:rsidRDefault="00325112" w:rsidP="00325112">
            <w:pPr>
              <w:pStyle w:val="Title"/>
              <w:spacing w:before="0" w:after="0" w:line="60" w:lineRule="atLeast"/>
              <w:rPr>
                <w:b w:val="0"/>
                <w:bCs w:val="0"/>
                <w:sz w:val="20"/>
                <w:szCs w:val="20"/>
                <w:lang w:val="en-US"/>
              </w:rPr>
            </w:pPr>
            <w:r w:rsidRPr="00046B08">
              <w:rPr>
                <w:b w:val="0"/>
                <w:bCs w:val="0"/>
                <w:sz w:val="20"/>
                <w:szCs w:val="20"/>
                <w:lang w:val="en-US"/>
              </w:rPr>
              <w:t>Jan 2015</w:t>
            </w:r>
          </w:p>
        </w:tc>
        <w:tc>
          <w:tcPr>
            <w:tcW w:w="1254" w:type="dxa"/>
          </w:tcPr>
          <w:p w14:paraId="76F6EF8E"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7A51031C" w14:textId="77777777" w:rsidR="00325112" w:rsidRPr="00B450C4" w:rsidRDefault="00325112" w:rsidP="00325112">
            <w:pPr>
              <w:pStyle w:val="Title"/>
              <w:spacing w:before="0" w:after="0" w:line="60" w:lineRule="atLeast"/>
              <w:rPr>
                <w:b w:val="0"/>
                <w:bCs w:val="0"/>
                <w:sz w:val="20"/>
                <w:szCs w:val="20"/>
              </w:rPr>
            </w:pPr>
          </w:p>
        </w:tc>
      </w:tr>
      <w:tr w:rsidR="00325112" w:rsidRPr="00B450C4" w14:paraId="6E8B5D2B" w14:textId="77777777" w:rsidTr="00647E60">
        <w:tc>
          <w:tcPr>
            <w:tcW w:w="1932" w:type="dxa"/>
          </w:tcPr>
          <w:p w14:paraId="1017E1FA"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7F44DB3B"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F9B551B"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551CAB39"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NICE Heart Failure Guidelines Committee</w:t>
            </w:r>
          </w:p>
        </w:tc>
        <w:tc>
          <w:tcPr>
            <w:tcW w:w="1350" w:type="dxa"/>
          </w:tcPr>
          <w:p w14:paraId="47E18F4F" w14:textId="77777777" w:rsidR="00325112" w:rsidRPr="004155E5" w:rsidRDefault="00325112" w:rsidP="00325112">
            <w:pPr>
              <w:pStyle w:val="Title"/>
              <w:spacing w:before="0" w:after="0" w:line="60" w:lineRule="atLeast"/>
              <w:rPr>
                <w:b w:val="0"/>
                <w:bCs w:val="0"/>
                <w:sz w:val="20"/>
                <w:szCs w:val="20"/>
                <w:lang w:val="en-US"/>
              </w:rPr>
            </w:pPr>
            <w:r w:rsidRPr="00046B08">
              <w:rPr>
                <w:b w:val="0"/>
                <w:bCs w:val="0"/>
                <w:sz w:val="20"/>
                <w:szCs w:val="20"/>
                <w:lang w:val="en-US"/>
              </w:rPr>
              <w:t>2016</w:t>
            </w:r>
          </w:p>
        </w:tc>
        <w:tc>
          <w:tcPr>
            <w:tcW w:w="1254" w:type="dxa"/>
          </w:tcPr>
          <w:p w14:paraId="3343AF3A"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46A622A1"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2018</w:t>
            </w:r>
          </w:p>
        </w:tc>
      </w:tr>
      <w:tr w:rsidR="00325112" w:rsidRPr="00B450C4" w14:paraId="033DDC4F" w14:textId="77777777" w:rsidTr="00647E60">
        <w:tc>
          <w:tcPr>
            <w:tcW w:w="1932" w:type="dxa"/>
          </w:tcPr>
          <w:p w14:paraId="73821CED"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619C95EC"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F30793E"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11A818B1"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UKCPA Cardiology Group - Chair</w:t>
            </w:r>
          </w:p>
        </w:tc>
        <w:tc>
          <w:tcPr>
            <w:tcW w:w="1350" w:type="dxa"/>
          </w:tcPr>
          <w:p w14:paraId="78C7F79E" w14:textId="77777777" w:rsidR="00325112" w:rsidRPr="004155E5" w:rsidRDefault="00325112" w:rsidP="00325112">
            <w:pPr>
              <w:pStyle w:val="Title"/>
              <w:spacing w:before="0" w:after="0" w:line="60" w:lineRule="atLeast"/>
              <w:rPr>
                <w:b w:val="0"/>
                <w:bCs w:val="0"/>
                <w:sz w:val="20"/>
                <w:szCs w:val="20"/>
                <w:lang w:val="en-US"/>
              </w:rPr>
            </w:pPr>
            <w:r w:rsidRPr="00046B08">
              <w:rPr>
                <w:b w:val="0"/>
                <w:bCs w:val="0"/>
                <w:sz w:val="20"/>
                <w:szCs w:val="20"/>
                <w:lang w:val="en-US"/>
              </w:rPr>
              <w:t>Oct 2018</w:t>
            </w:r>
          </w:p>
        </w:tc>
        <w:tc>
          <w:tcPr>
            <w:tcW w:w="1254" w:type="dxa"/>
          </w:tcPr>
          <w:p w14:paraId="2A7366E1"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283E9098" w14:textId="77777777" w:rsidR="00325112" w:rsidRPr="00B450C4" w:rsidRDefault="00325112" w:rsidP="00325112">
            <w:pPr>
              <w:pStyle w:val="Title"/>
              <w:spacing w:before="0" w:after="0" w:line="60" w:lineRule="atLeast"/>
              <w:rPr>
                <w:b w:val="0"/>
                <w:bCs w:val="0"/>
                <w:sz w:val="20"/>
                <w:szCs w:val="20"/>
              </w:rPr>
            </w:pPr>
          </w:p>
        </w:tc>
      </w:tr>
      <w:tr w:rsidR="00325112" w:rsidRPr="00B450C4" w14:paraId="1FBFB76A" w14:textId="77777777" w:rsidTr="00647E60">
        <w:tc>
          <w:tcPr>
            <w:tcW w:w="1932" w:type="dxa"/>
          </w:tcPr>
          <w:p w14:paraId="773961F1"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6F6F50F0"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C80F7CF"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1AAF73FA"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Fellow of the Royal Pharmaceutical Society</w:t>
            </w:r>
          </w:p>
        </w:tc>
        <w:tc>
          <w:tcPr>
            <w:tcW w:w="1350" w:type="dxa"/>
          </w:tcPr>
          <w:p w14:paraId="58010500" w14:textId="77777777" w:rsidR="00325112" w:rsidRPr="004155E5" w:rsidRDefault="00325112" w:rsidP="00325112">
            <w:pPr>
              <w:pStyle w:val="Title"/>
              <w:spacing w:before="0" w:after="0" w:line="60" w:lineRule="atLeast"/>
              <w:rPr>
                <w:b w:val="0"/>
                <w:bCs w:val="0"/>
                <w:sz w:val="20"/>
                <w:szCs w:val="20"/>
                <w:lang w:val="en-US"/>
              </w:rPr>
            </w:pPr>
            <w:r w:rsidRPr="00046B08">
              <w:rPr>
                <w:b w:val="0"/>
                <w:bCs w:val="0"/>
                <w:sz w:val="20"/>
                <w:szCs w:val="20"/>
                <w:lang w:val="en-US"/>
              </w:rPr>
              <w:t>2015</w:t>
            </w:r>
          </w:p>
        </w:tc>
        <w:tc>
          <w:tcPr>
            <w:tcW w:w="1254" w:type="dxa"/>
          </w:tcPr>
          <w:p w14:paraId="3A29C045"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6EC1E6CA" w14:textId="77777777" w:rsidR="00325112" w:rsidRPr="00B450C4" w:rsidRDefault="00325112" w:rsidP="00325112">
            <w:pPr>
              <w:pStyle w:val="Title"/>
              <w:spacing w:before="0" w:after="0" w:line="60" w:lineRule="atLeast"/>
              <w:rPr>
                <w:b w:val="0"/>
                <w:bCs w:val="0"/>
                <w:sz w:val="20"/>
                <w:szCs w:val="20"/>
              </w:rPr>
            </w:pPr>
          </w:p>
        </w:tc>
      </w:tr>
      <w:tr w:rsidR="00325112" w:rsidRPr="00B450C4" w14:paraId="2FE447F6" w14:textId="77777777" w:rsidTr="00647E60">
        <w:tc>
          <w:tcPr>
            <w:tcW w:w="1932" w:type="dxa"/>
          </w:tcPr>
          <w:p w14:paraId="18EC23DE" w14:textId="77777777" w:rsidR="00325112" w:rsidRPr="004155E5"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3628C4A1"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550C2B2E"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4EE1639E"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Member of the European Society of Cardiology Science </w:t>
            </w:r>
          </w:p>
          <w:p w14:paraId="37B7916C"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Committee - ACNAP</w:t>
            </w:r>
          </w:p>
        </w:tc>
        <w:tc>
          <w:tcPr>
            <w:tcW w:w="1350" w:type="dxa"/>
          </w:tcPr>
          <w:p w14:paraId="18529ABA" w14:textId="77777777" w:rsidR="00325112" w:rsidRPr="004155E5" w:rsidRDefault="00325112" w:rsidP="00325112">
            <w:pPr>
              <w:pStyle w:val="Title"/>
              <w:spacing w:before="0" w:after="0" w:line="60" w:lineRule="atLeast"/>
              <w:rPr>
                <w:b w:val="0"/>
                <w:bCs w:val="0"/>
                <w:sz w:val="20"/>
                <w:szCs w:val="20"/>
                <w:lang w:val="en-US"/>
              </w:rPr>
            </w:pPr>
            <w:r w:rsidRPr="00046B08">
              <w:rPr>
                <w:b w:val="0"/>
                <w:bCs w:val="0"/>
                <w:sz w:val="20"/>
                <w:szCs w:val="20"/>
                <w:lang w:val="en-US"/>
              </w:rPr>
              <w:t>2015</w:t>
            </w:r>
          </w:p>
        </w:tc>
        <w:tc>
          <w:tcPr>
            <w:tcW w:w="1254" w:type="dxa"/>
          </w:tcPr>
          <w:p w14:paraId="340697C7"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7BF98EB2" w14:textId="77777777" w:rsidR="00325112" w:rsidRPr="00B450C4" w:rsidRDefault="00325112" w:rsidP="00325112">
            <w:pPr>
              <w:pStyle w:val="Title"/>
              <w:spacing w:before="0" w:after="0" w:line="60" w:lineRule="atLeast"/>
              <w:rPr>
                <w:b w:val="0"/>
                <w:bCs w:val="0"/>
                <w:sz w:val="20"/>
                <w:szCs w:val="20"/>
              </w:rPr>
            </w:pPr>
          </w:p>
        </w:tc>
      </w:tr>
      <w:tr w:rsidR="00325112" w:rsidRPr="00B450C4" w14:paraId="6A26BD37" w14:textId="77777777" w:rsidTr="00647E60">
        <w:tc>
          <w:tcPr>
            <w:tcW w:w="1932" w:type="dxa"/>
          </w:tcPr>
          <w:p w14:paraId="63A98799" w14:textId="77777777" w:rsidR="00325112" w:rsidRPr="00604120"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79C3F39C"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6D65B19D"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Indirect</w:t>
            </w:r>
          </w:p>
        </w:tc>
        <w:tc>
          <w:tcPr>
            <w:tcW w:w="6032" w:type="dxa"/>
          </w:tcPr>
          <w:p w14:paraId="715BBD4F"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Joint working between Boehringer Ingelheim and </w:t>
            </w:r>
          </w:p>
          <w:p w14:paraId="677A617B"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employer (Leeds Teaching Hospitals NHS Trust) to </w:t>
            </w:r>
          </w:p>
          <w:p w14:paraId="5CFA872B"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support the establishment of Cardiometabolic Clinics.</w:t>
            </w:r>
          </w:p>
        </w:tc>
        <w:tc>
          <w:tcPr>
            <w:tcW w:w="1350" w:type="dxa"/>
          </w:tcPr>
          <w:p w14:paraId="12207482" w14:textId="77777777" w:rsidR="00325112" w:rsidRPr="004155E5" w:rsidRDefault="00325112" w:rsidP="00325112">
            <w:pPr>
              <w:pStyle w:val="Title"/>
              <w:spacing w:before="0" w:after="0" w:line="60" w:lineRule="atLeast"/>
              <w:rPr>
                <w:b w:val="0"/>
                <w:bCs w:val="0"/>
                <w:sz w:val="20"/>
                <w:szCs w:val="20"/>
                <w:lang w:val="en-US"/>
              </w:rPr>
            </w:pPr>
            <w:r w:rsidRPr="00FF3DB4">
              <w:rPr>
                <w:b w:val="0"/>
                <w:bCs w:val="0"/>
                <w:sz w:val="20"/>
                <w:szCs w:val="20"/>
                <w:lang w:val="en-US"/>
              </w:rPr>
              <w:t>Sept 2021</w:t>
            </w:r>
          </w:p>
        </w:tc>
        <w:tc>
          <w:tcPr>
            <w:tcW w:w="1254" w:type="dxa"/>
          </w:tcPr>
          <w:p w14:paraId="02226AAF"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7D636BAD" w14:textId="77777777" w:rsidR="00325112" w:rsidRPr="00B450C4" w:rsidRDefault="00325112" w:rsidP="00325112">
            <w:pPr>
              <w:pStyle w:val="Title"/>
              <w:spacing w:before="0" w:after="0" w:line="60" w:lineRule="atLeast"/>
              <w:rPr>
                <w:b w:val="0"/>
                <w:bCs w:val="0"/>
                <w:sz w:val="20"/>
                <w:szCs w:val="20"/>
              </w:rPr>
            </w:pPr>
          </w:p>
        </w:tc>
      </w:tr>
      <w:tr w:rsidR="00325112" w:rsidRPr="00B450C4" w14:paraId="7BE13351" w14:textId="77777777" w:rsidTr="00647E60">
        <w:tc>
          <w:tcPr>
            <w:tcW w:w="1932" w:type="dxa"/>
          </w:tcPr>
          <w:p w14:paraId="6B35D100" w14:textId="77777777" w:rsidR="00325112" w:rsidRPr="00604120"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0A9FEE08"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47B544A"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Indirect</w:t>
            </w:r>
          </w:p>
        </w:tc>
        <w:tc>
          <w:tcPr>
            <w:tcW w:w="6032" w:type="dxa"/>
          </w:tcPr>
          <w:p w14:paraId="7A5D7B3D"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Joint working between AstraZeneca and employer (Leeds </w:t>
            </w:r>
          </w:p>
          <w:p w14:paraId="6F4DC3A0"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Teaching Hospitals NHS Trust) to support the </w:t>
            </w:r>
          </w:p>
          <w:p w14:paraId="1556C3B1"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establishment of Post MI Medicines Optimisation Clinics.</w:t>
            </w:r>
          </w:p>
        </w:tc>
        <w:tc>
          <w:tcPr>
            <w:tcW w:w="1350" w:type="dxa"/>
          </w:tcPr>
          <w:p w14:paraId="3C9E2CCD" w14:textId="77777777" w:rsidR="00325112" w:rsidRPr="004155E5" w:rsidRDefault="00325112" w:rsidP="00325112">
            <w:pPr>
              <w:pStyle w:val="Title"/>
              <w:spacing w:before="0" w:after="0" w:line="60" w:lineRule="atLeast"/>
              <w:rPr>
                <w:b w:val="0"/>
                <w:bCs w:val="0"/>
                <w:sz w:val="20"/>
                <w:szCs w:val="20"/>
                <w:lang w:val="en-US"/>
              </w:rPr>
            </w:pPr>
            <w:r w:rsidRPr="00FF3DB4">
              <w:rPr>
                <w:b w:val="0"/>
                <w:bCs w:val="0"/>
                <w:sz w:val="20"/>
                <w:szCs w:val="20"/>
                <w:lang w:val="en-US"/>
              </w:rPr>
              <w:t>Jan 2016</w:t>
            </w:r>
          </w:p>
        </w:tc>
        <w:tc>
          <w:tcPr>
            <w:tcW w:w="1254" w:type="dxa"/>
          </w:tcPr>
          <w:p w14:paraId="1B298399"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22AA573B"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2019</w:t>
            </w:r>
          </w:p>
        </w:tc>
      </w:tr>
      <w:tr w:rsidR="00325112" w:rsidRPr="00B450C4" w14:paraId="0622233F" w14:textId="77777777" w:rsidTr="00647E60">
        <w:tc>
          <w:tcPr>
            <w:tcW w:w="1932" w:type="dxa"/>
          </w:tcPr>
          <w:p w14:paraId="097AB62C" w14:textId="77777777" w:rsidR="00325112" w:rsidRPr="00604120" w:rsidRDefault="00325112" w:rsidP="00325112">
            <w:pPr>
              <w:pStyle w:val="Title"/>
              <w:spacing w:before="0" w:after="0" w:line="60" w:lineRule="atLeast"/>
              <w:jc w:val="left"/>
              <w:rPr>
                <w:b w:val="0"/>
                <w:bCs w:val="0"/>
                <w:sz w:val="20"/>
                <w:szCs w:val="20"/>
              </w:rPr>
            </w:pPr>
            <w:r w:rsidRPr="004155E5">
              <w:rPr>
                <w:b w:val="0"/>
                <w:bCs w:val="0"/>
                <w:sz w:val="20"/>
                <w:szCs w:val="20"/>
              </w:rPr>
              <w:t>Rani Khatib</w:t>
            </w:r>
          </w:p>
        </w:tc>
        <w:tc>
          <w:tcPr>
            <w:tcW w:w="1106" w:type="dxa"/>
          </w:tcPr>
          <w:p w14:paraId="43AB6052"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09AF552"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Indirect</w:t>
            </w:r>
          </w:p>
        </w:tc>
        <w:tc>
          <w:tcPr>
            <w:tcW w:w="6032" w:type="dxa"/>
          </w:tcPr>
          <w:p w14:paraId="73C201DC"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Educational grant from Novartis paid to my employer </w:t>
            </w:r>
          </w:p>
          <w:p w14:paraId="74CE422A" w14:textId="77777777" w:rsidR="00325112" w:rsidRPr="00046B08"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 xml:space="preserve">(Leeds Teaching Hospitals NHS Trust) to support the </w:t>
            </w:r>
          </w:p>
          <w:p w14:paraId="27CD3F2B" w14:textId="77777777" w:rsidR="00325112" w:rsidRPr="004155E5" w:rsidRDefault="00325112" w:rsidP="00325112">
            <w:pPr>
              <w:pStyle w:val="Title"/>
              <w:spacing w:before="0" w:after="0" w:line="60" w:lineRule="atLeast"/>
              <w:jc w:val="left"/>
              <w:rPr>
                <w:b w:val="0"/>
                <w:bCs w:val="0"/>
                <w:sz w:val="20"/>
                <w:szCs w:val="20"/>
                <w:lang w:val="en-US"/>
              </w:rPr>
            </w:pPr>
            <w:r w:rsidRPr="00046B08">
              <w:rPr>
                <w:b w:val="0"/>
                <w:bCs w:val="0"/>
                <w:sz w:val="20"/>
                <w:szCs w:val="20"/>
                <w:lang w:val="en-US"/>
              </w:rPr>
              <w:t>Heart Failure Perceptorship for Pharmacist.</w:t>
            </w:r>
          </w:p>
        </w:tc>
        <w:tc>
          <w:tcPr>
            <w:tcW w:w="1350" w:type="dxa"/>
          </w:tcPr>
          <w:p w14:paraId="07FD1C7B" w14:textId="77777777" w:rsidR="00325112" w:rsidRPr="004155E5" w:rsidRDefault="00325112" w:rsidP="00325112">
            <w:pPr>
              <w:pStyle w:val="Title"/>
              <w:spacing w:before="0" w:after="0" w:line="60" w:lineRule="atLeast"/>
              <w:rPr>
                <w:b w:val="0"/>
                <w:bCs w:val="0"/>
                <w:sz w:val="20"/>
                <w:szCs w:val="20"/>
                <w:lang w:val="en-US"/>
              </w:rPr>
            </w:pPr>
            <w:r w:rsidRPr="00FF3DB4">
              <w:rPr>
                <w:b w:val="0"/>
                <w:bCs w:val="0"/>
                <w:sz w:val="20"/>
                <w:szCs w:val="20"/>
                <w:lang w:val="en-US"/>
              </w:rPr>
              <w:t>2019</w:t>
            </w:r>
          </w:p>
        </w:tc>
        <w:tc>
          <w:tcPr>
            <w:tcW w:w="1254" w:type="dxa"/>
          </w:tcPr>
          <w:p w14:paraId="143A5595"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22/2/22</w:t>
            </w:r>
          </w:p>
        </w:tc>
        <w:tc>
          <w:tcPr>
            <w:tcW w:w="1217" w:type="dxa"/>
            <w:vAlign w:val="center"/>
          </w:tcPr>
          <w:p w14:paraId="1CF1DFC4"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2019</w:t>
            </w:r>
          </w:p>
        </w:tc>
      </w:tr>
      <w:tr w:rsidR="00325112" w:rsidRPr="00B450C4" w14:paraId="050B08F3" w14:textId="77777777" w:rsidTr="00647E60">
        <w:tc>
          <w:tcPr>
            <w:tcW w:w="1932" w:type="dxa"/>
          </w:tcPr>
          <w:p w14:paraId="66AECE79" w14:textId="77777777" w:rsidR="00325112" w:rsidRPr="00604120"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5B33E6B3"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71264CB2"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6559498A"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For completeness, I wish to declare against the fifth </w:t>
            </w:r>
          </w:p>
          <w:p w14:paraId="2D671D28"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bullet point above: </w:t>
            </w:r>
          </w:p>
          <w:p w14:paraId="67D66231"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My wife &amp; I have a pension and savings held in </w:t>
            </w:r>
          </w:p>
          <w:p w14:paraId="2681E9C3"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shares and funds. We do not control which shares </w:t>
            </w:r>
          </w:p>
          <w:p w14:paraId="60F1B042"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are bought and we do not know whether any of them </w:t>
            </w:r>
          </w:p>
          <w:p w14:paraId="3303CCB0"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are invested in healthcare organisations as the </w:t>
            </w:r>
          </w:p>
          <w:p w14:paraId="33D04751" w14:textId="77777777" w:rsidR="00325112" w:rsidRPr="004155E5"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shares are managed by a fund manager.</w:t>
            </w:r>
          </w:p>
        </w:tc>
        <w:tc>
          <w:tcPr>
            <w:tcW w:w="1350" w:type="dxa"/>
          </w:tcPr>
          <w:p w14:paraId="584CBDEC" w14:textId="77777777" w:rsidR="00325112" w:rsidRPr="004155E5" w:rsidRDefault="00325112" w:rsidP="00325112">
            <w:pPr>
              <w:pStyle w:val="Title"/>
              <w:spacing w:before="0" w:after="0" w:line="60" w:lineRule="atLeast"/>
              <w:rPr>
                <w:b w:val="0"/>
                <w:bCs w:val="0"/>
                <w:sz w:val="20"/>
                <w:szCs w:val="20"/>
                <w:lang w:val="en-US"/>
              </w:rPr>
            </w:pPr>
            <w:r>
              <w:rPr>
                <w:b w:val="0"/>
                <w:bCs w:val="0"/>
                <w:sz w:val="20"/>
                <w:szCs w:val="20"/>
                <w:lang w:val="en-US"/>
              </w:rPr>
              <w:t xml:space="preserve">Current </w:t>
            </w:r>
          </w:p>
        </w:tc>
        <w:tc>
          <w:tcPr>
            <w:tcW w:w="1254" w:type="dxa"/>
          </w:tcPr>
          <w:p w14:paraId="131EFC3A"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vAlign w:val="center"/>
          </w:tcPr>
          <w:p w14:paraId="26BEE95B"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 xml:space="preserve">Lifetime </w:t>
            </w:r>
          </w:p>
        </w:tc>
      </w:tr>
      <w:tr w:rsidR="00325112" w:rsidRPr="00B450C4" w14:paraId="1C850168" w14:textId="77777777" w:rsidTr="00647E60">
        <w:tc>
          <w:tcPr>
            <w:tcW w:w="1932" w:type="dxa"/>
          </w:tcPr>
          <w:p w14:paraId="1363114C"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5A9B3ADE"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02E4193"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59965F98"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In 2019 I received three small honoraria totalling </w:t>
            </w:r>
          </w:p>
          <w:p w14:paraId="78DE3716"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&lt;£1000 for contributing to an observational paper </w:t>
            </w:r>
          </w:p>
          <w:p w14:paraId="7FF44445"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which had no pharmaceutical or manufacturing </w:t>
            </w:r>
          </w:p>
          <w:p w14:paraId="58EBFFE1" w14:textId="77777777" w:rsidR="00325112" w:rsidRPr="001B42EA"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t xml:space="preserve">interest. All payments were passed in their entirety </w:t>
            </w:r>
          </w:p>
          <w:p w14:paraId="70C43B78" w14:textId="77777777" w:rsidR="00325112" w:rsidRPr="004155E5" w:rsidRDefault="00325112" w:rsidP="00325112">
            <w:pPr>
              <w:pStyle w:val="Title"/>
              <w:spacing w:before="0" w:after="0" w:line="60" w:lineRule="atLeast"/>
              <w:jc w:val="left"/>
              <w:rPr>
                <w:b w:val="0"/>
                <w:bCs w:val="0"/>
                <w:sz w:val="20"/>
                <w:szCs w:val="20"/>
                <w:lang w:val="en-US"/>
              </w:rPr>
            </w:pPr>
            <w:r w:rsidRPr="001B42EA">
              <w:rPr>
                <w:b w:val="0"/>
                <w:bCs w:val="0"/>
                <w:sz w:val="20"/>
                <w:szCs w:val="20"/>
                <w:lang w:val="en-US"/>
              </w:rPr>
              <w:lastRenderedPageBreak/>
              <w:t>to the British charity CardiomyopathyUK.</w:t>
            </w:r>
          </w:p>
        </w:tc>
        <w:tc>
          <w:tcPr>
            <w:tcW w:w="1350" w:type="dxa"/>
          </w:tcPr>
          <w:p w14:paraId="332A578A" w14:textId="77777777" w:rsidR="00325112" w:rsidRPr="004155E5" w:rsidRDefault="00325112" w:rsidP="00325112">
            <w:pPr>
              <w:pStyle w:val="Title"/>
              <w:spacing w:before="0" w:after="0" w:line="60" w:lineRule="atLeast"/>
              <w:rPr>
                <w:b w:val="0"/>
                <w:bCs w:val="0"/>
                <w:sz w:val="20"/>
                <w:szCs w:val="20"/>
                <w:lang w:val="en-US"/>
              </w:rPr>
            </w:pPr>
            <w:r>
              <w:rPr>
                <w:b w:val="0"/>
                <w:bCs w:val="0"/>
                <w:sz w:val="20"/>
                <w:szCs w:val="20"/>
                <w:lang w:val="en-US"/>
              </w:rPr>
              <w:lastRenderedPageBreak/>
              <w:t>2019</w:t>
            </w:r>
          </w:p>
        </w:tc>
        <w:tc>
          <w:tcPr>
            <w:tcW w:w="1254" w:type="dxa"/>
          </w:tcPr>
          <w:p w14:paraId="7A6D272A"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08/2/22</w:t>
            </w:r>
          </w:p>
        </w:tc>
        <w:tc>
          <w:tcPr>
            <w:tcW w:w="1217" w:type="dxa"/>
            <w:vAlign w:val="center"/>
          </w:tcPr>
          <w:p w14:paraId="488474E3"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2019</w:t>
            </w:r>
          </w:p>
        </w:tc>
      </w:tr>
      <w:tr w:rsidR="00325112" w:rsidRPr="00B450C4" w14:paraId="326921C7" w14:textId="77777777" w:rsidTr="00647E60">
        <w:tc>
          <w:tcPr>
            <w:tcW w:w="1932" w:type="dxa"/>
          </w:tcPr>
          <w:p w14:paraId="3593BD90" w14:textId="77777777" w:rsidR="00325112" w:rsidRPr="00604120"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7FDBFB6D"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54974B1"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5E0E79F3"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NICOR Heart Failure Audit (England &amp; Wales), Steering Committee Patient Representative</w:t>
            </w:r>
          </w:p>
        </w:tc>
        <w:tc>
          <w:tcPr>
            <w:tcW w:w="1350" w:type="dxa"/>
          </w:tcPr>
          <w:p w14:paraId="6C693C56"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2011</w:t>
            </w:r>
          </w:p>
        </w:tc>
        <w:tc>
          <w:tcPr>
            <w:tcW w:w="1254" w:type="dxa"/>
          </w:tcPr>
          <w:p w14:paraId="1C3CA003" w14:textId="77777777" w:rsidR="00325112" w:rsidRPr="00B450C4" w:rsidRDefault="00325112" w:rsidP="00325112">
            <w:pPr>
              <w:pStyle w:val="Title"/>
              <w:spacing w:before="0" w:after="0" w:line="60" w:lineRule="atLeast"/>
              <w:jc w:val="left"/>
              <w:rPr>
                <w:b w:val="0"/>
                <w:bCs w:val="0"/>
                <w:sz w:val="20"/>
                <w:szCs w:val="20"/>
              </w:rPr>
            </w:pPr>
            <w:r>
              <w:rPr>
                <w:b w:val="0"/>
                <w:bCs w:val="0"/>
                <w:sz w:val="20"/>
                <w:szCs w:val="20"/>
              </w:rPr>
              <w:t xml:space="preserve"> 23/05/22</w:t>
            </w:r>
          </w:p>
        </w:tc>
        <w:tc>
          <w:tcPr>
            <w:tcW w:w="1217" w:type="dxa"/>
            <w:vAlign w:val="center"/>
          </w:tcPr>
          <w:p w14:paraId="5CD354CD"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NA</w:t>
            </w:r>
          </w:p>
        </w:tc>
      </w:tr>
      <w:tr w:rsidR="00325112" w:rsidRPr="00B450C4" w14:paraId="3C93ED91" w14:textId="77777777" w:rsidTr="00647E60">
        <w:tc>
          <w:tcPr>
            <w:tcW w:w="1932" w:type="dxa"/>
          </w:tcPr>
          <w:p w14:paraId="064198F4"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1D956AF6"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8351A31"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783A6D77"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NICOR Patient Steering Committee, Patient Representative</w:t>
            </w:r>
          </w:p>
        </w:tc>
        <w:tc>
          <w:tcPr>
            <w:tcW w:w="1350" w:type="dxa"/>
          </w:tcPr>
          <w:p w14:paraId="748659C0"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2013</w:t>
            </w:r>
          </w:p>
        </w:tc>
        <w:tc>
          <w:tcPr>
            <w:tcW w:w="1254" w:type="dxa"/>
          </w:tcPr>
          <w:p w14:paraId="612E0DC3" w14:textId="77777777" w:rsidR="00325112" w:rsidRDefault="00325112" w:rsidP="00325112">
            <w:pPr>
              <w:pStyle w:val="Title"/>
              <w:spacing w:before="0" w:after="0" w:line="60" w:lineRule="atLeast"/>
              <w:rPr>
                <w:b w:val="0"/>
                <w:bCs w:val="0"/>
                <w:sz w:val="20"/>
                <w:szCs w:val="20"/>
              </w:rPr>
            </w:pPr>
            <w:r w:rsidRPr="007A5CFB">
              <w:rPr>
                <w:b w:val="0"/>
                <w:bCs w:val="0"/>
                <w:sz w:val="20"/>
                <w:szCs w:val="20"/>
              </w:rPr>
              <w:t>23/05/22</w:t>
            </w:r>
          </w:p>
        </w:tc>
        <w:tc>
          <w:tcPr>
            <w:tcW w:w="1217" w:type="dxa"/>
          </w:tcPr>
          <w:p w14:paraId="3ED2EB26"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Current</w:t>
            </w:r>
          </w:p>
        </w:tc>
      </w:tr>
      <w:tr w:rsidR="00325112" w:rsidRPr="00B450C4" w14:paraId="19909050" w14:textId="77777777" w:rsidTr="00647E60">
        <w:tc>
          <w:tcPr>
            <w:tcW w:w="1932" w:type="dxa"/>
          </w:tcPr>
          <w:p w14:paraId="120DA893"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3108BB29"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700F0BB"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3A2011CC"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European Society of Cardiology (ESC) Patient Forum, Patient Representative</w:t>
            </w:r>
          </w:p>
        </w:tc>
        <w:tc>
          <w:tcPr>
            <w:tcW w:w="1350" w:type="dxa"/>
          </w:tcPr>
          <w:p w14:paraId="7B578D1B"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2019</w:t>
            </w:r>
          </w:p>
        </w:tc>
        <w:tc>
          <w:tcPr>
            <w:tcW w:w="1254" w:type="dxa"/>
          </w:tcPr>
          <w:p w14:paraId="68CD4861" w14:textId="77777777" w:rsidR="00325112" w:rsidRDefault="00325112" w:rsidP="00325112">
            <w:pPr>
              <w:pStyle w:val="Title"/>
              <w:spacing w:before="0" w:after="0" w:line="60" w:lineRule="atLeast"/>
              <w:rPr>
                <w:b w:val="0"/>
                <w:bCs w:val="0"/>
                <w:sz w:val="20"/>
                <w:szCs w:val="20"/>
              </w:rPr>
            </w:pPr>
            <w:r w:rsidRPr="007A5CFB">
              <w:rPr>
                <w:b w:val="0"/>
                <w:bCs w:val="0"/>
                <w:sz w:val="20"/>
                <w:szCs w:val="20"/>
              </w:rPr>
              <w:t>23/05/22</w:t>
            </w:r>
          </w:p>
        </w:tc>
        <w:tc>
          <w:tcPr>
            <w:tcW w:w="1217" w:type="dxa"/>
          </w:tcPr>
          <w:p w14:paraId="265EAFF2"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Current</w:t>
            </w:r>
          </w:p>
        </w:tc>
      </w:tr>
      <w:tr w:rsidR="00325112" w:rsidRPr="00B450C4" w14:paraId="34251758" w14:textId="77777777" w:rsidTr="00647E60">
        <w:tc>
          <w:tcPr>
            <w:tcW w:w="1932" w:type="dxa"/>
          </w:tcPr>
          <w:p w14:paraId="59FD05C8"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5AD3B6C0"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716CF93"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1125FC7E"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European Society of Cardiology (ESC) Heart Failure Guideline, Published 2021, Patient Representative</w:t>
            </w:r>
          </w:p>
        </w:tc>
        <w:tc>
          <w:tcPr>
            <w:tcW w:w="1350" w:type="dxa"/>
          </w:tcPr>
          <w:p w14:paraId="79542930"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2019</w:t>
            </w:r>
          </w:p>
        </w:tc>
        <w:tc>
          <w:tcPr>
            <w:tcW w:w="1254" w:type="dxa"/>
          </w:tcPr>
          <w:p w14:paraId="2CBD1837" w14:textId="77777777" w:rsidR="00325112" w:rsidRDefault="00325112" w:rsidP="00325112">
            <w:pPr>
              <w:pStyle w:val="Title"/>
              <w:spacing w:before="0" w:after="0" w:line="60" w:lineRule="atLeast"/>
              <w:rPr>
                <w:b w:val="0"/>
                <w:bCs w:val="0"/>
                <w:sz w:val="20"/>
                <w:szCs w:val="20"/>
              </w:rPr>
            </w:pPr>
            <w:r w:rsidRPr="007A5CFB">
              <w:rPr>
                <w:b w:val="0"/>
                <w:bCs w:val="0"/>
                <w:sz w:val="20"/>
                <w:szCs w:val="20"/>
              </w:rPr>
              <w:t>23/05/22</w:t>
            </w:r>
          </w:p>
        </w:tc>
        <w:tc>
          <w:tcPr>
            <w:tcW w:w="1217" w:type="dxa"/>
          </w:tcPr>
          <w:p w14:paraId="6D56C088"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Current</w:t>
            </w:r>
          </w:p>
        </w:tc>
      </w:tr>
      <w:tr w:rsidR="00325112" w:rsidRPr="00B450C4" w14:paraId="2D64E714" w14:textId="77777777" w:rsidTr="00647E60">
        <w:tc>
          <w:tcPr>
            <w:tcW w:w="1932" w:type="dxa"/>
          </w:tcPr>
          <w:p w14:paraId="0DFD6137"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4C873114"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7972ABA5"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3F2FE1E9"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European Society of Cardiology (ESC) Heart Failure Guideline, Patient Version, Published 2022, Co-Author</w:t>
            </w:r>
          </w:p>
        </w:tc>
        <w:tc>
          <w:tcPr>
            <w:tcW w:w="1350" w:type="dxa"/>
          </w:tcPr>
          <w:p w14:paraId="2AFA82FC"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2021</w:t>
            </w:r>
          </w:p>
        </w:tc>
        <w:tc>
          <w:tcPr>
            <w:tcW w:w="1254" w:type="dxa"/>
          </w:tcPr>
          <w:p w14:paraId="677FC121"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2B21090C"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2021</w:t>
            </w:r>
          </w:p>
        </w:tc>
      </w:tr>
      <w:tr w:rsidR="00325112" w:rsidRPr="00B450C4" w14:paraId="56BB58B1" w14:textId="77777777" w:rsidTr="00647E60">
        <w:tc>
          <w:tcPr>
            <w:tcW w:w="1932" w:type="dxa"/>
          </w:tcPr>
          <w:p w14:paraId="1301BC51"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44A21EEE"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A897072"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25AB930B"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European Society of Cardiology (ESC) Heart Failure Quality Indicator Committee, Published 2022, Patient Representative</w:t>
            </w:r>
          </w:p>
        </w:tc>
        <w:tc>
          <w:tcPr>
            <w:tcW w:w="1350" w:type="dxa"/>
          </w:tcPr>
          <w:p w14:paraId="4234C75E"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2020</w:t>
            </w:r>
          </w:p>
        </w:tc>
        <w:tc>
          <w:tcPr>
            <w:tcW w:w="1254" w:type="dxa"/>
          </w:tcPr>
          <w:p w14:paraId="7DD127BA"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5BEE0ED1"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May 2022</w:t>
            </w:r>
          </w:p>
        </w:tc>
      </w:tr>
      <w:tr w:rsidR="00325112" w:rsidRPr="00B450C4" w14:paraId="79E171BB" w14:textId="77777777" w:rsidTr="00647E60">
        <w:tc>
          <w:tcPr>
            <w:tcW w:w="1932" w:type="dxa"/>
          </w:tcPr>
          <w:p w14:paraId="6C46664D"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63CF764E"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8FA828D"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2D6F2A80"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European Society of Cardiology (ESC) Guideline Committee, Patient Representative</w:t>
            </w:r>
          </w:p>
        </w:tc>
        <w:tc>
          <w:tcPr>
            <w:tcW w:w="1350" w:type="dxa"/>
          </w:tcPr>
          <w:p w14:paraId="1CBE2AB9"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2021</w:t>
            </w:r>
          </w:p>
        </w:tc>
        <w:tc>
          <w:tcPr>
            <w:tcW w:w="1254" w:type="dxa"/>
          </w:tcPr>
          <w:p w14:paraId="4679B3DA"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45F59853"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Feb 2022</w:t>
            </w:r>
          </w:p>
        </w:tc>
      </w:tr>
      <w:tr w:rsidR="00325112" w:rsidRPr="00B450C4" w14:paraId="222FCB32" w14:textId="77777777" w:rsidTr="00647E60">
        <w:tc>
          <w:tcPr>
            <w:tcW w:w="1932" w:type="dxa"/>
          </w:tcPr>
          <w:p w14:paraId="58D4FB02"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7DAE611A"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5D0196F"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3B6C7BE2"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Royal Brompton &amp; Harefield Hospital Trust, Patient Advisory Group, Patient Representative</w:t>
            </w:r>
          </w:p>
        </w:tc>
        <w:tc>
          <w:tcPr>
            <w:tcW w:w="1350" w:type="dxa"/>
          </w:tcPr>
          <w:p w14:paraId="4BD96EA8"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2011</w:t>
            </w:r>
          </w:p>
        </w:tc>
        <w:tc>
          <w:tcPr>
            <w:tcW w:w="1254" w:type="dxa"/>
          </w:tcPr>
          <w:p w14:paraId="6F770FE6"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45A9E7D6"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Current</w:t>
            </w:r>
          </w:p>
        </w:tc>
      </w:tr>
      <w:tr w:rsidR="00325112" w:rsidRPr="00B450C4" w14:paraId="555FD2A4" w14:textId="77777777" w:rsidTr="00647E60">
        <w:tc>
          <w:tcPr>
            <w:tcW w:w="1932" w:type="dxa"/>
          </w:tcPr>
          <w:p w14:paraId="1E92F776"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072C297C"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44035B1"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6E589141"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TRED-HF study Observational Paper, reviewing treatment withdrawal in Dilated Cardiomyopathy patients, Patient co-Author</w:t>
            </w:r>
          </w:p>
        </w:tc>
        <w:tc>
          <w:tcPr>
            <w:tcW w:w="1350" w:type="dxa"/>
          </w:tcPr>
          <w:p w14:paraId="56C94F2A"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2019</w:t>
            </w:r>
          </w:p>
        </w:tc>
        <w:tc>
          <w:tcPr>
            <w:tcW w:w="1254" w:type="dxa"/>
          </w:tcPr>
          <w:p w14:paraId="03EEF579"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014BD610"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Current</w:t>
            </w:r>
          </w:p>
        </w:tc>
      </w:tr>
      <w:tr w:rsidR="00325112" w:rsidRPr="00B450C4" w14:paraId="1A738FA7" w14:textId="77777777" w:rsidTr="00647E60">
        <w:tc>
          <w:tcPr>
            <w:tcW w:w="1932" w:type="dxa"/>
          </w:tcPr>
          <w:p w14:paraId="5820CB93"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7D2E9E37"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0789FB1"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2E92F895"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IRONMAN study, Patient Representative (offering IV Iron to HF patients, to publish late 2022)</w:t>
            </w:r>
          </w:p>
        </w:tc>
        <w:tc>
          <w:tcPr>
            <w:tcW w:w="1350" w:type="dxa"/>
          </w:tcPr>
          <w:p w14:paraId="57573735"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2015</w:t>
            </w:r>
          </w:p>
        </w:tc>
        <w:tc>
          <w:tcPr>
            <w:tcW w:w="1254" w:type="dxa"/>
          </w:tcPr>
          <w:p w14:paraId="47EDD1BE"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09945452"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2021</w:t>
            </w:r>
          </w:p>
        </w:tc>
      </w:tr>
      <w:tr w:rsidR="00325112" w:rsidRPr="00B450C4" w14:paraId="7810C95F" w14:textId="77777777" w:rsidTr="00647E60">
        <w:tc>
          <w:tcPr>
            <w:tcW w:w="1932" w:type="dxa"/>
          </w:tcPr>
          <w:p w14:paraId="5E5AC68B"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5B7FAA45"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BB408DC"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54C4BA0F"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MitoQ study Steering Committee, Patient Representative (offering co- mitoquinol mesylate to HF patients)</w:t>
            </w:r>
          </w:p>
        </w:tc>
        <w:tc>
          <w:tcPr>
            <w:tcW w:w="1350" w:type="dxa"/>
          </w:tcPr>
          <w:p w14:paraId="1A22BEFF"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2021</w:t>
            </w:r>
          </w:p>
        </w:tc>
        <w:tc>
          <w:tcPr>
            <w:tcW w:w="1254" w:type="dxa"/>
          </w:tcPr>
          <w:p w14:paraId="4206058B"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7C0F7537"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Current</w:t>
            </w:r>
          </w:p>
        </w:tc>
      </w:tr>
      <w:tr w:rsidR="00325112" w:rsidRPr="00B450C4" w14:paraId="71B82AB6" w14:textId="77777777" w:rsidTr="00647E60">
        <w:tc>
          <w:tcPr>
            <w:tcW w:w="1932" w:type="dxa"/>
          </w:tcPr>
          <w:p w14:paraId="370A2E3C"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1C9C7CDB"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A6E94DB"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3F517159"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Co-applicant in NIHR grant application NIHR204375: Does Paediatric Cardiac Fitness Clinic improve physical fitness and quality of life in children with congenital heart disease?</w:t>
            </w:r>
          </w:p>
        </w:tc>
        <w:tc>
          <w:tcPr>
            <w:tcW w:w="1350" w:type="dxa"/>
          </w:tcPr>
          <w:p w14:paraId="32762A5D"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2022</w:t>
            </w:r>
          </w:p>
        </w:tc>
        <w:tc>
          <w:tcPr>
            <w:tcW w:w="1254" w:type="dxa"/>
          </w:tcPr>
          <w:p w14:paraId="7A44131D"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209E3DDE"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Current</w:t>
            </w:r>
          </w:p>
        </w:tc>
      </w:tr>
      <w:tr w:rsidR="00325112" w:rsidRPr="00B450C4" w14:paraId="5786FFFB" w14:textId="77777777" w:rsidTr="00647E60">
        <w:tc>
          <w:tcPr>
            <w:tcW w:w="1932" w:type="dxa"/>
          </w:tcPr>
          <w:p w14:paraId="414B89BE"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lastRenderedPageBreak/>
              <w:t>Richard Mindham</w:t>
            </w:r>
          </w:p>
        </w:tc>
        <w:tc>
          <w:tcPr>
            <w:tcW w:w="1106" w:type="dxa"/>
          </w:tcPr>
          <w:p w14:paraId="09F02128"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5C34BAEB"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6DF3BCD5"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Coenzyme Q10 study (in application phase), Steering Committee, potential Patient Representative (offering co- CoQ10 to HF patients)</w:t>
            </w:r>
          </w:p>
        </w:tc>
        <w:tc>
          <w:tcPr>
            <w:tcW w:w="1350" w:type="dxa"/>
          </w:tcPr>
          <w:p w14:paraId="3AA0340F"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2017 (earlier iterations)</w:t>
            </w:r>
          </w:p>
        </w:tc>
        <w:tc>
          <w:tcPr>
            <w:tcW w:w="1254" w:type="dxa"/>
          </w:tcPr>
          <w:p w14:paraId="2EFA06E1"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48E6C100"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Pending</w:t>
            </w:r>
          </w:p>
        </w:tc>
      </w:tr>
      <w:tr w:rsidR="00325112" w:rsidRPr="00B450C4" w14:paraId="06E299C6" w14:textId="77777777" w:rsidTr="00647E60">
        <w:tc>
          <w:tcPr>
            <w:tcW w:w="1932" w:type="dxa"/>
          </w:tcPr>
          <w:p w14:paraId="711717FF"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1E008D59"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63B3E9D"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79DDD81C"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Coalition for Reduced Bureaucracy in Clinical Trials, Working Group 2, Informed Consent, Patient Representative</w:t>
            </w:r>
          </w:p>
        </w:tc>
        <w:tc>
          <w:tcPr>
            <w:tcW w:w="1350" w:type="dxa"/>
          </w:tcPr>
          <w:p w14:paraId="4EB8AA86"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2020</w:t>
            </w:r>
          </w:p>
        </w:tc>
        <w:tc>
          <w:tcPr>
            <w:tcW w:w="1254" w:type="dxa"/>
          </w:tcPr>
          <w:p w14:paraId="1D72B65E"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54CAE5E6"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Pending</w:t>
            </w:r>
          </w:p>
        </w:tc>
      </w:tr>
      <w:tr w:rsidR="00325112" w:rsidRPr="00B450C4" w14:paraId="7E65E2A5" w14:textId="77777777" w:rsidTr="00647E60">
        <w:tc>
          <w:tcPr>
            <w:tcW w:w="1932" w:type="dxa"/>
          </w:tcPr>
          <w:p w14:paraId="3E320604" w14:textId="77777777" w:rsidR="00325112" w:rsidRPr="001B42EA"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201D8D10"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8B96ED6"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6CDDE147" w14:textId="77777777" w:rsidR="00325112" w:rsidRPr="00400CB9" w:rsidRDefault="00325112" w:rsidP="00325112">
            <w:pPr>
              <w:pStyle w:val="Title"/>
              <w:spacing w:before="0" w:after="0" w:line="60" w:lineRule="atLeast"/>
              <w:jc w:val="left"/>
              <w:rPr>
                <w:b w:val="0"/>
                <w:bCs w:val="0"/>
                <w:sz w:val="20"/>
                <w:szCs w:val="20"/>
                <w:lang w:val="en-US"/>
              </w:rPr>
            </w:pPr>
            <w:r w:rsidRPr="00400CB9">
              <w:rPr>
                <w:b w:val="0"/>
                <w:bCs w:val="0"/>
                <w:sz w:val="20"/>
                <w:szCs w:val="20"/>
                <w:lang w:val="en-US"/>
              </w:rPr>
              <w:t>NICOR Heart Failure Audit (England &amp; Wales), Steering Committee Patient Representative</w:t>
            </w:r>
          </w:p>
        </w:tc>
        <w:tc>
          <w:tcPr>
            <w:tcW w:w="1350" w:type="dxa"/>
          </w:tcPr>
          <w:p w14:paraId="17186352" w14:textId="77777777" w:rsidR="00325112" w:rsidRPr="00400CB9" w:rsidRDefault="00325112" w:rsidP="00325112">
            <w:pPr>
              <w:pStyle w:val="Title"/>
              <w:spacing w:before="0" w:after="0" w:line="60" w:lineRule="atLeast"/>
              <w:rPr>
                <w:b w:val="0"/>
                <w:bCs w:val="0"/>
                <w:sz w:val="20"/>
                <w:szCs w:val="20"/>
                <w:lang w:val="en-US"/>
              </w:rPr>
            </w:pPr>
            <w:r w:rsidRPr="00400CB9">
              <w:rPr>
                <w:b w:val="0"/>
                <w:bCs w:val="0"/>
                <w:sz w:val="20"/>
                <w:szCs w:val="20"/>
                <w:lang w:val="en-US"/>
              </w:rPr>
              <w:t>2011</w:t>
            </w:r>
          </w:p>
        </w:tc>
        <w:tc>
          <w:tcPr>
            <w:tcW w:w="1254" w:type="dxa"/>
          </w:tcPr>
          <w:p w14:paraId="1DA70474" w14:textId="77777777" w:rsidR="00325112" w:rsidRDefault="00325112" w:rsidP="00325112">
            <w:pPr>
              <w:pStyle w:val="Title"/>
              <w:spacing w:before="0" w:after="0" w:line="60" w:lineRule="atLeast"/>
              <w:rPr>
                <w:b w:val="0"/>
                <w:bCs w:val="0"/>
                <w:sz w:val="20"/>
                <w:szCs w:val="20"/>
              </w:rPr>
            </w:pPr>
            <w:r w:rsidRPr="00580860">
              <w:rPr>
                <w:b w:val="0"/>
                <w:bCs w:val="0"/>
                <w:sz w:val="20"/>
                <w:szCs w:val="20"/>
              </w:rPr>
              <w:t>23/05/22</w:t>
            </w:r>
          </w:p>
        </w:tc>
        <w:tc>
          <w:tcPr>
            <w:tcW w:w="1217" w:type="dxa"/>
          </w:tcPr>
          <w:p w14:paraId="2B628A71" w14:textId="77777777" w:rsidR="00325112" w:rsidRPr="00910563" w:rsidRDefault="00325112" w:rsidP="00325112">
            <w:pPr>
              <w:pStyle w:val="Title"/>
              <w:spacing w:before="0" w:after="0" w:line="60" w:lineRule="atLeast"/>
              <w:rPr>
                <w:b w:val="0"/>
                <w:bCs w:val="0"/>
                <w:sz w:val="20"/>
                <w:szCs w:val="20"/>
              </w:rPr>
            </w:pPr>
            <w:r w:rsidRPr="00910563">
              <w:rPr>
                <w:b w:val="0"/>
                <w:bCs w:val="0"/>
                <w:sz w:val="20"/>
                <w:szCs w:val="20"/>
                <w:lang w:val="en-US"/>
              </w:rPr>
              <w:t>2022</w:t>
            </w:r>
          </w:p>
        </w:tc>
      </w:tr>
      <w:tr w:rsidR="00325112" w:rsidRPr="00B450C4" w14:paraId="37AD200E" w14:textId="77777777" w:rsidTr="00647E60">
        <w:tc>
          <w:tcPr>
            <w:tcW w:w="1932" w:type="dxa"/>
          </w:tcPr>
          <w:p w14:paraId="25B4CCBA" w14:textId="77777777" w:rsidR="00325112" w:rsidRPr="00604120"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241ECDEB"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CCE7BC0"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Indirect</w:t>
            </w:r>
          </w:p>
        </w:tc>
        <w:tc>
          <w:tcPr>
            <w:tcW w:w="6032" w:type="dxa"/>
          </w:tcPr>
          <w:p w14:paraId="286E4440" w14:textId="77777777" w:rsidR="00325112" w:rsidRPr="00910563" w:rsidRDefault="00325112" w:rsidP="00325112">
            <w:pPr>
              <w:pStyle w:val="Title"/>
              <w:spacing w:before="0" w:after="0" w:line="60" w:lineRule="atLeast"/>
              <w:jc w:val="left"/>
              <w:rPr>
                <w:b w:val="0"/>
                <w:bCs w:val="0"/>
                <w:sz w:val="20"/>
                <w:szCs w:val="20"/>
                <w:lang w:val="en-US"/>
              </w:rPr>
            </w:pPr>
            <w:r w:rsidRPr="00910563">
              <w:rPr>
                <w:b w:val="0"/>
                <w:bCs w:val="0"/>
                <w:sz w:val="20"/>
                <w:szCs w:val="20"/>
                <w:lang w:val="en-US"/>
              </w:rPr>
              <w:t>Cardiomyopathy UK (CUK) charity.  Spoken for CUK and at CUK events, ran West London Patient Support Group, supported CUK at medical events promoting patient materials to clinicians</w:t>
            </w:r>
          </w:p>
        </w:tc>
        <w:tc>
          <w:tcPr>
            <w:tcW w:w="1350" w:type="dxa"/>
          </w:tcPr>
          <w:p w14:paraId="293D1A60" w14:textId="77777777" w:rsidR="00325112" w:rsidRPr="00910563" w:rsidRDefault="00325112" w:rsidP="00325112">
            <w:pPr>
              <w:pStyle w:val="Title"/>
              <w:spacing w:before="0" w:after="0" w:line="60" w:lineRule="atLeast"/>
              <w:rPr>
                <w:b w:val="0"/>
                <w:bCs w:val="0"/>
                <w:sz w:val="20"/>
                <w:szCs w:val="20"/>
                <w:lang w:val="en-US"/>
              </w:rPr>
            </w:pPr>
            <w:r w:rsidRPr="00910563">
              <w:rPr>
                <w:b w:val="0"/>
                <w:bCs w:val="0"/>
                <w:sz w:val="20"/>
                <w:szCs w:val="20"/>
                <w:lang w:val="en-US"/>
              </w:rPr>
              <w:t>2007</w:t>
            </w:r>
          </w:p>
        </w:tc>
        <w:tc>
          <w:tcPr>
            <w:tcW w:w="1254" w:type="dxa"/>
          </w:tcPr>
          <w:p w14:paraId="2829A786" w14:textId="77777777" w:rsidR="00325112" w:rsidRPr="00B450C4" w:rsidRDefault="00325112" w:rsidP="00325112">
            <w:pPr>
              <w:pStyle w:val="Title"/>
              <w:spacing w:before="0" w:after="0" w:line="60" w:lineRule="atLeast"/>
              <w:rPr>
                <w:b w:val="0"/>
                <w:bCs w:val="0"/>
                <w:sz w:val="20"/>
                <w:szCs w:val="20"/>
              </w:rPr>
            </w:pPr>
            <w:r w:rsidRPr="00EB4C96">
              <w:rPr>
                <w:b w:val="0"/>
                <w:bCs w:val="0"/>
                <w:sz w:val="20"/>
                <w:szCs w:val="20"/>
              </w:rPr>
              <w:t>23/05/22</w:t>
            </w:r>
          </w:p>
        </w:tc>
        <w:tc>
          <w:tcPr>
            <w:tcW w:w="1217" w:type="dxa"/>
            <w:vAlign w:val="center"/>
          </w:tcPr>
          <w:p w14:paraId="610C8091" w14:textId="77777777" w:rsidR="00325112" w:rsidRPr="00B450C4" w:rsidRDefault="00325112" w:rsidP="00325112">
            <w:pPr>
              <w:pStyle w:val="Title"/>
              <w:spacing w:before="0" w:after="0" w:line="60" w:lineRule="atLeast"/>
              <w:rPr>
                <w:b w:val="0"/>
                <w:bCs w:val="0"/>
                <w:sz w:val="20"/>
                <w:szCs w:val="20"/>
              </w:rPr>
            </w:pPr>
            <w:r>
              <w:rPr>
                <w:b w:val="0"/>
                <w:bCs w:val="0"/>
                <w:sz w:val="20"/>
                <w:szCs w:val="20"/>
              </w:rPr>
              <w:t xml:space="preserve">Current </w:t>
            </w:r>
          </w:p>
        </w:tc>
      </w:tr>
      <w:tr w:rsidR="00325112" w:rsidRPr="00B450C4" w14:paraId="40FA484E" w14:textId="77777777" w:rsidTr="00647E60">
        <w:tc>
          <w:tcPr>
            <w:tcW w:w="1932" w:type="dxa"/>
          </w:tcPr>
          <w:p w14:paraId="07B389B6" w14:textId="77777777" w:rsidR="00325112" w:rsidRDefault="00325112" w:rsidP="00325112">
            <w:pPr>
              <w:pStyle w:val="Title"/>
              <w:spacing w:before="0" w:after="0" w:line="60" w:lineRule="atLeast"/>
              <w:jc w:val="left"/>
              <w:rPr>
                <w:b w:val="0"/>
                <w:bCs w:val="0"/>
                <w:sz w:val="20"/>
                <w:szCs w:val="20"/>
              </w:rPr>
            </w:pPr>
            <w:r w:rsidRPr="001B42EA">
              <w:rPr>
                <w:b w:val="0"/>
                <w:bCs w:val="0"/>
                <w:sz w:val="20"/>
                <w:szCs w:val="20"/>
              </w:rPr>
              <w:t>Richard Mindham</w:t>
            </w:r>
          </w:p>
        </w:tc>
        <w:tc>
          <w:tcPr>
            <w:tcW w:w="1106" w:type="dxa"/>
          </w:tcPr>
          <w:p w14:paraId="0DB6CFAE"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394A0168"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Indirect</w:t>
            </w:r>
          </w:p>
        </w:tc>
        <w:tc>
          <w:tcPr>
            <w:tcW w:w="6032" w:type="dxa"/>
          </w:tcPr>
          <w:p w14:paraId="6724B949" w14:textId="77777777" w:rsidR="00325112" w:rsidRPr="00910563" w:rsidRDefault="00325112" w:rsidP="00325112">
            <w:pPr>
              <w:pStyle w:val="Title"/>
              <w:spacing w:before="0" w:after="0" w:line="60" w:lineRule="atLeast"/>
              <w:jc w:val="left"/>
              <w:rPr>
                <w:rFonts w:cs="Arial"/>
                <w:b w:val="0"/>
                <w:bCs w:val="0"/>
                <w:sz w:val="20"/>
                <w:szCs w:val="20"/>
              </w:rPr>
            </w:pPr>
            <w:r w:rsidRPr="00910563">
              <w:rPr>
                <w:b w:val="0"/>
                <w:bCs w:val="0"/>
                <w:sz w:val="20"/>
                <w:szCs w:val="20"/>
                <w:lang w:val="en-US"/>
              </w:rPr>
              <w:t>Pumping Marvellous Founday (PM) charity.  Engage with charity in HF patient education and dissemination of HF patient-related materials</w:t>
            </w:r>
          </w:p>
        </w:tc>
        <w:tc>
          <w:tcPr>
            <w:tcW w:w="1350" w:type="dxa"/>
          </w:tcPr>
          <w:p w14:paraId="06E522CE" w14:textId="77777777" w:rsidR="00325112" w:rsidRPr="00910563" w:rsidRDefault="00325112" w:rsidP="00325112">
            <w:pPr>
              <w:pStyle w:val="Title"/>
              <w:spacing w:before="0" w:after="0" w:line="60" w:lineRule="atLeast"/>
              <w:rPr>
                <w:rFonts w:cs="Arial"/>
                <w:b w:val="0"/>
                <w:bCs w:val="0"/>
                <w:sz w:val="20"/>
                <w:szCs w:val="20"/>
              </w:rPr>
            </w:pPr>
            <w:r w:rsidRPr="00910563">
              <w:rPr>
                <w:b w:val="0"/>
                <w:bCs w:val="0"/>
                <w:sz w:val="20"/>
                <w:szCs w:val="20"/>
                <w:lang w:val="en-US"/>
              </w:rPr>
              <w:t>2014</w:t>
            </w:r>
          </w:p>
        </w:tc>
        <w:tc>
          <w:tcPr>
            <w:tcW w:w="1254" w:type="dxa"/>
          </w:tcPr>
          <w:p w14:paraId="1F74E0ED" w14:textId="77777777" w:rsidR="00325112" w:rsidRDefault="00325112" w:rsidP="00325112">
            <w:pPr>
              <w:pStyle w:val="Title"/>
              <w:spacing w:before="0" w:after="0" w:line="60" w:lineRule="atLeast"/>
              <w:rPr>
                <w:b w:val="0"/>
                <w:bCs w:val="0"/>
                <w:sz w:val="20"/>
                <w:szCs w:val="20"/>
              </w:rPr>
            </w:pPr>
            <w:r w:rsidRPr="00EB4C96">
              <w:rPr>
                <w:b w:val="0"/>
                <w:bCs w:val="0"/>
                <w:sz w:val="20"/>
                <w:szCs w:val="20"/>
              </w:rPr>
              <w:t>23/05/22</w:t>
            </w:r>
          </w:p>
        </w:tc>
        <w:tc>
          <w:tcPr>
            <w:tcW w:w="1217" w:type="dxa"/>
            <w:vAlign w:val="center"/>
          </w:tcPr>
          <w:p w14:paraId="61E59E64" w14:textId="77777777" w:rsidR="00325112" w:rsidRDefault="00325112" w:rsidP="00325112">
            <w:pPr>
              <w:pStyle w:val="Title"/>
              <w:spacing w:before="0" w:after="0" w:line="60" w:lineRule="atLeast"/>
              <w:rPr>
                <w:b w:val="0"/>
                <w:bCs w:val="0"/>
                <w:sz w:val="20"/>
                <w:szCs w:val="20"/>
              </w:rPr>
            </w:pPr>
            <w:r>
              <w:rPr>
                <w:b w:val="0"/>
                <w:bCs w:val="0"/>
                <w:sz w:val="20"/>
                <w:szCs w:val="20"/>
              </w:rPr>
              <w:t xml:space="preserve">Current </w:t>
            </w:r>
          </w:p>
        </w:tc>
      </w:tr>
      <w:tr w:rsidR="00325112" w:rsidRPr="00B450C4" w14:paraId="78EB4EB6" w14:textId="77777777" w:rsidTr="00647E60">
        <w:tc>
          <w:tcPr>
            <w:tcW w:w="1932" w:type="dxa"/>
          </w:tcPr>
          <w:p w14:paraId="5CB4BA57" w14:textId="77777777" w:rsidR="00325112" w:rsidRPr="001B42EA"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1C5D8BED"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4BCDC14A"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2F7D0495" w14:textId="77777777" w:rsidR="00325112" w:rsidRPr="005D51F3" w:rsidRDefault="00325112" w:rsidP="00325112">
            <w:pPr>
              <w:pStyle w:val="Title"/>
              <w:spacing w:before="0" w:after="0" w:line="60" w:lineRule="atLeast"/>
              <w:jc w:val="left"/>
              <w:rPr>
                <w:rFonts w:cs="Arial"/>
                <w:b w:val="0"/>
                <w:sz w:val="20"/>
                <w:szCs w:val="20"/>
              </w:rPr>
            </w:pPr>
            <w:r w:rsidRPr="005D51F3">
              <w:rPr>
                <w:rFonts w:cs="Arial"/>
                <w:b w:val="0"/>
                <w:sz w:val="20"/>
                <w:szCs w:val="20"/>
              </w:rPr>
              <w:t>Speaker honoraria Pfizer</w:t>
            </w:r>
          </w:p>
        </w:tc>
        <w:tc>
          <w:tcPr>
            <w:tcW w:w="1350" w:type="dxa"/>
          </w:tcPr>
          <w:p w14:paraId="6A2593A8" w14:textId="77777777" w:rsidR="00325112" w:rsidRPr="005D51F3" w:rsidRDefault="00325112" w:rsidP="00325112">
            <w:pPr>
              <w:pStyle w:val="Title"/>
              <w:spacing w:before="0" w:after="0" w:line="60" w:lineRule="atLeast"/>
              <w:rPr>
                <w:rFonts w:cs="Arial"/>
                <w:b w:val="0"/>
                <w:sz w:val="20"/>
                <w:szCs w:val="20"/>
              </w:rPr>
            </w:pPr>
            <w:r w:rsidRPr="005D51F3">
              <w:rPr>
                <w:rFonts w:cs="Arial"/>
                <w:b w:val="0"/>
                <w:sz w:val="20"/>
                <w:szCs w:val="20"/>
              </w:rPr>
              <w:t>2018</w:t>
            </w:r>
          </w:p>
        </w:tc>
        <w:tc>
          <w:tcPr>
            <w:tcW w:w="1254" w:type="dxa"/>
          </w:tcPr>
          <w:p w14:paraId="3E9E7178" w14:textId="77777777" w:rsidR="00325112" w:rsidRDefault="00325112" w:rsidP="00325112">
            <w:pPr>
              <w:pStyle w:val="Title"/>
              <w:spacing w:before="0" w:after="0" w:line="60" w:lineRule="atLeast"/>
              <w:rPr>
                <w:b w:val="0"/>
                <w:bCs w:val="0"/>
                <w:sz w:val="20"/>
                <w:szCs w:val="20"/>
              </w:rPr>
            </w:pPr>
            <w:r>
              <w:rPr>
                <w:b w:val="0"/>
                <w:bCs w:val="0"/>
                <w:sz w:val="20"/>
                <w:szCs w:val="20"/>
              </w:rPr>
              <w:t>12/4/22</w:t>
            </w:r>
          </w:p>
        </w:tc>
        <w:tc>
          <w:tcPr>
            <w:tcW w:w="1217" w:type="dxa"/>
            <w:vAlign w:val="center"/>
          </w:tcPr>
          <w:p w14:paraId="5F73CF79" w14:textId="77777777" w:rsidR="00325112" w:rsidRDefault="00325112" w:rsidP="00325112">
            <w:pPr>
              <w:pStyle w:val="Title"/>
              <w:spacing w:before="0" w:after="0" w:line="60" w:lineRule="atLeast"/>
              <w:rPr>
                <w:b w:val="0"/>
                <w:bCs w:val="0"/>
                <w:sz w:val="20"/>
                <w:szCs w:val="20"/>
              </w:rPr>
            </w:pPr>
            <w:r>
              <w:rPr>
                <w:b w:val="0"/>
                <w:bCs w:val="0"/>
                <w:sz w:val="20"/>
                <w:szCs w:val="20"/>
              </w:rPr>
              <w:t>2021</w:t>
            </w:r>
          </w:p>
        </w:tc>
      </w:tr>
      <w:tr w:rsidR="00325112" w:rsidRPr="00B450C4" w14:paraId="3557FB81" w14:textId="77777777" w:rsidTr="00647E60">
        <w:tc>
          <w:tcPr>
            <w:tcW w:w="1932" w:type="dxa"/>
          </w:tcPr>
          <w:p w14:paraId="7637A2AF" w14:textId="77777777" w:rsidR="00325112"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4F691C78"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E75FC0B"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5F52DA4E" w14:textId="77777777" w:rsidR="00325112" w:rsidRPr="005D51F3" w:rsidRDefault="00325112" w:rsidP="00325112">
            <w:pPr>
              <w:pStyle w:val="Title"/>
              <w:spacing w:before="0" w:after="0" w:line="60" w:lineRule="atLeast"/>
              <w:jc w:val="left"/>
              <w:rPr>
                <w:rFonts w:cs="Arial"/>
                <w:b w:val="0"/>
                <w:sz w:val="20"/>
                <w:szCs w:val="20"/>
              </w:rPr>
            </w:pPr>
            <w:r w:rsidRPr="005D51F3">
              <w:rPr>
                <w:rFonts w:cs="Arial"/>
                <w:b w:val="0"/>
                <w:sz w:val="20"/>
                <w:szCs w:val="20"/>
              </w:rPr>
              <w:t xml:space="preserve">Speaker honoraria Boehringer Ingelheim </w:t>
            </w:r>
          </w:p>
        </w:tc>
        <w:tc>
          <w:tcPr>
            <w:tcW w:w="1350" w:type="dxa"/>
          </w:tcPr>
          <w:p w14:paraId="088DD7E7" w14:textId="77777777" w:rsidR="00325112" w:rsidRPr="005D51F3" w:rsidRDefault="00325112" w:rsidP="00325112">
            <w:pPr>
              <w:pStyle w:val="Title"/>
              <w:spacing w:before="0" w:after="0" w:line="60" w:lineRule="atLeast"/>
              <w:rPr>
                <w:rFonts w:cs="Arial"/>
                <w:b w:val="0"/>
                <w:sz w:val="20"/>
                <w:szCs w:val="20"/>
              </w:rPr>
            </w:pPr>
            <w:r w:rsidRPr="005D51F3">
              <w:rPr>
                <w:rFonts w:cs="Arial"/>
                <w:b w:val="0"/>
                <w:sz w:val="20"/>
                <w:szCs w:val="20"/>
              </w:rPr>
              <w:t>2019</w:t>
            </w:r>
          </w:p>
        </w:tc>
        <w:tc>
          <w:tcPr>
            <w:tcW w:w="1254" w:type="dxa"/>
          </w:tcPr>
          <w:p w14:paraId="44A06C2B" w14:textId="77777777" w:rsidR="00325112" w:rsidRDefault="00325112" w:rsidP="00325112">
            <w:pPr>
              <w:pStyle w:val="Title"/>
              <w:spacing w:before="0" w:after="0" w:line="60" w:lineRule="atLeast"/>
              <w:rPr>
                <w:b w:val="0"/>
                <w:bCs w:val="0"/>
                <w:sz w:val="20"/>
                <w:szCs w:val="20"/>
              </w:rPr>
            </w:pPr>
            <w:r w:rsidRPr="00DD0A85">
              <w:rPr>
                <w:b w:val="0"/>
                <w:bCs w:val="0"/>
                <w:sz w:val="20"/>
                <w:szCs w:val="20"/>
              </w:rPr>
              <w:t>12/4/22</w:t>
            </w:r>
          </w:p>
        </w:tc>
        <w:tc>
          <w:tcPr>
            <w:tcW w:w="1217" w:type="dxa"/>
            <w:vAlign w:val="center"/>
          </w:tcPr>
          <w:p w14:paraId="596290C0" w14:textId="77777777" w:rsidR="00325112" w:rsidRDefault="00325112" w:rsidP="00325112">
            <w:pPr>
              <w:pStyle w:val="Title"/>
              <w:spacing w:before="0" w:after="0" w:line="60" w:lineRule="atLeast"/>
              <w:rPr>
                <w:b w:val="0"/>
                <w:bCs w:val="0"/>
                <w:sz w:val="20"/>
                <w:szCs w:val="20"/>
              </w:rPr>
            </w:pPr>
          </w:p>
        </w:tc>
      </w:tr>
      <w:tr w:rsidR="00325112" w:rsidRPr="00B450C4" w14:paraId="62B1943E" w14:textId="77777777" w:rsidTr="00647E60">
        <w:tc>
          <w:tcPr>
            <w:tcW w:w="1932" w:type="dxa"/>
          </w:tcPr>
          <w:p w14:paraId="0B5850F8" w14:textId="77777777" w:rsidR="00325112"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5626EA0C"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2DEDB1CA"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12CA6DA6" w14:textId="77777777" w:rsidR="00325112" w:rsidRPr="005D51F3" w:rsidRDefault="00325112" w:rsidP="00325112">
            <w:pPr>
              <w:pStyle w:val="Title"/>
              <w:spacing w:before="0" w:after="0" w:line="60" w:lineRule="atLeast"/>
              <w:jc w:val="left"/>
              <w:rPr>
                <w:rFonts w:cs="Arial"/>
                <w:b w:val="0"/>
                <w:sz w:val="20"/>
                <w:szCs w:val="20"/>
              </w:rPr>
            </w:pPr>
            <w:r w:rsidRPr="005D51F3">
              <w:rPr>
                <w:rFonts w:cs="Arial"/>
                <w:b w:val="0"/>
                <w:sz w:val="20"/>
                <w:szCs w:val="20"/>
              </w:rPr>
              <w:t>Speaker honoraria Vifor</w:t>
            </w:r>
          </w:p>
        </w:tc>
        <w:tc>
          <w:tcPr>
            <w:tcW w:w="1350" w:type="dxa"/>
          </w:tcPr>
          <w:p w14:paraId="7ADD35EB" w14:textId="77777777" w:rsidR="00325112" w:rsidRPr="005D51F3" w:rsidRDefault="00325112" w:rsidP="00325112">
            <w:pPr>
              <w:pStyle w:val="Title"/>
              <w:spacing w:before="0" w:after="0" w:line="60" w:lineRule="atLeast"/>
              <w:rPr>
                <w:rFonts w:cs="Arial"/>
                <w:b w:val="0"/>
                <w:sz w:val="20"/>
                <w:szCs w:val="20"/>
              </w:rPr>
            </w:pPr>
            <w:r w:rsidRPr="005D51F3">
              <w:rPr>
                <w:rFonts w:cs="Arial"/>
                <w:b w:val="0"/>
                <w:sz w:val="20"/>
                <w:szCs w:val="20"/>
              </w:rPr>
              <w:t>2019</w:t>
            </w:r>
          </w:p>
        </w:tc>
        <w:tc>
          <w:tcPr>
            <w:tcW w:w="1254" w:type="dxa"/>
          </w:tcPr>
          <w:p w14:paraId="136A768E" w14:textId="77777777" w:rsidR="00325112" w:rsidRDefault="00325112" w:rsidP="00325112">
            <w:pPr>
              <w:pStyle w:val="Title"/>
              <w:spacing w:before="0" w:after="0" w:line="60" w:lineRule="atLeast"/>
              <w:rPr>
                <w:b w:val="0"/>
                <w:bCs w:val="0"/>
                <w:sz w:val="20"/>
                <w:szCs w:val="20"/>
              </w:rPr>
            </w:pPr>
            <w:r w:rsidRPr="00DD0A85">
              <w:rPr>
                <w:b w:val="0"/>
                <w:bCs w:val="0"/>
                <w:sz w:val="20"/>
                <w:szCs w:val="20"/>
              </w:rPr>
              <w:t>12/4/22</w:t>
            </w:r>
          </w:p>
        </w:tc>
        <w:tc>
          <w:tcPr>
            <w:tcW w:w="1217" w:type="dxa"/>
            <w:vAlign w:val="center"/>
          </w:tcPr>
          <w:p w14:paraId="7652D490" w14:textId="77777777" w:rsidR="00325112" w:rsidRDefault="00325112" w:rsidP="00325112">
            <w:pPr>
              <w:pStyle w:val="Title"/>
              <w:spacing w:before="0" w:after="0" w:line="60" w:lineRule="atLeast"/>
              <w:rPr>
                <w:b w:val="0"/>
                <w:bCs w:val="0"/>
                <w:sz w:val="20"/>
                <w:szCs w:val="20"/>
              </w:rPr>
            </w:pPr>
          </w:p>
        </w:tc>
      </w:tr>
      <w:tr w:rsidR="00325112" w:rsidRPr="00B450C4" w14:paraId="03BF3ED0" w14:textId="77777777" w:rsidTr="00647E60">
        <w:tc>
          <w:tcPr>
            <w:tcW w:w="1932" w:type="dxa"/>
          </w:tcPr>
          <w:p w14:paraId="5190F925" w14:textId="77777777" w:rsidR="00325112"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41B2EC7D"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8274E68"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66F79AD6" w14:textId="77777777" w:rsidR="00325112" w:rsidRPr="005D51F3" w:rsidRDefault="00325112" w:rsidP="00325112">
            <w:pPr>
              <w:pStyle w:val="Title"/>
              <w:spacing w:before="0" w:after="0" w:line="60" w:lineRule="atLeast"/>
              <w:jc w:val="left"/>
              <w:rPr>
                <w:rFonts w:cs="Arial"/>
                <w:b w:val="0"/>
                <w:sz w:val="20"/>
                <w:szCs w:val="20"/>
              </w:rPr>
            </w:pPr>
            <w:r w:rsidRPr="005D51F3">
              <w:rPr>
                <w:rFonts w:cs="Arial"/>
                <w:b w:val="0"/>
                <w:sz w:val="20"/>
                <w:szCs w:val="20"/>
              </w:rPr>
              <w:t xml:space="preserve">Speaker honoraria Novartis </w:t>
            </w:r>
          </w:p>
        </w:tc>
        <w:tc>
          <w:tcPr>
            <w:tcW w:w="1350" w:type="dxa"/>
          </w:tcPr>
          <w:p w14:paraId="43FBE047" w14:textId="77777777" w:rsidR="00325112" w:rsidRPr="005D51F3" w:rsidRDefault="00325112" w:rsidP="00325112">
            <w:pPr>
              <w:pStyle w:val="Title"/>
              <w:spacing w:before="0" w:after="0" w:line="60" w:lineRule="atLeast"/>
              <w:rPr>
                <w:rFonts w:cs="Arial"/>
                <w:b w:val="0"/>
                <w:sz w:val="20"/>
                <w:szCs w:val="20"/>
              </w:rPr>
            </w:pPr>
            <w:r w:rsidRPr="005D51F3">
              <w:rPr>
                <w:rFonts w:cs="Arial"/>
                <w:b w:val="0"/>
                <w:sz w:val="20"/>
                <w:szCs w:val="20"/>
              </w:rPr>
              <w:t>2018</w:t>
            </w:r>
          </w:p>
        </w:tc>
        <w:tc>
          <w:tcPr>
            <w:tcW w:w="1254" w:type="dxa"/>
          </w:tcPr>
          <w:p w14:paraId="30D7EA25" w14:textId="77777777" w:rsidR="00325112" w:rsidRDefault="00325112" w:rsidP="00325112">
            <w:pPr>
              <w:pStyle w:val="Title"/>
              <w:spacing w:before="0" w:after="0" w:line="60" w:lineRule="atLeast"/>
              <w:rPr>
                <w:b w:val="0"/>
                <w:bCs w:val="0"/>
                <w:sz w:val="20"/>
                <w:szCs w:val="20"/>
              </w:rPr>
            </w:pPr>
            <w:r w:rsidRPr="00DD0A85">
              <w:rPr>
                <w:b w:val="0"/>
                <w:bCs w:val="0"/>
                <w:sz w:val="20"/>
                <w:szCs w:val="20"/>
              </w:rPr>
              <w:t>12/4/22</w:t>
            </w:r>
          </w:p>
        </w:tc>
        <w:tc>
          <w:tcPr>
            <w:tcW w:w="1217" w:type="dxa"/>
            <w:vAlign w:val="center"/>
          </w:tcPr>
          <w:p w14:paraId="663E6BED" w14:textId="77777777" w:rsidR="00325112" w:rsidRDefault="00325112" w:rsidP="00325112">
            <w:pPr>
              <w:pStyle w:val="Title"/>
              <w:spacing w:before="0" w:after="0" w:line="60" w:lineRule="atLeast"/>
              <w:rPr>
                <w:b w:val="0"/>
                <w:bCs w:val="0"/>
                <w:sz w:val="20"/>
                <w:szCs w:val="20"/>
              </w:rPr>
            </w:pPr>
          </w:p>
        </w:tc>
      </w:tr>
      <w:tr w:rsidR="00325112" w:rsidRPr="00B450C4" w14:paraId="453D084F" w14:textId="77777777" w:rsidTr="00647E60">
        <w:tc>
          <w:tcPr>
            <w:tcW w:w="1932" w:type="dxa"/>
          </w:tcPr>
          <w:p w14:paraId="5AD971A0" w14:textId="77777777" w:rsidR="00325112"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62E8EC93"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CC8C15C"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5CAEA6DC" w14:textId="77777777" w:rsidR="00325112" w:rsidRPr="005D51F3" w:rsidRDefault="00325112" w:rsidP="00325112">
            <w:pPr>
              <w:pStyle w:val="Title"/>
              <w:spacing w:before="0" w:after="0" w:line="60" w:lineRule="atLeast"/>
              <w:jc w:val="left"/>
              <w:rPr>
                <w:rFonts w:cs="Arial"/>
                <w:b w:val="0"/>
                <w:sz w:val="20"/>
                <w:szCs w:val="20"/>
              </w:rPr>
            </w:pPr>
            <w:r w:rsidRPr="005D51F3">
              <w:rPr>
                <w:rFonts w:cs="Arial"/>
                <w:b w:val="0"/>
                <w:sz w:val="20"/>
                <w:szCs w:val="20"/>
              </w:rPr>
              <w:t>Speaker honoraria Astra Zeneca</w:t>
            </w:r>
          </w:p>
        </w:tc>
        <w:tc>
          <w:tcPr>
            <w:tcW w:w="1350" w:type="dxa"/>
          </w:tcPr>
          <w:p w14:paraId="334427DB" w14:textId="77777777" w:rsidR="00325112" w:rsidRPr="005D51F3" w:rsidRDefault="00325112" w:rsidP="00325112">
            <w:pPr>
              <w:pStyle w:val="Title"/>
              <w:spacing w:before="0" w:after="0" w:line="60" w:lineRule="atLeast"/>
              <w:rPr>
                <w:rFonts w:cs="Arial"/>
                <w:b w:val="0"/>
                <w:sz w:val="20"/>
                <w:szCs w:val="20"/>
              </w:rPr>
            </w:pPr>
            <w:r w:rsidRPr="005D51F3">
              <w:rPr>
                <w:rFonts w:cs="Arial"/>
                <w:b w:val="0"/>
                <w:sz w:val="20"/>
                <w:szCs w:val="20"/>
              </w:rPr>
              <w:t>2020</w:t>
            </w:r>
          </w:p>
        </w:tc>
        <w:tc>
          <w:tcPr>
            <w:tcW w:w="1254" w:type="dxa"/>
          </w:tcPr>
          <w:p w14:paraId="58B9BF8B" w14:textId="77777777" w:rsidR="00325112" w:rsidRDefault="00325112" w:rsidP="00325112">
            <w:pPr>
              <w:pStyle w:val="Title"/>
              <w:spacing w:before="0" w:after="0" w:line="60" w:lineRule="atLeast"/>
              <w:rPr>
                <w:b w:val="0"/>
                <w:bCs w:val="0"/>
                <w:sz w:val="20"/>
                <w:szCs w:val="20"/>
              </w:rPr>
            </w:pPr>
            <w:r w:rsidRPr="00DD0A85">
              <w:rPr>
                <w:b w:val="0"/>
                <w:bCs w:val="0"/>
                <w:sz w:val="20"/>
                <w:szCs w:val="20"/>
              </w:rPr>
              <w:t>12/4/22</w:t>
            </w:r>
          </w:p>
        </w:tc>
        <w:tc>
          <w:tcPr>
            <w:tcW w:w="1217" w:type="dxa"/>
            <w:vAlign w:val="center"/>
          </w:tcPr>
          <w:p w14:paraId="68F6202B" w14:textId="77777777" w:rsidR="00325112" w:rsidRDefault="00325112" w:rsidP="00325112">
            <w:pPr>
              <w:pStyle w:val="Title"/>
              <w:spacing w:before="0" w:after="0" w:line="60" w:lineRule="atLeast"/>
              <w:rPr>
                <w:b w:val="0"/>
                <w:bCs w:val="0"/>
                <w:sz w:val="20"/>
                <w:szCs w:val="20"/>
              </w:rPr>
            </w:pPr>
          </w:p>
        </w:tc>
      </w:tr>
      <w:tr w:rsidR="00325112" w:rsidRPr="00B450C4" w14:paraId="3062D92B" w14:textId="77777777" w:rsidTr="00647E60">
        <w:tc>
          <w:tcPr>
            <w:tcW w:w="1932" w:type="dxa"/>
          </w:tcPr>
          <w:p w14:paraId="51748DBF" w14:textId="77777777" w:rsidR="00325112"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7F6ECA6D"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5858A2F8"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financial</w:t>
            </w:r>
          </w:p>
        </w:tc>
        <w:tc>
          <w:tcPr>
            <w:tcW w:w="6032" w:type="dxa"/>
          </w:tcPr>
          <w:p w14:paraId="5B70E92C" w14:textId="77777777" w:rsidR="00325112" w:rsidRPr="005D51F3" w:rsidRDefault="00325112" w:rsidP="00325112">
            <w:pPr>
              <w:pStyle w:val="Title"/>
              <w:spacing w:before="0" w:after="0" w:line="60" w:lineRule="atLeast"/>
              <w:jc w:val="left"/>
              <w:rPr>
                <w:rFonts w:cs="Arial"/>
                <w:b w:val="0"/>
                <w:sz w:val="20"/>
                <w:szCs w:val="20"/>
              </w:rPr>
            </w:pPr>
            <w:r w:rsidRPr="005D51F3">
              <w:rPr>
                <w:rFonts w:cs="Arial"/>
                <w:b w:val="0"/>
                <w:sz w:val="20"/>
                <w:szCs w:val="20"/>
              </w:rPr>
              <w:t>Advisory Committee member Emperor Preserved trial</w:t>
            </w:r>
          </w:p>
        </w:tc>
        <w:tc>
          <w:tcPr>
            <w:tcW w:w="1350" w:type="dxa"/>
          </w:tcPr>
          <w:p w14:paraId="15AE181A" w14:textId="77777777" w:rsidR="00325112" w:rsidRPr="005D51F3" w:rsidRDefault="00325112" w:rsidP="00325112">
            <w:pPr>
              <w:pStyle w:val="Title"/>
              <w:spacing w:before="0" w:after="0" w:line="60" w:lineRule="atLeast"/>
              <w:rPr>
                <w:rFonts w:cs="Arial"/>
                <w:b w:val="0"/>
                <w:sz w:val="20"/>
                <w:szCs w:val="20"/>
              </w:rPr>
            </w:pPr>
            <w:r w:rsidRPr="005D51F3">
              <w:rPr>
                <w:rFonts w:cs="Arial"/>
                <w:b w:val="0"/>
                <w:sz w:val="20"/>
                <w:szCs w:val="20"/>
              </w:rPr>
              <w:t>2021</w:t>
            </w:r>
          </w:p>
        </w:tc>
        <w:tc>
          <w:tcPr>
            <w:tcW w:w="1254" w:type="dxa"/>
          </w:tcPr>
          <w:p w14:paraId="52DF4C20" w14:textId="77777777" w:rsidR="00325112" w:rsidRDefault="00325112" w:rsidP="00325112">
            <w:pPr>
              <w:pStyle w:val="Title"/>
              <w:spacing w:before="0" w:after="0" w:line="60" w:lineRule="atLeast"/>
              <w:rPr>
                <w:b w:val="0"/>
                <w:bCs w:val="0"/>
                <w:sz w:val="20"/>
                <w:szCs w:val="20"/>
              </w:rPr>
            </w:pPr>
            <w:r w:rsidRPr="00DD0A85">
              <w:rPr>
                <w:b w:val="0"/>
                <w:bCs w:val="0"/>
                <w:sz w:val="20"/>
                <w:szCs w:val="20"/>
              </w:rPr>
              <w:t>12/4/22</w:t>
            </w:r>
          </w:p>
        </w:tc>
        <w:tc>
          <w:tcPr>
            <w:tcW w:w="1217" w:type="dxa"/>
            <w:vAlign w:val="center"/>
          </w:tcPr>
          <w:p w14:paraId="5B7847AF" w14:textId="77777777" w:rsidR="00325112" w:rsidRDefault="00325112" w:rsidP="00325112">
            <w:pPr>
              <w:pStyle w:val="Title"/>
              <w:spacing w:before="0" w:after="0" w:line="60" w:lineRule="atLeast"/>
              <w:rPr>
                <w:b w:val="0"/>
                <w:bCs w:val="0"/>
                <w:sz w:val="20"/>
                <w:szCs w:val="20"/>
              </w:rPr>
            </w:pPr>
            <w:r>
              <w:rPr>
                <w:b w:val="0"/>
                <w:bCs w:val="0"/>
                <w:sz w:val="20"/>
                <w:szCs w:val="20"/>
              </w:rPr>
              <w:t>2021</w:t>
            </w:r>
          </w:p>
        </w:tc>
      </w:tr>
      <w:tr w:rsidR="00325112" w:rsidRPr="00B450C4" w14:paraId="47553F3D" w14:textId="77777777" w:rsidTr="00647E60">
        <w:tc>
          <w:tcPr>
            <w:tcW w:w="1932" w:type="dxa"/>
          </w:tcPr>
          <w:p w14:paraId="5B32233B" w14:textId="77777777" w:rsidR="00325112" w:rsidRPr="001B42EA"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2D7E7BC1"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685E757A"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0ACDA569" w14:textId="77777777" w:rsidR="00325112" w:rsidRPr="005D51F3" w:rsidRDefault="00325112" w:rsidP="00325112">
            <w:pPr>
              <w:pStyle w:val="Title"/>
              <w:spacing w:before="0" w:after="0" w:line="60" w:lineRule="atLeast"/>
              <w:jc w:val="left"/>
              <w:rPr>
                <w:rFonts w:cs="Arial"/>
                <w:b w:val="0"/>
                <w:sz w:val="20"/>
                <w:szCs w:val="20"/>
              </w:rPr>
            </w:pPr>
            <w:r w:rsidRPr="00284900">
              <w:rPr>
                <w:rFonts w:cs="Arial"/>
                <w:b w:val="0"/>
                <w:sz w:val="20"/>
                <w:szCs w:val="20"/>
              </w:rPr>
              <w:t>Board member British Society of Heart Failure</w:t>
            </w:r>
          </w:p>
        </w:tc>
        <w:tc>
          <w:tcPr>
            <w:tcW w:w="1350" w:type="dxa"/>
          </w:tcPr>
          <w:p w14:paraId="0E4F69B1" w14:textId="77777777" w:rsidR="00325112" w:rsidRPr="005D51F3" w:rsidRDefault="00325112" w:rsidP="00325112">
            <w:pPr>
              <w:pStyle w:val="Title"/>
              <w:spacing w:before="0" w:after="0" w:line="60" w:lineRule="atLeast"/>
              <w:rPr>
                <w:rFonts w:cs="Arial"/>
                <w:b w:val="0"/>
                <w:sz w:val="20"/>
                <w:szCs w:val="20"/>
              </w:rPr>
            </w:pPr>
            <w:r w:rsidRPr="00284900">
              <w:rPr>
                <w:rFonts w:cs="Arial"/>
                <w:b w:val="0"/>
                <w:sz w:val="20"/>
                <w:szCs w:val="20"/>
              </w:rPr>
              <w:t>2021</w:t>
            </w:r>
          </w:p>
        </w:tc>
        <w:tc>
          <w:tcPr>
            <w:tcW w:w="1254" w:type="dxa"/>
          </w:tcPr>
          <w:p w14:paraId="179655CA" w14:textId="77777777" w:rsidR="00325112" w:rsidRPr="00284900" w:rsidRDefault="00325112" w:rsidP="00325112">
            <w:pPr>
              <w:pStyle w:val="Title"/>
              <w:spacing w:before="0" w:after="0" w:line="60" w:lineRule="atLeast"/>
              <w:rPr>
                <w:rFonts w:cs="Arial"/>
                <w:b w:val="0"/>
                <w:sz w:val="20"/>
                <w:szCs w:val="20"/>
              </w:rPr>
            </w:pPr>
          </w:p>
        </w:tc>
        <w:tc>
          <w:tcPr>
            <w:tcW w:w="1217" w:type="dxa"/>
            <w:vAlign w:val="center"/>
          </w:tcPr>
          <w:p w14:paraId="7D65D97B" w14:textId="77777777" w:rsidR="00325112" w:rsidRDefault="00325112" w:rsidP="00325112">
            <w:pPr>
              <w:pStyle w:val="Title"/>
              <w:spacing w:before="0" w:after="0" w:line="60" w:lineRule="atLeast"/>
              <w:rPr>
                <w:b w:val="0"/>
                <w:bCs w:val="0"/>
                <w:sz w:val="20"/>
                <w:szCs w:val="20"/>
              </w:rPr>
            </w:pPr>
          </w:p>
        </w:tc>
      </w:tr>
      <w:tr w:rsidR="00325112" w:rsidRPr="00B450C4" w14:paraId="376D03A5" w14:textId="77777777" w:rsidTr="00647E60">
        <w:tc>
          <w:tcPr>
            <w:tcW w:w="1932" w:type="dxa"/>
          </w:tcPr>
          <w:p w14:paraId="2C67F53B" w14:textId="77777777" w:rsidR="00325112"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2B37ABC1"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1C4E45B"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49793759" w14:textId="77777777" w:rsidR="00325112" w:rsidRPr="00284900" w:rsidRDefault="00325112" w:rsidP="00325112">
            <w:pPr>
              <w:pStyle w:val="Title"/>
              <w:spacing w:before="0" w:after="0" w:line="60" w:lineRule="atLeast"/>
              <w:jc w:val="left"/>
              <w:rPr>
                <w:rFonts w:cs="Arial"/>
                <w:b w:val="0"/>
                <w:sz w:val="20"/>
                <w:szCs w:val="20"/>
              </w:rPr>
            </w:pPr>
            <w:r w:rsidRPr="00284900">
              <w:rPr>
                <w:rFonts w:cs="Arial"/>
                <w:b w:val="0"/>
                <w:sz w:val="20"/>
                <w:szCs w:val="20"/>
              </w:rPr>
              <w:t>Board member (assistant secretary) Irish Cardiac Society</w:t>
            </w:r>
          </w:p>
        </w:tc>
        <w:tc>
          <w:tcPr>
            <w:tcW w:w="1350" w:type="dxa"/>
          </w:tcPr>
          <w:p w14:paraId="4A4D2554" w14:textId="77777777" w:rsidR="00325112" w:rsidRPr="00284900" w:rsidRDefault="00325112" w:rsidP="00325112">
            <w:pPr>
              <w:pStyle w:val="Title"/>
              <w:spacing w:before="0" w:after="0" w:line="60" w:lineRule="atLeast"/>
              <w:rPr>
                <w:rFonts w:cs="Arial"/>
                <w:b w:val="0"/>
                <w:sz w:val="20"/>
                <w:szCs w:val="20"/>
              </w:rPr>
            </w:pPr>
            <w:r w:rsidRPr="00284900">
              <w:rPr>
                <w:rFonts w:cs="Arial"/>
                <w:b w:val="0"/>
                <w:sz w:val="20"/>
                <w:szCs w:val="20"/>
              </w:rPr>
              <w:t>2020</w:t>
            </w:r>
          </w:p>
        </w:tc>
        <w:tc>
          <w:tcPr>
            <w:tcW w:w="1254" w:type="dxa"/>
          </w:tcPr>
          <w:p w14:paraId="0C9DD2BF" w14:textId="77777777" w:rsidR="00325112" w:rsidRPr="00284900" w:rsidRDefault="00325112" w:rsidP="00325112">
            <w:pPr>
              <w:pStyle w:val="Title"/>
              <w:spacing w:before="0" w:after="0" w:line="60" w:lineRule="atLeast"/>
              <w:rPr>
                <w:rFonts w:cs="Arial"/>
                <w:b w:val="0"/>
                <w:sz w:val="20"/>
                <w:szCs w:val="20"/>
              </w:rPr>
            </w:pPr>
          </w:p>
        </w:tc>
        <w:tc>
          <w:tcPr>
            <w:tcW w:w="1217" w:type="dxa"/>
            <w:vAlign w:val="center"/>
          </w:tcPr>
          <w:p w14:paraId="1DAAAAF4" w14:textId="77777777" w:rsidR="00325112" w:rsidRDefault="00325112" w:rsidP="00325112">
            <w:pPr>
              <w:pStyle w:val="Title"/>
              <w:spacing w:before="0" w:after="0" w:line="60" w:lineRule="atLeast"/>
              <w:rPr>
                <w:b w:val="0"/>
                <w:bCs w:val="0"/>
                <w:sz w:val="20"/>
                <w:szCs w:val="20"/>
              </w:rPr>
            </w:pPr>
          </w:p>
        </w:tc>
      </w:tr>
      <w:tr w:rsidR="00325112" w:rsidRPr="00B450C4" w14:paraId="65394DF6" w14:textId="77777777" w:rsidTr="00647E60">
        <w:tc>
          <w:tcPr>
            <w:tcW w:w="1932" w:type="dxa"/>
          </w:tcPr>
          <w:p w14:paraId="6C31A2D6" w14:textId="77777777" w:rsidR="00325112"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4740DA09"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1DF9737F"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05D09C04" w14:textId="77777777" w:rsidR="00325112" w:rsidRPr="00284900" w:rsidRDefault="00325112" w:rsidP="00325112">
            <w:pPr>
              <w:pStyle w:val="Title"/>
              <w:spacing w:before="0" w:after="0" w:line="60" w:lineRule="atLeast"/>
              <w:jc w:val="left"/>
              <w:rPr>
                <w:rFonts w:cs="Arial"/>
                <w:b w:val="0"/>
                <w:sz w:val="20"/>
                <w:szCs w:val="20"/>
              </w:rPr>
            </w:pPr>
            <w:r w:rsidRPr="00284900">
              <w:rPr>
                <w:rFonts w:cs="Arial"/>
                <w:b w:val="0"/>
                <w:sz w:val="20"/>
                <w:szCs w:val="20"/>
              </w:rPr>
              <w:t>Clinical advisory board member Pumping Marvellous heart failure charity</w:t>
            </w:r>
          </w:p>
        </w:tc>
        <w:tc>
          <w:tcPr>
            <w:tcW w:w="1350" w:type="dxa"/>
          </w:tcPr>
          <w:p w14:paraId="2EFE06DE" w14:textId="77777777" w:rsidR="00325112" w:rsidRPr="00284900" w:rsidRDefault="00325112" w:rsidP="00325112">
            <w:pPr>
              <w:pStyle w:val="Title"/>
              <w:spacing w:before="0" w:after="0" w:line="60" w:lineRule="atLeast"/>
              <w:rPr>
                <w:rFonts w:cs="Arial"/>
                <w:b w:val="0"/>
                <w:sz w:val="20"/>
                <w:szCs w:val="20"/>
              </w:rPr>
            </w:pPr>
            <w:r w:rsidRPr="00284900">
              <w:rPr>
                <w:rFonts w:cs="Arial"/>
                <w:b w:val="0"/>
                <w:sz w:val="20"/>
                <w:szCs w:val="20"/>
              </w:rPr>
              <w:t>2021</w:t>
            </w:r>
          </w:p>
        </w:tc>
        <w:tc>
          <w:tcPr>
            <w:tcW w:w="1254" w:type="dxa"/>
          </w:tcPr>
          <w:p w14:paraId="625A3C14" w14:textId="77777777" w:rsidR="00325112" w:rsidRPr="00284900" w:rsidRDefault="00325112" w:rsidP="00325112">
            <w:pPr>
              <w:pStyle w:val="Title"/>
              <w:spacing w:before="0" w:after="0" w:line="60" w:lineRule="atLeast"/>
              <w:rPr>
                <w:rFonts w:cs="Arial"/>
                <w:b w:val="0"/>
                <w:sz w:val="20"/>
                <w:szCs w:val="20"/>
              </w:rPr>
            </w:pPr>
          </w:p>
        </w:tc>
        <w:tc>
          <w:tcPr>
            <w:tcW w:w="1217" w:type="dxa"/>
            <w:vAlign w:val="center"/>
          </w:tcPr>
          <w:p w14:paraId="3ABFA568" w14:textId="77777777" w:rsidR="00325112" w:rsidRDefault="00325112" w:rsidP="00325112">
            <w:pPr>
              <w:pStyle w:val="Title"/>
              <w:spacing w:before="0" w:after="0" w:line="60" w:lineRule="atLeast"/>
              <w:rPr>
                <w:b w:val="0"/>
                <w:bCs w:val="0"/>
                <w:sz w:val="20"/>
                <w:szCs w:val="20"/>
              </w:rPr>
            </w:pPr>
          </w:p>
        </w:tc>
      </w:tr>
      <w:tr w:rsidR="00325112" w:rsidRPr="00B450C4" w14:paraId="26922CC3" w14:textId="77777777" w:rsidTr="00647E60">
        <w:tc>
          <w:tcPr>
            <w:tcW w:w="1932" w:type="dxa"/>
          </w:tcPr>
          <w:p w14:paraId="6270C5A2" w14:textId="77777777" w:rsidR="00325112"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1B5ACDF1"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59B5438"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032" w:type="dxa"/>
          </w:tcPr>
          <w:p w14:paraId="32FAAEA1" w14:textId="77777777" w:rsidR="00325112" w:rsidRPr="00284900" w:rsidRDefault="00325112" w:rsidP="00325112">
            <w:pPr>
              <w:pStyle w:val="Title"/>
              <w:spacing w:before="0" w:after="0" w:line="60" w:lineRule="atLeast"/>
              <w:jc w:val="left"/>
              <w:rPr>
                <w:rFonts w:cs="Arial"/>
                <w:b w:val="0"/>
                <w:sz w:val="20"/>
                <w:szCs w:val="20"/>
              </w:rPr>
            </w:pPr>
            <w:r w:rsidRPr="00284900">
              <w:rPr>
                <w:rFonts w:cs="Arial"/>
                <w:b w:val="0"/>
                <w:sz w:val="20"/>
                <w:szCs w:val="20"/>
              </w:rPr>
              <w:t>Scientific committee member CardioRenal UK</w:t>
            </w:r>
          </w:p>
        </w:tc>
        <w:tc>
          <w:tcPr>
            <w:tcW w:w="1350" w:type="dxa"/>
          </w:tcPr>
          <w:p w14:paraId="560A1880" w14:textId="77777777" w:rsidR="00325112" w:rsidRPr="00284900" w:rsidRDefault="00325112" w:rsidP="00325112">
            <w:pPr>
              <w:pStyle w:val="Title"/>
              <w:spacing w:before="0" w:after="0" w:line="60" w:lineRule="atLeast"/>
              <w:rPr>
                <w:rFonts w:cs="Arial"/>
                <w:b w:val="0"/>
                <w:sz w:val="20"/>
                <w:szCs w:val="20"/>
              </w:rPr>
            </w:pPr>
            <w:r w:rsidRPr="00284900">
              <w:rPr>
                <w:rFonts w:cs="Arial"/>
                <w:b w:val="0"/>
                <w:sz w:val="20"/>
                <w:szCs w:val="20"/>
              </w:rPr>
              <w:t>2020</w:t>
            </w:r>
          </w:p>
        </w:tc>
        <w:tc>
          <w:tcPr>
            <w:tcW w:w="1254" w:type="dxa"/>
          </w:tcPr>
          <w:p w14:paraId="5C5AC150" w14:textId="77777777" w:rsidR="00325112" w:rsidRPr="00284900" w:rsidRDefault="00325112" w:rsidP="00325112">
            <w:pPr>
              <w:pStyle w:val="Title"/>
              <w:spacing w:before="0" w:after="0" w:line="60" w:lineRule="atLeast"/>
              <w:rPr>
                <w:rFonts w:cs="Arial"/>
                <w:b w:val="0"/>
                <w:sz w:val="20"/>
                <w:szCs w:val="20"/>
              </w:rPr>
            </w:pPr>
          </w:p>
        </w:tc>
        <w:tc>
          <w:tcPr>
            <w:tcW w:w="1217" w:type="dxa"/>
            <w:vAlign w:val="center"/>
          </w:tcPr>
          <w:p w14:paraId="20B6F999" w14:textId="77777777" w:rsidR="00325112" w:rsidRDefault="00325112" w:rsidP="00325112">
            <w:pPr>
              <w:pStyle w:val="Title"/>
              <w:spacing w:before="0" w:after="0" w:line="60" w:lineRule="atLeast"/>
              <w:rPr>
                <w:b w:val="0"/>
                <w:bCs w:val="0"/>
                <w:sz w:val="20"/>
                <w:szCs w:val="20"/>
              </w:rPr>
            </w:pPr>
          </w:p>
        </w:tc>
      </w:tr>
      <w:tr w:rsidR="00325112" w:rsidRPr="00B450C4" w14:paraId="0323450A" w14:textId="77777777" w:rsidTr="00647E60">
        <w:tc>
          <w:tcPr>
            <w:tcW w:w="1932" w:type="dxa"/>
          </w:tcPr>
          <w:p w14:paraId="50CC07EF" w14:textId="77777777" w:rsidR="00325112" w:rsidRPr="001B42EA" w:rsidRDefault="00325112" w:rsidP="00325112">
            <w:pPr>
              <w:pStyle w:val="Title"/>
              <w:spacing w:before="0" w:after="0" w:line="60" w:lineRule="atLeast"/>
              <w:jc w:val="left"/>
              <w:rPr>
                <w:b w:val="0"/>
                <w:bCs w:val="0"/>
                <w:sz w:val="20"/>
                <w:szCs w:val="20"/>
              </w:rPr>
            </w:pPr>
            <w:r>
              <w:rPr>
                <w:b w:val="0"/>
                <w:bCs w:val="0"/>
                <w:sz w:val="20"/>
                <w:szCs w:val="20"/>
              </w:rPr>
              <w:t>Patricia Campbell</w:t>
            </w:r>
          </w:p>
        </w:tc>
        <w:tc>
          <w:tcPr>
            <w:tcW w:w="1106" w:type="dxa"/>
          </w:tcPr>
          <w:p w14:paraId="3E594686" w14:textId="77777777" w:rsidR="00325112" w:rsidRDefault="00325112" w:rsidP="00325112">
            <w:pPr>
              <w:pStyle w:val="Title"/>
              <w:spacing w:before="0" w:after="0" w:line="60" w:lineRule="atLeast"/>
              <w:rPr>
                <w:b w:val="0"/>
                <w:sz w:val="20"/>
                <w:szCs w:val="20"/>
              </w:rPr>
            </w:pPr>
            <w:r>
              <w:rPr>
                <w:b w:val="0"/>
                <w:sz w:val="20"/>
                <w:szCs w:val="20"/>
              </w:rPr>
              <w:t>SCM</w:t>
            </w:r>
          </w:p>
        </w:tc>
        <w:tc>
          <w:tcPr>
            <w:tcW w:w="2560" w:type="dxa"/>
            <w:vAlign w:val="center"/>
          </w:tcPr>
          <w:p w14:paraId="01F34F56" w14:textId="77777777" w:rsidR="00325112" w:rsidRPr="00DC513F" w:rsidRDefault="00325112" w:rsidP="00325112">
            <w:pPr>
              <w:pStyle w:val="Title"/>
              <w:spacing w:before="0" w:after="0" w:line="60" w:lineRule="atLeast"/>
              <w:rPr>
                <w:rFonts w:cs="Arial"/>
                <w:b w:val="0"/>
                <w:sz w:val="20"/>
                <w:szCs w:val="20"/>
              </w:rPr>
            </w:pPr>
            <w:r w:rsidRPr="00DC513F">
              <w:rPr>
                <w:rFonts w:cs="Arial"/>
                <w:b w:val="0"/>
                <w:sz w:val="20"/>
                <w:szCs w:val="20"/>
              </w:rPr>
              <w:t>Indirect</w:t>
            </w:r>
          </w:p>
        </w:tc>
        <w:tc>
          <w:tcPr>
            <w:tcW w:w="6032" w:type="dxa"/>
          </w:tcPr>
          <w:p w14:paraId="6E3742BF" w14:textId="77777777" w:rsidR="00325112" w:rsidRPr="00284900" w:rsidRDefault="00325112" w:rsidP="00325112">
            <w:pPr>
              <w:pStyle w:val="Title"/>
              <w:spacing w:before="0" w:after="0" w:line="60" w:lineRule="atLeast"/>
              <w:jc w:val="left"/>
              <w:rPr>
                <w:rFonts w:cs="Arial"/>
                <w:b w:val="0"/>
                <w:sz w:val="20"/>
                <w:szCs w:val="20"/>
              </w:rPr>
            </w:pPr>
            <w:r>
              <w:rPr>
                <w:rFonts w:cs="Arial"/>
                <w:b w:val="0"/>
                <w:sz w:val="20"/>
                <w:szCs w:val="20"/>
              </w:rPr>
              <w:t xml:space="preserve">NIL </w:t>
            </w:r>
          </w:p>
        </w:tc>
        <w:tc>
          <w:tcPr>
            <w:tcW w:w="1350" w:type="dxa"/>
          </w:tcPr>
          <w:p w14:paraId="5908958B" w14:textId="77777777" w:rsidR="00325112" w:rsidRPr="00284900" w:rsidRDefault="00325112" w:rsidP="00325112">
            <w:pPr>
              <w:pStyle w:val="Title"/>
              <w:spacing w:before="0" w:after="0" w:line="60" w:lineRule="atLeast"/>
              <w:rPr>
                <w:rFonts w:cs="Arial"/>
                <w:b w:val="0"/>
                <w:sz w:val="20"/>
                <w:szCs w:val="20"/>
              </w:rPr>
            </w:pPr>
            <w:r>
              <w:rPr>
                <w:rFonts w:cs="Arial"/>
                <w:b w:val="0"/>
                <w:sz w:val="20"/>
                <w:szCs w:val="20"/>
              </w:rPr>
              <w:t>NA</w:t>
            </w:r>
          </w:p>
        </w:tc>
        <w:tc>
          <w:tcPr>
            <w:tcW w:w="1254" w:type="dxa"/>
          </w:tcPr>
          <w:p w14:paraId="395DE584" w14:textId="77777777" w:rsidR="00325112" w:rsidRPr="00284900" w:rsidRDefault="00325112" w:rsidP="00325112">
            <w:pPr>
              <w:pStyle w:val="Title"/>
              <w:spacing w:before="0" w:after="0" w:line="60" w:lineRule="atLeast"/>
              <w:rPr>
                <w:rFonts w:cs="Arial"/>
                <w:b w:val="0"/>
                <w:sz w:val="20"/>
                <w:szCs w:val="20"/>
              </w:rPr>
            </w:pPr>
            <w:r>
              <w:rPr>
                <w:rFonts w:cs="Arial"/>
                <w:b w:val="0"/>
                <w:sz w:val="20"/>
                <w:szCs w:val="20"/>
              </w:rPr>
              <w:t>12/4/22</w:t>
            </w:r>
          </w:p>
        </w:tc>
        <w:tc>
          <w:tcPr>
            <w:tcW w:w="1217" w:type="dxa"/>
            <w:vAlign w:val="center"/>
          </w:tcPr>
          <w:p w14:paraId="623AC1A2" w14:textId="77777777" w:rsidR="00325112" w:rsidRDefault="00325112" w:rsidP="00325112">
            <w:pPr>
              <w:pStyle w:val="Title"/>
              <w:spacing w:before="0" w:after="0" w:line="60" w:lineRule="atLeast"/>
              <w:rPr>
                <w:b w:val="0"/>
                <w:bCs w:val="0"/>
                <w:sz w:val="20"/>
                <w:szCs w:val="20"/>
              </w:rPr>
            </w:pPr>
            <w:r>
              <w:rPr>
                <w:b w:val="0"/>
                <w:bCs w:val="0"/>
                <w:sz w:val="20"/>
                <w:szCs w:val="20"/>
              </w:rPr>
              <w:t>NA</w:t>
            </w:r>
          </w:p>
        </w:tc>
      </w:tr>
    </w:tbl>
    <w:p w14:paraId="1CD34D9A" w14:textId="77777777" w:rsidR="006C2D30" w:rsidRPr="00812600" w:rsidRDefault="006C2D30" w:rsidP="00CA59EC">
      <w:pPr>
        <w:pStyle w:val="Paragraphnonumbers"/>
        <w:spacing w:before="240"/>
        <w:ind w:left="1860" w:hanging="1860"/>
        <w:rPr>
          <w:b/>
          <w:sz w:val="22"/>
          <w:szCs w:val="22"/>
        </w:rPr>
      </w:pPr>
    </w:p>
    <w:sectPr w:rsidR="006C2D30"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BABA" w14:textId="77777777" w:rsidR="00764C2C" w:rsidRDefault="00764C2C" w:rsidP="00446BEE">
      <w:r>
        <w:separator/>
      </w:r>
    </w:p>
  </w:endnote>
  <w:endnote w:type="continuationSeparator" w:id="0">
    <w:p w14:paraId="0A144751" w14:textId="77777777" w:rsidR="00764C2C" w:rsidRDefault="00764C2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4F0D7D1A" w:rsidR="006418E5" w:rsidRDefault="006418E5" w:rsidP="00B450C4">
    <w:pPr>
      <w:pStyle w:val="Footer"/>
    </w:pPr>
    <w:r>
      <w:t>Interests register NICE quality standards advisory committee 3</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8608" w14:textId="77777777" w:rsidR="00764C2C" w:rsidRDefault="00764C2C" w:rsidP="00446BEE">
      <w:r>
        <w:separator/>
      </w:r>
    </w:p>
  </w:footnote>
  <w:footnote w:type="continuationSeparator" w:id="0">
    <w:p w14:paraId="3A10951C" w14:textId="77777777" w:rsidR="00764C2C" w:rsidRDefault="00764C2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6864359F" w:rsidR="006418E5" w:rsidRPr="00812600" w:rsidRDefault="006418E5" w:rsidP="00812600">
    <w:pPr>
      <w:pStyle w:val="Paragraphnonumbers"/>
      <w:spacing w:after="120"/>
      <w:jc w:val="center"/>
      <w:rPr>
        <w:b/>
        <w:sz w:val="26"/>
        <w:szCs w:val="26"/>
      </w:rPr>
    </w:pPr>
    <w:r w:rsidRPr="00812600">
      <w:rPr>
        <w:b/>
        <w:sz w:val="26"/>
        <w:szCs w:val="26"/>
      </w:rPr>
      <w:t>National Institute for Health and Care Excellence - Interests Register – Quality Standards Advisory Committee 3</w:t>
    </w:r>
  </w:p>
  <w:p w14:paraId="58941D12" w14:textId="05142A64" w:rsidR="006418E5" w:rsidRDefault="006418E5"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437B09A7"/>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46F51"/>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352166">
    <w:abstractNumId w:val="15"/>
  </w:num>
  <w:num w:numId="2" w16cid:durableId="769350049">
    <w:abstractNumId w:val="18"/>
  </w:num>
  <w:num w:numId="3" w16cid:durableId="1875802613">
    <w:abstractNumId w:val="18"/>
    <w:lvlOverride w:ilvl="0">
      <w:startOverride w:val="1"/>
    </w:lvlOverride>
  </w:num>
  <w:num w:numId="4" w16cid:durableId="1372656983">
    <w:abstractNumId w:val="18"/>
    <w:lvlOverride w:ilvl="0">
      <w:startOverride w:val="1"/>
    </w:lvlOverride>
  </w:num>
  <w:num w:numId="5" w16cid:durableId="1172572061">
    <w:abstractNumId w:val="18"/>
    <w:lvlOverride w:ilvl="0">
      <w:startOverride w:val="1"/>
    </w:lvlOverride>
  </w:num>
  <w:num w:numId="6" w16cid:durableId="388263104">
    <w:abstractNumId w:val="18"/>
    <w:lvlOverride w:ilvl="0">
      <w:startOverride w:val="1"/>
    </w:lvlOverride>
  </w:num>
  <w:num w:numId="7" w16cid:durableId="1110003946">
    <w:abstractNumId w:val="18"/>
    <w:lvlOverride w:ilvl="0">
      <w:startOverride w:val="1"/>
    </w:lvlOverride>
  </w:num>
  <w:num w:numId="8" w16cid:durableId="504706021">
    <w:abstractNumId w:val="9"/>
  </w:num>
  <w:num w:numId="9" w16cid:durableId="444884010">
    <w:abstractNumId w:val="7"/>
  </w:num>
  <w:num w:numId="10" w16cid:durableId="288556705">
    <w:abstractNumId w:val="6"/>
  </w:num>
  <w:num w:numId="11" w16cid:durableId="1892689493">
    <w:abstractNumId w:val="5"/>
  </w:num>
  <w:num w:numId="12" w16cid:durableId="1294093759">
    <w:abstractNumId w:val="4"/>
  </w:num>
  <w:num w:numId="13" w16cid:durableId="1606693557">
    <w:abstractNumId w:val="8"/>
  </w:num>
  <w:num w:numId="14" w16cid:durableId="29914424">
    <w:abstractNumId w:val="3"/>
  </w:num>
  <w:num w:numId="15" w16cid:durableId="322441784">
    <w:abstractNumId w:val="2"/>
  </w:num>
  <w:num w:numId="16" w16cid:durableId="1570534401">
    <w:abstractNumId w:val="1"/>
  </w:num>
  <w:num w:numId="17" w16cid:durableId="5178250">
    <w:abstractNumId w:val="0"/>
  </w:num>
  <w:num w:numId="18" w16cid:durableId="2062053953">
    <w:abstractNumId w:val="11"/>
  </w:num>
  <w:num w:numId="19" w16cid:durableId="1317227412">
    <w:abstractNumId w:val="11"/>
    <w:lvlOverride w:ilvl="0">
      <w:startOverride w:val="1"/>
    </w:lvlOverride>
  </w:num>
  <w:num w:numId="20" w16cid:durableId="17898194">
    <w:abstractNumId w:val="10"/>
  </w:num>
  <w:num w:numId="21" w16cid:durableId="560945364">
    <w:abstractNumId w:val="16"/>
  </w:num>
  <w:num w:numId="22" w16cid:durableId="1834956022">
    <w:abstractNumId w:val="12"/>
  </w:num>
  <w:num w:numId="23" w16cid:durableId="1304046861">
    <w:abstractNumId w:val="14"/>
  </w:num>
  <w:num w:numId="24" w16cid:durableId="438795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2778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73B2"/>
    <w:rsid w:val="000472DC"/>
    <w:rsid w:val="00055991"/>
    <w:rsid w:val="00070065"/>
    <w:rsid w:val="00072C88"/>
    <w:rsid w:val="00073899"/>
    <w:rsid w:val="0007517A"/>
    <w:rsid w:val="000865AD"/>
    <w:rsid w:val="00092B5E"/>
    <w:rsid w:val="000A4FEE"/>
    <w:rsid w:val="000A7046"/>
    <w:rsid w:val="000B5939"/>
    <w:rsid w:val="000B59E8"/>
    <w:rsid w:val="000E24AA"/>
    <w:rsid w:val="000E3C69"/>
    <w:rsid w:val="001061AB"/>
    <w:rsid w:val="00111CCE"/>
    <w:rsid w:val="001134E7"/>
    <w:rsid w:val="00140528"/>
    <w:rsid w:val="0014076C"/>
    <w:rsid w:val="00146A49"/>
    <w:rsid w:val="0017149E"/>
    <w:rsid w:val="001714BD"/>
    <w:rsid w:val="0017169E"/>
    <w:rsid w:val="0017183A"/>
    <w:rsid w:val="00173E77"/>
    <w:rsid w:val="001811A9"/>
    <w:rsid w:val="00181A4A"/>
    <w:rsid w:val="00185243"/>
    <w:rsid w:val="001946BB"/>
    <w:rsid w:val="0019492D"/>
    <w:rsid w:val="001978C7"/>
    <w:rsid w:val="001B0EE9"/>
    <w:rsid w:val="001B2241"/>
    <w:rsid w:val="001B441B"/>
    <w:rsid w:val="001B65B3"/>
    <w:rsid w:val="001E5C11"/>
    <w:rsid w:val="001E6EAF"/>
    <w:rsid w:val="001F4459"/>
    <w:rsid w:val="002029A6"/>
    <w:rsid w:val="0021684C"/>
    <w:rsid w:val="00221049"/>
    <w:rsid w:val="0022538A"/>
    <w:rsid w:val="00234902"/>
    <w:rsid w:val="0023554F"/>
    <w:rsid w:val="002408EA"/>
    <w:rsid w:val="002819D7"/>
    <w:rsid w:val="0028430C"/>
    <w:rsid w:val="002A5B6D"/>
    <w:rsid w:val="002B0180"/>
    <w:rsid w:val="002C1A7E"/>
    <w:rsid w:val="002C3B20"/>
    <w:rsid w:val="002D3376"/>
    <w:rsid w:val="002E0341"/>
    <w:rsid w:val="002E14F1"/>
    <w:rsid w:val="002F21B4"/>
    <w:rsid w:val="002F5984"/>
    <w:rsid w:val="00311ED0"/>
    <w:rsid w:val="00314316"/>
    <w:rsid w:val="00320058"/>
    <w:rsid w:val="00325112"/>
    <w:rsid w:val="003648C5"/>
    <w:rsid w:val="003722FA"/>
    <w:rsid w:val="00377F9D"/>
    <w:rsid w:val="00382C98"/>
    <w:rsid w:val="003A35DC"/>
    <w:rsid w:val="003C7AAF"/>
    <w:rsid w:val="00400F1D"/>
    <w:rsid w:val="00402997"/>
    <w:rsid w:val="00404F27"/>
    <w:rsid w:val="004075B6"/>
    <w:rsid w:val="004166B0"/>
    <w:rsid w:val="00420952"/>
    <w:rsid w:val="004327C3"/>
    <w:rsid w:val="00433EFF"/>
    <w:rsid w:val="00434359"/>
    <w:rsid w:val="00443081"/>
    <w:rsid w:val="00446BEE"/>
    <w:rsid w:val="00486D63"/>
    <w:rsid w:val="004C1647"/>
    <w:rsid w:val="004C44F1"/>
    <w:rsid w:val="005025A1"/>
    <w:rsid w:val="00506D5B"/>
    <w:rsid w:val="005144D2"/>
    <w:rsid w:val="005407C2"/>
    <w:rsid w:val="00551023"/>
    <w:rsid w:val="00565A02"/>
    <w:rsid w:val="005719CC"/>
    <w:rsid w:val="00583808"/>
    <w:rsid w:val="00597F9C"/>
    <w:rsid w:val="005B4EF4"/>
    <w:rsid w:val="005C65F7"/>
    <w:rsid w:val="005C6A26"/>
    <w:rsid w:val="005E0804"/>
    <w:rsid w:val="005E4D13"/>
    <w:rsid w:val="00602015"/>
    <w:rsid w:val="006418E5"/>
    <w:rsid w:val="006662E1"/>
    <w:rsid w:val="0068682E"/>
    <w:rsid w:val="006921E1"/>
    <w:rsid w:val="006B0318"/>
    <w:rsid w:val="006B163E"/>
    <w:rsid w:val="006C2D30"/>
    <w:rsid w:val="006C7078"/>
    <w:rsid w:val="006E321F"/>
    <w:rsid w:val="006F4B25"/>
    <w:rsid w:val="006F6496"/>
    <w:rsid w:val="00705A21"/>
    <w:rsid w:val="00736348"/>
    <w:rsid w:val="00746276"/>
    <w:rsid w:val="00754F95"/>
    <w:rsid w:val="00760908"/>
    <w:rsid w:val="00763180"/>
    <w:rsid w:val="007633EA"/>
    <w:rsid w:val="00764C2C"/>
    <w:rsid w:val="0077327A"/>
    <w:rsid w:val="007B139C"/>
    <w:rsid w:val="007F238D"/>
    <w:rsid w:val="007F7240"/>
    <w:rsid w:val="00812600"/>
    <w:rsid w:val="00823938"/>
    <w:rsid w:val="00835117"/>
    <w:rsid w:val="00861B92"/>
    <w:rsid w:val="00861E5C"/>
    <w:rsid w:val="008655EC"/>
    <w:rsid w:val="00877C7C"/>
    <w:rsid w:val="008814FB"/>
    <w:rsid w:val="008B5215"/>
    <w:rsid w:val="008D28F0"/>
    <w:rsid w:val="008E2766"/>
    <w:rsid w:val="008E3A2D"/>
    <w:rsid w:val="008E54E1"/>
    <w:rsid w:val="008F5E30"/>
    <w:rsid w:val="008F7717"/>
    <w:rsid w:val="009010AE"/>
    <w:rsid w:val="00913112"/>
    <w:rsid w:val="00913137"/>
    <w:rsid w:val="009144D9"/>
    <w:rsid w:val="00914D7F"/>
    <w:rsid w:val="00920498"/>
    <w:rsid w:val="00947FAB"/>
    <w:rsid w:val="00957382"/>
    <w:rsid w:val="00980A80"/>
    <w:rsid w:val="00986BC6"/>
    <w:rsid w:val="0099550F"/>
    <w:rsid w:val="009B0D95"/>
    <w:rsid w:val="009B6152"/>
    <w:rsid w:val="009C1F2B"/>
    <w:rsid w:val="009E54A4"/>
    <w:rsid w:val="009E571A"/>
    <w:rsid w:val="009E58D6"/>
    <w:rsid w:val="009E680B"/>
    <w:rsid w:val="009F64C7"/>
    <w:rsid w:val="009F66BF"/>
    <w:rsid w:val="009F74FD"/>
    <w:rsid w:val="00A10C18"/>
    <w:rsid w:val="00A11B46"/>
    <w:rsid w:val="00A15A1F"/>
    <w:rsid w:val="00A17C4E"/>
    <w:rsid w:val="00A2001A"/>
    <w:rsid w:val="00A25D6F"/>
    <w:rsid w:val="00A26E3C"/>
    <w:rsid w:val="00A3020C"/>
    <w:rsid w:val="00A3325A"/>
    <w:rsid w:val="00A43013"/>
    <w:rsid w:val="00A473A8"/>
    <w:rsid w:val="00A5098D"/>
    <w:rsid w:val="00A50F6C"/>
    <w:rsid w:val="00A51BA9"/>
    <w:rsid w:val="00A52A8A"/>
    <w:rsid w:val="00A63677"/>
    <w:rsid w:val="00A71564"/>
    <w:rsid w:val="00A97BAF"/>
    <w:rsid w:val="00AA4CA9"/>
    <w:rsid w:val="00AE3376"/>
    <w:rsid w:val="00AE6014"/>
    <w:rsid w:val="00AF108A"/>
    <w:rsid w:val="00B02E55"/>
    <w:rsid w:val="00B036C1"/>
    <w:rsid w:val="00B332D0"/>
    <w:rsid w:val="00B4222B"/>
    <w:rsid w:val="00B450C4"/>
    <w:rsid w:val="00B53886"/>
    <w:rsid w:val="00B5431F"/>
    <w:rsid w:val="00B61421"/>
    <w:rsid w:val="00B8792F"/>
    <w:rsid w:val="00BA27AD"/>
    <w:rsid w:val="00BB32E3"/>
    <w:rsid w:val="00BD7B3E"/>
    <w:rsid w:val="00BE04DD"/>
    <w:rsid w:val="00BE0E9A"/>
    <w:rsid w:val="00BF7FE0"/>
    <w:rsid w:val="00C10BDF"/>
    <w:rsid w:val="00C20DC9"/>
    <w:rsid w:val="00C21BF2"/>
    <w:rsid w:val="00C670BB"/>
    <w:rsid w:val="00C81104"/>
    <w:rsid w:val="00C8582C"/>
    <w:rsid w:val="00C87F8A"/>
    <w:rsid w:val="00C96411"/>
    <w:rsid w:val="00CA59EC"/>
    <w:rsid w:val="00CB5671"/>
    <w:rsid w:val="00CE1E0E"/>
    <w:rsid w:val="00CF58B7"/>
    <w:rsid w:val="00D351C1"/>
    <w:rsid w:val="00D35EFB"/>
    <w:rsid w:val="00D44D27"/>
    <w:rsid w:val="00D504B3"/>
    <w:rsid w:val="00D607D5"/>
    <w:rsid w:val="00D70263"/>
    <w:rsid w:val="00D86BF0"/>
    <w:rsid w:val="00D9620E"/>
    <w:rsid w:val="00D97AA1"/>
    <w:rsid w:val="00DC513F"/>
    <w:rsid w:val="00DE2DF2"/>
    <w:rsid w:val="00E41B12"/>
    <w:rsid w:val="00E47E83"/>
    <w:rsid w:val="00E51920"/>
    <w:rsid w:val="00E64120"/>
    <w:rsid w:val="00E660A1"/>
    <w:rsid w:val="00E80C08"/>
    <w:rsid w:val="00E92B4B"/>
    <w:rsid w:val="00EA3CCF"/>
    <w:rsid w:val="00EB3CCD"/>
    <w:rsid w:val="00ED4339"/>
    <w:rsid w:val="00EE0959"/>
    <w:rsid w:val="00EE6AC0"/>
    <w:rsid w:val="00EE755A"/>
    <w:rsid w:val="00F055F1"/>
    <w:rsid w:val="00F11CEF"/>
    <w:rsid w:val="00F1210F"/>
    <w:rsid w:val="00F314C0"/>
    <w:rsid w:val="00F54D35"/>
    <w:rsid w:val="00F56681"/>
    <w:rsid w:val="00F5782E"/>
    <w:rsid w:val="00F610AF"/>
    <w:rsid w:val="00F821F4"/>
    <w:rsid w:val="00FA2C5A"/>
    <w:rsid w:val="00FB66E5"/>
    <w:rsid w:val="00FC2D11"/>
    <w:rsid w:val="00FC6230"/>
    <w:rsid w:val="00FD0FA5"/>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42802">
      <w:bodyDiv w:val="1"/>
      <w:marLeft w:val="0"/>
      <w:marRight w:val="0"/>
      <w:marTop w:val="0"/>
      <w:marBottom w:val="0"/>
      <w:divBdr>
        <w:top w:val="none" w:sz="0" w:space="0" w:color="auto"/>
        <w:left w:val="none" w:sz="0" w:space="0" w:color="auto"/>
        <w:bottom w:val="none" w:sz="0" w:space="0" w:color="auto"/>
        <w:right w:val="none" w:sz="0" w:space="0" w:color="auto"/>
      </w:divBdr>
    </w:div>
    <w:div w:id="462579679">
      <w:bodyDiv w:val="1"/>
      <w:marLeft w:val="0"/>
      <w:marRight w:val="0"/>
      <w:marTop w:val="0"/>
      <w:marBottom w:val="0"/>
      <w:divBdr>
        <w:top w:val="none" w:sz="0" w:space="0" w:color="auto"/>
        <w:left w:val="none" w:sz="0" w:space="0" w:color="auto"/>
        <w:bottom w:val="none" w:sz="0" w:space="0" w:color="auto"/>
        <w:right w:val="none" w:sz="0" w:space="0" w:color="auto"/>
      </w:divBdr>
    </w:div>
    <w:div w:id="692802449">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950012393">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7321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C1775E01F408AA098A333AF3D3A96"/>
        <w:category>
          <w:name w:val="General"/>
          <w:gallery w:val="placeholder"/>
        </w:category>
        <w:types>
          <w:type w:val="bbPlcHdr"/>
        </w:types>
        <w:behaviors>
          <w:behavior w:val="content"/>
        </w:behaviors>
        <w:guid w:val="{D5704845-BB7F-4984-A168-AACAF476D2E8}"/>
      </w:docPartPr>
      <w:docPartBody>
        <w:p w:rsidR="00645816" w:rsidRDefault="00E8666C" w:rsidP="00E8666C">
          <w:pPr>
            <w:pStyle w:val="125C1775E01F408AA098A333AF3D3A96"/>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CE0EF1803FC64110847EDBF8E94C2E48"/>
        <w:category>
          <w:name w:val="General"/>
          <w:gallery w:val="placeholder"/>
        </w:category>
        <w:types>
          <w:type w:val="bbPlcHdr"/>
        </w:types>
        <w:behaviors>
          <w:behavior w:val="content"/>
        </w:behaviors>
        <w:guid w:val="{6AFD6C7B-FBEF-4F69-95D2-4165A7849995}"/>
      </w:docPartPr>
      <w:docPartBody>
        <w:p w:rsidR="00645816" w:rsidRDefault="00E8666C" w:rsidP="00E8666C">
          <w:pPr>
            <w:pStyle w:val="CE0EF1803FC64110847EDBF8E94C2E48"/>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D677A46D5981471FBF7CEA35788F4319"/>
        <w:category>
          <w:name w:val="General"/>
          <w:gallery w:val="placeholder"/>
        </w:category>
        <w:types>
          <w:type w:val="bbPlcHdr"/>
        </w:types>
        <w:behaviors>
          <w:behavior w:val="content"/>
        </w:behaviors>
        <w:guid w:val="{3DC16093-5D9A-4356-9A35-30BC2E5F58D5}"/>
      </w:docPartPr>
      <w:docPartBody>
        <w:p w:rsidR="00645816" w:rsidRDefault="00E8666C" w:rsidP="00E8666C">
          <w:pPr>
            <w:pStyle w:val="D677A46D5981471FBF7CEA35788F4319"/>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83F1560E36684D93ABA2DA2BAD20121F"/>
        <w:category>
          <w:name w:val="General"/>
          <w:gallery w:val="placeholder"/>
        </w:category>
        <w:types>
          <w:type w:val="bbPlcHdr"/>
        </w:types>
        <w:behaviors>
          <w:behavior w:val="content"/>
        </w:behaviors>
        <w:guid w:val="{2089FCA0-F4C1-486E-BCC0-3CBF035C3AB9}"/>
      </w:docPartPr>
      <w:docPartBody>
        <w:p w:rsidR="00645816" w:rsidRDefault="00E8666C" w:rsidP="00E8666C">
          <w:pPr>
            <w:pStyle w:val="83F1560E36684D93ABA2DA2BAD20121F"/>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93DA45971BB94D48915B542BA498EEC6"/>
        <w:category>
          <w:name w:val="General"/>
          <w:gallery w:val="placeholder"/>
        </w:category>
        <w:types>
          <w:type w:val="bbPlcHdr"/>
        </w:types>
        <w:behaviors>
          <w:behavior w:val="content"/>
        </w:behaviors>
        <w:guid w:val="{C172B1A8-66FF-45E2-A940-66794717EFD4}"/>
      </w:docPartPr>
      <w:docPartBody>
        <w:p w:rsidR="00645816" w:rsidRDefault="00E8666C" w:rsidP="00E8666C">
          <w:pPr>
            <w:pStyle w:val="93DA45971BB94D48915B542BA498EEC6"/>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B368EA97763C436CBA4E5026D39DD099"/>
        <w:category>
          <w:name w:val="General"/>
          <w:gallery w:val="placeholder"/>
        </w:category>
        <w:types>
          <w:type w:val="bbPlcHdr"/>
        </w:types>
        <w:behaviors>
          <w:behavior w:val="content"/>
        </w:behaviors>
        <w:guid w:val="{CC624F53-A4D4-4E3D-B505-93107B87828C}"/>
      </w:docPartPr>
      <w:docPartBody>
        <w:p w:rsidR="00645816" w:rsidRDefault="00E8666C" w:rsidP="00E8666C">
          <w:pPr>
            <w:pStyle w:val="B368EA97763C436CBA4E5026D39DD099"/>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FE9518BF28F1413480A6EEA65134F88E"/>
        <w:category>
          <w:name w:val="General"/>
          <w:gallery w:val="placeholder"/>
        </w:category>
        <w:types>
          <w:type w:val="bbPlcHdr"/>
        </w:types>
        <w:behaviors>
          <w:behavior w:val="content"/>
        </w:behaviors>
        <w:guid w:val="{B8DC46F8-68C6-4720-A03B-ACB86FA00EF5}"/>
      </w:docPartPr>
      <w:docPartBody>
        <w:p w:rsidR="00645816" w:rsidRDefault="00E8666C" w:rsidP="00E8666C">
          <w:pPr>
            <w:pStyle w:val="FE9518BF28F1413480A6EEA65134F88E"/>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8EE9F8F6F28B4B61B88EFBBE9191E834"/>
        <w:category>
          <w:name w:val="General"/>
          <w:gallery w:val="placeholder"/>
        </w:category>
        <w:types>
          <w:type w:val="bbPlcHdr"/>
        </w:types>
        <w:behaviors>
          <w:behavior w:val="content"/>
        </w:behaviors>
        <w:guid w:val="{BDCF174F-F6EF-4054-BA31-D2A49174C38F}"/>
      </w:docPartPr>
      <w:docPartBody>
        <w:p w:rsidR="00645816" w:rsidRDefault="00E8666C" w:rsidP="00E8666C">
          <w:pPr>
            <w:pStyle w:val="8EE9F8F6F28B4B61B88EFBBE9191E834"/>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5A723E0009464F31B3A089F6B48567AE"/>
        <w:category>
          <w:name w:val="General"/>
          <w:gallery w:val="placeholder"/>
        </w:category>
        <w:types>
          <w:type w:val="bbPlcHdr"/>
        </w:types>
        <w:behaviors>
          <w:behavior w:val="content"/>
        </w:behaviors>
        <w:guid w:val="{C515DE68-9EC5-4BC8-A69E-B502687F5978}"/>
      </w:docPartPr>
      <w:docPartBody>
        <w:p w:rsidR="00645816" w:rsidRDefault="00E8666C" w:rsidP="00E8666C">
          <w:pPr>
            <w:pStyle w:val="5A723E0009464F31B3A089F6B48567AE"/>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50B819FBF60F43ECA473654BB52C6BA5"/>
        <w:category>
          <w:name w:val="General"/>
          <w:gallery w:val="placeholder"/>
        </w:category>
        <w:types>
          <w:type w:val="bbPlcHdr"/>
        </w:types>
        <w:behaviors>
          <w:behavior w:val="content"/>
        </w:behaviors>
        <w:guid w:val="{05BB9EE1-CF15-4797-8195-6850ACDCA81C}"/>
      </w:docPartPr>
      <w:docPartBody>
        <w:p w:rsidR="00645816" w:rsidRDefault="00E8666C" w:rsidP="00E8666C">
          <w:pPr>
            <w:pStyle w:val="50B819FBF60F43ECA473654BB52C6BA5"/>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F3BA243016CD4529BEBD7DCD09FFF89E"/>
        <w:category>
          <w:name w:val="General"/>
          <w:gallery w:val="placeholder"/>
        </w:category>
        <w:types>
          <w:type w:val="bbPlcHdr"/>
        </w:types>
        <w:behaviors>
          <w:behavior w:val="content"/>
        </w:behaviors>
        <w:guid w:val="{12DBB26A-276F-4497-B6F0-682D4589208D}"/>
      </w:docPartPr>
      <w:docPartBody>
        <w:p w:rsidR="00645816" w:rsidRDefault="00E8666C" w:rsidP="00E8666C">
          <w:pPr>
            <w:pStyle w:val="F3BA243016CD4529BEBD7DCD09FFF89E"/>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D2D062C8B40A4155B7B865B9A96D4F12"/>
        <w:category>
          <w:name w:val="General"/>
          <w:gallery w:val="placeholder"/>
        </w:category>
        <w:types>
          <w:type w:val="bbPlcHdr"/>
        </w:types>
        <w:behaviors>
          <w:behavior w:val="content"/>
        </w:behaviors>
        <w:guid w:val="{BF30E512-0EE8-4FAA-80A1-F4C1B08E9738}"/>
      </w:docPartPr>
      <w:docPartBody>
        <w:p w:rsidR="00645816" w:rsidRDefault="00E8666C" w:rsidP="00E8666C">
          <w:pPr>
            <w:pStyle w:val="D2D062C8B40A4155B7B865B9A96D4F12"/>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500EAA46ACC94EC184448EA361785349"/>
        <w:category>
          <w:name w:val="General"/>
          <w:gallery w:val="placeholder"/>
        </w:category>
        <w:types>
          <w:type w:val="bbPlcHdr"/>
        </w:types>
        <w:behaviors>
          <w:behavior w:val="content"/>
        </w:behaviors>
        <w:guid w:val="{F5FBA740-9223-4FDF-B956-0DB656753F19}"/>
      </w:docPartPr>
      <w:docPartBody>
        <w:p w:rsidR="00645816" w:rsidRDefault="00E8666C" w:rsidP="00E8666C">
          <w:pPr>
            <w:pStyle w:val="500EAA46ACC94EC184448EA361785349"/>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49B0A10A1AEE4F91A8471E7C7646C590"/>
        <w:category>
          <w:name w:val="General"/>
          <w:gallery w:val="placeholder"/>
        </w:category>
        <w:types>
          <w:type w:val="bbPlcHdr"/>
        </w:types>
        <w:behaviors>
          <w:behavior w:val="content"/>
        </w:behaviors>
        <w:guid w:val="{942BFAF6-5F0C-4345-A8CE-C930767C917A}"/>
      </w:docPartPr>
      <w:docPartBody>
        <w:p w:rsidR="00645816" w:rsidRDefault="00E8666C" w:rsidP="00E8666C">
          <w:pPr>
            <w:pStyle w:val="49B0A10A1AEE4F91A8471E7C7646C590"/>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1B159FEF751C4EE7933B65641FDA4D53"/>
        <w:category>
          <w:name w:val="General"/>
          <w:gallery w:val="placeholder"/>
        </w:category>
        <w:types>
          <w:type w:val="bbPlcHdr"/>
        </w:types>
        <w:behaviors>
          <w:behavior w:val="content"/>
        </w:behaviors>
        <w:guid w:val="{2C4A13E8-F034-4BC1-A543-A87414EC0817}"/>
      </w:docPartPr>
      <w:docPartBody>
        <w:p w:rsidR="00645816" w:rsidRDefault="00E8666C" w:rsidP="00E8666C">
          <w:pPr>
            <w:pStyle w:val="1B159FEF751C4EE7933B65641FDA4D53"/>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3B6A66F2619D481FB8F107C27D162B59"/>
        <w:category>
          <w:name w:val="General"/>
          <w:gallery w:val="placeholder"/>
        </w:category>
        <w:types>
          <w:type w:val="bbPlcHdr"/>
        </w:types>
        <w:behaviors>
          <w:behavior w:val="content"/>
        </w:behaviors>
        <w:guid w:val="{71322948-627B-4399-A86A-B3D5894CF13E}"/>
      </w:docPartPr>
      <w:docPartBody>
        <w:p w:rsidR="00645816" w:rsidRDefault="00E8666C" w:rsidP="00E8666C">
          <w:pPr>
            <w:pStyle w:val="3B6A66F2619D481FB8F107C27D162B59"/>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DB2C8E60834A41B296E702720EC63316"/>
        <w:category>
          <w:name w:val="General"/>
          <w:gallery w:val="placeholder"/>
        </w:category>
        <w:types>
          <w:type w:val="bbPlcHdr"/>
        </w:types>
        <w:behaviors>
          <w:behavior w:val="content"/>
        </w:behaviors>
        <w:guid w:val="{9CC409A0-80FB-4D8F-88F2-3E7C07810749}"/>
      </w:docPartPr>
      <w:docPartBody>
        <w:p w:rsidR="00645816" w:rsidRDefault="00E8666C" w:rsidP="00E8666C">
          <w:pPr>
            <w:pStyle w:val="DB2C8E60834A41B296E702720EC63316"/>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C322B32630984A02B31895163D579CA5"/>
        <w:category>
          <w:name w:val="General"/>
          <w:gallery w:val="placeholder"/>
        </w:category>
        <w:types>
          <w:type w:val="bbPlcHdr"/>
        </w:types>
        <w:behaviors>
          <w:behavior w:val="content"/>
        </w:behaviors>
        <w:guid w:val="{076AC123-0869-4D1F-B214-DD476D1BCBA0}"/>
      </w:docPartPr>
      <w:docPartBody>
        <w:p w:rsidR="00645816" w:rsidRDefault="00E8666C" w:rsidP="00E8666C">
          <w:pPr>
            <w:pStyle w:val="C322B32630984A02B31895163D579CA5"/>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03D8AC7FF70641D194FD9DC352FBBC53"/>
        <w:category>
          <w:name w:val="General"/>
          <w:gallery w:val="placeholder"/>
        </w:category>
        <w:types>
          <w:type w:val="bbPlcHdr"/>
        </w:types>
        <w:behaviors>
          <w:behavior w:val="content"/>
        </w:behaviors>
        <w:guid w:val="{C31451B2-5920-432E-AB0B-5205D99AFC83}"/>
      </w:docPartPr>
      <w:docPartBody>
        <w:p w:rsidR="00645816" w:rsidRDefault="00E8666C" w:rsidP="00E8666C">
          <w:pPr>
            <w:pStyle w:val="03D8AC7FF70641D194FD9DC352FBBC53"/>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B18EEBCC352F47C8B468C24BF3BD721A"/>
        <w:category>
          <w:name w:val="General"/>
          <w:gallery w:val="placeholder"/>
        </w:category>
        <w:types>
          <w:type w:val="bbPlcHdr"/>
        </w:types>
        <w:behaviors>
          <w:behavior w:val="content"/>
        </w:behaviors>
        <w:guid w:val="{7F2A6728-A700-4EE3-98F2-CEB8C9CBDFEA}"/>
      </w:docPartPr>
      <w:docPartBody>
        <w:p w:rsidR="00645816" w:rsidRDefault="00E8666C" w:rsidP="00E8666C">
          <w:pPr>
            <w:pStyle w:val="B18EEBCC352F47C8B468C24BF3BD721A"/>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93B0970E206741128C7A869B20B6A0D9"/>
        <w:category>
          <w:name w:val="General"/>
          <w:gallery w:val="placeholder"/>
        </w:category>
        <w:types>
          <w:type w:val="bbPlcHdr"/>
        </w:types>
        <w:behaviors>
          <w:behavior w:val="content"/>
        </w:behaviors>
        <w:guid w:val="{F12D2574-552A-47B2-8B68-A94F5A877182}"/>
      </w:docPartPr>
      <w:docPartBody>
        <w:p w:rsidR="00645816" w:rsidRDefault="00E8666C" w:rsidP="00E8666C">
          <w:pPr>
            <w:pStyle w:val="93B0970E206741128C7A869B20B6A0D9"/>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3F"/>
    <w:rsid w:val="0000007A"/>
    <w:rsid w:val="00645816"/>
    <w:rsid w:val="007A60CB"/>
    <w:rsid w:val="00CE5C3F"/>
    <w:rsid w:val="00E8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6C"/>
    <w:rPr>
      <w:color w:val="808080"/>
    </w:rPr>
  </w:style>
  <w:style w:type="paragraph" w:customStyle="1" w:styleId="125C1775E01F408AA098A333AF3D3A96">
    <w:name w:val="125C1775E01F408AA098A333AF3D3A96"/>
    <w:rsid w:val="00E8666C"/>
  </w:style>
  <w:style w:type="paragraph" w:customStyle="1" w:styleId="CE0EF1803FC64110847EDBF8E94C2E48">
    <w:name w:val="CE0EF1803FC64110847EDBF8E94C2E48"/>
    <w:rsid w:val="00E8666C"/>
  </w:style>
  <w:style w:type="paragraph" w:customStyle="1" w:styleId="D677A46D5981471FBF7CEA35788F4319">
    <w:name w:val="D677A46D5981471FBF7CEA35788F4319"/>
    <w:rsid w:val="00E8666C"/>
  </w:style>
  <w:style w:type="paragraph" w:customStyle="1" w:styleId="83F1560E36684D93ABA2DA2BAD20121F">
    <w:name w:val="83F1560E36684D93ABA2DA2BAD20121F"/>
    <w:rsid w:val="00E8666C"/>
  </w:style>
  <w:style w:type="paragraph" w:customStyle="1" w:styleId="93DA45971BB94D48915B542BA498EEC6">
    <w:name w:val="93DA45971BB94D48915B542BA498EEC6"/>
    <w:rsid w:val="00E8666C"/>
  </w:style>
  <w:style w:type="paragraph" w:customStyle="1" w:styleId="B368EA97763C436CBA4E5026D39DD099">
    <w:name w:val="B368EA97763C436CBA4E5026D39DD099"/>
    <w:rsid w:val="00E8666C"/>
  </w:style>
  <w:style w:type="paragraph" w:customStyle="1" w:styleId="FE9518BF28F1413480A6EEA65134F88E">
    <w:name w:val="FE9518BF28F1413480A6EEA65134F88E"/>
    <w:rsid w:val="00E8666C"/>
  </w:style>
  <w:style w:type="paragraph" w:customStyle="1" w:styleId="8EE9F8F6F28B4B61B88EFBBE9191E834">
    <w:name w:val="8EE9F8F6F28B4B61B88EFBBE9191E834"/>
    <w:rsid w:val="00E8666C"/>
  </w:style>
  <w:style w:type="paragraph" w:customStyle="1" w:styleId="5A723E0009464F31B3A089F6B48567AE">
    <w:name w:val="5A723E0009464F31B3A089F6B48567AE"/>
    <w:rsid w:val="00E8666C"/>
  </w:style>
  <w:style w:type="paragraph" w:customStyle="1" w:styleId="50B819FBF60F43ECA473654BB52C6BA5">
    <w:name w:val="50B819FBF60F43ECA473654BB52C6BA5"/>
    <w:rsid w:val="00E8666C"/>
  </w:style>
  <w:style w:type="paragraph" w:customStyle="1" w:styleId="F3BA243016CD4529BEBD7DCD09FFF89E">
    <w:name w:val="F3BA243016CD4529BEBD7DCD09FFF89E"/>
    <w:rsid w:val="00E8666C"/>
  </w:style>
  <w:style w:type="paragraph" w:customStyle="1" w:styleId="D2D062C8B40A4155B7B865B9A96D4F12">
    <w:name w:val="D2D062C8B40A4155B7B865B9A96D4F12"/>
    <w:rsid w:val="00E8666C"/>
  </w:style>
  <w:style w:type="paragraph" w:customStyle="1" w:styleId="500EAA46ACC94EC184448EA361785349">
    <w:name w:val="500EAA46ACC94EC184448EA361785349"/>
    <w:rsid w:val="00E8666C"/>
  </w:style>
  <w:style w:type="paragraph" w:customStyle="1" w:styleId="49B0A10A1AEE4F91A8471E7C7646C590">
    <w:name w:val="49B0A10A1AEE4F91A8471E7C7646C590"/>
    <w:rsid w:val="00E8666C"/>
  </w:style>
  <w:style w:type="paragraph" w:customStyle="1" w:styleId="1B159FEF751C4EE7933B65641FDA4D53">
    <w:name w:val="1B159FEF751C4EE7933B65641FDA4D53"/>
    <w:rsid w:val="00E8666C"/>
  </w:style>
  <w:style w:type="paragraph" w:customStyle="1" w:styleId="3B6A66F2619D481FB8F107C27D162B59">
    <w:name w:val="3B6A66F2619D481FB8F107C27D162B59"/>
    <w:rsid w:val="00E8666C"/>
  </w:style>
  <w:style w:type="paragraph" w:customStyle="1" w:styleId="DB2C8E60834A41B296E702720EC63316">
    <w:name w:val="DB2C8E60834A41B296E702720EC63316"/>
    <w:rsid w:val="00E8666C"/>
  </w:style>
  <w:style w:type="paragraph" w:customStyle="1" w:styleId="C322B32630984A02B31895163D579CA5">
    <w:name w:val="C322B32630984A02B31895163D579CA5"/>
    <w:rsid w:val="00E8666C"/>
  </w:style>
  <w:style w:type="paragraph" w:customStyle="1" w:styleId="03D8AC7FF70641D194FD9DC352FBBC53">
    <w:name w:val="03D8AC7FF70641D194FD9DC352FBBC53"/>
    <w:rsid w:val="00E8666C"/>
  </w:style>
  <w:style w:type="paragraph" w:customStyle="1" w:styleId="B18EEBCC352F47C8B468C24BF3BD721A">
    <w:name w:val="B18EEBCC352F47C8B468C24BF3BD721A"/>
    <w:rsid w:val="00E8666C"/>
  </w:style>
  <w:style w:type="paragraph" w:customStyle="1" w:styleId="93B0970E206741128C7A869B20B6A0D9">
    <w:name w:val="93B0970E206741128C7A869B20B6A0D9"/>
    <w:rsid w:val="00E8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5400</Words>
  <Characters>33299</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5</cp:revision>
  <dcterms:created xsi:type="dcterms:W3CDTF">2022-10-21T11:15:00Z</dcterms:created>
  <dcterms:modified xsi:type="dcterms:W3CDTF">2022-11-09T13:51:00Z</dcterms:modified>
</cp:coreProperties>
</file>