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D337" w14:textId="678E326A" w:rsidR="00D47BA7" w:rsidRPr="00D8132E" w:rsidRDefault="00A43DA6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Technology </w:t>
      </w:r>
      <w:r w:rsidR="00D47BA7" w:rsidRPr="00D8132E">
        <w:rPr>
          <w:rFonts w:ascii="Arial" w:hAnsi="Arial" w:cs="Arial"/>
          <w:b/>
          <w:bCs/>
          <w:color w:val="00506A"/>
          <w:sz w:val="28"/>
          <w:szCs w:val="28"/>
        </w:rPr>
        <w:t>Advisory Committee</w:t>
      </w:r>
      <w:r w:rsidR="004A2D1D"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99111D" w:rsidRPr="002029E7">
        <w:rPr>
          <w:rFonts w:ascii="Arial" w:hAnsi="Arial" w:cs="Arial"/>
          <w:b/>
          <w:bCs/>
          <w:color w:val="00506A"/>
          <w:sz w:val="28"/>
          <w:szCs w:val="28"/>
        </w:rPr>
        <w:t>HST</w:t>
      </w:r>
      <w:r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4A2D1D" w:rsidRPr="00D8132E">
        <w:rPr>
          <w:rFonts w:ascii="Arial" w:hAnsi="Arial" w:cs="Arial"/>
          <w:b/>
          <w:bCs/>
          <w:color w:val="00506A"/>
          <w:sz w:val="28"/>
          <w:szCs w:val="28"/>
        </w:rPr>
        <w:t>Interests Register</w:t>
      </w:r>
    </w:p>
    <w:p w14:paraId="37503272" w14:textId="77777777" w:rsidR="002029E7" w:rsidRDefault="002029E7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proofErr w:type="spellStart"/>
      <w:r w:rsidRPr="002029E7">
        <w:rPr>
          <w:rFonts w:ascii="Arial" w:hAnsi="Arial" w:cs="Arial"/>
          <w:b/>
          <w:bCs/>
          <w:color w:val="00506A"/>
          <w:sz w:val="28"/>
          <w:szCs w:val="28"/>
        </w:rPr>
        <w:t>Etrasimod</w:t>
      </w:r>
      <w:proofErr w:type="spellEnd"/>
      <w:r w:rsidRPr="002029E7">
        <w:rPr>
          <w:rFonts w:ascii="Arial" w:hAnsi="Arial" w:cs="Arial"/>
          <w:b/>
          <w:bCs/>
          <w:color w:val="00506A"/>
          <w:sz w:val="28"/>
          <w:szCs w:val="28"/>
        </w:rPr>
        <w:t xml:space="preserve"> for treating moderately to severely active ulcerative colitis [ID5091]</w:t>
      </w:r>
    </w:p>
    <w:p w14:paraId="74C01AEC" w14:textId="549B1002" w:rsidR="00D47BA7" w:rsidRPr="00A43DA6" w:rsidRDefault="00D47BA7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D8132E">
        <w:rPr>
          <w:rFonts w:ascii="Arial" w:hAnsi="Arial" w:cs="Arial"/>
          <w:b/>
          <w:bCs/>
          <w:color w:val="00506A"/>
          <w:sz w:val="28"/>
          <w:szCs w:val="28"/>
        </w:rPr>
        <w:t>Publication Date:</w:t>
      </w:r>
      <w:r w:rsidR="003404D8"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773470">
        <w:rPr>
          <w:rFonts w:ascii="Arial" w:hAnsi="Arial" w:cs="Arial"/>
          <w:b/>
          <w:bCs/>
          <w:color w:val="00506A"/>
          <w:sz w:val="28"/>
          <w:szCs w:val="28"/>
        </w:rPr>
        <w:t>Monday 11</w:t>
      </w:r>
      <w:r w:rsidR="00773470" w:rsidRPr="00773470">
        <w:rPr>
          <w:rFonts w:ascii="Arial" w:hAnsi="Arial" w:cs="Arial"/>
          <w:b/>
          <w:bCs/>
          <w:color w:val="00506A"/>
          <w:sz w:val="28"/>
          <w:szCs w:val="28"/>
          <w:vertAlign w:val="superscript"/>
        </w:rPr>
        <w:t>th</w:t>
      </w:r>
      <w:r w:rsidR="00773470">
        <w:rPr>
          <w:rFonts w:ascii="Arial" w:hAnsi="Arial" w:cs="Arial"/>
          <w:b/>
          <w:bCs/>
          <w:color w:val="00506A"/>
          <w:sz w:val="28"/>
          <w:szCs w:val="28"/>
        </w:rPr>
        <w:t xml:space="preserve"> March 2024</w:t>
      </w:r>
    </w:p>
    <w:p w14:paraId="1C7CC411" w14:textId="77777777" w:rsidR="00D47BA7" w:rsidRDefault="00D47BA7"/>
    <w:p w14:paraId="18C08BA0" w14:textId="4DFF9A5D" w:rsidR="001978C7" w:rsidRPr="005307F2" w:rsidRDefault="005307F2" w:rsidP="003404D8">
      <w:pPr>
        <w:pStyle w:val="Paragraphnonumbers"/>
        <w:spacing w:before="240"/>
        <w:ind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No interests were declared. </w:t>
      </w:r>
    </w:p>
    <w:sectPr w:rsidR="001978C7" w:rsidRPr="005307F2" w:rsidSect="00981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CAD8" w14:textId="77777777" w:rsidR="009F66BF" w:rsidRDefault="009F66BF" w:rsidP="00446BEE">
      <w:r>
        <w:separator/>
      </w:r>
    </w:p>
  </w:endnote>
  <w:endnote w:type="continuationSeparator" w:id="0">
    <w:p w14:paraId="1D964235" w14:textId="77777777" w:rsidR="009F66BF" w:rsidRDefault="009F66B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E64B" w14:textId="77777777" w:rsidR="005C6BC7" w:rsidRDefault="005C6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2A93" w14:textId="599D5E3A" w:rsidR="00446BEE" w:rsidRDefault="00446BEE" w:rsidP="009F66BF">
    <w:pPr>
      <w:pStyle w:val="Footer"/>
      <w:ind w:hanging="567"/>
    </w:pPr>
    <w:r>
      <w:tab/>
    </w:r>
    <w:r>
      <w:tab/>
    </w:r>
    <w:r w:rsidR="009F66BF">
      <w:tab/>
    </w:r>
    <w:r w:rsidR="009F66BF">
      <w:tab/>
    </w:r>
    <w:r w:rsidR="009F66BF">
      <w:tab/>
    </w:r>
    <w:r w:rsidR="009F66BF">
      <w:tab/>
    </w:r>
    <w:r w:rsidR="009F66BF">
      <w:tab/>
    </w:r>
    <w:r>
      <w:fldChar w:fldCharType="begin"/>
    </w:r>
    <w:r>
      <w:instrText xml:space="preserve"> PAGE </w:instrText>
    </w:r>
    <w:r>
      <w:fldChar w:fldCharType="separate"/>
    </w:r>
    <w:r w:rsidR="001946BB">
      <w:rPr>
        <w:noProof/>
      </w:rPr>
      <w:t>1</w:t>
    </w:r>
    <w:r>
      <w:fldChar w:fldCharType="end"/>
    </w:r>
    <w:r>
      <w:t xml:space="preserve"> of </w:t>
    </w:r>
    <w:r w:rsidR="005C6BC7">
      <w:fldChar w:fldCharType="begin"/>
    </w:r>
    <w:r w:rsidR="005C6BC7">
      <w:instrText xml:space="preserve"> NUMPAGES  </w:instrText>
    </w:r>
    <w:r w:rsidR="005C6BC7">
      <w:fldChar w:fldCharType="separate"/>
    </w:r>
    <w:r w:rsidR="001946BB">
      <w:rPr>
        <w:noProof/>
      </w:rPr>
      <w:t>2</w:t>
    </w:r>
    <w:r w:rsidR="005C6BC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D4CB" w14:textId="77777777" w:rsidR="005C6BC7" w:rsidRDefault="005C6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2C14" w14:textId="77777777" w:rsidR="009F66BF" w:rsidRDefault="009F66BF" w:rsidP="00446BEE">
      <w:r>
        <w:separator/>
      </w:r>
    </w:p>
  </w:footnote>
  <w:footnote w:type="continuationSeparator" w:id="0">
    <w:p w14:paraId="371F5E8E" w14:textId="77777777" w:rsidR="009F66BF" w:rsidRDefault="009F66B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C0CA" w14:textId="77777777" w:rsidR="005C6BC7" w:rsidRDefault="005C6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78B0" w14:textId="0C5AF783" w:rsidR="009F66BF" w:rsidRDefault="009F66BF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685F7C58" wp14:editId="7DF035DC">
          <wp:extent cx="2505075" cy="444449"/>
          <wp:effectExtent l="0" t="0" r="0" b="0"/>
          <wp:docPr id="9" name="Picture 9" descr="This is the NICE logo in a header ro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the NICE logo in a header row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BA7">
      <w:tab/>
    </w:r>
    <w:r w:rsidR="00D47BA7">
      <w:tab/>
    </w:r>
    <w:r w:rsidR="00D47BA7">
      <w:tab/>
    </w:r>
    <w:r w:rsidR="00D47BA7">
      <w:tab/>
    </w:r>
  </w:p>
  <w:p w14:paraId="211FF48C" w14:textId="77777777" w:rsidR="009F66BF" w:rsidRDefault="009F66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033A" w14:textId="77777777" w:rsidR="005C6BC7" w:rsidRDefault="005C6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C634C"/>
    <w:multiLevelType w:val="hybridMultilevel"/>
    <w:tmpl w:val="F56E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120245">
    <w:abstractNumId w:val="13"/>
  </w:num>
  <w:num w:numId="2" w16cid:durableId="2002538492">
    <w:abstractNumId w:val="14"/>
  </w:num>
  <w:num w:numId="3" w16cid:durableId="1115755560">
    <w:abstractNumId w:val="14"/>
    <w:lvlOverride w:ilvl="0">
      <w:startOverride w:val="1"/>
    </w:lvlOverride>
  </w:num>
  <w:num w:numId="4" w16cid:durableId="1164737210">
    <w:abstractNumId w:val="14"/>
    <w:lvlOverride w:ilvl="0">
      <w:startOverride w:val="1"/>
    </w:lvlOverride>
  </w:num>
  <w:num w:numId="5" w16cid:durableId="1907496277">
    <w:abstractNumId w:val="14"/>
    <w:lvlOverride w:ilvl="0">
      <w:startOverride w:val="1"/>
    </w:lvlOverride>
  </w:num>
  <w:num w:numId="6" w16cid:durableId="957377609">
    <w:abstractNumId w:val="14"/>
    <w:lvlOverride w:ilvl="0">
      <w:startOverride w:val="1"/>
    </w:lvlOverride>
  </w:num>
  <w:num w:numId="7" w16cid:durableId="2040887977">
    <w:abstractNumId w:val="14"/>
    <w:lvlOverride w:ilvl="0">
      <w:startOverride w:val="1"/>
    </w:lvlOverride>
  </w:num>
  <w:num w:numId="8" w16cid:durableId="738747964">
    <w:abstractNumId w:val="9"/>
  </w:num>
  <w:num w:numId="9" w16cid:durableId="1244754255">
    <w:abstractNumId w:val="7"/>
  </w:num>
  <w:num w:numId="10" w16cid:durableId="1101799043">
    <w:abstractNumId w:val="6"/>
  </w:num>
  <w:num w:numId="11" w16cid:durableId="119882121">
    <w:abstractNumId w:val="5"/>
  </w:num>
  <w:num w:numId="12" w16cid:durableId="446702736">
    <w:abstractNumId w:val="4"/>
  </w:num>
  <w:num w:numId="13" w16cid:durableId="1073700658">
    <w:abstractNumId w:val="8"/>
  </w:num>
  <w:num w:numId="14" w16cid:durableId="1414276336">
    <w:abstractNumId w:val="3"/>
  </w:num>
  <w:num w:numId="15" w16cid:durableId="1295528479">
    <w:abstractNumId w:val="2"/>
  </w:num>
  <w:num w:numId="16" w16cid:durableId="1817455520">
    <w:abstractNumId w:val="1"/>
  </w:num>
  <w:num w:numId="17" w16cid:durableId="1175413547">
    <w:abstractNumId w:val="0"/>
  </w:num>
  <w:num w:numId="18" w16cid:durableId="1672416867">
    <w:abstractNumId w:val="11"/>
  </w:num>
  <w:num w:numId="19" w16cid:durableId="304820830">
    <w:abstractNumId w:val="11"/>
    <w:lvlOverride w:ilvl="0">
      <w:startOverride w:val="1"/>
    </w:lvlOverride>
  </w:num>
  <w:num w:numId="20" w16cid:durableId="985671688">
    <w:abstractNumId w:val="10"/>
  </w:num>
  <w:num w:numId="21" w16cid:durableId="14515064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11B79"/>
    <w:rsid w:val="00024D0A"/>
    <w:rsid w:val="000472DC"/>
    <w:rsid w:val="0005185C"/>
    <w:rsid w:val="00070065"/>
    <w:rsid w:val="000A4FEE"/>
    <w:rsid w:val="000B5102"/>
    <w:rsid w:val="000B5939"/>
    <w:rsid w:val="00111CCE"/>
    <w:rsid w:val="001134E7"/>
    <w:rsid w:val="0013226F"/>
    <w:rsid w:val="0017149E"/>
    <w:rsid w:val="0017169E"/>
    <w:rsid w:val="001811A9"/>
    <w:rsid w:val="00181A4A"/>
    <w:rsid w:val="001946BB"/>
    <w:rsid w:val="0019492D"/>
    <w:rsid w:val="001978C7"/>
    <w:rsid w:val="001B0EE9"/>
    <w:rsid w:val="001B65B3"/>
    <w:rsid w:val="002029A6"/>
    <w:rsid w:val="002029E7"/>
    <w:rsid w:val="0022538A"/>
    <w:rsid w:val="002408EA"/>
    <w:rsid w:val="002819D7"/>
    <w:rsid w:val="002C1A7E"/>
    <w:rsid w:val="002D3376"/>
    <w:rsid w:val="00311ED0"/>
    <w:rsid w:val="003404D8"/>
    <w:rsid w:val="00360316"/>
    <w:rsid w:val="003648C5"/>
    <w:rsid w:val="003722FA"/>
    <w:rsid w:val="003C7AAF"/>
    <w:rsid w:val="003E25CF"/>
    <w:rsid w:val="00406A49"/>
    <w:rsid w:val="004075B6"/>
    <w:rsid w:val="00420952"/>
    <w:rsid w:val="004327C3"/>
    <w:rsid w:val="00433EFF"/>
    <w:rsid w:val="004415DB"/>
    <w:rsid w:val="00443081"/>
    <w:rsid w:val="00446BEE"/>
    <w:rsid w:val="004602D6"/>
    <w:rsid w:val="00492FE1"/>
    <w:rsid w:val="00494FEF"/>
    <w:rsid w:val="004A241F"/>
    <w:rsid w:val="004A2D1D"/>
    <w:rsid w:val="004E3A84"/>
    <w:rsid w:val="005025A1"/>
    <w:rsid w:val="005307F2"/>
    <w:rsid w:val="00557456"/>
    <w:rsid w:val="0058204D"/>
    <w:rsid w:val="005C6BC7"/>
    <w:rsid w:val="006921E1"/>
    <w:rsid w:val="006A3196"/>
    <w:rsid w:val="006C42BD"/>
    <w:rsid w:val="006F4B25"/>
    <w:rsid w:val="006F6496"/>
    <w:rsid w:val="0073154B"/>
    <w:rsid w:val="00731D82"/>
    <w:rsid w:val="00736348"/>
    <w:rsid w:val="007574E6"/>
    <w:rsid w:val="00760908"/>
    <w:rsid w:val="00773470"/>
    <w:rsid w:val="007D764C"/>
    <w:rsid w:val="007F238D"/>
    <w:rsid w:val="00861B92"/>
    <w:rsid w:val="008814FB"/>
    <w:rsid w:val="008F5E30"/>
    <w:rsid w:val="00914D7F"/>
    <w:rsid w:val="009176A1"/>
    <w:rsid w:val="00955EC5"/>
    <w:rsid w:val="00961C9E"/>
    <w:rsid w:val="009813A0"/>
    <w:rsid w:val="0099111D"/>
    <w:rsid w:val="009C1F2B"/>
    <w:rsid w:val="009E680B"/>
    <w:rsid w:val="009F4556"/>
    <w:rsid w:val="009F66BF"/>
    <w:rsid w:val="009F74FD"/>
    <w:rsid w:val="00A15A1F"/>
    <w:rsid w:val="00A17C0C"/>
    <w:rsid w:val="00A3325A"/>
    <w:rsid w:val="00A43013"/>
    <w:rsid w:val="00A43DA6"/>
    <w:rsid w:val="00A4430C"/>
    <w:rsid w:val="00AF108A"/>
    <w:rsid w:val="00B02E55"/>
    <w:rsid w:val="00B036C1"/>
    <w:rsid w:val="00B53C35"/>
    <w:rsid w:val="00B5431F"/>
    <w:rsid w:val="00B626DF"/>
    <w:rsid w:val="00BF7FE0"/>
    <w:rsid w:val="00C41FDB"/>
    <w:rsid w:val="00C81104"/>
    <w:rsid w:val="00C96411"/>
    <w:rsid w:val="00CB5671"/>
    <w:rsid w:val="00CD4C18"/>
    <w:rsid w:val="00CF58B7"/>
    <w:rsid w:val="00D351C1"/>
    <w:rsid w:val="00D35EFB"/>
    <w:rsid w:val="00D47BA7"/>
    <w:rsid w:val="00D504B3"/>
    <w:rsid w:val="00D607D5"/>
    <w:rsid w:val="00D61BEA"/>
    <w:rsid w:val="00D8132E"/>
    <w:rsid w:val="00D86BF0"/>
    <w:rsid w:val="00DB03DD"/>
    <w:rsid w:val="00E23430"/>
    <w:rsid w:val="00E51920"/>
    <w:rsid w:val="00E64120"/>
    <w:rsid w:val="00E660A1"/>
    <w:rsid w:val="00EA3CCF"/>
    <w:rsid w:val="00EB7131"/>
    <w:rsid w:val="00F055F1"/>
    <w:rsid w:val="00F610AF"/>
    <w:rsid w:val="00F63A40"/>
    <w:rsid w:val="00F80C14"/>
    <w:rsid w:val="00FA2C5A"/>
    <w:rsid w:val="00FC2D11"/>
    <w:rsid w:val="00FC6230"/>
    <w:rsid w:val="00FE335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65876F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D61BEA"/>
    <w:pPr>
      <w:tabs>
        <w:tab w:val="left" w:pos="567"/>
      </w:tabs>
    </w:pPr>
    <w:rPr>
      <w:rFonts w:ascii="Lato" w:hAnsi="Lato"/>
      <w:sz w:val="22"/>
    </w:r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61C9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1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1C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1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1C9E"/>
    <w:rPr>
      <w:b/>
      <w:bCs/>
    </w:rPr>
  </w:style>
  <w:style w:type="character" w:customStyle="1" w:styleId="normaltextrun">
    <w:name w:val="normaltextrun"/>
    <w:basedOn w:val="DefaultParagraphFont"/>
    <w:rsid w:val="0073154B"/>
  </w:style>
  <w:style w:type="character" w:customStyle="1" w:styleId="eop">
    <w:name w:val="eop"/>
    <w:basedOn w:val="DefaultParagraphFont"/>
    <w:rsid w:val="0073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Portia Dodds</cp:lastModifiedBy>
  <cp:revision>2</cp:revision>
  <dcterms:created xsi:type="dcterms:W3CDTF">2024-03-21T13:10:00Z</dcterms:created>
  <dcterms:modified xsi:type="dcterms:W3CDTF">2024-03-21T13:10:00Z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2023-03-13T20:31:44Z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21afca20-9388-4a90-a27e-c82b70dfab09</vt:lpwstr>
  </property>
  <property fmtid="{D5CDD505-2E9C-101B-9397-08002B2CF9AE}" pid="8" name="MSIP_Label_c69d85d5-6d9e-4305-a294-1f636ec0f2d6_ContentBits">
    <vt:lpwstr>0</vt:lpwstr>
  </property>
</Properties>
</file>