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88D337" w14:textId="6C1C1294" w:rsidR="00D47BA7" w:rsidRPr="00D8132E" w:rsidRDefault="00A43DA6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Technology </w:t>
      </w:r>
      <w:r w:rsidR="00D47BA7" w:rsidRPr="00D8132E">
        <w:rPr>
          <w:rFonts w:ascii="Arial" w:hAnsi="Arial" w:cs="Arial"/>
          <w:b/>
          <w:bCs/>
          <w:color w:val="00506A"/>
          <w:sz w:val="28"/>
          <w:szCs w:val="28"/>
        </w:rPr>
        <w:t>Advisory Committee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proofErr w:type="gramStart"/>
      <w:r w:rsidR="00F34CF0">
        <w:rPr>
          <w:rFonts w:ascii="Arial" w:hAnsi="Arial" w:cs="Arial"/>
          <w:b/>
          <w:bCs/>
          <w:color w:val="00506A"/>
          <w:sz w:val="28"/>
          <w:szCs w:val="28"/>
        </w:rPr>
        <w:t>A</w:t>
      </w:r>
      <w:proofErr w:type="gramEnd"/>
      <w:r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4A2D1D" w:rsidRPr="00D8132E">
        <w:rPr>
          <w:rFonts w:ascii="Arial" w:hAnsi="Arial" w:cs="Arial"/>
          <w:b/>
          <w:bCs/>
          <w:color w:val="00506A"/>
          <w:sz w:val="28"/>
          <w:szCs w:val="28"/>
        </w:rPr>
        <w:t>Interests Register</w:t>
      </w:r>
    </w:p>
    <w:p w14:paraId="03CFDCB6" w14:textId="77777777" w:rsidR="00C717EF" w:rsidRDefault="00C717EF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C717EF">
        <w:rPr>
          <w:rFonts w:ascii="Arial" w:hAnsi="Arial" w:cs="Arial"/>
          <w:b/>
          <w:bCs/>
          <w:color w:val="00506A"/>
          <w:sz w:val="28"/>
          <w:szCs w:val="28"/>
        </w:rPr>
        <w:t>Pembrolizumab for treating relapsed or refractory classical Hodgkin lymphoma [Review of TA540] [ID5084]</w:t>
      </w:r>
    </w:p>
    <w:p w14:paraId="74C01AEC" w14:textId="5C51A26E" w:rsidR="00D47BA7" w:rsidRPr="00A43DA6" w:rsidRDefault="00D47BA7" w:rsidP="00A43DA6">
      <w:pPr>
        <w:spacing w:line="276" w:lineRule="auto"/>
        <w:ind w:hanging="567"/>
        <w:rPr>
          <w:rFonts w:ascii="Arial" w:hAnsi="Arial" w:cs="Arial"/>
          <w:b/>
          <w:bCs/>
          <w:color w:val="00506A"/>
          <w:sz w:val="28"/>
          <w:szCs w:val="28"/>
        </w:rPr>
      </w:pPr>
      <w:r w:rsidRPr="00D8132E">
        <w:rPr>
          <w:rFonts w:ascii="Arial" w:hAnsi="Arial" w:cs="Arial"/>
          <w:b/>
          <w:bCs/>
          <w:color w:val="00506A"/>
          <w:sz w:val="28"/>
          <w:szCs w:val="28"/>
        </w:rPr>
        <w:t>Publication Date:</w:t>
      </w:r>
      <w:r w:rsidR="003404D8" w:rsidRPr="00D8132E">
        <w:rPr>
          <w:rFonts w:ascii="Arial" w:hAnsi="Arial" w:cs="Arial"/>
          <w:b/>
          <w:bCs/>
          <w:color w:val="00506A"/>
          <w:sz w:val="28"/>
          <w:szCs w:val="28"/>
        </w:rPr>
        <w:t xml:space="preserve"> </w:t>
      </w:r>
      <w:r w:rsidR="005D00F7">
        <w:rPr>
          <w:rFonts w:ascii="Arial" w:hAnsi="Arial" w:cs="Arial"/>
          <w:b/>
          <w:bCs/>
          <w:color w:val="00506A"/>
          <w:sz w:val="28"/>
          <w:szCs w:val="28"/>
        </w:rPr>
        <w:t>01/05/2024</w:t>
      </w:r>
    </w:p>
    <w:p w14:paraId="1C7CC411" w14:textId="77777777" w:rsidR="00D47BA7" w:rsidRDefault="00D47BA7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4"/>
        <w:gridCol w:w="1741"/>
        <w:gridCol w:w="1939"/>
        <w:gridCol w:w="3799"/>
        <w:gridCol w:w="1467"/>
        <w:gridCol w:w="2868"/>
      </w:tblGrid>
      <w:tr w:rsidR="005C6BC7" w:rsidRPr="009F66BF" w14:paraId="111674D1" w14:textId="77777777" w:rsidTr="001F1E28">
        <w:trPr>
          <w:trHeight w:val="775"/>
          <w:tblHeader/>
        </w:trPr>
        <w:tc>
          <w:tcPr>
            <w:tcW w:w="765" w:type="pct"/>
          </w:tcPr>
          <w:p w14:paraId="626159D9" w14:textId="77777777" w:rsidR="005C6BC7" w:rsidRPr="009F66BF" w:rsidRDefault="005C6BC7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Name</w:t>
            </w:r>
          </w:p>
        </w:tc>
        <w:tc>
          <w:tcPr>
            <w:tcW w:w="624" w:type="pct"/>
          </w:tcPr>
          <w:p w14:paraId="4BC0C4D4" w14:textId="77777777" w:rsidR="005C6BC7" w:rsidRPr="009F66BF" w:rsidRDefault="005C6BC7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Role</w:t>
            </w:r>
            <w:r>
              <w:rPr>
                <w:color w:val="00506A"/>
                <w:sz w:val="22"/>
                <w:szCs w:val="22"/>
              </w:rPr>
              <w:t xml:space="preserve"> with NICE</w:t>
            </w:r>
          </w:p>
        </w:tc>
        <w:tc>
          <w:tcPr>
            <w:tcW w:w="695" w:type="pct"/>
          </w:tcPr>
          <w:p w14:paraId="3D4BE18B" w14:textId="77777777" w:rsidR="005C6BC7" w:rsidRPr="009F66BF" w:rsidRDefault="005C6BC7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Type of interest</w:t>
            </w:r>
          </w:p>
        </w:tc>
        <w:tc>
          <w:tcPr>
            <w:tcW w:w="1362" w:type="pct"/>
          </w:tcPr>
          <w:p w14:paraId="231853E2" w14:textId="77777777" w:rsidR="005C6BC7" w:rsidRPr="009F66BF" w:rsidRDefault="005C6BC7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Description of interest</w:t>
            </w:r>
          </w:p>
        </w:tc>
        <w:tc>
          <w:tcPr>
            <w:tcW w:w="526" w:type="pct"/>
          </w:tcPr>
          <w:p w14:paraId="07D4B157" w14:textId="77777777" w:rsidR="005C6BC7" w:rsidRPr="004602D6" w:rsidRDefault="005C6BC7" w:rsidP="00492FE1">
            <w:pPr>
              <w:pStyle w:val="Title"/>
              <w:spacing w:after="0"/>
              <w:rPr>
                <w:color w:val="00506A"/>
                <w:sz w:val="20"/>
                <w:szCs w:val="20"/>
              </w:rPr>
            </w:pPr>
            <w:r w:rsidRPr="004602D6">
              <w:rPr>
                <w:color w:val="00506A"/>
                <w:sz w:val="20"/>
                <w:szCs w:val="20"/>
              </w:rPr>
              <w:t>Interest</w:t>
            </w:r>
          </w:p>
          <w:p w14:paraId="79047174" w14:textId="05A416BF" w:rsidR="005C6BC7" w:rsidRPr="009F66BF" w:rsidRDefault="005C6BC7" w:rsidP="00492FE1">
            <w:pPr>
              <w:pStyle w:val="Title"/>
              <w:spacing w:before="0" w:after="0"/>
              <w:rPr>
                <w:color w:val="00506A"/>
                <w:sz w:val="22"/>
                <w:szCs w:val="22"/>
              </w:rPr>
            </w:pPr>
            <w:r w:rsidRPr="004602D6">
              <w:rPr>
                <w:color w:val="00506A"/>
                <w:sz w:val="20"/>
                <w:szCs w:val="20"/>
              </w:rPr>
              <w:t>declared</w:t>
            </w:r>
          </w:p>
        </w:tc>
        <w:tc>
          <w:tcPr>
            <w:tcW w:w="1028" w:type="pct"/>
          </w:tcPr>
          <w:p w14:paraId="5A51D99E" w14:textId="77777777" w:rsidR="005C6BC7" w:rsidRPr="009F66BF" w:rsidRDefault="005C6BC7" w:rsidP="00492FE1">
            <w:pPr>
              <w:pStyle w:val="Title"/>
              <w:rPr>
                <w:color w:val="00506A"/>
                <w:sz w:val="22"/>
                <w:szCs w:val="22"/>
              </w:rPr>
            </w:pPr>
            <w:r w:rsidRPr="009F66BF">
              <w:rPr>
                <w:color w:val="00506A"/>
                <w:sz w:val="22"/>
                <w:szCs w:val="22"/>
              </w:rPr>
              <w:t>Comments</w:t>
            </w:r>
          </w:p>
        </w:tc>
      </w:tr>
      <w:tr w:rsidR="00482126" w14:paraId="7C538747" w14:textId="77777777" w:rsidTr="001F1E28">
        <w:tc>
          <w:tcPr>
            <w:tcW w:w="765" w:type="pct"/>
          </w:tcPr>
          <w:p w14:paraId="5A9ABA95" w14:textId="3353CB89" w:rsidR="00482126" w:rsidRPr="004415DB" w:rsidRDefault="00482126" w:rsidP="0048212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585F14">
              <w:rPr>
                <w:rFonts w:ascii="Arial" w:hAnsi="Arial" w:cs="Arial"/>
                <w:szCs w:val="22"/>
              </w:rPr>
              <w:t>Prithwiraj Das</w:t>
            </w:r>
          </w:p>
        </w:tc>
        <w:tc>
          <w:tcPr>
            <w:tcW w:w="624" w:type="pct"/>
          </w:tcPr>
          <w:p w14:paraId="7CF4D325" w14:textId="05C1BB79" w:rsidR="00482126" w:rsidRPr="004415DB" w:rsidRDefault="00482126" w:rsidP="0048212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585F14">
              <w:rPr>
                <w:rFonts w:ascii="Arial" w:hAnsi="Arial" w:cs="Arial"/>
                <w:szCs w:val="22"/>
              </w:rPr>
              <w:t>Committee C Member</w:t>
            </w:r>
          </w:p>
        </w:tc>
        <w:tc>
          <w:tcPr>
            <w:tcW w:w="695" w:type="pct"/>
          </w:tcPr>
          <w:p w14:paraId="57553DA8" w14:textId="1AF41E2B" w:rsidR="00482126" w:rsidRPr="004415DB" w:rsidRDefault="00482126" w:rsidP="0048212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585F14">
              <w:rPr>
                <w:rFonts w:ascii="Arial" w:hAnsi="Arial" w:cs="Arial"/>
                <w:szCs w:val="22"/>
              </w:rPr>
              <w:t>Indirect - Financial Interests</w:t>
            </w:r>
          </w:p>
        </w:tc>
        <w:tc>
          <w:tcPr>
            <w:tcW w:w="1362" w:type="pct"/>
          </w:tcPr>
          <w:p w14:paraId="131758EC" w14:textId="77777777" w:rsidR="00482126" w:rsidRPr="00585F14" w:rsidRDefault="00482126" w:rsidP="00482126">
            <w:pPr>
              <w:pStyle w:val="Title"/>
              <w:jc w:val="left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585F14">
              <w:rPr>
                <w:rFonts w:cs="Arial"/>
                <w:b w:val="0"/>
                <w:bCs w:val="0"/>
                <w:sz w:val="22"/>
                <w:szCs w:val="22"/>
              </w:rPr>
              <w:t xml:space="preserve">Prithwiraj works in life sciences, including pharmaceutical market access, as Founding Director of G2PR ltd. I have not worked on these products/indications in the last 12+ months. </w:t>
            </w:r>
          </w:p>
          <w:p w14:paraId="7C2B42C0" w14:textId="22362ADE" w:rsidR="00482126" w:rsidRPr="001F1E28" w:rsidRDefault="00482126" w:rsidP="00482126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526" w:type="pct"/>
          </w:tcPr>
          <w:p w14:paraId="55C6028F" w14:textId="01BB1A26" w:rsidR="00482126" w:rsidRPr="004415DB" w:rsidRDefault="00482126" w:rsidP="00482126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 w:rsidRPr="00585F14">
              <w:rPr>
                <w:rFonts w:ascii="Arial" w:hAnsi="Arial" w:cs="Arial"/>
                <w:iCs/>
              </w:rPr>
              <w:t>05/02/2024</w:t>
            </w:r>
          </w:p>
        </w:tc>
        <w:tc>
          <w:tcPr>
            <w:tcW w:w="1028" w:type="pct"/>
          </w:tcPr>
          <w:p w14:paraId="0EEF2191" w14:textId="77777777" w:rsidR="00482126" w:rsidRPr="00585F14" w:rsidRDefault="00482126" w:rsidP="00482126">
            <w:pPr>
              <w:pStyle w:val="Paragraph"/>
              <w:rPr>
                <w:rFonts w:ascii="Arial" w:hAnsi="Arial" w:cs="Arial"/>
                <w:iCs/>
              </w:rPr>
            </w:pPr>
            <w:r w:rsidRPr="00585F14">
              <w:rPr>
                <w:rFonts w:ascii="Arial" w:hAnsi="Arial" w:cs="Arial"/>
                <w:iCs/>
              </w:rPr>
              <w:t xml:space="preserve">It was agreed that </w:t>
            </w:r>
            <w:proofErr w:type="spellStart"/>
            <w:r w:rsidRPr="00585F14">
              <w:rPr>
                <w:rFonts w:ascii="Arial" w:hAnsi="Arial" w:cs="Arial"/>
                <w:iCs/>
              </w:rPr>
              <w:t>Prithwiraj’s</w:t>
            </w:r>
            <w:proofErr w:type="spellEnd"/>
            <w:r w:rsidRPr="00585F14">
              <w:rPr>
                <w:rFonts w:ascii="Arial" w:hAnsi="Arial" w:cs="Arial"/>
                <w:iCs/>
              </w:rPr>
              <w:t xml:space="preserve"> declaration would not prevent him from being part of the committee.</w:t>
            </w:r>
          </w:p>
          <w:p w14:paraId="1619F187" w14:textId="01E6D111" w:rsidR="00482126" w:rsidRPr="004415DB" w:rsidRDefault="00482126" w:rsidP="00482126">
            <w:pPr>
              <w:pStyle w:val="Paragraph"/>
              <w:rPr>
                <w:rFonts w:ascii="Arial" w:hAnsi="Arial" w:cs="Arial"/>
                <w:iCs/>
              </w:rPr>
            </w:pPr>
          </w:p>
        </w:tc>
      </w:tr>
      <w:tr w:rsidR="001F1E28" w14:paraId="07D6FE42" w14:textId="77777777" w:rsidTr="001F1E28">
        <w:tc>
          <w:tcPr>
            <w:tcW w:w="765" w:type="pct"/>
          </w:tcPr>
          <w:p w14:paraId="5D5835FE" w14:textId="6B32FE09" w:rsidR="001F1E28" w:rsidRPr="004415DB" w:rsidRDefault="001F1E28" w:rsidP="001F1E28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Dr Patrick De Barr</w:t>
            </w:r>
          </w:p>
        </w:tc>
        <w:tc>
          <w:tcPr>
            <w:tcW w:w="624" w:type="pct"/>
          </w:tcPr>
          <w:p w14:paraId="1C1C2F76" w14:textId="1E4893EF" w:rsidR="001F1E28" w:rsidRPr="004415DB" w:rsidRDefault="001F1E28" w:rsidP="001F1E28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Committee A Member</w:t>
            </w:r>
          </w:p>
        </w:tc>
        <w:tc>
          <w:tcPr>
            <w:tcW w:w="695" w:type="pct"/>
          </w:tcPr>
          <w:p w14:paraId="005581B6" w14:textId="61600A9E" w:rsidR="001F1E28" w:rsidRPr="004415DB" w:rsidRDefault="001F1E28" w:rsidP="001F1E28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Direct – financial interests</w:t>
            </w:r>
          </w:p>
        </w:tc>
        <w:tc>
          <w:tcPr>
            <w:tcW w:w="1362" w:type="pct"/>
          </w:tcPr>
          <w:p w14:paraId="3C844496" w14:textId="77777777" w:rsidR="001F1E28" w:rsidRDefault="001F1E28" w:rsidP="001F1E28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Patrick</w:t>
            </w:r>
            <w:r w:rsidRPr="00961051">
              <w:rPr>
                <w:b w:val="0"/>
                <w:bCs w:val="0"/>
                <w:sz w:val="22"/>
                <w:szCs w:val="22"/>
              </w:rPr>
              <w:t xml:space="preserve"> receive</w:t>
            </w:r>
            <w:r>
              <w:rPr>
                <w:b w:val="0"/>
                <w:bCs w:val="0"/>
                <w:sz w:val="22"/>
                <w:szCs w:val="22"/>
              </w:rPr>
              <w:t>d</w:t>
            </w:r>
            <w:r w:rsidRPr="00961051">
              <w:rPr>
                <w:b w:val="0"/>
                <w:bCs w:val="0"/>
                <w:sz w:val="22"/>
                <w:szCs w:val="22"/>
              </w:rPr>
              <w:t xml:space="preserve"> paid employment from a company who have a PD1 antibody under development, however this is in a different indication.</w:t>
            </w:r>
          </w:p>
          <w:p w14:paraId="39480BA1" w14:textId="77777777" w:rsidR="001F1E28" w:rsidRDefault="001F1E28" w:rsidP="001F1E28">
            <w:pPr>
              <w:pStyle w:val="Title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B5DCD4D" w14:textId="759CD011" w:rsidR="001F1E28" w:rsidRPr="004415DB" w:rsidRDefault="001F1E28" w:rsidP="001F1E28">
            <w:pPr>
              <w:pStyle w:val="Paragraph"/>
              <w:rPr>
                <w:rFonts w:ascii="Arial" w:hAnsi="Arial" w:cs="Arial"/>
                <w:iCs/>
              </w:rPr>
            </w:pPr>
          </w:p>
        </w:tc>
        <w:tc>
          <w:tcPr>
            <w:tcW w:w="526" w:type="pct"/>
          </w:tcPr>
          <w:p w14:paraId="520F0BCD" w14:textId="77777777" w:rsidR="001F1E28" w:rsidRDefault="001F1E28" w:rsidP="001F1E28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25/01/2024</w:t>
            </w:r>
          </w:p>
          <w:p w14:paraId="2644962F" w14:textId="77777777" w:rsidR="001F1E28" w:rsidRDefault="001F1E28" w:rsidP="001F1E28">
            <w:pPr>
              <w:pStyle w:val="Paragraph"/>
              <w:jc w:val="center"/>
              <w:rPr>
                <w:rFonts w:ascii="Arial" w:hAnsi="Arial" w:cs="Arial"/>
                <w:iCs/>
              </w:rPr>
            </w:pPr>
          </w:p>
          <w:p w14:paraId="30425354" w14:textId="77777777" w:rsidR="001F1E28" w:rsidRDefault="001F1E28" w:rsidP="001F1E28">
            <w:pPr>
              <w:pStyle w:val="Paragraph"/>
              <w:jc w:val="center"/>
              <w:rPr>
                <w:rFonts w:ascii="Arial" w:hAnsi="Arial" w:cs="Arial"/>
                <w:iCs/>
              </w:rPr>
            </w:pPr>
          </w:p>
          <w:p w14:paraId="133D062A" w14:textId="1BE718DD" w:rsidR="001F1E28" w:rsidRPr="004415DB" w:rsidRDefault="001F1E28" w:rsidP="001F1E28">
            <w:pPr>
              <w:pStyle w:val="Paragraph"/>
              <w:rPr>
                <w:rFonts w:ascii="Arial" w:hAnsi="Arial" w:cs="Arial"/>
                <w:iCs/>
              </w:rPr>
            </w:pPr>
          </w:p>
        </w:tc>
        <w:tc>
          <w:tcPr>
            <w:tcW w:w="1028" w:type="pct"/>
          </w:tcPr>
          <w:p w14:paraId="025AEF59" w14:textId="77777777" w:rsidR="001F1E28" w:rsidRPr="009320CA" w:rsidRDefault="001F1E28" w:rsidP="001F1E28">
            <w:pPr>
              <w:pStyle w:val="Paragraph"/>
              <w:rPr>
                <w:rFonts w:ascii="Arial" w:hAnsi="Arial" w:cs="Arial"/>
                <w:iCs/>
              </w:rPr>
            </w:pPr>
            <w:r w:rsidRPr="009320CA">
              <w:rPr>
                <w:rFonts w:ascii="Arial" w:hAnsi="Arial" w:cs="Arial"/>
                <w:iCs/>
              </w:rPr>
              <w:t>It was agreed that</w:t>
            </w:r>
            <w:r>
              <w:rPr>
                <w:rFonts w:ascii="Arial" w:hAnsi="Arial" w:cs="Arial"/>
                <w:iCs/>
              </w:rPr>
              <w:t xml:space="preserve"> Patrick’</w:t>
            </w:r>
            <w:r w:rsidRPr="009320CA">
              <w:rPr>
                <w:rFonts w:ascii="Arial" w:hAnsi="Arial" w:cs="Arial"/>
                <w:iCs/>
              </w:rPr>
              <w:t>s declaration would not prevent h</w:t>
            </w:r>
            <w:r>
              <w:rPr>
                <w:rFonts w:ascii="Arial" w:hAnsi="Arial" w:cs="Arial"/>
                <w:iCs/>
              </w:rPr>
              <w:t xml:space="preserve">im </w:t>
            </w:r>
            <w:r w:rsidRPr="009320CA">
              <w:rPr>
                <w:rFonts w:ascii="Arial" w:hAnsi="Arial" w:cs="Arial"/>
                <w:iCs/>
              </w:rPr>
              <w:t xml:space="preserve">from </w:t>
            </w:r>
            <w:r>
              <w:rPr>
                <w:rFonts w:ascii="Arial" w:hAnsi="Arial" w:cs="Arial"/>
                <w:iCs/>
              </w:rPr>
              <w:t xml:space="preserve">being part of the </w:t>
            </w:r>
            <w:r w:rsidRPr="009320CA">
              <w:rPr>
                <w:rFonts w:ascii="Arial" w:hAnsi="Arial" w:cs="Arial"/>
                <w:iCs/>
              </w:rPr>
              <w:t>committee.</w:t>
            </w:r>
          </w:p>
          <w:p w14:paraId="672EC20B" w14:textId="77777777" w:rsidR="001F1E28" w:rsidRPr="004415DB" w:rsidRDefault="001F1E28" w:rsidP="001F1E28">
            <w:pPr>
              <w:pStyle w:val="Paragraph"/>
              <w:rPr>
                <w:rFonts w:ascii="Arial" w:hAnsi="Arial" w:cs="Arial"/>
                <w:iCs/>
              </w:rPr>
            </w:pPr>
          </w:p>
        </w:tc>
      </w:tr>
      <w:tr w:rsidR="001F1E28" w14:paraId="337FADC7" w14:textId="77777777" w:rsidTr="001F1E28">
        <w:tc>
          <w:tcPr>
            <w:tcW w:w="765" w:type="pct"/>
          </w:tcPr>
          <w:p w14:paraId="2CC78238" w14:textId="74200587" w:rsidR="001F1E28" w:rsidRPr="004415DB" w:rsidRDefault="00C6708D" w:rsidP="001F1E28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Beth Phillips</w:t>
            </w:r>
          </w:p>
        </w:tc>
        <w:tc>
          <w:tcPr>
            <w:tcW w:w="624" w:type="pct"/>
          </w:tcPr>
          <w:p w14:paraId="7CDB68F8" w14:textId="6C615277" w:rsidR="001F1E28" w:rsidRPr="004415DB" w:rsidRDefault="00C6708D" w:rsidP="001F1E28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Clinical Expert</w:t>
            </w:r>
          </w:p>
        </w:tc>
        <w:tc>
          <w:tcPr>
            <w:tcW w:w="695" w:type="pct"/>
          </w:tcPr>
          <w:p w14:paraId="0856EF01" w14:textId="363FE299" w:rsidR="001F1E28" w:rsidRPr="004415DB" w:rsidRDefault="00C6708D" w:rsidP="001F1E28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Indirect – Financial</w:t>
            </w:r>
          </w:p>
        </w:tc>
        <w:tc>
          <w:tcPr>
            <w:tcW w:w="1362" w:type="pct"/>
          </w:tcPr>
          <w:p w14:paraId="499BA206" w14:textId="77777777" w:rsidR="00C6708D" w:rsidRPr="006B7083" w:rsidRDefault="00C6708D" w:rsidP="00C6708D">
            <w:pPr>
              <w:rPr>
                <w:rFonts w:ascii="Arial" w:hAnsi="Arial" w:cs="Arial"/>
              </w:rPr>
            </w:pPr>
            <w:r w:rsidRPr="006B7083">
              <w:rPr>
                <w:rFonts w:ascii="Arial" w:hAnsi="Arial" w:cs="Arial"/>
              </w:rPr>
              <w:t xml:space="preserve">Takeda (brentuximab </w:t>
            </w:r>
            <w:proofErr w:type="spellStart"/>
            <w:r w:rsidRPr="006B7083">
              <w:rPr>
                <w:rFonts w:ascii="Arial" w:hAnsi="Arial" w:cs="Arial"/>
              </w:rPr>
              <w:t>vedotin</w:t>
            </w:r>
            <w:proofErr w:type="spellEnd"/>
            <w:r w:rsidRPr="006B7083">
              <w:rPr>
                <w:rFonts w:ascii="Arial" w:hAnsi="Arial" w:cs="Arial"/>
              </w:rPr>
              <w:t>)</w:t>
            </w:r>
          </w:p>
          <w:p w14:paraId="72A395BF" w14:textId="77777777" w:rsidR="00C6708D" w:rsidRPr="006B7083" w:rsidRDefault="00C6708D" w:rsidP="00C6708D">
            <w:pPr>
              <w:rPr>
                <w:rFonts w:ascii="Arial" w:hAnsi="Arial" w:cs="Arial"/>
              </w:rPr>
            </w:pPr>
            <w:proofErr w:type="gramStart"/>
            <w:r w:rsidRPr="006B7083">
              <w:rPr>
                <w:rFonts w:ascii="Arial" w:hAnsi="Arial" w:cs="Arial"/>
              </w:rPr>
              <w:t>Speakers</w:t>
            </w:r>
            <w:proofErr w:type="gramEnd"/>
            <w:r w:rsidRPr="006B7083">
              <w:rPr>
                <w:rFonts w:ascii="Arial" w:hAnsi="Arial" w:cs="Arial"/>
              </w:rPr>
              <w:t xml:space="preserve"> fees: ASH highlights meeting (educational meeting, no direct relation to specific products); 16/1/2023; £1676.50</w:t>
            </w:r>
          </w:p>
          <w:p w14:paraId="08B4AADD" w14:textId="77777777" w:rsidR="00C6708D" w:rsidRDefault="00C6708D" w:rsidP="00C6708D">
            <w:pPr>
              <w:rPr>
                <w:rFonts w:ascii="Arial" w:hAnsi="Arial" w:cs="Arial"/>
              </w:rPr>
            </w:pPr>
            <w:r w:rsidRPr="006B7083">
              <w:rPr>
                <w:rFonts w:ascii="Arial" w:hAnsi="Arial" w:cs="Arial"/>
              </w:rPr>
              <w:t xml:space="preserve">Travel/conference registration: ISHL and virtual ASH </w:t>
            </w:r>
            <w:r w:rsidRPr="006B7083">
              <w:rPr>
                <w:rFonts w:ascii="Arial" w:hAnsi="Arial" w:cs="Arial"/>
              </w:rPr>
              <w:lastRenderedPageBreak/>
              <w:t xml:space="preserve">attendance: 22/10/22 – 13/12/22; amount not </w:t>
            </w:r>
            <w:proofErr w:type="gramStart"/>
            <w:r w:rsidRPr="006B7083">
              <w:rPr>
                <w:rFonts w:ascii="Arial" w:hAnsi="Arial" w:cs="Arial"/>
              </w:rPr>
              <w:t>known</w:t>
            </w:r>
            <w:proofErr w:type="gramEnd"/>
          </w:p>
          <w:p w14:paraId="7CDAA22A" w14:textId="77777777" w:rsidR="00C6708D" w:rsidRPr="006B7083" w:rsidRDefault="00C6708D" w:rsidP="00C6708D">
            <w:pPr>
              <w:rPr>
                <w:rFonts w:ascii="Arial" w:hAnsi="Arial" w:cs="Arial"/>
              </w:rPr>
            </w:pPr>
          </w:p>
          <w:p w14:paraId="0A1BA50D" w14:textId="55D72A03" w:rsidR="001F1E28" w:rsidRPr="00C6708D" w:rsidRDefault="00C6708D" w:rsidP="00C6708D">
            <w:pPr>
              <w:rPr>
                <w:rFonts w:ascii="Arial" w:hAnsi="Arial" w:cs="Arial"/>
              </w:rPr>
            </w:pPr>
            <w:r w:rsidRPr="006B7083">
              <w:rPr>
                <w:rFonts w:ascii="Arial" w:hAnsi="Arial" w:cs="Arial"/>
              </w:rPr>
              <w:t>Research funding via the University of Manchester for RADAR clinical trial (as co-investigator, CI: Prof John Radford): 10/2020 – ongoing; £3,860,091</w:t>
            </w:r>
          </w:p>
        </w:tc>
        <w:tc>
          <w:tcPr>
            <w:tcW w:w="526" w:type="pct"/>
          </w:tcPr>
          <w:p w14:paraId="0EF7F80F" w14:textId="65F9942C" w:rsidR="001F1E28" w:rsidRPr="004415DB" w:rsidRDefault="00C6708D" w:rsidP="001F1E28">
            <w:pPr>
              <w:pStyle w:val="Paragraph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13/02/2024</w:t>
            </w:r>
          </w:p>
        </w:tc>
        <w:tc>
          <w:tcPr>
            <w:tcW w:w="1028" w:type="pct"/>
          </w:tcPr>
          <w:p w14:paraId="16F32685" w14:textId="08825402" w:rsidR="00C6708D" w:rsidRPr="009320CA" w:rsidRDefault="00C6708D" w:rsidP="00C6708D">
            <w:pPr>
              <w:pStyle w:val="Paragraph"/>
              <w:rPr>
                <w:rFonts w:ascii="Arial" w:hAnsi="Arial" w:cs="Arial"/>
                <w:iCs/>
              </w:rPr>
            </w:pPr>
            <w:r w:rsidRPr="009320CA">
              <w:rPr>
                <w:rFonts w:ascii="Arial" w:hAnsi="Arial" w:cs="Arial"/>
                <w:iCs/>
              </w:rPr>
              <w:t>It was agreed that</w:t>
            </w:r>
            <w:r>
              <w:rPr>
                <w:rFonts w:ascii="Arial" w:hAnsi="Arial" w:cs="Arial"/>
                <w:iCs/>
              </w:rPr>
              <w:t xml:space="preserve"> Beth’</w:t>
            </w:r>
            <w:r w:rsidRPr="009320CA">
              <w:rPr>
                <w:rFonts w:ascii="Arial" w:hAnsi="Arial" w:cs="Arial"/>
                <w:iCs/>
              </w:rPr>
              <w:t>s declaration would not prevent h</w:t>
            </w:r>
            <w:r>
              <w:rPr>
                <w:rFonts w:ascii="Arial" w:hAnsi="Arial" w:cs="Arial"/>
                <w:iCs/>
              </w:rPr>
              <w:t xml:space="preserve">er </w:t>
            </w:r>
            <w:r w:rsidRPr="009320CA">
              <w:rPr>
                <w:rFonts w:ascii="Arial" w:hAnsi="Arial" w:cs="Arial"/>
                <w:iCs/>
              </w:rPr>
              <w:t>from</w:t>
            </w:r>
            <w:r>
              <w:rPr>
                <w:rFonts w:ascii="Arial" w:hAnsi="Arial" w:cs="Arial"/>
                <w:iCs/>
              </w:rPr>
              <w:t xml:space="preserve"> providing expert comments to the </w:t>
            </w:r>
            <w:r w:rsidRPr="009320CA">
              <w:rPr>
                <w:rFonts w:ascii="Arial" w:hAnsi="Arial" w:cs="Arial"/>
                <w:iCs/>
              </w:rPr>
              <w:t>committee.</w:t>
            </w:r>
          </w:p>
          <w:p w14:paraId="007F6CDB" w14:textId="77777777" w:rsidR="001F1E28" w:rsidRPr="004415DB" w:rsidRDefault="001F1E28" w:rsidP="001F1E28">
            <w:pPr>
              <w:pStyle w:val="Paragraph"/>
              <w:rPr>
                <w:rFonts w:ascii="Arial" w:hAnsi="Arial" w:cs="Arial"/>
                <w:iCs/>
              </w:rPr>
            </w:pPr>
          </w:p>
        </w:tc>
      </w:tr>
    </w:tbl>
    <w:p w14:paraId="5E771BCC" w14:textId="79ED0ACC" w:rsidR="00C6708D" w:rsidRDefault="00C6708D" w:rsidP="00C6708D">
      <w:pPr>
        <w:rPr>
          <w:rFonts w:ascii="Arial" w:hAnsi="Arial" w:cs="Arial"/>
          <w:b/>
          <w:bCs/>
        </w:rPr>
      </w:pPr>
    </w:p>
    <w:p w14:paraId="1A7243CB" w14:textId="77777777" w:rsidR="00C6708D" w:rsidRPr="006B7083" w:rsidRDefault="00C6708D" w:rsidP="00C6708D">
      <w:pPr>
        <w:rPr>
          <w:rFonts w:ascii="Arial" w:hAnsi="Arial" w:cs="Arial"/>
        </w:rPr>
      </w:pPr>
    </w:p>
    <w:p w14:paraId="18C08BA0" w14:textId="0468FFAA" w:rsidR="001978C7" w:rsidRPr="001978C7" w:rsidRDefault="001978C7" w:rsidP="003404D8">
      <w:pPr>
        <w:pStyle w:val="Paragraphnonumbers"/>
        <w:spacing w:before="240"/>
        <w:ind w:hanging="425"/>
        <w:rPr>
          <w:b/>
          <w:sz w:val="22"/>
          <w:szCs w:val="22"/>
        </w:rPr>
      </w:pPr>
    </w:p>
    <w:sectPr w:rsidR="001978C7" w:rsidRPr="001978C7" w:rsidSect="009813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276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DCAD8" w14:textId="77777777" w:rsidR="009F66BF" w:rsidRDefault="009F66BF" w:rsidP="00446BEE">
      <w:r>
        <w:separator/>
      </w:r>
    </w:p>
  </w:endnote>
  <w:endnote w:type="continuationSeparator" w:id="0">
    <w:p w14:paraId="1D964235" w14:textId="77777777" w:rsidR="009F66BF" w:rsidRDefault="009F66BF" w:rsidP="00446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0E64B" w14:textId="77777777" w:rsidR="005C6BC7" w:rsidRDefault="005C6BC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062A93" w14:textId="599D5E3A" w:rsidR="00446BEE" w:rsidRDefault="00446BEE" w:rsidP="009F66BF">
    <w:pPr>
      <w:pStyle w:val="Footer"/>
      <w:ind w:hanging="567"/>
    </w:pPr>
    <w:r>
      <w:tab/>
    </w:r>
    <w:r>
      <w:tab/>
    </w:r>
    <w:r w:rsidR="009F66BF">
      <w:tab/>
    </w:r>
    <w:r w:rsidR="009F66BF">
      <w:tab/>
    </w:r>
    <w:r w:rsidR="009F66BF">
      <w:tab/>
    </w:r>
    <w:r w:rsidR="009F66BF">
      <w:tab/>
    </w:r>
    <w:r w:rsidR="009F66BF">
      <w:tab/>
    </w:r>
    <w:r>
      <w:fldChar w:fldCharType="begin"/>
    </w:r>
    <w:r>
      <w:instrText xml:space="preserve"> PAGE </w:instrText>
    </w:r>
    <w:r>
      <w:fldChar w:fldCharType="separate"/>
    </w:r>
    <w:r w:rsidR="001946BB">
      <w:rPr>
        <w:noProof/>
      </w:rPr>
      <w:t>1</w:t>
    </w:r>
    <w:r>
      <w:fldChar w:fldCharType="end"/>
    </w:r>
    <w:r>
      <w:t xml:space="preserve"> of </w:t>
    </w:r>
    <w:r w:rsidR="005D00F7">
      <w:fldChar w:fldCharType="begin"/>
    </w:r>
    <w:r w:rsidR="005D00F7">
      <w:instrText xml:space="preserve"> NUMPAGES  </w:instrText>
    </w:r>
    <w:r w:rsidR="005D00F7">
      <w:fldChar w:fldCharType="separate"/>
    </w:r>
    <w:r w:rsidR="001946BB">
      <w:rPr>
        <w:noProof/>
      </w:rPr>
      <w:t>2</w:t>
    </w:r>
    <w:r w:rsidR="005D00F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40D4CB" w14:textId="77777777" w:rsidR="005C6BC7" w:rsidRDefault="005C6B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92C14" w14:textId="77777777" w:rsidR="009F66BF" w:rsidRDefault="009F66BF" w:rsidP="00446BEE">
      <w:r>
        <w:separator/>
      </w:r>
    </w:p>
  </w:footnote>
  <w:footnote w:type="continuationSeparator" w:id="0">
    <w:p w14:paraId="371F5E8E" w14:textId="77777777" w:rsidR="009F66BF" w:rsidRDefault="009F66BF" w:rsidP="00446B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AC0CA" w14:textId="77777777" w:rsidR="005C6BC7" w:rsidRDefault="005C6BC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178B0" w14:textId="66FD07AC" w:rsidR="009F66BF" w:rsidRDefault="009F66BF" w:rsidP="009F66BF">
    <w:pPr>
      <w:pStyle w:val="Header"/>
      <w:ind w:hanging="567"/>
    </w:pPr>
    <w:r w:rsidRPr="009F66BF">
      <w:rPr>
        <w:noProof/>
      </w:rPr>
      <w:drawing>
        <wp:inline distT="0" distB="0" distL="0" distR="0" wp14:anchorId="685F7C58" wp14:editId="7DF035DC">
          <wp:extent cx="2505075" cy="444449"/>
          <wp:effectExtent l="0" t="0" r="0" b="0"/>
          <wp:docPr id="9" name="Picture 9" descr="This is the NICE logo in a header row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his is the NICE logo in a header row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1547" cy="454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47BA7">
      <w:tab/>
    </w:r>
    <w:r w:rsidR="00D47BA7">
      <w:tab/>
    </w:r>
    <w:r w:rsidR="00D47BA7">
      <w:tab/>
    </w:r>
    <w:r w:rsidR="00D47BA7">
      <w:tab/>
    </w:r>
  </w:p>
  <w:p w14:paraId="211FF48C" w14:textId="77777777" w:rsidR="009F66BF" w:rsidRDefault="009F66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4033A" w14:textId="77777777" w:rsidR="005C6BC7" w:rsidRDefault="005C6B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5B009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F50E6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8654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6E25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8D69B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FD644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A0C9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2250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DCE1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612AB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B15797"/>
    <w:multiLevelType w:val="hybridMultilevel"/>
    <w:tmpl w:val="C28C0936"/>
    <w:lvl w:ilvl="0" w:tplc="B574A9B6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E853F9"/>
    <w:multiLevelType w:val="hybridMultilevel"/>
    <w:tmpl w:val="266EAAC2"/>
    <w:lvl w:ilvl="0" w:tplc="56E621DC">
      <w:start w:val="1"/>
      <w:numFmt w:val="bullet"/>
      <w:pStyle w:val="Subbullets"/>
      <w:lvlText w:val="­"/>
      <w:lvlJc w:val="left"/>
      <w:pPr>
        <w:ind w:left="1588" w:hanging="454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7C634C"/>
    <w:multiLevelType w:val="hybridMultilevel"/>
    <w:tmpl w:val="F56E2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93D14"/>
    <w:multiLevelType w:val="hybridMultilevel"/>
    <w:tmpl w:val="3934CBBC"/>
    <w:lvl w:ilvl="0" w:tplc="8E54A33E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6F2189"/>
    <w:multiLevelType w:val="hybridMultilevel"/>
    <w:tmpl w:val="24F8CBCE"/>
    <w:lvl w:ilvl="0" w:tplc="35960CCE">
      <w:start w:val="1"/>
      <w:numFmt w:val="bullet"/>
      <w:pStyle w:val="Bullets"/>
      <w:lvlText w:val=""/>
      <w:lvlJc w:val="left"/>
      <w:pPr>
        <w:ind w:left="1134" w:hanging="45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6120245">
    <w:abstractNumId w:val="13"/>
  </w:num>
  <w:num w:numId="2" w16cid:durableId="2002538492">
    <w:abstractNumId w:val="14"/>
  </w:num>
  <w:num w:numId="3" w16cid:durableId="1115755560">
    <w:abstractNumId w:val="14"/>
    <w:lvlOverride w:ilvl="0">
      <w:startOverride w:val="1"/>
    </w:lvlOverride>
  </w:num>
  <w:num w:numId="4" w16cid:durableId="1164737210">
    <w:abstractNumId w:val="14"/>
    <w:lvlOverride w:ilvl="0">
      <w:startOverride w:val="1"/>
    </w:lvlOverride>
  </w:num>
  <w:num w:numId="5" w16cid:durableId="1907496277">
    <w:abstractNumId w:val="14"/>
    <w:lvlOverride w:ilvl="0">
      <w:startOverride w:val="1"/>
    </w:lvlOverride>
  </w:num>
  <w:num w:numId="6" w16cid:durableId="957377609">
    <w:abstractNumId w:val="14"/>
    <w:lvlOverride w:ilvl="0">
      <w:startOverride w:val="1"/>
    </w:lvlOverride>
  </w:num>
  <w:num w:numId="7" w16cid:durableId="2040887977">
    <w:abstractNumId w:val="14"/>
    <w:lvlOverride w:ilvl="0">
      <w:startOverride w:val="1"/>
    </w:lvlOverride>
  </w:num>
  <w:num w:numId="8" w16cid:durableId="738747964">
    <w:abstractNumId w:val="9"/>
  </w:num>
  <w:num w:numId="9" w16cid:durableId="1244754255">
    <w:abstractNumId w:val="7"/>
  </w:num>
  <w:num w:numId="10" w16cid:durableId="1101799043">
    <w:abstractNumId w:val="6"/>
  </w:num>
  <w:num w:numId="11" w16cid:durableId="119882121">
    <w:abstractNumId w:val="5"/>
  </w:num>
  <w:num w:numId="12" w16cid:durableId="446702736">
    <w:abstractNumId w:val="4"/>
  </w:num>
  <w:num w:numId="13" w16cid:durableId="1073700658">
    <w:abstractNumId w:val="8"/>
  </w:num>
  <w:num w:numId="14" w16cid:durableId="1414276336">
    <w:abstractNumId w:val="3"/>
  </w:num>
  <w:num w:numId="15" w16cid:durableId="1295528479">
    <w:abstractNumId w:val="2"/>
  </w:num>
  <w:num w:numId="16" w16cid:durableId="1817455520">
    <w:abstractNumId w:val="1"/>
  </w:num>
  <w:num w:numId="17" w16cid:durableId="1175413547">
    <w:abstractNumId w:val="0"/>
  </w:num>
  <w:num w:numId="18" w16cid:durableId="1672416867">
    <w:abstractNumId w:val="11"/>
  </w:num>
  <w:num w:numId="19" w16cid:durableId="304820830">
    <w:abstractNumId w:val="11"/>
    <w:lvlOverride w:ilvl="0">
      <w:startOverride w:val="1"/>
    </w:lvlOverride>
  </w:num>
  <w:num w:numId="20" w16cid:durableId="985671688">
    <w:abstractNumId w:val="10"/>
  </w:num>
  <w:num w:numId="21" w16cid:durableId="1451506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6BF"/>
    <w:rsid w:val="000053F8"/>
    <w:rsid w:val="00011B79"/>
    <w:rsid w:val="00024D0A"/>
    <w:rsid w:val="000472DC"/>
    <w:rsid w:val="0005185C"/>
    <w:rsid w:val="00070065"/>
    <w:rsid w:val="000A4FEE"/>
    <w:rsid w:val="000B5102"/>
    <w:rsid w:val="000B5939"/>
    <w:rsid w:val="00111CCE"/>
    <w:rsid w:val="001134E7"/>
    <w:rsid w:val="0013226F"/>
    <w:rsid w:val="0017149E"/>
    <w:rsid w:val="0017169E"/>
    <w:rsid w:val="001811A9"/>
    <w:rsid w:val="00181A4A"/>
    <w:rsid w:val="001946BB"/>
    <w:rsid w:val="0019492D"/>
    <w:rsid w:val="001978C7"/>
    <w:rsid w:val="001B0EE9"/>
    <w:rsid w:val="001B65B3"/>
    <w:rsid w:val="001F1E28"/>
    <w:rsid w:val="002029A6"/>
    <w:rsid w:val="0022538A"/>
    <w:rsid w:val="002408EA"/>
    <w:rsid w:val="002819D7"/>
    <w:rsid w:val="002C1A7E"/>
    <w:rsid w:val="002D3376"/>
    <w:rsid w:val="00311ED0"/>
    <w:rsid w:val="003404D8"/>
    <w:rsid w:val="00360316"/>
    <w:rsid w:val="003648C5"/>
    <w:rsid w:val="003722FA"/>
    <w:rsid w:val="003C7AAF"/>
    <w:rsid w:val="003E25CF"/>
    <w:rsid w:val="00406A49"/>
    <w:rsid w:val="004075B6"/>
    <w:rsid w:val="00420952"/>
    <w:rsid w:val="004327C3"/>
    <w:rsid w:val="00433EFF"/>
    <w:rsid w:val="004415DB"/>
    <w:rsid w:val="00443081"/>
    <w:rsid w:val="00446BEE"/>
    <w:rsid w:val="004602D6"/>
    <w:rsid w:val="00482126"/>
    <w:rsid w:val="00492FE1"/>
    <w:rsid w:val="00494FEF"/>
    <w:rsid w:val="004A241F"/>
    <w:rsid w:val="004A2D1D"/>
    <w:rsid w:val="004E3A84"/>
    <w:rsid w:val="005025A1"/>
    <w:rsid w:val="00557456"/>
    <w:rsid w:val="0058204D"/>
    <w:rsid w:val="005C6BC7"/>
    <w:rsid w:val="005D00F7"/>
    <w:rsid w:val="006921E1"/>
    <w:rsid w:val="006A3196"/>
    <w:rsid w:val="006C42BD"/>
    <w:rsid w:val="006F4B25"/>
    <w:rsid w:val="006F6496"/>
    <w:rsid w:val="0073154B"/>
    <w:rsid w:val="00731D82"/>
    <w:rsid w:val="00736348"/>
    <w:rsid w:val="007574E6"/>
    <w:rsid w:val="00760908"/>
    <w:rsid w:val="007D764C"/>
    <w:rsid w:val="007F238D"/>
    <w:rsid w:val="00861B92"/>
    <w:rsid w:val="008814FB"/>
    <w:rsid w:val="008F5E30"/>
    <w:rsid w:val="00914D7F"/>
    <w:rsid w:val="009176A1"/>
    <w:rsid w:val="00955EC5"/>
    <w:rsid w:val="00961C9E"/>
    <w:rsid w:val="009813A0"/>
    <w:rsid w:val="0099111D"/>
    <w:rsid w:val="009C1F2B"/>
    <w:rsid w:val="009E680B"/>
    <w:rsid w:val="009F4556"/>
    <w:rsid w:val="009F66BF"/>
    <w:rsid w:val="009F74FD"/>
    <w:rsid w:val="00A15A1F"/>
    <w:rsid w:val="00A17C0C"/>
    <w:rsid w:val="00A3325A"/>
    <w:rsid w:val="00A43013"/>
    <w:rsid w:val="00A43DA6"/>
    <w:rsid w:val="00A4430C"/>
    <w:rsid w:val="00AF108A"/>
    <w:rsid w:val="00B02E55"/>
    <w:rsid w:val="00B036C1"/>
    <w:rsid w:val="00B53C35"/>
    <w:rsid w:val="00B5431F"/>
    <w:rsid w:val="00B626DF"/>
    <w:rsid w:val="00BF7FE0"/>
    <w:rsid w:val="00C41FDB"/>
    <w:rsid w:val="00C6708D"/>
    <w:rsid w:val="00C717EF"/>
    <w:rsid w:val="00C81104"/>
    <w:rsid w:val="00C96411"/>
    <w:rsid w:val="00CB5671"/>
    <w:rsid w:val="00CD4C18"/>
    <w:rsid w:val="00CF58B7"/>
    <w:rsid w:val="00D351C1"/>
    <w:rsid w:val="00D35EFB"/>
    <w:rsid w:val="00D47BA7"/>
    <w:rsid w:val="00D504B3"/>
    <w:rsid w:val="00D607D5"/>
    <w:rsid w:val="00D61BEA"/>
    <w:rsid w:val="00D8132E"/>
    <w:rsid w:val="00D86BF0"/>
    <w:rsid w:val="00DB03DD"/>
    <w:rsid w:val="00E23430"/>
    <w:rsid w:val="00E51920"/>
    <w:rsid w:val="00E64120"/>
    <w:rsid w:val="00E660A1"/>
    <w:rsid w:val="00EA3CCF"/>
    <w:rsid w:val="00EB7131"/>
    <w:rsid w:val="00F055F1"/>
    <w:rsid w:val="00F34CF0"/>
    <w:rsid w:val="00F610AF"/>
    <w:rsid w:val="00F63A40"/>
    <w:rsid w:val="00F80C14"/>
    <w:rsid w:val="00FA2C5A"/>
    <w:rsid w:val="00FC2D11"/>
    <w:rsid w:val="00FC6230"/>
    <w:rsid w:val="00FE335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565876F"/>
  <w15:chartTrackingRefBased/>
  <w15:docId w15:val="{BEC12A8A-E1F0-4AFF-AB81-2365B3C85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semiHidden="1" w:uiPriority="1" w:qFormat="1"/>
    <w:lsdException w:name="heading 2" w:semiHidden="1" w:qFormat="1"/>
    <w:lsdException w:name="heading 3" w:semiHidden="1" w:qFormat="1"/>
    <w:lsdException w:name="heading 4" w:semiHidden="1" w:qFormat="1"/>
    <w:lsdException w:name="heading 5" w:semiHidden="1" w:qFormat="1"/>
    <w:lsdException w:name="heading 6" w:semiHidden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qFormat/>
    <w:rsid w:val="00F610AF"/>
    <w:rPr>
      <w:sz w:val="24"/>
      <w:szCs w:val="24"/>
    </w:rPr>
  </w:style>
  <w:style w:type="paragraph" w:styleId="Heading1">
    <w:name w:val="heading 1"/>
    <w:basedOn w:val="Normal"/>
    <w:next w:val="Paragraphnonumbers"/>
    <w:link w:val="Heading1Char"/>
    <w:uiPriority w:val="1"/>
    <w:qFormat/>
    <w:rsid w:val="00CB5671"/>
    <w:pPr>
      <w:keepNext/>
      <w:spacing w:after="120"/>
      <w:outlineLvl w:val="0"/>
    </w:pPr>
    <w:rPr>
      <w:rFonts w:ascii="Arial" w:hAnsi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uiPriority w:val="2"/>
    <w:qFormat/>
    <w:rsid w:val="00CB5671"/>
    <w:pPr>
      <w:keepNext/>
      <w:spacing w:after="120"/>
      <w:outlineLvl w:val="1"/>
    </w:pPr>
    <w:rPr>
      <w:rFonts w:ascii="Arial" w:hAnsi="Arial"/>
      <w:b/>
      <w:bCs/>
      <w:i/>
      <w:iCs/>
      <w:sz w:val="26"/>
      <w:szCs w:val="26"/>
    </w:rPr>
  </w:style>
  <w:style w:type="paragraph" w:styleId="Heading3">
    <w:name w:val="heading 3"/>
    <w:basedOn w:val="Normal"/>
    <w:next w:val="Paragraph"/>
    <w:link w:val="Heading3Char"/>
    <w:uiPriority w:val="3"/>
    <w:qFormat/>
    <w:rsid w:val="00CB5671"/>
    <w:pPr>
      <w:keepNext/>
      <w:spacing w:after="60"/>
      <w:outlineLvl w:val="2"/>
    </w:pPr>
    <w:rPr>
      <w:rFonts w:ascii="Arial" w:hAnsi="Arial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Paragraphnonumbers"/>
    <w:uiPriority w:val="4"/>
    <w:qFormat/>
    <w:rsid w:val="00D61BEA"/>
    <w:pPr>
      <w:tabs>
        <w:tab w:val="left" w:pos="567"/>
      </w:tabs>
    </w:pPr>
    <w:rPr>
      <w:rFonts w:ascii="Lato" w:hAnsi="Lato"/>
      <w:sz w:val="22"/>
    </w:rPr>
  </w:style>
  <w:style w:type="paragraph" w:styleId="Title">
    <w:name w:val="Title"/>
    <w:basedOn w:val="Normal"/>
    <w:next w:val="Heading1"/>
    <w:link w:val="TitleChar"/>
    <w:qFormat/>
    <w:rsid w:val="00CB5671"/>
    <w:pPr>
      <w:spacing w:before="120" w:after="12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B5671"/>
    <w:rPr>
      <w:rFonts w:ascii="Arial" w:hAnsi="Arial"/>
      <w:b/>
      <w:bCs/>
      <w:kern w:val="28"/>
      <w:sz w:val="32"/>
      <w:szCs w:val="32"/>
    </w:rPr>
  </w:style>
  <w:style w:type="character" w:customStyle="1" w:styleId="Heading1Char">
    <w:name w:val="Heading 1 Char"/>
    <w:link w:val="Heading1"/>
    <w:uiPriority w:val="1"/>
    <w:rsid w:val="00CB5671"/>
    <w:rPr>
      <w:rFonts w:ascii="Arial" w:hAnsi="Arial"/>
      <w:b/>
      <w:bCs/>
      <w:kern w:val="32"/>
      <w:sz w:val="28"/>
      <w:szCs w:val="32"/>
    </w:rPr>
  </w:style>
  <w:style w:type="paragraph" w:customStyle="1" w:styleId="Bullets">
    <w:name w:val="Bullets"/>
    <w:basedOn w:val="Normal"/>
    <w:uiPriority w:val="5"/>
    <w:qFormat/>
    <w:rsid w:val="00CB5671"/>
    <w:pPr>
      <w:numPr>
        <w:numId w:val="2"/>
      </w:numPr>
      <w:spacing w:after="120" w:line="276" w:lineRule="auto"/>
    </w:pPr>
    <w:rPr>
      <w:rFonts w:ascii="Arial" w:hAnsi="Arial"/>
    </w:rPr>
  </w:style>
  <w:style w:type="paragraph" w:styleId="Header">
    <w:name w:val="header"/>
    <w:basedOn w:val="Normal"/>
    <w:link w:val="HeaderChar"/>
    <w:uiPriority w:val="99"/>
    <w:rsid w:val="0017169E"/>
    <w:pPr>
      <w:tabs>
        <w:tab w:val="center" w:pos="4513"/>
        <w:tab w:val="right" w:pos="9026"/>
      </w:tabs>
    </w:pPr>
    <w:rPr>
      <w:rFonts w:ascii="Arial" w:hAnsi="Arial"/>
    </w:rPr>
  </w:style>
  <w:style w:type="character" w:customStyle="1" w:styleId="HeaderChar">
    <w:name w:val="Header Char"/>
    <w:link w:val="Header"/>
    <w:uiPriority w:val="99"/>
    <w:rsid w:val="009E680B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46BEE"/>
    <w:pPr>
      <w:tabs>
        <w:tab w:val="center" w:pos="4513"/>
        <w:tab w:val="right" w:pos="9026"/>
      </w:tabs>
    </w:pPr>
    <w:rPr>
      <w:rFonts w:ascii="Arial" w:hAnsi="Arial"/>
      <w:sz w:val="20"/>
    </w:rPr>
  </w:style>
  <w:style w:type="character" w:customStyle="1" w:styleId="FooterChar">
    <w:name w:val="Footer Char"/>
    <w:link w:val="Footer"/>
    <w:uiPriority w:val="99"/>
    <w:semiHidden/>
    <w:rsid w:val="0017169E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semiHidden/>
    <w:rsid w:val="00446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446BEE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2"/>
    <w:rsid w:val="00CB5671"/>
    <w:rPr>
      <w:rFonts w:ascii="Arial" w:hAnsi="Arial"/>
      <w:b/>
      <w:bCs/>
      <w:i/>
      <w:iCs/>
      <w:sz w:val="26"/>
      <w:szCs w:val="26"/>
    </w:rPr>
  </w:style>
  <w:style w:type="character" w:customStyle="1" w:styleId="Heading3Char">
    <w:name w:val="Heading 3 Char"/>
    <w:link w:val="Heading3"/>
    <w:uiPriority w:val="3"/>
    <w:rsid w:val="00CB5671"/>
    <w:rPr>
      <w:rFonts w:ascii="Arial" w:hAnsi="Arial"/>
      <w:b/>
      <w:bCs/>
      <w:sz w:val="24"/>
      <w:szCs w:val="26"/>
    </w:rPr>
  </w:style>
  <w:style w:type="paragraph" w:customStyle="1" w:styleId="Subbullets">
    <w:name w:val="Sub bullets"/>
    <w:basedOn w:val="Normal"/>
    <w:uiPriority w:val="6"/>
    <w:qFormat/>
    <w:rsid w:val="00CB5671"/>
    <w:pPr>
      <w:numPr>
        <w:numId w:val="18"/>
      </w:numPr>
      <w:spacing w:after="120" w:line="276" w:lineRule="auto"/>
      <w:ind w:left="1418" w:hanging="284"/>
    </w:pPr>
    <w:rPr>
      <w:rFonts w:ascii="Arial" w:hAnsi="Arial"/>
    </w:rPr>
  </w:style>
  <w:style w:type="paragraph" w:customStyle="1" w:styleId="Paragraphnonumbers">
    <w:name w:val="Paragraph no numbers"/>
    <w:basedOn w:val="Normal"/>
    <w:uiPriority w:val="99"/>
    <w:qFormat/>
    <w:rsid w:val="00CB5671"/>
    <w:pPr>
      <w:spacing w:after="240" w:line="276" w:lineRule="auto"/>
    </w:pPr>
    <w:rPr>
      <w:rFonts w:ascii="Arial" w:hAnsi="Arial"/>
    </w:rPr>
  </w:style>
  <w:style w:type="paragraph" w:styleId="TOC1">
    <w:name w:val="toc 1"/>
    <w:basedOn w:val="Normal"/>
    <w:next w:val="Normal"/>
    <w:autoRedefine/>
    <w:semiHidden/>
    <w:rsid w:val="00F610AF"/>
    <w:rPr>
      <w:rFonts w:ascii="Arial" w:hAnsi="Arial"/>
    </w:rPr>
  </w:style>
  <w:style w:type="paragraph" w:styleId="TOC2">
    <w:name w:val="toc 2"/>
    <w:basedOn w:val="Normal"/>
    <w:next w:val="Normal"/>
    <w:autoRedefine/>
    <w:semiHidden/>
    <w:rsid w:val="00F610AF"/>
    <w:pPr>
      <w:ind w:left="240"/>
    </w:pPr>
    <w:rPr>
      <w:rFonts w:ascii="Arial" w:hAnsi="Arial"/>
    </w:rPr>
  </w:style>
  <w:style w:type="paragraph" w:styleId="TOC3">
    <w:name w:val="toc 3"/>
    <w:basedOn w:val="Normal"/>
    <w:next w:val="Normal"/>
    <w:autoRedefine/>
    <w:semiHidden/>
    <w:rsid w:val="00F610AF"/>
    <w:pPr>
      <w:ind w:left="480"/>
    </w:pPr>
    <w:rPr>
      <w:rFonts w:ascii="Arial" w:hAnsi="Arial"/>
    </w:rPr>
  </w:style>
  <w:style w:type="paragraph" w:styleId="TOC4">
    <w:name w:val="toc 4"/>
    <w:basedOn w:val="Normal"/>
    <w:next w:val="Normal"/>
    <w:autoRedefine/>
    <w:semiHidden/>
    <w:rsid w:val="00F610AF"/>
    <w:pPr>
      <w:ind w:left="720"/>
    </w:pPr>
    <w:rPr>
      <w:rFonts w:ascii="Arial" w:hAnsi="Arial"/>
    </w:rPr>
  </w:style>
  <w:style w:type="paragraph" w:styleId="TOAHeading">
    <w:name w:val="toa heading"/>
    <w:basedOn w:val="Normal"/>
    <w:next w:val="Normal"/>
    <w:semiHidden/>
    <w:rsid w:val="00F610AF"/>
    <w:pPr>
      <w:spacing w:before="120"/>
    </w:pPr>
    <w:rPr>
      <w:rFonts w:ascii="Arial" w:hAnsi="Arial"/>
      <w:b/>
      <w:bCs/>
    </w:rPr>
  </w:style>
  <w:style w:type="table" w:styleId="TableGrid">
    <w:name w:val="Table Grid"/>
    <w:basedOn w:val="TableNormal"/>
    <w:rsid w:val="009F66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unhideWhenUsed/>
    <w:rsid w:val="00961C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61C9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961C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61C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61C9E"/>
    <w:rPr>
      <w:b/>
      <w:bCs/>
    </w:rPr>
  </w:style>
  <w:style w:type="character" w:customStyle="1" w:styleId="normaltextrun">
    <w:name w:val="normaltextrun"/>
    <w:basedOn w:val="DefaultParagraphFont"/>
    <w:rsid w:val="0073154B"/>
  </w:style>
  <w:style w:type="character" w:customStyle="1" w:styleId="eop">
    <w:name w:val="eop"/>
    <w:basedOn w:val="DefaultParagraphFont"/>
    <w:rsid w:val="0073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73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Repton</dc:creator>
  <cp:keywords/>
  <dc:description/>
  <cp:lastModifiedBy>Portia Dodds</cp:lastModifiedBy>
  <cp:revision>2</cp:revision>
  <cp:lastPrinted>2024-02-16T08:38:00Z</cp:lastPrinted>
  <dcterms:created xsi:type="dcterms:W3CDTF">2024-05-02T08:31:00Z</dcterms:created>
  <dcterms:modified xsi:type="dcterms:W3CDTF">2024-05-02T08:31:00Z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69d85d5-6d9e-4305-a294-1f636ec0f2d6_Enabled">
    <vt:lpwstr>true</vt:lpwstr>
  </property>
  <property fmtid="{D5CDD505-2E9C-101B-9397-08002B2CF9AE}" pid="3" name="MSIP_Label_c69d85d5-6d9e-4305-a294-1f636ec0f2d6_SetDate">
    <vt:lpwstr>2023-03-13T20:31:44Z</vt:lpwstr>
  </property>
  <property fmtid="{D5CDD505-2E9C-101B-9397-08002B2CF9AE}" pid="4" name="MSIP_Label_c69d85d5-6d9e-4305-a294-1f636ec0f2d6_Method">
    <vt:lpwstr>Standard</vt:lpwstr>
  </property>
  <property fmtid="{D5CDD505-2E9C-101B-9397-08002B2CF9AE}" pid="5" name="MSIP_Label_c69d85d5-6d9e-4305-a294-1f636ec0f2d6_Name">
    <vt:lpwstr>OFFICIAL</vt:lpwstr>
  </property>
  <property fmtid="{D5CDD505-2E9C-101B-9397-08002B2CF9AE}" pid="6" name="MSIP_Label_c69d85d5-6d9e-4305-a294-1f636ec0f2d6_SiteId">
    <vt:lpwstr>6030f479-b342-472d-a5dd-740ff7538de9</vt:lpwstr>
  </property>
  <property fmtid="{D5CDD505-2E9C-101B-9397-08002B2CF9AE}" pid="7" name="MSIP_Label_c69d85d5-6d9e-4305-a294-1f636ec0f2d6_ActionId">
    <vt:lpwstr>21afca20-9388-4a90-a27e-c82b70dfab09</vt:lpwstr>
  </property>
  <property fmtid="{D5CDD505-2E9C-101B-9397-08002B2CF9AE}" pid="8" name="MSIP_Label_c69d85d5-6d9e-4305-a294-1f636ec0f2d6_ContentBits">
    <vt:lpwstr>0</vt:lpwstr>
  </property>
</Properties>
</file>