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9B" w:rsidRPr="00741952" w:rsidRDefault="0054379B" w:rsidP="0054379B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  <w:lang w:eastAsia="en-US"/>
        </w:rPr>
      </w:pPr>
      <w:r w:rsidRPr="00741952">
        <w:rPr>
          <w:rFonts w:ascii="Arial" w:hAnsi="Arial" w:cs="Arial"/>
          <w:b/>
          <w:bCs/>
          <w:kern w:val="32"/>
          <w:lang w:eastAsia="en-US"/>
        </w:rPr>
        <w:t>An Introduction to Resource Impact of NICE</w:t>
      </w:r>
      <w:r w:rsidR="001E239D">
        <w:rPr>
          <w:rFonts w:ascii="Arial" w:hAnsi="Arial" w:cs="Arial"/>
          <w:b/>
          <w:bCs/>
          <w:kern w:val="32"/>
          <w:lang w:eastAsia="en-US"/>
        </w:rPr>
        <w:t xml:space="preserve"> G</w:t>
      </w:r>
      <w:r w:rsidRPr="00741952">
        <w:rPr>
          <w:rFonts w:ascii="Arial" w:hAnsi="Arial" w:cs="Arial"/>
          <w:b/>
          <w:bCs/>
          <w:kern w:val="32"/>
          <w:lang w:eastAsia="en-US"/>
        </w:rPr>
        <w:t>uidance</w:t>
      </w:r>
    </w:p>
    <w:p w:rsidR="0054379B" w:rsidRDefault="001225F4" w:rsidP="0054379B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  <w:lang w:eastAsia="en-US"/>
        </w:rPr>
      </w:pPr>
      <w:r>
        <w:rPr>
          <w:rFonts w:ascii="Arial" w:hAnsi="Arial" w:cs="Arial"/>
          <w:b/>
          <w:bCs/>
          <w:kern w:val="32"/>
          <w:lang w:eastAsia="en-US"/>
        </w:rPr>
        <w:t xml:space="preserve">A </w:t>
      </w:r>
      <w:r w:rsidR="0054379B" w:rsidRPr="00741952">
        <w:rPr>
          <w:rFonts w:ascii="Arial" w:hAnsi="Arial" w:cs="Arial"/>
          <w:b/>
          <w:bCs/>
          <w:kern w:val="32"/>
          <w:lang w:eastAsia="en-US"/>
        </w:rPr>
        <w:t xml:space="preserve">Stakeholder </w:t>
      </w:r>
      <w:r>
        <w:rPr>
          <w:rFonts w:ascii="Arial" w:hAnsi="Arial" w:cs="Arial"/>
          <w:b/>
          <w:bCs/>
          <w:kern w:val="32"/>
          <w:lang w:eastAsia="en-US"/>
        </w:rPr>
        <w:t>Awareness E</w:t>
      </w:r>
      <w:r w:rsidR="0054379B" w:rsidRPr="00741952">
        <w:rPr>
          <w:rFonts w:ascii="Arial" w:hAnsi="Arial" w:cs="Arial"/>
          <w:b/>
          <w:bCs/>
          <w:kern w:val="32"/>
          <w:lang w:eastAsia="en-US"/>
        </w:rPr>
        <w:t xml:space="preserve">vent </w:t>
      </w:r>
    </w:p>
    <w:p w:rsidR="00071130" w:rsidRPr="00071130" w:rsidRDefault="0054379B" w:rsidP="00071130">
      <w:pPr>
        <w:pStyle w:val="Title"/>
        <w:spacing w:before="0" w:after="240"/>
        <w:rPr>
          <w:b w:val="0"/>
          <w:sz w:val="24"/>
          <w:szCs w:val="24"/>
        </w:rPr>
      </w:pPr>
      <w:r w:rsidRPr="0054379B">
        <w:rPr>
          <w:b w:val="0"/>
          <w:sz w:val="24"/>
          <w:szCs w:val="24"/>
        </w:rPr>
        <w:t>To register, please</w:t>
      </w:r>
      <w:r w:rsidR="00071130">
        <w:rPr>
          <w:b w:val="0"/>
          <w:sz w:val="24"/>
          <w:szCs w:val="24"/>
        </w:rPr>
        <w:t xml:space="preserve"> complete with your </w:t>
      </w:r>
      <w:r>
        <w:rPr>
          <w:b w:val="0"/>
          <w:sz w:val="24"/>
          <w:szCs w:val="24"/>
        </w:rPr>
        <w:t>work contact details</w:t>
      </w:r>
      <w:r w:rsidR="00071130">
        <w:rPr>
          <w:b w:val="0"/>
          <w:sz w:val="24"/>
          <w:szCs w:val="24"/>
        </w:rPr>
        <w:t xml:space="preserve"> and email to </w:t>
      </w:r>
      <w:hyperlink r:id="rId8" w:history="1">
        <w:r w:rsidR="00071130" w:rsidRPr="006D76C8">
          <w:rPr>
            <w:rStyle w:val="Hyperlink"/>
            <w:b w:val="0"/>
            <w:sz w:val="24"/>
            <w:szCs w:val="24"/>
          </w:rPr>
          <w:t>Resourceimpactassessment@nice.org.uk</w:t>
        </w:r>
      </w:hyperlink>
      <w:r w:rsidR="00071130">
        <w:rPr>
          <w:b w:val="0"/>
          <w:sz w:val="24"/>
          <w:szCs w:val="24"/>
        </w:rPr>
        <w:t xml:space="preserve"> or post to </w:t>
      </w:r>
      <w:r w:rsidR="00EF6617">
        <w:rPr>
          <w:b w:val="0"/>
          <w:sz w:val="24"/>
          <w:szCs w:val="24"/>
        </w:rPr>
        <w:t xml:space="preserve">Resource Impact Assessment Team, </w:t>
      </w:r>
      <w:r w:rsidR="00071130">
        <w:rPr>
          <w:b w:val="0"/>
          <w:sz w:val="24"/>
          <w:szCs w:val="24"/>
        </w:rPr>
        <w:t>NICE, Level 1A, Piccadilly Plaza, Manchester, M1 1BT</w:t>
      </w:r>
    </w:p>
    <w:p w:rsidR="0054379B" w:rsidRPr="0054379B" w:rsidRDefault="0054379B" w:rsidP="005437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4379B">
        <w:rPr>
          <w:sz w:val="24"/>
          <w:szCs w:val="24"/>
        </w:rPr>
        <w:t xml:space="preserve">Event </w:t>
      </w:r>
      <w:r w:rsidRPr="0054379B">
        <w:rPr>
          <w:sz w:val="20"/>
          <w:szCs w:val="20"/>
        </w:rPr>
        <w:t>(please tick</w:t>
      </w:r>
      <w:r>
        <w:rPr>
          <w:sz w:val="20"/>
          <w:szCs w:val="20"/>
        </w:rPr>
        <w:t xml:space="preserve"> as appropriate</w:t>
      </w:r>
      <w:r w:rsidRPr="0054379B">
        <w:rPr>
          <w:sz w:val="20"/>
          <w:szCs w:val="20"/>
        </w:rPr>
        <w:t>)</w:t>
      </w:r>
      <w:r w:rsidR="008C2967">
        <w:rPr>
          <w:sz w:val="20"/>
          <w:szCs w:val="20"/>
        </w:rPr>
        <w:t>*</w:t>
      </w:r>
    </w:p>
    <w:p w:rsidR="0054379B" w:rsidRDefault="0054379B" w:rsidP="0054379B">
      <w:pPr>
        <w:pStyle w:val="Paragraphnonumbers"/>
        <w:spacing w:after="0" w:line="240" w:lineRule="auto"/>
      </w:pPr>
      <w:r w:rsidRPr="001225F4">
        <w:rPr>
          <w:b/>
        </w:rPr>
        <w:t xml:space="preserve">MANCHESTER </w:t>
      </w:r>
      <w:r>
        <w:tab/>
      </w:r>
      <w:r w:rsidRPr="001225F4">
        <w:rPr>
          <w:b/>
        </w:rPr>
        <w:t>24</w:t>
      </w:r>
      <w:r w:rsidRPr="001225F4">
        <w:rPr>
          <w:b/>
          <w:vertAlign w:val="superscript"/>
        </w:rPr>
        <w:t xml:space="preserve">th </w:t>
      </w:r>
      <w:r w:rsidRPr="001225F4">
        <w:rPr>
          <w:b/>
        </w:rPr>
        <w:t>January 2017</w:t>
      </w:r>
      <w:r>
        <w:t xml:space="preserve"> </w:t>
      </w:r>
      <w:r w:rsidR="001225F4">
        <w:tab/>
      </w:r>
      <w:r w:rsidR="001225F4">
        <w:tab/>
      </w:r>
      <w:r w:rsidR="001225F4">
        <w:tab/>
      </w:r>
      <w:r w:rsidR="001225F4">
        <w:tab/>
      </w:r>
      <w:r>
        <w:sym w:font="Wingdings" w:char="F071"/>
      </w:r>
    </w:p>
    <w:p w:rsidR="0054379B" w:rsidRPr="001225F4" w:rsidRDefault="001225F4" w:rsidP="0054379B">
      <w:pPr>
        <w:pStyle w:val="Paragraphnonumbers"/>
        <w:spacing w:after="0" w:line="240" w:lineRule="auto"/>
        <w:rPr>
          <w:sz w:val="22"/>
          <w:szCs w:val="22"/>
        </w:rPr>
      </w:pPr>
      <w:r w:rsidRPr="001225F4">
        <w:rPr>
          <w:sz w:val="22"/>
          <w:szCs w:val="22"/>
        </w:rPr>
        <w:t>NICE, Level 1a, Piccadilly plaza, Manchester, M1 1BT</w:t>
      </w:r>
    </w:p>
    <w:p w:rsidR="001225F4" w:rsidRPr="001225F4" w:rsidRDefault="001225F4" w:rsidP="0054379B">
      <w:pPr>
        <w:pStyle w:val="Paragraphnonumbers"/>
        <w:spacing w:after="0" w:line="240" w:lineRule="auto"/>
        <w:rPr>
          <w:sz w:val="20"/>
          <w:szCs w:val="20"/>
        </w:rPr>
      </w:pPr>
    </w:p>
    <w:p w:rsidR="0054379B" w:rsidRDefault="0054379B" w:rsidP="0054379B">
      <w:pPr>
        <w:pStyle w:val="Paragraphnonumbers"/>
        <w:spacing w:after="0" w:line="240" w:lineRule="auto"/>
      </w:pPr>
      <w:r w:rsidRPr="001225F4">
        <w:rPr>
          <w:b/>
        </w:rPr>
        <w:t>LONDON</w:t>
      </w:r>
      <w:r w:rsidRPr="001225F4">
        <w:rPr>
          <w:b/>
        </w:rPr>
        <w:tab/>
      </w:r>
      <w:r w:rsidRPr="001225F4">
        <w:rPr>
          <w:b/>
        </w:rPr>
        <w:tab/>
        <w:t>8</w:t>
      </w:r>
      <w:r w:rsidRPr="001225F4">
        <w:rPr>
          <w:b/>
          <w:vertAlign w:val="superscript"/>
        </w:rPr>
        <w:t xml:space="preserve">th </w:t>
      </w:r>
      <w:r w:rsidRPr="001225F4">
        <w:rPr>
          <w:b/>
        </w:rPr>
        <w:t>February 2017</w:t>
      </w:r>
      <w:r>
        <w:t xml:space="preserve"> </w:t>
      </w:r>
      <w:r w:rsidR="001225F4">
        <w:tab/>
      </w:r>
      <w:r w:rsidR="001225F4">
        <w:tab/>
      </w:r>
      <w:r w:rsidR="001225F4">
        <w:tab/>
      </w:r>
      <w:r w:rsidR="001225F4">
        <w:tab/>
      </w:r>
      <w:r>
        <w:sym w:font="Wingdings" w:char="F071"/>
      </w:r>
      <w:bookmarkStart w:id="0" w:name="_GoBack"/>
      <w:bookmarkEnd w:id="0"/>
    </w:p>
    <w:p w:rsidR="0054379B" w:rsidRDefault="001225F4" w:rsidP="0054379B">
      <w:pPr>
        <w:pStyle w:val="Paragraphnonumbers"/>
        <w:spacing w:after="0" w:line="240" w:lineRule="auto"/>
        <w:rPr>
          <w:sz w:val="22"/>
          <w:szCs w:val="22"/>
        </w:rPr>
      </w:pPr>
      <w:r w:rsidRPr="001225F4">
        <w:rPr>
          <w:sz w:val="22"/>
          <w:szCs w:val="22"/>
        </w:rPr>
        <w:t>NICE, 10 Spring Gardens, London, SW1A 2BU</w:t>
      </w:r>
    </w:p>
    <w:p w:rsidR="001225F4" w:rsidRPr="001225F4" w:rsidRDefault="001225F4" w:rsidP="0054379B">
      <w:pPr>
        <w:pStyle w:val="Paragraphnonumbers"/>
        <w:spacing w:after="0" w:line="240" w:lineRule="auto"/>
        <w:rPr>
          <w:sz w:val="22"/>
          <w:szCs w:val="22"/>
        </w:rPr>
      </w:pPr>
    </w:p>
    <w:p w:rsidR="0054379B" w:rsidRDefault="0054379B" w:rsidP="0054379B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4379B">
        <w:rPr>
          <w:b/>
        </w:rPr>
        <w:t>Delegate details</w:t>
      </w:r>
    </w:p>
    <w:p w:rsidR="0054379B" w:rsidRDefault="0054379B" w:rsidP="0054379B">
      <w:pPr>
        <w:pStyle w:val="Paragraphnonumbers"/>
        <w:spacing w:after="0" w:line="240" w:lineRule="auto"/>
        <w:rPr>
          <w:b/>
        </w:rPr>
      </w:pP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Salutation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4379B">
        <w:rPr>
          <w:sz w:val="22"/>
          <w:szCs w:val="22"/>
        </w:rPr>
        <w:t>Mr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71"/>
      </w:r>
      <w:r w:rsidRPr="0054379B">
        <w:rPr>
          <w:sz w:val="22"/>
          <w:szCs w:val="22"/>
        </w:rPr>
        <w:tab/>
      </w:r>
      <w:r w:rsidRPr="0054379B">
        <w:rPr>
          <w:sz w:val="22"/>
          <w:szCs w:val="22"/>
        </w:rPr>
        <w:tab/>
        <w:t>Mrs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71"/>
      </w:r>
      <w:r w:rsidRPr="0054379B">
        <w:rPr>
          <w:sz w:val="22"/>
          <w:szCs w:val="22"/>
        </w:rPr>
        <w:tab/>
      </w:r>
      <w:r w:rsidRPr="0054379B">
        <w:rPr>
          <w:sz w:val="22"/>
          <w:szCs w:val="22"/>
        </w:rPr>
        <w:tab/>
        <w:t>Ms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71"/>
      </w:r>
      <w:r w:rsidRPr="0054379B">
        <w:rPr>
          <w:sz w:val="22"/>
          <w:szCs w:val="22"/>
        </w:rPr>
        <w:tab/>
      </w:r>
      <w:r w:rsidRPr="0054379B">
        <w:rPr>
          <w:sz w:val="22"/>
          <w:szCs w:val="22"/>
        </w:rPr>
        <w:tab/>
        <w:t>Miss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71"/>
      </w:r>
      <w:r w:rsidRPr="0054379B">
        <w:rPr>
          <w:sz w:val="22"/>
          <w:szCs w:val="22"/>
        </w:rPr>
        <w:tab/>
      </w:r>
      <w:r w:rsidRPr="0054379B">
        <w:rPr>
          <w:sz w:val="22"/>
          <w:szCs w:val="22"/>
        </w:rPr>
        <w:tab/>
        <w:t>Dr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71"/>
      </w: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F</w:t>
      </w:r>
      <w:r w:rsidR="001E239D">
        <w:rPr>
          <w:b/>
          <w:sz w:val="22"/>
          <w:szCs w:val="22"/>
        </w:rPr>
        <w:t>ull n</w:t>
      </w:r>
      <w:r w:rsidRPr="0054379B">
        <w:rPr>
          <w:b/>
          <w:sz w:val="22"/>
          <w:szCs w:val="22"/>
        </w:rPr>
        <w:t>ame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Organisation</w:t>
      </w:r>
      <w:r>
        <w:rPr>
          <w:b/>
          <w:sz w:val="22"/>
          <w:szCs w:val="22"/>
        </w:rPr>
        <w:t>:</w:t>
      </w: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Job title</w:t>
      </w:r>
      <w:r>
        <w:rPr>
          <w:b/>
          <w:sz w:val="22"/>
          <w:szCs w:val="22"/>
        </w:rPr>
        <w:t>:</w:t>
      </w:r>
    </w:p>
    <w:p w:rsid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Address</w:t>
      </w:r>
      <w:r>
        <w:rPr>
          <w:b/>
          <w:sz w:val="22"/>
          <w:szCs w:val="22"/>
        </w:rPr>
        <w:t>:</w:t>
      </w:r>
    </w:p>
    <w:p w:rsidR="001E239D" w:rsidRPr="0054379B" w:rsidRDefault="001E239D" w:rsidP="0054379B">
      <w:pPr>
        <w:pStyle w:val="Paragraphnonumbers"/>
        <w:spacing w:after="0" w:line="360" w:lineRule="auto"/>
        <w:rPr>
          <w:b/>
          <w:sz w:val="22"/>
          <w:szCs w:val="22"/>
        </w:rPr>
      </w:pP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Post code</w:t>
      </w:r>
      <w:r>
        <w:rPr>
          <w:b/>
          <w:sz w:val="22"/>
          <w:szCs w:val="22"/>
        </w:rPr>
        <w:t>:</w:t>
      </w: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Email address</w:t>
      </w:r>
      <w:r>
        <w:rPr>
          <w:b/>
          <w:sz w:val="22"/>
          <w:szCs w:val="22"/>
        </w:rPr>
        <w:t>:</w:t>
      </w: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Telephone</w:t>
      </w:r>
      <w:r>
        <w:rPr>
          <w:b/>
          <w:sz w:val="22"/>
          <w:szCs w:val="22"/>
        </w:rPr>
        <w:t>:</w:t>
      </w:r>
    </w:p>
    <w:p w:rsidR="0054379B" w:rsidRP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Mobile</w:t>
      </w:r>
      <w:r>
        <w:rPr>
          <w:b/>
          <w:sz w:val="22"/>
          <w:szCs w:val="22"/>
        </w:rPr>
        <w:t>:</w:t>
      </w:r>
    </w:p>
    <w:p w:rsidR="0054379B" w:rsidRDefault="0054379B" w:rsidP="0054379B">
      <w:pPr>
        <w:pStyle w:val="Paragraphnonumbers"/>
        <w:spacing w:after="0" w:line="360" w:lineRule="auto"/>
        <w:rPr>
          <w:b/>
          <w:sz w:val="22"/>
          <w:szCs w:val="22"/>
        </w:rPr>
      </w:pPr>
      <w:r w:rsidRPr="0054379B">
        <w:rPr>
          <w:b/>
          <w:sz w:val="22"/>
          <w:szCs w:val="22"/>
        </w:rPr>
        <w:t>Please specify any special requirements</w:t>
      </w:r>
      <w:r>
        <w:rPr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379B" w:rsidTr="0054379B">
        <w:tc>
          <w:tcPr>
            <w:tcW w:w="9242" w:type="dxa"/>
          </w:tcPr>
          <w:p w:rsidR="0054379B" w:rsidRDefault="0054379B" w:rsidP="0054379B">
            <w:pPr>
              <w:pStyle w:val="Paragraphnonumbers"/>
              <w:spacing w:after="0" w:line="360" w:lineRule="auto"/>
              <w:rPr>
                <w:b/>
                <w:sz w:val="22"/>
                <w:szCs w:val="22"/>
              </w:rPr>
            </w:pPr>
          </w:p>
          <w:p w:rsidR="008C2967" w:rsidRDefault="008C2967" w:rsidP="0054379B">
            <w:pPr>
              <w:pStyle w:val="Paragraphnonumbers"/>
              <w:spacing w:after="0" w:line="360" w:lineRule="auto"/>
              <w:rPr>
                <w:b/>
                <w:sz w:val="22"/>
                <w:szCs w:val="22"/>
              </w:rPr>
            </w:pPr>
          </w:p>
        </w:tc>
      </w:tr>
    </w:tbl>
    <w:p w:rsidR="001E239D" w:rsidRPr="00566473" w:rsidRDefault="008C2967" w:rsidP="00071130">
      <w:pPr>
        <w:pStyle w:val="Paragraphnonumbers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566473" w:rsidRPr="00566473">
        <w:rPr>
          <w:sz w:val="22"/>
          <w:szCs w:val="22"/>
        </w:rPr>
        <w:t xml:space="preserve">You will receive confirmation of your registration and further details about your selected event </w:t>
      </w:r>
      <w:r>
        <w:rPr>
          <w:sz w:val="22"/>
          <w:szCs w:val="22"/>
        </w:rPr>
        <w:t xml:space="preserve">to </w:t>
      </w:r>
      <w:r w:rsidR="00566473" w:rsidRPr="00566473">
        <w:rPr>
          <w:sz w:val="22"/>
          <w:szCs w:val="22"/>
        </w:rPr>
        <w:t xml:space="preserve">the email address you have provided. If you have any questions, please </w:t>
      </w:r>
      <w:r w:rsidR="00566473">
        <w:rPr>
          <w:sz w:val="22"/>
          <w:szCs w:val="22"/>
        </w:rPr>
        <w:t>contact th</w:t>
      </w:r>
      <w:r>
        <w:rPr>
          <w:sz w:val="22"/>
          <w:szCs w:val="22"/>
        </w:rPr>
        <w:t>e</w:t>
      </w:r>
      <w:r w:rsidR="00566473">
        <w:rPr>
          <w:sz w:val="22"/>
          <w:szCs w:val="22"/>
        </w:rPr>
        <w:t xml:space="preserve"> team at </w:t>
      </w:r>
      <w:hyperlink r:id="rId9" w:history="1">
        <w:r w:rsidR="00566473" w:rsidRPr="00566473">
          <w:rPr>
            <w:rStyle w:val="Hyperlink"/>
            <w:sz w:val="22"/>
            <w:szCs w:val="22"/>
          </w:rPr>
          <w:t>Resourceimpactassessment@nice.org.uk</w:t>
        </w:r>
      </w:hyperlink>
    </w:p>
    <w:p w:rsidR="001225F4" w:rsidRPr="001225F4" w:rsidRDefault="001225F4" w:rsidP="00566473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0"/>
          <w:szCs w:val="20"/>
        </w:rPr>
      </w:pPr>
      <w:r w:rsidRPr="001225F4">
        <w:rPr>
          <w:b/>
          <w:sz w:val="20"/>
          <w:szCs w:val="20"/>
        </w:rPr>
        <w:t xml:space="preserve">It would </w:t>
      </w:r>
      <w:r w:rsidR="00566473">
        <w:rPr>
          <w:b/>
          <w:sz w:val="20"/>
          <w:szCs w:val="20"/>
        </w:rPr>
        <w:t xml:space="preserve">also </w:t>
      </w:r>
      <w:r w:rsidRPr="001225F4">
        <w:rPr>
          <w:b/>
          <w:sz w:val="20"/>
          <w:szCs w:val="20"/>
        </w:rPr>
        <w:t>be helpful if you could let us know how you heard about these events:</w:t>
      </w:r>
    </w:p>
    <w:p w:rsidR="001225F4" w:rsidRPr="001225F4" w:rsidRDefault="00566473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NICE M</w:t>
      </w:r>
      <w:r w:rsidR="001225F4" w:rsidRPr="001225F4">
        <w:rPr>
          <w:sz w:val="20"/>
          <w:szCs w:val="20"/>
        </w:rPr>
        <w:t>onthly digest</w:t>
      </w:r>
      <w:r w:rsidR="001225F4">
        <w:rPr>
          <w:sz w:val="20"/>
          <w:szCs w:val="20"/>
        </w:rPr>
        <w:tab/>
      </w:r>
      <w:r w:rsidR="001225F4">
        <w:rPr>
          <w:sz w:val="20"/>
          <w:szCs w:val="20"/>
        </w:rPr>
        <w:tab/>
      </w:r>
      <w:r w:rsidR="001225F4">
        <w:rPr>
          <w:sz w:val="20"/>
          <w:szCs w:val="20"/>
        </w:rPr>
        <w:sym w:font="Wingdings" w:char="F071"/>
      </w:r>
    </w:p>
    <w:p w:rsidR="00566473" w:rsidRDefault="001225F4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1225F4">
        <w:rPr>
          <w:sz w:val="20"/>
          <w:szCs w:val="20"/>
        </w:rPr>
        <w:t>LinkedIn</w:t>
      </w:r>
      <w:r w:rsidR="00566473">
        <w:rPr>
          <w:sz w:val="20"/>
          <w:szCs w:val="20"/>
        </w:rPr>
        <w:tab/>
      </w:r>
      <w:r w:rsidR="00566473">
        <w:rPr>
          <w:sz w:val="20"/>
          <w:szCs w:val="20"/>
        </w:rPr>
        <w:tab/>
      </w:r>
      <w:r w:rsidR="00566473">
        <w:rPr>
          <w:sz w:val="20"/>
          <w:szCs w:val="20"/>
        </w:rPr>
        <w:tab/>
      </w:r>
      <w:r w:rsidR="00566473">
        <w:rPr>
          <w:sz w:val="20"/>
          <w:szCs w:val="20"/>
        </w:rPr>
        <w:tab/>
      </w:r>
      <w:r w:rsidR="00566473">
        <w:rPr>
          <w:sz w:val="20"/>
          <w:szCs w:val="20"/>
        </w:rPr>
        <w:sym w:font="Wingdings" w:char="F071"/>
      </w:r>
    </w:p>
    <w:p w:rsidR="001225F4" w:rsidRPr="001225F4" w:rsidRDefault="00566473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Twitter </w:t>
      </w:r>
      <w:r w:rsidR="001225F4">
        <w:rPr>
          <w:sz w:val="20"/>
          <w:szCs w:val="20"/>
        </w:rPr>
        <w:tab/>
      </w:r>
      <w:r w:rsidR="001225F4">
        <w:rPr>
          <w:sz w:val="20"/>
          <w:szCs w:val="20"/>
        </w:rPr>
        <w:tab/>
      </w:r>
      <w:r w:rsidR="001225F4">
        <w:rPr>
          <w:sz w:val="20"/>
          <w:szCs w:val="20"/>
        </w:rPr>
        <w:tab/>
      </w:r>
      <w:r w:rsidR="001225F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25F4">
        <w:rPr>
          <w:sz w:val="20"/>
          <w:szCs w:val="20"/>
        </w:rPr>
        <w:sym w:font="Wingdings" w:char="F071"/>
      </w:r>
    </w:p>
    <w:p w:rsidR="001225F4" w:rsidRPr="001225F4" w:rsidRDefault="001225F4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1225F4">
        <w:rPr>
          <w:sz w:val="20"/>
          <w:szCs w:val="20"/>
        </w:rPr>
        <w:t>The Skills Development Network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</w:p>
    <w:p w:rsidR="001225F4" w:rsidRDefault="001225F4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1225F4">
        <w:rPr>
          <w:sz w:val="20"/>
          <w:szCs w:val="20"/>
        </w:rPr>
        <w:t>NICE Reference panel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</w:p>
    <w:p w:rsidR="00566473" w:rsidRDefault="00566473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Colleague (word of mouth)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</w:p>
    <w:p w:rsidR="00566473" w:rsidRDefault="00566473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HFMA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</w:p>
    <w:p w:rsidR="001225F4" w:rsidRDefault="001225F4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Other </w:t>
      </w:r>
      <w:r w:rsidR="00071130">
        <w:rPr>
          <w:sz w:val="20"/>
          <w:szCs w:val="20"/>
        </w:rPr>
        <w:t xml:space="preserve">website </w:t>
      </w:r>
      <w:r>
        <w:rPr>
          <w:sz w:val="20"/>
          <w:szCs w:val="20"/>
        </w:rPr>
        <w:t>(please tell us)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8C2967" w:rsidRPr="001225F4" w:rsidRDefault="008C2967" w:rsidP="001225F4">
      <w:pPr>
        <w:pStyle w:val="Paragraphnonumb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sectPr w:rsidR="008C2967" w:rsidRPr="001225F4" w:rsidSect="008C2967">
      <w:headerReference w:type="default" r:id="rId10"/>
      <w:footerReference w:type="default" r:id="rId11"/>
      <w:pgSz w:w="11906" w:h="16838"/>
      <w:pgMar w:top="1440" w:right="1440" w:bottom="1440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9B" w:rsidRDefault="0054379B" w:rsidP="00446BEE">
      <w:r>
        <w:separator/>
      </w:r>
    </w:p>
  </w:endnote>
  <w:endnote w:type="continuationSeparator" w:id="0">
    <w:p w:rsidR="0054379B" w:rsidRDefault="0054379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9D" w:rsidRPr="001E239D" w:rsidRDefault="001E239D" w:rsidP="008C2967">
    <w:pPr>
      <w:keepNext/>
      <w:spacing w:after="120"/>
      <w:outlineLvl w:val="0"/>
      <w:rPr>
        <w:rFonts w:ascii="Arial" w:hAnsi="Arial" w:cs="Arial"/>
        <w:b/>
        <w:bCs/>
        <w:kern w:val="32"/>
        <w:sz w:val="22"/>
        <w:szCs w:val="22"/>
        <w:lang w:eastAsia="en-US"/>
      </w:rPr>
    </w:pPr>
    <w:r w:rsidRPr="001E239D">
      <w:rPr>
        <w:rFonts w:ascii="Arial" w:hAnsi="Arial" w:cs="Arial"/>
        <w:b/>
        <w:bCs/>
        <w:kern w:val="28"/>
        <w:sz w:val="22"/>
        <w:szCs w:val="22"/>
        <w14:cntxtAlts/>
      </w:rPr>
      <w:t xml:space="preserve">NICE Resource impact </w:t>
    </w:r>
    <w:r w:rsidRPr="001E239D">
      <w:rPr>
        <w:rFonts w:ascii="Arial" w:hAnsi="Arial" w:cs="Arial"/>
        <w:kern w:val="28"/>
        <w:sz w:val="22"/>
        <w:szCs w:val="22"/>
        <w14:cntxtAlts/>
      </w:rPr>
      <w:t xml:space="preserve">products and the </w:t>
    </w:r>
    <w:r w:rsidRPr="001E239D">
      <w:rPr>
        <w:rFonts w:ascii="Arial" w:hAnsi="Arial" w:cs="Arial"/>
        <w:b/>
        <w:kern w:val="28"/>
        <w:sz w:val="22"/>
        <w:szCs w:val="22"/>
        <w14:cntxtAlts/>
      </w:rPr>
      <w:t xml:space="preserve">NICE </w:t>
    </w:r>
    <w:r w:rsidRPr="001E239D">
      <w:rPr>
        <w:rFonts w:ascii="Arial" w:hAnsi="Arial" w:cs="Arial"/>
        <w:b/>
        <w:bCs/>
        <w:kern w:val="28"/>
        <w:sz w:val="22"/>
        <w:szCs w:val="22"/>
        <w14:cntxtAlts/>
      </w:rPr>
      <w:t xml:space="preserve">Resource planner </w:t>
    </w:r>
    <w:r w:rsidRPr="001E239D">
      <w:rPr>
        <w:rFonts w:ascii="Arial" w:hAnsi="Arial" w:cs="Arial"/>
        <w:kern w:val="28"/>
        <w:sz w:val="22"/>
        <w:szCs w:val="22"/>
        <w14:cntxtAlts/>
      </w:rPr>
      <w:t>provide estimates of costs or savings of implementing NICE guidance.</w:t>
    </w:r>
    <w:r w:rsidR="008C2967">
      <w:rPr>
        <w:rFonts w:ascii="Arial" w:hAnsi="Arial" w:cs="Arial"/>
        <w:b/>
        <w:bCs/>
        <w:kern w:val="32"/>
        <w:sz w:val="22"/>
        <w:szCs w:val="22"/>
        <w:lang w:eastAsia="en-US"/>
      </w:rPr>
      <w:t xml:space="preserve"> </w:t>
    </w:r>
    <w:r>
      <w:rPr>
        <w:rFonts w:ascii="Arial" w:hAnsi="Arial" w:cs="Arial"/>
        <w:kern w:val="28"/>
        <w:sz w:val="22"/>
        <w:szCs w:val="22"/>
        <w14:cntxtAlts/>
      </w:rPr>
      <w:t>Subscribe now to receive the R</w:t>
    </w:r>
    <w:r w:rsidRPr="001E239D">
      <w:rPr>
        <w:rFonts w:ascii="Arial" w:hAnsi="Arial" w:cs="Arial"/>
        <w:kern w:val="28"/>
        <w:sz w:val="22"/>
        <w:szCs w:val="22"/>
        <w14:cntxtAlts/>
      </w:rPr>
      <w:t xml:space="preserve">esource planner and a short </w:t>
    </w:r>
    <w:r>
      <w:rPr>
        <w:rFonts w:ascii="Arial" w:hAnsi="Arial" w:cs="Arial"/>
        <w:kern w:val="28"/>
        <w:sz w:val="22"/>
        <w:szCs w:val="22"/>
        <w14:cntxtAlts/>
      </w:rPr>
      <w:t>M</w:t>
    </w:r>
    <w:r w:rsidRPr="001E239D">
      <w:rPr>
        <w:rFonts w:ascii="Arial" w:hAnsi="Arial" w:cs="Arial"/>
        <w:kern w:val="28"/>
        <w:sz w:val="22"/>
        <w:szCs w:val="22"/>
        <w14:cntxtAlts/>
      </w:rPr>
      <w:t xml:space="preserve">onthly digest of </w:t>
    </w:r>
    <w:r>
      <w:rPr>
        <w:rFonts w:ascii="Arial" w:hAnsi="Arial" w:cs="Arial"/>
        <w:kern w:val="28"/>
        <w:sz w:val="22"/>
        <w:szCs w:val="22"/>
        <w14:cntxtAlts/>
      </w:rPr>
      <w:t xml:space="preserve">our </w:t>
    </w:r>
    <w:r w:rsidRPr="001E239D">
      <w:rPr>
        <w:rFonts w:ascii="Arial" w:hAnsi="Arial" w:cs="Arial"/>
        <w:kern w:val="28"/>
        <w:sz w:val="22"/>
        <w:szCs w:val="22"/>
        <w14:cntxtAlts/>
      </w:rPr>
      <w:t>published tools here:</w:t>
    </w:r>
    <w:r w:rsidRPr="001E239D">
      <w:rPr>
        <w:rFonts w:ascii="Arial" w:hAnsi="Arial" w:cs="Arial"/>
        <w:color w:val="4A4A4A"/>
        <w:kern w:val="28"/>
        <w:sz w:val="22"/>
        <w:szCs w:val="22"/>
        <w14:cntxtAlts/>
      </w:rPr>
      <w:t xml:space="preserve"> </w:t>
    </w:r>
    <w:hyperlink r:id="rId1" w:history="1">
      <w:r w:rsidRPr="001E239D">
        <w:rPr>
          <w:rStyle w:val="Hyperlink"/>
          <w:rFonts w:ascii="Arial" w:hAnsi="Arial" w:cs="Arial"/>
          <w:kern w:val="28"/>
          <w:sz w:val="22"/>
          <w:szCs w:val="22"/>
          <w14:cntxtAlts/>
        </w:rPr>
        <w:t>www.nice.org.uk/resource-impact</w:t>
      </w:r>
    </w:hyperlink>
    <w:r w:rsidRPr="001E239D">
      <w:rPr>
        <w:rFonts w:ascii="Arial" w:hAnsi="Arial" w:cs="Arial"/>
        <w:color w:val="FE7801"/>
        <w:kern w:val="28"/>
        <w:sz w:val="22"/>
        <w:szCs w:val="22"/>
        <w14:cntxtAlts/>
      </w:rPr>
      <w:t xml:space="preserve">  </w:t>
    </w:r>
  </w:p>
  <w:p w:rsidR="001E239D" w:rsidRPr="001E239D" w:rsidRDefault="001E239D" w:rsidP="001E239D">
    <w:pPr>
      <w:widowControl w:val="0"/>
      <w:spacing w:after="120" w:line="285" w:lineRule="auto"/>
      <w:rPr>
        <w:rFonts w:ascii="Calibri" w:hAnsi="Calibri"/>
        <w:color w:val="000000"/>
        <w:kern w:val="28"/>
        <w:sz w:val="20"/>
        <w:szCs w:val="20"/>
        <w14:cntxtAlts/>
      </w:rPr>
    </w:pPr>
    <w:r w:rsidRPr="001E239D">
      <w:rPr>
        <w:rFonts w:ascii="Calibri" w:hAnsi="Calibri"/>
        <w:color w:val="000000"/>
        <w:kern w:val="28"/>
        <w:sz w:val="20"/>
        <w:szCs w:val="20"/>
        <w14:cntxtAlts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9B" w:rsidRDefault="0054379B" w:rsidP="00446BEE">
      <w:r>
        <w:separator/>
      </w:r>
    </w:p>
  </w:footnote>
  <w:footnote w:type="continuationSeparator" w:id="0">
    <w:p w:rsidR="0054379B" w:rsidRDefault="0054379B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B" w:rsidRDefault="0054379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708DBD" wp14:editId="32FA3A57">
          <wp:simplePos x="0" y="0"/>
          <wp:positionH relativeFrom="page">
            <wp:posOffset>3638550</wp:posOffset>
          </wp:positionH>
          <wp:positionV relativeFrom="paragraph">
            <wp:posOffset>-43815</wp:posOffset>
          </wp:positionV>
          <wp:extent cx="3121200" cy="3096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200" cy="3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79B" w:rsidRDefault="00543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B"/>
    <w:rsid w:val="000053F8"/>
    <w:rsid w:val="00024D0A"/>
    <w:rsid w:val="000472DC"/>
    <w:rsid w:val="0006377D"/>
    <w:rsid w:val="00070065"/>
    <w:rsid w:val="00071130"/>
    <w:rsid w:val="000A4FEE"/>
    <w:rsid w:val="000B5939"/>
    <w:rsid w:val="00111CCE"/>
    <w:rsid w:val="001134E7"/>
    <w:rsid w:val="001225F4"/>
    <w:rsid w:val="0017149E"/>
    <w:rsid w:val="0017169E"/>
    <w:rsid w:val="00181A4A"/>
    <w:rsid w:val="001B0EE9"/>
    <w:rsid w:val="001B65B3"/>
    <w:rsid w:val="001E239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4379B"/>
    <w:rsid w:val="00566473"/>
    <w:rsid w:val="006921E1"/>
    <w:rsid w:val="006F4B25"/>
    <w:rsid w:val="006F6496"/>
    <w:rsid w:val="00736348"/>
    <w:rsid w:val="00760908"/>
    <w:rsid w:val="007F238D"/>
    <w:rsid w:val="00861B92"/>
    <w:rsid w:val="008814FB"/>
    <w:rsid w:val="008C2967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EF6617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54379B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54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566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rsid w:val="001E2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54379B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54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566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rsid w:val="001E2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impactassessment@nice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ourceimpactassessment@nic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e.org.uk/resource-imp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EB9D4E08</Template>
  <TotalTime>1</TotalTime>
  <Pages>1</Pages>
  <Words>181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Adrian-Fleet</dc:creator>
  <cp:lastModifiedBy>Maxine Adrian-Fleet</cp:lastModifiedBy>
  <cp:revision>3</cp:revision>
  <cp:lastPrinted>2016-10-25T15:52:00Z</cp:lastPrinted>
  <dcterms:created xsi:type="dcterms:W3CDTF">2016-10-25T15:52:00Z</dcterms:created>
  <dcterms:modified xsi:type="dcterms:W3CDTF">2016-10-25T15:53:00Z</dcterms:modified>
</cp:coreProperties>
</file>