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F645" w14:textId="77777777" w:rsidR="00474323" w:rsidRDefault="00474323" w:rsidP="0056657D">
      <w:pPr>
        <w:pStyle w:val="Title1"/>
      </w:pPr>
      <w:bookmarkStart w:id="0" w:name="_Toc406503197"/>
      <w:bookmarkStart w:id="1" w:name="_Toc467574401"/>
      <w:bookmarkStart w:id="2" w:name="_Toc471375379"/>
      <w:bookmarkStart w:id="3" w:name="_Toc471375475"/>
      <w:bookmarkStart w:id="4" w:name="_Toc471897128"/>
      <w:bookmarkStart w:id="5" w:name="_Toc472925264"/>
      <w:bookmarkStart w:id="6" w:name="_Toc477870338"/>
      <w:bookmarkStart w:id="7" w:name="_Toc478120614"/>
      <w:bookmarkStart w:id="8" w:name="_GoBack"/>
      <w:bookmarkEnd w:id="8"/>
      <w:r>
        <w:t>NATIONAL INSTITUTE FOR HEALTH AND CARE EXCELLENCE</w:t>
      </w:r>
      <w:bookmarkEnd w:id="0"/>
      <w:bookmarkEnd w:id="1"/>
      <w:bookmarkEnd w:id="2"/>
      <w:bookmarkEnd w:id="3"/>
      <w:bookmarkEnd w:id="4"/>
      <w:bookmarkEnd w:id="5"/>
      <w:bookmarkEnd w:id="6"/>
      <w:bookmarkEnd w:id="7"/>
    </w:p>
    <w:p w14:paraId="46F48E02" w14:textId="77777777" w:rsidR="00474323" w:rsidRDefault="00474323" w:rsidP="00474323">
      <w:pPr>
        <w:pStyle w:val="NICEnormal"/>
      </w:pPr>
    </w:p>
    <w:p w14:paraId="2EF8AD82" w14:textId="77777777" w:rsidR="00474323" w:rsidRDefault="00474323" w:rsidP="00474323">
      <w:pPr>
        <w:pStyle w:val="NICEnormal"/>
      </w:pPr>
    </w:p>
    <w:p w14:paraId="15251258" w14:textId="77777777" w:rsidR="00474323" w:rsidRDefault="00474323" w:rsidP="0056657D">
      <w:pPr>
        <w:pStyle w:val="Title1"/>
      </w:pPr>
      <w:bookmarkStart w:id="9" w:name="_Toc406503198"/>
      <w:bookmarkStart w:id="10" w:name="_Toc467574402"/>
      <w:bookmarkStart w:id="11" w:name="_Toc471375380"/>
      <w:bookmarkStart w:id="12" w:name="_Toc471375476"/>
      <w:bookmarkStart w:id="13" w:name="_Toc471897129"/>
      <w:bookmarkStart w:id="14" w:name="_Toc472925265"/>
      <w:bookmarkStart w:id="15" w:name="_Toc477870339"/>
      <w:bookmarkStart w:id="16" w:name="_Toc478120615"/>
      <w:r>
        <w:t>Single technology appraisal</w:t>
      </w:r>
      <w:bookmarkEnd w:id="9"/>
      <w:bookmarkEnd w:id="10"/>
      <w:bookmarkEnd w:id="11"/>
      <w:bookmarkEnd w:id="12"/>
      <w:bookmarkEnd w:id="13"/>
      <w:bookmarkEnd w:id="14"/>
      <w:bookmarkEnd w:id="15"/>
      <w:bookmarkEnd w:id="16"/>
      <w:r>
        <w:t xml:space="preserve"> </w:t>
      </w:r>
    </w:p>
    <w:p w14:paraId="4A3D83B3" w14:textId="77777777" w:rsidR="00474323" w:rsidRDefault="00474323" w:rsidP="00474323">
      <w:pPr>
        <w:pStyle w:val="NICEnormal"/>
      </w:pPr>
    </w:p>
    <w:bookmarkStart w:id="17" w:name="_Toc402942325"/>
    <w:p w14:paraId="34F239AD" w14:textId="77777777" w:rsidR="00474323" w:rsidRDefault="00BA4AC0" w:rsidP="0056657D">
      <w:pPr>
        <w:pStyle w:val="Title1"/>
      </w:pPr>
      <w:r w:rsidRPr="00981494">
        <w:fldChar w:fldCharType="begin">
          <w:ffData>
            <w:name w:val="Text6"/>
            <w:enabled/>
            <w:calcOnExit w:val="0"/>
            <w:textInput/>
          </w:ffData>
        </w:fldChar>
      </w:r>
      <w:r w:rsidRPr="00981494">
        <w:instrText xml:space="preserve"> FORMTEXT </w:instrText>
      </w:r>
      <w:r w:rsidRPr="00981494">
        <w:fldChar w:fldCharType="separate"/>
      </w:r>
      <w:bookmarkStart w:id="18" w:name="_Toc472925266"/>
      <w:bookmarkStart w:id="19" w:name="_Toc471375477"/>
      <w:bookmarkStart w:id="20" w:name="_Toc471375381"/>
      <w:bookmarkStart w:id="21" w:name="_Toc467574403"/>
      <w:bookmarkStart w:id="22" w:name="_Toc406503199"/>
      <w:bookmarkStart w:id="23" w:name="_Toc471897130"/>
      <w:bookmarkStart w:id="24" w:name="_Toc477870340"/>
      <w:bookmarkStart w:id="25" w:name="_Toc478120616"/>
      <w:r>
        <w:t>[Appraisal title and ID number</w:t>
      </w:r>
      <w:r w:rsidRPr="00981494">
        <w:t>]</w:t>
      </w:r>
      <w:bookmarkEnd w:id="18"/>
      <w:bookmarkEnd w:id="19"/>
      <w:bookmarkEnd w:id="20"/>
      <w:bookmarkEnd w:id="21"/>
      <w:bookmarkEnd w:id="22"/>
      <w:bookmarkEnd w:id="23"/>
      <w:bookmarkEnd w:id="24"/>
      <w:bookmarkEnd w:id="25"/>
      <w:r w:rsidRPr="00981494">
        <w:fldChar w:fldCharType="end"/>
      </w:r>
      <w:bookmarkEnd w:id="17"/>
    </w:p>
    <w:p w14:paraId="4B9B7EE9" w14:textId="77777777" w:rsidR="00474323" w:rsidRDefault="00474323" w:rsidP="00474323">
      <w:pPr>
        <w:pStyle w:val="NICEnormal"/>
      </w:pPr>
    </w:p>
    <w:p w14:paraId="148C5DB0" w14:textId="67F2F86F" w:rsidR="00D1554C" w:rsidRPr="00D1554C" w:rsidRDefault="00D1554C" w:rsidP="0056657D">
      <w:pPr>
        <w:pStyle w:val="Title1"/>
      </w:pPr>
      <w:bookmarkStart w:id="26" w:name="_Toc471375382"/>
      <w:bookmarkStart w:id="27" w:name="_Toc471375478"/>
      <w:bookmarkStart w:id="28" w:name="_Toc471897131"/>
      <w:bookmarkStart w:id="29" w:name="_Toc472925267"/>
      <w:bookmarkStart w:id="30" w:name="_Toc477870341"/>
      <w:bookmarkStart w:id="31" w:name="_Toc478120617"/>
      <w:bookmarkStart w:id="32" w:name="_Toc406503200"/>
      <w:bookmarkStart w:id="33" w:name="_Toc467574404"/>
      <w:r w:rsidRPr="00D1554C">
        <w:t>Document B</w:t>
      </w:r>
      <w:bookmarkEnd w:id="26"/>
      <w:bookmarkEnd w:id="27"/>
      <w:bookmarkEnd w:id="28"/>
      <w:bookmarkEnd w:id="29"/>
      <w:bookmarkEnd w:id="30"/>
      <w:bookmarkEnd w:id="31"/>
    </w:p>
    <w:p w14:paraId="27607B0D" w14:textId="39903C4C" w:rsidR="00474323" w:rsidRDefault="00474323" w:rsidP="0056657D">
      <w:pPr>
        <w:pStyle w:val="Title1"/>
      </w:pPr>
      <w:bookmarkStart w:id="34" w:name="_Toc471375383"/>
      <w:bookmarkStart w:id="35" w:name="_Toc471375479"/>
      <w:bookmarkStart w:id="36" w:name="_Toc471897132"/>
      <w:bookmarkStart w:id="37" w:name="_Toc472925268"/>
      <w:bookmarkStart w:id="38" w:name="_Toc477870342"/>
      <w:bookmarkStart w:id="39" w:name="_Toc478120618"/>
      <w:r>
        <w:t>Company evidence submission</w:t>
      </w:r>
      <w:bookmarkEnd w:id="32"/>
      <w:bookmarkEnd w:id="33"/>
      <w:bookmarkEnd w:id="34"/>
      <w:bookmarkEnd w:id="35"/>
      <w:bookmarkEnd w:id="36"/>
      <w:bookmarkEnd w:id="37"/>
      <w:bookmarkEnd w:id="38"/>
      <w:bookmarkEnd w:id="39"/>
    </w:p>
    <w:p w14:paraId="3B5D635C" w14:textId="77777777" w:rsidR="00474323" w:rsidRDefault="00474323" w:rsidP="00474323">
      <w:pPr>
        <w:pStyle w:val="NICEnormal"/>
      </w:pPr>
    </w:p>
    <w:p w14:paraId="08B99EC3" w14:textId="77777777" w:rsidR="00474323" w:rsidRDefault="00474323" w:rsidP="00474323">
      <w:pPr>
        <w:pStyle w:val="NICEnormal"/>
      </w:pPr>
    </w:p>
    <w:p w14:paraId="540C4640" w14:textId="77777777" w:rsidR="00474323" w:rsidRDefault="00474323" w:rsidP="00474323">
      <w:pPr>
        <w:pStyle w:val="NICEnormal"/>
      </w:pPr>
    </w:p>
    <w:p w14:paraId="75EFF3EB" w14:textId="77777777" w:rsidR="00474323" w:rsidRDefault="00474323" w:rsidP="00474323">
      <w:pPr>
        <w:pStyle w:val="NICEnormal"/>
      </w:pPr>
    </w:p>
    <w:p w14:paraId="116D6314"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2C7EAE8A"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49FB5BEA" w14:textId="77777777" w:rsidTr="00474323">
        <w:tc>
          <w:tcPr>
            <w:tcW w:w="2310" w:type="dxa"/>
          </w:tcPr>
          <w:p w14:paraId="12FAA76C" w14:textId="77777777" w:rsidR="00474323" w:rsidRPr="00F42246" w:rsidRDefault="00474323" w:rsidP="00F42246">
            <w:pPr>
              <w:pStyle w:val="NICEnormalsinglespacing"/>
              <w:rPr>
                <w:b/>
              </w:rPr>
            </w:pPr>
            <w:r w:rsidRPr="00F42246">
              <w:rPr>
                <w:b/>
              </w:rPr>
              <w:t>File name</w:t>
            </w:r>
          </w:p>
        </w:tc>
        <w:tc>
          <w:tcPr>
            <w:tcW w:w="2311" w:type="dxa"/>
          </w:tcPr>
          <w:p w14:paraId="34F5920F" w14:textId="77777777" w:rsidR="00474323" w:rsidRPr="00F42246" w:rsidRDefault="00474323" w:rsidP="00F42246">
            <w:pPr>
              <w:pStyle w:val="NICEnormalsinglespacing"/>
              <w:rPr>
                <w:b/>
              </w:rPr>
            </w:pPr>
            <w:r w:rsidRPr="00F42246">
              <w:rPr>
                <w:b/>
              </w:rPr>
              <w:t>Version</w:t>
            </w:r>
          </w:p>
        </w:tc>
        <w:tc>
          <w:tcPr>
            <w:tcW w:w="2311" w:type="dxa"/>
          </w:tcPr>
          <w:p w14:paraId="4BF1094A" w14:textId="77777777" w:rsidR="00474323" w:rsidRPr="00F42246" w:rsidRDefault="00474323" w:rsidP="00F42246">
            <w:pPr>
              <w:pStyle w:val="NICEnormalsinglespacing"/>
              <w:rPr>
                <w:b/>
              </w:rPr>
            </w:pPr>
            <w:r w:rsidRPr="00F42246">
              <w:rPr>
                <w:b/>
              </w:rPr>
              <w:t>Contains confidential information</w:t>
            </w:r>
          </w:p>
        </w:tc>
        <w:tc>
          <w:tcPr>
            <w:tcW w:w="2311" w:type="dxa"/>
          </w:tcPr>
          <w:p w14:paraId="78FE2C6D" w14:textId="77777777" w:rsidR="00474323" w:rsidRPr="00F42246" w:rsidRDefault="00474323" w:rsidP="00F42246">
            <w:pPr>
              <w:pStyle w:val="NICEnormalsinglespacing"/>
              <w:rPr>
                <w:b/>
              </w:rPr>
            </w:pPr>
            <w:r w:rsidRPr="00F42246">
              <w:rPr>
                <w:b/>
              </w:rPr>
              <w:t>Date</w:t>
            </w:r>
          </w:p>
        </w:tc>
      </w:tr>
      <w:tr w:rsidR="00474323" w14:paraId="4C9E32E6" w14:textId="77777777" w:rsidTr="00474323">
        <w:tc>
          <w:tcPr>
            <w:tcW w:w="2310" w:type="dxa"/>
          </w:tcPr>
          <w:p w14:paraId="4B0205D6" w14:textId="77777777" w:rsidR="00474323" w:rsidRPr="00F42246" w:rsidRDefault="00474323" w:rsidP="00F42246">
            <w:pPr>
              <w:pStyle w:val="NICEnormalsinglespacing"/>
              <w:rPr>
                <w:b/>
              </w:rPr>
            </w:pPr>
          </w:p>
        </w:tc>
        <w:tc>
          <w:tcPr>
            <w:tcW w:w="2311" w:type="dxa"/>
          </w:tcPr>
          <w:p w14:paraId="27A6B6D0" w14:textId="77777777" w:rsidR="00474323" w:rsidRPr="00F42246" w:rsidRDefault="00474323" w:rsidP="00F42246">
            <w:pPr>
              <w:pStyle w:val="NICEnormalsinglespacing"/>
              <w:rPr>
                <w:b/>
              </w:rPr>
            </w:pPr>
          </w:p>
        </w:tc>
        <w:tc>
          <w:tcPr>
            <w:tcW w:w="2311" w:type="dxa"/>
          </w:tcPr>
          <w:p w14:paraId="41C01BC2" w14:textId="77777777" w:rsidR="00474323" w:rsidRPr="00F42246" w:rsidRDefault="00F42246" w:rsidP="00F42246">
            <w:pPr>
              <w:pStyle w:val="NICEnormalsinglespacing"/>
              <w:rPr>
                <w:b/>
              </w:rPr>
            </w:pPr>
            <w:r>
              <w:rPr>
                <w:b/>
              </w:rPr>
              <w:t>Yes/no</w:t>
            </w:r>
          </w:p>
        </w:tc>
        <w:tc>
          <w:tcPr>
            <w:tcW w:w="2311" w:type="dxa"/>
          </w:tcPr>
          <w:p w14:paraId="01F5C549" w14:textId="77777777" w:rsidR="00474323" w:rsidRPr="00F42246" w:rsidRDefault="00474323" w:rsidP="00F42246">
            <w:pPr>
              <w:pStyle w:val="NICEnormalsinglespacing"/>
              <w:rPr>
                <w:b/>
              </w:rPr>
            </w:pPr>
          </w:p>
        </w:tc>
      </w:tr>
    </w:tbl>
    <w:p w14:paraId="6C136FEE" w14:textId="77777777" w:rsidR="00F42246" w:rsidRDefault="00F42246" w:rsidP="0056657D">
      <w:pPr>
        <w:pStyle w:val="Heading1"/>
      </w:pPr>
      <w:r>
        <w:br w:type="page"/>
      </w:r>
      <w:bookmarkStart w:id="40" w:name="_Toc406503201"/>
      <w:bookmarkStart w:id="41" w:name="_Toc467574405"/>
      <w:bookmarkStart w:id="42" w:name="_Toc471897133"/>
      <w:bookmarkStart w:id="43" w:name="_Toc478120619"/>
      <w:r>
        <w:lastRenderedPageBreak/>
        <w:t>Instructions for companies</w:t>
      </w:r>
      <w:bookmarkEnd w:id="40"/>
      <w:bookmarkEnd w:id="41"/>
      <w:bookmarkEnd w:id="42"/>
      <w:bookmarkEnd w:id="43"/>
    </w:p>
    <w:p w14:paraId="40B9EE27" w14:textId="77777777" w:rsidR="00F42246" w:rsidRDefault="00F42246" w:rsidP="0056657D">
      <w:pPr>
        <w:pStyle w:val="NICEnormal"/>
      </w:pPr>
      <w:r>
        <w:t xml:space="preserve">This is the template for submission of evidence to the National Institute for Health and Care Excellence (NICE) as part of the single technology appraisal (STA) process. Please note that the information requirements for submissions are summarised in this template; full details of the requirements for pharmaceuticals and devices are in the </w:t>
      </w:r>
      <w:hyperlink r:id="rId8" w:history="1">
        <w:r w:rsidRPr="00607674">
          <w:rPr>
            <w:rStyle w:val="Hyperlink"/>
          </w:rPr>
          <w:t>user guide</w:t>
        </w:r>
      </w:hyperlink>
      <w:r>
        <w:t xml:space="preserve">. </w:t>
      </w:r>
    </w:p>
    <w:p w14:paraId="37F22F33" w14:textId="000CBFDF" w:rsidR="00CA5DAE" w:rsidRDefault="00CA5DAE" w:rsidP="00CA5DAE">
      <w:pPr>
        <w:pStyle w:val="NICEnormal"/>
      </w:pPr>
      <w:r>
        <w:t xml:space="preserve">This submission must not be longer </w:t>
      </w:r>
      <w:r w:rsidRPr="0056657D">
        <w:t>than</w:t>
      </w:r>
      <w:r>
        <w:t xml:space="preserve"> </w:t>
      </w:r>
      <w:r w:rsidR="00F74976">
        <w:t>1</w:t>
      </w:r>
      <w:r w:rsidRPr="00573EAB">
        <w:t>50</w:t>
      </w:r>
      <w:r>
        <w:t> pages, excluding appendices and the pages covered by this template.</w:t>
      </w:r>
      <w:r w:rsidR="00213C07">
        <w:t xml:space="preserve"> If it is too long it will not be accepted.</w:t>
      </w:r>
    </w:p>
    <w:p w14:paraId="610999FB" w14:textId="77777777" w:rsidR="00F42246" w:rsidRDefault="00F42246" w:rsidP="0056657D">
      <w:pPr>
        <w:pStyle w:val="NICEnormal"/>
      </w:pPr>
      <w:r>
        <w:t xml:space="preserve">Companies making evidence </w:t>
      </w:r>
      <w:r w:rsidRPr="0056657D">
        <w:t>submissions</w:t>
      </w:r>
      <w:r>
        <w:t xml:space="preserve"> to NICE should also refer to the NICE </w:t>
      </w:r>
      <w:hyperlink r:id="rId9" w:history="1">
        <w:r w:rsidRPr="00BE47B2">
          <w:rPr>
            <w:rStyle w:val="Hyperlink"/>
          </w:rPr>
          <w:t>guide to the methods of technology appraisal</w:t>
        </w:r>
      </w:hyperlink>
      <w:r>
        <w:t xml:space="preserve"> and the NICE </w:t>
      </w:r>
      <w:hyperlink r:id="rId10" w:history="1">
        <w:r w:rsidRPr="00BE47B2">
          <w:rPr>
            <w:rStyle w:val="Hyperlink"/>
          </w:rPr>
          <w:t>guide to the processes of technology appraisal</w:t>
        </w:r>
      </w:hyperlink>
      <w:r>
        <w:t>.</w:t>
      </w:r>
    </w:p>
    <w:tbl>
      <w:tblPr>
        <w:tblStyle w:val="TableGrid"/>
        <w:tblW w:w="0" w:type="auto"/>
        <w:tblLook w:val="04A0" w:firstRow="1" w:lastRow="0" w:firstColumn="1" w:lastColumn="0" w:noHBand="0" w:noVBand="1"/>
      </w:tblPr>
      <w:tblGrid>
        <w:gridCol w:w="9017"/>
      </w:tblGrid>
      <w:tr w:rsidR="00651685" w14:paraId="0B6332F1" w14:textId="77777777" w:rsidTr="00651685">
        <w:tc>
          <w:tcPr>
            <w:tcW w:w="9017" w:type="dxa"/>
          </w:tcPr>
          <w:p w14:paraId="33D19C3A" w14:textId="4AEF6984" w:rsidR="00651685" w:rsidRDefault="00651685" w:rsidP="00E85FEA">
            <w:pPr>
              <w:pStyle w:val="NICEnormal"/>
            </w:pPr>
            <w:r>
              <w:t xml:space="preserve">In this template any information that should be provided </w:t>
            </w:r>
            <w:r w:rsidR="00E85FEA">
              <w:t>in</w:t>
            </w:r>
            <w:r>
              <w:t xml:space="preserve"> an appendix is listed in a box.</w:t>
            </w:r>
          </w:p>
        </w:tc>
      </w:tr>
    </w:tbl>
    <w:p w14:paraId="3075F1B1" w14:textId="77777777" w:rsidR="00651685" w:rsidRDefault="00651685" w:rsidP="0056657D">
      <w:pPr>
        <w:pStyle w:val="NICEnormal"/>
      </w:pPr>
    </w:p>
    <w:p w14:paraId="28BB280E" w14:textId="77777777" w:rsidR="00CE1602" w:rsidRDefault="00CE1602" w:rsidP="00CE1602">
      <w:pPr>
        <w:pStyle w:val="Heading3"/>
      </w:pPr>
      <w:r>
        <w:t>Highlighting in the template (excluding the contents list)</w:t>
      </w:r>
    </w:p>
    <w:p w14:paraId="2EFC7B4D" w14:textId="332E8997" w:rsidR="00CE1602" w:rsidRDefault="00CE1602" w:rsidP="00CE1602">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w:t>
      </w:r>
      <w:r w:rsidR="00A0691B">
        <w:t xml:space="preserve"> or deleted</w:t>
      </w:r>
      <w:r>
        <w:t xml:space="preserve">.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27130720" w14:textId="77777777" w:rsidR="00CE1602" w:rsidRDefault="00CE1602" w:rsidP="00CE1602">
      <w:pPr>
        <w:pStyle w:val="NICEnormal"/>
      </w:pPr>
      <w:r>
        <w:t>To delete grey highlighted text, click anywhere within the text and press DELETE.</w:t>
      </w:r>
    </w:p>
    <w:p w14:paraId="1892CE70" w14:textId="05293727" w:rsidR="00CE1602" w:rsidRDefault="00CE1602" w:rsidP="0056657D">
      <w:pPr>
        <w:pStyle w:val="NICEnormal"/>
      </w:pPr>
      <w:r>
        <w:t xml:space="preserve">Grey highlighted text in the footer does not work as an automatic form field, but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486525F3" w14:textId="77777777" w:rsidR="00292C31" w:rsidRDefault="00F42246" w:rsidP="00BD3E3A">
      <w:pPr>
        <w:pStyle w:val="Heading1"/>
      </w:pPr>
      <w:r>
        <w:br w:type="page"/>
      </w:r>
      <w:bookmarkStart w:id="44" w:name="_Toc406503202"/>
      <w:bookmarkStart w:id="45" w:name="_Toc471897134"/>
      <w:bookmarkStart w:id="46" w:name="_Toc478120620"/>
      <w:r w:rsidR="0032615F">
        <w:lastRenderedPageBreak/>
        <w:t>Contents</w:t>
      </w:r>
      <w:bookmarkEnd w:id="44"/>
      <w:bookmarkEnd w:id="45"/>
      <w:bookmarkEnd w:id="46"/>
    </w:p>
    <w:p w14:paraId="5CD757DE" w14:textId="6F13C212" w:rsidR="009B1380" w:rsidRPr="00BD3241" w:rsidRDefault="00292C31">
      <w:pPr>
        <w:pStyle w:val="TOC1"/>
        <w:rPr>
          <w:rFonts w:ascii="Arial" w:eastAsiaTheme="minorEastAsia" w:hAnsi="Arial" w:cs="Arial"/>
          <w:noProof/>
          <w:sz w:val="22"/>
          <w:szCs w:val="22"/>
          <w:lang w:eastAsia="en-GB"/>
        </w:rPr>
      </w:pPr>
      <w:r w:rsidRPr="008C736D">
        <w:rPr>
          <w:rFonts w:ascii="Arial" w:hAnsi="Arial" w:cs="Arial"/>
        </w:rPr>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8C736D">
        <w:rPr>
          <w:rFonts w:ascii="Arial" w:hAnsi="Arial" w:cs="Arial"/>
        </w:rPr>
        <w:instrText xml:space="preserve"> FORMTEXT </w:instrText>
      </w:r>
      <w:r w:rsidRPr="008C736D">
        <w:rPr>
          <w:rFonts w:ascii="Arial" w:hAnsi="Arial" w:cs="Arial"/>
        </w:rPr>
      </w:r>
      <w:r w:rsidRPr="008C736D">
        <w:rPr>
          <w:rFonts w:ascii="Arial" w:hAnsi="Arial" w:cs="Arial"/>
        </w:rPr>
        <w:fldChar w:fldCharType="separate"/>
      </w:r>
      <w:r w:rsidRPr="008C736D">
        <w:rPr>
          <w:rFonts w:ascii="Arial" w:hAnsi="Arial" w:cs="Arial"/>
          <w:highlight w:val="lightGray"/>
        </w:rPr>
        <w:t>[</w:t>
      </w:r>
      <w:r w:rsidRPr="008C736D">
        <w:rPr>
          <w:rFonts w:ascii="Arial" w:hAnsi="Arial" w:cs="Arial"/>
        </w:rPr>
        <w:t>Please adapt this contents list to your evidence submission.]</w:t>
      </w:r>
      <w:r w:rsidRPr="008C736D">
        <w:rPr>
          <w:rFonts w:ascii="Arial" w:hAnsi="Arial" w:cs="Arial"/>
        </w:rPr>
        <w:fldChar w:fldCharType="end"/>
      </w:r>
      <w:r w:rsidR="009B1380" w:rsidRPr="000704F8">
        <w:rPr>
          <w:rFonts w:ascii="Arial" w:hAnsi="Arial" w:cs="Arial"/>
          <w:b/>
          <w:bCs/>
        </w:rPr>
        <w:fldChar w:fldCharType="begin"/>
      </w:r>
      <w:r w:rsidR="009B1380" w:rsidRPr="008C736D">
        <w:rPr>
          <w:rFonts w:ascii="Arial" w:hAnsi="Arial" w:cs="Arial"/>
          <w:b/>
          <w:bCs/>
        </w:rPr>
        <w:instrText xml:space="preserve"> TOC \o "1-1" \h \z \u </w:instrText>
      </w:r>
      <w:r w:rsidR="009B1380" w:rsidRPr="000704F8">
        <w:rPr>
          <w:rFonts w:ascii="Arial" w:hAnsi="Arial" w:cs="Arial"/>
          <w:b/>
          <w:bCs/>
        </w:rPr>
        <w:fldChar w:fldCharType="separate"/>
      </w:r>
    </w:p>
    <w:p w14:paraId="4C52CCAB" w14:textId="11117968" w:rsidR="009B1380" w:rsidRPr="00BD3241" w:rsidRDefault="009B1380">
      <w:pPr>
        <w:pStyle w:val="TOC1"/>
        <w:rPr>
          <w:rFonts w:ascii="Arial" w:eastAsiaTheme="minorEastAsia" w:hAnsi="Arial" w:cs="Arial"/>
          <w:noProof/>
          <w:lang w:eastAsia="en-GB"/>
        </w:rPr>
      </w:pPr>
    </w:p>
    <w:p w14:paraId="7F0BB6F2" w14:textId="1C529C19" w:rsidR="009B1380" w:rsidRPr="00BD3241" w:rsidRDefault="009B1380">
      <w:pPr>
        <w:pStyle w:val="TOC1"/>
        <w:rPr>
          <w:rFonts w:ascii="Arial" w:eastAsiaTheme="minorEastAsia" w:hAnsi="Arial" w:cs="Arial"/>
          <w:noProof/>
          <w:lang w:eastAsia="en-GB"/>
        </w:rPr>
      </w:pPr>
    </w:p>
    <w:p w14:paraId="7F766735" w14:textId="77777777" w:rsidR="009B1380" w:rsidRPr="00BD3241" w:rsidRDefault="00991C54">
      <w:pPr>
        <w:pStyle w:val="TOC1"/>
        <w:rPr>
          <w:rFonts w:ascii="Arial" w:eastAsiaTheme="minorEastAsia" w:hAnsi="Arial" w:cs="Arial"/>
          <w:noProof/>
          <w:sz w:val="22"/>
          <w:szCs w:val="22"/>
          <w:lang w:eastAsia="en-GB"/>
        </w:rPr>
      </w:pPr>
      <w:hyperlink w:anchor="_Toc478120619" w:history="1">
        <w:r w:rsidR="009B1380" w:rsidRPr="00BD3241">
          <w:rPr>
            <w:rStyle w:val="Hyperlink"/>
            <w:rFonts w:ascii="Arial" w:hAnsi="Arial" w:cs="Arial"/>
            <w:noProof/>
          </w:rPr>
          <w:t>Instructions for companies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_Toc478120619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w:t>
        </w:r>
        <w:r w:rsidR="009B1380" w:rsidRPr="00BD3241">
          <w:rPr>
            <w:rFonts w:ascii="Arial" w:hAnsi="Arial" w:cs="Arial"/>
            <w:noProof/>
            <w:webHidden/>
          </w:rPr>
          <w:fldChar w:fldCharType="end"/>
        </w:r>
      </w:hyperlink>
    </w:p>
    <w:p w14:paraId="6550BCF0" w14:textId="77777777" w:rsidR="009B1380" w:rsidRPr="00BD3241" w:rsidRDefault="00991C54">
      <w:pPr>
        <w:pStyle w:val="TOC1"/>
        <w:rPr>
          <w:rFonts w:ascii="Arial" w:eastAsiaTheme="minorEastAsia" w:hAnsi="Arial" w:cs="Arial"/>
          <w:noProof/>
          <w:sz w:val="22"/>
          <w:szCs w:val="22"/>
          <w:lang w:eastAsia="en-GB"/>
        </w:rPr>
      </w:pPr>
      <w:hyperlink w:anchor="_Toc478120621" w:history="1">
        <w:r w:rsidR="009B1380" w:rsidRPr="00BD3241">
          <w:rPr>
            <w:rStyle w:val="Hyperlink"/>
            <w:rFonts w:ascii="Arial" w:hAnsi="Arial" w:cs="Arial"/>
            <w:noProof/>
          </w:rPr>
          <w:t>Tables and figures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_Toc478120621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4</w:t>
        </w:r>
        <w:r w:rsidR="009B1380" w:rsidRPr="00BD3241">
          <w:rPr>
            <w:rFonts w:ascii="Arial" w:hAnsi="Arial" w:cs="Arial"/>
            <w:noProof/>
            <w:webHidden/>
          </w:rPr>
          <w:fldChar w:fldCharType="end"/>
        </w:r>
      </w:hyperlink>
    </w:p>
    <w:p w14:paraId="28834A3F" w14:textId="77777777" w:rsidR="009B1380" w:rsidRPr="00BD3241" w:rsidRDefault="00991C54">
      <w:pPr>
        <w:pStyle w:val="TOC1"/>
        <w:rPr>
          <w:rFonts w:ascii="Arial" w:eastAsiaTheme="minorEastAsia" w:hAnsi="Arial" w:cs="Arial"/>
          <w:noProof/>
          <w:sz w:val="22"/>
          <w:szCs w:val="22"/>
          <w:lang w:eastAsia="en-GB"/>
        </w:rPr>
      </w:pPr>
      <w:hyperlink w:anchor="_Toc478120623" w:history="1">
        <w:r w:rsidR="009B1380" w:rsidRPr="00BD3241">
          <w:rPr>
            <w:rStyle w:val="Hyperlink"/>
            <w:rFonts w:ascii="Arial" w:hAnsi="Arial" w:cs="Arial"/>
            <w:noProof/>
          </w:rPr>
          <w:t>B.1 Decision problem, description of the technology and clinical care pathway</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5</w:t>
        </w:r>
        <w:r w:rsidR="009B1380" w:rsidRPr="00BD3241">
          <w:rPr>
            <w:rFonts w:ascii="Arial" w:hAnsi="Arial" w:cs="Arial"/>
            <w:noProof/>
            <w:webHidden/>
          </w:rPr>
          <w:fldChar w:fldCharType="end"/>
        </w:r>
      </w:hyperlink>
    </w:p>
    <w:p w14:paraId="4FC429E1" w14:textId="77777777" w:rsidR="009B1380" w:rsidRPr="00BD3241" w:rsidRDefault="00991C54">
      <w:pPr>
        <w:pStyle w:val="TOC1"/>
        <w:rPr>
          <w:rFonts w:ascii="Arial" w:eastAsiaTheme="minorEastAsia" w:hAnsi="Arial" w:cs="Arial"/>
          <w:noProof/>
          <w:sz w:val="22"/>
          <w:szCs w:val="22"/>
          <w:lang w:eastAsia="en-GB"/>
        </w:rPr>
      </w:pPr>
      <w:hyperlink w:anchor="_Toc478120624" w:history="1">
        <w:r w:rsidR="009B1380" w:rsidRPr="00BD3241">
          <w:rPr>
            <w:rStyle w:val="Hyperlink"/>
            <w:rFonts w:ascii="Arial" w:hAnsi="Arial" w:cs="Arial"/>
            <w:noProof/>
          </w:rPr>
          <w:t>B.2 Clinical effectiveness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_Toc478120624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9</w:t>
        </w:r>
        <w:r w:rsidR="009B1380" w:rsidRPr="00BD3241">
          <w:rPr>
            <w:rFonts w:ascii="Arial" w:hAnsi="Arial" w:cs="Arial"/>
            <w:noProof/>
            <w:webHidden/>
          </w:rPr>
          <w:fldChar w:fldCharType="end"/>
        </w:r>
      </w:hyperlink>
    </w:p>
    <w:p w14:paraId="3B20C752" w14:textId="77777777" w:rsidR="009B1380" w:rsidRPr="00BD3241" w:rsidRDefault="00991C54">
      <w:pPr>
        <w:pStyle w:val="TOC1"/>
        <w:rPr>
          <w:rFonts w:ascii="Arial" w:eastAsiaTheme="minorEastAsia" w:hAnsi="Arial" w:cs="Arial"/>
          <w:noProof/>
          <w:sz w:val="22"/>
          <w:szCs w:val="22"/>
          <w:lang w:eastAsia="en-GB"/>
        </w:rPr>
      </w:pPr>
      <w:hyperlink w:anchor="_Toc478120633" w:history="1">
        <w:r w:rsidR="009B1380" w:rsidRPr="00BD3241">
          <w:rPr>
            <w:rStyle w:val="Hyperlink"/>
            <w:rFonts w:ascii="Arial" w:hAnsi="Arial" w:cs="Arial"/>
            <w:noProof/>
          </w:rPr>
          <w:t>B.3 Cost effectiveness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14</w:t>
        </w:r>
        <w:r w:rsidR="009B1380" w:rsidRPr="00BD3241">
          <w:rPr>
            <w:rFonts w:ascii="Arial" w:hAnsi="Arial" w:cs="Arial"/>
            <w:noProof/>
            <w:webHidden/>
          </w:rPr>
          <w:fldChar w:fldCharType="end"/>
        </w:r>
      </w:hyperlink>
    </w:p>
    <w:p w14:paraId="738B5B12" w14:textId="77777777" w:rsidR="009B1380" w:rsidRPr="00BD3241" w:rsidRDefault="00991C54">
      <w:pPr>
        <w:pStyle w:val="TOC1"/>
        <w:rPr>
          <w:rFonts w:ascii="Arial" w:eastAsiaTheme="minorEastAsia" w:hAnsi="Arial" w:cs="Arial"/>
          <w:noProof/>
          <w:sz w:val="22"/>
          <w:szCs w:val="22"/>
          <w:lang w:eastAsia="en-GB"/>
        </w:rPr>
      </w:pPr>
      <w:hyperlink w:anchor="_Toc478120634" w:history="1">
        <w:r w:rsidR="009B1380" w:rsidRPr="00BD3241">
          <w:rPr>
            <w:rStyle w:val="Hyperlink"/>
            <w:rFonts w:ascii="Arial" w:hAnsi="Arial" w:cs="Arial"/>
            <w:noProof/>
          </w:rPr>
          <w:t>B.4 References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23</w:t>
        </w:r>
        <w:r w:rsidR="009B1380" w:rsidRPr="00BD3241">
          <w:rPr>
            <w:rFonts w:ascii="Arial" w:hAnsi="Arial" w:cs="Arial"/>
            <w:noProof/>
            <w:webHidden/>
          </w:rPr>
          <w:fldChar w:fldCharType="end"/>
        </w:r>
      </w:hyperlink>
    </w:p>
    <w:p w14:paraId="4431A9EA" w14:textId="77777777" w:rsidR="009B1380" w:rsidRPr="00BD3241" w:rsidRDefault="00991C54">
      <w:pPr>
        <w:pStyle w:val="TOC1"/>
        <w:rPr>
          <w:rFonts w:ascii="Arial" w:eastAsiaTheme="minorEastAsia" w:hAnsi="Arial" w:cs="Arial"/>
          <w:noProof/>
          <w:sz w:val="22"/>
          <w:szCs w:val="22"/>
          <w:lang w:eastAsia="en-GB"/>
        </w:rPr>
      </w:pPr>
      <w:hyperlink w:anchor="_Toc478120635" w:history="1">
        <w:r w:rsidR="009B1380" w:rsidRPr="00BD3241">
          <w:rPr>
            <w:rStyle w:val="Hyperlink"/>
            <w:rFonts w:ascii="Arial" w:hAnsi="Arial" w:cs="Arial"/>
            <w:noProof/>
          </w:rPr>
          <w:t>B.5 Appendices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_Toc478120635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24</w:t>
        </w:r>
        <w:r w:rsidR="009B1380" w:rsidRPr="00BD3241">
          <w:rPr>
            <w:rFonts w:ascii="Arial" w:hAnsi="Arial" w:cs="Arial"/>
            <w:noProof/>
            <w:webHidden/>
          </w:rPr>
          <w:fldChar w:fldCharType="end"/>
        </w:r>
      </w:hyperlink>
    </w:p>
    <w:p w14:paraId="405050E5" w14:textId="77777777" w:rsidR="009B1380" w:rsidRPr="00BD3241" w:rsidRDefault="00991C54">
      <w:pPr>
        <w:pStyle w:val="TOC1"/>
        <w:rPr>
          <w:rFonts w:ascii="Arial" w:eastAsiaTheme="minorEastAsia" w:hAnsi="Arial" w:cs="Arial"/>
          <w:noProof/>
          <w:sz w:val="22"/>
          <w:szCs w:val="22"/>
          <w:lang w:eastAsia="en-GB"/>
        </w:rPr>
      </w:pPr>
      <w:hyperlink w:anchor="_Toc478120636" w:history="1">
        <w:r w:rsidR="009B1380" w:rsidRPr="00BD3241">
          <w:rPr>
            <w:rStyle w:val="Hyperlink"/>
            <w:rFonts w:ascii="Arial" w:hAnsi="Arial" w:cs="Arial"/>
            <w:noProof/>
          </w:rPr>
          <w:t>Appendix C: Summary of product characteristics (SmPC) and European public assessment report (EPAR)</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_Toc478120636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25</w:t>
        </w:r>
        <w:r w:rsidR="009B1380" w:rsidRPr="00BD3241">
          <w:rPr>
            <w:rFonts w:ascii="Arial" w:hAnsi="Arial" w:cs="Arial"/>
            <w:noProof/>
            <w:webHidden/>
          </w:rPr>
          <w:fldChar w:fldCharType="end"/>
        </w:r>
      </w:hyperlink>
    </w:p>
    <w:p w14:paraId="643C47B1" w14:textId="77777777" w:rsidR="009B1380" w:rsidRPr="00BD3241" w:rsidRDefault="00991C54">
      <w:pPr>
        <w:pStyle w:val="TOC1"/>
        <w:rPr>
          <w:rFonts w:ascii="Arial" w:eastAsiaTheme="minorEastAsia" w:hAnsi="Arial" w:cs="Arial"/>
          <w:noProof/>
          <w:sz w:val="22"/>
          <w:szCs w:val="22"/>
          <w:lang w:eastAsia="en-GB"/>
        </w:rPr>
      </w:pPr>
      <w:hyperlink w:anchor="_Toc478120637" w:history="1">
        <w:r w:rsidR="009B1380" w:rsidRPr="00BD3241">
          <w:rPr>
            <w:rStyle w:val="Hyperlink"/>
            <w:rFonts w:ascii="Arial" w:hAnsi="Arial" w:cs="Arial"/>
            <w:noProof/>
          </w:rPr>
          <w:t>Appendix D: Identification, selection and synthesis of clinical evidence</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_Toc478120637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26</w:t>
        </w:r>
        <w:r w:rsidR="009B1380" w:rsidRPr="00BD3241">
          <w:rPr>
            <w:rFonts w:ascii="Arial" w:hAnsi="Arial" w:cs="Arial"/>
            <w:noProof/>
            <w:webHidden/>
          </w:rPr>
          <w:fldChar w:fldCharType="end"/>
        </w:r>
      </w:hyperlink>
    </w:p>
    <w:p w14:paraId="77973DB8" w14:textId="77777777" w:rsidR="009B1380" w:rsidRPr="00BD3241" w:rsidRDefault="00991C54">
      <w:pPr>
        <w:pStyle w:val="TOC1"/>
        <w:rPr>
          <w:rFonts w:ascii="Arial" w:eastAsiaTheme="minorEastAsia" w:hAnsi="Arial" w:cs="Arial"/>
          <w:noProof/>
          <w:sz w:val="22"/>
          <w:szCs w:val="22"/>
          <w:lang w:eastAsia="en-GB"/>
        </w:rPr>
      </w:pPr>
      <w:hyperlink w:anchor="_Toc478120638" w:history="1">
        <w:r w:rsidR="009B1380" w:rsidRPr="00BD3241">
          <w:rPr>
            <w:rStyle w:val="Hyperlink"/>
            <w:rFonts w:ascii="Arial" w:hAnsi="Arial" w:cs="Arial"/>
            <w:noProof/>
          </w:rPr>
          <w:t>Appendix E: Subgroup analysis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_Toc478120638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28</w:t>
        </w:r>
        <w:r w:rsidR="009B1380" w:rsidRPr="00BD3241">
          <w:rPr>
            <w:rFonts w:ascii="Arial" w:hAnsi="Arial" w:cs="Arial"/>
            <w:noProof/>
            <w:webHidden/>
          </w:rPr>
          <w:fldChar w:fldCharType="end"/>
        </w:r>
      </w:hyperlink>
    </w:p>
    <w:p w14:paraId="0027B5AE" w14:textId="77777777" w:rsidR="009B1380" w:rsidRPr="00BD3241" w:rsidRDefault="00991C54">
      <w:pPr>
        <w:pStyle w:val="TOC1"/>
        <w:rPr>
          <w:rFonts w:ascii="Arial" w:eastAsiaTheme="minorEastAsia" w:hAnsi="Arial" w:cs="Arial"/>
          <w:noProof/>
          <w:sz w:val="22"/>
          <w:szCs w:val="22"/>
          <w:lang w:eastAsia="en-GB"/>
        </w:rPr>
      </w:pPr>
      <w:hyperlink w:anchor="_Toc478120639" w:history="1">
        <w:r w:rsidR="009B1380" w:rsidRPr="00BD3241">
          <w:rPr>
            <w:rStyle w:val="Hyperlink"/>
            <w:rFonts w:ascii="Arial" w:hAnsi="Arial" w:cs="Arial"/>
            <w:noProof/>
          </w:rPr>
          <w:t>Appendix F: Adverse reactions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_Toc478120639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29</w:t>
        </w:r>
        <w:r w:rsidR="009B1380" w:rsidRPr="00BD3241">
          <w:rPr>
            <w:rFonts w:ascii="Arial" w:hAnsi="Arial" w:cs="Arial"/>
            <w:noProof/>
            <w:webHidden/>
          </w:rPr>
          <w:fldChar w:fldCharType="end"/>
        </w:r>
      </w:hyperlink>
    </w:p>
    <w:p w14:paraId="0E71952D" w14:textId="77777777" w:rsidR="009B1380" w:rsidRPr="00BD3241" w:rsidRDefault="00991C54">
      <w:pPr>
        <w:pStyle w:val="TOC1"/>
        <w:rPr>
          <w:rFonts w:ascii="Arial" w:eastAsiaTheme="minorEastAsia" w:hAnsi="Arial" w:cs="Arial"/>
          <w:noProof/>
          <w:sz w:val="22"/>
          <w:szCs w:val="22"/>
          <w:lang w:eastAsia="en-GB"/>
        </w:rPr>
      </w:pPr>
      <w:hyperlink w:anchor="_Toc478120640" w:history="1">
        <w:r w:rsidR="009B1380" w:rsidRPr="00BD3241">
          <w:rPr>
            <w:rStyle w:val="Hyperlink"/>
            <w:rFonts w:ascii="Arial" w:hAnsi="Arial" w:cs="Arial"/>
            <w:noProof/>
          </w:rPr>
          <w:t>Appendix G: Published cost-effectiveness studies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_Toc478120640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30</w:t>
        </w:r>
        <w:r w:rsidR="009B1380" w:rsidRPr="00BD3241">
          <w:rPr>
            <w:rFonts w:ascii="Arial" w:hAnsi="Arial" w:cs="Arial"/>
            <w:noProof/>
            <w:webHidden/>
          </w:rPr>
          <w:fldChar w:fldCharType="end"/>
        </w:r>
      </w:hyperlink>
    </w:p>
    <w:p w14:paraId="3674A555" w14:textId="77777777" w:rsidR="009B1380" w:rsidRPr="00BD3241" w:rsidRDefault="00991C54">
      <w:pPr>
        <w:pStyle w:val="TOC1"/>
        <w:rPr>
          <w:rFonts w:ascii="Arial" w:eastAsiaTheme="minorEastAsia" w:hAnsi="Arial" w:cs="Arial"/>
          <w:noProof/>
          <w:sz w:val="22"/>
          <w:szCs w:val="22"/>
          <w:lang w:eastAsia="en-GB"/>
        </w:rPr>
      </w:pPr>
      <w:hyperlink w:anchor="_Toc478120641" w:history="1">
        <w:r w:rsidR="009B1380" w:rsidRPr="00BD3241">
          <w:rPr>
            <w:rStyle w:val="Hyperlink"/>
            <w:rFonts w:ascii="Arial" w:hAnsi="Arial" w:cs="Arial"/>
            <w:noProof/>
          </w:rPr>
          <w:t>Appendix H: Health-related quality-of-life studies</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_Toc478120641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31</w:t>
        </w:r>
        <w:r w:rsidR="009B1380" w:rsidRPr="00BD3241">
          <w:rPr>
            <w:rFonts w:ascii="Arial" w:hAnsi="Arial" w:cs="Arial"/>
            <w:noProof/>
            <w:webHidden/>
          </w:rPr>
          <w:fldChar w:fldCharType="end"/>
        </w:r>
      </w:hyperlink>
    </w:p>
    <w:p w14:paraId="33F788C0" w14:textId="77777777" w:rsidR="009B1380" w:rsidRPr="00BD3241" w:rsidRDefault="00991C54">
      <w:pPr>
        <w:pStyle w:val="TOC1"/>
        <w:rPr>
          <w:rFonts w:ascii="Arial" w:eastAsiaTheme="minorEastAsia" w:hAnsi="Arial" w:cs="Arial"/>
          <w:noProof/>
          <w:sz w:val="22"/>
          <w:szCs w:val="22"/>
          <w:lang w:eastAsia="en-GB"/>
        </w:rPr>
      </w:pPr>
      <w:hyperlink w:anchor="_Toc478120642" w:history="1">
        <w:r w:rsidR="009B1380" w:rsidRPr="00BD3241">
          <w:rPr>
            <w:rStyle w:val="Hyperlink"/>
            <w:rFonts w:ascii="Arial" w:hAnsi="Arial" w:cs="Arial"/>
            <w:noProof/>
          </w:rPr>
          <w:t>Appendix I: Cost and healthcare resource identification, measurement and valuation</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_Toc478120642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32</w:t>
        </w:r>
        <w:r w:rsidR="009B1380" w:rsidRPr="00BD3241">
          <w:rPr>
            <w:rFonts w:ascii="Arial" w:hAnsi="Arial" w:cs="Arial"/>
            <w:noProof/>
            <w:webHidden/>
          </w:rPr>
          <w:fldChar w:fldCharType="end"/>
        </w:r>
      </w:hyperlink>
    </w:p>
    <w:p w14:paraId="3A45F5C2" w14:textId="77777777" w:rsidR="009B1380" w:rsidRPr="00BD3241" w:rsidRDefault="00991C54">
      <w:pPr>
        <w:pStyle w:val="TOC1"/>
        <w:rPr>
          <w:rFonts w:ascii="Arial" w:eastAsiaTheme="minorEastAsia" w:hAnsi="Arial" w:cs="Arial"/>
          <w:noProof/>
          <w:sz w:val="22"/>
          <w:szCs w:val="22"/>
          <w:lang w:eastAsia="en-GB"/>
        </w:rPr>
      </w:pPr>
      <w:hyperlink w:anchor="_Toc478120643" w:history="1">
        <w:r w:rsidR="009B1380" w:rsidRPr="00BD3241">
          <w:rPr>
            <w:rStyle w:val="Hyperlink"/>
            <w:rFonts w:ascii="Arial" w:hAnsi="Arial" w:cs="Arial"/>
            <w:noProof/>
          </w:rPr>
          <w:t>Appendix J: Clinical outcomes and disaggregated results from the model</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_Toc478120643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33</w:t>
        </w:r>
        <w:r w:rsidR="009B1380" w:rsidRPr="00BD3241">
          <w:rPr>
            <w:rFonts w:ascii="Arial" w:hAnsi="Arial" w:cs="Arial"/>
            <w:noProof/>
            <w:webHidden/>
          </w:rPr>
          <w:fldChar w:fldCharType="end"/>
        </w:r>
      </w:hyperlink>
    </w:p>
    <w:p w14:paraId="28F1DC4F" w14:textId="77777777" w:rsidR="009B1380" w:rsidRPr="008D1261" w:rsidRDefault="00991C54">
      <w:pPr>
        <w:pStyle w:val="TOC1"/>
        <w:rPr>
          <w:rFonts w:eastAsiaTheme="minorEastAsia"/>
          <w:noProof/>
          <w:sz w:val="22"/>
          <w:szCs w:val="22"/>
          <w:lang w:eastAsia="en-GB"/>
        </w:rPr>
      </w:pPr>
      <w:hyperlink w:anchor="_Toc478120644" w:history="1">
        <w:r w:rsidR="009B1380" w:rsidRPr="00BD3241">
          <w:rPr>
            <w:rStyle w:val="Hyperlink"/>
            <w:rFonts w:ascii="Arial" w:hAnsi="Arial" w:cs="Arial"/>
            <w:noProof/>
          </w:rPr>
          <w:t>Appendix K: Checklist of confidential information</w:t>
        </w:r>
        <w:r w:rsidR="009B1380" w:rsidRPr="00BD3241">
          <w:rPr>
            <w:rFonts w:ascii="Arial" w:hAnsi="Arial" w:cs="Arial"/>
            <w:noProof/>
            <w:webHidden/>
          </w:rPr>
          <w:tab/>
        </w:r>
        <w:r w:rsidR="009B1380" w:rsidRPr="00BD3241">
          <w:rPr>
            <w:rFonts w:ascii="Arial" w:hAnsi="Arial" w:cs="Arial"/>
            <w:noProof/>
            <w:webHidden/>
          </w:rPr>
          <w:fldChar w:fldCharType="begin"/>
        </w:r>
        <w:r w:rsidR="009B1380" w:rsidRPr="00BD3241">
          <w:rPr>
            <w:rFonts w:ascii="Arial" w:hAnsi="Arial" w:cs="Arial"/>
            <w:noProof/>
            <w:webHidden/>
          </w:rPr>
          <w:instrText xml:space="preserve"> PAGEREF _Toc478120644 \h </w:instrText>
        </w:r>
        <w:r w:rsidR="009B1380" w:rsidRPr="00BD3241">
          <w:rPr>
            <w:rFonts w:ascii="Arial" w:hAnsi="Arial" w:cs="Arial"/>
            <w:noProof/>
            <w:webHidden/>
          </w:rPr>
        </w:r>
        <w:r w:rsidR="009B1380" w:rsidRPr="00BD3241">
          <w:rPr>
            <w:rFonts w:ascii="Arial" w:hAnsi="Arial" w:cs="Arial"/>
            <w:noProof/>
            <w:webHidden/>
          </w:rPr>
          <w:fldChar w:fldCharType="separate"/>
        </w:r>
        <w:r w:rsidR="008D1261" w:rsidRPr="00BD3241">
          <w:rPr>
            <w:rFonts w:ascii="Arial" w:hAnsi="Arial" w:cs="Arial"/>
            <w:noProof/>
            <w:webHidden/>
          </w:rPr>
          <w:t>36</w:t>
        </w:r>
        <w:r w:rsidR="009B1380" w:rsidRPr="00BD3241">
          <w:rPr>
            <w:rFonts w:ascii="Arial" w:hAnsi="Arial" w:cs="Arial"/>
            <w:noProof/>
            <w:webHidden/>
          </w:rPr>
          <w:fldChar w:fldCharType="end"/>
        </w:r>
      </w:hyperlink>
    </w:p>
    <w:p w14:paraId="038545BA" w14:textId="23E07F86" w:rsidR="0032615F" w:rsidRDefault="009B1380" w:rsidP="00EE4A4E">
      <w:pPr>
        <w:pStyle w:val="Heading1"/>
      </w:pPr>
      <w:r w:rsidRPr="000704F8">
        <w:rPr>
          <w:b w:val="0"/>
          <w:bCs w:val="0"/>
          <w:kern w:val="0"/>
          <w:sz w:val="24"/>
          <w:szCs w:val="24"/>
          <w:lang w:val="en-GB"/>
        </w:rPr>
        <w:fldChar w:fldCharType="end"/>
      </w:r>
      <w:r w:rsidR="00EE4A4E" w:rsidRPr="00BD3E3A">
        <w:t xml:space="preserve"> </w:t>
      </w:r>
      <w:r w:rsidR="0032615F" w:rsidRPr="00BD3E3A">
        <w:br w:type="page"/>
      </w:r>
      <w:bookmarkStart w:id="47" w:name="_Toc471897135"/>
      <w:bookmarkStart w:id="48" w:name="_Toc471897136"/>
      <w:bookmarkStart w:id="49" w:name="_Toc478120621"/>
      <w:bookmarkStart w:id="50" w:name="_Toc478120622"/>
      <w:r w:rsidR="0032615F">
        <w:lastRenderedPageBreak/>
        <w:t>Tables and figures</w:t>
      </w:r>
      <w:bookmarkEnd w:id="47"/>
      <w:bookmarkEnd w:id="48"/>
      <w:bookmarkEnd w:id="49"/>
      <w:bookmarkEnd w:id="50"/>
    </w:p>
    <w:p w14:paraId="2AD0B475"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23A7B5B6" w14:textId="03FFAF01" w:rsidR="0032615F" w:rsidRPr="0032615F" w:rsidRDefault="0032615F" w:rsidP="00B83EB2">
      <w:pPr>
        <w:pStyle w:val="Heading1"/>
      </w:pPr>
      <w:r>
        <w:br w:type="page"/>
      </w:r>
      <w:bookmarkStart w:id="51" w:name="_Toc471897137"/>
      <w:bookmarkStart w:id="52" w:name="_Toc478120623"/>
      <w:r w:rsidR="00B83EB2">
        <w:lastRenderedPageBreak/>
        <w:t xml:space="preserve">B.1 </w:t>
      </w:r>
      <w:r w:rsidR="005F194C">
        <w:t xml:space="preserve">Decision problem, </w:t>
      </w:r>
      <w:r w:rsidR="002824A1">
        <w:t xml:space="preserve">description of the </w:t>
      </w:r>
      <w:r w:rsidR="005F194C">
        <w:t>technology and clinical care pathway</w:t>
      </w:r>
      <w:bookmarkEnd w:id="51"/>
      <w:bookmarkEnd w:id="52"/>
    </w:p>
    <w:p w14:paraId="44966C3E" w14:textId="51D3D4FC" w:rsidR="0032615F" w:rsidRPr="0032615F" w:rsidRDefault="00B83EB2" w:rsidP="00B83EB2">
      <w:pPr>
        <w:pStyle w:val="Heading2"/>
      </w:pPr>
      <w:bookmarkStart w:id="53" w:name="_Toc471897138"/>
      <w:r>
        <w:t>B.</w:t>
      </w:r>
      <w:r w:rsidR="005F194C">
        <w:t xml:space="preserve">1.1 </w:t>
      </w:r>
      <w:r w:rsidR="0037326F">
        <w:t>D</w:t>
      </w:r>
      <w:r w:rsidR="0032615F" w:rsidRPr="0032615F">
        <w:t>ecision problem</w:t>
      </w:r>
      <w:bookmarkEnd w:id="53"/>
    </w:p>
    <w:p w14:paraId="2DD54EF4" w14:textId="17690D32" w:rsidR="0037326F" w:rsidRDefault="00F82E30" w:rsidP="0032615F">
      <w:pPr>
        <w:pStyle w:val="NICEnormal"/>
      </w:pPr>
      <w:r>
        <w:fldChar w:fldCharType="begin">
          <w:ffData>
            <w:name w:val="Text22"/>
            <w:enabled/>
            <w:calcOnExit w:val="0"/>
            <w:textInput>
              <w:default w:val="[technology]"/>
            </w:textInput>
          </w:ffData>
        </w:fldChar>
      </w:r>
      <w:r>
        <w:instrText xml:space="preserve"> FORMTEXT </w:instrText>
      </w:r>
      <w:r>
        <w:fldChar w:fldCharType="separate"/>
      </w:r>
      <w:r>
        <w:rPr>
          <w:noProof/>
        </w:rPr>
        <w:t>[</w:t>
      </w:r>
      <w:r w:rsidRPr="008C6CA1">
        <w:rPr>
          <w:highlight w:val="lightGray"/>
        </w:rPr>
        <w:t>P</w:t>
      </w:r>
      <w:r w:rsidRPr="00D30407">
        <w:rPr>
          <w:highlight w:val="lightGray"/>
        </w:rPr>
        <w:t>lease choose the text below that is most applicable to your submission</w:t>
      </w:r>
      <w:r w:rsidRPr="008C6CA1">
        <w:rPr>
          <w:highlight w:val="lightGray"/>
        </w:rPr>
        <w:t xml:space="preserve"> and adapt as needed:</w:t>
      </w:r>
      <w:r>
        <w:fldChar w:fldCharType="end"/>
      </w:r>
      <w:r w:rsidR="00AC5B3A" w:rsidRPr="008C6CA1">
        <w:rPr>
          <w:highlight w:val="lightGray"/>
        </w:rPr>
        <w:t>]</w:t>
      </w:r>
    </w:p>
    <w:p w14:paraId="245C767F" w14:textId="5FB2306A" w:rsidR="00AC5B3A" w:rsidRDefault="00AC5B3A" w:rsidP="00AC5B3A">
      <w:pPr>
        <w:pStyle w:val="NICEnormal"/>
      </w:pPr>
      <w:r>
        <w:t xml:space="preserve">The </w:t>
      </w:r>
      <w:r w:rsidR="006E4765">
        <w:t>submission</w:t>
      </w:r>
      <w:r>
        <w:t xml:space="preserve"> covers the </w:t>
      </w:r>
      <w:r w:rsidR="006E4765">
        <w:t xml:space="preserve">technology’s </w:t>
      </w:r>
      <w:r w:rsidR="00C26F4E">
        <w:t xml:space="preserve">full </w:t>
      </w:r>
      <w:r>
        <w:t>marketing authorisation for this indication</w:t>
      </w:r>
      <w:r w:rsidR="00C26F4E">
        <w:t>.</w:t>
      </w:r>
    </w:p>
    <w:p w14:paraId="60DE0D29" w14:textId="37D2DE42" w:rsidR="00317A6C" w:rsidRDefault="00317A6C" w:rsidP="00317A6C">
      <w:pPr>
        <w:pStyle w:val="NICEnormal"/>
      </w:pPr>
      <w:r>
        <w:t xml:space="preserve">The </w:t>
      </w:r>
      <w:r w:rsidR="006E4765">
        <w:t>submission</w:t>
      </w:r>
      <w:r>
        <w:t xml:space="preserve"> focuses on </w:t>
      </w:r>
      <w:r w:rsidR="008A4F78">
        <w:t>part of the technology’s marketing authorisation</w:t>
      </w:r>
      <w:r w:rsidR="00507B58">
        <w:t xml:space="preserve"> </w:t>
      </w:r>
      <w:r w:rsidR="00507B58">
        <w:fldChar w:fldCharType="begin">
          <w:ffData>
            <w:name w:val="Text12"/>
            <w:enabled/>
            <w:calcOnExit w:val="0"/>
            <w:textInput>
              <w:default w:val="[for example, explain if this affects details of the pathway position or population, such as ‘people with 2 previous relapses only’ or ‘people with severe disease’]"/>
            </w:textInput>
          </w:ffData>
        </w:fldChar>
      </w:r>
      <w:bookmarkStart w:id="54" w:name="Text12"/>
      <w:r w:rsidR="00507B58">
        <w:instrText xml:space="preserve"> FORMTEXT </w:instrText>
      </w:r>
      <w:r w:rsidR="00507B58">
        <w:fldChar w:fldCharType="separate"/>
      </w:r>
      <w:r w:rsidR="00507B58">
        <w:rPr>
          <w:noProof/>
        </w:rPr>
        <w:t>[for example, explain if this affects details of the pathway position or population, such as ‘people with 2 previous relapses only’ or ‘people with severe disease’]</w:t>
      </w:r>
      <w:r w:rsidR="00507B58">
        <w:fldChar w:fldCharType="end"/>
      </w:r>
      <w:bookmarkEnd w:id="54"/>
      <w:r w:rsidR="00507B58">
        <w:t xml:space="preserve">. </w:t>
      </w:r>
      <w:r>
        <w:t xml:space="preserve">The proposed </w:t>
      </w:r>
      <w:r w:rsidR="00507B58">
        <w:fldChar w:fldCharType="begin">
          <w:ffData>
            <w:name w:val="Text13"/>
            <w:enabled/>
            <w:calcOnExit w:val="0"/>
            <w:textInput>
              <w:default w:val="[position in the treatment pathway/population] "/>
            </w:textInput>
          </w:ffData>
        </w:fldChar>
      </w:r>
      <w:bookmarkStart w:id="55" w:name="Text13"/>
      <w:r w:rsidR="00507B58">
        <w:instrText xml:space="preserve"> FORMTEXT </w:instrText>
      </w:r>
      <w:r w:rsidR="00507B58">
        <w:fldChar w:fldCharType="separate"/>
      </w:r>
      <w:r w:rsidR="00507B58">
        <w:rPr>
          <w:noProof/>
        </w:rPr>
        <w:t xml:space="preserve">[position in the treatment pathway/population] </w:t>
      </w:r>
      <w:r w:rsidR="00507B58">
        <w:fldChar w:fldCharType="end"/>
      </w:r>
      <w:bookmarkEnd w:id="55"/>
      <w:r>
        <w:t>is narrower than the marketing authorisation because</w:t>
      </w:r>
      <w:r w:rsidR="00507B58">
        <w:t xml:space="preserve"> </w:t>
      </w:r>
      <w:r w:rsidR="00507B58">
        <w:fldChar w:fldCharType="begin">
          <w:ffData>
            <w:name w:val="Text14"/>
            <w:enabled/>
            <w:calcOnExit w:val="0"/>
            <w:textInput>
              <w:default w:val="[please include the relevant option from the list below]"/>
            </w:textInput>
          </w:ffData>
        </w:fldChar>
      </w:r>
      <w:bookmarkStart w:id="56" w:name="Text14"/>
      <w:r w:rsidR="00507B58">
        <w:instrText xml:space="preserve"> FORMTEXT </w:instrText>
      </w:r>
      <w:r w:rsidR="00507B58">
        <w:fldChar w:fldCharType="separate"/>
      </w:r>
      <w:r w:rsidR="00507B58">
        <w:rPr>
          <w:noProof/>
        </w:rPr>
        <w:t>[please include the relevant option from the list below]</w:t>
      </w:r>
      <w:r w:rsidR="00507B58">
        <w:fldChar w:fldCharType="end"/>
      </w:r>
      <w:bookmarkEnd w:id="56"/>
      <w:r w:rsidR="00507B58">
        <w:t>:</w:t>
      </w:r>
    </w:p>
    <w:p w14:paraId="41ABC825" w14:textId="27E5000E" w:rsidR="00317A6C" w:rsidRDefault="00317A6C" w:rsidP="00573EAB">
      <w:pPr>
        <w:pStyle w:val="Bulletleft1"/>
      </w:pPr>
      <w:r>
        <w:t>This is relevant to NHS clinical practice; it would not be used</w:t>
      </w:r>
      <w:r w:rsidR="00507B58">
        <w:t xml:space="preserve"> </w:t>
      </w:r>
      <w:r w:rsidR="00507B58">
        <w:fldChar w:fldCharType="begin">
          <w:ffData>
            <w:name w:val="Text15"/>
            <w:enabled/>
            <w:calcOnExit w:val="0"/>
            <w:textInput>
              <w:default w:val="[elsewhere/in a wider population]"/>
            </w:textInput>
          </w:ffData>
        </w:fldChar>
      </w:r>
      <w:bookmarkStart w:id="57" w:name="Text15"/>
      <w:r w:rsidR="00507B58">
        <w:instrText xml:space="preserve"> FORMTEXT </w:instrText>
      </w:r>
      <w:r w:rsidR="00507B58">
        <w:fldChar w:fldCharType="separate"/>
      </w:r>
      <w:r w:rsidR="00507B58">
        <w:rPr>
          <w:noProof/>
        </w:rPr>
        <w:t>[elsewhere/in a wider population]</w:t>
      </w:r>
      <w:r w:rsidR="00507B58">
        <w:fldChar w:fldCharType="end"/>
      </w:r>
      <w:bookmarkEnd w:id="57"/>
      <w:r w:rsidR="00507B58">
        <w:t>.</w:t>
      </w:r>
    </w:p>
    <w:p w14:paraId="7629FCA5" w14:textId="41EA0CE9" w:rsidR="00317A6C" w:rsidRDefault="00317A6C" w:rsidP="00573EAB">
      <w:pPr>
        <w:pStyle w:val="Bulletleft1"/>
      </w:pPr>
      <w:r>
        <w:t xml:space="preserve">The evidence base on </w:t>
      </w:r>
      <w:r w:rsidR="00507B58">
        <w:fldChar w:fldCharType="begin">
          <w:ffData>
            <w:name w:val="Text16"/>
            <w:enabled/>
            <w:calcOnExit w:val="0"/>
            <w:textInput>
              <w:default w:val="[technology]"/>
            </w:textInput>
          </w:ffData>
        </w:fldChar>
      </w:r>
      <w:bookmarkStart w:id="58" w:name="Text16"/>
      <w:r w:rsidR="00507B58">
        <w:instrText xml:space="preserve"> FORMTEXT </w:instrText>
      </w:r>
      <w:r w:rsidR="00507B58">
        <w:fldChar w:fldCharType="separate"/>
      </w:r>
      <w:r w:rsidR="00507B58">
        <w:rPr>
          <w:noProof/>
        </w:rPr>
        <w:t>[technology]</w:t>
      </w:r>
      <w:r w:rsidR="00507B58">
        <w:fldChar w:fldCharType="end"/>
      </w:r>
      <w:bookmarkEnd w:id="58"/>
      <w:r w:rsidR="00507B58">
        <w:t xml:space="preserve"> </w:t>
      </w:r>
      <w:r>
        <w:t>is limited to</w:t>
      </w:r>
      <w:r w:rsidR="00507B58">
        <w:t xml:space="preserve"> </w:t>
      </w:r>
      <w:r w:rsidR="00507B58">
        <w:fldChar w:fldCharType="begin">
          <w:ffData>
            <w:name w:val="Text17"/>
            <w:enabled/>
            <w:calcOnExit w:val="0"/>
            <w:textInput>
              <w:default w:val="[this position/population]"/>
            </w:textInput>
          </w:ffData>
        </w:fldChar>
      </w:r>
      <w:bookmarkStart w:id="59" w:name="Text17"/>
      <w:r w:rsidR="00507B58">
        <w:instrText xml:space="preserve"> FORMTEXT </w:instrText>
      </w:r>
      <w:r w:rsidR="00507B58">
        <w:fldChar w:fldCharType="separate"/>
      </w:r>
      <w:r w:rsidR="00507B58">
        <w:rPr>
          <w:noProof/>
        </w:rPr>
        <w:t>[this position/population]</w:t>
      </w:r>
      <w:r w:rsidR="00507B58">
        <w:fldChar w:fldCharType="end"/>
      </w:r>
      <w:bookmarkEnd w:id="59"/>
      <w:r w:rsidR="00507B58">
        <w:t>.</w:t>
      </w:r>
    </w:p>
    <w:p w14:paraId="43CE318A" w14:textId="7FF1DEAA" w:rsidR="00317A6C" w:rsidRDefault="00317A6C" w:rsidP="00573EAB">
      <w:pPr>
        <w:pStyle w:val="Bulletleft1"/>
      </w:pPr>
      <w:r>
        <w:t xml:space="preserve">This </w:t>
      </w:r>
      <w:r w:rsidR="00507B58">
        <w:fldChar w:fldCharType="begin">
          <w:ffData>
            <w:name w:val="Text18"/>
            <w:enabled/>
            <w:calcOnExit w:val="0"/>
            <w:textInput>
              <w:default w:val="[position/population]"/>
            </w:textInput>
          </w:ffData>
        </w:fldChar>
      </w:r>
      <w:bookmarkStart w:id="60" w:name="Text18"/>
      <w:r w:rsidR="00507B58">
        <w:instrText xml:space="preserve"> FORMTEXT </w:instrText>
      </w:r>
      <w:r w:rsidR="00507B58">
        <w:fldChar w:fldCharType="separate"/>
      </w:r>
      <w:r w:rsidR="00507B58">
        <w:rPr>
          <w:noProof/>
        </w:rPr>
        <w:t>[position/population]</w:t>
      </w:r>
      <w:r w:rsidR="00507B58">
        <w:fldChar w:fldCharType="end"/>
      </w:r>
      <w:bookmarkEnd w:id="60"/>
      <w:r w:rsidR="00507B58">
        <w:t xml:space="preserve"> </w:t>
      </w:r>
      <w:r>
        <w:t xml:space="preserve">optimises the cost effectiveness of </w:t>
      </w:r>
      <w:r w:rsidR="00507B58">
        <w:fldChar w:fldCharType="begin">
          <w:ffData>
            <w:name w:val="Text19"/>
            <w:enabled/>
            <w:calcOnExit w:val="0"/>
            <w:textInput>
              <w:default w:val="[technology]"/>
            </w:textInput>
          </w:ffData>
        </w:fldChar>
      </w:r>
      <w:bookmarkStart w:id="61" w:name="Text19"/>
      <w:r w:rsidR="00507B58">
        <w:instrText xml:space="preserve"> FORMTEXT </w:instrText>
      </w:r>
      <w:r w:rsidR="00507B58">
        <w:fldChar w:fldCharType="separate"/>
      </w:r>
      <w:r w:rsidR="00507B58">
        <w:rPr>
          <w:noProof/>
        </w:rPr>
        <w:t>[technology]</w:t>
      </w:r>
      <w:r w:rsidR="00507B58">
        <w:fldChar w:fldCharType="end"/>
      </w:r>
      <w:bookmarkEnd w:id="61"/>
      <w:r w:rsidR="00507B58">
        <w:t xml:space="preserve">, </w:t>
      </w:r>
      <w:r>
        <w:t xml:space="preserve">because </w:t>
      </w:r>
      <w:r w:rsidR="00507B58">
        <w:fldChar w:fldCharType="begin">
          <w:ffData>
            <w:name w:val="Text20"/>
            <w:enabled/>
            <w:calcOnExit w:val="0"/>
            <w:textInput>
              <w:default w:val="[please provide rationale]"/>
            </w:textInput>
          </w:ffData>
        </w:fldChar>
      </w:r>
      <w:bookmarkStart w:id="62" w:name="Text20"/>
      <w:r w:rsidR="00507B58">
        <w:instrText xml:space="preserve"> FORMTEXT </w:instrText>
      </w:r>
      <w:r w:rsidR="00507B58">
        <w:fldChar w:fldCharType="separate"/>
      </w:r>
      <w:r w:rsidR="00507B58">
        <w:rPr>
          <w:noProof/>
        </w:rPr>
        <w:t>[please provide rationale]</w:t>
      </w:r>
      <w:r w:rsidR="00507B58">
        <w:fldChar w:fldCharType="end"/>
      </w:r>
      <w:bookmarkEnd w:id="62"/>
      <w:r w:rsidR="00507B58">
        <w:t>.</w:t>
      </w:r>
    </w:p>
    <w:p w14:paraId="584F4EAD" w14:textId="4EA90BDE" w:rsidR="00317A6C" w:rsidRDefault="00317A6C" w:rsidP="00573EAB">
      <w:pPr>
        <w:pStyle w:val="Bulletleft1"/>
      </w:pPr>
      <w:r>
        <w:t xml:space="preserve">This </w:t>
      </w:r>
      <w:r w:rsidR="00507B58">
        <w:fldChar w:fldCharType="begin">
          <w:ffData>
            <w:name w:val="Text21"/>
            <w:enabled/>
            <w:calcOnExit w:val="0"/>
            <w:textInput>
              <w:default w:val="[position/population]"/>
            </w:textInput>
          </w:ffData>
        </w:fldChar>
      </w:r>
      <w:bookmarkStart w:id="63" w:name="Text21"/>
      <w:r w:rsidR="00507B58">
        <w:instrText xml:space="preserve"> FORMTEXT </w:instrText>
      </w:r>
      <w:r w:rsidR="00507B58">
        <w:fldChar w:fldCharType="separate"/>
      </w:r>
      <w:r w:rsidR="00507B58">
        <w:rPr>
          <w:noProof/>
        </w:rPr>
        <w:t>[position/population]</w:t>
      </w:r>
      <w:r w:rsidR="00507B58">
        <w:fldChar w:fldCharType="end"/>
      </w:r>
      <w:bookmarkEnd w:id="63"/>
      <w:r w:rsidR="00507B58">
        <w:t xml:space="preserve"> </w:t>
      </w:r>
      <w:r>
        <w:t xml:space="preserve">reflects where </w:t>
      </w:r>
      <w:r w:rsidR="00507B58">
        <w:fldChar w:fldCharType="begin">
          <w:ffData>
            <w:name w:val="Text22"/>
            <w:enabled/>
            <w:calcOnExit w:val="0"/>
            <w:textInput>
              <w:default w:val="[technology]"/>
            </w:textInput>
          </w:ffData>
        </w:fldChar>
      </w:r>
      <w:bookmarkStart w:id="64" w:name="Text22"/>
      <w:r w:rsidR="00507B58">
        <w:instrText xml:space="preserve"> FORMTEXT </w:instrText>
      </w:r>
      <w:r w:rsidR="00507B58">
        <w:fldChar w:fldCharType="separate"/>
      </w:r>
      <w:r w:rsidR="00507B58">
        <w:rPr>
          <w:noProof/>
        </w:rPr>
        <w:t>[technology]</w:t>
      </w:r>
      <w:r w:rsidR="00507B58">
        <w:fldChar w:fldCharType="end"/>
      </w:r>
      <w:bookmarkEnd w:id="64"/>
      <w:r w:rsidR="00507B58">
        <w:t xml:space="preserve"> </w:t>
      </w:r>
      <w:r>
        <w:t>provides the most clinical benefit</w:t>
      </w:r>
      <w:r w:rsidR="00C26F4E">
        <w:t>.</w:t>
      </w:r>
      <w:r>
        <w:t xml:space="preserve"> </w:t>
      </w:r>
    </w:p>
    <w:p w14:paraId="34A2C07F" w14:textId="44F89840" w:rsidR="00C8713D" w:rsidRPr="00677E98" w:rsidRDefault="00507B58" w:rsidP="008C736D">
      <w:pPr>
        <w:pStyle w:val="Bulletleft1last"/>
        <w:rPr>
          <w:lang w:val="en-US"/>
        </w:rPr>
      </w:pPr>
      <w:r>
        <w:fldChar w:fldCharType="begin">
          <w:ffData>
            <w:name w:val="Text23"/>
            <w:enabled/>
            <w:calcOnExit w:val="0"/>
            <w:textInput>
              <w:default w:val="[Technology]"/>
            </w:textInput>
          </w:ffData>
        </w:fldChar>
      </w:r>
      <w:bookmarkStart w:id="65" w:name="Text23"/>
      <w:r>
        <w:instrText xml:space="preserve"> FORMTEXT </w:instrText>
      </w:r>
      <w:r>
        <w:fldChar w:fldCharType="separate"/>
      </w:r>
      <w:r>
        <w:rPr>
          <w:noProof/>
        </w:rPr>
        <w:t>[Technology]</w:t>
      </w:r>
      <w:r>
        <w:fldChar w:fldCharType="end"/>
      </w:r>
      <w:bookmarkEnd w:id="65"/>
      <w:r>
        <w:t xml:space="preserve"> </w:t>
      </w:r>
      <w:r w:rsidR="00317A6C">
        <w:t xml:space="preserve">is not </w:t>
      </w:r>
      <w:r>
        <w:fldChar w:fldCharType="begin">
          <w:ffData>
            <w:name w:val="Text24"/>
            <w:enabled/>
            <w:calcOnExit w:val="0"/>
            <w:textInput>
              <w:default w:val="[select clinically or cost]"/>
            </w:textInput>
          </w:ffData>
        </w:fldChar>
      </w:r>
      <w:bookmarkStart w:id="66" w:name="Text24"/>
      <w:r>
        <w:instrText xml:space="preserve"> FORMTEXT </w:instrText>
      </w:r>
      <w:r>
        <w:fldChar w:fldCharType="separate"/>
      </w:r>
      <w:r>
        <w:rPr>
          <w:noProof/>
        </w:rPr>
        <w:t>[clinically</w:t>
      </w:r>
      <w:r w:rsidR="00A346E5">
        <w:rPr>
          <w:noProof/>
        </w:rPr>
        <w:t>/</w:t>
      </w:r>
      <w:r>
        <w:rPr>
          <w:noProof/>
        </w:rPr>
        <w:t>cost]</w:t>
      </w:r>
      <w:r>
        <w:fldChar w:fldCharType="end"/>
      </w:r>
      <w:bookmarkEnd w:id="66"/>
      <w:r>
        <w:t xml:space="preserve"> </w:t>
      </w:r>
      <w:r w:rsidR="00317A6C">
        <w:t xml:space="preserve">effective in </w:t>
      </w:r>
      <w:r>
        <w:fldChar w:fldCharType="begin">
          <w:ffData>
            <w:name w:val="Text25"/>
            <w:enabled/>
            <w:calcOnExit w:val="0"/>
            <w:textInput>
              <w:default w:val="[add position/population]"/>
            </w:textInput>
          </w:ffData>
        </w:fldChar>
      </w:r>
      <w:bookmarkStart w:id="67" w:name="Text25"/>
      <w:r>
        <w:instrText xml:space="preserve"> FORMTEXT </w:instrText>
      </w:r>
      <w:r>
        <w:fldChar w:fldCharType="separate"/>
      </w:r>
      <w:r>
        <w:rPr>
          <w:noProof/>
        </w:rPr>
        <w:t>[add position/population]</w:t>
      </w:r>
      <w:r>
        <w:fldChar w:fldCharType="end"/>
      </w:r>
      <w:bookmarkEnd w:id="67"/>
      <w:r>
        <w:t>.</w:t>
      </w:r>
    </w:p>
    <w:p w14:paraId="5B79E47F" w14:textId="537EBABD" w:rsidR="00AC5B3A" w:rsidRDefault="00AC5B3A" w:rsidP="00AC5B3A">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62BF9922" w14:textId="77777777" w:rsidR="0032615F" w:rsidRDefault="0032615F" w:rsidP="0032615F">
      <w:pPr>
        <w:pStyle w:val="NICEnormal"/>
        <w:rPr>
          <w:lang w:val="en-US"/>
        </w:rPr>
        <w:sectPr w:rsidR="0032615F" w:rsidSect="00C76DDA">
          <w:footerReference w:type="default" r:id="rId11"/>
          <w:pgSz w:w="11907" w:h="16840" w:code="9"/>
          <w:pgMar w:top="1440" w:right="1440" w:bottom="1440" w:left="1440" w:header="709" w:footer="709" w:gutter="0"/>
          <w:cols w:space="708"/>
          <w:docGrid w:linePitch="360"/>
        </w:sectPr>
      </w:pPr>
    </w:p>
    <w:p w14:paraId="6B6294C0" w14:textId="0FF59ADB" w:rsidR="0032615F" w:rsidRPr="004E1E03" w:rsidRDefault="0032615F" w:rsidP="0032615F">
      <w:pPr>
        <w:pStyle w:val="Heading3"/>
      </w:pPr>
      <w:r>
        <w:lastRenderedPageBreak/>
        <w:t xml:space="preserve">Table </w:t>
      </w:r>
      <w:r w:rsidR="00507B58">
        <w:fldChar w:fldCharType="begin">
          <w:ffData>
            <w:name w:val="Text6"/>
            <w:enabled/>
            <w:calcOnExit w:val="0"/>
            <w:textInput>
              <w:default w:val="[X]"/>
            </w:textInput>
          </w:ffData>
        </w:fldChar>
      </w:r>
      <w:r w:rsidR="00507B58">
        <w:instrText xml:space="preserve"> </w:instrText>
      </w:r>
      <w:bookmarkStart w:id="68" w:name="Text6"/>
      <w:r w:rsidR="00507B58">
        <w:instrText xml:space="preserve">FORMTEXT </w:instrText>
      </w:r>
      <w:r w:rsidR="00507B58">
        <w:fldChar w:fldCharType="separate"/>
      </w:r>
      <w:r w:rsidR="00507B58">
        <w:rPr>
          <w:noProof/>
        </w:rPr>
        <w:t>[X]</w:t>
      </w:r>
      <w:r w:rsidR="00507B58">
        <w:fldChar w:fldCharType="end"/>
      </w:r>
      <w:bookmarkEnd w:id="68"/>
      <w:r>
        <w:t xml:space="preserve"> The decision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914"/>
        <w:gridCol w:w="3813"/>
        <w:gridCol w:w="4094"/>
      </w:tblGrid>
      <w:tr w:rsidR="0032615F" w14:paraId="2AC2B7B7" w14:textId="77777777" w:rsidTr="00BD3E3A">
        <w:tc>
          <w:tcPr>
            <w:tcW w:w="2132" w:type="dxa"/>
          </w:tcPr>
          <w:p w14:paraId="3FF17D11" w14:textId="77777777" w:rsidR="0032615F" w:rsidRPr="000F2016" w:rsidRDefault="0032615F" w:rsidP="000F2016">
            <w:pPr>
              <w:pStyle w:val="NICEnormal"/>
              <w:rPr>
                <w:b/>
                <w:bCs/>
              </w:rPr>
            </w:pPr>
          </w:p>
        </w:tc>
        <w:tc>
          <w:tcPr>
            <w:tcW w:w="3930" w:type="dxa"/>
          </w:tcPr>
          <w:p w14:paraId="2E57BDA2" w14:textId="77777777" w:rsidR="0032615F" w:rsidRPr="008C736D" w:rsidRDefault="0032615F" w:rsidP="008C736D">
            <w:pPr>
              <w:pStyle w:val="Tabletext"/>
              <w:tabs>
                <w:tab w:val="left" w:pos="2041"/>
              </w:tabs>
              <w:rPr>
                <w:b/>
                <w:bCs/>
              </w:rPr>
            </w:pPr>
            <w:r w:rsidRPr="008C736D">
              <w:rPr>
                <w:b/>
                <w:bCs/>
              </w:rPr>
              <w:t>Final scope issued by NICE</w:t>
            </w:r>
          </w:p>
        </w:tc>
        <w:tc>
          <w:tcPr>
            <w:tcW w:w="3827" w:type="dxa"/>
          </w:tcPr>
          <w:p w14:paraId="7712BC20" w14:textId="77777777" w:rsidR="0032615F" w:rsidRPr="008C736D" w:rsidRDefault="0032615F" w:rsidP="008C736D">
            <w:pPr>
              <w:pStyle w:val="Tabletext"/>
              <w:tabs>
                <w:tab w:val="left" w:pos="2041"/>
              </w:tabs>
              <w:rPr>
                <w:b/>
                <w:bCs/>
              </w:rPr>
            </w:pPr>
            <w:r w:rsidRPr="008C736D">
              <w:rPr>
                <w:b/>
                <w:bCs/>
              </w:rPr>
              <w:t>Decision problem addressed in the company submission</w:t>
            </w:r>
          </w:p>
        </w:tc>
        <w:tc>
          <w:tcPr>
            <w:tcW w:w="4111" w:type="dxa"/>
          </w:tcPr>
          <w:p w14:paraId="24C81462" w14:textId="77777777" w:rsidR="0032615F" w:rsidRPr="008C736D" w:rsidRDefault="0032615F" w:rsidP="008C736D">
            <w:pPr>
              <w:pStyle w:val="Tabletext"/>
              <w:tabs>
                <w:tab w:val="left" w:pos="2041"/>
              </w:tabs>
              <w:rPr>
                <w:b/>
                <w:bCs/>
              </w:rPr>
            </w:pPr>
            <w:r w:rsidRPr="008C736D">
              <w:rPr>
                <w:b/>
                <w:bCs/>
              </w:rPr>
              <w:t xml:space="preserve">Rationale if different from the final </w:t>
            </w:r>
            <w:r w:rsidR="00A64837" w:rsidRPr="008C736D">
              <w:rPr>
                <w:b/>
                <w:bCs/>
              </w:rPr>
              <w:t xml:space="preserve">NICE </w:t>
            </w:r>
            <w:r w:rsidRPr="008C736D">
              <w:rPr>
                <w:b/>
                <w:bCs/>
              </w:rPr>
              <w:t>scope</w:t>
            </w:r>
          </w:p>
        </w:tc>
      </w:tr>
      <w:tr w:rsidR="0032615F" w14:paraId="528957C0" w14:textId="77777777" w:rsidTr="00BD3E3A">
        <w:tc>
          <w:tcPr>
            <w:tcW w:w="2132" w:type="dxa"/>
          </w:tcPr>
          <w:p w14:paraId="0B0E9F3B" w14:textId="77777777" w:rsidR="0032615F" w:rsidRPr="008C736D" w:rsidRDefault="0032615F" w:rsidP="008C736D">
            <w:pPr>
              <w:pStyle w:val="Tabletext"/>
              <w:rPr>
                <w:b/>
                <w:bCs/>
              </w:rPr>
            </w:pPr>
            <w:r w:rsidRPr="008C736D">
              <w:rPr>
                <w:b/>
                <w:bCs/>
              </w:rPr>
              <w:t>Population</w:t>
            </w:r>
          </w:p>
        </w:tc>
        <w:tc>
          <w:tcPr>
            <w:tcW w:w="3930" w:type="dxa"/>
          </w:tcPr>
          <w:p w14:paraId="4AFF534E" w14:textId="77777777" w:rsidR="0032615F" w:rsidRPr="000F2016" w:rsidRDefault="0032615F" w:rsidP="00FC6E6A">
            <w:pPr>
              <w:pStyle w:val="NICEnormal"/>
              <w:rPr>
                <w:bCs/>
              </w:rPr>
            </w:pPr>
          </w:p>
        </w:tc>
        <w:tc>
          <w:tcPr>
            <w:tcW w:w="3827" w:type="dxa"/>
          </w:tcPr>
          <w:p w14:paraId="402BAC01" w14:textId="77777777" w:rsidR="0032615F" w:rsidRPr="000F2016" w:rsidRDefault="0032615F" w:rsidP="00FC6E6A">
            <w:pPr>
              <w:pStyle w:val="NICEnormal"/>
              <w:rPr>
                <w:bCs/>
              </w:rPr>
            </w:pPr>
          </w:p>
        </w:tc>
        <w:tc>
          <w:tcPr>
            <w:tcW w:w="4111" w:type="dxa"/>
          </w:tcPr>
          <w:p w14:paraId="667285F1" w14:textId="3999B9BA" w:rsidR="0032615F" w:rsidRPr="000F2016" w:rsidRDefault="0032615F" w:rsidP="009A1548">
            <w:pPr>
              <w:pStyle w:val="NICEnormal"/>
              <w:rPr>
                <w:bCs/>
              </w:rPr>
            </w:pPr>
          </w:p>
        </w:tc>
      </w:tr>
      <w:tr w:rsidR="0032615F" w14:paraId="0605D130" w14:textId="77777777" w:rsidTr="00BD3E3A">
        <w:tc>
          <w:tcPr>
            <w:tcW w:w="2132" w:type="dxa"/>
          </w:tcPr>
          <w:p w14:paraId="79F83B7C" w14:textId="77777777" w:rsidR="0032615F" w:rsidRPr="008C736D" w:rsidRDefault="0032615F" w:rsidP="008C736D">
            <w:pPr>
              <w:pStyle w:val="Tabletext"/>
              <w:rPr>
                <w:b/>
                <w:bCs/>
              </w:rPr>
            </w:pPr>
            <w:r w:rsidRPr="008C736D">
              <w:rPr>
                <w:b/>
                <w:bCs/>
              </w:rPr>
              <w:t>Intervention</w:t>
            </w:r>
          </w:p>
        </w:tc>
        <w:tc>
          <w:tcPr>
            <w:tcW w:w="3930" w:type="dxa"/>
          </w:tcPr>
          <w:p w14:paraId="430F02FA" w14:textId="77777777" w:rsidR="0032615F" w:rsidRPr="000F2016" w:rsidRDefault="0032615F" w:rsidP="008C736D">
            <w:pPr>
              <w:pStyle w:val="Tabletext"/>
            </w:pPr>
          </w:p>
        </w:tc>
        <w:tc>
          <w:tcPr>
            <w:tcW w:w="3827" w:type="dxa"/>
          </w:tcPr>
          <w:p w14:paraId="31F1FF45" w14:textId="77777777" w:rsidR="0032615F" w:rsidRPr="000F2016" w:rsidRDefault="0032615F" w:rsidP="00FC6E6A">
            <w:pPr>
              <w:pStyle w:val="NICEnormal"/>
              <w:rPr>
                <w:bCs/>
              </w:rPr>
            </w:pPr>
          </w:p>
        </w:tc>
        <w:tc>
          <w:tcPr>
            <w:tcW w:w="4111" w:type="dxa"/>
          </w:tcPr>
          <w:p w14:paraId="2BDADABA" w14:textId="77777777" w:rsidR="0032615F" w:rsidRPr="000F2016" w:rsidRDefault="0032615F" w:rsidP="009A1548">
            <w:pPr>
              <w:pStyle w:val="NICEnormal"/>
              <w:rPr>
                <w:bCs/>
              </w:rPr>
            </w:pPr>
          </w:p>
        </w:tc>
      </w:tr>
      <w:tr w:rsidR="0032615F" w14:paraId="784687F4" w14:textId="77777777" w:rsidTr="00BD3E3A">
        <w:tc>
          <w:tcPr>
            <w:tcW w:w="2132" w:type="dxa"/>
          </w:tcPr>
          <w:p w14:paraId="2836DA15" w14:textId="5C428199" w:rsidR="0032615F" w:rsidRPr="008C736D" w:rsidRDefault="0032615F" w:rsidP="008C736D">
            <w:pPr>
              <w:pStyle w:val="Tabletext"/>
              <w:rPr>
                <w:b/>
                <w:bCs/>
              </w:rPr>
            </w:pPr>
            <w:r w:rsidRPr="008C736D">
              <w:rPr>
                <w:b/>
                <w:bCs/>
              </w:rPr>
              <w:t>Comparator(s)</w:t>
            </w:r>
          </w:p>
        </w:tc>
        <w:tc>
          <w:tcPr>
            <w:tcW w:w="3930" w:type="dxa"/>
          </w:tcPr>
          <w:p w14:paraId="5B592195" w14:textId="77777777" w:rsidR="0032615F" w:rsidRPr="000F2016" w:rsidRDefault="0032615F" w:rsidP="00FC6E6A">
            <w:pPr>
              <w:pStyle w:val="NICEnormal"/>
              <w:rPr>
                <w:bCs/>
              </w:rPr>
            </w:pPr>
          </w:p>
        </w:tc>
        <w:tc>
          <w:tcPr>
            <w:tcW w:w="3827" w:type="dxa"/>
          </w:tcPr>
          <w:p w14:paraId="056A35B0" w14:textId="77777777" w:rsidR="0032615F" w:rsidRPr="000F2016" w:rsidRDefault="0032615F" w:rsidP="00FC6E6A">
            <w:pPr>
              <w:pStyle w:val="NICEnormal"/>
              <w:rPr>
                <w:bCs/>
              </w:rPr>
            </w:pPr>
          </w:p>
        </w:tc>
        <w:tc>
          <w:tcPr>
            <w:tcW w:w="4111" w:type="dxa"/>
          </w:tcPr>
          <w:p w14:paraId="569A4B45" w14:textId="77777777" w:rsidR="0032615F" w:rsidRPr="000F2016" w:rsidRDefault="0032615F" w:rsidP="009A1548">
            <w:pPr>
              <w:pStyle w:val="NICEnormal"/>
              <w:rPr>
                <w:bCs/>
              </w:rPr>
            </w:pPr>
          </w:p>
        </w:tc>
      </w:tr>
      <w:tr w:rsidR="0032615F" w14:paraId="33F62408" w14:textId="77777777" w:rsidTr="00BD3E3A">
        <w:tc>
          <w:tcPr>
            <w:tcW w:w="2132" w:type="dxa"/>
          </w:tcPr>
          <w:p w14:paraId="44DA9F71" w14:textId="77777777" w:rsidR="0032615F" w:rsidRPr="008C736D" w:rsidRDefault="0032615F" w:rsidP="008C736D">
            <w:pPr>
              <w:pStyle w:val="Tabletext"/>
              <w:rPr>
                <w:b/>
                <w:bCs/>
              </w:rPr>
            </w:pPr>
            <w:r w:rsidRPr="008C736D">
              <w:rPr>
                <w:b/>
                <w:bCs/>
              </w:rPr>
              <w:t>Outcomes</w:t>
            </w:r>
          </w:p>
        </w:tc>
        <w:tc>
          <w:tcPr>
            <w:tcW w:w="3930" w:type="dxa"/>
          </w:tcPr>
          <w:p w14:paraId="12237903" w14:textId="77777777" w:rsidR="0032615F" w:rsidRPr="000F2016" w:rsidRDefault="0032615F" w:rsidP="00FC6E6A">
            <w:pPr>
              <w:pStyle w:val="NICEnormal"/>
              <w:rPr>
                <w:bCs/>
              </w:rPr>
            </w:pPr>
          </w:p>
        </w:tc>
        <w:tc>
          <w:tcPr>
            <w:tcW w:w="3827" w:type="dxa"/>
          </w:tcPr>
          <w:p w14:paraId="75E61C16" w14:textId="77777777" w:rsidR="0032615F" w:rsidRPr="000F2016" w:rsidRDefault="0032615F" w:rsidP="00FC6E6A">
            <w:pPr>
              <w:pStyle w:val="NICEnormal"/>
              <w:rPr>
                <w:bCs/>
              </w:rPr>
            </w:pPr>
          </w:p>
        </w:tc>
        <w:tc>
          <w:tcPr>
            <w:tcW w:w="4111" w:type="dxa"/>
          </w:tcPr>
          <w:p w14:paraId="17D07A72" w14:textId="77777777" w:rsidR="0032615F" w:rsidRPr="000F2016" w:rsidRDefault="0032615F" w:rsidP="009A1548">
            <w:pPr>
              <w:pStyle w:val="NICEnormal"/>
              <w:rPr>
                <w:bCs/>
              </w:rPr>
            </w:pPr>
          </w:p>
        </w:tc>
      </w:tr>
      <w:tr w:rsidR="0032615F" w14:paraId="5FA62CAB" w14:textId="77777777" w:rsidTr="00BD3E3A">
        <w:tc>
          <w:tcPr>
            <w:tcW w:w="2132" w:type="dxa"/>
          </w:tcPr>
          <w:p w14:paraId="04D11EBA" w14:textId="77777777" w:rsidR="0032615F" w:rsidRPr="008C736D" w:rsidRDefault="0032615F" w:rsidP="008C736D">
            <w:pPr>
              <w:pStyle w:val="Tabletext"/>
              <w:rPr>
                <w:b/>
                <w:bCs/>
              </w:rPr>
            </w:pPr>
            <w:r w:rsidRPr="008C736D">
              <w:rPr>
                <w:b/>
                <w:bCs/>
              </w:rPr>
              <w:t>Economic analysis</w:t>
            </w:r>
          </w:p>
        </w:tc>
        <w:tc>
          <w:tcPr>
            <w:tcW w:w="3930" w:type="dxa"/>
          </w:tcPr>
          <w:p w14:paraId="6594748C" w14:textId="0F1B64E6" w:rsidR="0032615F" w:rsidRPr="000F2016" w:rsidRDefault="00317A6C" w:rsidP="008C736D">
            <w:pPr>
              <w:pStyle w:val="Tabletext"/>
            </w:pPr>
            <w:r w:rsidRPr="00317A6C">
              <w:t xml:space="preserve">[please delete row if economic analysis is as per </w:t>
            </w:r>
            <w:r w:rsidR="00024089">
              <w:t xml:space="preserve">the </w:t>
            </w:r>
            <w:r w:rsidRPr="00317A6C">
              <w:t>scope]</w:t>
            </w:r>
          </w:p>
        </w:tc>
        <w:tc>
          <w:tcPr>
            <w:tcW w:w="3827" w:type="dxa"/>
          </w:tcPr>
          <w:p w14:paraId="0B481ACB" w14:textId="77777777" w:rsidR="0032615F" w:rsidRPr="000F2016" w:rsidRDefault="0032615F" w:rsidP="00FC6E6A">
            <w:pPr>
              <w:pStyle w:val="NICEnormal"/>
              <w:rPr>
                <w:bCs/>
              </w:rPr>
            </w:pPr>
          </w:p>
        </w:tc>
        <w:tc>
          <w:tcPr>
            <w:tcW w:w="4111" w:type="dxa"/>
          </w:tcPr>
          <w:p w14:paraId="6838A1DB" w14:textId="77777777" w:rsidR="0032615F" w:rsidRPr="000F2016" w:rsidRDefault="0032615F" w:rsidP="009A1548">
            <w:pPr>
              <w:pStyle w:val="NICEnormal"/>
              <w:rPr>
                <w:bCs/>
              </w:rPr>
            </w:pPr>
          </w:p>
        </w:tc>
      </w:tr>
      <w:tr w:rsidR="0032615F" w14:paraId="69F32919" w14:textId="77777777" w:rsidTr="00BD3E3A">
        <w:tc>
          <w:tcPr>
            <w:tcW w:w="2132" w:type="dxa"/>
          </w:tcPr>
          <w:p w14:paraId="050C7B5C" w14:textId="77777777" w:rsidR="0032615F" w:rsidRPr="008C736D" w:rsidRDefault="0032615F" w:rsidP="008C736D">
            <w:pPr>
              <w:pStyle w:val="Tabletext"/>
              <w:rPr>
                <w:b/>
                <w:bCs/>
              </w:rPr>
            </w:pPr>
            <w:r w:rsidRPr="008C736D">
              <w:rPr>
                <w:b/>
                <w:bCs/>
              </w:rPr>
              <w:t>Subgroups to be considered</w:t>
            </w:r>
          </w:p>
        </w:tc>
        <w:tc>
          <w:tcPr>
            <w:tcW w:w="3930" w:type="dxa"/>
          </w:tcPr>
          <w:p w14:paraId="4AE526BA" w14:textId="77777777" w:rsidR="0032615F" w:rsidRPr="000F2016" w:rsidRDefault="00722FF8" w:rsidP="008C736D">
            <w:pPr>
              <w:pStyle w:val="Tabletext"/>
            </w:pPr>
            <w:r>
              <w:t>[please delete row if not applicable]</w:t>
            </w:r>
          </w:p>
        </w:tc>
        <w:tc>
          <w:tcPr>
            <w:tcW w:w="3827" w:type="dxa"/>
          </w:tcPr>
          <w:p w14:paraId="540B9126" w14:textId="77777777" w:rsidR="0032615F" w:rsidRPr="000F2016" w:rsidRDefault="0032615F" w:rsidP="00FC6E6A">
            <w:pPr>
              <w:pStyle w:val="NICEnormal"/>
              <w:rPr>
                <w:bCs/>
              </w:rPr>
            </w:pPr>
          </w:p>
        </w:tc>
        <w:tc>
          <w:tcPr>
            <w:tcW w:w="4111" w:type="dxa"/>
          </w:tcPr>
          <w:p w14:paraId="5ACC4801" w14:textId="77777777" w:rsidR="0032615F" w:rsidRPr="000F2016" w:rsidRDefault="0032615F" w:rsidP="009A1548">
            <w:pPr>
              <w:pStyle w:val="NICEnormal"/>
              <w:rPr>
                <w:bCs/>
              </w:rPr>
            </w:pPr>
          </w:p>
        </w:tc>
      </w:tr>
      <w:tr w:rsidR="0032615F" w14:paraId="71218005" w14:textId="77777777" w:rsidTr="000F2016">
        <w:trPr>
          <w:trHeight w:val="85"/>
        </w:trPr>
        <w:tc>
          <w:tcPr>
            <w:tcW w:w="2132" w:type="dxa"/>
          </w:tcPr>
          <w:p w14:paraId="307CA303" w14:textId="77777777" w:rsidR="0032615F" w:rsidRPr="008C736D" w:rsidRDefault="0032615F" w:rsidP="008C736D">
            <w:pPr>
              <w:pStyle w:val="Tabletext"/>
              <w:rPr>
                <w:b/>
                <w:bCs/>
              </w:rPr>
            </w:pPr>
            <w:r w:rsidRPr="008C736D">
              <w:rPr>
                <w:b/>
                <w:bCs/>
              </w:rPr>
              <w:t>Special considerations including issues related to equity or equality</w:t>
            </w:r>
          </w:p>
        </w:tc>
        <w:tc>
          <w:tcPr>
            <w:tcW w:w="3930" w:type="dxa"/>
          </w:tcPr>
          <w:p w14:paraId="38867864" w14:textId="77777777" w:rsidR="0032615F" w:rsidRPr="000F2016" w:rsidRDefault="00722FF8" w:rsidP="008C736D">
            <w:pPr>
              <w:pStyle w:val="Tabletext"/>
            </w:pPr>
            <w:r>
              <w:t>[please delete row if not applicab</w:t>
            </w:r>
            <w:r w:rsidR="00195256">
              <w:t>l</w:t>
            </w:r>
            <w:r>
              <w:t>e]</w:t>
            </w:r>
          </w:p>
        </w:tc>
        <w:tc>
          <w:tcPr>
            <w:tcW w:w="3827" w:type="dxa"/>
          </w:tcPr>
          <w:p w14:paraId="19C5670D" w14:textId="77777777" w:rsidR="0032615F" w:rsidRPr="000F2016" w:rsidRDefault="0032615F" w:rsidP="00FC6E6A">
            <w:pPr>
              <w:pStyle w:val="NICEnormal"/>
              <w:rPr>
                <w:bCs/>
              </w:rPr>
            </w:pPr>
          </w:p>
        </w:tc>
        <w:tc>
          <w:tcPr>
            <w:tcW w:w="4111" w:type="dxa"/>
          </w:tcPr>
          <w:p w14:paraId="450F2594" w14:textId="77777777" w:rsidR="0032615F" w:rsidRPr="000F2016" w:rsidRDefault="0032615F" w:rsidP="009A1548">
            <w:pPr>
              <w:pStyle w:val="NICEnormal"/>
              <w:rPr>
                <w:bCs/>
              </w:rPr>
            </w:pPr>
          </w:p>
        </w:tc>
      </w:tr>
    </w:tbl>
    <w:p w14:paraId="2D39372E" w14:textId="77777777"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14:paraId="0706A0D4" w14:textId="469EAF19" w:rsidR="0032615F" w:rsidRPr="0032615F" w:rsidRDefault="00B83EB2" w:rsidP="00B83EB2">
      <w:pPr>
        <w:pStyle w:val="Heading2"/>
      </w:pPr>
      <w:bookmarkStart w:id="69" w:name="_Toc471897139"/>
      <w:r>
        <w:lastRenderedPageBreak/>
        <w:t>B.</w:t>
      </w:r>
      <w:r w:rsidR="0032615F" w:rsidRPr="0032615F">
        <w:t>1.2</w:t>
      </w:r>
      <w:r w:rsidR="0032615F" w:rsidRPr="0032615F">
        <w:tab/>
        <w:t>Description of the technology being appraised</w:t>
      </w:r>
      <w:bookmarkEnd w:id="69"/>
    </w:p>
    <w:tbl>
      <w:tblPr>
        <w:tblStyle w:val="TableGrid"/>
        <w:tblW w:w="0" w:type="auto"/>
        <w:tblLook w:val="04A0" w:firstRow="1" w:lastRow="0" w:firstColumn="1" w:lastColumn="0" w:noHBand="0" w:noVBand="1"/>
      </w:tblPr>
      <w:tblGrid>
        <w:gridCol w:w="9017"/>
      </w:tblGrid>
      <w:tr w:rsidR="000704F8" w14:paraId="4639087D" w14:textId="77777777" w:rsidTr="000704F8">
        <w:tc>
          <w:tcPr>
            <w:tcW w:w="9017" w:type="dxa"/>
          </w:tcPr>
          <w:p w14:paraId="51370148" w14:textId="16085C29" w:rsidR="000704F8" w:rsidRDefault="000704F8" w:rsidP="007E5FF4">
            <w:pPr>
              <w:pStyle w:val="NICEnormal"/>
            </w:pPr>
            <w:r>
              <w:t xml:space="preserve">In appendix C include the summary of product characteristics or information for use, </w:t>
            </w:r>
            <w:r w:rsidR="007E5FF4">
              <w:t xml:space="preserve">and the European public assessment report, </w:t>
            </w:r>
            <w:r>
              <w:t>scientific discussion or drafts.</w:t>
            </w:r>
          </w:p>
        </w:tc>
      </w:tr>
    </w:tbl>
    <w:p w14:paraId="546C6634" w14:textId="77777777" w:rsidR="000704F8" w:rsidRDefault="000704F8" w:rsidP="0032615F">
      <w:pPr>
        <w:pStyle w:val="NICEnormal"/>
      </w:pPr>
    </w:p>
    <w:p w14:paraId="24549293" w14:textId="77777777" w:rsidR="0032615F" w:rsidRPr="0032615F" w:rsidRDefault="00DC5B4E"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[Describe the technology being appraised in the table below</w:t>
      </w:r>
      <w:r w:rsidR="0092566C">
        <w:rPr>
          <w:lang w:val="en-US"/>
        </w:rPr>
        <w:t>.</w:t>
      </w:r>
      <w:r w:rsidRPr="0032615F">
        <w:rPr>
          <w:lang w:val="en-US"/>
        </w:rPr>
        <w:t>]</w:t>
      </w:r>
      <w:r w:rsidRPr="00981494">
        <w:fldChar w:fldCharType="end"/>
      </w:r>
    </w:p>
    <w:p w14:paraId="5B87D5A9" w14:textId="7E72B3B4" w:rsidR="0032615F" w:rsidRDefault="0032615F" w:rsidP="00FC14D6">
      <w:pPr>
        <w:pStyle w:val="Heading3"/>
        <w:rPr>
          <w:lang w:val="en-US"/>
        </w:rPr>
      </w:pPr>
      <w:r w:rsidRPr="0032615F">
        <w:rPr>
          <w:lang w:val="en-US"/>
        </w:rPr>
        <w:t xml:space="preserve">Table </w:t>
      </w:r>
      <w:r w:rsidR="00507B58">
        <w:fldChar w:fldCharType="begin">
          <w:ffData>
            <w:name w:val=""/>
            <w:enabled/>
            <w:calcOnExit w:val="0"/>
            <w:textInput>
              <w:default w:val="[X]"/>
            </w:textInput>
          </w:ffData>
        </w:fldChar>
      </w:r>
      <w:r w:rsidR="00507B58">
        <w:instrText xml:space="preserve"> FORMTEXT </w:instrText>
      </w:r>
      <w:r w:rsidR="00507B58">
        <w:fldChar w:fldCharType="separate"/>
      </w:r>
      <w:r w:rsidR="00507B58">
        <w:rPr>
          <w:noProof/>
        </w:rPr>
        <w:t>[X]</w:t>
      </w:r>
      <w:r w:rsidR="00507B58">
        <w:fldChar w:fldCharType="end"/>
      </w:r>
      <w:r w:rsidR="00570836">
        <w:t xml:space="preserve"> </w:t>
      </w:r>
      <w:r w:rsidRPr="0032615F">
        <w:rPr>
          <w:lang w:val="en-US"/>
        </w:rPr>
        <w:t>Technology being appraised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32615F" w14:paraId="65DD096A" w14:textId="77777777" w:rsidTr="00BD3E3A">
        <w:tc>
          <w:tcPr>
            <w:tcW w:w="3281" w:type="dxa"/>
            <w:shd w:val="clear" w:color="auto" w:fill="auto"/>
          </w:tcPr>
          <w:p w14:paraId="051CA072" w14:textId="77777777" w:rsidR="0032615F" w:rsidRPr="008C736D" w:rsidRDefault="0032615F" w:rsidP="008C736D">
            <w:pPr>
              <w:pStyle w:val="Tabletext"/>
              <w:rPr>
                <w:b/>
                <w:bCs/>
              </w:rPr>
            </w:pPr>
            <w:r w:rsidRPr="008C736D">
              <w:rPr>
                <w:b/>
                <w:bCs/>
              </w:rPr>
              <w:t>UK approved name and brand name</w:t>
            </w:r>
          </w:p>
        </w:tc>
        <w:tc>
          <w:tcPr>
            <w:tcW w:w="5048" w:type="dxa"/>
            <w:shd w:val="clear" w:color="auto" w:fill="auto"/>
          </w:tcPr>
          <w:p w14:paraId="3643E60B" w14:textId="77777777" w:rsidR="0032615F" w:rsidRPr="00D66336" w:rsidRDefault="0032615F" w:rsidP="00BD3E3A">
            <w:pPr>
              <w:pStyle w:val="Bulletleft1"/>
              <w:numPr>
                <w:ilvl w:val="0"/>
                <w:numId w:val="0"/>
              </w:numPr>
              <w:rPr>
                <w:sz w:val="22"/>
                <w:szCs w:val="22"/>
              </w:rPr>
            </w:pPr>
          </w:p>
        </w:tc>
      </w:tr>
      <w:tr w:rsidR="00E75681" w14:paraId="6B9A546C" w14:textId="77777777" w:rsidTr="00BD3E3A">
        <w:tc>
          <w:tcPr>
            <w:tcW w:w="3281" w:type="dxa"/>
            <w:shd w:val="clear" w:color="auto" w:fill="auto"/>
          </w:tcPr>
          <w:p w14:paraId="6BBF040B" w14:textId="77777777" w:rsidR="00E75681" w:rsidRPr="008C736D" w:rsidRDefault="00E75681" w:rsidP="008C736D">
            <w:pPr>
              <w:pStyle w:val="Tabletext"/>
              <w:rPr>
                <w:b/>
                <w:bCs/>
              </w:rPr>
            </w:pPr>
            <w:r w:rsidRPr="008C736D">
              <w:rPr>
                <w:b/>
                <w:bCs/>
              </w:rPr>
              <w:t>Mechanism of action</w:t>
            </w:r>
          </w:p>
        </w:tc>
        <w:tc>
          <w:tcPr>
            <w:tcW w:w="5048" w:type="dxa"/>
            <w:shd w:val="clear" w:color="auto" w:fill="auto"/>
          </w:tcPr>
          <w:p w14:paraId="6911D161" w14:textId="77777777" w:rsidR="00195256" w:rsidRPr="00D66336" w:rsidRDefault="00195256" w:rsidP="00BD3E3A">
            <w:pPr>
              <w:pStyle w:val="Bulletleft1"/>
              <w:numPr>
                <w:ilvl w:val="0"/>
                <w:numId w:val="0"/>
              </w:numPr>
              <w:rPr>
                <w:sz w:val="22"/>
                <w:szCs w:val="22"/>
              </w:rPr>
            </w:pPr>
          </w:p>
        </w:tc>
      </w:tr>
      <w:tr w:rsidR="00E75681" w14:paraId="2E8697C1" w14:textId="77777777" w:rsidTr="00BD3E3A">
        <w:tc>
          <w:tcPr>
            <w:tcW w:w="3281" w:type="dxa"/>
            <w:shd w:val="clear" w:color="auto" w:fill="auto"/>
          </w:tcPr>
          <w:p w14:paraId="1AA59970" w14:textId="48998FCE" w:rsidR="00E75681" w:rsidRPr="008C736D" w:rsidRDefault="00E75681" w:rsidP="008C736D">
            <w:pPr>
              <w:pStyle w:val="Tabletext"/>
              <w:rPr>
                <w:b/>
                <w:bCs/>
              </w:rPr>
            </w:pPr>
            <w:r w:rsidRPr="008C736D">
              <w:rPr>
                <w:b/>
                <w:bCs/>
              </w:rPr>
              <w:t>Marketing authorisation/CE mark status</w:t>
            </w:r>
          </w:p>
        </w:tc>
        <w:tc>
          <w:tcPr>
            <w:tcW w:w="5048" w:type="dxa"/>
            <w:shd w:val="clear" w:color="auto" w:fill="auto"/>
          </w:tcPr>
          <w:p w14:paraId="5DFC2E3C" w14:textId="14A30851" w:rsidR="00E75681" w:rsidRPr="00D66336" w:rsidRDefault="00507B58" w:rsidP="008C736D">
            <w:pPr>
              <w:pStyle w:val="Tabletext"/>
            </w:pPr>
            <w:r>
              <w:rPr>
                <w:highlight w:val="lightGray"/>
              </w:rPr>
              <w:fldChar w:fldCharType="begin">
                <w:ffData>
                  <w:name w:val="Text26"/>
                  <w:enabled/>
                  <w:calcOnExit w:val="0"/>
                  <w:textInput>
                    <w:default w:val="[Indicate whether the technology has a UK marketing authorisation/CE marking for the indications in this submission. If so, give the date when this was granted. If not, state the current UK regulatory status, with relevant dates (for example, date of appl"/>
                  </w:textInput>
                </w:ffData>
              </w:fldChar>
            </w:r>
            <w:bookmarkStart w:id="70" w:name="Text26"/>
            <w:r>
              <w:rPr>
                <w:highlight w:val="lightGray"/>
              </w:rPr>
              <w:instrText xml:space="preserve"> FORMTEXT </w:instrText>
            </w:r>
            <w:r>
              <w:rPr>
                <w:highlight w:val="lightGray"/>
              </w:rPr>
            </w:r>
            <w:r>
              <w:rPr>
                <w:highlight w:val="lightGray"/>
              </w:rPr>
              <w:fldChar w:fldCharType="separate"/>
            </w:r>
            <w:r>
              <w:rPr>
                <w:noProof/>
                <w:highlight w:val="lightGray"/>
              </w:rPr>
              <w:t>[Indicate whether the technology has a UK marketing authorisation/CE marking for the indications in this submission. If so, give the date when this was granted. If not, state the current UK regulatory status, with relevant dates (for example, date of app</w:t>
            </w:r>
            <w:r w:rsidR="003A30BF">
              <w:rPr>
                <w:noProof/>
                <w:highlight w:val="lightGray"/>
              </w:rPr>
              <w:t>lication and/or expected date of approval from the Committee for Human Medicinal Products]</w:t>
            </w:r>
            <w:r>
              <w:rPr>
                <w:highlight w:val="lightGray"/>
              </w:rPr>
              <w:fldChar w:fldCharType="end"/>
            </w:r>
            <w:bookmarkEnd w:id="70"/>
          </w:p>
        </w:tc>
      </w:tr>
      <w:tr w:rsidR="00E75681" w14:paraId="7C0CA327" w14:textId="77777777" w:rsidTr="00BD3E3A">
        <w:tc>
          <w:tcPr>
            <w:tcW w:w="3281" w:type="dxa"/>
            <w:shd w:val="clear" w:color="auto" w:fill="auto"/>
          </w:tcPr>
          <w:p w14:paraId="7C78866D" w14:textId="24ED0A34" w:rsidR="00E75681" w:rsidRPr="008C736D" w:rsidRDefault="00E75681" w:rsidP="008C736D">
            <w:pPr>
              <w:pStyle w:val="Tabletext"/>
              <w:rPr>
                <w:b/>
                <w:bCs/>
              </w:rPr>
            </w:pPr>
            <w:r w:rsidRPr="008C736D">
              <w:rPr>
                <w:b/>
                <w:bCs/>
              </w:rPr>
              <w:t>Indications and any restriction(s) as described in the summary of product characteristics</w:t>
            </w:r>
            <w:r w:rsidR="00D30407" w:rsidRPr="008C736D">
              <w:rPr>
                <w:b/>
                <w:bCs/>
              </w:rPr>
              <w:t xml:space="preserve"> (SmPC)</w:t>
            </w:r>
          </w:p>
        </w:tc>
        <w:tc>
          <w:tcPr>
            <w:tcW w:w="5048" w:type="dxa"/>
            <w:shd w:val="clear" w:color="auto" w:fill="auto"/>
          </w:tcPr>
          <w:p w14:paraId="36C9F018" w14:textId="0EEEAD49" w:rsidR="00E75681" w:rsidRPr="00D66336" w:rsidRDefault="00507B58" w:rsidP="008C736D">
            <w:pPr>
              <w:pStyle w:val="Tabletext"/>
            </w:pPr>
            <w:r>
              <w:rPr>
                <w:highlight w:val="lightGray"/>
              </w:rPr>
              <w:fldChar w:fldCharType="begin">
                <w:ffData>
                  <w:name w:val="Text27"/>
                  <w:enabled/>
                  <w:calcOnExit w:val="0"/>
                  <w:textInput>
                    <w:default w:val="[Give the (anticipated) indication(s) in the UK. For devices, provide the date of (anticipated) CE marking, including the indication for use. If a submission is based on the company’s proposed or anticipated marketing authorisation, the company must advis"/>
                  </w:textInput>
                </w:ffData>
              </w:fldChar>
            </w:r>
            <w:bookmarkStart w:id="71" w:name="Text27"/>
            <w:r>
              <w:rPr>
                <w:highlight w:val="lightGray"/>
              </w:rPr>
              <w:instrText xml:space="preserve"> FORMTEXT </w:instrText>
            </w:r>
            <w:r>
              <w:rPr>
                <w:highlight w:val="lightGray"/>
              </w:rPr>
            </w:r>
            <w:r>
              <w:rPr>
                <w:highlight w:val="lightGray"/>
              </w:rPr>
              <w:fldChar w:fldCharType="separate"/>
            </w:r>
            <w:r>
              <w:rPr>
                <w:noProof/>
                <w:highlight w:val="lightGray"/>
              </w:rPr>
              <w:t>[Give the (anticipated) indication(s) in the UK. For devices, provide the date of (anticipated) CE marking, including the indication for use. If a submission is based on the company’s proposed or anticipated marketing authorisation, the company must advi</w:t>
            </w:r>
            <w:r w:rsidR="00A30BD1">
              <w:rPr>
                <w:noProof/>
                <w:highlight w:val="lightGray"/>
              </w:rPr>
              <w:t>se NICE immediately of any difference between the anticipated and the final marketing authorisation approved by the regulatory authorities. Include the (draft) SmPC for pharmaceuticals</w:t>
            </w:r>
            <w:r w:rsidR="00C258FA">
              <w:rPr>
                <w:noProof/>
                <w:highlight w:val="lightGray"/>
              </w:rPr>
              <w:t xml:space="preserve"> or infomation for use (IFU) for devices in appendix C. Provide the (draft) European public assessment report for pharmaceuticals or a (draft) technical manual for devices in appendix C.]</w:t>
            </w:r>
            <w:r>
              <w:rPr>
                <w:highlight w:val="lightGray"/>
              </w:rPr>
              <w:fldChar w:fldCharType="end"/>
            </w:r>
            <w:bookmarkEnd w:id="71"/>
          </w:p>
        </w:tc>
      </w:tr>
      <w:tr w:rsidR="00E75681" w14:paraId="6BB161C1" w14:textId="77777777" w:rsidTr="00BD3E3A">
        <w:tc>
          <w:tcPr>
            <w:tcW w:w="3281" w:type="dxa"/>
            <w:shd w:val="clear" w:color="auto" w:fill="auto"/>
          </w:tcPr>
          <w:p w14:paraId="0BDC1897" w14:textId="77777777" w:rsidR="00E75681" w:rsidRPr="008C736D" w:rsidRDefault="00E75681" w:rsidP="008C736D">
            <w:pPr>
              <w:pStyle w:val="Tabletext"/>
              <w:rPr>
                <w:b/>
                <w:bCs/>
              </w:rPr>
            </w:pPr>
            <w:r w:rsidRPr="008C736D">
              <w:rPr>
                <w:b/>
                <w:bCs/>
              </w:rPr>
              <w:t>Method of administration and dosage</w:t>
            </w:r>
          </w:p>
        </w:tc>
        <w:tc>
          <w:tcPr>
            <w:tcW w:w="5048" w:type="dxa"/>
            <w:shd w:val="clear" w:color="auto" w:fill="auto"/>
          </w:tcPr>
          <w:p w14:paraId="15A8116E" w14:textId="77777777" w:rsidR="00E75681" w:rsidRPr="00D66336" w:rsidRDefault="00E75681" w:rsidP="00BD3E3A">
            <w:pPr>
              <w:pStyle w:val="Bulletleft1"/>
              <w:numPr>
                <w:ilvl w:val="0"/>
                <w:numId w:val="0"/>
              </w:numPr>
              <w:rPr>
                <w:sz w:val="22"/>
                <w:szCs w:val="22"/>
              </w:rPr>
            </w:pPr>
          </w:p>
        </w:tc>
      </w:tr>
      <w:tr w:rsidR="00C3757C" w14:paraId="5BBD0C13" w14:textId="77777777" w:rsidTr="00BD3E3A">
        <w:tc>
          <w:tcPr>
            <w:tcW w:w="3281" w:type="dxa"/>
            <w:shd w:val="clear" w:color="auto" w:fill="auto"/>
          </w:tcPr>
          <w:p w14:paraId="64705402" w14:textId="615428BF" w:rsidR="00C3757C" w:rsidRPr="008C736D" w:rsidRDefault="00C3757C" w:rsidP="008C736D">
            <w:pPr>
              <w:pStyle w:val="Tabletext"/>
              <w:rPr>
                <w:b/>
                <w:bCs/>
              </w:rPr>
            </w:pPr>
            <w:r w:rsidRPr="008C736D">
              <w:rPr>
                <w:b/>
                <w:bCs/>
              </w:rPr>
              <w:t>Additional tests or investigations</w:t>
            </w:r>
          </w:p>
        </w:tc>
        <w:tc>
          <w:tcPr>
            <w:tcW w:w="5048" w:type="dxa"/>
            <w:shd w:val="clear" w:color="auto" w:fill="auto"/>
          </w:tcPr>
          <w:p w14:paraId="4453BE6C" w14:textId="7776102B" w:rsidR="00C3757C" w:rsidRPr="00D66336" w:rsidRDefault="00507B58" w:rsidP="008C736D">
            <w:pPr>
              <w:pStyle w:val="Tabletext"/>
            </w:pPr>
            <w:r>
              <w:rPr>
                <w:highlight w:val="lightGray"/>
              </w:rPr>
              <w:fldChar w:fldCharType="begin">
                <w:ffData>
                  <w:name w:val="Text28"/>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72" w:name="Text28"/>
            <w:r>
              <w:rPr>
                <w:highlight w:val="lightGray"/>
              </w:rPr>
              <w:instrText xml:space="preserve"> FORMTEXT </w:instrText>
            </w:r>
            <w:r>
              <w:rPr>
                <w:highlight w:val="lightGray"/>
              </w:rPr>
            </w:r>
            <w:r>
              <w:rPr>
                <w:highlight w:val="lightGray"/>
              </w:rPr>
              <w:fldChar w:fldCharType="separate"/>
            </w:r>
            <w:r>
              <w:rPr>
                <w:noProof/>
                <w:highlight w:val="lightGray"/>
              </w:rPr>
              <w:t>[State whether additional tests or investigations are needed (for example, diagnostic tests to identify the population for whom the technology is indicated in the marketing authorisation).]</w:t>
            </w:r>
            <w:r>
              <w:rPr>
                <w:highlight w:val="lightGray"/>
              </w:rPr>
              <w:fldChar w:fldCharType="end"/>
            </w:r>
            <w:bookmarkEnd w:id="72"/>
          </w:p>
        </w:tc>
      </w:tr>
      <w:tr w:rsidR="00261EF8" w14:paraId="49014AE1" w14:textId="77777777" w:rsidTr="00BD3E3A">
        <w:tc>
          <w:tcPr>
            <w:tcW w:w="3281" w:type="dxa"/>
            <w:shd w:val="clear" w:color="auto" w:fill="auto"/>
          </w:tcPr>
          <w:p w14:paraId="5BF682D3" w14:textId="51A2730D" w:rsidR="00261EF8" w:rsidRPr="008C736D" w:rsidRDefault="00261EF8" w:rsidP="008C736D">
            <w:pPr>
              <w:pStyle w:val="Tabletext"/>
              <w:rPr>
                <w:b/>
                <w:bCs/>
              </w:rPr>
            </w:pPr>
            <w:r w:rsidRPr="008C736D">
              <w:rPr>
                <w:b/>
                <w:bCs/>
              </w:rPr>
              <w:t>List price and average cost of a course of treatment</w:t>
            </w:r>
          </w:p>
        </w:tc>
        <w:tc>
          <w:tcPr>
            <w:tcW w:w="5048" w:type="dxa"/>
            <w:shd w:val="clear" w:color="auto" w:fill="auto"/>
          </w:tcPr>
          <w:p w14:paraId="1B05CFCA" w14:textId="77777777" w:rsidR="00261EF8" w:rsidRPr="00D66336" w:rsidRDefault="00261EF8" w:rsidP="00BD3E3A">
            <w:pPr>
              <w:pStyle w:val="Bulletleft1"/>
              <w:numPr>
                <w:ilvl w:val="0"/>
                <w:numId w:val="0"/>
              </w:numPr>
              <w:rPr>
                <w:sz w:val="22"/>
                <w:szCs w:val="22"/>
              </w:rPr>
            </w:pPr>
          </w:p>
        </w:tc>
      </w:tr>
      <w:tr w:rsidR="00722FF8" w14:paraId="5B58A80E" w14:textId="77777777" w:rsidTr="00BD3E3A">
        <w:tc>
          <w:tcPr>
            <w:tcW w:w="3281" w:type="dxa"/>
            <w:shd w:val="clear" w:color="auto" w:fill="auto"/>
          </w:tcPr>
          <w:p w14:paraId="0F001D2E" w14:textId="77777777" w:rsidR="00722FF8" w:rsidRPr="008C736D" w:rsidRDefault="00722FF8" w:rsidP="008C736D">
            <w:pPr>
              <w:pStyle w:val="Tabletext"/>
              <w:rPr>
                <w:b/>
                <w:bCs/>
              </w:rPr>
            </w:pPr>
            <w:r w:rsidRPr="008C736D">
              <w:rPr>
                <w:b/>
                <w:bCs/>
              </w:rPr>
              <w:t>Patient access scheme (if applicable)</w:t>
            </w:r>
          </w:p>
        </w:tc>
        <w:tc>
          <w:tcPr>
            <w:tcW w:w="5048" w:type="dxa"/>
            <w:shd w:val="clear" w:color="auto" w:fill="auto"/>
          </w:tcPr>
          <w:p w14:paraId="126C2F20" w14:textId="19721A0C" w:rsidR="00722FF8" w:rsidRPr="00D66336" w:rsidRDefault="00507B58" w:rsidP="008C736D">
            <w:pPr>
              <w:pStyle w:val="Tabletext"/>
            </w:pPr>
            <w:r>
              <w:rPr>
                <w:highlight w:val="lightGray"/>
              </w:rPr>
              <w:fldChar w:fldCharType="begin">
                <w:ffData>
                  <w:name w:val="Text29"/>
                  <w:enabled/>
                  <w:calcOnExit w:val="0"/>
                  <w:textInput>
                    <w:default w:val="[Indicate if there is a patient access scheme agreed with the Department of Health and whether this is a simple discount or complex arrangement.]"/>
                  </w:textInput>
                </w:ffData>
              </w:fldChar>
            </w:r>
            <w:bookmarkStart w:id="73" w:name="Text29"/>
            <w:r>
              <w:rPr>
                <w:highlight w:val="lightGray"/>
              </w:rPr>
              <w:instrText xml:space="preserve"> FORMTEXT </w:instrText>
            </w:r>
            <w:r>
              <w:rPr>
                <w:highlight w:val="lightGray"/>
              </w:rPr>
            </w:r>
            <w:r>
              <w:rPr>
                <w:highlight w:val="lightGray"/>
              </w:rPr>
              <w:fldChar w:fldCharType="separate"/>
            </w:r>
            <w:r>
              <w:rPr>
                <w:noProof/>
                <w:highlight w:val="lightGray"/>
              </w:rPr>
              <w:t>[Indicate if there is a patient access scheme agreed with the Department of Health and whether this is a simple discount or complex arrangement.]</w:t>
            </w:r>
            <w:r>
              <w:rPr>
                <w:highlight w:val="lightGray"/>
              </w:rPr>
              <w:fldChar w:fldCharType="end"/>
            </w:r>
            <w:bookmarkEnd w:id="73"/>
          </w:p>
        </w:tc>
      </w:tr>
    </w:tbl>
    <w:p w14:paraId="7333FB39" w14:textId="77777777" w:rsidR="0032615F" w:rsidRDefault="0032615F" w:rsidP="0032615F">
      <w:pPr>
        <w:pStyle w:val="NICEnormal"/>
        <w:rPr>
          <w:lang w:val="en-US"/>
        </w:rPr>
      </w:pPr>
    </w:p>
    <w:p w14:paraId="28BA1B93" w14:textId="50B02CF8" w:rsidR="00E61F1C" w:rsidRPr="005F194C" w:rsidRDefault="00A54CCB" w:rsidP="00B83EB2">
      <w:pPr>
        <w:pStyle w:val="Heading2"/>
      </w:pPr>
      <w:r w:rsidRPr="005F194C">
        <w:br w:type="page"/>
      </w:r>
      <w:bookmarkStart w:id="74" w:name="_Toc471897140"/>
      <w:r w:rsidR="00B83EB2">
        <w:lastRenderedPageBreak/>
        <w:t>B.</w:t>
      </w:r>
      <w:r w:rsidR="005F194C">
        <w:t>1.</w:t>
      </w:r>
      <w:r w:rsidR="00622708">
        <w:t>3</w:t>
      </w:r>
      <w:r w:rsidR="005F194C">
        <w:t xml:space="preserve"> </w:t>
      </w:r>
      <w:r w:rsidR="00E61F1C" w:rsidRPr="005F194C">
        <w:t>Health condition and position of the technology in the treatment pathway</w:t>
      </w:r>
      <w:bookmarkEnd w:id="74"/>
    </w:p>
    <w:p w14:paraId="27B7BD66" w14:textId="1978D831" w:rsidR="00E61F1C" w:rsidRDefault="002A49B9"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 xml:space="preserve">Provide a brief overview of the </w:t>
      </w:r>
      <w:r w:rsidRPr="00E61F1C">
        <w:rPr>
          <w:lang w:val="en-US"/>
        </w:rPr>
        <w:t xml:space="preserve">disease or condition </w:t>
      </w:r>
      <w:r>
        <w:rPr>
          <w:lang w:val="en-US"/>
        </w:rPr>
        <w:t xml:space="preserve">for which the technology is </w:t>
      </w:r>
      <w:r w:rsidR="007073E4">
        <w:rPr>
          <w:lang w:val="en-US"/>
        </w:rPr>
        <w:t>indicated</w:t>
      </w:r>
      <w:r w:rsidR="006E4765" w:rsidRPr="00E61F1C">
        <w:rPr>
          <w:lang w:val="en-US"/>
        </w:rPr>
        <w:t>.</w:t>
      </w:r>
      <w:r w:rsidR="006E4765">
        <w:rPr>
          <w:lang w:val="en-US"/>
        </w:rPr>
        <w:t>]</w:t>
      </w:r>
      <w:r w:rsidRPr="00981494">
        <w:fldChar w:fldCharType="end"/>
      </w:r>
    </w:p>
    <w:p w14:paraId="24FA764C" w14:textId="47F33F8A" w:rsidR="00507B58" w:rsidRPr="00E61F1C" w:rsidRDefault="00507B58" w:rsidP="00E61F1C">
      <w:pPr>
        <w:pStyle w:val="NICEnormal"/>
        <w:rPr>
          <w:lang w:val="en-US"/>
        </w:rPr>
      </w:pPr>
      <w:r>
        <w:fldChar w:fldCharType="begin">
          <w:ffData>
            <w:name w:val="Text30"/>
            <w:enabled/>
            <w:calcOnExit w:val="0"/>
            <w:textInput>
              <w:default w:val="[Summarise the clinical pathway of care in a diagram showing the context and the proposed placement of the technology within the pathway.] "/>
            </w:textInput>
          </w:ffData>
        </w:fldChar>
      </w:r>
      <w:bookmarkStart w:id="75" w:name="Text30"/>
      <w:r>
        <w:instrText xml:space="preserve"> FORMTEXT </w:instrText>
      </w:r>
      <w:r>
        <w:fldChar w:fldCharType="separate"/>
      </w:r>
      <w:r>
        <w:rPr>
          <w:noProof/>
        </w:rPr>
        <w:t xml:space="preserve">[Summarise the clinical pathway of care in a diagram showing the context and the proposed placement of the technology within the pathway.] </w:t>
      </w:r>
      <w:r>
        <w:fldChar w:fldCharType="end"/>
      </w:r>
      <w:bookmarkEnd w:id="75"/>
    </w:p>
    <w:p w14:paraId="0A2FE400" w14:textId="02B07DBD" w:rsidR="00A54CCB" w:rsidRDefault="00E56ABE"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 xml:space="preserve">See section </w:t>
      </w:r>
      <w:r w:rsidR="00F04C0B">
        <w:rPr>
          <w:lang w:val="en-US"/>
        </w:rPr>
        <w:t>1.</w:t>
      </w:r>
      <w:r w:rsidR="003A41E7">
        <w:rPr>
          <w:lang w:val="en-US"/>
        </w:rPr>
        <w:t>3</w:t>
      </w:r>
      <w:r w:rsidR="001D2D42" w:rsidRPr="00E61F1C">
        <w:rPr>
          <w:lang w:val="en-US"/>
        </w:rPr>
        <w:t xml:space="preserve"> of the user guide for full details of the information required here.]</w:t>
      </w:r>
      <w:r w:rsidRPr="00981494">
        <w:fldChar w:fldCharType="end"/>
      </w:r>
    </w:p>
    <w:p w14:paraId="6A4A897F" w14:textId="11BA0C99" w:rsidR="00A31261" w:rsidRDefault="00B83EB2" w:rsidP="00B83EB2">
      <w:pPr>
        <w:pStyle w:val="Heading2"/>
      </w:pPr>
      <w:bookmarkStart w:id="76" w:name="_Toc471897141"/>
      <w:r>
        <w:t>B.</w:t>
      </w:r>
      <w:r w:rsidR="00207715">
        <w:t>1.4 Equality considerations</w:t>
      </w:r>
      <w:bookmarkEnd w:id="76"/>
    </w:p>
    <w:p w14:paraId="79E6BF51" w14:textId="77777777" w:rsidR="00207715" w:rsidRDefault="00207715" w:rsidP="00207715">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Provide an assessment of whether the use of this technology is likely to raise any equality issues.]</w:t>
      </w:r>
      <w:r w:rsidRPr="00981494">
        <w:fldChar w:fldCharType="end"/>
      </w:r>
    </w:p>
    <w:p w14:paraId="6A61E0AA" w14:textId="33DCE08C" w:rsidR="00207715" w:rsidRPr="00E61F1C" w:rsidRDefault="00207715" w:rsidP="00207715">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1.4</w:t>
      </w:r>
      <w:r w:rsidRPr="00E61F1C">
        <w:rPr>
          <w:lang w:val="en-US"/>
        </w:rPr>
        <w:t xml:space="preserve"> of the user guide for full details of the information required here.]</w:t>
      </w:r>
      <w:r w:rsidRPr="00981494">
        <w:fldChar w:fldCharType="end"/>
      </w:r>
    </w:p>
    <w:p w14:paraId="67D128B5" w14:textId="2A7B9828" w:rsidR="00E61F1C" w:rsidRDefault="00D00FAC" w:rsidP="00B83EB2">
      <w:pPr>
        <w:pStyle w:val="Heading1"/>
      </w:pPr>
      <w:r>
        <w:br w:type="page"/>
      </w:r>
      <w:bookmarkStart w:id="77" w:name="_Toc471897142"/>
      <w:bookmarkStart w:id="78" w:name="_Toc478120624"/>
      <w:r w:rsidR="00B83EB2">
        <w:lastRenderedPageBreak/>
        <w:t xml:space="preserve">B.2 </w:t>
      </w:r>
      <w:r w:rsidR="00E61F1C" w:rsidRPr="00E61F1C">
        <w:t>Clinical effectiveness</w:t>
      </w:r>
      <w:bookmarkEnd w:id="77"/>
      <w:bookmarkEnd w:id="78"/>
    </w:p>
    <w:p w14:paraId="13408D5E" w14:textId="333BAFB8" w:rsidR="00AB78B0" w:rsidRDefault="00B83EB2" w:rsidP="00B83EB2">
      <w:pPr>
        <w:pStyle w:val="Heading2"/>
      </w:pPr>
      <w:r>
        <w:t>B.</w:t>
      </w:r>
      <w:r w:rsidR="00AB78B0">
        <w:t>2.1</w:t>
      </w:r>
      <w:r w:rsidR="00AB78B0">
        <w:tab/>
        <w:t>Identification and selection of relevant studies</w:t>
      </w:r>
    </w:p>
    <w:p w14:paraId="0AE8C45E" w14:textId="2C396A7A" w:rsidR="00F438C4" w:rsidRPr="00F438C4" w:rsidRDefault="00F438C4" w:rsidP="00F438C4">
      <w:pPr>
        <w:pStyle w:val="NICEnormal"/>
      </w:pPr>
      <w:r>
        <w:t xml:space="preserve">See appendix D for full details </w:t>
      </w:r>
      <w:r w:rsidR="00B752DA">
        <w:t xml:space="preserve">of </w:t>
      </w:r>
      <w:r>
        <w:t>the process and methods used to identify and select the clinical evidence relevant to the technology being appraised.</w:t>
      </w:r>
    </w:p>
    <w:tbl>
      <w:tblPr>
        <w:tblStyle w:val="TableGrid"/>
        <w:tblW w:w="0" w:type="auto"/>
        <w:tblLook w:val="04A0" w:firstRow="1" w:lastRow="0" w:firstColumn="1" w:lastColumn="0" w:noHBand="0" w:noVBand="1"/>
      </w:tblPr>
      <w:tblGrid>
        <w:gridCol w:w="9017"/>
      </w:tblGrid>
      <w:tr w:rsidR="008B2B95" w14:paraId="1C6CD093" w14:textId="77777777" w:rsidTr="008B2B95">
        <w:tc>
          <w:tcPr>
            <w:tcW w:w="9017" w:type="dxa"/>
          </w:tcPr>
          <w:p w14:paraId="159D8E22" w14:textId="3B9F36B9" w:rsidR="008B2B95" w:rsidRPr="005E1545" w:rsidRDefault="008B2B95" w:rsidP="008B2B95">
            <w:pPr>
              <w:pStyle w:val="Bulletleft1"/>
              <w:rPr>
                <w:lang w:val="en-US"/>
              </w:rPr>
            </w:pPr>
            <w:r w:rsidRPr="005E1545">
              <w:rPr>
                <w:lang w:val="en-US"/>
              </w:rPr>
              <w:t>In appendix</w:t>
            </w:r>
            <w:r w:rsidR="008426C2">
              <w:rPr>
                <w:lang w:val="en-US"/>
              </w:rPr>
              <w:t> </w:t>
            </w:r>
            <w:r w:rsidRPr="005E1545">
              <w:rPr>
                <w:lang w:val="en-US"/>
              </w:rPr>
              <w:t>D describe the process and methods used to identify and select the clinical evidence relevant to the technology being appraised.</w:t>
            </w:r>
          </w:p>
          <w:p w14:paraId="7F7DE951" w14:textId="66032535" w:rsidR="008B2B95" w:rsidRPr="008B2B95" w:rsidRDefault="008B2B95" w:rsidP="008B2B95">
            <w:pPr>
              <w:pStyle w:val="Bulletleft1"/>
              <w:rPr>
                <w:lang w:val="en-US"/>
              </w:rPr>
            </w:pPr>
            <w:r w:rsidRPr="005E1545">
              <w:rPr>
                <w:lang w:val="en-US"/>
              </w:rPr>
              <w:t>See section</w:t>
            </w:r>
            <w:r w:rsidR="008426C2">
              <w:rPr>
                <w:lang w:val="en-US"/>
              </w:rPr>
              <w:t> </w:t>
            </w:r>
            <w:r w:rsidRPr="005E1545">
              <w:rPr>
                <w:lang w:val="en-US"/>
              </w:rPr>
              <w:t>2.1 of the user guide for full details of the information required in appendix D.</w:t>
            </w:r>
          </w:p>
        </w:tc>
      </w:tr>
    </w:tbl>
    <w:p w14:paraId="30BFA755" w14:textId="4D787453" w:rsidR="00E61F1C" w:rsidRDefault="00B83EB2" w:rsidP="00B83EB2">
      <w:pPr>
        <w:pStyle w:val="Heading2"/>
      </w:pPr>
      <w:bookmarkStart w:id="79" w:name="_Toc471897143"/>
      <w:r>
        <w:t>B.</w:t>
      </w:r>
      <w:r w:rsidR="005F194C">
        <w:t>2</w:t>
      </w:r>
      <w:r w:rsidR="00E61F1C" w:rsidRPr="00E61F1C">
        <w:t>.</w:t>
      </w:r>
      <w:r w:rsidR="00AB78B0">
        <w:t>2</w:t>
      </w:r>
      <w:r w:rsidR="00E61F1C" w:rsidRPr="00E61F1C">
        <w:tab/>
        <w:t>List of</w:t>
      </w:r>
      <w:r w:rsidR="000D2F2D">
        <w:t xml:space="preserve"> </w:t>
      </w:r>
      <w:r w:rsidR="00E61F1C" w:rsidRPr="00E61F1C">
        <w:t xml:space="preserve">relevant </w:t>
      </w:r>
      <w:r w:rsidR="007D3F5E" w:rsidRPr="005F194C">
        <w:t>clinical</w:t>
      </w:r>
      <w:r w:rsidR="007D3F5E">
        <w:t xml:space="preserve"> </w:t>
      </w:r>
      <w:r w:rsidR="00DA6208">
        <w:t xml:space="preserve">effectiveness </w:t>
      </w:r>
      <w:r w:rsidR="007D3F5E">
        <w:t>evidence</w:t>
      </w:r>
      <w:bookmarkEnd w:id="79"/>
    </w:p>
    <w:p w14:paraId="369EBEBE" w14:textId="5F8C9D1C" w:rsidR="00507B58" w:rsidRPr="00505338" w:rsidRDefault="00507B58" w:rsidP="008C736D">
      <w:pPr>
        <w:pStyle w:val="NICEnormal"/>
      </w:pPr>
      <w:r>
        <w:fldChar w:fldCharType="begin">
          <w:ffData>
            <w:name w:val="Text31"/>
            <w:enabled/>
            <w:calcOnExit w:val="0"/>
            <w:textInput>
              <w:default w:val="[Provide details of the trials that provide evidence of the clinical benefits of the technology. These should be randomised controlled trials (RCTs) if they are available. However if there are no randomised control trials, then non-randomised and non-cont"/>
            </w:textInput>
          </w:ffData>
        </w:fldChar>
      </w:r>
      <w:bookmarkStart w:id="80" w:name="Text31"/>
      <w:r>
        <w:instrText xml:space="preserve"> FORMTEXT </w:instrText>
      </w:r>
      <w:r>
        <w:fldChar w:fldCharType="separate"/>
      </w:r>
      <w:r>
        <w:rPr>
          <w:noProof/>
        </w:rPr>
        <w:t>[Provide details of the trials that provide evidence of the clinical benefits of the technology. These should be</w:t>
      </w:r>
      <w:r w:rsidR="001F6937">
        <w:rPr>
          <w:noProof/>
        </w:rPr>
        <w:t xml:space="preserve"> based on the best evidence available, preferably from</w:t>
      </w:r>
      <w:r>
        <w:rPr>
          <w:noProof/>
        </w:rPr>
        <w:t xml:space="preserve"> randomised controlled trials (RCTs). </w:t>
      </w:r>
      <w:r w:rsidR="001F6937">
        <w:rPr>
          <w:noProof/>
        </w:rPr>
        <w:t>N</w:t>
      </w:r>
      <w:r>
        <w:rPr>
          <w:noProof/>
        </w:rPr>
        <w:t>on-randomised and non-con</w:t>
      </w:r>
      <w:r w:rsidR="00E8096B">
        <w:rPr>
          <w:noProof/>
        </w:rPr>
        <w:t>t</w:t>
      </w:r>
      <w:r w:rsidR="001F6937">
        <w:rPr>
          <w:noProof/>
        </w:rPr>
        <w:t>rolled evidence may be needed to supplement RCT data</w:t>
      </w:r>
      <w:r w:rsidR="00E8096B">
        <w:rPr>
          <w:noProof/>
        </w:rPr>
        <w:t>. A suggested table format for each study is presented below.]</w:t>
      </w:r>
      <w:r>
        <w:fldChar w:fldCharType="end"/>
      </w:r>
      <w:bookmarkEnd w:id="80"/>
    </w:p>
    <w:p w14:paraId="254771C5" w14:textId="1CC4FAA3" w:rsidR="00ED23C9" w:rsidRDefault="00ED23C9" w:rsidP="00ED23C9">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CE1602">
        <w:rPr>
          <w:lang w:val="en-US"/>
        </w:rPr>
        <w:t>2</w:t>
      </w:r>
      <w:r w:rsidRPr="00E61F1C">
        <w:rPr>
          <w:lang w:val="en-US"/>
        </w:rPr>
        <w:t xml:space="preserve"> of the user guide for full details of the information required here.]</w:t>
      </w:r>
      <w:r w:rsidRPr="00981494">
        <w:fldChar w:fldCharType="end"/>
      </w:r>
    </w:p>
    <w:p w14:paraId="14603BEE" w14:textId="09F26DF9" w:rsidR="00BB2E32" w:rsidRDefault="00BB2E32" w:rsidP="008C6CA1">
      <w:pPr>
        <w:pStyle w:val="Heading3"/>
      </w:pPr>
      <w:r>
        <w:lastRenderedPageBreak/>
        <w:t xml:space="preserve">Table </w:t>
      </w:r>
      <w:r w:rsidR="00507B58">
        <w:fldChar w:fldCharType="begin">
          <w:ffData>
            <w:name w:val="Text32"/>
            <w:enabled/>
            <w:calcOnExit w:val="0"/>
            <w:textInput>
              <w:default w:val="[X]"/>
            </w:textInput>
          </w:ffData>
        </w:fldChar>
      </w:r>
      <w:bookmarkStart w:id="81" w:name="Text32"/>
      <w:r w:rsidR="00507B58">
        <w:instrText xml:space="preserve"> FORMTEXT </w:instrText>
      </w:r>
      <w:r w:rsidR="00507B58">
        <w:fldChar w:fldCharType="separate"/>
      </w:r>
      <w:r w:rsidR="00507B58">
        <w:rPr>
          <w:noProof/>
        </w:rPr>
        <w:t>[X]</w:t>
      </w:r>
      <w:r w:rsidR="00507B58">
        <w:fldChar w:fldCharType="end"/>
      </w:r>
      <w:bookmarkEnd w:id="81"/>
      <w:r w:rsidR="00507B58">
        <w:t xml:space="preserve"> </w:t>
      </w:r>
      <w:r>
        <w:t>Clinical effectiveness evidence</w:t>
      </w:r>
    </w:p>
    <w:tbl>
      <w:tblPr>
        <w:tblStyle w:val="TableGrid"/>
        <w:tblW w:w="0" w:type="auto"/>
        <w:tblLook w:val="00A0" w:firstRow="1" w:lastRow="0" w:firstColumn="1" w:lastColumn="0" w:noHBand="0" w:noVBand="0"/>
      </w:tblPr>
      <w:tblGrid>
        <w:gridCol w:w="2818"/>
        <w:gridCol w:w="871"/>
        <w:gridCol w:w="853"/>
        <w:gridCol w:w="2757"/>
        <w:gridCol w:w="868"/>
        <w:gridCol w:w="850"/>
      </w:tblGrid>
      <w:tr w:rsidR="0037326F" w14:paraId="4928D4AB" w14:textId="77777777" w:rsidTr="000C04C5">
        <w:trPr>
          <w:tblHeader/>
        </w:trPr>
        <w:tc>
          <w:tcPr>
            <w:tcW w:w="2818" w:type="dxa"/>
          </w:tcPr>
          <w:p w14:paraId="5EA32E52" w14:textId="77777777" w:rsidR="0037326F" w:rsidRPr="00E07BB4" w:rsidRDefault="0037326F" w:rsidP="000C04C5">
            <w:pPr>
              <w:pStyle w:val="Tabletext"/>
              <w:rPr>
                <w:b/>
              </w:rPr>
            </w:pPr>
            <w:r w:rsidRPr="00E07BB4">
              <w:rPr>
                <w:b/>
              </w:rPr>
              <w:t xml:space="preserve">Study </w:t>
            </w:r>
          </w:p>
        </w:tc>
        <w:tc>
          <w:tcPr>
            <w:tcW w:w="6199" w:type="dxa"/>
            <w:gridSpan w:val="5"/>
          </w:tcPr>
          <w:p w14:paraId="3534E458" w14:textId="4503CD25" w:rsidR="0037326F" w:rsidRPr="008C6CA1" w:rsidRDefault="00507B58" w:rsidP="00505338">
            <w:pPr>
              <w:pStyle w:val="Title"/>
              <w:jc w:val="left"/>
              <w:rPr>
                <w:b w:val="0"/>
                <w:sz w:val="22"/>
                <w:szCs w:val="22"/>
              </w:rPr>
            </w:pPr>
            <w:r>
              <w:rPr>
                <w:b w:val="0"/>
                <w:sz w:val="22"/>
                <w:szCs w:val="22"/>
              </w:rPr>
              <w:fldChar w:fldCharType="begin">
                <w:ffData>
                  <w:name w:val="Text33"/>
                  <w:enabled/>
                  <w:calcOnExit w:val="0"/>
                  <w:textInput>
                    <w:default w:val="[Clinical trial name or primary author surname (year published)]"/>
                  </w:textInput>
                </w:ffData>
              </w:fldChar>
            </w:r>
            <w:bookmarkStart w:id="82" w:name="Text33"/>
            <w:r>
              <w:rPr>
                <w:b w:val="0"/>
                <w:sz w:val="22"/>
                <w:szCs w:val="22"/>
              </w:rPr>
              <w:instrText xml:space="preserve"> FORMTEXT </w:instrText>
            </w:r>
            <w:r>
              <w:rPr>
                <w:b w:val="0"/>
                <w:sz w:val="22"/>
                <w:szCs w:val="22"/>
              </w:rPr>
            </w:r>
            <w:r>
              <w:rPr>
                <w:b w:val="0"/>
                <w:sz w:val="22"/>
                <w:szCs w:val="22"/>
              </w:rPr>
              <w:fldChar w:fldCharType="separate"/>
            </w:r>
            <w:bookmarkStart w:id="83" w:name="_Toc478120625"/>
            <w:r>
              <w:rPr>
                <w:b w:val="0"/>
                <w:noProof/>
                <w:sz w:val="22"/>
                <w:szCs w:val="22"/>
              </w:rPr>
              <w:t>[Clinical trial name or primary author surname (year published)]</w:t>
            </w:r>
            <w:bookmarkEnd w:id="83"/>
            <w:r>
              <w:rPr>
                <w:b w:val="0"/>
                <w:sz w:val="22"/>
                <w:szCs w:val="22"/>
              </w:rPr>
              <w:fldChar w:fldCharType="end"/>
            </w:r>
            <w:bookmarkEnd w:id="82"/>
          </w:p>
        </w:tc>
      </w:tr>
      <w:tr w:rsidR="0037326F" w14:paraId="24820FE8" w14:textId="77777777" w:rsidTr="000C04C5">
        <w:tc>
          <w:tcPr>
            <w:tcW w:w="2818" w:type="dxa"/>
          </w:tcPr>
          <w:p w14:paraId="3E736FA6" w14:textId="77777777" w:rsidR="0037326F" w:rsidRPr="00E07BB4" w:rsidRDefault="0037326F" w:rsidP="000C04C5">
            <w:pPr>
              <w:pStyle w:val="Tabletext"/>
              <w:rPr>
                <w:b/>
              </w:rPr>
            </w:pPr>
            <w:r w:rsidRPr="00E07BB4">
              <w:rPr>
                <w:b/>
              </w:rPr>
              <w:t>Study design</w:t>
            </w:r>
          </w:p>
        </w:tc>
        <w:tc>
          <w:tcPr>
            <w:tcW w:w="6199" w:type="dxa"/>
            <w:gridSpan w:val="5"/>
          </w:tcPr>
          <w:p w14:paraId="6D8F10BD" w14:textId="77777777" w:rsidR="0037326F" w:rsidRPr="005A4B36" w:rsidRDefault="0037326F" w:rsidP="000C04C5">
            <w:pPr>
              <w:pStyle w:val="Title"/>
              <w:jc w:val="left"/>
              <w:rPr>
                <w:b w:val="0"/>
                <w:i/>
                <w:sz w:val="22"/>
                <w:szCs w:val="22"/>
              </w:rPr>
            </w:pPr>
          </w:p>
        </w:tc>
      </w:tr>
      <w:tr w:rsidR="0037326F" w14:paraId="6A3D2265" w14:textId="77777777" w:rsidTr="000C04C5">
        <w:tc>
          <w:tcPr>
            <w:tcW w:w="2818" w:type="dxa"/>
          </w:tcPr>
          <w:p w14:paraId="2CA90AD4" w14:textId="77777777" w:rsidR="0037326F" w:rsidRPr="00E07BB4" w:rsidRDefault="0037326F" w:rsidP="000C04C5">
            <w:pPr>
              <w:pStyle w:val="Tabletext"/>
              <w:rPr>
                <w:b/>
              </w:rPr>
            </w:pPr>
            <w:r w:rsidRPr="00E07BB4">
              <w:rPr>
                <w:b/>
              </w:rPr>
              <w:t>Population</w:t>
            </w:r>
          </w:p>
        </w:tc>
        <w:tc>
          <w:tcPr>
            <w:tcW w:w="6199" w:type="dxa"/>
            <w:gridSpan w:val="5"/>
          </w:tcPr>
          <w:p w14:paraId="6C112ECB" w14:textId="77777777" w:rsidR="0037326F" w:rsidRPr="005A4B36" w:rsidRDefault="0037326F" w:rsidP="000C04C5">
            <w:pPr>
              <w:pStyle w:val="Title"/>
              <w:jc w:val="left"/>
              <w:rPr>
                <w:b w:val="0"/>
                <w:sz w:val="22"/>
                <w:szCs w:val="22"/>
              </w:rPr>
            </w:pPr>
          </w:p>
        </w:tc>
      </w:tr>
      <w:tr w:rsidR="0037326F" w14:paraId="0D3E0875" w14:textId="77777777" w:rsidTr="000C04C5">
        <w:tc>
          <w:tcPr>
            <w:tcW w:w="2818" w:type="dxa"/>
          </w:tcPr>
          <w:p w14:paraId="465D7840" w14:textId="77777777" w:rsidR="0037326F" w:rsidRPr="00E07BB4" w:rsidRDefault="0037326F" w:rsidP="000C04C5">
            <w:pPr>
              <w:pStyle w:val="Tabletext"/>
              <w:rPr>
                <w:b/>
              </w:rPr>
            </w:pPr>
            <w:r w:rsidRPr="00E07BB4">
              <w:rPr>
                <w:b/>
              </w:rPr>
              <w:t>Intervention(s)</w:t>
            </w:r>
          </w:p>
        </w:tc>
        <w:tc>
          <w:tcPr>
            <w:tcW w:w="6199" w:type="dxa"/>
            <w:gridSpan w:val="5"/>
          </w:tcPr>
          <w:p w14:paraId="0ADAF6E3" w14:textId="77777777" w:rsidR="0037326F" w:rsidRPr="005A4B36" w:rsidRDefault="0037326F" w:rsidP="000C04C5">
            <w:pPr>
              <w:pStyle w:val="Title"/>
              <w:jc w:val="left"/>
              <w:rPr>
                <w:b w:val="0"/>
                <w:sz w:val="22"/>
                <w:szCs w:val="22"/>
              </w:rPr>
            </w:pPr>
          </w:p>
        </w:tc>
      </w:tr>
      <w:tr w:rsidR="0037326F" w14:paraId="29828CD0" w14:textId="77777777" w:rsidTr="000C04C5">
        <w:tc>
          <w:tcPr>
            <w:tcW w:w="2818" w:type="dxa"/>
          </w:tcPr>
          <w:p w14:paraId="1FD72781" w14:textId="77777777" w:rsidR="0037326F" w:rsidRPr="00E07BB4" w:rsidRDefault="0037326F" w:rsidP="000C04C5">
            <w:pPr>
              <w:pStyle w:val="Tabletext"/>
              <w:rPr>
                <w:b/>
              </w:rPr>
            </w:pPr>
            <w:r w:rsidRPr="00E07BB4">
              <w:rPr>
                <w:b/>
              </w:rPr>
              <w:t>Comparator(s)</w:t>
            </w:r>
          </w:p>
        </w:tc>
        <w:tc>
          <w:tcPr>
            <w:tcW w:w="6199" w:type="dxa"/>
            <w:gridSpan w:val="5"/>
          </w:tcPr>
          <w:p w14:paraId="1C133FC8" w14:textId="77777777" w:rsidR="0037326F" w:rsidRPr="005A4B36" w:rsidRDefault="0037326F" w:rsidP="000C04C5">
            <w:pPr>
              <w:pStyle w:val="Title"/>
              <w:jc w:val="left"/>
              <w:rPr>
                <w:b w:val="0"/>
                <w:sz w:val="22"/>
                <w:szCs w:val="22"/>
              </w:rPr>
            </w:pPr>
          </w:p>
        </w:tc>
      </w:tr>
      <w:tr w:rsidR="0037326F" w:rsidRPr="005A4B36" w14:paraId="7B37C8C7" w14:textId="77777777" w:rsidTr="000C04C5">
        <w:trPr>
          <w:trHeight w:val="413"/>
        </w:trPr>
        <w:tc>
          <w:tcPr>
            <w:tcW w:w="2818" w:type="dxa"/>
            <w:vMerge w:val="restart"/>
          </w:tcPr>
          <w:p w14:paraId="1060C109" w14:textId="77777777" w:rsidR="0037326F" w:rsidRPr="00E07BB4" w:rsidRDefault="0037326F" w:rsidP="000C04C5">
            <w:pPr>
              <w:pStyle w:val="Tabletext"/>
              <w:rPr>
                <w:b/>
              </w:rPr>
            </w:pPr>
            <w:r>
              <w:rPr>
                <w:b/>
              </w:rPr>
              <w:t>Indicate if trial supports application for marketing authorisation</w:t>
            </w:r>
          </w:p>
        </w:tc>
        <w:tc>
          <w:tcPr>
            <w:tcW w:w="871" w:type="dxa"/>
          </w:tcPr>
          <w:p w14:paraId="6ADA35F5" w14:textId="77777777" w:rsidR="0037326F" w:rsidRPr="008C6CA1" w:rsidRDefault="0037326F" w:rsidP="000C04C5">
            <w:pPr>
              <w:pStyle w:val="Title"/>
              <w:jc w:val="left"/>
              <w:rPr>
                <w:b w:val="0"/>
                <w:sz w:val="22"/>
                <w:szCs w:val="22"/>
              </w:rPr>
            </w:pPr>
            <w:bookmarkStart w:id="84" w:name="_Toc467574417"/>
            <w:bookmarkStart w:id="85" w:name="_Toc471375395"/>
            <w:bookmarkStart w:id="86" w:name="_Toc471375491"/>
            <w:bookmarkStart w:id="87" w:name="_Toc471897145"/>
            <w:bookmarkStart w:id="88" w:name="_Toc472925281"/>
            <w:bookmarkStart w:id="89" w:name="_Toc478120626"/>
            <w:r w:rsidRPr="008C6CA1">
              <w:rPr>
                <w:b w:val="0"/>
                <w:sz w:val="22"/>
                <w:szCs w:val="22"/>
              </w:rPr>
              <w:t>Yes</w:t>
            </w:r>
            <w:bookmarkEnd w:id="84"/>
            <w:bookmarkEnd w:id="85"/>
            <w:bookmarkEnd w:id="86"/>
            <w:bookmarkEnd w:id="87"/>
            <w:bookmarkEnd w:id="88"/>
            <w:bookmarkEnd w:id="89"/>
          </w:p>
        </w:tc>
        <w:tc>
          <w:tcPr>
            <w:tcW w:w="853" w:type="dxa"/>
          </w:tcPr>
          <w:p w14:paraId="5054E0FA" w14:textId="77777777" w:rsidR="0037326F" w:rsidRPr="005A4B36" w:rsidRDefault="0037326F" w:rsidP="000C04C5">
            <w:pPr>
              <w:pStyle w:val="Title"/>
              <w:jc w:val="left"/>
              <w:rPr>
                <w:b w:val="0"/>
                <w:i/>
                <w:sz w:val="22"/>
                <w:szCs w:val="22"/>
              </w:rPr>
            </w:pPr>
          </w:p>
        </w:tc>
        <w:tc>
          <w:tcPr>
            <w:tcW w:w="2757" w:type="dxa"/>
            <w:vMerge w:val="restart"/>
          </w:tcPr>
          <w:p w14:paraId="6347C317" w14:textId="77777777" w:rsidR="0037326F" w:rsidRPr="00132558" w:rsidRDefault="0037326F" w:rsidP="000C04C5">
            <w:pPr>
              <w:pStyle w:val="Title"/>
              <w:jc w:val="left"/>
              <w:rPr>
                <w:sz w:val="22"/>
                <w:szCs w:val="22"/>
              </w:rPr>
            </w:pPr>
            <w:bookmarkStart w:id="90" w:name="_Toc467574418"/>
            <w:bookmarkStart w:id="91" w:name="_Toc471375396"/>
            <w:bookmarkStart w:id="92" w:name="_Toc471375492"/>
            <w:bookmarkStart w:id="93" w:name="_Toc471897146"/>
            <w:bookmarkStart w:id="94" w:name="_Toc472925282"/>
            <w:bookmarkStart w:id="95" w:name="_Toc478120627"/>
            <w:r w:rsidRPr="00132558">
              <w:rPr>
                <w:sz w:val="22"/>
                <w:szCs w:val="22"/>
              </w:rPr>
              <w:t xml:space="preserve">Indicate if </w:t>
            </w:r>
            <w:r>
              <w:rPr>
                <w:sz w:val="22"/>
                <w:szCs w:val="22"/>
              </w:rPr>
              <w:t>trial</w:t>
            </w:r>
            <w:r w:rsidRPr="00132558">
              <w:rPr>
                <w:sz w:val="22"/>
                <w:szCs w:val="22"/>
              </w:rPr>
              <w:t xml:space="preserve"> </w:t>
            </w:r>
            <w:r>
              <w:rPr>
                <w:sz w:val="22"/>
                <w:szCs w:val="22"/>
              </w:rPr>
              <w:t xml:space="preserve">used in </w:t>
            </w:r>
            <w:r w:rsidRPr="00132558">
              <w:rPr>
                <w:sz w:val="22"/>
                <w:szCs w:val="22"/>
              </w:rPr>
              <w:t>the economic model</w:t>
            </w:r>
            <w:bookmarkEnd w:id="90"/>
            <w:bookmarkEnd w:id="91"/>
            <w:bookmarkEnd w:id="92"/>
            <w:bookmarkEnd w:id="93"/>
            <w:bookmarkEnd w:id="94"/>
            <w:bookmarkEnd w:id="95"/>
          </w:p>
        </w:tc>
        <w:tc>
          <w:tcPr>
            <w:tcW w:w="868" w:type="dxa"/>
          </w:tcPr>
          <w:p w14:paraId="53143540" w14:textId="77777777" w:rsidR="0037326F" w:rsidRPr="008C6CA1" w:rsidRDefault="0037326F" w:rsidP="000C04C5">
            <w:pPr>
              <w:pStyle w:val="Title"/>
              <w:jc w:val="left"/>
              <w:rPr>
                <w:b w:val="0"/>
                <w:sz w:val="22"/>
                <w:szCs w:val="22"/>
              </w:rPr>
            </w:pPr>
            <w:bookmarkStart w:id="96" w:name="_Toc467574419"/>
            <w:bookmarkStart w:id="97" w:name="_Toc471375397"/>
            <w:bookmarkStart w:id="98" w:name="_Toc471375493"/>
            <w:bookmarkStart w:id="99" w:name="_Toc471897147"/>
            <w:bookmarkStart w:id="100" w:name="_Toc472925283"/>
            <w:bookmarkStart w:id="101" w:name="_Toc478120628"/>
            <w:r w:rsidRPr="008C6CA1">
              <w:rPr>
                <w:b w:val="0"/>
                <w:sz w:val="22"/>
                <w:szCs w:val="22"/>
              </w:rPr>
              <w:t>Yes</w:t>
            </w:r>
            <w:bookmarkEnd w:id="96"/>
            <w:bookmarkEnd w:id="97"/>
            <w:bookmarkEnd w:id="98"/>
            <w:bookmarkEnd w:id="99"/>
            <w:bookmarkEnd w:id="100"/>
            <w:bookmarkEnd w:id="101"/>
          </w:p>
        </w:tc>
        <w:tc>
          <w:tcPr>
            <w:tcW w:w="850" w:type="dxa"/>
          </w:tcPr>
          <w:p w14:paraId="494BC7AB" w14:textId="77777777" w:rsidR="0037326F" w:rsidRPr="005A4B36" w:rsidRDefault="0037326F" w:rsidP="000C04C5">
            <w:pPr>
              <w:pStyle w:val="Title"/>
              <w:jc w:val="left"/>
              <w:rPr>
                <w:b w:val="0"/>
                <w:i/>
                <w:sz w:val="22"/>
                <w:szCs w:val="22"/>
              </w:rPr>
            </w:pPr>
          </w:p>
        </w:tc>
      </w:tr>
      <w:tr w:rsidR="0037326F" w:rsidRPr="005A4B36" w14:paraId="48D0F592" w14:textId="77777777" w:rsidTr="000C04C5">
        <w:trPr>
          <w:trHeight w:val="412"/>
        </w:trPr>
        <w:tc>
          <w:tcPr>
            <w:tcW w:w="2818" w:type="dxa"/>
            <w:vMerge/>
          </w:tcPr>
          <w:p w14:paraId="261E7C72" w14:textId="77777777" w:rsidR="0037326F" w:rsidRDefault="0037326F" w:rsidP="000C04C5">
            <w:pPr>
              <w:pStyle w:val="Tabletext"/>
              <w:rPr>
                <w:b/>
              </w:rPr>
            </w:pPr>
          </w:p>
        </w:tc>
        <w:tc>
          <w:tcPr>
            <w:tcW w:w="871" w:type="dxa"/>
          </w:tcPr>
          <w:p w14:paraId="7A98E885" w14:textId="77777777" w:rsidR="0037326F" w:rsidRPr="008C6CA1" w:rsidRDefault="0037326F" w:rsidP="000C04C5">
            <w:pPr>
              <w:pStyle w:val="Title"/>
              <w:jc w:val="left"/>
              <w:rPr>
                <w:b w:val="0"/>
                <w:sz w:val="22"/>
                <w:szCs w:val="22"/>
              </w:rPr>
            </w:pPr>
            <w:bookmarkStart w:id="102" w:name="_Toc467574420"/>
            <w:bookmarkStart w:id="103" w:name="_Toc471375398"/>
            <w:bookmarkStart w:id="104" w:name="_Toc471375494"/>
            <w:bookmarkStart w:id="105" w:name="_Toc471897148"/>
            <w:bookmarkStart w:id="106" w:name="_Toc472925284"/>
            <w:bookmarkStart w:id="107" w:name="_Toc478120629"/>
            <w:r w:rsidRPr="008C6CA1">
              <w:rPr>
                <w:b w:val="0"/>
                <w:sz w:val="22"/>
                <w:szCs w:val="22"/>
              </w:rPr>
              <w:t>No</w:t>
            </w:r>
            <w:bookmarkEnd w:id="102"/>
            <w:bookmarkEnd w:id="103"/>
            <w:bookmarkEnd w:id="104"/>
            <w:bookmarkEnd w:id="105"/>
            <w:bookmarkEnd w:id="106"/>
            <w:bookmarkEnd w:id="107"/>
          </w:p>
        </w:tc>
        <w:tc>
          <w:tcPr>
            <w:tcW w:w="853" w:type="dxa"/>
          </w:tcPr>
          <w:p w14:paraId="571D1E9E" w14:textId="77777777" w:rsidR="0037326F" w:rsidRPr="005A4B36" w:rsidRDefault="0037326F" w:rsidP="000C04C5">
            <w:pPr>
              <w:pStyle w:val="Title"/>
              <w:jc w:val="left"/>
              <w:rPr>
                <w:b w:val="0"/>
                <w:i/>
                <w:sz w:val="22"/>
                <w:szCs w:val="22"/>
              </w:rPr>
            </w:pPr>
          </w:p>
        </w:tc>
        <w:tc>
          <w:tcPr>
            <w:tcW w:w="2757" w:type="dxa"/>
            <w:vMerge/>
          </w:tcPr>
          <w:p w14:paraId="132C673F" w14:textId="77777777" w:rsidR="0037326F" w:rsidRPr="00132558" w:rsidRDefault="0037326F" w:rsidP="000C04C5">
            <w:pPr>
              <w:pStyle w:val="Title"/>
              <w:jc w:val="left"/>
              <w:rPr>
                <w:sz w:val="22"/>
                <w:szCs w:val="22"/>
              </w:rPr>
            </w:pPr>
          </w:p>
        </w:tc>
        <w:tc>
          <w:tcPr>
            <w:tcW w:w="868" w:type="dxa"/>
          </w:tcPr>
          <w:p w14:paraId="2981992E" w14:textId="77777777" w:rsidR="0037326F" w:rsidRPr="008C6CA1" w:rsidRDefault="0037326F" w:rsidP="000C04C5">
            <w:pPr>
              <w:pStyle w:val="Title"/>
              <w:jc w:val="left"/>
              <w:rPr>
                <w:b w:val="0"/>
                <w:sz w:val="22"/>
                <w:szCs w:val="22"/>
              </w:rPr>
            </w:pPr>
            <w:bookmarkStart w:id="108" w:name="_Toc467574421"/>
            <w:bookmarkStart w:id="109" w:name="_Toc471375399"/>
            <w:bookmarkStart w:id="110" w:name="_Toc471375495"/>
            <w:bookmarkStart w:id="111" w:name="_Toc471897149"/>
            <w:bookmarkStart w:id="112" w:name="_Toc472925285"/>
            <w:bookmarkStart w:id="113" w:name="_Toc478120630"/>
            <w:r w:rsidRPr="008C6CA1">
              <w:rPr>
                <w:b w:val="0"/>
                <w:sz w:val="22"/>
                <w:szCs w:val="22"/>
              </w:rPr>
              <w:t>No</w:t>
            </w:r>
            <w:bookmarkEnd w:id="108"/>
            <w:bookmarkEnd w:id="109"/>
            <w:bookmarkEnd w:id="110"/>
            <w:bookmarkEnd w:id="111"/>
            <w:bookmarkEnd w:id="112"/>
            <w:bookmarkEnd w:id="113"/>
          </w:p>
        </w:tc>
        <w:tc>
          <w:tcPr>
            <w:tcW w:w="850" w:type="dxa"/>
          </w:tcPr>
          <w:p w14:paraId="6BDE4383" w14:textId="77777777" w:rsidR="0037326F" w:rsidRPr="005A4B36" w:rsidRDefault="0037326F" w:rsidP="000C04C5">
            <w:pPr>
              <w:pStyle w:val="Title"/>
              <w:jc w:val="left"/>
              <w:rPr>
                <w:b w:val="0"/>
                <w:i/>
                <w:sz w:val="22"/>
                <w:szCs w:val="22"/>
              </w:rPr>
            </w:pPr>
          </w:p>
        </w:tc>
      </w:tr>
      <w:tr w:rsidR="0037326F" w14:paraId="0A2036DA" w14:textId="77777777" w:rsidTr="000C04C5">
        <w:tc>
          <w:tcPr>
            <w:tcW w:w="2818" w:type="dxa"/>
          </w:tcPr>
          <w:p w14:paraId="1369BAFB" w14:textId="2ADA63A1" w:rsidR="0037326F" w:rsidRPr="00E07BB4" w:rsidRDefault="0037326F" w:rsidP="00F74976">
            <w:pPr>
              <w:pStyle w:val="Tabletext"/>
              <w:rPr>
                <w:b/>
              </w:rPr>
            </w:pPr>
            <w:r>
              <w:rPr>
                <w:b/>
              </w:rPr>
              <w:t xml:space="preserve">Rationale </w:t>
            </w:r>
            <w:r w:rsidR="00F74976">
              <w:rPr>
                <w:b/>
              </w:rPr>
              <w:t>for use/non-use in the model</w:t>
            </w:r>
          </w:p>
        </w:tc>
        <w:tc>
          <w:tcPr>
            <w:tcW w:w="6199" w:type="dxa"/>
            <w:gridSpan w:val="5"/>
          </w:tcPr>
          <w:p w14:paraId="5A36F9F6" w14:textId="77777777" w:rsidR="0037326F" w:rsidRPr="003D7B16" w:rsidRDefault="0037326F" w:rsidP="000C04C5">
            <w:pPr>
              <w:pStyle w:val="Title"/>
              <w:jc w:val="left"/>
              <w:rPr>
                <w:b w:val="0"/>
                <w:i/>
                <w:sz w:val="22"/>
                <w:szCs w:val="22"/>
              </w:rPr>
            </w:pPr>
          </w:p>
        </w:tc>
      </w:tr>
      <w:tr w:rsidR="0037326F" w14:paraId="6B5AFD6D" w14:textId="77777777" w:rsidTr="000C04C5">
        <w:tc>
          <w:tcPr>
            <w:tcW w:w="2818" w:type="dxa"/>
          </w:tcPr>
          <w:p w14:paraId="10E4EC91" w14:textId="03EAA999" w:rsidR="0037326F" w:rsidRPr="00E07BB4" w:rsidRDefault="0037326F" w:rsidP="000A135D">
            <w:pPr>
              <w:pStyle w:val="Tabletext"/>
              <w:rPr>
                <w:b/>
              </w:rPr>
            </w:pPr>
            <w:r w:rsidRPr="00E07BB4">
              <w:rPr>
                <w:b/>
              </w:rPr>
              <w:t>Reported outcomes specified in the decision problem</w:t>
            </w:r>
          </w:p>
        </w:tc>
        <w:bookmarkStart w:id="114" w:name="_Toc467574422"/>
        <w:bookmarkStart w:id="115" w:name="_Toc471375400"/>
        <w:bookmarkStart w:id="116" w:name="_Toc471375496"/>
        <w:bookmarkStart w:id="117" w:name="_Toc471897150"/>
        <w:bookmarkStart w:id="118" w:name="_Toc472925286"/>
        <w:tc>
          <w:tcPr>
            <w:tcW w:w="6199" w:type="dxa"/>
            <w:gridSpan w:val="5"/>
          </w:tcPr>
          <w:p w14:paraId="39541FF6" w14:textId="1429CA02" w:rsidR="0037326F" w:rsidRPr="00917CE2" w:rsidRDefault="001A5CC5" w:rsidP="00677E98">
            <w:pPr>
              <w:pStyle w:val="Title"/>
              <w:jc w:val="left"/>
              <w:rPr>
                <w:b w:val="0"/>
                <w:sz w:val="22"/>
                <w:szCs w:val="22"/>
              </w:rPr>
            </w:pPr>
            <w:r>
              <w:rPr>
                <w:b w:val="0"/>
                <w:sz w:val="22"/>
                <w:szCs w:val="22"/>
              </w:rPr>
              <w:fldChar w:fldCharType="begin">
                <w:ffData>
                  <w:name w:val="Text7"/>
                  <w:enabled/>
                  <w:calcOnExit w:val="0"/>
                  <w:textInput>
                    <w:default w:val="[Please mark in bold the outcomes that are incorporated into the model]"/>
                  </w:textInput>
                </w:ffData>
              </w:fldChar>
            </w:r>
            <w:bookmarkStart w:id="119" w:name="Text7"/>
            <w:r>
              <w:rPr>
                <w:b w:val="0"/>
                <w:sz w:val="22"/>
                <w:szCs w:val="22"/>
              </w:rPr>
              <w:instrText xml:space="preserve"> FORMTEXT </w:instrText>
            </w:r>
            <w:r>
              <w:rPr>
                <w:b w:val="0"/>
                <w:sz w:val="22"/>
                <w:szCs w:val="22"/>
              </w:rPr>
            </w:r>
            <w:r>
              <w:rPr>
                <w:b w:val="0"/>
                <w:sz w:val="22"/>
                <w:szCs w:val="22"/>
              </w:rPr>
              <w:fldChar w:fldCharType="separate"/>
            </w:r>
            <w:bookmarkStart w:id="120" w:name="_Toc478120631"/>
            <w:r>
              <w:rPr>
                <w:b w:val="0"/>
                <w:noProof/>
                <w:sz w:val="22"/>
                <w:szCs w:val="22"/>
              </w:rPr>
              <w:t>[Please mark in bold the outcomes that are incorporated into the model]</w:t>
            </w:r>
            <w:bookmarkEnd w:id="120"/>
            <w:r>
              <w:rPr>
                <w:b w:val="0"/>
                <w:sz w:val="22"/>
                <w:szCs w:val="22"/>
              </w:rPr>
              <w:fldChar w:fldCharType="end"/>
            </w:r>
            <w:bookmarkEnd w:id="119"/>
            <w:bookmarkEnd w:id="114"/>
            <w:bookmarkEnd w:id="115"/>
            <w:bookmarkEnd w:id="116"/>
            <w:bookmarkEnd w:id="117"/>
            <w:bookmarkEnd w:id="118"/>
          </w:p>
        </w:tc>
      </w:tr>
      <w:tr w:rsidR="0037326F" w14:paraId="45F0DF3A" w14:textId="77777777" w:rsidTr="000C04C5">
        <w:tc>
          <w:tcPr>
            <w:tcW w:w="2818" w:type="dxa"/>
          </w:tcPr>
          <w:p w14:paraId="1CB92F5E" w14:textId="77777777" w:rsidR="0037326F" w:rsidRPr="00E07BB4" w:rsidRDefault="0037326F" w:rsidP="000C04C5">
            <w:pPr>
              <w:pStyle w:val="Tabletext"/>
              <w:rPr>
                <w:b/>
              </w:rPr>
            </w:pPr>
            <w:r w:rsidRPr="00E07BB4">
              <w:rPr>
                <w:b/>
              </w:rPr>
              <w:t>All other reported outcomes</w:t>
            </w:r>
          </w:p>
        </w:tc>
        <w:bookmarkStart w:id="121" w:name="_Toc467574423"/>
        <w:bookmarkStart w:id="122" w:name="_Toc471375401"/>
        <w:bookmarkStart w:id="123" w:name="_Toc471375497"/>
        <w:bookmarkStart w:id="124" w:name="_Toc471897151"/>
        <w:bookmarkStart w:id="125" w:name="_Toc472925287"/>
        <w:tc>
          <w:tcPr>
            <w:tcW w:w="6199" w:type="dxa"/>
            <w:gridSpan w:val="5"/>
          </w:tcPr>
          <w:p w14:paraId="075AEADD" w14:textId="14186CD4" w:rsidR="0037326F" w:rsidRPr="008C6CA1" w:rsidRDefault="001A5CC5" w:rsidP="00F053D4">
            <w:pPr>
              <w:pStyle w:val="Title"/>
              <w:jc w:val="left"/>
              <w:rPr>
                <w:b w:val="0"/>
                <w:sz w:val="22"/>
                <w:szCs w:val="22"/>
              </w:rPr>
            </w:pPr>
            <w:r>
              <w:rPr>
                <w:b w:val="0"/>
                <w:sz w:val="22"/>
                <w:szCs w:val="22"/>
              </w:rPr>
              <w:fldChar w:fldCharType="begin">
                <w:ffData>
                  <w:name w:val="Text7"/>
                  <w:enabled/>
                  <w:calcOnExit w:val="0"/>
                  <w:textInput>
                    <w:default w:val="[Please mark in bold the outcomes that are incorporated into the model]"/>
                  </w:textInput>
                </w:ffData>
              </w:fldChar>
            </w:r>
            <w:r>
              <w:rPr>
                <w:b w:val="0"/>
                <w:sz w:val="22"/>
                <w:szCs w:val="22"/>
              </w:rPr>
              <w:instrText xml:space="preserve"> FORMTEXT </w:instrText>
            </w:r>
            <w:r>
              <w:rPr>
                <w:b w:val="0"/>
                <w:sz w:val="22"/>
                <w:szCs w:val="22"/>
              </w:rPr>
            </w:r>
            <w:r>
              <w:rPr>
                <w:b w:val="0"/>
                <w:sz w:val="22"/>
                <w:szCs w:val="22"/>
              </w:rPr>
              <w:fldChar w:fldCharType="separate"/>
            </w:r>
            <w:bookmarkStart w:id="126" w:name="_Toc478120632"/>
            <w:r>
              <w:rPr>
                <w:b w:val="0"/>
                <w:noProof/>
                <w:sz w:val="22"/>
                <w:szCs w:val="22"/>
              </w:rPr>
              <w:t>[Please mark in bold the outcomes that are incorporated into the model]</w:t>
            </w:r>
            <w:bookmarkEnd w:id="126"/>
            <w:r>
              <w:rPr>
                <w:b w:val="0"/>
                <w:sz w:val="22"/>
                <w:szCs w:val="22"/>
              </w:rPr>
              <w:fldChar w:fldCharType="end"/>
            </w:r>
            <w:r w:rsidRPr="008C6CA1" w:rsidDel="001A5CC5">
              <w:rPr>
                <w:b w:val="0"/>
                <w:sz w:val="22"/>
                <w:szCs w:val="22"/>
              </w:rPr>
              <w:t xml:space="preserve"> </w:t>
            </w:r>
            <w:bookmarkEnd w:id="121"/>
            <w:bookmarkEnd w:id="122"/>
            <w:bookmarkEnd w:id="123"/>
            <w:bookmarkEnd w:id="124"/>
            <w:bookmarkEnd w:id="125"/>
          </w:p>
        </w:tc>
      </w:tr>
    </w:tbl>
    <w:p w14:paraId="4571FFED" w14:textId="6ACC2195" w:rsidR="003D7B16" w:rsidRDefault="003D7B16" w:rsidP="00E61F1C">
      <w:pPr>
        <w:pStyle w:val="NICEnormal"/>
        <w:rPr>
          <w:lang w:val="en-US"/>
        </w:rPr>
      </w:pPr>
    </w:p>
    <w:p w14:paraId="684A55CD" w14:textId="3E041059" w:rsidR="007704BF" w:rsidRDefault="001A5CC5" w:rsidP="007704BF">
      <w:pPr>
        <w:pStyle w:val="NICEnormal"/>
        <w:rPr>
          <w:lang w:val="en-US"/>
        </w:rPr>
      </w:pPr>
      <w:r>
        <w:rPr>
          <w:lang w:val="en-US"/>
        </w:rPr>
        <w:fldChar w:fldCharType="begin">
          <w:ffData>
            <w:name w:val="Text8"/>
            <w:enabled/>
            <w:calcOnExit w:val="0"/>
            <w:textInput>
              <w:default w:val="[Sections 2.2 to 2.6 of the submission should include only the trials that were included in the economic model. If you wish to include additional studies in sections 2.2 to 2.6, which were not included in the economic model but are relevant to your submis"/>
            </w:textInput>
          </w:ffData>
        </w:fldChar>
      </w:r>
      <w:bookmarkStart w:id="127" w:name="Text8"/>
      <w:r>
        <w:rPr>
          <w:lang w:val="en-US"/>
        </w:rPr>
        <w:instrText xml:space="preserve"> FORMTEXT </w:instrText>
      </w:r>
      <w:r>
        <w:rPr>
          <w:lang w:val="en-US"/>
        </w:rPr>
      </w:r>
      <w:r>
        <w:rPr>
          <w:lang w:val="en-US"/>
        </w:rPr>
        <w:fldChar w:fldCharType="separate"/>
      </w:r>
      <w:r>
        <w:rPr>
          <w:noProof/>
          <w:lang w:val="en-US"/>
        </w:rPr>
        <w:t>[Sections 2.2 to 2.6 of the submission should include only the trials that were included in the economic model. If you wish to include additional studies in sections 2.2 to 2.6, which were not included in the economic model but are relevant to your submi</w:t>
      </w:r>
      <w:r w:rsidR="005030CA">
        <w:rPr>
          <w:noProof/>
          <w:lang w:val="en-US"/>
        </w:rPr>
        <w:t>ssion, please provide your rationale below, in the following format:]</w:t>
      </w:r>
      <w:r>
        <w:rPr>
          <w:lang w:val="en-US"/>
        </w:rPr>
        <w:fldChar w:fldCharType="end"/>
      </w:r>
      <w:bookmarkEnd w:id="127"/>
    </w:p>
    <w:p w14:paraId="0FEA530D" w14:textId="36AA7356" w:rsidR="00DD4BE9" w:rsidRPr="00221865" w:rsidRDefault="001A5CC5" w:rsidP="007704BF">
      <w:pPr>
        <w:pStyle w:val="NICEnormal"/>
      </w:pPr>
      <w:r>
        <w:rPr>
          <w:highlight w:val="lightGray"/>
        </w:rPr>
        <w:fldChar w:fldCharType="begin">
          <w:ffData>
            <w:name w:val="Text9"/>
            <w:enabled/>
            <w:calcOnExit w:val="0"/>
            <w:textInput>
              <w:default w:val="[Study name]"/>
            </w:textInput>
          </w:ffData>
        </w:fldChar>
      </w:r>
      <w:bookmarkStart w:id="128" w:name="Text9"/>
      <w:r>
        <w:rPr>
          <w:highlight w:val="lightGray"/>
        </w:rPr>
        <w:instrText xml:space="preserve"> FORMTEXT </w:instrText>
      </w:r>
      <w:r>
        <w:rPr>
          <w:highlight w:val="lightGray"/>
        </w:rPr>
      </w:r>
      <w:r>
        <w:rPr>
          <w:highlight w:val="lightGray"/>
        </w:rPr>
        <w:fldChar w:fldCharType="separate"/>
      </w:r>
      <w:r>
        <w:rPr>
          <w:noProof/>
          <w:highlight w:val="lightGray"/>
        </w:rPr>
        <w:t>[Study name]</w:t>
      </w:r>
      <w:r>
        <w:rPr>
          <w:highlight w:val="lightGray"/>
        </w:rPr>
        <w:fldChar w:fldCharType="end"/>
      </w:r>
      <w:bookmarkEnd w:id="128"/>
      <w:r w:rsidR="007704BF">
        <w:t xml:space="preserve"> was not used to populate the economic model</w:t>
      </w:r>
      <w:r w:rsidR="00FF05B8">
        <w:t xml:space="preserve"> but is included in sections</w:t>
      </w:r>
      <w:r w:rsidR="009F4481">
        <w:t> </w:t>
      </w:r>
      <w:r w:rsidR="00FF05B8">
        <w:t>2.2</w:t>
      </w:r>
      <w:r w:rsidR="00EF185D">
        <w:t xml:space="preserve"> to </w:t>
      </w:r>
      <w:r w:rsidR="00FF05B8">
        <w:t>2.6</w:t>
      </w:r>
      <w:r w:rsidR="007704BF">
        <w:t>. The</w:t>
      </w:r>
      <w:r w:rsidR="00764F70">
        <w:t xml:space="preserve"> results of this study </w:t>
      </w:r>
      <w:r w:rsidR="007704BF">
        <w:t>support</w:t>
      </w:r>
      <w:r>
        <w:t xml:space="preserve"> </w:t>
      </w:r>
      <w:r>
        <w:fldChar w:fldCharType="begin">
          <w:ffData>
            <w:name w:val="Text10"/>
            <w:enabled/>
            <w:calcOnExit w:val="0"/>
            <w:textInput>
              <w:default w:val="[please include details of why they are relevant]"/>
            </w:textInput>
          </w:ffData>
        </w:fldChar>
      </w:r>
      <w:bookmarkStart w:id="129" w:name="Text10"/>
      <w:r>
        <w:instrText xml:space="preserve"> FORMTEXT </w:instrText>
      </w:r>
      <w:r>
        <w:fldChar w:fldCharType="separate"/>
      </w:r>
      <w:r>
        <w:rPr>
          <w:noProof/>
        </w:rPr>
        <w:t>[please include details of why they are relevant]</w:t>
      </w:r>
      <w:r>
        <w:fldChar w:fldCharType="end"/>
      </w:r>
      <w:bookmarkEnd w:id="129"/>
      <w:r w:rsidR="007704BF">
        <w:t xml:space="preserve">. </w:t>
      </w:r>
      <w:r w:rsidR="00764F70">
        <w:t>This study</w:t>
      </w:r>
      <w:r w:rsidR="007704BF">
        <w:t xml:space="preserve"> </w:t>
      </w:r>
      <w:r w:rsidR="00764F70">
        <w:t xml:space="preserve">was </w:t>
      </w:r>
      <w:r w:rsidR="007704BF">
        <w:t>not included in the economic model because</w:t>
      </w:r>
      <w:r>
        <w:t xml:space="preserve"> </w:t>
      </w:r>
      <w:r>
        <w:fldChar w:fldCharType="begin">
          <w:ffData>
            <w:name w:val="Text11"/>
            <w:enabled/>
            <w:calcOnExit w:val="0"/>
            <w:textInput>
              <w:default w:val="[please add rationale]"/>
            </w:textInput>
          </w:ffData>
        </w:fldChar>
      </w:r>
      <w:bookmarkStart w:id="130" w:name="Text11"/>
      <w:r>
        <w:instrText xml:space="preserve"> FORMTEXT </w:instrText>
      </w:r>
      <w:r>
        <w:fldChar w:fldCharType="separate"/>
      </w:r>
      <w:r>
        <w:rPr>
          <w:noProof/>
        </w:rPr>
        <w:t>[please add rationale]</w:t>
      </w:r>
      <w:r>
        <w:fldChar w:fldCharType="end"/>
      </w:r>
      <w:bookmarkEnd w:id="130"/>
      <w:r w:rsidR="009F4481">
        <w:t>.</w:t>
      </w:r>
    </w:p>
    <w:p w14:paraId="073C32CA" w14:textId="1082021B" w:rsidR="00E61F1C" w:rsidRPr="00E61F1C" w:rsidRDefault="00B83EB2" w:rsidP="008D069A">
      <w:pPr>
        <w:pStyle w:val="Numberedheading2"/>
      </w:pPr>
      <w:bookmarkStart w:id="131" w:name="_Toc471897152"/>
      <w:r>
        <w:t>B.</w:t>
      </w:r>
      <w:r w:rsidR="005F194C">
        <w:t>2</w:t>
      </w:r>
      <w:r w:rsidR="00E61F1C" w:rsidRPr="00E61F1C">
        <w:t>.</w:t>
      </w:r>
      <w:r w:rsidR="00D07146">
        <w:t>3</w:t>
      </w:r>
      <w:r w:rsidR="00E61F1C" w:rsidRPr="00E61F1C">
        <w:tab/>
        <w:t xml:space="preserve">Summary of methodology of the </w:t>
      </w:r>
      <w:r w:rsidR="00CA72F2">
        <w:t>relevant</w:t>
      </w:r>
      <w:r w:rsidR="00F04922">
        <w:t xml:space="preserve"> clinical </w:t>
      </w:r>
      <w:r w:rsidR="00DA6208">
        <w:t xml:space="preserve">effectiveness </w:t>
      </w:r>
      <w:r w:rsidR="00F04922">
        <w:t>evidence</w:t>
      </w:r>
      <w:bookmarkEnd w:id="131"/>
    </w:p>
    <w:p w14:paraId="2B751E84" w14:textId="4F8BE033" w:rsidR="00E61F1C" w:rsidRDefault="00E56ABE" w:rsidP="00E61F1C">
      <w:pPr>
        <w:pStyle w:val="NICEnormal"/>
        <w:rPr>
          <w:rFonts w:ascii="Times New Roman" w:hAnsi="Times New Roman"/>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 xml:space="preserve">Provide details of the methodology of the RCTs </w:t>
      </w:r>
      <w:r w:rsidR="00F04922">
        <w:rPr>
          <w:lang w:val="en-US"/>
        </w:rPr>
        <w:t xml:space="preserve">and non-randomised and non-controlled evidence </w:t>
      </w:r>
      <w:r w:rsidR="0083411A">
        <w:rPr>
          <w:lang w:val="en-US"/>
        </w:rPr>
        <w:t xml:space="preserve">identified </w:t>
      </w:r>
      <w:r w:rsidR="00CE1602">
        <w:rPr>
          <w:lang w:val="en-US"/>
        </w:rPr>
        <w:t>in section 2.2</w:t>
      </w:r>
      <w:r w:rsidR="00F944C4">
        <w:rPr>
          <w:lang w:val="en-US"/>
        </w:rPr>
        <w:t xml:space="preserve"> </w:t>
      </w:r>
      <w:r w:rsidR="0083411A">
        <w:rPr>
          <w:lang w:val="en-US"/>
        </w:rPr>
        <w:t>as relevant</w:t>
      </w:r>
      <w:r w:rsidR="000D30F9">
        <w:rPr>
          <w:lang w:val="en-US"/>
        </w:rPr>
        <w:t xml:space="preserve"> </w:t>
      </w:r>
      <w:r w:rsidR="0083411A">
        <w:rPr>
          <w:lang w:val="en-US"/>
        </w:rPr>
        <w:t>to your submission</w:t>
      </w:r>
      <w:r w:rsidR="00DC3BA6">
        <w:rPr>
          <w:lang w:val="en-US"/>
        </w:rPr>
        <w:t>.</w:t>
      </w:r>
      <w:r w:rsidR="005A0A81" w:rsidRPr="00E61F1C">
        <w:rPr>
          <w:lang w:val="en-US"/>
        </w:rPr>
        <w:t>]</w:t>
      </w:r>
      <w:r w:rsidRPr="00981494">
        <w:fldChar w:fldCharType="end"/>
      </w:r>
      <w:r w:rsidR="005E1545" w:rsidRPr="005E1545">
        <w:rPr>
          <w:rFonts w:ascii="Times New Roman" w:hAnsi="Times New Roman"/>
        </w:rPr>
        <w:t xml:space="preserve"> </w:t>
      </w:r>
    </w:p>
    <w:p w14:paraId="22113AEE" w14:textId="0931016F" w:rsidR="00507B58" w:rsidRPr="00E61F1C" w:rsidRDefault="00507B58" w:rsidP="00E61F1C">
      <w:pPr>
        <w:pStyle w:val="NICEnormal"/>
        <w:rPr>
          <w:lang w:val="en-US"/>
        </w:rPr>
      </w:pPr>
      <w:r>
        <w:rPr>
          <w:lang w:val="en-US"/>
        </w:rPr>
        <w:fldChar w:fldCharType="begin">
          <w:ffData>
            <w:name w:val="Text34"/>
            <w:enabled/>
            <w:calcOnExit w:val="0"/>
            <w:textInput>
              <w:default w:val="[Provide a summary of the baseline characteristics of trial participants.]"/>
            </w:textInput>
          </w:ffData>
        </w:fldChar>
      </w:r>
      <w:bookmarkStart w:id="132" w:name="Text34"/>
      <w:r>
        <w:rPr>
          <w:lang w:val="en-US"/>
        </w:rPr>
        <w:instrText xml:space="preserve"> FORMTEXT </w:instrText>
      </w:r>
      <w:r>
        <w:rPr>
          <w:lang w:val="en-US"/>
        </w:rPr>
      </w:r>
      <w:r>
        <w:rPr>
          <w:lang w:val="en-US"/>
        </w:rPr>
        <w:fldChar w:fldCharType="separate"/>
      </w:r>
      <w:r>
        <w:rPr>
          <w:noProof/>
          <w:lang w:val="en-US"/>
        </w:rPr>
        <w:t>[Provide a summary of the baseline characteristics of trial participants.]</w:t>
      </w:r>
      <w:r>
        <w:rPr>
          <w:lang w:val="en-US"/>
        </w:rPr>
        <w:fldChar w:fldCharType="end"/>
      </w:r>
      <w:bookmarkEnd w:id="132"/>
    </w:p>
    <w:p w14:paraId="7600719A" w14:textId="454B39F5" w:rsidR="00CA72F2" w:rsidRPr="00EE2739" w:rsidRDefault="00CA72F2"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4A3790">
        <w:rPr>
          <w:lang w:val="en-US"/>
        </w:rPr>
        <w:t>3</w:t>
      </w:r>
      <w:r w:rsidRPr="00E61F1C">
        <w:rPr>
          <w:lang w:val="en-US"/>
        </w:rPr>
        <w:t xml:space="preserve"> of the user guide for full details of the information required here.]</w:t>
      </w:r>
      <w:r w:rsidRPr="00981494">
        <w:fldChar w:fldCharType="end"/>
      </w:r>
    </w:p>
    <w:p w14:paraId="250B7CE8" w14:textId="09AB49D8" w:rsidR="00E61F1C" w:rsidRPr="00E61F1C" w:rsidRDefault="00B83EB2" w:rsidP="00B83EB2">
      <w:pPr>
        <w:pStyle w:val="Heading2"/>
      </w:pPr>
      <w:bookmarkStart w:id="133" w:name="_Toc471897153"/>
      <w:r>
        <w:lastRenderedPageBreak/>
        <w:t>B.</w:t>
      </w:r>
      <w:r w:rsidR="00B30701">
        <w:t>2.</w:t>
      </w:r>
      <w:r w:rsidR="00F2365C">
        <w:t>4</w:t>
      </w:r>
      <w:r w:rsidR="00B30701">
        <w:tab/>
      </w:r>
      <w:r w:rsidR="00E61F1C" w:rsidRPr="00E61F1C">
        <w:t xml:space="preserve">Statistical analysis and definition of study groups in the </w:t>
      </w:r>
      <w:r w:rsidR="00530F63">
        <w:t xml:space="preserve">relevant </w:t>
      </w:r>
      <w:r w:rsidR="008D069A">
        <w:t xml:space="preserve">clinical </w:t>
      </w:r>
      <w:r w:rsidR="00CA72F2">
        <w:t xml:space="preserve">effectiveness </w:t>
      </w:r>
      <w:r w:rsidR="008D069A">
        <w:t>evidence</w:t>
      </w:r>
      <w:bookmarkEnd w:id="133"/>
    </w:p>
    <w:p w14:paraId="44C3A22E" w14:textId="32CA2799"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32C98" w:rsidRPr="00E61F1C">
        <w:rPr>
          <w:lang w:val="en-US"/>
        </w:rPr>
        <w:t xml:space="preserve">State the primary hypothesis or hypotheses under consideration and provide methods used for testing hypotheses for each </w:t>
      </w:r>
      <w:r w:rsidR="000D30F9">
        <w:rPr>
          <w:lang w:val="en-US"/>
        </w:rPr>
        <w:t>trial identified</w:t>
      </w:r>
      <w:r w:rsidR="00C32C98" w:rsidRPr="00E61F1C">
        <w:rPr>
          <w:lang w:val="en-US"/>
        </w:rPr>
        <w:t xml:space="preserve"> in section 2.</w:t>
      </w:r>
      <w:r w:rsidR="00CE1602">
        <w:rPr>
          <w:lang w:val="en-US"/>
        </w:rPr>
        <w:t>2</w:t>
      </w:r>
      <w:r w:rsidR="000D30F9">
        <w:rPr>
          <w:lang w:val="en-US"/>
        </w:rPr>
        <w:t xml:space="preserve"> as relevant to your submission</w:t>
      </w:r>
      <w:r w:rsidR="00F944C4">
        <w:rPr>
          <w:lang w:val="en-US"/>
        </w:rPr>
        <w:t>.</w:t>
      </w:r>
      <w:r w:rsidR="00C32C98"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74993734" w14:textId="77777777" w:rsidTr="008B2B95">
        <w:tc>
          <w:tcPr>
            <w:tcW w:w="9017" w:type="dxa"/>
          </w:tcPr>
          <w:p w14:paraId="52F3F8B6" w14:textId="285A0075"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D, provide details of the numbers of participants eligible to enter the trials.</w:t>
            </w:r>
          </w:p>
        </w:tc>
      </w:tr>
    </w:tbl>
    <w:p w14:paraId="13D0F7D1" w14:textId="77777777" w:rsidR="008B2B95" w:rsidRDefault="008B2B95" w:rsidP="00E61F1C">
      <w:pPr>
        <w:pStyle w:val="NICEnormal"/>
      </w:pPr>
    </w:p>
    <w:p w14:paraId="2356DB02" w14:textId="4D8EF925" w:rsidR="00B472DC" w:rsidRDefault="00B472DC"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29493E">
        <w:rPr>
          <w:lang w:val="en-US"/>
        </w:rPr>
        <w:t>4</w:t>
      </w:r>
      <w:r w:rsidRPr="00E61F1C">
        <w:rPr>
          <w:lang w:val="en-US"/>
        </w:rPr>
        <w:t xml:space="preserve"> of the user guide for full details of the information required here.]</w:t>
      </w:r>
      <w:r w:rsidRPr="00981494">
        <w:fldChar w:fldCharType="end"/>
      </w:r>
    </w:p>
    <w:p w14:paraId="7CAB44E6" w14:textId="2A44EF73" w:rsidR="00E61F1C" w:rsidRPr="00E61F1C" w:rsidRDefault="00B83EB2" w:rsidP="00B83EB2">
      <w:pPr>
        <w:pStyle w:val="Heading2"/>
      </w:pPr>
      <w:bookmarkStart w:id="134" w:name="_Toc471897154"/>
      <w:r>
        <w:t>B.</w:t>
      </w:r>
      <w:r w:rsidR="005F194C">
        <w:t>2</w:t>
      </w:r>
      <w:r w:rsidR="00E61F1C" w:rsidRPr="00E61F1C">
        <w:t>.</w:t>
      </w:r>
      <w:r w:rsidR="00F2365C">
        <w:t>5</w:t>
      </w:r>
      <w:r w:rsidR="00E61F1C" w:rsidRPr="00E61F1C">
        <w:tab/>
      </w:r>
      <w:r w:rsidR="00E61F1C" w:rsidRPr="004C18C4">
        <w:t>Q</w:t>
      </w:r>
      <w:r w:rsidR="00E61F1C" w:rsidRPr="00E61F1C">
        <w:t xml:space="preserve">uality assessment of the relevant </w:t>
      </w:r>
      <w:r w:rsidR="00F04922">
        <w:t xml:space="preserve">clinical </w:t>
      </w:r>
      <w:r w:rsidR="00DA6208">
        <w:t xml:space="preserve">effectiveness </w:t>
      </w:r>
      <w:r w:rsidR="00F04922">
        <w:t>evidence</w:t>
      </w:r>
      <w:bookmarkEnd w:id="134"/>
    </w:p>
    <w:p w14:paraId="517F1919" w14:textId="31B6A80F" w:rsidR="00E61F1C"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Provide a quality assessment for each </w:t>
      </w:r>
      <w:r w:rsidR="00DA6208" w:rsidRPr="005E1545">
        <w:t xml:space="preserve">of the sources of clinical evidence </w:t>
      </w:r>
      <w:r w:rsidR="000D30F9" w:rsidRPr="005E1545">
        <w:t>identified</w:t>
      </w:r>
      <w:r w:rsidR="005724AD" w:rsidRPr="005E1545">
        <w:t xml:space="preserve"> in section </w:t>
      </w:r>
      <w:r w:rsidR="00EB660C" w:rsidRPr="005E1545">
        <w:t>2</w:t>
      </w:r>
      <w:r w:rsidR="005724AD" w:rsidRPr="005E1545">
        <w:t>.</w:t>
      </w:r>
      <w:r w:rsidR="00CE1602" w:rsidRPr="005E1545">
        <w:t>2</w:t>
      </w:r>
      <w:r w:rsidR="000D30F9" w:rsidRPr="005E1545">
        <w:t xml:space="preserve"> as relevant to your submission</w:t>
      </w:r>
      <w:r w:rsidR="00B752DA">
        <w:t>.</w:t>
      </w:r>
      <w:r w:rsidR="005724AD" w:rsidRPr="005E1545">
        <w:t>]</w:t>
      </w:r>
      <w:r w:rsidRPr="005E1545">
        <w:fldChar w:fldCharType="end"/>
      </w:r>
    </w:p>
    <w:tbl>
      <w:tblPr>
        <w:tblStyle w:val="TableGrid"/>
        <w:tblW w:w="0" w:type="auto"/>
        <w:tblLook w:val="04A0" w:firstRow="1" w:lastRow="0" w:firstColumn="1" w:lastColumn="0" w:noHBand="0" w:noVBand="1"/>
      </w:tblPr>
      <w:tblGrid>
        <w:gridCol w:w="9017"/>
      </w:tblGrid>
      <w:tr w:rsidR="008B2B95" w14:paraId="548C9CA1" w14:textId="77777777" w:rsidTr="008B2B95">
        <w:tc>
          <w:tcPr>
            <w:tcW w:w="9017" w:type="dxa"/>
          </w:tcPr>
          <w:p w14:paraId="102AC9CE" w14:textId="64B1B9D3" w:rsidR="008B2B95" w:rsidRPr="008B2B95" w:rsidRDefault="008B2B95" w:rsidP="008C736D">
            <w:pPr>
              <w:pStyle w:val="NICEnormal"/>
              <w:rPr>
                <w:lang w:val="en-US"/>
              </w:rPr>
            </w:pPr>
            <w:r w:rsidRPr="005E1545">
              <w:t>In appendix D, provide the complete quality assessment for each trial.</w:t>
            </w:r>
          </w:p>
        </w:tc>
      </w:tr>
    </w:tbl>
    <w:p w14:paraId="50D07292" w14:textId="77777777" w:rsidR="008B2B95" w:rsidRPr="005E1545" w:rsidRDefault="008B2B95" w:rsidP="005E1545">
      <w:pPr>
        <w:pStyle w:val="NICEnormal"/>
      </w:pPr>
    </w:p>
    <w:p w14:paraId="6342E329" w14:textId="0B4FB1E2" w:rsidR="00DA6208" w:rsidRPr="005E1545"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See section </w:t>
      </w:r>
      <w:r w:rsidR="00EB660C" w:rsidRPr="005E1545">
        <w:t>2.</w:t>
      </w:r>
      <w:r w:rsidR="0020495F" w:rsidRPr="005E1545">
        <w:t>5</w:t>
      </w:r>
      <w:r w:rsidR="005724AD" w:rsidRPr="005E1545">
        <w:t xml:space="preserve"> of the user guide for full details of the information required here.]</w:t>
      </w:r>
      <w:r w:rsidRPr="005E1545">
        <w:fldChar w:fldCharType="end"/>
      </w:r>
    </w:p>
    <w:p w14:paraId="181177AF" w14:textId="1A5C51B2" w:rsidR="00E61F1C" w:rsidRPr="00E61F1C" w:rsidRDefault="00B83EB2" w:rsidP="00B83EB2">
      <w:pPr>
        <w:pStyle w:val="Heading2"/>
      </w:pPr>
      <w:bookmarkStart w:id="135" w:name="_Toc471897155"/>
      <w:r>
        <w:t>B.</w:t>
      </w:r>
      <w:r w:rsidR="005F194C">
        <w:t>2</w:t>
      </w:r>
      <w:r w:rsidR="00E61F1C" w:rsidRPr="00E61F1C">
        <w:t>.</w:t>
      </w:r>
      <w:r w:rsidR="005A0E13">
        <w:t>6</w:t>
      </w:r>
      <w:r w:rsidR="00E61F1C" w:rsidRPr="00E61F1C">
        <w:tab/>
        <w:t>Clinical effectiveness results</w:t>
      </w:r>
      <w:r w:rsidR="00F04922">
        <w:t xml:space="preserve"> </w:t>
      </w:r>
      <w:bookmarkEnd w:id="135"/>
      <w:r w:rsidR="00EB0548">
        <w:t>of the relevant trials</w:t>
      </w:r>
    </w:p>
    <w:p w14:paraId="2F5C4614" w14:textId="026C283F" w:rsidR="00507B58" w:rsidRDefault="00507B58" w:rsidP="00E61F1C">
      <w:pPr>
        <w:pStyle w:val="NICEnormal"/>
        <w:rPr>
          <w:highlight w:val="lightGray"/>
        </w:rPr>
      </w:pPr>
      <w:r>
        <w:rPr>
          <w:highlight w:val="lightGray"/>
        </w:rPr>
        <w:fldChar w:fldCharType="begin">
          <w:ffData>
            <w:name w:val="Text35"/>
            <w:enabled/>
            <w:calcOnExit w:val="0"/>
            <w:textInput>
              <w:default w:val="[Provide results for all outcomes included in the economic model and all outcomes specified in the NICE scope, for all trials identified in section 2.2 as relevant to your submission (this must include the primary outcome of the trials).]"/>
            </w:textInput>
          </w:ffData>
        </w:fldChar>
      </w:r>
      <w:bookmarkStart w:id="136" w:name="Text35"/>
      <w:r>
        <w:rPr>
          <w:highlight w:val="lightGray"/>
        </w:rPr>
        <w:instrText xml:space="preserve"> FORMTEXT </w:instrText>
      </w:r>
      <w:r>
        <w:rPr>
          <w:highlight w:val="lightGray"/>
        </w:rPr>
      </w:r>
      <w:r>
        <w:rPr>
          <w:highlight w:val="lightGray"/>
        </w:rPr>
        <w:fldChar w:fldCharType="separate"/>
      </w:r>
      <w:r>
        <w:rPr>
          <w:noProof/>
          <w:highlight w:val="lightGray"/>
        </w:rPr>
        <w:t>[Provide results for all outcomes included in the economic model and all outcomes specified in the NICE scope, for all trials identified in section 2.2 as relevant to your submission (this must include the primary outcome of the trials).]</w:t>
      </w:r>
      <w:r>
        <w:rPr>
          <w:highlight w:val="lightGray"/>
        </w:rPr>
        <w:fldChar w:fldCharType="end"/>
      </w:r>
      <w:bookmarkEnd w:id="136"/>
    </w:p>
    <w:p w14:paraId="55E08AA4" w14:textId="1BB099F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347ED" w:rsidRPr="00E61F1C">
        <w:rPr>
          <w:lang w:val="en-US"/>
        </w:rPr>
        <w:t xml:space="preserve">See section </w:t>
      </w:r>
      <w:r w:rsidR="00EB660C">
        <w:rPr>
          <w:lang w:val="en-US"/>
        </w:rPr>
        <w:t>2.</w:t>
      </w:r>
      <w:r w:rsidR="00845C99">
        <w:rPr>
          <w:lang w:val="en-US"/>
        </w:rPr>
        <w:t>6</w:t>
      </w:r>
      <w:r w:rsidR="004347ED" w:rsidRPr="00E61F1C">
        <w:rPr>
          <w:lang w:val="en-US"/>
        </w:rPr>
        <w:t xml:space="preserve"> of the user guide for full details of the information required here.]</w:t>
      </w:r>
      <w:r w:rsidRPr="00981494">
        <w:fldChar w:fldCharType="end"/>
      </w:r>
    </w:p>
    <w:p w14:paraId="22338D9F" w14:textId="5ABFBA0C" w:rsidR="00E61F1C" w:rsidRPr="00E61F1C" w:rsidRDefault="00B83EB2" w:rsidP="00B83EB2">
      <w:pPr>
        <w:pStyle w:val="Heading2"/>
      </w:pPr>
      <w:bookmarkStart w:id="137" w:name="_Toc471897156"/>
      <w:r>
        <w:t>B.</w:t>
      </w:r>
      <w:r w:rsidR="005F194C">
        <w:t>2</w:t>
      </w:r>
      <w:r w:rsidR="00E61F1C" w:rsidRPr="00E61F1C">
        <w:t>.</w:t>
      </w:r>
      <w:r w:rsidR="00437E49">
        <w:t>7</w:t>
      </w:r>
      <w:r w:rsidR="00E61F1C" w:rsidRPr="00E61F1C">
        <w:tab/>
        <w:t>Subgroup analysis</w:t>
      </w:r>
      <w:bookmarkEnd w:id="137"/>
    </w:p>
    <w:p w14:paraId="2ECCD0A6" w14:textId="77777777"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Provide details of any subgroup analyses that were carried out and specify the rationale and whether they were pre-planned or post-hoc.]</w:t>
      </w:r>
      <w:r w:rsidRPr="00981494">
        <w:fldChar w:fldCharType="end"/>
      </w:r>
    </w:p>
    <w:p w14:paraId="026D3984" w14:textId="287A3EE9"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 xml:space="preserve">See section </w:t>
      </w:r>
      <w:r w:rsidR="00EB660C">
        <w:rPr>
          <w:lang w:val="en-US"/>
        </w:rPr>
        <w:t>2</w:t>
      </w:r>
      <w:r w:rsidR="009A65D8" w:rsidRPr="00E61F1C">
        <w:rPr>
          <w:lang w:val="en-US"/>
        </w:rPr>
        <w:t>.</w:t>
      </w:r>
      <w:r w:rsidR="00437E49">
        <w:rPr>
          <w:lang w:val="en-US"/>
        </w:rPr>
        <w:t>7</w:t>
      </w:r>
      <w:r w:rsidR="009A65D8" w:rsidRPr="00E61F1C">
        <w:rPr>
          <w:lang w:val="en-US"/>
        </w:rPr>
        <w:t xml:space="preserve"> of the user guide for full details of the information required here.]</w:t>
      </w:r>
      <w:r w:rsidRPr="00981494">
        <w:fldChar w:fldCharType="end"/>
      </w:r>
    </w:p>
    <w:tbl>
      <w:tblPr>
        <w:tblStyle w:val="TableGrid"/>
        <w:tblW w:w="0" w:type="auto"/>
        <w:tblLook w:val="04A0" w:firstRow="1" w:lastRow="0" w:firstColumn="1" w:lastColumn="0" w:noHBand="0" w:noVBand="1"/>
      </w:tblPr>
      <w:tblGrid>
        <w:gridCol w:w="9017"/>
      </w:tblGrid>
      <w:tr w:rsidR="008B2B95" w14:paraId="48D7B142" w14:textId="77777777" w:rsidTr="008B2B95">
        <w:tc>
          <w:tcPr>
            <w:tcW w:w="9017" w:type="dxa"/>
          </w:tcPr>
          <w:p w14:paraId="316D4AB4" w14:textId="32F39191" w:rsidR="008B2B95" w:rsidRDefault="008B2B95" w:rsidP="008C736D">
            <w:pPr>
              <w:pStyle w:val="NICEnormal"/>
            </w:pPr>
            <w:r w:rsidRPr="007167D5">
              <w:rPr>
                <w:lang w:val="en-US"/>
              </w:rPr>
              <w:lastRenderedPageBreak/>
              <w:t>Provide a summary of the results for the subgroups in appendix</w:t>
            </w:r>
            <w:r w:rsidR="00EF185D">
              <w:rPr>
                <w:lang w:val="en-US"/>
              </w:rPr>
              <w:t> </w:t>
            </w:r>
            <w:r w:rsidRPr="007167D5">
              <w:rPr>
                <w:lang w:val="en-US"/>
              </w:rPr>
              <w:t>E.</w:t>
            </w:r>
          </w:p>
        </w:tc>
      </w:tr>
    </w:tbl>
    <w:p w14:paraId="33441BD3" w14:textId="085155B9" w:rsidR="00E61F1C" w:rsidRPr="00E61F1C" w:rsidRDefault="00B83EB2" w:rsidP="008D069A">
      <w:pPr>
        <w:pStyle w:val="Numberedheading2"/>
      </w:pPr>
      <w:bookmarkStart w:id="138" w:name="_Toc471897157"/>
      <w:r>
        <w:t>B.</w:t>
      </w:r>
      <w:r w:rsidR="005F194C">
        <w:t>2</w:t>
      </w:r>
      <w:r w:rsidR="00E61F1C" w:rsidRPr="00E61F1C">
        <w:t>.</w:t>
      </w:r>
      <w:r w:rsidR="001C6F31">
        <w:t>8</w:t>
      </w:r>
      <w:r w:rsidR="00E61F1C" w:rsidRPr="00E61F1C">
        <w:tab/>
        <w:t>Meta-analysis</w:t>
      </w:r>
      <w:bookmarkEnd w:id="138"/>
    </w:p>
    <w:p w14:paraId="56EC4133" w14:textId="4CBCD3C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D640C" w:rsidRPr="00E61F1C">
        <w:rPr>
          <w:lang w:val="en-US"/>
        </w:rPr>
        <w:t>Provide results of any meta-analyses carried out. If a meta-analysis is not considered appropriate, a rationale must be given and a qualitative overview provided.]</w:t>
      </w:r>
      <w:r w:rsidRPr="00981494">
        <w:fldChar w:fldCharType="end"/>
      </w:r>
    </w:p>
    <w:p w14:paraId="408E2050" w14:textId="5B41350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F4A65" w:rsidRPr="00E61F1C">
        <w:rPr>
          <w:lang w:val="en-US"/>
        </w:rPr>
        <w:t xml:space="preserve">See section </w:t>
      </w:r>
      <w:r w:rsidR="00EB660C">
        <w:rPr>
          <w:lang w:val="en-US"/>
        </w:rPr>
        <w:t>2</w:t>
      </w:r>
      <w:r w:rsidR="008F4A65" w:rsidRPr="00E61F1C">
        <w:rPr>
          <w:lang w:val="en-US"/>
        </w:rPr>
        <w:t>.</w:t>
      </w:r>
      <w:r w:rsidR="001C6F31">
        <w:rPr>
          <w:lang w:val="en-US"/>
        </w:rPr>
        <w:t>8</w:t>
      </w:r>
      <w:r w:rsidR="008F4A65" w:rsidRPr="00E61F1C">
        <w:rPr>
          <w:lang w:val="en-US"/>
        </w:rPr>
        <w:t xml:space="preserve"> of the user guide for full details of the information required here.]</w:t>
      </w:r>
      <w:r w:rsidRPr="00981494">
        <w:fldChar w:fldCharType="end"/>
      </w:r>
    </w:p>
    <w:p w14:paraId="277A6E49" w14:textId="33525B3F" w:rsidR="00E61F1C" w:rsidRDefault="00B83EB2" w:rsidP="00B83EB2">
      <w:pPr>
        <w:pStyle w:val="Heading2"/>
      </w:pPr>
      <w:bookmarkStart w:id="139" w:name="_Toc471897158"/>
      <w:r>
        <w:t>B.</w:t>
      </w:r>
      <w:r w:rsidR="005F194C">
        <w:t>2</w:t>
      </w:r>
      <w:r w:rsidR="00E61F1C" w:rsidRPr="00E61F1C">
        <w:t>.</w:t>
      </w:r>
      <w:r w:rsidR="001C6F31">
        <w:t>9</w:t>
      </w:r>
      <w:r w:rsidR="00E61F1C" w:rsidRPr="00E61F1C">
        <w:tab/>
        <w:t>Indirect and mixed treatment comparisons</w:t>
      </w:r>
      <w:bookmarkEnd w:id="139"/>
    </w:p>
    <w:tbl>
      <w:tblPr>
        <w:tblStyle w:val="TableGrid"/>
        <w:tblW w:w="0" w:type="auto"/>
        <w:tblLook w:val="04A0" w:firstRow="1" w:lastRow="0" w:firstColumn="1" w:lastColumn="0" w:noHBand="0" w:noVBand="1"/>
      </w:tblPr>
      <w:tblGrid>
        <w:gridCol w:w="9017"/>
      </w:tblGrid>
      <w:tr w:rsidR="00F734D3" w14:paraId="1D90ABA9" w14:textId="77777777" w:rsidTr="00F734D3">
        <w:tc>
          <w:tcPr>
            <w:tcW w:w="9017" w:type="dxa"/>
          </w:tcPr>
          <w:p w14:paraId="7D14AF29" w14:textId="0C0D82AB" w:rsidR="00F734D3" w:rsidRDefault="00F734D3" w:rsidP="004A5E52">
            <w:pPr>
              <w:pStyle w:val="NICEnormal"/>
              <w:rPr>
                <w:lang w:val="en-US"/>
              </w:rPr>
            </w:pPr>
            <w:r>
              <w:rPr>
                <w:lang w:val="en-US"/>
              </w:rPr>
              <w:t>In appendix D include full details of the methodology for the indirect comparison or mixed treatment comparison.</w:t>
            </w:r>
          </w:p>
        </w:tc>
      </w:tr>
    </w:tbl>
    <w:p w14:paraId="5DF584CB" w14:textId="77777777" w:rsidR="00F734D3" w:rsidRDefault="00F734D3" w:rsidP="00827024">
      <w:pPr>
        <w:pStyle w:val="NICEnormal"/>
        <w:rPr>
          <w:lang w:val="en-US"/>
        </w:rPr>
      </w:pPr>
    </w:p>
    <w:p w14:paraId="5CF7F333" w14:textId="532B7FEB" w:rsidR="001C6F31"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C4D04" w:rsidRPr="00E61F1C">
        <w:rPr>
          <w:lang w:val="en-US"/>
        </w:rPr>
        <w:t xml:space="preserve">Provide the results of </w:t>
      </w:r>
      <w:r w:rsidR="007E616A">
        <w:rPr>
          <w:lang w:val="en-US"/>
        </w:rPr>
        <w:t>any</w:t>
      </w:r>
      <w:r w:rsidR="004C4D04" w:rsidRPr="00E61F1C">
        <w:rPr>
          <w:lang w:val="en-US"/>
        </w:rPr>
        <w:t xml:space="preserve"> indirect and/or mixed treatment comparison</w:t>
      </w:r>
      <w:r w:rsidR="007E616A">
        <w:rPr>
          <w:lang w:val="en-US"/>
        </w:rPr>
        <w:t>s</w:t>
      </w:r>
      <w:r w:rsidR="004C4D04" w:rsidRPr="00E61F1C">
        <w:rPr>
          <w:lang w:val="en-US"/>
        </w:rPr>
        <w:t>.</w:t>
      </w:r>
      <w:r w:rsidR="001C6F31">
        <w:rPr>
          <w:lang w:val="en-US"/>
        </w:rPr>
        <w:t>]</w:t>
      </w:r>
    </w:p>
    <w:p w14:paraId="2192FECC" w14:textId="49316AD5" w:rsidR="00E61F1C" w:rsidRDefault="00E56ABE" w:rsidP="00E61F1C">
      <w:pPr>
        <w:pStyle w:val="NICEnormal"/>
      </w:pPr>
      <w:r w:rsidRPr="00981494">
        <w:fldChar w:fldCharType="end"/>
      </w: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91E62" w:rsidRPr="00E61F1C">
        <w:rPr>
          <w:lang w:val="en-US"/>
        </w:rPr>
        <w:t xml:space="preserve">See section </w:t>
      </w:r>
      <w:r w:rsidR="00EB660C">
        <w:rPr>
          <w:lang w:val="en-US"/>
        </w:rPr>
        <w:t>2</w:t>
      </w:r>
      <w:r w:rsidR="00891E62" w:rsidRPr="00E61F1C">
        <w:rPr>
          <w:lang w:val="en-US"/>
        </w:rPr>
        <w:t>.</w:t>
      </w:r>
      <w:r w:rsidR="00BD63B6">
        <w:rPr>
          <w:lang w:val="en-US"/>
        </w:rPr>
        <w:t>9</w:t>
      </w:r>
      <w:r w:rsidR="00891E62" w:rsidRPr="00E61F1C">
        <w:rPr>
          <w:lang w:val="en-US"/>
        </w:rPr>
        <w:t xml:space="preserve"> of the user guide for full details of the information required here.]</w:t>
      </w:r>
      <w:r w:rsidRPr="00981494">
        <w:fldChar w:fldCharType="end"/>
      </w:r>
    </w:p>
    <w:p w14:paraId="7695762A" w14:textId="77777777" w:rsidR="006A12E3" w:rsidRPr="00AB73A3" w:rsidRDefault="006A12E3" w:rsidP="006A12E3">
      <w:pPr>
        <w:pStyle w:val="Heading3"/>
        <w:rPr>
          <w:lang w:val="en-US"/>
        </w:rPr>
      </w:pPr>
      <w:r w:rsidRPr="00AB73A3">
        <w:rPr>
          <w:lang w:val="en-US"/>
        </w:rPr>
        <w:t xml:space="preserve">Uncertainties </w:t>
      </w:r>
      <w:r>
        <w:rPr>
          <w:lang w:val="en-US"/>
        </w:rPr>
        <w:t>in the indirect and mixed treatment comparisons</w:t>
      </w:r>
    </w:p>
    <w:p w14:paraId="0C8DE3A7" w14:textId="1F4A3075" w:rsidR="0031024C" w:rsidRDefault="007A20A9" w:rsidP="008C736D">
      <w:pPr>
        <w:pStyle w:val="NICEnormal"/>
        <w:rPr>
          <w:highlight w:val="lightGray"/>
          <w:lang w:val="en-US"/>
        </w:rPr>
      </w:pPr>
      <w:r>
        <w:rPr>
          <w:highlight w:val="lightGray"/>
          <w:lang w:val="en-US"/>
        </w:rPr>
        <w:fldChar w:fldCharType="begin">
          <w:ffData>
            <w:name w:val="Text44"/>
            <w:enabled/>
            <w:calcOnExit w:val="0"/>
            <w:textInput>
              <w:default w:val="[Describe and explain any uncertainties in the inputs and assumptions of the indirect and mixed treatment comparisons described above.]"/>
            </w:textInput>
          </w:ffData>
        </w:fldChar>
      </w:r>
      <w:bookmarkStart w:id="140" w:name="Text44"/>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explain any uncertainties in the inputs and assumptions of the indirect and mixed treatment comparisons described above.</w:t>
      </w:r>
      <w:r w:rsidR="00F438C4">
        <w:rPr>
          <w:noProof/>
          <w:highlight w:val="lightGray"/>
          <w:lang w:val="en-US"/>
        </w:rPr>
        <w:t xml:space="preserve"> Please provide a summary of any sensitivity analyses conducted to explore these uncertainties</w:t>
      </w:r>
      <w:r>
        <w:rPr>
          <w:noProof/>
          <w:highlight w:val="lightGray"/>
          <w:lang w:val="en-US"/>
        </w:rPr>
        <w:t>]</w:t>
      </w:r>
      <w:r>
        <w:rPr>
          <w:highlight w:val="lightGray"/>
          <w:lang w:val="en-US"/>
        </w:rPr>
        <w:fldChar w:fldCharType="end"/>
      </w:r>
      <w:bookmarkEnd w:id="140"/>
    </w:p>
    <w:p w14:paraId="1F6ED967" w14:textId="28F44E11" w:rsidR="00E61F1C" w:rsidRPr="00E61F1C" w:rsidRDefault="00B83EB2" w:rsidP="008C736D">
      <w:pPr>
        <w:pStyle w:val="Numberedheading2"/>
      </w:pPr>
      <w:bookmarkStart w:id="141" w:name="_Toc471897159"/>
      <w:r>
        <w:t>B.</w:t>
      </w:r>
      <w:r w:rsidR="005F194C">
        <w:t>2</w:t>
      </w:r>
      <w:r w:rsidR="00E61F1C" w:rsidRPr="00E61F1C">
        <w:t>.</w:t>
      </w:r>
      <w:r w:rsidR="00BD63B6">
        <w:t>10</w:t>
      </w:r>
      <w:r w:rsidR="00E61F1C" w:rsidRPr="00E61F1C">
        <w:tab/>
        <w:t>Adverse reactions</w:t>
      </w:r>
      <w:bookmarkEnd w:id="141"/>
    </w:p>
    <w:p w14:paraId="7A971051" w14:textId="70E04045" w:rsidR="00E61F1C" w:rsidRDefault="00E56ABE" w:rsidP="00E61F1C">
      <w:pPr>
        <w:pStyle w:val="NICEnormal"/>
      </w:pPr>
      <w:r w:rsidRPr="00D65C07">
        <w:rPr>
          <w:highlight w:val="lightGray"/>
        </w:rPr>
        <w:fldChar w:fldCharType="begin">
          <w:ffData>
            <w:name w:val="Text6"/>
            <w:enabled/>
            <w:calcOnExit w:val="0"/>
            <w:textInput/>
          </w:ffData>
        </w:fldChar>
      </w:r>
      <w:r w:rsidRPr="00D65C07">
        <w:rPr>
          <w:highlight w:val="lightGray"/>
        </w:rPr>
        <w:instrText xml:space="preserve"> FORMTEXT </w:instrText>
      </w:r>
      <w:r w:rsidRPr="00D65C07">
        <w:rPr>
          <w:highlight w:val="lightGray"/>
        </w:rPr>
      </w:r>
      <w:r w:rsidRPr="00D65C07">
        <w:rPr>
          <w:highlight w:val="lightGray"/>
        </w:rPr>
        <w:fldChar w:fldCharType="separate"/>
      </w:r>
      <w:r w:rsidRPr="00D65C07">
        <w:rPr>
          <w:highlight w:val="lightGray"/>
          <w:lang w:val="en-US"/>
        </w:rPr>
        <w:t>[</w:t>
      </w:r>
      <w:r w:rsidR="005634C5" w:rsidRPr="00D65C07">
        <w:rPr>
          <w:highlight w:val="lightGray"/>
          <w:lang w:val="en-US"/>
        </w:rPr>
        <w:t>Provide details of all adverse reactions experienced with the technology in relation to the decision problem</w:t>
      </w:r>
      <w:r w:rsidR="00D65C07" w:rsidRPr="00D65C07">
        <w:rPr>
          <w:highlight w:val="lightGray"/>
          <w:lang w:val="en-US"/>
        </w:rPr>
        <w:t xml:space="preserve"> </w:t>
      </w:r>
      <w:r w:rsidR="00D65C07" w:rsidRPr="00D65C07">
        <w:rPr>
          <w:highlight w:val="lightGray"/>
        </w:rPr>
        <w:t xml:space="preserve">and reported in the studies identified in section </w:t>
      </w:r>
      <w:r w:rsidR="00D65C07">
        <w:rPr>
          <w:highlight w:val="lightGray"/>
        </w:rPr>
        <w:t>2</w:t>
      </w:r>
      <w:r w:rsidR="00D65C07" w:rsidRPr="00D65C07">
        <w:rPr>
          <w:highlight w:val="lightGray"/>
        </w:rPr>
        <w:t>.2</w:t>
      </w:r>
      <w:r w:rsidR="005634C5" w:rsidRPr="00D65C07">
        <w:rPr>
          <w:highlight w:val="lightGray"/>
          <w:lang w:val="en-US"/>
        </w:rPr>
        <w:t>.]</w:t>
      </w:r>
      <w:r w:rsidRPr="00D65C07">
        <w:rPr>
          <w:highlight w:val="lightGray"/>
        </w:rPr>
        <w:fldChar w:fldCharType="end"/>
      </w:r>
    </w:p>
    <w:tbl>
      <w:tblPr>
        <w:tblStyle w:val="TableGrid"/>
        <w:tblW w:w="0" w:type="auto"/>
        <w:tblLook w:val="04A0" w:firstRow="1" w:lastRow="0" w:firstColumn="1" w:lastColumn="0" w:noHBand="0" w:noVBand="1"/>
      </w:tblPr>
      <w:tblGrid>
        <w:gridCol w:w="9017"/>
      </w:tblGrid>
      <w:tr w:rsidR="008B2B95" w14:paraId="4E00CC63" w14:textId="77777777" w:rsidTr="008B2B95">
        <w:tc>
          <w:tcPr>
            <w:tcW w:w="9017" w:type="dxa"/>
          </w:tcPr>
          <w:p w14:paraId="2EB417C6" w14:textId="021A21B6"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 xml:space="preserve">F, provide details of any studies that report additional adverse reactions to those reported </w:t>
            </w:r>
            <w:r w:rsidR="0012751B">
              <w:t>in</w:t>
            </w:r>
            <w:r w:rsidR="0012751B" w:rsidRPr="005E1545">
              <w:t xml:space="preserve"> </w:t>
            </w:r>
            <w:r w:rsidRPr="005E1545">
              <w:t>the studies in section</w:t>
            </w:r>
            <w:r w:rsidR="0012751B">
              <w:t> </w:t>
            </w:r>
            <w:r w:rsidRPr="005E1545">
              <w:t>2.2</w:t>
            </w:r>
            <w:r w:rsidR="0012751B">
              <w:t>.</w:t>
            </w:r>
          </w:p>
        </w:tc>
      </w:tr>
    </w:tbl>
    <w:p w14:paraId="3C9C5B87" w14:textId="77777777" w:rsidR="008B2B95" w:rsidRDefault="008B2B95" w:rsidP="00E61F1C">
      <w:pPr>
        <w:pStyle w:val="NICEnormal"/>
      </w:pPr>
    </w:p>
    <w:p w14:paraId="65E71907" w14:textId="7285755A" w:rsidR="002176FB" w:rsidRPr="00EE2739" w:rsidRDefault="00E56ABE"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 xml:space="preserve">See section </w:t>
      </w:r>
      <w:r w:rsidR="00EB660C">
        <w:rPr>
          <w:lang w:val="en-US"/>
        </w:rPr>
        <w:t>2.</w:t>
      </w:r>
      <w:r w:rsidR="00BD63B6">
        <w:rPr>
          <w:lang w:val="en-US"/>
        </w:rPr>
        <w:t>10</w:t>
      </w:r>
      <w:r w:rsidR="005634C5" w:rsidRPr="00E61F1C">
        <w:rPr>
          <w:lang w:val="en-US"/>
        </w:rPr>
        <w:t xml:space="preserve"> of the user guide for full details of the information required here.]</w:t>
      </w:r>
      <w:r w:rsidRPr="00981494">
        <w:fldChar w:fldCharType="end"/>
      </w:r>
    </w:p>
    <w:p w14:paraId="6DB81D2C" w14:textId="7C7C4853" w:rsidR="002176FB" w:rsidRPr="00E61F1C" w:rsidRDefault="00B83EB2" w:rsidP="00B83EB2">
      <w:pPr>
        <w:pStyle w:val="Heading2"/>
      </w:pPr>
      <w:bookmarkStart w:id="142" w:name="_Toc471897160"/>
      <w:r>
        <w:lastRenderedPageBreak/>
        <w:t>B.</w:t>
      </w:r>
      <w:r w:rsidR="002176FB">
        <w:t>2</w:t>
      </w:r>
      <w:r w:rsidR="002176FB" w:rsidRPr="00E61F1C">
        <w:t>.1</w:t>
      </w:r>
      <w:r w:rsidR="00BD63B6">
        <w:t>1</w:t>
      </w:r>
      <w:r w:rsidR="002176FB" w:rsidRPr="00E61F1C">
        <w:tab/>
        <w:t>Ongoing studies</w:t>
      </w:r>
      <w:bookmarkEnd w:id="142"/>
    </w:p>
    <w:p w14:paraId="4B4415F2" w14:textId="6B1DEC3E" w:rsidR="002176FB" w:rsidRDefault="002176FB"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Provide details of all completed and ongoing studies </w:t>
      </w:r>
      <w:r w:rsidR="0059197C">
        <w:rPr>
          <w:lang w:val="en-US"/>
        </w:rPr>
        <w:t>that should provide</w:t>
      </w:r>
      <w:r w:rsidRPr="00E61F1C">
        <w:rPr>
          <w:lang w:val="en-US"/>
        </w:rPr>
        <w:t xml:space="preserve"> additional evidence in the next 12 months for the indication being appraised.]</w:t>
      </w:r>
      <w:r w:rsidRPr="00981494">
        <w:fldChar w:fldCharType="end"/>
      </w:r>
    </w:p>
    <w:p w14:paraId="0E0AD396" w14:textId="58CCA500" w:rsidR="002176FB" w:rsidRDefault="00B83EB2" w:rsidP="00B83EB2">
      <w:pPr>
        <w:pStyle w:val="Heading2"/>
      </w:pPr>
      <w:bookmarkStart w:id="143" w:name="_Toc471897161"/>
      <w:r>
        <w:t>B.</w:t>
      </w:r>
      <w:r w:rsidR="002176FB">
        <w:t>2.1</w:t>
      </w:r>
      <w:r w:rsidR="00BD63B6">
        <w:t>2</w:t>
      </w:r>
      <w:r w:rsidR="00BD63B6">
        <w:tab/>
      </w:r>
      <w:r w:rsidR="002176FB">
        <w:t>Innovation</w:t>
      </w:r>
      <w:bookmarkEnd w:id="143"/>
    </w:p>
    <w:p w14:paraId="5063DFD5" w14:textId="7B25997C" w:rsidR="002176FB" w:rsidRPr="00A54CCB" w:rsidRDefault="002176FB" w:rsidP="002176F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A54CCB">
        <w:rPr>
          <w:lang w:val="en-US"/>
        </w:rPr>
        <w:t>[If you consider the technology to be innovative</w:t>
      </w:r>
      <w:r w:rsidR="009620D4">
        <w:rPr>
          <w:lang w:val="en-US"/>
        </w:rPr>
        <w:t>,</w:t>
      </w:r>
      <w:r w:rsidRPr="00A54CCB">
        <w:rPr>
          <w:lang w:val="en-US"/>
        </w:rPr>
        <w:t xml:space="preserve"> with potential to make a substantial impact on health-related benefits that are unlikely to be included in the quality-adjusted life year (QALY) calculation, identify and present the data and provide a rationale for your decision.]</w:t>
      </w:r>
      <w:r w:rsidRPr="00981494">
        <w:fldChar w:fldCharType="end"/>
      </w:r>
    </w:p>
    <w:p w14:paraId="228ECD04" w14:textId="78B1ABE6" w:rsidR="002176FB" w:rsidRDefault="002176FB" w:rsidP="002176FB">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A54CCB">
        <w:rPr>
          <w:lang w:val="en-US"/>
        </w:rPr>
        <w:t>See section 2.</w:t>
      </w:r>
      <w:r w:rsidR="00EB660C">
        <w:rPr>
          <w:lang w:val="en-US"/>
        </w:rPr>
        <w:t>1</w:t>
      </w:r>
      <w:r w:rsidR="001550E2">
        <w:rPr>
          <w:lang w:val="en-US"/>
        </w:rPr>
        <w:t>2</w:t>
      </w:r>
      <w:r w:rsidRPr="00A54CCB">
        <w:rPr>
          <w:lang w:val="en-US"/>
        </w:rPr>
        <w:t xml:space="preserve"> of the user guide for full details of the information required here.]</w:t>
      </w:r>
      <w:r w:rsidRPr="00981494">
        <w:fldChar w:fldCharType="end"/>
      </w:r>
    </w:p>
    <w:p w14:paraId="5B5BD5BD" w14:textId="595BE7E0" w:rsidR="00E61F1C" w:rsidRPr="00E61F1C" w:rsidRDefault="00B83EB2" w:rsidP="00B83EB2">
      <w:pPr>
        <w:pStyle w:val="Heading2"/>
      </w:pPr>
      <w:bookmarkStart w:id="144" w:name="_Toc471897162"/>
      <w:r>
        <w:t>B.</w:t>
      </w:r>
      <w:r w:rsidR="002176FB">
        <w:t>2</w:t>
      </w:r>
      <w:r w:rsidR="00E61F1C" w:rsidRPr="00E61F1C">
        <w:t>.1</w:t>
      </w:r>
      <w:r w:rsidR="001550E2">
        <w:t>3</w:t>
      </w:r>
      <w:r w:rsidR="00E61F1C" w:rsidRPr="00E61F1C">
        <w:tab/>
        <w:t>Interpretation of clinical effectiveness and safety evidence</w:t>
      </w:r>
      <w:bookmarkEnd w:id="144"/>
      <w:r w:rsidR="00E61F1C" w:rsidRPr="00E61F1C">
        <w:t xml:space="preserve"> </w:t>
      </w:r>
    </w:p>
    <w:p w14:paraId="6D2391D8" w14:textId="1F65F3B0"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5F66">
        <w:rPr>
          <w:lang w:val="en-US"/>
        </w:rPr>
        <w:t>M</w:t>
      </w:r>
      <w:r w:rsidR="00BF100E">
        <w:rPr>
          <w:lang w:val="en-US"/>
        </w:rPr>
        <w:t xml:space="preserve">ake </w:t>
      </w:r>
      <w:r w:rsidR="00BE5F66">
        <w:rPr>
          <w:lang w:val="en-US"/>
        </w:rPr>
        <w:t xml:space="preserve">brief </w:t>
      </w:r>
      <w:r w:rsidR="00BF100E">
        <w:rPr>
          <w:lang w:val="en-US"/>
        </w:rPr>
        <w:t xml:space="preserve">conclusions about </w:t>
      </w:r>
      <w:r w:rsidR="004B4E9B" w:rsidRPr="00E61F1C">
        <w:rPr>
          <w:lang w:val="en-US"/>
        </w:rPr>
        <w:t xml:space="preserve">the clinical effectiveness and safety of the technology </w:t>
      </w:r>
      <w:r w:rsidR="00A1347C">
        <w:rPr>
          <w:lang w:val="en-US"/>
        </w:rPr>
        <w:t>compared with</w:t>
      </w:r>
      <w:r w:rsidR="004B4E9B" w:rsidRPr="00E61F1C">
        <w:rPr>
          <w:lang w:val="en-US"/>
        </w:rPr>
        <w:t xml:space="preserve"> the comparators specified in the final scope issued by NICE, including any subgroups. If relevant, include a statement on whether this technology meets the end-of-life criteria. Complete the table below and cross reference to where this information is found in the company submission.]</w:t>
      </w:r>
      <w:r w:rsidRPr="00981494">
        <w:fldChar w:fldCharType="end"/>
      </w:r>
    </w:p>
    <w:p w14:paraId="089EF1AD" w14:textId="0447B7CD" w:rsid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77B80" w:rsidRPr="00E61F1C">
        <w:rPr>
          <w:lang w:val="en-US"/>
        </w:rPr>
        <w:t xml:space="preserve">See section </w:t>
      </w:r>
      <w:r w:rsidR="00EB660C">
        <w:rPr>
          <w:lang w:val="en-US"/>
        </w:rPr>
        <w:t>2.1</w:t>
      </w:r>
      <w:r w:rsidR="001550E2">
        <w:rPr>
          <w:lang w:val="en-US"/>
        </w:rPr>
        <w:t>3</w:t>
      </w:r>
      <w:r w:rsidR="00EB660C">
        <w:rPr>
          <w:lang w:val="en-US"/>
        </w:rPr>
        <w:t xml:space="preserve"> </w:t>
      </w:r>
      <w:r w:rsidR="00C77B80" w:rsidRPr="00E61F1C">
        <w:rPr>
          <w:lang w:val="en-US"/>
        </w:rPr>
        <w:t>of the user guide for full details of the information required here.]</w:t>
      </w:r>
      <w:r w:rsidRPr="00981494">
        <w:fldChar w:fldCharType="end"/>
      </w:r>
    </w:p>
    <w:p w14:paraId="54AA2408" w14:textId="77777777" w:rsidR="00E61F1C" w:rsidRDefault="00E61F1C" w:rsidP="00BA4AC0">
      <w:pPr>
        <w:pStyle w:val="Heading3"/>
        <w:rPr>
          <w:lang w:val="en-US"/>
        </w:rPr>
      </w:pPr>
      <w:r w:rsidRPr="00E61F1C">
        <w:rPr>
          <w:lang w:val="en-US"/>
        </w:rPr>
        <w:t xml:space="preserve">Table </w:t>
      </w:r>
      <w:r w:rsidR="00461C16" w:rsidRPr="00981494">
        <w:fldChar w:fldCharType="begin">
          <w:ffData>
            <w:name w:val="Text6"/>
            <w:enabled/>
            <w:calcOnExit w:val="0"/>
            <w:textInput/>
          </w:ffData>
        </w:fldChar>
      </w:r>
      <w:r w:rsidR="00461C16" w:rsidRPr="00981494">
        <w:instrText xml:space="preserve"> FORMTEXT </w:instrText>
      </w:r>
      <w:r w:rsidR="00461C16" w:rsidRPr="00981494">
        <w:fldChar w:fldCharType="separate"/>
      </w:r>
      <w:r w:rsidR="00461C16">
        <w:t>X</w:t>
      </w:r>
      <w:r w:rsidR="00461C16" w:rsidRPr="00981494">
        <w:fldChar w:fldCharType="end"/>
      </w:r>
      <w:r w:rsidRPr="00E61F1C">
        <w:rPr>
          <w:lang w:val="en-US"/>
        </w:rPr>
        <w:t xml:space="preserve"> End-of-life criteria</w:t>
      </w:r>
    </w:p>
    <w:tbl>
      <w:tblPr>
        <w:tblStyle w:val="TableGrid"/>
        <w:tblW w:w="0" w:type="auto"/>
        <w:tblLook w:val="04A0" w:firstRow="1" w:lastRow="0" w:firstColumn="1" w:lastColumn="0" w:noHBand="0" w:noVBand="1"/>
      </w:tblPr>
      <w:tblGrid>
        <w:gridCol w:w="2536"/>
        <w:gridCol w:w="4263"/>
        <w:gridCol w:w="2218"/>
      </w:tblGrid>
      <w:tr w:rsidR="00B06F48" w14:paraId="175B1D15" w14:textId="5058978C" w:rsidTr="006B4D32">
        <w:tc>
          <w:tcPr>
            <w:tcW w:w="2536" w:type="dxa"/>
          </w:tcPr>
          <w:p w14:paraId="1E352ADD" w14:textId="77777777" w:rsidR="00B06F48" w:rsidRPr="00BA4AC0" w:rsidRDefault="00B06F48" w:rsidP="00BA4AC0">
            <w:pPr>
              <w:pStyle w:val="Tabletext"/>
              <w:rPr>
                <w:b/>
              </w:rPr>
            </w:pPr>
            <w:r w:rsidRPr="00BA4AC0">
              <w:rPr>
                <w:b/>
              </w:rPr>
              <w:t>Criterion</w:t>
            </w:r>
          </w:p>
        </w:tc>
        <w:tc>
          <w:tcPr>
            <w:tcW w:w="4263" w:type="dxa"/>
          </w:tcPr>
          <w:p w14:paraId="78BA1F99" w14:textId="77777777" w:rsidR="00B06F48" w:rsidRPr="00BA4AC0" w:rsidRDefault="00B06F48" w:rsidP="00BA4AC0">
            <w:pPr>
              <w:pStyle w:val="Tabletext"/>
              <w:rPr>
                <w:b/>
              </w:rPr>
            </w:pPr>
            <w:r w:rsidRPr="00BA4AC0">
              <w:rPr>
                <w:b/>
              </w:rPr>
              <w:t xml:space="preserve">Data available </w:t>
            </w:r>
          </w:p>
        </w:tc>
        <w:tc>
          <w:tcPr>
            <w:tcW w:w="2218" w:type="dxa"/>
          </w:tcPr>
          <w:p w14:paraId="71BAB71D" w14:textId="565130F3" w:rsidR="00B06F48" w:rsidRPr="00BA4AC0" w:rsidRDefault="00187A09" w:rsidP="00187A09">
            <w:pPr>
              <w:pStyle w:val="Tabletext"/>
              <w:rPr>
                <w:b/>
              </w:rPr>
            </w:pPr>
            <w:r>
              <w:rPr>
                <w:b/>
              </w:rPr>
              <w:t>Reference</w:t>
            </w:r>
            <w:r w:rsidR="00B06F48">
              <w:rPr>
                <w:b/>
              </w:rPr>
              <w:t xml:space="preserve"> in submission</w:t>
            </w:r>
            <w:r>
              <w:rPr>
                <w:b/>
              </w:rPr>
              <w:t xml:space="preserve"> (section and page number)</w:t>
            </w:r>
          </w:p>
        </w:tc>
      </w:tr>
      <w:tr w:rsidR="00B06F48" w14:paraId="4756D233" w14:textId="230FCAE6" w:rsidTr="006B4D32">
        <w:tc>
          <w:tcPr>
            <w:tcW w:w="2536" w:type="dxa"/>
          </w:tcPr>
          <w:p w14:paraId="1D7762B5" w14:textId="77777777" w:rsidR="00B06F48" w:rsidRPr="00B818C7" w:rsidRDefault="00B06F48" w:rsidP="009802D0">
            <w:pPr>
              <w:pStyle w:val="Tabletext"/>
            </w:pPr>
            <w:r w:rsidRPr="00B818C7">
              <w:t>The treatment is indicated for patients with a short life expectancy, normally less than 24</w:t>
            </w:r>
            <w:r>
              <w:t> </w:t>
            </w:r>
            <w:r w:rsidRPr="00B818C7">
              <w:t xml:space="preserve">months </w:t>
            </w:r>
          </w:p>
        </w:tc>
        <w:tc>
          <w:tcPr>
            <w:tcW w:w="4263" w:type="dxa"/>
          </w:tcPr>
          <w:p w14:paraId="08127673" w14:textId="77777777" w:rsidR="00B06F48" w:rsidRPr="007A20A9" w:rsidRDefault="00B06F48"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8C736D">
              <w:t>[</w:t>
            </w:r>
            <w:r w:rsidRPr="007A20A9">
              <w:t>State mean and/or median life expectancy, and source of the data]</w:t>
            </w:r>
            <w:r w:rsidRPr="007A20A9">
              <w:fldChar w:fldCharType="end"/>
            </w:r>
          </w:p>
        </w:tc>
        <w:tc>
          <w:tcPr>
            <w:tcW w:w="2218" w:type="dxa"/>
          </w:tcPr>
          <w:p w14:paraId="2FE79AAB" w14:textId="77777777" w:rsidR="00B06F48" w:rsidRPr="00981494" w:rsidRDefault="00B06F48" w:rsidP="00C77B80">
            <w:pPr>
              <w:pStyle w:val="Tabletext"/>
            </w:pPr>
          </w:p>
        </w:tc>
      </w:tr>
      <w:tr w:rsidR="00B06F48" w14:paraId="1D79B341" w14:textId="6325660A" w:rsidTr="006B4D32">
        <w:tc>
          <w:tcPr>
            <w:tcW w:w="2536" w:type="dxa"/>
          </w:tcPr>
          <w:p w14:paraId="68CABFBF" w14:textId="77777777" w:rsidR="00B06F48" w:rsidRPr="00B818C7" w:rsidRDefault="00B06F48" w:rsidP="009802D0">
            <w:pPr>
              <w:pStyle w:val="Tabletext"/>
            </w:pPr>
            <w:r w:rsidRPr="00B818C7">
              <w:t>There is sufficient evidence to indicate that the treatment offers an extension to life, normally of at least an additional 3</w:t>
            </w:r>
            <w:r>
              <w:t> </w:t>
            </w:r>
            <w:r w:rsidRPr="00B818C7">
              <w:t xml:space="preserve">months, compared with current NHS treatment </w:t>
            </w:r>
          </w:p>
        </w:tc>
        <w:tc>
          <w:tcPr>
            <w:tcW w:w="4263" w:type="dxa"/>
          </w:tcPr>
          <w:p w14:paraId="452AFEB1" w14:textId="77777777" w:rsidR="00B06F48" w:rsidRPr="007A20A9" w:rsidRDefault="00B06F48"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8C736D">
              <w:t>[</w:t>
            </w:r>
            <w:r w:rsidRPr="007A20A9">
              <w:t>State mean and/or median extension to life, and source of the data]</w:t>
            </w:r>
            <w:r w:rsidRPr="007A20A9">
              <w:fldChar w:fldCharType="end"/>
            </w:r>
          </w:p>
        </w:tc>
        <w:tc>
          <w:tcPr>
            <w:tcW w:w="2218" w:type="dxa"/>
          </w:tcPr>
          <w:p w14:paraId="2CC87842" w14:textId="77777777" w:rsidR="00B06F48" w:rsidRPr="00981494" w:rsidRDefault="00B06F48" w:rsidP="00C77B80">
            <w:pPr>
              <w:pStyle w:val="Tabletext"/>
            </w:pPr>
          </w:p>
        </w:tc>
      </w:tr>
    </w:tbl>
    <w:p w14:paraId="60F0A7A9" w14:textId="02504FC4" w:rsidR="00E61F1C" w:rsidRDefault="000242A7" w:rsidP="00B83EB2">
      <w:pPr>
        <w:pStyle w:val="Heading1"/>
      </w:pPr>
      <w:r>
        <w:br w:type="page"/>
      </w:r>
      <w:bookmarkStart w:id="145" w:name="_Toc471897163"/>
      <w:bookmarkStart w:id="146" w:name="_Toc478120633"/>
      <w:r w:rsidR="00B83EB2">
        <w:lastRenderedPageBreak/>
        <w:t xml:space="preserve">B.3 </w:t>
      </w:r>
      <w:r w:rsidR="00E61F1C" w:rsidRPr="00E61F1C">
        <w:t>Cost effectiveness</w:t>
      </w:r>
      <w:bookmarkEnd w:id="145"/>
      <w:bookmarkEnd w:id="146"/>
    </w:p>
    <w:p w14:paraId="2DD6CC39" w14:textId="367EEFC5" w:rsidR="001550E2" w:rsidRDefault="00B83EB2" w:rsidP="00B83EB2">
      <w:pPr>
        <w:pStyle w:val="Heading2"/>
      </w:pPr>
      <w:r>
        <w:t>B.</w:t>
      </w:r>
      <w:r w:rsidR="001550E2">
        <w:t>3.1</w:t>
      </w:r>
      <w:r w:rsidR="001550E2">
        <w:tab/>
        <w:t>Published cost-effectiveness studies</w:t>
      </w:r>
    </w:p>
    <w:tbl>
      <w:tblPr>
        <w:tblStyle w:val="TableGrid"/>
        <w:tblW w:w="0" w:type="auto"/>
        <w:tblLook w:val="04A0" w:firstRow="1" w:lastRow="0" w:firstColumn="1" w:lastColumn="0" w:noHBand="0" w:noVBand="1"/>
      </w:tblPr>
      <w:tblGrid>
        <w:gridCol w:w="9017"/>
      </w:tblGrid>
      <w:tr w:rsidR="008B2B95" w14:paraId="011B1784" w14:textId="77777777" w:rsidTr="008B2B95">
        <w:tc>
          <w:tcPr>
            <w:tcW w:w="9017" w:type="dxa"/>
          </w:tcPr>
          <w:p w14:paraId="28A064DB" w14:textId="3F8BE296" w:rsidR="008B2B95" w:rsidRDefault="008B2B95" w:rsidP="008B2B95">
            <w:pPr>
              <w:pStyle w:val="Bulletleft1"/>
            </w:pPr>
            <w:r w:rsidRPr="005E1545">
              <w:t>In appendix</w:t>
            </w:r>
            <w:r w:rsidR="00AB5B36">
              <w:t> </w:t>
            </w:r>
            <w:r>
              <w:t>G</w:t>
            </w:r>
            <w:r w:rsidRPr="005E1545">
              <w:t xml:space="preserve">, </w:t>
            </w:r>
            <w:r>
              <w:t>describe and compare the methods and results of any published cost-effectiveness analyses available for the technology and/or the comparator technologies (relevant to the technology appraisal)</w:t>
            </w:r>
            <w:r w:rsidR="004E372B">
              <w:t>.</w:t>
            </w:r>
          </w:p>
          <w:p w14:paraId="0C53ACDB" w14:textId="7480796C" w:rsidR="008B2B95" w:rsidRDefault="008B2B95" w:rsidP="008B2B95">
            <w:pPr>
              <w:pStyle w:val="Bulletleft1"/>
            </w:pPr>
            <w:r w:rsidRPr="005E1545">
              <w:rPr>
                <w:lang w:val="en-US"/>
              </w:rPr>
              <w:t>See section 3.1 of the user guide for full details of the information required in appendix</w:t>
            </w:r>
            <w:r w:rsidR="00AB5B36">
              <w:rPr>
                <w:lang w:val="en-US"/>
              </w:rPr>
              <w:t> </w:t>
            </w:r>
            <w:r w:rsidRPr="005E1545">
              <w:rPr>
                <w:lang w:val="en-US"/>
              </w:rPr>
              <w:t>G.</w:t>
            </w:r>
          </w:p>
        </w:tc>
      </w:tr>
    </w:tbl>
    <w:p w14:paraId="76CF1BF2" w14:textId="77777777" w:rsidR="008B2B95" w:rsidRPr="008B2B95" w:rsidRDefault="008B2B95" w:rsidP="008B2B95">
      <w:pPr>
        <w:pStyle w:val="NICEnormal"/>
      </w:pPr>
    </w:p>
    <w:p w14:paraId="7A02FD29" w14:textId="5BA23439" w:rsidR="004E4143" w:rsidRPr="003A1EE5" w:rsidRDefault="007A20A9" w:rsidP="004E4143">
      <w:pPr>
        <w:pStyle w:val="NICEnormal"/>
      </w:pPr>
      <w:r>
        <w:rPr>
          <w:highlight w:val="lightGray"/>
        </w:rPr>
        <w:fldChar w:fldCharType="begin">
          <w:ffData>
            <w:name w:val="Text43"/>
            <w:enabled/>
            <w:calcOnExit w:val="0"/>
            <w:textInput>
              <w:default w:val="[Summarise the published cost-effectiveness studies using a table similar to the one below:] "/>
            </w:textInput>
          </w:ffData>
        </w:fldChar>
      </w:r>
      <w:bookmarkStart w:id="147" w:name="Text43"/>
      <w:r>
        <w:rPr>
          <w:highlight w:val="lightGray"/>
        </w:rPr>
        <w:instrText xml:space="preserve"> FORMTEXT </w:instrText>
      </w:r>
      <w:r>
        <w:rPr>
          <w:highlight w:val="lightGray"/>
        </w:rPr>
      </w:r>
      <w:r>
        <w:rPr>
          <w:highlight w:val="lightGray"/>
        </w:rPr>
        <w:fldChar w:fldCharType="separate"/>
      </w:r>
      <w:r>
        <w:rPr>
          <w:noProof/>
          <w:highlight w:val="lightGray"/>
        </w:rPr>
        <w:t xml:space="preserve">[Summarise the published cost-effectiveness studies using a table similar to the one below:] </w:t>
      </w:r>
      <w:r>
        <w:rPr>
          <w:highlight w:val="lightGray"/>
        </w:rPr>
        <w:fldChar w:fldCharType="end"/>
      </w:r>
      <w:bookmarkEnd w:id="147"/>
    </w:p>
    <w:p w14:paraId="5FB70195" w14:textId="77777777" w:rsidR="004E4143" w:rsidRPr="003E356D" w:rsidRDefault="004E4143" w:rsidP="004E4143">
      <w:pPr>
        <w:pStyle w:val="Heading3"/>
      </w:pPr>
      <w:r w:rsidRPr="003E356D">
        <w:t xml:space="preserve">Table </w:t>
      </w:r>
      <w:r w:rsidRPr="002A0168">
        <w:fldChar w:fldCharType="begin">
          <w:ffData>
            <w:name w:val="Text6"/>
            <w:enabled/>
            <w:calcOnExit w:val="0"/>
            <w:textInput/>
          </w:ffData>
        </w:fldChar>
      </w:r>
      <w:r w:rsidRPr="002A0168">
        <w:instrText xml:space="preserve"> FORMTEXT </w:instrText>
      </w:r>
      <w:r w:rsidRPr="002A0168">
        <w:fldChar w:fldCharType="separate"/>
      </w:r>
      <w:r w:rsidRPr="002A0168">
        <w:t>X</w:t>
      </w:r>
      <w:r w:rsidRPr="002A0168">
        <w:fldChar w:fldCharType="end"/>
      </w:r>
      <w:r w:rsidRPr="003E356D">
        <w:t xml:space="preserve"> Summary list of </w:t>
      </w:r>
      <w:r>
        <w:t>published</w:t>
      </w:r>
      <w:r w:rsidRPr="003E356D">
        <w:t xml:space="preserve"> cost-effectiveness </w:t>
      </w:r>
      <w:r>
        <w:t>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729"/>
        <w:gridCol w:w="1316"/>
        <w:gridCol w:w="1389"/>
        <w:gridCol w:w="1665"/>
        <w:gridCol w:w="1666"/>
        <w:gridCol w:w="1109"/>
      </w:tblGrid>
      <w:tr w:rsidR="004E372B" w:rsidRPr="003E356D" w14:paraId="1D26D1E9" w14:textId="77777777" w:rsidTr="004E372B">
        <w:tc>
          <w:tcPr>
            <w:tcW w:w="634" w:type="pct"/>
          </w:tcPr>
          <w:p w14:paraId="0AC49C5B" w14:textId="77777777" w:rsidR="004E4143" w:rsidRPr="008C736D" w:rsidRDefault="004E4143" w:rsidP="007A20A9">
            <w:pPr>
              <w:pStyle w:val="Tabletext"/>
              <w:rPr>
                <w:b/>
                <w:bCs/>
              </w:rPr>
            </w:pPr>
            <w:r w:rsidRPr="008C736D">
              <w:rPr>
                <w:b/>
                <w:bCs/>
              </w:rPr>
              <w:t>Study</w:t>
            </w:r>
          </w:p>
        </w:tc>
        <w:tc>
          <w:tcPr>
            <w:tcW w:w="404" w:type="pct"/>
          </w:tcPr>
          <w:p w14:paraId="33AEFFC3" w14:textId="77777777" w:rsidR="004E4143" w:rsidRPr="008C736D" w:rsidRDefault="004E4143" w:rsidP="007A20A9">
            <w:pPr>
              <w:pStyle w:val="Tabletext"/>
              <w:rPr>
                <w:b/>
                <w:bCs/>
              </w:rPr>
            </w:pPr>
            <w:r w:rsidRPr="008C736D">
              <w:rPr>
                <w:b/>
                <w:bCs/>
              </w:rPr>
              <w:t>Year</w:t>
            </w:r>
          </w:p>
        </w:tc>
        <w:tc>
          <w:tcPr>
            <w:tcW w:w="730" w:type="pct"/>
          </w:tcPr>
          <w:p w14:paraId="5B96B83A" w14:textId="77777777" w:rsidR="004E4143" w:rsidRPr="008C736D" w:rsidRDefault="004E4143" w:rsidP="007A20A9">
            <w:pPr>
              <w:pStyle w:val="Tabletext"/>
              <w:rPr>
                <w:b/>
                <w:bCs/>
              </w:rPr>
            </w:pPr>
            <w:r w:rsidRPr="008C736D">
              <w:rPr>
                <w:b/>
                <w:bCs/>
              </w:rPr>
              <w:t>Summary of model</w:t>
            </w:r>
          </w:p>
        </w:tc>
        <w:tc>
          <w:tcPr>
            <w:tcW w:w="770" w:type="pct"/>
          </w:tcPr>
          <w:p w14:paraId="4026617C" w14:textId="77777777" w:rsidR="004E4143" w:rsidRPr="008C736D" w:rsidRDefault="004E4143" w:rsidP="007A20A9">
            <w:pPr>
              <w:pStyle w:val="Tabletext"/>
              <w:rPr>
                <w:b/>
                <w:bCs/>
              </w:rPr>
            </w:pPr>
            <w:r w:rsidRPr="008C736D">
              <w:rPr>
                <w:b/>
                <w:bCs/>
              </w:rPr>
              <w:t>Patient population (average age in years)</w:t>
            </w:r>
          </w:p>
        </w:tc>
        <w:tc>
          <w:tcPr>
            <w:tcW w:w="923" w:type="pct"/>
          </w:tcPr>
          <w:p w14:paraId="1B76B8C7" w14:textId="164DCACD" w:rsidR="004E4143" w:rsidRPr="008C736D" w:rsidRDefault="004E4143" w:rsidP="004E372B">
            <w:pPr>
              <w:pStyle w:val="Tabletext"/>
              <w:rPr>
                <w:b/>
                <w:bCs/>
              </w:rPr>
            </w:pPr>
            <w:r w:rsidRPr="008C736D">
              <w:rPr>
                <w:b/>
                <w:bCs/>
              </w:rPr>
              <w:t>QALYs (</w:t>
            </w:r>
            <w:r w:rsidR="00487CC7" w:rsidRPr="008C736D">
              <w:rPr>
                <w:b/>
                <w:bCs/>
              </w:rPr>
              <w:t>intervention, comparator</w:t>
            </w:r>
            <w:r w:rsidRPr="008C736D">
              <w:rPr>
                <w:b/>
                <w:bCs/>
              </w:rPr>
              <w:t>)</w:t>
            </w:r>
          </w:p>
        </w:tc>
        <w:tc>
          <w:tcPr>
            <w:tcW w:w="924" w:type="pct"/>
          </w:tcPr>
          <w:p w14:paraId="349B5EE5" w14:textId="77777777" w:rsidR="004E4143" w:rsidRPr="008C736D" w:rsidRDefault="004E4143" w:rsidP="007A20A9">
            <w:pPr>
              <w:pStyle w:val="Tabletext"/>
              <w:rPr>
                <w:b/>
                <w:bCs/>
              </w:rPr>
            </w:pPr>
            <w:r w:rsidRPr="008C736D">
              <w:rPr>
                <w:b/>
                <w:bCs/>
              </w:rPr>
              <w:t>Costs (currency) (intervention, comparator)</w:t>
            </w:r>
          </w:p>
        </w:tc>
        <w:tc>
          <w:tcPr>
            <w:tcW w:w="616" w:type="pct"/>
          </w:tcPr>
          <w:p w14:paraId="47943E4C" w14:textId="77777777" w:rsidR="004E4143" w:rsidRPr="008C736D" w:rsidRDefault="004E4143" w:rsidP="007A20A9">
            <w:pPr>
              <w:pStyle w:val="Tabletext"/>
              <w:rPr>
                <w:b/>
                <w:bCs/>
              </w:rPr>
            </w:pPr>
            <w:r w:rsidRPr="008C736D">
              <w:rPr>
                <w:b/>
                <w:bCs/>
              </w:rPr>
              <w:t>ICER (per QALY gained)</w:t>
            </w:r>
          </w:p>
        </w:tc>
      </w:tr>
      <w:tr w:rsidR="004E372B" w:rsidRPr="003E356D" w14:paraId="356BE66F" w14:textId="77777777" w:rsidTr="004E372B">
        <w:tc>
          <w:tcPr>
            <w:tcW w:w="634" w:type="pct"/>
          </w:tcPr>
          <w:p w14:paraId="754FAB7D" w14:textId="77777777" w:rsidR="004E4143" w:rsidRPr="008C736D" w:rsidRDefault="004E4143" w:rsidP="007A20A9">
            <w:pPr>
              <w:pStyle w:val="Tabletext"/>
            </w:pPr>
            <w:r w:rsidRPr="008C736D">
              <w:t>Study 1</w:t>
            </w:r>
          </w:p>
        </w:tc>
        <w:tc>
          <w:tcPr>
            <w:tcW w:w="404" w:type="pct"/>
          </w:tcPr>
          <w:p w14:paraId="0C72BE11" w14:textId="77777777" w:rsidR="004E4143" w:rsidRPr="008C736D" w:rsidRDefault="004E4143" w:rsidP="007A20A9">
            <w:pPr>
              <w:pStyle w:val="Tabletext"/>
            </w:pPr>
          </w:p>
        </w:tc>
        <w:tc>
          <w:tcPr>
            <w:tcW w:w="730" w:type="pct"/>
          </w:tcPr>
          <w:p w14:paraId="28F25C22" w14:textId="77777777" w:rsidR="004E4143" w:rsidRPr="008C736D" w:rsidRDefault="004E4143" w:rsidP="007A20A9">
            <w:pPr>
              <w:pStyle w:val="Tabletext"/>
            </w:pPr>
          </w:p>
        </w:tc>
        <w:tc>
          <w:tcPr>
            <w:tcW w:w="770" w:type="pct"/>
          </w:tcPr>
          <w:p w14:paraId="74C5428A" w14:textId="77777777" w:rsidR="004E4143" w:rsidRPr="008C736D" w:rsidRDefault="004E4143" w:rsidP="007A20A9">
            <w:pPr>
              <w:pStyle w:val="Tabletext"/>
            </w:pPr>
          </w:p>
        </w:tc>
        <w:tc>
          <w:tcPr>
            <w:tcW w:w="923" w:type="pct"/>
          </w:tcPr>
          <w:p w14:paraId="4E969F31" w14:textId="77777777" w:rsidR="004E4143" w:rsidRPr="008C736D" w:rsidRDefault="004E4143" w:rsidP="007A20A9">
            <w:pPr>
              <w:pStyle w:val="Tabletext"/>
            </w:pPr>
          </w:p>
        </w:tc>
        <w:tc>
          <w:tcPr>
            <w:tcW w:w="924" w:type="pct"/>
          </w:tcPr>
          <w:p w14:paraId="03660CC5" w14:textId="77777777" w:rsidR="004E4143" w:rsidRPr="003E356D" w:rsidRDefault="004E4143" w:rsidP="005E1545">
            <w:pPr>
              <w:pStyle w:val="Tabletext"/>
              <w:rPr>
                <w:sz w:val="20"/>
                <w:szCs w:val="20"/>
              </w:rPr>
            </w:pPr>
          </w:p>
        </w:tc>
        <w:tc>
          <w:tcPr>
            <w:tcW w:w="616" w:type="pct"/>
          </w:tcPr>
          <w:p w14:paraId="7D049F9B" w14:textId="77777777" w:rsidR="004E4143" w:rsidRPr="003E356D" w:rsidRDefault="004E4143" w:rsidP="005E1545">
            <w:pPr>
              <w:pStyle w:val="Tabletext"/>
              <w:rPr>
                <w:sz w:val="20"/>
                <w:szCs w:val="20"/>
              </w:rPr>
            </w:pPr>
          </w:p>
        </w:tc>
      </w:tr>
      <w:tr w:rsidR="004E372B" w:rsidRPr="003E356D" w14:paraId="0DF8590C" w14:textId="77777777" w:rsidTr="004E372B">
        <w:tc>
          <w:tcPr>
            <w:tcW w:w="634" w:type="pct"/>
          </w:tcPr>
          <w:p w14:paraId="0774042C" w14:textId="77777777" w:rsidR="004E4143" w:rsidRPr="008C736D" w:rsidRDefault="004E4143" w:rsidP="007A20A9">
            <w:pPr>
              <w:pStyle w:val="Tabletext"/>
            </w:pPr>
            <w:r w:rsidRPr="008C736D">
              <w:t>Study 2</w:t>
            </w:r>
          </w:p>
        </w:tc>
        <w:tc>
          <w:tcPr>
            <w:tcW w:w="404" w:type="pct"/>
          </w:tcPr>
          <w:p w14:paraId="08D0C948" w14:textId="77777777" w:rsidR="004E4143" w:rsidRPr="008C736D" w:rsidRDefault="004E4143" w:rsidP="007A20A9">
            <w:pPr>
              <w:pStyle w:val="Tabletext"/>
            </w:pPr>
          </w:p>
        </w:tc>
        <w:tc>
          <w:tcPr>
            <w:tcW w:w="730" w:type="pct"/>
          </w:tcPr>
          <w:p w14:paraId="4CC67299" w14:textId="77777777" w:rsidR="004E4143" w:rsidRPr="008C736D" w:rsidRDefault="004E4143" w:rsidP="007A20A9">
            <w:pPr>
              <w:pStyle w:val="Tabletext"/>
            </w:pPr>
          </w:p>
        </w:tc>
        <w:tc>
          <w:tcPr>
            <w:tcW w:w="770" w:type="pct"/>
          </w:tcPr>
          <w:p w14:paraId="74272E32" w14:textId="77777777" w:rsidR="004E4143" w:rsidRPr="008C736D" w:rsidRDefault="004E4143" w:rsidP="007A20A9">
            <w:pPr>
              <w:pStyle w:val="Tabletext"/>
            </w:pPr>
          </w:p>
        </w:tc>
        <w:tc>
          <w:tcPr>
            <w:tcW w:w="923" w:type="pct"/>
          </w:tcPr>
          <w:p w14:paraId="1E243378" w14:textId="77777777" w:rsidR="004E4143" w:rsidRPr="008C736D" w:rsidRDefault="004E4143" w:rsidP="007A20A9">
            <w:pPr>
              <w:pStyle w:val="Tabletext"/>
            </w:pPr>
          </w:p>
        </w:tc>
        <w:tc>
          <w:tcPr>
            <w:tcW w:w="924" w:type="pct"/>
          </w:tcPr>
          <w:p w14:paraId="6DD74D72" w14:textId="77777777" w:rsidR="004E4143" w:rsidRPr="003E356D" w:rsidRDefault="004E4143" w:rsidP="005E1545">
            <w:pPr>
              <w:pStyle w:val="Tabletext"/>
              <w:rPr>
                <w:sz w:val="20"/>
                <w:szCs w:val="20"/>
              </w:rPr>
            </w:pPr>
          </w:p>
        </w:tc>
        <w:tc>
          <w:tcPr>
            <w:tcW w:w="616" w:type="pct"/>
          </w:tcPr>
          <w:p w14:paraId="77C2F9DC" w14:textId="77777777" w:rsidR="004E4143" w:rsidRPr="003E356D" w:rsidRDefault="004E4143" w:rsidP="005E1545">
            <w:pPr>
              <w:pStyle w:val="Tabletext"/>
              <w:rPr>
                <w:sz w:val="20"/>
                <w:szCs w:val="20"/>
              </w:rPr>
            </w:pPr>
          </w:p>
        </w:tc>
      </w:tr>
      <w:tr w:rsidR="004E372B" w:rsidRPr="003E356D" w14:paraId="6D4980A7" w14:textId="77777777" w:rsidTr="004E372B">
        <w:tc>
          <w:tcPr>
            <w:tcW w:w="634" w:type="pct"/>
          </w:tcPr>
          <w:p w14:paraId="0B7CD909" w14:textId="77777777" w:rsidR="004E4143" w:rsidRPr="008C736D" w:rsidRDefault="004E4143" w:rsidP="007A20A9">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404" w:type="pct"/>
          </w:tcPr>
          <w:p w14:paraId="4F9EE02C" w14:textId="77777777" w:rsidR="004E4143" w:rsidRPr="008C736D" w:rsidRDefault="004E4143" w:rsidP="007A20A9">
            <w:pPr>
              <w:pStyle w:val="Tabletext"/>
            </w:pPr>
          </w:p>
        </w:tc>
        <w:tc>
          <w:tcPr>
            <w:tcW w:w="730" w:type="pct"/>
          </w:tcPr>
          <w:p w14:paraId="1D0AD0C7" w14:textId="77777777" w:rsidR="004E4143" w:rsidRPr="008C736D" w:rsidRDefault="004E4143" w:rsidP="007A20A9">
            <w:pPr>
              <w:pStyle w:val="Tabletext"/>
            </w:pPr>
          </w:p>
        </w:tc>
        <w:tc>
          <w:tcPr>
            <w:tcW w:w="770" w:type="pct"/>
          </w:tcPr>
          <w:p w14:paraId="42F81F23" w14:textId="77777777" w:rsidR="004E4143" w:rsidRPr="008C736D" w:rsidRDefault="004E4143" w:rsidP="007A20A9">
            <w:pPr>
              <w:pStyle w:val="Tabletext"/>
            </w:pPr>
          </w:p>
        </w:tc>
        <w:tc>
          <w:tcPr>
            <w:tcW w:w="923" w:type="pct"/>
          </w:tcPr>
          <w:p w14:paraId="43CF4813" w14:textId="77777777" w:rsidR="004E4143" w:rsidRPr="008C736D" w:rsidRDefault="004E4143" w:rsidP="007A20A9">
            <w:pPr>
              <w:pStyle w:val="Tabletext"/>
            </w:pPr>
          </w:p>
        </w:tc>
        <w:tc>
          <w:tcPr>
            <w:tcW w:w="924" w:type="pct"/>
          </w:tcPr>
          <w:p w14:paraId="020CC9E3" w14:textId="77777777" w:rsidR="004E4143" w:rsidRPr="00706659" w:rsidRDefault="004E4143" w:rsidP="005E1545">
            <w:pPr>
              <w:pStyle w:val="Tabletext"/>
              <w:rPr>
                <w:sz w:val="20"/>
                <w:szCs w:val="20"/>
              </w:rPr>
            </w:pPr>
          </w:p>
        </w:tc>
        <w:tc>
          <w:tcPr>
            <w:tcW w:w="616" w:type="pct"/>
          </w:tcPr>
          <w:p w14:paraId="3FA9B9CB" w14:textId="77777777" w:rsidR="004E4143" w:rsidRPr="00776EC5" w:rsidRDefault="004E4143" w:rsidP="005E1545">
            <w:pPr>
              <w:pStyle w:val="Tabletext"/>
              <w:rPr>
                <w:sz w:val="20"/>
                <w:szCs w:val="20"/>
              </w:rPr>
            </w:pPr>
          </w:p>
        </w:tc>
      </w:tr>
      <w:tr w:rsidR="004E4143" w:rsidRPr="003E356D" w14:paraId="2FAA843D" w14:textId="77777777" w:rsidTr="008C736D">
        <w:tc>
          <w:tcPr>
            <w:tcW w:w="5000" w:type="pct"/>
            <w:gridSpan w:val="7"/>
          </w:tcPr>
          <w:p w14:paraId="37D98AB1" w14:textId="6C69A56D" w:rsidR="004E4143" w:rsidRPr="008C736D" w:rsidRDefault="007A20A9" w:rsidP="007A20A9">
            <w:pPr>
              <w:pStyle w:val="Tabletext"/>
            </w:pPr>
            <w:r>
              <w:t xml:space="preserve">Abbreviations: </w:t>
            </w:r>
            <w:r w:rsidR="004E4143" w:rsidRPr="008C736D">
              <w:t xml:space="preserve">QALYs, quality-adjusted life years; ICER, incremental cost-effectiveness ratio </w:t>
            </w:r>
          </w:p>
        </w:tc>
      </w:tr>
    </w:tbl>
    <w:p w14:paraId="3B9FED21" w14:textId="77777777" w:rsidR="004E4143" w:rsidRDefault="004E4143" w:rsidP="004E4143"/>
    <w:p w14:paraId="7D73539A" w14:textId="4379C186" w:rsidR="005C0783" w:rsidRDefault="00B83EB2" w:rsidP="00B83EB2">
      <w:pPr>
        <w:pStyle w:val="Heading2"/>
      </w:pPr>
      <w:bookmarkStart w:id="148" w:name="_Toc471897164"/>
      <w:r>
        <w:t>B.</w:t>
      </w:r>
      <w:r w:rsidR="005C0783">
        <w:t>3.</w:t>
      </w:r>
      <w:r w:rsidR="00DC1F9A">
        <w:t>2</w:t>
      </w:r>
      <w:r w:rsidR="005C0783">
        <w:tab/>
        <w:t>Economic analysis</w:t>
      </w:r>
      <w:bookmarkEnd w:id="148"/>
    </w:p>
    <w:p w14:paraId="76E63155" w14:textId="77777777" w:rsidR="0012751B" w:rsidRDefault="007A20A9" w:rsidP="008C736D">
      <w:pPr>
        <w:pStyle w:val="NICEnormal"/>
      </w:pPr>
      <w:r>
        <w:fldChar w:fldCharType="begin">
          <w:ffData>
            <w:name w:val="Text42"/>
            <w:enabled/>
            <w:calcOnExit w:val="0"/>
            <w:textInput>
              <w:default w:val="[Summarise how the cost-effectiveness studies identified in appendix G inform the economic analysis.]"/>
            </w:textInput>
          </w:ffData>
        </w:fldChar>
      </w:r>
      <w:bookmarkStart w:id="149" w:name="Text42"/>
      <w:r>
        <w:instrText xml:space="preserve"> FORMTEXT </w:instrText>
      </w:r>
      <w:r>
        <w:fldChar w:fldCharType="separate"/>
      </w:r>
      <w:r>
        <w:rPr>
          <w:noProof/>
        </w:rPr>
        <w:t>[Summarise how the cost-effectiveness studies identified in appendix G inform the economic analysis.]</w:t>
      </w:r>
      <w:r>
        <w:fldChar w:fldCharType="end"/>
      </w:r>
      <w:bookmarkEnd w:id="149"/>
    </w:p>
    <w:p w14:paraId="3F5592D2" w14:textId="77777777" w:rsidR="0012751B" w:rsidRDefault="007A20A9" w:rsidP="008C736D">
      <w:pPr>
        <w:pStyle w:val="NICEnormal"/>
      </w:pPr>
      <w:r>
        <w:fldChar w:fldCharType="begin">
          <w:ffData>
            <w:name w:val="Text41"/>
            <w:enabled/>
            <w:calcOnExit w:val="0"/>
            <w:textInput>
              <w:default w:val="[If a de novo model economic model is included in the submission, please justify why this is necessary.]"/>
            </w:textInput>
          </w:ffData>
        </w:fldChar>
      </w:r>
      <w:bookmarkStart w:id="150" w:name="Text41"/>
      <w:r>
        <w:instrText xml:space="preserve"> FORMTEXT </w:instrText>
      </w:r>
      <w:r>
        <w:fldChar w:fldCharType="separate"/>
      </w:r>
      <w:r>
        <w:rPr>
          <w:noProof/>
        </w:rPr>
        <w:t>[If a de novo model economic model is included in the submission, please justify why this is necessary.]</w:t>
      </w:r>
      <w:r>
        <w:fldChar w:fldCharType="end"/>
      </w:r>
      <w:bookmarkEnd w:id="150"/>
    </w:p>
    <w:p w14:paraId="640D6CDB" w14:textId="77777777" w:rsidR="00E61F1C" w:rsidRPr="00E61F1C" w:rsidRDefault="00E61F1C" w:rsidP="0012751B">
      <w:pPr>
        <w:pStyle w:val="Heading3"/>
        <w:rPr>
          <w:lang w:val="en-US"/>
        </w:rPr>
      </w:pPr>
      <w:r w:rsidRPr="00E61F1C">
        <w:rPr>
          <w:lang w:val="en-US"/>
        </w:rPr>
        <w:t>Patient population</w:t>
      </w:r>
    </w:p>
    <w:p w14:paraId="7215F75B" w14:textId="0F8086C2"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patient population included in the cost-effectiveness analysis.]</w:t>
      </w:r>
      <w:r w:rsidRPr="00981494">
        <w:fldChar w:fldCharType="end"/>
      </w:r>
    </w:p>
    <w:p w14:paraId="4FBF4A2E" w14:textId="48ADAA68"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 xml:space="preserve">See section </w:t>
      </w:r>
      <w:r w:rsidR="00332213">
        <w:rPr>
          <w:lang w:val="en-US"/>
        </w:rPr>
        <w:t>3</w:t>
      </w:r>
      <w:r w:rsidR="00E86FC5" w:rsidRPr="00E61F1C">
        <w:rPr>
          <w:lang w:val="en-US"/>
        </w:rPr>
        <w:t>.</w:t>
      </w:r>
      <w:r w:rsidR="00A33B1F">
        <w:rPr>
          <w:lang w:val="en-US"/>
        </w:rPr>
        <w:t>2</w:t>
      </w:r>
      <w:r w:rsidR="00E86FC5" w:rsidRPr="00E61F1C">
        <w:rPr>
          <w:lang w:val="en-US"/>
        </w:rPr>
        <w:t>.1 of the user guide for full details of the information required here.]</w:t>
      </w:r>
      <w:r w:rsidRPr="00981494">
        <w:fldChar w:fldCharType="end"/>
      </w:r>
    </w:p>
    <w:p w14:paraId="788DA4BE" w14:textId="77777777" w:rsidR="00E61F1C" w:rsidRPr="00E61F1C" w:rsidRDefault="00E61F1C" w:rsidP="00E86FC5">
      <w:pPr>
        <w:pStyle w:val="Heading3"/>
        <w:rPr>
          <w:lang w:val="en-US"/>
        </w:rPr>
      </w:pPr>
      <w:r w:rsidRPr="00E61F1C">
        <w:rPr>
          <w:lang w:val="en-US"/>
        </w:rPr>
        <w:t>Model structure</w:t>
      </w:r>
    </w:p>
    <w:p w14:paraId="6CF60BA6" w14:textId="33A17E44"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model structure of the cost-effectiveness analysis.]</w:t>
      </w:r>
      <w:r w:rsidRPr="00981494">
        <w:fldChar w:fldCharType="end"/>
      </w:r>
    </w:p>
    <w:p w14:paraId="7227DD1E" w14:textId="0C13B16A" w:rsidR="001E1871" w:rsidRPr="00E61F1C" w:rsidRDefault="00005888"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Pr>
          <w:lang w:val="en-US"/>
        </w:rPr>
        <w:t>[If there have been NICE technology appraisals for the same indication, please summarise the main inputs to the economic models accepted by appraisal committees in the table below. If the model in this appraisal uses different inputs, give a rationale for this.]</w:t>
      </w:r>
      <w:r w:rsidRPr="00981494">
        <w:fldChar w:fldCharType="end"/>
      </w:r>
      <w:r>
        <w:rPr>
          <w:lang w:val="en-US"/>
        </w:rPr>
        <w:t xml:space="preserve"> </w:t>
      </w:r>
    </w:p>
    <w:p w14:paraId="3629DE9C" w14:textId="6A89E454" w:rsidR="00E61F1C" w:rsidRPr="00E61F1C" w:rsidRDefault="007A20A9" w:rsidP="00E61F1C">
      <w:pPr>
        <w:pStyle w:val="NICEnormal"/>
        <w:rPr>
          <w:lang w:val="en-US"/>
        </w:rPr>
      </w:pPr>
      <w:r>
        <w:fldChar w:fldCharType="begin">
          <w:ffData>
            <w:name w:val=""/>
            <w:enabled/>
            <w:calcOnExit w:val="0"/>
            <w:textInput>
              <w:default w:val="[See sections 3.2.2 to 3.2.4 of the user guide for full details of the information required here.]"/>
            </w:textInput>
          </w:ffData>
        </w:fldChar>
      </w:r>
      <w:r>
        <w:instrText xml:space="preserve"> FORMTEXT </w:instrText>
      </w:r>
      <w:r>
        <w:fldChar w:fldCharType="separate"/>
      </w:r>
      <w:r>
        <w:rPr>
          <w:noProof/>
        </w:rPr>
        <w:t>[See sections 3.2.2 to 3.2.4 of the user guide for full details of the information required here.]</w:t>
      </w:r>
      <w:r>
        <w:fldChar w:fldCharType="end"/>
      </w:r>
    </w:p>
    <w:p w14:paraId="676BED20" w14:textId="532FDB1F"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Features of the </w:t>
      </w:r>
      <w:r w:rsidR="00480D8E">
        <w:t>economic</w:t>
      </w:r>
      <w:r>
        <w:t xml:space="preserve"> analysis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695"/>
        <w:gridCol w:w="1695"/>
        <w:gridCol w:w="1695"/>
        <w:gridCol w:w="1698"/>
      </w:tblGrid>
      <w:tr w:rsidR="001E1871" w:rsidRPr="00575E99" w14:paraId="1F7A4A97" w14:textId="77777777" w:rsidTr="001E1871">
        <w:tc>
          <w:tcPr>
            <w:tcW w:w="1238" w:type="pct"/>
          </w:tcPr>
          <w:p w14:paraId="537B971B" w14:textId="77777777" w:rsidR="001E1871" w:rsidRPr="00AE5C74" w:rsidRDefault="001E1871" w:rsidP="007A20A9">
            <w:pPr>
              <w:pStyle w:val="Tabletext"/>
              <w:rPr>
                <w:b/>
                <w:bCs/>
              </w:rPr>
            </w:pPr>
          </w:p>
        </w:tc>
        <w:tc>
          <w:tcPr>
            <w:tcW w:w="1880" w:type="pct"/>
            <w:gridSpan w:val="2"/>
          </w:tcPr>
          <w:p w14:paraId="4760C272" w14:textId="77777777" w:rsidR="001E1871" w:rsidRPr="008C736D" w:rsidRDefault="001E1871" w:rsidP="008C736D">
            <w:pPr>
              <w:pStyle w:val="Tabletext"/>
              <w:rPr>
                <w:b/>
                <w:bCs/>
              </w:rPr>
            </w:pPr>
            <w:r w:rsidRPr="008C736D">
              <w:rPr>
                <w:b/>
                <w:bCs/>
              </w:rPr>
              <w:t>Previous appraisals</w:t>
            </w:r>
          </w:p>
        </w:tc>
        <w:tc>
          <w:tcPr>
            <w:tcW w:w="1882" w:type="pct"/>
            <w:gridSpan w:val="2"/>
          </w:tcPr>
          <w:p w14:paraId="66106EDF" w14:textId="77777777" w:rsidR="001E1871" w:rsidRPr="008C736D" w:rsidRDefault="001E1871" w:rsidP="008C736D">
            <w:pPr>
              <w:pStyle w:val="Tabletext"/>
              <w:rPr>
                <w:b/>
                <w:bCs/>
              </w:rPr>
            </w:pPr>
            <w:r w:rsidRPr="008C736D">
              <w:rPr>
                <w:b/>
                <w:bCs/>
              </w:rPr>
              <w:t>Current appraisal</w:t>
            </w:r>
          </w:p>
        </w:tc>
      </w:tr>
      <w:tr w:rsidR="001E1871" w:rsidRPr="00575E99" w14:paraId="50DB87F8" w14:textId="77777777" w:rsidTr="001E1871">
        <w:tc>
          <w:tcPr>
            <w:tcW w:w="1238" w:type="pct"/>
          </w:tcPr>
          <w:p w14:paraId="318C33B6" w14:textId="77777777" w:rsidR="001E1871" w:rsidRPr="008C736D" w:rsidRDefault="001E1871" w:rsidP="007A20A9">
            <w:pPr>
              <w:pStyle w:val="Tabletext"/>
              <w:rPr>
                <w:b/>
                <w:bCs/>
              </w:rPr>
            </w:pPr>
            <w:r w:rsidRPr="008C736D">
              <w:rPr>
                <w:b/>
                <w:bCs/>
              </w:rPr>
              <w:t>Factor</w:t>
            </w:r>
          </w:p>
        </w:tc>
        <w:tc>
          <w:tcPr>
            <w:tcW w:w="940" w:type="pct"/>
          </w:tcPr>
          <w:p w14:paraId="6AA89113" w14:textId="77777777" w:rsidR="001E1871" w:rsidRPr="008C736D" w:rsidRDefault="001E1871" w:rsidP="007A20A9">
            <w:pPr>
              <w:pStyle w:val="Tabletext"/>
              <w:rPr>
                <w:b/>
                <w:bCs/>
              </w:rPr>
            </w:pPr>
            <w:r w:rsidRPr="008C736D">
              <w:rPr>
                <w:b/>
                <w:bCs/>
              </w:rPr>
              <w:t>TAXXX</w:t>
            </w:r>
          </w:p>
        </w:tc>
        <w:tc>
          <w:tcPr>
            <w:tcW w:w="940" w:type="pct"/>
          </w:tcPr>
          <w:p w14:paraId="5FD27C70" w14:textId="77777777" w:rsidR="001E1871" w:rsidRPr="008C736D" w:rsidRDefault="001E1871" w:rsidP="007A20A9">
            <w:pPr>
              <w:pStyle w:val="Tabletext"/>
              <w:rPr>
                <w:b/>
                <w:bCs/>
              </w:rPr>
            </w:pPr>
            <w:r w:rsidRPr="008C736D">
              <w:rPr>
                <w:b/>
                <w:bCs/>
              </w:rPr>
              <w:t>TAXXX</w:t>
            </w:r>
          </w:p>
        </w:tc>
        <w:tc>
          <w:tcPr>
            <w:tcW w:w="940" w:type="pct"/>
          </w:tcPr>
          <w:p w14:paraId="28FCBC2A" w14:textId="77777777" w:rsidR="001E1871" w:rsidRPr="008C736D" w:rsidRDefault="001E1871" w:rsidP="007A20A9">
            <w:pPr>
              <w:pStyle w:val="Tabletext"/>
              <w:rPr>
                <w:b/>
                <w:bCs/>
              </w:rPr>
            </w:pPr>
            <w:r w:rsidRPr="008C736D">
              <w:rPr>
                <w:b/>
                <w:bCs/>
              </w:rPr>
              <w:t>Chosen values</w:t>
            </w:r>
          </w:p>
        </w:tc>
        <w:tc>
          <w:tcPr>
            <w:tcW w:w="942" w:type="pct"/>
          </w:tcPr>
          <w:p w14:paraId="02CB6B2E" w14:textId="77777777" w:rsidR="001E1871" w:rsidRPr="008C736D" w:rsidRDefault="001E1871" w:rsidP="007A20A9">
            <w:pPr>
              <w:pStyle w:val="Tabletext"/>
              <w:rPr>
                <w:b/>
                <w:bCs/>
              </w:rPr>
            </w:pPr>
            <w:r w:rsidRPr="008C736D">
              <w:rPr>
                <w:b/>
                <w:bCs/>
              </w:rPr>
              <w:t>Justification</w:t>
            </w:r>
          </w:p>
        </w:tc>
      </w:tr>
      <w:tr w:rsidR="001E1871" w:rsidRPr="00575E99" w14:paraId="331314E4" w14:textId="77777777" w:rsidTr="001E1871">
        <w:tc>
          <w:tcPr>
            <w:tcW w:w="1238" w:type="pct"/>
          </w:tcPr>
          <w:p w14:paraId="10FC2125" w14:textId="77777777" w:rsidR="001E1871" w:rsidRPr="000F2016" w:rsidRDefault="001E1871" w:rsidP="003A41E7">
            <w:pPr>
              <w:pStyle w:val="Tabletext"/>
            </w:pPr>
            <w:r w:rsidRPr="000F2016">
              <w:t>Time horizon</w:t>
            </w:r>
          </w:p>
        </w:tc>
        <w:tc>
          <w:tcPr>
            <w:tcW w:w="940" w:type="pct"/>
          </w:tcPr>
          <w:p w14:paraId="33905013" w14:textId="77777777" w:rsidR="001E1871" w:rsidRPr="0030311E" w:rsidRDefault="001E1871" w:rsidP="003A41E7">
            <w:pPr>
              <w:pStyle w:val="Tabletext"/>
            </w:pPr>
          </w:p>
        </w:tc>
        <w:tc>
          <w:tcPr>
            <w:tcW w:w="940" w:type="pct"/>
          </w:tcPr>
          <w:p w14:paraId="425CB541" w14:textId="77777777" w:rsidR="001E1871" w:rsidRPr="0030311E" w:rsidRDefault="001E1871" w:rsidP="003A41E7">
            <w:pPr>
              <w:pStyle w:val="Tabletext"/>
            </w:pPr>
          </w:p>
        </w:tc>
        <w:tc>
          <w:tcPr>
            <w:tcW w:w="940" w:type="pct"/>
          </w:tcPr>
          <w:p w14:paraId="79A25BF9" w14:textId="77777777" w:rsidR="001E1871" w:rsidRPr="0030311E" w:rsidRDefault="001E1871" w:rsidP="003A41E7">
            <w:pPr>
              <w:pStyle w:val="Tabletext"/>
            </w:pPr>
          </w:p>
        </w:tc>
        <w:tc>
          <w:tcPr>
            <w:tcW w:w="942" w:type="pct"/>
          </w:tcPr>
          <w:p w14:paraId="64AF45BB" w14:textId="77777777" w:rsidR="001E1871" w:rsidRPr="0030311E" w:rsidRDefault="001E1871" w:rsidP="003A41E7">
            <w:pPr>
              <w:pStyle w:val="Tabletext"/>
            </w:pPr>
          </w:p>
        </w:tc>
      </w:tr>
      <w:tr w:rsidR="001E1871" w:rsidRPr="00575E99" w14:paraId="2B89864F" w14:textId="77777777" w:rsidTr="001E1871">
        <w:tc>
          <w:tcPr>
            <w:tcW w:w="1238" w:type="pct"/>
          </w:tcPr>
          <w:p w14:paraId="7E152F43" w14:textId="434CB286" w:rsidR="001E1871" w:rsidRPr="000F2016" w:rsidRDefault="0037326F" w:rsidP="003A41E7">
            <w:pPr>
              <w:pStyle w:val="Tabletext"/>
            </w:pPr>
            <w:r>
              <w:t>Treatment waning effect?</w:t>
            </w:r>
          </w:p>
        </w:tc>
        <w:tc>
          <w:tcPr>
            <w:tcW w:w="940" w:type="pct"/>
          </w:tcPr>
          <w:p w14:paraId="0DC325A3" w14:textId="77777777" w:rsidR="001E1871" w:rsidRPr="0030311E" w:rsidRDefault="001E1871" w:rsidP="003A41E7">
            <w:pPr>
              <w:pStyle w:val="Tabletext"/>
            </w:pPr>
          </w:p>
        </w:tc>
        <w:tc>
          <w:tcPr>
            <w:tcW w:w="940" w:type="pct"/>
          </w:tcPr>
          <w:p w14:paraId="1287A147" w14:textId="77777777" w:rsidR="001E1871" w:rsidRPr="0030311E" w:rsidRDefault="001E1871" w:rsidP="003A41E7">
            <w:pPr>
              <w:pStyle w:val="Tabletext"/>
            </w:pPr>
          </w:p>
        </w:tc>
        <w:tc>
          <w:tcPr>
            <w:tcW w:w="940" w:type="pct"/>
          </w:tcPr>
          <w:p w14:paraId="7842EA12" w14:textId="77777777" w:rsidR="001E1871" w:rsidRPr="0030311E" w:rsidRDefault="001E1871" w:rsidP="003A41E7">
            <w:pPr>
              <w:pStyle w:val="Tabletext"/>
            </w:pPr>
          </w:p>
        </w:tc>
        <w:tc>
          <w:tcPr>
            <w:tcW w:w="942" w:type="pct"/>
          </w:tcPr>
          <w:p w14:paraId="3A1AA71B" w14:textId="77777777" w:rsidR="001E1871" w:rsidRPr="0030311E" w:rsidRDefault="001E1871" w:rsidP="003A41E7">
            <w:pPr>
              <w:pStyle w:val="Tabletext"/>
            </w:pPr>
          </w:p>
        </w:tc>
      </w:tr>
      <w:tr w:rsidR="001E1871" w:rsidRPr="00575E99" w14:paraId="46D77324" w14:textId="77777777" w:rsidTr="001E1871">
        <w:tc>
          <w:tcPr>
            <w:tcW w:w="1238" w:type="pct"/>
          </w:tcPr>
          <w:p w14:paraId="55F253D3" w14:textId="6195A4D1" w:rsidR="001E1871" w:rsidRPr="000F2016" w:rsidRDefault="0037326F" w:rsidP="003A41E7">
            <w:pPr>
              <w:pStyle w:val="Tabletext"/>
            </w:pPr>
            <w:r>
              <w:t>Source of utilities</w:t>
            </w:r>
          </w:p>
        </w:tc>
        <w:tc>
          <w:tcPr>
            <w:tcW w:w="940" w:type="pct"/>
          </w:tcPr>
          <w:p w14:paraId="4C86984C" w14:textId="77777777" w:rsidR="001E1871" w:rsidRPr="0030311E" w:rsidRDefault="001E1871" w:rsidP="003A41E7">
            <w:pPr>
              <w:pStyle w:val="Tabletext"/>
            </w:pPr>
          </w:p>
        </w:tc>
        <w:tc>
          <w:tcPr>
            <w:tcW w:w="940" w:type="pct"/>
          </w:tcPr>
          <w:p w14:paraId="628D82DC" w14:textId="77777777" w:rsidR="001E1871" w:rsidRPr="0030311E" w:rsidRDefault="001E1871" w:rsidP="003A41E7">
            <w:pPr>
              <w:pStyle w:val="Tabletext"/>
            </w:pPr>
          </w:p>
        </w:tc>
        <w:tc>
          <w:tcPr>
            <w:tcW w:w="940" w:type="pct"/>
          </w:tcPr>
          <w:p w14:paraId="69E2174C" w14:textId="77777777" w:rsidR="001E1871" w:rsidRPr="0030311E" w:rsidRDefault="001E1871" w:rsidP="003A41E7">
            <w:pPr>
              <w:pStyle w:val="Tabletext"/>
            </w:pPr>
          </w:p>
        </w:tc>
        <w:tc>
          <w:tcPr>
            <w:tcW w:w="942" w:type="pct"/>
          </w:tcPr>
          <w:p w14:paraId="21A4B599" w14:textId="77777777" w:rsidR="001E1871" w:rsidRPr="0030311E" w:rsidRDefault="001E1871" w:rsidP="003A41E7">
            <w:pPr>
              <w:pStyle w:val="Tabletext"/>
            </w:pPr>
          </w:p>
        </w:tc>
      </w:tr>
      <w:tr w:rsidR="001E1871" w:rsidRPr="00575E99" w14:paraId="1AD0CECD" w14:textId="77777777" w:rsidTr="001E1871">
        <w:tc>
          <w:tcPr>
            <w:tcW w:w="1238" w:type="pct"/>
          </w:tcPr>
          <w:p w14:paraId="52690DA2" w14:textId="3A52EFD7" w:rsidR="001E1871" w:rsidRPr="000F2016" w:rsidRDefault="0037326F" w:rsidP="003A41E7">
            <w:pPr>
              <w:pStyle w:val="Tabletext"/>
            </w:pPr>
            <w:r>
              <w:t>Source of costs</w:t>
            </w:r>
          </w:p>
        </w:tc>
        <w:tc>
          <w:tcPr>
            <w:tcW w:w="940" w:type="pct"/>
          </w:tcPr>
          <w:p w14:paraId="233CECB9" w14:textId="77777777" w:rsidR="001E1871" w:rsidRPr="0030311E" w:rsidRDefault="001E1871" w:rsidP="003A41E7">
            <w:pPr>
              <w:pStyle w:val="Tabletext"/>
            </w:pPr>
          </w:p>
        </w:tc>
        <w:tc>
          <w:tcPr>
            <w:tcW w:w="940" w:type="pct"/>
          </w:tcPr>
          <w:p w14:paraId="73524C1F" w14:textId="77777777" w:rsidR="001E1871" w:rsidRPr="0030311E" w:rsidRDefault="001E1871" w:rsidP="003A41E7">
            <w:pPr>
              <w:pStyle w:val="Tabletext"/>
            </w:pPr>
          </w:p>
        </w:tc>
        <w:tc>
          <w:tcPr>
            <w:tcW w:w="940" w:type="pct"/>
          </w:tcPr>
          <w:p w14:paraId="373F3613" w14:textId="77777777" w:rsidR="001E1871" w:rsidRPr="0030311E" w:rsidRDefault="001E1871" w:rsidP="003A41E7">
            <w:pPr>
              <w:pStyle w:val="Tabletext"/>
            </w:pPr>
          </w:p>
        </w:tc>
        <w:tc>
          <w:tcPr>
            <w:tcW w:w="942" w:type="pct"/>
          </w:tcPr>
          <w:p w14:paraId="0F0A57A3" w14:textId="77777777" w:rsidR="001E1871" w:rsidRPr="0030311E" w:rsidRDefault="001E1871" w:rsidP="003A41E7">
            <w:pPr>
              <w:pStyle w:val="Tabletext"/>
            </w:pPr>
          </w:p>
        </w:tc>
      </w:tr>
    </w:tbl>
    <w:p w14:paraId="7735D2C7" w14:textId="77777777" w:rsidR="00E61F1C" w:rsidRDefault="00E61F1C" w:rsidP="00E61F1C">
      <w:pPr>
        <w:pStyle w:val="NICEnormal"/>
        <w:rPr>
          <w:lang w:val="en-US"/>
        </w:rPr>
      </w:pPr>
    </w:p>
    <w:p w14:paraId="66E411A1" w14:textId="77777777" w:rsidR="00E61F1C" w:rsidRPr="00E61F1C" w:rsidRDefault="00E61F1C" w:rsidP="00E24178">
      <w:pPr>
        <w:pStyle w:val="Heading3"/>
        <w:rPr>
          <w:lang w:val="en-US"/>
        </w:rPr>
      </w:pPr>
      <w:r w:rsidRPr="00E61F1C">
        <w:rPr>
          <w:lang w:val="en-US"/>
        </w:rPr>
        <w:t>Intervention technology and comparators</w:t>
      </w:r>
    </w:p>
    <w:p w14:paraId="568538B6" w14:textId="6DF6270D"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Provide details about the intervention technology and comparator technologies included in the cost-effectiveness analysis.]</w:t>
      </w:r>
      <w:r w:rsidRPr="00981494">
        <w:fldChar w:fldCharType="end"/>
      </w:r>
    </w:p>
    <w:p w14:paraId="4FDD752F" w14:textId="11BC238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 xml:space="preserve">See sections </w:t>
      </w:r>
      <w:r w:rsidR="001E1871">
        <w:rPr>
          <w:lang w:val="en-US"/>
        </w:rPr>
        <w:t>3</w:t>
      </w:r>
      <w:r w:rsidR="00E24178" w:rsidRPr="00E61F1C">
        <w:rPr>
          <w:lang w:val="en-US"/>
        </w:rPr>
        <w:t>.</w:t>
      </w:r>
      <w:r w:rsidR="00143F93">
        <w:rPr>
          <w:lang w:val="en-US"/>
        </w:rPr>
        <w:t>2</w:t>
      </w:r>
      <w:r w:rsidR="00D37B9B">
        <w:rPr>
          <w:lang w:val="en-US"/>
        </w:rPr>
        <w:t>.5</w:t>
      </w:r>
      <w:r w:rsidR="00E24178" w:rsidRPr="00E61F1C">
        <w:rPr>
          <w:lang w:val="en-US"/>
        </w:rPr>
        <w:t xml:space="preserve"> and </w:t>
      </w:r>
      <w:r w:rsidR="001E1871">
        <w:rPr>
          <w:lang w:val="en-US"/>
        </w:rPr>
        <w:t>3</w:t>
      </w:r>
      <w:r w:rsidR="00E24178" w:rsidRPr="00E61F1C">
        <w:rPr>
          <w:lang w:val="en-US"/>
        </w:rPr>
        <w:t>.</w:t>
      </w:r>
      <w:r w:rsidR="00143F93">
        <w:rPr>
          <w:lang w:val="en-US"/>
        </w:rPr>
        <w:t>2</w:t>
      </w:r>
      <w:r w:rsidR="00E24178" w:rsidRPr="00E61F1C">
        <w:rPr>
          <w:lang w:val="en-US"/>
        </w:rPr>
        <w:t>.</w:t>
      </w:r>
      <w:r w:rsidR="00D37B9B">
        <w:rPr>
          <w:lang w:val="en-US"/>
        </w:rPr>
        <w:t>6</w:t>
      </w:r>
      <w:r w:rsidR="00E24178" w:rsidRPr="00E61F1C">
        <w:rPr>
          <w:lang w:val="en-US"/>
        </w:rPr>
        <w:t xml:space="preserve"> of the user guide for full details of the information required here.]</w:t>
      </w:r>
      <w:r w:rsidRPr="00981494">
        <w:fldChar w:fldCharType="end"/>
      </w:r>
    </w:p>
    <w:p w14:paraId="7DE56875" w14:textId="31021556" w:rsidR="00E61F1C" w:rsidRPr="00E61F1C" w:rsidRDefault="00B83EB2" w:rsidP="00B83EB2">
      <w:pPr>
        <w:pStyle w:val="Heading2"/>
      </w:pPr>
      <w:bookmarkStart w:id="151" w:name="_Toc471897165"/>
      <w:r>
        <w:t>B.</w:t>
      </w:r>
      <w:r w:rsidR="005F194C">
        <w:t>3</w:t>
      </w:r>
      <w:r w:rsidR="00E61F1C" w:rsidRPr="00E61F1C">
        <w:t>.</w:t>
      </w:r>
      <w:r w:rsidR="00716785">
        <w:t>3</w:t>
      </w:r>
      <w:r w:rsidR="00E61F1C" w:rsidRPr="00E61F1C">
        <w:tab/>
        <w:t>Clinical parameters and variables</w:t>
      </w:r>
      <w:bookmarkEnd w:id="151"/>
    </w:p>
    <w:p w14:paraId="64E54F48" w14:textId="1745020E"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523AD" w:rsidRPr="00E61F1C">
        <w:rPr>
          <w:lang w:val="en-US"/>
        </w:rPr>
        <w:t>Provide details about the clinical parameters and variables included in the cost-effectiveness analysis. This includes describing whether intermediate outcomes were linked to final outcomes, methods of extrapolation, estimation and application of transitional probabilities (when relevant), the use and selection of the most appropriate survival analysis techniques and whether any validation of the clinical parameters has been carried out.]</w:t>
      </w:r>
      <w:r w:rsidRPr="00981494">
        <w:fldChar w:fldCharType="end"/>
      </w:r>
    </w:p>
    <w:p w14:paraId="4C1F63E2" w14:textId="2641C0DE"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3EEE" w:rsidRPr="00E61F1C">
        <w:rPr>
          <w:lang w:val="en-US"/>
        </w:rPr>
        <w:t xml:space="preserve">See section </w:t>
      </w:r>
      <w:r w:rsidR="00D37B9B">
        <w:rPr>
          <w:lang w:val="en-US"/>
        </w:rPr>
        <w:t>3.</w:t>
      </w:r>
      <w:r w:rsidR="00716785">
        <w:rPr>
          <w:lang w:val="en-US"/>
        </w:rPr>
        <w:t>3</w:t>
      </w:r>
      <w:r w:rsidR="00BE3EEE" w:rsidRPr="00E61F1C">
        <w:rPr>
          <w:lang w:val="en-US"/>
        </w:rPr>
        <w:t xml:space="preserve"> of the user guide for full details of the information required here.]</w:t>
      </w:r>
      <w:r w:rsidRPr="00981494">
        <w:fldChar w:fldCharType="end"/>
      </w:r>
    </w:p>
    <w:p w14:paraId="6B47B010" w14:textId="37F94E0C" w:rsidR="00E61F1C" w:rsidRDefault="00B83EB2" w:rsidP="00B83EB2">
      <w:pPr>
        <w:pStyle w:val="Heading2"/>
      </w:pPr>
      <w:bookmarkStart w:id="152" w:name="_Toc471897166"/>
      <w:r>
        <w:t>B.</w:t>
      </w:r>
      <w:r w:rsidR="001846DB">
        <w:t>3</w:t>
      </w:r>
      <w:r w:rsidR="00E61F1C" w:rsidRPr="00E61F1C">
        <w:t>.</w:t>
      </w:r>
      <w:r w:rsidR="008A0384">
        <w:t>4</w:t>
      </w:r>
      <w:r w:rsidR="00E61F1C" w:rsidRPr="00E61F1C">
        <w:tab/>
        <w:t>Measurement and valuation of health effects</w:t>
      </w:r>
      <w:bookmarkEnd w:id="152"/>
    </w:p>
    <w:p w14:paraId="383A4349" w14:textId="4565B8B2" w:rsidR="00530F63" w:rsidRPr="008F6217" w:rsidRDefault="007A20A9" w:rsidP="000F2016">
      <w:pPr>
        <w:pStyle w:val="NICEnormal"/>
      </w:pPr>
      <w:r>
        <w:rPr>
          <w:highlight w:val="lightGray"/>
        </w:rPr>
        <w:fldChar w:fldCharType="begin">
          <w:ffData>
            <w:name w:val=""/>
            <w:enabled/>
            <w:calcOnExit w:val="0"/>
            <w:textInput>
              <w:default w:val="[See section 3.4 of the user guide for details of supporting documents on measuring and valuing health benefi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details of supporting documents on measuring and valuing health benefits.]</w:t>
      </w:r>
      <w:r>
        <w:rPr>
          <w:highlight w:val="lightGray"/>
        </w:rPr>
        <w:fldChar w:fldCharType="end"/>
      </w:r>
    </w:p>
    <w:p w14:paraId="2E340988" w14:textId="77777777" w:rsidR="00E61F1C" w:rsidRPr="00E61F1C" w:rsidRDefault="00E61F1C" w:rsidP="00FA2F08">
      <w:pPr>
        <w:pStyle w:val="Heading3"/>
        <w:rPr>
          <w:lang w:val="en-US"/>
        </w:rPr>
      </w:pPr>
      <w:r w:rsidRPr="00E61F1C">
        <w:rPr>
          <w:lang w:val="en-US"/>
        </w:rPr>
        <w:t xml:space="preserve">Health-related quality-of-life data from clinical trials </w:t>
      </w:r>
    </w:p>
    <w:p w14:paraId="1D5E8139" w14:textId="464A51C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the health-related quality-of-life data available from the clinical trials.]</w:t>
      </w:r>
      <w:r w:rsidRPr="00981494">
        <w:fldChar w:fldCharType="end"/>
      </w:r>
    </w:p>
    <w:p w14:paraId="4D9020E0" w14:textId="21651276"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 xml:space="preserve">See section </w:t>
      </w:r>
      <w:r w:rsidR="004D15A7">
        <w:rPr>
          <w:lang w:val="en-US"/>
        </w:rPr>
        <w:t>3</w:t>
      </w:r>
      <w:r w:rsidR="00FA2F08" w:rsidRPr="00E61F1C">
        <w:rPr>
          <w:lang w:val="en-US"/>
        </w:rPr>
        <w:t>.</w:t>
      </w:r>
      <w:r w:rsidR="0091465A">
        <w:rPr>
          <w:lang w:val="en-US"/>
        </w:rPr>
        <w:t>4</w:t>
      </w:r>
      <w:r w:rsidR="00FA2F08" w:rsidRPr="00E61F1C">
        <w:rPr>
          <w:lang w:val="en-US"/>
        </w:rPr>
        <w:t>.1 of the user guide for full details of the information required here.]</w:t>
      </w:r>
      <w:r w:rsidRPr="00981494">
        <w:fldChar w:fldCharType="end"/>
      </w:r>
    </w:p>
    <w:p w14:paraId="2D4A21EB" w14:textId="77777777" w:rsidR="00E61F1C" w:rsidRPr="00E61F1C" w:rsidRDefault="00E61F1C" w:rsidP="00FA2F08">
      <w:pPr>
        <w:pStyle w:val="Heading3"/>
        <w:rPr>
          <w:lang w:val="en-US"/>
        </w:rPr>
      </w:pPr>
      <w:r w:rsidRPr="00E61F1C">
        <w:rPr>
          <w:lang w:val="en-US"/>
        </w:rPr>
        <w:t xml:space="preserve">Mapping </w:t>
      </w:r>
    </w:p>
    <w:p w14:paraId="10040778" w14:textId="4113ED8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any mapping techniques used to estimate health-related quality-of-life data. If health-related quality-of-life data were collected in the clinical trials but not mapped onto a generic outcome measure, explain why.]</w:t>
      </w:r>
      <w:r w:rsidRPr="00981494">
        <w:fldChar w:fldCharType="end"/>
      </w:r>
    </w:p>
    <w:p w14:paraId="059F4AEF" w14:textId="3FBDEE3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444A6" w:rsidRPr="00E61F1C">
        <w:rPr>
          <w:lang w:val="en-US"/>
        </w:rPr>
        <w:t xml:space="preserve">See section </w:t>
      </w:r>
      <w:r w:rsidR="004D15A7">
        <w:rPr>
          <w:lang w:val="en-US"/>
        </w:rPr>
        <w:t>3</w:t>
      </w:r>
      <w:r w:rsidR="00D444A6" w:rsidRPr="00E61F1C">
        <w:rPr>
          <w:lang w:val="en-US"/>
        </w:rPr>
        <w:t>.</w:t>
      </w:r>
      <w:r w:rsidR="007F16C4">
        <w:rPr>
          <w:lang w:val="en-US"/>
        </w:rPr>
        <w:t>4</w:t>
      </w:r>
      <w:r w:rsidR="00D444A6" w:rsidRPr="00E61F1C">
        <w:rPr>
          <w:lang w:val="en-US"/>
        </w:rPr>
        <w:t>.2 of the user guide for full details of the information required here.]</w:t>
      </w:r>
      <w:r w:rsidRPr="00981494">
        <w:fldChar w:fldCharType="end"/>
      </w:r>
    </w:p>
    <w:p w14:paraId="4B0A591D" w14:textId="5F0A5A35" w:rsidR="00E61F1C" w:rsidRDefault="00E61F1C" w:rsidP="00FA2F08">
      <w:pPr>
        <w:pStyle w:val="Heading3"/>
        <w:rPr>
          <w:lang w:val="en-US"/>
        </w:rPr>
      </w:pPr>
      <w:r w:rsidRPr="00E61F1C">
        <w:rPr>
          <w:lang w:val="en-US"/>
        </w:rPr>
        <w:t xml:space="preserve">Health-related quality-of-life studies </w:t>
      </w:r>
    </w:p>
    <w:tbl>
      <w:tblPr>
        <w:tblStyle w:val="TableGrid"/>
        <w:tblW w:w="0" w:type="auto"/>
        <w:tblLook w:val="04A0" w:firstRow="1" w:lastRow="0" w:firstColumn="1" w:lastColumn="0" w:noHBand="0" w:noVBand="1"/>
      </w:tblPr>
      <w:tblGrid>
        <w:gridCol w:w="9017"/>
      </w:tblGrid>
      <w:tr w:rsidR="008B2B95" w14:paraId="6284A41C" w14:textId="77777777" w:rsidTr="008B2B95">
        <w:tc>
          <w:tcPr>
            <w:tcW w:w="9017" w:type="dxa"/>
          </w:tcPr>
          <w:p w14:paraId="6EC04E31" w14:textId="6A6B4D45" w:rsidR="008B2B95" w:rsidRPr="008B2B95" w:rsidRDefault="008B2B95" w:rsidP="008C736D">
            <w:pPr>
              <w:pStyle w:val="NICEnormal"/>
            </w:pPr>
            <w:r w:rsidRPr="007878E8">
              <w:t>In appendix</w:t>
            </w:r>
            <w:r w:rsidR="00AB5B36">
              <w:t> </w:t>
            </w:r>
            <w:r w:rsidRPr="007878E8">
              <w:t>H describe how systematic searches for relevant health-related quality-of-life data were done.</w:t>
            </w:r>
          </w:p>
        </w:tc>
      </w:tr>
    </w:tbl>
    <w:p w14:paraId="1FC8BE36" w14:textId="77777777" w:rsidR="008B2B95" w:rsidRPr="008B2B95" w:rsidRDefault="008B2B95" w:rsidP="008B2B95">
      <w:pPr>
        <w:pStyle w:val="NICEnormal"/>
        <w:rPr>
          <w:lang w:val="en-US"/>
        </w:rPr>
      </w:pPr>
    </w:p>
    <w:p w14:paraId="41E920CD" w14:textId="76F3F7E3" w:rsidR="005F49C6"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D13D9" w:rsidRPr="00E61F1C">
        <w:rPr>
          <w:lang w:val="en-US"/>
        </w:rPr>
        <w:t>Provide details of the health-related quality-of-life data available from published (and unpublished) studies.]</w:t>
      </w:r>
      <w:r w:rsidRPr="00981494">
        <w:fldChar w:fldCharType="end"/>
      </w:r>
    </w:p>
    <w:p w14:paraId="728FEB92" w14:textId="35C7A4DC"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2465D9">
        <w:rPr>
          <w:lang w:val="en-US"/>
        </w:rPr>
        <w:t>See section</w:t>
      </w:r>
      <w:r w:rsidR="00C81760" w:rsidRPr="00E61F1C">
        <w:rPr>
          <w:lang w:val="en-US"/>
        </w:rPr>
        <w:t xml:space="preserve"> </w:t>
      </w:r>
      <w:r w:rsidR="005F49C6">
        <w:rPr>
          <w:lang w:val="en-US"/>
        </w:rPr>
        <w:t>3.</w:t>
      </w:r>
      <w:r w:rsidR="006536A6">
        <w:rPr>
          <w:lang w:val="en-US"/>
        </w:rPr>
        <w:t>4</w:t>
      </w:r>
      <w:r w:rsidR="002465D9">
        <w:rPr>
          <w:lang w:val="en-US"/>
        </w:rPr>
        <w:t>.3</w:t>
      </w:r>
      <w:r w:rsidR="00C81760" w:rsidRPr="00E61F1C">
        <w:rPr>
          <w:lang w:val="en-US"/>
        </w:rPr>
        <w:t xml:space="preserve"> of the user guide for full details of the information required here.]</w:t>
      </w:r>
      <w:r w:rsidRPr="00981494">
        <w:fldChar w:fldCharType="end"/>
      </w:r>
    </w:p>
    <w:p w14:paraId="164D3F6C" w14:textId="77777777" w:rsidR="00E61F1C" w:rsidRPr="00E61F1C" w:rsidRDefault="00E61F1C" w:rsidP="00FA2F08">
      <w:pPr>
        <w:pStyle w:val="Heading3"/>
        <w:rPr>
          <w:lang w:val="en-US"/>
        </w:rPr>
      </w:pPr>
      <w:r w:rsidRPr="00E61F1C">
        <w:rPr>
          <w:lang w:val="en-US"/>
        </w:rPr>
        <w:t>Adverse reactions</w:t>
      </w:r>
    </w:p>
    <w:p w14:paraId="2C86BD9F" w14:textId="21050EA5"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Provide details of how adverse reactions associated with the technology have an impact on health-related quality</w:t>
      </w:r>
      <w:r w:rsidR="005B07C1">
        <w:rPr>
          <w:lang w:val="en-US"/>
        </w:rPr>
        <w:t xml:space="preserve"> </w:t>
      </w:r>
      <w:r w:rsidR="003471A7" w:rsidRPr="00E61F1C">
        <w:rPr>
          <w:lang w:val="en-US"/>
        </w:rPr>
        <w:t>of</w:t>
      </w:r>
      <w:r w:rsidR="005B07C1">
        <w:rPr>
          <w:lang w:val="en-US"/>
        </w:rPr>
        <w:t xml:space="preserve"> </w:t>
      </w:r>
      <w:r w:rsidR="003471A7" w:rsidRPr="00E61F1C">
        <w:rPr>
          <w:lang w:val="en-US"/>
        </w:rPr>
        <w:t>life.]</w:t>
      </w:r>
      <w:r w:rsidRPr="00981494">
        <w:fldChar w:fldCharType="end"/>
      </w:r>
    </w:p>
    <w:p w14:paraId="482536C2" w14:textId="5E6031CA"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 xml:space="preserve">See section </w:t>
      </w:r>
      <w:r w:rsidR="004D15A7">
        <w:rPr>
          <w:lang w:val="en-US"/>
        </w:rPr>
        <w:t>3</w:t>
      </w:r>
      <w:r w:rsidR="003471A7" w:rsidRPr="00E61F1C">
        <w:rPr>
          <w:lang w:val="en-US"/>
        </w:rPr>
        <w:t>.</w:t>
      </w:r>
      <w:r w:rsidR="006235E1">
        <w:rPr>
          <w:lang w:val="en-US"/>
        </w:rPr>
        <w:t>4</w:t>
      </w:r>
      <w:r w:rsidR="002465D9">
        <w:rPr>
          <w:lang w:val="en-US"/>
        </w:rPr>
        <w:t>.4</w:t>
      </w:r>
      <w:r w:rsidR="003471A7" w:rsidRPr="00E61F1C">
        <w:rPr>
          <w:lang w:val="en-US"/>
        </w:rPr>
        <w:t xml:space="preserve"> of the user guide for full details of the information required here.]</w:t>
      </w:r>
      <w:r w:rsidRPr="00981494">
        <w:fldChar w:fldCharType="end"/>
      </w:r>
    </w:p>
    <w:p w14:paraId="56B27A94" w14:textId="42159A76" w:rsidR="00E61F1C" w:rsidRPr="00E61F1C" w:rsidRDefault="00E61F1C" w:rsidP="00FA2F08">
      <w:pPr>
        <w:pStyle w:val="Heading3"/>
        <w:rPr>
          <w:lang w:val="en-US"/>
        </w:rPr>
      </w:pPr>
      <w:r w:rsidRPr="00E61F1C">
        <w:rPr>
          <w:lang w:val="en-US"/>
        </w:rPr>
        <w:lastRenderedPageBreak/>
        <w:t xml:space="preserve">Health-related quality-of-life data used in </w:t>
      </w:r>
      <w:r w:rsidR="00D66E28">
        <w:rPr>
          <w:lang w:val="en-US"/>
        </w:rPr>
        <w:t xml:space="preserve">the </w:t>
      </w:r>
      <w:r w:rsidRPr="00E61F1C">
        <w:rPr>
          <w:lang w:val="en-US"/>
        </w:rPr>
        <w:t xml:space="preserve">cost-effectiveness analysis </w:t>
      </w:r>
    </w:p>
    <w:p w14:paraId="18157242" w14:textId="4D6C8EF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958B4" w:rsidRPr="00E61F1C">
        <w:rPr>
          <w:lang w:val="en-US"/>
        </w:rPr>
        <w:t>Provide details of the health-related quality-of-life data used in the cost-effectiveness analysis, including a description of patient experience in the health states of the analysis and whether the utility values have been adjusted and validated.]</w:t>
      </w:r>
      <w:r w:rsidRPr="00981494">
        <w:fldChar w:fldCharType="end"/>
      </w:r>
    </w:p>
    <w:p w14:paraId="09CD1670" w14:textId="318037EB" w:rsidR="00E61F1C" w:rsidRPr="00E61F1C" w:rsidRDefault="007A20A9" w:rsidP="00E61F1C">
      <w:pPr>
        <w:pStyle w:val="NICEnormal"/>
        <w:rPr>
          <w:lang w:val="en-US"/>
        </w:rPr>
      </w:pPr>
      <w:r>
        <w:fldChar w:fldCharType="begin">
          <w:ffData>
            <w:name w:val=""/>
            <w:enabled/>
            <w:calcOnExit w:val="0"/>
            <w:textInput>
              <w:default w:val="[See sections 3.4.5 to 3.4.11 of the user guide for full details of the information required here.]"/>
            </w:textInput>
          </w:ffData>
        </w:fldChar>
      </w:r>
      <w:r>
        <w:instrText xml:space="preserve"> FORMTEXT </w:instrText>
      </w:r>
      <w:r>
        <w:fldChar w:fldCharType="separate"/>
      </w:r>
      <w:r>
        <w:rPr>
          <w:noProof/>
        </w:rPr>
        <w:t>[See sections 3.4.5 to 3.4.11 of the user guide for full details of the information required here.]</w:t>
      </w:r>
      <w:r>
        <w:fldChar w:fldCharType="end"/>
      </w:r>
    </w:p>
    <w:p w14:paraId="1BE26C9B" w14:textId="58B50580" w:rsid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A81788" w:rsidRPr="00E61F1C">
        <w:rPr>
          <w:lang w:val="en-US"/>
        </w:rPr>
        <w:t>Provide the utility values used in the analysis in the table below.]</w:t>
      </w:r>
      <w:r w:rsidRPr="00981494">
        <w:fldChar w:fldCharType="end"/>
      </w:r>
    </w:p>
    <w:p w14:paraId="586D2656" w14:textId="0E4611DE"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utility values for cost-effectiveness analysis</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00"/>
        <w:gridCol w:w="1500"/>
        <w:gridCol w:w="1649"/>
        <w:gridCol w:w="1719"/>
      </w:tblGrid>
      <w:tr w:rsidR="00E61F1C" w:rsidRPr="00575E99" w14:paraId="476E35F9" w14:textId="77777777" w:rsidTr="00BD3E3A">
        <w:tc>
          <w:tcPr>
            <w:tcW w:w="1289" w:type="pct"/>
          </w:tcPr>
          <w:p w14:paraId="6E649BA3" w14:textId="77777777" w:rsidR="00E61F1C" w:rsidRPr="0030311E" w:rsidRDefault="00E61F1C" w:rsidP="00BD3E3A">
            <w:pPr>
              <w:pStyle w:val="Tabletext"/>
              <w:rPr>
                <w:b/>
              </w:rPr>
            </w:pPr>
            <w:r w:rsidRPr="0030311E">
              <w:rPr>
                <w:b/>
              </w:rPr>
              <w:t>State</w:t>
            </w:r>
          </w:p>
        </w:tc>
        <w:tc>
          <w:tcPr>
            <w:tcW w:w="874" w:type="pct"/>
          </w:tcPr>
          <w:p w14:paraId="24B3B9B9" w14:textId="77777777" w:rsidR="00E61F1C" w:rsidRPr="0030311E" w:rsidRDefault="00E61F1C" w:rsidP="00BD3E3A">
            <w:pPr>
              <w:pStyle w:val="Tabletext"/>
              <w:rPr>
                <w:b/>
              </w:rPr>
            </w:pPr>
            <w:r>
              <w:rPr>
                <w:b/>
              </w:rPr>
              <w:t>Utility v</w:t>
            </w:r>
            <w:r w:rsidRPr="0030311E">
              <w:rPr>
                <w:b/>
              </w:rPr>
              <w:t>alue</w:t>
            </w:r>
            <w:r>
              <w:rPr>
                <w:b/>
              </w:rPr>
              <w:t>: mean (standard error)</w:t>
            </w:r>
          </w:p>
        </w:tc>
        <w:tc>
          <w:tcPr>
            <w:tcW w:w="874" w:type="pct"/>
          </w:tcPr>
          <w:p w14:paraId="1DE8AB47" w14:textId="77777777" w:rsidR="00E61F1C" w:rsidRPr="0030311E" w:rsidRDefault="00E61F1C" w:rsidP="00BD3E3A">
            <w:pPr>
              <w:pStyle w:val="Tabletext"/>
              <w:rPr>
                <w:b/>
              </w:rPr>
            </w:pPr>
            <w:r>
              <w:rPr>
                <w:b/>
              </w:rPr>
              <w:t>95% confidence interval</w:t>
            </w:r>
          </w:p>
        </w:tc>
        <w:tc>
          <w:tcPr>
            <w:tcW w:w="961" w:type="pct"/>
          </w:tcPr>
          <w:p w14:paraId="01FF77B2" w14:textId="77777777" w:rsidR="00E61F1C" w:rsidRPr="0030311E" w:rsidRDefault="00E61F1C" w:rsidP="00BD3E3A">
            <w:pPr>
              <w:pStyle w:val="Tabletext"/>
              <w:rPr>
                <w:b/>
              </w:rPr>
            </w:pPr>
            <w:r w:rsidRPr="0030311E">
              <w:rPr>
                <w:b/>
              </w:rPr>
              <w:t>Reference</w:t>
            </w:r>
            <w:r>
              <w:rPr>
                <w:b/>
              </w:rPr>
              <w:t xml:space="preserve"> in submission (section and page number)</w:t>
            </w:r>
          </w:p>
        </w:tc>
        <w:tc>
          <w:tcPr>
            <w:tcW w:w="1002" w:type="pct"/>
          </w:tcPr>
          <w:p w14:paraId="409FA448" w14:textId="77777777" w:rsidR="00E61F1C" w:rsidRPr="0030311E" w:rsidRDefault="00E61F1C" w:rsidP="00BD3E3A">
            <w:pPr>
              <w:pStyle w:val="Tabletext"/>
              <w:rPr>
                <w:b/>
              </w:rPr>
            </w:pPr>
            <w:r>
              <w:rPr>
                <w:b/>
              </w:rPr>
              <w:t>Justification</w:t>
            </w:r>
          </w:p>
        </w:tc>
      </w:tr>
      <w:tr w:rsidR="00E61F1C" w:rsidRPr="00575E99" w14:paraId="5602A867" w14:textId="77777777" w:rsidTr="00BD3E3A">
        <w:tc>
          <w:tcPr>
            <w:tcW w:w="1289" w:type="pct"/>
          </w:tcPr>
          <w:p w14:paraId="6A197DCD" w14:textId="77777777" w:rsidR="00E61F1C" w:rsidRPr="0030311E" w:rsidRDefault="00E61F1C" w:rsidP="00BD3E3A">
            <w:pPr>
              <w:pStyle w:val="Tabletext"/>
            </w:pPr>
            <w:r w:rsidRPr="0030311E">
              <w:t xml:space="preserve">Health state 1 </w:t>
            </w:r>
          </w:p>
        </w:tc>
        <w:tc>
          <w:tcPr>
            <w:tcW w:w="874" w:type="pct"/>
          </w:tcPr>
          <w:p w14:paraId="6EFC1456" w14:textId="77777777" w:rsidR="00E61F1C" w:rsidRPr="0030311E" w:rsidRDefault="00E61F1C" w:rsidP="00BD3E3A">
            <w:pPr>
              <w:pStyle w:val="Tabletext"/>
            </w:pPr>
            <w:r w:rsidRPr="0030311E">
              <w:t>H</w:t>
            </w:r>
            <w:r>
              <w:t>S</w:t>
            </w:r>
            <w:r w:rsidRPr="0030311E">
              <w:t>1</w:t>
            </w:r>
          </w:p>
        </w:tc>
        <w:tc>
          <w:tcPr>
            <w:tcW w:w="874" w:type="pct"/>
          </w:tcPr>
          <w:p w14:paraId="57A5128A" w14:textId="77777777" w:rsidR="00E61F1C" w:rsidRPr="0030311E" w:rsidRDefault="00E61F1C" w:rsidP="00BD3E3A">
            <w:pPr>
              <w:pStyle w:val="Tabletext"/>
            </w:pPr>
          </w:p>
        </w:tc>
        <w:tc>
          <w:tcPr>
            <w:tcW w:w="961" w:type="pct"/>
          </w:tcPr>
          <w:p w14:paraId="72C5162A" w14:textId="77777777" w:rsidR="00E61F1C" w:rsidRPr="0030311E" w:rsidRDefault="00E61F1C" w:rsidP="00BD3E3A">
            <w:pPr>
              <w:pStyle w:val="Tabletext"/>
            </w:pPr>
          </w:p>
        </w:tc>
        <w:tc>
          <w:tcPr>
            <w:tcW w:w="1002" w:type="pct"/>
          </w:tcPr>
          <w:p w14:paraId="0DF047E4" w14:textId="77777777" w:rsidR="00E61F1C" w:rsidRPr="0030311E" w:rsidRDefault="00E61F1C" w:rsidP="00BD3E3A">
            <w:pPr>
              <w:pStyle w:val="Tabletext"/>
            </w:pPr>
          </w:p>
        </w:tc>
      </w:tr>
      <w:tr w:rsidR="00E61F1C" w:rsidRPr="00575E99" w14:paraId="15EB2B20" w14:textId="77777777" w:rsidTr="00BD3E3A">
        <w:tc>
          <w:tcPr>
            <w:tcW w:w="1289" w:type="pct"/>
          </w:tcPr>
          <w:p w14:paraId="3F03688F" w14:textId="77777777" w:rsidR="00E61F1C" w:rsidRPr="0030311E" w:rsidRDefault="00E61F1C" w:rsidP="00BD3E3A">
            <w:pPr>
              <w:pStyle w:val="Tabletext"/>
            </w:pPr>
            <w:r w:rsidRPr="0030311E">
              <w:t>Health state 2</w:t>
            </w:r>
          </w:p>
        </w:tc>
        <w:tc>
          <w:tcPr>
            <w:tcW w:w="874" w:type="pct"/>
          </w:tcPr>
          <w:p w14:paraId="00CF1A6F" w14:textId="77777777" w:rsidR="00E61F1C" w:rsidRPr="0030311E" w:rsidRDefault="00E61F1C" w:rsidP="00BD3E3A">
            <w:pPr>
              <w:pStyle w:val="Tabletext"/>
            </w:pPr>
            <w:r w:rsidRPr="0030311E">
              <w:t>H</w:t>
            </w:r>
            <w:r>
              <w:t>S</w:t>
            </w:r>
            <w:r w:rsidRPr="0030311E">
              <w:t>2</w:t>
            </w:r>
          </w:p>
        </w:tc>
        <w:tc>
          <w:tcPr>
            <w:tcW w:w="874" w:type="pct"/>
          </w:tcPr>
          <w:p w14:paraId="2435B7B1" w14:textId="77777777" w:rsidR="00E61F1C" w:rsidRPr="0030311E" w:rsidRDefault="00E61F1C" w:rsidP="00BD3E3A">
            <w:pPr>
              <w:pStyle w:val="Tabletext"/>
            </w:pPr>
          </w:p>
        </w:tc>
        <w:tc>
          <w:tcPr>
            <w:tcW w:w="961" w:type="pct"/>
          </w:tcPr>
          <w:p w14:paraId="3BD4D0F4" w14:textId="77777777" w:rsidR="00E61F1C" w:rsidRPr="0030311E" w:rsidRDefault="00E61F1C" w:rsidP="00BD3E3A">
            <w:pPr>
              <w:pStyle w:val="Tabletext"/>
            </w:pPr>
          </w:p>
        </w:tc>
        <w:tc>
          <w:tcPr>
            <w:tcW w:w="1002" w:type="pct"/>
          </w:tcPr>
          <w:p w14:paraId="6E60E2D6" w14:textId="77777777" w:rsidR="00E61F1C" w:rsidRPr="0030311E" w:rsidRDefault="00E61F1C" w:rsidP="00BD3E3A">
            <w:pPr>
              <w:pStyle w:val="Tabletext"/>
            </w:pPr>
          </w:p>
        </w:tc>
      </w:tr>
      <w:tr w:rsidR="00E61F1C" w:rsidRPr="00575E99" w14:paraId="3B33BB7A" w14:textId="77777777" w:rsidTr="00BD3E3A">
        <w:tc>
          <w:tcPr>
            <w:tcW w:w="1289" w:type="pct"/>
          </w:tcPr>
          <w:p w14:paraId="79E21601" w14:textId="77777777" w:rsidR="00E61F1C" w:rsidRPr="002231C1" w:rsidRDefault="00E61F1C" w:rsidP="00BD3E3A">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74" w:type="pct"/>
          </w:tcPr>
          <w:p w14:paraId="71732B15" w14:textId="77777777" w:rsidR="00E61F1C" w:rsidRPr="0030311E" w:rsidRDefault="00E61F1C" w:rsidP="00BD3E3A">
            <w:pPr>
              <w:pStyle w:val="Tabletext"/>
            </w:pPr>
          </w:p>
        </w:tc>
        <w:tc>
          <w:tcPr>
            <w:tcW w:w="874" w:type="pct"/>
          </w:tcPr>
          <w:p w14:paraId="6A48B53E" w14:textId="77777777" w:rsidR="00E61F1C" w:rsidRPr="0030311E" w:rsidRDefault="00E61F1C" w:rsidP="00BD3E3A">
            <w:pPr>
              <w:pStyle w:val="Tabletext"/>
            </w:pPr>
          </w:p>
        </w:tc>
        <w:tc>
          <w:tcPr>
            <w:tcW w:w="961" w:type="pct"/>
          </w:tcPr>
          <w:p w14:paraId="025E0C08" w14:textId="77777777" w:rsidR="00E61F1C" w:rsidRPr="0030311E" w:rsidRDefault="00E61F1C" w:rsidP="00BD3E3A">
            <w:pPr>
              <w:pStyle w:val="Tabletext"/>
            </w:pPr>
          </w:p>
        </w:tc>
        <w:tc>
          <w:tcPr>
            <w:tcW w:w="1002" w:type="pct"/>
          </w:tcPr>
          <w:p w14:paraId="6D002FB9" w14:textId="77777777" w:rsidR="00E61F1C" w:rsidRPr="0030311E" w:rsidRDefault="00E61F1C" w:rsidP="00BD3E3A">
            <w:pPr>
              <w:pStyle w:val="Tabletext"/>
            </w:pPr>
          </w:p>
        </w:tc>
      </w:tr>
      <w:tr w:rsidR="00E61F1C" w:rsidRPr="00575E99" w14:paraId="12D4E7E0" w14:textId="77777777" w:rsidTr="00BD3E3A">
        <w:tc>
          <w:tcPr>
            <w:tcW w:w="1289" w:type="pct"/>
          </w:tcPr>
          <w:p w14:paraId="4AAC1E0C" w14:textId="77777777" w:rsidR="00E61F1C" w:rsidRPr="0030311E" w:rsidRDefault="00E61F1C" w:rsidP="00BD3E3A">
            <w:pPr>
              <w:pStyle w:val="Tabletext"/>
            </w:pPr>
            <w:r w:rsidRPr="0030311E">
              <w:t xml:space="preserve">Adverse </w:t>
            </w:r>
            <w:r>
              <w:t>reaction</w:t>
            </w:r>
            <w:r w:rsidRPr="0030311E">
              <w:t xml:space="preserve"> 1</w:t>
            </w:r>
          </w:p>
        </w:tc>
        <w:tc>
          <w:tcPr>
            <w:tcW w:w="874" w:type="pct"/>
          </w:tcPr>
          <w:p w14:paraId="48098D52" w14:textId="77777777" w:rsidR="00E61F1C" w:rsidRPr="0030311E" w:rsidRDefault="00E61F1C" w:rsidP="00BD3E3A">
            <w:pPr>
              <w:pStyle w:val="Tabletext"/>
            </w:pPr>
            <w:r w:rsidRPr="0030311E">
              <w:t>A</w:t>
            </w:r>
            <w:r>
              <w:t>R</w:t>
            </w:r>
            <w:r w:rsidRPr="0030311E">
              <w:t>1</w:t>
            </w:r>
          </w:p>
        </w:tc>
        <w:tc>
          <w:tcPr>
            <w:tcW w:w="874" w:type="pct"/>
          </w:tcPr>
          <w:p w14:paraId="317F7043" w14:textId="77777777" w:rsidR="00E61F1C" w:rsidRPr="0030311E" w:rsidRDefault="00E61F1C" w:rsidP="00BD3E3A">
            <w:pPr>
              <w:pStyle w:val="Tabletext"/>
            </w:pPr>
          </w:p>
        </w:tc>
        <w:tc>
          <w:tcPr>
            <w:tcW w:w="961" w:type="pct"/>
          </w:tcPr>
          <w:p w14:paraId="01027C48" w14:textId="77777777" w:rsidR="00E61F1C" w:rsidRPr="0030311E" w:rsidRDefault="00E61F1C" w:rsidP="00BD3E3A">
            <w:pPr>
              <w:pStyle w:val="Tabletext"/>
            </w:pPr>
          </w:p>
        </w:tc>
        <w:tc>
          <w:tcPr>
            <w:tcW w:w="1002" w:type="pct"/>
          </w:tcPr>
          <w:p w14:paraId="576683A3" w14:textId="77777777" w:rsidR="00E61F1C" w:rsidRPr="0030311E" w:rsidRDefault="00E61F1C" w:rsidP="00BD3E3A">
            <w:pPr>
              <w:pStyle w:val="Tabletext"/>
            </w:pPr>
          </w:p>
        </w:tc>
      </w:tr>
      <w:tr w:rsidR="00E61F1C" w:rsidRPr="00575E99" w14:paraId="3D0A6888" w14:textId="77777777" w:rsidTr="00BD3E3A">
        <w:tc>
          <w:tcPr>
            <w:tcW w:w="1289" w:type="pct"/>
          </w:tcPr>
          <w:p w14:paraId="0CD02B49" w14:textId="77777777" w:rsidR="00E61F1C" w:rsidRPr="0030311E" w:rsidRDefault="00E61F1C" w:rsidP="00BD3E3A">
            <w:pPr>
              <w:pStyle w:val="Tabletext"/>
            </w:pPr>
            <w:r>
              <w:t>Adverse reaction</w:t>
            </w:r>
            <w:r w:rsidRPr="0030311E">
              <w:t xml:space="preserve"> 2</w:t>
            </w:r>
          </w:p>
        </w:tc>
        <w:tc>
          <w:tcPr>
            <w:tcW w:w="874" w:type="pct"/>
          </w:tcPr>
          <w:p w14:paraId="291937C2" w14:textId="77777777" w:rsidR="00E61F1C" w:rsidRPr="0030311E" w:rsidRDefault="00E61F1C" w:rsidP="00BD3E3A">
            <w:pPr>
              <w:pStyle w:val="Tabletext"/>
            </w:pPr>
            <w:r w:rsidRPr="0030311E">
              <w:t>A</w:t>
            </w:r>
            <w:r>
              <w:t>R</w:t>
            </w:r>
            <w:r w:rsidRPr="0030311E">
              <w:t>2</w:t>
            </w:r>
          </w:p>
        </w:tc>
        <w:tc>
          <w:tcPr>
            <w:tcW w:w="874" w:type="pct"/>
          </w:tcPr>
          <w:p w14:paraId="477CD5B5" w14:textId="77777777" w:rsidR="00E61F1C" w:rsidRPr="0030311E" w:rsidRDefault="00E61F1C" w:rsidP="00BD3E3A">
            <w:pPr>
              <w:pStyle w:val="Tabletext"/>
            </w:pPr>
          </w:p>
        </w:tc>
        <w:tc>
          <w:tcPr>
            <w:tcW w:w="961" w:type="pct"/>
          </w:tcPr>
          <w:p w14:paraId="1B1F5E7E" w14:textId="77777777" w:rsidR="00E61F1C" w:rsidRPr="0030311E" w:rsidRDefault="00E61F1C" w:rsidP="00BD3E3A">
            <w:pPr>
              <w:pStyle w:val="Tabletext"/>
            </w:pPr>
          </w:p>
        </w:tc>
        <w:tc>
          <w:tcPr>
            <w:tcW w:w="1002" w:type="pct"/>
          </w:tcPr>
          <w:p w14:paraId="1D78C42B" w14:textId="77777777" w:rsidR="00E61F1C" w:rsidRPr="0030311E" w:rsidRDefault="00E61F1C" w:rsidP="00BD3E3A">
            <w:pPr>
              <w:pStyle w:val="Tabletext"/>
            </w:pPr>
          </w:p>
        </w:tc>
      </w:tr>
      <w:tr w:rsidR="00E61F1C" w:rsidRPr="00575E99" w14:paraId="1A0C2BFB" w14:textId="77777777" w:rsidTr="00BD3E3A">
        <w:tc>
          <w:tcPr>
            <w:tcW w:w="5000" w:type="pct"/>
            <w:gridSpan w:val="5"/>
          </w:tcPr>
          <w:p w14:paraId="53590B1D" w14:textId="2DDC104F" w:rsidR="00E61F1C" w:rsidRPr="00D66336" w:rsidRDefault="007A20A9" w:rsidP="00BD3E3A">
            <w:pPr>
              <w:pStyle w:val="Tabletext"/>
              <w:rPr>
                <w:sz w:val="20"/>
                <w:szCs w:val="20"/>
              </w:rPr>
            </w:pPr>
            <w:r>
              <w:rPr>
                <w:sz w:val="20"/>
                <w:szCs w:val="20"/>
              </w:rPr>
              <w:t xml:space="preserve">Abbreviations: </w:t>
            </w:r>
            <w:r w:rsidR="00E61F1C" w:rsidRPr="00D66336">
              <w:rPr>
                <w:sz w:val="20"/>
                <w:szCs w:val="20"/>
              </w:rPr>
              <w:t>HS</w:t>
            </w:r>
            <w:r w:rsidR="00E61F1C">
              <w:rPr>
                <w:sz w:val="20"/>
                <w:szCs w:val="20"/>
              </w:rPr>
              <w:t>,</w:t>
            </w:r>
            <w:r w:rsidR="00E61F1C" w:rsidRPr="00D66336">
              <w:rPr>
                <w:sz w:val="20"/>
                <w:szCs w:val="20"/>
              </w:rPr>
              <w:t xml:space="preserve"> health state; AR</w:t>
            </w:r>
            <w:r w:rsidR="00E61F1C">
              <w:rPr>
                <w:sz w:val="20"/>
                <w:szCs w:val="20"/>
              </w:rPr>
              <w:t>,</w:t>
            </w:r>
            <w:r w:rsidR="00E61F1C" w:rsidRPr="00D66336">
              <w:rPr>
                <w:sz w:val="20"/>
                <w:szCs w:val="20"/>
              </w:rPr>
              <w:t xml:space="preserve"> adverse reaction</w:t>
            </w:r>
          </w:p>
        </w:tc>
      </w:tr>
    </w:tbl>
    <w:p w14:paraId="60000ADB" w14:textId="07880F3D" w:rsidR="00E61F1C" w:rsidRDefault="00E61F1C" w:rsidP="00E61F1C">
      <w:pPr>
        <w:pStyle w:val="NICEnormal"/>
        <w:rPr>
          <w:lang w:val="en-US"/>
        </w:rPr>
      </w:pPr>
    </w:p>
    <w:p w14:paraId="7CAD691E" w14:textId="294045FB" w:rsidR="00E61F1C" w:rsidRDefault="00B83EB2" w:rsidP="00B83EB2">
      <w:pPr>
        <w:pStyle w:val="Heading2"/>
      </w:pPr>
      <w:bookmarkStart w:id="153" w:name="_Toc471897167"/>
      <w:r>
        <w:t>B.</w:t>
      </w:r>
      <w:r w:rsidR="005F194C">
        <w:t>3</w:t>
      </w:r>
      <w:r w:rsidR="00E61F1C" w:rsidRPr="00E61F1C">
        <w:t>.</w:t>
      </w:r>
      <w:r w:rsidR="00E673BF">
        <w:t>5</w:t>
      </w:r>
      <w:r w:rsidR="00E61F1C" w:rsidRPr="00E61F1C">
        <w:tab/>
        <w:t>Cost and healthcare resource use identification, measurement and valuation</w:t>
      </w:r>
      <w:bookmarkEnd w:id="153"/>
    </w:p>
    <w:p w14:paraId="23A6A3E1" w14:textId="3649574F" w:rsidR="00530F63"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261EF8">
        <w:rPr>
          <w:lang w:val="en-US"/>
        </w:rPr>
        <w:t>3</w:t>
      </w:r>
      <w:r w:rsidRPr="00E61F1C">
        <w:rPr>
          <w:lang w:val="en-US"/>
        </w:rPr>
        <w:t>.</w:t>
      </w:r>
      <w:r w:rsidR="00E673BF">
        <w:rPr>
          <w:lang w:val="en-US"/>
        </w:rPr>
        <w:t>5</w:t>
      </w:r>
      <w:r>
        <w:rPr>
          <w:lang w:val="en-US"/>
        </w:rPr>
        <w:t>.1</w:t>
      </w:r>
      <w:r w:rsidRPr="00E61F1C">
        <w:rPr>
          <w:lang w:val="en-US"/>
        </w:rPr>
        <w:t xml:space="preserve"> of the user guide</w:t>
      </w:r>
      <w:r w:rsidR="006753B0">
        <w:rPr>
          <w:lang w:val="en-US"/>
        </w:rPr>
        <w:t xml:space="preserve"> for full details of the information required here</w:t>
      </w:r>
      <w:r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57C075AB" w14:textId="77777777" w:rsidTr="008B2B95">
        <w:tc>
          <w:tcPr>
            <w:tcW w:w="9017" w:type="dxa"/>
          </w:tcPr>
          <w:p w14:paraId="65D5D7B0" w14:textId="1EEE02C6" w:rsidR="008B2B95" w:rsidRDefault="008B2B95" w:rsidP="008C736D">
            <w:pPr>
              <w:pStyle w:val="NICEnormal"/>
            </w:pPr>
            <w:r w:rsidRPr="007878E8">
              <w:rPr>
                <w:rStyle w:val="Bulletleft1Char"/>
              </w:rPr>
              <w:t>In appendix</w:t>
            </w:r>
            <w:r w:rsidR="00AB5B36">
              <w:rPr>
                <w:rStyle w:val="Bulletleft1Char"/>
              </w:rPr>
              <w:t> </w:t>
            </w:r>
            <w:r w:rsidRPr="007878E8">
              <w:rPr>
                <w:rStyle w:val="Bulletleft1Char"/>
              </w:rPr>
              <w:t>I describe how relevant cost and healthcare resource data were iden</w:t>
            </w:r>
            <w:r>
              <w:rPr>
                <w:rStyle w:val="Bulletleft1Char"/>
              </w:rPr>
              <w:t>tified.</w:t>
            </w:r>
          </w:p>
        </w:tc>
      </w:tr>
    </w:tbl>
    <w:p w14:paraId="4ED1EF85" w14:textId="77777777" w:rsidR="008B2B95" w:rsidRDefault="008B2B95" w:rsidP="000F2016">
      <w:pPr>
        <w:pStyle w:val="NICEnormal"/>
      </w:pPr>
    </w:p>
    <w:p w14:paraId="33C437D2" w14:textId="77777777" w:rsidR="00E61F1C" w:rsidRPr="00E61F1C" w:rsidRDefault="00E61F1C" w:rsidP="00713BA9">
      <w:pPr>
        <w:pStyle w:val="Heading3"/>
        <w:rPr>
          <w:lang w:val="en-US"/>
        </w:rPr>
      </w:pPr>
      <w:r w:rsidRPr="00E61F1C">
        <w:rPr>
          <w:lang w:val="en-US"/>
        </w:rPr>
        <w:t>Intervention and comparators’ costs and resource use</w:t>
      </w:r>
    </w:p>
    <w:p w14:paraId="099E3BDC" w14:textId="2E3DB725" w:rsidR="00E61F1C" w:rsidRPr="00E61F1C" w:rsidRDefault="007A20A9" w:rsidP="00E61F1C">
      <w:pPr>
        <w:pStyle w:val="NICEnormal"/>
        <w:rPr>
          <w:lang w:val="en-US"/>
        </w:rPr>
      </w:pPr>
      <w:r>
        <w:fldChar w:fldCharType="begin">
          <w:ffData>
            <w:name w:val=""/>
            <w:enabled/>
            <w:calcOnExit w:val="0"/>
            <w:textInput>
              <w:default w:val="[Describe and tabulate the costs and resource use associated with the intervention technology and comparator technologies included in the cost-effectiveness analysis. This should include drug acquisition costs, administration costs and monitoring costs.]"/>
            </w:textInput>
          </w:ffData>
        </w:fldChar>
      </w:r>
      <w:r>
        <w:instrText xml:space="preserve"> FORMTEXT </w:instrText>
      </w:r>
      <w:r>
        <w:fldChar w:fldCharType="separate"/>
      </w:r>
      <w:r>
        <w:rPr>
          <w:noProof/>
        </w:rPr>
        <w:t xml:space="preserve">[Describe and tabulate the costs and resource use associated with the intervention technology and comparator technologies included in the cost-effectiveness analysis. </w:t>
      </w:r>
      <w:r>
        <w:rPr>
          <w:noProof/>
        </w:rPr>
        <w:lastRenderedPageBreak/>
        <w:t>This should include drug acquisition costs, administration costs and monitoring costs.]</w:t>
      </w:r>
      <w:r>
        <w:fldChar w:fldCharType="end"/>
      </w:r>
    </w:p>
    <w:p w14:paraId="166B2A79" w14:textId="4429405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D4474" w:rsidRPr="00E61F1C">
        <w:rPr>
          <w:lang w:val="en-US"/>
        </w:rPr>
        <w:t xml:space="preserve">See section </w:t>
      </w:r>
      <w:r w:rsidR="00261EF8">
        <w:rPr>
          <w:lang w:val="en-US"/>
        </w:rPr>
        <w:t>3</w:t>
      </w:r>
      <w:r w:rsidR="00DD4474" w:rsidRPr="00E61F1C">
        <w:rPr>
          <w:lang w:val="en-US"/>
        </w:rPr>
        <w:t>.</w:t>
      </w:r>
      <w:r w:rsidR="00F51A0F">
        <w:rPr>
          <w:lang w:val="en-US"/>
        </w:rPr>
        <w:t>5</w:t>
      </w:r>
      <w:r w:rsidR="002465D9">
        <w:rPr>
          <w:lang w:val="en-US"/>
        </w:rPr>
        <w:t>.4</w:t>
      </w:r>
      <w:r w:rsidR="00DD4474" w:rsidRPr="00E61F1C">
        <w:rPr>
          <w:lang w:val="en-US"/>
        </w:rPr>
        <w:t xml:space="preserve"> of the user guide for full details of the information required here.]</w:t>
      </w:r>
      <w:r w:rsidRPr="00981494">
        <w:fldChar w:fldCharType="end"/>
      </w:r>
    </w:p>
    <w:p w14:paraId="284920FD" w14:textId="77777777" w:rsidR="00E61F1C" w:rsidRPr="00E61F1C" w:rsidRDefault="00E61F1C" w:rsidP="00713BA9">
      <w:pPr>
        <w:pStyle w:val="Heading3"/>
        <w:rPr>
          <w:lang w:val="en-US"/>
        </w:rPr>
      </w:pPr>
      <w:r w:rsidRPr="00E61F1C">
        <w:rPr>
          <w:lang w:val="en-US"/>
        </w:rPr>
        <w:t>Health-state unit costs and resource use</w:t>
      </w:r>
    </w:p>
    <w:p w14:paraId="18834E82" w14:textId="60395A38"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D595F" w:rsidRPr="00E61F1C">
        <w:rPr>
          <w:lang w:val="en-US"/>
        </w:rPr>
        <w:t>Describe and tabulate the unit costs and resource use associated with the health states included in the cost-effectiveness analysis.]</w:t>
      </w:r>
      <w:r w:rsidRPr="00981494">
        <w:fldChar w:fldCharType="end"/>
      </w:r>
    </w:p>
    <w:p w14:paraId="0067A317" w14:textId="27AF2169"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 xml:space="preserve">See section </w:t>
      </w:r>
      <w:r w:rsidR="00261EF8">
        <w:rPr>
          <w:lang w:val="en-US"/>
        </w:rPr>
        <w:t>3</w:t>
      </w:r>
      <w:r w:rsidR="00FF137E" w:rsidRPr="00E61F1C">
        <w:rPr>
          <w:lang w:val="en-US"/>
        </w:rPr>
        <w:t>.</w:t>
      </w:r>
      <w:r w:rsidR="00D41860">
        <w:rPr>
          <w:lang w:val="en-US"/>
        </w:rPr>
        <w:t>5</w:t>
      </w:r>
      <w:r w:rsidR="002465D9">
        <w:rPr>
          <w:lang w:val="en-US"/>
        </w:rPr>
        <w:t>.5</w:t>
      </w:r>
      <w:r w:rsidR="00FF137E" w:rsidRPr="00E61F1C">
        <w:rPr>
          <w:lang w:val="en-US"/>
        </w:rPr>
        <w:t xml:space="preserve"> of the user guide for full details of the information required here.]</w:t>
      </w:r>
      <w:r w:rsidRPr="00981494">
        <w:fldChar w:fldCharType="end"/>
      </w:r>
    </w:p>
    <w:p w14:paraId="22E85A9F" w14:textId="77777777" w:rsidR="00E61F1C" w:rsidRPr="00E61F1C" w:rsidRDefault="00E61F1C" w:rsidP="00713BA9">
      <w:pPr>
        <w:pStyle w:val="Heading3"/>
        <w:rPr>
          <w:lang w:val="en-US"/>
        </w:rPr>
      </w:pPr>
      <w:r w:rsidRPr="00E61F1C">
        <w:rPr>
          <w:lang w:val="en-US"/>
        </w:rPr>
        <w:t>Adverse reaction unit costs and resource use</w:t>
      </w:r>
    </w:p>
    <w:p w14:paraId="46E95CDE" w14:textId="1346FA4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Describe and tabulate the unit costs and resource use associated with the adverse reactions included in the cost-effectiveness analysis.]</w:t>
      </w:r>
      <w:r w:rsidRPr="00981494">
        <w:fldChar w:fldCharType="end"/>
      </w:r>
    </w:p>
    <w:p w14:paraId="019C8BBA" w14:textId="410193B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E3D65" w:rsidRPr="00E61F1C">
        <w:rPr>
          <w:lang w:val="en-US"/>
        </w:rPr>
        <w:t xml:space="preserve">See section </w:t>
      </w:r>
      <w:r w:rsidR="00261EF8">
        <w:rPr>
          <w:lang w:val="en-US"/>
        </w:rPr>
        <w:t>3</w:t>
      </w:r>
      <w:r w:rsidR="005E3D65" w:rsidRPr="00E61F1C">
        <w:rPr>
          <w:lang w:val="en-US"/>
        </w:rPr>
        <w:t>.</w:t>
      </w:r>
      <w:r w:rsidR="00106BF6">
        <w:rPr>
          <w:lang w:val="en-US"/>
        </w:rPr>
        <w:t>5</w:t>
      </w:r>
      <w:r w:rsidR="002465D9">
        <w:rPr>
          <w:lang w:val="en-US"/>
        </w:rPr>
        <w:t>.6</w:t>
      </w:r>
      <w:r w:rsidR="005E3D65" w:rsidRPr="00E61F1C">
        <w:rPr>
          <w:lang w:val="en-US"/>
        </w:rPr>
        <w:t xml:space="preserve"> of the user guide for full details of the information required here.]</w:t>
      </w:r>
      <w:r w:rsidRPr="00981494">
        <w:fldChar w:fldCharType="end"/>
      </w:r>
    </w:p>
    <w:p w14:paraId="6DA91CE8" w14:textId="77777777" w:rsidR="00E61F1C" w:rsidRPr="00E61F1C" w:rsidRDefault="00E61F1C" w:rsidP="00713BA9">
      <w:pPr>
        <w:pStyle w:val="Heading3"/>
        <w:rPr>
          <w:lang w:val="en-US"/>
        </w:rPr>
      </w:pPr>
      <w:r w:rsidRPr="00E61F1C">
        <w:rPr>
          <w:lang w:val="en-US"/>
        </w:rPr>
        <w:t>Miscellaneous unit costs and resource use</w:t>
      </w:r>
    </w:p>
    <w:p w14:paraId="0BC6F549" w14:textId="24FD1B4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4FA8" w:rsidRPr="00E61F1C">
        <w:rPr>
          <w:lang w:val="en-US"/>
        </w:rPr>
        <w:t>Describe and tabulate any other unit costs and resource use that have been included in the cost-effectiveness analysis.]</w:t>
      </w:r>
      <w:r w:rsidRPr="00981494">
        <w:fldChar w:fldCharType="end"/>
      </w:r>
      <w:r w:rsidR="00A31261">
        <w:t xml:space="preserve"> </w:t>
      </w:r>
    </w:p>
    <w:p w14:paraId="6ABC9A0E" w14:textId="62D6C832"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416C7" w:rsidRPr="00E61F1C">
        <w:rPr>
          <w:lang w:val="en-US"/>
        </w:rPr>
        <w:t xml:space="preserve">See section </w:t>
      </w:r>
      <w:r w:rsidR="00261EF8">
        <w:rPr>
          <w:lang w:val="en-US"/>
        </w:rPr>
        <w:t>3</w:t>
      </w:r>
      <w:r w:rsidR="009416C7" w:rsidRPr="00E61F1C">
        <w:rPr>
          <w:lang w:val="en-US"/>
        </w:rPr>
        <w:t>.</w:t>
      </w:r>
      <w:r w:rsidR="00106BF6">
        <w:rPr>
          <w:lang w:val="en-US"/>
        </w:rPr>
        <w:t>5</w:t>
      </w:r>
      <w:r w:rsidR="002465D9">
        <w:rPr>
          <w:lang w:val="en-US"/>
        </w:rPr>
        <w:t>.7</w:t>
      </w:r>
      <w:r w:rsidR="009416C7" w:rsidRPr="00E61F1C">
        <w:rPr>
          <w:lang w:val="en-US"/>
        </w:rPr>
        <w:t xml:space="preserve"> of the user guide for full details of the information required here.]</w:t>
      </w:r>
      <w:r w:rsidRPr="00981494">
        <w:fldChar w:fldCharType="end"/>
      </w:r>
    </w:p>
    <w:p w14:paraId="1ADAF80E" w14:textId="4EE367C2" w:rsidR="00E61F1C" w:rsidRPr="00E61F1C" w:rsidRDefault="00B83EB2" w:rsidP="00B83EB2">
      <w:pPr>
        <w:pStyle w:val="Heading2"/>
      </w:pPr>
      <w:bookmarkStart w:id="154" w:name="_Toc471897168"/>
      <w:r>
        <w:t>B.</w:t>
      </w:r>
      <w:r w:rsidR="005F194C">
        <w:t>3</w:t>
      </w:r>
      <w:r w:rsidR="000422A7">
        <w:t>.</w:t>
      </w:r>
      <w:r w:rsidR="00CB1D90">
        <w:t>6</w:t>
      </w:r>
      <w:r w:rsidR="00D30E6B">
        <w:tab/>
      </w:r>
      <w:r w:rsidR="00E61F1C" w:rsidRPr="00E61F1C">
        <w:t>Summary of base</w:t>
      </w:r>
      <w:r w:rsidR="00F64342">
        <w:t>-</w:t>
      </w:r>
      <w:r w:rsidR="00E61F1C" w:rsidRPr="00E61F1C">
        <w:t>case analysis inputs and assumptions</w:t>
      </w:r>
      <w:bookmarkEnd w:id="154"/>
    </w:p>
    <w:p w14:paraId="5D6AEEFA" w14:textId="554301C3" w:rsidR="00E61F1C" w:rsidRPr="00E61F1C" w:rsidRDefault="00E61F1C" w:rsidP="005C6FEA">
      <w:pPr>
        <w:pStyle w:val="Heading3"/>
        <w:rPr>
          <w:lang w:val="en-US"/>
        </w:rPr>
      </w:pPr>
      <w:r w:rsidRPr="00E61F1C">
        <w:rPr>
          <w:lang w:val="en-US"/>
        </w:rPr>
        <w:t>Summary of base</w:t>
      </w:r>
      <w:r w:rsidR="006A1994">
        <w:rPr>
          <w:lang w:val="en-US"/>
        </w:rPr>
        <w:t>-</w:t>
      </w:r>
      <w:r w:rsidRPr="00E61F1C">
        <w:rPr>
          <w:lang w:val="en-US"/>
        </w:rPr>
        <w:t>case analysis inputs</w:t>
      </w:r>
    </w:p>
    <w:p w14:paraId="6A5EC801" w14:textId="06A772C1"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and tabulate the inputs and variables of the cost-effectiveness analysis.]</w:t>
      </w:r>
      <w:r w:rsidRPr="00981494">
        <w:fldChar w:fldCharType="end"/>
      </w:r>
    </w:p>
    <w:p w14:paraId="512BD0BD" w14:textId="10A7C037" w:rsidR="00E61F1C" w:rsidRPr="00E61F1C" w:rsidRDefault="007A20A9" w:rsidP="00E61F1C">
      <w:pPr>
        <w:pStyle w:val="NICEnormal"/>
        <w:rPr>
          <w:lang w:val="en-US"/>
        </w:rPr>
      </w:pPr>
      <w:r>
        <w:fldChar w:fldCharType="begin">
          <w:ffData>
            <w:name w:val=""/>
            <w:enabled/>
            <w:calcOnExit w:val="0"/>
            <w:textInput>
              <w:default w:val="[See sections 3.6.1 to 3.6.2 of the user guide for full details of the information required here.]"/>
            </w:textInput>
          </w:ffData>
        </w:fldChar>
      </w:r>
      <w:r>
        <w:instrText xml:space="preserve"> FORMTEXT </w:instrText>
      </w:r>
      <w:r>
        <w:fldChar w:fldCharType="separate"/>
      </w:r>
      <w:r>
        <w:rPr>
          <w:noProof/>
        </w:rPr>
        <w:t>[See sections 3.6.1 to 3.6.2 of the user guide for full details of the information required here.]</w:t>
      </w:r>
      <w:r>
        <w:fldChar w:fldCharType="end"/>
      </w:r>
    </w:p>
    <w:p w14:paraId="18F3BE9A" w14:textId="0ED7A803" w:rsid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the base-case analysis inputs in the table below.]</w:t>
      </w:r>
      <w:r w:rsidRPr="00981494">
        <w:fldChar w:fldCharType="end"/>
      </w:r>
    </w:p>
    <w:p w14:paraId="59E3C88D" w14:textId="77777777" w:rsidR="00E61F1C" w:rsidRDefault="00E61F1C" w:rsidP="00BA4AC0">
      <w:pPr>
        <w:pStyle w:val="Heading3"/>
      </w:pPr>
      <w:r>
        <w:lastRenderedPageBreak/>
        <w:t xml:space="preserve">Table </w:t>
      </w:r>
      <w:r w:rsidR="005158A2" w:rsidRPr="00981494">
        <w:fldChar w:fldCharType="begin">
          <w:ffData>
            <w:name w:val="Text6"/>
            <w:enabled/>
            <w:calcOnExit w:val="0"/>
            <w:textInput/>
          </w:ffData>
        </w:fldChar>
      </w:r>
      <w:r w:rsidR="005158A2" w:rsidRPr="00981494">
        <w:instrText xml:space="preserve"> FORMTEXT </w:instrText>
      </w:r>
      <w:r w:rsidR="005158A2" w:rsidRPr="00981494">
        <w:fldChar w:fldCharType="separate"/>
      </w:r>
      <w:r w:rsidR="005158A2">
        <w:t>X</w:t>
      </w:r>
      <w:r w:rsidR="005158A2" w:rsidRPr="00981494">
        <w:fldChar w:fldCharType="end"/>
      </w:r>
      <w:r>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4"/>
        <w:gridCol w:w="2254"/>
      </w:tblGrid>
      <w:tr w:rsidR="00E61F1C" w:rsidRPr="00575E99" w14:paraId="099054F2" w14:textId="77777777" w:rsidTr="00BD3E3A">
        <w:tc>
          <w:tcPr>
            <w:tcW w:w="1250" w:type="pct"/>
          </w:tcPr>
          <w:p w14:paraId="1291A251" w14:textId="77777777" w:rsidR="00E61F1C" w:rsidRPr="008C736D" w:rsidRDefault="00E61F1C" w:rsidP="007A20A9">
            <w:pPr>
              <w:pStyle w:val="Tabletext"/>
              <w:rPr>
                <w:b/>
                <w:bCs/>
              </w:rPr>
            </w:pPr>
            <w:r w:rsidRPr="008C736D">
              <w:rPr>
                <w:b/>
                <w:bCs/>
              </w:rPr>
              <w:t xml:space="preserve">Variable </w:t>
            </w:r>
          </w:p>
        </w:tc>
        <w:tc>
          <w:tcPr>
            <w:tcW w:w="1250" w:type="pct"/>
          </w:tcPr>
          <w:p w14:paraId="780CAFC6" w14:textId="77777777" w:rsidR="00E61F1C" w:rsidRPr="008C736D" w:rsidRDefault="00E61F1C" w:rsidP="007A20A9">
            <w:pPr>
              <w:pStyle w:val="Tabletext"/>
              <w:rPr>
                <w:b/>
                <w:bCs/>
              </w:rPr>
            </w:pPr>
            <w:r w:rsidRPr="008C736D">
              <w:rPr>
                <w:b/>
                <w:bCs/>
              </w:rPr>
              <w:t>Value (reference to appropriate table or figure in submission)</w:t>
            </w:r>
          </w:p>
        </w:tc>
        <w:tc>
          <w:tcPr>
            <w:tcW w:w="1250" w:type="pct"/>
          </w:tcPr>
          <w:p w14:paraId="19C04188" w14:textId="77777777" w:rsidR="00E61F1C" w:rsidRPr="008C736D" w:rsidRDefault="00E61F1C" w:rsidP="007A20A9">
            <w:pPr>
              <w:pStyle w:val="Tabletext"/>
              <w:rPr>
                <w:b/>
                <w:bCs/>
              </w:rPr>
            </w:pPr>
            <w:r w:rsidRPr="008C736D">
              <w:rPr>
                <w:b/>
                <w:bCs/>
              </w:rPr>
              <w:t>Measurement of uncertainty and distribution: CI (distribution)</w:t>
            </w:r>
          </w:p>
        </w:tc>
        <w:tc>
          <w:tcPr>
            <w:tcW w:w="1250" w:type="pct"/>
          </w:tcPr>
          <w:p w14:paraId="7F9EC8F5" w14:textId="77777777" w:rsidR="00E61F1C" w:rsidRPr="008C736D" w:rsidRDefault="00E61F1C" w:rsidP="007A20A9">
            <w:pPr>
              <w:pStyle w:val="Tabletext"/>
              <w:rPr>
                <w:b/>
                <w:bCs/>
              </w:rPr>
            </w:pPr>
            <w:r w:rsidRPr="008C736D">
              <w:rPr>
                <w:b/>
                <w:bCs/>
              </w:rPr>
              <w:t>Reference to section in submission</w:t>
            </w:r>
          </w:p>
        </w:tc>
      </w:tr>
      <w:tr w:rsidR="00E61F1C" w:rsidRPr="00575E99" w14:paraId="393A7195" w14:textId="77777777" w:rsidTr="00BD3E3A">
        <w:tc>
          <w:tcPr>
            <w:tcW w:w="1250" w:type="pct"/>
          </w:tcPr>
          <w:p w14:paraId="011777C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[Age]</w:t>
            </w:r>
            <w:r w:rsidRPr="007A20A9">
              <w:fldChar w:fldCharType="end"/>
            </w:r>
          </w:p>
        </w:tc>
        <w:tc>
          <w:tcPr>
            <w:tcW w:w="1250" w:type="pct"/>
          </w:tcPr>
          <w:p w14:paraId="7C5B8334"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 years]</w:t>
            </w:r>
            <w:r w:rsidRPr="007A20A9">
              <w:fldChar w:fldCharType="end"/>
            </w:r>
            <w:r w:rsidRPr="007A20A9">
              <w:t xml:space="preserve"> </w:t>
            </w:r>
          </w:p>
        </w:tc>
        <w:tc>
          <w:tcPr>
            <w:tcW w:w="1250" w:type="pct"/>
          </w:tcPr>
          <w:p w14:paraId="5DC567A3"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(normal)]</w:t>
            </w:r>
            <w:r w:rsidRPr="007A20A9">
              <w:fldChar w:fldCharType="end"/>
            </w:r>
            <w:r w:rsidRPr="007A20A9">
              <w:t xml:space="preserve"> </w:t>
            </w:r>
          </w:p>
        </w:tc>
        <w:tc>
          <w:tcPr>
            <w:tcW w:w="1250" w:type="pct"/>
          </w:tcPr>
          <w:p w14:paraId="7925C66E"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E61F1C" w:rsidRPr="00575E99" w14:paraId="1DC0A45E" w14:textId="77777777" w:rsidTr="00BD3E3A">
        <w:tc>
          <w:tcPr>
            <w:tcW w:w="1250" w:type="pct"/>
          </w:tcPr>
          <w:p w14:paraId="12243248"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[Overall survival]</w:t>
            </w:r>
            <w:r w:rsidRPr="007A20A9">
              <w:fldChar w:fldCharType="end"/>
            </w:r>
            <w:r w:rsidRPr="007A20A9">
              <w:rPr>
                <w:highlight w:val="lightGray"/>
              </w:rPr>
              <w:t xml:space="preserve"> </w:t>
            </w:r>
          </w:p>
        </w:tc>
        <w:tc>
          <w:tcPr>
            <w:tcW w:w="1250" w:type="pct"/>
          </w:tcPr>
          <w:p w14:paraId="11A99CC5"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[B months]</w:t>
            </w:r>
            <w:r w:rsidRPr="007A20A9">
              <w:fldChar w:fldCharType="end"/>
            </w:r>
            <w:r w:rsidRPr="007A20A9">
              <w:t xml:space="preserve"> </w:t>
            </w:r>
          </w:p>
        </w:tc>
        <w:tc>
          <w:tcPr>
            <w:tcW w:w="1250" w:type="pct"/>
          </w:tcPr>
          <w:p w14:paraId="32EFF647"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(Weibull)]</w:t>
            </w:r>
            <w:r w:rsidRPr="007A20A9">
              <w:fldChar w:fldCharType="end"/>
            </w:r>
            <w:r w:rsidRPr="007A20A9">
              <w:t xml:space="preserve"> </w:t>
            </w:r>
          </w:p>
        </w:tc>
        <w:tc>
          <w:tcPr>
            <w:tcW w:w="1250" w:type="pct"/>
          </w:tcPr>
          <w:p w14:paraId="3AC7CAE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r w:rsidR="00E61F1C" w:rsidRPr="00575E99" w14:paraId="4B5430EB" w14:textId="77777777" w:rsidTr="00BD3E3A">
        <w:tc>
          <w:tcPr>
            <w:tcW w:w="1250" w:type="pct"/>
          </w:tcPr>
          <w:p w14:paraId="026E5B75" w14:textId="77777777" w:rsidR="00E61F1C" w:rsidRPr="007A20A9" w:rsidRDefault="00E61F1C"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[Add more rows as needed]</w:t>
            </w:r>
            <w:r w:rsidRPr="007A20A9">
              <w:fldChar w:fldCharType="end"/>
            </w:r>
          </w:p>
        </w:tc>
        <w:tc>
          <w:tcPr>
            <w:tcW w:w="1250" w:type="pct"/>
          </w:tcPr>
          <w:p w14:paraId="5EB7388C" w14:textId="77777777" w:rsidR="00E61F1C" w:rsidRPr="007A20A9" w:rsidRDefault="00E61F1C" w:rsidP="007A20A9">
            <w:pPr>
              <w:pStyle w:val="Tabletext"/>
            </w:pPr>
          </w:p>
        </w:tc>
        <w:tc>
          <w:tcPr>
            <w:tcW w:w="1250" w:type="pct"/>
          </w:tcPr>
          <w:p w14:paraId="360130AC" w14:textId="77777777" w:rsidR="00E61F1C" w:rsidRPr="007A20A9" w:rsidRDefault="00E61F1C" w:rsidP="007A20A9">
            <w:pPr>
              <w:pStyle w:val="Tabletext"/>
            </w:pPr>
          </w:p>
        </w:tc>
        <w:tc>
          <w:tcPr>
            <w:tcW w:w="1250" w:type="pct"/>
          </w:tcPr>
          <w:p w14:paraId="66B510D9" w14:textId="77777777" w:rsidR="00E61F1C" w:rsidRPr="007A20A9" w:rsidRDefault="00E61F1C" w:rsidP="007A20A9">
            <w:pPr>
              <w:pStyle w:val="Tabletext"/>
            </w:pPr>
          </w:p>
        </w:tc>
      </w:tr>
      <w:tr w:rsidR="00E61F1C" w:rsidRPr="00575E99" w14:paraId="3BF696A4" w14:textId="77777777" w:rsidTr="00BD3E3A">
        <w:tc>
          <w:tcPr>
            <w:tcW w:w="5000" w:type="pct"/>
            <w:gridSpan w:val="4"/>
          </w:tcPr>
          <w:p w14:paraId="77E58A46" w14:textId="65F1E8CF" w:rsidR="00E61F1C" w:rsidRPr="007A20A9" w:rsidRDefault="007A20A9" w:rsidP="007A20A9">
            <w:pPr>
              <w:pStyle w:val="Tabletext"/>
            </w:pPr>
            <w:r>
              <w:t xml:space="preserve">Abbreviations: </w:t>
            </w:r>
            <w:r w:rsidR="00E61F1C" w:rsidRPr="008C736D">
              <w:t>CI, confidence interval</w:t>
            </w:r>
          </w:p>
        </w:tc>
      </w:tr>
    </w:tbl>
    <w:p w14:paraId="7DFDEB1D" w14:textId="77777777" w:rsidR="00E61F1C" w:rsidRPr="00E61F1C" w:rsidRDefault="00E61F1C" w:rsidP="005158A2">
      <w:pPr>
        <w:pStyle w:val="Heading3"/>
        <w:rPr>
          <w:lang w:val="en-US"/>
        </w:rPr>
      </w:pPr>
      <w:r w:rsidRPr="00E61F1C">
        <w:rPr>
          <w:lang w:val="en-US"/>
        </w:rPr>
        <w:t>Assumptions</w:t>
      </w:r>
    </w:p>
    <w:p w14:paraId="1131BA10" w14:textId="7A369F6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158A2" w:rsidRPr="00E61F1C">
        <w:rPr>
          <w:lang w:val="en-US"/>
        </w:rPr>
        <w:t xml:space="preserve">Provide a list of all assumptions in </w:t>
      </w:r>
      <w:r w:rsidR="006E4765" w:rsidRPr="00E61F1C">
        <w:rPr>
          <w:lang w:val="en-US"/>
        </w:rPr>
        <w:t>the economic</w:t>
      </w:r>
      <w:r w:rsidR="005158A2" w:rsidRPr="00E61F1C">
        <w:rPr>
          <w:lang w:val="en-US"/>
        </w:rPr>
        <w:t xml:space="preserve"> model and justify each assumption.]</w:t>
      </w:r>
      <w:r w:rsidRPr="00981494">
        <w:fldChar w:fldCharType="end"/>
      </w:r>
    </w:p>
    <w:p w14:paraId="3BBBBB79" w14:textId="05106EB2" w:rsidR="00E61F1C" w:rsidRDefault="00B83EB2" w:rsidP="00B83EB2">
      <w:pPr>
        <w:pStyle w:val="Heading2"/>
      </w:pPr>
      <w:bookmarkStart w:id="155" w:name="_Toc471897169"/>
      <w:r>
        <w:t>B.</w:t>
      </w:r>
      <w:r w:rsidR="005F194C">
        <w:t>3</w:t>
      </w:r>
      <w:r w:rsidR="00E61F1C" w:rsidRPr="00E61F1C">
        <w:t>.</w:t>
      </w:r>
      <w:r w:rsidR="00396453">
        <w:t>7</w:t>
      </w:r>
      <w:r w:rsidR="00E61F1C" w:rsidRPr="00E61F1C">
        <w:tab/>
        <w:t>Base</w:t>
      </w:r>
      <w:r w:rsidR="006A1994">
        <w:t>-</w:t>
      </w:r>
      <w:r w:rsidR="00E61F1C" w:rsidRPr="00E61F1C">
        <w:t>case results</w:t>
      </w:r>
      <w:bookmarkEnd w:id="155"/>
    </w:p>
    <w:p w14:paraId="2C13EB9F" w14:textId="71D73BA8" w:rsidR="00927E33" w:rsidRPr="008F6217" w:rsidRDefault="00927E3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AF63BF">
        <w:rPr>
          <w:lang w:val="en-US"/>
        </w:rPr>
        <w:t>3</w:t>
      </w:r>
      <w:r w:rsidRPr="00E61F1C">
        <w:rPr>
          <w:lang w:val="en-US"/>
        </w:rPr>
        <w:t>.</w:t>
      </w:r>
      <w:r w:rsidR="00396453">
        <w:rPr>
          <w:lang w:val="en-US"/>
        </w:rPr>
        <w:t>7</w:t>
      </w:r>
      <w:r>
        <w:rPr>
          <w:lang w:val="en-US"/>
        </w:rPr>
        <w:t>.1</w:t>
      </w:r>
      <w:r w:rsidRPr="00E61F1C">
        <w:rPr>
          <w:lang w:val="en-US"/>
        </w:rPr>
        <w:t xml:space="preserve"> of the user guide</w:t>
      </w:r>
      <w:r w:rsidR="001563D9">
        <w:rPr>
          <w:lang w:val="en-US"/>
        </w:rPr>
        <w:t xml:space="preserve"> for full details of the information required here</w:t>
      </w:r>
      <w:r w:rsidRPr="00E61F1C">
        <w:rPr>
          <w:lang w:val="en-US"/>
        </w:rPr>
        <w:t>.]</w:t>
      </w:r>
      <w:r w:rsidRPr="00981494">
        <w:fldChar w:fldCharType="end"/>
      </w:r>
    </w:p>
    <w:p w14:paraId="1343045D" w14:textId="6918A393" w:rsidR="00E61F1C" w:rsidRPr="00E61F1C" w:rsidRDefault="00E61F1C" w:rsidP="006A1994">
      <w:pPr>
        <w:pStyle w:val="Heading3"/>
        <w:rPr>
          <w:lang w:val="en-US"/>
        </w:rPr>
      </w:pPr>
      <w:r w:rsidRPr="00E61F1C">
        <w:rPr>
          <w:lang w:val="en-US"/>
        </w:rPr>
        <w:t>Base-case incremental cost</w:t>
      </w:r>
      <w:r w:rsidR="001563D9">
        <w:rPr>
          <w:lang w:val="en-US"/>
        </w:rPr>
        <w:t>-</w:t>
      </w:r>
      <w:r w:rsidRPr="00E61F1C">
        <w:rPr>
          <w:lang w:val="en-US"/>
        </w:rPr>
        <w:t>effectiveness analysis results</w:t>
      </w:r>
    </w:p>
    <w:p w14:paraId="0D0B0FD9" w14:textId="77777777"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Describe and tabulate the base-case incremental cost-effectiveness results.]</w:t>
      </w:r>
      <w:r w:rsidRPr="00981494">
        <w:fldChar w:fldCharType="end"/>
      </w:r>
    </w:p>
    <w:p w14:paraId="7C6BA3D0" w14:textId="71482EDE"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 xml:space="preserve">See section </w:t>
      </w:r>
      <w:r w:rsidR="00AF63BF">
        <w:rPr>
          <w:lang w:val="en-US"/>
        </w:rPr>
        <w:t>3</w:t>
      </w:r>
      <w:r w:rsidR="006A1994" w:rsidRPr="00E61F1C">
        <w:rPr>
          <w:lang w:val="en-US"/>
        </w:rPr>
        <w:t>.</w:t>
      </w:r>
      <w:r w:rsidR="00396453">
        <w:rPr>
          <w:lang w:val="en-US"/>
        </w:rPr>
        <w:t>7</w:t>
      </w:r>
      <w:r w:rsidR="006A1994" w:rsidRPr="00E61F1C">
        <w:rPr>
          <w:lang w:val="en-US"/>
        </w:rPr>
        <w:t>.2 of the user guide for full details of the information required here.]</w:t>
      </w:r>
      <w:r w:rsidRPr="00981494">
        <w:fldChar w:fldCharType="end"/>
      </w:r>
    </w:p>
    <w:p w14:paraId="4878544E" w14:textId="77777777"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Present the base-case results in the table below.]</w:t>
      </w:r>
      <w:r w:rsidRPr="00981494">
        <w:fldChar w:fldCharType="end"/>
      </w:r>
    </w:p>
    <w:p w14:paraId="4B4703FC" w14:textId="77777777" w:rsidR="008A1D13" w:rsidRDefault="008A1D13" w:rsidP="00E61F1C">
      <w:pPr>
        <w:pStyle w:val="NICEnormal"/>
        <w:rPr>
          <w:lang w:val="en-US"/>
        </w:rPr>
        <w:sectPr w:rsidR="008A1D13" w:rsidSect="0032615F">
          <w:pgSz w:w="11907" w:h="16840" w:code="9"/>
          <w:pgMar w:top="1440" w:right="1440" w:bottom="1440" w:left="1440" w:header="709" w:footer="709" w:gutter="0"/>
          <w:cols w:space="708"/>
          <w:docGrid w:linePitch="360"/>
        </w:sectPr>
      </w:pPr>
    </w:p>
    <w:p w14:paraId="4540A613" w14:textId="4EEED3A3" w:rsidR="00E61F1C" w:rsidRDefault="00E61F1C" w:rsidP="00BA4AC0">
      <w:pPr>
        <w:pStyle w:val="Heading3"/>
      </w:pPr>
      <w:r>
        <w:lastRenderedPageBreak/>
        <w:t xml:space="preserve">Table </w:t>
      </w:r>
      <w:r w:rsidR="00D35201" w:rsidRPr="00981494">
        <w:fldChar w:fldCharType="begin">
          <w:ffData>
            <w:name w:val="Text6"/>
            <w:enabled/>
            <w:calcOnExit w:val="0"/>
            <w:textInput/>
          </w:ffData>
        </w:fldChar>
      </w:r>
      <w:r w:rsidR="00D35201" w:rsidRPr="00981494">
        <w:instrText xml:space="preserve"> FORMTEXT </w:instrText>
      </w:r>
      <w:r w:rsidR="00D35201" w:rsidRPr="00981494">
        <w:fldChar w:fldCharType="separate"/>
      </w:r>
      <w:r w:rsidR="00D35201">
        <w:t>X</w:t>
      </w:r>
      <w:r w:rsidR="00D35201" w:rsidRPr="00981494">
        <w:fldChar w:fldCharType="end"/>
      </w:r>
      <w:r>
        <w:t xml:space="preserve"> Base-case results</w:t>
      </w:r>
    </w:p>
    <w:tbl>
      <w:tblPr>
        <w:tblW w:w="6110" w:type="pct"/>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1"/>
        <w:gridCol w:w="742"/>
        <w:gridCol w:w="950"/>
        <w:gridCol w:w="1451"/>
        <w:gridCol w:w="1451"/>
        <w:gridCol w:w="1451"/>
        <w:gridCol w:w="1158"/>
        <w:gridCol w:w="1451"/>
      </w:tblGrid>
      <w:tr w:rsidR="000F2016" w:rsidRPr="006B1A1C" w14:paraId="2211ADAC" w14:textId="77777777" w:rsidTr="007878E8">
        <w:tc>
          <w:tcPr>
            <w:tcW w:w="741" w:type="pct"/>
          </w:tcPr>
          <w:p w14:paraId="5C300EFA" w14:textId="77777777" w:rsidR="00E61F1C" w:rsidRPr="000F2016" w:rsidRDefault="00E61F1C" w:rsidP="00FC6E6A">
            <w:pPr>
              <w:pStyle w:val="Tabletext"/>
              <w:rPr>
                <w:b/>
                <w:bCs/>
              </w:rPr>
            </w:pPr>
            <w:r w:rsidRPr="000F2016">
              <w:rPr>
                <w:b/>
                <w:bCs/>
              </w:rPr>
              <w:t>Technologies</w:t>
            </w:r>
          </w:p>
        </w:tc>
        <w:tc>
          <w:tcPr>
            <w:tcW w:w="359" w:type="pct"/>
          </w:tcPr>
          <w:p w14:paraId="3ABB7220" w14:textId="77777777" w:rsidR="00E61F1C" w:rsidRPr="000F2016" w:rsidRDefault="00E61F1C" w:rsidP="00FC6E6A">
            <w:pPr>
              <w:pStyle w:val="Tabletext"/>
              <w:rPr>
                <w:b/>
                <w:bCs/>
              </w:rPr>
            </w:pPr>
            <w:r w:rsidRPr="000F2016">
              <w:rPr>
                <w:b/>
                <w:bCs/>
              </w:rPr>
              <w:t>Total costs (£)</w:t>
            </w:r>
          </w:p>
        </w:tc>
        <w:tc>
          <w:tcPr>
            <w:tcW w:w="337" w:type="pct"/>
          </w:tcPr>
          <w:p w14:paraId="4415FF48" w14:textId="77777777" w:rsidR="00E61F1C" w:rsidRPr="000F2016" w:rsidRDefault="00E61F1C" w:rsidP="00FC6E6A">
            <w:pPr>
              <w:pStyle w:val="Tabletext"/>
              <w:rPr>
                <w:b/>
                <w:bCs/>
              </w:rPr>
            </w:pPr>
            <w:r w:rsidRPr="000F2016">
              <w:rPr>
                <w:b/>
                <w:bCs/>
              </w:rPr>
              <w:t>Total LYG</w:t>
            </w:r>
          </w:p>
        </w:tc>
        <w:tc>
          <w:tcPr>
            <w:tcW w:w="431" w:type="pct"/>
          </w:tcPr>
          <w:p w14:paraId="1AEF35D7" w14:textId="77777777" w:rsidR="00E61F1C" w:rsidRPr="000F2016" w:rsidRDefault="00E61F1C" w:rsidP="009A1548">
            <w:pPr>
              <w:pStyle w:val="Tabletext"/>
              <w:rPr>
                <w:b/>
                <w:bCs/>
              </w:rPr>
            </w:pPr>
            <w:r w:rsidRPr="000F2016">
              <w:rPr>
                <w:b/>
                <w:bCs/>
              </w:rPr>
              <w:t>Total QALYs</w:t>
            </w:r>
          </w:p>
        </w:tc>
        <w:tc>
          <w:tcPr>
            <w:tcW w:w="658" w:type="pct"/>
          </w:tcPr>
          <w:p w14:paraId="65F133EC" w14:textId="77777777" w:rsidR="00E61F1C" w:rsidRPr="000F2016" w:rsidRDefault="00E61F1C" w:rsidP="009A1548">
            <w:pPr>
              <w:pStyle w:val="Tabletext"/>
              <w:rPr>
                <w:b/>
                <w:bCs/>
              </w:rPr>
            </w:pPr>
            <w:r w:rsidRPr="000F2016">
              <w:rPr>
                <w:b/>
                <w:bCs/>
              </w:rPr>
              <w:t>Incremental costs (£)</w:t>
            </w:r>
          </w:p>
        </w:tc>
        <w:tc>
          <w:tcPr>
            <w:tcW w:w="658" w:type="pct"/>
          </w:tcPr>
          <w:p w14:paraId="7161D520" w14:textId="77777777" w:rsidR="00E61F1C" w:rsidRPr="000F2016" w:rsidRDefault="00E61F1C" w:rsidP="009A1548">
            <w:pPr>
              <w:pStyle w:val="Tabletext"/>
              <w:rPr>
                <w:b/>
                <w:bCs/>
              </w:rPr>
            </w:pPr>
            <w:r w:rsidRPr="000F2016">
              <w:rPr>
                <w:b/>
                <w:bCs/>
              </w:rPr>
              <w:t>Incremental LYG</w:t>
            </w:r>
          </w:p>
        </w:tc>
        <w:tc>
          <w:tcPr>
            <w:tcW w:w="658" w:type="pct"/>
          </w:tcPr>
          <w:p w14:paraId="513A1825" w14:textId="77777777" w:rsidR="00E61F1C" w:rsidRPr="000F2016" w:rsidRDefault="00E61F1C" w:rsidP="009A1548">
            <w:pPr>
              <w:pStyle w:val="Tabletext"/>
              <w:rPr>
                <w:b/>
                <w:bCs/>
              </w:rPr>
            </w:pPr>
            <w:r w:rsidRPr="000F2016">
              <w:rPr>
                <w:b/>
                <w:bCs/>
              </w:rPr>
              <w:t>Incremental QALYs</w:t>
            </w:r>
          </w:p>
        </w:tc>
        <w:tc>
          <w:tcPr>
            <w:tcW w:w="498" w:type="pct"/>
          </w:tcPr>
          <w:p w14:paraId="3CBD3675" w14:textId="2EF38C83" w:rsidR="00E61F1C" w:rsidRPr="000F2016" w:rsidRDefault="001F7711" w:rsidP="001F7711">
            <w:pPr>
              <w:pStyle w:val="Tabletext"/>
              <w:rPr>
                <w:b/>
                <w:bCs/>
              </w:rPr>
            </w:pPr>
            <w:r>
              <w:rPr>
                <w:b/>
                <w:bCs/>
              </w:rPr>
              <w:t>ICER</w:t>
            </w:r>
            <w:r w:rsidR="00E61F1C" w:rsidRPr="000F2016">
              <w:rPr>
                <w:b/>
                <w:bCs/>
              </w:rPr>
              <w:t xml:space="preserve"> versus baseline (</w:t>
            </w:r>
            <w:r>
              <w:rPr>
                <w:b/>
                <w:bCs/>
              </w:rPr>
              <w:t>£/</w:t>
            </w:r>
            <w:r w:rsidR="00E61F1C" w:rsidRPr="000F2016">
              <w:rPr>
                <w:b/>
                <w:bCs/>
              </w:rPr>
              <w:t>QALY)</w:t>
            </w:r>
          </w:p>
        </w:tc>
        <w:tc>
          <w:tcPr>
            <w:tcW w:w="659" w:type="pct"/>
          </w:tcPr>
          <w:p w14:paraId="41DEF960" w14:textId="7CE7FF1E" w:rsidR="00E61F1C" w:rsidRPr="000F2016" w:rsidRDefault="001F7711" w:rsidP="001F7711">
            <w:pPr>
              <w:pStyle w:val="Tabletext"/>
              <w:rPr>
                <w:b/>
                <w:bCs/>
              </w:rPr>
            </w:pPr>
            <w:r>
              <w:rPr>
                <w:b/>
                <w:bCs/>
              </w:rPr>
              <w:t xml:space="preserve">ICER </w:t>
            </w:r>
            <w:r w:rsidR="00E61F1C" w:rsidRPr="000F2016">
              <w:rPr>
                <w:b/>
                <w:bCs/>
              </w:rPr>
              <w:t xml:space="preserve">incremental </w:t>
            </w:r>
            <w:r w:rsidRPr="001F7711">
              <w:rPr>
                <w:b/>
                <w:bCs/>
              </w:rPr>
              <w:t>(£/QALY)</w:t>
            </w:r>
          </w:p>
        </w:tc>
      </w:tr>
      <w:tr w:rsidR="000F2016" w:rsidRPr="006B1A1C" w14:paraId="326BFD6F" w14:textId="77777777" w:rsidTr="007878E8">
        <w:tc>
          <w:tcPr>
            <w:tcW w:w="741" w:type="pct"/>
          </w:tcPr>
          <w:p w14:paraId="1B405223" w14:textId="77777777" w:rsidR="00E61F1C" w:rsidRPr="008C736D" w:rsidRDefault="00E61F1C" w:rsidP="007A20A9">
            <w:pPr>
              <w:pStyle w:val="Tabletext"/>
            </w:pPr>
          </w:p>
        </w:tc>
        <w:tc>
          <w:tcPr>
            <w:tcW w:w="359" w:type="pct"/>
          </w:tcPr>
          <w:p w14:paraId="0D9BDA77" w14:textId="77777777" w:rsidR="00E61F1C" w:rsidRPr="008C736D" w:rsidRDefault="00E61F1C" w:rsidP="007A20A9">
            <w:pPr>
              <w:pStyle w:val="Tabletext"/>
            </w:pPr>
          </w:p>
        </w:tc>
        <w:tc>
          <w:tcPr>
            <w:tcW w:w="337" w:type="pct"/>
          </w:tcPr>
          <w:p w14:paraId="2F18C13A" w14:textId="77777777" w:rsidR="00E61F1C" w:rsidRPr="008C736D" w:rsidRDefault="00E61F1C" w:rsidP="007A20A9">
            <w:pPr>
              <w:pStyle w:val="Tabletext"/>
            </w:pPr>
          </w:p>
        </w:tc>
        <w:tc>
          <w:tcPr>
            <w:tcW w:w="431" w:type="pct"/>
          </w:tcPr>
          <w:p w14:paraId="63B9982C" w14:textId="77777777" w:rsidR="00E61F1C" w:rsidRPr="008C736D" w:rsidRDefault="00E61F1C" w:rsidP="007A20A9">
            <w:pPr>
              <w:pStyle w:val="Tabletext"/>
            </w:pPr>
          </w:p>
        </w:tc>
        <w:tc>
          <w:tcPr>
            <w:tcW w:w="658" w:type="pct"/>
          </w:tcPr>
          <w:p w14:paraId="620FC279" w14:textId="77777777" w:rsidR="00E61F1C" w:rsidRPr="008C736D" w:rsidRDefault="00E61F1C" w:rsidP="007A20A9">
            <w:pPr>
              <w:pStyle w:val="Tabletext"/>
            </w:pPr>
          </w:p>
        </w:tc>
        <w:tc>
          <w:tcPr>
            <w:tcW w:w="658" w:type="pct"/>
          </w:tcPr>
          <w:p w14:paraId="11A48AC7" w14:textId="77777777" w:rsidR="00E61F1C" w:rsidRPr="008C736D" w:rsidRDefault="00E61F1C" w:rsidP="007A20A9">
            <w:pPr>
              <w:pStyle w:val="Tabletext"/>
            </w:pPr>
          </w:p>
        </w:tc>
        <w:tc>
          <w:tcPr>
            <w:tcW w:w="658" w:type="pct"/>
          </w:tcPr>
          <w:p w14:paraId="706CC091" w14:textId="77777777" w:rsidR="00E61F1C" w:rsidRPr="008C736D" w:rsidRDefault="00E61F1C" w:rsidP="007A20A9">
            <w:pPr>
              <w:pStyle w:val="Tabletext"/>
            </w:pPr>
          </w:p>
        </w:tc>
        <w:tc>
          <w:tcPr>
            <w:tcW w:w="498" w:type="pct"/>
          </w:tcPr>
          <w:p w14:paraId="1724776F" w14:textId="77777777" w:rsidR="00E61F1C" w:rsidRPr="006B1A1C" w:rsidRDefault="00E61F1C" w:rsidP="00BD3E3A">
            <w:pPr>
              <w:pStyle w:val="Tabletext"/>
              <w:rPr>
                <w:sz w:val="18"/>
                <w:szCs w:val="18"/>
              </w:rPr>
            </w:pPr>
          </w:p>
        </w:tc>
        <w:tc>
          <w:tcPr>
            <w:tcW w:w="659" w:type="pct"/>
          </w:tcPr>
          <w:p w14:paraId="6D06A16E" w14:textId="77777777" w:rsidR="00E61F1C" w:rsidRPr="006B1A1C" w:rsidRDefault="00E61F1C" w:rsidP="00BD3E3A">
            <w:pPr>
              <w:pStyle w:val="Tabletext"/>
              <w:rPr>
                <w:sz w:val="18"/>
                <w:szCs w:val="18"/>
              </w:rPr>
            </w:pPr>
          </w:p>
        </w:tc>
      </w:tr>
      <w:tr w:rsidR="000F2016" w:rsidRPr="006B1A1C" w14:paraId="4FED8655" w14:textId="77777777" w:rsidTr="007878E8">
        <w:tc>
          <w:tcPr>
            <w:tcW w:w="741" w:type="pct"/>
          </w:tcPr>
          <w:p w14:paraId="73E66A8E" w14:textId="77777777" w:rsidR="00E61F1C" w:rsidRPr="008C736D" w:rsidRDefault="00E61F1C" w:rsidP="007A20A9">
            <w:pPr>
              <w:pStyle w:val="Tabletext"/>
            </w:pPr>
          </w:p>
        </w:tc>
        <w:tc>
          <w:tcPr>
            <w:tcW w:w="359" w:type="pct"/>
          </w:tcPr>
          <w:p w14:paraId="6992C49E" w14:textId="77777777" w:rsidR="00E61F1C" w:rsidRPr="008C736D" w:rsidRDefault="00E61F1C" w:rsidP="007A20A9">
            <w:pPr>
              <w:pStyle w:val="Tabletext"/>
            </w:pPr>
          </w:p>
        </w:tc>
        <w:tc>
          <w:tcPr>
            <w:tcW w:w="337" w:type="pct"/>
          </w:tcPr>
          <w:p w14:paraId="3E8DC521" w14:textId="77777777" w:rsidR="00E61F1C" w:rsidRPr="008C736D" w:rsidRDefault="00E61F1C" w:rsidP="007A20A9">
            <w:pPr>
              <w:pStyle w:val="Tabletext"/>
            </w:pPr>
          </w:p>
        </w:tc>
        <w:tc>
          <w:tcPr>
            <w:tcW w:w="431" w:type="pct"/>
          </w:tcPr>
          <w:p w14:paraId="5FD053C2" w14:textId="77777777" w:rsidR="00E61F1C" w:rsidRPr="008C736D" w:rsidRDefault="00E61F1C" w:rsidP="007A20A9">
            <w:pPr>
              <w:pStyle w:val="Tabletext"/>
            </w:pPr>
          </w:p>
        </w:tc>
        <w:tc>
          <w:tcPr>
            <w:tcW w:w="658" w:type="pct"/>
          </w:tcPr>
          <w:p w14:paraId="562A3256" w14:textId="77777777" w:rsidR="00E61F1C" w:rsidRPr="008C736D" w:rsidRDefault="00E61F1C" w:rsidP="007A20A9">
            <w:pPr>
              <w:pStyle w:val="Tabletext"/>
            </w:pPr>
          </w:p>
        </w:tc>
        <w:tc>
          <w:tcPr>
            <w:tcW w:w="658" w:type="pct"/>
          </w:tcPr>
          <w:p w14:paraId="2BD9E68F" w14:textId="77777777" w:rsidR="00E61F1C" w:rsidRPr="008C736D" w:rsidRDefault="00E61F1C" w:rsidP="007A20A9">
            <w:pPr>
              <w:pStyle w:val="Tabletext"/>
            </w:pPr>
          </w:p>
        </w:tc>
        <w:tc>
          <w:tcPr>
            <w:tcW w:w="658" w:type="pct"/>
          </w:tcPr>
          <w:p w14:paraId="616EC334" w14:textId="77777777" w:rsidR="00E61F1C" w:rsidRPr="008C736D" w:rsidRDefault="00E61F1C" w:rsidP="007A20A9">
            <w:pPr>
              <w:pStyle w:val="Tabletext"/>
            </w:pPr>
          </w:p>
        </w:tc>
        <w:tc>
          <w:tcPr>
            <w:tcW w:w="498" w:type="pct"/>
          </w:tcPr>
          <w:p w14:paraId="71439820" w14:textId="77777777" w:rsidR="00E61F1C" w:rsidRPr="006B1A1C" w:rsidRDefault="00E61F1C" w:rsidP="00BD3E3A">
            <w:pPr>
              <w:pStyle w:val="Tabletext"/>
              <w:rPr>
                <w:sz w:val="18"/>
                <w:szCs w:val="18"/>
              </w:rPr>
            </w:pPr>
          </w:p>
        </w:tc>
        <w:tc>
          <w:tcPr>
            <w:tcW w:w="659" w:type="pct"/>
          </w:tcPr>
          <w:p w14:paraId="492FF597" w14:textId="77777777" w:rsidR="00E61F1C" w:rsidRPr="006B1A1C" w:rsidRDefault="00E61F1C" w:rsidP="00BD3E3A">
            <w:pPr>
              <w:pStyle w:val="Tabletext"/>
              <w:rPr>
                <w:sz w:val="18"/>
                <w:szCs w:val="18"/>
              </w:rPr>
            </w:pPr>
          </w:p>
        </w:tc>
      </w:tr>
      <w:tr w:rsidR="000F2016" w:rsidRPr="006B1A1C" w14:paraId="7FA05BB7" w14:textId="77777777" w:rsidTr="007878E8">
        <w:tc>
          <w:tcPr>
            <w:tcW w:w="741" w:type="pct"/>
          </w:tcPr>
          <w:p w14:paraId="66475AF8" w14:textId="77777777" w:rsidR="00E61F1C" w:rsidRPr="008C736D" w:rsidRDefault="00E61F1C" w:rsidP="007A20A9">
            <w:pPr>
              <w:pStyle w:val="Tabletext"/>
            </w:pPr>
          </w:p>
        </w:tc>
        <w:tc>
          <w:tcPr>
            <w:tcW w:w="359" w:type="pct"/>
          </w:tcPr>
          <w:p w14:paraId="5A79D21B" w14:textId="77777777" w:rsidR="00E61F1C" w:rsidRPr="008C736D" w:rsidRDefault="00E61F1C" w:rsidP="007A20A9">
            <w:pPr>
              <w:pStyle w:val="Tabletext"/>
            </w:pPr>
          </w:p>
        </w:tc>
        <w:tc>
          <w:tcPr>
            <w:tcW w:w="337" w:type="pct"/>
          </w:tcPr>
          <w:p w14:paraId="0E7E32DF" w14:textId="77777777" w:rsidR="00E61F1C" w:rsidRPr="008C736D" w:rsidRDefault="00E61F1C" w:rsidP="007A20A9">
            <w:pPr>
              <w:pStyle w:val="Tabletext"/>
            </w:pPr>
          </w:p>
        </w:tc>
        <w:tc>
          <w:tcPr>
            <w:tcW w:w="431" w:type="pct"/>
          </w:tcPr>
          <w:p w14:paraId="1A725F6B" w14:textId="77777777" w:rsidR="00E61F1C" w:rsidRPr="008C736D" w:rsidRDefault="00E61F1C" w:rsidP="007A20A9">
            <w:pPr>
              <w:pStyle w:val="Tabletext"/>
            </w:pPr>
          </w:p>
        </w:tc>
        <w:tc>
          <w:tcPr>
            <w:tcW w:w="658" w:type="pct"/>
          </w:tcPr>
          <w:p w14:paraId="30C34D82" w14:textId="77777777" w:rsidR="00E61F1C" w:rsidRPr="008C736D" w:rsidRDefault="00E61F1C" w:rsidP="007A20A9">
            <w:pPr>
              <w:pStyle w:val="Tabletext"/>
            </w:pPr>
          </w:p>
        </w:tc>
        <w:tc>
          <w:tcPr>
            <w:tcW w:w="658" w:type="pct"/>
          </w:tcPr>
          <w:p w14:paraId="4F815290" w14:textId="77777777" w:rsidR="00E61F1C" w:rsidRPr="008C736D" w:rsidRDefault="00E61F1C" w:rsidP="007A20A9">
            <w:pPr>
              <w:pStyle w:val="Tabletext"/>
            </w:pPr>
          </w:p>
        </w:tc>
        <w:tc>
          <w:tcPr>
            <w:tcW w:w="658" w:type="pct"/>
          </w:tcPr>
          <w:p w14:paraId="2F492C17" w14:textId="77777777" w:rsidR="00E61F1C" w:rsidRPr="008C736D" w:rsidRDefault="00E61F1C" w:rsidP="007A20A9">
            <w:pPr>
              <w:pStyle w:val="Tabletext"/>
            </w:pPr>
          </w:p>
        </w:tc>
        <w:tc>
          <w:tcPr>
            <w:tcW w:w="498" w:type="pct"/>
          </w:tcPr>
          <w:p w14:paraId="252D36AA" w14:textId="77777777" w:rsidR="00E61F1C" w:rsidRPr="006B1A1C" w:rsidRDefault="00E61F1C" w:rsidP="00BD3E3A">
            <w:pPr>
              <w:pStyle w:val="Tabletext"/>
              <w:rPr>
                <w:sz w:val="18"/>
                <w:szCs w:val="18"/>
              </w:rPr>
            </w:pPr>
          </w:p>
        </w:tc>
        <w:tc>
          <w:tcPr>
            <w:tcW w:w="659" w:type="pct"/>
          </w:tcPr>
          <w:p w14:paraId="5296D619" w14:textId="77777777" w:rsidR="00E61F1C" w:rsidRPr="006B1A1C" w:rsidRDefault="00E61F1C" w:rsidP="00BD3E3A">
            <w:pPr>
              <w:pStyle w:val="Tabletext"/>
              <w:rPr>
                <w:sz w:val="18"/>
                <w:szCs w:val="18"/>
              </w:rPr>
            </w:pPr>
          </w:p>
        </w:tc>
      </w:tr>
      <w:tr w:rsidR="00E61F1C" w:rsidRPr="006B1A1C" w14:paraId="72938152" w14:textId="77777777" w:rsidTr="00B83EB2">
        <w:tc>
          <w:tcPr>
            <w:tcW w:w="5000" w:type="pct"/>
            <w:gridSpan w:val="9"/>
          </w:tcPr>
          <w:p w14:paraId="45EB6521" w14:textId="74AD22CA" w:rsidR="00E61F1C" w:rsidRPr="008C736D" w:rsidRDefault="007A20A9" w:rsidP="007A20A9">
            <w:pPr>
              <w:pStyle w:val="Tabletext"/>
            </w:pPr>
            <w:r>
              <w:t xml:space="preserve">Abbreviations: </w:t>
            </w:r>
            <w:r w:rsidR="00E61F1C" w:rsidRPr="008C736D">
              <w:t>ICER, incremental cost-effectiveness ratio; LYG, life years gained; QALYs, quality-adjusted life years</w:t>
            </w:r>
          </w:p>
        </w:tc>
      </w:tr>
    </w:tbl>
    <w:p w14:paraId="36A74851" w14:textId="77777777" w:rsidR="008B2B95" w:rsidRDefault="008B2B95" w:rsidP="00E61F1C">
      <w:pPr>
        <w:pStyle w:val="NICEnormal"/>
        <w:rPr>
          <w:lang w:val="en-US"/>
        </w:rPr>
      </w:pPr>
    </w:p>
    <w:tbl>
      <w:tblPr>
        <w:tblStyle w:val="TableGrid"/>
        <w:tblW w:w="0" w:type="auto"/>
        <w:tblLook w:val="04A0" w:firstRow="1" w:lastRow="0" w:firstColumn="1" w:lastColumn="0" w:noHBand="0" w:noVBand="1"/>
      </w:tblPr>
      <w:tblGrid>
        <w:gridCol w:w="9017"/>
      </w:tblGrid>
      <w:tr w:rsidR="008B2B95" w14:paraId="0A54FECA" w14:textId="77777777" w:rsidTr="008B2B95">
        <w:tc>
          <w:tcPr>
            <w:tcW w:w="9017" w:type="dxa"/>
          </w:tcPr>
          <w:p w14:paraId="02EC97F9" w14:textId="77777777" w:rsidR="008B2B95" w:rsidRDefault="008B2B95" w:rsidP="008B2B95">
            <w:pPr>
              <w:pStyle w:val="NICEnormal"/>
              <w:rPr>
                <w:lang w:val="en-US"/>
              </w:rPr>
            </w:pPr>
            <w:r w:rsidRPr="007A5482">
              <w:rPr>
                <w:lang w:val="en-US"/>
              </w:rPr>
              <w:t xml:space="preserve">In </w:t>
            </w:r>
            <w:r w:rsidRPr="007878E8">
              <w:rPr>
                <w:lang w:val="en-US"/>
              </w:rPr>
              <w:t>appendix J</w:t>
            </w:r>
            <w:r>
              <w:rPr>
                <w:lang w:val="en-US"/>
              </w:rPr>
              <w:t xml:space="preserve"> please provide the following:</w:t>
            </w:r>
          </w:p>
          <w:p w14:paraId="498ECE39" w14:textId="77777777" w:rsidR="008B2B95" w:rsidRPr="007878E8" w:rsidRDefault="008B2B95" w:rsidP="008B2B95">
            <w:pPr>
              <w:pStyle w:val="Bulletleft1"/>
            </w:pPr>
            <w:r w:rsidRPr="006B4D32">
              <w:rPr>
                <w:b/>
              </w:rPr>
              <w:t>Clinical outcomes from the model</w:t>
            </w:r>
          </w:p>
          <w:p w14:paraId="068A4558" w14:textId="0826DC7B" w:rsidR="008B2B95" w:rsidRDefault="008B2B95" w:rsidP="008B2B95">
            <w:pPr>
              <w:pStyle w:val="Bulletleft2"/>
            </w:pPr>
            <w:r>
              <w:t>Present the estimates of clinical outcomes included in the cost-effectiveness analysis (and compare with the clinical trial results)</w:t>
            </w:r>
            <w:r w:rsidR="00331943">
              <w:t>.</w:t>
            </w:r>
          </w:p>
          <w:p w14:paraId="0192E2EA" w14:textId="0E85B32F" w:rsidR="008B2B95" w:rsidRDefault="008B2B95" w:rsidP="008B2B95">
            <w:pPr>
              <w:pStyle w:val="Bulletleft2"/>
            </w:pPr>
            <w:r>
              <w:t>See section 3.7 of the user guide for full details of the information required here</w:t>
            </w:r>
            <w:r w:rsidR="00331943">
              <w:t>.</w:t>
            </w:r>
          </w:p>
          <w:p w14:paraId="7B17E958" w14:textId="77777777" w:rsidR="008B2B95" w:rsidRPr="007878E8" w:rsidRDefault="008B2B95" w:rsidP="008B2B95">
            <w:pPr>
              <w:pStyle w:val="Bulletleft1last"/>
            </w:pPr>
            <w:r w:rsidRPr="006B4D32">
              <w:rPr>
                <w:b/>
              </w:rPr>
              <w:t>Disaggregated results of the base-case incremental cost effectiveness analysis</w:t>
            </w:r>
          </w:p>
          <w:p w14:paraId="5F5FD9F7" w14:textId="2643AC98" w:rsidR="008B2B95" w:rsidRDefault="008B2B95" w:rsidP="008B2B95">
            <w:pPr>
              <w:pStyle w:val="Bulletleft2"/>
            </w:pPr>
            <w:r>
              <w:t>Describe and tabulate the disaggregated results of the base-case incremental cost-effectiveness analysis</w:t>
            </w:r>
            <w:r w:rsidR="00331943">
              <w:t>.</w:t>
            </w:r>
          </w:p>
          <w:p w14:paraId="1789537F" w14:textId="1CA38B21" w:rsidR="008B2B95" w:rsidRPr="008B2B95" w:rsidRDefault="008B2B95" w:rsidP="00E61F1C">
            <w:pPr>
              <w:pStyle w:val="Bulletleft2"/>
            </w:pPr>
            <w:r>
              <w:t>See section 3.7 of the user guide for full details of the information required here.</w:t>
            </w:r>
          </w:p>
        </w:tc>
      </w:tr>
    </w:tbl>
    <w:p w14:paraId="10ACF368" w14:textId="627367BF" w:rsidR="007A5482" w:rsidRPr="007A5482" w:rsidRDefault="00B83EB2" w:rsidP="00B83EB2">
      <w:pPr>
        <w:pStyle w:val="Heading2"/>
      </w:pPr>
      <w:bookmarkStart w:id="156" w:name="_Toc471897170"/>
      <w:r>
        <w:t>B.</w:t>
      </w:r>
      <w:r w:rsidR="005D3B56">
        <w:t>3</w:t>
      </w:r>
      <w:r w:rsidR="005D3B56" w:rsidRPr="00325B5D">
        <w:t>.</w:t>
      </w:r>
      <w:r w:rsidR="00C47B2F">
        <w:t>8</w:t>
      </w:r>
      <w:r w:rsidR="00325B5D" w:rsidRPr="00325B5D">
        <w:tab/>
        <w:t>Sensitivity analyses</w:t>
      </w:r>
      <w:bookmarkEnd w:id="156"/>
    </w:p>
    <w:p w14:paraId="56337B82" w14:textId="01DD36CB" w:rsidR="00325B5D" w:rsidRPr="00325B5D" w:rsidRDefault="00325B5D" w:rsidP="004A374D">
      <w:pPr>
        <w:pStyle w:val="Heading3"/>
        <w:rPr>
          <w:lang w:val="en-US"/>
        </w:rPr>
      </w:pPr>
      <w:r w:rsidRPr="00325B5D">
        <w:rPr>
          <w:lang w:val="en-US"/>
        </w:rPr>
        <w:t>Probabilistic sensitivity analysis</w:t>
      </w:r>
    </w:p>
    <w:p w14:paraId="10161E12"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present the results of the probabilistic sensitivity analysis.]</w:t>
      </w:r>
      <w:r w:rsidRPr="00981494">
        <w:fldChar w:fldCharType="end"/>
      </w:r>
    </w:p>
    <w:p w14:paraId="3B8C44F9" w14:textId="3A37C434" w:rsidR="00325B5D" w:rsidRPr="00325B5D" w:rsidRDefault="007A20A9" w:rsidP="00325B5D">
      <w:pPr>
        <w:pStyle w:val="NICEnormal"/>
        <w:rPr>
          <w:lang w:val="en-US"/>
        </w:rPr>
      </w:pPr>
      <w:r>
        <w:fldChar w:fldCharType="begin">
          <w:ffData>
            <w:name w:val=""/>
            <w:enabled/>
            <w:calcOnExit w:val="0"/>
            <w:textInput>
              <w:default w:val="[See sections 3.8.1 to 3.8.4 of the user guide for full details of the information required here.]"/>
            </w:textInput>
          </w:ffData>
        </w:fldChar>
      </w:r>
      <w:r>
        <w:instrText xml:space="preserve"> FORMTEXT </w:instrText>
      </w:r>
      <w:r>
        <w:fldChar w:fldCharType="separate"/>
      </w:r>
      <w:r>
        <w:rPr>
          <w:noProof/>
        </w:rPr>
        <w:t>[See sections 3.8.1 to 3.8.4 of the user guide for full details of the information required here.]</w:t>
      </w:r>
      <w:r>
        <w:fldChar w:fldCharType="end"/>
      </w:r>
    </w:p>
    <w:p w14:paraId="0F3ED349" w14:textId="77777777" w:rsidR="00325B5D" w:rsidRPr="00325B5D" w:rsidRDefault="00325B5D" w:rsidP="004A374D">
      <w:pPr>
        <w:pStyle w:val="Heading3"/>
        <w:rPr>
          <w:lang w:val="en-US"/>
        </w:rPr>
      </w:pPr>
      <w:r w:rsidRPr="00325B5D">
        <w:rPr>
          <w:lang w:val="en-US"/>
        </w:rPr>
        <w:lastRenderedPageBreak/>
        <w:t>Deterministic sensitivity analysis</w:t>
      </w:r>
    </w:p>
    <w:p w14:paraId="783C4E4A"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deterministic sensitivity analysis.]</w:t>
      </w:r>
      <w:r w:rsidRPr="00981494">
        <w:fldChar w:fldCharType="end"/>
      </w:r>
    </w:p>
    <w:p w14:paraId="3C94649E" w14:textId="1CB74F8D" w:rsidR="00325B5D" w:rsidRPr="00325B5D" w:rsidRDefault="007A20A9" w:rsidP="00325B5D">
      <w:pPr>
        <w:pStyle w:val="NICEnormal"/>
        <w:rPr>
          <w:lang w:val="en-US"/>
        </w:rPr>
      </w:pPr>
      <w:r>
        <w:fldChar w:fldCharType="begin">
          <w:ffData>
            <w:name w:val=""/>
            <w:enabled/>
            <w:calcOnExit w:val="0"/>
            <w:textInput>
              <w:default w:val="[See sections 3.8.5 to 3.8.7 of the user guide for full details of the information required here.]"/>
            </w:textInput>
          </w:ffData>
        </w:fldChar>
      </w:r>
      <w:r>
        <w:instrText xml:space="preserve"> FORMTEXT </w:instrText>
      </w:r>
      <w:r>
        <w:fldChar w:fldCharType="separate"/>
      </w:r>
      <w:r>
        <w:rPr>
          <w:noProof/>
        </w:rPr>
        <w:t>[See sections 3.8.5 to 3.8.</w:t>
      </w:r>
      <w:r w:rsidR="00FF5D64">
        <w:rPr>
          <w:noProof/>
        </w:rPr>
        <w:t>9</w:t>
      </w:r>
      <w:r>
        <w:rPr>
          <w:noProof/>
        </w:rPr>
        <w:t xml:space="preserve"> of the user guide for full details of the information required here.]</w:t>
      </w:r>
      <w:r>
        <w:fldChar w:fldCharType="end"/>
      </w:r>
    </w:p>
    <w:p w14:paraId="23E4E56E" w14:textId="77777777" w:rsidR="00325B5D" w:rsidRPr="00325B5D" w:rsidRDefault="00325B5D" w:rsidP="004A374D">
      <w:pPr>
        <w:pStyle w:val="Heading3"/>
        <w:rPr>
          <w:lang w:val="en-US"/>
        </w:rPr>
      </w:pPr>
      <w:r w:rsidRPr="00325B5D">
        <w:rPr>
          <w:lang w:val="en-US"/>
        </w:rPr>
        <w:t>Scenario analysis</w:t>
      </w:r>
    </w:p>
    <w:p w14:paraId="1F42733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tabulate the incremental cost-effectiveness results of the scenario analyses carried out.]</w:t>
      </w:r>
      <w:r w:rsidRPr="00981494">
        <w:fldChar w:fldCharType="end"/>
      </w:r>
    </w:p>
    <w:p w14:paraId="534BF9E6" w14:textId="33B6B03A" w:rsidR="00325B5D" w:rsidRPr="00325B5D" w:rsidRDefault="007A20A9" w:rsidP="00325B5D">
      <w:pPr>
        <w:pStyle w:val="NICEnormal"/>
        <w:rPr>
          <w:lang w:val="en-US"/>
        </w:rPr>
      </w:pPr>
      <w:r>
        <w:fldChar w:fldCharType="begin">
          <w:ffData>
            <w:name w:val=""/>
            <w:enabled/>
            <w:calcOnExit w:val="0"/>
            <w:textInput>
              <w:default w:val="[See sections 3.8.8 to 3.8.9 of the user guide for full details of the information required here.]"/>
            </w:textInput>
          </w:ffData>
        </w:fldChar>
      </w:r>
      <w:r>
        <w:instrText xml:space="preserve"> FORMTEXT </w:instrText>
      </w:r>
      <w:r>
        <w:fldChar w:fldCharType="separate"/>
      </w:r>
      <w:r>
        <w:rPr>
          <w:noProof/>
        </w:rPr>
        <w:t>[See sections 3.8.</w:t>
      </w:r>
      <w:r w:rsidR="00FF5D64">
        <w:rPr>
          <w:noProof/>
        </w:rPr>
        <w:t>10</w:t>
      </w:r>
      <w:r>
        <w:rPr>
          <w:noProof/>
        </w:rPr>
        <w:t xml:space="preserve"> to 3.8.</w:t>
      </w:r>
      <w:r w:rsidR="00FF5D64">
        <w:rPr>
          <w:noProof/>
        </w:rPr>
        <w:t>11</w:t>
      </w:r>
      <w:r>
        <w:rPr>
          <w:noProof/>
        </w:rPr>
        <w:t xml:space="preserve"> of the user guide for full details of the information required here.]</w:t>
      </w:r>
      <w:r>
        <w:fldChar w:fldCharType="end"/>
      </w:r>
    </w:p>
    <w:p w14:paraId="24BEC75F" w14:textId="77777777" w:rsidR="00325B5D" w:rsidRPr="00325B5D" w:rsidRDefault="00325B5D" w:rsidP="004A374D">
      <w:pPr>
        <w:pStyle w:val="Heading3"/>
        <w:rPr>
          <w:lang w:val="en-US"/>
        </w:rPr>
      </w:pPr>
      <w:r w:rsidRPr="00325B5D">
        <w:rPr>
          <w:lang w:val="en-US"/>
        </w:rPr>
        <w:t>Summary of sensitivity analyses results</w:t>
      </w:r>
    </w:p>
    <w:p w14:paraId="45F340A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Summarise the key results of the sensitivity analyses.]</w:t>
      </w:r>
      <w:r w:rsidRPr="00981494">
        <w:fldChar w:fldCharType="end"/>
      </w:r>
    </w:p>
    <w:p w14:paraId="200543C1" w14:textId="0293603D"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467FA" w:rsidRPr="00325B5D">
        <w:rPr>
          <w:lang w:val="en-US"/>
        </w:rPr>
        <w:t xml:space="preserve">See section </w:t>
      </w:r>
      <w:r w:rsidR="007B5F1B">
        <w:rPr>
          <w:lang w:val="en-US"/>
        </w:rPr>
        <w:t>3</w:t>
      </w:r>
      <w:r w:rsidR="00C467FA" w:rsidRPr="00325B5D">
        <w:rPr>
          <w:lang w:val="en-US"/>
        </w:rPr>
        <w:t>.</w:t>
      </w:r>
      <w:r w:rsidR="004C3810">
        <w:rPr>
          <w:lang w:val="en-US"/>
        </w:rPr>
        <w:t>8</w:t>
      </w:r>
      <w:r w:rsidR="00C467FA" w:rsidRPr="00325B5D">
        <w:rPr>
          <w:lang w:val="en-US"/>
        </w:rPr>
        <w:t>.1</w:t>
      </w:r>
      <w:r w:rsidR="00FF5D64">
        <w:rPr>
          <w:lang w:val="en-US"/>
        </w:rPr>
        <w:t>2</w:t>
      </w:r>
      <w:r w:rsidR="00C467FA" w:rsidRPr="00325B5D">
        <w:rPr>
          <w:lang w:val="en-US"/>
        </w:rPr>
        <w:t xml:space="preserve"> of the user guide for full details of the information required here.]</w:t>
      </w:r>
      <w:r w:rsidRPr="00981494">
        <w:fldChar w:fldCharType="end"/>
      </w:r>
    </w:p>
    <w:p w14:paraId="05051636" w14:textId="005FF65D" w:rsidR="00325B5D" w:rsidRPr="00325B5D" w:rsidRDefault="00B83EB2" w:rsidP="00B83EB2">
      <w:pPr>
        <w:pStyle w:val="Heading2"/>
      </w:pPr>
      <w:bookmarkStart w:id="157" w:name="_Toc471897171"/>
      <w:r>
        <w:t>B.</w:t>
      </w:r>
      <w:r w:rsidR="005F194C">
        <w:t>3</w:t>
      </w:r>
      <w:r w:rsidR="00325B5D" w:rsidRPr="00325B5D">
        <w:t>.</w:t>
      </w:r>
      <w:r w:rsidR="004C3810">
        <w:t>9</w:t>
      </w:r>
      <w:r w:rsidR="00325B5D" w:rsidRPr="00325B5D">
        <w:tab/>
        <w:t>Subgroup analysis</w:t>
      </w:r>
      <w:bookmarkEnd w:id="157"/>
    </w:p>
    <w:p w14:paraId="2F31D9F4"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Provide details of any subgroup analyses explored in the cost-effectiveness analysis.]</w:t>
      </w:r>
      <w:r w:rsidRPr="00981494">
        <w:fldChar w:fldCharType="end"/>
      </w:r>
    </w:p>
    <w:p w14:paraId="2683324B" w14:textId="6ADFBC5B" w:rsidR="00325B5D" w:rsidRPr="00325B5D" w:rsidRDefault="007A20A9" w:rsidP="00325B5D">
      <w:pPr>
        <w:pStyle w:val="NICEnormal"/>
        <w:rPr>
          <w:lang w:val="en-US"/>
        </w:rPr>
      </w:pPr>
      <w:r>
        <w:fldChar w:fldCharType="begin">
          <w:ffData>
            <w:name w:val=""/>
            <w:enabled/>
            <w:calcOnExit w:val="0"/>
            <w:textInput>
              <w:default w:val="[See sections 3.9.1 to 3.9.6 of the user guide for full details of the information required here.]"/>
            </w:textInput>
          </w:ffData>
        </w:fldChar>
      </w:r>
      <w:r>
        <w:instrText xml:space="preserve"> FORMTEXT </w:instrText>
      </w:r>
      <w:r>
        <w:fldChar w:fldCharType="separate"/>
      </w:r>
      <w:r>
        <w:rPr>
          <w:noProof/>
        </w:rPr>
        <w:t>[See sections 3.9.1 to 3.9.6 of the user guide for full details of the information required here.]</w:t>
      </w:r>
      <w:r>
        <w:fldChar w:fldCharType="end"/>
      </w:r>
    </w:p>
    <w:p w14:paraId="122D3A1F" w14:textId="7C7AF771" w:rsidR="00325B5D" w:rsidRPr="00325B5D" w:rsidRDefault="00B83EB2" w:rsidP="00B83EB2">
      <w:pPr>
        <w:pStyle w:val="Heading2"/>
      </w:pPr>
      <w:bookmarkStart w:id="158" w:name="_Toc471897172"/>
      <w:r>
        <w:t>B.</w:t>
      </w:r>
      <w:r w:rsidR="005F194C">
        <w:t>3</w:t>
      </w:r>
      <w:r w:rsidR="00325B5D" w:rsidRPr="00325B5D">
        <w:t>.</w:t>
      </w:r>
      <w:r w:rsidR="004C3810">
        <w:t>10</w:t>
      </w:r>
      <w:r w:rsidR="00325B5D" w:rsidRPr="00325B5D">
        <w:tab/>
        <w:t>Validation</w:t>
      </w:r>
      <w:bookmarkEnd w:id="158"/>
    </w:p>
    <w:p w14:paraId="6C1B66B0" w14:textId="1977FBE2" w:rsidR="00325B5D" w:rsidRPr="00325B5D" w:rsidRDefault="00325B5D" w:rsidP="001E156E">
      <w:pPr>
        <w:pStyle w:val="Heading3"/>
        <w:rPr>
          <w:lang w:val="en-US"/>
        </w:rPr>
      </w:pPr>
      <w:r w:rsidRPr="00325B5D">
        <w:rPr>
          <w:lang w:val="en-US"/>
        </w:rPr>
        <w:t>Validation of cost-effectiveness analysis</w:t>
      </w:r>
    </w:p>
    <w:p w14:paraId="723F6D50" w14:textId="2B06D842"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Describe any methods used to internally and externally validate the cost-effectiveness analysis.]</w:t>
      </w:r>
      <w:r w:rsidRPr="00981494">
        <w:fldChar w:fldCharType="end"/>
      </w:r>
    </w:p>
    <w:p w14:paraId="06518E2D" w14:textId="198F71A8"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 xml:space="preserve">See section </w:t>
      </w:r>
      <w:r w:rsidR="00D37B9B">
        <w:rPr>
          <w:lang w:val="en-US"/>
        </w:rPr>
        <w:t>3.</w:t>
      </w:r>
      <w:r w:rsidR="004C4492">
        <w:rPr>
          <w:lang w:val="en-US"/>
        </w:rPr>
        <w:t>10</w:t>
      </w:r>
      <w:r w:rsidR="00402F71">
        <w:rPr>
          <w:lang w:val="en-US"/>
        </w:rPr>
        <w:t>.1</w:t>
      </w:r>
      <w:r w:rsidR="001E156E" w:rsidRPr="00325B5D">
        <w:rPr>
          <w:lang w:val="en-US"/>
        </w:rPr>
        <w:t xml:space="preserve"> of the user guide for full details of the information required here.]</w:t>
      </w:r>
      <w:r w:rsidRPr="00981494">
        <w:fldChar w:fldCharType="end"/>
      </w:r>
    </w:p>
    <w:p w14:paraId="01C80E6C" w14:textId="1473A9F5" w:rsidR="00325B5D" w:rsidRPr="00325B5D" w:rsidRDefault="00B83EB2" w:rsidP="00B83EB2">
      <w:pPr>
        <w:pStyle w:val="Heading2"/>
      </w:pPr>
      <w:bookmarkStart w:id="159" w:name="_Toc471897173"/>
      <w:r>
        <w:t>B.</w:t>
      </w:r>
      <w:r w:rsidR="00D37B9B">
        <w:t>3.1</w:t>
      </w:r>
      <w:r w:rsidR="00893A7C">
        <w:t>1</w:t>
      </w:r>
      <w:r w:rsidR="00D37B9B">
        <w:tab/>
      </w:r>
      <w:r w:rsidR="00325B5D" w:rsidRPr="00325B5D">
        <w:t>Interpretation and conclusions of economic evidence</w:t>
      </w:r>
      <w:bookmarkEnd w:id="159"/>
      <w:r w:rsidR="00325B5D" w:rsidRPr="00325B5D">
        <w:t xml:space="preserve"> </w:t>
      </w:r>
    </w:p>
    <w:p w14:paraId="72DDEFF1"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CD562F" w:rsidRPr="00325B5D">
        <w:rPr>
          <w:lang w:val="en-US"/>
        </w:rPr>
        <w:t>Provide a conclusion on the cost effectiveness of the technology.]</w:t>
      </w:r>
      <w:r w:rsidRPr="00981494">
        <w:fldChar w:fldCharType="end"/>
      </w:r>
    </w:p>
    <w:p w14:paraId="6F4C238B" w14:textId="736BE0C9" w:rsidR="00325B5D" w:rsidRPr="005D62D3" w:rsidRDefault="001E28B3" w:rsidP="005D62D3">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5313B" w:rsidRPr="00325B5D">
        <w:rPr>
          <w:lang w:val="en-US"/>
        </w:rPr>
        <w:t xml:space="preserve">See section </w:t>
      </w:r>
      <w:r w:rsidR="00D37B9B">
        <w:rPr>
          <w:lang w:val="en-US"/>
        </w:rPr>
        <w:t>3.1</w:t>
      </w:r>
      <w:r w:rsidR="00302789">
        <w:rPr>
          <w:lang w:val="en-US"/>
        </w:rPr>
        <w:t>1</w:t>
      </w:r>
      <w:r w:rsidR="00402F71">
        <w:rPr>
          <w:lang w:val="en-US"/>
        </w:rPr>
        <w:t>.1</w:t>
      </w:r>
      <w:r w:rsidR="0015313B" w:rsidRPr="00325B5D">
        <w:rPr>
          <w:lang w:val="en-US"/>
        </w:rPr>
        <w:t xml:space="preserve"> of the user guide for full details of the information required here.]</w:t>
      </w:r>
      <w:r w:rsidRPr="00981494">
        <w:fldChar w:fldCharType="end"/>
      </w:r>
    </w:p>
    <w:p w14:paraId="56FC77B1" w14:textId="43080F7E" w:rsidR="00325B5D" w:rsidRPr="00325B5D" w:rsidRDefault="00D00FAC" w:rsidP="00B83EB2">
      <w:pPr>
        <w:pStyle w:val="Heading1"/>
      </w:pPr>
      <w:r>
        <w:br w:type="page"/>
      </w:r>
      <w:bookmarkStart w:id="160" w:name="_Toc471897175"/>
      <w:bookmarkStart w:id="161" w:name="_Toc478120634"/>
      <w:r w:rsidR="005D62D3">
        <w:lastRenderedPageBreak/>
        <w:t>B.4</w:t>
      </w:r>
      <w:r w:rsidR="00B83EB2">
        <w:t xml:space="preserve"> </w:t>
      </w:r>
      <w:r w:rsidR="00325B5D" w:rsidRPr="00325B5D">
        <w:t>References</w:t>
      </w:r>
      <w:bookmarkEnd w:id="160"/>
      <w:bookmarkEnd w:id="161"/>
    </w:p>
    <w:p w14:paraId="2E88A63B" w14:textId="571F19C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02789">
        <w:t>Please use a recognised referencing style, such as Harvard or Vancouver. Trials should be identified by the first author or trial ID, rather than by relying on numerical referen</w:t>
      </w:r>
      <w:r w:rsidR="00A0691B">
        <w:t>cing alone (for example, ‘</w:t>
      </w:r>
      <w:r w:rsidR="00A0691B" w:rsidRPr="00A0691B">
        <w:rPr>
          <w:lang w:val="en-US"/>
        </w:rPr>
        <w:t>Trial</w:t>
      </w:r>
      <w:r w:rsidR="00A0691B" w:rsidRPr="00A0691B">
        <w:rPr>
          <w:vertAlign w:val="superscript"/>
          <w:lang w:val="en-US"/>
        </w:rPr>
        <w:t xml:space="preserve"> </w:t>
      </w:r>
      <w:r w:rsidR="00A0691B" w:rsidRPr="00A0691B">
        <w:rPr>
          <w:lang w:val="en-US"/>
        </w:rPr>
        <w:t>NCT123456/Trial ACRONYM/Jones et al.</w:t>
      </w:r>
      <w:r w:rsidR="00A0691B" w:rsidRPr="00A0691B">
        <w:rPr>
          <w:vertAlign w:val="superscript"/>
          <w:lang w:val="en-US"/>
        </w:rPr>
        <w:t>126'</w:t>
      </w:r>
      <w:r w:rsidR="00302789">
        <w:t xml:space="preserve"> rather than ‘One trial</w:t>
      </w:r>
      <w:r w:rsidR="00302789" w:rsidRPr="009D403B">
        <w:rPr>
          <w:vertAlign w:val="superscript"/>
        </w:rPr>
        <w:t>126</w:t>
      </w:r>
      <w:r w:rsidR="00302789">
        <w:t>’).</w:t>
      </w:r>
      <w:r w:rsidR="000D7076" w:rsidRPr="00325B5D">
        <w:rPr>
          <w:lang w:val="en-US"/>
        </w:rPr>
        <w:t>]</w:t>
      </w:r>
      <w:r w:rsidRPr="00981494">
        <w:fldChar w:fldCharType="end"/>
      </w:r>
    </w:p>
    <w:p w14:paraId="6E3127F5" w14:textId="6DE5D075" w:rsidR="00325B5D" w:rsidRPr="00325B5D" w:rsidRDefault="00D00FAC" w:rsidP="00B83EB2">
      <w:pPr>
        <w:pStyle w:val="Heading1"/>
      </w:pPr>
      <w:r>
        <w:br w:type="page"/>
      </w:r>
      <w:bookmarkStart w:id="162" w:name="_Toc471897176"/>
      <w:bookmarkStart w:id="163" w:name="_Toc478120635"/>
      <w:r w:rsidR="00B83EB2">
        <w:lastRenderedPageBreak/>
        <w:t>B.</w:t>
      </w:r>
      <w:r w:rsidR="005D62D3">
        <w:t>5</w:t>
      </w:r>
      <w:r w:rsidR="00B83EB2">
        <w:t xml:space="preserve"> </w:t>
      </w:r>
      <w:r w:rsidR="00325B5D" w:rsidRPr="00325B5D">
        <w:t>Appendices</w:t>
      </w:r>
      <w:bookmarkEnd w:id="162"/>
      <w:bookmarkEnd w:id="163"/>
    </w:p>
    <w:p w14:paraId="6ED6C14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List the titles of the appendices here. All appendices should be provided as </w:t>
      </w:r>
      <w:r w:rsidR="0048136F">
        <w:rPr>
          <w:b/>
          <w:lang w:val="en-US"/>
        </w:rPr>
        <w:t>separate documents to the main submission</w:t>
      </w:r>
      <w:r w:rsidR="000D7076" w:rsidRPr="00325B5D">
        <w:rPr>
          <w:lang w:val="en-US"/>
        </w:rPr>
        <w:t>.]</w:t>
      </w:r>
      <w:r w:rsidRPr="00981494">
        <w:fldChar w:fldCharType="end"/>
      </w:r>
    </w:p>
    <w:p w14:paraId="5C9CE814" w14:textId="41287064" w:rsidR="00BB640F" w:rsidRDefault="001E28B3" w:rsidP="00D52D8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8136F" w:rsidRPr="00325B5D">
        <w:rPr>
          <w:lang w:val="en-US"/>
        </w:rPr>
        <w:t xml:space="preserve">See section </w:t>
      </w:r>
      <w:r w:rsidR="00F678DE">
        <w:rPr>
          <w:lang w:val="en-US"/>
        </w:rPr>
        <w:t>5</w:t>
      </w:r>
      <w:r w:rsidR="0048136F" w:rsidRPr="00325B5D">
        <w:rPr>
          <w:lang w:val="en-US"/>
        </w:rPr>
        <w:t xml:space="preserve"> of the user guide for </w:t>
      </w:r>
      <w:r w:rsidR="007E6690">
        <w:rPr>
          <w:lang w:val="en-US"/>
        </w:rPr>
        <w:t>a list</w:t>
      </w:r>
      <w:r w:rsidR="001E0DB5">
        <w:rPr>
          <w:lang w:val="en-US"/>
        </w:rPr>
        <w:t xml:space="preserve"> of </w:t>
      </w:r>
      <w:r w:rsidR="006E4765">
        <w:rPr>
          <w:lang w:val="en-US"/>
        </w:rPr>
        <w:t>t</w:t>
      </w:r>
      <w:r w:rsidR="00E0708E">
        <w:rPr>
          <w:lang w:val="en-US"/>
        </w:rPr>
        <w:t xml:space="preserve">he </w:t>
      </w:r>
      <w:r w:rsidR="0048136F" w:rsidRPr="00325B5D">
        <w:rPr>
          <w:lang w:val="en-US"/>
        </w:rPr>
        <w:t xml:space="preserve">appendices that </w:t>
      </w:r>
      <w:r w:rsidR="00E0708E">
        <w:rPr>
          <w:lang w:val="en-US"/>
        </w:rPr>
        <w:t>should</w:t>
      </w:r>
      <w:r w:rsidR="0048136F" w:rsidRPr="00325B5D">
        <w:rPr>
          <w:lang w:val="en-US"/>
        </w:rPr>
        <w:t xml:space="preserve"> be used to support the submission.</w:t>
      </w:r>
      <w:r w:rsidR="00A91639">
        <w:rPr>
          <w:lang w:val="en-US"/>
        </w:rPr>
        <w:t xml:space="preserve"> Labelling of appendices should start at C, </w:t>
      </w:r>
      <w:r w:rsidR="001E0DB5">
        <w:rPr>
          <w:lang w:val="en-US"/>
        </w:rPr>
        <w:t>because</w:t>
      </w:r>
      <w:r w:rsidR="00A91639">
        <w:rPr>
          <w:lang w:val="en-US"/>
        </w:rPr>
        <w:t xml:space="preserve"> document A is the submission summary and document B is the main submission. Appendices C to </w:t>
      </w:r>
      <w:r w:rsidR="00DC40E8">
        <w:rPr>
          <w:lang w:val="en-US"/>
        </w:rPr>
        <w:t>K</w:t>
      </w:r>
      <w:r w:rsidR="00A91639">
        <w:rPr>
          <w:lang w:val="en-US"/>
        </w:rPr>
        <w:t xml:space="preserve"> should be provided. </w:t>
      </w:r>
      <w:r w:rsidR="006A1257">
        <w:rPr>
          <w:lang w:val="en-US"/>
        </w:rPr>
        <w:t>Any additional appen</w:t>
      </w:r>
      <w:r w:rsidR="00A91639">
        <w:rPr>
          <w:lang w:val="en-US"/>
        </w:rPr>
        <w:t xml:space="preserve">dices should start at appendix </w:t>
      </w:r>
      <w:r w:rsidR="00DC40E8">
        <w:rPr>
          <w:lang w:val="en-US"/>
        </w:rPr>
        <w:t>L</w:t>
      </w:r>
      <w:r w:rsidR="006A1257">
        <w:rPr>
          <w:lang w:val="en-US"/>
        </w:rPr>
        <w:t>.</w:t>
      </w:r>
      <w:r w:rsidR="0048136F" w:rsidRPr="00325B5D">
        <w:rPr>
          <w:lang w:val="en-US"/>
        </w:rPr>
        <w:t>]</w:t>
      </w:r>
      <w:r w:rsidRPr="00981494">
        <w:fldChar w:fldCharType="end"/>
      </w:r>
    </w:p>
    <w:p w14:paraId="19ADCACF" w14:textId="77777777" w:rsidR="0029594F" w:rsidRDefault="0029594F">
      <w:pPr>
        <w:rPr>
          <w:rFonts w:ascii="Arial" w:hAnsi="Arial"/>
        </w:rPr>
      </w:pPr>
      <w:r>
        <w:br w:type="page"/>
      </w:r>
    </w:p>
    <w:p w14:paraId="61FA335A" w14:textId="185816E8" w:rsidR="0029594F" w:rsidRDefault="0029594F" w:rsidP="00570836">
      <w:pPr>
        <w:pStyle w:val="Heading1"/>
      </w:pPr>
      <w:bookmarkStart w:id="164" w:name="_Toc471897177"/>
      <w:bookmarkStart w:id="165" w:name="_Toc478120636"/>
      <w:r>
        <w:lastRenderedPageBreak/>
        <w:t xml:space="preserve">Appendix </w:t>
      </w:r>
      <w:r w:rsidR="00D1554C">
        <w:t>C</w:t>
      </w:r>
      <w:r w:rsidR="002A6AEC">
        <w:t>:</w:t>
      </w:r>
      <w:r w:rsidR="005C0783">
        <w:t xml:space="preserve"> S</w:t>
      </w:r>
      <w:r w:rsidR="00957D2A">
        <w:t>ummary of product characteristics (S</w:t>
      </w:r>
      <w:r w:rsidR="005C0783">
        <w:t>mPC</w:t>
      </w:r>
      <w:r w:rsidR="00957D2A">
        <w:t>)</w:t>
      </w:r>
      <w:r w:rsidR="005C0783">
        <w:t xml:space="preserve"> and E</w:t>
      </w:r>
      <w:r w:rsidR="00957D2A">
        <w:t>uropean public assessment report (EPAR)</w:t>
      </w:r>
      <w:bookmarkEnd w:id="164"/>
      <w:bookmarkEnd w:id="165"/>
    </w:p>
    <w:p w14:paraId="7B5E2DF5" w14:textId="225023D0" w:rsidR="0029594F" w:rsidRDefault="00D1554C" w:rsidP="00570836">
      <w:pPr>
        <w:pStyle w:val="Heading2"/>
        <w:rPr>
          <w:lang w:val="en-US"/>
        </w:rPr>
      </w:pPr>
      <w:bookmarkStart w:id="166" w:name="_Toc471897178"/>
      <w:r>
        <w:rPr>
          <w:lang w:val="en-US"/>
        </w:rPr>
        <w:t>C</w:t>
      </w:r>
      <w:r w:rsidR="0029594F">
        <w:rPr>
          <w:lang w:val="en-US"/>
        </w:rPr>
        <w:t>1.1 SmPC</w:t>
      </w:r>
      <w:bookmarkEnd w:id="166"/>
    </w:p>
    <w:p w14:paraId="13F3645E" w14:textId="3816AA0F" w:rsidR="0029594F" w:rsidRPr="00570836" w:rsidRDefault="00D1554C" w:rsidP="00570836">
      <w:pPr>
        <w:pStyle w:val="Heading2"/>
        <w:rPr>
          <w:lang w:val="en-US"/>
        </w:rPr>
      </w:pPr>
      <w:bookmarkStart w:id="167" w:name="_Toc471897179"/>
      <w:r>
        <w:rPr>
          <w:lang w:val="en-US"/>
        </w:rPr>
        <w:t>C</w:t>
      </w:r>
      <w:r w:rsidR="0029594F">
        <w:rPr>
          <w:lang w:val="en-US"/>
        </w:rPr>
        <w:t>1.2 EPAR</w:t>
      </w:r>
      <w:bookmarkEnd w:id="167"/>
    </w:p>
    <w:p w14:paraId="3111405F" w14:textId="77777777" w:rsidR="00C50A58" w:rsidRDefault="00C50A58">
      <w:pPr>
        <w:rPr>
          <w:rFonts w:ascii="Arial" w:hAnsi="Arial" w:cs="Arial"/>
          <w:b/>
          <w:bCs/>
          <w:kern w:val="32"/>
          <w:sz w:val="32"/>
          <w:szCs w:val="32"/>
          <w:lang w:val="en-US"/>
        </w:rPr>
      </w:pPr>
      <w:bookmarkStart w:id="168" w:name="_Toc471897180"/>
      <w:r>
        <w:br w:type="page"/>
      </w:r>
    </w:p>
    <w:p w14:paraId="35FBAE7D" w14:textId="4019990C" w:rsidR="0029594F" w:rsidRDefault="0029594F" w:rsidP="00570836">
      <w:pPr>
        <w:pStyle w:val="Heading1"/>
      </w:pPr>
      <w:bookmarkStart w:id="169" w:name="_Toc478120637"/>
      <w:r>
        <w:lastRenderedPageBreak/>
        <w:t xml:space="preserve">Appendix </w:t>
      </w:r>
      <w:r w:rsidR="00D1554C">
        <w:t>D</w:t>
      </w:r>
      <w:r w:rsidR="002A6AEC">
        <w:t>:</w:t>
      </w:r>
      <w:r w:rsidR="005C0783">
        <w:t xml:space="preserve"> </w:t>
      </w:r>
      <w:bookmarkEnd w:id="168"/>
      <w:r w:rsidR="004C1543">
        <w:t>Identification, selection and synthesis of clinical evidence</w:t>
      </w:r>
      <w:bookmarkEnd w:id="169"/>
    </w:p>
    <w:p w14:paraId="2AA51D94" w14:textId="141DE1CF" w:rsidR="0029594F" w:rsidRDefault="00D1554C" w:rsidP="0029594F">
      <w:pPr>
        <w:pStyle w:val="Heading2"/>
      </w:pPr>
      <w:bookmarkStart w:id="170" w:name="_Toc471897181"/>
      <w:r>
        <w:t>D</w:t>
      </w:r>
      <w:r w:rsidR="0029594F">
        <w:t>1.1 Identification and selection of relevant studies</w:t>
      </w:r>
      <w:bookmarkEnd w:id="170"/>
    </w:p>
    <w:p w14:paraId="1B6C7961" w14:textId="363D04A4" w:rsidR="0029594F" w:rsidRDefault="0029594F" w:rsidP="006B4D32">
      <w:pPr>
        <w:pStyle w:val="NICEnormal"/>
        <w:rPr>
          <w:b/>
          <w:bCs/>
          <w:i/>
          <w:iCs/>
          <w:sz w:val="28"/>
          <w:szCs w:val="28"/>
          <w:lang w:val="en-US"/>
        </w:rPr>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Describe the process and methods used to identify and select the studies relevant t</w:t>
      </w:r>
      <w:r w:rsidR="00B32508">
        <w:t>o:</w:t>
      </w:r>
      <w:r w:rsidRPr="00981494">
        <w:rPr>
          <w:b/>
          <w:bCs/>
          <w:i/>
          <w:iCs/>
          <w:sz w:val="28"/>
          <w:szCs w:val="28"/>
          <w:lang w:val="en-US"/>
        </w:rPr>
        <w:fldChar w:fldCharType="end"/>
      </w:r>
    </w:p>
    <w:p w14:paraId="159C406D" w14:textId="75A64FBF" w:rsidR="007A20A9" w:rsidRDefault="007A20A9" w:rsidP="008C736D">
      <w:pPr>
        <w:pStyle w:val="Bulletleft1"/>
        <w:rPr>
          <w:lang w:val="en-US"/>
        </w:rPr>
      </w:pPr>
      <w:r>
        <w:rPr>
          <w:lang w:val="en-US"/>
        </w:rPr>
        <w:fldChar w:fldCharType="begin">
          <w:ffData>
            <w:name w:val="Text39"/>
            <w:enabled/>
            <w:calcOnExit w:val="0"/>
            <w:textInput>
              <w:default w:val="the technology being appraised"/>
            </w:textInput>
          </w:ffData>
        </w:fldChar>
      </w:r>
      <w:bookmarkStart w:id="171" w:name="Text39"/>
      <w:r>
        <w:rPr>
          <w:lang w:val="en-US"/>
        </w:rPr>
        <w:instrText xml:space="preserve"> FORMTEXT </w:instrText>
      </w:r>
      <w:r>
        <w:rPr>
          <w:lang w:val="en-US"/>
        </w:rPr>
      </w:r>
      <w:r>
        <w:rPr>
          <w:lang w:val="en-US"/>
        </w:rPr>
        <w:fldChar w:fldCharType="separate"/>
      </w:r>
      <w:r>
        <w:rPr>
          <w:noProof/>
          <w:lang w:val="en-US"/>
        </w:rPr>
        <w:t>the technology being appraised</w:t>
      </w:r>
      <w:r>
        <w:rPr>
          <w:lang w:val="en-US"/>
        </w:rPr>
        <w:fldChar w:fldCharType="end"/>
      </w:r>
      <w:bookmarkEnd w:id="171"/>
    </w:p>
    <w:p w14:paraId="77E8C5FB" w14:textId="7288789B" w:rsidR="007A20A9" w:rsidRDefault="007A20A9" w:rsidP="008C736D">
      <w:pPr>
        <w:pStyle w:val="Bulletleft1last"/>
        <w:rPr>
          <w:lang w:val="en-US"/>
        </w:rPr>
      </w:pPr>
      <w:r>
        <w:rPr>
          <w:lang w:val="en-US"/>
        </w:rPr>
        <w:fldChar w:fldCharType="begin">
          <w:ffData>
            <w:name w:val="Text40"/>
            <w:enabled/>
            <w:calcOnExit w:val="0"/>
            <w:textInput>
              <w:default w:val="• comparator technologies, when an indirect or mixed treatment comparison is carried out.]"/>
            </w:textInput>
          </w:ffData>
        </w:fldChar>
      </w:r>
      <w:bookmarkStart w:id="172" w:name="Text40"/>
      <w:r>
        <w:rPr>
          <w:lang w:val="en-US"/>
        </w:rPr>
        <w:instrText xml:space="preserve"> FORMTEXT </w:instrText>
      </w:r>
      <w:r>
        <w:rPr>
          <w:lang w:val="en-US"/>
        </w:rPr>
      </w:r>
      <w:r>
        <w:rPr>
          <w:lang w:val="en-US"/>
        </w:rPr>
        <w:fldChar w:fldCharType="separate"/>
      </w:r>
      <w:r>
        <w:rPr>
          <w:noProof/>
          <w:lang w:val="en-US"/>
        </w:rPr>
        <w:t>comparator technologies, when an indirect or mixed treatment comparison is carried out.]</w:t>
      </w:r>
      <w:r>
        <w:rPr>
          <w:lang w:val="en-US"/>
        </w:rPr>
        <w:fldChar w:fldCharType="end"/>
      </w:r>
      <w:bookmarkEnd w:id="172"/>
    </w:p>
    <w:p w14:paraId="5FDD02F0" w14:textId="6BABF9B9" w:rsidR="002E783D" w:rsidRDefault="0029594F" w:rsidP="008C736D">
      <w:pPr>
        <w:pStyle w:val="NICEnormal"/>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See section</w:t>
      </w:r>
      <w:r w:rsidR="001D2C34">
        <w:t>s</w:t>
      </w:r>
      <w:r w:rsidRPr="00E61F1C">
        <w:t xml:space="preserve"> </w:t>
      </w:r>
      <w:r>
        <w:t>2</w:t>
      </w:r>
      <w:r w:rsidR="00B32508">
        <w:t>.1</w:t>
      </w:r>
      <w:r w:rsidR="001D2C34">
        <w:t xml:space="preserve"> and 2.9</w:t>
      </w:r>
      <w:r w:rsidRPr="00E61F1C">
        <w:t xml:space="preserve"> of the user guide for full details of the information required here.]</w:t>
      </w:r>
      <w:r w:rsidRPr="00981494">
        <w:rPr>
          <w:b/>
          <w:bCs/>
          <w:i/>
          <w:iCs/>
          <w:sz w:val="28"/>
          <w:szCs w:val="28"/>
          <w:lang w:val="en-US"/>
        </w:rPr>
        <w:fldChar w:fldCharType="end"/>
      </w:r>
    </w:p>
    <w:p w14:paraId="66354B77" w14:textId="77777777" w:rsidR="0029594F" w:rsidRDefault="0029594F" w:rsidP="000704F8">
      <w:pPr>
        <w:pStyle w:val="Heading3"/>
      </w:pPr>
      <w:r>
        <w:t>Search strategy</w:t>
      </w:r>
    </w:p>
    <w:p w14:paraId="259D07C6" w14:textId="77777777" w:rsidR="0029594F" w:rsidRDefault="0029594F" w:rsidP="0029594F">
      <w:pPr>
        <w:pStyle w:val="Heading3"/>
      </w:pPr>
      <w:r>
        <w:t>Study selection</w:t>
      </w:r>
    </w:p>
    <w:p w14:paraId="6F5358AD" w14:textId="3F981E3A" w:rsidR="00B32508" w:rsidRPr="00B32508" w:rsidRDefault="00B32508" w:rsidP="008C736D">
      <w:pPr>
        <w:pStyle w:val="Heading4"/>
      </w:pPr>
      <w:r>
        <w:t>Complete reference lists for included studies and excluded studies</w:t>
      </w:r>
    </w:p>
    <w:p w14:paraId="143FEDDB" w14:textId="77777777" w:rsidR="0029594F" w:rsidRDefault="0029594F" w:rsidP="0029594F">
      <w:pPr>
        <w:pStyle w:val="Heading3"/>
      </w:pPr>
      <w:r>
        <w:t>Summary of trials used for indirect or mixed treatment comparisons</w:t>
      </w:r>
    </w:p>
    <w:p w14:paraId="4F019921" w14:textId="77777777" w:rsidR="00B32508" w:rsidRDefault="00B32508" w:rsidP="00B32508">
      <w:pPr>
        <w:pStyle w:val="Heading4"/>
      </w:pPr>
      <w:bookmarkStart w:id="173" w:name="_Toc471897182"/>
      <w:r>
        <w:t>Methods and outcomes of studies included in indirect or mixed treatment comparisons</w:t>
      </w:r>
    </w:p>
    <w:p w14:paraId="0B5C6D45" w14:textId="10DD5601" w:rsidR="00B32508" w:rsidRDefault="00CA6DD1" w:rsidP="00B32508">
      <w:pPr>
        <w:pStyle w:val="Heading4"/>
      </w:pPr>
      <w:r>
        <w:t xml:space="preserve">Methods of analysis of studies included in </w:t>
      </w:r>
      <w:r w:rsidR="00B32508">
        <w:t>the indirect or mixed treatment comparison</w:t>
      </w:r>
    </w:p>
    <w:p w14:paraId="73D8A137" w14:textId="77777777" w:rsidR="00B32508" w:rsidRDefault="00B32508" w:rsidP="00B32508">
      <w:pPr>
        <w:pStyle w:val="Heading4"/>
      </w:pPr>
      <w:r>
        <w:t>Programming language for the indirect or mixed treatment comparison</w:t>
      </w:r>
    </w:p>
    <w:p w14:paraId="58ADC12D" w14:textId="77777777" w:rsidR="00B32508" w:rsidRDefault="00B32508" w:rsidP="00B32508">
      <w:pPr>
        <w:pStyle w:val="Heading4"/>
      </w:pPr>
      <w:r>
        <w:t>Risk of bias of studies included in indirect or mixed treatment comparisons</w:t>
      </w:r>
    </w:p>
    <w:p w14:paraId="5D9443B5" w14:textId="3341249F" w:rsidR="0029594F" w:rsidRDefault="00D1554C" w:rsidP="0029594F">
      <w:pPr>
        <w:pStyle w:val="Heading2"/>
      </w:pPr>
      <w:r>
        <w:t>D</w:t>
      </w:r>
      <w:r w:rsidR="0029594F">
        <w:t>1.2 Participant flow in the relevant randomised control trials</w:t>
      </w:r>
      <w:bookmarkEnd w:id="173"/>
    </w:p>
    <w:p w14:paraId="5F9AD231" w14:textId="77777777" w:rsidR="000656C7" w:rsidRDefault="002E783D"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sidRPr="00B32508">
        <w:rPr>
          <w:highlight w:val="lightGray"/>
        </w:rPr>
        <w:t xml:space="preserve">[Provide details of the numbers of participants who were eligible to enter the trials. Include the number of participants randomised and allocated to each treatment. Provide details of and the rationale for participants who crossed over treatment </w:t>
      </w:r>
      <w:r w:rsidRPr="00B32508">
        <w:rPr>
          <w:highlight w:val="lightGray"/>
        </w:rPr>
        <w:lastRenderedPageBreak/>
        <w:t xml:space="preserve">groups, were lost to follow-up or withdrew from the RCT. Provide a CONSORT </w:t>
      </w:r>
      <w:hyperlink r:id="rId12" w:history="1">
        <w:r w:rsidRPr="00B32508">
          <w:rPr>
            <w:rStyle w:val="Hyperlink"/>
            <w:highlight w:val="lightGray"/>
          </w:rPr>
          <w:t>diagram</w:t>
        </w:r>
      </w:hyperlink>
      <w:r w:rsidRPr="00B32508">
        <w:rPr>
          <w:highlight w:val="lightGray"/>
        </w:rPr>
        <w:t xml:space="preserve"> showing the flow of participants through each stage of each of the trials.]</w:t>
      </w:r>
      <w:r>
        <w:fldChar w:fldCharType="end"/>
      </w:r>
    </w:p>
    <w:p w14:paraId="1BF669C5" w14:textId="3ED6020B" w:rsidR="0029594F" w:rsidRDefault="000656C7"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Pr>
          <w:noProof/>
        </w:rPr>
        <w:t>[See section 2.4 of the user guide for full details of the information required here.]</w:t>
      </w:r>
      <w:r>
        <w:fldChar w:fldCharType="end"/>
      </w:r>
      <w:r w:rsidRPr="00B32508" w:rsidDel="002E783D">
        <w:rPr>
          <w:highlight w:val="lightGray"/>
        </w:rPr>
        <w:t xml:space="preserve"> </w:t>
      </w:r>
    </w:p>
    <w:p w14:paraId="57447D70" w14:textId="18D2DA28" w:rsidR="0029594F" w:rsidRDefault="00D1554C" w:rsidP="0029594F">
      <w:pPr>
        <w:pStyle w:val="Heading2"/>
      </w:pPr>
      <w:bookmarkStart w:id="174" w:name="_Toc471897183"/>
      <w:r>
        <w:t>D</w:t>
      </w:r>
      <w:r w:rsidR="0029594F">
        <w:t>1.3 Quality assessment for each trial</w:t>
      </w:r>
      <w:bookmarkEnd w:id="174"/>
    </w:p>
    <w:p w14:paraId="5C60C6AE" w14:textId="4CAC7A57" w:rsidR="00C51857" w:rsidRPr="00C51857" w:rsidRDefault="007A20A9" w:rsidP="008C736D">
      <w:pPr>
        <w:pStyle w:val="NICEnormal"/>
      </w:pPr>
      <w:r>
        <w:fldChar w:fldCharType="begin">
          <w:ffData>
            <w:name w:val="Text38"/>
            <w:enabled/>
            <w:calcOnExit w:val="0"/>
            <w:textInput>
              <w:default w:val="[See section 2.5 of the user guide for full details of the information required here.]"/>
            </w:textInput>
          </w:ffData>
        </w:fldChar>
      </w:r>
      <w:bookmarkStart w:id="175" w:name="Text38"/>
      <w:r>
        <w:instrText xml:space="preserve"> FORMTEXT </w:instrText>
      </w:r>
      <w:r>
        <w:fldChar w:fldCharType="separate"/>
      </w:r>
      <w:r>
        <w:rPr>
          <w:noProof/>
        </w:rPr>
        <w:t>[See section 2.5 of the user guide for full details of the information required here.]</w:t>
      </w:r>
      <w:r>
        <w:fldChar w:fldCharType="end"/>
      </w:r>
      <w:bookmarkEnd w:id="175"/>
    </w:p>
    <w:p w14:paraId="7818395F" w14:textId="77777777" w:rsidR="00C50A58" w:rsidRDefault="00C50A58">
      <w:pPr>
        <w:rPr>
          <w:rFonts w:ascii="Arial" w:hAnsi="Arial" w:cs="Arial"/>
          <w:b/>
          <w:bCs/>
          <w:kern w:val="32"/>
          <w:sz w:val="32"/>
          <w:szCs w:val="32"/>
          <w:lang w:val="en-US"/>
        </w:rPr>
      </w:pPr>
      <w:r>
        <w:br w:type="page"/>
      </w:r>
    </w:p>
    <w:p w14:paraId="6F216BBA" w14:textId="441253D6" w:rsidR="0029594F" w:rsidRDefault="0029594F" w:rsidP="00570836">
      <w:pPr>
        <w:pStyle w:val="Heading1"/>
      </w:pPr>
      <w:bookmarkStart w:id="176" w:name="_Toc471897184"/>
      <w:bookmarkStart w:id="177" w:name="_Toc478120638"/>
      <w:r>
        <w:lastRenderedPageBreak/>
        <w:t xml:space="preserve">Appendix </w:t>
      </w:r>
      <w:r w:rsidR="00D1554C">
        <w:t>E</w:t>
      </w:r>
      <w:r w:rsidR="006D4EEF">
        <w:t>:</w:t>
      </w:r>
      <w:r w:rsidR="00085BC5">
        <w:t xml:space="preserve"> </w:t>
      </w:r>
      <w:r w:rsidR="004C1543">
        <w:t>S</w:t>
      </w:r>
      <w:r w:rsidR="00085BC5">
        <w:t xml:space="preserve">ubgroup </w:t>
      </w:r>
      <w:bookmarkEnd w:id="176"/>
      <w:r w:rsidR="004C1543">
        <w:t>analysis</w:t>
      </w:r>
      <w:bookmarkEnd w:id="177"/>
    </w:p>
    <w:p w14:paraId="65EC0B82" w14:textId="20253BAF" w:rsidR="007A20A9" w:rsidRPr="00720863" w:rsidRDefault="007A20A9" w:rsidP="008C736D">
      <w:pPr>
        <w:pStyle w:val="NICEnormal"/>
      </w:pPr>
      <w:r>
        <w:rPr>
          <w:lang w:val="en-US"/>
        </w:rPr>
        <w:fldChar w:fldCharType="begin">
          <w:ffData>
            <w:name w:val="Text37"/>
            <w:enabled/>
            <w:calcOnExit w:val="0"/>
            <w:textInput>
              <w:default w:val="[See section 2.7 of the user guide for full details of the information required here.]"/>
            </w:textInput>
          </w:ffData>
        </w:fldChar>
      </w:r>
      <w:bookmarkStart w:id="178" w:name="Text37"/>
      <w:r>
        <w:rPr>
          <w:lang w:val="en-US"/>
        </w:rPr>
        <w:instrText xml:space="preserve"> FORMTEXT </w:instrText>
      </w:r>
      <w:r>
        <w:rPr>
          <w:lang w:val="en-US"/>
        </w:rPr>
      </w:r>
      <w:r>
        <w:rPr>
          <w:lang w:val="en-US"/>
        </w:rPr>
        <w:fldChar w:fldCharType="separate"/>
      </w:r>
      <w:r>
        <w:rPr>
          <w:noProof/>
          <w:lang w:val="en-US"/>
        </w:rPr>
        <w:t>[See section 2.7 of the user guide for full details of the information required here.]</w:t>
      </w:r>
      <w:r>
        <w:rPr>
          <w:lang w:val="en-US"/>
        </w:rPr>
        <w:fldChar w:fldCharType="end"/>
      </w:r>
      <w:bookmarkEnd w:id="178"/>
    </w:p>
    <w:p w14:paraId="2F76F49D" w14:textId="77777777" w:rsidR="00C50A58" w:rsidRDefault="00C50A58">
      <w:pPr>
        <w:rPr>
          <w:rFonts w:ascii="Arial" w:hAnsi="Arial" w:cs="Arial"/>
          <w:b/>
          <w:bCs/>
          <w:kern w:val="32"/>
          <w:sz w:val="32"/>
          <w:szCs w:val="32"/>
          <w:lang w:val="en-US"/>
        </w:rPr>
      </w:pPr>
      <w:r>
        <w:br w:type="page"/>
      </w:r>
    </w:p>
    <w:p w14:paraId="2EBF8D7F" w14:textId="399E558B" w:rsidR="0029594F" w:rsidRDefault="0029594F" w:rsidP="00570836">
      <w:pPr>
        <w:pStyle w:val="Heading1"/>
      </w:pPr>
      <w:bookmarkStart w:id="179" w:name="_Toc471897185"/>
      <w:bookmarkStart w:id="180" w:name="_Toc478120639"/>
      <w:r>
        <w:lastRenderedPageBreak/>
        <w:t xml:space="preserve">Appendix </w:t>
      </w:r>
      <w:r w:rsidR="00D1554C">
        <w:t>F</w:t>
      </w:r>
      <w:r w:rsidR="006D4EEF">
        <w:t>:</w:t>
      </w:r>
      <w:r w:rsidR="00085BC5">
        <w:t xml:space="preserve"> Adverse reactions</w:t>
      </w:r>
      <w:bookmarkEnd w:id="179"/>
      <w:bookmarkEnd w:id="180"/>
    </w:p>
    <w:p w14:paraId="6FCF0365" w14:textId="50436AAC" w:rsidR="007A20A9" w:rsidRPr="00720863" w:rsidRDefault="007A20A9" w:rsidP="008C736D">
      <w:pPr>
        <w:pStyle w:val="NICEnormal"/>
      </w:pPr>
      <w:r>
        <w:rPr>
          <w:lang w:val="en-US"/>
        </w:rPr>
        <w:fldChar w:fldCharType="begin">
          <w:ffData>
            <w:name w:val="Text36"/>
            <w:enabled/>
            <w:calcOnExit w:val="0"/>
            <w:textInput>
              <w:default w:val="[See section 2.10.3 of the user guide for full details of the information required here.]"/>
            </w:textInput>
          </w:ffData>
        </w:fldChar>
      </w:r>
      <w:bookmarkStart w:id="181" w:name="Text36"/>
      <w:r>
        <w:rPr>
          <w:lang w:val="en-US"/>
        </w:rPr>
        <w:instrText xml:space="preserve"> FORMTEXT </w:instrText>
      </w:r>
      <w:r>
        <w:rPr>
          <w:lang w:val="en-US"/>
        </w:rPr>
      </w:r>
      <w:r>
        <w:rPr>
          <w:lang w:val="en-US"/>
        </w:rPr>
        <w:fldChar w:fldCharType="separate"/>
      </w:r>
      <w:r>
        <w:rPr>
          <w:noProof/>
          <w:lang w:val="en-US"/>
        </w:rPr>
        <w:t>[See section 2.10</w:t>
      </w:r>
      <w:r w:rsidR="007B5D1F">
        <w:rPr>
          <w:noProof/>
          <w:lang w:val="en-US"/>
        </w:rPr>
        <w:t xml:space="preserve"> </w:t>
      </w:r>
      <w:r>
        <w:rPr>
          <w:noProof/>
          <w:lang w:val="en-US"/>
        </w:rPr>
        <w:t>of the user guide for full details of the information required here.]</w:t>
      </w:r>
      <w:r>
        <w:rPr>
          <w:lang w:val="en-US"/>
        </w:rPr>
        <w:fldChar w:fldCharType="end"/>
      </w:r>
      <w:bookmarkEnd w:id="181"/>
    </w:p>
    <w:p w14:paraId="7D91152D" w14:textId="77777777" w:rsidR="00C50A58" w:rsidRDefault="00C50A58">
      <w:pPr>
        <w:rPr>
          <w:rFonts w:ascii="Arial" w:hAnsi="Arial" w:cs="Arial"/>
          <w:b/>
          <w:bCs/>
          <w:kern w:val="32"/>
          <w:sz w:val="32"/>
          <w:szCs w:val="32"/>
          <w:lang w:val="en-US"/>
        </w:rPr>
      </w:pPr>
      <w:r>
        <w:br w:type="page"/>
      </w:r>
    </w:p>
    <w:p w14:paraId="2CE19193" w14:textId="3A3BD7DC" w:rsidR="005C0783" w:rsidRDefault="00D1554C" w:rsidP="005C0783">
      <w:pPr>
        <w:pStyle w:val="Heading1"/>
      </w:pPr>
      <w:bookmarkStart w:id="182" w:name="_Toc471897186"/>
      <w:bookmarkStart w:id="183" w:name="_Toc478120640"/>
      <w:r>
        <w:lastRenderedPageBreak/>
        <w:t>Appendix G</w:t>
      </w:r>
      <w:r w:rsidR="006D4EEF">
        <w:t>:</w:t>
      </w:r>
      <w:r w:rsidR="00085BC5">
        <w:t xml:space="preserve"> Published cost</w:t>
      </w:r>
      <w:r w:rsidR="00C92BB8">
        <w:t>-</w:t>
      </w:r>
      <w:r w:rsidR="00085BC5">
        <w:t>effectiveness studies</w:t>
      </w:r>
      <w:bookmarkEnd w:id="182"/>
      <w:bookmarkEnd w:id="183"/>
      <w:r w:rsidR="00085BC5">
        <w:t xml:space="preserve"> </w:t>
      </w:r>
    </w:p>
    <w:p w14:paraId="3C7CE62C" w14:textId="7F085A91" w:rsidR="005C0783" w:rsidRPr="00E61F1C" w:rsidRDefault="005C0783" w:rsidP="005C0783">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006A7FEF">
        <w:rPr>
          <w:lang w:val="en-US"/>
        </w:rPr>
        <w:t>.1</w:t>
      </w:r>
      <w:r w:rsidRPr="00E61F1C">
        <w:rPr>
          <w:lang w:val="en-US"/>
        </w:rPr>
        <w:t xml:space="preserve"> of the user guide for full details of the information required here.]</w:t>
      </w:r>
      <w:r w:rsidRPr="00981494">
        <w:fldChar w:fldCharType="end"/>
      </w:r>
    </w:p>
    <w:p w14:paraId="3E066045" w14:textId="77777777" w:rsidR="00C50A58" w:rsidRDefault="00C50A58">
      <w:pPr>
        <w:rPr>
          <w:rFonts w:ascii="Arial" w:hAnsi="Arial" w:cs="Arial"/>
          <w:b/>
          <w:bCs/>
          <w:kern w:val="32"/>
          <w:sz w:val="32"/>
          <w:szCs w:val="32"/>
          <w:lang w:val="en-US"/>
        </w:rPr>
      </w:pPr>
      <w:bookmarkStart w:id="184" w:name="_Toc471897187"/>
      <w:r>
        <w:br w:type="page"/>
      </w:r>
    </w:p>
    <w:p w14:paraId="3C993F9C" w14:textId="41E6603A" w:rsidR="00CD1D0E" w:rsidRDefault="00CD1D0E" w:rsidP="00570836">
      <w:pPr>
        <w:pStyle w:val="Heading1"/>
      </w:pPr>
      <w:bookmarkStart w:id="185" w:name="_Toc478120641"/>
      <w:r>
        <w:lastRenderedPageBreak/>
        <w:t xml:space="preserve">Appendix </w:t>
      </w:r>
      <w:r w:rsidR="00D1554C">
        <w:t>H</w:t>
      </w:r>
      <w:r w:rsidR="006D4EEF">
        <w:t>:</w:t>
      </w:r>
      <w:r w:rsidR="00085BC5">
        <w:t xml:space="preserve"> Health</w:t>
      </w:r>
      <w:r w:rsidR="001646F6">
        <w:t>-</w:t>
      </w:r>
      <w:r w:rsidR="00085BC5">
        <w:t>related quality</w:t>
      </w:r>
      <w:r w:rsidR="00C92BB8">
        <w:t>-</w:t>
      </w:r>
      <w:r w:rsidR="00085BC5">
        <w:t>of</w:t>
      </w:r>
      <w:r w:rsidR="00C92BB8">
        <w:t>-</w:t>
      </w:r>
      <w:r w:rsidR="00085BC5">
        <w:t>life studies</w:t>
      </w:r>
      <w:bookmarkEnd w:id="184"/>
      <w:bookmarkEnd w:id="185"/>
      <w:r w:rsidR="00085BC5">
        <w:t xml:space="preserve"> </w:t>
      </w:r>
    </w:p>
    <w:p w14:paraId="2164A095" w14:textId="7F59F0EF" w:rsidR="00CD1D0E" w:rsidRDefault="00CD1D0E" w:rsidP="006B4D32">
      <w:pPr>
        <w:pStyle w:val="NICEnormal"/>
      </w:pPr>
      <w:r>
        <w:t xml:space="preserve">Describe how systematic searches for relevant </w:t>
      </w:r>
      <w:r w:rsidR="00C92BB8">
        <w:t>health-related quality-of-life</w:t>
      </w:r>
      <w:r>
        <w:t xml:space="preserv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w:t>
      </w:r>
      <w:r w:rsidRPr="00123ED9">
        <w:t>appendix</w:t>
      </w:r>
      <w:r>
        <w:t>.</w:t>
      </w:r>
    </w:p>
    <w:p w14:paraId="2C712FD9" w14:textId="387D0A2B" w:rsidR="00CD1D0E" w:rsidRDefault="00CD1D0E" w:rsidP="006B4D32">
      <w:pPr>
        <w:pStyle w:val="NICEnormal"/>
      </w:pPr>
      <w:r>
        <w:t xml:space="preserve">Tabulate the details of the studies in which </w:t>
      </w:r>
      <w:r w:rsidR="00C92BB8">
        <w:t>health-related quality of life</w:t>
      </w:r>
      <w:r>
        <w:t xml:space="preserve"> was measured. Include the following, but note that this list is not exhaustive:</w:t>
      </w:r>
    </w:p>
    <w:p w14:paraId="0D4568C2" w14:textId="77777777" w:rsidR="00CD1D0E" w:rsidRDefault="00CD1D0E" w:rsidP="006B4D32">
      <w:pPr>
        <w:pStyle w:val="Bulletleft1"/>
      </w:pPr>
      <w:r>
        <w:t>population in which health effects were measured</w:t>
      </w:r>
    </w:p>
    <w:p w14:paraId="3AD0948C" w14:textId="77777777" w:rsidR="00CD1D0E" w:rsidRDefault="00CD1D0E" w:rsidP="006B4D32">
      <w:pPr>
        <w:pStyle w:val="Bulletleft1"/>
      </w:pPr>
      <w:r>
        <w:t>information on recruitment (for example, participants of a clinical trial, approximations from clinical experts, utility elicitation exercises including members of the general public or patients)</w:t>
      </w:r>
    </w:p>
    <w:p w14:paraId="6EDF8FEE" w14:textId="77777777" w:rsidR="00CD1D0E" w:rsidRDefault="00CD1D0E" w:rsidP="006B4D32">
      <w:pPr>
        <w:pStyle w:val="Bulletleft1"/>
      </w:pPr>
      <w:r>
        <w:t>interventions and comparators</w:t>
      </w:r>
    </w:p>
    <w:p w14:paraId="11A18BD5" w14:textId="77777777" w:rsidR="00CD1D0E" w:rsidRDefault="00CD1D0E" w:rsidP="006B4D32">
      <w:pPr>
        <w:pStyle w:val="Bulletleft1"/>
      </w:pPr>
      <w:r>
        <w:t>sample size</w:t>
      </w:r>
    </w:p>
    <w:p w14:paraId="7D7E3348" w14:textId="77777777" w:rsidR="00CD1D0E" w:rsidRDefault="00CD1D0E" w:rsidP="006B4D32">
      <w:pPr>
        <w:pStyle w:val="Bulletleft1"/>
      </w:pPr>
      <w:r>
        <w:t>response rates</w:t>
      </w:r>
    </w:p>
    <w:p w14:paraId="6D82473E" w14:textId="77777777" w:rsidR="00CD1D0E" w:rsidRDefault="00CD1D0E" w:rsidP="006B4D32">
      <w:pPr>
        <w:pStyle w:val="Bulletleft1"/>
      </w:pPr>
      <w:r>
        <w:t>description of health states</w:t>
      </w:r>
    </w:p>
    <w:p w14:paraId="39F3F98E" w14:textId="77777777" w:rsidR="00CD1D0E" w:rsidRDefault="00CD1D0E" w:rsidP="006B4D32">
      <w:pPr>
        <w:pStyle w:val="Bulletleft1"/>
      </w:pPr>
      <w:r>
        <w:t>adverse reactions</w:t>
      </w:r>
    </w:p>
    <w:p w14:paraId="5FB982F1" w14:textId="77777777" w:rsidR="00CD1D0E" w:rsidRDefault="00CD1D0E" w:rsidP="006B4D32">
      <w:pPr>
        <w:pStyle w:val="Bulletleft1"/>
      </w:pPr>
      <w:r>
        <w:t>appropriateness of health states given the condition and treatment pathway</w:t>
      </w:r>
    </w:p>
    <w:p w14:paraId="6AE146E4" w14:textId="77777777" w:rsidR="00CD1D0E" w:rsidRDefault="00CD1D0E" w:rsidP="006B4D32">
      <w:pPr>
        <w:pStyle w:val="Bulletleft1"/>
      </w:pPr>
      <w:r>
        <w:t>method of elicitation</w:t>
      </w:r>
    </w:p>
    <w:p w14:paraId="5F6995E2" w14:textId="77777777" w:rsidR="00CD1D0E" w:rsidRDefault="00CD1D0E" w:rsidP="006B4D32">
      <w:pPr>
        <w:pStyle w:val="Bulletleft1"/>
      </w:pPr>
      <w:r>
        <w:t>method of valuation</w:t>
      </w:r>
    </w:p>
    <w:p w14:paraId="70A7DF15" w14:textId="77777777" w:rsidR="00CD1D0E" w:rsidRDefault="00CD1D0E" w:rsidP="006B4D32">
      <w:pPr>
        <w:pStyle w:val="Bulletleft1"/>
      </w:pPr>
      <w:r>
        <w:t>mapping</w:t>
      </w:r>
    </w:p>
    <w:p w14:paraId="73261C9D" w14:textId="77777777" w:rsidR="00CD1D0E" w:rsidRDefault="00CD1D0E" w:rsidP="006B4D32">
      <w:pPr>
        <w:pStyle w:val="Bulletleft1"/>
      </w:pPr>
      <w:r>
        <w:t>uncertainty around values</w:t>
      </w:r>
    </w:p>
    <w:p w14:paraId="398EE10E" w14:textId="1866BF6E" w:rsidR="00CD1D0E" w:rsidRPr="00570836" w:rsidRDefault="00CD1D0E" w:rsidP="006B4D32">
      <w:pPr>
        <w:pStyle w:val="Bulletleft1last"/>
      </w:pPr>
      <w:r>
        <w:t>consistency with reference case</w:t>
      </w:r>
      <w:r w:rsidR="00C92BB8">
        <w:t>.</w:t>
      </w:r>
    </w:p>
    <w:p w14:paraId="6B94C657" w14:textId="77777777" w:rsidR="00C50A58" w:rsidRDefault="00C50A58">
      <w:pPr>
        <w:rPr>
          <w:rFonts w:ascii="Arial" w:hAnsi="Arial" w:cs="Arial"/>
          <w:b/>
          <w:bCs/>
          <w:kern w:val="32"/>
          <w:sz w:val="32"/>
          <w:szCs w:val="32"/>
          <w:lang w:val="en-US"/>
        </w:rPr>
      </w:pPr>
      <w:bookmarkStart w:id="186" w:name="_Toc471897188"/>
      <w:r>
        <w:br w:type="page"/>
      </w:r>
    </w:p>
    <w:p w14:paraId="54057102" w14:textId="15A810AF" w:rsidR="00CD1D0E" w:rsidRDefault="00CD1D0E" w:rsidP="00570836">
      <w:pPr>
        <w:pStyle w:val="Heading1"/>
      </w:pPr>
      <w:bookmarkStart w:id="187" w:name="_Toc478120642"/>
      <w:r>
        <w:lastRenderedPageBreak/>
        <w:t xml:space="preserve">Appendix </w:t>
      </w:r>
      <w:r w:rsidR="00D1554C">
        <w:t>I</w:t>
      </w:r>
      <w:r w:rsidR="006D4EEF">
        <w:t>:</w:t>
      </w:r>
      <w:r w:rsidR="00085BC5">
        <w:t xml:space="preserve"> </w:t>
      </w:r>
      <w:r w:rsidR="006D4EEF">
        <w:t>Cost and healthcare r</w:t>
      </w:r>
      <w:r w:rsidR="004C1543">
        <w:t>e</w:t>
      </w:r>
      <w:r w:rsidR="00085BC5">
        <w:t>source identification, measurement and valuation</w:t>
      </w:r>
      <w:bookmarkEnd w:id="186"/>
      <w:bookmarkEnd w:id="187"/>
    </w:p>
    <w:p w14:paraId="326F8D73" w14:textId="25EADA91" w:rsidR="00CD1D0E" w:rsidRDefault="00CD1D0E" w:rsidP="006B4D32">
      <w:pPr>
        <w:pStyle w:val="NICEnormal"/>
      </w:pPr>
      <w:r>
        <w:t>Describe how relevant cost and healthcare resource use data for England were identified.</w:t>
      </w:r>
      <w:r w:rsidR="00A0691B">
        <w:t xml:space="preserve"> </w:t>
      </w:r>
      <w:r w:rsidR="00A0691B" w:rsidRPr="00A0691B">
        <w:t>Evidence should be presented to demonstrate that resource use and cost data have been identified systematically.</w:t>
      </w:r>
      <w:r w:rsidRPr="00A0691B">
        <w:t xml:space="preserve"> </w:t>
      </w:r>
      <w:r>
        <w:t xml:space="preserve">Include the search strategy and inclusion criteria, and consider published and unpublished studies. The search strategy used should also be provided in the </w:t>
      </w:r>
      <w:r w:rsidRPr="00123ED9">
        <w:t>appendix</w:t>
      </w:r>
      <w:r w:rsidRPr="00F34DE6">
        <w:t>.</w:t>
      </w:r>
      <w:r>
        <w:t xml:space="preserve"> If the systematic search yields limited data for England, the search strategy may be extended to capture data from other countries. Please give the following details of included studies:</w:t>
      </w:r>
    </w:p>
    <w:p w14:paraId="7C925355" w14:textId="77777777" w:rsidR="00CD1D0E" w:rsidRDefault="00CD1D0E" w:rsidP="006B4D32">
      <w:pPr>
        <w:pStyle w:val="Bulletleft1"/>
      </w:pPr>
      <w:r>
        <w:t>country of study</w:t>
      </w:r>
    </w:p>
    <w:p w14:paraId="1493ECED" w14:textId="77777777" w:rsidR="00CD1D0E" w:rsidRDefault="00CD1D0E" w:rsidP="006B4D32">
      <w:pPr>
        <w:pStyle w:val="Bulletleft1"/>
      </w:pPr>
      <w:r>
        <w:t>date of study</w:t>
      </w:r>
    </w:p>
    <w:p w14:paraId="09F4FC1E" w14:textId="77777777" w:rsidR="00CD1D0E" w:rsidRDefault="00CD1D0E" w:rsidP="006B4D32">
      <w:pPr>
        <w:pStyle w:val="Bulletleft1"/>
      </w:pPr>
      <w:r>
        <w:t xml:space="preserve">applicability to clinical practice in England </w:t>
      </w:r>
    </w:p>
    <w:p w14:paraId="1678D155" w14:textId="77777777" w:rsidR="00CD1D0E" w:rsidRDefault="00CD1D0E" w:rsidP="006B4D32">
      <w:pPr>
        <w:pStyle w:val="Bulletleft1"/>
      </w:pPr>
      <w:r>
        <w:t>cost valuations used in the study</w:t>
      </w:r>
    </w:p>
    <w:p w14:paraId="340379D4" w14:textId="77777777" w:rsidR="00CD1D0E" w:rsidRDefault="00CD1D0E" w:rsidP="006B4D32">
      <w:pPr>
        <w:pStyle w:val="Bulletleft1"/>
      </w:pPr>
      <w:r>
        <w:t xml:space="preserve">costs for use in the economic analysis </w:t>
      </w:r>
    </w:p>
    <w:p w14:paraId="04658C97" w14:textId="77777777" w:rsidR="00CD1D0E" w:rsidRDefault="00CD1D0E" w:rsidP="006B4D32">
      <w:pPr>
        <w:pStyle w:val="Bulletleft1last"/>
      </w:pPr>
      <w:r>
        <w:t>technology costs.</w:t>
      </w:r>
    </w:p>
    <w:p w14:paraId="46CF36C6" w14:textId="77777777" w:rsidR="00CD1D0E" w:rsidRDefault="00CD1D0E" w:rsidP="006B4D32">
      <w:pPr>
        <w:pStyle w:val="NICEnormal"/>
      </w:pPr>
      <w:r>
        <w:t>When describing how relevant unit costs were identified, comment on whether NHS reference costs or payment-by-results (PbR) tariffs are appropriate for costing the intervention being appraised. Describe how the clinical management of the condition is currently costed in the NHS in terms of reference costs and the PbR tariff. Provide the relevant Healthcare Resource Groups and PbR codes and justify their selection with reference to section 2.</w:t>
      </w:r>
    </w:p>
    <w:p w14:paraId="1675336E" w14:textId="76F8A64F" w:rsidR="00CD1D0E" w:rsidRDefault="00CD1D0E" w:rsidP="006B4D32">
      <w:pPr>
        <w:pStyle w:val="NICEnormal"/>
      </w:pPr>
      <w:r>
        <w:t>If clinical experts assessed the applicability of the cost and healthcare resource use values available, or approximated any of the values used in the cost-effectiveness analysis, provide the details (see section 3.</w:t>
      </w:r>
      <w:r w:rsidR="00E213C5">
        <w:t>3</w:t>
      </w:r>
      <w:r>
        <w:t>.4</w:t>
      </w:r>
      <w:r w:rsidR="00B66E99">
        <w:t xml:space="preserve"> of user guide</w:t>
      </w:r>
      <w:r>
        <w:t xml:space="preserve">). </w:t>
      </w:r>
    </w:p>
    <w:p w14:paraId="1361D13F" w14:textId="3C111193" w:rsidR="0029594F" w:rsidRDefault="00CD1D0E" w:rsidP="00570836">
      <w:pPr>
        <w:pStyle w:val="Heading1"/>
      </w:pPr>
      <w:bookmarkStart w:id="188" w:name="_Toc471897189"/>
      <w:bookmarkStart w:id="189" w:name="_Toc478120643"/>
      <w:r>
        <w:lastRenderedPageBreak/>
        <w:t xml:space="preserve">Appendix </w:t>
      </w:r>
      <w:r w:rsidR="00D1554C">
        <w:t>J</w:t>
      </w:r>
      <w:r w:rsidR="003A4835">
        <w:t>:</w:t>
      </w:r>
      <w:r w:rsidR="00085BC5">
        <w:t xml:space="preserve"> Clinical outcomes and disaggregated results from the model</w:t>
      </w:r>
      <w:bookmarkEnd w:id="188"/>
      <w:bookmarkEnd w:id="189"/>
    </w:p>
    <w:p w14:paraId="03AD86B4" w14:textId="56B8BEFD" w:rsidR="00CD1D0E" w:rsidRDefault="00D1554C" w:rsidP="00570836">
      <w:pPr>
        <w:pStyle w:val="Heading2"/>
        <w:rPr>
          <w:lang w:val="en-US"/>
        </w:rPr>
      </w:pPr>
      <w:bookmarkStart w:id="190" w:name="_Toc471897190"/>
      <w:r>
        <w:rPr>
          <w:lang w:val="en-US"/>
        </w:rPr>
        <w:t>J</w:t>
      </w:r>
      <w:r w:rsidR="00CD1D0E">
        <w:rPr>
          <w:lang w:val="en-US"/>
        </w:rPr>
        <w:t>1.1 Clinical outcomes from the model</w:t>
      </w:r>
      <w:bookmarkEnd w:id="190"/>
    </w:p>
    <w:p w14:paraId="409B31A4"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estimates of clinical outcomes included in the de novo cost-effectiveness analysis (and compare with the clinical trial results).]</w:t>
      </w:r>
      <w:r w:rsidRPr="00981494">
        <w:fldChar w:fldCharType="end"/>
      </w:r>
    </w:p>
    <w:p w14:paraId="4D78D944" w14:textId="03AA33CD" w:rsidR="003A4835" w:rsidRDefault="007A20A9" w:rsidP="00CD1D0E">
      <w:pPr>
        <w:pStyle w:val="NICEnormal"/>
      </w:pPr>
      <w:r>
        <w:fldChar w:fldCharType="begin">
          <w:ffData>
            <w:name w:val=""/>
            <w:enabled/>
            <w:calcOnExit w:val="0"/>
            <w:textInput>
              <w:default w:val="[See sections 3.7.3 to 3.7.5 of the user guide for full details of the information required here.]"/>
            </w:textInput>
          </w:ffData>
        </w:fldChar>
      </w:r>
      <w:r>
        <w:instrText xml:space="preserve"> FORMTEXT </w:instrText>
      </w:r>
      <w:r>
        <w:fldChar w:fldCharType="separate"/>
      </w:r>
      <w:r>
        <w:rPr>
          <w:noProof/>
        </w:rPr>
        <w:t>[See section 3.7.</w:t>
      </w:r>
      <w:r w:rsidR="007B5D1F">
        <w:rPr>
          <w:noProof/>
        </w:rPr>
        <w:t>2</w:t>
      </w:r>
      <w:r>
        <w:rPr>
          <w:noProof/>
        </w:rPr>
        <w:t xml:space="preserve"> of the user guide for full details of the information required here.]</w:t>
      </w:r>
      <w:r>
        <w:fldChar w:fldCharType="end"/>
      </w:r>
    </w:p>
    <w:p w14:paraId="675ABA75" w14:textId="135DD1C1" w:rsidR="00CD1D0E" w:rsidRDefault="00D1554C" w:rsidP="00570836">
      <w:pPr>
        <w:pStyle w:val="Heading2"/>
        <w:rPr>
          <w:lang w:val="en-US"/>
        </w:rPr>
      </w:pPr>
      <w:bookmarkStart w:id="191" w:name="_Toc471897191"/>
      <w:r>
        <w:rPr>
          <w:lang w:val="en-US"/>
        </w:rPr>
        <w:t>J</w:t>
      </w:r>
      <w:r w:rsidR="00CD1D0E">
        <w:rPr>
          <w:lang w:val="en-US"/>
        </w:rPr>
        <w:t>1.2 Disaggregated results of the base</w:t>
      </w:r>
      <w:r w:rsidR="006F5A5A">
        <w:rPr>
          <w:lang w:val="en-US"/>
        </w:rPr>
        <w:t>-</w:t>
      </w:r>
      <w:r w:rsidR="00CD1D0E">
        <w:rPr>
          <w:lang w:val="en-US"/>
        </w:rPr>
        <w:t>case incremental cost</w:t>
      </w:r>
      <w:r w:rsidR="006F5A5A">
        <w:rPr>
          <w:lang w:val="en-US"/>
        </w:rPr>
        <w:t>-</w:t>
      </w:r>
      <w:r w:rsidR="00CD1D0E">
        <w:rPr>
          <w:lang w:val="en-US"/>
        </w:rPr>
        <w:t>effectiveness analysis</w:t>
      </w:r>
      <w:bookmarkEnd w:id="191"/>
    </w:p>
    <w:p w14:paraId="6663EDC6" w14:textId="2D6E50BA" w:rsidR="00CD1D0E" w:rsidRDefault="00CD1D0E" w:rsidP="00CD1D0E">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t>Describe and tabulate the disaggregated results of the base-case incremental cost-effectiveness analysis.]</w:t>
      </w:r>
      <w:r w:rsidRPr="00981494">
        <w:fldChar w:fldCharType="end"/>
      </w:r>
    </w:p>
    <w:p w14:paraId="31D80FE0" w14:textId="3391F81F" w:rsidR="006C00E3" w:rsidRDefault="006C00E3"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325B5D">
        <w:rPr>
          <w:lang w:val="en-US"/>
        </w:rPr>
        <w:t>See section</w:t>
      </w:r>
      <w:r>
        <w:rPr>
          <w:lang w:val="en-US"/>
        </w:rPr>
        <w:t xml:space="preserve"> 3</w:t>
      </w:r>
      <w:r w:rsidRPr="00325B5D">
        <w:rPr>
          <w:lang w:val="en-US"/>
        </w:rPr>
        <w:t>.</w:t>
      </w:r>
      <w:r w:rsidR="008F1286">
        <w:rPr>
          <w:lang w:val="en-US"/>
        </w:rPr>
        <w:t>7</w:t>
      </w:r>
      <w:r>
        <w:rPr>
          <w:lang w:val="en-US"/>
        </w:rPr>
        <w:t>.</w:t>
      </w:r>
      <w:r w:rsidR="00DB568E">
        <w:rPr>
          <w:lang w:val="en-US"/>
        </w:rPr>
        <w:t>2</w:t>
      </w:r>
      <w:r w:rsidRPr="00325B5D">
        <w:rPr>
          <w:lang w:val="en-US"/>
        </w:rPr>
        <w:t xml:space="preserve"> of the user guide for full details of the information required here.]</w:t>
      </w:r>
      <w:r w:rsidRPr="00981494">
        <w:fldChar w:fldCharType="end"/>
      </w:r>
    </w:p>
    <w:p w14:paraId="22A5B7A6"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disaggregated results of the base-case incremental cost-effectiveness analysis in the tables below.]</w:t>
      </w:r>
      <w:r w:rsidRPr="00981494">
        <w:fldChar w:fldCharType="end"/>
      </w:r>
    </w:p>
    <w:p w14:paraId="4301A822" w14:textId="77777777" w:rsidR="00CD1D0E" w:rsidRDefault="00CD1D0E" w:rsidP="00CD1D0E">
      <w:pPr>
        <w:pStyle w:val="Heading3"/>
      </w:pPr>
      <w:r>
        <w:lastRenderedPageBreak/>
        <w:t xml:space="preserve">Table </w:t>
      </w:r>
      <w:r w:rsidRPr="00981494">
        <w:rPr>
          <w:b w:val="0"/>
          <w:bCs w:val="0"/>
        </w:rPr>
        <w:fldChar w:fldCharType="begin">
          <w:ffData>
            <w:name w:val="Text6"/>
            <w:enabled/>
            <w:calcOnExit w:val="0"/>
            <w:textInput/>
          </w:ffData>
        </w:fldChar>
      </w:r>
      <w:r w:rsidRPr="00981494">
        <w:instrText xml:space="preserve"> FORMTEXT </w:instrText>
      </w:r>
      <w:r w:rsidRPr="00981494">
        <w:rPr>
          <w:b w:val="0"/>
          <w:bCs w:val="0"/>
        </w:rPr>
      </w:r>
      <w:r w:rsidRPr="00981494">
        <w:rPr>
          <w:b w:val="0"/>
          <w:bCs w:val="0"/>
        </w:rPr>
        <w:fldChar w:fldCharType="separate"/>
      </w:r>
      <w:r>
        <w:t>X</w:t>
      </w:r>
      <w:r w:rsidRPr="00981494">
        <w:rPr>
          <w:b w:val="0"/>
          <w:bCs w:val="0"/>
        </w:rPr>
        <w:fldChar w:fldCharType="end"/>
      </w:r>
      <w:r>
        <w:t xml:space="preserve"> S</w:t>
      </w:r>
      <w:r w:rsidRPr="00A26F38">
        <w:t>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499"/>
        <w:gridCol w:w="1448"/>
        <w:gridCol w:w="1499"/>
        <w:gridCol w:w="1539"/>
        <w:gridCol w:w="2098"/>
      </w:tblGrid>
      <w:tr w:rsidR="00CD1D0E" w:rsidRPr="00575E99" w14:paraId="62A1D664" w14:textId="77777777" w:rsidTr="00570836">
        <w:tc>
          <w:tcPr>
            <w:tcW w:w="594" w:type="pct"/>
          </w:tcPr>
          <w:p w14:paraId="319BF5EC" w14:textId="77777777" w:rsidR="00CD1D0E" w:rsidRPr="0030311E" w:rsidRDefault="00CD1D0E" w:rsidP="00570836">
            <w:pPr>
              <w:pStyle w:val="Tabletext"/>
              <w:rPr>
                <w:b/>
              </w:rPr>
            </w:pPr>
            <w:r w:rsidRPr="0030311E">
              <w:rPr>
                <w:b/>
              </w:rPr>
              <w:t>Health state</w:t>
            </w:r>
          </w:p>
        </w:tc>
        <w:tc>
          <w:tcPr>
            <w:tcW w:w="856" w:type="pct"/>
          </w:tcPr>
          <w:p w14:paraId="473622D8" w14:textId="77777777" w:rsidR="00CD1D0E" w:rsidRPr="0030311E" w:rsidRDefault="00CD1D0E" w:rsidP="00570836">
            <w:pPr>
              <w:pStyle w:val="Tabletext"/>
              <w:rPr>
                <w:b/>
              </w:rPr>
            </w:pPr>
            <w:r w:rsidRPr="0030311E">
              <w:rPr>
                <w:b/>
              </w:rPr>
              <w:t>QALY intervention (X)</w:t>
            </w:r>
          </w:p>
        </w:tc>
        <w:tc>
          <w:tcPr>
            <w:tcW w:w="828" w:type="pct"/>
          </w:tcPr>
          <w:p w14:paraId="02E39695" w14:textId="77777777" w:rsidR="00CD1D0E" w:rsidRPr="0030311E" w:rsidRDefault="00CD1D0E" w:rsidP="00570836">
            <w:pPr>
              <w:pStyle w:val="Tabletext"/>
              <w:rPr>
                <w:b/>
              </w:rPr>
            </w:pPr>
            <w:r w:rsidRPr="0030311E">
              <w:rPr>
                <w:b/>
              </w:rPr>
              <w:t>QALY</w:t>
            </w:r>
            <w:r>
              <w:rPr>
                <w:b/>
              </w:rPr>
              <w:t xml:space="preserve"> </w:t>
            </w:r>
            <w:r w:rsidRPr="0030311E">
              <w:rPr>
                <w:b/>
              </w:rPr>
              <w:t>comparator (Y)</w:t>
            </w:r>
          </w:p>
        </w:tc>
        <w:tc>
          <w:tcPr>
            <w:tcW w:w="827" w:type="pct"/>
          </w:tcPr>
          <w:p w14:paraId="70148AFF" w14:textId="77777777" w:rsidR="00CD1D0E" w:rsidRPr="0030311E" w:rsidRDefault="00CD1D0E" w:rsidP="00570836">
            <w:pPr>
              <w:pStyle w:val="Tabletext"/>
              <w:rPr>
                <w:b/>
              </w:rPr>
            </w:pPr>
            <w:r w:rsidRPr="0030311E">
              <w:rPr>
                <w:b/>
              </w:rPr>
              <w:t>Increment</w:t>
            </w:r>
          </w:p>
        </w:tc>
        <w:tc>
          <w:tcPr>
            <w:tcW w:w="906" w:type="pct"/>
          </w:tcPr>
          <w:p w14:paraId="5F2553AB" w14:textId="77777777" w:rsidR="00CD1D0E" w:rsidRPr="0030311E" w:rsidRDefault="00CD1D0E" w:rsidP="00570836">
            <w:pPr>
              <w:pStyle w:val="Tabletext"/>
              <w:rPr>
                <w:b/>
              </w:rPr>
            </w:pPr>
            <w:r w:rsidRPr="0030311E">
              <w:rPr>
                <w:b/>
              </w:rPr>
              <w:t>Absolute increment</w:t>
            </w:r>
          </w:p>
        </w:tc>
        <w:tc>
          <w:tcPr>
            <w:tcW w:w="989" w:type="pct"/>
          </w:tcPr>
          <w:p w14:paraId="3607C1C8"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545F6952" w14:textId="77777777" w:rsidTr="00570836">
        <w:tc>
          <w:tcPr>
            <w:tcW w:w="594" w:type="pct"/>
          </w:tcPr>
          <w:p w14:paraId="75AAB8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1</w:t>
            </w:r>
            <w:r w:rsidRPr="00B97335">
              <w:t>]</w:t>
            </w:r>
            <w:r w:rsidRPr="00B97335">
              <w:fldChar w:fldCharType="end"/>
            </w:r>
            <w:r>
              <w:t xml:space="preserve"> </w:t>
            </w:r>
          </w:p>
        </w:tc>
        <w:tc>
          <w:tcPr>
            <w:tcW w:w="856" w:type="pct"/>
          </w:tcPr>
          <w:p w14:paraId="3166C93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28" w:type="pct"/>
          </w:tcPr>
          <w:p w14:paraId="4F422D4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w:t>
            </w:r>
            <w:r w:rsidRPr="0030311E">
              <w:rPr>
                <w:noProof/>
                <w:vertAlign w:val="subscript"/>
              </w:rPr>
              <w:t>S1</w:t>
            </w:r>
            <w:r w:rsidRPr="00B97335">
              <w:t>]</w:t>
            </w:r>
            <w:r w:rsidRPr="00B97335">
              <w:fldChar w:fldCharType="end"/>
            </w:r>
            <w:r>
              <w:t xml:space="preserve"> </w:t>
            </w:r>
          </w:p>
        </w:tc>
        <w:tc>
          <w:tcPr>
            <w:tcW w:w="827" w:type="pct"/>
          </w:tcPr>
          <w:p w14:paraId="38D0D98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r>
              <w:t xml:space="preserve"> </w:t>
            </w:r>
          </w:p>
        </w:tc>
        <w:tc>
          <w:tcPr>
            <w:tcW w:w="906" w:type="pct"/>
          </w:tcPr>
          <w:p w14:paraId="3F3537B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p>
        </w:tc>
        <w:tc>
          <w:tcPr>
            <w:tcW w:w="989" w:type="pct"/>
          </w:tcPr>
          <w:p w14:paraId="77A6C84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|/(Total abs</w:t>
            </w:r>
            <w:r>
              <w:t>olute</w:t>
            </w:r>
            <w:r w:rsidRPr="0030311E">
              <w:t xml:space="preserve"> increment</w:t>
            </w:r>
            <w:r>
              <w:t>)]</w:t>
            </w:r>
            <w:r w:rsidRPr="00B97335">
              <w:fldChar w:fldCharType="end"/>
            </w:r>
          </w:p>
        </w:tc>
      </w:tr>
      <w:tr w:rsidR="00CD1D0E" w:rsidRPr="00575E99" w14:paraId="4725A457" w14:textId="77777777" w:rsidTr="00570836">
        <w:tc>
          <w:tcPr>
            <w:tcW w:w="594" w:type="pct"/>
          </w:tcPr>
          <w:p w14:paraId="6B585AE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6" w:type="pct"/>
          </w:tcPr>
          <w:p w14:paraId="37A47A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B97335">
              <w:t>]</w:t>
            </w:r>
            <w:r w:rsidRPr="00B97335">
              <w:fldChar w:fldCharType="end"/>
            </w:r>
            <w:r>
              <w:t xml:space="preserve"> </w:t>
            </w:r>
          </w:p>
        </w:tc>
        <w:tc>
          <w:tcPr>
            <w:tcW w:w="828" w:type="pct"/>
          </w:tcPr>
          <w:p w14:paraId="3C005DC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HS2</w:t>
            </w:r>
            <w:r w:rsidRPr="00B97335">
              <w:t>]</w:t>
            </w:r>
            <w:r w:rsidRPr="00B97335">
              <w:fldChar w:fldCharType="end"/>
            </w:r>
            <w:r>
              <w:t xml:space="preserve"> </w:t>
            </w:r>
          </w:p>
        </w:tc>
        <w:tc>
          <w:tcPr>
            <w:tcW w:w="827" w:type="pct"/>
          </w:tcPr>
          <w:p w14:paraId="75199FF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B97335">
              <w:t>]</w:t>
            </w:r>
            <w:r w:rsidRPr="00B97335">
              <w:fldChar w:fldCharType="end"/>
            </w:r>
            <w:r>
              <w:t xml:space="preserve"> </w:t>
            </w:r>
          </w:p>
        </w:tc>
        <w:tc>
          <w:tcPr>
            <w:tcW w:w="906" w:type="pct"/>
          </w:tcPr>
          <w:p w14:paraId="731A7AF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p>
        </w:tc>
        <w:tc>
          <w:tcPr>
            <w:tcW w:w="989" w:type="pct"/>
          </w:tcPr>
          <w:p w14:paraId="59EBD3B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|/(Total abs</w:t>
            </w:r>
            <w:r>
              <w:t xml:space="preserve">olute </w:t>
            </w:r>
            <w:r w:rsidRPr="0030311E">
              <w:t>increment)</w:t>
            </w:r>
            <w:r w:rsidRPr="00B97335">
              <w:t>]</w:t>
            </w:r>
            <w:r w:rsidRPr="00B97335">
              <w:fldChar w:fldCharType="end"/>
            </w:r>
          </w:p>
        </w:tc>
      </w:tr>
      <w:tr w:rsidR="00CD1D0E" w:rsidRPr="00575E99" w14:paraId="19A50808" w14:textId="77777777" w:rsidTr="00570836">
        <w:tc>
          <w:tcPr>
            <w:tcW w:w="594" w:type="pct"/>
          </w:tcPr>
          <w:p w14:paraId="0A1E726E"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6" w:type="pct"/>
          </w:tcPr>
          <w:p w14:paraId="4D188AC0" w14:textId="77777777" w:rsidR="00CD1D0E" w:rsidRPr="0030311E" w:rsidRDefault="00CD1D0E" w:rsidP="00570836">
            <w:pPr>
              <w:pStyle w:val="Tabletext"/>
            </w:pPr>
          </w:p>
        </w:tc>
        <w:tc>
          <w:tcPr>
            <w:tcW w:w="828" w:type="pct"/>
          </w:tcPr>
          <w:p w14:paraId="418FC8B5" w14:textId="77777777" w:rsidR="00CD1D0E" w:rsidRPr="0030311E" w:rsidRDefault="00CD1D0E" w:rsidP="00570836">
            <w:pPr>
              <w:pStyle w:val="Tabletext"/>
            </w:pPr>
          </w:p>
        </w:tc>
        <w:tc>
          <w:tcPr>
            <w:tcW w:w="827" w:type="pct"/>
          </w:tcPr>
          <w:p w14:paraId="4413A33E" w14:textId="77777777" w:rsidR="00CD1D0E" w:rsidRPr="0030311E" w:rsidRDefault="00CD1D0E" w:rsidP="00570836">
            <w:pPr>
              <w:pStyle w:val="Tabletext"/>
            </w:pPr>
          </w:p>
        </w:tc>
        <w:tc>
          <w:tcPr>
            <w:tcW w:w="906" w:type="pct"/>
          </w:tcPr>
          <w:p w14:paraId="406A530C" w14:textId="77777777" w:rsidR="00CD1D0E" w:rsidRPr="0030311E" w:rsidRDefault="00CD1D0E" w:rsidP="00570836">
            <w:pPr>
              <w:pStyle w:val="Tabletext"/>
            </w:pPr>
          </w:p>
        </w:tc>
        <w:tc>
          <w:tcPr>
            <w:tcW w:w="989" w:type="pct"/>
          </w:tcPr>
          <w:p w14:paraId="4A00BED0" w14:textId="77777777" w:rsidR="00CD1D0E" w:rsidRPr="0030311E" w:rsidRDefault="00CD1D0E" w:rsidP="00570836">
            <w:pPr>
              <w:pStyle w:val="Tabletext"/>
            </w:pPr>
          </w:p>
        </w:tc>
      </w:tr>
      <w:tr w:rsidR="00CD1D0E" w:rsidRPr="00575E99" w14:paraId="55503A8F" w14:textId="77777777" w:rsidTr="00570836">
        <w:tc>
          <w:tcPr>
            <w:tcW w:w="594" w:type="pct"/>
          </w:tcPr>
          <w:p w14:paraId="6B31E5E8" w14:textId="77777777" w:rsidR="00CD1D0E" w:rsidRPr="0030311E" w:rsidRDefault="00CD1D0E" w:rsidP="00570836">
            <w:pPr>
              <w:pStyle w:val="Tabletext"/>
            </w:pPr>
            <w:r w:rsidRPr="0030311E">
              <w:t xml:space="preserve">Total </w:t>
            </w:r>
          </w:p>
        </w:tc>
        <w:tc>
          <w:tcPr>
            <w:tcW w:w="856" w:type="pct"/>
          </w:tcPr>
          <w:p w14:paraId="744DEE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28" w:type="pct"/>
          </w:tcPr>
          <w:p w14:paraId="6CC9D37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27" w:type="pct"/>
          </w:tcPr>
          <w:p w14:paraId="15C3334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906" w:type="pct"/>
          </w:tcPr>
          <w:p w14:paraId="7C924483" w14:textId="77777777" w:rsidR="00CD1D0E" w:rsidRPr="0030311E" w:rsidRDefault="00CD1D0E" w:rsidP="00570836">
            <w:pPr>
              <w:pStyle w:val="Tabletext"/>
            </w:pPr>
            <w:r w:rsidRPr="0030311E">
              <w:t>Total abs</w:t>
            </w:r>
            <w:r>
              <w:t xml:space="preserve">olute </w:t>
            </w:r>
            <w:r w:rsidRPr="0030311E">
              <w:t>increment</w:t>
            </w:r>
          </w:p>
        </w:tc>
        <w:tc>
          <w:tcPr>
            <w:tcW w:w="989" w:type="pct"/>
          </w:tcPr>
          <w:p w14:paraId="125B581E" w14:textId="77777777" w:rsidR="00CD1D0E" w:rsidRPr="0030311E" w:rsidRDefault="00CD1D0E" w:rsidP="00570836">
            <w:pPr>
              <w:pStyle w:val="Tabletext"/>
            </w:pPr>
            <w:r>
              <w:t>100%</w:t>
            </w:r>
          </w:p>
        </w:tc>
      </w:tr>
      <w:tr w:rsidR="00CD1D0E" w:rsidRPr="00575E99" w14:paraId="575CBB46" w14:textId="77777777" w:rsidTr="00570836">
        <w:tc>
          <w:tcPr>
            <w:tcW w:w="5000" w:type="pct"/>
            <w:gridSpan w:val="6"/>
          </w:tcPr>
          <w:p w14:paraId="01E35A9E" w14:textId="34147163" w:rsidR="00CD1D0E" w:rsidRPr="008C736D" w:rsidRDefault="007A20A9" w:rsidP="00682E44">
            <w:pPr>
              <w:pStyle w:val="Tabletext"/>
            </w:pPr>
            <w:r w:rsidRPr="008C736D">
              <w:t xml:space="preserve">Abbreviations: </w:t>
            </w:r>
            <w:r w:rsidR="00CD1D0E" w:rsidRPr="008C736D">
              <w:t>QALY, quality-adjusted life year; HS1, health state 1; HS2, health state 2</w:t>
            </w:r>
          </w:p>
          <w:p w14:paraId="0A180AA3" w14:textId="77777777" w:rsidR="00CD1D0E" w:rsidRDefault="00CD1D0E" w:rsidP="00682E44">
            <w:pPr>
              <w:pStyle w:val="Tabletext"/>
            </w:pPr>
            <w:r w:rsidRPr="00682E44">
              <w:t xml:space="preserve">Adapted from Pharmaceutical Benefits Advisory Committee (2008) Guidelines for preparing </w:t>
            </w:r>
            <w:r w:rsidRPr="008C736D">
              <w:t>submissions</w:t>
            </w:r>
            <w:r w:rsidRPr="00682E44">
              <w:t xml:space="preserve"> to the Pharmaceutical Benefits Advisory Committee (Version 4.3). Canberra: Pharmaceutical Benefits Advi</w:t>
            </w:r>
            <w:r w:rsidRPr="009B1380">
              <w:t>sory Committee</w:t>
            </w:r>
          </w:p>
        </w:tc>
      </w:tr>
    </w:tbl>
    <w:p w14:paraId="7EAC3FF4" w14:textId="77777777" w:rsidR="00CD1D0E" w:rsidRPr="00FC6E6A" w:rsidRDefault="00CD1D0E" w:rsidP="00CD1D0E">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76"/>
        <w:gridCol w:w="1508"/>
        <w:gridCol w:w="1499"/>
        <w:gridCol w:w="1645"/>
        <w:gridCol w:w="1947"/>
      </w:tblGrid>
      <w:tr w:rsidR="00CD1D0E" w:rsidRPr="00575E99" w14:paraId="062C20CF" w14:textId="77777777" w:rsidTr="00570836">
        <w:tc>
          <w:tcPr>
            <w:tcW w:w="585" w:type="pct"/>
          </w:tcPr>
          <w:p w14:paraId="311E683B" w14:textId="7015A60D" w:rsidR="00CD1D0E" w:rsidRPr="0030311E" w:rsidRDefault="00CD1D0E" w:rsidP="00570836">
            <w:pPr>
              <w:pStyle w:val="Tabletext"/>
              <w:rPr>
                <w:b/>
              </w:rPr>
            </w:pPr>
            <w:r w:rsidRPr="0030311E">
              <w:rPr>
                <w:b/>
              </w:rPr>
              <w:t>Health state</w:t>
            </w:r>
          </w:p>
        </w:tc>
        <w:tc>
          <w:tcPr>
            <w:tcW w:w="853" w:type="pct"/>
          </w:tcPr>
          <w:p w14:paraId="76916B2F"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16" w:type="pct"/>
          </w:tcPr>
          <w:p w14:paraId="43C9DC6A"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803" w:type="pct"/>
          </w:tcPr>
          <w:p w14:paraId="3219AF8B" w14:textId="77777777" w:rsidR="00CD1D0E" w:rsidRPr="0030311E" w:rsidRDefault="00CD1D0E" w:rsidP="00570836">
            <w:pPr>
              <w:pStyle w:val="Tabletext"/>
              <w:rPr>
                <w:b/>
              </w:rPr>
            </w:pPr>
            <w:r w:rsidRPr="0030311E">
              <w:rPr>
                <w:b/>
              </w:rPr>
              <w:t>Increment</w:t>
            </w:r>
          </w:p>
        </w:tc>
        <w:tc>
          <w:tcPr>
            <w:tcW w:w="890" w:type="pct"/>
          </w:tcPr>
          <w:p w14:paraId="1E702397" w14:textId="77777777" w:rsidR="00CD1D0E" w:rsidRPr="0030311E" w:rsidRDefault="00CD1D0E" w:rsidP="00570836">
            <w:pPr>
              <w:pStyle w:val="Tabletext"/>
              <w:rPr>
                <w:b/>
              </w:rPr>
            </w:pPr>
            <w:r w:rsidRPr="0030311E">
              <w:rPr>
                <w:b/>
              </w:rPr>
              <w:t>Absolute increment</w:t>
            </w:r>
          </w:p>
        </w:tc>
        <w:tc>
          <w:tcPr>
            <w:tcW w:w="1052" w:type="pct"/>
          </w:tcPr>
          <w:p w14:paraId="4F122541"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0B1212CE" w14:textId="77777777" w:rsidTr="00570836">
        <w:tc>
          <w:tcPr>
            <w:tcW w:w="585" w:type="pct"/>
          </w:tcPr>
          <w:p w14:paraId="65F351C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Health state 1 (</w:t>
            </w:r>
            <w:r>
              <w:rPr>
                <w:vertAlign w:val="subscript"/>
              </w:rPr>
              <w:t>HS1</w:t>
            </w:r>
            <w:r w:rsidRPr="0030311E">
              <w:t>)</w:t>
            </w:r>
            <w:r w:rsidRPr="00B97335">
              <w:t>]</w:t>
            </w:r>
            <w:r w:rsidRPr="00B97335">
              <w:fldChar w:fldCharType="end"/>
            </w:r>
            <w:r>
              <w:t xml:space="preserve"> </w:t>
            </w:r>
          </w:p>
        </w:tc>
        <w:tc>
          <w:tcPr>
            <w:tcW w:w="853" w:type="pct"/>
          </w:tcPr>
          <w:p w14:paraId="4295426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16" w:type="pct"/>
          </w:tcPr>
          <w:p w14:paraId="7321D7C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HS1</w:t>
            </w:r>
            <w:r w:rsidRPr="00B97335">
              <w:t>]</w:t>
            </w:r>
            <w:r w:rsidRPr="00B97335">
              <w:fldChar w:fldCharType="end"/>
            </w:r>
            <w:r>
              <w:t xml:space="preserve"> </w:t>
            </w:r>
          </w:p>
        </w:tc>
        <w:tc>
          <w:tcPr>
            <w:tcW w:w="803" w:type="pct"/>
          </w:tcPr>
          <w:p w14:paraId="745F4C5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p>
        </w:tc>
        <w:tc>
          <w:tcPr>
            <w:tcW w:w="890" w:type="pct"/>
          </w:tcPr>
          <w:p w14:paraId="06FFE8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r>
              <w:t xml:space="preserve"> </w:t>
            </w:r>
          </w:p>
        </w:tc>
        <w:tc>
          <w:tcPr>
            <w:tcW w:w="1052" w:type="pct"/>
          </w:tcPr>
          <w:p w14:paraId="229A0DD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074C1E4C" w14:textId="77777777" w:rsidTr="00570836">
        <w:tc>
          <w:tcPr>
            <w:tcW w:w="585" w:type="pct"/>
          </w:tcPr>
          <w:p w14:paraId="4F681B90"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3" w:type="pct"/>
          </w:tcPr>
          <w:p w14:paraId="67F63C0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B97335">
              <w:t>]</w:t>
            </w:r>
            <w:r w:rsidRPr="00B97335">
              <w:fldChar w:fldCharType="end"/>
            </w:r>
            <w:r>
              <w:t xml:space="preserve"> </w:t>
            </w:r>
          </w:p>
        </w:tc>
        <w:tc>
          <w:tcPr>
            <w:tcW w:w="816" w:type="pct"/>
          </w:tcPr>
          <w:p w14:paraId="6C69B4C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w:t>
            </w:r>
            <w:r>
              <w:rPr>
                <w:vertAlign w:val="subscript"/>
              </w:rPr>
              <w:t>2</w:t>
            </w:r>
            <w:r w:rsidRPr="00B97335">
              <w:t>]</w:t>
            </w:r>
            <w:r w:rsidRPr="00B97335">
              <w:fldChar w:fldCharType="end"/>
            </w:r>
            <w:r>
              <w:t xml:space="preserve"> </w:t>
            </w:r>
          </w:p>
        </w:tc>
        <w:tc>
          <w:tcPr>
            <w:tcW w:w="803" w:type="pct"/>
          </w:tcPr>
          <w:p w14:paraId="2E49272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30311E">
              <w:t> – Y</w:t>
            </w:r>
            <w:r w:rsidRPr="0030311E">
              <w:rPr>
                <w:vertAlign w:val="subscript"/>
              </w:rPr>
              <w:t>HS</w:t>
            </w:r>
            <w:r>
              <w:rPr>
                <w:vertAlign w:val="subscript"/>
              </w:rPr>
              <w:t>2</w:t>
            </w:r>
            <w:r w:rsidRPr="00B97335">
              <w:t>]</w:t>
            </w:r>
            <w:r w:rsidRPr="00B97335">
              <w:fldChar w:fldCharType="end"/>
            </w:r>
          </w:p>
        </w:tc>
        <w:tc>
          <w:tcPr>
            <w:tcW w:w="890" w:type="pct"/>
          </w:tcPr>
          <w:p w14:paraId="476F327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r>
              <w:t xml:space="preserve"> </w:t>
            </w:r>
          </w:p>
        </w:tc>
        <w:tc>
          <w:tcPr>
            <w:tcW w:w="1052" w:type="pct"/>
          </w:tcPr>
          <w:p w14:paraId="0FF00DB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5F66849E" w14:textId="77777777" w:rsidTr="00570836">
        <w:tc>
          <w:tcPr>
            <w:tcW w:w="585" w:type="pct"/>
          </w:tcPr>
          <w:p w14:paraId="0E330F25"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3" w:type="pct"/>
          </w:tcPr>
          <w:p w14:paraId="57D8C77F" w14:textId="77777777" w:rsidR="00CD1D0E" w:rsidRPr="0030311E" w:rsidRDefault="00CD1D0E" w:rsidP="00570836">
            <w:pPr>
              <w:pStyle w:val="Tabletext"/>
            </w:pPr>
          </w:p>
        </w:tc>
        <w:tc>
          <w:tcPr>
            <w:tcW w:w="816" w:type="pct"/>
          </w:tcPr>
          <w:p w14:paraId="326A30CC" w14:textId="77777777" w:rsidR="00CD1D0E" w:rsidRPr="0030311E" w:rsidRDefault="00CD1D0E" w:rsidP="00570836">
            <w:pPr>
              <w:pStyle w:val="Tabletext"/>
            </w:pPr>
          </w:p>
        </w:tc>
        <w:tc>
          <w:tcPr>
            <w:tcW w:w="803" w:type="pct"/>
          </w:tcPr>
          <w:p w14:paraId="2EDEDDE6" w14:textId="77777777" w:rsidR="00CD1D0E" w:rsidRPr="0030311E" w:rsidRDefault="00CD1D0E" w:rsidP="00570836">
            <w:pPr>
              <w:pStyle w:val="Tabletext"/>
            </w:pPr>
          </w:p>
        </w:tc>
        <w:tc>
          <w:tcPr>
            <w:tcW w:w="890" w:type="pct"/>
          </w:tcPr>
          <w:p w14:paraId="36F38796" w14:textId="77777777" w:rsidR="00CD1D0E" w:rsidRPr="0030311E" w:rsidRDefault="00CD1D0E" w:rsidP="00570836">
            <w:pPr>
              <w:pStyle w:val="Tabletext"/>
            </w:pPr>
          </w:p>
        </w:tc>
        <w:tc>
          <w:tcPr>
            <w:tcW w:w="1052" w:type="pct"/>
          </w:tcPr>
          <w:p w14:paraId="37A566D3" w14:textId="77777777" w:rsidR="00CD1D0E" w:rsidRPr="0030311E" w:rsidRDefault="00CD1D0E" w:rsidP="00570836">
            <w:pPr>
              <w:pStyle w:val="Tabletext"/>
            </w:pPr>
          </w:p>
        </w:tc>
      </w:tr>
      <w:tr w:rsidR="00CD1D0E" w:rsidRPr="00575E99" w14:paraId="6CA4449B" w14:textId="77777777" w:rsidTr="00570836">
        <w:tc>
          <w:tcPr>
            <w:tcW w:w="585" w:type="pct"/>
          </w:tcPr>
          <w:p w14:paraId="7AFA84AD" w14:textId="77777777" w:rsidR="00CD1D0E" w:rsidRPr="0030311E" w:rsidRDefault="00CD1D0E" w:rsidP="00570836">
            <w:pPr>
              <w:pStyle w:val="Tabletext"/>
            </w:pPr>
            <w:r w:rsidRPr="0030311E">
              <w:t xml:space="preserve">Total </w:t>
            </w:r>
          </w:p>
        </w:tc>
        <w:tc>
          <w:tcPr>
            <w:tcW w:w="853" w:type="pct"/>
          </w:tcPr>
          <w:p w14:paraId="77C0D48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16" w:type="pct"/>
          </w:tcPr>
          <w:p w14:paraId="3BA676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03" w:type="pct"/>
          </w:tcPr>
          <w:p w14:paraId="7C2FC56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90" w:type="pct"/>
          </w:tcPr>
          <w:p w14:paraId="4FB556DD" w14:textId="77777777" w:rsidR="00CD1D0E" w:rsidRPr="0030311E" w:rsidRDefault="00CD1D0E" w:rsidP="00570836">
            <w:pPr>
              <w:pStyle w:val="Tabletext"/>
            </w:pPr>
            <w:r w:rsidRPr="0030311E">
              <w:t>Total abs</w:t>
            </w:r>
            <w:r>
              <w:t>olute</w:t>
            </w:r>
            <w:r w:rsidRPr="0030311E">
              <w:t xml:space="preserve"> increment</w:t>
            </w:r>
          </w:p>
        </w:tc>
        <w:tc>
          <w:tcPr>
            <w:tcW w:w="1052" w:type="pct"/>
          </w:tcPr>
          <w:p w14:paraId="7AD230BA" w14:textId="77777777" w:rsidR="00CD1D0E" w:rsidRPr="0030311E" w:rsidRDefault="00CD1D0E" w:rsidP="00570836">
            <w:pPr>
              <w:pStyle w:val="Tabletext"/>
            </w:pPr>
            <w:r>
              <w:t>100%</w:t>
            </w:r>
          </w:p>
        </w:tc>
      </w:tr>
      <w:tr w:rsidR="00CD1D0E" w:rsidRPr="00575E99" w14:paraId="4D0C7FFB" w14:textId="77777777" w:rsidTr="00570836">
        <w:tc>
          <w:tcPr>
            <w:tcW w:w="5000" w:type="pct"/>
            <w:gridSpan w:val="6"/>
          </w:tcPr>
          <w:p w14:paraId="74E8E405" w14:textId="3B7C8C05" w:rsidR="00CD1D0E" w:rsidRPr="008C736D" w:rsidRDefault="007A20A9" w:rsidP="00682E44">
            <w:pPr>
              <w:pStyle w:val="Tabletext"/>
            </w:pPr>
            <w:r w:rsidRPr="00682E44">
              <w:t xml:space="preserve">Abbreviations: </w:t>
            </w:r>
            <w:r w:rsidR="00CD1D0E" w:rsidRPr="008C736D">
              <w:t>HS1, health state 1; HS2, health state 2</w:t>
            </w:r>
          </w:p>
          <w:p w14:paraId="25807B72" w14:textId="77777777" w:rsidR="00CD1D0E" w:rsidRPr="00682E44" w:rsidRDefault="00CD1D0E" w:rsidP="009B1380">
            <w:pPr>
              <w:pStyle w:val="Tabletext"/>
            </w:pPr>
            <w:r w:rsidRPr="008C736D">
              <w:t>Adapted from Pharmaceutical Benefits Advisory Committee (2008) Guidelines for preparing submissions to the Pharmaceutical Benefits Advisory Committee (Version 4.3). Canberra: Pharmaceutical Benefits Advisory Committee</w:t>
            </w:r>
          </w:p>
        </w:tc>
      </w:tr>
    </w:tbl>
    <w:p w14:paraId="54FDDFAC" w14:textId="77777777" w:rsidR="00C50A58" w:rsidRDefault="00C50A58" w:rsidP="00CD1D0E">
      <w:pPr>
        <w:pStyle w:val="Tabletitle"/>
        <w:spacing w:before="240"/>
      </w:pPr>
    </w:p>
    <w:p w14:paraId="2A7AADBD" w14:textId="77777777" w:rsidR="00C50A58" w:rsidRDefault="00C50A58" w:rsidP="00CD1D0E">
      <w:pPr>
        <w:pStyle w:val="Tabletitle"/>
        <w:spacing w:before="240"/>
      </w:pPr>
    </w:p>
    <w:p w14:paraId="3F6806D9" w14:textId="77777777" w:rsidR="00C50A58" w:rsidRDefault="00C50A58" w:rsidP="00CD1D0E">
      <w:pPr>
        <w:pStyle w:val="Tabletitle"/>
        <w:spacing w:before="240"/>
      </w:pPr>
    </w:p>
    <w:p w14:paraId="7396A988" w14:textId="77777777" w:rsidR="00CD1D0E" w:rsidRPr="00FC6E6A" w:rsidRDefault="00CD1D0E" w:rsidP="00CD1D0E">
      <w:pPr>
        <w:pStyle w:val="Tabletitle"/>
        <w:spacing w:before="240"/>
      </w:pPr>
      <w:r w:rsidRPr="00FC6E6A">
        <w:lastRenderedPageBreak/>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4"/>
        <w:gridCol w:w="1574"/>
        <w:gridCol w:w="1465"/>
        <w:gridCol w:w="1537"/>
        <w:gridCol w:w="1790"/>
      </w:tblGrid>
      <w:tr w:rsidR="00CD1D0E" w:rsidRPr="00575E99" w14:paraId="4BD2E775" w14:textId="77777777" w:rsidTr="00570836">
        <w:tc>
          <w:tcPr>
            <w:tcW w:w="924" w:type="pct"/>
          </w:tcPr>
          <w:p w14:paraId="75F2AF14" w14:textId="77777777" w:rsidR="00CD1D0E" w:rsidRPr="0030311E" w:rsidRDefault="00CD1D0E" w:rsidP="00570836">
            <w:pPr>
              <w:pStyle w:val="Tabletext"/>
              <w:rPr>
                <w:b/>
              </w:rPr>
            </w:pPr>
            <w:r w:rsidRPr="0030311E">
              <w:rPr>
                <w:b/>
              </w:rPr>
              <w:t>Item</w:t>
            </w:r>
          </w:p>
        </w:tc>
        <w:tc>
          <w:tcPr>
            <w:tcW w:w="808" w:type="pct"/>
          </w:tcPr>
          <w:p w14:paraId="7A338906"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08" w:type="pct"/>
          </w:tcPr>
          <w:p w14:paraId="261CA7A3"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752" w:type="pct"/>
          </w:tcPr>
          <w:p w14:paraId="3457E6D1" w14:textId="77777777" w:rsidR="00CD1D0E" w:rsidRPr="0030311E" w:rsidRDefault="00CD1D0E" w:rsidP="00570836">
            <w:pPr>
              <w:pStyle w:val="Tabletext"/>
              <w:rPr>
                <w:b/>
              </w:rPr>
            </w:pPr>
            <w:r w:rsidRPr="0030311E">
              <w:rPr>
                <w:b/>
              </w:rPr>
              <w:t>Increment</w:t>
            </w:r>
          </w:p>
        </w:tc>
        <w:tc>
          <w:tcPr>
            <w:tcW w:w="789" w:type="pct"/>
          </w:tcPr>
          <w:p w14:paraId="2B3EA829" w14:textId="77777777" w:rsidR="00CD1D0E" w:rsidRPr="0030311E" w:rsidRDefault="00CD1D0E" w:rsidP="00570836">
            <w:pPr>
              <w:pStyle w:val="Tabletext"/>
              <w:rPr>
                <w:b/>
              </w:rPr>
            </w:pPr>
            <w:r w:rsidRPr="0030311E">
              <w:rPr>
                <w:b/>
              </w:rPr>
              <w:t>Absolute increment</w:t>
            </w:r>
          </w:p>
        </w:tc>
        <w:tc>
          <w:tcPr>
            <w:tcW w:w="919" w:type="pct"/>
          </w:tcPr>
          <w:p w14:paraId="1DC5E445"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11B2B5A9" w14:textId="77777777" w:rsidTr="00570836">
        <w:tc>
          <w:tcPr>
            <w:tcW w:w="924" w:type="pct"/>
          </w:tcPr>
          <w:p w14:paraId="75065CC6"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 cost</w:t>
            </w:r>
            <w:r w:rsidRPr="00B97335">
              <w:t>]</w:t>
            </w:r>
            <w:r w:rsidRPr="00B97335">
              <w:fldChar w:fldCharType="end"/>
            </w:r>
            <w:r>
              <w:t xml:space="preserve"> </w:t>
            </w:r>
          </w:p>
        </w:tc>
        <w:tc>
          <w:tcPr>
            <w:tcW w:w="808" w:type="pct"/>
          </w:tcPr>
          <w:p w14:paraId="1022200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B97335">
              <w:t>]</w:t>
            </w:r>
            <w:r w:rsidRPr="00B97335">
              <w:fldChar w:fldCharType="end"/>
            </w:r>
            <w:r>
              <w:t xml:space="preserve"> </w:t>
            </w:r>
          </w:p>
        </w:tc>
        <w:tc>
          <w:tcPr>
            <w:tcW w:w="808" w:type="pct"/>
          </w:tcPr>
          <w:p w14:paraId="083274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tech</w:t>
            </w:r>
            <w:r w:rsidRPr="00B97335">
              <w:t>]</w:t>
            </w:r>
            <w:r w:rsidRPr="00B97335">
              <w:fldChar w:fldCharType="end"/>
            </w:r>
          </w:p>
        </w:tc>
        <w:tc>
          <w:tcPr>
            <w:tcW w:w="752" w:type="pct"/>
          </w:tcPr>
          <w:p w14:paraId="12AA081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C700DB">
              <w:t> </w:t>
            </w:r>
            <w:r w:rsidRPr="0030311E">
              <w:t>–</w:t>
            </w:r>
            <w:r>
              <w:t> </w:t>
            </w:r>
            <w:r w:rsidRPr="0030311E">
              <w:t>Y</w:t>
            </w:r>
            <w:r w:rsidRPr="0030311E">
              <w:rPr>
                <w:vertAlign w:val="subscript"/>
              </w:rPr>
              <w:t>tech</w:t>
            </w:r>
            <w:r w:rsidRPr="00B97335">
              <w:t>]</w:t>
            </w:r>
            <w:r w:rsidRPr="00B97335">
              <w:fldChar w:fldCharType="end"/>
            </w:r>
            <w:r>
              <w:t xml:space="preserve"> </w:t>
            </w:r>
          </w:p>
        </w:tc>
        <w:tc>
          <w:tcPr>
            <w:tcW w:w="789" w:type="pct"/>
          </w:tcPr>
          <w:p w14:paraId="2005298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rsidRPr="00B97335">
              <w:t>]</w:t>
            </w:r>
            <w:r w:rsidRPr="00B97335">
              <w:fldChar w:fldCharType="end"/>
            </w:r>
            <w:r>
              <w:t xml:space="preserve"> </w:t>
            </w:r>
          </w:p>
        </w:tc>
        <w:tc>
          <w:tcPr>
            <w:tcW w:w="919" w:type="pct"/>
          </w:tcPr>
          <w:p w14:paraId="0118063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34585BD3" w14:textId="77777777" w:rsidTr="00570836">
        <w:tc>
          <w:tcPr>
            <w:tcW w:w="924" w:type="pct"/>
          </w:tcPr>
          <w:p w14:paraId="0FEFD3C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Mean total treatment cost</w:t>
            </w:r>
            <w:r w:rsidRPr="00B97335">
              <w:t>]</w:t>
            </w:r>
            <w:r w:rsidRPr="00B97335">
              <w:fldChar w:fldCharType="end"/>
            </w:r>
            <w:r>
              <w:t xml:space="preserve"> </w:t>
            </w:r>
          </w:p>
        </w:tc>
        <w:tc>
          <w:tcPr>
            <w:tcW w:w="808" w:type="pct"/>
          </w:tcPr>
          <w:p w14:paraId="7E9C9E9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B97335">
              <w:t>]</w:t>
            </w:r>
            <w:r w:rsidRPr="00B97335">
              <w:fldChar w:fldCharType="end"/>
            </w:r>
            <w:r>
              <w:t xml:space="preserve"> </w:t>
            </w:r>
          </w:p>
        </w:tc>
        <w:tc>
          <w:tcPr>
            <w:tcW w:w="808" w:type="pct"/>
          </w:tcPr>
          <w:p w14:paraId="597E1EB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treat</w:t>
            </w:r>
            <w:r w:rsidRPr="00B97335">
              <w:t>]</w:t>
            </w:r>
            <w:r w:rsidRPr="00B97335">
              <w:fldChar w:fldCharType="end"/>
            </w:r>
          </w:p>
        </w:tc>
        <w:tc>
          <w:tcPr>
            <w:tcW w:w="752" w:type="pct"/>
          </w:tcPr>
          <w:p w14:paraId="566DA9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B97335">
              <w:t>]</w:t>
            </w:r>
            <w:r w:rsidRPr="00B97335">
              <w:fldChar w:fldCharType="end"/>
            </w:r>
            <w:r>
              <w:t xml:space="preserve"> </w:t>
            </w:r>
          </w:p>
        </w:tc>
        <w:tc>
          <w:tcPr>
            <w:tcW w:w="789" w:type="pct"/>
          </w:tcPr>
          <w:p w14:paraId="480A7F7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30311E">
              <w:t>|</w:t>
            </w:r>
            <w:r w:rsidRPr="00B97335">
              <w:t>]</w:t>
            </w:r>
            <w:r w:rsidRPr="00B97335">
              <w:fldChar w:fldCharType="end"/>
            </w:r>
            <w:r>
              <w:t xml:space="preserve"> </w:t>
            </w:r>
          </w:p>
        </w:tc>
        <w:tc>
          <w:tcPr>
            <w:tcW w:w="919" w:type="pct"/>
          </w:tcPr>
          <w:p w14:paraId="55C9A8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w:t>
            </w:r>
            <w:r>
              <w:rPr>
                <w:vertAlign w:val="subscript"/>
              </w:rPr>
              <w:t>reat</w:t>
            </w:r>
            <w:r w:rsidRPr="0030311E">
              <w:t> – Y</w:t>
            </w:r>
            <w:r w:rsidRPr="0030311E">
              <w:rPr>
                <w:vertAlign w:val="subscript"/>
              </w:rPr>
              <w:t>t</w:t>
            </w:r>
            <w:r>
              <w:rPr>
                <w:vertAlign w:val="subscript"/>
              </w:rPr>
              <w:t>reat</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1822EEBB" w14:textId="77777777" w:rsidTr="00570836">
        <w:tc>
          <w:tcPr>
            <w:tcW w:w="924" w:type="pct"/>
          </w:tcPr>
          <w:p w14:paraId="3CC76DD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Administration cost</w:t>
            </w:r>
            <w:r w:rsidRPr="00B97335">
              <w:t>]</w:t>
            </w:r>
            <w:r w:rsidRPr="00B97335">
              <w:fldChar w:fldCharType="end"/>
            </w:r>
          </w:p>
        </w:tc>
        <w:tc>
          <w:tcPr>
            <w:tcW w:w="808" w:type="pct"/>
          </w:tcPr>
          <w:p w14:paraId="49CEAAA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B97335">
              <w:t>]</w:t>
            </w:r>
            <w:r w:rsidRPr="00B97335">
              <w:fldChar w:fldCharType="end"/>
            </w:r>
            <w:r>
              <w:t xml:space="preserve"> </w:t>
            </w:r>
          </w:p>
        </w:tc>
        <w:tc>
          <w:tcPr>
            <w:tcW w:w="808" w:type="pct"/>
          </w:tcPr>
          <w:p w14:paraId="18767E3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admin</w:t>
            </w:r>
            <w:r w:rsidRPr="00B97335">
              <w:t>]</w:t>
            </w:r>
            <w:r w:rsidRPr="00B97335">
              <w:fldChar w:fldCharType="end"/>
            </w:r>
          </w:p>
        </w:tc>
        <w:tc>
          <w:tcPr>
            <w:tcW w:w="752" w:type="pct"/>
          </w:tcPr>
          <w:p w14:paraId="14D42BB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B97335">
              <w:t>]</w:t>
            </w:r>
            <w:r w:rsidRPr="00B97335">
              <w:fldChar w:fldCharType="end"/>
            </w:r>
            <w:r>
              <w:t xml:space="preserve"> </w:t>
            </w:r>
          </w:p>
        </w:tc>
        <w:tc>
          <w:tcPr>
            <w:tcW w:w="789" w:type="pct"/>
          </w:tcPr>
          <w:p w14:paraId="2A9DE65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30311E">
              <w:t>|</w:t>
            </w:r>
            <w:r w:rsidRPr="00B97335">
              <w:t>]</w:t>
            </w:r>
            <w:r w:rsidRPr="00B97335">
              <w:fldChar w:fldCharType="end"/>
            </w:r>
            <w:r>
              <w:t xml:space="preserve"> </w:t>
            </w:r>
          </w:p>
        </w:tc>
        <w:tc>
          <w:tcPr>
            <w:tcW w:w="919" w:type="pct"/>
          </w:tcPr>
          <w:p w14:paraId="069B8AA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admin</w:t>
            </w:r>
            <w:r w:rsidRPr="0030311E">
              <w:t> – Y</w:t>
            </w:r>
            <w:r>
              <w:rPr>
                <w:vertAlign w:val="subscript"/>
              </w:rPr>
              <w:t>admin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3BB19669" w14:textId="77777777" w:rsidTr="00570836">
        <w:tc>
          <w:tcPr>
            <w:tcW w:w="924" w:type="pct"/>
          </w:tcPr>
          <w:p w14:paraId="0F2D290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Monitoring cost</w:t>
            </w:r>
            <w:r w:rsidRPr="00B97335">
              <w:t>]</w:t>
            </w:r>
            <w:r w:rsidRPr="00B97335">
              <w:fldChar w:fldCharType="end"/>
            </w:r>
            <w:r>
              <w:t xml:space="preserve"> </w:t>
            </w:r>
          </w:p>
        </w:tc>
        <w:tc>
          <w:tcPr>
            <w:tcW w:w="808" w:type="pct"/>
          </w:tcPr>
          <w:p w14:paraId="528C4BC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B97335">
              <w:t>]</w:t>
            </w:r>
            <w:r w:rsidRPr="00B97335">
              <w:fldChar w:fldCharType="end"/>
            </w:r>
            <w:r>
              <w:t xml:space="preserve"> </w:t>
            </w:r>
          </w:p>
        </w:tc>
        <w:tc>
          <w:tcPr>
            <w:tcW w:w="808" w:type="pct"/>
          </w:tcPr>
          <w:p w14:paraId="6B4522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mon</w:t>
            </w:r>
            <w:r w:rsidRPr="00B97335">
              <w:t>]</w:t>
            </w:r>
            <w:r w:rsidRPr="00B97335">
              <w:fldChar w:fldCharType="end"/>
            </w:r>
          </w:p>
        </w:tc>
        <w:tc>
          <w:tcPr>
            <w:tcW w:w="752" w:type="pct"/>
          </w:tcPr>
          <w:p w14:paraId="564D8F6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B97335">
              <w:t>]</w:t>
            </w:r>
            <w:r w:rsidRPr="00B97335">
              <w:fldChar w:fldCharType="end"/>
            </w:r>
            <w:r>
              <w:t xml:space="preserve"> </w:t>
            </w:r>
          </w:p>
        </w:tc>
        <w:tc>
          <w:tcPr>
            <w:tcW w:w="789" w:type="pct"/>
          </w:tcPr>
          <w:p w14:paraId="7883C0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30311E">
              <w:t>|</w:t>
            </w:r>
            <w:r w:rsidRPr="00B97335">
              <w:t>]</w:t>
            </w:r>
            <w:r w:rsidRPr="00B97335">
              <w:fldChar w:fldCharType="end"/>
            </w:r>
            <w:r>
              <w:t xml:space="preserve"> </w:t>
            </w:r>
          </w:p>
        </w:tc>
        <w:tc>
          <w:tcPr>
            <w:tcW w:w="919" w:type="pct"/>
          </w:tcPr>
          <w:p w14:paraId="716E9E0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mon</w:t>
            </w:r>
            <w:r w:rsidRPr="0030311E">
              <w:t> – Y</w:t>
            </w:r>
            <w:r>
              <w:rPr>
                <w:vertAlign w:val="subscript"/>
              </w:rPr>
              <w:t>mon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04A1CFA1" w14:textId="77777777" w:rsidTr="00570836">
        <w:tc>
          <w:tcPr>
            <w:tcW w:w="924" w:type="pct"/>
          </w:tcPr>
          <w:p w14:paraId="26E41D9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w:t>
            </w:r>
            <w:r>
              <w:t>sts</w:t>
            </w:r>
            <w:r w:rsidRPr="00B97335">
              <w:t>]</w:t>
            </w:r>
            <w:r w:rsidRPr="00B97335">
              <w:fldChar w:fldCharType="end"/>
            </w:r>
          </w:p>
        </w:tc>
        <w:tc>
          <w:tcPr>
            <w:tcW w:w="808" w:type="pct"/>
          </w:tcPr>
          <w:p w14:paraId="184F6B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B97335">
              <w:t>]</w:t>
            </w:r>
            <w:r w:rsidRPr="00B97335">
              <w:fldChar w:fldCharType="end"/>
            </w:r>
            <w:r>
              <w:t xml:space="preserve"> </w:t>
            </w:r>
          </w:p>
        </w:tc>
        <w:tc>
          <w:tcPr>
            <w:tcW w:w="808" w:type="pct"/>
          </w:tcPr>
          <w:p w14:paraId="39E23BB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tests</w:t>
            </w:r>
            <w:r w:rsidRPr="00B97335">
              <w:t>]</w:t>
            </w:r>
            <w:r w:rsidRPr="00B97335">
              <w:fldChar w:fldCharType="end"/>
            </w:r>
          </w:p>
        </w:tc>
        <w:tc>
          <w:tcPr>
            <w:tcW w:w="752" w:type="pct"/>
          </w:tcPr>
          <w:p w14:paraId="371A997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B97335">
              <w:t>]</w:t>
            </w:r>
            <w:r w:rsidRPr="00B97335">
              <w:fldChar w:fldCharType="end"/>
            </w:r>
            <w:r>
              <w:t xml:space="preserve"> </w:t>
            </w:r>
          </w:p>
        </w:tc>
        <w:tc>
          <w:tcPr>
            <w:tcW w:w="789" w:type="pct"/>
          </w:tcPr>
          <w:p w14:paraId="127EB2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30311E">
              <w:t>|</w:t>
            </w:r>
            <w:r w:rsidRPr="00B97335">
              <w:t>]</w:t>
            </w:r>
            <w:r w:rsidRPr="00B97335">
              <w:fldChar w:fldCharType="end"/>
            </w:r>
            <w:r>
              <w:t xml:space="preserve"> </w:t>
            </w:r>
          </w:p>
        </w:tc>
        <w:tc>
          <w:tcPr>
            <w:tcW w:w="919" w:type="pct"/>
          </w:tcPr>
          <w:p w14:paraId="2198F95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tests</w:t>
            </w:r>
            <w:r w:rsidRPr="0030311E">
              <w:t> – Y</w:t>
            </w:r>
            <w:r>
              <w:rPr>
                <w:vertAlign w:val="subscript"/>
              </w:rPr>
              <w:t>tests</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5E9C3977" w14:textId="77777777" w:rsidTr="00570836">
        <w:tc>
          <w:tcPr>
            <w:tcW w:w="924" w:type="pct"/>
          </w:tcPr>
          <w:p w14:paraId="4EA70B3C"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08" w:type="pct"/>
          </w:tcPr>
          <w:p w14:paraId="7966DC07" w14:textId="77777777" w:rsidR="00CD1D0E" w:rsidRPr="0030311E" w:rsidRDefault="00CD1D0E" w:rsidP="00570836">
            <w:pPr>
              <w:pStyle w:val="Tabletext"/>
            </w:pPr>
          </w:p>
        </w:tc>
        <w:tc>
          <w:tcPr>
            <w:tcW w:w="808" w:type="pct"/>
          </w:tcPr>
          <w:p w14:paraId="7A13F392" w14:textId="77777777" w:rsidR="00CD1D0E" w:rsidRPr="0030311E" w:rsidRDefault="00CD1D0E" w:rsidP="00570836">
            <w:pPr>
              <w:pStyle w:val="Tabletext"/>
            </w:pPr>
          </w:p>
        </w:tc>
        <w:tc>
          <w:tcPr>
            <w:tcW w:w="752" w:type="pct"/>
          </w:tcPr>
          <w:p w14:paraId="6A743221" w14:textId="77777777" w:rsidR="00CD1D0E" w:rsidRPr="0030311E" w:rsidRDefault="00CD1D0E" w:rsidP="00570836">
            <w:pPr>
              <w:pStyle w:val="Tabletext"/>
            </w:pPr>
          </w:p>
        </w:tc>
        <w:tc>
          <w:tcPr>
            <w:tcW w:w="789" w:type="pct"/>
          </w:tcPr>
          <w:p w14:paraId="06B41334" w14:textId="77777777" w:rsidR="00CD1D0E" w:rsidRPr="0030311E" w:rsidRDefault="00CD1D0E" w:rsidP="00570836">
            <w:pPr>
              <w:pStyle w:val="Tabletext"/>
            </w:pPr>
          </w:p>
        </w:tc>
        <w:tc>
          <w:tcPr>
            <w:tcW w:w="919" w:type="pct"/>
          </w:tcPr>
          <w:p w14:paraId="455164FE" w14:textId="77777777" w:rsidR="00CD1D0E" w:rsidRPr="0030311E" w:rsidRDefault="00CD1D0E" w:rsidP="00570836">
            <w:pPr>
              <w:pStyle w:val="Tabletext"/>
            </w:pPr>
          </w:p>
        </w:tc>
      </w:tr>
      <w:tr w:rsidR="00CD1D0E" w:rsidRPr="00575E99" w14:paraId="5B5993BD" w14:textId="77777777" w:rsidTr="00570836">
        <w:tc>
          <w:tcPr>
            <w:tcW w:w="924" w:type="pct"/>
          </w:tcPr>
          <w:p w14:paraId="2A55783A" w14:textId="77777777" w:rsidR="00CD1D0E" w:rsidRPr="0030311E" w:rsidRDefault="00CD1D0E" w:rsidP="00570836">
            <w:pPr>
              <w:pStyle w:val="Tabletext"/>
            </w:pPr>
            <w:r w:rsidRPr="0030311E">
              <w:t>Total</w:t>
            </w:r>
          </w:p>
        </w:tc>
        <w:tc>
          <w:tcPr>
            <w:tcW w:w="808" w:type="pct"/>
          </w:tcPr>
          <w:p w14:paraId="2BF2156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08" w:type="pct"/>
          </w:tcPr>
          <w:p w14:paraId="012CAD9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752" w:type="pct"/>
          </w:tcPr>
          <w:p w14:paraId="2A0C867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789" w:type="pct"/>
          </w:tcPr>
          <w:p w14:paraId="3D908DA8" w14:textId="77777777" w:rsidR="00CD1D0E" w:rsidRPr="0030311E" w:rsidRDefault="00CD1D0E" w:rsidP="00570836">
            <w:pPr>
              <w:pStyle w:val="Tabletext"/>
            </w:pPr>
            <w:r w:rsidRPr="0030311E">
              <w:t>Total abs</w:t>
            </w:r>
            <w:r>
              <w:t>olute</w:t>
            </w:r>
            <w:r w:rsidRPr="0030311E">
              <w:t xml:space="preserve"> increment</w:t>
            </w:r>
          </w:p>
        </w:tc>
        <w:tc>
          <w:tcPr>
            <w:tcW w:w="919" w:type="pct"/>
          </w:tcPr>
          <w:p w14:paraId="6D972B00" w14:textId="77777777" w:rsidR="00CD1D0E" w:rsidRPr="0030311E" w:rsidRDefault="00CD1D0E" w:rsidP="00570836">
            <w:pPr>
              <w:pStyle w:val="Tabletext"/>
            </w:pPr>
            <w:r>
              <w:t>100%</w:t>
            </w:r>
          </w:p>
        </w:tc>
      </w:tr>
      <w:tr w:rsidR="00CD1D0E" w:rsidRPr="00575E99" w14:paraId="1D78672D" w14:textId="77777777" w:rsidTr="00570836">
        <w:tc>
          <w:tcPr>
            <w:tcW w:w="5000" w:type="pct"/>
            <w:gridSpan w:val="6"/>
          </w:tcPr>
          <w:p w14:paraId="16859381" w14:textId="7C1BB540" w:rsidR="00CD1D0E" w:rsidRPr="008C736D" w:rsidRDefault="00505338" w:rsidP="007A20A9">
            <w:pPr>
              <w:pStyle w:val="Tabletext"/>
            </w:pPr>
            <w:r>
              <w:t xml:space="preserve">Abbreviations: </w:t>
            </w:r>
            <w:r w:rsidR="00CD1D0E" w:rsidRPr="008C736D">
              <w:t>Tech, technology; treat, treatment; admin, administration; mon, monitoring</w:t>
            </w:r>
          </w:p>
        </w:tc>
      </w:tr>
    </w:tbl>
    <w:p w14:paraId="5AAA391B" w14:textId="577B452D" w:rsidR="005D62D3" w:rsidRDefault="005D62D3" w:rsidP="00677E98">
      <w:pPr>
        <w:pStyle w:val="NICEnormal"/>
      </w:pPr>
    </w:p>
    <w:p w14:paraId="48E3C0D2" w14:textId="77777777" w:rsidR="00C50A58" w:rsidRDefault="00C50A58">
      <w:pPr>
        <w:rPr>
          <w:rFonts w:ascii="Arial" w:hAnsi="Arial" w:cs="Arial"/>
          <w:b/>
          <w:bCs/>
          <w:kern w:val="32"/>
          <w:sz w:val="32"/>
          <w:szCs w:val="32"/>
          <w:lang w:val="en-US"/>
        </w:rPr>
      </w:pPr>
      <w:r>
        <w:br w:type="page"/>
      </w:r>
    </w:p>
    <w:p w14:paraId="260244E4" w14:textId="25C670D7" w:rsidR="00C50A58" w:rsidRDefault="00C50A58" w:rsidP="00C50A58">
      <w:pPr>
        <w:pStyle w:val="Heading1"/>
      </w:pPr>
      <w:bookmarkStart w:id="192" w:name="_Toc478120644"/>
      <w:r>
        <w:lastRenderedPageBreak/>
        <w:t>Appendix K: Checklist of confidential information</w:t>
      </w:r>
      <w:bookmarkEnd w:id="192"/>
    </w:p>
    <w:p w14:paraId="296F1841" w14:textId="77777777" w:rsidR="00C50A58" w:rsidRDefault="00C50A58" w:rsidP="00677E98">
      <w:pPr>
        <w:pStyle w:val="NICEnormal"/>
      </w:pPr>
    </w:p>
    <w:sectPr w:rsidR="00C50A58"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2A60" w14:textId="77777777" w:rsidR="00F66999" w:rsidRDefault="00F66999">
      <w:r>
        <w:separator/>
      </w:r>
    </w:p>
  </w:endnote>
  <w:endnote w:type="continuationSeparator" w:id="0">
    <w:p w14:paraId="0E7BBBCF" w14:textId="77777777" w:rsidR="00F66999" w:rsidRDefault="00F6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C8C9" w14:textId="77777777" w:rsidR="00F66999" w:rsidRDefault="00F66999" w:rsidP="004E6427">
    <w:pPr>
      <w:pStyle w:val="NICEnormalsinglespacing"/>
      <w:spacing w:after="120"/>
      <w:rPr>
        <w:sz w:val="22"/>
        <w:szCs w:val="22"/>
      </w:rPr>
    </w:pPr>
    <w:r w:rsidRPr="00BE47B2">
      <w:rPr>
        <w:sz w:val="22"/>
        <w:szCs w:val="22"/>
      </w:rPr>
      <w:t xml:space="preserve">Company evidence submission template for </w:t>
    </w:r>
    <w:r w:rsidRPr="008C736D">
      <w:rPr>
        <w:sz w:val="22"/>
        <w:szCs w:val="22"/>
        <w:highlight w:val="lightGray"/>
      </w:rPr>
      <w:t>[appraisal title]</w:t>
    </w:r>
    <w:r w:rsidRPr="00BE47B2">
      <w:rPr>
        <w:sz w:val="22"/>
        <w:szCs w:val="22"/>
      </w:rPr>
      <w:tab/>
    </w:r>
  </w:p>
  <w:p w14:paraId="34A1889D" w14:textId="6AFADB30" w:rsidR="00F66999" w:rsidRPr="008C32BC" w:rsidRDefault="00F66999" w:rsidP="004E6427">
    <w:pPr>
      <w:pStyle w:val="NICEnormalsinglespacing"/>
      <w:spacing w:after="120"/>
      <w:rPr>
        <w:sz w:val="22"/>
        <w:szCs w:val="22"/>
      </w:rPr>
    </w:pPr>
    <w:r w:rsidRPr="008C32BC">
      <w:rPr>
        <w:sz w:val="22"/>
        <w:szCs w:val="22"/>
      </w:rPr>
      <w:t xml:space="preserve">© </w:t>
    </w:r>
    <w:r w:rsidRPr="008C736D">
      <w:rPr>
        <w:sz w:val="22"/>
        <w:szCs w:val="22"/>
        <w:highlight w:val="lightGray"/>
      </w:rPr>
      <w:t>Organisation name (Year)</w:t>
    </w:r>
    <w:r w:rsidRPr="008C32BC">
      <w:rPr>
        <w:sz w:val="22"/>
        <w:szCs w:val="22"/>
      </w:rPr>
      <w:t>. All rights reserved</w:t>
    </w:r>
    <w:r w:rsidRPr="008C32BC">
      <w:rPr>
        <w:sz w:val="22"/>
        <w:szCs w:val="22"/>
      </w:rPr>
      <w:tab/>
    </w:r>
    <w:r w:rsidRPr="008C32BC">
      <w:rPr>
        <w:sz w:val="22"/>
        <w:szCs w:val="22"/>
      </w:rPr>
      <w:tab/>
    </w:r>
    <w:r>
      <w:rPr>
        <w:sz w:val="22"/>
        <w:szCs w:val="22"/>
      </w:rPr>
      <w:tab/>
    </w:r>
    <w:r w:rsidRPr="008C32BC">
      <w:rPr>
        <w:sz w:val="22"/>
        <w:szCs w:val="22"/>
      </w:rPr>
      <w:tab/>
    </w:r>
    <w:r w:rsidRPr="008C32BC">
      <w:rPr>
        <w:rStyle w:val="PageNumber"/>
        <w:sz w:val="22"/>
        <w:szCs w:val="22"/>
      </w:rPr>
      <w:t xml:space="preserve">Page </w:t>
    </w:r>
    <w:r w:rsidRPr="008C32BC">
      <w:rPr>
        <w:rStyle w:val="PageNumber"/>
        <w:sz w:val="22"/>
        <w:szCs w:val="22"/>
      </w:rPr>
      <w:fldChar w:fldCharType="begin"/>
    </w:r>
    <w:r w:rsidRPr="008C32BC">
      <w:rPr>
        <w:rStyle w:val="PageNumber"/>
        <w:sz w:val="22"/>
        <w:szCs w:val="22"/>
      </w:rPr>
      <w:instrText xml:space="preserve"> PAGE </w:instrText>
    </w:r>
    <w:r w:rsidRPr="008C32BC">
      <w:rPr>
        <w:rStyle w:val="PageNumber"/>
        <w:sz w:val="22"/>
        <w:szCs w:val="22"/>
      </w:rPr>
      <w:fldChar w:fldCharType="separate"/>
    </w:r>
    <w:r w:rsidR="00991C54">
      <w:rPr>
        <w:rStyle w:val="PageNumber"/>
        <w:noProof/>
        <w:sz w:val="22"/>
        <w:szCs w:val="22"/>
      </w:rPr>
      <w:t>2</w:t>
    </w:r>
    <w:r w:rsidRPr="008C32BC">
      <w:rPr>
        <w:rStyle w:val="PageNumber"/>
        <w:sz w:val="22"/>
        <w:szCs w:val="22"/>
      </w:rPr>
      <w:fldChar w:fldCharType="end"/>
    </w:r>
    <w:r w:rsidRPr="008C32BC">
      <w:rPr>
        <w:rStyle w:val="PageNumber"/>
        <w:sz w:val="22"/>
        <w:szCs w:val="22"/>
      </w:rPr>
      <w:t xml:space="preserve"> of </w:t>
    </w:r>
    <w:r w:rsidRPr="008C32BC">
      <w:rPr>
        <w:rStyle w:val="PageNumber"/>
        <w:sz w:val="22"/>
        <w:szCs w:val="22"/>
      </w:rPr>
      <w:fldChar w:fldCharType="begin"/>
    </w:r>
    <w:r w:rsidRPr="008C32BC">
      <w:rPr>
        <w:rStyle w:val="PageNumber"/>
        <w:sz w:val="22"/>
        <w:szCs w:val="22"/>
      </w:rPr>
      <w:instrText xml:space="preserve"> NUMPAGES </w:instrText>
    </w:r>
    <w:r w:rsidRPr="008C32BC">
      <w:rPr>
        <w:rStyle w:val="PageNumber"/>
        <w:sz w:val="22"/>
        <w:szCs w:val="22"/>
      </w:rPr>
      <w:fldChar w:fldCharType="separate"/>
    </w:r>
    <w:r w:rsidR="00991C54">
      <w:rPr>
        <w:rStyle w:val="PageNumber"/>
        <w:noProof/>
        <w:sz w:val="22"/>
        <w:szCs w:val="22"/>
      </w:rPr>
      <w:t>36</w:t>
    </w:r>
    <w:r w:rsidRPr="008C32BC">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1CC1" w14:textId="77777777" w:rsidR="00F66999" w:rsidRDefault="00F66999">
      <w:r>
        <w:separator/>
      </w:r>
    </w:p>
  </w:footnote>
  <w:footnote w:type="continuationSeparator" w:id="0">
    <w:p w14:paraId="53D58ABB" w14:textId="77777777" w:rsidR="00F66999" w:rsidRDefault="00F6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B175FC"/>
    <w:multiLevelType w:val="hybridMultilevel"/>
    <w:tmpl w:val="151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63B1B1D"/>
    <w:multiLevelType w:val="hybridMultilevel"/>
    <w:tmpl w:val="CBB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A87ACBC8"/>
    <w:lvl w:ilvl="0">
      <w:start w:val="1"/>
      <w:numFmt w:val="decimal"/>
      <w:pStyle w:val="Numberedheading1"/>
      <w:lvlText w:val="%1"/>
      <w:lvlJc w:val="left"/>
      <w:pPr>
        <w:tabs>
          <w:tab w:val="num" w:pos="1276"/>
        </w:tabs>
        <w:ind w:left="1276"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4B9526F"/>
    <w:multiLevelType w:val="hybridMultilevel"/>
    <w:tmpl w:val="86A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4"/>
  </w:num>
  <w:num w:numId="3">
    <w:abstractNumId w:val="4"/>
  </w:num>
  <w:num w:numId="4">
    <w:abstractNumId w:val="10"/>
  </w:num>
  <w:num w:numId="5">
    <w:abstractNumId w:val="11"/>
  </w:num>
  <w:num w:numId="6">
    <w:abstractNumId w:val="0"/>
  </w:num>
  <w:num w:numId="7">
    <w:abstractNumId w:val="4"/>
  </w:num>
  <w:num w:numId="8">
    <w:abstractNumId w:val="6"/>
  </w:num>
  <w:num w:numId="9">
    <w:abstractNumId w:val="7"/>
  </w:num>
  <w:num w:numId="10">
    <w:abstractNumId w:val="8"/>
  </w:num>
  <w:num w:numId="11">
    <w:abstractNumId w:val="13"/>
  </w:num>
  <w:num w:numId="12">
    <w:abstractNumId w:val="15"/>
  </w:num>
  <w:num w:numId="13">
    <w:abstractNumId w:val="9"/>
  </w:num>
  <w:num w:numId="14">
    <w:abstractNumId w:val="2"/>
  </w:num>
  <w:num w:numId="15">
    <w:abstractNumId w:val="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A4"/>
    <w:rsid w:val="00005888"/>
    <w:rsid w:val="00006590"/>
    <w:rsid w:val="000069F9"/>
    <w:rsid w:val="0000727D"/>
    <w:rsid w:val="000119FB"/>
    <w:rsid w:val="00014990"/>
    <w:rsid w:val="00017610"/>
    <w:rsid w:val="00021FB0"/>
    <w:rsid w:val="000221AA"/>
    <w:rsid w:val="0002331F"/>
    <w:rsid w:val="00024089"/>
    <w:rsid w:val="000242A7"/>
    <w:rsid w:val="000249F8"/>
    <w:rsid w:val="00026E82"/>
    <w:rsid w:val="000273D0"/>
    <w:rsid w:val="00030676"/>
    <w:rsid w:val="00030714"/>
    <w:rsid w:val="00034110"/>
    <w:rsid w:val="00035AC1"/>
    <w:rsid w:val="000421F8"/>
    <w:rsid w:val="000422A7"/>
    <w:rsid w:val="000445D4"/>
    <w:rsid w:val="00052063"/>
    <w:rsid w:val="00052E5B"/>
    <w:rsid w:val="00055DDF"/>
    <w:rsid w:val="00057724"/>
    <w:rsid w:val="00061C83"/>
    <w:rsid w:val="00061D16"/>
    <w:rsid w:val="000656C7"/>
    <w:rsid w:val="000704F8"/>
    <w:rsid w:val="000711F1"/>
    <w:rsid w:val="00072104"/>
    <w:rsid w:val="000755E6"/>
    <w:rsid w:val="000764D3"/>
    <w:rsid w:val="00080A47"/>
    <w:rsid w:val="00085BC5"/>
    <w:rsid w:val="00085C5A"/>
    <w:rsid w:val="00087323"/>
    <w:rsid w:val="000879ED"/>
    <w:rsid w:val="00093649"/>
    <w:rsid w:val="000A0A6E"/>
    <w:rsid w:val="000A135D"/>
    <w:rsid w:val="000A4016"/>
    <w:rsid w:val="000B70D6"/>
    <w:rsid w:val="000B7F7A"/>
    <w:rsid w:val="000C04A1"/>
    <w:rsid w:val="000C04C5"/>
    <w:rsid w:val="000C194F"/>
    <w:rsid w:val="000C1C3D"/>
    <w:rsid w:val="000C2222"/>
    <w:rsid w:val="000D0A87"/>
    <w:rsid w:val="000D11B8"/>
    <w:rsid w:val="000D145B"/>
    <w:rsid w:val="000D2F2D"/>
    <w:rsid w:val="000D30F9"/>
    <w:rsid w:val="000D4245"/>
    <w:rsid w:val="000D7076"/>
    <w:rsid w:val="000E29D1"/>
    <w:rsid w:val="000E63CC"/>
    <w:rsid w:val="000F1E3F"/>
    <w:rsid w:val="000F2016"/>
    <w:rsid w:val="000F3DBC"/>
    <w:rsid w:val="000F48EC"/>
    <w:rsid w:val="00101F34"/>
    <w:rsid w:val="001033D5"/>
    <w:rsid w:val="0010393F"/>
    <w:rsid w:val="00106BF6"/>
    <w:rsid w:val="00106C47"/>
    <w:rsid w:val="00107DBD"/>
    <w:rsid w:val="00112679"/>
    <w:rsid w:val="00113666"/>
    <w:rsid w:val="001169FE"/>
    <w:rsid w:val="00121E78"/>
    <w:rsid w:val="00124604"/>
    <w:rsid w:val="00124765"/>
    <w:rsid w:val="001265C0"/>
    <w:rsid w:val="0012751B"/>
    <w:rsid w:val="00130A01"/>
    <w:rsid w:val="00132558"/>
    <w:rsid w:val="001337B7"/>
    <w:rsid w:val="00133921"/>
    <w:rsid w:val="00140C93"/>
    <w:rsid w:val="00143536"/>
    <w:rsid w:val="00143F93"/>
    <w:rsid w:val="00145B2F"/>
    <w:rsid w:val="00150440"/>
    <w:rsid w:val="00151D8E"/>
    <w:rsid w:val="0015313B"/>
    <w:rsid w:val="001550E2"/>
    <w:rsid w:val="001563D9"/>
    <w:rsid w:val="001570BC"/>
    <w:rsid w:val="00161AA0"/>
    <w:rsid w:val="00162A82"/>
    <w:rsid w:val="001646F6"/>
    <w:rsid w:val="001662BC"/>
    <w:rsid w:val="00166E85"/>
    <w:rsid w:val="0017072D"/>
    <w:rsid w:val="00170B60"/>
    <w:rsid w:val="00176846"/>
    <w:rsid w:val="00176FB2"/>
    <w:rsid w:val="001846DB"/>
    <w:rsid w:val="00184A64"/>
    <w:rsid w:val="00185403"/>
    <w:rsid w:val="001873CB"/>
    <w:rsid w:val="00187A09"/>
    <w:rsid w:val="00191B56"/>
    <w:rsid w:val="00195256"/>
    <w:rsid w:val="0019565B"/>
    <w:rsid w:val="001956FC"/>
    <w:rsid w:val="001958B4"/>
    <w:rsid w:val="001A1AE2"/>
    <w:rsid w:val="001A238A"/>
    <w:rsid w:val="001A5CC5"/>
    <w:rsid w:val="001B2DD8"/>
    <w:rsid w:val="001C0EF4"/>
    <w:rsid w:val="001C59E4"/>
    <w:rsid w:val="001C6F31"/>
    <w:rsid w:val="001D0BFB"/>
    <w:rsid w:val="001D2B5E"/>
    <w:rsid w:val="001D2C34"/>
    <w:rsid w:val="001D2D42"/>
    <w:rsid w:val="001E0DB5"/>
    <w:rsid w:val="001E14F6"/>
    <w:rsid w:val="001E156E"/>
    <w:rsid w:val="001E1871"/>
    <w:rsid w:val="001E28B3"/>
    <w:rsid w:val="001E2CAF"/>
    <w:rsid w:val="001E5550"/>
    <w:rsid w:val="001E58B9"/>
    <w:rsid w:val="001F1400"/>
    <w:rsid w:val="001F5B63"/>
    <w:rsid w:val="001F6078"/>
    <w:rsid w:val="001F6937"/>
    <w:rsid w:val="001F7251"/>
    <w:rsid w:val="001F7711"/>
    <w:rsid w:val="00200096"/>
    <w:rsid w:val="00201B36"/>
    <w:rsid w:val="0020495F"/>
    <w:rsid w:val="00204F82"/>
    <w:rsid w:val="00205536"/>
    <w:rsid w:val="00207715"/>
    <w:rsid w:val="0021081C"/>
    <w:rsid w:val="00213C07"/>
    <w:rsid w:val="002176FB"/>
    <w:rsid w:val="002218BC"/>
    <w:rsid w:val="0022206D"/>
    <w:rsid w:val="002240B8"/>
    <w:rsid w:val="00225439"/>
    <w:rsid w:val="00225F9B"/>
    <w:rsid w:val="00231D49"/>
    <w:rsid w:val="00232061"/>
    <w:rsid w:val="00235CAB"/>
    <w:rsid w:val="00241F2A"/>
    <w:rsid w:val="0024647D"/>
    <w:rsid w:val="002465D9"/>
    <w:rsid w:val="002504F7"/>
    <w:rsid w:val="00255679"/>
    <w:rsid w:val="00257B1C"/>
    <w:rsid w:val="002614EA"/>
    <w:rsid w:val="00261EF8"/>
    <w:rsid w:val="00265B0E"/>
    <w:rsid w:val="00266145"/>
    <w:rsid w:val="00276F69"/>
    <w:rsid w:val="00280D8D"/>
    <w:rsid w:val="002824A1"/>
    <w:rsid w:val="00282C30"/>
    <w:rsid w:val="00282D7E"/>
    <w:rsid w:val="00292044"/>
    <w:rsid w:val="00292C31"/>
    <w:rsid w:val="00293811"/>
    <w:rsid w:val="00294819"/>
    <w:rsid w:val="0029493E"/>
    <w:rsid w:val="0029594F"/>
    <w:rsid w:val="002A151A"/>
    <w:rsid w:val="002A49B9"/>
    <w:rsid w:val="002A5C23"/>
    <w:rsid w:val="002A6AEC"/>
    <w:rsid w:val="002B3340"/>
    <w:rsid w:val="002B335A"/>
    <w:rsid w:val="002C20D2"/>
    <w:rsid w:val="002C2774"/>
    <w:rsid w:val="002C381D"/>
    <w:rsid w:val="002D00DC"/>
    <w:rsid w:val="002D2F23"/>
    <w:rsid w:val="002D79A7"/>
    <w:rsid w:val="002D7E93"/>
    <w:rsid w:val="002E3F68"/>
    <w:rsid w:val="002E73E7"/>
    <w:rsid w:val="002E783D"/>
    <w:rsid w:val="002F0AA7"/>
    <w:rsid w:val="002F1B28"/>
    <w:rsid w:val="002F279A"/>
    <w:rsid w:val="002F4F5B"/>
    <w:rsid w:val="00300DF8"/>
    <w:rsid w:val="0030101E"/>
    <w:rsid w:val="00302789"/>
    <w:rsid w:val="00303156"/>
    <w:rsid w:val="0031024C"/>
    <w:rsid w:val="0031127A"/>
    <w:rsid w:val="003154E8"/>
    <w:rsid w:val="00315C29"/>
    <w:rsid w:val="0031664C"/>
    <w:rsid w:val="00317A6C"/>
    <w:rsid w:val="0032173C"/>
    <w:rsid w:val="00325B5D"/>
    <w:rsid w:val="0032615F"/>
    <w:rsid w:val="00330A13"/>
    <w:rsid w:val="00331545"/>
    <w:rsid w:val="00331943"/>
    <w:rsid w:val="00332213"/>
    <w:rsid w:val="003330E6"/>
    <w:rsid w:val="0034009E"/>
    <w:rsid w:val="00344FA8"/>
    <w:rsid w:val="00346BA7"/>
    <w:rsid w:val="003471A7"/>
    <w:rsid w:val="00350B82"/>
    <w:rsid w:val="00362657"/>
    <w:rsid w:val="00372031"/>
    <w:rsid w:val="00372D79"/>
    <w:rsid w:val="0037326F"/>
    <w:rsid w:val="00385E85"/>
    <w:rsid w:val="00394DFF"/>
    <w:rsid w:val="00395AA1"/>
    <w:rsid w:val="00396453"/>
    <w:rsid w:val="003A0250"/>
    <w:rsid w:val="003A11AB"/>
    <w:rsid w:val="003A30BF"/>
    <w:rsid w:val="003A3974"/>
    <w:rsid w:val="003A41E7"/>
    <w:rsid w:val="003A4835"/>
    <w:rsid w:val="003A5838"/>
    <w:rsid w:val="003B0BC2"/>
    <w:rsid w:val="003B40F1"/>
    <w:rsid w:val="003B48F0"/>
    <w:rsid w:val="003C36AC"/>
    <w:rsid w:val="003C7EF9"/>
    <w:rsid w:val="003D595F"/>
    <w:rsid w:val="003D7050"/>
    <w:rsid w:val="003D7B16"/>
    <w:rsid w:val="003E14CF"/>
    <w:rsid w:val="003E4057"/>
    <w:rsid w:val="003E608E"/>
    <w:rsid w:val="003E684C"/>
    <w:rsid w:val="003F168A"/>
    <w:rsid w:val="003F1869"/>
    <w:rsid w:val="00402F71"/>
    <w:rsid w:val="00407D59"/>
    <w:rsid w:val="00412EA2"/>
    <w:rsid w:val="00414ED3"/>
    <w:rsid w:val="0041525E"/>
    <w:rsid w:val="00415939"/>
    <w:rsid w:val="00433564"/>
    <w:rsid w:val="004347ED"/>
    <w:rsid w:val="00437CA3"/>
    <w:rsid w:val="00437E49"/>
    <w:rsid w:val="0044027B"/>
    <w:rsid w:val="004408F8"/>
    <w:rsid w:val="0044648F"/>
    <w:rsid w:val="00450EF1"/>
    <w:rsid w:val="004523AD"/>
    <w:rsid w:val="00452AEB"/>
    <w:rsid w:val="00457843"/>
    <w:rsid w:val="00461C16"/>
    <w:rsid w:val="00461D65"/>
    <w:rsid w:val="0046212F"/>
    <w:rsid w:val="00462733"/>
    <w:rsid w:val="00463973"/>
    <w:rsid w:val="00472FF8"/>
    <w:rsid w:val="00474323"/>
    <w:rsid w:val="004804B3"/>
    <w:rsid w:val="00480D8E"/>
    <w:rsid w:val="0048136F"/>
    <w:rsid w:val="00481E06"/>
    <w:rsid w:val="004820E9"/>
    <w:rsid w:val="00483119"/>
    <w:rsid w:val="0048361F"/>
    <w:rsid w:val="004845D0"/>
    <w:rsid w:val="004852FF"/>
    <w:rsid w:val="00487CC7"/>
    <w:rsid w:val="0049349E"/>
    <w:rsid w:val="00495F95"/>
    <w:rsid w:val="004A2830"/>
    <w:rsid w:val="004A374D"/>
    <w:rsid w:val="004A3790"/>
    <w:rsid w:val="004A38EF"/>
    <w:rsid w:val="004A5E52"/>
    <w:rsid w:val="004B06B5"/>
    <w:rsid w:val="004B4E9B"/>
    <w:rsid w:val="004B514C"/>
    <w:rsid w:val="004B5BB2"/>
    <w:rsid w:val="004C00D8"/>
    <w:rsid w:val="004C1543"/>
    <w:rsid w:val="004C18C4"/>
    <w:rsid w:val="004C3810"/>
    <w:rsid w:val="004C3DAD"/>
    <w:rsid w:val="004C4492"/>
    <w:rsid w:val="004C4D04"/>
    <w:rsid w:val="004C5923"/>
    <w:rsid w:val="004C6116"/>
    <w:rsid w:val="004C7C61"/>
    <w:rsid w:val="004D0DFD"/>
    <w:rsid w:val="004D13D9"/>
    <w:rsid w:val="004D15A7"/>
    <w:rsid w:val="004D1FBE"/>
    <w:rsid w:val="004D4A86"/>
    <w:rsid w:val="004E074F"/>
    <w:rsid w:val="004E372B"/>
    <w:rsid w:val="004E4143"/>
    <w:rsid w:val="004E6427"/>
    <w:rsid w:val="004E7625"/>
    <w:rsid w:val="004E7AA0"/>
    <w:rsid w:val="004F14A2"/>
    <w:rsid w:val="004F1956"/>
    <w:rsid w:val="004F5FC6"/>
    <w:rsid w:val="004F69FA"/>
    <w:rsid w:val="0050249A"/>
    <w:rsid w:val="005030CA"/>
    <w:rsid w:val="005037B2"/>
    <w:rsid w:val="0050455E"/>
    <w:rsid w:val="005047AD"/>
    <w:rsid w:val="00504978"/>
    <w:rsid w:val="00505338"/>
    <w:rsid w:val="00507B58"/>
    <w:rsid w:val="00510B1D"/>
    <w:rsid w:val="0051107D"/>
    <w:rsid w:val="005158A2"/>
    <w:rsid w:val="00521E0C"/>
    <w:rsid w:val="00526C07"/>
    <w:rsid w:val="005273A6"/>
    <w:rsid w:val="00530F63"/>
    <w:rsid w:val="0053387C"/>
    <w:rsid w:val="00536789"/>
    <w:rsid w:val="00536D2F"/>
    <w:rsid w:val="00540052"/>
    <w:rsid w:val="00543DB4"/>
    <w:rsid w:val="00543E08"/>
    <w:rsid w:val="00557AAD"/>
    <w:rsid w:val="005634C5"/>
    <w:rsid w:val="0056657D"/>
    <w:rsid w:val="00570836"/>
    <w:rsid w:val="00570CD0"/>
    <w:rsid w:val="005724AD"/>
    <w:rsid w:val="00573059"/>
    <w:rsid w:val="00573EAB"/>
    <w:rsid w:val="0057621E"/>
    <w:rsid w:val="00577B05"/>
    <w:rsid w:val="00580D6F"/>
    <w:rsid w:val="0059197C"/>
    <w:rsid w:val="005959BE"/>
    <w:rsid w:val="00596999"/>
    <w:rsid w:val="005A0A81"/>
    <w:rsid w:val="005A0E13"/>
    <w:rsid w:val="005A0F31"/>
    <w:rsid w:val="005A2402"/>
    <w:rsid w:val="005A28A1"/>
    <w:rsid w:val="005A46D0"/>
    <w:rsid w:val="005A6FB5"/>
    <w:rsid w:val="005B07C1"/>
    <w:rsid w:val="005B0F03"/>
    <w:rsid w:val="005B30C8"/>
    <w:rsid w:val="005C051F"/>
    <w:rsid w:val="005C0783"/>
    <w:rsid w:val="005C6E7B"/>
    <w:rsid w:val="005C6FEA"/>
    <w:rsid w:val="005C762E"/>
    <w:rsid w:val="005D098C"/>
    <w:rsid w:val="005D3B56"/>
    <w:rsid w:val="005D62D3"/>
    <w:rsid w:val="005D7EE0"/>
    <w:rsid w:val="005E1545"/>
    <w:rsid w:val="005E3D65"/>
    <w:rsid w:val="005F0890"/>
    <w:rsid w:val="005F194C"/>
    <w:rsid w:val="005F49C6"/>
    <w:rsid w:val="00602B4D"/>
    <w:rsid w:val="006035B8"/>
    <w:rsid w:val="00603C94"/>
    <w:rsid w:val="00604FAD"/>
    <w:rsid w:val="0060662A"/>
    <w:rsid w:val="00607674"/>
    <w:rsid w:val="00612789"/>
    <w:rsid w:val="00614BDA"/>
    <w:rsid w:val="006155AB"/>
    <w:rsid w:val="00615683"/>
    <w:rsid w:val="00622708"/>
    <w:rsid w:val="006235E1"/>
    <w:rsid w:val="00623E0E"/>
    <w:rsid w:val="006251A5"/>
    <w:rsid w:val="0062589A"/>
    <w:rsid w:val="006307C7"/>
    <w:rsid w:val="00632B82"/>
    <w:rsid w:val="006331B4"/>
    <w:rsid w:val="006343F3"/>
    <w:rsid w:val="006378D6"/>
    <w:rsid w:val="006417D6"/>
    <w:rsid w:val="00642906"/>
    <w:rsid w:val="0064316C"/>
    <w:rsid w:val="00644946"/>
    <w:rsid w:val="006457EF"/>
    <w:rsid w:val="006512B7"/>
    <w:rsid w:val="00651685"/>
    <w:rsid w:val="006536A6"/>
    <w:rsid w:val="00655B4D"/>
    <w:rsid w:val="00671977"/>
    <w:rsid w:val="00672EFB"/>
    <w:rsid w:val="006739CF"/>
    <w:rsid w:val="006753B0"/>
    <w:rsid w:val="00676431"/>
    <w:rsid w:val="0067752C"/>
    <w:rsid w:val="006776A2"/>
    <w:rsid w:val="00677E98"/>
    <w:rsid w:val="00681610"/>
    <w:rsid w:val="00682E44"/>
    <w:rsid w:val="00685D36"/>
    <w:rsid w:val="00686717"/>
    <w:rsid w:val="00692C71"/>
    <w:rsid w:val="00693878"/>
    <w:rsid w:val="006979D4"/>
    <w:rsid w:val="006A0B0E"/>
    <w:rsid w:val="006A1257"/>
    <w:rsid w:val="006A12E3"/>
    <w:rsid w:val="006A1994"/>
    <w:rsid w:val="006A33A8"/>
    <w:rsid w:val="006A721F"/>
    <w:rsid w:val="006A7FEF"/>
    <w:rsid w:val="006B0581"/>
    <w:rsid w:val="006B30FD"/>
    <w:rsid w:val="006B4254"/>
    <w:rsid w:val="006B4D32"/>
    <w:rsid w:val="006B791B"/>
    <w:rsid w:val="006C00E3"/>
    <w:rsid w:val="006C560C"/>
    <w:rsid w:val="006D36FB"/>
    <w:rsid w:val="006D42ED"/>
    <w:rsid w:val="006D4EEF"/>
    <w:rsid w:val="006D73F1"/>
    <w:rsid w:val="006E2A29"/>
    <w:rsid w:val="006E4765"/>
    <w:rsid w:val="006F162C"/>
    <w:rsid w:val="006F1DA8"/>
    <w:rsid w:val="006F29A7"/>
    <w:rsid w:val="006F330F"/>
    <w:rsid w:val="006F4CFA"/>
    <w:rsid w:val="006F5310"/>
    <w:rsid w:val="006F5A5A"/>
    <w:rsid w:val="006F696E"/>
    <w:rsid w:val="007028ED"/>
    <w:rsid w:val="007040CB"/>
    <w:rsid w:val="0070523B"/>
    <w:rsid w:val="007073E4"/>
    <w:rsid w:val="007129AA"/>
    <w:rsid w:val="00712CAA"/>
    <w:rsid w:val="00712F3B"/>
    <w:rsid w:val="00713BA9"/>
    <w:rsid w:val="0071499B"/>
    <w:rsid w:val="00714C82"/>
    <w:rsid w:val="00715E8A"/>
    <w:rsid w:val="00716785"/>
    <w:rsid w:val="007167D5"/>
    <w:rsid w:val="00720863"/>
    <w:rsid w:val="00720FDD"/>
    <w:rsid w:val="00722883"/>
    <w:rsid w:val="00722FF8"/>
    <w:rsid w:val="00732519"/>
    <w:rsid w:val="00737DDA"/>
    <w:rsid w:val="00744528"/>
    <w:rsid w:val="00747D90"/>
    <w:rsid w:val="00751D41"/>
    <w:rsid w:val="00763641"/>
    <w:rsid w:val="00764F70"/>
    <w:rsid w:val="007704BF"/>
    <w:rsid w:val="00770596"/>
    <w:rsid w:val="0077277D"/>
    <w:rsid w:val="007747D4"/>
    <w:rsid w:val="00777272"/>
    <w:rsid w:val="00781B7F"/>
    <w:rsid w:val="00784156"/>
    <w:rsid w:val="007878E8"/>
    <w:rsid w:val="00790C0B"/>
    <w:rsid w:val="007933B3"/>
    <w:rsid w:val="00794D72"/>
    <w:rsid w:val="007A048E"/>
    <w:rsid w:val="007A19AF"/>
    <w:rsid w:val="007A20A9"/>
    <w:rsid w:val="007A4EEE"/>
    <w:rsid w:val="007A53A9"/>
    <w:rsid w:val="007A5482"/>
    <w:rsid w:val="007A6DAA"/>
    <w:rsid w:val="007B1AF8"/>
    <w:rsid w:val="007B2A16"/>
    <w:rsid w:val="007B5D1F"/>
    <w:rsid w:val="007B5F1B"/>
    <w:rsid w:val="007B7B7B"/>
    <w:rsid w:val="007C04E3"/>
    <w:rsid w:val="007C3165"/>
    <w:rsid w:val="007C32A4"/>
    <w:rsid w:val="007C58D6"/>
    <w:rsid w:val="007C732D"/>
    <w:rsid w:val="007D3F5E"/>
    <w:rsid w:val="007D5B27"/>
    <w:rsid w:val="007D5C80"/>
    <w:rsid w:val="007D7618"/>
    <w:rsid w:val="007E0400"/>
    <w:rsid w:val="007E2754"/>
    <w:rsid w:val="007E47AC"/>
    <w:rsid w:val="007E5818"/>
    <w:rsid w:val="007E5FF4"/>
    <w:rsid w:val="007E616A"/>
    <w:rsid w:val="007E61A7"/>
    <w:rsid w:val="007E6690"/>
    <w:rsid w:val="007F16C4"/>
    <w:rsid w:val="007F2953"/>
    <w:rsid w:val="007F55E6"/>
    <w:rsid w:val="00803456"/>
    <w:rsid w:val="0080365C"/>
    <w:rsid w:val="00814DEF"/>
    <w:rsid w:val="0082116A"/>
    <w:rsid w:val="0082239E"/>
    <w:rsid w:val="00825A87"/>
    <w:rsid w:val="00827024"/>
    <w:rsid w:val="0083411A"/>
    <w:rsid w:val="00835008"/>
    <w:rsid w:val="008426C2"/>
    <w:rsid w:val="0084532E"/>
    <w:rsid w:val="00845C99"/>
    <w:rsid w:val="00845F3C"/>
    <w:rsid w:val="00846159"/>
    <w:rsid w:val="008505C3"/>
    <w:rsid w:val="00857A90"/>
    <w:rsid w:val="00857CDD"/>
    <w:rsid w:val="0086008D"/>
    <w:rsid w:val="00860EA8"/>
    <w:rsid w:val="0086472B"/>
    <w:rsid w:val="008802D9"/>
    <w:rsid w:val="00880B98"/>
    <w:rsid w:val="008838A1"/>
    <w:rsid w:val="0088689E"/>
    <w:rsid w:val="00891929"/>
    <w:rsid w:val="00891D69"/>
    <w:rsid w:val="00891E62"/>
    <w:rsid w:val="00893A7C"/>
    <w:rsid w:val="008A0384"/>
    <w:rsid w:val="008A1D13"/>
    <w:rsid w:val="008A4084"/>
    <w:rsid w:val="008A4F78"/>
    <w:rsid w:val="008B2B95"/>
    <w:rsid w:val="008B6455"/>
    <w:rsid w:val="008C00E7"/>
    <w:rsid w:val="008C32BC"/>
    <w:rsid w:val="008C4CB3"/>
    <w:rsid w:val="008C4F0F"/>
    <w:rsid w:val="008C5C1B"/>
    <w:rsid w:val="008C6CA1"/>
    <w:rsid w:val="008C6CFD"/>
    <w:rsid w:val="008C736D"/>
    <w:rsid w:val="008C7D07"/>
    <w:rsid w:val="008C7F38"/>
    <w:rsid w:val="008D069A"/>
    <w:rsid w:val="008D1261"/>
    <w:rsid w:val="008D3B9E"/>
    <w:rsid w:val="008E0B84"/>
    <w:rsid w:val="008E4AB4"/>
    <w:rsid w:val="008E7460"/>
    <w:rsid w:val="008E7585"/>
    <w:rsid w:val="008F1286"/>
    <w:rsid w:val="008F2E5C"/>
    <w:rsid w:val="008F4A65"/>
    <w:rsid w:val="008F6217"/>
    <w:rsid w:val="008F646F"/>
    <w:rsid w:val="00903A25"/>
    <w:rsid w:val="00904FFC"/>
    <w:rsid w:val="009076D0"/>
    <w:rsid w:val="009131D5"/>
    <w:rsid w:val="0091465A"/>
    <w:rsid w:val="0091776B"/>
    <w:rsid w:val="00917CE2"/>
    <w:rsid w:val="00920396"/>
    <w:rsid w:val="0092566C"/>
    <w:rsid w:val="0092657D"/>
    <w:rsid w:val="00927E33"/>
    <w:rsid w:val="00931338"/>
    <w:rsid w:val="00935018"/>
    <w:rsid w:val="0093671F"/>
    <w:rsid w:val="00937D0C"/>
    <w:rsid w:val="00937F0D"/>
    <w:rsid w:val="009416C7"/>
    <w:rsid w:val="0094366C"/>
    <w:rsid w:val="0094666B"/>
    <w:rsid w:val="00950C51"/>
    <w:rsid w:val="00951973"/>
    <w:rsid w:val="0095252E"/>
    <w:rsid w:val="00952C90"/>
    <w:rsid w:val="00952DF7"/>
    <w:rsid w:val="00953ADF"/>
    <w:rsid w:val="00953B55"/>
    <w:rsid w:val="00957D2A"/>
    <w:rsid w:val="00957E73"/>
    <w:rsid w:val="0096135C"/>
    <w:rsid w:val="009620D4"/>
    <w:rsid w:val="00967A99"/>
    <w:rsid w:val="00970D87"/>
    <w:rsid w:val="00973E8C"/>
    <w:rsid w:val="009746D7"/>
    <w:rsid w:val="009802D0"/>
    <w:rsid w:val="009808B4"/>
    <w:rsid w:val="009838DF"/>
    <w:rsid w:val="00991C54"/>
    <w:rsid w:val="009961A7"/>
    <w:rsid w:val="00996CD9"/>
    <w:rsid w:val="0099716A"/>
    <w:rsid w:val="009A1548"/>
    <w:rsid w:val="009A2C14"/>
    <w:rsid w:val="009A3ED6"/>
    <w:rsid w:val="009A4022"/>
    <w:rsid w:val="009A65D8"/>
    <w:rsid w:val="009A698B"/>
    <w:rsid w:val="009B1380"/>
    <w:rsid w:val="009B3F94"/>
    <w:rsid w:val="009B5E70"/>
    <w:rsid w:val="009B621A"/>
    <w:rsid w:val="009B672F"/>
    <w:rsid w:val="009B6D0E"/>
    <w:rsid w:val="009C0BCC"/>
    <w:rsid w:val="009C45D9"/>
    <w:rsid w:val="009C6F32"/>
    <w:rsid w:val="009C76F6"/>
    <w:rsid w:val="009D2BEF"/>
    <w:rsid w:val="009D7187"/>
    <w:rsid w:val="009E01DD"/>
    <w:rsid w:val="009E49BF"/>
    <w:rsid w:val="009E547A"/>
    <w:rsid w:val="009F4054"/>
    <w:rsid w:val="009F4481"/>
    <w:rsid w:val="00A02C16"/>
    <w:rsid w:val="00A03791"/>
    <w:rsid w:val="00A054B0"/>
    <w:rsid w:val="00A06657"/>
    <w:rsid w:val="00A0691B"/>
    <w:rsid w:val="00A10FD0"/>
    <w:rsid w:val="00A1347C"/>
    <w:rsid w:val="00A15490"/>
    <w:rsid w:val="00A17C0A"/>
    <w:rsid w:val="00A22FA7"/>
    <w:rsid w:val="00A30BD1"/>
    <w:rsid w:val="00A31261"/>
    <w:rsid w:val="00A33B1F"/>
    <w:rsid w:val="00A346E5"/>
    <w:rsid w:val="00A36968"/>
    <w:rsid w:val="00A41149"/>
    <w:rsid w:val="00A46944"/>
    <w:rsid w:val="00A54CCB"/>
    <w:rsid w:val="00A60B02"/>
    <w:rsid w:val="00A63A07"/>
    <w:rsid w:val="00A64837"/>
    <w:rsid w:val="00A67183"/>
    <w:rsid w:val="00A71238"/>
    <w:rsid w:val="00A7260D"/>
    <w:rsid w:val="00A76452"/>
    <w:rsid w:val="00A80947"/>
    <w:rsid w:val="00A81788"/>
    <w:rsid w:val="00A84DF8"/>
    <w:rsid w:val="00A86D3D"/>
    <w:rsid w:val="00A9013E"/>
    <w:rsid w:val="00A91639"/>
    <w:rsid w:val="00A95347"/>
    <w:rsid w:val="00AA0685"/>
    <w:rsid w:val="00AA094D"/>
    <w:rsid w:val="00AA2155"/>
    <w:rsid w:val="00AA471D"/>
    <w:rsid w:val="00AA4B1C"/>
    <w:rsid w:val="00AB2250"/>
    <w:rsid w:val="00AB265E"/>
    <w:rsid w:val="00AB2948"/>
    <w:rsid w:val="00AB39FA"/>
    <w:rsid w:val="00AB3B30"/>
    <w:rsid w:val="00AB426C"/>
    <w:rsid w:val="00AB5B36"/>
    <w:rsid w:val="00AB78B0"/>
    <w:rsid w:val="00AC39C0"/>
    <w:rsid w:val="00AC3E62"/>
    <w:rsid w:val="00AC5AF9"/>
    <w:rsid w:val="00AC5B3A"/>
    <w:rsid w:val="00AD527E"/>
    <w:rsid w:val="00AD6933"/>
    <w:rsid w:val="00AD6B7B"/>
    <w:rsid w:val="00AD6CAA"/>
    <w:rsid w:val="00AD7CAB"/>
    <w:rsid w:val="00AE16C9"/>
    <w:rsid w:val="00AE3EF5"/>
    <w:rsid w:val="00AE5C74"/>
    <w:rsid w:val="00AE6AF6"/>
    <w:rsid w:val="00AF0AD5"/>
    <w:rsid w:val="00AF1159"/>
    <w:rsid w:val="00AF15E6"/>
    <w:rsid w:val="00AF3465"/>
    <w:rsid w:val="00AF51E7"/>
    <w:rsid w:val="00AF63BF"/>
    <w:rsid w:val="00AF6744"/>
    <w:rsid w:val="00AF73CC"/>
    <w:rsid w:val="00B011E4"/>
    <w:rsid w:val="00B05620"/>
    <w:rsid w:val="00B05B18"/>
    <w:rsid w:val="00B06949"/>
    <w:rsid w:val="00B06F48"/>
    <w:rsid w:val="00B12E05"/>
    <w:rsid w:val="00B15B0C"/>
    <w:rsid w:val="00B166A4"/>
    <w:rsid w:val="00B2102C"/>
    <w:rsid w:val="00B219B7"/>
    <w:rsid w:val="00B23CCF"/>
    <w:rsid w:val="00B30701"/>
    <w:rsid w:val="00B3159A"/>
    <w:rsid w:val="00B32508"/>
    <w:rsid w:val="00B33465"/>
    <w:rsid w:val="00B35C09"/>
    <w:rsid w:val="00B42198"/>
    <w:rsid w:val="00B42803"/>
    <w:rsid w:val="00B46AD2"/>
    <w:rsid w:val="00B472DC"/>
    <w:rsid w:val="00B52A66"/>
    <w:rsid w:val="00B57BA0"/>
    <w:rsid w:val="00B64BBE"/>
    <w:rsid w:val="00B66777"/>
    <w:rsid w:val="00B66E99"/>
    <w:rsid w:val="00B700B8"/>
    <w:rsid w:val="00B727BB"/>
    <w:rsid w:val="00B752DA"/>
    <w:rsid w:val="00B8193F"/>
    <w:rsid w:val="00B83EB2"/>
    <w:rsid w:val="00B844AC"/>
    <w:rsid w:val="00B8473D"/>
    <w:rsid w:val="00B90E10"/>
    <w:rsid w:val="00B964CA"/>
    <w:rsid w:val="00B97C94"/>
    <w:rsid w:val="00BA0AAA"/>
    <w:rsid w:val="00BA4655"/>
    <w:rsid w:val="00BA4AC0"/>
    <w:rsid w:val="00BA7935"/>
    <w:rsid w:val="00BB047B"/>
    <w:rsid w:val="00BB2E32"/>
    <w:rsid w:val="00BB4AF3"/>
    <w:rsid w:val="00BB6398"/>
    <w:rsid w:val="00BB640F"/>
    <w:rsid w:val="00BC208A"/>
    <w:rsid w:val="00BC25EF"/>
    <w:rsid w:val="00BC2B86"/>
    <w:rsid w:val="00BC2DAF"/>
    <w:rsid w:val="00BC6827"/>
    <w:rsid w:val="00BC6C7A"/>
    <w:rsid w:val="00BD0372"/>
    <w:rsid w:val="00BD3241"/>
    <w:rsid w:val="00BD3287"/>
    <w:rsid w:val="00BD3E3A"/>
    <w:rsid w:val="00BD44F5"/>
    <w:rsid w:val="00BD63B6"/>
    <w:rsid w:val="00BD640C"/>
    <w:rsid w:val="00BD68C5"/>
    <w:rsid w:val="00BE3EEE"/>
    <w:rsid w:val="00BE47B2"/>
    <w:rsid w:val="00BE5F66"/>
    <w:rsid w:val="00BF0829"/>
    <w:rsid w:val="00BF100E"/>
    <w:rsid w:val="00BF12FB"/>
    <w:rsid w:val="00C01F23"/>
    <w:rsid w:val="00C02AAC"/>
    <w:rsid w:val="00C044BE"/>
    <w:rsid w:val="00C04BAB"/>
    <w:rsid w:val="00C06DEF"/>
    <w:rsid w:val="00C075A2"/>
    <w:rsid w:val="00C107CB"/>
    <w:rsid w:val="00C132D1"/>
    <w:rsid w:val="00C139CA"/>
    <w:rsid w:val="00C241A8"/>
    <w:rsid w:val="00C24ABA"/>
    <w:rsid w:val="00C258FA"/>
    <w:rsid w:val="00C26F4E"/>
    <w:rsid w:val="00C31253"/>
    <w:rsid w:val="00C32C98"/>
    <w:rsid w:val="00C34D78"/>
    <w:rsid w:val="00C3757C"/>
    <w:rsid w:val="00C419DB"/>
    <w:rsid w:val="00C467FA"/>
    <w:rsid w:val="00C476F1"/>
    <w:rsid w:val="00C47B2F"/>
    <w:rsid w:val="00C50A58"/>
    <w:rsid w:val="00C51429"/>
    <w:rsid w:val="00C51857"/>
    <w:rsid w:val="00C51E8F"/>
    <w:rsid w:val="00C53F9E"/>
    <w:rsid w:val="00C67725"/>
    <w:rsid w:val="00C7092F"/>
    <w:rsid w:val="00C76DDA"/>
    <w:rsid w:val="00C77B80"/>
    <w:rsid w:val="00C807B3"/>
    <w:rsid w:val="00C81760"/>
    <w:rsid w:val="00C825C9"/>
    <w:rsid w:val="00C84BAC"/>
    <w:rsid w:val="00C85226"/>
    <w:rsid w:val="00C86CC3"/>
    <w:rsid w:val="00C8713D"/>
    <w:rsid w:val="00C901B1"/>
    <w:rsid w:val="00C90EBC"/>
    <w:rsid w:val="00C92BB8"/>
    <w:rsid w:val="00C94C93"/>
    <w:rsid w:val="00C97C90"/>
    <w:rsid w:val="00CA2327"/>
    <w:rsid w:val="00CA37A6"/>
    <w:rsid w:val="00CA3856"/>
    <w:rsid w:val="00CA3E47"/>
    <w:rsid w:val="00CA4B34"/>
    <w:rsid w:val="00CA542F"/>
    <w:rsid w:val="00CA5DAE"/>
    <w:rsid w:val="00CA67E0"/>
    <w:rsid w:val="00CA6DD1"/>
    <w:rsid w:val="00CA72F2"/>
    <w:rsid w:val="00CB0122"/>
    <w:rsid w:val="00CB0269"/>
    <w:rsid w:val="00CB18F5"/>
    <w:rsid w:val="00CB1D90"/>
    <w:rsid w:val="00CC008E"/>
    <w:rsid w:val="00CC1D43"/>
    <w:rsid w:val="00CC63EB"/>
    <w:rsid w:val="00CD022A"/>
    <w:rsid w:val="00CD03BE"/>
    <w:rsid w:val="00CD1018"/>
    <w:rsid w:val="00CD1D0E"/>
    <w:rsid w:val="00CD3E77"/>
    <w:rsid w:val="00CD562F"/>
    <w:rsid w:val="00CE1602"/>
    <w:rsid w:val="00CE2F1A"/>
    <w:rsid w:val="00CF20E9"/>
    <w:rsid w:val="00CF2909"/>
    <w:rsid w:val="00CF30FC"/>
    <w:rsid w:val="00CF368D"/>
    <w:rsid w:val="00CF4286"/>
    <w:rsid w:val="00D005A6"/>
    <w:rsid w:val="00D00FAC"/>
    <w:rsid w:val="00D0300D"/>
    <w:rsid w:val="00D03F87"/>
    <w:rsid w:val="00D04CD4"/>
    <w:rsid w:val="00D07146"/>
    <w:rsid w:val="00D12095"/>
    <w:rsid w:val="00D142AF"/>
    <w:rsid w:val="00D1554C"/>
    <w:rsid w:val="00D20635"/>
    <w:rsid w:val="00D21AEC"/>
    <w:rsid w:val="00D22D06"/>
    <w:rsid w:val="00D30407"/>
    <w:rsid w:val="00D30E6B"/>
    <w:rsid w:val="00D3441D"/>
    <w:rsid w:val="00D35201"/>
    <w:rsid w:val="00D355C4"/>
    <w:rsid w:val="00D3612A"/>
    <w:rsid w:val="00D37703"/>
    <w:rsid w:val="00D37B9B"/>
    <w:rsid w:val="00D37F25"/>
    <w:rsid w:val="00D41860"/>
    <w:rsid w:val="00D44141"/>
    <w:rsid w:val="00D444A6"/>
    <w:rsid w:val="00D44FB7"/>
    <w:rsid w:val="00D52D8D"/>
    <w:rsid w:val="00D56A53"/>
    <w:rsid w:val="00D6271A"/>
    <w:rsid w:val="00D63458"/>
    <w:rsid w:val="00D65C07"/>
    <w:rsid w:val="00D66D37"/>
    <w:rsid w:val="00D66E28"/>
    <w:rsid w:val="00D6783A"/>
    <w:rsid w:val="00D84369"/>
    <w:rsid w:val="00D84C8F"/>
    <w:rsid w:val="00D873AD"/>
    <w:rsid w:val="00D91AAC"/>
    <w:rsid w:val="00D91C06"/>
    <w:rsid w:val="00D93FD1"/>
    <w:rsid w:val="00DA08F5"/>
    <w:rsid w:val="00DA2ADC"/>
    <w:rsid w:val="00DA6208"/>
    <w:rsid w:val="00DB0764"/>
    <w:rsid w:val="00DB568E"/>
    <w:rsid w:val="00DB7A9A"/>
    <w:rsid w:val="00DC1F9A"/>
    <w:rsid w:val="00DC3276"/>
    <w:rsid w:val="00DC3BA6"/>
    <w:rsid w:val="00DC40E8"/>
    <w:rsid w:val="00DC5B4E"/>
    <w:rsid w:val="00DD13AB"/>
    <w:rsid w:val="00DD37D8"/>
    <w:rsid w:val="00DD4474"/>
    <w:rsid w:val="00DD4BE9"/>
    <w:rsid w:val="00DD4D6B"/>
    <w:rsid w:val="00DD4E0E"/>
    <w:rsid w:val="00DD4EB5"/>
    <w:rsid w:val="00DD5902"/>
    <w:rsid w:val="00DE4FA8"/>
    <w:rsid w:val="00DE643F"/>
    <w:rsid w:val="00DF756F"/>
    <w:rsid w:val="00E0001A"/>
    <w:rsid w:val="00E010AB"/>
    <w:rsid w:val="00E050EC"/>
    <w:rsid w:val="00E06262"/>
    <w:rsid w:val="00E0708E"/>
    <w:rsid w:val="00E0748A"/>
    <w:rsid w:val="00E128A9"/>
    <w:rsid w:val="00E143DA"/>
    <w:rsid w:val="00E14BA3"/>
    <w:rsid w:val="00E16744"/>
    <w:rsid w:val="00E213C5"/>
    <w:rsid w:val="00E24178"/>
    <w:rsid w:val="00E32BEA"/>
    <w:rsid w:val="00E32F5B"/>
    <w:rsid w:val="00E4121B"/>
    <w:rsid w:val="00E42FA4"/>
    <w:rsid w:val="00E45864"/>
    <w:rsid w:val="00E4622C"/>
    <w:rsid w:val="00E51FFB"/>
    <w:rsid w:val="00E5471E"/>
    <w:rsid w:val="00E558A4"/>
    <w:rsid w:val="00E568F1"/>
    <w:rsid w:val="00E56ABE"/>
    <w:rsid w:val="00E57247"/>
    <w:rsid w:val="00E576D9"/>
    <w:rsid w:val="00E61F1C"/>
    <w:rsid w:val="00E6605D"/>
    <w:rsid w:val="00E6611F"/>
    <w:rsid w:val="00E673BF"/>
    <w:rsid w:val="00E74039"/>
    <w:rsid w:val="00E75681"/>
    <w:rsid w:val="00E8096B"/>
    <w:rsid w:val="00E85FEA"/>
    <w:rsid w:val="00E86FC5"/>
    <w:rsid w:val="00E9168B"/>
    <w:rsid w:val="00E96204"/>
    <w:rsid w:val="00EA6125"/>
    <w:rsid w:val="00EB0548"/>
    <w:rsid w:val="00EB660C"/>
    <w:rsid w:val="00EC0435"/>
    <w:rsid w:val="00EC7180"/>
    <w:rsid w:val="00ED04A9"/>
    <w:rsid w:val="00ED209D"/>
    <w:rsid w:val="00ED23C9"/>
    <w:rsid w:val="00ED418D"/>
    <w:rsid w:val="00ED6F62"/>
    <w:rsid w:val="00EE2739"/>
    <w:rsid w:val="00EE4A4E"/>
    <w:rsid w:val="00EE781A"/>
    <w:rsid w:val="00EF185D"/>
    <w:rsid w:val="00EF2730"/>
    <w:rsid w:val="00EF28D7"/>
    <w:rsid w:val="00EF2AC7"/>
    <w:rsid w:val="00F01D63"/>
    <w:rsid w:val="00F03786"/>
    <w:rsid w:val="00F04922"/>
    <w:rsid w:val="00F04C0B"/>
    <w:rsid w:val="00F053D4"/>
    <w:rsid w:val="00F07897"/>
    <w:rsid w:val="00F130AD"/>
    <w:rsid w:val="00F22093"/>
    <w:rsid w:val="00F2365C"/>
    <w:rsid w:val="00F26374"/>
    <w:rsid w:val="00F26A9F"/>
    <w:rsid w:val="00F30DE4"/>
    <w:rsid w:val="00F331B5"/>
    <w:rsid w:val="00F34AF9"/>
    <w:rsid w:val="00F3646C"/>
    <w:rsid w:val="00F42246"/>
    <w:rsid w:val="00F438C4"/>
    <w:rsid w:val="00F43FB1"/>
    <w:rsid w:val="00F45725"/>
    <w:rsid w:val="00F47B58"/>
    <w:rsid w:val="00F47BED"/>
    <w:rsid w:val="00F51A0F"/>
    <w:rsid w:val="00F51C8F"/>
    <w:rsid w:val="00F6208E"/>
    <w:rsid w:val="00F64342"/>
    <w:rsid w:val="00F66999"/>
    <w:rsid w:val="00F66A33"/>
    <w:rsid w:val="00F678DE"/>
    <w:rsid w:val="00F70BA5"/>
    <w:rsid w:val="00F71818"/>
    <w:rsid w:val="00F734D3"/>
    <w:rsid w:val="00F73571"/>
    <w:rsid w:val="00F73B39"/>
    <w:rsid w:val="00F74976"/>
    <w:rsid w:val="00F75C04"/>
    <w:rsid w:val="00F82E30"/>
    <w:rsid w:val="00F84ED0"/>
    <w:rsid w:val="00F90692"/>
    <w:rsid w:val="00F93BD9"/>
    <w:rsid w:val="00F93E04"/>
    <w:rsid w:val="00F944C4"/>
    <w:rsid w:val="00F95772"/>
    <w:rsid w:val="00FA27ED"/>
    <w:rsid w:val="00FA2F08"/>
    <w:rsid w:val="00FB2CA2"/>
    <w:rsid w:val="00FC14D6"/>
    <w:rsid w:val="00FC6E6A"/>
    <w:rsid w:val="00FC7254"/>
    <w:rsid w:val="00FD12A2"/>
    <w:rsid w:val="00FD36A8"/>
    <w:rsid w:val="00FD424D"/>
    <w:rsid w:val="00FD5803"/>
    <w:rsid w:val="00FD5A2C"/>
    <w:rsid w:val="00FE2CF0"/>
    <w:rsid w:val="00FF05B8"/>
    <w:rsid w:val="00FF137E"/>
    <w:rsid w:val="00FF20D4"/>
    <w:rsid w:val="00FF2AF6"/>
    <w:rsid w:val="00FF3F44"/>
    <w:rsid w:val="00FF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C96DFD8"/>
  <w15:docId w15:val="{B1125729-6C30-4B5E-A067-5F2CECC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0"/>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link w:val="Bulletleft1Char"/>
    <w:rsid w:val="00D37F25"/>
    <w:pPr>
      <w:numPr>
        <w:numId w:val="7"/>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rsid w:val="00133921"/>
    <w:pPr>
      <w:numPr>
        <w:ilvl w:val="1"/>
        <w:numId w:val="10"/>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semiHidden/>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8D069A"/>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8D1261"/>
    <w:pPr>
      <w:tabs>
        <w:tab w:val="right" w:leader="dot" w:pos="9017"/>
      </w:tabs>
    </w:pPr>
  </w:style>
  <w:style w:type="paragraph" w:styleId="TOC2">
    <w:name w:val="toc 2"/>
    <w:basedOn w:val="Normal"/>
    <w:next w:val="Normal"/>
    <w:autoRedefine/>
    <w:uiPriority w:val="39"/>
    <w:rsid w:val="00BD3E3A"/>
    <w:pPr>
      <w:ind w:left="240"/>
    </w:pPr>
  </w:style>
  <w:style w:type="character" w:styleId="FollowedHyperlink">
    <w:name w:val="FollowedHyperlink"/>
    <w:basedOn w:val="DefaultParagraphFont"/>
    <w:rsid w:val="00AB2250"/>
    <w:rPr>
      <w:color w:val="800080" w:themeColor="followedHyperlink"/>
      <w:u w:val="single"/>
    </w:rPr>
  </w:style>
  <w:style w:type="paragraph" w:styleId="Title">
    <w:name w:val="Title"/>
    <w:basedOn w:val="Normal"/>
    <w:next w:val="Heading1"/>
    <w:link w:val="TitleChar"/>
    <w:qFormat/>
    <w:rsid w:val="006F330F"/>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6F330F"/>
    <w:rPr>
      <w:rFonts w:ascii="Arial" w:hAnsi="Arial"/>
      <w:b/>
      <w:bCs/>
      <w:kern w:val="28"/>
      <w:sz w:val="32"/>
      <w:szCs w:val="32"/>
    </w:rPr>
  </w:style>
  <w:style w:type="paragraph" w:styleId="Revision">
    <w:name w:val="Revision"/>
    <w:hidden/>
    <w:uiPriority w:val="99"/>
    <w:semiHidden/>
    <w:rsid w:val="00201B36"/>
    <w:rPr>
      <w:sz w:val="24"/>
      <w:szCs w:val="24"/>
      <w:lang w:eastAsia="en-US"/>
    </w:rPr>
  </w:style>
  <w:style w:type="paragraph" w:customStyle="1" w:styleId="Paragraph">
    <w:name w:val="Paragraph"/>
    <w:basedOn w:val="Normal"/>
    <w:uiPriority w:val="4"/>
    <w:qFormat/>
    <w:rsid w:val="0029594F"/>
    <w:pPr>
      <w:numPr>
        <w:numId w:val="11"/>
      </w:numPr>
      <w:spacing w:before="240" w:after="240" w:line="360" w:lineRule="auto"/>
      <w:ind w:left="709" w:hanging="709"/>
    </w:pPr>
    <w:rPr>
      <w:rFonts w:ascii="Arial" w:hAnsi="Arial"/>
      <w:lang w:eastAsia="en-GB"/>
    </w:rPr>
  </w:style>
  <w:style w:type="paragraph" w:customStyle="1" w:styleId="Bullets">
    <w:name w:val="Bullets"/>
    <w:basedOn w:val="Normal"/>
    <w:uiPriority w:val="5"/>
    <w:qFormat/>
    <w:rsid w:val="00CD1D0E"/>
    <w:pPr>
      <w:numPr>
        <w:numId w:val="12"/>
      </w:numPr>
      <w:spacing w:after="120" w:line="276" w:lineRule="auto"/>
    </w:pPr>
    <w:rPr>
      <w:rFonts w:ascii="Arial" w:hAnsi="Arial"/>
      <w:lang w:eastAsia="en-GB"/>
    </w:rPr>
  </w:style>
  <w:style w:type="paragraph" w:customStyle="1" w:styleId="Paragraphnonumbers">
    <w:name w:val="Paragraph no numbers"/>
    <w:basedOn w:val="Normal"/>
    <w:uiPriority w:val="99"/>
    <w:qFormat/>
    <w:rsid w:val="00CD1D0E"/>
    <w:pPr>
      <w:spacing w:after="240" w:line="276" w:lineRule="auto"/>
    </w:pPr>
    <w:rPr>
      <w:rFonts w:ascii="Arial" w:hAnsi="Arial"/>
      <w:lang w:eastAsia="en-GB"/>
    </w:rPr>
  </w:style>
  <w:style w:type="character" w:customStyle="1" w:styleId="Heading3Char">
    <w:name w:val="Heading 3 Char"/>
    <w:basedOn w:val="DefaultParagraphFont"/>
    <w:link w:val="Heading3"/>
    <w:rsid w:val="006A12E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308704501">
      <w:bodyDiv w:val="1"/>
      <w:marLeft w:val="0"/>
      <w:marRight w:val="0"/>
      <w:marTop w:val="0"/>
      <w:marBottom w:val="0"/>
      <w:divBdr>
        <w:top w:val="none" w:sz="0" w:space="0" w:color="auto"/>
        <w:left w:val="none" w:sz="0" w:space="0" w:color="auto"/>
        <w:bottom w:val="none" w:sz="0" w:space="0" w:color="auto"/>
        <w:right w:val="none" w:sz="0" w:space="0" w:color="auto"/>
      </w:divBdr>
    </w:div>
    <w:div w:id="1863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our-programmes/nice-guidance/nice-technology-appraisal-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ort-stat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lications.nice.org.uk/guide-to-the-processes-of-technology-appraisal-pmg19/introduction" TargetMode="External"/><Relationship Id="rId4" Type="http://schemas.openxmlformats.org/officeDocument/2006/relationships/settings" Target="settings.xml"/><Relationship Id="rId9" Type="http://schemas.openxmlformats.org/officeDocument/2006/relationships/hyperlink" Target="http://publications.nice.org.uk/guide-to-the-methods-of-technology-appraisal-2013-pmg9/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E9B5-9A84-497F-8F18-14820F29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D94D7F6A</Template>
  <TotalTime>0</TotalTime>
  <Pages>36</Pages>
  <Words>4810</Words>
  <Characters>33046</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37781</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Dent</dc:creator>
  <cp:lastModifiedBy>Gaynor Clarkson</cp:lastModifiedBy>
  <cp:revision>2</cp:revision>
  <cp:lastPrinted>2016-11-11T13:55:00Z</cp:lastPrinted>
  <dcterms:created xsi:type="dcterms:W3CDTF">2017-03-30T11:04:00Z</dcterms:created>
  <dcterms:modified xsi:type="dcterms:W3CDTF">2017-03-30T11:04:00Z</dcterms:modified>
</cp:coreProperties>
</file>