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78157BFB" w:rsidR="000A3C2F" w:rsidRDefault="007A468B" w:rsidP="003E65BA">
      <w:pPr>
        <w:pStyle w:val="Heading1"/>
      </w:pPr>
      <w:r>
        <w:t>Technology Appraisal Committee A</w:t>
      </w:r>
      <w:r w:rsidR="000A3C2F">
        <w:t xml:space="preserve"> meeting minutes</w:t>
      </w:r>
    </w:p>
    <w:p w14:paraId="1B1C52DF" w14:textId="4BF0F54E" w:rsidR="00BA4EAD" w:rsidRDefault="00BA4EAD" w:rsidP="00C7373D">
      <w:pPr>
        <w:pStyle w:val="Paragraphnonumbers"/>
      </w:pPr>
      <w:r w:rsidRPr="00BA4EAD">
        <w:rPr>
          <w:b/>
        </w:rPr>
        <w:t>Minutes:</w:t>
      </w:r>
      <w:r>
        <w:rPr>
          <w:b/>
        </w:rPr>
        <w:tab/>
      </w:r>
      <w:r w:rsidR="00682F9B">
        <w:rPr>
          <w:b/>
        </w:rPr>
        <w:tab/>
      </w:r>
      <w:r w:rsidR="00B86B52">
        <w:t>C</w:t>
      </w:r>
      <w:r w:rsidR="00574BF7">
        <w:t>onfirmed</w:t>
      </w:r>
    </w:p>
    <w:p w14:paraId="28A3F06E" w14:textId="44777573" w:rsidR="00BA4EAD" w:rsidRPr="00205638" w:rsidRDefault="00BA4EAD" w:rsidP="00C7373D">
      <w:pPr>
        <w:pStyle w:val="Paragraphnonumbers"/>
      </w:pPr>
      <w:r w:rsidRPr="006231D3">
        <w:rPr>
          <w:b/>
        </w:rPr>
        <w:t>Date and time:</w:t>
      </w:r>
      <w:r w:rsidRPr="006231D3">
        <w:rPr>
          <w:b/>
        </w:rPr>
        <w:tab/>
      </w:r>
      <w:r w:rsidR="00682F9B">
        <w:rPr>
          <w:b/>
        </w:rPr>
        <w:tab/>
      </w:r>
      <w:r w:rsidR="00574BF7">
        <w:t>Tuesday 7 June 2022 at 9:30am</w:t>
      </w:r>
    </w:p>
    <w:p w14:paraId="344B8760" w14:textId="5D94FE7E" w:rsidR="00BA4EAD" w:rsidRDefault="00BA4EAD" w:rsidP="00C7373D">
      <w:pPr>
        <w:pStyle w:val="Paragraphnonumbers"/>
      </w:pPr>
      <w:r w:rsidRPr="006231D3">
        <w:rPr>
          <w:b/>
        </w:rPr>
        <w:t>Location:</w:t>
      </w:r>
      <w:r w:rsidRPr="006231D3">
        <w:rPr>
          <w:b/>
        </w:rPr>
        <w:tab/>
      </w:r>
      <w:r w:rsidR="00682F9B">
        <w:rPr>
          <w:b/>
        </w:rPr>
        <w:tab/>
      </w:r>
      <w:r w:rsidR="00574BF7">
        <w:t>Virtual 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65A16CA9" w14:textId="77777777" w:rsidR="000D5F50" w:rsidRDefault="000D5F50" w:rsidP="000D5F50">
      <w:pPr>
        <w:pStyle w:val="Paragraph"/>
      </w:pPr>
      <w:r>
        <w:t>Dr Jane Adam (Chair)</w:t>
      </w:r>
      <w:r>
        <w:tab/>
      </w:r>
      <w:r>
        <w:tab/>
      </w:r>
      <w:r>
        <w:tab/>
      </w:r>
      <w:r>
        <w:tab/>
      </w:r>
      <w:r>
        <w:tab/>
        <w:t>Present for all items</w:t>
      </w:r>
    </w:p>
    <w:p w14:paraId="7CD28661" w14:textId="50AE73D2" w:rsidR="000D5F50" w:rsidRDefault="000D5F50" w:rsidP="000D5F50">
      <w:pPr>
        <w:pStyle w:val="Paragraph"/>
      </w:pPr>
      <w:r>
        <w:t>Dr Brian Shine (Vice-chair)</w:t>
      </w:r>
      <w:r>
        <w:tab/>
      </w:r>
      <w:r>
        <w:tab/>
      </w:r>
      <w:r>
        <w:tab/>
      </w:r>
      <w:r>
        <w:tab/>
      </w:r>
      <w:r>
        <w:tab/>
        <w:t>Present for all items</w:t>
      </w:r>
    </w:p>
    <w:p w14:paraId="4F9E1AED" w14:textId="04F3F89F" w:rsidR="000D5F50" w:rsidRDefault="00B46E0C" w:rsidP="000D5F50">
      <w:pPr>
        <w:pStyle w:val="Paragraph"/>
      </w:pPr>
      <w:r>
        <w:t xml:space="preserve">Professor </w:t>
      </w:r>
      <w:r w:rsidR="000D5F50" w:rsidRPr="000D5F50">
        <w:t>Abdallah Al-Mohammad</w:t>
      </w:r>
      <w:r w:rsidR="000D5F50">
        <w:tab/>
      </w:r>
      <w:r w:rsidR="000D5F50">
        <w:tab/>
      </w:r>
      <w:r w:rsidR="000D5F50">
        <w:tab/>
      </w:r>
      <w:r w:rsidR="000D5F50">
        <w:tab/>
        <w:t>Present for all items</w:t>
      </w:r>
    </w:p>
    <w:p w14:paraId="337A2229" w14:textId="418749A7" w:rsidR="000D5F50" w:rsidRDefault="000D5F50" w:rsidP="000D5F50">
      <w:pPr>
        <w:pStyle w:val="Paragraph"/>
      </w:pPr>
      <w:r>
        <w:t>Dr Peter Baker-Gulliver</w:t>
      </w:r>
      <w:r>
        <w:tab/>
      </w:r>
      <w:r>
        <w:tab/>
      </w:r>
      <w:r>
        <w:tab/>
      </w:r>
      <w:r>
        <w:tab/>
      </w:r>
      <w:r>
        <w:tab/>
      </w:r>
      <w:r w:rsidR="00637839">
        <w:t>Items</w:t>
      </w:r>
      <w:r w:rsidR="00325AC8">
        <w:t xml:space="preserve"> 4.1.3</w:t>
      </w:r>
      <w:r w:rsidR="00637839">
        <w:t xml:space="preserve"> to </w:t>
      </w:r>
      <w:r w:rsidR="00D810AC">
        <w:t>6.2.2</w:t>
      </w:r>
    </w:p>
    <w:p w14:paraId="6F7D6086" w14:textId="531C8933" w:rsidR="000D5F50" w:rsidRDefault="000D5F50" w:rsidP="000D5F50">
      <w:pPr>
        <w:pStyle w:val="Paragraph"/>
      </w:pPr>
      <w:r>
        <w:t xml:space="preserve">Richard </w:t>
      </w:r>
      <w:proofErr w:type="spellStart"/>
      <w:r>
        <w:t>Ballerand</w:t>
      </w:r>
      <w:proofErr w:type="spellEnd"/>
      <w:r>
        <w:tab/>
      </w:r>
      <w:r>
        <w:tab/>
      </w:r>
      <w:r>
        <w:tab/>
      </w:r>
      <w:r>
        <w:tab/>
      </w:r>
      <w:r>
        <w:tab/>
        <w:t>Present for all items</w:t>
      </w:r>
    </w:p>
    <w:p w14:paraId="37ECE885" w14:textId="77777777" w:rsidR="000D5F50" w:rsidRDefault="000D5F50" w:rsidP="000D5F50">
      <w:pPr>
        <w:pStyle w:val="Paragraph"/>
      </w:pPr>
      <w:r>
        <w:t>Dr Andrew Champion</w:t>
      </w:r>
      <w:r>
        <w:tab/>
      </w:r>
      <w:r>
        <w:tab/>
      </w:r>
      <w:r>
        <w:tab/>
      </w:r>
      <w:r>
        <w:tab/>
      </w:r>
      <w:r>
        <w:tab/>
        <w:t>Present for all items</w:t>
      </w:r>
    </w:p>
    <w:p w14:paraId="16A10944" w14:textId="07B48535" w:rsidR="000D5F50" w:rsidRDefault="000D5F50" w:rsidP="000D5F50">
      <w:pPr>
        <w:pStyle w:val="Paragraph"/>
      </w:pPr>
      <w:r>
        <w:t>Dr Justin Daniels</w:t>
      </w:r>
      <w:r>
        <w:tab/>
      </w:r>
      <w:r>
        <w:tab/>
      </w:r>
      <w:r>
        <w:tab/>
      </w:r>
      <w:r>
        <w:tab/>
      </w:r>
      <w:r>
        <w:tab/>
        <w:t>Present for all items</w:t>
      </w:r>
    </w:p>
    <w:p w14:paraId="3366FD39" w14:textId="588F545C" w:rsidR="00B46E0C" w:rsidRDefault="00B46E0C" w:rsidP="000D5F50">
      <w:pPr>
        <w:pStyle w:val="Paragraph"/>
      </w:pPr>
      <w:r>
        <w:t>Ana Duarte</w:t>
      </w:r>
      <w:r>
        <w:tab/>
      </w:r>
      <w:r>
        <w:tab/>
      </w:r>
      <w:r>
        <w:tab/>
      </w:r>
      <w:r>
        <w:tab/>
      </w:r>
      <w:r>
        <w:tab/>
        <w:t>Present for all items</w:t>
      </w:r>
    </w:p>
    <w:p w14:paraId="3AED2C1A" w14:textId="77777777" w:rsidR="000D5F50" w:rsidRDefault="000D5F50" w:rsidP="000D5F50">
      <w:pPr>
        <w:pStyle w:val="Paragraph"/>
      </w:pPr>
      <w:r>
        <w:t>Dr Steve Edwards</w:t>
      </w:r>
      <w:r>
        <w:tab/>
      </w:r>
      <w:r>
        <w:tab/>
      </w:r>
      <w:r>
        <w:tab/>
      </w:r>
      <w:r>
        <w:tab/>
      </w:r>
      <w:r>
        <w:tab/>
        <w:t>Present for all items</w:t>
      </w:r>
    </w:p>
    <w:p w14:paraId="5E853168" w14:textId="399F813B" w:rsidR="000D5F50" w:rsidRDefault="000D5F50" w:rsidP="000D5F50">
      <w:pPr>
        <w:pStyle w:val="Paragraph"/>
      </w:pPr>
      <w:r>
        <w:t>Prof</w:t>
      </w:r>
      <w:r w:rsidR="00D2035E">
        <w:t>essor</w:t>
      </w:r>
      <w:r>
        <w:t xml:space="preserve"> Khalida Ismail</w:t>
      </w:r>
      <w:r>
        <w:tab/>
      </w:r>
      <w:r>
        <w:tab/>
      </w:r>
      <w:r>
        <w:tab/>
      </w:r>
      <w:r>
        <w:tab/>
      </w:r>
      <w:r>
        <w:tab/>
        <w:t>Present for all items</w:t>
      </w:r>
    </w:p>
    <w:p w14:paraId="36C53EA5" w14:textId="0DA42910" w:rsidR="000D5F50" w:rsidRDefault="000D5F50" w:rsidP="000D5F50">
      <w:pPr>
        <w:pStyle w:val="Paragraph"/>
      </w:pPr>
      <w:r>
        <w:t>Dr Fiona MacPherson Smith</w:t>
      </w:r>
      <w:r>
        <w:tab/>
      </w:r>
      <w:r>
        <w:tab/>
      </w:r>
      <w:r>
        <w:tab/>
      </w:r>
      <w:r>
        <w:tab/>
      </w:r>
      <w:r>
        <w:tab/>
      </w:r>
      <w:bookmarkStart w:id="0" w:name="_Hlk95997290"/>
      <w:r>
        <w:t>Present for all items</w:t>
      </w:r>
      <w:bookmarkEnd w:id="0"/>
    </w:p>
    <w:p w14:paraId="280412C8" w14:textId="36ACCD5C" w:rsidR="00B46E0C" w:rsidRDefault="00B46E0C" w:rsidP="000D5F50">
      <w:pPr>
        <w:pStyle w:val="Paragraph"/>
      </w:pPr>
      <w:r>
        <w:t>Hugo Pedder</w:t>
      </w:r>
      <w:r>
        <w:tab/>
      </w:r>
      <w:r>
        <w:tab/>
      </w:r>
      <w:r>
        <w:tab/>
      </w:r>
      <w:r>
        <w:tab/>
      </w:r>
      <w:r>
        <w:tab/>
      </w:r>
      <w:r w:rsidRPr="00B46E0C">
        <w:t>Present for all items</w:t>
      </w:r>
    </w:p>
    <w:p w14:paraId="6B80B3C2" w14:textId="5D893F86" w:rsidR="000D5F50" w:rsidRDefault="000D5F50" w:rsidP="000D5F50">
      <w:pPr>
        <w:pStyle w:val="Paragraph"/>
      </w:pPr>
      <w:r>
        <w:t>Dominic Pivonka</w:t>
      </w:r>
      <w:r>
        <w:tab/>
      </w:r>
      <w:r>
        <w:tab/>
      </w:r>
      <w:r>
        <w:tab/>
      </w:r>
      <w:r>
        <w:tab/>
      </w:r>
      <w:r>
        <w:tab/>
      </w:r>
      <w:r w:rsidR="00D65EB0">
        <w:t>Items 1 to 5.2.2</w:t>
      </w:r>
    </w:p>
    <w:p w14:paraId="437D182E" w14:textId="77777777" w:rsidR="000D5F50" w:rsidRDefault="000D5F50" w:rsidP="000D5F50">
      <w:pPr>
        <w:pStyle w:val="Paragraph"/>
      </w:pPr>
      <w:r>
        <w:t>Dr Mohit Sharma</w:t>
      </w:r>
      <w:r>
        <w:tab/>
      </w:r>
      <w:r>
        <w:tab/>
      </w:r>
      <w:r>
        <w:tab/>
      </w:r>
      <w:r>
        <w:tab/>
      </w:r>
      <w:r>
        <w:tab/>
        <w:t>Present for all items</w:t>
      </w:r>
    </w:p>
    <w:p w14:paraId="31157C8C" w14:textId="77777777" w:rsidR="000D5F50" w:rsidRDefault="000D5F50" w:rsidP="000D5F50">
      <w:pPr>
        <w:pStyle w:val="Paragraph"/>
      </w:pPr>
      <w:r>
        <w:t>Alan Thomas</w:t>
      </w:r>
      <w:r>
        <w:tab/>
      </w:r>
      <w:r>
        <w:tab/>
      </w:r>
      <w:r>
        <w:tab/>
      </w:r>
      <w:r>
        <w:tab/>
      </w:r>
      <w:r>
        <w:tab/>
        <w:t>Present for all items</w:t>
      </w:r>
    </w:p>
    <w:p w14:paraId="2057C68D" w14:textId="3E628719" w:rsidR="000D5F50" w:rsidRDefault="00B46E0C" w:rsidP="000D5F50">
      <w:pPr>
        <w:pStyle w:val="Paragraph"/>
      </w:pPr>
      <w:r>
        <w:t>Min Ven Teo</w:t>
      </w:r>
      <w:r w:rsidR="000D5F50">
        <w:tab/>
      </w:r>
      <w:r w:rsidR="000D5F50">
        <w:tab/>
      </w:r>
      <w:r w:rsidR="000D5F50">
        <w:tab/>
      </w:r>
      <w:r w:rsidR="000D5F50">
        <w:tab/>
      </w:r>
      <w:r w:rsidR="001501C0">
        <w:tab/>
      </w:r>
      <w:r w:rsidR="00637839">
        <w:t>Items</w:t>
      </w:r>
      <w:r w:rsidR="000C55C3">
        <w:t xml:space="preserve"> 1</w:t>
      </w:r>
      <w:r w:rsidR="00637839">
        <w:t xml:space="preserve"> to </w:t>
      </w:r>
      <w:r w:rsidR="000C55C3">
        <w:t>5.2</w:t>
      </w:r>
    </w:p>
    <w:p w14:paraId="2B1F55A5" w14:textId="7BF350B4" w:rsidR="002B5720" w:rsidRDefault="00BA4EAD" w:rsidP="003E65BA">
      <w:pPr>
        <w:pStyle w:val="Heading3unnumbered"/>
      </w:pPr>
      <w:r w:rsidRPr="006231D3">
        <w:t xml:space="preserve">NICE staff </w:t>
      </w:r>
      <w:r w:rsidRPr="00FD0266">
        <w:t>present</w:t>
      </w:r>
    </w:p>
    <w:p w14:paraId="1481D4E5" w14:textId="044445F5" w:rsidR="005021B3" w:rsidRDefault="005021B3" w:rsidP="00C7373D">
      <w:pPr>
        <w:pStyle w:val="Paragraphnonumbers"/>
      </w:pPr>
      <w:r>
        <w:t>Helen Knight, Programme Director</w:t>
      </w:r>
      <w:r>
        <w:tab/>
      </w:r>
      <w:r>
        <w:tab/>
      </w:r>
      <w:r>
        <w:tab/>
      </w:r>
      <w:r>
        <w:tab/>
      </w:r>
      <w:r>
        <w:tab/>
      </w:r>
      <w:r w:rsidR="00637839">
        <w:t>Items</w:t>
      </w:r>
      <w:r>
        <w:t xml:space="preserve"> 5</w:t>
      </w:r>
      <w:r w:rsidR="00637839">
        <w:t xml:space="preserve"> to </w:t>
      </w:r>
      <w:r w:rsidR="00725CEE">
        <w:t>5.2.2</w:t>
      </w:r>
    </w:p>
    <w:p w14:paraId="6C25627F" w14:textId="0E560170" w:rsidR="00BA4EAD" w:rsidRDefault="00574BF7" w:rsidP="00C7373D">
      <w:pPr>
        <w:pStyle w:val="Paragraphnonumbers"/>
      </w:pPr>
      <w:r>
        <w:t>Janet Robertson</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r w:rsidR="00BA4EAD" w:rsidRPr="00205638">
        <w:t xml:space="preserve">Present for all </w:t>
      </w:r>
      <w:r w:rsidR="00BA4EAD" w:rsidRPr="00C7373D">
        <w:t>items</w:t>
      </w:r>
    </w:p>
    <w:p w14:paraId="71408DE2" w14:textId="71E3460D" w:rsidR="002B5720" w:rsidRDefault="00574BF7" w:rsidP="00C7373D">
      <w:pPr>
        <w:pStyle w:val="Paragraphnonumbers"/>
      </w:pPr>
      <w:r>
        <w:t>Thomas Feist</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637839" w:rsidRPr="00B6108E">
        <w:t>Items</w:t>
      </w:r>
      <w:r w:rsidR="007B50B6" w:rsidRPr="00B6108E">
        <w:t xml:space="preserve"> 1</w:t>
      </w:r>
      <w:r w:rsidR="00637839" w:rsidRPr="00B6108E">
        <w:t xml:space="preserve"> to</w:t>
      </w:r>
      <w:r w:rsidR="00B6108E" w:rsidRPr="00B6108E">
        <w:t xml:space="preserve"> 4.</w:t>
      </w:r>
      <w:r w:rsidR="00B6108E">
        <w:t>2.2 &amp; 6 to 6.2.2</w:t>
      </w:r>
    </w:p>
    <w:p w14:paraId="2DEBE63E" w14:textId="7204DB6D" w:rsidR="00574BF7" w:rsidRDefault="00574BF7" w:rsidP="00C7373D">
      <w:pPr>
        <w:pStyle w:val="Paragraphnonumbers"/>
      </w:pPr>
      <w:r>
        <w:t>Rebecca Richardson, Assistant Project Manager</w:t>
      </w:r>
      <w:r>
        <w:tab/>
      </w:r>
      <w:r>
        <w:tab/>
      </w:r>
      <w:r w:rsidR="00637839">
        <w:t>Items</w:t>
      </w:r>
      <w:r w:rsidR="00725CEE">
        <w:t xml:space="preserve"> 5</w:t>
      </w:r>
      <w:r w:rsidR="00637839">
        <w:t xml:space="preserve"> to </w:t>
      </w:r>
      <w:r w:rsidR="00725CEE">
        <w:t>5.2.2</w:t>
      </w:r>
    </w:p>
    <w:p w14:paraId="324611D9" w14:textId="124E801A" w:rsidR="002B5720" w:rsidRDefault="00E55955" w:rsidP="00C7373D">
      <w:pPr>
        <w:pStyle w:val="Paragraphnonumbers"/>
      </w:pPr>
      <w:r>
        <w:lastRenderedPageBreak/>
        <w:t>Lewis Ralph</w:t>
      </w:r>
      <w:r w:rsidR="002B5720" w:rsidRPr="002B5720">
        <w:t xml:space="preserve">, </w:t>
      </w:r>
      <w:r w:rsidR="001501C0" w:rsidRPr="001501C0">
        <w:t>Heath Technology Assessment Analyst</w:t>
      </w:r>
      <w:r w:rsidR="002B5720" w:rsidRPr="002B5720">
        <w:tab/>
      </w:r>
      <w:r w:rsidR="00682F9B">
        <w:tab/>
      </w:r>
      <w:r w:rsidR="00637839">
        <w:t>Items</w:t>
      </w:r>
      <w:r w:rsidR="007B50B6">
        <w:t xml:space="preserve"> 1</w:t>
      </w:r>
      <w:r w:rsidR="00637839">
        <w:t xml:space="preserve"> to </w:t>
      </w:r>
      <w:r w:rsidR="00786130">
        <w:t>4.2.2</w:t>
      </w:r>
    </w:p>
    <w:p w14:paraId="11DA584D" w14:textId="6984A71F" w:rsidR="00E55955" w:rsidRDefault="00E55955" w:rsidP="00E55955">
      <w:pPr>
        <w:pStyle w:val="Paragraphnonumbers"/>
      </w:pPr>
      <w:r>
        <w:t>Eleanor Donegan</w:t>
      </w:r>
      <w:r w:rsidRPr="002B5720">
        <w:t xml:space="preserve">, </w:t>
      </w:r>
      <w:r w:rsidRPr="001501C0">
        <w:t>Heath Technology Assessment Adviser</w:t>
      </w:r>
      <w:r>
        <w:tab/>
      </w:r>
      <w:r w:rsidR="00637839">
        <w:t>Items</w:t>
      </w:r>
      <w:r w:rsidR="00786130">
        <w:t xml:space="preserve"> 5</w:t>
      </w:r>
      <w:r w:rsidR="00637839">
        <w:t xml:space="preserve"> to </w:t>
      </w:r>
      <w:r w:rsidR="00786130">
        <w:t>5.2.2</w:t>
      </w:r>
    </w:p>
    <w:p w14:paraId="3FBB968A" w14:textId="4A24B4B3" w:rsidR="00C26FD1" w:rsidRDefault="00C26FD1" w:rsidP="00E55955">
      <w:pPr>
        <w:pStyle w:val="Paragraphnonumbers"/>
      </w:pPr>
      <w:r>
        <w:t>Joanna Richardson, Health Technology Assessment Adviser</w:t>
      </w:r>
      <w:r>
        <w:tab/>
      </w:r>
      <w:r w:rsidR="00637839">
        <w:tab/>
        <w:t>Items</w:t>
      </w:r>
      <w:r>
        <w:t xml:space="preserve"> 5</w:t>
      </w:r>
      <w:r w:rsidR="00637839">
        <w:t xml:space="preserve"> to </w:t>
      </w:r>
      <w:r>
        <w:t>5.2.2</w:t>
      </w:r>
    </w:p>
    <w:p w14:paraId="007A2F02" w14:textId="3232957F" w:rsidR="00E55955" w:rsidRDefault="00E55955" w:rsidP="00E55955">
      <w:pPr>
        <w:pStyle w:val="Paragraphnonumbers"/>
      </w:pPr>
      <w:r>
        <w:t>Claire Hawksworth</w:t>
      </w:r>
      <w:r w:rsidRPr="002B5720">
        <w:t xml:space="preserve">, </w:t>
      </w:r>
      <w:r w:rsidRPr="001501C0">
        <w:t>Heath Technology Assessment Analyst</w:t>
      </w:r>
      <w:r w:rsidRPr="002B5720">
        <w:tab/>
      </w:r>
      <w:r w:rsidR="00637839">
        <w:t>Items</w:t>
      </w:r>
      <w:r w:rsidR="00786130">
        <w:t xml:space="preserve"> 5</w:t>
      </w:r>
      <w:r w:rsidR="00637839">
        <w:t xml:space="preserve"> to </w:t>
      </w:r>
      <w:r w:rsidR="00786130">
        <w:t>5.2.2</w:t>
      </w:r>
    </w:p>
    <w:p w14:paraId="1672B35D" w14:textId="2E1337EA" w:rsidR="00E55955" w:rsidRDefault="00E55955" w:rsidP="00E55955">
      <w:pPr>
        <w:pStyle w:val="Paragraphnonumbers"/>
      </w:pPr>
      <w:r>
        <w:t>Raphael Egbu</w:t>
      </w:r>
      <w:r w:rsidRPr="002B5720">
        <w:t xml:space="preserve">, </w:t>
      </w:r>
      <w:r w:rsidRPr="001501C0">
        <w:t>Heath Technology Assessment Analyst</w:t>
      </w:r>
      <w:r w:rsidRPr="002B5720">
        <w:tab/>
      </w:r>
      <w:r w:rsidR="00637839">
        <w:t>Items</w:t>
      </w:r>
      <w:r w:rsidR="00786130">
        <w:t xml:space="preserve"> 5</w:t>
      </w:r>
      <w:r w:rsidR="00637839">
        <w:t xml:space="preserve"> to </w:t>
      </w:r>
      <w:r w:rsidR="00786130">
        <w:t>5.2.2</w:t>
      </w:r>
    </w:p>
    <w:p w14:paraId="40D1F3BB" w14:textId="0050399F" w:rsidR="0012256C" w:rsidRDefault="0012256C" w:rsidP="00E55955">
      <w:pPr>
        <w:pStyle w:val="Paragraphnonumbers"/>
      </w:pPr>
      <w:r>
        <w:t>Owen Harrison, Health Technology Assessment Analyst</w:t>
      </w:r>
      <w:r>
        <w:tab/>
      </w:r>
      <w:r w:rsidR="00637839">
        <w:t>Items</w:t>
      </w:r>
      <w:r>
        <w:t xml:space="preserve"> 5</w:t>
      </w:r>
      <w:r w:rsidR="00637839">
        <w:t xml:space="preserve"> to </w:t>
      </w:r>
      <w:r>
        <w:t>5.2.2</w:t>
      </w:r>
    </w:p>
    <w:p w14:paraId="6A6A1992" w14:textId="1EB0A4A0" w:rsidR="00E55955" w:rsidRDefault="00E55955" w:rsidP="00E55955">
      <w:pPr>
        <w:pStyle w:val="Paragraphnonumbers"/>
      </w:pPr>
      <w:r>
        <w:t>Mary Hughes</w:t>
      </w:r>
      <w:r w:rsidRPr="002B5720">
        <w:t xml:space="preserve">, </w:t>
      </w:r>
      <w:r w:rsidRPr="001501C0">
        <w:t>Heath Technology Assessment Adviser</w:t>
      </w:r>
      <w:r>
        <w:tab/>
      </w:r>
      <w:r>
        <w:tab/>
      </w:r>
      <w:r w:rsidR="00637839">
        <w:t xml:space="preserve">Items </w:t>
      </w:r>
      <w:r w:rsidR="00786130">
        <w:t>6</w:t>
      </w:r>
      <w:r w:rsidR="00637839">
        <w:t xml:space="preserve"> to </w:t>
      </w:r>
      <w:r w:rsidR="00BA52BA">
        <w:t>6.2.2</w:t>
      </w:r>
    </w:p>
    <w:p w14:paraId="556EAC71" w14:textId="4B1BE106" w:rsidR="00E55955" w:rsidRDefault="00E55955" w:rsidP="00C7373D">
      <w:pPr>
        <w:pStyle w:val="Paragraphnonumbers"/>
      </w:pPr>
      <w:r>
        <w:t>Alexandra Sampson</w:t>
      </w:r>
      <w:r w:rsidRPr="002B5720">
        <w:t xml:space="preserve">, </w:t>
      </w:r>
      <w:r w:rsidRPr="001501C0">
        <w:t>Heath Technology Assessment Analyst</w:t>
      </w:r>
      <w:r w:rsidRPr="002B5720">
        <w:tab/>
      </w:r>
      <w:r>
        <w:t xml:space="preserve"> </w:t>
      </w:r>
      <w:r w:rsidR="00637839">
        <w:tab/>
        <w:t xml:space="preserve">Items 6 to </w:t>
      </w:r>
      <w:r w:rsidR="00BA52BA">
        <w:t>6.2.2</w:t>
      </w:r>
    </w:p>
    <w:p w14:paraId="45278B99" w14:textId="10C00EE1" w:rsidR="002B5720" w:rsidRDefault="001501C0" w:rsidP="00C7373D">
      <w:pPr>
        <w:pStyle w:val="Paragraphnonumbers"/>
      </w:pPr>
      <w:r w:rsidRPr="001501C0">
        <w:t>Adam Storrow, Business Analyst, RIA</w:t>
      </w:r>
      <w:r w:rsidRPr="001501C0">
        <w:tab/>
      </w:r>
      <w:r w:rsidRPr="001501C0">
        <w:tab/>
      </w:r>
      <w:r w:rsidR="002B5720" w:rsidRPr="002B5720">
        <w:tab/>
      </w:r>
      <w:r w:rsidR="00682F9B">
        <w:tab/>
      </w:r>
      <w:r w:rsidR="00682F9B">
        <w:tab/>
      </w:r>
      <w:r w:rsidR="002B5720" w:rsidRPr="002B5720">
        <w:t>Present for</w:t>
      </w:r>
      <w:r w:rsidR="00E55955">
        <w:t xml:space="preserve"> </w:t>
      </w:r>
      <w:r w:rsidR="00786130">
        <w:t>all items</w:t>
      </w:r>
    </w:p>
    <w:p w14:paraId="1923374A" w14:textId="597D5A70" w:rsidR="002B5720" w:rsidRDefault="00E55955" w:rsidP="00C7373D">
      <w:pPr>
        <w:pStyle w:val="Paragraphnonumbers"/>
      </w:pPr>
      <w:r>
        <w:t>Emily Eaton Turner</w:t>
      </w:r>
      <w:r w:rsidR="002B5720" w:rsidRPr="002B5720">
        <w:t xml:space="preserve">, </w:t>
      </w:r>
      <w:r w:rsidR="001501C0" w:rsidRPr="001501C0">
        <w:t>Technical Analyst, Commercial Risk Assessment</w:t>
      </w:r>
      <w:r w:rsidR="005B2C70">
        <w:t xml:space="preserve">, </w:t>
      </w:r>
      <w:r w:rsidR="00DF68A0">
        <w:t>Present for all items</w:t>
      </w:r>
      <w:r w:rsidR="005B2C70">
        <w:t xml:space="preserve"> </w:t>
      </w:r>
    </w:p>
    <w:p w14:paraId="4799352E" w14:textId="690DAABE" w:rsidR="00E55955" w:rsidRDefault="00E55955" w:rsidP="00E55955">
      <w:pPr>
        <w:pStyle w:val="Paragraphnonumbers"/>
      </w:pPr>
      <w:r>
        <w:t>Catrin Austin</w:t>
      </w:r>
      <w:r w:rsidRPr="002B5720">
        <w:t xml:space="preserve">, </w:t>
      </w:r>
      <w:r w:rsidRPr="001501C0">
        <w:t xml:space="preserve">Technical Analyst, </w:t>
      </w:r>
      <w:proofErr w:type="gramStart"/>
      <w:r w:rsidR="005B2C70" w:rsidRPr="005B2C70">
        <w:t>Methods</w:t>
      </w:r>
      <w:proofErr w:type="gramEnd"/>
      <w:r w:rsidR="005B2C70" w:rsidRPr="005B2C70">
        <w:t xml:space="preserve"> and </w:t>
      </w:r>
      <w:r w:rsidR="004E5DD4">
        <w:t>E</w:t>
      </w:r>
      <w:r w:rsidR="005B2C70" w:rsidRPr="005B2C70">
        <w:t>conomics</w:t>
      </w:r>
      <w:r w:rsidR="005B2C70">
        <w:t xml:space="preserve"> </w:t>
      </w:r>
      <w:r w:rsidR="004D1174">
        <w:tab/>
      </w:r>
      <w:r w:rsidR="005B2C70" w:rsidRPr="004D1174">
        <w:t>Items</w:t>
      </w:r>
      <w:r w:rsidR="004D1174">
        <w:t xml:space="preserve"> 6 to 6.2.2</w:t>
      </w:r>
    </w:p>
    <w:p w14:paraId="770CC907" w14:textId="78E74D9C" w:rsidR="002B5720" w:rsidRDefault="00E55955" w:rsidP="00C7373D">
      <w:pPr>
        <w:pStyle w:val="Paragraphnonumbers"/>
      </w:pPr>
      <w:r>
        <w:t>Sarah Bromley</w:t>
      </w:r>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00682F9B">
        <w:tab/>
      </w:r>
      <w:r w:rsidR="005B2C70">
        <w:t>Items</w:t>
      </w:r>
      <w:r w:rsidR="007B50B6">
        <w:t xml:space="preserve"> 1</w:t>
      </w:r>
      <w:r w:rsidR="005B2C70">
        <w:t xml:space="preserve"> to </w:t>
      </w:r>
      <w:r w:rsidR="00786130">
        <w:t>4.2.2</w:t>
      </w:r>
    </w:p>
    <w:p w14:paraId="2387D70B" w14:textId="25ED7AB0" w:rsidR="00E55955" w:rsidRDefault="00E55955" w:rsidP="00E55955">
      <w:pPr>
        <w:pStyle w:val="Paragraphnonumbers"/>
      </w:pPr>
      <w:r>
        <w:t>Jennifer Hacking</w:t>
      </w:r>
      <w:r w:rsidRPr="002B5720">
        <w:t xml:space="preserve">, </w:t>
      </w:r>
      <w:r w:rsidRPr="001501C0">
        <w:t>Senior Medical Editor</w:t>
      </w:r>
      <w:r w:rsidRPr="001501C0">
        <w:tab/>
      </w:r>
      <w:r w:rsidRPr="001501C0">
        <w:tab/>
      </w:r>
      <w:r w:rsidRPr="002B5720">
        <w:tab/>
      </w:r>
      <w:r>
        <w:tab/>
      </w:r>
      <w:r w:rsidR="005B2C70">
        <w:t>Items</w:t>
      </w:r>
      <w:r w:rsidR="00786130">
        <w:t xml:space="preserve"> 5</w:t>
      </w:r>
      <w:r w:rsidR="005B2C70">
        <w:t xml:space="preserve"> to </w:t>
      </w:r>
      <w:r w:rsidR="00786130">
        <w:t>5.2.2</w:t>
      </w:r>
    </w:p>
    <w:p w14:paraId="4D6129A7" w14:textId="43DD01C0" w:rsidR="00E55955" w:rsidRDefault="002E2363" w:rsidP="00C7373D">
      <w:pPr>
        <w:pStyle w:val="Paragraphnonumbers"/>
      </w:pPr>
      <w:r>
        <w:t>Helen Barnett</w:t>
      </w:r>
      <w:r w:rsidR="00E55955" w:rsidRPr="002B5720">
        <w:t xml:space="preserve">, </w:t>
      </w:r>
      <w:r w:rsidR="00E55955" w:rsidRPr="001501C0">
        <w:t>Senior Medical Editor</w:t>
      </w:r>
      <w:r w:rsidR="00E55955" w:rsidRPr="001501C0">
        <w:tab/>
      </w:r>
      <w:r w:rsidR="00E55955" w:rsidRPr="001501C0">
        <w:tab/>
      </w:r>
      <w:r w:rsidR="00E55955" w:rsidRPr="002B5720">
        <w:tab/>
      </w:r>
      <w:r w:rsidR="00E55955">
        <w:tab/>
      </w:r>
      <w:r w:rsidR="00E55955">
        <w:tab/>
      </w:r>
      <w:r w:rsidR="005B2C70">
        <w:t>Items</w:t>
      </w:r>
      <w:r w:rsidR="00786130">
        <w:t xml:space="preserve"> 6</w:t>
      </w:r>
      <w:r w:rsidR="005B2C70">
        <w:t xml:space="preserve"> to </w:t>
      </w:r>
      <w:r w:rsidR="00BA52BA">
        <w:t>6.2.2</w:t>
      </w:r>
    </w:p>
    <w:p w14:paraId="408905C2" w14:textId="59263402" w:rsidR="002B5720" w:rsidRDefault="002E2363" w:rsidP="00C7373D">
      <w:pPr>
        <w:pStyle w:val="Paragraphnonumbers"/>
      </w:pPr>
      <w:r>
        <w:t>Ella Fitzpatrick</w:t>
      </w:r>
      <w:r w:rsidR="001501C0">
        <w:t xml:space="preserve">, </w:t>
      </w:r>
      <w:r w:rsidR="001501C0" w:rsidRPr="001501C0">
        <w:t>Public Involvement Adviser, PIP</w:t>
      </w:r>
      <w:r w:rsidR="000C2298">
        <w:t xml:space="preserve"> </w:t>
      </w:r>
      <w:r w:rsidR="000C2298">
        <w:tab/>
      </w:r>
      <w:r w:rsidR="000C2298">
        <w:tab/>
        <w:t>Items</w:t>
      </w:r>
      <w:r w:rsidR="006366A3">
        <w:t xml:space="preserve"> 1</w:t>
      </w:r>
      <w:r w:rsidR="000C2298">
        <w:t xml:space="preserve"> to </w:t>
      </w:r>
      <w:r w:rsidR="006366A3">
        <w:t>4.1.3</w:t>
      </w:r>
      <w:r w:rsidR="000C2298">
        <w:t xml:space="preserve">, </w:t>
      </w:r>
      <w:r w:rsidR="00212CA2">
        <w:t>5</w:t>
      </w:r>
      <w:r w:rsidR="000C2298">
        <w:t xml:space="preserve"> to </w:t>
      </w:r>
      <w:r w:rsidR="00786130">
        <w:t>5.1.3 &amp; 6</w:t>
      </w:r>
      <w:r w:rsidR="000C2298">
        <w:t xml:space="preserve"> to </w:t>
      </w:r>
      <w:r w:rsidR="00786130">
        <w:t>6.1.3</w:t>
      </w:r>
    </w:p>
    <w:p w14:paraId="2F7C4033" w14:textId="073806EE" w:rsidR="00424901" w:rsidRDefault="00424901" w:rsidP="00C7373D">
      <w:pPr>
        <w:pStyle w:val="Paragraphnonumbers"/>
      </w:pPr>
      <w:r>
        <w:t>Catherine Pank, Assistant Project Manager, COT</w:t>
      </w:r>
      <w:r>
        <w:tab/>
      </w:r>
      <w:r>
        <w:tab/>
        <w:t>Present for all items</w:t>
      </w:r>
    </w:p>
    <w:p w14:paraId="63AEB2D3" w14:textId="32234E7F" w:rsidR="002B5720" w:rsidRDefault="002E2363" w:rsidP="000C2298">
      <w:pPr>
        <w:pStyle w:val="Paragraphnonumbers"/>
      </w:pPr>
      <w:bookmarkStart w:id="1" w:name="_Hlk106091574"/>
      <w:r>
        <w:t>Lyn Davis</w:t>
      </w:r>
      <w:r w:rsidR="002B5720" w:rsidRPr="002B5720">
        <w:t xml:space="preserve">, </w:t>
      </w:r>
      <w:r w:rsidR="001501C0" w:rsidRPr="001501C0">
        <w:t>Coordinator, MIP</w:t>
      </w:r>
      <w:r w:rsidR="000C2298">
        <w:tab/>
      </w:r>
      <w:r w:rsidR="000C2298">
        <w:tab/>
      </w:r>
      <w:r w:rsidR="000C2298">
        <w:tab/>
      </w:r>
      <w:r w:rsidR="000C2298">
        <w:tab/>
      </w:r>
      <w:r w:rsidR="000C2298">
        <w:tab/>
        <w:t>Items 1 to 4.1.3, 5 to 5.1.3 &amp; 6</w:t>
      </w:r>
      <w:bookmarkEnd w:id="1"/>
      <w:r w:rsidR="000C2298">
        <w:t xml:space="preserve"> to 6.1.3</w:t>
      </w:r>
    </w:p>
    <w:p w14:paraId="21B915C8" w14:textId="70AF6389" w:rsidR="002B5720" w:rsidRDefault="002E2363" w:rsidP="00C7373D">
      <w:pPr>
        <w:pStyle w:val="Paragraphnonumbers"/>
      </w:pPr>
      <w:r>
        <w:t>Marcia Miller</w:t>
      </w:r>
      <w:r w:rsidR="002B5720" w:rsidRPr="002B5720">
        <w:t xml:space="preserve">, </w:t>
      </w:r>
      <w:r w:rsidR="001501C0" w:rsidRPr="001501C0">
        <w:t>Administrator, TA</w:t>
      </w:r>
      <w:r w:rsidR="002B5720" w:rsidRPr="002B5720">
        <w:tab/>
      </w:r>
      <w:r w:rsidR="00682F9B">
        <w:tab/>
      </w:r>
      <w:r w:rsidR="00682F9B">
        <w:tab/>
      </w:r>
      <w:r w:rsidR="003A4E3F">
        <w:tab/>
      </w:r>
      <w:r w:rsidR="001501C0">
        <w:tab/>
      </w:r>
      <w:r w:rsidR="00DA0263">
        <w:t>Items</w:t>
      </w:r>
      <w:r w:rsidR="007B50B6">
        <w:t xml:space="preserve"> 1</w:t>
      </w:r>
      <w:r w:rsidR="00DA0263">
        <w:t xml:space="preserve"> to </w:t>
      </w:r>
      <w:r w:rsidR="00786130">
        <w:t>5.2.2 &amp; 6</w:t>
      </w:r>
      <w:r w:rsidR="00DA0263">
        <w:t xml:space="preserve"> to </w:t>
      </w:r>
      <w:r w:rsidR="00786130">
        <w:t>6.2.2</w:t>
      </w:r>
    </w:p>
    <w:p w14:paraId="2F7C51D7" w14:textId="3D07D13F" w:rsidR="002E2363" w:rsidRDefault="002E2363" w:rsidP="00C7373D">
      <w:pPr>
        <w:pStyle w:val="Paragraphnonumbers"/>
      </w:pPr>
      <w:r>
        <w:t>Rumana Zaman</w:t>
      </w:r>
      <w:r w:rsidRPr="002B5720">
        <w:t xml:space="preserve">, </w:t>
      </w:r>
      <w:r w:rsidRPr="001501C0">
        <w:t>Administrator, TA</w:t>
      </w:r>
      <w:r w:rsidRPr="002B5720">
        <w:tab/>
      </w:r>
      <w:r>
        <w:tab/>
      </w:r>
      <w:r>
        <w:tab/>
      </w:r>
      <w:r>
        <w:tab/>
      </w:r>
      <w:r>
        <w:tab/>
      </w:r>
      <w:r w:rsidR="000C2298" w:rsidRPr="00E9181A">
        <w:t xml:space="preserve">Items </w:t>
      </w:r>
      <w:r w:rsidR="00212CA2" w:rsidRPr="00E9181A">
        <w:t>5</w:t>
      </w:r>
      <w:r w:rsidR="005B2C70" w:rsidRPr="00E9181A">
        <w:t xml:space="preserve"> to </w:t>
      </w:r>
      <w:r w:rsidR="00786130" w:rsidRPr="00E9181A">
        <w:t>5</w:t>
      </w:r>
      <w:r w:rsidR="000C2298" w:rsidRPr="00E9181A">
        <w:t xml:space="preserve"> to </w:t>
      </w:r>
      <w:r w:rsidR="00E9181A" w:rsidRPr="00E9181A">
        <w:t>5.</w:t>
      </w:r>
      <w:r w:rsidR="00786130" w:rsidRPr="00E9181A">
        <w:t>2.2</w:t>
      </w:r>
    </w:p>
    <w:p w14:paraId="6891EF7B" w14:textId="0972A7F8" w:rsidR="002E2363" w:rsidRDefault="002E2363" w:rsidP="00C7373D">
      <w:pPr>
        <w:pStyle w:val="Paragraphnonumbers"/>
      </w:pPr>
      <w:r>
        <w:t>Leah Kelly</w:t>
      </w:r>
      <w:r w:rsidRPr="002B5720">
        <w:t xml:space="preserve">, </w:t>
      </w:r>
      <w:r w:rsidRPr="001501C0">
        <w:t>Administrator, TA</w:t>
      </w:r>
      <w:r w:rsidRPr="002B5720">
        <w:tab/>
      </w:r>
      <w:r>
        <w:tab/>
      </w:r>
      <w:r>
        <w:tab/>
      </w:r>
      <w:r>
        <w:tab/>
      </w:r>
      <w:r>
        <w:tab/>
      </w:r>
      <w:r w:rsidR="000C2298">
        <w:t>Items</w:t>
      </w:r>
      <w:r w:rsidR="007B50B6">
        <w:t xml:space="preserve"> 1</w:t>
      </w:r>
      <w:r w:rsidR="000C2298">
        <w:t xml:space="preserve"> to </w:t>
      </w:r>
      <w:r w:rsidR="00786130">
        <w:t>4.2.2</w:t>
      </w:r>
    </w:p>
    <w:p w14:paraId="1AD2AD2C" w14:textId="25411535" w:rsidR="00BA4EAD" w:rsidRPr="006231D3" w:rsidRDefault="00B07D36" w:rsidP="003E65BA">
      <w:pPr>
        <w:pStyle w:val="Heading3unnumbered"/>
      </w:pPr>
      <w:bookmarkStart w:id="2" w:name="_Hlk1984286"/>
      <w:r>
        <w:t>External assessment group</w:t>
      </w:r>
      <w:r w:rsidR="00BA4EAD" w:rsidRPr="006231D3">
        <w:t xml:space="preserve"> representatives present</w:t>
      </w:r>
    </w:p>
    <w:bookmarkEnd w:id="2"/>
    <w:p w14:paraId="1F4A1E18" w14:textId="3314657A" w:rsidR="00BA4EAD" w:rsidRPr="00085585" w:rsidRDefault="00574BF7" w:rsidP="00085585">
      <w:pPr>
        <w:pStyle w:val="Paragraphnonumbers"/>
      </w:pPr>
      <w:r>
        <w:t>Jonathan Shepherd</w:t>
      </w:r>
      <w:r w:rsidR="00BA4EAD" w:rsidRPr="00085585">
        <w:t xml:space="preserve">, </w:t>
      </w:r>
      <w:r w:rsidR="000C2298" w:rsidRPr="000C2298">
        <w:t>Southampton Health Technology Assessment Centre (SHTAC)</w:t>
      </w:r>
      <w:r w:rsidR="00DA0263">
        <w:t xml:space="preserve">, Items </w:t>
      </w:r>
      <w:r w:rsidR="007B50B6">
        <w:t>1</w:t>
      </w:r>
      <w:r w:rsidR="00DA0263">
        <w:t xml:space="preserve"> to </w:t>
      </w:r>
      <w:r w:rsidR="00D77F68">
        <w:t>4.1.3</w:t>
      </w:r>
    </w:p>
    <w:p w14:paraId="79713F87" w14:textId="209FCCFC" w:rsidR="00085585" w:rsidRDefault="00574BF7" w:rsidP="00085585">
      <w:pPr>
        <w:pStyle w:val="Paragraphnonumbers"/>
      </w:pPr>
      <w:r>
        <w:t>Ines Ribeiro</w:t>
      </w:r>
      <w:r w:rsidR="00085585" w:rsidRPr="00085585">
        <w:t xml:space="preserve">, </w:t>
      </w:r>
      <w:r w:rsidR="000C2298" w:rsidRPr="000C2298">
        <w:t>Southampton Health Technology Assessment Centre (SHTAC)</w:t>
      </w:r>
      <w:r w:rsidR="00DA0263">
        <w:t>, Items</w:t>
      </w:r>
      <w:r w:rsidR="00085585" w:rsidRPr="00085585">
        <w:t xml:space="preserve"> </w:t>
      </w:r>
      <w:r w:rsidR="007B50B6">
        <w:t>1</w:t>
      </w:r>
      <w:r w:rsidR="00DA0263">
        <w:t xml:space="preserve"> to </w:t>
      </w:r>
      <w:r w:rsidR="00D77F68">
        <w:t>4.1.3</w:t>
      </w:r>
    </w:p>
    <w:p w14:paraId="1853632D" w14:textId="339ADB62" w:rsidR="002B6CB8" w:rsidRDefault="002B6CB8" w:rsidP="00085585">
      <w:pPr>
        <w:pStyle w:val="Paragraphnonumbers"/>
      </w:pPr>
      <w:r>
        <w:t>Lena Al-</w:t>
      </w:r>
      <w:proofErr w:type="spellStart"/>
      <w:r>
        <w:t>Khudairy</w:t>
      </w:r>
      <w:proofErr w:type="spellEnd"/>
      <w:r>
        <w:t>, Warwick Evidence</w:t>
      </w:r>
      <w:r>
        <w:tab/>
      </w:r>
      <w:r>
        <w:tab/>
      </w:r>
      <w:r>
        <w:tab/>
      </w:r>
      <w:r>
        <w:tab/>
      </w:r>
      <w:r>
        <w:tab/>
      </w:r>
      <w:r w:rsidR="00DA0263">
        <w:t>Items</w:t>
      </w:r>
      <w:r>
        <w:t xml:space="preserve"> </w:t>
      </w:r>
      <w:r w:rsidR="00212CA2">
        <w:t>5</w:t>
      </w:r>
      <w:r w:rsidR="00DA0263">
        <w:t xml:space="preserve"> to </w:t>
      </w:r>
      <w:r w:rsidR="008B638E">
        <w:t>5.1.3</w:t>
      </w:r>
    </w:p>
    <w:p w14:paraId="72078AB5" w14:textId="56A23B3D" w:rsidR="002B6CB8" w:rsidRDefault="002B6CB8" w:rsidP="00085585">
      <w:pPr>
        <w:pStyle w:val="Paragraphnonumbers"/>
      </w:pPr>
      <w:proofErr w:type="spellStart"/>
      <w:r>
        <w:t>Emanuela</w:t>
      </w:r>
      <w:proofErr w:type="spellEnd"/>
      <w:r>
        <w:t xml:space="preserve"> </w:t>
      </w:r>
      <w:proofErr w:type="spellStart"/>
      <w:r>
        <w:t>Castelnuovo</w:t>
      </w:r>
      <w:proofErr w:type="spellEnd"/>
      <w:r>
        <w:t>, Warwick Evidence</w:t>
      </w:r>
      <w:r>
        <w:tab/>
      </w:r>
      <w:r>
        <w:tab/>
      </w:r>
      <w:r>
        <w:tab/>
      </w:r>
      <w:r w:rsidR="00DA0263">
        <w:t>Items</w:t>
      </w:r>
      <w:r>
        <w:t xml:space="preserve"> </w:t>
      </w:r>
      <w:r w:rsidR="00212CA2">
        <w:t>5</w:t>
      </w:r>
      <w:r w:rsidR="00DA0263">
        <w:t xml:space="preserve"> to </w:t>
      </w:r>
      <w:r w:rsidR="008B638E">
        <w:t>5.1.3</w:t>
      </w:r>
    </w:p>
    <w:p w14:paraId="33146816" w14:textId="027B89AF" w:rsidR="009E6CCE" w:rsidRDefault="009E6CCE" w:rsidP="00085585">
      <w:pPr>
        <w:pStyle w:val="Paragraphnonumbers"/>
      </w:pPr>
      <w:r>
        <w:t xml:space="preserve">Willem </w:t>
      </w:r>
      <w:proofErr w:type="spellStart"/>
      <w:r>
        <w:t>Witlox</w:t>
      </w:r>
      <w:proofErr w:type="spellEnd"/>
      <w:r>
        <w:t xml:space="preserve">, </w:t>
      </w:r>
      <w:proofErr w:type="spellStart"/>
      <w:r w:rsidR="000C2298" w:rsidRPr="000C2298">
        <w:t>Kleijnen</w:t>
      </w:r>
      <w:proofErr w:type="spellEnd"/>
      <w:r w:rsidR="000C2298" w:rsidRPr="000C2298">
        <w:t xml:space="preserve"> Systematic Reviews Ltd (KSR)</w:t>
      </w:r>
      <w:r w:rsidR="000C2298" w:rsidRPr="000C2298">
        <w:tab/>
      </w:r>
      <w:r w:rsidR="00DA0263">
        <w:t>Items</w:t>
      </w:r>
      <w:r>
        <w:t xml:space="preserve"> </w:t>
      </w:r>
      <w:r w:rsidR="008B638E">
        <w:t>6</w:t>
      </w:r>
      <w:r w:rsidR="00DA0263">
        <w:t xml:space="preserve"> to </w:t>
      </w:r>
      <w:r w:rsidR="00BA52BA">
        <w:t>6.1.3</w:t>
      </w:r>
    </w:p>
    <w:p w14:paraId="2DA00A01" w14:textId="69D7106C" w:rsidR="009E6CCE" w:rsidRPr="00085585" w:rsidRDefault="009E6CCE" w:rsidP="00085585">
      <w:pPr>
        <w:pStyle w:val="Paragraphnonumbers"/>
      </w:pPr>
      <w:r>
        <w:t xml:space="preserve">Robert Wolff, </w:t>
      </w:r>
      <w:proofErr w:type="spellStart"/>
      <w:r w:rsidR="000C2298" w:rsidRPr="000C2298">
        <w:t>Kleijnen</w:t>
      </w:r>
      <w:proofErr w:type="spellEnd"/>
      <w:r w:rsidR="000C2298" w:rsidRPr="000C2298">
        <w:t xml:space="preserve"> Systematic Reviews Ltd (KSR)</w:t>
      </w:r>
      <w:r w:rsidR="000C2298" w:rsidRPr="000C2298">
        <w:tab/>
      </w:r>
      <w:r>
        <w:tab/>
      </w:r>
      <w:r w:rsidR="00DA0263">
        <w:t>Items</w:t>
      </w:r>
      <w:r w:rsidR="008B638E">
        <w:t xml:space="preserve"> 6</w:t>
      </w:r>
      <w:r w:rsidR="00DA0263">
        <w:t xml:space="preserve"> to </w:t>
      </w:r>
      <w:r w:rsidR="00BA52BA">
        <w:t>6.1.3</w:t>
      </w:r>
    </w:p>
    <w:p w14:paraId="26E00AAC" w14:textId="52A88661" w:rsidR="00BA4EAD" w:rsidRPr="006231D3" w:rsidRDefault="00D2035E" w:rsidP="003E65BA">
      <w:pPr>
        <w:pStyle w:val="Heading3unnumbered"/>
      </w:pPr>
      <w:r>
        <w:lastRenderedPageBreak/>
        <w:t>Clinical, Patient &amp; NHS England experts</w:t>
      </w:r>
      <w:r w:rsidR="00BA4EAD" w:rsidRPr="006231D3">
        <w:t xml:space="preserve"> present</w:t>
      </w:r>
    </w:p>
    <w:p w14:paraId="7C062732" w14:textId="48BAC5B1" w:rsidR="00085585" w:rsidRPr="00085585" w:rsidRDefault="0058406F" w:rsidP="00085585">
      <w:pPr>
        <w:pStyle w:val="Paragraphnonumbers"/>
      </w:pPr>
      <w:r>
        <w:t>Ayesha Ali</w:t>
      </w:r>
      <w:r w:rsidR="00BA4EAD" w:rsidRPr="00085585">
        <w:t xml:space="preserve">, </w:t>
      </w:r>
      <w:r w:rsidR="00C32F53" w:rsidRPr="00530DC4">
        <w:t>NHS Commissioning representative</w:t>
      </w:r>
      <w:r w:rsidR="00372192">
        <w:t xml:space="preserve">, NHS England, </w:t>
      </w:r>
      <w:r w:rsidR="00DA0263">
        <w:t>Items</w:t>
      </w:r>
      <w:r w:rsidR="00085585" w:rsidRPr="00085585">
        <w:t xml:space="preserve"> </w:t>
      </w:r>
      <w:r w:rsidR="0042216F" w:rsidRPr="0042216F">
        <w:t>1</w:t>
      </w:r>
      <w:r w:rsidR="00DA0263" w:rsidRPr="0042216F">
        <w:t xml:space="preserve"> to </w:t>
      </w:r>
      <w:r w:rsidR="0042216F" w:rsidRPr="0042216F">
        <w:t>4</w:t>
      </w:r>
      <w:r w:rsidR="00D77F68" w:rsidRPr="0042216F">
        <w:t>.1.3</w:t>
      </w:r>
    </w:p>
    <w:p w14:paraId="131AAAA5" w14:textId="228ED7D0" w:rsidR="00BA4EAD" w:rsidRPr="00085585" w:rsidRDefault="00D302E9" w:rsidP="00085585">
      <w:pPr>
        <w:pStyle w:val="Paragraphnonumbers"/>
      </w:pPr>
      <w:r>
        <w:t>Dr James Davison</w:t>
      </w:r>
      <w:r w:rsidR="00085585" w:rsidRPr="00085585">
        <w:t xml:space="preserve">, </w:t>
      </w:r>
      <w:r w:rsidRPr="002604A5">
        <w:t>Consultant Paediatric Metabolic Medicine</w:t>
      </w:r>
      <w:r w:rsidR="00085585" w:rsidRPr="00085585">
        <w:t>,</w:t>
      </w:r>
      <w:r w:rsidR="00F97777">
        <w:t xml:space="preserve"> </w:t>
      </w:r>
      <w:r w:rsidR="00DC42C3">
        <w:t>C</w:t>
      </w:r>
      <w:r w:rsidR="00F97777" w:rsidRPr="002604A5">
        <w:t>linical expert nominated by Sanofi</w:t>
      </w:r>
      <w:r w:rsidR="00DA0263" w:rsidRPr="00E9181A">
        <w:t>, Items</w:t>
      </w:r>
      <w:r w:rsidR="00085585" w:rsidRPr="00E9181A">
        <w:t xml:space="preserve"> </w:t>
      </w:r>
      <w:r w:rsidR="0042216F" w:rsidRPr="0042216F">
        <w:t>1</w:t>
      </w:r>
      <w:r w:rsidR="00DA0263" w:rsidRPr="0042216F">
        <w:t xml:space="preserve"> to </w:t>
      </w:r>
      <w:r w:rsidR="0042216F" w:rsidRPr="0042216F">
        <w:t>4</w:t>
      </w:r>
      <w:r w:rsidR="00D77F68" w:rsidRPr="0042216F">
        <w:t>.1.3</w:t>
      </w:r>
    </w:p>
    <w:p w14:paraId="01112AA0" w14:textId="48BF967B" w:rsidR="00085585" w:rsidRPr="00085585" w:rsidRDefault="00FA050E" w:rsidP="00085585">
      <w:pPr>
        <w:pStyle w:val="Paragraphnonumbers"/>
      </w:pPr>
      <w:r>
        <w:t>Dr Robin Lachmann</w:t>
      </w:r>
      <w:r w:rsidR="00085585" w:rsidRPr="00085585">
        <w:t xml:space="preserve">, </w:t>
      </w:r>
      <w:r w:rsidRPr="003055BF">
        <w:t>Consultant in Inherited Metabolic Disease</w:t>
      </w:r>
      <w:r w:rsidR="00085585" w:rsidRPr="00085585">
        <w:t xml:space="preserve">, </w:t>
      </w:r>
      <w:r w:rsidR="003D6359" w:rsidRPr="003055BF">
        <w:t xml:space="preserve">Clinical expert nominated </w:t>
      </w:r>
      <w:r w:rsidR="003D6359" w:rsidRPr="0042216F">
        <w:t>by</w:t>
      </w:r>
      <w:r w:rsidR="00DC42C3" w:rsidRPr="0042216F">
        <w:t xml:space="preserve"> </w:t>
      </w:r>
      <w:r w:rsidR="003D6359" w:rsidRPr="0042216F">
        <w:t>R</w:t>
      </w:r>
      <w:r w:rsidR="0042216F" w:rsidRPr="0042216F">
        <w:t xml:space="preserve">oyal </w:t>
      </w:r>
      <w:r w:rsidR="003D6359" w:rsidRPr="0042216F">
        <w:t>C</w:t>
      </w:r>
      <w:r w:rsidR="0042216F" w:rsidRPr="0042216F">
        <w:t xml:space="preserve">ollege of </w:t>
      </w:r>
      <w:r w:rsidR="003D6359" w:rsidRPr="0042216F">
        <w:t>P</w:t>
      </w:r>
      <w:r w:rsidR="0042216F" w:rsidRPr="0042216F">
        <w:t>hysicians</w:t>
      </w:r>
      <w:r w:rsidR="00DC42C3">
        <w:t>, Items</w:t>
      </w:r>
      <w:r w:rsidR="00085585" w:rsidRPr="00085585">
        <w:t xml:space="preserve"> </w:t>
      </w:r>
      <w:r w:rsidR="00962D43">
        <w:t>1</w:t>
      </w:r>
      <w:r w:rsidR="00DA0263">
        <w:t xml:space="preserve"> to </w:t>
      </w:r>
      <w:r w:rsidR="00D77F68">
        <w:t>4.1.3</w:t>
      </w:r>
    </w:p>
    <w:p w14:paraId="0A9CF5D3" w14:textId="7B4DF54D" w:rsidR="00085585" w:rsidRDefault="00FA050E" w:rsidP="00085585">
      <w:pPr>
        <w:pStyle w:val="Paragraphnonumbers"/>
      </w:pPr>
      <w:r>
        <w:t>Professor Mark Eldon Roberts</w:t>
      </w:r>
      <w:r w:rsidR="00085585" w:rsidRPr="00085585">
        <w:t xml:space="preserve">, </w:t>
      </w:r>
      <w:r w:rsidRPr="00BF32F5">
        <w:t>Consultant Neurologist</w:t>
      </w:r>
      <w:r w:rsidR="00085585" w:rsidRPr="00085585">
        <w:t xml:space="preserve">, </w:t>
      </w:r>
      <w:r w:rsidR="00A44027" w:rsidRPr="00BF32F5">
        <w:t>Clinical expert nominated by Sanofi</w:t>
      </w:r>
      <w:r w:rsidR="00DC42C3">
        <w:t>, Items</w:t>
      </w:r>
      <w:r w:rsidR="00085585" w:rsidRPr="00085585">
        <w:t xml:space="preserve"> </w:t>
      </w:r>
      <w:r w:rsidR="00962D43">
        <w:t>1</w:t>
      </w:r>
      <w:r w:rsidR="00DC42C3">
        <w:t xml:space="preserve"> to </w:t>
      </w:r>
      <w:r w:rsidR="00D77F68">
        <w:t>4.1.3</w:t>
      </w:r>
    </w:p>
    <w:p w14:paraId="660D8118" w14:textId="42EEE9D6" w:rsidR="00FA050E" w:rsidRDefault="00FA050E" w:rsidP="00085585">
      <w:pPr>
        <w:pStyle w:val="Paragraphnonumbers"/>
      </w:pPr>
      <w:r>
        <w:t xml:space="preserve">Gemma Seyfang, </w:t>
      </w:r>
      <w:r w:rsidRPr="00BF32F5">
        <w:t>Patient expert nominated by Association for Glycogen Disease</w:t>
      </w:r>
      <w:r w:rsidR="007F077D">
        <w:t xml:space="preserve">, Items </w:t>
      </w:r>
      <w:r w:rsidR="00962D43">
        <w:t>1</w:t>
      </w:r>
      <w:r w:rsidR="007F077D">
        <w:t xml:space="preserve"> to </w:t>
      </w:r>
      <w:r w:rsidR="00D77F68">
        <w:t>4.1.3</w:t>
      </w:r>
    </w:p>
    <w:p w14:paraId="18BBBBB7" w14:textId="6D39972D" w:rsidR="00FA050E" w:rsidRDefault="00FA050E" w:rsidP="00085585">
      <w:pPr>
        <w:pStyle w:val="Paragraphnonumbers"/>
      </w:pPr>
      <w:r>
        <w:t xml:space="preserve">Baroness Celia Thomas, </w:t>
      </w:r>
      <w:r w:rsidRPr="00A113D2">
        <w:t>Patient exper</w:t>
      </w:r>
      <w:r w:rsidR="007F077D">
        <w:t>t</w:t>
      </w:r>
      <w:r w:rsidRPr="00A113D2">
        <w:t xml:space="preserve"> nominated by Association for Glycogen Disease </w:t>
      </w:r>
      <w:r>
        <w:t>&amp;</w:t>
      </w:r>
      <w:r w:rsidRPr="00A113D2">
        <w:t xml:space="preserve"> Muscular </w:t>
      </w:r>
      <w:r w:rsidR="00734F96" w:rsidRPr="00A113D2">
        <w:t>Dystrophy</w:t>
      </w:r>
      <w:r w:rsidRPr="00A113D2">
        <w:t xml:space="preserve"> UK</w:t>
      </w:r>
      <w:r w:rsidR="007F077D">
        <w:t xml:space="preserve">, Items </w:t>
      </w:r>
      <w:r w:rsidR="00962D43">
        <w:t>1</w:t>
      </w:r>
      <w:r w:rsidR="007F077D">
        <w:t xml:space="preserve"> to </w:t>
      </w:r>
      <w:r w:rsidR="00D77F68">
        <w:t>4.1.3</w:t>
      </w:r>
    </w:p>
    <w:p w14:paraId="6208CE38" w14:textId="77066AFE" w:rsidR="00734F96" w:rsidRDefault="00734F96" w:rsidP="00085585">
      <w:pPr>
        <w:pStyle w:val="Paragraphnonumbers"/>
      </w:pPr>
      <w:r>
        <w:t>Holly Heath</w:t>
      </w:r>
      <w:r w:rsidR="00863AC0">
        <w:t>, P</w:t>
      </w:r>
      <w:r w:rsidR="00863AC0" w:rsidRPr="00D4130B">
        <w:t>atient expert nominated by Breast Cancer Now</w:t>
      </w:r>
      <w:r w:rsidR="007F077D">
        <w:t xml:space="preserve">, Items </w:t>
      </w:r>
      <w:r w:rsidR="00212CA2">
        <w:t>5</w:t>
      </w:r>
      <w:r w:rsidR="007F077D">
        <w:t xml:space="preserve"> to </w:t>
      </w:r>
      <w:r w:rsidR="0027349E">
        <w:t>5.1.3</w:t>
      </w:r>
    </w:p>
    <w:p w14:paraId="2C9C98A9" w14:textId="329DCF04" w:rsidR="00734F96" w:rsidRDefault="00734F96" w:rsidP="007F077D">
      <w:pPr>
        <w:pStyle w:val="Paragraphnonumbers"/>
      </w:pPr>
      <w:r>
        <w:t>Nicola Tracey</w:t>
      </w:r>
      <w:r w:rsidR="00863AC0">
        <w:t xml:space="preserve">, Patient expert nominated by </w:t>
      </w:r>
      <w:r w:rsidR="00863AC0" w:rsidRPr="00FD0033">
        <w:t>Breast Cancer Now</w:t>
      </w:r>
      <w:r w:rsidR="007F077D">
        <w:t>, Items</w:t>
      </w:r>
      <w:r w:rsidR="00212CA2">
        <w:t xml:space="preserve"> 5</w:t>
      </w:r>
      <w:r w:rsidR="007F077D">
        <w:t xml:space="preserve"> to </w:t>
      </w:r>
      <w:r w:rsidR="00212CA2">
        <w:t>5.1.2 &amp; part of 5.1.3</w:t>
      </w:r>
    </w:p>
    <w:p w14:paraId="2BA23FB0" w14:textId="6573B78D" w:rsidR="00734F96" w:rsidRDefault="00734F96" w:rsidP="00085585">
      <w:pPr>
        <w:pStyle w:val="Paragraphnonumbers"/>
      </w:pPr>
      <w:r>
        <w:t>Dr Alicia Okines</w:t>
      </w:r>
      <w:r w:rsidR="009C5EB9">
        <w:t xml:space="preserve">, </w:t>
      </w:r>
      <w:r w:rsidR="009C5EB9" w:rsidRPr="00D4130B">
        <w:t xml:space="preserve">Clinical expert nominated by </w:t>
      </w:r>
      <w:r w:rsidR="009C5EB9" w:rsidRPr="00514FC0">
        <w:t>R</w:t>
      </w:r>
      <w:r w:rsidR="00514FC0" w:rsidRPr="00514FC0">
        <w:t xml:space="preserve">oyal </w:t>
      </w:r>
      <w:r w:rsidR="009C5EB9" w:rsidRPr="00514FC0">
        <w:t>C</w:t>
      </w:r>
      <w:r w:rsidR="00514FC0" w:rsidRPr="00514FC0">
        <w:t xml:space="preserve">ollege of </w:t>
      </w:r>
      <w:r w:rsidR="009C5EB9" w:rsidRPr="00514FC0">
        <w:t>P</w:t>
      </w:r>
      <w:r w:rsidR="00514FC0" w:rsidRPr="00514FC0">
        <w:t>hysicians</w:t>
      </w:r>
      <w:r w:rsidR="007F077D">
        <w:t xml:space="preserve">, Items </w:t>
      </w:r>
      <w:r w:rsidR="00212CA2">
        <w:t>5</w:t>
      </w:r>
      <w:r w:rsidR="007F077D">
        <w:t xml:space="preserve"> to </w:t>
      </w:r>
      <w:r w:rsidR="0027349E">
        <w:t>5.1.3</w:t>
      </w:r>
    </w:p>
    <w:p w14:paraId="4CE12BDC" w14:textId="481FB3B0" w:rsidR="00734F96" w:rsidRDefault="004171CA" w:rsidP="007F077D">
      <w:pPr>
        <w:pStyle w:val="Paragraphnonumbers"/>
      </w:pPr>
      <w:r>
        <w:t xml:space="preserve">Professor </w:t>
      </w:r>
      <w:r w:rsidR="00734F96">
        <w:t>Peter Schmid</w:t>
      </w:r>
      <w:r w:rsidR="009C5EB9">
        <w:t xml:space="preserve">, Clinical expert nominated by </w:t>
      </w:r>
      <w:r w:rsidR="009C5EB9" w:rsidRPr="00242B16">
        <w:t>Gilead Sciences Ltd</w:t>
      </w:r>
      <w:r w:rsidR="00734F96">
        <w:tab/>
      </w:r>
      <w:r w:rsidR="007F077D">
        <w:t xml:space="preserve">, </w:t>
      </w:r>
      <w:r w:rsidR="00734F96" w:rsidRPr="0027349E">
        <w:t>Present for</w:t>
      </w:r>
      <w:r w:rsidR="007F077D">
        <w:t>, I</w:t>
      </w:r>
      <w:r w:rsidR="00734F96" w:rsidRPr="0027349E">
        <w:t>tems</w:t>
      </w:r>
      <w:r w:rsidR="00212CA2">
        <w:t xml:space="preserve"> 5</w:t>
      </w:r>
      <w:r w:rsidR="007F077D">
        <w:t xml:space="preserve"> to </w:t>
      </w:r>
      <w:r w:rsidR="005F2228">
        <w:t>5.1.3</w:t>
      </w:r>
    </w:p>
    <w:p w14:paraId="627508B5" w14:textId="323827A4" w:rsidR="00975230" w:rsidRDefault="00975230" w:rsidP="00085585">
      <w:pPr>
        <w:pStyle w:val="Paragraphnonumbers"/>
      </w:pPr>
      <w:r>
        <w:t>Ron</w:t>
      </w:r>
      <w:r w:rsidR="009D4F4D">
        <w:t>ald</w:t>
      </w:r>
      <w:r>
        <w:t xml:space="preserve"> Presswood</w:t>
      </w:r>
      <w:r w:rsidR="00392840">
        <w:t>, Patient expert</w:t>
      </w:r>
      <w:r w:rsidR="007F077D">
        <w:t xml:space="preserve"> nominated by, </w:t>
      </w:r>
      <w:proofErr w:type="spellStart"/>
      <w:r w:rsidR="00176434" w:rsidRPr="00176434">
        <w:t>Waldenstrom’s</w:t>
      </w:r>
      <w:proofErr w:type="spellEnd"/>
      <w:r w:rsidR="00176434" w:rsidRPr="00176434">
        <w:t xml:space="preserve"> </w:t>
      </w:r>
      <w:proofErr w:type="spellStart"/>
      <w:r w:rsidR="00176434" w:rsidRPr="00176434">
        <w:t>Macroglobulinaemia</w:t>
      </w:r>
      <w:proofErr w:type="spellEnd"/>
      <w:r w:rsidR="00176434" w:rsidRPr="00176434">
        <w:t xml:space="preserve"> UK</w:t>
      </w:r>
      <w:r w:rsidR="007F077D" w:rsidRPr="00176434">
        <w:t>,</w:t>
      </w:r>
      <w:r w:rsidR="007F077D">
        <w:t xml:space="preserve"> Items</w:t>
      </w:r>
      <w:r w:rsidR="0027349E">
        <w:t xml:space="preserve"> 6</w:t>
      </w:r>
      <w:r w:rsidR="007F077D">
        <w:t xml:space="preserve"> to </w:t>
      </w:r>
      <w:r w:rsidR="00D810AC">
        <w:t>6.1.3</w:t>
      </w:r>
    </w:p>
    <w:p w14:paraId="242AC28B" w14:textId="76838AA7" w:rsidR="00975230" w:rsidRDefault="00975230" w:rsidP="00085585">
      <w:pPr>
        <w:pStyle w:val="Paragraphnonumbers"/>
      </w:pPr>
      <w:r>
        <w:t>Jane Nicholson</w:t>
      </w:r>
      <w:r w:rsidR="00392840">
        <w:t>, Patient expert</w:t>
      </w:r>
      <w:r w:rsidR="001B2A7F" w:rsidRPr="001B2A7F">
        <w:t xml:space="preserve"> nominated by</w:t>
      </w:r>
      <w:r w:rsidR="00D90CF3">
        <w:t xml:space="preserve"> </w:t>
      </w:r>
      <w:proofErr w:type="spellStart"/>
      <w:r w:rsidR="00D90CF3" w:rsidRPr="00176434">
        <w:t>Waldenstrom’s</w:t>
      </w:r>
      <w:proofErr w:type="spellEnd"/>
      <w:r w:rsidR="00D90CF3" w:rsidRPr="00176434">
        <w:t xml:space="preserve"> </w:t>
      </w:r>
      <w:proofErr w:type="spellStart"/>
      <w:r w:rsidR="00D90CF3" w:rsidRPr="00176434">
        <w:t>Macroglobulinaemia</w:t>
      </w:r>
      <w:proofErr w:type="spellEnd"/>
      <w:r w:rsidR="00D90CF3" w:rsidRPr="00176434">
        <w:t xml:space="preserve"> </w:t>
      </w:r>
      <w:proofErr w:type="gramStart"/>
      <w:r w:rsidR="00D90CF3" w:rsidRPr="00176434">
        <w:t>UK</w:t>
      </w:r>
      <w:r w:rsidR="001B2A7F" w:rsidRPr="001B2A7F">
        <w:t xml:space="preserve">, </w:t>
      </w:r>
      <w:r w:rsidR="001B2A7F">
        <w:t xml:space="preserve"> I</w:t>
      </w:r>
      <w:r w:rsidRPr="00BA52BA">
        <w:t>tems</w:t>
      </w:r>
      <w:proofErr w:type="gramEnd"/>
      <w:r w:rsidR="00BA52BA">
        <w:t xml:space="preserve"> 6</w:t>
      </w:r>
      <w:r w:rsidR="001B2A7F">
        <w:t xml:space="preserve"> to </w:t>
      </w:r>
      <w:r w:rsidR="00BA52BA">
        <w:t>6.</w:t>
      </w:r>
      <w:r w:rsidR="00A83409">
        <w:t>1.3</w:t>
      </w:r>
    </w:p>
    <w:p w14:paraId="7430AEBC" w14:textId="619B6C5A" w:rsidR="00975230" w:rsidRDefault="00925F59" w:rsidP="00085585">
      <w:pPr>
        <w:pStyle w:val="Paragraphnonumbers"/>
      </w:pPr>
      <w:r>
        <w:t xml:space="preserve">Dr </w:t>
      </w:r>
      <w:r w:rsidR="00975230">
        <w:t>Shirley D’Sa</w:t>
      </w:r>
      <w:r w:rsidR="00392840">
        <w:t>, Clinical expert</w:t>
      </w:r>
      <w:r w:rsidR="001B2A7F">
        <w:t xml:space="preserve"> </w:t>
      </w:r>
      <w:bookmarkStart w:id="3" w:name="_Hlk106092470"/>
      <w:r w:rsidR="001B2A7F">
        <w:t xml:space="preserve">nominated by </w:t>
      </w:r>
      <w:proofErr w:type="spellStart"/>
      <w:r w:rsidR="00331875" w:rsidRPr="00176434">
        <w:t>Waldenstrom’s</w:t>
      </w:r>
      <w:proofErr w:type="spellEnd"/>
      <w:r w:rsidR="00331875" w:rsidRPr="00176434">
        <w:t xml:space="preserve"> </w:t>
      </w:r>
      <w:proofErr w:type="spellStart"/>
      <w:r w:rsidR="00331875" w:rsidRPr="00176434">
        <w:t>Macroglobulinaemia</w:t>
      </w:r>
      <w:proofErr w:type="spellEnd"/>
      <w:r w:rsidR="00331875" w:rsidRPr="00176434">
        <w:t xml:space="preserve"> UK</w:t>
      </w:r>
      <w:r w:rsidR="001B2A7F">
        <w:t>, Items</w:t>
      </w:r>
      <w:r w:rsidR="00BA52BA">
        <w:t xml:space="preserve"> 6</w:t>
      </w:r>
      <w:r w:rsidR="001B2A7F">
        <w:t xml:space="preserve"> to </w:t>
      </w:r>
      <w:r w:rsidR="00BA52BA">
        <w:t>6.</w:t>
      </w:r>
      <w:bookmarkEnd w:id="3"/>
      <w:r w:rsidR="00A83409">
        <w:t>1.3</w:t>
      </w:r>
    </w:p>
    <w:p w14:paraId="25D22158" w14:textId="588F8A29" w:rsidR="00975230" w:rsidRDefault="00925F59" w:rsidP="00085585">
      <w:pPr>
        <w:pStyle w:val="Paragraphnonumbers"/>
      </w:pPr>
      <w:r>
        <w:t xml:space="preserve">Dr </w:t>
      </w:r>
      <w:r w:rsidR="00975230">
        <w:t xml:space="preserve">Dima El </w:t>
      </w:r>
      <w:proofErr w:type="spellStart"/>
      <w:r w:rsidR="00975230">
        <w:t>Sharkawi</w:t>
      </w:r>
      <w:proofErr w:type="spellEnd"/>
      <w:r w:rsidR="00392840">
        <w:t>, Clinical expert</w:t>
      </w:r>
      <w:r w:rsidR="00331875">
        <w:t xml:space="preserve"> </w:t>
      </w:r>
      <w:r w:rsidR="001B2A7F" w:rsidRPr="001B2A7F">
        <w:t xml:space="preserve">nominated by </w:t>
      </w:r>
      <w:r w:rsidR="00331875">
        <w:t>the Royal College of Pathologists</w:t>
      </w:r>
      <w:r w:rsidR="001B2A7F" w:rsidRPr="001B2A7F">
        <w:t>, Items 6 to 6.</w:t>
      </w:r>
      <w:r w:rsidR="00A83409">
        <w:t>1.3</w:t>
      </w:r>
      <w:r w:rsidR="00975230">
        <w:tab/>
      </w:r>
      <w:r w:rsidR="00975230">
        <w:tab/>
      </w:r>
    </w:p>
    <w:p w14:paraId="7AADEB4F" w14:textId="06F17A93" w:rsidR="00975230" w:rsidRPr="00085585" w:rsidRDefault="00975230" w:rsidP="00085585">
      <w:pPr>
        <w:pStyle w:val="Paragraphnonumbers"/>
      </w:pPr>
      <w:r>
        <w:t>Peter Clark</w:t>
      </w:r>
      <w:r w:rsidR="00392840">
        <w:t xml:space="preserve">, </w:t>
      </w:r>
      <w:r w:rsidR="001B2A7F" w:rsidRPr="001B2A7F">
        <w:t>Professor Peter Clark, Cancer Drug Fund Clinical Lead, NHS England,</w:t>
      </w:r>
      <w:r w:rsidR="001B2A7F">
        <w:t xml:space="preserve"> Items</w:t>
      </w:r>
      <w:r w:rsidR="00BA52BA">
        <w:t xml:space="preserve"> </w:t>
      </w:r>
      <w:r w:rsidR="00176434">
        <w:t>5</w:t>
      </w:r>
      <w:r w:rsidR="001B2A7F">
        <w:t xml:space="preserve"> to </w:t>
      </w:r>
      <w:r w:rsidR="00BA52BA">
        <w:t>6.2.2</w:t>
      </w:r>
    </w:p>
    <w:p w14:paraId="428F4DE2" w14:textId="63ADB232" w:rsidR="00085585" w:rsidRDefault="001B2A7F" w:rsidP="003E65BA">
      <w:pPr>
        <w:pStyle w:val="Heading3unnumbered"/>
      </w:pPr>
      <w:r>
        <w:t xml:space="preserve">NICE </w:t>
      </w:r>
      <w:r w:rsidR="00BA4EAD" w:rsidRPr="006231D3">
        <w:t>Observer present</w:t>
      </w:r>
    </w:p>
    <w:p w14:paraId="0EABBF38" w14:textId="75669B04" w:rsidR="00BA4EAD" w:rsidRDefault="00574BF7" w:rsidP="00085585">
      <w:pPr>
        <w:pStyle w:val="Paragraphnonumbers"/>
      </w:pPr>
      <w:r>
        <w:t>Jon Cohen</w:t>
      </w:r>
      <w:r w:rsidR="00BA4EAD" w:rsidRPr="00205638">
        <w:t xml:space="preserve">, </w:t>
      </w:r>
      <w:r>
        <w:t xml:space="preserve">Non-executive director and </w:t>
      </w:r>
      <w:r w:rsidR="00C1416B">
        <w:t>recently appointed</w:t>
      </w:r>
      <w:r w:rsidR="001B2A7F">
        <w:t xml:space="preserve"> </w:t>
      </w:r>
      <w:r>
        <w:t xml:space="preserve">appeal panel member, </w:t>
      </w:r>
      <w:r w:rsidR="00DE0A32">
        <w:t>I</w:t>
      </w:r>
      <w:r w:rsidR="00BA4EAD" w:rsidRPr="00205638">
        <w:t xml:space="preserve">tems </w:t>
      </w:r>
      <w:r w:rsidR="00962D43">
        <w:t>1</w:t>
      </w:r>
      <w:r w:rsidR="00DE0A32">
        <w:t xml:space="preserve"> to </w:t>
      </w:r>
      <w:r w:rsidR="00CD5DDE">
        <w:t>5.2.2</w:t>
      </w:r>
    </w:p>
    <w:p w14:paraId="618D7210" w14:textId="77777777" w:rsidR="00422523" w:rsidRDefault="00422523">
      <w:pPr>
        <w:rPr>
          <w:rFonts w:eastAsia="Times New Roman"/>
          <w:sz w:val="24"/>
          <w:lang w:eastAsia="en-GB"/>
        </w:rPr>
      </w:pPr>
      <w:r>
        <w:br w:type="page"/>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4" w:name="_Hlk72144168"/>
      <w:r w:rsidRPr="00085585">
        <w:t xml:space="preserve">Introduction to </w:t>
      </w:r>
      <w:r w:rsidRPr="00CB14E1">
        <w:t>the</w:t>
      </w:r>
      <w:r w:rsidRPr="00085585">
        <w:t xml:space="preserve"> meeting</w:t>
      </w:r>
    </w:p>
    <w:bookmarkEnd w:id="4"/>
    <w:p w14:paraId="7F60B551" w14:textId="1052A6CE" w:rsidR="00C978CB" w:rsidRPr="00C978CB" w:rsidRDefault="00C978CB">
      <w:pPr>
        <w:pStyle w:val="Level2numbered"/>
      </w:pPr>
      <w:r w:rsidRPr="0074319A">
        <w:t>The chair</w:t>
      </w:r>
      <w:r w:rsidR="0074319A">
        <w:t>, Dr Jane Adam,</w:t>
      </w:r>
      <w:r w:rsidRPr="00A82301">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5318AD90" w:rsidR="00A82301" w:rsidRPr="00A82301" w:rsidRDefault="00A82301" w:rsidP="00F57A78">
      <w:pPr>
        <w:pStyle w:val="Level2numbered"/>
      </w:pPr>
      <w:r>
        <w:t xml:space="preserve">The chair noted </w:t>
      </w:r>
      <w:r w:rsidR="00755EC2">
        <w:t xml:space="preserve">committee members’ </w:t>
      </w:r>
      <w:r>
        <w:t>apologies</w:t>
      </w:r>
      <w:r w:rsidR="00085585">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29B0619B" w:rsidR="00C015B8" w:rsidRPr="00205638" w:rsidRDefault="008223BE">
      <w:pPr>
        <w:pStyle w:val="Level2numbered"/>
      </w:pPr>
      <w:r>
        <w:t>None</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2DAD1DAA" w14:textId="012BBDEB" w:rsidR="00DC1F86" w:rsidRPr="00B42F5E" w:rsidRDefault="00DC1F86" w:rsidP="00AD0E92">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B42F5E">
        <w:t>Tuesday 10 May 2022</w:t>
      </w:r>
      <w:r w:rsidR="00205638" w:rsidRPr="005E2873">
        <w:rPr>
          <w:highlight w:val="lightGray"/>
        </w:rPr>
        <w:t xml:space="preserve"> </w:t>
      </w:r>
    </w:p>
    <w:p w14:paraId="72EDF6D5" w14:textId="4790DC42" w:rsidR="00A269AF" w:rsidRPr="00205638" w:rsidRDefault="00D2035E" w:rsidP="003E65BA">
      <w:pPr>
        <w:pStyle w:val="Heading3"/>
      </w:pPr>
      <w:r>
        <w:t>Appraisal</w:t>
      </w:r>
      <w:r w:rsidR="00A269AF" w:rsidRPr="00205638">
        <w:t xml:space="preserve"> of </w:t>
      </w:r>
      <w:proofErr w:type="spellStart"/>
      <w:r w:rsidR="00D77334">
        <w:t>a</w:t>
      </w:r>
      <w:r w:rsidR="00D77334" w:rsidRPr="007A01DD">
        <w:t>valglucosidase</w:t>
      </w:r>
      <w:proofErr w:type="spellEnd"/>
      <w:r w:rsidR="00D77334" w:rsidRPr="007A01DD">
        <w:t xml:space="preserve"> alfa for treating Pompe disease</w:t>
      </w:r>
      <w:r w:rsidR="00D77334">
        <w:t xml:space="preserve"> [ID3737]</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6957D52B"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136591">
        <w:t>Sanofi</w:t>
      </w:r>
      <w:r w:rsidR="00377867">
        <w:t xml:space="preserve"> </w:t>
      </w:r>
      <w:r w:rsidR="00136591">
        <w:t>S.A.</w:t>
      </w:r>
    </w:p>
    <w:p w14:paraId="3013772E" w14:textId="46566FBF" w:rsidR="004E02E2"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75CFEF22" w14:textId="2DC92388" w:rsidR="00507F46" w:rsidRPr="00D42603" w:rsidRDefault="00B428B4" w:rsidP="004E02E2">
      <w:pPr>
        <w:pStyle w:val="Bulletindent1"/>
      </w:pPr>
      <w:bookmarkStart w:id="5" w:name="_Hlk72146417"/>
      <w:r w:rsidRPr="00D42603">
        <w:t xml:space="preserve">Nominated clinical expert </w:t>
      </w:r>
      <w:r w:rsidR="00C91E60" w:rsidRPr="00D42603">
        <w:t>Dr James Davison</w:t>
      </w:r>
      <w:r w:rsidR="00AF21D4" w:rsidRPr="00D42603">
        <w:t xml:space="preserve"> </w:t>
      </w:r>
      <w:r w:rsidR="00AF21D4" w:rsidRPr="00D42603">
        <w:rPr>
          <w:rFonts w:cs="Arial"/>
        </w:rPr>
        <w:t xml:space="preserve">declared direct </w:t>
      </w:r>
      <w:r w:rsidR="00D65EB0">
        <w:rPr>
          <w:rFonts w:cs="Arial"/>
        </w:rPr>
        <w:t xml:space="preserve">financial and </w:t>
      </w:r>
      <w:r w:rsidR="00AF21D4" w:rsidRPr="00D42603">
        <w:rPr>
          <w:rFonts w:cs="Arial"/>
        </w:rPr>
        <w:t xml:space="preserve">non-financial interests as he is principal investigator on open clinical trials of </w:t>
      </w:r>
      <w:proofErr w:type="spellStart"/>
      <w:r w:rsidR="00AF21D4" w:rsidRPr="00D42603">
        <w:rPr>
          <w:rFonts w:cs="Arial"/>
        </w:rPr>
        <w:t>avalglucosidase</w:t>
      </w:r>
      <w:proofErr w:type="spellEnd"/>
      <w:r w:rsidR="00AF21D4" w:rsidRPr="00D42603">
        <w:rPr>
          <w:rFonts w:cs="Arial"/>
        </w:rPr>
        <w:t xml:space="preserve"> alfa (“Mini-COMET” study) and chief investigator on a forthcoming clinical trial of the same product (Baby COMET study) and associated observational studies, for which Sanofi is the study sponsor</w:t>
      </w:r>
      <w:r w:rsidR="00DD417D" w:rsidRPr="00D42603">
        <w:rPr>
          <w:rFonts w:cs="Arial"/>
        </w:rPr>
        <w:t>.</w:t>
      </w:r>
      <w:r w:rsidR="007127B6" w:rsidRPr="00D42603">
        <w:rPr>
          <w:rFonts w:cs="Arial"/>
        </w:rPr>
        <w:t xml:space="preserve"> </w:t>
      </w:r>
      <w:r w:rsidR="00D65EB0">
        <w:rPr>
          <w:rFonts w:cs="Arial"/>
        </w:rPr>
        <w:t xml:space="preserve">He attended an advisory board in another area for Sanofi. </w:t>
      </w:r>
      <w:r w:rsidR="007127B6" w:rsidRPr="00D42603">
        <w:rPr>
          <w:rFonts w:cs="Arial"/>
        </w:rPr>
        <w:t>He has attended various advisory bodies and symposia and is a member of the policy working group with NHS England reviewing doses of the current treatment.</w:t>
      </w:r>
      <w:r w:rsidR="00DD417D" w:rsidRPr="00D42603">
        <w:rPr>
          <w:rFonts w:cs="Arial"/>
        </w:rPr>
        <w:t xml:space="preserve"> </w:t>
      </w:r>
      <w:r w:rsidR="00DD417D" w:rsidRPr="00D42603">
        <w:t>It was agreed that his declarations would not prevent Dr Davison from providing expert advice to the committee.</w:t>
      </w:r>
    </w:p>
    <w:p w14:paraId="0437BA04" w14:textId="096DF96F" w:rsidR="00C91E60" w:rsidRPr="00AF21D4" w:rsidRDefault="00B428B4" w:rsidP="00AF21D4">
      <w:pPr>
        <w:pStyle w:val="Bulletindent1"/>
        <w:rPr>
          <w:rFonts w:cs="Arial"/>
        </w:rPr>
      </w:pPr>
      <w:r w:rsidRPr="00D42603">
        <w:t xml:space="preserve">Nominated clinical expert </w:t>
      </w:r>
      <w:r w:rsidR="00C91E60" w:rsidRPr="00D42603">
        <w:t>Dr Robin Lachmann</w:t>
      </w:r>
      <w:r w:rsidR="00AF21D4" w:rsidRPr="00D42603">
        <w:t xml:space="preserve"> </w:t>
      </w:r>
      <w:r w:rsidR="00AF21D4" w:rsidRPr="00D42603">
        <w:rPr>
          <w:rFonts w:cs="Arial"/>
        </w:rPr>
        <w:t>declared direct financial interests as he h</w:t>
      </w:r>
      <w:r w:rsidR="00AF21D4" w:rsidRPr="00D42603">
        <w:t xml:space="preserve">as received honoraria for speaking and travel expenses from Sanofi Genzyme. He has also received consulting fees from Sanofi Genzyme related to </w:t>
      </w:r>
      <w:proofErr w:type="spellStart"/>
      <w:r w:rsidR="00AF21D4" w:rsidRPr="00D42603">
        <w:t>olipudase</w:t>
      </w:r>
      <w:proofErr w:type="spellEnd"/>
      <w:r w:rsidR="00AF21D4" w:rsidRPr="00D42603">
        <w:t xml:space="preserve"> alfa for acid sphingomyelinase deficiency and has</w:t>
      </w:r>
      <w:r w:rsidR="00AF21D4" w:rsidRPr="007F3A04">
        <w:t xml:space="preserve"> received consulting fees from </w:t>
      </w:r>
      <w:proofErr w:type="spellStart"/>
      <w:r w:rsidR="00AF21D4" w:rsidRPr="007F3A04">
        <w:t>Biomarin</w:t>
      </w:r>
      <w:proofErr w:type="spellEnd"/>
      <w:r w:rsidR="00D45DEA">
        <w:t xml:space="preserve"> and Takeda</w:t>
      </w:r>
      <w:r w:rsidR="00AF21D4" w:rsidRPr="007F3A04">
        <w:t xml:space="preserve"> related to their gene therapy programme for phenylketonuria. </w:t>
      </w:r>
      <w:r w:rsidR="00AF21D4">
        <w:rPr>
          <w:rFonts w:cs="Arial"/>
        </w:rPr>
        <w:t>Dr Lachmann h</w:t>
      </w:r>
      <w:r w:rsidR="00AF21D4" w:rsidRPr="00AF21D4">
        <w:rPr>
          <w:rFonts w:cs="Arial"/>
        </w:rPr>
        <w:t xml:space="preserve">as received honoraria </w:t>
      </w:r>
      <w:r w:rsidR="00AF21D4" w:rsidRPr="00AF21D4">
        <w:rPr>
          <w:rFonts w:cs="Arial"/>
        </w:rPr>
        <w:lastRenderedPageBreak/>
        <w:t>for speaking from Amicus</w:t>
      </w:r>
      <w:r w:rsidR="00AF21D4">
        <w:rPr>
          <w:rFonts w:cs="Arial"/>
        </w:rPr>
        <w:t>.</w:t>
      </w:r>
      <w:r w:rsidR="00DD417D">
        <w:rPr>
          <w:rFonts w:cs="Arial"/>
        </w:rPr>
        <w:t xml:space="preserve"> </w:t>
      </w:r>
      <w:r w:rsidR="00DD417D" w:rsidRPr="0023516D">
        <w:t xml:space="preserve">It was agreed that his declarations would not prevent </w:t>
      </w:r>
      <w:r w:rsidR="00DD417D">
        <w:t>Dr Lachmann</w:t>
      </w:r>
      <w:r w:rsidR="00DD417D" w:rsidRPr="0023516D">
        <w:t xml:space="preserve"> from providing expert advice to the committee.</w:t>
      </w:r>
    </w:p>
    <w:p w14:paraId="57F564B9" w14:textId="7556D304" w:rsidR="00C91E60" w:rsidRPr="008E5D9C" w:rsidRDefault="00B428B4" w:rsidP="008E5D9C">
      <w:pPr>
        <w:pStyle w:val="Bulletindent1"/>
      </w:pPr>
      <w:r w:rsidRPr="00D42603">
        <w:t xml:space="preserve">Nominated clinical expert </w:t>
      </w:r>
      <w:r w:rsidR="00C91E60" w:rsidRPr="00D42603">
        <w:t>Professor Mark Eldon Roberts</w:t>
      </w:r>
      <w:r w:rsidR="008E5D9C" w:rsidRPr="00D42603">
        <w:t xml:space="preserve"> declared direct financial interests as he has received honoraria for presentations and advisory boards for Sanofi and has worked with other companies in this field (Amicus, </w:t>
      </w:r>
      <w:proofErr w:type="spellStart"/>
      <w:r w:rsidR="008E5D9C" w:rsidRPr="00D42603">
        <w:t>Audentes</w:t>
      </w:r>
      <w:proofErr w:type="spellEnd"/>
      <w:r w:rsidR="008E5D9C" w:rsidRPr="00D42603">
        <w:t>, Spark Therapeutics).</w:t>
      </w:r>
      <w:r w:rsidR="00FF146E" w:rsidRPr="00D42603">
        <w:t xml:space="preserve"> He was a principal investigator in the clinical</w:t>
      </w:r>
      <w:r w:rsidR="00FF146E">
        <w:t xml:space="preserve"> trials including the COMET study.</w:t>
      </w:r>
      <w:r w:rsidR="00DD417D">
        <w:t xml:space="preserve"> </w:t>
      </w:r>
      <w:r w:rsidR="00DD417D" w:rsidRPr="0023516D">
        <w:t xml:space="preserve">It was agreed that his declarations would not prevent Professor </w:t>
      </w:r>
      <w:r w:rsidR="00DD417D">
        <w:t>Eldon Roberts</w:t>
      </w:r>
      <w:r w:rsidR="00DD417D" w:rsidRPr="0023516D">
        <w:t xml:space="preserve"> from providing expert advice to the committee.</w:t>
      </w:r>
    </w:p>
    <w:p w14:paraId="5C4B0D0A" w14:textId="77777777" w:rsidR="003E407A" w:rsidRDefault="00B428B4" w:rsidP="00B548A8">
      <w:pPr>
        <w:pStyle w:val="Bulletindent1"/>
        <w:spacing w:after="0"/>
      </w:pPr>
      <w:r w:rsidRPr="00EA010D">
        <w:t xml:space="preserve">Nominated patient expert </w:t>
      </w:r>
      <w:r w:rsidR="00C91E60" w:rsidRPr="00EA010D">
        <w:t>Baroness Celia Thomas</w:t>
      </w:r>
      <w:r w:rsidR="003E407A" w:rsidRPr="00EA010D">
        <w:t xml:space="preserve"> </w:t>
      </w:r>
      <w:r w:rsidR="003E407A" w:rsidRPr="007F3A04">
        <w:t>declared</w:t>
      </w:r>
      <w:r w:rsidR="003E407A">
        <w:t xml:space="preserve"> indirect financial interests as her nominating organisations received the following funding:</w:t>
      </w:r>
    </w:p>
    <w:p w14:paraId="0E089DE8" w14:textId="23F0550E" w:rsidR="003E407A" w:rsidRDefault="003E407A" w:rsidP="00B548A8">
      <w:pPr>
        <w:pStyle w:val="Bulletindent1"/>
        <w:numPr>
          <w:ilvl w:val="0"/>
          <w:numId w:val="30"/>
        </w:numPr>
        <w:spacing w:after="0"/>
      </w:pPr>
      <w:r w:rsidRPr="00A113D2">
        <w:t>A</w:t>
      </w:r>
      <w:r w:rsidR="008F176D">
        <w:t xml:space="preserve">ssociation for </w:t>
      </w:r>
      <w:r w:rsidRPr="00A113D2">
        <w:t>G</w:t>
      </w:r>
      <w:r w:rsidR="008F176D">
        <w:t xml:space="preserve">lycogen Storage </w:t>
      </w:r>
      <w:r w:rsidRPr="00A113D2">
        <w:t>D</w:t>
      </w:r>
      <w:r w:rsidR="008F176D">
        <w:t>isease UK (AGD)</w:t>
      </w:r>
      <w:r w:rsidRPr="00A113D2">
        <w:t xml:space="preserve"> has received funding from Sanofi Genzyme for on-line conference series, patient education, benefits support, and community services.</w:t>
      </w:r>
    </w:p>
    <w:p w14:paraId="6AFA7C18" w14:textId="02BF26BF" w:rsidR="003E407A" w:rsidRDefault="003E407A" w:rsidP="00B548A8">
      <w:pPr>
        <w:pStyle w:val="Bulletindent1"/>
        <w:numPr>
          <w:ilvl w:val="0"/>
          <w:numId w:val="30"/>
        </w:numPr>
        <w:spacing w:after="0"/>
      </w:pPr>
      <w:r w:rsidRPr="00A113D2">
        <w:t>M</w:t>
      </w:r>
      <w:r w:rsidR="0003417D">
        <w:t xml:space="preserve">uscular </w:t>
      </w:r>
      <w:r w:rsidRPr="00A113D2">
        <w:t>D</w:t>
      </w:r>
      <w:r w:rsidR="0003417D">
        <w:t xml:space="preserve">ystrophy </w:t>
      </w:r>
      <w:r w:rsidRPr="00A113D2">
        <w:t>UK</w:t>
      </w:r>
      <w:r w:rsidR="0003417D">
        <w:t xml:space="preserve"> (MDUK)</w:t>
      </w:r>
      <w:r w:rsidRPr="00A113D2">
        <w:t xml:space="preserve"> has received funding from Sanofi as a sponsorship for a translational research conference</w:t>
      </w:r>
    </w:p>
    <w:p w14:paraId="19B0485E" w14:textId="26B558F5" w:rsidR="00EA010D" w:rsidRDefault="00EA010D" w:rsidP="00EA010D">
      <w:pPr>
        <w:pStyle w:val="Bulletindent1"/>
        <w:numPr>
          <w:ilvl w:val="0"/>
          <w:numId w:val="0"/>
        </w:numPr>
        <w:spacing w:after="0"/>
        <w:ind w:left="1494"/>
      </w:pPr>
      <w:r>
        <w:t>Baroness Thomas is also a Trustee of MDUK.</w:t>
      </w:r>
      <w:r w:rsidRPr="00EA010D">
        <w:t xml:space="preserve"> </w:t>
      </w:r>
      <w:r w:rsidRPr="0023516D">
        <w:t>It was agreed that h</w:t>
      </w:r>
      <w:r>
        <w:t>er</w:t>
      </w:r>
      <w:r w:rsidRPr="0023516D">
        <w:t xml:space="preserve"> declarations would not prevent </w:t>
      </w:r>
      <w:r>
        <w:t>Baroness Thomas</w:t>
      </w:r>
      <w:r w:rsidRPr="0023516D">
        <w:t xml:space="preserve"> from providing expert advice to the committee</w:t>
      </w:r>
    </w:p>
    <w:p w14:paraId="4F38BBEA" w14:textId="29A619D0" w:rsidR="00B548A8" w:rsidRPr="00EA010D" w:rsidRDefault="00B548A8" w:rsidP="00EA010D">
      <w:pPr>
        <w:pStyle w:val="Bulletindent1"/>
        <w:numPr>
          <w:ilvl w:val="0"/>
          <w:numId w:val="0"/>
        </w:numPr>
        <w:spacing w:after="0"/>
        <w:ind w:left="1418" w:hanging="284"/>
      </w:pPr>
    </w:p>
    <w:p w14:paraId="725416DA" w14:textId="1EEA2A67" w:rsidR="009B1704" w:rsidRPr="00C02D61" w:rsidRDefault="009B1704" w:rsidP="00955914">
      <w:pPr>
        <w:pStyle w:val="Level3numbered"/>
      </w:pPr>
      <w:bookmarkStart w:id="6" w:name="_Hlk95998136"/>
      <w:bookmarkEnd w:id="5"/>
      <w:r w:rsidRPr="00C02D61">
        <w:t xml:space="preserve">The Chair </w:t>
      </w:r>
      <w:r w:rsidR="009E4E35">
        <w:t xml:space="preserve">led </w:t>
      </w:r>
      <w:r w:rsidR="00C04D2E">
        <w:t xml:space="preserve">a discussion </w:t>
      </w:r>
      <w:r w:rsidR="00262404">
        <w:t>of the evidence presented to the committee</w:t>
      </w:r>
      <w:r w:rsidRPr="00C02D61">
        <w:t>.</w:t>
      </w:r>
      <w:r w:rsidR="00C04D2E">
        <w:t xml:space="preserve"> This information was presented to the committee by</w:t>
      </w:r>
      <w:r w:rsidR="00262404">
        <w:t xml:space="preserve"> the Lead Team: </w:t>
      </w:r>
      <w:r w:rsidR="009B23EC">
        <w:t xml:space="preserve">Dr </w:t>
      </w:r>
      <w:r w:rsidR="00262404">
        <w:t xml:space="preserve">Justin Daniels, Min Ven Teo and Richard </w:t>
      </w:r>
      <w:proofErr w:type="spellStart"/>
      <w:r w:rsidR="00262404">
        <w:t>Ballerand</w:t>
      </w:r>
      <w:proofErr w:type="spellEnd"/>
      <w:r w:rsidR="00C04D2E">
        <w:t>.</w:t>
      </w:r>
    </w:p>
    <w:bookmarkEnd w:id="6"/>
    <w:p w14:paraId="390F4CB3" w14:textId="253724FC" w:rsidR="00D14E64" w:rsidRPr="001F551E" w:rsidRDefault="00D22F90" w:rsidP="00F57A78">
      <w:pPr>
        <w:pStyle w:val="Level2numbered"/>
      </w:pPr>
      <w:r w:rsidRPr="001F551E">
        <w:t>Part 2</w:t>
      </w:r>
      <w:r w:rsidR="00613786" w:rsidRPr="001F551E">
        <w:t xml:space="preserve"> – </w:t>
      </w:r>
      <w:r w:rsidRPr="001F551E">
        <w:t xml:space="preserve">Closed session (company representatives, </w:t>
      </w:r>
      <w:r w:rsidR="00F75D91" w:rsidRPr="00F75D91">
        <w:t>clinical and patient</w:t>
      </w:r>
      <w:r w:rsidR="00FF522D" w:rsidRPr="00F75D91">
        <w:t xml:space="preserve"> </w:t>
      </w:r>
      <w:r w:rsidRPr="00F75D91">
        <w:t>experts</w:t>
      </w:r>
      <w:r w:rsidRPr="001F551E">
        <w:t xml:space="preserve">, </w:t>
      </w:r>
      <w:r w:rsidR="00FF522D" w:rsidRPr="001F551E">
        <w:t xml:space="preserve">external </w:t>
      </w:r>
      <w:r w:rsidR="00B07D36">
        <w:t xml:space="preserve">assessment </w:t>
      </w:r>
      <w:r w:rsidR="00FF522D" w:rsidRPr="001F551E">
        <w:t xml:space="preserve">group </w:t>
      </w:r>
      <w:r w:rsidRPr="001F551E">
        <w:t>representatives and members of the public were asked to leave the meeting)</w:t>
      </w:r>
    </w:p>
    <w:p w14:paraId="1AFE3371" w14:textId="4D0D84FD"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0E31F7">
        <w:t>through a vote by members.</w:t>
      </w:r>
    </w:p>
    <w:p w14:paraId="2508234F" w14:textId="6C7CE369" w:rsidR="009B1704" w:rsidRPr="00C02D61" w:rsidRDefault="009B1704" w:rsidP="009B1704">
      <w:pPr>
        <w:pStyle w:val="Level3numbered"/>
      </w:pPr>
      <w:r w:rsidRPr="00C02D61">
        <w:t xml:space="preserve">The committee asked the NICE technical team to prepare the </w:t>
      </w:r>
      <w:r w:rsidR="00D2035E">
        <w:t>Appraisal Consultation Document (ACD) or Final Appraisal Determination (FAD)</w:t>
      </w:r>
      <w:r w:rsidRPr="00C02D61">
        <w:t xml:space="preserve"> in line with their decisions.</w:t>
      </w:r>
    </w:p>
    <w:p w14:paraId="4DCA7DF2" w14:textId="21319CC5" w:rsidR="009B1704"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p>
    <w:p w14:paraId="075805B7" w14:textId="73CBD692" w:rsidR="00FF109E" w:rsidRPr="00C02D61" w:rsidRDefault="00872357" w:rsidP="00FF109E">
      <w:pPr>
        <w:pStyle w:val="Level3numbered"/>
        <w:numPr>
          <w:ilvl w:val="0"/>
          <w:numId w:val="0"/>
        </w:numPr>
        <w:ind w:left="1778"/>
      </w:pPr>
      <w:hyperlink r:id="rId7" w:history="1">
        <w:r w:rsidR="00FF109E" w:rsidRPr="000B7C92">
          <w:rPr>
            <w:rStyle w:val="Hyperlink"/>
          </w:rPr>
          <w:t>https://www.nice.org.uk/guidance/indevelopment/gid-ta10876</w:t>
        </w:r>
      </w:hyperlink>
      <w:r w:rsidR="00FF109E">
        <w:t xml:space="preserve"> </w:t>
      </w:r>
    </w:p>
    <w:p w14:paraId="6C4E8268" w14:textId="286CDE90" w:rsidR="00A269AF" w:rsidRPr="003E5516" w:rsidRDefault="00D2035E" w:rsidP="003E65BA">
      <w:pPr>
        <w:pStyle w:val="Heading3"/>
      </w:pPr>
      <w:r>
        <w:t>Appraisal</w:t>
      </w:r>
      <w:r w:rsidR="00A269AF">
        <w:t xml:space="preserve"> of </w:t>
      </w:r>
      <w:proofErr w:type="spellStart"/>
      <w:r w:rsidR="00C2533C">
        <w:t>s</w:t>
      </w:r>
      <w:r w:rsidR="00C2533C" w:rsidRPr="00DA7569">
        <w:t>acituzumab</w:t>
      </w:r>
      <w:proofErr w:type="spellEnd"/>
      <w:r w:rsidR="00C2533C" w:rsidRPr="00DA7569">
        <w:t xml:space="preserve"> </w:t>
      </w:r>
      <w:proofErr w:type="spellStart"/>
      <w:r w:rsidR="00C2533C" w:rsidRPr="00DA7569">
        <w:t>govitecan</w:t>
      </w:r>
      <w:proofErr w:type="spellEnd"/>
      <w:r w:rsidR="00C2533C" w:rsidRPr="00DA7569">
        <w:t xml:space="preserve"> for treating unresectable locally advanced or metastatic triple-negative breast cancer after 2 or more therapies</w:t>
      </w:r>
      <w:r w:rsidR="00C2533C">
        <w:t xml:space="preserve"> [ID3942]</w:t>
      </w:r>
    </w:p>
    <w:p w14:paraId="1AEDB34A" w14:textId="77777777" w:rsidR="00205638" w:rsidRPr="00EF1B45" w:rsidRDefault="00205638" w:rsidP="00F57A78">
      <w:pPr>
        <w:pStyle w:val="Level2numbered"/>
      </w:pPr>
      <w:r w:rsidRPr="00EF1B45">
        <w:t>Part 1 – Open session</w:t>
      </w:r>
    </w:p>
    <w:p w14:paraId="2C03D9C1" w14:textId="71E6CDF9" w:rsidR="00205638" w:rsidRPr="00205638" w:rsidRDefault="00205638" w:rsidP="002C258D">
      <w:pPr>
        <w:pStyle w:val="Level3numbered"/>
      </w:pPr>
      <w:r w:rsidRPr="00205638">
        <w:lastRenderedPageBreak/>
        <w:t xml:space="preserve">The </w:t>
      </w:r>
      <w:r w:rsidRPr="00F865FB">
        <w:t>chair</w:t>
      </w:r>
      <w:r w:rsidR="00F865FB">
        <w:t>, Dr Jane Adam</w:t>
      </w:r>
      <w:r w:rsidRPr="00205638">
        <w:t xml:space="preserve"> welcomed the invited experts, external </w:t>
      </w:r>
      <w:r w:rsidR="00B07D36">
        <w:t xml:space="preserve">assessment </w:t>
      </w:r>
      <w:r w:rsidRPr="00205638">
        <w:t xml:space="preserve">group representatives, members of the public and company representatives from </w:t>
      </w:r>
      <w:r w:rsidR="00876636">
        <w:t>Gilead Sciences Inc</w:t>
      </w:r>
    </w:p>
    <w:p w14:paraId="2AC5799C" w14:textId="4D927778" w:rsidR="00205638" w:rsidRPr="00205638" w:rsidRDefault="00205638" w:rsidP="002C258D">
      <w:pPr>
        <w:pStyle w:val="Level3numbered"/>
      </w:pPr>
      <w:r w:rsidRPr="00205638">
        <w:t>The chair asked all committee members</w:t>
      </w:r>
      <w:r w:rsidR="00D2035E">
        <w:t xml:space="preserve"> and </w:t>
      </w:r>
      <w:r w:rsidRPr="00205638">
        <w:t xml:space="preserve">experts, external </w:t>
      </w:r>
      <w:r w:rsidR="00B07D36">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1602475E" w14:textId="466CCA0A" w:rsidR="00266BA6" w:rsidRPr="00266BA6" w:rsidRDefault="00473139" w:rsidP="00266BA6">
      <w:pPr>
        <w:pStyle w:val="ListParagraph"/>
        <w:numPr>
          <w:ilvl w:val="0"/>
          <w:numId w:val="28"/>
        </w:numPr>
        <w:rPr>
          <w:sz w:val="24"/>
          <w:szCs w:val="24"/>
        </w:rPr>
      </w:pPr>
      <w:r w:rsidRPr="00F609E0">
        <w:rPr>
          <w:sz w:val="24"/>
          <w:szCs w:val="24"/>
        </w:rPr>
        <w:t>Nominated Patient expert Holly Heath</w:t>
      </w:r>
      <w:r w:rsidR="007A77E4" w:rsidRPr="00F609E0">
        <w:rPr>
          <w:sz w:val="24"/>
          <w:szCs w:val="24"/>
        </w:rPr>
        <w:t xml:space="preserve">, </w:t>
      </w:r>
      <w:r w:rsidR="00266BA6" w:rsidRPr="00266BA6">
        <w:rPr>
          <w:sz w:val="24"/>
          <w:szCs w:val="24"/>
        </w:rPr>
        <w:t xml:space="preserve">declared indirect financial interests In Breast Cancer Now’s 2020-21 financial year they received some funding from the manufacturer Gilead towards their online living with secondary breast cancer support service. In 2021-22 financial year, Breast Cancer Now received funding from possible comparator </w:t>
      </w:r>
      <w:r w:rsidR="00264194">
        <w:rPr>
          <w:sz w:val="24"/>
          <w:szCs w:val="24"/>
        </w:rPr>
        <w:t>c</w:t>
      </w:r>
      <w:r w:rsidR="00266BA6" w:rsidRPr="00266BA6">
        <w:rPr>
          <w:sz w:val="24"/>
          <w:szCs w:val="24"/>
        </w:rPr>
        <w:t>ompany Roche towards their living with secondary breast cancer support service.</w:t>
      </w:r>
    </w:p>
    <w:p w14:paraId="70788BB5" w14:textId="77777777" w:rsidR="00266BA6" w:rsidRPr="00266BA6" w:rsidRDefault="00266BA6" w:rsidP="00266BA6">
      <w:pPr>
        <w:ind w:left="1778"/>
        <w:rPr>
          <w:sz w:val="24"/>
          <w:szCs w:val="24"/>
        </w:rPr>
      </w:pPr>
      <w:r w:rsidRPr="00266BA6">
        <w:rPr>
          <w:sz w:val="24"/>
          <w:szCs w:val="24"/>
        </w:rPr>
        <w:t xml:space="preserve">Breast Cancer Now does not accept any funding towards their Policy, Evidence and Influencing work which involves all their work on access to drugs. </w:t>
      </w:r>
    </w:p>
    <w:p w14:paraId="2E8A96CA" w14:textId="23F2A0CC" w:rsidR="00473139" w:rsidRDefault="00266BA6" w:rsidP="00266BA6">
      <w:pPr>
        <w:ind w:left="1778"/>
        <w:rPr>
          <w:sz w:val="24"/>
          <w:szCs w:val="24"/>
        </w:rPr>
      </w:pPr>
      <w:r w:rsidRPr="00266BA6">
        <w:rPr>
          <w:sz w:val="24"/>
          <w:szCs w:val="24"/>
        </w:rPr>
        <w:t xml:space="preserve">Breast Cancer Now also launched a campaign in summer 2021 aimed at Gilead, calling on them to work with NHS England to agree an interim access agreement for </w:t>
      </w:r>
      <w:proofErr w:type="spellStart"/>
      <w:r w:rsidRPr="00266BA6">
        <w:rPr>
          <w:sz w:val="24"/>
          <w:szCs w:val="24"/>
        </w:rPr>
        <w:t>Trodelvy</w:t>
      </w:r>
      <w:proofErr w:type="spellEnd"/>
      <w:r w:rsidRPr="00266BA6">
        <w:rPr>
          <w:sz w:val="24"/>
          <w:szCs w:val="24"/>
        </w:rPr>
        <w:t xml:space="preserve"> following licensing through Project Orbis.</w:t>
      </w:r>
    </w:p>
    <w:p w14:paraId="2E0F8222" w14:textId="40DCCEB3" w:rsidR="00EA6666" w:rsidRDefault="00EA6666" w:rsidP="00266BA6">
      <w:pPr>
        <w:ind w:left="1778"/>
        <w:rPr>
          <w:sz w:val="24"/>
          <w:szCs w:val="24"/>
        </w:rPr>
      </w:pPr>
      <w:r w:rsidRPr="00EA6666">
        <w:rPr>
          <w:sz w:val="24"/>
          <w:szCs w:val="24"/>
        </w:rPr>
        <w:t xml:space="preserve">It was agreed that her declarations would not prevent </w:t>
      </w:r>
      <w:r>
        <w:rPr>
          <w:sz w:val="24"/>
          <w:szCs w:val="24"/>
        </w:rPr>
        <w:t>Ms Heath</w:t>
      </w:r>
      <w:r w:rsidRPr="00EA6666">
        <w:rPr>
          <w:sz w:val="24"/>
          <w:szCs w:val="24"/>
        </w:rPr>
        <w:t xml:space="preserve"> from providing expert advice to the committee.</w:t>
      </w:r>
    </w:p>
    <w:p w14:paraId="0D7D90DC" w14:textId="77777777" w:rsidR="00266BA6" w:rsidRPr="00266BA6" w:rsidRDefault="00266BA6" w:rsidP="00266BA6">
      <w:pPr>
        <w:ind w:left="1778"/>
        <w:rPr>
          <w:sz w:val="24"/>
          <w:szCs w:val="24"/>
        </w:rPr>
      </w:pPr>
    </w:p>
    <w:p w14:paraId="74D72DDC" w14:textId="55E0132E" w:rsidR="007A77E4" w:rsidRDefault="00473139" w:rsidP="00EA6666">
      <w:pPr>
        <w:pStyle w:val="ListParagraph"/>
        <w:numPr>
          <w:ilvl w:val="0"/>
          <w:numId w:val="28"/>
        </w:numPr>
        <w:rPr>
          <w:sz w:val="24"/>
          <w:szCs w:val="24"/>
        </w:rPr>
      </w:pPr>
      <w:r w:rsidRPr="00557A6D">
        <w:rPr>
          <w:sz w:val="24"/>
          <w:szCs w:val="24"/>
        </w:rPr>
        <w:t>Nominated Clinical expert Dr Alicia Okines</w:t>
      </w:r>
      <w:r w:rsidR="00EA6666" w:rsidRPr="00557A6D">
        <w:rPr>
          <w:sz w:val="24"/>
          <w:szCs w:val="24"/>
        </w:rPr>
        <w:t xml:space="preserve"> </w:t>
      </w:r>
      <w:r w:rsidR="00EA6666" w:rsidRPr="00EA6666">
        <w:rPr>
          <w:sz w:val="24"/>
          <w:szCs w:val="24"/>
        </w:rPr>
        <w:t xml:space="preserve">declared direct financial interests as she has received Research funding from Pfizer and Roche, Conference support from AstraZeneca, Lilly, Leo Pharmaceuticals, Daiichi-Sankyo, Advisory Board fees from Roche, </w:t>
      </w:r>
      <w:proofErr w:type="spellStart"/>
      <w:r w:rsidR="00EA6666" w:rsidRPr="00EA6666">
        <w:rPr>
          <w:sz w:val="24"/>
          <w:szCs w:val="24"/>
        </w:rPr>
        <w:t>Seagen</w:t>
      </w:r>
      <w:proofErr w:type="spellEnd"/>
      <w:r w:rsidR="00EA6666" w:rsidRPr="00EA6666">
        <w:rPr>
          <w:sz w:val="24"/>
          <w:szCs w:val="24"/>
        </w:rPr>
        <w:t xml:space="preserve">, Astra Zeneca and Daiichi-Sankyo and Speaker fees from Pfizer, </w:t>
      </w:r>
      <w:proofErr w:type="spellStart"/>
      <w:r w:rsidR="00EA6666" w:rsidRPr="00EA6666">
        <w:rPr>
          <w:sz w:val="24"/>
          <w:szCs w:val="24"/>
        </w:rPr>
        <w:t>Seagen</w:t>
      </w:r>
      <w:proofErr w:type="spellEnd"/>
      <w:r w:rsidR="00EA6666" w:rsidRPr="00EA6666">
        <w:rPr>
          <w:sz w:val="24"/>
          <w:szCs w:val="24"/>
        </w:rPr>
        <w:t xml:space="preserve">, Lilly, Daiichi-Sankyo, and Gilead. She is also a principal investigator in the TROPICS-02 trial of Sacituzumab </w:t>
      </w:r>
      <w:proofErr w:type="spellStart"/>
      <w:r w:rsidR="00EA6666" w:rsidRPr="00EA6666">
        <w:rPr>
          <w:sz w:val="24"/>
          <w:szCs w:val="24"/>
        </w:rPr>
        <w:t>govitecan</w:t>
      </w:r>
      <w:proofErr w:type="spellEnd"/>
      <w:r w:rsidR="00EA6666" w:rsidRPr="00EA6666">
        <w:rPr>
          <w:sz w:val="24"/>
          <w:szCs w:val="24"/>
        </w:rPr>
        <w:t>. It was agreed that her declarations would not prevent Dr Okines from providing expert advice to the committee.</w:t>
      </w:r>
    </w:p>
    <w:p w14:paraId="104CA5A1" w14:textId="77777777" w:rsidR="00EA6666" w:rsidRPr="00EA6666" w:rsidRDefault="00EA6666" w:rsidP="00EA6666">
      <w:pPr>
        <w:pStyle w:val="ListParagraph"/>
        <w:ind w:left="1778"/>
        <w:rPr>
          <w:sz w:val="24"/>
          <w:szCs w:val="24"/>
        </w:rPr>
      </w:pPr>
    </w:p>
    <w:p w14:paraId="06382D56" w14:textId="77777777" w:rsidR="0023516D" w:rsidRPr="0023516D" w:rsidRDefault="00473139" w:rsidP="0023516D">
      <w:pPr>
        <w:pStyle w:val="ListParagraph"/>
        <w:numPr>
          <w:ilvl w:val="0"/>
          <w:numId w:val="28"/>
        </w:numPr>
        <w:rPr>
          <w:sz w:val="24"/>
          <w:szCs w:val="24"/>
        </w:rPr>
      </w:pPr>
      <w:r w:rsidRPr="00557A6D">
        <w:rPr>
          <w:sz w:val="24"/>
          <w:szCs w:val="24"/>
        </w:rPr>
        <w:t>Nominated Clinical expert Professor Peter Schmid</w:t>
      </w:r>
      <w:r w:rsidR="0023516D" w:rsidRPr="00557A6D">
        <w:rPr>
          <w:sz w:val="24"/>
          <w:szCs w:val="24"/>
        </w:rPr>
        <w:t xml:space="preserve"> </w:t>
      </w:r>
      <w:r w:rsidR="0023516D" w:rsidRPr="0023516D">
        <w:rPr>
          <w:sz w:val="24"/>
          <w:szCs w:val="24"/>
        </w:rPr>
        <w:t xml:space="preserve">declared financial and personal interests as he has received honorarium for advisory and research boards from AstraZeneca, Bayer, Boehringer Ingelheim, Celgene, Eisai, Gilead, Merck, MSD, Novartis, Pfizer, Puma, and Roche. His institution has received grants and funding from Astellas, AstraZeneca, Genentech, Novartis, </w:t>
      </w:r>
      <w:proofErr w:type="spellStart"/>
      <w:r w:rsidR="0023516D" w:rsidRPr="0023516D">
        <w:rPr>
          <w:sz w:val="24"/>
          <w:szCs w:val="24"/>
        </w:rPr>
        <w:t>Oncogenex</w:t>
      </w:r>
      <w:proofErr w:type="spellEnd"/>
      <w:r w:rsidR="0023516D" w:rsidRPr="0023516D">
        <w:rPr>
          <w:sz w:val="24"/>
          <w:szCs w:val="24"/>
        </w:rPr>
        <w:t xml:space="preserve">, Roche, </w:t>
      </w:r>
      <w:proofErr w:type="spellStart"/>
      <w:r w:rsidR="0023516D" w:rsidRPr="0023516D">
        <w:rPr>
          <w:sz w:val="24"/>
          <w:szCs w:val="24"/>
        </w:rPr>
        <w:t>Medivation</w:t>
      </w:r>
      <w:proofErr w:type="spellEnd"/>
      <w:r w:rsidR="0023516D" w:rsidRPr="0023516D">
        <w:rPr>
          <w:sz w:val="24"/>
          <w:szCs w:val="24"/>
        </w:rPr>
        <w:t xml:space="preserve"> and his spouse is an employee of Roche. It was agreed that his declarations would not prevent Professor Schmid from providing expert advice to the committee.</w:t>
      </w:r>
    </w:p>
    <w:p w14:paraId="4E6266BB" w14:textId="342FE228" w:rsidR="00473139" w:rsidRPr="00D2035E" w:rsidRDefault="00473139" w:rsidP="0023516D">
      <w:pPr>
        <w:pStyle w:val="Bulletindent1"/>
        <w:numPr>
          <w:ilvl w:val="0"/>
          <w:numId w:val="0"/>
        </w:numPr>
        <w:ind w:left="1418"/>
        <w:rPr>
          <w:highlight w:val="yellow"/>
        </w:rPr>
      </w:pPr>
    </w:p>
    <w:p w14:paraId="5300AF1A" w14:textId="4D7DD299" w:rsidR="007A77E4" w:rsidRDefault="00D2035E" w:rsidP="00D2035E">
      <w:pPr>
        <w:pStyle w:val="Level3numbered"/>
        <w:numPr>
          <w:ilvl w:val="2"/>
          <w:numId w:val="5"/>
        </w:numPr>
        <w:ind w:left="2155" w:hanging="737"/>
      </w:pPr>
      <w:r w:rsidRPr="00C02D61">
        <w:t xml:space="preserve">The </w:t>
      </w:r>
      <w:r w:rsidRPr="00E03895">
        <w:t>Chair</w:t>
      </w:r>
      <w:r w:rsidRPr="00C02D61">
        <w:t xml:space="preserve"> </w:t>
      </w:r>
      <w:r>
        <w:t xml:space="preserve">led a discussion </w:t>
      </w:r>
      <w:r w:rsidR="0074561C">
        <w:t>of the consultation comments presented to the committee.</w:t>
      </w:r>
      <w:r w:rsidR="00DA07D6">
        <w:t xml:space="preserve"> </w:t>
      </w:r>
      <w:r>
        <w:t xml:space="preserve">This information was presented to the committee by </w:t>
      </w:r>
      <w:r w:rsidR="004B5290">
        <w:t>the Vice</w:t>
      </w:r>
      <w:r w:rsidR="006B56AA">
        <w:t>-</w:t>
      </w:r>
      <w:r w:rsidR="004B5290">
        <w:t xml:space="preserve">chair, </w:t>
      </w:r>
      <w:r w:rsidR="006B56AA">
        <w:t xml:space="preserve">Dr </w:t>
      </w:r>
      <w:r w:rsidR="004B5290">
        <w:t>Brian Shine</w:t>
      </w:r>
      <w:r w:rsidR="00A91981">
        <w:t xml:space="preserve"> and the Chair, Dr Jane Adam</w:t>
      </w:r>
    </w:p>
    <w:p w14:paraId="14346FB5" w14:textId="15EBE877" w:rsidR="00205638" w:rsidRPr="001F551E" w:rsidRDefault="00205638" w:rsidP="00F57A78">
      <w:pPr>
        <w:pStyle w:val="Level2numbered"/>
      </w:pPr>
      <w:r w:rsidRPr="001F551E">
        <w:lastRenderedPageBreak/>
        <w:t xml:space="preserve">Part 2 </w:t>
      </w:r>
      <w:r w:rsidR="005C0A14">
        <w:t xml:space="preserve">– </w:t>
      </w:r>
      <w:r w:rsidRPr="001F551E">
        <w:t xml:space="preserve">Closed session (company representatives, </w:t>
      </w:r>
      <w:r w:rsidR="001C725C" w:rsidRPr="001C725C">
        <w:t xml:space="preserve">clinical and patient </w:t>
      </w:r>
      <w:r w:rsidRPr="001C725C">
        <w:t>experts,</w:t>
      </w:r>
      <w:r w:rsidRPr="001F551E">
        <w:t xml:space="preserve"> external </w:t>
      </w:r>
      <w:r w:rsidR="00B07D36">
        <w:t xml:space="preserve">assessment </w:t>
      </w:r>
      <w:r w:rsidRPr="001F551E">
        <w:t>group representatives and members of the public were asked to leave the meeting)</w:t>
      </w:r>
      <w:r w:rsidR="00031524">
        <w:t>.</w:t>
      </w:r>
    </w:p>
    <w:p w14:paraId="3AAE2B40" w14:textId="0D39E1B4" w:rsidR="00205638" w:rsidRPr="001F551E" w:rsidRDefault="00205638" w:rsidP="002C258D">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725CEE">
        <w:t>by consensus.</w:t>
      </w:r>
    </w:p>
    <w:p w14:paraId="46BE0E71" w14:textId="058AC1CD" w:rsidR="00205638" w:rsidRPr="00C02D61" w:rsidRDefault="00205638" w:rsidP="002C258D">
      <w:pPr>
        <w:pStyle w:val="Level3numbered"/>
      </w:pPr>
      <w:r w:rsidRPr="001F551E">
        <w:t xml:space="preserve">The committee asked the NICE technical team to prepare the </w:t>
      </w:r>
      <w:r w:rsidR="00D2035E">
        <w:t>Appraisal Consultation Document (ACD) or Final Appraisal Determination (FAD)</w:t>
      </w:r>
      <w:r w:rsidRPr="001F551E">
        <w:t xml:space="preserve"> in line with their </w:t>
      </w:r>
      <w:r w:rsidRPr="00C02D61">
        <w:t>decisions.</w:t>
      </w:r>
    </w:p>
    <w:p w14:paraId="42DB9F97" w14:textId="0EE79E2E" w:rsidR="007A77E4"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p>
    <w:p w14:paraId="66AC01EE" w14:textId="7192BCD2" w:rsidR="00E237DC" w:rsidRPr="00C02D61" w:rsidRDefault="00872357" w:rsidP="00E237DC">
      <w:pPr>
        <w:pStyle w:val="Level3numbered"/>
        <w:numPr>
          <w:ilvl w:val="0"/>
          <w:numId w:val="0"/>
        </w:numPr>
        <w:ind w:left="1778"/>
      </w:pPr>
      <w:hyperlink r:id="rId8" w:history="1">
        <w:r w:rsidR="00E237DC" w:rsidRPr="000B7C92">
          <w:rPr>
            <w:rStyle w:val="Hyperlink"/>
          </w:rPr>
          <w:t>https://www.nice.org.uk/guidance/indevelopment/gid-ta10829</w:t>
        </w:r>
      </w:hyperlink>
      <w:r w:rsidR="00E237DC">
        <w:t xml:space="preserve"> </w:t>
      </w:r>
    </w:p>
    <w:p w14:paraId="3762B446" w14:textId="01CCE64E" w:rsidR="00F24680" w:rsidRPr="003E5516" w:rsidRDefault="00F24680" w:rsidP="00F24680">
      <w:pPr>
        <w:pStyle w:val="Heading3"/>
      </w:pPr>
      <w:r>
        <w:t xml:space="preserve">Appraisal of </w:t>
      </w:r>
      <w:proofErr w:type="spellStart"/>
      <w:r>
        <w:t>z</w:t>
      </w:r>
      <w:r w:rsidRPr="00731EA0">
        <w:t>anubrutinib</w:t>
      </w:r>
      <w:proofErr w:type="spellEnd"/>
      <w:r w:rsidRPr="00731EA0">
        <w:t xml:space="preserve"> for treating </w:t>
      </w:r>
      <w:proofErr w:type="spellStart"/>
      <w:r>
        <w:t>w</w:t>
      </w:r>
      <w:r w:rsidRPr="00731EA0">
        <w:t>aldenstrom's</w:t>
      </w:r>
      <w:proofErr w:type="spellEnd"/>
      <w:r w:rsidRPr="00731EA0">
        <w:t xml:space="preserve"> </w:t>
      </w:r>
      <w:proofErr w:type="spellStart"/>
      <w:r w:rsidRPr="00731EA0">
        <w:t>macroglobulinaemia</w:t>
      </w:r>
      <w:proofErr w:type="spellEnd"/>
      <w:r>
        <w:t xml:space="preserve"> [ID1427]</w:t>
      </w:r>
    </w:p>
    <w:p w14:paraId="60AAB08D" w14:textId="77777777" w:rsidR="00F24680" w:rsidRPr="00EF1B45" w:rsidRDefault="00F24680" w:rsidP="00F24680">
      <w:pPr>
        <w:pStyle w:val="Level2numbered"/>
      </w:pPr>
      <w:r w:rsidRPr="00EF1B45">
        <w:t>Part 1 – Open session</w:t>
      </w:r>
    </w:p>
    <w:p w14:paraId="0F440A3C" w14:textId="6E2FA6DF" w:rsidR="00F24680" w:rsidRPr="00205638" w:rsidRDefault="00F24680" w:rsidP="00F24680">
      <w:pPr>
        <w:pStyle w:val="Level3numbered"/>
      </w:pPr>
      <w:r w:rsidRPr="00205638">
        <w:t>The chair</w:t>
      </w:r>
      <w:r w:rsidR="00DA07D6">
        <w:t>, Dr Jane Adam,</w:t>
      </w:r>
      <w:r w:rsidRPr="00205638">
        <w:t xml:space="preserve"> welcomed the invited experts, external </w:t>
      </w:r>
      <w:r>
        <w:t xml:space="preserve">assessment </w:t>
      </w:r>
      <w:r w:rsidRPr="00205638">
        <w:t xml:space="preserve">group representatives, members of the public and company representatives from </w:t>
      </w:r>
      <w:proofErr w:type="spellStart"/>
      <w:r w:rsidR="006F12E2">
        <w:t>BeiGene</w:t>
      </w:r>
      <w:proofErr w:type="spellEnd"/>
    </w:p>
    <w:p w14:paraId="404960AF" w14:textId="77777777" w:rsidR="00F24680" w:rsidRPr="00205638" w:rsidRDefault="00F24680" w:rsidP="00F24680">
      <w:pPr>
        <w:pStyle w:val="Level3numbered"/>
      </w:pPr>
      <w:r w:rsidRPr="00205638">
        <w:t>The chair asked all committee members</w:t>
      </w:r>
      <w:r>
        <w:t xml:space="preserve"> and </w:t>
      </w:r>
      <w:r w:rsidRPr="00205638">
        <w:t xml:space="preserve">experts, external </w:t>
      </w:r>
      <w:r>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783B2D0A" w14:textId="77777777" w:rsidR="00CD51A6" w:rsidRDefault="00AA7FA1" w:rsidP="00CD51A6">
      <w:pPr>
        <w:pStyle w:val="ListParagraph"/>
        <w:numPr>
          <w:ilvl w:val="0"/>
          <w:numId w:val="28"/>
        </w:numPr>
        <w:rPr>
          <w:sz w:val="24"/>
          <w:szCs w:val="24"/>
        </w:rPr>
      </w:pPr>
      <w:r w:rsidRPr="00911166">
        <w:rPr>
          <w:sz w:val="24"/>
          <w:szCs w:val="24"/>
        </w:rPr>
        <w:t xml:space="preserve">Prior to the meeting, Committee member Dominic Pivonka </w:t>
      </w:r>
      <w:r w:rsidRPr="00CD51A6">
        <w:rPr>
          <w:sz w:val="24"/>
          <w:szCs w:val="24"/>
        </w:rPr>
        <w:t xml:space="preserve">declared direct financial interests as his employer (AbbVie) has a treatment being evaluated in phase 2 studies for </w:t>
      </w:r>
      <w:proofErr w:type="spellStart"/>
      <w:r w:rsidRPr="00CD51A6">
        <w:rPr>
          <w:sz w:val="24"/>
          <w:szCs w:val="24"/>
        </w:rPr>
        <w:t>Waldenstrom’s</w:t>
      </w:r>
      <w:proofErr w:type="spellEnd"/>
      <w:r w:rsidRPr="00CD51A6">
        <w:rPr>
          <w:sz w:val="24"/>
          <w:szCs w:val="24"/>
        </w:rPr>
        <w:t xml:space="preserve"> </w:t>
      </w:r>
      <w:proofErr w:type="spellStart"/>
      <w:r w:rsidRPr="00CD51A6">
        <w:rPr>
          <w:sz w:val="24"/>
          <w:szCs w:val="24"/>
        </w:rPr>
        <w:t>macroglobulinaemia</w:t>
      </w:r>
      <w:proofErr w:type="spellEnd"/>
      <w:r w:rsidRPr="00CD51A6">
        <w:rPr>
          <w:sz w:val="24"/>
          <w:szCs w:val="24"/>
        </w:rPr>
        <w:t xml:space="preserve">. AbbVie acquired the company which developed ibrutinib (available for people with </w:t>
      </w:r>
      <w:proofErr w:type="gramStart"/>
      <w:r w:rsidRPr="00CD51A6">
        <w:rPr>
          <w:sz w:val="24"/>
          <w:szCs w:val="24"/>
        </w:rPr>
        <w:t>previously-treated</w:t>
      </w:r>
      <w:proofErr w:type="gramEnd"/>
      <w:r w:rsidRPr="00CD51A6">
        <w:rPr>
          <w:sz w:val="24"/>
          <w:szCs w:val="24"/>
        </w:rPr>
        <w:t xml:space="preserve"> </w:t>
      </w:r>
      <w:proofErr w:type="spellStart"/>
      <w:r w:rsidRPr="00CD51A6">
        <w:rPr>
          <w:sz w:val="24"/>
          <w:szCs w:val="24"/>
        </w:rPr>
        <w:t>Waldenstrom’s</w:t>
      </w:r>
      <w:proofErr w:type="spellEnd"/>
      <w:r w:rsidRPr="00CD51A6">
        <w:rPr>
          <w:sz w:val="24"/>
          <w:szCs w:val="24"/>
        </w:rPr>
        <w:t xml:space="preserve"> </w:t>
      </w:r>
      <w:proofErr w:type="spellStart"/>
      <w:r w:rsidRPr="00CD51A6">
        <w:rPr>
          <w:sz w:val="24"/>
          <w:szCs w:val="24"/>
        </w:rPr>
        <w:t>macroglobulinaemia</w:t>
      </w:r>
      <w:proofErr w:type="spellEnd"/>
      <w:r w:rsidRPr="00CD51A6">
        <w:rPr>
          <w:sz w:val="24"/>
          <w:szCs w:val="24"/>
        </w:rPr>
        <w:t xml:space="preserve"> via the Cancer Drugs Fund) and markets ibrutinib in the United States. AbbVie does not market ibrutinib in Europe</w:t>
      </w:r>
      <w:r w:rsidRPr="00AA7FA1">
        <w:rPr>
          <w:bCs w:val="0"/>
          <w:sz w:val="24"/>
          <w:szCs w:val="24"/>
        </w:rPr>
        <w:t xml:space="preserve">. </w:t>
      </w:r>
      <w:r w:rsidRPr="00AA7FA1">
        <w:rPr>
          <w:sz w:val="24"/>
          <w:szCs w:val="24"/>
        </w:rPr>
        <w:t xml:space="preserve">It was agreed that </w:t>
      </w:r>
      <w:r>
        <w:rPr>
          <w:sz w:val="24"/>
          <w:szCs w:val="24"/>
        </w:rPr>
        <w:t>his</w:t>
      </w:r>
      <w:r w:rsidRPr="00AA7FA1">
        <w:rPr>
          <w:sz w:val="24"/>
          <w:szCs w:val="24"/>
        </w:rPr>
        <w:t xml:space="preserve"> declarations would prevent </w:t>
      </w:r>
      <w:r>
        <w:rPr>
          <w:sz w:val="24"/>
          <w:szCs w:val="24"/>
        </w:rPr>
        <w:t>Dominic Pivonka</w:t>
      </w:r>
      <w:r w:rsidRPr="00AA7FA1">
        <w:rPr>
          <w:sz w:val="24"/>
          <w:szCs w:val="24"/>
        </w:rPr>
        <w:t xml:space="preserve"> from </w:t>
      </w:r>
      <w:r>
        <w:rPr>
          <w:sz w:val="24"/>
          <w:szCs w:val="24"/>
        </w:rPr>
        <w:t>participating in the committee discussions for this topic</w:t>
      </w:r>
    </w:p>
    <w:p w14:paraId="3C5FA514" w14:textId="77777777" w:rsidR="00CD51A6" w:rsidRDefault="00CD51A6" w:rsidP="00CD51A6">
      <w:pPr>
        <w:pStyle w:val="ListParagraph"/>
        <w:ind w:left="1418" w:hanging="284"/>
        <w:rPr>
          <w:sz w:val="24"/>
          <w:szCs w:val="24"/>
        </w:rPr>
      </w:pPr>
    </w:p>
    <w:p w14:paraId="65C03C45" w14:textId="1D2A5028" w:rsidR="0063364E" w:rsidRDefault="0063364E" w:rsidP="00F117EA">
      <w:pPr>
        <w:pStyle w:val="ListParagraph"/>
        <w:numPr>
          <w:ilvl w:val="1"/>
          <w:numId w:val="31"/>
        </w:numPr>
        <w:rPr>
          <w:sz w:val="24"/>
          <w:szCs w:val="24"/>
        </w:rPr>
      </w:pPr>
      <w:r w:rsidRPr="00827575">
        <w:rPr>
          <w:sz w:val="24"/>
          <w:szCs w:val="24"/>
        </w:rPr>
        <w:t>Nominated Clinical expert Dr Shirley D’Sa</w:t>
      </w:r>
      <w:r w:rsidR="00CD51A6" w:rsidRPr="00827575">
        <w:rPr>
          <w:sz w:val="24"/>
          <w:szCs w:val="24"/>
        </w:rPr>
        <w:t xml:space="preserve"> declared direct and indirect financial interests as she has received </w:t>
      </w:r>
      <w:r w:rsidR="00486FF4" w:rsidRPr="00827575">
        <w:rPr>
          <w:sz w:val="24"/>
          <w:szCs w:val="24"/>
        </w:rPr>
        <w:t xml:space="preserve">a </w:t>
      </w:r>
      <w:r w:rsidR="003D2CBF" w:rsidRPr="00827575">
        <w:rPr>
          <w:sz w:val="24"/>
          <w:szCs w:val="24"/>
        </w:rPr>
        <w:t xml:space="preserve">research </w:t>
      </w:r>
      <w:r w:rsidR="00486FF4" w:rsidRPr="00827575">
        <w:rPr>
          <w:sz w:val="24"/>
          <w:szCs w:val="24"/>
        </w:rPr>
        <w:t xml:space="preserve">support </w:t>
      </w:r>
      <w:r w:rsidR="00CD51A6" w:rsidRPr="00827575">
        <w:rPr>
          <w:sz w:val="24"/>
          <w:szCs w:val="24"/>
        </w:rPr>
        <w:t xml:space="preserve">grant and advisory board fees from </w:t>
      </w:r>
      <w:proofErr w:type="spellStart"/>
      <w:r w:rsidR="00CD51A6" w:rsidRPr="00827575">
        <w:rPr>
          <w:sz w:val="24"/>
          <w:szCs w:val="24"/>
        </w:rPr>
        <w:t>BeiGene</w:t>
      </w:r>
      <w:proofErr w:type="spellEnd"/>
      <w:r w:rsidR="00CD51A6" w:rsidRPr="00827575">
        <w:rPr>
          <w:sz w:val="24"/>
          <w:szCs w:val="24"/>
        </w:rPr>
        <w:t xml:space="preserve"> and WMUK has received sponsorship from </w:t>
      </w:r>
      <w:proofErr w:type="spellStart"/>
      <w:r w:rsidR="00CD51A6" w:rsidRPr="00827575">
        <w:rPr>
          <w:sz w:val="24"/>
          <w:szCs w:val="24"/>
        </w:rPr>
        <w:t>BeiGene</w:t>
      </w:r>
      <w:proofErr w:type="spellEnd"/>
      <w:r w:rsidR="00CD51A6" w:rsidRPr="00827575">
        <w:rPr>
          <w:sz w:val="24"/>
          <w:szCs w:val="24"/>
        </w:rPr>
        <w:t xml:space="preserve"> towards the costs of the WMUK 2019 Patient / Doctor Summit. It was agreed that her declarations would not prevent Dr D’Sa from proving expert</w:t>
      </w:r>
      <w:r w:rsidR="00CD51A6" w:rsidRPr="00CD51A6">
        <w:rPr>
          <w:sz w:val="24"/>
          <w:szCs w:val="24"/>
        </w:rPr>
        <w:t xml:space="preserve"> advice to the committee.</w:t>
      </w:r>
    </w:p>
    <w:p w14:paraId="226FF403" w14:textId="77777777" w:rsidR="00F117EA" w:rsidRDefault="00F117EA" w:rsidP="00F117EA">
      <w:pPr>
        <w:pStyle w:val="ListParagraph"/>
        <w:ind w:left="1778"/>
        <w:rPr>
          <w:sz w:val="24"/>
          <w:szCs w:val="24"/>
        </w:rPr>
      </w:pPr>
    </w:p>
    <w:p w14:paraId="40C54BAB" w14:textId="40F2BC29" w:rsidR="00F117EA" w:rsidRPr="00F117EA" w:rsidRDefault="00F117EA" w:rsidP="00F117EA">
      <w:pPr>
        <w:pStyle w:val="ListParagraph"/>
        <w:numPr>
          <w:ilvl w:val="1"/>
          <w:numId w:val="31"/>
        </w:numPr>
        <w:rPr>
          <w:sz w:val="24"/>
          <w:szCs w:val="24"/>
        </w:rPr>
      </w:pPr>
      <w:r w:rsidRPr="00827575">
        <w:rPr>
          <w:sz w:val="24"/>
          <w:szCs w:val="24"/>
        </w:rPr>
        <w:t>Nominated Clinical expert Dr Dima El</w:t>
      </w:r>
      <w:r w:rsidR="00AF6096" w:rsidRPr="00827575">
        <w:rPr>
          <w:sz w:val="24"/>
          <w:szCs w:val="24"/>
        </w:rPr>
        <w:t>-</w:t>
      </w:r>
      <w:proofErr w:type="spellStart"/>
      <w:r w:rsidRPr="00827575">
        <w:rPr>
          <w:sz w:val="24"/>
          <w:szCs w:val="24"/>
        </w:rPr>
        <w:t>Sharkawi</w:t>
      </w:r>
      <w:proofErr w:type="spellEnd"/>
      <w:r w:rsidRPr="00827575">
        <w:rPr>
          <w:sz w:val="24"/>
          <w:szCs w:val="24"/>
        </w:rPr>
        <w:t xml:space="preserve"> declared direct financial and non-financial interests as she has received advisory</w:t>
      </w:r>
      <w:r w:rsidRPr="00F117EA">
        <w:rPr>
          <w:sz w:val="24"/>
          <w:szCs w:val="24"/>
        </w:rPr>
        <w:t xml:space="preserve"> board and </w:t>
      </w:r>
      <w:r w:rsidRPr="00F117EA">
        <w:rPr>
          <w:sz w:val="24"/>
          <w:szCs w:val="24"/>
        </w:rPr>
        <w:lastRenderedPageBreak/>
        <w:t xml:space="preserve">honoraria fees from AbbVie, AstraZeneca, </w:t>
      </w:r>
      <w:proofErr w:type="spellStart"/>
      <w:r w:rsidRPr="00F117EA">
        <w:rPr>
          <w:sz w:val="24"/>
          <w:szCs w:val="24"/>
        </w:rPr>
        <w:t>Beigene</w:t>
      </w:r>
      <w:proofErr w:type="spellEnd"/>
      <w:r w:rsidRPr="00F117EA">
        <w:rPr>
          <w:sz w:val="24"/>
          <w:szCs w:val="24"/>
        </w:rPr>
        <w:t>, Janssen and Roche she is also a trustee of WMUK national charity. It was agreed that her declarations would not prevent Dr El-</w:t>
      </w:r>
      <w:proofErr w:type="spellStart"/>
      <w:r w:rsidRPr="00F117EA">
        <w:rPr>
          <w:sz w:val="24"/>
          <w:szCs w:val="24"/>
        </w:rPr>
        <w:t>Sharkawi</w:t>
      </w:r>
      <w:proofErr w:type="spellEnd"/>
      <w:r w:rsidRPr="00F117EA">
        <w:rPr>
          <w:sz w:val="24"/>
          <w:szCs w:val="24"/>
        </w:rPr>
        <w:t xml:space="preserve"> from proving expert advice to the committee</w:t>
      </w:r>
      <w:r>
        <w:rPr>
          <w:sz w:val="24"/>
          <w:szCs w:val="24"/>
        </w:rPr>
        <w:t>.</w:t>
      </w:r>
    </w:p>
    <w:p w14:paraId="5A0EFEF3" w14:textId="6BF4C77E" w:rsidR="00F24680" w:rsidRPr="00D2035E" w:rsidRDefault="00F24680" w:rsidP="00F117EA">
      <w:pPr>
        <w:pStyle w:val="Bulletindent1"/>
        <w:numPr>
          <w:ilvl w:val="0"/>
          <w:numId w:val="0"/>
        </w:numPr>
        <w:ind w:left="1418" w:hanging="284"/>
        <w:rPr>
          <w:highlight w:val="yellow"/>
        </w:rPr>
      </w:pPr>
    </w:p>
    <w:p w14:paraId="0C57A744" w14:textId="775849DD" w:rsidR="00F24680" w:rsidRDefault="00F24680" w:rsidP="00F24680">
      <w:pPr>
        <w:pStyle w:val="Level3numbered"/>
        <w:numPr>
          <w:ilvl w:val="2"/>
          <w:numId w:val="5"/>
        </w:numPr>
        <w:ind w:left="2155" w:hanging="737"/>
      </w:pPr>
      <w:r w:rsidRPr="00C02D61">
        <w:t xml:space="preserve">The Chair </w:t>
      </w:r>
      <w:r>
        <w:t xml:space="preserve">led a discussion </w:t>
      </w:r>
      <w:r w:rsidR="007B2E0D">
        <w:t>of the consultation comments presented to the committee.</w:t>
      </w:r>
      <w:r w:rsidR="003C59E8">
        <w:t xml:space="preserve"> </w:t>
      </w:r>
      <w:r>
        <w:t xml:space="preserve">This information was presented to the committee by </w:t>
      </w:r>
      <w:r w:rsidR="00DE1D34">
        <w:t>the Chair</w:t>
      </w:r>
      <w:r>
        <w:t>.</w:t>
      </w:r>
    </w:p>
    <w:p w14:paraId="397A3D10" w14:textId="2EC80508" w:rsidR="00F24680" w:rsidRPr="001F551E" w:rsidRDefault="00F24680" w:rsidP="00F24680">
      <w:pPr>
        <w:pStyle w:val="Level2numbered"/>
      </w:pPr>
      <w:r w:rsidRPr="001F551E">
        <w:t xml:space="preserve">Part 2 </w:t>
      </w:r>
      <w:r>
        <w:t xml:space="preserve">– </w:t>
      </w:r>
      <w:r w:rsidRPr="001F551E">
        <w:t xml:space="preserve">Closed session (company representatives, </w:t>
      </w:r>
      <w:r w:rsidR="005F71E4" w:rsidRPr="005F71E4">
        <w:t>clinical and patient</w:t>
      </w:r>
      <w:r w:rsidRPr="005F71E4">
        <w:t xml:space="preserve"> experts</w:t>
      </w:r>
      <w:r w:rsidRPr="001F551E">
        <w:t xml:space="preserve">, external </w:t>
      </w:r>
      <w:r>
        <w:t xml:space="preserve">assessment </w:t>
      </w:r>
      <w:r w:rsidRPr="001F551E">
        <w:t>group representatives and members of the public were asked to leave the meeting)</w:t>
      </w:r>
      <w:r>
        <w:t>.</w:t>
      </w:r>
    </w:p>
    <w:p w14:paraId="218565BB" w14:textId="51FBB135" w:rsidR="00F24680" w:rsidRPr="001F551E" w:rsidRDefault="00F24680" w:rsidP="00F24680">
      <w:pPr>
        <w:pStyle w:val="Level3numbered"/>
      </w:pPr>
      <w:r w:rsidRPr="001F551E">
        <w:t xml:space="preserve">The committee then agreed on the content of the </w:t>
      </w:r>
      <w:r>
        <w:t>Appraisal Consultation Document (ACD) or Final Appraisal Determination (FAD)</w:t>
      </w:r>
      <w:r w:rsidRPr="001F551E">
        <w:t xml:space="preserve">. The committee decision was reached </w:t>
      </w:r>
      <w:r w:rsidR="00D810AC">
        <w:t>by consensus.</w:t>
      </w:r>
    </w:p>
    <w:p w14:paraId="159C8563" w14:textId="042A3FD8" w:rsidR="00F24680" w:rsidRPr="00C02D61" w:rsidRDefault="00F24680" w:rsidP="00F24680">
      <w:pPr>
        <w:pStyle w:val="Level3numbered"/>
      </w:pPr>
      <w:r w:rsidRPr="001F551E">
        <w:t xml:space="preserve">The committee asked the NICE technical team to prepare the </w:t>
      </w:r>
      <w:r>
        <w:t>Appraisal Consultation Document (ACD) or Final Appraisal Determination (FAD)</w:t>
      </w:r>
      <w:r w:rsidRPr="001F551E">
        <w:t xml:space="preserve"> in line with their </w:t>
      </w:r>
      <w:r w:rsidRPr="00C02D61">
        <w:t>decisions.</w:t>
      </w:r>
    </w:p>
    <w:p w14:paraId="30B5E143" w14:textId="31BDBBBF" w:rsidR="00F24680" w:rsidRDefault="00F24680" w:rsidP="00F24680">
      <w:pPr>
        <w:pStyle w:val="Level3numbered"/>
        <w:numPr>
          <w:ilvl w:val="0"/>
          <w:numId w:val="28"/>
        </w:numPr>
      </w:pPr>
      <w:r>
        <w:t>F</w:t>
      </w:r>
      <w:r w:rsidRPr="00C02D61">
        <w:t>urther updates will be available on the topic webpage in due course</w:t>
      </w:r>
      <w:r>
        <w:t>:</w:t>
      </w:r>
    </w:p>
    <w:p w14:paraId="56D864A1" w14:textId="7BF71334" w:rsidR="00775681" w:rsidRPr="00C02D61" w:rsidRDefault="00872357" w:rsidP="00775681">
      <w:pPr>
        <w:pStyle w:val="Level3numbered"/>
        <w:numPr>
          <w:ilvl w:val="0"/>
          <w:numId w:val="0"/>
        </w:numPr>
        <w:ind w:left="1778"/>
      </w:pPr>
      <w:hyperlink r:id="rId9" w:history="1">
        <w:r w:rsidR="00775681" w:rsidRPr="000B7C92">
          <w:rPr>
            <w:rStyle w:val="Hyperlink"/>
          </w:rPr>
          <w:t>https://www.nice.org.uk/guidance/indevelopment/gid-ta10705</w:t>
        </w:r>
      </w:hyperlink>
      <w:r w:rsidR="00775681">
        <w:t xml:space="preserve"> </w:t>
      </w:r>
    </w:p>
    <w:p w14:paraId="7E86305B" w14:textId="77777777" w:rsidR="009B5D1C" w:rsidRPr="00C02D61" w:rsidRDefault="00236AD0" w:rsidP="003E65BA">
      <w:pPr>
        <w:pStyle w:val="Heading3"/>
      </w:pPr>
      <w:r w:rsidRPr="00C02D61">
        <w:t>Date of the next meeting</w:t>
      </w:r>
    </w:p>
    <w:p w14:paraId="7CF9FE5A" w14:textId="5F7CD10D" w:rsidR="00463336" w:rsidRDefault="007507BD" w:rsidP="00AD0E92">
      <w:pPr>
        <w:pStyle w:val="Paragraphnonumbers"/>
      </w:pPr>
      <w:r w:rsidRPr="001F551E">
        <w:t xml:space="preserve">The next meeting of the </w:t>
      </w:r>
      <w:r w:rsidR="009A465F">
        <w:t>Technology Appraisal Committee A</w:t>
      </w:r>
      <w:r w:rsidR="00236AD0" w:rsidRPr="001F551E">
        <w:t xml:space="preserve"> will be held on </w:t>
      </w:r>
      <w:r w:rsidR="00E77C7F">
        <w:t xml:space="preserve">Tuesday </w:t>
      </w:r>
      <w:r w:rsidR="009A465F">
        <w:t>12 July 2022</w:t>
      </w:r>
      <w:r w:rsidR="00205638" w:rsidRPr="001F551E">
        <w:t xml:space="preserve"> </w:t>
      </w:r>
      <w:r w:rsidR="00A45CDD" w:rsidRPr="001F551E">
        <w:t xml:space="preserve">and will start promptly at </w:t>
      </w:r>
      <w:r w:rsidR="009A465F">
        <w:t>10:00am</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872357">
      <w:fldChar w:fldCharType="begin"/>
    </w:r>
    <w:r w:rsidR="00872357">
      <w:instrText xml:space="preserve"> NUMPAGES  </w:instrText>
    </w:r>
    <w:r w:rsidR="00872357">
      <w:fldChar w:fldCharType="separate"/>
    </w:r>
    <w:r>
      <w:rPr>
        <w:noProof/>
      </w:rPr>
      <w:t>5</w:t>
    </w:r>
    <w:r w:rsidR="00872357">
      <w:rPr>
        <w:noProof/>
      </w:rPr>
      <w:fldChar w:fldCharType="end"/>
    </w:r>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6C3E3E"/>
    <w:multiLevelType w:val="multilevel"/>
    <w:tmpl w:val="61985DD6"/>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ind w:left="1778" w:hanging="360"/>
      </w:pPr>
      <w:rPr>
        <w:rFonts w:ascii="Symbol" w:hAnsi="Symbol" w:hint="default"/>
      </w:rPr>
    </w:lvl>
    <w:lvl w:ilvl="2">
      <w:start w:val="1"/>
      <w:numFmt w:val="bullet"/>
      <w:lvlText w:val=""/>
      <w:lvlJc w:val="left"/>
      <w:pPr>
        <w:ind w:left="2061" w:hanging="360"/>
      </w:pPr>
      <w:rPr>
        <w:rFonts w:ascii="Symbol" w:hAnsi="Symbol"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55C8"/>
    <w:multiLevelType w:val="hybridMultilevel"/>
    <w:tmpl w:val="62ACF730"/>
    <w:lvl w:ilvl="0" w:tplc="963864C6">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525C4D7F"/>
    <w:multiLevelType w:val="hybridMultilevel"/>
    <w:tmpl w:val="62C2460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87090D"/>
    <w:multiLevelType w:val="multilevel"/>
    <w:tmpl w:val="4424ABF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ind w:left="1778" w:hanging="360"/>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032886">
    <w:abstractNumId w:val="19"/>
  </w:num>
  <w:num w:numId="2" w16cid:durableId="1843543329">
    <w:abstractNumId w:val="16"/>
  </w:num>
  <w:num w:numId="3" w16cid:durableId="228731663">
    <w:abstractNumId w:val="21"/>
  </w:num>
  <w:num w:numId="4" w16cid:durableId="983781525">
    <w:abstractNumId w:val="17"/>
  </w:num>
  <w:num w:numId="5" w16cid:durableId="1590384111">
    <w:abstractNumId w:val="24"/>
  </w:num>
  <w:num w:numId="6" w16cid:durableId="1939096844">
    <w:abstractNumId w:val="27"/>
  </w:num>
  <w:num w:numId="7" w16cid:durableId="1531147666">
    <w:abstractNumId w:val="10"/>
  </w:num>
  <w:num w:numId="8" w16cid:durableId="1208223622">
    <w:abstractNumId w:val="12"/>
  </w:num>
  <w:num w:numId="9" w16cid:durableId="1964846170">
    <w:abstractNumId w:val="26"/>
  </w:num>
  <w:num w:numId="10" w16cid:durableId="109936349">
    <w:abstractNumId w:val="24"/>
  </w:num>
  <w:num w:numId="11" w16cid:durableId="489559382">
    <w:abstractNumId w:val="24"/>
  </w:num>
  <w:num w:numId="12" w16cid:durableId="1045567800">
    <w:abstractNumId w:val="24"/>
  </w:num>
  <w:num w:numId="13" w16cid:durableId="2114207869">
    <w:abstractNumId w:val="13"/>
  </w:num>
  <w:num w:numId="14" w16cid:durableId="1493253536">
    <w:abstractNumId w:val="18"/>
  </w:num>
  <w:num w:numId="15" w16cid:durableId="574824020">
    <w:abstractNumId w:val="11"/>
  </w:num>
  <w:num w:numId="16" w16cid:durableId="151067908">
    <w:abstractNumId w:val="15"/>
  </w:num>
  <w:num w:numId="17" w16cid:durableId="661548353">
    <w:abstractNumId w:val="9"/>
  </w:num>
  <w:num w:numId="18" w16cid:durableId="10424293">
    <w:abstractNumId w:val="7"/>
  </w:num>
  <w:num w:numId="19" w16cid:durableId="1986663895">
    <w:abstractNumId w:val="6"/>
  </w:num>
  <w:num w:numId="20" w16cid:durableId="609748841">
    <w:abstractNumId w:val="5"/>
  </w:num>
  <w:num w:numId="21" w16cid:durableId="619461921">
    <w:abstractNumId w:val="4"/>
  </w:num>
  <w:num w:numId="22" w16cid:durableId="667173377">
    <w:abstractNumId w:val="8"/>
  </w:num>
  <w:num w:numId="23" w16cid:durableId="595484863">
    <w:abstractNumId w:val="3"/>
  </w:num>
  <w:num w:numId="24" w16cid:durableId="1062799898">
    <w:abstractNumId w:val="2"/>
  </w:num>
  <w:num w:numId="25" w16cid:durableId="1581326761">
    <w:abstractNumId w:val="1"/>
  </w:num>
  <w:num w:numId="26" w16cid:durableId="1721712672">
    <w:abstractNumId w:val="0"/>
  </w:num>
  <w:num w:numId="27" w16cid:durableId="3562024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092204">
    <w:abstractNumId w:val="22"/>
  </w:num>
  <w:num w:numId="29" w16cid:durableId="1017848681">
    <w:abstractNumId w:val="23"/>
  </w:num>
  <w:num w:numId="30" w16cid:durableId="1799882036">
    <w:abstractNumId w:val="20"/>
  </w:num>
  <w:num w:numId="31" w16cid:durableId="1551569874">
    <w:abstractNumId w:val="25"/>
  </w:num>
  <w:num w:numId="32" w16cid:durableId="5658639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3417D"/>
    <w:rsid w:val="00040BED"/>
    <w:rsid w:val="000411A2"/>
    <w:rsid w:val="00044FC1"/>
    <w:rsid w:val="00053C24"/>
    <w:rsid w:val="00080C80"/>
    <w:rsid w:val="00083CF9"/>
    <w:rsid w:val="00085585"/>
    <w:rsid w:val="00092250"/>
    <w:rsid w:val="000A3C2F"/>
    <w:rsid w:val="000A687D"/>
    <w:rsid w:val="000C2298"/>
    <w:rsid w:val="000C4E08"/>
    <w:rsid w:val="000C55C3"/>
    <w:rsid w:val="000D1197"/>
    <w:rsid w:val="000D5F50"/>
    <w:rsid w:val="000E31F7"/>
    <w:rsid w:val="000F04B6"/>
    <w:rsid w:val="00101937"/>
    <w:rsid w:val="0010461D"/>
    <w:rsid w:val="0011038B"/>
    <w:rsid w:val="00112212"/>
    <w:rsid w:val="0012100C"/>
    <w:rsid w:val="001220B1"/>
    <w:rsid w:val="0012256C"/>
    <w:rsid w:val="00135794"/>
    <w:rsid w:val="00136591"/>
    <w:rsid w:val="001420B9"/>
    <w:rsid w:val="001501C0"/>
    <w:rsid w:val="00161397"/>
    <w:rsid w:val="001662DA"/>
    <w:rsid w:val="00167902"/>
    <w:rsid w:val="001755F4"/>
    <w:rsid w:val="00176434"/>
    <w:rsid w:val="00194F65"/>
    <w:rsid w:val="00196E93"/>
    <w:rsid w:val="001A18CE"/>
    <w:rsid w:val="001B2A7F"/>
    <w:rsid w:val="001C38B8"/>
    <w:rsid w:val="001C5FB8"/>
    <w:rsid w:val="001C725C"/>
    <w:rsid w:val="001D769D"/>
    <w:rsid w:val="001E1376"/>
    <w:rsid w:val="001F2404"/>
    <w:rsid w:val="001F551E"/>
    <w:rsid w:val="002004A5"/>
    <w:rsid w:val="002038C6"/>
    <w:rsid w:val="00205638"/>
    <w:rsid w:val="00212CA2"/>
    <w:rsid w:val="0022082C"/>
    <w:rsid w:val="002228E3"/>
    <w:rsid w:val="00223637"/>
    <w:rsid w:val="0023516D"/>
    <w:rsid w:val="00236AD0"/>
    <w:rsid w:val="00240933"/>
    <w:rsid w:val="00250F16"/>
    <w:rsid w:val="00262404"/>
    <w:rsid w:val="00264194"/>
    <w:rsid w:val="00266BA6"/>
    <w:rsid w:val="002707BE"/>
    <w:rsid w:val="0027349E"/>
    <w:rsid w:val="002748D1"/>
    <w:rsid w:val="00277DAE"/>
    <w:rsid w:val="002B5720"/>
    <w:rsid w:val="002B6CB8"/>
    <w:rsid w:val="002C1E95"/>
    <w:rsid w:val="002C258D"/>
    <w:rsid w:val="002C660B"/>
    <w:rsid w:val="002C7A84"/>
    <w:rsid w:val="002D1A7F"/>
    <w:rsid w:val="002E2363"/>
    <w:rsid w:val="002F3D4E"/>
    <w:rsid w:val="002F5606"/>
    <w:rsid w:val="0030059A"/>
    <w:rsid w:val="00303C65"/>
    <w:rsid w:val="00325AC8"/>
    <w:rsid w:val="00331875"/>
    <w:rsid w:val="00337868"/>
    <w:rsid w:val="00344EA6"/>
    <w:rsid w:val="00350071"/>
    <w:rsid w:val="00370813"/>
    <w:rsid w:val="00372192"/>
    <w:rsid w:val="00377867"/>
    <w:rsid w:val="00392840"/>
    <w:rsid w:val="003965A8"/>
    <w:rsid w:val="003A2CF7"/>
    <w:rsid w:val="003A4E3F"/>
    <w:rsid w:val="003A4F8A"/>
    <w:rsid w:val="003C1D05"/>
    <w:rsid w:val="003C2EEF"/>
    <w:rsid w:val="003C59E8"/>
    <w:rsid w:val="003D0F29"/>
    <w:rsid w:val="003D2CBF"/>
    <w:rsid w:val="003D4563"/>
    <w:rsid w:val="003D5F9F"/>
    <w:rsid w:val="003D6359"/>
    <w:rsid w:val="003E005F"/>
    <w:rsid w:val="003E3BA6"/>
    <w:rsid w:val="003E407A"/>
    <w:rsid w:val="003E5516"/>
    <w:rsid w:val="003E65BA"/>
    <w:rsid w:val="003F4378"/>
    <w:rsid w:val="003F5516"/>
    <w:rsid w:val="00402715"/>
    <w:rsid w:val="00402DFB"/>
    <w:rsid w:val="00410E8B"/>
    <w:rsid w:val="00411B9A"/>
    <w:rsid w:val="004171CA"/>
    <w:rsid w:val="0042216F"/>
    <w:rsid w:val="00422523"/>
    <w:rsid w:val="00424901"/>
    <w:rsid w:val="004259A5"/>
    <w:rsid w:val="00436657"/>
    <w:rsid w:val="004366CD"/>
    <w:rsid w:val="00444D16"/>
    <w:rsid w:val="00451599"/>
    <w:rsid w:val="00456A6D"/>
    <w:rsid w:val="00463336"/>
    <w:rsid w:val="00463370"/>
    <w:rsid w:val="00465E35"/>
    <w:rsid w:val="00473139"/>
    <w:rsid w:val="0047709E"/>
    <w:rsid w:val="00486FF4"/>
    <w:rsid w:val="004B45D0"/>
    <w:rsid w:val="004B5290"/>
    <w:rsid w:val="004D1174"/>
    <w:rsid w:val="004E02E2"/>
    <w:rsid w:val="004E04AD"/>
    <w:rsid w:val="004E5DD4"/>
    <w:rsid w:val="005021B3"/>
    <w:rsid w:val="00507F46"/>
    <w:rsid w:val="00514FC0"/>
    <w:rsid w:val="005360C8"/>
    <w:rsid w:val="00540FB2"/>
    <w:rsid w:val="00556AD2"/>
    <w:rsid w:val="00557A6D"/>
    <w:rsid w:val="00574BF7"/>
    <w:rsid w:val="0058406F"/>
    <w:rsid w:val="00593560"/>
    <w:rsid w:val="00596F1C"/>
    <w:rsid w:val="005A21EC"/>
    <w:rsid w:val="005B2C70"/>
    <w:rsid w:val="005C0A14"/>
    <w:rsid w:val="005D2B46"/>
    <w:rsid w:val="005E24AD"/>
    <w:rsid w:val="005E2873"/>
    <w:rsid w:val="005E2FA2"/>
    <w:rsid w:val="005E6B2F"/>
    <w:rsid w:val="005F2228"/>
    <w:rsid w:val="005F71E4"/>
    <w:rsid w:val="00603397"/>
    <w:rsid w:val="00611CB1"/>
    <w:rsid w:val="00613786"/>
    <w:rsid w:val="006231D3"/>
    <w:rsid w:val="0063364E"/>
    <w:rsid w:val="006366A3"/>
    <w:rsid w:val="00637839"/>
    <w:rsid w:val="0064247C"/>
    <w:rsid w:val="00643C23"/>
    <w:rsid w:val="00654704"/>
    <w:rsid w:val="0066652E"/>
    <w:rsid w:val="00670F87"/>
    <w:rsid w:val="006712CE"/>
    <w:rsid w:val="0067259D"/>
    <w:rsid w:val="00682F9B"/>
    <w:rsid w:val="00683EA8"/>
    <w:rsid w:val="00695F8F"/>
    <w:rsid w:val="006B324A"/>
    <w:rsid w:val="006B4C67"/>
    <w:rsid w:val="006B56AA"/>
    <w:rsid w:val="006B6A8E"/>
    <w:rsid w:val="006D3185"/>
    <w:rsid w:val="006F12E2"/>
    <w:rsid w:val="006F3468"/>
    <w:rsid w:val="006F7A70"/>
    <w:rsid w:val="007019D5"/>
    <w:rsid w:val="007127B6"/>
    <w:rsid w:val="00725CEE"/>
    <w:rsid w:val="00733F78"/>
    <w:rsid w:val="00734F96"/>
    <w:rsid w:val="0074319A"/>
    <w:rsid w:val="0074561C"/>
    <w:rsid w:val="007507BD"/>
    <w:rsid w:val="00755E0E"/>
    <w:rsid w:val="00755EC2"/>
    <w:rsid w:val="007574E0"/>
    <w:rsid w:val="00761C9C"/>
    <w:rsid w:val="00774747"/>
    <w:rsid w:val="00775681"/>
    <w:rsid w:val="00782C9C"/>
    <w:rsid w:val="007851C3"/>
    <w:rsid w:val="00786130"/>
    <w:rsid w:val="007A0762"/>
    <w:rsid w:val="007A3DC0"/>
    <w:rsid w:val="007A468B"/>
    <w:rsid w:val="007A689D"/>
    <w:rsid w:val="007A77E4"/>
    <w:rsid w:val="007B2E0D"/>
    <w:rsid w:val="007B50B6"/>
    <w:rsid w:val="007B5879"/>
    <w:rsid w:val="007B7BB4"/>
    <w:rsid w:val="007C331F"/>
    <w:rsid w:val="007C5EC3"/>
    <w:rsid w:val="007D0D24"/>
    <w:rsid w:val="007F077D"/>
    <w:rsid w:val="007F5E7F"/>
    <w:rsid w:val="008223BE"/>
    <w:rsid w:val="008236B6"/>
    <w:rsid w:val="00827575"/>
    <w:rsid w:val="00835FBC"/>
    <w:rsid w:val="00842ACF"/>
    <w:rsid w:val="008451A1"/>
    <w:rsid w:val="00850C0E"/>
    <w:rsid w:val="00863AC0"/>
    <w:rsid w:val="00872357"/>
    <w:rsid w:val="00876636"/>
    <w:rsid w:val="0088566F"/>
    <w:rsid w:val="008937E0"/>
    <w:rsid w:val="008A3C9A"/>
    <w:rsid w:val="008B638E"/>
    <w:rsid w:val="008C3DD4"/>
    <w:rsid w:val="008C42E7"/>
    <w:rsid w:val="008C44A2"/>
    <w:rsid w:val="008E0E0D"/>
    <w:rsid w:val="008E5D9C"/>
    <w:rsid w:val="008E75F2"/>
    <w:rsid w:val="008F176D"/>
    <w:rsid w:val="00903E68"/>
    <w:rsid w:val="00911166"/>
    <w:rsid w:val="009114CE"/>
    <w:rsid w:val="00922F67"/>
    <w:rsid w:val="00924278"/>
    <w:rsid w:val="00925F59"/>
    <w:rsid w:val="00945826"/>
    <w:rsid w:val="00947812"/>
    <w:rsid w:val="00955914"/>
    <w:rsid w:val="00955E53"/>
    <w:rsid w:val="00962D43"/>
    <w:rsid w:val="009665AE"/>
    <w:rsid w:val="009742E7"/>
    <w:rsid w:val="00975230"/>
    <w:rsid w:val="009807BF"/>
    <w:rsid w:val="00986E38"/>
    <w:rsid w:val="00994987"/>
    <w:rsid w:val="009A465F"/>
    <w:rsid w:val="009B0F74"/>
    <w:rsid w:val="009B1704"/>
    <w:rsid w:val="009B23EC"/>
    <w:rsid w:val="009B5D1C"/>
    <w:rsid w:val="009B7A1D"/>
    <w:rsid w:val="009C5EB9"/>
    <w:rsid w:val="009D4F4D"/>
    <w:rsid w:val="009E20B3"/>
    <w:rsid w:val="009E4E35"/>
    <w:rsid w:val="009E6CCE"/>
    <w:rsid w:val="00A06F9C"/>
    <w:rsid w:val="00A269AF"/>
    <w:rsid w:val="00A35D76"/>
    <w:rsid w:val="00A3610D"/>
    <w:rsid w:val="00A428F8"/>
    <w:rsid w:val="00A44027"/>
    <w:rsid w:val="00A45CDD"/>
    <w:rsid w:val="00A60AF0"/>
    <w:rsid w:val="00A70955"/>
    <w:rsid w:val="00A82301"/>
    <w:rsid w:val="00A82558"/>
    <w:rsid w:val="00A83409"/>
    <w:rsid w:val="00A91981"/>
    <w:rsid w:val="00A973EA"/>
    <w:rsid w:val="00AA7FA1"/>
    <w:rsid w:val="00AC7782"/>
    <w:rsid w:val="00AC7BD7"/>
    <w:rsid w:val="00AD0E92"/>
    <w:rsid w:val="00AD6F07"/>
    <w:rsid w:val="00AE0023"/>
    <w:rsid w:val="00AF21D4"/>
    <w:rsid w:val="00AF3BCA"/>
    <w:rsid w:val="00AF5315"/>
    <w:rsid w:val="00AF6096"/>
    <w:rsid w:val="00B053D4"/>
    <w:rsid w:val="00B07D36"/>
    <w:rsid w:val="00B428B4"/>
    <w:rsid w:val="00B429C5"/>
    <w:rsid w:val="00B42F5E"/>
    <w:rsid w:val="00B45ABC"/>
    <w:rsid w:val="00B46E0C"/>
    <w:rsid w:val="00B548A8"/>
    <w:rsid w:val="00B6108E"/>
    <w:rsid w:val="00B62844"/>
    <w:rsid w:val="00B65AE9"/>
    <w:rsid w:val="00B76EE1"/>
    <w:rsid w:val="00B85DE1"/>
    <w:rsid w:val="00B86B52"/>
    <w:rsid w:val="00BA07EB"/>
    <w:rsid w:val="00BA4EAD"/>
    <w:rsid w:val="00BA52BA"/>
    <w:rsid w:val="00BB22E9"/>
    <w:rsid w:val="00BB49D9"/>
    <w:rsid w:val="00BC47C4"/>
    <w:rsid w:val="00BC6C1F"/>
    <w:rsid w:val="00BD1329"/>
    <w:rsid w:val="00BF1E9A"/>
    <w:rsid w:val="00C015B8"/>
    <w:rsid w:val="00C02D61"/>
    <w:rsid w:val="00C04D2E"/>
    <w:rsid w:val="00C1416B"/>
    <w:rsid w:val="00C2533C"/>
    <w:rsid w:val="00C26FD1"/>
    <w:rsid w:val="00C3119A"/>
    <w:rsid w:val="00C32F53"/>
    <w:rsid w:val="00C4215E"/>
    <w:rsid w:val="00C51601"/>
    <w:rsid w:val="00C55E3A"/>
    <w:rsid w:val="00C7373D"/>
    <w:rsid w:val="00C737B7"/>
    <w:rsid w:val="00C75930"/>
    <w:rsid w:val="00C82EFE"/>
    <w:rsid w:val="00C871D3"/>
    <w:rsid w:val="00C91E60"/>
    <w:rsid w:val="00C941B6"/>
    <w:rsid w:val="00C963C4"/>
    <w:rsid w:val="00C978CB"/>
    <w:rsid w:val="00CB14E1"/>
    <w:rsid w:val="00CB4466"/>
    <w:rsid w:val="00CB47D5"/>
    <w:rsid w:val="00CC1635"/>
    <w:rsid w:val="00CD51A6"/>
    <w:rsid w:val="00CD5DDE"/>
    <w:rsid w:val="00D11E93"/>
    <w:rsid w:val="00D14E64"/>
    <w:rsid w:val="00D2035E"/>
    <w:rsid w:val="00D22F90"/>
    <w:rsid w:val="00D2616A"/>
    <w:rsid w:val="00D302E9"/>
    <w:rsid w:val="00D33D2F"/>
    <w:rsid w:val="00D36E00"/>
    <w:rsid w:val="00D42603"/>
    <w:rsid w:val="00D45DEA"/>
    <w:rsid w:val="00D65EB0"/>
    <w:rsid w:val="00D70F52"/>
    <w:rsid w:val="00D74026"/>
    <w:rsid w:val="00D77334"/>
    <w:rsid w:val="00D77F68"/>
    <w:rsid w:val="00D810AC"/>
    <w:rsid w:val="00D90CF3"/>
    <w:rsid w:val="00DA0263"/>
    <w:rsid w:val="00DA07D6"/>
    <w:rsid w:val="00DA0F66"/>
    <w:rsid w:val="00DA1F50"/>
    <w:rsid w:val="00DA78F8"/>
    <w:rsid w:val="00DA7E81"/>
    <w:rsid w:val="00DB2DBD"/>
    <w:rsid w:val="00DB7ED3"/>
    <w:rsid w:val="00DC1F86"/>
    <w:rsid w:val="00DC42C3"/>
    <w:rsid w:val="00DD06F9"/>
    <w:rsid w:val="00DD417D"/>
    <w:rsid w:val="00DE0A32"/>
    <w:rsid w:val="00DE1D34"/>
    <w:rsid w:val="00DE45CE"/>
    <w:rsid w:val="00DF0C5C"/>
    <w:rsid w:val="00DF68A0"/>
    <w:rsid w:val="00E00AAB"/>
    <w:rsid w:val="00E03895"/>
    <w:rsid w:val="00E16CDD"/>
    <w:rsid w:val="00E2211D"/>
    <w:rsid w:val="00E237DC"/>
    <w:rsid w:val="00E37C8A"/>
    <w:rsid w:val="00E46F5D"/>
    <w:rsid w:val="00E51790"/>
    <w:rsid w:val="00E53250"/>
    <w:rsid w:val="00E55955"/>
    <w:rsid w:val="00E56B48"/>
    <w:rsid w:val="00E60116"/>
    <w:rsid w:val="00E76685"/>
    <w:rsid w:val="00E77A26"/>
    <w:rsid w:val="00E77C7F"/>
    <w:rsid w:val="00E82B9F"/>
    <w:rsid w:val="00E9120D"/>
    <w:rsid w:val="00E9181A"/>
    <w:rsid w:val="00E927DA"/>
    <w:rsid w:val="00E95304"/>
    <w:rsid w:val="00EA010D"/>
    <w:rsid w:val="00EA22A4"/>
    <w:rsid w:val="00EA375B"/>
    <w:rsid w:val="00EA6666"/>
    <w:rsid w:val="00EA7444"/>
    <w:rsid w:val="00EB1941"/>
    <w:rsid w:val="00EC57DD"/>
    <w:rsid w:val="00ED48EC"/>
    <w:rsid w:val="00EF0E72"/>
    <w:rsid w:val="00EF1B45"/>
    <w:rsid w:val="00EF2BE2"/>
    <w:rsid w:val="00F117EA"/>
    <w:rsid w:val="00F24680"/>
    <w:rsid w:val="00F32B92"/>
    <w:rsid w:val="00F42DBC"/>
    <w:rsid w:val="00F42F8E"/>
    <w:rsid w:val="00F57A78"/>
    <w:rsid w:val="00F609E0"/>
    <w:rsid w:val="00F615AA"/>
    <w:rsid w:val="00F75D91"/>
    <w:rsid w:val="00F77B8E"/>
    <w:rsid w:val="00F86390"/>
    <w:rsid w:val="00F865FB"/>
    <w:rsid w:val="00F95663"/>
    <w:rsid w:val="00F97481"/>
    <w:rsid w:val="00F97777"/>
    <w:rsid w:val="00FA050E"/>
    <w:rsid w:val="00FA676B"/>
    <w:rsid w:val="00FB2E35"/>
    <w:rsid w:val="00FB7C71"/>
    <w:rsid w:val="00FD0266"/>
    <w:rsid w:val="00FE1041"/>
    <w:rsid w:val="00FF109E"/>
    <w:rsid w:val="00FF146E"/>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customStyle="1" w:styleId="Section43paragraphs">
    <w:name w:val="Section 4.3 paragraphs"/>
    <w:basedOn w:val="Normal"/>
    <w:rsid w:val="00AF21D4"/>
    <w:pPr>
      <w:numPr>
        <w:numId w:val="29"/>
      </w:numPr>
      <w:spacing w:after="240" w:line="360" w:lineRule="auto"/>
    </w:pPr>
    <w:rPr>
      <w:rFonts w:eastAsia="Times New Roman" w:cs="Times New Roman"/>
      <w:bCs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8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indevelopment/gid-ta108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guidance/indevelopment/gid-ta1070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2260</Words>
  <Characters>12887</Characters>
  <Application>Microsoft Office Word</Application>
  <DocSecurity>0</DocSecurity>
  <Lines>107</Lines>
  <Paragraphs>30</Paragraphs>
  <ScaleCrop>false</ScaleCrop>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2022-07-14T08:35:00Z</dcterms:created>
  <dcterms:modified xsi:type="dcterms:W3CDTF">2022-07-14T08:35:00Z</dcterms:modified>
</cp:coreProperties>
</file>