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1" w:rsidRPr="005D597F" w:rsidRDefault="00994631" w:rsidP="0099463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5D597F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Overall compliance with NICE suggested audit data set:</w:t>
      </w:r>
    </w:p>
    <w:p w:rsidR="00443081" w:rsidRPr="00181A4A" w:rsidRDefault="00994631" w:rsidP="00994631">
      <w:pPr>
        <w:pStyle w:val="Title"/>
      </w:pPr>
      <w:r>
        <w:rPr>
          <w:noProof/>
        </w:rPr>
        <w:drawing>
          <wp:inline distT="0" distB="0" distL="0" distR="0" wp14:anchorId="60DACA5A" wp14:editId="4491D05D">
            <wp:extent cx="528574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081" w:rsidRPr="00181A4A" w:rsidSect="009946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31" w:rsidRDefault="00994631" w:rsidP="00446BEE">
      <w:r>
        <w:separator/>
      </w:r>
    </w:p>
  </w:endnote>
  <w:endnote w:type="continuationSeparator" w:id="0">
    <w:p w:rsidR="00994631" w:rsidRDefault="0099463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94631">
      <w:rPr>
        <w:noProof/>
      </w:rPr>
      <w:t>1</w:t>
    </w:r>
    <w:r>
      <w:fldChar w:fldCharType="end"/>
    </w:r>
    <w:r>
      <w:t xml:space="preserve"> of </w:t>
    </w:r>
    <w:r w:rsidR="00994631">
      <w:fldChar w:fldCharType="begin"/>
    </w:r>
    <w:r w:rsidR="00994631">
      <w:instrText xml:space="preserve"> NUMPAGES  </w:instrText>
    </w:r>
    <w:r w:rsidR="00994631">
      <w:fldChar w:fldCharType="separate"/>
    </w:r>
    <w:r w:rsidR="00994631">
      <w:rPr>
        <w:noProof/>
      </w:rPr>
      <w:t>1</w:t>
    </w:r>
    <w:r w:rsidR="009946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31" w:rsidRDefault="00994631" w:rsidP="00446BEE">
      <w:r>
        <w:separator/>
      </w:r>
    </w:p>
  </w:footnote>
  <w:footnote w:type="continuationSeparator" w:id="0">
    <w:p w:rsidR="00994631" w:rsidRDefault="00994631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1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94631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994631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  <w:style w:type="paragraph" w:customStyle="1" w:styleId="Unnumberedboldheading">
    <w:name w:val="Unnumbered bold heading"/>
    <w:next w:val="Normal"/>
    <w:rsid w:val="00994631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994631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  <w:style w:type="paragraph" w:customStyle="1" w:styleId="Unnumberedboldheading">
    <w:name w:val="Unnumbered bold heading"/>
    <w:next w:val="Normal"/>
    <w:rsid w:val="00994631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C33CBE61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Chris Bird</cp:lastModifiedBy>
  <cp:revision>1</cp:revision>
  <dcterms:created xsi:type="dcterms:W3CDTF">2016-10-17T07:55:00Z</dcterms:created>
  <dcterms:modified xsi:type="dcterms:W3CDTF">2016-10-17T07:56:00Z</dcterms:modified>
</cp:coreProperties>
</file>