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C734F" w14:textId="5892B46E" w:rsidR="009F4837" w:rsidRDefault="009F4837" w:rsidP="009F4837"/>
    <w:p w14:paraId="23DE3FC0" w14:textId="0F20D394" w:rsidR="002C296A" w:rsidRPr="00582451" w:rsidRDefault="002C296A" w:rsidP="00BF16E3">
      <w:pPr>
        <w:pStyle w:val="Title"/>
      </w:pPr>
      <w:bookmarkStart w:id="0" w:name="_Toc357694770"/>
      <w:bookmarkStart w:id="1" w:name="_Toc365024196"/>
      <w:bookmarkStart w:id="2" w:name="_Toc432164921"/>
      <w:bookmarkStart w:id="3" w:name="_Toc467141962"/>
      <w:bookmarkStart w:id="4" w:name="_Toc66781443"/>
      <w:bookmarkStart w:id="5" w:name="_Toc71289372"/>
      <w:bookmarkStart w:id="6" w:name="_Toc71289580"/>
      <w:bookmarkStart w:id="7" w:name="_Toc71289679"/>
      <w:bookmarkStart w:id="8" w:name="_Toc71290372"/>
      <w:bookmarkStart w:id="9" w:name="_Toc71542837"/>
      <w:bookmarkStart w:id="10" w:name="_Toc118471603"/>
      <w:bookmarkStart w:id="11" w:name="_Toc118733102"/>
      <w:bookmarkStart w:id="12" w:name="_Toc118814065"/>
      <w:bookmarkStart w:id="13" w:name="_Toc125706714"/>
      <w:r w:rsidRPr="00582451">
        <w:t xml:space="preserve">NATIONAL INSTITUTE FOR HEALTH AND </w:t>
      </w:r>
      <w:r w:rsidR="00582451" w:rsidRPr="00582451">
        <w:br/>
      </w:r>
      <w:r w:rsidRPr="00582451">
        <w:t>C</w:t>
      </w:r>
      <w:r w:rsidR="00B96A88" w:rsidRPr="00582451">
        <w:t>ARE</w:t>
      </w:r>
      <w:r w:rsidRPr="00582451">
        <w:t xml:space="preserve"> EXCELLENCE</w:t>
      </w:r>
      <w:bookmarkEnd w:id="0"/>
      <w:bookmarkEnd w:id="1"/>
      <w:bookmarkEnd w:id="2"/>
      <w:bookmarkEnd w:id="3"/>
      <w:bookmarkEnd w:id="4"/>
      <w:bookmarkEnd w:id="5"/>
      <w:bookmarkEnd w:id="6"/>
      <w:bookmarkEnd w:id="7"/>
      <w:bookmarkEnd w:id="8"/>
      <w:bookmarkEnd w:id="9"/>
      <w:bookmarkEnd w:id="10"/>
      <w:bookmarkEnd w:id="11"/>
      <w:bookmarkEnd w:id="12"/>
      <w:bookmarkEnd w:id="13"/>
    </w:p>
    <w:p w14:paraId="20405F00" w14:textId="77777777" w:rsidR="002C296A" w:rsidRPr="0067455E" w:rsidRDefault="002C296A" w:rsidP="00CE4759">
      <w:pPr>
        <w:pStyle w:val="Title"/>
      </w:pPr>
      <w:bookmarkStart w:id="14" w:name="_Toc66781445"/>
      <w:bookmarkStart w:id="15" w:name="_Toc71289373"/>
      <w:bookmarkStart w:id="16" w:name="_Toc71289581"/>
      <w:bookmarkStart w:id="17" w:name="_Toc71289680"/>
      <w:bookmarkStart w:id="18" w:name="_Toc71290373"/>
      <w:bookmarkStart w:id="19" w:name="_Toc71542838"/>
      <w:bookmarkStart w:id="20" w:name="_Toc118471604"/>
      <w:bookmarkStart w:id="21" w:name="_Toc118733103"/>
      <w:bookmarkStart w:id="22" w:name="_Toc118814066"/>
      <w:bookmarkStart w:id="23" w:name="_Toc357694772"/>
      <w:bookmarkStart w:id="24" w:name="_Toc365024198"/>
      <w:bookmarkStart w:id="25" w:name="_Toc432164923"/>
      <w:bookmarkStart w:id="26" w:name="_Toc467141964"/>
      <w:bookmarkStart w:id="27" w:name="_Toc125706715"/>
      <w:r w:rsidRPr="0067455E">
        <w:t>Quality standards</w:t>
      </w:r>
      <w:bookmarkEnd w:id="14"/>
      <w:bookmarkEnd w:id="15"/>
      <w:bookmarkEnd w:id="16"/>
      <w:bookmarkEnd w:id="17"/>
      <w:bookmarkEnd w:id="18"/>
      <w:bookmarkEnd w:id="19"/>
      <w:bookmarkEnd w:id="20"/>
      <w:bookmarkEnd w:id="21"/>
      <w:bookmarkEnd w:id="22"/>
      <w:bookmarkEnd w:id="27"/>
      <w:r w:rsidRPr="0067455E">
        <w:t xml:space="preserve"> </w:t>
      </w:r>
      <w:bookmarkEnd w:id="23"/>
      <w:bookmarkEnd w:id="24"/>
      <w:bookmarkEnd w:id="25"/>
      <w:bookmarkEnd w:id="26"/>
    </w:p>
    <w:p w14:paraId="608949F5" w14:textId="74D431DD" w:rsidR="002C296A" w:rsidRPr="0067455E" w:rsidRDefault="002C296A" w:rsidP="00CE4759">
      <w:pPr>
        <w:pStyle w:val="Title"/>
      </w:pPr>
      <w:bookmarkStart w:id="28" w:name="_Toc357694773"/>
      <w:bookmarkStart w:id="29" w:name="_Toc365024199"/>
      <w:bookmarkStart w:id="30" w:name="_Toc432164924"/>
      <w:bookmarkStart w:id="31" w:name="_Toc467141965"/>
      <w:bookmarkStart w:id="32" w:name="_Toc66781446"/>
      <w:bookmarkStart w:id="33" w:name="_Toc71289374"/>
      <w:bookmarkStart w:id="34" w:name="_Toc71289582"/>
      <w:bookmarkStart w:id="35" w:name="_Toc71289681"/>
      <w:bookmarkStart w:id="36" w:name="_Toc71290374"/>
      <w:bookmarkStart w:id="37" w:name="_Toc71542839"/>
      <w:bookmarkStart w:id="38" w:name="_Toc118471605"/>
      <w:bookmarkStart w:id="39" w:name="_Toc118733104"/>
      <w:bookmarkStart w:id="40" w:name="_Toc118814067"/>
      <w:bookmarkStart w:id="41" w:name="_Toc125706716"/>
      <w:r w:rsidRPr="0067455E">
        <w:t>Briefing paper</w:t>
      </w:r>
      <w:bookmarkEnd w:id="28"/>
      <w:bookmarkEnd w:id="29"/>
      <w:bookmarkEnd w:id="30"/>
      <w:bookmarkEnd w:id="31"/>
      <w:bookmarkEnd w:id="32"/>
      <w:r w:rsidR="008148A2">
        <w:t xml:space="preserve">: </w:t>
      </w:r>
      <w:bookmarkEnd w:id="33"/>
      <w:bookmarkEnd w:id="34"/>
      <w:bookmarkEnd w:id="35"/>
      <w:bookmarkEnd w:id="36"/>
      <w:bookmarkEnd w:id="37"/>
      <w:r w:rsidR="001306CF" w:rsidRPr="001306CF">
        <w:t>Alcohol-use disorders: diagnosis and management</w:t>
      </w:r>
      <w:r w:rsidR="00EA39CC">
        <w:t xml:space="preserve"> (update)</w:t>
      </w:r>
      <w:bookmarkEnd w:id="38"/>
      <w:bookmarkEnd w:id="39"/>
      <w:bookmarkEnd w:id="40"/>
      <w:bookmarkEnd w:id="41"/>
    </w:p>
    <w:p w14:paraId="0DE7165F" w14:textId="31679BF6" w:rsidR="008A6367" w:rsidRDefault="00DD1BFE" w:rsidP="00DD1BFE">
      <w:pPr>
        <w:pStyle w:val="Paragraph"/>
      </w:pPr>
      <w:r w:rsidRPr="00582451">
        <w:rPr>
          <w:b/>
          <w:bCs/>
        </w:rPr>
        <w:t>Quality Standards Advisory Committee meeting</w:t>
      </w:r>
      <w:r w:rsidRPr="000D48CF">
        <w:rPr>
          <w:rStyle w:val="Addbold"/>
        </w:rPr>
        <w:t>:</w:t>
      </w:r>
      <w:r w:rsidRPr="005A61AD">
        <w:t xml:space="preserve"> </w:t>
      </w:r>
      <w:r w:rsidR="00EA39CC">
        <w:t>1</w:t>
      </w:r>
      <w:r w:rsidR="00067FC6">
        <w:t>5</w:t>
      </w:r>
      <w:r w:rsidR="00EA39CC">
        <w:t xml:space="preserve"> </w:t>
      </w:r>
      <w:r w:rsidR="00067FC6">
        <w:t xml:space="preserve">November </w:t>
      </w:r>
      <w:r w:rsidR="00EA39CC">
        <w:t>2022</w:t>
      </w:r>
      <w:r w:rsidR="00414915">
        <w:t xml:space="preserve"> </w:t>
      </w:r>
    </w:p>
    <w:p w14:paraId="558624A4" w14:textId="77777777" w:rsidR="00AB04AD" w:rsidRDefault="002C296A" w:rsidP="003F789F">
      <w:pPr>
        <w:pStyle w:val="TOC1"/>
      </w:pPr>
      <w:bookmarkStart w:id="42" w:name="_Toc365024200"/>
      <w:bookmarkStart w:id="43" w:name="_Toc432164925"/>
      <w:bookmarkStart w:id="44" w:name="_Toc467141966"/>
      <w:bookmarkStart w:id="45" w:name="_Toc66781447"/>
      <w:bookmarkStart w:id="46" w:name="_Toc71289375"/>
      <w:bookmarkStart w:id="47" w:name="_Toc71289583"/>
      <w:bookmarkStart w:id="48" w:name="_Toc71289682"/>
      <w:bookmarkStart w:id="49" w:name="_Toc71290375"/>
      <w:bookmarkStart w:id="50" w:name="_Toc71542840"/>
      <w:bookmarkStart w:id="51" w:name="_Toc118471606"/>
      <w:r w:rsidRPr="0067455E">
        <w:t>Contents</w:t>
      </w:r>
      <w:bookmarkEnd w:id="42"/>
      <w:bookmarkEnd w:id="43"/>
      <w:bookmarkEnd w:id="44"/>
      <w:bookmarkEnd w:id="45"/>
      <w:bookmarkEnd w:id="46"/>
      <w:bookmarkEnd w:id="47"/>
      <w:bookmarkEnd w:id="48"/>
      <w:bookmarkEnd w:id="49"/>
      <w:bookmarkEnd w:id="50"/>
      <w:bookmarkEnd w:id="51"/>
    </w:p>
    <w:p w14:paraId="704F45FD" w14:textId="7411A8FE" w:rsidR="00BF0580" w:rsidRDefault="00702177">
      <w:pPr>
        <w:pStyle w:val="TOC1"/>
        <w:rPr>
          <w:rFonts w:asciiTheme="minorHAnsi" w:eastAsiaTheme="minorEastAsia" w:hAnsiTheme="minorHAnsi" w:cstheme="minorBidi"/>
          <w:sz w:val="22"/>
          <w:szCs w:val="22"/>
          <w:lang w:eastAsia="en-GB"/>
        </w:rPr>
      </w:pPr>
      <w:r>
        <w:rPr>
          <w:rFonts w:cs="Arial"/>
          <w:b/>
          <w:bCs/>
          <w:kern w:val="32"/>
          <w:sz w:val="32"/>
          <w:szCs w:val="32"/>
        </w:rPr>
        <w:fldChar w:fldCharType="begin"/>
      </w:r>
      <w:r>
        <w:instrText xml:space="preserve"> TOC \o "1-2" \h \z \u </w:instrText>
      </w:r>
      <w:r>
        <w:rPr>
          <w:rFonts w:cs="Arial"/>
          <w:b/>
          <w:bCs/>
          <w:kern w:val="32"/>
          <w:sz w:val="32"/>
          <w:szCs w:val="32"/>
        </w:rPr>
        <w:fldChar w:fldCharType="separate"/>
      </w:r>
      <w:hyperlink w:anchor="_Toc125706717" w:history="1">
        <w:r w:rsidR="00BF0580" w:rsidRPr="005150AF">
          <w:rPr>
            <w:rStyle w:val="Hyperlink"/>
          </w:rPr>
          <w:t>1</w:t>
        </w:r>
        <w:r w:rsidR="00BF0580">
          <w:rPr>
            <w:rFonts w:asciiTheme="minorHAnsi" w:eastAsiaTheme="minorEastAsia" w:hAnsiTheme="minorHAnsi" w:cstheme="minorBidi"/>
            <w:sz w:val="22"/>
            <w:szCs w:val="22"/>
            <w:lang w:eastAsia="en-GB"/>
          </w:rPr>
          <w:tab/>
        </w:r>
        <w:r w:rsidR="00BF0580" w:rsidRPr="005150AF">
          <w:rPr>
            <w:rStyle w:val="Hyperlink"/>
          </w:rPr>
          <w:t>Introduction</w:t>
        </w:r>
        <w:r w:rsidR="00BF0580">
          <w:rPr>
            <w:webHidden/>
          </w:rPr>
          <w:tab/>
        </w:r>
        <w:r w:rsidR="00BF0580">
          <w:rPr>
            <w:webHidden/>
          </w:rPr>
          <w:fldChar w:fldCharType="begin"/>
        </w:r>
        <w:r w:rsidR="00BF0580">
          <w:rPr>
            <w:webHidden/>
          </w:rPr>
          <w:instrText xml:space="preserve"> PAGEREF _Toc125706717 \h </w:instrText>
        </w:r>
        <w:r w:rsidR="00BF0580">
          <w:rPr>
            <w:webHidden/>
          </w:rPr>
        </w:r>
        <w:r w:rsidR="00BF0580">
          <w:rPr>
            <w:webHidden/>
          </w:rPr>
          <w:fldChar w:fldCharType="separate"/>
        </w:r>
        <w:r w:rsidR="00BF0580">
          <w:rPr>
            <w:webHidden/>
          </w:rPr>
          <w:t>2</w:t>
        </w:r>
        <w:r w:rsidR="00BF0580">
          <w:rPr>
            <w:webHidden/>
          </w:rPr>
          <w:fldChar w:fldCharType="end"/>
        </w:r>
      </w:hyperlink>
    </w:p>
    <w:p w14:paraId="3B26D186" w14:textId="5926B9AB" w:rsidR="00BF0580" w:rsidRDefault="00BF0580">
      <w:pPr>
        <w:pStyle w:val="TOC1"/>
        <w:rPr>
          <w:rFonts w:asciiTheme="minorHAnsi" w:eastAsiaTheme="minorEastAsia" w:hAnsiTheme="minorHAnsi" w:cstheme="minorBidi"/>
          <w:sz w:val="22"/>
          <w:szCs w:val="22"/>
          <w:lang w:eastAsia="en-GB"/>
        </w:rPr>
      </w:pPr>
      <w:hyperlink w:anchor="_Toc125706719" w:history="1">
        <w:r w:rsidRPr="005150AF">
          <w:rPr>
            <w:rStyle w:val="Hyperlink"/>
          </w:rPr>
          <w:t>2</w:t>
        </w:r>
        <w:r>
          <w:rPr>
            <w:rFonts w:asciiTheme="minorHAnsi" w:eastAsiaTheme="minorEastAsia" w:hAnsiTheme="minorHAnsi" w:cstheme="minorBidi"/>
            <w:sz w:val="22"/>
            <w:szCs w:val="22"/>
            <w:lang w:eastAsia="en-GB"/>
          </w:rPr>
          <w:tab/>
        </w:r>
        <w:r w:rsidRPr="005150AF">
          <w:rPr>
            <w:rStyle w:val="Hyperlink"/>
          </w:rPr>
          <w:t>Overview</w:t>
        </w:r>
        <w:r>
          <w:rPr>
            <w:webHidden/>
          </w:rPr>
          <w:tab/>
        </w:r>
        <w:r>
          <w:rPr>
            <w:webHidden/>
          </w:rPr>
          <w:fldChar w:fldCharType="begin"/>
        </w:r>
        <w:r>
          <w:rPr>
            <w:webHidden/>
          </w:rPr>
          <w:instrText xml:space="preserve"> PAGEREF _Toc125706719 \h </w:instrText>
        </w:r>
        <w:r>
          <w:rPr>
            <w:webHidden/>
          </w:rPr>
        </w:r>
        <w:r>
          <w:rPr>
            <w:webHidden/>
          </w:rPr>
          <w:fldChar w:fldCharType="separate"/>
        </w:r>
        <w:r>
          <w:rPr>
            <w:webHidden/>
          </w:rPr>
          <w:t>2</w:t>
        </w:r>
        <w:r>
          <w:rPr>
            <w:webHidden/>
          </w:rPr>
          <w:fldChar w:fldCharType="end"/>
        </w:r>
      </w:hyperlink>
    </w:p>
    <w:p w14:paraId="12B01855" w14:textId="56E78ED1" w:rsidR="00BF0580" w:rsidRDefault="00BF0580">
      <w:pPr>
        <w:pStyle w:val="TOC1"/>
        <w:rPr>
          <w:rFonts w:asciiTheme="minorHAnsi" w:eastAsiaTheme="minorEastAsia" w:hAnsiTheme="minorHAnsi" w:cstheme="minorBidi"/>
          <w:sz w:val="22"/>
          <w:szCs w:val="22"/>
          <w:lang w:eastAsia="en-GB"/>
        </w:rPr>
      </w:pPr>
      <w:hyperlink w:anchor="_Toc125706725" w:history="1">
        <w:r w:rsidRPr="005150AF">
          <w:rPr>
            <w:rStyle w:val="Hyperlink"/>
          </w:rPr>
          <w:t>3</w:t>
        </w:r>
        <w:r>
          <w:rPr>
            <w:rFonts w:asciiTheme="minorHAnsi" w:eastAsiaTheme="minorEastAsia" w:hAnsiTheme="minorHAnsi" w:cstheme="minorBidi"/>
            <w:sz w:val="22"/>
            <w:szCs w:val="22"/>
            <w:lang w:eastAsia="en-GB"/>
          </w:rPr>
          <w:tab/>
        </w:r>
        <w:r w:rsidRPr="005150AF">
          <w:rPr>
            <w:rStyle w:val="Hyperlink"/>
          </w:rPr>
          <w:t>Summary of suggestions</w:t>
        </w:r>
        <w:r>
          <w:rPr>
            <w:webHidden/>
          </w:rPr>
          <w:tab/>
        </w:r>
        <w:r>
          <w:rPr>
            <w:webHidden/>
          </w:rPr>
          <w:fldChar w:fldCharType="begin"/>
        </w:r>
        <w:r>
          <w:rPr>
            <w:webHidden/>
          </w:rPr>
          <w:instrText xml:space="preserve"> PAGEREF _Toc125706725 \h </w:instrText>
        </w:r>
        <w:r>
          <w:rPr>
            <w:webHidden/>
          </w:rPr>
        </w:r>
        <w:r>
          <w:rPr>
            <w:webHidden/>
          </w:rPr>
          <w:fldChar w:fldCharType="separate"/>
        </w:r>
        <w:r>
          <w:rPr>
            <w:webHidden/>
          </w:rPr>
          <w:t>6</w:t>
        </w:r>
        <w:r>
          <w:rPr>
            <w:webHidden/>
          </w:rPr>
          <w:fldChar w:fldCharType="end"/>
        </w:r>
      </w:hyperlink>
    </w:p>
    <w:p w14:paraId="504EF897" w14:textId="3AE7F876" w:rsidR="00BF0580" w:rsidRDefault="00BF0580">
      <w:pPr>
        <w:pStyle w:val="TOC1"/>
        <w:rPr>
          <w:rFonts w:asciiTheme="minorHAnsi" w:eastAsiaTheme="minorEastAsia" w:hAnsiTheme="minorHAnsi" w:cstheme="minorBidi"/>
          <w:sz w:val="22"/>
          <w:szCs w:val="22"/>
          <w:lang w:eastAsia="en-GB"/>
        </w:rPr>
      </w:pPr>
      <w:hyperlink w:anchor="_Toc125706727" w:history="1">
        <w:r w:rsidRPr="005150AF">
          <w:rPr>
            <w:rStyle w:val="Hyperlink"/>
          </w:rPr>
          <w:t>4</w:t>
        </w:r>
        <w:r>
          <w:rPr>
            <w:rFonts w:asciiTheme="minorHAnsi" w:eastAsiaTheme="minorEastAsia" w:hAnsiTheme="minorHAnsi" w:cstheme="minorBidi"/>
            <w:sz w:val="22"/>
            <w:szCs w:val="22"/>
            <w:lang w:eastAsia="en-GB"/>
          </w:rPr>
          <w:tab/>
        </w:r>
        <w:r w:rsidRPr="005150AF">
          <w:rPr>
            <w:rStyle w:val="Hyperlink"/>
          </w:rPr>
          <w:t>Suggested improvement areas</w:t>
        </w:r>
        <w:r>
          <w:rPr>
            <w:webHidden/>
          </w:rPr>
          <w:tab/>
        </w:r>
        <w:r>
          <w:rPr>
            <w:webHidden/>
          </w:rPr>
          <w:fldChar w:fldCharType="begin"/>
        </w:r>
        <w:r>
          <w:rPr>
            <w:webHidden/>
          </w:rPr>
          <w:instrText xml:space="preserve"> PAGEREF _Toc125706727 \h </w:instrText>
        </w:r>
        <w:r>
          <w:rPr>
            <w:webHidden/>
          </w:rPr>
        </w:r>
        <w:r>
          <w:rPr>
            <w:webHidden/>
          </w:rPr>
          <w:fldChar w:fldCharType="separate"/>
        </w:r>
        <w:r>
          <w:rPr>
            <w:webHidden/>
          </w:rPr>
          <w:t>8</w:t>
        </w:r>
        <w:r>
          <w:rPr>
            <w:webHidden/>
          </w:rPr>
          <w:fldChar w:fldCharType="end"/>
        </w:r>
      </w:hyperlink>
    </w:p>
    <w:p w14:paraId="00A3A7D4" w14:textId="08518033" w:rsidR="00BF0580" w:rsidRDefault="00BF0580">
      <w:pPr>
        <w:pStyle w:val="TOC2"/>
        <w:rPr>
          <w:rFonts w:asciiTheme="minorHAnsi" w:eastAsiaTheme="minorEastAsia" w:hAnsiTheme="minorHAnsi" w:cstheme="minorBidi"/>
          <w:noProof/>
          <w:sz w:val="22"/>
          <w:szCs w:val="22"/>
        </w:rPr>
      </w:pPr>
      <w:hyperlink w:anchor="_Toc125706728" w:history="1">
        <w:r w:rsidRPr="005150AF">
          <w:rPr>
            <w:rStyle w:val="Hyperlink"/>
            <w:noProof/>
          </w:rPr>
          <w:t>4.1</w:t>
        </w:r>
        <w:r>
          <w:rPr>
            <w:rFonts w:asciiTheme="minorHAnsi" w:eastAsiaTheme="minorEastAsia" w:hAnsiTheme="minorHAnsi" w:cstheme="minorBidi"/>
            <w:noProof/>
            <w:sz w:val="22"/>
            <w:szCs w:val="22"/>
          </w:rPr>
          <w:tab/>
        </w:r>
        <w:r w:rsidRPr="005150AF">
          <w:rPr>
            <w:rStyle w:val="Hyperlink"/>
            <w:noProof/>
          </w:rPr>
          <w:t>Identification and referral</w:t>
        </w:r>
        <w:r>
          <w:rPr>
            <w:noProof/>
            <w:webHidden/>
          </w:rPr>
          <w:tab/>
        </w:r>
        <w:r>
          <w:rPr>
            <w:noProof/>
            <w:webHidden/>
          </w:rPr>
          <w:fldChar w:fldCharType="begin"/>
        </w:r>
        <w:r>
          <w:rPr>
            <w:noProof/>
            <w:webHidden/>
          </w:rPr>
          <w:instrText xml:space="preserve"> PAGEREF _Toc125706728 \h </w:instrText>
        </w:r>
        <w:r>
          <w:rPr>
            <w:noProof/>
            <w:webHidden/>
          </w:rPr>
        </w:r>
        <w:r>
          <w:rPr>
            <w:noProof/>
            <w:webHidden/>
          </w:rPr>
          <w:fldChar w:fldCharType="separate"/>
        </w:r>
        <w:r>
          <w:rPr>
            <w:noProof/>
            <w:webHidden/>
          </w:rPr>
          <w:t>8</w:t>
        </w:r>
        <w:r>
          <w:rPr>
            <w:noProof/>
            <w:webHidden/>
          </w:rPr>
          <w:fldChar w:fldCharType="end"/>
        </w:r>
      </w:hyperlink>
    </w:p>
    <w:p w14:paraId="216A23DE" w14:textId="43068222" w:rsidR="00BF0580" w:rsidRDefault="00BF0580">
      <w:pPr>
        <w:pStyle w:val="TOC2"/>
        <w:rPr>
          <w:rFonts w:asciiTheme="minorHAnsi" w:eastAsiaTheme="minorEastAsia" w:hAnsiTheme="minorHAnsi" w:cstheme="minorBidi"/>
          <w:noProof/>
          <w:sz w:val="22"/>
          <w:szCs w:val="22"/>
        </w:rPr>
      </w:pPr>
      <w:hyperlink w:anchor="_Toc125706729" w:history="1">
        <w:r w:rsidRPr="005150AF">
          <w:rPr>
            <w:rStyle w:val="Hyperlink"/>
            <w:noProof/>
          </w:rPr>
          <w:t>4.2</w:t>
        </w:r>
        <w:r>
          <w:rPr>
            <w:rFonts w:asciiTheme="minorHAnsi" w:eastAsiaTheme="minorEastAsia" w:hAnsiTheme="minorHAnsi" w:cstheme="minorBidi"/>
            <w:noProof/>
            <w:sz w:val="22"/>
            <w:szCs w:val="22"/>
          </w:rPr>
          <w:tab/>
        </w:r>
        <w:r w:rsidRPr="005150AF">
          <w:rPr>
            <w:rStyle w:val="Hyperlink"/>
            <w:noProof/>
          </w:rPr>
          <w:t>Assessment in specialist alcohol services</w:t>
        </w:r>
        <w:r>
          <w:rPr>
            <w:noProof/>
            <w:webHidden/>
          </w:rPr>
          <w:tab/>
        </w:r>
        <w:r>
          <w:rPr>
            <w:noProof/>
            <w:webHidden/>
          </w:rPr>
          <w:fldChar w:fldCharType="begin"/>
        </w:r>
        <w:r>
          <w:rPr>
            <w:noProof/>
            <w:webHidden/>
          </w:rPr>
          <w:instrText xml:space="preserve"> PAGEREF _Toc125706729 \h </w:instrText>
        </w:r>
        <w:r>
          <w:rPr>
            <w:noProof/>
            <w:webHidden/>
          </w:rPr>
        </w:r>
        <w:r>
          <w:rPr>
            <w:noProof/>
            <w:webHidden/>
          </w:rPr>
          <w:fldChar w:fldCharType="separate"/>
        </w:r>
        <w:r>
          <w:rPr>
            <w:noProof/>
            <w:webHidden/>
          </w:rPr>
          <w:t>15</w:t>
        </w:r>
        <w:r>
          <w:rPr>
            <w:noProof/>
            <w:webHidden/>
          </w:rPr>
          <w:fldChar w:fldCharType="end"/>
        </w:r>
      </w:hyperlink>
    </w:p>
    <w:p w14:paraId="7FEEC9CC" w14:textId="1462C4E2" w:rsidR="00BF0580" w:rsidRDefault="00BF0580">
      <w:pPr>
        <w:pStyle w:val="TOC2"/>
        <w:rPr>
          <w:rFonts w:asciiTheme="minorHAnsi" w:eastAsiaTheme="minorEastAsia" w:hAnsiTheme="minorHAnsi" w:cstheme="minorBidi"/>
          <w:noProof/>
          <w:sz w:val="22"/>
          <w:szCs w:val="22"/>
        </w:rPr>
      </w:pPr>
      <w:hyperlink w:anchor="_Toc125706730" w:history="1">
        <w:r w:rsidRPr="005150AF">
          <w:rPr>
            <w:rStyle w:val="Hyperlink"/>
            <w:noProof/>
          </w:rPr>
          <w:t>4.3</w:t>
        </w:r>
        <w:r>
          <w:rPr>
            <w:rFonts w:asciiTheme="minorHAnsi" w:eastAsiaTheme="minorEastAsia" w:hAnsiTheme="minorHAnsi" w:cstheme="minorBidi"/>
            <w:noProof/>
            <w:sz w:val="22"/>
            <w:szCs w:val="22"/>
          </w:rPr>
          <w:tab/>
        </w:r>
        <w:r w:rsidRPr="005150AF">
          <w:rPr>
            <w:rStyle w:val="Hyperlink"/>
            <w:noProof/>
          </w:rPr>
          <w:t>Assisted alcohol withdrawal</w:t>
        </w:r>
        <w:r>
          <w:rPr>
            <w:noProof/>
            <w:webHidden/>
          </w:rPr>
          <w:tab/>
        </w:r>
        <w:r>
          <w:rPr>
            <w:noProof/>
            <w:webHidden/>
          </w:rPr>
          <w:fldChar w:fldCharType="begin"/>
        </w:r>
        <w:r>
          <w:rPr>
            <w:noProof/>
            <w:webHidden/>
          </w:rPr>
          <w:instrText xml:space="preserve"> PAGEREF _Toc125706730 \h </w:instrText>
        </w:r>
        <w:r>
          <w:rPr>
            <w:noProof/>
            <w:webHidden/>
          </w:rPr>
        </w:r>
        <w:r>
          <w:rPr>
            <w:noProof/>
            <w:webHidden/>
          </w:rPr>
          <w:fldChar w:fldCharType="separate"/>
        </w:r>
        <w:r>
          <w:rPr>
            <w:noProof/>
            <w:webHidden/>
          </w:rPr>
          <w:t>19</w:t>
        </w:r>
        <w:r>
          <w:rPr>
            <w:noProof/>
            <w:webHidden/>
          </w:rPr>
          <w:fldChar w:fldCharType="end"/>
        </w:r>
      </w:hyperlink>
    </w:p>
    <w:p w14:paraId="06C08DC3" w14:textId="2546EE91" w:rsidR="00BF0580" w:rsidRDefault="00BF0580">
      <w:pPr>
        <w:pStyle w:val="TOC2"/>
        <w:rPr>
          <w:rFonts w:asciiTheme="minorHAnsi" w:eastAsiaTheme="minorEastAsia" w:hAnsiTheme="minorHAnsi" w:cstheme="minorBidi"/>
          <w:noProof/>
          <w:sz w:val="22"/>
          <w:szCs w:val="22"/>
        </w:rPr>
      </w:pPr>
      <w:hyperlink w:anchor="_Toc125706731" w:history="1">
        <w:r w:rsidRPr="005150AF">
          <w:rPr>
            <w:rStyle w:val="Hyperlink"/>
            <w:noProof/>
          </w:rPr>
          <w:t>4.4</w:t>
        </w:r>
        <w:r>
          <w:rPr>
            <w:rFonts w:asciiTheme="minorHAnsi" w:eastAsiaTheme="minorEastAsia" w:hAnsiTheme="minorHAnsi" w:cstheme="minorBidi"/>
            <w:noProof/>
            <w:sz w:val="22"/>
            <w:szCs w:val="22"/>
          </w:rPr>
          <w:tab/>
        </w:r>
        <w:r w:rsidRPr="005150AF">
          <w:rPr>
            <w:rStyle w:val="Hyperlink"/>
            <w:noProof/>
          </w:rPr>
          <w:t>Interventions after successful withdrawal</w:t>
        </w:r>
        <w:r>
          <w:rPr>
            <w:noProof/>
            <w:webHidden/>
          </w:rPr>
          <w:tab/>
        </w:r>
        <w:r>
          <w:rPr>
            <w:noProof/>
            <w:webHidden/>
          </w:rPr>
          <w:fldChar w:fldCharType="begin"/>
        </w:r>
        <w:r>
          <w:rPr>
            <w:noProof/>
            <w:webHidden/>
          </w:rPr>
          <w:instrText xml:space="preserve"> PAGEREF _Toc125706731 \h </w:instrText>
        </w:r>
        <w:r>
          <w:rPr>
            <w:noProof/>
            <w:webHidden/>
          </w:rPr>
        </w:r>
        <w:r>
          <w:rPr>
            <w:noProof/>
            <w:webHidden/>
          </w:rPr>
          <w:fldChar w:fldCharType="separate"/>
        </w:r>
        <w:r>
          <w:rPr>
            <w:noProof/>
            <w:webHidden/>
          </w:rPr>
          <w:t>23</w:t>
        </w:r>
        <w:r>
          <w:rPr>
            <w:noProof/>
            <w:webHidden/>
          </w:rPr>
          <w:fldChar w:fldCharType="end"/>
        </w:r>
      </w:hyperlink>
    </w:p>
    <w:p w14:paraId="240B2A43" w14:textId="6C9F4BE1" w:rsidR="00BF0580" w:rsidRDefault="00BF0580">
      <w:pPr>
        <w:pStyle w:val="TOC2"/>
        <w:rPr>
          <w:rFonts w:asciiTheme="minorHAnsi" w:eastAsiaTheme="minorEastAsia" w:hAnsiTheme="minorHAnsi" w:cstheme="minorBidi"/>
          <w:noProof/>
          <w:sz w:val="22"/>
          <w:szCs w:val="22"/>
        </w:rPr>
      </w:pPr>
      <w:hyperlink w:anchor="_Toc125706732" w:history="1">
        <w:r w:rsidRPr="005150AF">
          <w:rPr>
            <w:rStyle w:val="Hyperlink"/>
            <w:noProof/>
          </w:rPr>
          <w:t>4.5</w:t>
        </w:r>
        <w:r>
          <w:rPr>
            <w:rFonts w:asciiTheme="minorHAnsi" w:eastAsiaTheme="minorEastAsia" w:hAnsiTheme="minorHAnsi" w:cstheme="minorBidi"/>
            <w:noProof/>
            <w:sz w:val="22"/>
            <w:szCs w:val="22"/>
          </w:rPr>
          <w:tab/>
        </w:r>
        <w:r w:rsidRPr="005150AF">
          <w:rPr>
            <w:rStyle w:val="Hyperlink"/>
            <w:noProof/>
          </w:rPr>
          <w:t>Principles of care</w:t>
        </w:r>
        <w:r>
          <w:rPr>
            <w:noProof/>
            <w:webHidden/>
          </w:rPr>
          <w:tab/>
        </w:r>
        <w:r>
          <w:rPr>
            <w:noProof/>
            <w:webHidden/>
          </w:rPr>
          <w:fldChar w:fldCharType="begin"/>
        </w:r>
        <w:r>
          <w:rPr>
            <w:noProof/>
            <w:webHidden/>
          </w:rPr>
          <w:instrText xml:space="preserve"> PAGEREF _Toc125706732 \h </w:instrText>
        </w:r>
        <w:r>
          <w:rPr>
            <w:noProof/>
            <w:webHidden/>
          </w:rPr>
        </w:r>
        <w:r>
          <w:rPr>
            <w:noProof/>
            <w:webHidden/>
          </w:rPr>
          <w:fldChar w:fldCharType="separate"/>
        </w:r>
        <w:r>
          <w:rPr>
            <w:noProof/>
            <w:webHidden/>
          </w:rPr>
          <w:t>27</w:t>
        </w:r>
        <w:r>
          <w:rPr>
            <w:noProof/>
            <w:webHidden/>
          </w:rPr>
          <w:fldChar w:fldCharType="end"/>
        </w:r>
      </w:hyperlink>
    </w:p>
    <w:p w14:paraId="5B611D90" w14:textId="25C8FEEA" w:rsidR="00BF0580" w:rsidRDefault="00BF0580">
      <w:pPr>
        <w:pStyle w:val="TOC2"/>
        <w:rPr>
          <w:rFonts w:asciiTheme="minorHAnsi" w:eastAsiaTheme="minorEastAsia" w:hAnsiTheme="minorHAnsi" w:cstheme="minorBidi"/>
          <w:noProof/>
          <w:sz w:val="22"/>
          <w:szCs w:val="22"/>
        </w:rPr>
      </w:pPr>
      <w:hyperlink w:anchor="_Toc125706733" w:history="1">
        <w:r w:rsidRPr="005150AF">
          <w:rPr>
            <w:rStyle w:val="Hyperlink"/>
            <w:noProof/>
          </w:rPr>
          <w:t>4.6</w:t>
        </w:r>
        <w:r>
          <w:rPr>
            <w:rFonts w:asciiTheme="minorHAnsi" w:eastAsiaTheme="minorEastAsia" w:hAnsiTheme="minorHAnsi" w:cstheme="minorBidi"/>
            <w:noProof/>
            <w:sz w:val="22"/>
            <w:szCs w:val="22"/>
          </w:rPr>
          <w:tab/>
        </w:r>
        <w:r w:rsidRPr="005150AF">
          <w:rPr>
            <w:rStyle w:val="Hyperlink"/>
            <w:noProof/>
          </w:rPr>
          <w:t>Additional areas</w:t>
        </w:r>
        <w:r>
          <w:rPr>
            <w:noProof/>
            <w:webHidden/>
          </w:rPr>
          <w:tab/>
        </w:r>
        <w:r>
          <w:rPr>
            <w:noProof/>
            <w:webHidden/>
          </w:rPr>
          <w:fldChar w:fldCharType="begin"/>
        </w:r>
        <w:r>
          <w:rPr>
            <w:noProof/>
            <w:webHidden/>
          </w:rPr>
          <w:instrText xml:space="preserve"> PAGEREF _Toc125706733 \h </w:instrText>
        </w:r>
        <w:r>
          <w:rPr>
            <w:noProof/>
            <w:webHidden/>
          </w:rPr>
        </w:r>
        <w:r>
          <w:rPr>
            <w:noProof/>
            <w:webHidden/>
          </w:rPr>
          <w:fldChar w:fldCharType="separate"/>
        </w:r>
        <w:r>
          <w:rPr>
            <w:noProof/>
            <w:webHidden/>
          </w:rPr>
          <w:t>33</w:t>
        </w:r>
        <w:r>
          <w:rPr>
            <w:noProof/>
            <w:webHidden/>
          </w:rPr>
          <w:fldChar w:fldCharType="end"/>
        </w:r>
      </w:hyperlink>
    </w:p>
    <w:p w14:paraId="37B7F342" w14:textId="40BF8058" w:rsidR="00BF0580" w:rsidRDefault="00BF0580">
      <w:pPr>
        <w:pStyle w:val="TOC1"/>
        <w:rPr>
          <w:rFonts w:asciiTheme="minorHAnsi" w:eastAsiaTheme="minorEastAsia" w:hAnsiTheme="minorHAnsi" w:cstheme="minorBidi"/>
          <w:sz w:val="22"/>
          <w:szCs w:val="22"/>
          <w:lang w:eastAsia="en-GB"/>
        </w:rPr>
      </w:pPr>
      <w:hyperlink w:anchor="_Toc125706734" w:history="1">
        <w:r w:rsidRPr="005150AF">
          <w:rPr>
            <w:rStyle w:val="Hyperlink"/>
          </w:rPr>
          <w:t>Appendix 1: Suggestion</w:t>
        </w:r>
        <w:r w:rsidRPr="005150AF">
          <w:rPr>
            <w:rStyle w:val="Hyperlink"/>
          </w:rPr>
          <w:t>s</w:t>
        </w:r>
        <w:r w:rsidRPr="005150AF">
          <w:rPr>
            <w:rStyle w:val="Hyperlink"/>
          </w:rPr>
          <w:t xml:space="preserve"> from registered stakeholders</w:t>
        </w:r>
        <w:r>
          <w:rPr>
            <w:webHidden/>
          </w:rPr>
          <w:tab/>
        </w:r>
        <w:r>
          <w:rPr>
            <w:webHidden/>
          </w:rPr>
          <w:fldChar w:fldCharType="begin"/>
        </w:r>
        <w:r>
          <w:rPr>
            <w:webHidden/>
          </w:rPr>
          <w:instrText xml:space="preserve"> PAGEREF _Toc125706734 \h </w:instrText>
        </w:r>
        <w:r>
          <w:rPr>
            <w:webHidden/>
          </w:rPr>
        </w:r>
        <w:r>
          <w:rPr>
            <w:webHidden/>
          </w:rPr>
          <w:fldChar w:fldCharType="separate"/>
        </w:r>
        <w:r>
          <w:rPr>
            <w:webHidden/>
          </w:rPr>
          <w:t>36</w:t>
        </w:r>
        <w:r>
          <w:rPr>
            <w:webHidden/>
          </w:rPr>
          <w:fldChar w:fldCharType="end"/>
        </w:r>
      </w:hyperlink>
    </w:p>
    <w:p w14:paraId="03E10950" w14:textId="26FBEB91" w:rsidR="00A673EB" w:rsidRDefault="00702177" w:rsidP="00A673EB">
      <w:pPr>
        <w:pStyle w:val="NICEnormal"/>
      </w:pPr>
      <w:r>
        <w:fldChar w:fldCharType="end"/>
      </w:r>
    </w:p>
    <w:p w14:paraId="6B2EE8F3" w14:textId="77777777" w:rsidR="00A673EB" w:rsidRDefault="00A673EB">
      <w:pPr>
        <w:rPr>
          <w:rFonts w:ascii="Arial" w:hAnsi="Arial"/>
        </w:rPr>
      </w:pPr>
      <w:r>
        <w:br w:type="page"/>
      </w:r>
    </w:p>
    <w:p w14:paraId="01AB9689" w14:textId="77777777" w:rsidR="002C296A" w:rsidRDefault="002C296A" w:rsidP="00E57077">
      <w:pPr>
        <w:pStyle w:val="Numberedheading1"/>
      </w:pPr>
      <w:bookmarkStart w:id="52" w:name="_Toc125706717"/>
      <w:r w:rsidRPr="00A673EB">
        <w:t>Introduction</w:t>
      </w:r>
      <w:bookmarkEnd w:id="52"/>
    </w:p>
    <w:p w14:paraId="2EBABABF" w14:textId="1A57DF53" w:rsidR="002C296A" w:rsidRPr="00E10156" w:rsidRDefault="002C296A" w:rsidP="00BB4634">
      <w:pPr>
        <w:pStyle w:val="Paragraph"/>
      </w:pPr>
      <w:r w:rsidRPr="00623619">
        <w:t xml:space="preserve">This briefing paper presents a structured </w:t>
      </w:r>
      <w:r>
        <w:t xml:space="preserve">overview of potential quality improvement areas for </w:t>
      </w:r>
      <w:r w:rsidR="00EA39CC">
        <w:t>alcohol use disorders: diagnosis and management</w:t>
      </w:r>
      <w:r w:rsidRPr="00D16D6B">
        <w:t>.</w:t>
      </w:r>
      <w:r>
        <w:t xml:space="preserve"> </w:t>
      </w:r>
      <w:r w:rsidRPr="00E10156">
        <w:t xml:space="preserve">It provides the </w:t>
      </w:r>
      <w:r w:rsidR="00307AD6">
        <w:t>c</w:t>
      </w:r>
      <w:r w:rsidRPr="00E10156">
        <w:t>ommittee with a basis for discussi</w:t>
      </w:r>
      <w:r w:rsidR="00EC6922">
        <w:t>ng</w:t>
      </w:r>
      <w:r w:rsidRPr="00E10156">
        <w:t xml:space="preserve"> and prioritising quality improvement areas </w:t>
      </w:r>
      <w:r w:rsidR="00FA127D">
        <w:t>for</w:t>
      </w:r>
      <w:r w:rsidRPr="00E10156">
        <w:t xml:space="preserve"> </w:t>
      </w:r>
      <w:r w:rsidR="00EC6922">
        <w:t>develop</w:t>
      </w:r>
      <w:r w:rsidR="00FA127D">
        <w:t>ment into</w:t>
      </w:r>
      <w:r w:rsidR="00EC6922">
        <w:t xml:space="preserve"> draft</w:t>
      </w:r>
      <w:r w:rsidR="00EC6922" w:rsidRPr="00E10156">
        <w:t xml:space="preserve"> </w:t>
      </w:r>
      <w:r w:rsidRPr="00E10156">
        <w:t>quality statements and measures for public consultation.</w:t>
      </w:r>
    </w:p>
    <w:p w14:paraId="4C9AF4F9" w14:textId="77777777" w:rsidR="002C296A" w:rsidRDefault="00D862D3" w:rsidP="00BB4634">
      <w:pPr>
        <w:pStyle w:val="Paragraph"/>
      </w:pPr>
      <w:r>
        <w:t>T</w:t>
      </w:r>
      <w:r w:rsidR="001753FE">
        <w:t>his briefing paper</w:t>
      </w:r>
      <w:r w:rsidR="002C296A">
        <w:t xml:space="preserve"> includes a brief </w:t>
      </w:r>
      <w:r w:rsidR="00FA127D">
        <w:t xml:space="preserve">description </w:t>
      </w:r>
      <w:r w:rsidR="002C296A">
        <w:t>of the topic</w:t>
      </w:r>
      <w:r>
        <w:t>,</w:t>
      </w:r>
      <w:r w:rsidR="002C296A">
        <w:t xml:space="preserve"> a summary of each of the suggested quality improvement areas </w:t>
      </w:r>
      <w:r>
        <w:t xml:space="preserve">and </w:t>
      </w:r>
      <w:r w:rsidR="002C296A">
        <w:t>supporting information.</w:t>
      </w:r>
    </w:p>
    <w:p w14:paraId="6FB4DF27" w14:textId="77777777" w:rsidR="002C296A" w:rsidRDefault="006F5EAB" w:rsidP="00BB4634">
      <w:pPr>
        <w:pStyle w:val="Paragraph"/>
      </w:pPr>
      <w:r>
        <w:t>R</w:t>
      </w:r>
      <w:r w:rsidR="002C296A" w:rsidRPr="00E10156">
        <w:t xml:space="preserve">ecommendations </w:t>
      </w:r>
      <w:r w:rsidR="002C296A">
        <w:t xml:space="preserve">selected </w:t>
      </w:r>
      <w:r w:rsidR="002C296A" w:rsidRPr="00E10156">
        <w:t xml:space="preserve">from the key development source </w:t>
      </w:r>
      <w:r w:rsidR="002C296A">
        <w:t>are</w:t>
      </w:r>
      <w:r w:rsidR="002C296A" w:rsidRPr="00E10156">
        <w:t xml:space="preserve"> </w:t>
      </w:r>
      <w:r w:rsidR="00FA127D">
        <w:t>included</w:t>
      </w:r>
      <w:r w:rsidR="00FA127D" w:rsidRPr="00E10156">
        <w:t xml:space="preserve"> </w:t>
      </w:r>
      <w:r w:rsidR="002C296A">
        <w:t xml:space="preserve">to </w:t>
      </w:r>
      <w:r w:rsidR="00FA127D">
        <w:t xml:space="preserve">help </w:t>
      </w:r>
      <w:r w:rsidR="002C296A">
        <w:t xml:space="preserve">the </w:t>
      </w:r>
      <w:r w:rsidR="00307AD6">
        <w:t>c</w:t>
      </w:r>
      <w:r w:rsidR="002C296A">
        <w:t>ommittee</w:t>
      </w:r>
      <w:r w:rsidR="002C296A" w:rsidRPr="00E10156">
        <w:t xml:space="preserve"> </w:t>
      </w:r>
      <w:r w:rsidR="004B62C1">
        <w:t>in</w:t>
      </w:r>
      <w:r w:rsidR="00FA127D">
        <w:t xml:space="preserve"> </w:t>
      </w:r>
      <w:r w:rsidR="002C296A">
        <w:t>considering</w:t>
      </w:r>
      <w:r w:rsidR="002C296A" w:rsidRPr="00E10156">
        <w:t xml:space="preserve"> </w:t>
      </w:r>
      <w:r w:rsidR="004B62C1">
        <w:t>potential</w:t>
      </w:r>
      <w:r w:rsidR="002C296A" w:rsidRPr="00E10156">
        <w:t xml:space="preserve"> statements and measures</w:t>
      </w:r>
      <w:r w:rsidR="002C296A">
        <w:t>.</w:t>
      </w:r>
    </w:p>
    <w:p w14:paraId="08E1CE30" w14:textId="77777777" w:rsidR="00C22DED" w:rsidRPr="00D862D3" w:rsidRDefault="000750FD" w:rsidP="00E57077">
      <w:pPr>
        <w:pStyle w:val="Numberedheading2"/>
      </w:pPr>
      <w:bookmarkStart w:id="53" w:name="_Toc71289585"/>
      <w:bookmarkStart w:id="54" w:name="_Toc71289684"/>
      <w:bookmarkStart w:id="55" w:name="_Toc71290377"/>
      <w:bookmarkStart w:id="56" w:name="_Toc71542842"/>
      <w:bookmarkStart w:id="57" w:name="_Toc118471608"/>
      <w:bookmarkStart w:id="58" w:name="_Toc118733106"/>
      <w:bookmarkStart w:id="59" w:name="_Toc118814069"/>
      <w:bookmarkStart w:id="60" w:name="_Toc125706718"/>
      <w:r w:rsidRPr="00D862D3">
        <w:t>D</w:t>
      </w:r>
      <w:r w:rsidR="00C22DED" w:rsidRPr="00D862D3">
        <w:t>evelopment source</w:t>
      </w:r>
      <w:bookmarkEnd w:id="53"/>
      <w:bookmarkEnd w:id="54"/>
      <w:bookmarkEnd w:id="55"/>
      <w:bookmarkEnd w:id="56"/>
      <w:bookmarkEnd w:id="57"/>
      <w:bookmarkEnd w:id="58"/>
      <w:bookmarkEnd w:id="59"/>
      <w:bookmarkEnd w:id="60"/>
    </w:p>
    <w:p w14:paraId="59AFB405" w14:textId="31087A67" w:rsidR="00C22DED" w:rsidRDefault="003B6DDC" w:rsidP="002C296A">
      <w:pPr>
        <w:pStyle w:val="Paragraph"/>
      </w:pPr>
      <w:r>
        <w:t>T</w:t>
      </w:r>
      <w:r w:rsidR="00C22DED">
        <w:t xml:space="preserve">he key development </w:t>
      </w:r>
      <w:r w:rsidR="00427135">
        <w:t>sources</w:t>
      </w:r>
      <w:r w:rsidR="00C22DED">
        <w:t xml:space="preserve"> referenced in this briefing paper</w:t>
      </w:r>
      <w:r w:rsidR="00766AE9">
        <w:t xml:space="preserve"> </w:t>
      </w:r>
      <w:r w:rsidR="00FA6FCE">
        <w:t>are</w:t>
      </w:r>
      <w:r w:rsidR="00C22DED">
        <w:t>:</w:t>
      </w:r>
    </w:p>
    <w:p w14:paraId="5D2FCA3E" w14:textId="6B64F68A" w:rsidR="00520348" w:rsidRDefault="004B0022" w:rsidP="00EA39CC">
      <w:pPr>
        <w:pStyle w:val="Paragraph"/>
      </w:pPr>
      <w:hyperlink r:id="rId8" w:history="1">
        <w:r w:rsidR="00520348" w:rsidRPr="00520348">
          <w:rPr>
            <w:rStyle w:val="Hyperlink"/>
          </w:rPr>
          <w:t>Alcohol-use disorders: prevention</w:t>
        </w:r>
      </w:hyperlink>
      <w:r w:rsidR="00520348">
        <w:t xml:space="preserve"> (2010), NICE guideline PH24</w:t>
      </w:r>
    </w:p>
    <w:p w14:paraId="19E941B2" w14:textId="5AD29F22" w:rsidR="00EA39CC" w:rsidRPr="00EA39CC" w:rsidRDefault="004B0022" w:rsidP="00EA39CC">
      <w:pPr>
        <w:pStyle w:val="Paragraph"/>
      </w:pPr>
      <w:hyperlink r:id="rId9" w:history="1">
        <w:r w:rsidR="00EA39CC" w:rsidRPr="00EA39CC">
          <w:rPr>
            <w:rStyle w:val="Hyperlink"/>
          </w:rPr>
          <w:t>Alcohol-use disorders: diagnosis and management of physical complications</w:t>
        </w:r>
      </w:hyperlink>
      <w:r w:rsidR="00EA39CC" w:rsidRPr="00EA39CC">
        <w:t xml:space="preserve"> (2010, updated 2017) NICE guideline </w:t>
      </w:r>
      <w:proofErr w:type="gramStart"/>
      <w:r w:rsidR="00EA39CC" w:rsidRPr="00EA39CC">
        <w:t>CG100</w:t>
      </w:r>
      <w:proofErr w:type="gramEnd"/>
    </w:p>
    <w:p w14:paraId="248A1292" w14:textId="77777777" w:rsidR="00EA39CC" w:rsidRPr="00EA39CC" w:rsidRDefault="004B0022" w:rsidP="00EA39CC">
      <w:pPr>
        <w:pStyle w:val="Paragraph"/>
      </w:pPr>
      <w:hyperlink r:id="rId10" w:history="1">
        <w:r w:rsidR="00EA39CC" w:rsidRPr="00EA39CC">
          <w:rPr>
            <w:rStyle w:val="Hyperlink"/>
          </w:rPr>
          <w:t xml:space="preserve">Alcohol-use disorders: diagnosis, </w:t>
        </w:r>
        <w:proofErr w:type="gramStart"/>
        <w:r w:rsidR="00EA39CC" w:rsidRPr="00EA39CC">
          <w:rPr>
            <w:rStyle w:val="Hyperlink"/>
          </w:rPr>
          <w:t>assessment</w:t>
        </w:r>
        <w:proofErr w:type="gramEnd"/>
        <w:r w:rsidR="00EA39CC" w:rsidRPr="00EA39CC">
          <w:rPr>
            <w:rStyle w:val="Hyperlink"/>
          </w:rPr>
          <w:t xml:space="preserve"> and management of harmful drinking (high-risk drinking) and alcohol dependence</w:t>
        </w:r>
      </w:hyperlink>
      <w:r w:rsidR="00EA39CC" w:rsidRPr="00EA39CC">
        <w:t xml:space="preserve"> (2011) NICE guideline CG115</w:t>
      </w:r>
    </w:p>
    <w:p w14:paraId="6D72A7C9" w14:textId="77777777" w:rsidR="002C296A" w:rsidRDefault="002C296A" w:rsidP="00E57077">
      <w:pPr>
        <w:pStyle w:val="Numberedheading1"/>
      </w:pPr>
      <w:bookmarkStart w:id="61" w:name="_Toc125706719"/>
      <w:r>
        <w:t>Overview</w:t>
      </w:r>
      <w:bookmarkEnd w:id="61"/>
    </w:p>
    <w:p w14:paraId="0DF75B0A" w14:textId="70C64C12" w:rsidR="00BF70EA" w:rsidRDefault="002C296A" w:rsidP="00E57077">
      <w:pPr>
        <w:pStyle w:val="Numberedheading2"/>
      </w:pPr>
      <w:bookmarkStart w:id="62" w:name="_Toc71289587"/>
      <w:bookmarkStart w:id="63" w:name="_Toc71289686"/>
      <w:bookmarkStart w:id="64" w:name="_Toc71290379"/>
      <w:bookmarkStart w:id="65" w:name="_Toc71542844"/>
      <w:bookmarkStart w:id="66" w:name="_Toc118471610"/>
      <w:bookmarkStart w:id="67" w:name="_Toc118733108"/>
      <w:bookmarkStart w:id="68" w:name="_Toc118814071"/>
      <w:bookmarkStart w:id="69" w:name="_Toc125706720"/>
      <w:r>
        <w:t>Focus of quality standard</w:t>
      </w:r>
      <w:bookmarkEnd w:id="62"/>
      <w:bookmarkEnd w:id="63"/>
      <w:bookmarkEnd w:id="64"/>
      <w:bookmarkEnd w:id="65"/>
      <w:bookmarkEnd w:id="66"/>
      <w:bookmarkEnd w:id="67"/>
      <w:bookmarkEnd w:id="68"/>
      <w:bookmarkEnd w:id="69"/>
    </w:p>
    <w:p w14:paraId="042C1FAA" w14:textId="167FBF37" w:rsidR="00CF097A" w:rsidRPr="00CF097A" w:rsidRDefault="00CF097A" w:rsidP="00CF097A">
      <w:pPr>
        <w:pStyle w:val="Paragraph"/>
      </w:pPr>
      <w:r>
        <w:t>The quality standard</w:t>
      </w:r>
      <w:r w:rsidRPr="00CF097A">
        <w:t xml:space="preserve"> will cover identifying and supporting adults and young people (aged 10 and over) who may have an alcohol problem and caring for people with alcohol-related health problems, as well as support for their families and carers.</w:t>
      </w:r>
    </w:p>
    <w:p w14:paraId="7EC4BE2A" w14:textId="42E0641A" w:rsidR="00381592" w:rsidRPr="00CF097A" w:rsidRDefault="00CF097A" w:rsidP="00381592">
      <w:pPr>
        <w:pStyle w:val="Paragraph"/>
      </w:pPr>
      <w:r w:rsidRPr="00CF097A">
        <w:t xml:space="preserve">This quality standard will update and replace the existing </w:t>
      </w:r>
      <w:hyperlink r:id="rId11" w:history="1">
        <w:r w:rsidRPr="00CF097A">
          <w:rPr>
            <w:rStyle w:val="Hyperlink"/>
          </w:rPr>
          <w:t>NICE quality standard for alcohol-use disorders: diagnosis and management</w:t>
        </w:r>
      </w:hyperlink>
      <w:r w:rsidRPr="00CF097A">
        <w:t xml:space="preserve"> (QS11). The topic was identified for update following a review of quality standards in 2021. The review identified that there have been changes in commissioning and the areas for improvement</w:t>
      </w:r>
      <w:r>
        <w:t>.</w:t>
      </w:r>
    </w:p>
    <w:p w14:paraId="5CC04CBD" w14:textId="77777777" w:rsidR="002C296A" w:rsidRDefault="002C296A" w:rsidP="00E57077">
      <w:pPr>
        <w:pStyle w:val="Numberedheading2"/>
      </w:pPr>
      <w:bookmarkStart w:id="70" w:name="_Toc71289588"/>
      <w:bookmarkStart w:id="71" w:name="_Toc71289687"/>
      <w:bookmarkStart w:id="72" w:name="_Toc71290380"/>
      <w:bookmarkStart w:id="73" w:name="_Toc71542845"/>
      <w:bookmarkStart w:id="74" w:name="_Toc118471611"/>
      <w:bookmarkStart w:id="75" w:name="_Toc118733109"/>
      <w:bookmarkStart w:id="76" w:name="_Toc118814072"/>
      <w:bookmarkStart w:id="77" w:name="_Toc125706721"/>
      <w:r>
        <w:t>Definition</w:t>
      </w:r>
      <w:bookmarkEnd w:id="70"/>
      <w:bookmarkEnd w:id="71"/>
      <w:bookmarkEnd w:id="72"/>
      <w:bookmarkEnd w:id="73"/>
      <w:bookmarkEnd w:id="74"/>
      <w:bookmarkEnd w:id="75"/>
      <w:bookmarkEnd w:id="76"/>
      <w:bookmarkEnd w:id="77"/>
    </w:p>
    <w:p w14:paraId="0251E1AB" w14:textId="137995C3" w:rsidR="005B6D47" w:rsidRDefault="00B54CEC" w:rsidP="00933944">
      <w:pPr>
        <w:pStyle w:val="Paragraph"/>
      </w:pPr>
      <w:r>
        <w:t>Alcohol use disorders cover a range of conditions</w:t>
      </w:r>
      <w:r w:rsidR="005B6D47">
        <w:t>, including:</w:t>
      </w:r>
    </w:p>
    <w:p w14:paraId="32FF75A2" w14:textId="1DB7311D" w:rsidR="005B6D47" w:rsidRPr="005B6D47" w:rsidRDefault="005B6D47" w:rsidP="00E57077">
      <w:pPr>
        <w:pStyle w:val="ListParagraph"/>
        <w:numPr>
          <w:ilvl w:val="0"/>
          <w:numId w:val="7"/>
        </w:numPr>
        <w:rPr>
          <w:rFonts w:ascii="Arial" w:eastAsia="Times New Roman" w:hAnsi="Arial"/>
          <w:lang w:eastAsia="en-US"/>
        </w:rPr>
      </w:pPr>
      <w:r w:rsidRPr="005B6D47">
        <w:rPr>
          <w:rFonts w:ascii="Arial" w:eastAsia="Times New Roman" w:hAnsi="Arial"/>
          <w:lang w:eastAsia="en-US"/>
        </w:rPr>
        <w:t>Hazardous drinking (a pattern of alcohol consumption that increases someone's risk of harm)</w:t>
      </w:r>
    </w:p>
    <w:p w14:paraId="584CD5AF" w14:textId="03F2C4EE" w:rsidR="00BF70EA" w:rsidRDefault="005B6D47" w:rsidP="00E57077">
      <w:pPr>
        <w:pStyle w:val="Paragraph"/>
        <w:numPr>
          <w:ilvl w:val="0"/>
          <w:numId w:val="7"/>
        </w:numPr>
      </w:pPr>
      <w:r>
        <w:t xml:space="preserve">Harmful drinking (a </w:t>
      </w:r>
      <w:r w:rsidRPr="005B6D47">
        <w:t>pattern of alcohol consumption that is causing mental or physical damag</w:t>
      </w:r>
      <w:r>
        <w:t>e)</w:t>
      </w:r>
    </w:p>
    <w:p w14:paraId="1F3F0944" w14:textId="57DB90F2" w:rsidR="005B6D47" w:rsidRDefault="005B6D47" w:rsidP="00E57077">
      <w:pPr>
        <w:pStyle w:val="Paragraph"/>
        <w:numPr>
          <w:ilvl w:val="0"/>
          <w:numId w:val="7"/>
        </w:numPr>
      </w:pPr>
      <w:r>
        <w:t>Alcohol dependence (</w:t>
      </w:r>
      <w:r w:rsidRPr="005B6D47">
        <w:t xml:space="preserve">behavioural, </w:t>
      </w:r>
      <w:proofErr w:type="gramStart"/>
      <w:r w:rsidRPr="005B6D47">
        <w:t>cognitive</w:t>
      </w:r>
      <w:proofErr w:type="gramEnd"/>
      <w:r w:rsidRPr="005B6D47">
        <w:t xml:space="preserve"> and physiological factors that typically include a strong desire to drink alcohol and difficulties in controlling its use</w:t>
      </w:r>
      <w:r>
        <w:t>)</w:t>
      </w:r>
    </w:p>
    <w:p w14:paraId="1D547566" w14:textId="40CC95EC" w:rsidR="005B6D47" w:rsidRDefault="005B6D47" w:rsidP="00E57077">
      <w:pPr>
        <w:pStyle w:val="Paragraph"/>
        <w:numPr>
          <w:ilvl w:val="0"/>
          <w:numId w:val="7"/>
        </w:numPr>
      </w:pPr>
      <w:r>
        <w:t>Acute alcohol withdrawal (t</w:t>
      </w:r>
      <w:r w:rsidRPr="005B6D47">
        <w:t>he physical and psychological symptoms that people can experience when they suddenly reduce the amount of alcohol they drink if they have previously been drinking excessively for prolonged periods of time</w:t>
      </w:r>
      <w:r>
        <w:t>)</w:t>
      </w:r>
    </w:p>
    <w:p w14:paraId="03A04A7E" w14:textId="31B1CEF1" w:rsidR="00F5695F" w:rsidRDefault="00F5695F" w:rsidP="00E57077">
      <w:pPr>
        <w:pStyle w:val="Paragraph"/>
        <w:numPr>
          <w:ilvl w:val="0"/>
          <w:numId w:val="7"/>
        </w:numPr>
      </w:pPr>
      <w:r w:rsidRPr="00F5695F">
        <w:t>Wernicke's encephalopathy</w:t>
      </w:r>
      <w:r w:rsidR="00B5042A">
        <w:t xml:space="preserve"> – caused by a severe thiamine deficiency and </w:t>
      </w:r>
      <w:r w:rsidR="00B5042A" w:rsidRPr="00B5042A">
        <w:t>characterised by ocular motility disorders, ataxia, and confusion</w:t>
      </w:r>
      <w:r w:rsidR="00B5042A">
        <w:t>.</w:t>
      </w:r>
    </w:p>
    <w:p w14:paraId="7C85E3AE" w14:textId="215322B5" w:rsidR="00F5695F" w:rsidRDefault="00B5042A" w:rsidP="00E57077">
      <w:pPr>
        <w:pStyle w:val="Paragraph"/>
        <w:numPr>
          <w:ilvl w:val="0"/>
          <w:numId w:val="7"/>
        </w:numPr>
      </w:pPr>
      <w:r>
        <w:t>Alcohol related l</w:t>
      </w:r>
      <w:r w:rsidR="00F5695F">
        <w:t>iver disease</w:t>
      </w:r>
    </w:p>
    <w:p w14:paraId="01A65BEA" w14:textId="3D59B9B7" w:rsidR="002578E4" w:rsidRPr="00E12A17" w:rsidRDefault="00B5042A" w:rsidP="00E57077">
      <w:pPr>
        <w:pStyle w:val="Paragraph"/>
        <w:numPr>
          <w:ilvl w:val="0"/>
          <w:numId w:val="7"/>
        </w:numPr>
      </w:pPr>
      <w:r>
        <w:t>Alcohol related a</w:t>
      </w:r>
      <w:r w:rsidR="00F5695F">
        <w:t xml:space="preserve">cute and chronic </w:t>
      </w:r>
      <w:proofErr w:type="gramStart"/>
      <w:r w:rsidR="00F5695F">
        <w:t>pan</w:t>
      </w:r>
      <w:r w:rsidR="00FD4376">
        <w:t>c</w:t>
      </w:r>
      <w:r w:rsidR="00F5695F">
        <w:t>reatitis</w:t>
      </w:r>
      <w:proofErr w:type="gramEnd"/>
    </w:p>
    <w:p w14:paraId="6620C180" w14:textId="754E90C0" w:rsidR="002C296A" w:rsidRPr="00FF20A8" w:rsidRDefault="00497443" w:rsidP="00E57077">
      <w:pPr>
        <w:pStyle w:val="Numberedheading2"/>
      </w:pPr>
      <w:bookmarkStart w:id="78" w:name="_Toc118471612"/>
      <w:bookmarkStart w:id="79" w:name="_Toc118733110"/>
      <w:bookmarkStart w:id="80" w:name="_Toc118814073"/>
      <w:bookmarkStart w:id="81" w:name="_Hlk117693346"/>
      <w:bookmarkStart w:id="82" w:name="_Toc125706722"/>
      <w:r>
        <w:t>P</w:t>
      </w:r>
      <w:r w:rsidR="00EC6806">
        <w:t>revalence</w:t>
      </w:r>
      <w:bookmarkEnd w:id="78"/>
      <w:bookmarkEnd w:id="79"/>
      <w:bookmarkEnd w:id="80"/>
      <w:bookmarkEnd w:id="82"/>
    </w:p>
    <w:bookmarkEnd w:id="81"/>
    <w:p w14:paraId="29D89CCB" w14:textId="77777777" w:rsidR="000849DD" w:rsidRDefault="008700FB" w:rsidP="00933944">
      <w:pPr>
        <w:pStyle w:val="Paragraph"/>
      </w:pPr>
      <w:r>
        <w:t>T</w:t>
      </w:r>
      <w:r w:rsidR="00B82E0D" w:rsidRPr="00485D8E">
        <w:t>he proportion of adults</w:t>
      </w:r>
      <w:r w:rsidR="00614275">
        <w:t xml:space="preserve"> in England</w:t>
      </w:r>
      <w:r w:rsidR="00B82E0D" w:rsidRPr="00485D8E">
        <w:t xml:space="preserve"> usually drinking at levels with an increased or higher risk of harm in 2017 was 28% of men and 14% of women. This decreased between 2011 and 2017 (from 34% of men, and from 18% of women). </w:t>
      </w:r>
    </w:p>
    <w:p w14:paraId="72E38E2F" w14:textId="77777777" w:rsidR="000849DD" w:rsidRDefault="00B82E0D" w:rsidP="000849DD">
      <w:pPr>
        <w:pStyle w:val="Paragraph"/>
        <w:numPr>
          <w:ilvl w:val="0"/>
          <w:numId w:val="80"/>
        </w:numPr>
      </w:pPr>
      <w:r w:rsidRPr="00485D8E">
        <w:t xml:space="preserve">Drinking over 14 units a week was most common in ages </w:t>
      </w:r>
      <w:r w:rsidR="0061583F" w:rsidRPr="00485D8E">
        <w:t xml:space="preserve">55 to 64, then declining in people aged 65 or older. </w:t>
      </w:r>
    </w:p>
    <w:p w14:paraId="74D9DB74" w14:textId="1532CDDD" w:rsidR="00B82E0D" w:rsidRDefault="0061583F" w:rsidP="00BF16E3">
      <w:pPr>
        <w:pStyle w:val="Paragraph"/>
        <w:numPr>
          <w:ilvl w:val="0"/>
          <w:numId w:val="80"/>
        </w:numPr>
      </w:pPr>
      <w:r w:rsidRPr="00485D8E">
        <w:t xml:space="preserve">There was variation by household income </w:t>
      </w:r>
      <w:r w:rsidR="00224243">
        <w:t>in the proportion of adults</w:t>
      </w:r>
      <w:r w:rsidR="00224243" w:rsidRPr="00485D8E">
        <w:t xml:space="preserve"> </w:t>
      </w:r>
      <w:r w:rsidRPr="00485D8E">
        <w:t>drinking at increased or higher risk of harm</w:t>
      </w:r>
      <w:r w:rsidR="00224243">
        <w:t>,</w:t>
      </w:r>
      <w:r w:rsidRPr="00485D8E">
        <w:t xml:space="preserve"> and </w:t>
      </w:r>
      <w:r w:rsidR="00224243">
        <w:t xml:space="preserve">numbers </w:t>
      </w:r>
      <w:r w:rsidRPr="00485D8E">
        <w:t>w</w:t>
      </w:r>
      <w:r w:rsidR="00224243">
        <w:t>ere</w:t>
      </w:r>
      <w:r w:rsidRPr="00485D8E">
        <w:t xml:space="preserve"> highest in higher income </w:t>
      </w:r>
      <w:r w:rsidRPr="00AB66E3">
        <w:t xml:space="preserve">households. </w:t>
      </w:r>
      <w:r w:rsidR="008700FB" w:rsidRPr="00AB66E3">
        <w:t>(</w:t>
      </w:r>
      <w:hyperlink r:id="rId12" w:history="1">
        <w:r w:rsidR="008700FB" w:rsidRPr="00AB66E3">
          <w:rPr>
            <w:rStyle w:val="Hyperlink"/>
          </w:rPr>
          <w:t>NHS Digital</w:t>
        </w:r>
        <w:r w:rsidR="00F34D2C" w:rsidRPr="00AB66E3">
          <w:rPr>
            <w:rStyle w:val="Hyperlink"/>
          </w:rPr>
          <w:t xml:space="preserve"> Statistics on </w:t>
        </w:r>
        <w:r w:rsidR="00614E53" w:rsidRPr="00AB66E3">
          <w:rPr>
            <w:rStyle w:val="Hyperlink"/>
          </w:rPr>
          <w:t>a</w:t>
        </w:r>
        <w:r w:rsidR="00F34D2C" w:rsidRPr="00AB66E3">
          <w:rPr>
            <w:rStyle w:val="Hyperlink"/>
          </w:rPr>
          <w:t>lcohol</w:t>
        </w:r>
        <w:r w:rsidR="008700FB" w:rsidRPr="00AB66E3">
          <w:rPr>
            <w:rStyle w:val="Hyperlink"/>
          </w:rPr>
          <w:t xml:space="preserve"> 2019</w:t>
        </w:r>
      </w:hyperlink>
      <w:r w:rsidR="008700FB" w:rsidRPr="00AB66E3">
        <w:t>)</w:t>
      </w:r>
      <w:r w:rsidR="00485D8E" w:rsidRPr="00AB66E3">
        <w:t>.</w:t>
      </w:r>
    </w:p>
    <w:p w14:paraId="1163D69D" w14:textId="29D64052" w:rsidR="00AB66E3" w:rsidRDefault="004B0022" w:rsidP="0048216D">
      <w:pPr>
        <w:pStyle w:val="Paragraph"/>
      </w:pPr>
      <w:hyperlink r:id="rId13" w:anchor="changes-to-alcohol-consumption-in-2020" w:history="1">
        <w:r w:rsidR="00AB66E3" w:rsidRPr="00AB66E3">
          <w:rPr>
            <w:rStyle w:val="Hyperlink"/>
          </w:rPr>
          <w:t>Public Health England</w:t>
        </w:r>
      </w:hyperlink>
      <w:r w:rsidR="00AB66E3">
        <w:t xml:space="preserve"> found that </w:t>
      </w:r>
      <w:r w:rsidR="00AB66E3" w:rsidRPr="00AB66E3">
        <w:t xml:space="preserve">between March 2020 and March 2021, there was a 58.6% increase in the proportion of </w:t>
      </w:r>
      <w:r w:rsidR="00AB66E3">
        <w:t xml:space="preserve">survey </w:t>
      </w:r>
      <w:r w:rsidR="00AB66E3" w:rsidRPr="00AB66E3">
        <w:t>respondents drinking at increas</w:t>
      </w:r>
      <w:r w:rsidR="00AB66E3">
        <w:t>ed</w:t>
      </w:r>
      <w:r w:rsidR="00AB66E3" w:rsidRPr="00AB66E3">
        <w:t xml:space="preserve"> risk and higher risk levels</w:t>
      </w:r>
      <w:r w:rsidR="00AB66E3">
        <w:t>, and that the increase was aligned with timing of the COVID-19 pandemic.</w:t>
      </w:r>
    </w:p>
    <w:p w14:paraId="5A833689" w14:textId="3B5D9D2F" w:rsidR="0048216D" w:rsidRDefault="004B0022" w:rsidP="0048216D">
      <w:pPr>
        <w:pStyle w:val="Paragraph"/>
      </w:pPr>
      <w:hyperlink r:id="rId14" w:history="1">
        <w:r w:rsidR="0048216D" w:rsidRPr="00F34D2C">
          <w:rPr>
            <w:rStyle w:val="Hyperlink"/>
          </w:rPr>
          <w:t>NHS Digital Smoking, Drinking and Drug Use among Young People in England</w:t>
        </w:r>
      </w:hyperlink>
      <w:r w:rsidR="0048216D" w:rsidRPr="00B226E8">
        <w:t>, 2021</w:t>
      </w:r>
      <w:r w:rsidR="0048216D">
        <w:t xml:space="preserve"> shows that 9</w:t>
      </w:r>
      <w:r w:rsidR="0048216D" w:rsidRPr="000D76EE">
        <w:t>% of secondary school pupils in England in years 7 to 11</w:t>
      </w:r>
      <w:r w:rsidR="0048216D">
        <w:t xml:space="preserve"> self-reported that</w:t>
      </w:r>
      <w:r w:rsidR="0048216D" w:rsidRPr="000D76EE">
        <w:t xml:space="preserve"> they had drunk alcohol in the last week</w:t>
      </w:r>
      <w:r w:rsidR="0048216D">
        <w:t xml:space="preserve"> and 6% drinking at least once per week. 18</w:t>
      </w:r>
      <w:r w:rsidR="0048216D" w:rsidRPr="005F06E9">
        <w:t xml:space="preserve">% of </w:t>
      </w:r>
      <w:r w:rsidR="0048216D">
        <w:t>those</w:t>
      </w:r>
      <w:r w:rsidR="0048216D" w:rsidRPr="005F06E9">
        <w:t xml:space="preserve"> who drank in the last week were estimated to have drunk more than 15 units.</w:t>
      </w:r>
    </w:p>
    <w:p w14:paraId="7BE00350" w14:textId="59B1810B" w:rsidR="0048216D" w:rsidRDefault="004B0022" w:rsidP="00933944">
      <w:pPr>
        <w:pStyle w:val="Paragraph"/>
      </w:pPr>
      <w:hyperlink r:id="rId15" w:history="1">
        <w:r w:rsidR="0048216D" w:rsidRPr="00F34D2C">
          <w:rPr>
            <w:rStyle w:val="Hyperlink"/>
          </w:rPr>
          <w:t>NHS Digital Health Survey for England 2019</w:t>
        </w:r>
      </w:hyperlink>
      <w:r w:rsidR="0048216D">
        <w:t xml:space="preserve"> in the section for adult’s health-related behaviours shows that i</w:t>
      </w:r>
      <w:r w:rsidR="0048216D" w:rsidRPr="005F06E9">
        <w:t xml:space="preserve">n England, </w:t>
      </w:r>
      <w:r w:rsidR="0048216D">
        <w:t>57% of adults self-reported that they drank at levels which put them at lower risk of alcohol-related harm, that is, 14 units or less in the last week.</w:t>
      </w:r>
    </w:p>
    <w:p w14:paraId="67C16A68" w14:textId="0A3265EE" w:rsidR="00E84E19" w:rsidRDefault="008700FB" w:rsidP="00833514">
      <w:pPr>
        <w:pStyle w:val="Paragraph"/>
      </w:pPr>
      <w:r>
        <w:t>T</w:t>
      </w:r>
      <w:r w:rsidR="007E0603" w:rsidRPr="00CE4F2A">
        <w:t>he e</w:t>
      </w:r>
      <w:r w:rsidR="00E84E19" w:rsidRPr="00CE4F2A">
        <w:t>stimated rate of adults with alcohol dependenc</w:t>
      </w:r>
      <w:r w:rsidR="001F75CE" w:rsidRPr="00CE4F2A">
        <w:t>e</w:t>
      </w:r>
      <w:r w:rsidR="00E84E19" w:rsidRPr="00CE4F2A">
        <w:t xml:space="preserve"> </w:t>
      </w:r>
      <w:r w:rsidR="001F75CE" w:rsidRPr="00CE4F2A">
        <w:t>in 2018/19 was</w:t>
      </w:r>
      <w:r w:rsidR="00E84E19" w:rsidRPr="00CE4F2A">
        <w:t xml:space="preserve"> 1.37% of the population of England. It was 1.38% in 2015</w:t>
      </w:r>
      <w:r w:rsidR="001F75CE" w:rsidRPr="00CE4F2A">
        <w:t>/</w:t>
      </w:r>
      <w:r w:rsidR="00E84E19" w:rsidRPr="00CE4F2A">
        <w:t>16</w:t>
      </w:r>
      <w:r>
        <w:t xml:space="preserve"> (</w:t>
      </w:r>
      <w:hyperlink r:id="rId16" w:history="1">
        <w:r w:rsidRPr="008700FB">
          <w:rPr>
            <w:rStyle w:val="Hyperlink"/>
          </w:rPr>
          <w:t>P</w:t>
        </w:r>
        <w:r w:rsidR="00F34D2C">
          <w:rPr>
            <w:rStyle w:val="Hyperlink"/>
          </w:rPr>
          <w:t xml:space="preserve">ublic </w:t>
        </w:r>
        <w:r w:rsidRPr="008700FB">
          <w:rPr>
            <w:rStyle w:val="Hyperlink"/>
          </w:rPr>
          <w:t>H</w:t>
        </w:r>
        <w:r w:rsidR="00F34D2C">
          <w:rPr>
            <w:rStyle w:val="Hyperlink"/>
          </w:rPr>
          <w:t xml:space="preserve">ealth </w:t>
        </w:r>
        <w:r w:rsidRPr="008700FB">
          <w:rPr>
            <w:rStyle w:val="Hyperlink"/>
          </w:rPr>
          <w:t>E</w:t>
        </w:r>
        <w:r w:rsidR="00F34D2C">
          <w:rPr>
            <w:rStyle w:val="Hyperlink"/>
          </w:rPr>
          <w:t xml:space="preserve">ngland </w:t>
        </w:r>
        <w:r w:rsidR="00C0710E">
          <w:rPr>
            <w:rStyle w:val="Hyperlink"/>
          </w:rPr>
          <w:t xml:space="preserve">(PHE) </w:t>
        </w:r>
        <w:r w:rsidR="00F34D2C">
          <w:rPr>
            <w:rStyle w:val="Hyperlink"/>
          </w:rPr>
          <w:t>Alcohol dependence prevalence in England</w:t>
        </w:r>
        <w:r w:rsidRPr="008700FB">
          <w:rPr>
            <w:rStyle w:val="Hyperlink"/>
          </w:rPr>
          <w:t xml:space="preserve"> 2017, updated 2021</w:t>
        </w:r>
      </w:hyperlink>
      <w:r>
        <w:t>)</w:t>
      </w:r>
      <w:r w:rsidR="00E84E19" w:rsidRPr="00CE4F2A">
        <w:t>.</w:t>
      </w:r>
    </w:p>
    <w:p w14:paraId="47D9EECB" w14:textId="377A0BB6" w:rsidR="00DF4675" w:rsidRDefault="008700FB" w:rsidP="00DF4675">
      <w:pPr>
        <w:pStyle w:val="Paragraph"/>
      </w:pPr>
      <w:r>
        <w:t xml:space="preserve">In </w:t>
      </w:r>
      <w:r w:rsidR="00DF4675">
        <w:t>2019/20</w:t>
      </w:r>
      <w:r w:rsidR="00CE4F2A">
        <w:t xml:space="preserve"> </w:t>
      </w:r>
      <w:r w:rsidR="00DF4675">
        <w:t xml:space="preserve">there were </w:t>
      </w:r>
      <w:r w:rsidR="001F75CE">
        <w:t xml:space="preserve">an estimated </w:t>
      </w:r>
      <w:r w:rsidR="00DF4675">
        <w:t>280</w:t>
      </w:r>
      <w:r w:rsidR="001F75CE">
        <w:t>,000</w:t>
      </w:r>
      <w:r w:rsidR="00DF4675">
        <w:t xml:space="preserve"> </w:t>
      </w:r>
      <w:r w:rsidR="001F75CE">
        <w:t>hospital</w:t>
      </w:r>
      <w:r w:rsidR="00DF4675">
        <w:t xml:space="preserve"> admissions where the main reason for admission was attributable to alcohol. This is </w:t>
      </w:r>
      <w:r w:rsidR="00343058">
        <w:t xml:space="preserve">a </w:t>
      </w:r>
      <w:r w:rsidR="00DF4675">
        <w:t xml:space="preserve">2% </w:t>
      </w:r>
      <w:r w:rsidR="00343058">
        <w:t>rise from</w:t>
      </w:r>
      <w:r w:rsidR="00DF4675">
        <w:t xml:space="preserve"> 2018/19 and </w:t>
      </w:r>
      <w:r w:rsidR="00343058">
        <w:t xml:space="preserve">an </w:t>
      </w:r>
      <w:r w:rsidR="00DF4675">
        <w:t>8%</w:t>
      </w:r>
      <w:r w:rsidR="00343058">
        <w:t xml:space="preserve"> rise</w:t>
      </w:r>
      <w:r w:rsidR="00DF4675">
        <w:t xml:space="preserve"> </w:t>
      </w:r>
      <w:r w:rsidR="00343058">
        <w:t>from</w:t>
      </w:r>
      <w:r w:rsidR="00DF4675">
        <w:t xml:space="preserve"> 2016/17. </w:t>
      </w:r>
      <w:r w:rsidR="00343058">
        <w:t>A</w:t>
      </w:r>
      <w:r w:rsidR="00DF4675">
        <w:t xml:space="preserve">dmissions rise with age </w:t>
      </w:r>
      <w:r w:rsidR="00343058">
        <w:t>to</w:t>
      </w:r>
      <w:r w:rsidR="00DF4675">
        <w:t xml:space="preserve"> 55-64 and then fall. </w:t>
      </w:r>
      <w:r w:rsidR="00DF4675" w:rsidRPr="00DF4675">
        <w:t>65% of the patients were male.</w:t>
      </w:r>
    </w:p>
    <w:p w14:paraId="6DEC884A" w14:textId="224ECBBB" w:rsidR="00D5030C" w:rsidRDefault="00343058" w:rsidP="00D5030C">
      <w:pPr>
        <w:pStyle w:val="Paragraph"/>
      </w:pPr>
      <w:r w:rsidRPr="00343058">
        <w:t xml:space="preserve">In 2019/20 there were an estimated </w:t>
      </w:r>
      <w:r w:rsidR="00DF4675">
        <w:t>almost 980</w:t>
      </w:r>
      <w:r>
        <w:t>,000</w:t>
      </w:r>
      <w:r w:rsidR="00DF4675">
        <w:t xml:space="preserve"> admissions where the primary reason for hospital admission or a secondary diagnosis was linked to alcohol, </w:t>
      </w:r>
      <w:r>
        <w:t>a</w:t>
      </w:r>
      <w:r w:rsidR="00DF4675">
        <w:t xml:space="preserve"> 4%</w:t>
      </w:r>
      <w:r>
        <w:t xml:space="preserve"> rise</w:t>
      </w:r>
      <w:r w:rsidR="00DF4675">
        <w:t xml:space="preserve"> </w:t>
      </w:r>
      <w:r>
        <w:t>from</w:t>
      </w:r>
      <w:r w:rsidR="00DF4675">
        <w:t xml:space="preserve"> 2018/19</w:t>
      </w:r>
      <w:r>
        <w:t>.</w:t>
      </w:r>
      <w:r w:rsidR="00DF4675">
        <w:t xml:space="preserve"> </w:t>
      </w:r>
      <w:r>
        <w:t>Representing</w:t>
      </w:r>
      <w:r w:rsidR="00DF4675">
        <w:t xml:space="preserve"> 5.7% of all hospital admissions. </w:t>
      </w:r>
      <w:r w:rsidR="00DF4675" w:rsidRPr="00DF4675">
        <w:t>73% of patients were male</w:t>
      </w:r>
      <w:r w:rsidR="008700FB">
        <w:t xml:space="preserve"> (</w:t>
      </w:r>
      <w:hyperlink r:id="rId17" w:history="1">
        <w:r w:rsidR="008700FB" w:rsidRPr="008700FB">
          <w:rPr>
            <w:rStyle w:val="Hyperlink"/>
          </w:rPr>
          <w:t xml:space="preserve">NHS Digital </w:t>
        </w:r>
        <w:r w:rsidR="00614E53">
          <w:rPr>
            <w:rStyle w:val="Hyperlink"/>
          </w:rPr>
          <w:t xml:space="preserve">Statistics on alcohol </w:t>
        </w:r>
        <w:r w:rsidR="008700FB" w:rsidRPr="008700FB">
          <w:rPr>
            <w:rStyle w:val="Hyperlink"/>
          </w:rPr>
          <w:t>2022</w:t>
        </w:r>
      </w:hyperlink>
      <w:r w:rsidR="008700FB">
        <w:t>)</w:t>
      </w:r>
      <w:r w:rsidR="00DF4675" w:rsidRPr="00DF4675">
        <w:t>.</w:t>
      </w:r>
    </w:p>
    <w:p w14:paraId="5C8B5B02" w14:textId="5616B57F" w:rsidR="00C531C8" w:rsidRPr="00384D17" w:rsidRDefault="00C531C8" w:rsidP="00D5030C">
      <w:pPr>
        <w:pStyle w:val="Paragraph"/>
      </w:pPr>
      <w:r w:rsidRPr="00C531C8">
        <w:t xml:space="preserve">In 2020, there were 8,974 </w:t>
      </w:r>
      <w:r>
        <w:t xml:space="preserve">registered </w:t>
      </w:r>
      <w:r w:rsidRPr="00C531C8">
        <w:t>deaths from alcohol-specific causes in the UK, an</w:t>
      </w:r>
      <w:r>
        <w:t xml:space="preserve"> increase of</w:t>
      </w:r>
      <w:r w:rsidRPr="00C531C8">
        <w:t xml:space="preserve"> 18.6% </w:t>
      </w:r>
      <w:r>
        <w:t>from</w:t>
      </w:r>
      <w:r w:rsidRPr="00C531C8">
        <w:t xml:space="preserve"> 2019</w:t>
      </w:r>
      <w:r>
        <w:t>. The rate of alcohol specific deaths was double for males compared to females. Although England still had the lowest rates among the constituent countries, it had an increase of 19.3%. (</w:t>
      </w:r>
      <w:hyperlink r:id="rId18" w:history="1">
        <w:r w:rsidRPr="00C531C8">
          <w:rPr>
            <w:rStyle w:val="Hyperlink"/>
          </w:rPr>
          <w:t>O</w:t>
        </w:r>
        <w:r w:rsidR="00E06F15">
          <w:rPr>
            <w:rStyle w:val="Hyperlink"/>
          </w:rPr>
          <w:t xml:space="preserve">ffice for </w:t>
        </w:r>
        <w:r w:rsidRPr="00C531C8">
          <w:rPr>
            <w:rStyle w:val="Hyperlink"/>
          </w:rPr>
          <w:t>N</w:t>
        </w:r>
        <w:r w:rsidR="00E06F15">
          <w:rPr>
            <w:rStyle w:val="Hyperlink"/>
          </w:rPr>
          <w:t xml:space="preserve">ational </w:t>
        </w:r>
        <w:r w:rsidRPr="00C531C8">
          <w:rPr>
            <w:rStyle w:val="Hyperlink"/>
          </w:rPr>
          <w:t>S</w:t>
        </w:r>
        <w:r w:rsidR="00E06F15">
          <w:rPr>
            <w:rStyle w:val="Hyperlink"/>
          </w:rPr>
          <w:t>tatistics Alcohol-specific deaths in the UK</w:t>
        </w:r>
        <w:r w:rsidRPr="00C531C8">
          <w:rPr>
            <w:rStyle w:val="Hyperlink"/>
          </w:rPr>
          <w:t xml:space="preserve"> 2021</w:t>
        </w:r>
      </w:hyperlink>
      <w:r>
        <w:t>)</w:t>
      </w:r>
    </w:p>
    <w:p w14:paraId="0B1D17F1" w14:textId="25C63E3D" w:rsidR="00CD4F9A" w:rsidRDefault="00EC6806" w:rsidP="00CD4F9A">
      <w:pPr>
        <w:pStyle w:val="Numberedheading2"/>
        <w:rPr>
          <w:rFonts w:cs="Times New Roman"/>
          <w:b w:val="0"/>
          <w:bCs w:val="0"/>
          <w:sz w:val="24"/>
          <w:szCs w:val="24"/>
        </w:rPr>
      </w:pPr>
      <w:bookmarkStart w:id="83" w:name="_Toc118471613"/>
      <w:bookmarkStart w:id="84" w:name="_Toc118733111"/>
      <w:bookmarkStart w:id="85" w:name="_Toc118814074"/>
      <w:bookmarkStart w:id="86" w:name="_Toc71289590"/>
      <w:bookmarkStart w:id="87" w:name="_Toc71289689"/>
      <w:bookmarkStart w:id="88" w:name="_Toc71290382"/>
      <w:bookmarkStart w:id="89" w:name="_Toc71542847"/>
      <w:bookmarkStart w:id="90" w:name="_Toc125706723"/>
      <w:r>
        <w:t>Service delivery</w:t>
      </w:r>
      <w:bookmarkEnd w:id="83"/>
      <w:bookmarkEnd w:id="84"/>
      <w:bookmarkEnd w:id="85"/>
      <w:bookmarkEnd w:id="90"/>
      <w:r>
        <w:t xml:space="preserve"> </w:t>
      </w:r>
      <w:bookmarkEnd w:id="86"/>
      <w:bookmarkEnd w:id="87"/>
      <w:bookmarkEnd w:id="88"/>
      <w:bookmarkEnd w:id="89"/>
    </w:p>
    <w:p w14:paraId="200201FE" w14:textId="090DF7F4" w:rsidR="00CD4F9A" w:rsidRPr="00485D8E" w:rsidRDefault="00224243" w:rsidP="00CD4F9A">
      <w:pPr>
        <w:rPr>
          <w:rFonts w:ascii="Arial" w:hAnsi="Arial"/>
        </w:rPr>
      </w:pPr>
      <w:r w:rsidRPr="00224243">
        <w:rPr>
          <w:rFonts w:ascii="Arial" w:hAnsi="Arial"/>
        </w:rPr>
        <w:t>7</w:t>
      </w:r>
      <w:r>
        <w:rPr>
          <w:rFonts w:ascii="Arial" w:hAnsi="Arial"/>
        </w:rPr>
        <w:t xml:space="preserve">6,740 </w:t>
      </w:r>
      <w:r w:rsidR="00CD4F9A" w:rsidRPr="00054881">
        <w:rPr>
          <w:rFonts w:ascii="Arial" w:hAnsi="Arial"/>
        </w:rPr>
        <w:t>adults</w:t>
      </w:r>
      <w:r>
        <w:rPr>
          <w:rFonts w:ascii="Arial" w:hAnsi="Arial"/>
        </w:rPr>
        <w:t xml:space="preserve"> started treatment for alcohol alone</w:t>
      </w:r>
      <w:r w:rsidR="00CD4F9A" w:rsidRPr="00054881">
        <w:rPr>
          <w:rFonts w:ascii="Arial" w:hAnsi="Arial"/>
        </w:rPr>
        <w:t xml:space="preserve"> in drug and alcohol services between April 2020 and March 2021</w:t>
      </w:r>
      <w:r>
        <w:rPr>
          <w:rFonts w:ascii="Arial" w:hAnsi="Arial"/>
        </w:rPr>
        <w:t>,</w:t>
      </w:r>
      <w:r w:rsidR="00CD4F9A" w:rsidRPr="00054881">
        <w:rPr>
          <w:rFonts w:ascii="Arial" w:hAnsi="Arial"/>
        </w:rPr>
        <w:t xml:space="preserve"> </w:t>
      </w:r>
      <w:r>
        <w:rPr>
          <w:rFonts w:ascii="Arial" w:hAnsi="Arial"/>
        </w:rPr>
        <w:t xml:space="preserve">a rise of 3% from the previous year. The COVID-19 pandemic meant that fewer people using services were able to access inpatient detoxification, and that testing for liver disease was greatly reduced. </w:t>
      </w:r>
      <w:r w:rsidR="00CD4F9A">
        <w:rPr>
          <w:rFonts w:ascii="Arial" w:hAnsi="Arial"/>
        </w:rPr>
        <w:t>(</w:t>
      </w:r>
      <w:hyperlink r:id="rId19" w:history="1">
        <w:r w:rsidR="00CD4F9A" w:rsidRPr="008700FB">
          <w:rPr>
            <w:rStyle w:val="Hyperlink"/>
            <w:rFonts w:ascii="Arial" w:hAnsi="Arial"/>
          </w:rPr>
          <w:t>O</w:t>
        </w:r>
        <w:r w:rsidR="00594D04">
          <w:rPr>
            <w:rStyle w:val="Hyperlink"/>
            <w:rFonts w:ascii="Arial" w:hAnsi="Arial"/>
          </w:rPr>
          <w:t xml:space="preserve">ffice for </w:t>
        </w:r>
        <w:r w:rsidR="00CD4F9A" w:rsidRPr="008700FB">
          <w:rPr>
            <w:rStyle w:val="Hyperlink"/>
            <w:rFonts w:ascii="Arial" w:hAnsi="Arial"/>
          </w:rPr>
          <w:t>H</w:t>
        </w:r>
        <w:r w:rsidR="00594D04">
          <w:rPr>
            <w:rStyle w:val="Hyperlink"/>
            <w:rFonts w:ascii="Arial" w:hAnsi="Arial"/>
          </w:rPr>
          <w:t xml:space="preserve">ealth </w:t>
        </w:r>
        <w:r w:rsidR="00CD4F9A" w:rsidRPr="008700FB">
          <w:rPr>
            <w:rStyle w:val="Hyperlink"/>
            <w:rFonts w:ascii="Arial" w:hAnsi="Arial"/>
          </w:rPr>
          <w:t>I</w:t>
        </w:r>
        <w:r w:rsidR="00594D04">
          <w:rPr>
            <w:rStyle w:val="Hyperlink"/>
            <w:rFonts w:ascii="Arial" w:hAnsi="Arial"/>
          </w:rPr>
          <w:t xml:space="preserve">mprovement and </w:t>
        </w:r>
        <w:r w:rsidR="00CD4F9A" w:rsidRPr="008700FB">
          <w:rPr>
            <w:rStyle w:val="Hyperlink"/>
            <w:rFonts w:ascii="Arial" w:hAnsi="Arial"/>
          </w:rPr>
          <w:t>D</w:t>
        </w:r>
        <w:r w:rsidR="00594D04">
          <w:rPr>
            <w:rStyle w:val="Hyperlink"/>
            <w:rFonts w:ascii="Arial" w:hAnsi="Arial"/>
          </w:rPr>
          <w:t>isparities (OHID) Adult substance misuse treatment statistics</w:t>
        </w:r>
        <w:r w:rsidR="00CD4F9A" w:rsidRPr="008700FB">
          <w:rPr>
            <w:rStyle w:val="Hyperlink"/>
            <w:rFonts w:ascii="Arial" w:hAnsi="Arial"/>
          </w:rPr>
          <w:t xml:space="preserve"> 2021).</w:t>
        </w:r>
      </w:hyperlink>
    </w:p>
    <w:p w14:paraId="0F4C235C" w14:textId="7AEB7B0B" w:rsidR="00CD4F9A" w:rsidRPr="00CD4F9A" w:rsidRDefault="000A00C7" w:rsidP="007C1EA3">
      <w:pPr>
        <w:pStyle w:val="Paragraph"/>
      </w:pPr>
      <w:r>
        <w:t>41% (4,459) of young people entering treatment in drug and alcohol services reported having a problem with alcohol</w:t>
      </w:r>
      <w:r w:rsidR="00CD4F9A">
        <w:t>. R</w:t>
      </w:r>
      <w:r w:rsidR="00CD4F9A" w:rsidRPr="003B0E13">
        <w:t xml:space="preserve">eferral from social care services </w:t>
      </w:r>
      <w:r w:rsidR="00CD4F9A">
        <w:t>was the most common route for young people to get into specialist treatment services, higher than 2019/20 (25% compared with 18%). This represents a large fall in referrals from other sources, likely because of the COVID-19 pandemic (</w:t>
      </w:r>
      <w:hyperlink r:id="rId20" w:history="1">
        <w:r w:rsidR="00CD4F9A" w:rsidRPr="008700FB">
          <w:rPr>
            <w:rStyle w:val="Hyperlink"/>
          </w:rPr>
          <w:t>OHID</w:t>
        </w:r>
        <w:r w:rsidR="00594D04">
          <w:rPr>
            <w:rStyle w:val="Hyperlink"/>
          </w:rPr>
          <w:t xml:space="preserve"> Young people’s substance </w:t>
        </w:r>
        <w:r w:rsidR="002F42AF">
          <w:rPr>
            <w:rStyle w:val="Hyperlink"/>
          </w:rPr>
          <w:t>misuse treatment statistics</w:t>
        </w:r>
        <w:r w:rsidR="00CD4F9A" w:rsidRPr="008700FB">
          <w:rPr>
            <w:rStyle w:val="Hyperlink"/>
          </w:rPr>
          <w:t xml:space="preserve"> 2022</w:t>
        </w:r>
      </w:hyperlink>
      <w:r w:rsidR="00CD4F9A">
        <w:t>).</w:t>
      </w:r>
    </w:p>
    <w:p w14:paraId="167904BA" w14:textId="77777777" w:rsidR="000C135B" w:rsidRPr="003F70B8" w:rsidRDefault="00466B16" w:rsidP="00E57077">
      <w:pPr>
        <w:pStyle w:val="Numberedheading2"/>
      </w:pPr>
      <w:bookmarkStart w:id="91" w:name="_Toc118814075"/>
      <w:bookmarkStart w:id="92" w:name="_Toc118814076"/>
      <w:bookmarkStart w:id="93" w:name="_Toc340835232"/>
      <w:bookmarkStart w:id="94" w:name="_Toc71289591"/>
      <w:bookmarkStart w:id="95" w:name="_Toc71289690"/>
      <w:bookmarkStart w:id="96" w:name="_Toc71290383"/>
      <w:bookmarkStart w:id="97" w:name="_Toc71542848"/>
      <w:bookmarkStart w:id="98" w:name="_Toc118471614"/>
      <w:bookmarkStart w:id="99" w:name="_Toc118733112"/>
      <w:bookmarkStart w:id="100" w:name="_Toc118814077"/>
      <w:bookmarkStart w:id="101" w:name="_Toc125706724"/>
      <w:bookmarkEnd w:id="91"/>
      <w:bookmarkEnd w:id="92"/>
      <w:bookmarkEnd w:id="93"/>
      <w:r>
        <w:t>Resource impact</w:t>
      </w:r>
      <w:bookmarkEnd w:id="94"/>
      <w:bookmarkEnd w:id="95"/>
      <w:bookmarkEnd w:id="96"/>
      <w:bookmarkEnd w:id="97"/>
      <w:bookmarkEnd w:id="98"/>
      <w:bookmarkEnd w:id="99"/>
      <w:bookmarkEnd w:id="100"/>
      <w:bookmarkEnd w:id="101"/>
    </w:p>
    <w:p w14:paraId="5899FA5E" w14:textId="3CBC2A09" w:rsidR="002F5867" w:rsidRDefault="00AA2708" w:rsidP="00466B16">
      <w:pPr>
        <w:pStyle w:val="Paragraph"/>
      </w:pPr>
      <w:r w:rsidRPr="00AA2708">
        <w:t xml:space="preserve">When </w:t>
      </w:r>
      <w:r w:rsidR="001B4A32">
        <w:t xml:space="preserve">the NICE guideline on </w:t>
      </w:r>
      <w:r w:rsidR="000849DD">
        <w:t>a</w:t>
      </w:r>
      <w:r w:rsidR="00567E58" w:rsidRPr="00567E58">
        <w:t xml:space="preserve">lcohol-use disorders: diagnosis, </w:t>
      </w:r>
      <w:proofErr w:type="gramStart"/>
      <w:r w:rsidR="00567E58" w:rsidRPr="00567E58">
        <w:t>assessment</w:t>
      </w:r>
      <w:proofErr w:type="gramEnd"/>
      <w:r w:rsidR="00567E58" w:rsidRPr="00567E58">
        <w:t xml:space="preserve"> and management of harmful drinking (high-risk drinking) and alcohol dependence</w:t>
      </w:r>
      <w:r w:rsidR="001B4A32">
        <w:t xml:space="preserve"> (CG115)</w:t>
      </w:r>
      <w:r w:rsidRPr="00AA2708">
        <w:t xml:space="preserve"> was developed</w:t>
      </w:r>
      <w:r w:rsidR="001B4A32">
        <w:t>, it</w:t>
      </w:r>
      <w:r w:rsidRPr="00AA2708">
        <w:t xml:space="preserve"> was expected to be cost saving due to the focus on increasing the role of community-based rehabilitation following medically aided alcohol</w:t>
      </w:r>
      <w:r w:rsidR="00567E58">
        <w:t xml:space="preserve"> withdrawal,</w:t>
      </w:r>
      <w:r w:rsidRPr="00AA2708">
        <w:t xml:space="preserve"> over residential rehab. </w:t>
      </w:r>
    </w:p>
    <w:p w14:paraId="7AFA41F9" w14:textId="1E2BF504" w:rsidR="00466B16" w:rsidRPr="007C1EA3" w:rsidRDefault="00AA2708" w:rsidP="00466B16">
      <w:pPr>
        <w:pStyle w:val="Paragraph"/>
      </w:pPr>
      <w:r w:rsidRPr="00AA2708">
        <w:t>However, CG115 published in 2011 and the health and care systems</w:t>
      </w:r>
      <w:r w:rsidR="00567E58">
        <w:t xml:space="preserve"> now</w:t>
      </w:r>
      <w:r w:rsidRPr="00AA2708">
        <w:t xml:space="preserve"> face challenging circumstances. </w:t>
      </w:r>
      <w:r w:rsidR="002F5867">
        <w:t>T</w:t>
      </w:r>
      <w:r w:rsidRPr="00AA2708">
        <w:t>he committee will need to consider the ability of any new quality statements to be implemented within existing resources</w:t>
      </w:r>
      <w:r>
        <w:t>.</w:t>
      </w:r>
    </w:p>
    <w:p w14:paraId="438B9BBD" w14:textId="77777777" w:rsidR="002C296A" w:rsidRDefault="00381592" w:rsidP="00E57077">
      <w:pPr>
        <w:pStyle w:val="Numberedheading1"/>
      </w:pPr>
      <w:r>
        <w:br w:type="page"/>
      </w:r>
      <w:bookmarkStart w:id="102" w:name="_Toc125706725"/>
      <w:r w:rsidR="002C296A">
        <w:t>Summary of suggestions</w:t>
      </w:r>
      <w:bookmarkEnd w:id="102"/>
    </w:p>
    <w:p w14:paraId="5DE28430" w14:textId="77777777" w:rsidR="002C296A" w:rsidRPr="007D4B1A" w:rsidRDefault="002C296A" w:rsidP="00E57077">
      <w:pPr>
        <w:pStyle w:val="Numberedheading2"/>
      </w:pPr>
      <w:bookmarkStart w:id="103" w:name="_Toc71289593"/>
      <w:bookmarkStart w:id="104" w:name="_Toc71289692"/>
      <w:bookmarkStart w:id="105" w:name="_Toc71290385"/>
      <w:bookmarkStart w:id="106" w:name="_Toc71542850"/>
      <w:bookmarkStart w:id="107" w:name="_Toc118471616"/>
      <w:bookmarkStart w:id="108" w:name="_Toc118733114"/>
      <w:bookmarkStart w:id="109" w:name="_Toc118814079"/>
      <w:bookmarkStart w:id="110" w:name="_Toc125706726"/>
      <w:r>
        <w:t>Responses</w:t>
      </w:r>
      <w:bookmarkEnd w:id="103"/>
      <w:bookmarkEnd w:id="104"/>
      <w:bookmarkEnd w:id="105"/>
      <w:bookmarkEnd w:id="106"/>
      <w:bookmarkEnd w:id="107"/>
      <w:bookmarkEnd w:id="108"/>
      <w:bookmarkEnd w:id="109"/>
      <w:bookmarkEnd w:id="110"/>
    </w:p>
    <w:p w14:paraId="55F6202B" w14:textId="474B5776" w:rsidR="00F6784F" w:rsidRDefault="00F6784F" w:rsidP="00F6784F">
      <w:pPr>
        <w:pStyle w:val="Paragraph"/>
      </w:pPr>
      <w:r>
        <w:t xml:space="preserve">In total </w:t>
      </w:r>
      <w:bookmarkStart w:id="111" w:name="_Hlk64289010"/>
      <w:r w:rsidR="00FD391A">
        <w:t>13</w:t>
      </w:r>
      <w:r>
        <w:t xml:space="preserve"> </w:t>
      </w:r>
      <w:bookmarkEnd w:id="111"/>
      <w:r>
        <w:t>registered stakeholders responded to the 2-week engagement exercise.</w:t>
      </w:r>
    </w:p>
    <w:p w14:paraId="5E3CFFB0" w14:textId="77175981" w:rsidR="00F6784F" w:rsidRDefault="00FD391A" w:rsidP="00E57077">
      <w:pPr>
        <w:pStyle w:val="Bulletparagraph"/>
      </w:pPr>
      <w:r>
        <w:t>10</w:t>
      </w:r>
      <w:r w:rsidR="00BA6B0E">
        <w:t xml:space="preserve"> </w:t>
      </w:r>
      <w:r w:rsidR="00F6784F">
        <w:t xml:space="preserve">stakeholders suggested </w:t>
      </w:r>
      <w:proofErr w:type="gramStart"/>
      <w:r w:rsidR="00F6784F">
        <w:t>areas</w:t>
      </w:r>
      <w:proofErr w:type="gramEnd"/>
    </w:p>
    <w:p w14:paraId="6529FC9E" w14:textId="7F135EFC" w:rsidR="00F6784F" w:rsidRDefault="00FD391A" w:rsidP="00E57077">
      <w:pPr>
        <w:pStyle w:val="Bulletparagraph"/>
      </w:pPr>
      <w:r>
        <w:t>3</w:t>
      </w:r>
      <w:r w:rsidR="00BA6B0E">
        <w:t xml:space="preserve"> </w:t>
      </w:r>
      <w:r w:rsidR="00F6784F">
        <w:t>stakeholder</w:t>
      </w:r>
      <w:r w:rsidR="00BA6B0E">
        <w:t>s</w:t>
      </w:r>
      <w:r w:rsidR="00F6784F">
        <w:t xml:space="preserve"> had no </w:t>
      </w:r>
      <w:proofErr w:type="gramStart"/>
      <w:r w:rsidR="00F6784F">
        <w:t>comments</w:t>
      </w:r>
      <w:proofErr w:type="gramEnd"/>
    </w:p>
    <w:p w14:paraId="16CD3901" w14:textId="1550E21F" w:rsidR="00F6784F" w:rsidRDefault="00FD391A" w:rsidP="00E57077">
      <w:pPr>
        <w:pStyle w:val="Bulletparagraphlast"/>
      </w:pPr>
      <w:r>
        <w:t>7</w:t>
      </w:r>
      <w:r w:rsidR="00BA6B0E">
        <w:t xml:space="preserve"> </w:t>
      </w:r>
      <w:r w:rsidR="00F6784F">
        <w:t xml:space="preserve">specialist committee members suggested </w:t>
      </w:r>
      <w:proofErr w:type="gramStart"/>
      <w:r w:rsidR="00F6784F">
        <w:t>areas</w:t>
      </w:r>
      <w:proofErr w:type="gramEnd"/>
    </w:p>
    <w:p w14:paraId="5A109BA7" w14:textId="4382F311" w:rsidR="00F6784F" w:rsidRDefault="00F6784F" w:rsidP="00F6784F">
      <w:pPr>
        <w:pStyle w:val="Paragraph"/>
      </w:pPr>
      <w:r w:rsidRPr="00F6784F">
        <w:t xml:space="preserve">The responses have been summarised in table </w:t>
      </w:r>
      <w:r w:rsidR="002A0FF2" w:rsidRPr="00F65878">
        <w:t>1</w:t>
      </w:r>
      <w:r w:rsidRPr="00F6784F">
        <w:t xml:space="preserve"> for further consideration by the committee.</w:t>
      </w:r>
    </w:p>
    <w:p w14:paraId="34BB29FD" w14:textId="26A80F46" w:rsidR="005A61AD" w:rsidRPr="006E608E" w:rsidRDefault="005A61AD" w:rsidP="00B65D9F">
      <w:pPr>
        <w:pStyle w:val="Caption"/>
      </w:pPr>
      <w:r w:rsidRPr="006E608E">
        <w:t xml:space="preserve">Table </w:t>
      </w:r>
      <w:r w:rsidR="00BF3D52">
        <w:t>1</w:t>
      </w:r>
      <w:r w:rsidRPr="006E608E">
        <w:t xml:space="preserve"> Summary of suggested quality improvement areas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Caption w:val="Summary of suggested quality improvement areas"/>
        <w:tblDescription w:val="Quality improvment areas that were identified by stakeholders during the stakeholder engagement exercise. "/>
      </w:tblPr>
      <w:tblGrid>
        <w:gridCol w:w="6358"/>
        <w:gridCol w:w="2658"/>
      </w:tblGrid>
      <w:tr w:rsidR="00F04826" w:rsidRPr="00DD0BD8" w14:paraId="7106C70C" w14:textId="77777777" w:rsidTr="00AA3A48">
        <w:trPr>
          <w:tblHeader/>
        </w:trPr>
        <w:tc>
          <w:tcPr>
            <w:tcW w:w="3526" w:type="pct"/>
            <w:shd w:val="clear" w:color="auto" w:fill="auto"/>
          </w:tcPr>
          <w:p w14:paraId="0B46907A" w14:textId="77777777" w:rsidR="00F04826" w:rsidRPr="00DD0BD8" w:rsidRDefault="00CE6D7B" w:rsidP="00DD0BD8">
            <w:pPr>
              <w:pStyle w:val="Tabletitle"/>
            </w:pPr>
            <w:bookmarkStart w:id="112" w:name="_Hlk116906986"/>
            <w:r>
              <w:t>A</w:t>
            </w:r>
            <w:r w:rsidR="00F04826" w:rsidRPr="00DD0BD8">
              <w:t>rea for improvement</w:t>
            </w:r>
          </w:p>
        </w:tc>
        <w:tc>
          <w:tcPr>
            <w:tcW w:w="1474" w:type="pct"/>
            <w:shd w:val="clear" w:color="auto" w:fill="auto"/>
          </w:tcPr>
          <w:p w14:paraId="2D214953" w14:textId="77777777" w:rsidR="00F04826" w:rsidRPr="00DD0BD8" w:rsidRDefault="00F04826" w:rsidP="00DD0BD8">
            <w:pPr>
              <w:pStyle w:val="Tabletitle"/>
            </w:pPr>
            <w:r w:rsidRPr="00DD0BD8">
              <w:t>Stakeholder</w:t>
            </w:r>
            <w:r w:rsidR="0027103E" w:rsidRPr="00DD0BD8">
              <w:t>s</w:t>
            </w:r>
            <w:r w:rsidRPr="00DD0BD8">
              <w:t xml:space="preserve"> </w:t>
            </w:r>
          </w:p>
        </w:tc>
      </w:tr>
      <w:tr w:rsidR="006D7982" w:rsidRPr="00F04826" w14:paraId="45AD552E" w14:textId="77777777" w:rsidTr="00AA3A48">
        <w:trPr>
          <w:trHeight w:val="382"/>
        </w:trPr>
        <w:tc>
          <w:tcPr>
            <w:tcW w:w="3526" w:type="pct"/>
            <w:tcBorders>
              <w:top w:val="single" w:sz="4" w:space="0" w:color="auto"/>
              <w:left w:val="single" w:sz="4" w:space="0" w:color="auto"/>
              <w:right w:val="single" w:sz="4" w:space="0" w:color="auto"/>
            </w:tcBorders>
            <w:shd w:val="clear" w:color="auto" w:fill="auto"/>
          </w:tcPr>
          <w:p w14:paraId="5540C994" w14:textId="032E0479" w:rsidR="006D7982" w:rsidRPr="009B575E" w:rsidRDefault="006D7982" w:rsidP="006D7982">
            <w:pPr>
              <w:pStyle w:val="Tabletext"/>
              <w:rPr>
                <w:bCs/>
              </w:rPr>
            </w:pPr>
            <w:r w:rsidRPr="009B575E">
              <w:rPr>
                <w:b/>
                <w:bCs/>
              </w:rPr>
              <w:t>I</w:t>
            </w:r>
            <w:r>
              <w:rPr>
                <w:b/>
                <w:bCs/>
              </w:rPr>
              <w:t>dentification and referral</w:t>
            </w:r>
          </w:p>
          <w:p w14:paraId="180B82E4" w14:textId="77777777" w:rsidR="006D7982" w:rsidRDefault="006D7982" w:rsidP="006D7982">
            <w:pPr>
              <w:pStyle w:val="Bulletstable"/>
            </w:pPr>
            <w:r>
              <w:t>Screening and brief interventions</w:t>
            </w:r>
          </w:p>
          <w:p w14:paraId="1417DB34" w14:textId="545DE1CF" w:rsidR="006D7982" w:rsidRPr="006D7982" w:rsidRDefault="006D7982" w:rsidP="006D7982">
            <w:pPr>
              <w:pStyle w:val="Bulletstable"/>
            </w:pPr>
            <w:r>
              <w:t>Referral to specialist alcohol services</w:t>
            </w:r>
          </w:p>
        </w:tc>
        <w:tc>
          <w:tcPr>
            <w:tcW w:w="1474" w:type="pct"/>
            <w:tcBorders>
              <w:top w:val="single" w:sz="4" w:space="0" w:color="auto"/>
              <w:left w:val="single" w:sz="4" w:space="0" w:color="auto"/>
              <w:right w:val="single" w:sz="4" w:space="0" w:color="auto"/>
            </w:tcBorders>
          </w:tcPr>
          <w:p w14:paraId="7241141B" w14:textId="4CD317AA" w:rsidR="006D7982" w:rsidRDefault="007D2FA1" w:rsidP="00FB3BAF">
            <w:pPr>
              <w:pStyle w:val="Tabletext"/>
            </w:pPr>
            <w:r>
              <w:t xml:space="preserve">CGL, KKL, </w:t>
            </w:r>
            <w:r w:rsidR="00247D29">
              <w:t xml:space="preserve">NHSE, </w:t>
            </w:r>
            <w:r>
              <w:t>RCG</w:t>
            </w:r>
            <w:r w:rsidR="00BF16E3">
              <w:t>P</w:t>
            </w:r>
            <w:r>
              <w:t>, RCP</w:t>
            </w:r>
            <w:r w:rsidR="00BF16E3">
              <w:t>SY</w:t>
            </w:r>
            <w:r>
              <w:t xml:space="preserve">, SCM1, </w:t>
            </w:r>
            <w:r w:rsidR="00247D29">
              <w:t xml:space="preserve">SCM4, </w:t>
            </w:r>
            <w:r w:rsidR="000C41B7">
              <w:t xml:space="preserve">SCM6, </w:t>
            </w:r>
            <w:r>
              <w:t>SCM7</w:t>
            </w:r>
          </w:p>
        </w:tc>
      </w:tr>
      <w:tr w:rsidR="006D7982" w:rsidRPr="00F04826" w14:paraId="7F6E7BCA" w14:textId="77777777" w:rsidTr="00AA3A48">
        <w:trPr>
          <w:trHeight w:val="382"/>
        </w:trPr>
        <w:tc>
          <w:tcPr>
            <w:tcW w:w="3526" w:type="pct"/>
            <w:tcBorders>
              <w:top w:val="single" w:sz="4" w:space="0" w:color="auto"/>
              <w:left w:val="single" w:sz="4" w:space="0" w:color="auto"/>
              <w:right w:val="single" w:sz="4" w:space="0" w:color="auto"/>
            </w:tcBorders>
            <w:shd w:val="clear" w:color="auto" w:fill="auto"/>
          </w:tcPr>
          <w:p w14:paraId="1860D753" w14:textId="64C243E1" w:rsidR="006D7982" w:rsidRPr="009B575E" w:rsidRDefault="006D7982" w:rsidP="006D7982">
            <w:pPr>
              <w:pStyle w:val="Tabletext"/>
              <w:rPr>
                <w:b/>
                <w:bCs/>
              </w:rPr>
            </w:pPr>
            <w:r>
              <w:rPr>
                <w:b/>
                <w:bCs/>
              </w:rPr>
              <w:t>Assessment</w:t>
            </w:r>
            <w:r w:rsidR="00806A99">
              <w:rPr>
                <w:b/>
                <w:bCs/>
              </w:rPr>
              <w:t xml:space="preserve"> in specialist alcohol services</w:t>
            </w:r>
          </w:p>
          <w:p w14:paraId="08556BD0" w14:textId="11B39A10" w:rsidR="006D7982" w:rsidRDefault="00E577F4" w:rsidP="006D7982">
            <w:pPr>
              <w:pStyle w:val="Bulletstable"/>
            </w:pPr>
            <w:r>
              <w:t>Initial assessment</w:t>
            </w:r>
          </w:p>
          <w:p w14:paraId="2DC40A02" w14:textId="0C8F400E" w:rsidR="006D7982" w:rsidRPr="006D7982" w:rsidRDefault="006D7982" w:rsidP="006D7982">
            <w:pPr>
              <w:pStyle w:val="Bulletstable"/>
            </w:pPr>
            <w:r>
              <w:t>Comprehensive assessment</w:t>
            </w:r>
          </w:p>
        </w:tc>
        <w:tc>
          <w:tcPr>
            <w:tcW w:w="1474" w:type="pct"/>
            <w:tcBorders>
              <w:top w:val="single" w:sz="4" w:space="0" w:color="auto"/>
              <w:left w:val="single" w:sz="4" w:space="0" w:color="auto"/>
              <w:right w:val="single" w:sz="4" w:space="0" w:color="auto"/>
            </w:tcBorders>
          </w:tcPr>
          <w:p w14:paraId="54C0B1B6" w14:textId="7618A61E" w:rsidR="006D7982" w:rsidRDefault="00247D29" w:rsidP="00FB3BAF">
            <w:pPr>
              <w:pStyle w:val="Tabletext"/>
            </w:pPr>
            <w:r>
              <w:t xml:space="preserve">NHSE, </w:t>
            </w:r>
            <w:r w:rsidR="007D2FA1">
              <w:t>RCP</w:t>
            </w:r>
            <w:r w:rsidR="005A7B6E">
              <w:t>SY</w:t>
            </w:r>
            <w:r w:rsidR="007D2FA1">
              <w:t>,</w:t>
            </w:r>
            <w:r>
              <w:t xml:space="preserve"> SCM2,</w:t>
            </w:r>
            <w:r w:rsidR="007D2FA1">
              <w:t xml:space="preserve"> SCM3, SCM7</w:t>
            </w:r>
          </w:p>
        </w:tc>
      </w:tr>
      <w:tr w:rsidR="00BD34E6" w:rsidRPr="00F04826" w14:paraId="301D52EB" w14:textId="77777777" w:rsidTr="00AA3A48">
        <w:trPr>
          <w:trHeight w:val="382"/>
        </w:trPr>
        <w:tc>
          <w:tcPr>
            <w:tcW w:w="3526" w:type="pct"/>
            <w:tcBorders>
              <w:top w:val="single" w:sz="4" w:space="0" w:color="auto"/>
              <w:left w:val="single" w:sz="4" w:space="0" w:color="auto"/>
              <w:right w:val="single" w:sz="4" w:space="0" w:color="auto"/>
            </w:tcBorders>
            <w:shd w:val="clear" w:color="auto" w:fill="auto"/>
          </w:tcPr>
          <w:p w14:paraId="05794CAA" w14:textId="20BFD765" w:rsidR="00271AAC" w:rsidRPr="00BD34E6" w:rsidRDefault="00BF16E3" w:rsidP="00BF16E3">
            <w:pPr>
              <w:pStyle w:val="Tabletext"/>
            </w:pPr>
            <w:r>
              <w:rPr>
                <w:b/>
                <w:bCs/>
              </w:rPr>
              <w:t>Assisted alcohol withdrawal</w:t>
            </w:r>
          </w:p>
        </w:tc>
        <w:tc>
          <w:tcPr>
            <w:tcW w:w="1474" w:type="pct"/>
            <w:tcBorders>
              <w:top w:val="single" w:sz="4" w:space="0" w:color="auto"/>
              <w:left w:val="single" w:sz="4" w:space="0" w:color="auto"/>
              <w:right w:val="single" w:sz="4" w:space="0" w:color="auto"/>
            </w:tcBorders>
          </w:tcPr>
          <w:p w14:paraId="197ECA23" w14:textId="631CCD2E" w:rsidR="00271AAC" w:rsidRDefault="00271AAC" w:rsidP="00FB3BAF">
            <w:pPr>
              <w:pStyle w:val="Tabletext"/>
            </w:pPr>
            <w:r w:rsidRPr="00271AAC">
              <w:t>CGL, KKL, POMH, RCG</w:t>
            </w:r>
            <w:r w:rsidR="00FE4F92">
              <w:t>P</w:t>
            </w:r>
            <w:r w:rsidRPr="00271AAC">
              <w:t>, SCM2,</w:t>
            </w:r>
            <w:r w:rsidR="00247D29">
              <w:t xml:space="preserve"> </w:t>
            </w:r>
            <w:r w:rsidRPr="00271AAC">
              <w:t>SCM5, SCM7</w:t>
            </w:r>
          </w:p>
        </w:tc>
      </w:tr>
      <w:tr w:rsidR="00BF16E3" w:rsidRPr="00F04826" w14:paraId="0530C59C" w14:textId="77777777" w:rsidTr="00AA3A48">
        <w:trPr>
          <w:trHeight w:val="382"/>
        </w:trPr>
        <w:tc>
          <w:tcPr>
            <w:tcW w:w="3526" w:type="pct"/>
            <w:tcBorders>
              <w:top w:val="single" w:sz="4" w:space="0" w:color="auto"/>
              <w:left w:val="single" w:sz="4" w:space="0" w:color="auto"/>
              <w:right w:val="single" w:sz="4" w:space="0" w:color="auto"/>
            </w:tcBorders>
            <w:shd w:val="clear" w:color="auto" w:fill="auto"/>
          </w:tcPr>
          <w:p w14:paraId="282D3382" w14:textId="525F0096" w:rsidR="00BF16E3" w:rsidRDefault="00BF16E3" w:rsidP="00BD34E6">
            <w:pPr>
              <w:pStyle w:val="Tabletext"/>
              <w:rPr>
                <w:b/>
                <w:bCs/>
              </w:rPr>
            </w:pPr>
            <w:r>
              <w:rPr>
                <w:b/>
                <w:bCs/>
              </w:rPr>
              <w:t>Interventions after successful withdrawal</w:t>
            </w:r>
          </w:p>
          <w:p w14:paraId="01368631" w14:textId="77777777" w:rsidR="00BF16E3" w:rsidRDefault="00BF16E3" w:rsidP="00BF16E3">
            <w:pPr>
              <w:pStyle w:val="Bulletstable"/>
            </w:pPr>
            <w:r>
              <w:t>Psychological interventions and behavioural support</w:t>
            </w:r>
          </w:p>
          <w:p w14:paraId="206EFCBE" w14:textId="367E4060" w:rsidR="00BF16E3" w:rsidRPr="00BF16E3" w:rsidRDefault="00BF16E3" w:rsidP="00BF16E3">
            <w:pPr>
              <w:pStyle w:val="Bulletstable"/>
            </w:pPr>
            <w:r w:rsidRPr="00765C32">
              <w:t>Medication</w:t>
            </w:r>
            <w:r>
              <w:t>s</w:t>
            </w:r>
            <w:r w:rsidRPr="00765C32">
              <w:t xml:space="preserve"> for </w:t>
            </w:r>
            <w:r>
              <w:t xml:space="preserve">preventing </w:t>
            </w:r>
            <w:r w:rsidRPr="00765C32">
              <w:t>relapse</w:t>
            </w:r>
          </w:p>
        </w:tc>
        <w:tc>
          <w:tcPr>
            <w:tcW w:w="1474" w:type="pct"/>
            <w:tcBorders>
              <w:top w:val="single" w:sz="4" w:space="0" w:color="auto"/>
              <w:left w:val="single" w:sz="4" w:space="0" w:color="auto"/>
              <w:right w:val="single" w:sz="4" w:space="0" w:color="auto"/>
            </w:tcBorders>
          </w:tcPr>
          <w:p w14:paraId="5CE2D5CB" w14:textId="699AA0D4" w:rsidR="00BF16E3" w:rsidRPr="00271AAC" w:rsidRDefault="00FE4F92" w:rsidP="00FB3BAF">
            <w:pPr>
              <w:pStyle w:val="Tabletext"/>
            </w:pPr>
            <w:r>
              <w:t>CGL, SCM1, SCM3, SCM5, SCM7</w:t>
            </w:r>
          </w:p>
        </w:tc>
      </w:tr>
      <w:tr w:rsidR="00C0457B" w:rsidRPr="00F04826" w14:paraId="555468B0" w14:textId="77777777" w:rsidTr="00AA3A48">
        <w:trPr>
          <w:trHeight w:val="382"/>
        </w:trPr>
        <w:tc>
          <w:tcPr>
            <w:tcW w:w="3526" w:type="pct"/>
            <w:tcBorders>
              <w:top w:val="single" w:sz="4" w:space="0" w:color="auto"/>
              <w:left w:val="single" w:sz="4" w:space="0" w:color="auto"/>
              <w:right w:val="single" w:sz="4" w:space="0" w:color="auto"/>
            </w:tcBorders>
            <w:shd w:val="clear" w:color="auto" w:fill="auto"/>
          </w:tcPr>
          <w:p w14:paraId="5758BFE4" w14:textId="4A424EB4" w:rsidR="00E578AE" w:rsidRPr="009B575E" w:rsidRDefault="00C66C5F" w:rsidP="00B65D9F">
            <w:pPr>
              <w:pStyle w:val="Tabletext"/>
              <w:rPr>
                <w:b/>
              </w:rPr>
            </w:pPr>
            <w:r>
              <w:rPr>
                <w:b/>
              </w:rPr>
              <w:t>Principles of care</w:t>
            </w:r>
          </w:p>
          <w:p w14:paraId="2DC76B5C" w14:textId="12FE2F36" w:rsidR="00BD34E6" w:rsidRPr="009B575E" w:rsidRDefault="00BD34E6" w:rsidP="00E578AE">
            <w:pPr>
              <w:pStyle w:val="Bulletstable"/>
            </w:pPr>
            <w:r>
              <w:t>Coordination of care</w:t>
            </w:r>
          </w:p>
          <w:p w14:paraId="09DA21EC" w14:textId="77777777" w:rsidR="00EF0519" w:rsidRDefault="00EF0519" w:rsidP="00C66C5F">
            <w:pPr>
              <w:pStyle w:val="Bulletstable"/>
            </w:pPr>
            <w:r>
              <w:t>Inform</w:t>
            </w:r>
            <w:r w:rsidR="00C66C5F">
              <w:t>ation</w:t>
            </w:r>
            <w:r w:rsidR="00BD34E6">
              <w:t xml:space="preserve"> and advice</w:t>
            </w:r>
          </w:p>
          <w:p w14:paraId="34F86A13" w14:textId="7C9F5FFE" w:rsidR="00BD34E6" w:rsidRPr="009B575E" w:rsidRDefault="00BD34E6" w:rsidP="00C66C5F">
            <w:pPr>
              <w:pStyle w:val="Bulletstable"/>
            </w:pPr>
            <w:r>
              <w:t>Families and carers</w:t>
            </w:r>
          </w:p>
        </w:tc>
        <w:tc>
          <w:tcPr>
            <w:tcW w:w="1474" w:type="pct"/>
            <w:tcBorders>
              <w:top w:val="single" w:sz="4" w:space="0" w:color="auto"/>
              <w:left w:val="single" w:sz="4" w:space="0" w:color="auto"/>
              <w:right w:val="single" w:sz="4" w:space="0" w:color="auto"/>
            </w:tcBorders>
          </w:tcPr>
          <w:p w14:paraId="390A25AE" w14:textId="16E25D71" w:rsidR="00C0457B" w:rsidRPr="009B575E" w:rsidRDefault="007D2FA1" w:rsidP="00FB3BAF">
            <w:pPr>
              <w:pStyle w:val="Tabletext"/>
            </w:pPr>
            <w:r>
              <w:t>AA, ADFAM, CGL,</w:t>
            </w:r>
            <w:r w:rsidR="00247D29">
              <w:t xml:space="preserve"> DUK,</w:t>
            </w:r>
            <w:r>
              <w:t xml:space="preserve"> RCGP</w:t>
            </w:r>
            <w:r w:rsidR="005A7B6E">
              <w:t>SY</w:t>
            </w:r>
            <w:r>
              <w:t>, SCM2, SCM3, SCM4, SCM5, SCM7</w:t>
            </w:r>
          </w:p>
        </w:tc>
      </w:tr>
      <w:tr w:rsidR="00C0457B" w:rsidRPr="00F04826" w14:paraId="17A75675" w14:textId="77777777" w:rsidTr="00AA3A48">
        <w:trPr>
          <w:trHeight w:val="382"/>
        </w:trPr>
        <w:tc>
          <w:tcPr>
            <w:tcW w:w="3526" w:type="pct"/>
            <w:tcBorders>
              <w:top w:val="single" w:sz="4" w:space="0" w:color="auto"/>
              <w:left w:val="single" w:sz="4" w:space="0" w:color="auto"/>
              <w:bottom w:val="single" w:sz="4" w:space="0" w:color="auto"/>
              <w:right w:val="single" w:sz="4" w:space="0" w:color="auto"/>
            </w:tcBorders>
            <w:shd w:val="clear" w:color="auto" w:fill="auto"/>
          </w:tcPr>
          <w:p w14:paraId="33E09058" w14:textId="77777777" w:rsidR="00C0457B" w:rsidRPr="00765C32" w:rsidRDefault="00D41D49" w:rsidP="00B65D9F">
            <w:pPr>
              <w:pStyle w:val="Tabletext"/>
              <w:rPr>
                <w:bCs/>
              </w:rPr>
            </w:pPr>
            <w:r w:rsidRPr="00765C32">
              <w:rPr>
                <w:b/>
                <w:bCs/>
              </w:rPr>
              <w:t>Additional areas</w:t>
            </w:r>
          </w:p>
          <w:p w14:paraId="2F53791C" w14:textId="77777777" w:rsidR="00C64901" w:rsidRDefault="00C64901" w:rsidP="00C64901">
            <w:pPr>
              <w:pStyle w:val="Bulletstable"/>
            </w:pPr>
            <w:r>
              <w:t>Awareness of Alcohol Use Disorders</w:t>
            </w:r>
          </w:p>
          <w:p w14:paraId="305A03C9" w14:textId="77777777" w:rsidR="00C64901" w:rsidRDefault="00C64901" w:rsidP="00C64901">
            <w:pPr>
              <w:pStyle w:val="Bulletstable"/>
            </w:pPr>
            <w:r>
              <w:t>Training and staff understanding</w:t>
            </w:r>
          </w:p>
          <w:p w14:paraId="15C89FEE" w14:textId="77777777" w:rsidR="00D41D49" w:rsidRDefault="00C64901" w:rsidP="00C64901">
            <w:pPr>
              <w:pStyle w:val="Bulletstable"/>
            </w:pPr>
            <w:r>
              <w:t>Clinical leadership</w:t>
            </w:r>
          </w:p>
          <w:p w14:paraId="08A74D9D" w14:textId="0B4CBA21" w:rsidR="000B4700" w:rsidRPr="00765C32" w:rsidRDefault="000B4700" w:rsidP="00C64901">
            <w:pPr>
              <w:pStyle w:val="Bulletstable"/>
            </w:pPr>
            <w:r>
              <w:t>Liver disease</w:t>
            </w:r>
          </w:p>
        </w:tc>
        <w:tc>
          <w:tcPr>
            <w:tcW w:w="1474" w:type="pct"/>
            <w:tcBorders>
              <w:top w:val="single" w:sz="4" w:space="0" w:color="auto"/>
              <w:left w:val="single" w:sz="4" w:space="0" w:color="auto"/>
              <w:bottom w:val="single" w:sz="4" w:space="0" w:color="auto"/>
              <w:right w:val="single" w:sz="4" w:space="0" w:color="auto"/>
            </w:tcBorders>
          </w:tcPr>
          <w:p w14:paraId="1559232E" w14:textId="3F1B5C0C" w:rsidR="00C0457B" w:rsidRPr="00765C32" w:rsidRDefault="007D2FA1" w:rsidP="0029335E">
            <w:pPr>
              <w:pStyle w:val="Tabletext"/>
            </w:pPr>
            <w:r>
              <w:t xml:space="preserve">ADFAM, RCPCH, </w:t>
            </w:r>
            <w:r w:rsidRPr="007D2FA1">
              <w:t xml:space="preserve">SCM2, SCM4, SCM5, </w:t>
            </w:r>
            <w:r>
              <w:t xml:space="preserve">SCM6, </w:t>
            </w:r>
            <w:r w:rsidRPr="007D2FA1">
              <w:t>SCM7</w:t>
            </w:r>
          </w:p>
        </w:tc>
      </w:tr>
    </w:tbl>
    <w:p w14:paraId="09AC8992" w14:textId="77777777" w:rsidR="00B65D9F" w:rsidRPr="00FD391A" w:rsidRDefault="00E87C6E" w:rsidP="00E87C6E">
      <w:pPr>
        <w:pStyle w:val="Paragraph"/>
      </w:pPr>
      <w:bookmarkStart w:id="113" w:name="_Toc340835234"/>
      <w:bookmarkEnd w:id="112"/>
      <w:bookmarkEnd w:id="113"/>
      <w:r w:rsidRPr="00FD391A">
        <w:t xml:space="preserve">Abbreviations: </w:t>
      </w:r>
    </w:p>
    <w:p w14:paraId="7104F8F1" w14:textId="326D80AA" w:rsidR="00FD391A" w:rsidRDefault="00FD391A" w:rsidP="00E57077">
      <w:pPr>
        <w:pStyle w:val="Bulletleft1"/>
      </w:pPr>
      <w:r>
        <w:t>AA, Alcoholics Anonymous</w:t>
      </w:r>
    </w:p>
    <w:p w14:paraId="3B2648F5" w14:textId="4E566EB2" w:rsidR="00B65D9F" w:rsidRDefault="00FD391A" w:rsidP="00E57077">
      <w:pPr>
        <w:pStyle w:val="Bulletleft1"/>
      </w:pPr>
      <w:r>
        <w:t xml:space="preserve">ADFAM, </w:t>
      </w:r>
      <w:proofErr w:type="spellStart"/>
      <w:r w:rsidRPr="00FD391A">
        <w:t>A</w:t>
      </w:r>
      <w:r>
        <w:t>dfam</w:t>
      </w:r>
      <w:proofErr w:type="spellEnd"/>
      <w:r w:rsidRPr="00FD391A">
        <w:t xml:space="preserve"> on behalf of Alcohol and Families Alliance (AFA)</w:t>
      </w:r>
    </w:p>
    <w:p w14:paraId="64E18EEF" w14:textId="2CF05245" w:rsidR="00765C32" w:rsidRDefault="00765C32" w:rsidP="00E57077">
      <w:pPr>
        <w:pStyle w:val="Bulletleft1"/>
      </w:pPr>
      <w:r>
        <w:t>CGL, Change Grow Live</w:t>
      </w:r>
    </w:p>
    <w:p w14:paraId="1A90FCB5" w14:textId="69C790DF" w:rsidR="00C91912" w:rsidRPr="00FD391A" w:rsidRDefault="00C91912" w:rsidP="00E57077">
      <w:pPr>
        <w:pStyle w:val="Bulletleft1"/>
      </w:pPr>
      <w:r>
        <w:t>DUK, Dementia UK</w:t>
      </w:r>
    </w:p>
    <w:p w14:paraId="12C6DE5F" w14:textId="033E6772" w:rsidR="00B65D9F" w:rsidRDefault="00765C32" w:rsidP="00E57077">
      <w:pPr>
        <w:pStyle w:val="Bulletleft1"/>
      </w:pPr>
      <w:r>
        <w:t xml:space="preserve">KKL, </w:t>
      </w:r>
      <w:r w:rsidRPr="00765C32">
        <w:t>Kyowa Kirin Ltd</w:t>
      </w:r>
    </w:p>
    <w:p w14:paraId="0C134461" w14:textId="6302A1AD" w:rsidR="00C91912" w:rsidRPr="00FD391A" w:rsidRDefault="00C91912" w:rsidP="00E57077">
      <w:pPr>
        <w:pStyle w:val="Bulletleft1"/>
      </w:pPr>
      <w:r>
        <w:t>NHSE, NHS England</w:t>
      </w:r>
    </w:p>
    <w:p w14:paraId="0BF72414" w14:textId="2D76D037" w:rsidR="00B65D9F" w:rsidRDefault="00765C32" w:rsidP="00E57077">
      <w:pPr>
        <w:pStyle w:val="Bulletleft1"/>
      </w:pPr>
      <w:r>
        <w:t xml:space="preserve">POMH, </w:t>
      </w:r>
      <w:r w:rsidRPr="00765C32">
        <w:t>The Prescribing Observatory for Mental Health</w:t>
      </w:r>
    </w:p>
    <w:p w14:paraId="421EAA71" w14:textId="0CFD5105" w:rsidR="00C91912" w:rsidRDefault="00C91912" w:rsidP="00E57077">
      <w:pPr>
        <w:pStyle w:val="Bulletleft1"/>
      </w:pPr>
      <w:r>
        <w:t xml:space="preserve">PTSDUK, </w:t>
      </w:r>
      <w:r w:rsidRPr="00C91912">
        <w:t>Post Traumatic Stress Disorder</w:t>
      </w:r>
      <w:r>
        <w:t xml:space="preserve"> UK</w:t>
      </w:r>
    </w:p>
    <w:p w14:paraId="5AE0E130" w14:textId="77777777" w:rsidR="00C91912" w:rsidRPr="00FD391A" w:rsidRDefault="00C91912" w:rsidP="00C91912">
      <w:pPr>
        <w:pStyle w:val="Bulletleft1"/>
      </w:pPr>
      <w:r w:rsidRPr="00FD391A">
        <w:t>RCGP, Royal College of General Practitioners</w:t>
      </w:r>
    </w:p>
    <w:p w14:paraId="6D19EA7B" w14:textId="0BCEDC28" w:rsidR="00C91912" w:rsidRPr="00FD391A" w:rsidRDefault="00C91912" w:rsidP="00C91912">
      <w:pPr>
        <w:pStyle w:val="Bulletleft1"/>
      </w:pPr>
      <w:r w:rsidRPr="00FD391A">
        <w:t>RCP</w:t>
      </w:r>
      <w:r w:rsidR="005A7B6E">
        <w:t>SY</w:t>
      </w:r>
      <w:r w:rsidRPr="00FD391A">
        <w:t xml:space="preserve">, </w:t>
      </w:r>
      <w:r w:rsidRPr="00765C32">
        <w:t>Royal College of Psychiatrists</w:t>
      </w:r>
    </w:p>
    <w:p w14:paraId="232FD91A" w14:textId="77777777" w:rsidR="00E87C6E" w:rsidRPr="00FD391A" w:rsidRDefault="00E87C6E" w:rsidP="00E57077">
      <w:pPr>
        <w:pStyle w:val="Bulletleft1last"/>
      </w:pPr>
      <w:r w:rsidRPr="00FD391A">
        <w:t>SCM, Specialist Committee Member.</w:t>
      </w:r>
    </w:p>
    <w:p w14:paraId="7DA87902" w14:textId="4C9DEF43" w:rsidR="00F6784F" w:rsidRDefault="00F6784F" w:rsidP="00F6784F">
      <w:pPr>
        <w:pStyle w:val="Paragraph"/>
      </w:pPr>
      <w:r>
        <w:t>F</w:t>
      </w:r>
      <w:r w:rsidRPr="00E12A17">
        <w:t>ull detail</w:t>
      </w:r>
      <w:r>
        <w:t>s</w:t>
      </w:r>
      <w:r w:rsidRPr="00E12A17">
        <w:t xml:space="preserve"> o</w:t>
      </w:r>
      <w:r>
        <w:t>f all</w:t>
      </w:r>
      <w:r w:rsidRPr="00E12A17">
        <w:t xml:space="preserve"> the suggestions </w:t>
      </w:r>
      <w:r>
        <w:t>provided are given in appendix </w:t>
      </w:r>
      <w:r w:rsidR="00BF0580">
        <w:t>1</w:t>
      </w:r>
      <w:r w:rsidRPr="00E12A17">
        <w:t xml:space="preserve"> for information.</w:t>
      </w:r>
    </w:p>
    <w:p w14:paraId="3C5F559C" w14:textId="77777777" w:rsidR="003B6DDC" w:rsidRDefault="003B6DDC" w:rsidP="00E57077">
      <w:pPr>
        <w:pStyle w:val="Numberedheading1"/>
      </w:pPr>
      <w:r>
        <w:br w:type="page"/>
      </w:r>
      <w:bookmarkStart w:id="114" w:name="_Toc125706727"/>
      <w:r w:rsidR="002C296A">
        <w:t xml:space="preserve">Suggested improvement </w:t>
      </w:r>
      <w:proofErr w:type="gramStart"/>
      <w:r w:rsidR="002C296A">
        <w:t>area</w:t>
      </w:r>
      <w:r>
        <w:t>s</w:t>
      </w:r>
      <w:bookmarkEnd w:id="114"/>
      <w:proofErr w:type="gramEnd"/>
    </w:p>
    <w:p w14:paraId="3064221B" w14:textId="77777777" w:rsidR="003116A1" w:rsidRPr="003116A1" w:rsidRDefault="003116A1" w:rsidP="003116A1">
      <w:pPr>
        <w:pStyle w:val="Paragraph"/>
      </w:pPr>
      <w:r w:rsidRPr="003116A1">
        <w:t xml:space="preserve">Section 4 presents a summary of the suggested </w:t>
      </w:r>
      <w:r w:rsidR="003A57C1">
        <w:t xml:space="preserve">improvement </w:t>
      </w:r>
      <w:r w:rsidRPr="003116A1">
        <w:t xml:space="preserve">areas, </w:t>
      </w:r>
      <w:r w:rsidR="006A5EF3">
        <w:t xml:space="preserve">with </w:t>
      </w:r>
      <w:r w:rsidR="006F0D0C" w:rsidRPr="003116A1">
        <w:t xml:space="preserve">provisional </w:t>
      </w:r>
      <w:r w:rsidRPr="003116A1">
        <w:t xml:space="preserve">recommendations that may support statement development and </w:t>
      </w:r>
      <w:r w:rsidR="006A5EF3">
        <w:t xml:space="preserve">information on </w:t>
      </w:r>
      <w:r w:rsidRPr="003116A1">
        <w:t xml:space="preserve">current </w:t>
      </w:r>
      <w:r w:rsidR="006F0D0C">
        <w:t xml:space="preserve">UK </w:t>
      </w:r>
      <w:r w:rsidRPr="003116A1">
        <w:t>practice.</w:t>
      </w:r>
    </w:p>
    <w:p w14:paraId="08E11E3A" w14:textId="23B9B797" w:rsidR="004510E0" w:rsidRPr="00433117" w:rsidRDefault="00F2194E" w:rsidP="00E57077">
      <w:pPr>
        <w:pStyle w:val="Numberedheading2"/>
      </w:pPr>
      <w:bookmarkStart w:id="115" w:name="_Toc125706728"/>
      <w:r>
        <w:t>Identification and referral</w:t>
      </w:r>
      <w:bookmarkEnd w:id="115"/>
      <w:r w:rsidR="006230C3">
        <w:t xml:space="preserve"> </w:t>
      </w:r>
    </w:p>
    <w:p w14:paraId="3F515290" w14:textId="5E23978D" w:rsidR="004510E0" w:rsidRDefault="00F2194E" w:rsidP="00F65878">
      <w:pPr>
        <w:pStyle w:val="Heading3"/>
      </w:pPr>
      <w:bookmarkStart w:id="116" w:name="_Hlk116907192"/>
      <w:r>
        <w:t xml:space="preserve">Screening and brief interventions </w:t>
      </w:r>
    </w:p>
    <w:p w14:paraId="2DD940B2" w14:textId="6F8C77D6" w:rsidR="00CE4759" w:rsidRPr="00821455" w:rsidRDefault="000B4700" w:rsidP="009920D7">
      <w:pPr>
        <w:pStyle w:val="Paragraph"/>
      </w:pPr>
      <w:r w:rsidRPr="003750C0">
        <w:t>Stakeholder</w:t>
      </w:r>
      <w:r>
        <w:t>s</w:t>
      </w:r>
      <w:r w:rsidRPr="003750C0">
        <w:t xml:space="preserve"> </w:t>
      </w:r>
      <w:r>
        <w:t>suggested</w:t>
      </w:r>
      <w:r w:rsidRPr="003750C0">
        <w:t xml:space="preserve"> tha</w:t>
      </w:r>
      <w:r>
        <w:t xml:space="preserve">t identification of hazardous and harmful drinking </w:t>
      </w:r>
      <w:r w:rsidR="00CD4F9A">
        <w:t xml:space="preserve">should be </w:t>
      </w:r>
      <w:r>
        <w:t>carried out opportunistically across health and social care</w:t>
      </w:r>
      <w:r w:rsidR="007C6E88">
        <w:t xml:space="preserve"> as an embedded part of </w:t>
      </w:r>
      <w:r w:rsidR="003408EC">
        <w:t>practice and</w:t>
      </w:r>
      <w:r>
        <w:t xml:space="preserve"> should be followed by brief interventions</w:t>
      </w:r>
      <w:r w:rsidR="00CD4F9A">
        <w:t xml:space="preserve"> where appropriate</w:t>
      </w:r>
      <w:r>
        <w:t xml:space="preserve">. </w:t>
      </w:r>
      <w:r w:rsidR="003408EC">
        <w:t xml:space="preserve">They fed back that this </w:t>
      </w:r>
      <w:r>
        <w:t>should include</w:t>
      </w:r>
      <w:r w:rsidR="00CD4F9A">
        <w:t xml:space="preserve"> screening for</w:t>
      </w:r>
      <w:r>
        <w:t xml:space="preserve"> older people</w:t>
      </w:r>
      <w:r w:rsidR="000E4A4A">
        <w:t xml:space="preserve"> and</w:t>
      </w:r>
      <w:r w:rsidR="007C6E88">
        <w:t xml:space="preserve"> people experiencing homelessness</w:t>
      </w:r>
      <w:r w:rsidR="00CD4F9A">
        <w:t>.</w:t>
      </w:r>
      <w:r w:rsidR="003408EC">
        <w:t xml:space="preserve"> </w:t>
      </w:r>
      <w:r w:rsidR="00CD4F9A">
        <w:t>Stakeholders highlighted that screening</w:t>
      </w:r>
      <w:r w:rsidR="003408EC">
        <w:t xml:space="preserve"> should be done using established screening tools such as AUDIT</w:t>
      </w:r>
      <w:r w:rsidR="00C678B0">
        <w:t>, or in some cases shorter screening tools such as FAST,</w:t>
      </w:r>
      <w:r w:rsidR="00C678B0" w:rsidRPr="00C678B0">
        <w:t xml:space="preserve"> and that screening should take place in settings where those in need of treatment are most likely to present</w:t>
      </w:r>
      <w:r w:rsidR="00821455">
        <w:t xml:space="preserve">. </w:t>
      </w:r>
    </w:p>
    <w:p w14:paraId="0293B31A" w14:textId="77777777" w:rsidR="004510E0" w:rsidRPr="00F45FBA" w:rsidRDefault="004510E0" w:rsidP="00A673EB">
      <w:pPr>
        <w:pStyle w:val="Heading4"/>
      </w:pPr>
      <w:r>
        <w:t>S</w:t>
      </w:r>
      <w:r w:rsidRPr="00CD3D03">
        <w:t xml:space="preserve">elected recommendations </w:t>
      </w:r>
    </w:p>
    <w:p w14:paraId="7EC900E1" w14:textId="57DA9044" w:rsidR="002F24F9" w:rsidRDefault="002F24F9" w:rsidP="000B4700">
      <w:pPr>
        <w:pStyle w:val="Paragraph"/>
      </w:pPr>
      <w:r>
        <w:t xml:space="preserve">NICE’s guideline on </w:t>
      </w:r>
      <w:hyperlink r:id="rId21" w:history="1">
        <w:r w:rsidRPr="002F24F9">
          <w:rPr>
            <w:rStyle w:val="Hyperlink"/>
          </w:rPr>
          <w:t>Alcohol-use disorders: prevention</w:t>
        </w:r>
      </w:hyperlink>
      <w:r>
        <w:t xml:space="preserve"> (PH24)</w:t>
      </w:r>
    </w:p>
    <w:p w14:paraId="0869AE5A" w14:textId="77777777" w:rsidR="002F24F9" w:rsidRPr="002F24F9" w:rsidRDefault="002F24F9" w:rsidP="002F24F9">
      <w:pPr>
        <w:pStyle w:val="Paragraph"/>
        <w:rPr>
          <w:b/>
          <w:bCs/>
        </w:rPr>
      </w:pPr>
      <w:r w:rsidRPr="002F24F9">
        <w:rPr>
          <w:b/>
          <w:bCs/>
        </w:rPr>
        <w:t xml:space="preserve">Recommendation 7: screening young people aged 16 and 17 </w:t>
      </w:r>
      <w:proofErr w:type="gramStart"/>
      <w:r w:rsidRPr="002F24F9">
        <w:rPr>
          <w:b/>
          <w:bCs/>
        </w:rPr>
        <w:t>years</w:t>
      </w:r>
      <w:proofErr w:type="gramEnd"/>
    </w:p>
    <w:p w14:paraId="08538433" w14:textId="77777777" w:rsidR="002F24F9" w:rsidRPr="002F24F9" w:rsidRDefault="002F24F9" w:rsidP="002F24F9">
      <w:pPr>
        <w:pStyle w:val="Paragraph"/>
        <w:numPr>
          <w:ilvl w:val="0"/>
          <w:numId w:val="68"/>
        </w:numPr>
      </w:pPr>
      <w:r w:rsidRPr="002F24F9">
        <w:t>Complete a validated alcohol screening questionnaire with these young people. Alternatively, if they are judged to be competent enough, ask them to fill 1 in themselves. In most cases, </w:t>
      </w:r>
      <w:hyperlink r:id="rId22" w:anchor="alcohol-use-disorders-identification-test-audit" w:tgtFrame="_top" w:history="1">
        <w:r w:rsidRPr="002F24F9">
          <w:rPr>
            <w:rStyle w:val="Hyperlink"/>
          </w:rPr>
          <w:t>AUDIT</w:t>
        </w:r>
      </w:hyperlink>
      <w:r w:rsidRPr="002F24F9">
        <w:t> (alcohol use disorders identification test) should be used. If time is limited, use an abbreviated version (such as AUDIT-C, AUDIT-PC, CRAFFT, SASQ or FAST). Screening tools should be appropriate to the setting. For instance, in an emergency department, FAST or the Paddington Alcohol Test (PAT) would be most appropriate. Use professional judgement as to whether to revise the AUDIT scores downwards when screening people under 18.</w:t>
      </w:r>
    </w:p>
    <w:p w14:paraId="0703524D" w14:textId="77777777" w:rsidR="002F24F9" w:rsidRPr="002F24F9" w:rsidRDefault="002F24F9" w:rsidP="002F24F9">
      <w:pPr>
        <w:pStyle w:val="Paragraph"/>
        <w:numPr>
          <w:ilvl w:val="0"/>
          <w:numId w:val="68"/>
        </w:numPr>
      </w:pPr>
      <w:r w:rsidRPr="002F24F9">
        <w:t>Focus on key groups that may be at an increased risk of alcohol-related harm. This includes those:</w:t>
      </w:r>
    </w:p>
    <w:p w14:paraId="2579092C" w14:textId="77777777" w:rsidR="002F24F9" w:rsidRPr="002F24F9" w:rsidRDefault="002F24F9" w:rsidP="002F24F9">
      <w:pPr>
        <w:pStyle w:val="Paragraph"/>
        <w:numPr>
          <w:ilvl w:val="1"/>
          <w:numId w:val="68"/>
        </w:numPr>
      </w:pPr>
      <w:r w:rsidRPr="002F24F9">
        <w:t xml:space="preserve">who have had an accident or a minor </w:t>
      </w:r>
      <w:proofErr w:type="gramStart"/>
      <w:r w:rsidRPr="002F24F9">
        <w:t>injury</w:t>
      </w:r>
      <w:proofErr w:type="gramEnd"/>
    </w:p>
    <w:p w14:paraId="2F61B57A" w14:textId="77777777" w:rsidR="002F24F9" w:rsidRPr="002F24F9" w:rsidRDefault="002F24F9" w:rsidP="002F24F9">
      <w:pPr>
        <w:pStyle w:val="Paragraph"/>
        <w:numPr>
          <w:ilvl w:val="1"/>
          <w:numId w:val="68"/>
        </w:numPr>
      </w:pPr>
      <w:r w:rsidRPr="002F24F9">
        <w:t xml:space="preserve">who regularly attend </w:t>
      </w:r>
      <w:proofErr w:type="spellStart"/>
      <w:r w:rsidRPr="002F24F9">
        <w:t>genito</w:t>
      </w:r>
      <w:proofErr w:type="spellEnd"/>
      <w:r w:rsidRPr="002F24F9">
        <w:t xml:space="preserve">-urinary medicine (GUM) clinics or repeatedly seek emergency </w:t>
      </w:r>
      <w:proofErr w:type="gramStart"/>
      <w:r w:rsidRPr="002F24F9">
        <w:t>contraception</w:t>
      </w:r>
      <w:proofErr w:type="gramEnd"/>
    </w:p>
    <w:p w14:paraId="527BD0A7" w14:textId="77777777" w:rsidR="002F24F9" w:rsidRPr="002F24F9" w:rsidRDefault="002F24F9" w:rsidP="002F24F9">
      <w:pPr>
        <w:pStyle w:val="Paragraph"/>
        <w:numPr>
          <w:ilvl w:val="1"/>
          <w:numId w:val="68"/>
        </w:numPr>
      </w:pPr>
      <w:r w:rsidRPr="002F24F9">
        <w:t xml:space="preserve">involved in crime or other antisocial </w:t>
      </w:r>
      <w:proofErr w:type="gramStart"/>
      <w:r w:rsidRPr="002F24F9">
        <w:t>behaviour</w:t>
      </w:r>
      <w:proofErr w:type="gramEnd"/>
    </w:p>
    <w:p w14:paraId="73006D82" w14:textId="77777777" w:rsidR="002F24F9" w:rsidRPr="002F24F9" w:rsidRDefault="002F24F9" w:rsidP="002F24F9">
      <w:pPr>
        <w:pStyle w:val="Paragraph"/>
        <w:numPr>
          <w:ilvl w:val="1"/>
          <w:numId w:val="68"/>
        </w:numPr>
      </w:pPr>
      <w:r w:rsidRPr="002F24F9">
        <w:t xml:space="preserve">who truant on a regular </w:t>
      </w:r>
      <w:proofErr w:type="gramStart"/>
      <w:r w:rsidRPr="002F24F9">
        <w:t>basis</w:t>
      </w:r>
      <w:proofErr w:type="gramEnd"/>
    </w:p>
    <w:p w14:paraId="72760212" w14:textId="77777777" w:rsidR="002F24F9" w:rsidRPr="002F24F9" w:rsidRDefault="002F24F9" w:rsidP="002F24F9">
      <w:pPr>
        <w:pStyle w:val="Paragraph"/>
        <w:numPr>
          <w:ilvl w:val="1"/>
          <w:numId w:val="68"/>
        </w:numPr>
      </w:pPr>
      <w:r w:rsidRPr="002F24F9">
        <w:t>at risk of self-harm</w:t>
      </w:r>
    </w:p>
    <w:p w14:paraId="343A5178" w14:textId="77777777" w:rsidR="002F24F9" w:rsidRPr="002F24F9" w:rsidRDefault="002F24F9" w:rsidP="002F24F9">
      <w:pPr>
        <w:pStyle w:val="Paragraph"/>
        <w:numPr>
          <w:ilvl w:val="1"/>
          <w:numId w:val="68"/>
        </w:numPr>
      </w:pPr>
      <w:r w:rsidRPr="002F24F9">
        <w:t xml:space="preserve">who are looked </w:t>
      </w:r>
      <w:proofErr w:type="gramStart"/>
      <w:r w:rsidRPr="002F24F9">
        <w:t>after</w:t>
      </w:r>
      <w:proofErr w:type="gramEnd"/>
    </w:p>
    <w:p w14:paraId="3C5435D8" w14:textId="77777777" w:rsidR="002F24F9" w:rsidRPr="002F24F9" w:rsidRDefault="002F24F9" w:rsidP="002F24F9">
      <w:pPr>
        <w:pStyle w:val="Paragraph"/>
        <w:numPr>
          <w:ilvl w:val="1"/>
          <w:numId w:val="68"/>
        </w:numPr>
      </w:pPr>
      <w:r w:rsidRPr="002F24F9">
        <w:t>involved with child safeguarding agencies.</w:t>
      </w:r>
    </w:p>
    <w:p w14:paraId="69CE8999" w14:textId="77777777" w:rsidR="002F24F9" w:rsidRPr="002F24F9" w:rsidRDefault="002F24F9" w:rsidP="002F24F9">
      <w:pPr>
        <w:pStyle w:val="Paragraph"/>
        <w:rPr>
          <w:b/>
          <w:bCs/>
        </w:rPr>
      </w:pPr>
      <w:r w:rsidRPr="002F24F9">
        <w:rPr>
          <w:b/>
          <w:bCs/>
        </w:rPr>
        <w:t xml:space="preserve">Recommendation 8: extended brief interventions with young people aged 16 and 17 </w:t>
      </w:r>
      <w:proofErr w:type="gramStart"/>
      <w:r w:rsidRPr="002F24F9">
        <w:rPr>
          <w:b/>
          <w:bCs/>
        </w:rPr>
        <w:t>years</w:t>
      </w:r>
      <w:proofErr w:type="gramEnd"/>
    </w:p>
    <w:p w14:paraId="1471CE15" w14:textId="77777777" w:rsidR="002F24F9" w:rsidRPr="002F24F9" w:rsidRDefault="002F24F9" w:rsidP="002F24F9">
      <w:pPr>
        <w:pStyle w:val="Paragraph"/>
        <w:numPr>
          <w:ilvl w:val="0"/>
          <w:numId w:val="69"/>
        </w:numPr>
      </w:pPr>
      <w:r w:rsidRPr="002F24F9">
        <w:t>Appropriately trained staff should offer the young person an extended brief intervention.</w:t>
      </w:r>
    </w:p>
    <w:p w14:paraId="7A2C9FD2" w14:textId="77777777" w:rsidR="002F24F9" w:rsidRPr="002F24F9" w:rsidRDefault="002F24F9" w:rsidP="002F24F9">
      <w:pPr>
        <w:pStyle w:val="Paragraph"/>
        <w:rPr>
          <w:b/>
          <w:bCs/>
        </w:rPr>
      </w:pPr>
      <w:r w:rsidRPr="002F24F9">
        <w:rPr>
          <w:b/>
          <w:bCs/>
        </w:rPr>
        <w:t>Recommendation 9: screening adults</w:t>
      </w:r>
    </w:p>
    <w:p w14:paraId="549F5F4D" w14:textId="77777777" w:rsidR="002F24F9" w:rsidRPr="002F24F9" w:rsidRDefault="002F24F9" w:rsidP="002F24F9">
      <w:pPr>
        <w:pStyle w:val="Paragraph"/>
        <w:numPr>
          <w:ilvl w:val="0"/>
          <w:numId w:val="70"/>
        </w:numPr>
      </w:pPr>
      <w:r w:rsidRPr="002F24F9">
        <w:t>NHS professionals should routinely carry out alcohol screening as an integral part of practice. For instance, discussions should take place during new patient registrations, when screening for other conditions and when managing chronic disease or carrying out a medicine review. These discussions should also take place when promoting sexual health, when seeing someone for an antenatal appointment and when treating minor injuries.</w:t>
      </w:r>
    </w:p>
    <w:p w14:paraId="0117F188" w14:textId="77777777" w:rsidR="002F24F9" w:rsidRPr="002F24F9" w:rsidRDefault="002F24F9" w:rsidP="002F24F9">
      <w:pPr>
        <w:pStyle w:val="Paragraph"/>
        <w:numPr>
          <w:ilvl w:val="0"/>
          <w:numId w:val="70"/>
        </w:numPr>
      </w:pPr>
      <w:r w:rsidRPr="002F24F9">
        <w:t>Where screening everyone is not feasible or practicable, NHS professionals should focus on groups that may be at an increased risk of harm from alcohol and those with an alcohol-related condition. This includes people:</w:t>
      </w:r>
    </w:p>
    <w:p w14:paraId="0E9998BE" w14:textId="77777777" w:rsidR="002F24F9" w:rsidRPr="002F24F9" w:rsidRDefault="002F24F9" w:rsidP="002F24F9">
      <w:pPr>
        <w:pStyle w:val="Paragraph"/>
        <w:numPr>
          <w:ilvl w:val="1"/>
          <w:numId w:val="70"/>
        </w:numPr>
      </w:pPr>
      <w:r w:rsidRPr="002F24F9">
        <w:t>with relevant physical conditions (such as hypertension and gastrointestinal or liver disorders)</w:t>
      </w:r>
    </w:p>
    <w:p w14:paraId="35857C8E" w14:textId="77777777" w:rsidR="002F24F9" w:rsidRPr="002F24F9" w:rsidRDefault="002F24F9" w:rsidP="002F24F9">
      <w:pPr>
        <w:pStyle w:val="Paragraph"/>
        <w:numPr>
          <w:ilvl w:val="1"/>
          <w:numId w:val="70"/>
        </w:numPr>
      </w:pPr>
      <w:r w:rsidRPr="002F24F9">
        <w:t xml:space="preserve">with relevant mental health problems (such as anxiety, </w:t>
      </w:r>
      <w:proofErr w:type="gramStart"/>
      <w:r w:rsidRPr="002F24F9">
        <w:t>depression</w:t>
      </w:r>
      <w:proofErr w:type="gramEnd"/>
      <w:r w:rsidRPr="002F24F9">
        <w:t xml:space="preserve"> or other mood disorders)</w:t>
      </w:r>
    </w:p>
    <w:p w14:paraId="5D081629" w14:textId="77777777" w:rsidR="002F24F9" w:rsidRPr="002F24F9" w:rsidRDefault="002F24F9" w:rsidP="002F24F9">
      <w:pPr>
        <w:pStyle w:val="Paragraph"/>
        <w:numPr>
          <w:ilvl w:val="1"/>
          <w:numId w:val="70"/>
        </w:numPr>
      </w:pPr>
      <w:r w:rsidRPr="002F24F9">
        <w:t xml:space="preserve">who have been </w:t>
      </w:r>
      <w:proofErr w:type="gramStart"/>
      <w:r w:rsidRPr="002F24F9">
        <w:t>assaulted</w:t>
      </w:r>
      <w:proofErr w:type="gramEnd"/>
    </w:p>
    <w:p w14:paraId="1A46F877" w14:textId="77777777" w:rsidR="002F24F9" w:rsidRPr="002F24F9" w:rsidRDefault="002F24F9" w:rsidP="002F24F9">
      <w:pPr>
        <w:pStyle w:val="Paragraph"/>
        <w:numPr>
          <w:ilvl w:val="1"/>
          <w:numId w:val="70"/>
        </w:numPr>
      </w:pPr>
      <w:r w:rsidRPr="002F24F9">
        <w:t>at risk of self-harm</w:t>
      </w:r>
    </w:p>
    <w:p w14:paraId="2FB6B157" w14:textId="77777777" w:rsidR="002F24F9" w:rsidRPr="002F24F9" w:rsidRDefault="002F24F9" w:rsidP="002F24F9">
      <w:pPr>
        <w:pStyle w:val="Paragraph"/>
        <w:numPr>
          <w:ilvl w:val="1"/>
          <w:numId w:val="70"/>
        </w:numPr>
      </w:pPr>
      <w:r w:rsidRPr="002F24F9">
        <w:t xml:space="preserve">who regularly experience accidents or minor </w:t>
      </w:r>
      <w:proofErr w:type="gramStart"/>
      <w:r w:rsidRPr="002F24F9">
        <w:t>traumas</w:t>
      </w:r>
      <w:proofErr w:type="gramEnd"/>
    </w:p>
    <w:p w14:paraId="0EBE34B8" w14:textId="77777777" w:rsidR="002F24F9" w:rsidRPr="002F24F9" w:rsidRDefault="002F24F9" w:rsidP="002F24F9">
      <w:pPr>
        <w:pStyle w:val="Paragraph"/>
        <w:numPr>
          <w:ilvl w:val="1"/>
          <w:numId w:val="70"/>
        </w:numPr>
      </w:pPr>
      <w:r w:rsidRPr="002F24F9">
        <w:t>who regularly attend GUM clinics or repeatedly seek emergency contraception.</w:t>
      </w:r>
    </w:p>
    <w:p w14:paraId="31F92FB7" w14:textId="77777777" w:rsidR="002F24F9" w:rsidRPr="002F24F9" w:rsidRDefault="002F24F9" w:rsidP="002F24F9">
      <w:pPr>
        <w:pStyle w:val="Paragraph"/>
        <w:numPr>
          <w:ilvl w:val="0"/>
          <w:numId w:val="70"/>
        </w:numPr>
      </w:pPr>
      <w:r w:rsidRPr="002F24F9">
        <w:t>Non-NHS professionals should focus on groups that may be at an increased risk of harm from alcohol and people who have alcohol-related problems. For example, this could include those:</w:t>
      </w:r>
    </w:p>
    <w:p w14:paraId="3FA85426" w14:textId="77777777" w:rsidR="002F24F9" w:rsidRPr="002F24F9" w:rsidRDefault="002F24F9" w:rsidP="002F24F9">
      <w:pPr>
        <w:pStyle w:val="Paragraph"/>
        <w:numPr>
          <w:ilvl w:val="1"/>
          <w:numId w:val="70"/>
        </w:numPr>
      </w:pPr>
      <w:r w:rsidRPr="002F24F9">
        <w:t>at risk of self-harm</w:t>
      </w:r>
    </w:p>
    <w:p w14:paraId="37B11963" w14:textId="77777777" w:rsidR="002F24F9" w:rsidRPr="002F24F9" w:rsidRDefault="002F24F9" w:rsidP="002F24F9">
      <w:pPr>
        <w:pStyle w:val="Paragraph"/>
        <w:numPr>
          <w:ilvl w:val="1"/>
          <w:numId w:val="70"/>
        </w:numPr>
      </w:pPr>
      <w:r w:rsidRPr="002F24F9">
        <w:t xml:space="preserve">involved in crime or other antisocial </w:t>
      </w:r>
      <w:proofErr w:type="gramStart"/>
      <w:r w:rsidRPr="002F24F9">
        <w:t>behaviour</w:t>
      </w:r>
      <w:proofErr w:type="gramEnd"/>
    </w:p>
    <w:p w14:paraId="2027ADCE" w14:textId="77777777" w:rsidR="002F24F9" w:rsidRPr="002F24F9" w:rsidRDefault="002F24F9" w:rsidP="002F24F9">
      <w:pPr>
        <w:pStyle w:val="Paragraph"/>
        <w:numPr>
          <w:ilvl w:val="1"/>
          <w:numId w:val="70"/>
        </w:numPr>
      </w:pPr>
      <w:r w:rsidRPr="002F24F9">
        <w:t xml:space="preserve">who have been </w:t>
      </w:r>
      <w:proofErr w:type="gramStart"/>
      <w:r w:rsidRPr="002F24F9">
        <w:t>assaulted</w:t>
      </w:r>
      <w:proofErr w:type="gramEnd"/>
    </w:p>
    <w:p w14:paraId="2D436C36" w14:textId="77777777" w:rsidR="002F24F9" w:rsidRPr="002F24F9" w:rsidRDefault="002F24F9" w:rsidP="002F24F9">
      <w:pPr>
        <w:pStyle w:val="Paragraph"/>
        <w:numPr>
          <w:ilvl w:val="1"/>
          <w:numId w:val="70"/>
        </w:numPr>
      </w:pPr>
      <w:r w:rsidRPr="002F24F9">
        <w:t>at risk of domestic abuse</w:t>
      </w:r>
    </w:p>
    <w:p w14:paraId="0E9B2C30" w14:textId="77777777" w:rsidR="002F24F9" w:rsidRPr="002F24F9" w:rsidRDefault="002F24F9" w:rsidP="002F24F9">
      <w:pPr>
        <w:pStyle w:val="Paragraph"/>
        <w:numPr>
          <w:ilvl w:val="1"/>
          <w:numId w:val="70"/>
        </w:numPr>
      </w:pPr>
      <w:r w:rsidRPr="002F24F9">
        <w:t xml:space="preserve">whose children are involved with child safeguarding </w:t>
      </w:r>
      <w:proofErr w:type="gramStart"/>
      <w:r w:rsidRPr="002F24F9">
        <w:t>agencies</w:t>
      </w:r>
      <w:proofErr w:type="gramEnd"/>
    </w:p>
    <w:p w14:paraId="71FAD55F" w14:textId="77777777" w:rsidR="002F24F9" w:rsidRPr="002F24F9" w:rsidRDefault="002F24F9" w:rsidP="002F24F9">
      <w:pPr>
        <w:pStyle w:val="Paragraph"/>
        <w:numPr>
          <w:ilvl w:val="1"/>
          <w:numId w:val="70"/>
        </w:numPr>
      </w:pPr>
      <w:r w:rsidRPr="002F24F9">
        <w:t>with drug problems.</w:t>
      </w:r>
    </w:p>
    <w:p w14:paraId="16163371" w14:textId="77777777" w:rsidR="002F24F9" w:rsidRPr="002F24F9" w:rsidRDefault="002F24F9" w:rsidP="002F24F9">
      <w:pPr>
        <w:pStyle w:val="Paragraph"/>
        <w:numPr>
          <w:ilvl w:val="0"/>
          <w:numId w:val="70"/>
        </w:numPr>
      </w:pPr>
      <w:r w:rsidRPr="002F24F9">
        <w:t>Complete a validated alcohol questionnaire with the adults being screened. Alternatively, if they are competent enough, ask them to fill 1 in themselves. Use AUDIT to decide whether to offer them a brief intervention (and, if so, what type) or whether to make a referral. If time is limited, use an abbreviated version (such as AUDIT-C, AUDIT-PC, SASQ or FAST). Screening tools should be appropriate to the setting. For instance, in an emergency department FAST or PAT would be most appropriate.</w:t>
      </w:r>
    </w:p>
    <w:p w14:paraId="242284EA" w14:textId="77777777" w:rsidR="002F24F9" w:rsidRPr="002F24F9" w:rsidRDefault="002F24F9" w:rsidP="002F24F9">
      <w:pPr>
        <w:pStyle w:val="Paragraph"/>
        <w:numPr>
          <w:ilvl w:val="0"/>
          <w:numId w:val="70"/>
        </w:numPr>
      </w:pPr>
      <w:r w:rsidRPr="002F24F9">
        <w:t>Use professional judgement as to whether to revise the AUDIT scores downwards when screening:</w:t>
      </w:r>
    </w:p>
    <w:p w14:paraId="5B51C61F" w14:textId="77777777" w:rsidR="002F24F9" w:rsidRPr="002F24F9" w:rsidRDefault="002F24F9" w:rsidP="002F24F9">
      <w:pPr>
        <w:pStyle w:val="Paragraph"/>
        <w:numPr>
          <w:ilvl w:val="1"/>
          <w:numId w:val="70"/>
        </w:numPr>
      </w:pPr>
      <w:r w:rsidRPr="002F24F9">
        <w:t xml:space="preserve">women, including those who are, or are planning to become, </w:t>
      </w:r>
      <w:proofErr w:type="gramStart"/>
      <w:r w:rsidRPr="002F24F9">
        <w:t>pregnant</w:t>
      </w:r>
      <w:proofErr w:type="gramEnd"/>
    </w:p>
    <w:p w14:paraId="6B2A672E" w14:textId="77777777" w:rsidR="002F24F9" w:rsidRPr="002F24F9" w:rsidRDefault="002F24F9" w:rsidP="002F24F9">
      <w:pPr>
        <w:pStyle w:val="Paragraph"/>
        <w:numPr>
          <w:ilvl w:val="1"/>
          <w:numId w:val="70"/>
        </w:numPr>
      </w:pPr>
      <w:r w:rsidRPr="002F24F9">
        <w:t xml:space="preserve">people aged 65 and </w:t>
      </w:r>
      <w:proofErr w:type="gramStart"/>
      <w:r w:rsidRPr="002F24F9">
        <w:t>over</w:t>
      </w:r>
      <w:proofErr w:type="gramEnd"/>
    </w:p>
    <w:p w14:paraId="54C53A55" w14:textId="77777777" w:rsidR="002F24F9" w:rsidRPr="002F24F9" w:rsidRDefault="002F24F9" w:rsidP="002F24F9">
      <w:pPr>
        <w:pStyle w:val="Paragraph"/>
        <w:numPr>
          <w:ilvl w:val="1"/>
          <w:numId w:val="70"/>
        </w:numPr>
      </w:pPr>
      <w:r w:rsidRPr="002F24F9">
        <w:t>people from some black and minority ethnic groups.</w:t>
      </w:r>
      <w:r w:rsidRPr="002F24F9">
        <w:br/>
      </w:r>
      <w:r w:rsidRPr="002F24F9">
        <w:br/>
        <w:t>If in doubt, consult relevant specialists. Work on the basis that offering an intervention is less likely to cause harm than failing to act where there are concerns.</w:t>
      </w:r>
    </w:p>
    <w:p w14:paraId="32C0CAAA" w14:textId="77777777" w:rsidR="002F24F9" w:rsidRPr="002F24F9" w:rsidRDefault="002F24F9" w:rsidP="002F24F9">
      <w:pPr>
        <w:pStyle w:val="Paragraph"/>
        <w:rPr>
          <w:b/>
          <w:bCs/>
        </w:rPr>
      </w:pPr>
      <w:r w:rsidRPr="002F24F9">
        <w:rPr>
          <w:b/>
          <w:bCs/>
        </w:rPr>
        <w:t>Recommendation 10: brief advice for adults</w:t>
      </w:r>
    </w:p>
    <w:p w14:paraId="0FE931CB" w14:textId="77777777" w:rsidR="002F24F9" w:rsidRPr="002F24F9" w:rsidRDefault="002F24F9" w:rsidP="002F24F9">
      <w:pPr>
        <w:pStyle w:val="Paragraph"/>
        <w:numPr>
          <w:ilvl w:val="0"/>
          <w:numId w:val="72"/>
        </w:numPr>
      </w:pPr>
      <w:r w:rsidRPr="002F24F9">
        <w:t>Offer a session of structured brief advice on alcohol. If this cannot be offered immediately, offer an appointment as soon as possible thereafter.</w:t>
      </w:r>
    </w:p>
    <w:p w14:paraId="0027F9DD" w14:textId="77777777" w:rsidR="002F24F9" w:rsidRPr="002F24F9" w:rsidRDefault="002F24F9" w:rsidP="002F24F9">
      <w:pPr>
        <w:pStyle w:val="Paragraph"/>
        <w:numPr>
          <w:ilvl w:val="0"/>
          <w:numId w:val="72"/>
        </w:numPr>
      </w:pPr>
      <w:r w:rsidRPr="002F24F9">
        <w:t>Use a recognised, evidence-based resource that is based on </w:t>
      </w:r>
      <w:hyperlink r:id="rId23" w:anchor="frames" w:tgtFrame="_top" w:history="1">
        <w:r w:rsidRPr="002F24F9">
          <w:rPr>
            <w:rStyle w:val="Hyperlink"/>
          </w:rPr>
          <w:t>FRAMES principles</w:t>
        </w:r>
      </w:hyperlink>
      <w:r w:rsidRPr="002F24F9">
        <w:t> (feedback, responsibility, advice, menu, empathy, self-efficacy). It should take 5–15 minutes and should:</w:t>
      </w:r>
    </w:p>
    <w:p w14:paraId="18A940D8" w14:textId="77777777" w:rsidR="002F24F9" w:rsidRPr="002F24F9" w:rsidRDefault="002F24F9" w:rsidP="002F24F9">
      <w:pPr>
        <w:pStyle w:val="Paragraph"/>
        <w:numPr>
          <w:ilvl w:val="1"/>
          <w:numId w:val="72"/>
        </w:numPr>
      </w:pPr>
      <w:r w:rsidRPr="002F24F9">
        <w:t xml:space="preserve">cover the potential harm caused by their level of drinking and reasons for changing the behaviour, including the health and wellbeing </w:t>
      </w:r>
      <w:proofErr w:type="gramStart"/>
      <w:r w:rsidRPr="002F24F9">
        <w:t>benefits</w:t>
      </w:r>
      <w:proofErr w:type="gramEnd"/>
    </w:p>
    <w:p w14:paraId="302962BB" w14:textId="77777777" w:rsidR="002F24F9" w:rsidRPr="002F24F9" w:rsidRDefault="002F24F9" w:rsidP="002F24F9">
      <w:pPr>
        <w:pStyle w:val="Paragraph"/>
        <w:numPr>
          <w:ilvl w:val="1"/>
          <w:numId w:val="72"/>
        </w:numPr>
      </w:pPr>
      <w:r w:rsidRPr="002F24F9">
        <w:t xml:space="preserve">cover the barriers to </w:t>
      </w:r>
      <w:proofErr w:type="gramStart"/>
      <w:r w:rsidRPr="002F24F9">
        <w:t>change</w:t>
      </w:r>
      <w:proofErr w:type="gramEnd"/>
    </w:p>
    <w:p w14:paraId="3EBD73FC" w14:textId="30790CB9" w:rsidR="002F24F9" w:rsidRPr="002F24F9" w:rsidRDefault="002F24F9" w:rsidP="002F24F9">
      <w:pPr>
        <w:pStyle w:val="Paragraph"/>
        <w:numPr>
          <w:ilvl w:val="1"/>
          <w:numId w:val="72"/>
        </w:numPr>
      </w:pPr>
      <w:r w:rsidRPr="002F24F9">
        <w:t xml:space="preserve">outline practical strategies to help reduce alcohol consumption (to address the </w:t>
      </w:r>
      <w:r w:rsidR="00806A99">
        <w:t>‘</w:t>
      </w:r>
      <w:r w:rsidRPr="002F24F9">
        <w:t>menu</w:t>
      </w:r>
      <w:r w:rsidR="00806A99">
        <w:t>’</w:t>
      </w:r>
      <w:r w:rsidRPr="002F24F9">
        <w:t xml:space="preserve"> component of FRAMES)</w:t>
      </w:r>
    </w:p>
    <w:p w14:paraId="0517649D" w14:textId="77777777" w:rsidR="002F24F9" w:rsidRPr="002F24F9" w:rsidRDefault="002F24F9" w:rsidP="002F24F9">
      <w:pPr>
        <w:pStyle w:val="Paragraph"/>
        <w:numPr>
          <w:ilvl w:val="1"/>
          <w:numId w:val="72"/>
        </w:numPr>
      </w:pPr>
      <w:r w:rsidRPr="002F24F9">
        <w:t>lead to a set of goals.</w:t>
      </w:r>
    </w:p>
    <w:p w14:paraId="6D7B9B3F" w14:textId="77777777" w:rsidR="002F24F9" w:rsidRPr="002F24F9" w:rsidRDefault="002F24F9" w:rsidP="002F24F9">
      <w:pPr>
        <w:pStyle w:val="Paragraph"/>
        <w:numPr>
          <w:ilvl w:val="0"/>
          <w:numId w:val="72"/>
        </w:numPr>
      </w:pPr>
      <w:r w:rsidRPr="002F24F9">
        <w:t>Where there is an ongoing relationship with the patient or client, routinely monitor their progress in reducing their alcohol consumption to a low-risk level. Where required, offer an additional session of structured brief advice or, if there has been no response, offer an extended brief intervention.</w:t>
      </w:r>
    </w:p>
    <w:p w14:paraId="39FFB347" w14:textId="77777777" w:rsidR="002F24F9" w:rsidRPr="002F24F9" w:rsidRDefault="002F24F9" w:rsidP="002F24F9">
      <w:pPr>
        <w:pStyle w:val="Paragraph"/>
        <w:rPr>
          <w:b/>
          <w:bCs/>
        </w:rPr>
      </w:pPr>
      <w:r w:rsidRPr="002F24F9">
        <w:rPr>
          <w:b/>
          <w:bCs/>
        </w:rPr>
        <w:t xml:space="preserve">Recommendation 11: extended brief interventions for </w:t>
      </w:r>
      <w:proofErr w:type="gramStart"/>
      <w:r w:rsidRPr="002F24F9">
        <w:rPr>
          <w:b/>
          <w:bCs/>
        </w:rPr>
        <w:t>adults</w:t>
      </w:r>
      <w:proofErr w:type="gramEnd"/>
    </w:p>
    <w:p w14:paraId="0AF62015" w14:textId="347AAD4B" w:rsidR="002F24F9" w:rsidRDefault="002F24F9" w:rsidP="002F24F9">
      <w:pPr>
        <w:pStyle w:val="Paragraph"/>
        <w:numPr>
          <w:ilvl w:val="0"/>
          <w:numId w:val="73"/>
        </w:numPr>
      </w:pPr>
      <w:r w:rsidRPr="002F24F9">
        <w:t xml:space="preserve">Offer an extended brief intervention to help people address their alcohol use. This could take the form of motivational interviewing or motivational-enhancement therapy. Sessions should last from 20 to 30 minutes. They should aim to help people to reduce the amount they drink to low risk levels, reduce risk-taking behaviour </w:t>
      </w:r>
      <w:proofErr w:type="gramStart"/>
      <w:r w:rsidRPr="002F24F9">
        <w:t>as a result of</w:t>
      </w:r>
      <w:proofErr w:type="gramEnd"/>
      <w:r w:rsidRPr="002F24F9">
        <w:t xml:space="preserve"> drinking alcohol or to consider abstinence.</w:t>
      </w:r>
    </w:p>
    <w:p w14:paraId="50B6BB80" w14:textId="423F1C2C" w:rsidR="00E50384" w:rsidRPr="00614275" w:rsidRDefault="00E50384" w:rsidP="00F65878">
      <w:pPr>
        <w:pStyle w:val="Heading4"/>
      </w:pPr>
      <w:bookmarkStart w:id="117" w:name="_Hlk118213133"/>
      <w:r w:rsidRPr="007C1EA3">
        <w:t>Current quality statements</w:t>
      </w:r>
    </w:p>
    <w:p w14:paraId="0D43F911" w14:textId="7E808B0F" w:rsidR="00E50384" w:rsidRDefault="005A2588" w:rsidP="00E50384">
      <w:pPr>
        <w:pStyle w:val="Paragraphnonumbers"/>
      </w:pPr>
      <w:r>
        <w:t xml:space="preserve">NICE’s </w:t>
      </w:r>
      <w:r w:rsidR="00E50384">
        <w:t xml:space="preserve">quality standard on </w:t>
      </w:r>
      <w:hyperlink r:id="rId24" w:history="1">
        <w:r w:rsidR="00E50384" w:rsidRPr="00E50384">
          <w:rPr>
            <w:rStyle w:val="Hyperlink"/>
          </w:rPr>
          <w:t>alcohol-use disorders: diagnosis and management</w:t>
        </w:r>
      </w:hyperlink>
      <w:r w:rsidR="00E50384" w:rsidRPr="00E50384">
        <w:t xml:space="preserve"> </w:t>
      </w:r>
      <w:r w:rsidR="00E50384">
        <w:t>(QS11):</w:t>
      </w:r>
    </w:p>
    <w:p w14:paraId="619E7E08" w14:textId="53431C03" w:rsidR="00E50384" w:rsidRDefault="00E50384" w:rsidP="00E50384">
      <w:pPr>
        <w:pStyle w:val="Paragraphnonumbers"/>
      </w:pPr>
      <w:r>
        <w:t>Statement 2</w:t>
      </w:r>
    </w:p>
    <w:p w14:paraId="048EE73B" w14:textId="0C6E5C58" w:rsidR="00E50384" w:rsidRDefault="00E50384" w:rsidP="00E50384">
      <w:pPr>
        <w:pStyle w:val="Paragraph"/>
      </w:pPr>
      <w:r w:rsidRPr="00E50384">
        <w:t>Health and social care staff opportunistically carry out screening and brief interventions for hazardous (increasing risk) and harmful (high-risk) drinking as an integral part of practice</w:t>
      </w:r>
      <w:r>
        <w:t>.</w:t>
      </w:r>
    </w:p>
    <w:bookmarkEnd w:id="117"/>
    <w:p w14:paraId="2732B89D" w14:textId="77777777" w:rsidR="004510E0" w:rsidRDefault="004510E0" w:rsidP="00A673EB">
      <w:pPr>
        <w:pStyle w:val="Heading4"/>
      </w:pPr>
      <w:r>
        <w:t>Current UK practice</w:t>
      </w:r>
    </w:p>
    <w:p w14:paraId="0546BE21" w14:textId="0E59BE9D" w:rsidR="00527FC9" w:rsidRDefault="0048216D" w:rsidP="00071F72">
      <w:pPr>
        <w:pStyle w:val="Paragraph"/>
      </w:pPr>
      <w:bookmarkStart w:id="118" w:name="_Hlk118216311"/>
      <w:r>
        <w:t xml:space="preserve">In a </w:t>
      </w:r>
      <w:hyperlink r:id="rId25" w:history="1">
        <w:r w:rsidRPr="00966EF3">
          <w:rPr>
            <w:rStyle w:val="Hyperlink"/>
          </w:rPr>
          <w:t>study</w:t>
        </w:r>
        <w:r w:rsidR="00966EF3" w:rsidRPr="00966EF3">
          <w:rPr>
            <w:rStyle w:val="Hyperlink"/>
          </w:rPr>
          <w:t xml:space="preserve"> of the completeness and validity of alcohol recording in general practice</w:t>
        </w:r>
      </w:hyperlink>
      <w:r>
        <w:t xml:space="preserve"> </w:t>
      </w:r>
      <w:r w:rsidR="00EB2DAD">
        <w:t xml:space="preserve">based on the Clinical Practice Research Datalink </w:t>
      </w:r>
      <w:r w:rsidR="00966EF3">
        <w:t xml:space="preserve">in 2018 </w:t>
      </w:r>
      <w:r>
        <w:t>of around 1.8 million adult patients, under 10% had record of an AUDIT or FAST alcohol screening test score, and almost half had no recorded alcohol consumption data at all.</w:t>
      </w:r>
      <w:bookmarkEnd w:id="118"/>
      <w:r w:rsidR="005F7077">
        <w:t xml:space="preserve"> </w:t>
      </w:r>
    </w:p>
    <w:bookmarkEnd w:id="116"/>
    <w:p w14:paraId="6A7687A8" w14:textId="54AC523F" w:rsidR="007A2093" w:rsidRDefault="00F2194E" w:rsidP="00F65878">
      <w:pPr>
        <w:pStyle w:val="Heading3"/>
      </w:pPr>
      <w:r>
        <w:t>Referral to specialist alcohol services</w:t>
      </w:r>
    </w:p>
    <w:p w14:paraId="603F30E4" w14:textId="74A18666" w:rsidR="007A2093" w:rsidRPr="00415DD3" w:rsidRDefault="009563EA" w:rsidP="007A2093">
      <w:pPr>
        <w:pStyle w:val="Paragraph"/>
      </w:pPr>
      <w:r>
        <w:t>Stakeholders suggested that referral to specialist alcohol services should occur when appropriate</w:t>
      </w:r>
      <w:r w:rsidR="00DD79E4">
        <w:t xml:space="preserve"> </w:t>
      </w:r>
      <w:r w:rsidR="00422B50">
        <w:t xml:space="preserve">from </w:t>
      </w:r>
      <w:r w:rsidR="00DD79E4">
        <w:t>across the health and social care system</w:t>
      </w:r>
      <w:r w:rsidR="00C0710E">
        <w:t>,</w:t>
      </w:r>
      <w:r w:rsidR="00DD79E4">
        <w:t xml:space="preserve"> including emergency and crisis services</w:t>
      </w:r>
      <w:r w:rsidR="00C678B0">
        <w:t xml:space="preserve"> where people with an alcohol use disorder are likely to present but may not </w:t>
      </w:r>
      <w:r w:rsidR="00422B50">
        <w:t xml:space="preserve">currently </w:t>
      </w:r>
      <w:r w:rsidR="00C678B0">
        <w:t>be referred</w:t>
      </w:r>
      <w:r w:rsidR="007B5532">
        <w:t>.</w:t>
      </w:r>
      <w:r>
        <w:t xml:space="preserve"> </w:t>
      </w:r>
      <w:r w:rsidR="007B5532">
        <w:t>They highlighted t</w:t>
      </w:r>
      <w:r>
        <w:t xml:space="preserve">hat the services </w:t>
      </w:r>
      <w:r w:rsidR="007B5532">
        <w:t xml:space="preserve">referred to </w:t>
      </w:r>
      <w:r>
        <w:t xml:space="preserve">should be accessible, and that </w:t>
      </w:r>
      <w:r w:rsidR="007B5532">
        <w:t>referral</w:t>
      </w:r>
      <w:r>
        <w:t xml:space="preserve"> should occur in a timely manner</w:t>
      </w:r>
      <w:r w:rsidR="007B5532">
        <w:t xml:space="preserve"> and according to the person’s needs</w:t>
      </w:r>
      <w:r w:rsidR="00C678B0">
        <w:t>, to avoid gaps between seeking help and access to support</w:t>
      </w:r>
      <w:r w:rsidR="00415DD3">
        <w:t>.</w:t>
      </w:r>
      <w:r w:rsidR="005F7077">
        <w:t xml:space="preserve"> The </w:t>
      </w:r>
      <w:hyperlink r:id="rId26" w:history="1">
        <w:r w:rsidR="005F7077" w:rsidRPr="00B51FA6">
          <w:rPr>
            <w:rStyle w:val="Hyperlink"/>
          </w:rPr>
          <w:t>NHS England Commissioning for Quality and Innovation (CQUIN) Guidance</w:t>
        </w:r>
        <w:r w:rsidR="00B51FA6" w:rsidRPr="00B51FA6">
          <w:rPr>
            <w:rStyle w:val="Hyperlink"/>
          </w:rPr>
          <w:t xml:space="preserve"> for 2019 to 2020</w:t>
        </w:r>
      </w:hyperlink>
      <w:r w:rsidR="005F7077">
        <w:t xml:space="preserve"> includes a goal of achieving </w:t>
      </w:r>
      <w:r w:rsidR="00B51FA6">
        <w:t>screening on tobacco and alcohol use for 40 to 80% of people in inpatient settings, and brief advice delivered to 50-90%, an estimate of 60,000 alcohol users receiving brief advice.</w:t>
      </w:r>
    </w:p>
    <w:p w14:paraId="73437424" w14:textId="77777777" w:rsidR="007A2093" w:rsidRPr="00F45FBA" w:rsidRDefault="007A2093" w:rsidP="007A2093">
      <w:pPr>
        <w:pStyle w:val="Heading4"/>
      </w:pPr>
      <w:r>
        <w:t>S</w:t>
      </w:r>
      <w:r w:rsidRPr="00CD3D03">
        <w:t xml:space="preserve">elected recommendations </w:t>
      </w:r>
    </w:p>
    <w:p w14:paraId="75E93C5A" w14:textId="77777777" w:rsidR="007B5532" w:rsidRDefault="007B5532" w:rsidP="007B5532">
      <w:pPr>
        <w:pStyle w:val="Paragraph"/>
      </w:pPr>
      <w:r>
        <w:t xml:space="preserve">NICE’s guideline on </w:t>
      </w:r>
      <w:hyperlink r:id="rId27" w:history="1">
        <w:r w:rsidRPr="002F24F9">
          <w:rPr>
            <w:rStyle w:val="Hyperlink"/>
          </w:rPr>
          <w:t>Alcohol-use disorders: prevention</w:t>
        </w:r>
      </w:hyperlink>
      <w:r>
        <w:t xml:space="preserve"> (PH24)</w:t>
      </w:r>
    </w:p>
    <w:p w14:paraId="2432A493" w14:textId="77777777" w:rsidR="007B5532" w:rsidRPr="002F24F9" w:rsidRDefault="007B5532" w:rsidP="007B5532">
      <w:pPr>
        <w:pStyle w:val="Paragraph"/>
        <w:rPr>
          <w:b/>
          <w:bCs/>
        </w:rPr>
      </w:pPr>
      <w:r w:rsidRPr="002F24F9">
        <w:rPr>
          <w:b/>
          <w:bCs/>
        </w:rPr>
        <w:t xml:space="preserve">Recommendation 8: extended brief interventions with young people aged 16 and 17 </w:t>
      </w:r>
      <w:proofErr w:type="gramStart"/>
      <w:r w:rsidRPr="002F24F9">
        <w:rPr>
          <w:b/>
          <w:bCs/>
        </w:rPr>
        <w:t>years</w:t>
      </w:r>
      <w:proofErr w:type="gramEnd"/>
    </w:p>
    <w:p w14:paraId="01362FFE" w14:textId="77777777" w:rsidR="007B5532" w:rsidRPr="002F24F9" w:rsidRDefault="007B5532" w:rsidP="007B5532">
      <w:pPr>
        <w:pStyle w:val="Paragraph"/>
        <w:numPr>
          <w:ilvl w:val="0"/>
          <w:numId w:val="69"/>
        </w:numPr>
      </w:pPr>
      <w:r w:rsidRPr="002F24F9">
        <w:t>Provide information on local specialist addiction services to those who do not respond well to discussion but who want further help. Refer them to these services if this is what they want. Referral must be made to services that deal with young people.</w:t>
      </w:r>
    </w:p>
    <w:p w14:paraId="0C5FA331" w14:textId="4F35A042" w:rsidR="007B5532" w:rsidRDefault="007B5532" w:rsidP="007C1EA3">
      <w:pPr>
        <w:pStyle w:val="Paragraph"/>
        <w:numPr>
          <w:ilvl w:val="0"/>
          <w:numId w:val="69"/>
        </w:numPr>
      </w:pPr>
      <w:r w:rsidRPr="002F24F9">
        <w:t>Give those who are actively seeking treatment for an alcohol problem a physical and mental assessment and offer, or refer them for, appropriate treatment and care.</w:t>
      </w:r>
    </w:p>
    <w:p w14:paraId="4C0447B5" w14:textId="77777777" w:rsidR="007B5532" w:rsidRPr="002F24F9" w:rsidRDefault="007B5532" w:rsidP="007B5532">
      <w:pPr>
        <w:pStyle w:val="Paragraph"/>
        <w:rPr>
          <w:b/>
          <w:bCs/>
        </w:rPr>
      </w:pPr>
      <w:r w:rsidRPr="002F24F9">
        <w:rPr>
          <w:b/>
          <w:bCs/>
        </w:rPr>
        <w:t>Recommendation 9: screening adults</w:t>
      </w:r>
    </w:p>
    <w:p w14:paraId="302BFA05" w14:textId="77777777" w:rsidR="007B5532" w:rsidRPr="002F24F9" w:rsidRDefault="007B5532" w:rsidP="007B5532">
      <w:pPr>
        <w:pStyle w:val="Paragraph"/>
        <w:numPr>
          <w:ilvl w:val="0"/>
          <w:numId w:val="70"/>
        </w:numPr>
      </w:pPr>
      <w:r w:rsidRPr="002F24F9">
        <w:t>Do not offer simple brief advice to anyone who may be dependent on alcohol. Instead, refer them for specialist treatment (see recommendation 12). If someone is reluctant to accept a referral, offer an extended brief intervention (see recommendation 11).</w:t>
      </w:r>
    </w:p>
    <w:p w14:paraId="61E248AD" w14:textId="31927DE3" w:rsidR="007B5532" w:rsidRPr="002F24F9" w:rsidRDefault="007B5532" w:rsidP="007B5532">
      <w:pPr>
        <w:pStyle w:val="Paragraph"/>
        <w:rPr>
          <w:b/>
          <w:bCs/>
        </w:rPr>
      </w:pPr>
      <w:r w:rsidRPr="002F24F9">
        <w:rPr>
          <w:b/>
          <w:bCs/>
        </w:rPr>
        <w:t>Recommendation 12: referral</w:t>
      </w:r>
    </w:p>
    <w:p w14:paraId="410B0CE2" w14:textId="77777777" w:rsidR="007B5532" w:rsidRPr="002F24F9" w:rsidRDefault="007B5532" w:rsidP="007B5532">
      <w:pPr>
        <w:pStyle w:val="Paragraph"/>
      </w:pPr>
      <w:r w:rsidRPr="002F24F9">
        <w:t>Consider making a referral for specialist treatment if 1 or more of the following has occurred. They:</w:t>
      </w:r>
    </w:p>
    <w:p w14:paraId="5FFA137D" w14:textId="77777777" w:rsidR="007B5532" w:rsidRPr="002F24F9" w:rsidRDefault="007B5532" w:rsidP="007B5532">
      <w:pPr>
        <w:pStyle w:val="Paragraph"/>
        <w:numPr>
          <w:ilvl w:val="0"/>
          <w:numId w:val="74"/>
        </w:numPr>
      </w:pPr>
      <w:r w:rsidRPr="002F24F9">
        <w:t>show signs of moderate or severe </w:t>
      </w:r>
      <w:hyperlink r:id="rId28" w:anchor="alcohol-dependence" w:tgtFrame="_top" w:history="1">
        <w:r w:rsidRPr="002F24F9">
          <w:rPr>
            <w:rStyle w:val="Hyperlink"/>
          </w:rPr>
          <w:t>alcohol dependence</w:t>
        </w:r>
      </w:hyperlink>
    </w:p>
    <w:p w14:paraId="17CA9700" w14:textId="77777777" w:rsidR="007B5532" w:rsidRPr="002F24F9" w:rsidRDefault="007B5532" w:rsidP="007B5532">
      <w:pPr>
        <w:pStyle w:val="Paragraph"/>
        <w:numPr>
          <w:ilvl w:val="0"/>
          <w:numId w:val="74"/>
        </w:numPr>
      </w:pPr>
      <w:r w:rsidRPr="002F24F9">
        <w:t xml:space="preserve">have failed to benefit from structured brief advice and an extended brief intervention and wish to receive further help for an alcohol </w:t>
      </w:r>
      <w:proofErr w:type="gramStart"/>
      <w:r w:rsidRPr="002F24F9">
        <w:t>problem</w:t>
      </w:r>
      <w:proofErr w:type="gramEnd"/>
    </w:p>
    <w:p w14:paraId="6C08FB4E" w14:textId="77059CDD" w:rsidR="007B5532" w:rsidRDefault="007B5532" w:rsidP="007C1EA3">
      <w:pPr>
        <w:pStyle w:val="Paragraph"/>
        <w:numPr>
          <w:ilvl w:val="0"/>
          <w:numId w:val="74"/>
        </w:numPr>
      </w:pPr>
      <w:r w:rsidRPr="002F24F9">
        <w:t>show signs of severe alcohol-related impairment or have a related co-morbid condition (for example, liver disease or alcohol-related mental health problems).</w:t>
      </w:r>
    </w:p>
    <w:p w14:paraId="57D19CE9" w14:textId="34E06326" w:rsidR="007B5532" w:rsidRDefault="007B5532" w:rsidP="009563EA">
      <w:pPr>
        <w:pStyle w:val="Paragraph"/>
      </w:pPr>
      <w:r w:rsidRPr="00821455">
        <w:t xml:space="preserve">NICE’s guideline on </w:t>
      </w:r>
      <w:hyperlink r:id="rId29" w:history="1">
        <w:r w:rsidRPr="00821455">
          <w:rPr>
            <w:rStyle w:val="Hyperlink"/>
          </w:rPr>
          <w:t xml:space="preserve">Alcohol-use disorders: diagnosis, </w:t>
        </w:r>
        <w:proofErr w:type="gramStart"/>
        <w:r w:rsidRPr="00821455">
          <w:rPr>
            <w:rStyle w:val="Hyperlink"/>
          </w:rPr>
          <w:t>assessment</w:t>
        </w:r>
        <w:proofErr w:type="gramEnd"/>
        <w:r w:rsidRPr="00821455">
          <w:rPr>
            <w:rStyle w:val="Hyperlink"/>
          </w:rPr>
          <w:t xml:space="preserve"> and management of harmful drinking (high-risk drinking) and alcohol dependence</w:t>
        </w:r>
      </w:hyperlink>
      <w:r w:rsidRPr="00821455">
        <w:t xml:space="preserve"> (</w:t>
      </w:r>
      <w:r>
        <w:t>CG115</w:t>
      </w:r>
      <w:r w:rsidRPr="00821455">
        <w:t>):</w:t>
      </w:r>
    </w:p>
    <w:p w14:paraId="65BCDC5F" w14:textId="7A76C135" w:rsidR="00DD79E4" w:rsidRDefault="009563EA" w:rsidP="009563EA">
      <w:pPr>
        <w:pStyle w:val="Paragraph"/>
      </w:pPr>
      <w:r w:rsidRPr="003750C0">
        <w:t>1.2.1.2</w:t>
      </w:r>
      <w:r>
        <w:t xml:space="preserve"> </w:t>
      </w:r>
      <w:r w:rsidRPr="003750C0">
        <w:t>Staff working in services provided and funded by the NHS who care for people who potentially misuse alcohol should be competent to identify harmful drinking (</w:t>
      </w:r>
      <w:hyperlink r:id="rId30" w:anchor="harmful-drinking-high-risk-drinking" w:tgtFrame="_top" w:history="1">
        <w:r w:rsidRPr="003750C0">
          <w:rPr>
            <w:rStyle w:val="Hyperlink"/>
          </w:rPr>
          <w:t>high-risk drinking</w:t>
        </w:r>
      </w:hyperlink>
      <w:r w:rsidRPr="003750C0">
        <w:t>) and alcohol dependence. They should be competent to initially assess the need for an intervention or, if they are not competent, they should refer people who misuse alcohol to a service that can provide an assessment of need</w:t>
      </w:r>
      <w:r>
        <w:t>.</w:t>
      </w:r>
    </w:p>
    <w:p w14:paraId="255E941E" w14:textId="61F82EF6" w:rsidR="007B5532" w:rsidRPr="007B5532" w:rsidRDefault="007B5532" w:rsidP="007B5532">
      <w:pPr>
        <w:pStyle w:val="Paragraph"/>
      </w:pPr>
      <w:r w:rsidRPr="007B5532">
        <w:t>1.3.4.1</w:t>
      </w:r>
      <w:r>
        <w:t xml:space="preserve"> </w:t>
      </w:r>
      <w:r w:rsidRPr="007B5532">
        <w:t>For service users who typically drink over 15 units of alcohol per day and/or who score 20 or more on the AUDIT, consider offering:</w:t>
      </w:r>
    </w:p>
    <w:p w14:paraId="38650CA1" w14:textId="77777777" w:rsidR="007B5532" w:rsidRPr="007B5532" w:rsidRDefault="007B5532" w:rsidP="007B5532">
      <w:pPr>
        <w:pStyle w:val="Paragraph"/>
        <w:numPr>
          <w:ilvl w:val="0"/>
          <w:numId w:val="75"/>
        </w:numPr>
      </w:pPr>
      <w:r w:rsidRPr="007B5532">
        <w:t>an assessment for and delivery of a community-based assisted withdrawal </w:t>
      </w:r>
      <w:r w:rsidRPr="007B5532">
        <w:rPr>
          <w:b/>
          <w:bCs/>
        </w:rPr>
        <w:t>or</w:t>
      </w:r>
    </w:p>
    <w:p w14:paraId="38DF0B63" w14:textId="1C42B98B" w:rsidR="007B5532" w:rsidRDefault="007B5532" w:rsidP="007C1EA3">
      <w:pPr>
        <w:pStyle w:val="Paragraph"/>
        <w:numPr>
          <w:ilvl w:val="0"/>
          <w:numId w:val="75"/>
        </w:numPr>
      </w:pPr>
      <w:r w:rsidRPr="007B5532">
        <w:t>assessment and management in specialist alcohol services if there are safety concerns (see recommendation 1.3.4.5) about a community-based assisted withdrawal.</w:t>
      </w:r>
    </w:p>
    <w:p w14:paraId="11C779C7" w14:textId="77777777" w:rsidR="00DD79E4" w:rsidRPr="00211227" w:rsidRDefault="00DD79E4" w:rsidP="00F65878">
      <w:pPr>
        <w:pStyle w:val="Heading4"/>
      </w:pPr>
      <w:r w:rsidRPr="00211227">
        <w:t>Current quality statements</w:t>
      </w:r>
    </w:p>
    <w:p w14:paraId="2C977167" w14:textId="22BDB920" w:rsidR="00DD79E4" w:rsidRDefault="00A957BF" w:rsidP="00DD79E4">
      <w:pPr>
        <w:pStyle w:val="Paragraphnonumbers"/>
      </w:pPr>
      <w:r>
        <w:t xml:space="preserve">NICE’s </w:t>
      </w:r>
      <w:r w:rsidR="00DD79E4">
        <w:t xml:space="preserve">quality standard on </w:t>
      </w:r>
      <w:hyperlink r:id="rId31" w:history="1">
        <w:r w:rsidR="00DD79E4" w:rsidRPr="00E50384">
          <w:rPr>
            <w:rStyle w:val="Hyperlink"/>
          </w:rPr>
          <w:t>alcohol-use disorders: diagnosis and management</w:t>
        </w:r>
      </w:hyperlink>
      <w:r w:rsidR="00DD79E4" w:rsidRPr="00E50384">
        <w:t xml:space="preserve"> </w:t>
      </w:r>
      <w:r w:rsidR="00DD79E4">
        <w:t>(QS11):</w:t>
      </w:r>
    </w:p>
    <w:p w14:paraId="5D28601A" w14:textId="77777777" w:rsidR="00DD79E4" w:rsidRDefault="00DD79E4" w:rsidP="00DD79E4">
      <w:pPr>
        <w:pStyle w:val="Paragraph"/>
      </w:pPr>
      <w:r>
        <w:t>Statement 3</w:t>
      </w:r>
    </w:p>
    <w:p w14:paraId="5D0CC2BB" w14:textId="2837F0EC" w:rsidR="00DD79E4" w:rsidRDefault="00DD79E4" w:rsidP="009563EA">
      <w:pPr>
        <w:pStyle w:val="Paragraph"/>
      </w:pPr>
      <w:r w:rsidRPr="00E50384">
        <w:t>People who may benefit from specialist assessment or treatment for alcohol misuse are offered referral to specialist alcohol services and are able to access specialist alcohol treatment</w:t>
      </w:r>
      <w:r>
        <w:t>.</w:t>
      </w:r>
    </w:p>
    <w:p w14:paraId="111AC17C" w14:textId="77777777" w:rsidR="007A2093" w:rsidRDefault="007A2093" w:rsidP="007A2093">
      <w:pPr>
        <w:pStyle w:val="Heading4"/>
      </w:pPr>
      <w:r>
        <w:t>Current UK practice</w:t>
      </w:r>
    </w:p>
    <w:p w14:paraId="315D96DA" w14:textId="33443278" w:rsidR="005774BD" w:rsidRDefault="00C0710E" w:rsidP="007A2093">
      <w:pPr>
        <w:pStyle w:val="Paragraph"/>
      </w:pPr>
      <w:r>
        <w:t xml:space="preserve">In 2018, </w:t>
      </w:r>
      <w:r w:rsidR="00AE5ED5">
        <w:t xml:space="preserve">a </w:t>
      </w:r>
      <w:hyperlink r:id="rId32" w:anchor="introduction" w:history="1">
        <w:r w:rsidR="004762CB" w:rsidRPr="00AE5ED5">
          <w:rPr>
            <w:rStyle w:val="Hyperlink"/>
          </w:rPr>
          <w:t>PHE</w:t>
        </w:r>
        <w:r w:rsidR="00AE5ED5" w:rsidRPr="00AE5ED5">
          <w:rPr>
            <w:rStyle w:val="Hyperlink"/>
          </w:rPr>
          <w:t xml:space="preserve"> inquiry into the fall in numbers of people in alcohol treatment</w:t>
        </w:r>
      </w:hyperlink>
      <w:r w:rsidR="00AE5ED5">
        <w:rPr>
          <w:rStyle w:val="Hyperlink"/>
        </w:rPr>
        <w:t xml:space="preserve"> </w:t>
      </w:r>
      <w:r w:rsidR="00674460">
        <w:t>reported</w:t>
      </w:r>
      <w:r w:rsidR="004762CB">
        <w:t xml:space="preserve"> that the number of people accessing  treatment had fallen </w:t>
      </w:r>
      <w:r w:rsidR="00674460">
        <w:t>between</w:t>
      </w:r>
      <w:r w:rsidR="004762CB">
        <w:t xml:space="preserve"> 2013-</w:t>
      </w:r>
      <w:r w:rsidR="009E70DA">
        <w:t xml:space="preserve">2014 and 2016-2017 despite high levels of unmet need and </w:t>
      </w:r>
      <w:r w:rsidR="00674460">
        <w:t>identified that financial pressures and service reconfiguration including reduction in capacity as major factors</w:t>
      </w:r>
      <w:r w:rsidR="009E70DA">
        <w:t>.</w:t>
      </w:r>
      <w:r w:rsidR="003C4A10">
        <w:t xml:space="preserve"> </w:t>
      </w:r>
      <w:hyperlink r:id="rId33" w:anchor="people-starting-treatment-substances-age-and-referral-source" w:history="1">
        <w:r w:rsidR="003C4A10" w:rsidRPr="00AE5ED5">
          <w:rPr>
            <w:rStyle w:val="Hyperlink"/>
          </w:rPr>
          <w:t>OHID</w:t>
        </w:r>
        <w:r w:rsidR="00AE5ED5" w:rsidRPr="00AE5ED5">
          <w:rPr>
            <w:rStyle w:val="Hyperlink"/>
          </w:rPr>
          <w:t xml:space="preserve"> adult substance misuse treatment statistics 2020 to 2021</w:t>
        </w:r>
      </w:hyperlink>
      <w:r w:rsidR="003C4A10">
        <w:t xml:space="preserve"> report that 21% of adults starting treatment for alcohol only substance misuse </w:t>
      </w:r>
      <w:proofErr w:type="gramStart"/>
      <w:r w:rsidR="003C4A10">
        <w:t>were</w:t>
      </w:r>
      <w:proofErr w:type="gramEnd"/>
      <w:r w:rsidR="003C4A10">
        <w:t xml:space="preserve"> referred by health and social care</w:t>
      </w:r>
      <w:r w:rsidR="00674460">
        <w:t xml:space="preserve"> services, whereas 6</w:t>
      </w:r>
      <w:r w:rsidR="00BB0EB8">
        <w:t>4</w:t>
      </w:r>
      <w:r w:rsidR="00674460">
        <w:t xml:space="preserve">% </w:t>
      </w:r>
      <w:r w:rsidR="00AE5ED5">
        <w:t>self-referred</w:t>
      </w:r>
      <w:r w:rsidR="003C4A10">
        <w:t>.</w:t>
      </w:r>
    </w:p>
    <w:p w14:paraId="01A82D86" w14:textId="634446F7" w:rsidR="007A2093" w:rsidRDefault="005774BD" w:rsidP="009E70DA">
      <w:pPr>
        <w:pStyle w:val="Paragraph"/>
      </w:pPr>
      <w:r w:rsidRPr="00527FC9">
        <w:t>From 2018 to 2019 there were an estimated 602,391 adults with alcohol dependency in need of specialist treatment, a rise of 2.6% from the previous year. There were 107,428 people in treatment for alcohol (the total of alcohol only plus the non-opiate and alcohol groups) and based on these estimates, an estimated 82% of adults in need of specialist treatment for alcohol were not receiving it. (</w:t>
      </w:r>
      <w:hyperlink r:id="rId34" w:history="1">
        <w:r w:rsidRPr="00527FC9">
          <w:rPr>
            <w:rStyle w:val="Hyperlink"/>
          </w:rPr>
          <w:t>OHID 2021).</w:t>
        </w:r>
      </w:hyperlink>
      <w:r w:rsidDel="009E70DA">
        <w:rPr>
          <w:highlight w:val="green"/>
        </w:rPr>
        <w:t xml:space="preserve"> </w:t>
      </w:r>
    </w:p>
    <w:p w14:paraId="43B7A1D7" w14:textId="77777777" w:rsidR="007A2093" w:rsidRPr="0067426A" w:rsidRDefault="007A2093" w:rsidP="007A2093">
      <w:pPr>
        <w:pStyle w:val="Numberedheading3"/>
      </w:pPr>
      <w:r w:rsidRPr="0067426A">
        <w:t>Issues for consideration</w:t>
      </w:r>
    </w:p>
    <w:p w14:paraId="76C87DEF" w14:textId="77777777" w:rsidR="007A2093" w:rsidRPr="00B413F2" w:rsidRDefault="007A2093" w:rsidP="007A2093">
      <w:pPr>
        <w:pStyle w:val="Paragraph"/>
        <w:rPr>
          <w:b/>
          <w:bCs/>
        </w:rPr>
      </w:pPr>
      <w:r w:rsidRPr="00A6218A">
        <w:rPr>
          <w:b/>
          <w:bCs/>
        </w:rPr>
        <w:t>For discussion:</w:t>
      </w:r>
    </w:p>
    <w:p w14:paraId="049428F2" w14:textId="77777777" w:rsidR="007A2093" w:rsidRPr="003750C0" w:rsidRDefault="007A2093" w:rsidP="00E57077">
      <w:pPr>
        <w:pStyle w:val="Panelbullet1"/>
        <w:spacing w:after="240"/>
      </w:pPr>
      <w:r w:rsidRPr="003750C0">
        <w:t>What is the priority for improvement?</w:t>
      </w:r>
    </w:p>
    <w:p w14:paraId="42F38DC7" w14:textId="77777777" w:rsidR="007A2093" w:rsidRPr="003750C0" w:rsidRDefault="007A2093" w:rsidP="00E57077">
      <w:pPr>
        <w:pStyle w:val="Panelbullet1"/>
        <w:spacing w:after="240"/>
      </w:pPr>
      <w:r w:rsidRPr="003750C0">
        <w:t>What is the key action that will lead to improvement?</w:t>
      </w:r>
    </w:p>
    <w:p w14:paraId="1492D82C" w14:textId="77777777" w:rsidR="007A2093" w:rsidRPr="003750C0" w:rsidRDefault="007A2093" w:rsidP="00E57077">
      <w:pPr>
        <w:pStyle w:val="Panelbullet1"/>
        <w:spacing w:after="240"/>
      </w:pPr>
      <w:r w:rsidRPr="003750C0">
        <w:t>Could we focus on a specific audience or setting?</w:t>
      </w:r>
    </w:p>
    <w:p w14:paraId="607BD165" w14:textId="77777777" w:rsidR="007A2093" w:rsidRPr="003750C0" w:rsidRDefault="007A2093" w:rsidP="00E57077">
      <w:pPr>
        <w:pStyle w:val="Panelbullet1"/>
        <w:spacing w:after="240"/>
      </w:pPr>
      <w:r w:rsidRPr="003750C0">
        <w:t>Can we develop a specific, measurable statement?</w:t>
      </w:r>
    </w:p>
    <w:p w14:paraId="091CFF7D" w14:textId="77777777" w:rsidR="007A2093" w:rsidRPr="00A6218A" w:rsidRDefault="007A2093" w:rsidP="007A2093">
      <w:pPr>
        <w:pStyle w:val="Paragraph"/>
        <w:rPr>
          <w:b/>
          <w:bCs/>
        </w:rPr>
      </w:pPr>
      <w:r w:rsidRPr="00A6218A">
        <w:rPr>
          <w:b/>
          <w:bCs/>
        </w:rPr>
        <w:t>For decision:</w:t>
      </w:r>
    </w:p>
    <w:p w14:paraId="66782526" w14:textId="5286D895" w:rsidR="007A2093" w:rsidRDefault="007A2093" w:rsidP="00E57077">
      <w:pPr>
        <w:pStyle w:val="Bulletleft1"/>
      </w:pPr>
      <w:r w:rsidRPr="00624810">
        <w:t>Should this area be prioritised for inclusion in the quality standard?</w:t>
      </w:r>
      <w:r>
        <w:t xml:space="preserve">  </w:t>
      </w:r>
    </w:p>
    <w:p w14:paraId="1C345DAA" w14:textId="77777777" w:rsidR="007A2093" w:rsidRDefault="007A2093" w:rsidP="007A2093">
      <w:pPr>
        <w:pStyle w:val="Bulletleft1"/>
        <w:numPr>
          <w:ilvl w:val="0"/>
          <w:numId w:val="0"/>
        </w:numPr>
        <w:ind w:left="284" w:hanging="284"/>
      </w:pPr>
    </w:p>
    <w:p w14:paraId="3C98A399" w14:textId="3FF5C906" w:rsidR="00B86518" w:rsidRDefault="00B86518" w:rsidP="00A813F7">
      <w:pPr>
        <w:pStyle w:val="Paragraph"/>
      </w:pPr>
      <w:r w:rsidRPr="00427135">
        <w:br w:type="page"/>
      </w:r>
    </w:p>
    <w:p w14:paraId="77C1EE3A" w14:textId="5FA1F41A" w:rsidR="007A2093" w:rsidRDefault="00F2194E" w:rsidP="00E57077">
      <w:pPr>
        <w:pStyle w:val="Numberedheading2"/>
      </w:pPr>
      <w:bookmarkStart w:id="119" w:name="_Toc125706729"/>
      <w:r>
        <w:t>Assessment</w:t>
      </w:r>
      <w:r w:rsidR="00D45291">
        <w:t xml:space="preserve"> </w:t>
      </w:r>
      <w:r w:rsidR="00806A99">
        <w:t>in</w:t>
      </w:r>
      <w:r w:rsidR="00D45291">
        <w:t xml:space="preserve"> specialist alcohol services</w:t>
      </w:r>
      <w:bookmarkEnd w:id="119"/>
      <w:r w:rsidR="00D45291">
        <w:t xml:space="preserve"> </w:t>
      </w:r>
    </w:p>
    <w:p w14:paraId="773E0A5A" w14:textId="5A50EEDF" w:rsidR="007A2093" w:rsidRDefault="00867704" w:rsidP="007A2093">
      <w:pPr>
        <w:pStyle w:val="Numberedheading3"/>
      </w:pPr>
      <w:r>
        <w:t>Initial assessment</w:t>
      </w:r>
    </w:p>
    <w:p w14:paraId="41D9FADD" w14:textId="70F85DDB" w:rsidR="001F5245" w:rsidRPr="003750C0" w:rsidRDefault="00435B92" w:rsidP="007A2093">
      <w:pPr>
        <w:pStyle w:val="Paragraph"/>
      </w:pPr>
      <w:r>
        <w:t>Stakeholders suggested that</w:t>
      </w:r>
      <w:r w:rsidR="00377C12">
        <w:t xml:space="preserve"> there should be an initial assessment when a person first </w:t>
      </w:r>
      <w:proofErr w:type="gramStart"/>
      <w:r w:rsidR="00377C12">
        <w:t>makes contact with</w:t>
      </w:r>
      <w:proofErr w:type="gramEnd"/>
      <w:r w:rsidR="00377C12">
        <w:t xml:space="preserve"> a specialist alcohol service. They fed back that this would help initial elements of specialist care to begin earlier in the care pathway, without requiring a comprehensive assessment first, particularly where people are not in contact with a service for long enough to complete one.</w:t>
      </w:r>
      <w:r>
        <w:t xml:space="preserve"> </w:t>
      </w:r>
      <w:r w:rsidR="001F5245" w:rsidRPr="00F94696">
        <w:t>Stakeholder</w:t>
      </w:r>
      <w:r w:rsidR="001F5245">
        <w:t>s</w:t>
      </w:r>
      <w:r w:rsidR="001F5245" w:rsidRPr="00F94696">
        <w:t xml:space="preserve"> felt that</w:t>
      </w:r>
      <w:r w:rsidR="001F5245">
        <w:t xml:space="preserve"> </w:t>
      </w:r>
      <w:r>
        <w:t xml:space="preserve">homelessness should be assessed for in people with alcohol use disorders, and that their care needs should be met. They also </w:t>
      </w:r>
      <w:r w:rsidR="00F440CC">
        <w:t>highlighted</w:t>
      </w:r>
      <w:r>
        <w:t xml:space="preserve"> that checking pregnancy status should be a part of assessment prior to </w:t>
      </w:r>
      <w:proofErr w:type="gramStart"/>
      <w:r>
        <w:t>making a decision</w:t>
      </w:r>
      <w:proofErr w:type="gramEnd"/>
      <w:r>
        <w:t xml:space="preserve"> about treatment</w:t>
      </w:r>
      <w:r w:rsidR="003750C0">
        <w:t>.</w:t>
      </w:r>
      <w:r w:rsidR="00AC6026">
        <w:t xml:space="preserve"> </w:t>
      </w:r>
      <w:r w:rsidR="00AC6026" w:rsidRPr="007C1A78">
        <w:t xml:space="preserve">It was </w:t>
      </w:r>
      <w:r w:rsidR="004B1661">
        <w:t xml:space="preserve">also </w:t>
      </w:r>
      <w:r w:rsidR="00AC6026" w:rsidRPr="007C1A78">
        <w:t xml:space="preserve">suggested that alcohol withdrawal should be identified early </w:t>
      </w:r>
      <w:r w:rsidR="00AC6026">
        <w:t xml:space="preserve">by assessment </w:t>
      </w:r>
      <w:r w:rsidR="00AC6026" w:rsidRPr="007C1A78">
        <w:t>in emergency services.</w:t>
      </w:r>
    </w:p>
    <w:p w14:paraId="43544610" w14:textId="77777777" w:rsidR="007A2093" w:rsidRPr="00F45FBA" w:rsidRDefault="007A2093" w:rsidP="007A2093">
      <w:pPr>
        <w:pStyle w:val="Heading4"/>
      </w:pPr>
      <w:r>
        <w:t>S</w:t>
      </w:r>
      <w:r w:rsidRPr="00CD3D03">
        <w:t xml:space="preserve">elected recommendations </w:t>
      </w:r>
    </w:p>
    <w:p w14:paraId="6FAB1991" w14:textId="77777777" w:rsidR="00811804" w:rsidRDefault="00811804" w:rsidP="00811804">
      <w:pPr>
        <w:pStyle w:val="Paragraph"/>
      </w:pPr>
      <w:r w:rsidRPr="00821455">
        <w:t xml:space="preserve">NICE’s guideline on </w:t>
      </w:r>
      <w:hyperlink r:id="rId35" w:history="1">
        <w:r>
          <w:rPr>
            <w:rStyle w:val="Hyperlink"/>
          </w:rPr>
          <w:t>Alcohol-use disorders: diagnosis and management of physical complications</w:t>
        </w:r>
      </w:hyperlink>
      <w:r w:rsidRPr="00821455">
        <w:t xml:space="preserve"> (</w:t>
      </w:r>
      <w:r>
        <w:t>CG100</w:t>
      </w:r>
      <w:r w:rsidRPr="00821455">
        <w:t>):</w:t>
      </w:r>
    </w:p>
    <w:p w14:paraId="4122BF5E" w14:textId="77777777" w:rsidR="00811804" w:rsidRPr="00F63CF5" w:rsidRDefault="00811804" w:rsidP="00811804">
      <w:pPr>
        <w:pStyle w:val="Paragraph"/>
        <w:rPr>
          <w:b/>
          <w:bCs/>
        </w:rPr>
      </w:pPr>
      <w:r>
        <w:t xml:space="preserve">1.1.2.3 </w:t>
      </w:r>
      <w:r w:rsidRPr="003A6FB1">
        <w:t>People in acute alcohol withdrawal should be assessed immediately on admission to hospital by a healthcare professional skilled in the management of alcohol withdrawal. </w:t>
      </w:r>
      <w:r w:rsidRPr="003A6FB1">
        <w:rPr>
          <w:b/>
          <w:bCs/>
        </w:rPr>
        <w:t>[2010]</w:t>
      </w:r>
    </w:p>
    <w:p w14:paraId="7969E95A" w14:textId="2C1667F4" w:rsidR="003750C0" w:rsidRPr="00821455" w:rsidRDefault="003750C0" w:rsidP="003750C0">
      <w:pPr>
        <w:pStyle w:val="Paragraph"/>
      </w:pPr>
      <w:r w:rsidRPr="00821455">
        <w:t xml:space="preserve">NICE’s guideline on </w:t>
      </w:r>
      <w:hyperlink r:id="rId36" w:history="1">
        <w:r w:rsidRPr="00821455">
          <w:rPr>
            <w:rStyle w:val="Hyperlink"/>
          </w:rPr>
          <w:t xml:space="preserve">Alcohol-use disorders: diagnosis, </w:t>
        </w:r>
        <w:proofErr w:type="gramStart"/>
        <w:r w:rsidRPr="00821455">
          <w:rPr>
            <w:rStyle w:val="Hyperlink"/>
          </w:rPr>
          <w:t>assessment</w:t>
        </w:r>
        <w:proofErr w:type="gramEnd"/>
        <w:r w:rsidRPr="00821455">
          <w:rPr>
            <w:rStyle w:val="Hyperlink"/>
          </w:rPr>
          <w:t xml:space="preserve"> and management of harmful drinking (high-risk drinking) and alcohol dependence</w:t>
        </w:r>
      </w:hyperlink>
      <w:r w:rsidRPr="00821455">
        <w:t xml:space="preserve"> (</w:t>
      </w:r>
      <w:r>
        <w:t>CG115</w:t>
      </w:r>
      <w:r w:rsidRPr="00821455">
        <w:t>):</w:t>
      </w:r>
    </w:p>
    <w:p w14:paraId="02D6D3E9" w14:textId="77777777" w:rsidR="00DD79E4" w:rsidRPr="000A7B35" w:rsidRDefault="00DD79E4" w:rsidP="00DD79E4">
      <w:pPr>
        <w:pStyle w:val="Paragraph"/>
      </w:pPr>
      <w:r w:rsidRPr="000A7B35">
        <w:t>1.2.1.3</w:t>
      </w:r>
      <w:r>
        <w:t xml:space="preserve"> </w:t>
      </w:r>
      <w:r w:rsidRPr="000A7B35">
        <w:t>When conducting an initial assessment, as well as assessing alcohol misuse, the severity of dependence and risk, consider the:</w:t>
      </w:r>
    </w:p>
    <w:p w14:paraId="068C547C" w14:textId="77777777" w:rsidR="00DD79E4" w:rsidRPr="000A7B35" w:rsidRDefault="00DD79E4" w:rsidP="00DD79E4">
      <w:pPr>
        <w:pStyle w:val="Paragraph"/>
        <w:numPr>
          <w:ilvl w:val="0"/>
          <w:numId w:val="14"/>
        </w:numPr>
      </w:pPr>
      <w:r w:rsidRPr="000A7B35">
        <w:t>extent of any associated health and social problems</w:t>
      </w:r>
    </w:p>
    <w:p w14:paraId="5091CD6C" w14:textId="77777777" w:rsidR="00DD79E4" w:rsidRPr="000A7B35" w:rsidRDefault="00DD79E4" w:rsidP="00DD79E4">
      <w:pPr>
        <w:pStyle w:val="Paragraph"/>
        <w:numPr>
          <w:ilvl w:val="0"/>
          <w:numId w:val="14"/>
        </w:numPr>
      </w:pPr>
      <w:r w:rsidRPr="000A7B35">
        <w:t>need for assisted alcohol withdrawal.</w:t>
      </w:r>
    </w:p>
    <w:p w14:paraId="048297CC" w14:textId="77777777" w:rsidR="00DD79E4" w:rsidRPr="000A7B35" w:rsidRDefault="00DD79E4" w:rsidP="00DD79E4">
      <w:pPr>
        <w:pStyle w:val="Paragraph"/>
      </w:pPr>
      <w:r w:rsidRPr="000A7B35">
        <w:t>1.2.1.4</w:t>
      </w:r>
      <w:r>
        <w:t xml:space="preserve"> </w:t>
      </w:r>
      <w:r w:rsidRPr="000A7B35">
        <w:t>Use formal assessment tools to assess the nature and severity of alcohol misuse, including the:</w:t>
      </w:r>
    </w:p>
    <w:p w14:paraId="2106230F" w14:textId="77777777" w:rsidR="00DD79E4" w:rsidRPr="000A7B35" w:rsidRDefault="00DD79E4" w:rsidP="00DD79E4">
      <w:pPr>
        <w:pStyle w:val="Paragraph"/>
        <w:numPr>
          <w:ilvl w:val="0"/>
          <w:numId w:val="15"/>
        </w:numPr>
      </w:pPr>
      <w:r w:rsidRPr="000A7B35">
        <w:t>AUDIT for identification and as a routine outcome measure</w:t>
      </w:r>
    </w:p>
    <w:p w14:paraId="037BC7E6" w14:textId="77777777" w:rsidR="00DD79E4" w:rsidRPr="000A7B35" w:rsidRDefault="00DD79E4" w:rsidP="00DD79E4">
      <w:pPr>
        <w:pStyle w:val="Paragraph"/>
        <w:numPr>
          <w:ilvl w:val="0"/>
          <w:numId w:val="15"/>
        </w:numPr>
      </w:pPr>
      <w:r w:rsidRPr="000A7B35">
        <w:t>SADQ or LDQ for severity of dependence</w:t>
      </w:r>
    </w:p>
    <w:p w14:paraId="3EB0870A" w14:textId="77777777" w:rsidR="00DD79E4" w:rsidRPr="000A7B35" w:rsidRDefault="00DD79E4" w:rsidP="00DD79E4">
      <w:pPr>
        <w:pStyle w:val="Paragraph"/>
        <w:numPr>
          <w:ilvl w:val="0"/>
          <w:numId w:val="15"/>
        </w:numPr>
      </w:pPr>
      <w:r w:rsidRPr="000A7B35">
        <w:t>Clinical Institute Withdrawal Assessment of Alcohol Scale, revised (CIWA-</w:t>
      </w:r>
      <w:proofErr w:type="spellStart"/>
      <w:r w:rsidRPr="000A7B35">
        <w:t>Ar</w:t>
      </w:r>
      <w:proofErr w:type="spellEnd"/>
      <w:r w:rsidRPr="000A7B35">
        <w:t xml:space="preserve">) for severity of </w:t>
      </w:r>
      <w:proofErr w:type="gramStart"/>
      <w:r w:rsidRPr="000A7B35">
        <w:t>withdrawal</w:t>
      </w:r>
      <w:proofErr w:type="gramEnd"/>
    </w:p>
    <w:p w14:paraId="15396539" w14:textId="77777777" w:rsidR="00DD79E4" w:rsidRPr="000A7B35" w:rsidRDefault="00DD79E4" w:rsidP="00DD79E4">
      <w:pPr>
        <w:pStyle w:val="Paragraph"/>
        <w:numPr>
          <w:ilvl w:val="0"/>
          <w:numId w:val="15"/>
        </w:numPr>
      </w:pPr>
      <w:r w:rsidRPr="000A7B35">
        <w:t>APQ for the nature and extent of the problems arising from alcohol misuse.</w:t>
      </w:r>
    </w:p>
    <w:p w14:paraId="1614AC08" w14:textId="77777777" w:rsidR="005F7979" w:rsidRPr="000314EA" w:rsidRDefault="005F7979" w:rsidP="005F7979">
      <w:pPr>
        <w:pStyle w:val="Paragraph"/>
      </w:pPr>
      <w:r w:rsidRPr="000314EA">
        <w:t>1.2.2.5</w:t>
      </w:r>
      <w:r>
        <w:t xml:space="preserve"> </w:t>
      </w:r>
      <w:r w:rsidRPr="000314EA">
        <w:t>All adults who misuse alcohol who are referred to specialist alcohol services should have a brief triage assessment to assess:</w:t>
      </w:r>
    </w:p>
    <w:p w14:paraId="32185A84" w14:textId="77777777" w:rsidR="005F7979" w:rsidRPr="000314EA" w:rsidRDefault="005F7979" w:rsidP="005F7979">
      <w:pPr>
        <w:pStyle w:val="Paragraph"/>
        <w:numPr>
          <w:ilvl w:val="0"/>
          <w:numId w:val="18"/>
        </w:numPr>
      </w:pPr>
      <w:r w:rsidRPr="000314EA">
        <w:t>the pattern and severity of the alcohol misuse (using AUDIT) and severity of dependence (using SADQ)</w:t>
      </w:r>
    </w:p>
    <w:p w14:paraId="6B5548DA" w14:textId="77777777" w:rsidR="005F7979" w:rsidRPr="000314EA" w:rsidRDefault="005F7979" w:rsidP="005F7979">
      <w:pPr>
        <w:pStyle w:val="Paragraph"/>
        <w:numPr>
          <w:ilvl w:val="0"/>
          <w:numId w:val="18"/>
        </w:numPr>
      </w:pPr>
      <w:r w:rsidRPr="000314EA">
        <w:t xml:space="preserve">the need for urgent treatment including assisted </w:t>
      </w:r>
      <w:proofErr w:type="gramStart"/>
      <w:r w:rsidRPr="000314EA">
        <w:t>withdrawal</w:t>
      </w:r>
      <w:proofErr w:type="gramEnd"/>
    </w:p>
    <w:p w14:paraId="41D8B74D" w14:textId="77777777" w:rsidR="005F7979" w:rsidRDefault="005F7979" w:rsidP="005F7979">
      <w:pPr>
        <w:pStyle w:val="Paragraph"/>
        <w:numPr>
          <w:ilvl w:val="0"/>
          <w:numId w:val="18"/>
        </w:numPr>
      </w:pPr>
      <w:r w:rsidRPr="000314EA">
        <w:t>any associated risks to self or others</w:t>
      </w:r>
    </w:p>
    <w:p w14:paraId="43D41317" w14:textId="01A0B59F" w:rsidR="005F7979" w:rsidRPr="000A7B35" w:rsidRDefault="005F7979" w:rsidP="00F63CF5">
      <w:pPr>
        <w:pStyle w:val="Paragraph"/>
        <w:numPr>
          <w:ilvl w:val="0"/>
          <w:numId w:val="18"/>
        </w:numPr>
      </w:pPr>
      <w:r w:rsidRPr="000314EA">
        <w:t>the presence of any comorbidities or other factors that may need further specialist assessment or intervention.</w:t>
      </w:r>
      <w:r w:rsidRPr="000314EA">
        <w:br/>
      </w:r>
      <w:r w:rsidRPr="000314EA">
        <w:br/>
        <w:t>Agree the initial treatment plan, taking into account the service user</w:t>
      </w:r>
      <w:r w:rsidR="00806A99">
        <w:t>’</w:t>
      </w:r>
      <w:r w:rsidRPr="000314EA">
        <w:t xml:space="preserve">s preferences and outcomes of any previous </w:t>
      </w:r>
      <w:proofErr w:type="gramStart"/>
      <w:r w:rsidRPr="000314EA">
        <w:t>treatment</w:t>
      </w:r>
      <w:proofErr w:type="gramEnd"/>
    </w:p>
    <w:p w14:paraId="00837D98" w14:textId="77777777" w:rsidR="00DD79E4" w:rsidRPr="000A7B35" w:rsidRDefault="00DD79E4" w:rsidP="00DD79E4">
      <w:pPr>
        <w:pStyle w:val="Paragraph"/>
      </w:pPr>
      <w:r w:rsidRPr="000A7B35">
        <w:t>1.3.7.1</w:t>
      </w:r>
      <w:r>
        <w:t xml:space="preserve"> </w:t>
      </w:r>
      <w:r w:rsidRPr="000A7B35">
        <w:t xml:space="preserve">If alcohol misuse is identified as a potential problem, with potential physical, psychological, </w:t>
      </w:r>
      <w:proofErr w:type="gramStart"/>
      <w:r w:rsidRPr="000A7B35">
        <w:t>educational</w:t>
      </w:r>
      <w:proofErr w:type="gramEnd"/>
      <w:r w:rsidRPr="000A7B35">
        <w:t xml:space="preserve"> or social consequences, in children and young people aged 10–17 years, conduct an initial brief assessment to assess:</w:t>
      </w:r>
    </w:p>
    <w:p w14:paraId="4F75E5CB" w14:textId="77777777" w:rsidR="00DD79E4" w:rsidRPr="000A7B35" w:rsidRDefault="00DD79E4" w:rsidP="00DD79E4">
      <w:pPr>
        <w:pStyle w:val="Paragraph"/>
        <w:numPr>
          <w:ilvl w:val="0"/>
          <w:numId w:val="16"/>
        </w:numPr>
      </w:pPr>
      <w:r w:rsidRPr="000A7B35">
        <w:t>the duration and severity of the alcohol misuse (the standard adult threshold on the AUDIT for referral and intervention should be lowered for young people aged 10–16 years because of the more harmful effects of a given level of alcohol consumption in this population)</w:t>
      </w:r>
    </w:p>
    <w:p w14:paraId="31095982" w14:textId="1AB4BA2D" w:rsidR="002B33C8" w:rsidRDefault="00DD79E4" w:rsidP="00DD79E4">
      <w:pPr>
        <w:pStyle w:val="Paragraph"/>
        <w:numPr>
          <w:ilvl w:val="0"/>
          <w:numId w:val="16"/>
        </w:numPr>
      </w:pPr>
      <w:r w:rsidRPr="000A7B35">
        <w:t>any associated health and social problems</w:t>
      </w:r>
    </w:p>
    <w:p w14:paraId="55549079" w14:textId="2E005E09" w:rsidR="00DD79E4" w:rsidRDefault="00DD79E4" w:rsidP="00F63CF5">
      <w:pPr>
        <w:pStyle w:val="Paragraph"/>
        <w:numPr>
          <w:ilvl w:val="0"/>
          <w:numId w:val="16"/>
        </w:numPr>
      </w:pPr>
      <w:r w:rsidRPr="000A7B35">
        <w:t>the potential need for assisted withdrawal</w:t>
      </w:r>
      <w:r>
        <w:t>.</w:t>
      </w:r>
    </w:p>
    <w:p w14:paraId="32704FC6" w14:textId="6F2A1CCD" w:rsidR="007A2093" w:rsidRDefault="007A2093" w:rsidP="007A2093">
      <w:pPr>
        <w:pStyle w:val="Heading4"/>
      </w:pPr>
      <w:r>
        <w:t>Current UK practice</w:t>
      </w:r>
    </w:p>
    <w:p w14:paraId="19B12B6F" w14:textId="4CFE29CD" w:rsidR="007A2093" w:rsidRDefault="009B2760" w:rsidP="007A2093">
      <w:pPr>
        <w:pStyle w:val="Paragraph"/>
      </w:pPr>
      <w:r w:rsidRPr="009B2760">
        <w:t>No published studies on current practice were highlighted for this suggested area for quality improvement; this area is based on stakeholder’s knowledge and experience.</w:t>
      </w:r>
    </w:p>
    <w:p w14:paraId="34D5272C" w14:textId="51567F35" w:rsidR="007A2093" w:rsidRDefault="00F2194E" w:rsidP="007A2093">
      <w:pPr>
        <w:pStyle w:val="Numberedheading3"/>
      </w:pPr>
      <w:r>
        <w:t>Comprehensive assessment</w:t>
      </w:r>
    </w:p>
    <w:p w14:paraId="704C8A8A" w14:textId="5A2CCF22" w:rsidR="007A2093" w:rsidRPr="000A7B35" w:rsidRDefault="0096329E" w:rsidP="007A2093">
      <w:pPr>
        <w:pStyle w:val="Paragraph"/>
      </w:pPr>
      <w:r w:rsidRPr="0096329E">
        <w:t>Stakeholders felt that people</w:t>
      </w:r>
      <w:r w:rsidR="007216E2">
        <w:t xml:space="preserve"> should be assessed for some key issues as part of their comprehensive assessment.</w:t>
      </w:r>
      <w:r w:rsidRPr="0096329E">
        <w:t xml:space="preserve"> </w:t>
      </w:r>
      <w:r w:rsidR="007216E2">
        <w:t xml:space="preserve">They fed back that people </w:t>
      </w:r>
      <w:r w:rsidRPr="0096329E">
        <w:t>with an alcohol use disorder should be assessed for cognitive impairment when th</w:t>
      </w:r>
      <w:r w:rsidR="00E16C93">
        <w:t>ey</w:t>
      </w:r>
      <w:r w:rsidRPr="0096329E">
        <w:t xml:space="preserve"> access acute hospital services</w:t>
      </w:r>
      <w:r w:rsidR="00E16C93">
        <w:t>, and that it is often an undetected issue</w:t>
      </w:r>
      <w:r>
        <w:t>.</w:t>
      </w:r>
      <w:r w:rsidR="005F7979" w:rsidRPr="005F7979">
        <w:t xml:space="preserve"> </w:t>
      </w:r>
    </w:p>
    <w:p w14:paraId="6BD27BC0" w14:textId="7B8121B7" w:rsidR="008D227C" w:rsidRPr="00821455" w:rsidRDefault="007A2093" w:rsidP="00F65878">
      <w:pPr>
        <w:pStyle w:val="Heading4"/>
      </w:pPr>
      <w:r>
        <w:t>S</w:t>
      </w:r>
      <w:r w:rsidRPr="00CD3D03">
        <w:t xml:space="preserve">elected recommendations </w:t>
      </w:r>
    </w:p>
    <w:p w14:paraId="7092D45E" w14:textId="0D7BD073" w:rsidR="001F5245" w:rsidRDefault="001F5245" w:rsidP="001F5245">
      <w:pPr>
        <w:pStyle w:val="Paragraph"/>
      </w:pPr>
      <w:r w:rsidRPr="00821455">
        <w:t xml:space="preserve">NICE’s guideline on </w:t>
      </w:r>
      <w:hyperlink r:id="rId37" w:history="1">
        <w:r w:rsidRPr="00821455">
          <w:rPr>
            <w:rStyle w:val="Hyperlink"/>
          </w:rPr>
          <w:t xml:space="preserve">Alcohol-use disorders: diagnosis, </w:t>
        </w:r>
        <w:proofErr w:type="gramStart"/>
        <w:r w:rsidRPr="00821455">
          <w:rPr>
            <w:rStyle w:val="Hyperlink"/>
          </w:rPr>
          <w:t>assessment</w:t>
        </w:r>
        <w:proofErr w:type="gramEnd"/>
        <w:r w:rsidRPr="00821455">
          <w:rPr>
            <w:rStyle w:val="Hyperlink"/>
          </w:rPr>
          <w:t xml:space="preserve"> and management of harmful drinking (high-risk drinking) and alcohol dependence</w:t>
        </w:r>
      </w:hyperlink>
      <w:r w:rsidRPr="00821455">
        <w:t xml:space="preserve"> (</w:t>
      </w:r>
      <w:r>
        <w:t>CG115</w:t>
      </w:r>
      <w:r w:rsidRPr="00821455">
        <w:t>):</w:t>
      </w:r>
    </w:p>
    <w:p w14:paraId="5AE91036" w14:textId="77777777" w:rsidR="0096329E" w:rsidRPr="00F94696" w:rsidRDefault="0096329E" w:rsidP="0096329E">
      <w:pPr>
        <w:pStyle w:val="Paragraph"/>
      </w:pPr>
      <w:r w:rsidRPr="00F94696">
        <w:t>1.2.2.6</w:t>
      </w:r>
      <w:r>
        <w:t xml:space="preserve"> </w:t>
      </w:r>
      <w:r w:rsidRPr="00F94696">
        <w:t>Consider a comprehensive assessment for all adults referred to specialist alcohol services who score more than 15 on the AUDIT. A comprehensive assessment should assess multiple areas of need, be structured in a clinical interview, use relevant and validated clinical tools (see 1.2.1.4), and cover the following areas:</w:t>
      </w:r>
    </w:p>
    <w:p w14:paraId="3A1FCA39" w14:textId="77777777" w:rsidR="0096329E" w:rsidRPr="00F94696" w:rsidRDefault="0096329E" w:rsidP="0096329E">
      <w:pPr>
        <w:pStyle w:val="Paragraph"/>
        <w:numPr>
          <w:ilvl w:val="0"/>
          <w:numId w:val="19"/>
        </w:numPr>
      </w:pPr>
      <w:r w:rsidRPr="00F94696">
        <w:t>alcohol use, including:</w:t>
      </w:r>
    </w:p>
    <w:p w14:paraId="709DC80B" w14:textId="77777777" w:rsidR="0096329E" w:rsidRPr="00F94696" w:rsidRDefault="0096329E" w:rsidP="0096329E">
      <w:pPr>
        <w:pStyle w:val="Paragraph"/>
        <w:numPr>
          <w:ilvl w:val="1"/>
          <w:numId w:val="19"/>
        </w:numPr>
      </w:pPr>
      <w:r w:rsidRPr="00F94696">
        <w:t>consumption: historical and recent patterns of drinking (using, for example, a retrospective drinking diary), and if possible, additional information (for example, from a family member or carer)</w:t>
      </w:r>
    </w:p>
    <w:p w14:paraId="701037F1" w14:textId="77777777" w:rsidR="0096329E" w:rsidRPr="00F94696" w:rsidRDefault="0096329E" w:rsidP="0096329E">
      <w:pPr>
        <w:pStyle w:val="Paragraph"/>
        <w:numPr>
          <w:ilvl w:val="1"/>
          <w:numId w:val="19"/>
        </w:numPr>
      </w:pPr>
      <w:r w:rsidRPr="00F94696">
        <w:t>dependence (using, for example, SADQ or LDQ)</w:t>
      </w:r>
    </w:p>
    <w:p w14:paraId="393F12C2" w14:textId="77777777" w:rsidR="0096329E" w:rsidRPr="00F94696" w:rsidRDefault="0096329E" w:rsidP="0096329E">
      <w:pPr>
        <w:pStyle w:val="Paragraph"/>
        <w:numPr>
          <w:ilvl w:val="1"/>
          <w:numId w:val="19"/>
        </w:numPr>
      </w:pPr>
      <w:r w:rsidRPr="00F94696">
        <w:t>alcohol-related problems (using, for example, APQ)</w:t>
      </w:r>
    </w:p>
    <w:p w14:paraId="43BF8035" w14:textId="77777777" w:rsidR="0096329E" w:rsidRPr="00F94696" w:rsidRDefault="0096329E" w:rsidP="0096329E">
      <w:pPr>
        <w:pStyle w:val="Paragraph"/>
        <w:numPr>
          <w:ilvl w:val="0"/>
          <w:numId w:val="19"/>
        </w:numPr>
      </w:pPr>
      <w:r w:rsidRPr="00F94696">
        <w:t xml:space="preserve">other drug misuse, including </w:t>
      </w:r>
      <w:proofErr w:type="gramStart"/>
      <w:r w:rsidRPr="00F94696">
        <w:t>over-the-counter</w:t>
      </w:r>
      <w:proofErr w:type="gramEnd"/>
      <w:r w:rsidRPr="00F94696">
        <w:t xml:space="preserve"> medication</w:t>
      </w:r>
    </w:p>
    <w:p w14:paraId="24A64207" w14:textId="77777777" w:rsidR="0096329E" w:rsidRPr="00F94696" w:rsidRDefault="0096329E" w:rsidP="0096329E">
      <w:pPr>
        <w:pStyle w:val="Paragraph"/>
        <w:numPr>
          <w:ilvl w:val="0"/>
          <w:numId w:val="19"/>
        </w:numPr>
      </w:pPr>
      <w:r w:rsidRPr="00F94696">
        <w:t>physical health problems</w:t>
      </w:r>
    </w:p>
    <w:p w14:paraId="193FD90B" w14:textId="77777777" w:rsidR="0096329E" w:rsidRPr="00F94696" w:rsidRDefault="0096329E" w:rsidP="0096329E">
      <w:pPr>
        <w:pStyle w:val="Paragraph"/>
        <w:numPr>
          <w:ilvl w:val="0"/>
          <w:numId w:val="19"/>
        </w:numPr>
      </w:pPr>
      <w:r w:rsidRPr="00F94696">
        <w:t>psychological and social problems</w:t>
      </w:r>
    </w:p>
    <w:p w14:paraId="41762DF3" w14:textId="77777777" w:rsidR="0096329E" w:rsidRPr="00F94696" w:rsidRDefault="0096329E" w:rsidP="0096329E">
      <w:pPr>
        <w:pStyle w:val="Paragraph"/>
        <w:numPr>
          <w:ilvl w:val="0"/>
          <w:numId w:val="19"/>
        </w:numPr>
      </w:pPr>
      <w:r w:rsidRPr="00F94696">
        <w:t>cognitive function (using, for example, the Mini-Mental State Examination [MMSE])</w:t>
      </w:r>
    </w:p>
    <w:p w14:paraId="6DCD8A88" w14:textId="2A292819" w:rsidR="0096329E" w:rsidRDefault="0096329E" w:rsidP="0096329E">
      <w:pPr>
        <w:pStyle w:val="Paragraph"/>
        <w:numPr>
          <w:ilvl w:val="0"/>
          <w:numId w:val="19"/>
        </w:numPr>
      </w:pPr>
      <w:r w:rsidRPr="00F94696">
        <w:t>readiness and belief in ability to change.</w:t>
      </w:r>
    </w:p>
    <w:p w14:paraId="014879A6" w14:textId="77777777" w:rsidR="0096329E" w:rsidRPr="00F94696" w:rsidRDefault="0096329E" w:rsidP="0096329E">
      <w:pPr>
        <w:pStyle w:val="Paragraph"/>
      </w:pPr>
      <w:r w:rsidRPr="00F94696">
        <w:t>1.3.7.4</w:t>
      </w:r>
      <w:r>
        <w:t xml:space="preserve"> </w:t>
      </w:r>
      <w:r w:rsidRPr="00F94696">
        <w:t xml:space="preserve">A comprehensive assessment for children and young people (supported if </w:t>
      </w:r>
      <w:proofErr w:type="gramStart"/>
      <w:r w:rsidRPr="00F94696">
        <w:t>possible</w:t>
      </w:r>
      <w:proofErr w:type="gramEnd"/>
      <w:r w:rsidRPr="00F94696">
        <w:t xml:space="preserve"> by additional information from a parent or carer) should assess multiple areas of need, be structured around a clinical interview using a validated clinical tool (such as the Adolescent Diagnostic Interview [ADI] or the Teen Addiction Severity Index [T</w:t>
      </w:r>
      <w:r w:rsidRPr="00F94696">
        <w:noBreakHyphen/>
        <w:t>ASI]), and cover the following areas:</w:t>
      </w:r>
    </w:p>
    <w:p w14:paraId="546F7AB1" w14:textId="77777777" w:rsidR="0096329E" w:rsidRPr="00F94696" w:rsidRDefault="0096329E" w:rsidP="0096329E">
      <w:pPr>
        <w:pStyle w:val="Paragraph"/>
        <w:numPr>
          <w:ilvl w:val="0"/>
          <w:numId w:val="20"/>
        </w:numPr>
      </w:pPr>
      <w:r w:rsidRPr="00F94696">
        <w:t>consumption, dependence features and patterns of drinking</w:t>
      </w:r>
    </w:p>
    <w:p w14:paraId="53C2CAA4" w14:textId="77777777" w:rsidR="0096329E" w:rsidRPr="00F94696" w:rsidRDefault="0096329E" w:rsidP="0096329E">
      <w:pPr>
        <w:pStyle w:val="Paragraph"/>
        <w:numPr>
          <w:ilvl w:val="0"/>
          <w:numId w:val="20"/>
        </w:numPr>
      </w:pPr>
      <w:r w:rsidRPr="00F94696">
        <w:t>comorbid substance misuse (consumption and dependence features) and associated problems</w:t>
      </w:r>
    </w:p>
    <w:p w14:paraId="72E4E1EC" w14:textId="77777777" w:rsidR="0096329E" w:rsidRPr="00F94696" w:rsidRDefault="0096329E" w:rsidP="0096329E">
      <w:pPr>
        <w:pStyle w:val="Paragraph"/>
        <w:numPr>
          <w:ilvl w:val="0"/>
          <w:numId w:val="20"/>
        </w:numPr>
      </w:pPr>
      <w:r w:rsidRPr="00F94696">
        <w:t>mental and physical health problems</w:t>
      </w:r>
    </w:p>
    <w:p w14:paraId="51BC0D99" w14:textId="77777777" w:rsidR="0096329E" w:rsidRPr="00F94696" w:rsidRDefault="0096329E" w:rsidP="0096329E">
      <w:pPr>
        <w:pStyle w:val="Paragraph"/>
        <w:numPr>
          <w:ilvl w:val="0"/>
          <w:numId w:val="20"/>
        </w:numPr>
      </w:pPr>
      <w:r w:rsidRPr="00F94696">
        <w:t>peer relationships and social and family functioning</w:t>
      </w:r>
    </w:p>
    <w:p w14:paraId="366291F5" w14:textId="77777777" w:rsidR="0096329E" w:rsidRPr="00F94696" w:rsidRDefault="0096329E" w:rsidP="0096329E">
      <w:pPr>
        <w:pStyle w:val="Paragraph"/>
        <w:numPr>
          <w:ilvl w:val="0"/>
          <w:numId w:val="20"/>
        </w:numPr>
      </w:pPr>
      <w:r w:rsidRPr="00F94696">
        <w:t>developmental and cognitive needs, and educational attainment and attendance</w:t>
      </w:r>
    </w:p>
    <w:p w14:paraId="7E8622A4" w14:textId="77777777" w:rsidR="0096329E" w:rsidRPr="00F94696" w:rsidRDefault="0096329E" w:rsidP="0096329E">
      <w:pPr>
        <w:pStyle w:val="Paragraph"/>
        <w:numPr>
          <w:ilvl w:val="0"/>
          <w:numId w:val="20"/>
        </w:numPr>
      </w:pPr>
      <w:r w:rsidRPr="00F94696">
        <w:t>history of abuse and trauma</w:t>
      </w:r>
    </w:p>
    <w:p w14:paraId="7AEBE815" w14:textId="77777777" w:rsidR="0096329E" w:rsidRPr="00F94696" w:rsidRDefault="0096329E" w:rsidP="0096329E">
      <w:pPr>
        <w:pStyle w:val="Paragraph"/>
        <w:numPr>
          <w:ilvl w:val="0"/>
          <w:numId w:val="20"/>
        </w:numPr>
      </w:pPr>
      <w:r w:rsidRPr="00F94696">
        <w:t>risk to self and others</w:t>
      </w:r>
    </w:p>
    <w:p w14:paraId="47336D3B" w14:textId="77777777" w:rsidR="0096329E" w:rsidRPr="00F94696" w:rsidRDefault="0096329E" w:rsidP="0096329E">
      <w:pPr>
        <w:pStyle w:val="Paragraph"/>
        <w:numPr>
          <w:ilvl w:val="0"/>
          <w:numId w:val="20"/>
        </w:numPr>
      </w:pPr>
      <w:r w:rsidRPr="00F94696">
        <w:t xml:space="preserve">readiness to change and belief in the ability to </w:t>
      </w:r>
      <w:proofErr w:type="gramStart"/>
      <w:r w:rsidRPr="00F94696">
        <w:t>change</w:t>
      </w:r>
      <w:proofErr w:type="gramEnd"/>
    </w:p>
    <w:p w14:paraId="54036AB3" w14:textId="77777777" w:rsidR="0096329E" w:rsidRDefault="0096329E" w:rsidP="0096329E">
      <w:pPr>
        <w:pStyle w:val="Paragraph"/>
        <w:numPr>
          <w:ilvl w:val="0"/>
          <w:numId w:val="20"/>
        </w:numPr>
      </w:pPr>
      <w:r w:rsidRPr="00F94696">
        <w:t>obtaining consent to treatment</w:t>
      </w:r>
    </w:p>
    <w:p w14:paraId="53BD6268" w14:textId="61214290" w:rsidR="001F5245" w:rsidRDefault="0096329E" w:rsidP="007C1EA3">
      <w:pPr>
        <w:pStyle w:val="Paragraph"/>
        <w:numPr>
          <w:ilvl w:val="0"/>
          <w:numId w:val="20"/>
        </w:numPr>
      </w:pPr>
      <w:r w:rsidRPr="00F94696">
        <w:t>developing a care plan and risk management plan.</w:t>
      </w:r>
    </w:p>
    <w:p w14:paraId="656FE978" w14:textId="77777777" w:rsidR="008613D3" w:rsidRPr="00211227" w:rsidRDefault="008613D3" w:rsidP="00F65878">
      <w:pPr>
        <w:pStyle w:val="Heading4"/>
      </w:pPr>
      <w:r w:rsidRPr="00211227">
        <w:t>Current quality statements</w:t>
      </w:r>
    </w:p>
    <w:p w14:paraId="115C7BDC" w14:textId="6F1316E7" w:rsidR="008613D3" w:rsidRDefault="008613D3" w:rsidP="008613D3">
      <w:pPr>
        <w:pStyle w:val="NICEnormal"/>
      </w:pPr>
      <w:r>
        <w:t xml:space="preserve">NICE’s quality standard on </w:t>
      </w:r>
      <w:hyperlink r:id="rId38" w:history="1">
        <w:r w:rsidRPr="00E50384">
          <w:rPr>
            <w:rStyle w:val="Hyperlink"/>
          </w:rPr>
          <w:t>alcohol-use disorders: diagnosis and management</w:t>
        </w:r>
      </w:hyperlink>
      <w:r w:rsidRPr="00E50384">
        <w:t xml:space="preserve"> </w:t>
      </w:r>
      <w:r>
        <w:t>(QS11):</w:t>
      </w:r>
    </w:p>
    <w:p w14:paraId="4A627E00" w14:textId="3A76B433" w:rsidR="00732F82" w:rsidRDefault="00732F82" w:rsidP="008613D3">
      <w:pPr>
        <w:pStyle w:val="NICEnormal"/>
      </w:pPr>
      <w:r>
        <w:t>Statement 5</w:t>
      </w:r>
    </w:p>
    <w:p w14:paraId="67EB2A38" w14:textId="2698AA5C" w:rsidR="008613D3" w:rsidRDefault="008613D3" w:rsidP="00732F82">
      <w:pPr>
        <w:pStyle w:val="NICEnormal"/>
      </w:pPr>
      <w:r w:rsidRPr="008613D3">
        <w:t>Adults accessing specialist alcohol services for alcohol misuse receive a comprehensive assessment that includes the use of validated measures.</w:t>
      </w:r>
    </w:p>
    <w:p w14:paraId="49CC487D" w14:textId="31CF1E82" w:rsidR="00732F82" w:rsidRDefault="00732F82" w:rsidP="00732F82">
      <w:pPr>
        <w:pStyle w:val="NICEnormal"/>
      </w:pPr>
      <w:r>
        <w:t>Statement 6</w:t>
      </w:r>
    </w:p>
    <w:p w14:paraId="71D22CE7" w14:textId="744A7931" w:rsidR="00732F82" w:rsidRDefault="00732F82" w:rsidP="00732F82">
      <w:pPr>
        <w:pStyle w:val="NICEnormal"/>
      </w:pPr>
      <w:r w:rsidRPr="00732F82">
        <w:t>Children and young people accessing specialist services for alcohol use receive a comprehensive assessment that includes the use of validated measures.</w:t>
      </w:r>
    </w:p>
    <w:p w14:paraId="46FEF394" w14:textId="79485B80" w:rsidR="007A2093" w:rsidRDefault="007A2093" w:rsidP="007A2093">
      <w:pPr>
        <w:pStyle w:val="Heading4"/>
      </w:pPr>
      <w:r>
        <w:t>Current UK practice</w:t>
      </w:r>
    </w:p>
    <w:p w14:paraId="6728F9C5" w14:textId="589AB029" w:rsidR="001E57AE" w:rsidRDefault="004B0022" w:rsidP="007A2093">
      <w:pPr>
        <w:pStyle w:val="Paragraph"/>
      </w:pPr>
      <w:hyperlink r:id="rId39" w:anchor=":~:text=Between%2050-80%25%20of%20individuals%20with%20chronic%20alcohol%20problems,and%20problem%20solving%20%28Bates%2C%20Buckman%2C%20%26%20Nguyen%2C%202013%29." w:history="1">
        <w:r w:rsidR="008D5FF8">
          <w:rPr>
            <w:rStyle w:val="Hyperlink"/>
          </w:rPr>
          <w:t>Alcohol Change UK</w:t>
        </w:r>
      </w:hyperlink>
      <w:r w:rsidR="001E57AE">
        <w:t xml:space="preserve"> found in 2014 that t</w:t>
      </w:r>
      <w:r w:rsidR="001E57AE" w:rsidRPr="001E57AE">
        <w:t>here may be a significant amount of undiagnosed cognitive impairment in older people (aged 55 and over) attending substance misuse services.</w:t>
      </w:r>
      <w:r w:rsidR="001E57AE" w:rsidRPr="001E57AE" w:rsidDel="001E57AE">
        <w:t xml:space="preserve"> </w:t>
      </w:r>
    </w:p>
    <w:p w14:paraId="6FE98F46" w14:textId="77777777" w:rsidR="007A2093" w:rsidRPr="0067426A" w:rsidRDefault="007A2093" w:rsidP="007A2093">
      <w:pPr>
        <w:pStyle w:val="Numberedheading3"/>
      </w:pPr>
      <w:r w:rsidRPr="0067426A">
        <w:t>Issues for consideration</w:t>
      </w:r>
    </w:p>
    <w:p w14:paraId="6E2A74D3" w14:textId="77777777" w:rsidR="007A2093" w:rsidRPr="00B413F2" w:rsidRDefault="007A2093" w:rsidP="007A2093">
      <w:pPr>
        <w:pStyle w:val="Paragraph"/>
        <w:rPr>
          <w:b/>
          <w:bCs/>
        </w:rPr>
      </w:pPr>
      <w:r w:rsidRPr="00A6218A">
        <w:rPr>
          <w:b/>
          <w:bCs/>
        </w:rPr>
        <w:t>For discussion:</w:t>
      </w:r>
    </w:p>
    <w:p w14:paraId="6DD0C15B" w14:textId="77777777" w:rsidR="007A2093" w:rsidRPr="003A6FB1" w:rsidRDefault="007A2093" w:rsidP="00E57077">
      <w:pPr>
        <w:pStyle w:val="Panelbullet1"/>
        <w:spacing w:after="240"/>
      </w:pPr>
      <w:r w:rsidRPr="003A6FB1">
        <w:t>What is the priority for improvement?</w:t>
      </w:r>
    </w:p>
    <w:p w14:paraId="7C969FE3" w14:textId="77777777" w:rsidR="007A2093" w:rsidRPr="003A6FB1" w:rsidRDefault="007A2093" w:rsidP="00E57077">
      <w:pPr>
        <w:pStyle w:val="Panelbullet1"/>
        <w:spacing w:after="240"/>
      </w:pPr>
      <w:r w:rsidRPr="003A6FB1">
        <w:t>What is the key action that will lead to improvement?</w:t>
      </w:r>
    </w:p>
    <w:p w14:paraId="1E5027A9" w14:textId="77777777" w:rsidR="007A2093" w:rsidRPr="003A6FB1" w:rsidRDefault="007A2093" w:rsidP="00E57077">
      <w:pPr>
        <w:pStyle w:val="Panelbullet1"/>
        <w:spacing w:after="240"/>
      </w:pPr>
      <w:r w:rsidRPr="003A6FB1">
        <w:t>Can we develop a specific, measurable statement?</w:t>
      </w:r>
    </w:p>
    <w:p w14:paraId="040E4714" w14:textId="77777777" w:rsidR="007A2093" w:rsidRPr="00A6218A" w:rsidRDefault="007A2093" w:rsidP="007A2093">
      <w:pPr>
        <w:pStyle w:val="Paragraph"/>
        <w:rPr>
          <w:b/>
          <w:bCs/>
        </w:rPr>
      </w:pPr>
      <w:r w:rsidRPr="00A6218A">
        <w:rPr>
          <w:b/>
          <w:bCs/>
        </w:rPr>
        <w:t>For decision:</w:t>
      </w:r>
    </w:p>
    <w:p w14:paraId="32C98516" w14:textId="77777777" w:rsidR="007A2093" w:rsidRDefault="007A2093" w:rsidP="00E57077">
      <w:pPr>
        <w:pStyle w:val="Bulletleft1"/>
      </w:pPr>
      <w:r w:rsidRPr="00624810">
        <w:t>Should this area be prioritised for inclusion in the quality standard?</w:t>
      </w:r>
      <w:r>
        <w:t xml:space="preserve"> </w:t>
      </w:r>
    </w:p>
    <w:p w14:paraId="6DFF53C8" w14:textId="77777777" w:rsidR="007A2093" w:rsidRDefault="007A2093" w:rsidP="007A2093">
      <w:pPr>
        <w:pStyle w:val="Bulletleft1"/>
        <w:numPr>
          <w:ilvl w:val="0"/>
          <w:numId w:val="0"/>
        </w:numPr>
        <w:ind w:left="284" w:hanging="284"/>
      </w:pPr>
    </w:p>
    <w:p w14:paraId="6C8BC2BA" w14:textId="529B28C5" w:rsidR="007A2093" w:rsidRDefault="006230C3" w:rsidP="00E57077">
      <w:pPr>
        <w:pStyle w:val="Numberedheading2"/>
      </w:pPr>
      <w:r w:rsidRPr="00427135">
        <w:br w:type="page"/>
      </w:r>
      <w:bookmarkStart w:id="120" w:name="_Toc125706730"/>
      <w:r w:rsidR="007663D7">
        <w:t xml:space="preserve">Assisted alcohol </w:t>
      </w:r>
      <w:proofErr w:type="gramStart"/>
      <w:r w:rsidR="007663D7">
        <w:t>withdrawal</w:t>
      </w:r>
      <w:bookmarkEnd w:id="120"/>
      <w:proofErr w:type="gramEnd"/>
      <w:r w:rsidR="007663D7">
        <w:t xml:space="preserve"> </w:t>
      </w:r>
    </w:p>
    <w:p w14:paraId="445E9ED8" w14:textId="274D18EE" w:rsidR="00446ED7" w:rsidRDefault="0083513B" w:rsidP="0083513B">
      <w:pPr>
        <w:pStyle w:val="Paragraph"/>
      </w:pPr>
      <w:r w:rsidRPr="00DD7F1B">
        <w:t>Stakeholder</w:t>
      </w:r>
      <w:r>
        <w:t>s</w:t>
      </w:r>
      <w:r w:rsidRPr="00DD7F1B">
        <w:t xml:space="preserve"> </w:t>
      </w:r>
      <w:r>
        <w:t>suggested</w:t>
      </w:r>
      <w:r w:rsidRPr="00DD7F1B">
        <w:t xml:space="preserve"> that</w:t>
      </w:r>
      <w:r>
        <w:t xml:space="preserve"> people needing medically assisted alcohol withdrawal receive specialist support</w:t>
      </w:r>
      <w:r w:rsidR="002C492F">
        <w:t>, and that it is important for this to be done in an appropriate and well supported environment with appropriate specialist clinical expertise</w:t>
      </w:r>
      <w:r>
        <w:t>.</w:t>
      </w:r>
      <w:r w:rsidRPr="000F2744">
        <w:t xml:space="preserve"> </w:t>
      </w:r>
      <w:r w:rsidR="00446ED7">
        <w:t>Stakeholders reported that there can be variation in how criteria determining admission for medically assisted alcohol withdrawal is interpreted, and that there is ambiguity about when to adjust the threshold for certain vulnerable groups</w:t>
      </w:r>
      <w:r w:rsidR="00446ED7" w:rsidRPr="005F7979">
        <w:t>.</w:t>
      </w:r>
      <w:r w:rsidR="00446ED7">
        <w:t xml:space="preserve"> They stated that those who are not admitted should still be given information on support available.</w:t>
      </w:r>
      <w:r w:rsidR="00446ED7" w:rsidRPr="005F7979">
        <w:t xml:space="preserve"> </w:t>
      </w:r>
    </w:p>
    <w:p w14:paraId="3E381CE4" w14:textId="0D6435A9" w:rsidR="0083513B" w:rsidRDefault="0083513B" w:rsidP="0083513B">
      <w:pPr>
        <w:pStyle w:val="Paragraph"/>
      </w:pPr>
      <w:r w:rsidRPr="00AC30C5">
        <w:t>Stakeholder</w:t>
      </w:r>
      <w:r>
        <w:t>s</w:t>
      </w:r>
      <w:r w:rsidR="005E3EDA">
        <w:t xml:space="preserve"> also</w:t>
      </w:r>
      <w:r w:rsidRPr="00AC30C5">
        <w:t xml:space="preserve"> </w:t>
      </w:r>
      <w:r w:rsidR="005E3EDA">
        <w:t>suggested that signs of Wernicke’s encephalopathy should be routinely screened for in patients undergoing medically assisted alcohol withdrawal. They highlighted that thiamine should be prescribed for all people undergoing medically assisted alcohol withdrawal</w:t>
      </w:r>
      <w:r w:rsidR="00C00352">
        <w:t xml:space="preserve"> in an inpatient setting.</w:t>
      </w:r>
      <w:r w:rsidR="00FC371E">
        <w:t xml:space="preserve"> </w:t>
      </w:r>
      <w:r w:rsidR="00C00352">
        <w:t xml:space="preserve">Prescribing thiamine for </w:t>
      </w:r>
      <w:r w:rsidR="00CD63EF">
        <w:t xml:space="preserve">all </w:t>
      </w:r>
      <w:r w:rsidR="005E3EDA">
        <w:t>people</w:t>
      </w:r>
      <w:r w:rsidR="005E3EDA" w:rsidRPr="005E3EDA">
        <w:t xml:space="preserve"> with or suspected to have Wernicke</w:t>
      </w:r>
      <w:r w:rsidR="00806A99">
        <w:t>’</w:t>
      </w:r>
      <w:r w:rsidR="005E3EDA" w:rsidRPr="005E3EDA">
        <w:t xml:space="preserve">s encephalopathy, </w:t>
      </w:r>
      <w:r w:rsidR="00B24B3D">
        <w:t>is</w:t>
      </w:r>
      <w:r w:rsidR="005E3EDA" w:rsidRPr="005E3EDA">
        <w:t xml:space="preserve"> an area for quality improvement as minimum prescribing durations of 5 days are not always met</w:t>
      </w:r>
      <w:r w:rsidR="00CD63EF">
        <w:t>.</w:t>
      </w:r>
    </w:p>
    <w:p w14:paraId="2A7C3667" w14:textId="014B8893" w:rsidR="00CD63EF" w:rsidRPr="00F94696" w:rsidRDefault="00CD63EF" w:rsidP="0083513B">
      <w:pPr>
        <w:pStyle w:val="Paragraph"/>
      </w:pPr>
      <w:r w:rsidRPr="00CD63EF">
        <w:t xml:space="preserve">Stakeholders fed back that there is variation in current practice of community based assisted alcohol withdrawal, specifically in prescribing of benzodiazepine (chlordiazepoxide or diazepam) and </w:t>
      </w:r>
      <w:proofErr w:type="spellStart"/>
      <w:r w:rsidRPr="00CD63EF">
        <w:t>Nalmefene</w:t>
      </w:r>
      <w:proofErr w:type="spellEnd"/>
      <w:r w:rsidRPr="00CD63EF">
        <w:t>.</w:t>
      </w:r>
      <w:r>
        <w:t xml:space="preserve"> They also highlighted the role of Alcohol Care Teams in assisted withdrawal, and that there is inconsistency alongside resource concerns in arrangement of beds for inpatient acute withdrawal, as well as a need for well managed transfer back </w:t>
      </w:r>
      <w:r w:rsidR="003F0BBC">
        <w:t>into</w:t>
      </w:r>
      <w:r>
        <w:t xml:space="preserve"> community care.</w:t>
      </w:r>
    </w:p>
    <w:p w14:paraId="09B93E62" w14:textId="77777777" w:rsidR="0083513B" w:rsidRPr="00F45FBA" w:rsidRDefault="0083513B" w:rsidP="0083513B">
      <w:pPr>
        <w:pStyle w:val="Heading4"/>
      </w:pPr>
      <w:r>
        <w:t>S</w:t>
      </w:r>
      <w:r w:rsidRPr="00CD3D03">
        <w:t xml:space="preserve">elected recommendations </w:t>
      </w:r>
    </w:p>
    <w:p w14:paraId="229AEA21" w14:textId="77777777" w:rsidR="0083513B" w:rsidRDefault="0083513B" w:rsidP="0083513B">
      <w:pPr>
        <w:pStyle w:val="Paragraph"/>
      </w:pPr>
      <w:r>
        <w:t xml:space="preserve">NICE technology appraisal guidance on </w:t>
      </w:r>
      <w:hyperlink r:id="rId40" w:history="1">
        <w:proofErr w:type="spellStart"/>
        <w:r w:rsidRPr="00F3471C">
          <w:rPr>
            <w:rStyle w:val="Hyperlink"/>
          </w:rPr>
          <w:t>Nalmefene</w:t>
        </w:r>
        <w:proofErr w:type="spellEnd"/>
        <w:r w:rsidRPr="00F3471C">
          <w:rPr>
            <w:rStyle w:val="Hyperlink"/>
          </w:rPr>
          <w:t xml:space="preserve"> for reducing alcohol consumption in people with alcohol dependence</w:t>
        </w:r>
      </w:hyperlink>
      <w:r>
        <w:t xml:space="preserve"> (TA325)</w:t>
      </w:r>
    </w:p>
    <w:p w14:paraId="2C14B421" w14:textId="77777777" w:rsidR="0083513B" w:rsidRPr="00821455" w:rsidRDefault="0083513B" w:rsidP="0083513B">
      <w:pPr>
        <w:pStyle w:val="Paragraph"/>
      </w:pPr>
      <w:r w:rsidRPr="00821455">
        <w:t xml:space="preserve">NICE’s guideline on </w:t>
      </w:r>
      <w:hyperlink r:id="rId41" w:history="1">
        <w:r>
          <w:rPr>
            <w:rStyle w:val="Hyperlink"/>
          </w:rPr>
          <w:t>Alcohol-use disorders: diagnosis and management of physical complications</w:t>
        </w:r>
      </w:hyperlink>
      <w:r w:rsidRPr="00821455">
        <w:t xml:space="preserve"> (</w:t>
      </w:r>
      <w:r>
        <w:t>CG100</w:t>
      </w:r>
      <w:r w:rsidRPr="00821455">
        <w:t>):</w:t>
      </w:r>
    </w:p>
    <w:p w14:paraId="314F1C0C" w14:textId="77777777" w:rsidR="0083513B" w:rsidRDefault="0083513B" w:rsidP="0083513B">
      <w:pPr>
        <w:pStyle w:val="Paragraph"/>
        <w:rPr>
          <w:b/>
          <w:bCs/>
        </w:rPr>
      </w:pPr>
      <w:r w:rsidRPr="009F630C">
        <w:t>1.1.1.1</w:t>
      </w:r>
      <w:r>
        <w:t xml:space="preserve"> </w:t>
      </w:r>
      <w:r w:rsidRPr="009F630C">
        <w:t>For people in </w:t>
      </w:r>
      <w:hyperlink r:id="rId42" w:anchor="acute-alcohol-withdrawal-2" w:tgtFrame="_top" w:history="1">
        <w:r w:rsidRPr="009F630C">
          <w:rPr>
            <w:rStyle w:val="Hyperlink"/>
          </w:rPr>
          <w:t>acute alcohol withdrawal</w:t>
        </w:r>
      </w:hyperlink>
      <w:r w:rsidRPr="009F630C">
        <w:t> with, or who are assessed to be at high risk of developing, alcohol withdrawal seizures or delirium tremens, offer admission to hospital for </w:t>
      </w:r>
      <w:hyperlink r:id="rId43" w:anchor="medically-assisted-alcohol-withdrawal" w:tgtFrame="_top" w:history="1">
        <w:r w:rsidRPr="009F630C">
          <w:rPr>
            <w:rStyle w:val="Hyperlink"/>
          </w:rPr>
          <w:t>medically assisted alcohol withdrawal</w:t>
        </w:r>
      </w:hyperlink>
      <w:r w:rsidRPr="009F630C">
        <w:t>. </w:t>
      </w:r>
      <w:r w:rsidRPr="009F630C">
        <w:rPr>
          <w:b/>
          <w:bCs/>
        </w:rPr>
        <w:t>[2010]</w:t>
      </w:r>
    </w:p>
    <w:p w14:paraId="42F3CBD4" w14:textId="0F736216" w:rsidR="0083513B" w:rsidRDefault="0083513B" w:rsidP="0083513B">
      <w:pPr>
        <w:pStyle w:val="Paragraph"/>
        <w:rPr>
          <w:b/>
          <w:bCs/>
        </w:rPr>
      </w:pPr>
      <w:r w:rsidRPr="00F3471C">
        <w:t>1.1.1.2</w:t>
      </w:r>
      <w:r>
        <w:t xml:space="preserve"> </w:t>
      </w:r>
      <w:r w:rsidRPr="00F3471C">
        <w:t>For young people under 16 years who are in acute alcohol withdrawal, offer admission to hospital for physical and psychosocial assessment, in addition to medically assisted alcohol withdrawal. </w:t>
      </w:r>
      <w:r w:rsidRPr="00F3471C">
        <w:rPr>
          <w:b/>
          <w:bCs/>
        </w:rPr>
        <w:t>[2010]</w:t>
      </w:r>
    </w:p>
    <w:p w14:paraId="35F3AD27" w14:textId="77777777" w:rsidR="00811804" w:rsidRDefault="00811804" w:rsidP="00811804">
      <w:pPr>
        <w:pStyle w:val="Paragraph"/>
        <w:rPr>
          <w:b/>
          <w:bCs/>
        </w:rPr>
      </w:pPr>
      <w:r w:rsidRPr="00970078">
        <w:t>1.1.1.3</w:t>
      </w:r>
      <w:r>
        <w:t xml:space="preserve"> </w:t>
      </w:r>
      <w:r w:rsidRPr="00970078">
        <w:t>For certain vulnerable people who are in acute alcohol withdrawal (for example, those who are frail, have cognitive impairment or multiple comorbidities, lack social support, have learning difficulties or are 16 or 17 years), consider a lower threshold for admission to hospital for medically assisted alcohol withdrawal. </w:t>
      </w:r>
      <w:r w:rsidRPr="00970078">
        <w:rPr>
          <w:b/>
          <w:bCs/>
        </w:rPr>
        <w:t>[2010]</w:t>
      </w:r>
    </w:p>
    <w:p w14:paraId="1F201536" w14:textId="27A4D6B1" w:rsidR="0083513B" w:rsidRDefault="0083513B" w:rsidP="0083513B">
      <w:pPr>
        <w:pStyle w:val="Paragraph"/>
      </w:pPr>
      <w:r w:rsidRPr="00C42E8F">
        <w:t>1.2.1.1</w:t>
      </w:r>
      <w:r>
        <w:t xml:space="preserve"> </w:t>
      </w:r>
      <w:r w:rsidRPr="00C42E8F">
        <w:t>Offer thiamine to people at high risk of developing, or with suspected, Wernicke</w:t>
      </w:r>
      <w:r w:rsidR="00806A99">
        <w:t>’</w:t>
      </w:r>
      <w:r w:rsidRPr="00C42E8F">
        <w:t xml:space="preserve">s encephalopathy. Thiamine should be given in doses toward the upper end of the </w:t>
      </w:r>
      <w:r w:rsidR="00806A99">
        <w:t>‘</w:t>
      </w:r>
      <w:r w:rsidRPr="00C42E8F">
        <w:t>British national formulary</w:t>
      </w:r>
      <w:r w:rsidR="00806A99">
        <w:t>’</w:t>
      </w:r>
      <w:r w:rsidRPr="00C42E8F">
        <w:t xml:space="preserve"> range. It should be given orally or parenterally as described in recommendations 1.2.1.2 to 1.2.1.4. </w:t>
      </w:r>
      <w:r w:rsidRPr="00C42E8F">
        <w:rPr>
          <w:b/>
          <w:bCs/>
        </w:rPr>
        <w:t>[2010]</w:t>
      </w:r>
    </w:p>
    <w:p w14:paraId="2CDA8D5D" w14:textId="77777777" w:rsidR="0083513B" w:rsidRPr="00C42E8F" w:rsidRDefault="0083513B" w:rsidP="0083513B">
      <w:pPr>
        <w:pStyle w:val="Paragraph"/>
      </w:pPr>
      <w:r w:rsidRPr="00C42E8F">
        <w:t>1.2.1.2</w:t>
      </w:r>
      <w:r>
        <w:t xml:space="preserve"> </w:t>
      </w:r>
      <w:r w:rsidRPr="00C42E8F">
        <w:t>Offer prophylactic oral thiamine to </w:t>
      </w:r>
      <w:hyperlink r:id="rId44" w:anchor="harmful-drinking-high-risk-drinking" w:tgtFrame="_top" w:history="1">
        <w:r w:rsidRPr="00C42E8F">
          <w:rPr>
            <w:rStyle w:val="Hyperlink"/>
          </w:rPr>
          <w:t>harmful or dependent</w:t>
        </w:r>
      </w:hyperlink>
      <w:r w:rsidRPr="00C42E8F">
        <w:t> drinkers:</w:t>
      </w:r>
    </w:p>
    <w:p w14:paraId="576DECF8" w14:textId="77777777" w:rsidR="0083513B" w:rsidRPr="00C42E8F" w:rsidRDefault="0083513B" w:rsidP="0083513B">
      <w:pPr>
        <w:pStyle w:val="Paragraph"/>
        <w:numPr>
          <w:ilvl w:val="0"/>
          <w:numId w:val="31"/>
        </w:numPr>
      </w:pPr>
      <w:r w:rsidRPr="00C42E8F">
        <w:t>if they are </w:t>
      </w:r>
      <w:hyperlink r:id="rId45" w:anchor="malnourishment" w:tgtFrame="_top" w:history="1">
        <w:r w:rsidRPr="00C42E8F">
          <w:rPr>
            <w:rStyle w:val="Hyperlink"/>
          </w:rPr>
          <w:t>malnourished</w:t>
        </w:r>
      </w:hyperlink>
      <w:r w:rsidRPr="00C42E8F">
        <w:t> or at risk of malnourishment </w:t>
      </w:r>
      <w:r w:rsidRPr="00C42E8F">
        <w:rPr>
          <w:b/>
          <w:bCs/>
        </w:rPr>
        <w:t>or</w:t>
      </w:r>
    </w:p>
    <w:p w14:paraId="2F28CB2C" w14:textId="77777777" w:rsidR="0083513B" w:rsidRPr="00C42E8F" w:rsidRDefault="0083513B" w:rsidP="0083513B">
      <w:pPr>
        <w:pStyle w:val="Paragraph"/>
        <w:numPr>
          <w:ilvl w:val="0"/>
          <w:numId w:val="31"/>
        </w:numPr>
      </w:pPr>
      <w:r w:rsidRPr="00C42E8F">
        <w:t>if they have </w:t>
      </w:r>
      <w:hyperlink r:id="rId46" w:anchor="decompensated-liver-disease" w:tgtFrame="_top" w:history="1">
        <w:r w:rsidRPr="00C42E8F">
          <w:rPr>
            <w:rStyle w:val="Hyperlink"/>
          </w:rPr>
          <w:t>decompensated liver disease</w:t>
        </w:r>
      </w:hyperlink>
      <w:r w:rsidRPr="00C42E8F">
        <w:rPr>
          <w:b/>
          <w:bCs/>
        </w:rPr>
        <w:t> or</w:t>
      </w:r>
    </w:p>
    <w:p w14:paraId="4B073219" w14:textId="77777777" w:rsidR="0083513B" w:rsidRPr="00C42E8F" w:rsidRDefault="0083513B" w:rsidP="0083513B">
      <w:pPr>
        <w:pStyle w:val="Paragraph"/>
        <w:numPr>
          <w:ilvl w:val="0"/>
          <w:numId w:val="31"/>
        </w:numPr>
      </w:pPr>
      <w:r w:rsidRPr="00C42E8F">
        <w:t>if they are in acute withdrawal</w:t>
      </w:r>
      <w:r w:rsidRPr="00C42E8F">
        <w:rPr>
          <w:b/>
          <w:bCs/>
        </w:rPr>
        <w:t> or</w:t>
      </w:r>
    </w:p>
    <w:p w14:paraId="6E19BE20" w14:textId="77777777" w:rsidR="0083513B" w:rsidRPr="00C42E8F" w:rsidRDefault="0083513B" w:rsidP="0083513B">
      <w:pPr>
        <w:pStyle w:val="Paragraph"/>
        <w:numPr>
          <w:ilvl w:val="0"/>
          <w:numId w:val="31"/>
        </w:numPr>
      </w:pPr>
      <w:r w:rsidRPr="00C42E8F">
        <w:t>before and during a planned </w:t>
      </w:r>
      <w:hyperlink r:id="rId47" w:anchor="medically-assisted-alcohol-withdrawal" w:tgtFrame="_top" w:history="1">
        <w:r w:rsidRPr="00C42E8F">
          <w:rPr>
            <w:rStyle w:val="Hyperlink"/>
          </w:rPr>
          <w:t>medically assisted alcohol withdrawal</w:t>
        </w:r>
      </w:hyperlink>
      <w:r w:rsidRPr="00C42E8F">
        <w:t>. </w:t>
      </w:r>
      <w:r w:rsidRPr="00C42E8F">
        <w:rPr>
          <w:b/>
          <w:bCs/>
        </w:rPr>
        <w:t>[2010]</w:t>
      </w:r>
    </w:p>
    <w:p w14:paraId="6C9FB1AE" w14:textId="17FDCB4B" w:rsidR="0083513B" w:rsidRDefault="0083513B" w:rsidP="0083513B">
      <w:pPr>
        <w:pStyle w:val="Paragraph"/>
        <w:rPr>
          <w:b/>
          <w:bCs/>
        </w:rPr>
      </w:pPr>
      <w:r w:rsidRPr="00C42E8F">
        <w:t>1.2.1.4</w:t>
      </w:r>
      <w:r>
        <w:t xml:space="preserve"> </w:t>
      </w:r>
      <w:r w:rsidRPr="00C42E8F">
        <w:t>Offer parenteral thiamine to people with suspected Wernicke</w:t>
      </w:r>
      <w:r w:rsidR="00806A99">
        <w:t>’</w:t>
      </w:r>
      <w:r w:rsidRPr="00C42E8F">
        <w:t>s encephalopathy. Maintain a high level of suspicion for the possibility of Wernicke</w:t>
      </w:r>
      <w:r w:rsidR="00806A99">
        <w:t>’</w:t>
      </w:r>
      <w:r w:rsidRPr="00C42E8F">
        <w:t>s encephalopathy, particularly if the person is intoxicated. Parenteral treatment should be given for a minimum of 5 </w:t>
      </w:r>
      <w:proofErr w:type="gramStart"/>
      <w:r w:rsidRPr="00C42E8F">
        <w:t>days, unless</w:t>
      </w:r>
      <w:proofErr w:type="gramEnd"/>
      <w:r w:rsidRPr="00C42E8F">
        <w:t xml:space="preserve"> Wernicke</w:t>
      </w:r>
      <w:r w:rsidR="00806A99">
        <w:t>’</w:t>
      </w:r>
      <w:r w:rsidRPr="00C42E8F">
        <w:t>s encephalopathy is excluded. Oral thiamine treatment should follow parenteral therapy. </w:t>
      </w:r>
      <w:r w:rsidRPr="00C42E8F">
        <w:rPr>
          <w:b/>
          <w:bCs/>
        </w:rPr>
        <w:t>[2010]</w:t>
      </w:r>
    </w:p>
    <w:p w14:paraId="5944CEA6" w14:textId="3AEB557B" w:rsidR="002C492F" w:rsidRDefault="002C492F" w:rsidP="0083513B">
      <w:pPr>
        <w:pStyle w:val="Paragraph"/>
        <w:rPr>
          <w:b/>
          <w:bCs/>
        </w:rPr>
      </w:pPr>
      <w:r w:rsidRPr="00821455">
        <w:t xml:space="preserve">NICE’s guideline on </w:t>
      </w:r>
      <w:hyperlink r:id="rId48" w:history="1">
        <w:r w:rsidRPr="00821455">
          <w:rPr>
            <w:rStyle w:val="Hyperlink"/>
          </w:rPr>
          <w:t xml:space="preserve">Alcohol-use disorders: diagnosis, </w:t>
        </w:r>
        <w:proofErr w:type="gramStart"/>
        <w:r w:rsidRPr="00821455">
          <w:rPr>
            <w:rStyle w:val="Hyperlink"/>
          </w:rPr>
          <w:t>assessment</w:t>
        </w:r>
        <w:proofErr w:type="gramEnd"/>
        <w:r w:rsidRPr="00821455">
          <w:rPr>
            <w:rStyle w:val="Hyperlink"/>
          </w:rPr>
          <w:t xml:space="preserve"> and management of harmful drinking (high-risk drinking) and alcohol dependence</w:t>
        </w:r>
      </w:hyperlink>
      <w:r w:rsidRPr="00821455">
        <w:t xml:space="preserve"> (</w:t>
      </w:r>
      <w:r>
        <w:t>CG115</w:t>
      </w:r>
      <w:r w:rsidRPr="00821455">
        <w:t>):</w:t>
      </w:r>
    </w:p>
    <w:p w14:paraId="3FDBB186" w14:textId="423626E4" w:rsidR="007E02F7" w:rsidRPr="007E02F7" w:rsidRDefault="007E02F7" w:rsidP="007E02F7">
      <w:pPr>
        <w:pStyle w:val="Paragraph"/>
      </w:pPr>
      <w:r w:rsidRPr="007E02F7">
        <w:t>1.3.4.2</w:t>
      </w:r>
      <w:r>
        <w:t xml:space="preserve"> </w:t>
      </w:r>
      <w:r w:rsidRPr="007E02F7">
        <w:t xml:space="preserve">Service users who need assisted withdrawal should usually be offered a community-based programme, which should vary in intensity according to the severity of the dependence, available social </w:t>
      </w:r>
      <w:proofErr w:type="gramStart"/>
      <w:r w:rsidRPr="007E02F7">
        <w:t>support</w:t>
      </w:r>
      <w:proofErr w:type="gramEnd"/>
      <w:r w:rsidRPr="007E02F7">
        <w:t xml:space="preserve"> and the presence of comorbidities.</w:t>
      </w:r>
    </w:p>
    <w:p w14:paraId="6A36373F" w14:textId="77777777" w:rsidR="007E02F7" w:rsidRPr="007E02F7" w:rsidRDefault="007E02F7" w:rsidP="007E02F7">
      <w:pPr>
        <w:pStyle w:val="Paragraph"/>
        <w:numPr>
          <w:ilvl w:val="0"/>
          <w:numId w:val="77"/>
        </w:numPr>
      </w:pPr>
      <w:r w:rsidRPr="007E02F7">
        <w:t>For people with mild to moderate dependence, offer an outpatient-based assisted withdrawal programme in which contact between staff and the service user averages 2 to 4 meetings per week over the first week.</w:t>
      </w:r>
    </w:p>
    <w:p w14:paraId="42F99F56" w14:textId="394F35D3" w:rsidR="007E02F7" w:rsidRDefault="007E02F7" w:rsidP="00F63CF5">
      <w:pPr>
        <w:pStyle w:val="Paragraph"/>
        <w:numPr>
          <w:ilvl w:val="0"/>
          <w:numId w:val="77"/>
        </w:numPr>
      </w:pPr>
      <w:r w:rsidRPr="007E02F7">
        <w:t>For people with mild to moderate dependence and complex needs, or severe dependence, offer an intensive community programme following assisted withdrawal in which the service user may attend a day programme lasting between 4 and 7 days per week over a 3-week period.</w:t>
      </w:r>
      <w:r w:rsidRPr="007E02F7">
        <w:br/>
      </w:r>
      <w:r w:rsidRPr="007E02F7">
        <w:br/>
        <w:t xml:space="preserve">Examples of complex needs include psychiatric comorbidity, poor social </w:t>
      </w:r>
      <w:proofErr w:type="gramStart"/>
      <w:r w:rsidRPr="007E02F7">
        <w:t>support</w:t>
      </w:r>
      <w:proofErr w:type="gramEnd"/>
      <w:r w:rsidRPr="007E02F7">
        <w:t xml:space="preserve"> or homelessness.</w:t>
      </w:r>
    </w:p>
    <w:p w14:paraId="531340C5" w14:textId="77777777" w:rsidR="007B0F1F" w:rsidRDefault="007B0F1F" w:rsidP="007B0F1F">
      <w:pPr>
        <w:pStyle w:val="Paragraph"/>
      </w:pPr>
      <w:r>
        <w:t>1.3.4.5 Consider inpatient or residential assisted withdrawal if a service user meets one or more of the following criteria. They:</w:t>
      </w:r>
    </w:p>
    <w:p w14:paraId="77AF9FA5" w14:textId="77777777" w:rsidR="007B0F1F" w:rsidRDefault="007B0F1F" w:rsidP="00F65878">
      <w:pPr>
        <w:pStyle w:val="Bulletleft1"/>
      </w:pPr>
      <w:r>
        <w:t>drink over 30 units of alcohol per day</w:t>
      </w:r>
    </w:p>
    <w:p w14:paraId="50654BBF" w14:textId="77777777" w:rsidR="007B0F1F" w:rsidRDefault="007B0F1F" w:rsidP="00F65878">
      <w:pPr>
        <w:pStyle w:val="Bulletleft1"/>
      </w:pPr>
      <w:r>
        <w:t xml:space="preserve">have a score of more than 30 on the </w:t>
      </w:r>
      <w:proofErr w:type="gramStart"/>
      <w:r>
        <w:t>SADQ</w:t>
      </w:r>
      <w:proofErr w:type="gramEnd"/>
    </w:p>
    <w:p w14:paraId="7F706A50" w14:textId="77777777" w:rsidR="007B0F1F" w:rsidRDefault="007B0F1F" w:rsidP="00F65878">
      <w:pPr>
        <w:pStyle w:val="Bulletleft1"/>
      </w:pPr>
      <w:r>
        <w:t xml:space="preserve">have a history of epilepsy, or experience of withdrawal-related seizures or delirium tremens during previous assisted withdrawal </w:t>
      </w:r>
      <w:proofErr w:type="gramStart"/>
      <w:r>
        <w:t>programmes</w:t>
      </w:r>
      <w:proofErr w:type="gramEnd"/>
    </w:p>
    <w:p w14:paraId="4E3AEE7C" w14:textId="77777777" w:rsidR="007B0F1F" w:rsidRDefault="007B0F1F" w:rsidP="00F65878">
      <w:pPr>
        <w:pStyle w:val="Bulletleft1"/>
      </w:pPr>
      <w:r>
        <w:t xml:space="preserve">need concurrent withdrawal from alcohol and </w:t>
      </w:r>
      <w:proofErr w:type="gramStart"/>
      <w:r>
        <w:t>benzodiazepines</w:t>
      </w:r>
      <w:proofErr w:type="gramEnd"/>
    </w:p>
    <w:p w14:paraId="1FC34BD2" w14:textId="77777777" w:rsidR="007B0F1F" w:rsidRDefault="007B0F1F" w:rsidP="00F65878">
      <w:pPr>
        <w:pStyle w:val="Bulletleft1"/>
      </w:pPr>
      <w:r>
        <w:t>regularly drink between 15 and 30 units of alcohol per day and have:</w:t>
      </w:r>
    </w:p>
    <w:p w14:paraId="1E82F966" w14:textId="77777777" w:rsidR="007B0F1F" w:rsidRDefault="007B0F1F" w:rsidP="00F65878">
      <w:pPr>
        <w:pStyle w:val="Bulletleft1"/>
      </w:pPr>
      <w:r>
        <w:t>significant psychiatric or physical comorbidities (for example, chronic severe depression, psychosis, malnutrition, congestive cardiac failure, unstable angina, chronic liver disease) or</w:t>
      </w:r>
    </w:p>
    <w:p w14:paraId="3F47613A" w14:textId="0E1E2960" w:rsidR="007B0F1F" w:rsidRDefault="007B0F1F" w:rsidP="00F65878">
      <w:pPr>
        <w:pStyle w:val="Bulletleft1last"/>
      </w:pPr>
      <w:r>
        <w:t>a significant learning disability or cognitive impairment.</w:t>
      </w:r>
    </w:p>
    <w:p w14:paraId="080D732C" w14:textId="63C414EF" w:rsidR="007B0F1F" w:rsidRDefault="007B0F1F" w:rsidP="0083513B">
      <w:pPr>
        <w:pStyle w:val="Paragraph"/>
      </w:pPr>
      <w:r>
        <w:t xml:space="preserve">1.3.4.6 </w:t>
      </w:r>
      <w:r w:rsidRPr="007B0F1F">
        <w:t>Consider a lower threshold for inpatient or residential assisted withdrawal in vulnerable groups, for example, homeless and older people.</w:t>
      </w:r>
    </w:p>
    <w:p w14:paraId="1656C47C" w14:textId="43B8629B" w:rsidR="007E02F7" w:rsidRDefault="002C492F" w:rsidP="0083513B">
      <w:pPr>
        <w:pStyle w:val="Paragraph"/>
      </w:pPr>
      <w:r w:rsidRPr="002C492F">
        <w:t>1.3.5.3</w:t>
      </w:r>
      <w:r>
        <w:t xml:space="preserve"> </w:t>
      </w:r>
      <w:r w:rsidRPr="002C492F">
        <w:t>Prescribe and administer medication for assisted withdrawal within a standard clinical protocol. The preferred medication for assisted withdrawal is a benzodiazepine (chlordiazepoxide or diazepam). Prescribers should be aware of the </w:t>
      </w:r>
      <w:hyperlink r:id="rId49" w:tgtFrame="_top" w:history="1">
        <w:r w:rsidRPr="002C492F">
          <w:rPr>
            <w:rStyle w:val="Hyperlink"/>
          </w:rPr>
          <w:t>legislation on controlled drugs and driving: blood concentration limits</w:t>
        </w:r>
      </w:hyperlink>
      <w:r w:rsidRPr="002C492F">
        <w:t> and advise patients accordingly.</w:t>
      </w:r>
    </w:p>
    <w:p w14:paraId="61977B05" w14:textId="77777777" w:rsidR="00C37564" w:rsidRPr="00211227" w:rsidRDefault="00C37564" w:rsidP="00C37564">
      <w:pPr>
        <w:pStyle w:val="Heading4"/>
      </w:pPr>
      <w:r w:rsidRPr="00211227">
        <w:t>Current quality statements</w:t>
      </w:r>
    </w:p>
    <w:p w14:paraId="0B5760DC" w14:textId="77777777" w:rsidR="00C37564" w:rsidRDefault="00C37564" w:rsidP="00C37564">
      <w:pPr>
        <w:pStyle w:val="NICEnormal"/>
      </w:pPr>
      <w:r>
        <w:t xml:space="preserve">NICE’s quality standard on </w:t>
      </w:r>
      <w:hyperlink r:id="rId50" w:history="1">
        <w:r w:rsidRPr="00E50384">
          <w:rPr>
            <w:rStyle w:val="Hyperlink"/>
          </w:rPr>
          <w:t>alcohol-use disorders: diagnosis and management</w:t>
        </w:r>
      </w:hyperlink>
      <w:r w:rsidRPr="00E50384">
        <w:t xml:space="preserve"> </w:t>
      </w:r>
      <w:r>
        <w:t>(QS11):</w:t>
      </w:r>
    </w:p>
    <w:p w14:paraId="7C3D417B" w14:textId="3ABFC112" w:rsidR="00BB36C1" w:rsidRDefault="00BB36C1" w:rsidP="00BF16E3">
      <w:pPr>
        <w:pStyle w:val="Paragraph"/>
      </w:pPr>
      <w:r>
        <w:t>Statement 8</w:t>
      </w:r>
    </w:p>
    <w:p w14:paraId="695EB1B1" w14:textId="68DE1D58" w:rsidR="00BB36C1" w:rsidRDefault="00BB36C1" w:rsidP="00BF16E3">
      <w:pPr>
        <w:pStyle w:val="Paragraph"/>
      </w:pPr>
      <w:r w:rsidRPr="00BB36C1">
        <w:t xml:space="preserve">People needing medically assisted alcohol withdrawal are offered treatment within the setting most appropriate to their age, the severity of alcohol dependence, their social </w:t>
      </w:r>
      <w:proofErr w:type="gramStart"/>
      <w:r w:rsidRPr="00BB36C1">
        <w:t>support</w:t>
      </w:r>
      <w:proofErr w:type="gramEnd"/>
      <w:r w:rsidRPr="00BB36C1">
        <w:t xml:space="preserve"> and the presence of any physical or psychiatric comorbidities.</w:t>
      </w:r>
    </w:p>
    <w:p w14:paraId="0B3B4326" w14:textId="4E899632" w:rsidR="00BB36C1" w:rsidRDefault="00BB36C1" w:rsidP="00BF16E3">
      <w:pPr>
        <w:pStyle w:val="Paragraph"/>
      </w:pPr>
      <w:r>
        <w:t>Statement 9</w:t>
      </w:r>
    </w:p>
    <w:p w14:paraId="0F53ECB6" w14:textId="75D47AC5" w:rsidR="00BB36C1" w:rsidRDefault="00BB36C1" w:rsidP="00BF16E3">
      <w:pPr>
        <w:pStyle w:val="Paragraph"/>
      </w:pPr>
      <w:r w:rsidRPr="00BB36C1">
        <w:t>People needing medically assisted alcohol withdrawal receive medication using drug regimens appropriate to the setting in which the withdrawal is managed in accordance with NICE guidance.</w:t>
      </w:r>
    </w:p>
    <w:p w14:paraId="322B9CEF" w14:textId="22E3763A" w:rsidR="00C37564" w:rsidRDefault="00C37564" w:rsidP="00BF16E3">
      <w:pPr>
        <w:pStyle w:val="Paragraph"/>
      </w:pPr>
      <w:r>
        <w:t>Statement 10</w:t>
      </w:r>
    </w:p>
    <w:p w14:paraId="152BEBD5" w14:textId="7E6CB20B" w:rsidR="00C37564" w:rsidRDefault="00C37564" w:rsidP="004B3AD3">
      <w:pPr>
        <w:pStyle w:val="Paragraph"/>
      </w:pPr>
      <w:r w:rsidRPr="00C37564">
        <w:t>People with suspected, or at high risk of developing, Wernicke</w:t>
      </w:r>
      <w:r w:rsidR="00806A99">
        <w:t>’</w:t>
      </w:r>
      <w:r w:rsidRPr="00C37564">
        <w:t>s encephalopathy are offered thiamine in accordance with NICE guidance.</w:t>
      </w:r>
    </w:p>
    <w:p w14:paraId="02321020" w14:textId="713FA612" w:rsidR="00A764DC" w:rsidRDefault="0083513B" w:rsidP="00F65878">
      <w:pPr>
        <w:pStyle w:val="Heading4"/>
      </w:pPr>
      <w:r>
        <w:t>Current UK practice</w:t>
      </w:r>
    </w:p>
    <w:p w14:paraId="026C1D0E" w14:textId="31D2ED90" w:rsidR="0083513B" w:rsidRDefault="0083513B" w:rsidP="0083513B">
      <w:pPr>
        <w:pStyle w:val="Paragraph"/>
      </w:pPr>
      <w:r>
        <w:t xml:space="preserve">Based on </w:t>
      </w:r>
      <w:hyperlink r:id="rId51" w:history="1">
        <w:r w:rsidRPr="00E03132">
          <w:rPr>
            <w:rStyle w:val="Hyperlink"/>
          </w:rPr>
          <w:t>NHS Digital Statistics on Alcohol</w:t>
        </w:r>
      </w:hyperlink>
      <w:r>
        <w:t xml:space="preserve"> about 1 prescription item per 100,000 patients </w:t>
      </w:r>
      <w:r w:rsidR="00BB36C1">
        <w:t xml:space="preserve">for the treatment of alcohol dependence </w:t>
      </w:r>
      <w:r>
        <w:t xml:space="preserve">was prescribed for </w:t>
      </w:r>
      <w:proofErr w:type="spellStart"/>
      <w:r w:rsidRPr="001943A8">
        <w:t>Nalmefene</w:t>
      </w:r>
      <w:proofErr w:type="spellEnd"/>
      <w:r>
        <w:t xml:space="preserve"> in England</w:t>
      </w:r>
      <w:r w:rsidRPr="001943A8">
        <w:t xml:space="preserve"> </w:t>
      </w:r>
      <w:r>
        <w:t>in 2020/2021.</w:t>
      </w:r>
    </w:p>
    <w:p w14:paraId="08A34169" w14:textId="3C3D1602" w:rsidR="0083513B" w:rsidRPr="0067426A" w:rsidRDefault="0083513B" w:rsidP="0083513B">
      <w:pPr>
        <w:pStyle w:val="Numberedheading3"/>
      </w:pPr>
      <w:r w:rsidRPr="0067426A">
        <w:t>Issues for consideration</w:t>
      </w:r>
    </w:p>
    <w:p w14:paraId="7A1109C6" w14:textId="2E496850" w:rsidR="0083513B" w:rsidRPr="00B413F2" w:rsidRDefault="0083513B" w:rsidP="0083513B">
      <w:pPr>
        <w:pStyle w:val="Paragraph"/>
        <w:rPr>
          <w:b/>
          <w:bCs/>
        </w:rPr>
      </w:pPr>
      <w:r w:rsidRPr="00A6218A">
        <w:rPr>
          <w:b/>
          <w:bCs/>
        </w:rPr>
        <w:t>For discussion:</w:t>
      </w:r>
    </w:p>
    <w:p w14:paraId="7AB0DD57" w14:textId="3FAF6BC7" w:rsidR="0083513B" w:rsidRPr="00F94696" w:rsidRDefault="0083513B" w:rsidP="0083513B">
      <w:pPr>
        <w:pStyle w:val="Panelbullet1"/>
        <w:spacing w:after="240"/>
      </w:pPr>
      <w:r w:rsidRPr="00F94696">
        <w:t>What is the priority for improvement?</w:t>
      </w:r>
    </w:p>
    <w:p w14:paraId="6E283D3A" w14:textId="4F877AAE" w:rsidR="0083513B" w:rsidRPr="00F94696" w:rsidRDefault="0083513B" w:rsidP="0083513B">
      <w:pPr>
        <w:pStyle w:val="Panelbullet1"/>
        <w:spacing w:after="240"/>
      </w:pPr>
      <w:r w:rsidRPr="00F94696">
        <w:t>What is the key action that will lead to improvement?</w:t>
      </w:r>
    </w:p>
    <w:p w14:paraId="18C1C632" w14:textId="3A05BC16" w:rsidR="0083513B" w:rsidRPr="00F94696" w:rsidRDefault="0083513B" w:rsidP="0083513B">
      <w:pPr>
        <w:pStyle w:val="Panelbullet1"/>
        <w:spacing w:after="240"/>
      </w:pPr>
      <w:r w:rsidRPr="00F94696">
        <w:t>Can we develop a specific, measurable statement?</w:t>
      </w:r>
    </w:p>
    <w:p w14:paraId="5CDD23D6" w14:textId="64D77E69" w:rsidR="0083513B" w:rsidRPr="00A6218A" w:rsidRDefault="0083513B" w:rsidP="0083513B">
      <w:pPr>
        <w:pStyle w:val="Paragraph"/>
        <w:rPr>
          <w:b/>
          <w:bCs/>
        </w:rPr>
      </w:pPr>
      <w:r w:rsidRPr="00A6218A">
        <w:rPr>
          <w:b/>
          <w:bCs/>
        </w:rPr>
        <w:t>For decision:</w:t>
      </w:r>
    </w:p>
    <w:p w14:paraId="2AB4A102" w14:textId="5EC6A7CD" w:rsidR="0083513B" w:rsidRDefault="0083513B" w:rsidP="0083513B">
      <w:pPr>
        <w:pStyle w:val="Bulletleft1"/>
      </w:pPr>
      <w:r w:rsidRPr="00624810">
        <w:t>Should this area be prioritised for inclusion in the quality standard?</w:t>
      </w:r>
      <w:r>
        <w:t xml:space="preserve"> </w:t>
      </w:r>
    </w:p>
    <w:p w14:paraId="6D0AA816" w14:textId="2EB48B4B" w:rsidR="007663D7" w:rsidRDefault="007663D7">
      <w:pPr>
        <w:rPr>
          <w:rFonts w:ascii="Arial" w:hAnsi="Arial" w:cs="Arial"/>
          <w:b/>
          <w:bCs/>
          <w:sz w:val="26"/>
        </w:rPr>
      </w:pPr>
      <w:r>
        <w:br w:type="page"/>
      </w:r>
    </w:p>
    <w:p w14:paraId="5F5084A0" w14:textId="746B37EF" w:rsidR="007663D7" w:rsidRPr="007663D7" w:rsidRDefault="007663D7" w:rsidP="00F65878">
      <w:pPr>
        <w:pStyle w:val="Numberedheading2"/>
      </w:pPr>
      <w:bookmarkStart w:id="121" w:name="_Toc125706731"/>
      <w:r>
        <w:t>Interventions after successful withdrawal</w:t>
      </w:r>
      <w:bookmarkEnd w:id="121"/>
    </w:p>
    <w:p w14:paraId="3711ECB0" w14:textId="39A794F7" w:rsidR="0083513B" w:rsidRDefault="0083513B" w:rsidP="0083513B">
      <w:pPr>
        <w:pStyle w:val="Numberedheading3"/>
      </w:pPr>
      <w:r>
        <w:t>Psychological interventions and behavioural support</w:t>
      </w:r>
    </w:p>
    <w:p w14:paraId="45B1E6F1" w14:textId="3F4129F1" w:rsidR="0083513B" w:rsidRPr="009F630C" w:rsidRDefault="0083513B" w:rsidP="0083513B">
      <w:pPr>
        <w:pStyle w:val="Paragraph"/>
      </w:pPr>
      <w:r w:rsidRPr="00DC3B1D">
        <w:t>Stakeholder</w:t>
      </w:r>
      <w:r w:rsidR="005B5BE3">
        <w:t>s</w:t>
      </w:r>
      <w:r w:rsidRPr="00DC3B1D">
        <w:t xml:space="preserve"> felt tha</w:t>
      </w:r>
      <w:r>
        <w:t>t people with alcohol use disorders should receive psychological interventions</w:t>
      </w:r>
      <w:r w:rsidR="005B5BE3">
        <w:t xml:space="preserve"> and that it would be useful to have clarity on which types should be offered, the intensity they should be offered at, and the appropriate delivery methods.</w:t>
      </w:r>
      <w:r>
        <w:t xml:space="preserve"> </w:t>
      </w:r>
      <w:r w:rsidR="005B5BE3">
        <w:t>They felt</w:t>
      </w:r>
      <w:r>
        <w:t xml:space="preserve"> that this should also occur through </w:t>
      </w:r>
      <w:r w:rsidR="005B5BE3">
        <w:t>assertive</w:t>
      </w:r>
      <w:r>
        <w:t xml:space="preserve"> outreach</w:t>
      </w:r>
      <w:r w:rsidR="005B5BE3">
        <w:t xml:space="preserve"> teams where people, such as those with complex needs, are struggling with motivation in other services</w:t>
      </w:r>
      <w:r>
        <w:t>.</w:t>
      </w:r>
      <w:r w:rsidR="005B5BE3">
        <w:t xml:space="preserve"> </w:t>
      </w:r>
    </w:p>
    <w:p w14:paraId="54F57E92" w14:textId="77777777" w:rsidR="0083513B" w:rsidRPr="00F45FBA" w:rsidRDefault="0083513B" w:rsidP="0083513B">
      <w:pPr>
        <w:pStyle w:val="Heading4"/>
      </w:pPr>
      <w:r>
        <w:t>S</w:t>
      </w:r>
      <w:r w:rsidRPr="00CD3D03">
        <w:t xml:space="preserve">elected recommendations </w:t>
      </w:r>
    </w:p>
    <w:p w14:paraId="69058AC4" w14:textId="77777777" w:rsidR="0083513B" w:rsidRPr="009F630C" w:rsidRDefault="0083513B" w:rsidP="0083513B">
      <w:pPr>
        <w:pStyle w:val="Paragraph"/>
      </w:pPr>
      <w:r w:rsidRPr="009F630C">
        <w:t xml:space="preserve">NICE’s guideline on </w:t>
      </w:r>
      <w:hyperlink r:id="rId52" w:history="1">
        <w:r w:rsidRPr="009F630C">
          <w:rPr>
            <w:rStyle w:val="Hyperlink"/>
          </w:rPr>
          <w:t xml:space="preserve">Alcohol-use disorders: diagnosis, </w:t>
        </w:r>
        <w:proofErr w:type="gramStart"/>
        <w:r w:rsidRPr="009F630C">
          <w:rPr>
            <w:rStyle w:val="Hyperlink"/>
          </w:rPr>
          <w:t>assessment</w:t>
        </w:r>
        <w:proofErr w:type="gramEnd"/>
        <w:r w:rsidRPr="009F630C">
          <w:rPr>
            <w:rStyle w:val="Hyperlink"/>
          </w:rPr>
          <w:t xml:space="preserve"> and management of harmful drinking (high-risk drinking) and alcohol dependence</w:t>
        </w:r>
      </w:hyperlink>
      <w:r w:rsidRPr="009F630C">
        <w:t xml:space="preserve"> (CG115):</w:t>
      </w:r>
    </w:p>
    <w:p w14:paraId="14A97858" w14:textId="77777777" w:rsidR="0083513B" w:rsidRPr="00DC3B1D" w:rsidRDefault="0083513B" w:rsidP="0083513B">
      <w:pPr>
        <w:pStyle w:val="Paragraph"/>
      </w:pPr>
      <w:r w:rsidRPr="00DC3B1D">
        <w:t>1.3.3.1</w:t>
      </w:r>
      <w:r>
        <w:t xml:space="preserve"> </w:t>
      </w:r>
      <w:r w:rsidRPr="00DC3B1D">
        <w:t>For harmful drinkers (</w:t>
      </w:r>
      <w:hyperlink r:id="rId53" w:anchor="harmful-drinking-high-risk-drinking" w:tgtFrame="_top" w:history="1">
        <w:r w:rsidRPr="00DC3B1D">
          <w:rPr>
            <w:rStyle w:val="Hyperlink"/>
          </w:rPr>
          <w:t>high-risk drinkers</w:t>
        </w:r>
      </w:hyperlink>
      <w:r w:rsidRPr="00DC3B1D">
        <w:t>) and people with mild alcohol dependence, offer a psychological intervention (such as cognitive behavioural therapies, behavioural therapies or social network and environment-based therapies) focused specifically on alcohol-related cognitions, behaviour, problems and social networks.</w:t>
      </w:r>
    </w:p>
    <w:p w14:paraId="447A741A" w14:textId="2AF739DF" w:rsidR="0083513B" w:rsidRPr="00DC3B1D" w:rsidRDefault="0083513B" w:rsidP="0083513B">
      <w:pPr>
        <w:pStyle w:val="Paragraph"/>
      </w:pPr>
      <w:r w:rsidRPr="00DC3B1D">
        <w:t>1.3.3.2</w:t>
      </w:r>
      <w:r>
        <w:t xml:space="preserve"> </w:t>
      </w:r>
      <w:r w:rsidR="00035D49" w:rsidRPr="00035D49">
        <w:t>Offer behavioural couples therapy</w:t>
      </w:r>
      <w:r w:rsidR="00035D49">
        <w:t xml:space="preserve"> f</w:t>
      </w:r>
      <w:r w:rsidRPr="00DC3B1D">
        <w:t xml:space="preserve">or harmful drinkers and people with mild alcohol dependence who have a regular partner who is willing to participate in treatment, </w:t>
      </w:r>
      <w:r w:rsidR="00035D49" w:rsidRPr="00035D49">
        <w:t>unless there are indicators that the person is currently experiencing, or is a current perpetrator of, domestic abuse.</w:t>
      </w:r>
    </w:p>
    <w:p w14:paraId="28C4E2C3" w14:textId="132C72C1" w:rsidR="0083513B" w:rsidRPr="00DC3B1D" w:rsidRDefault="00035D49" w:rsidP="0083513B">
      <w:pPr>
        <w:pStyle w:val="Paragraph"/>
      </w:pPr>
      <w:r>
        <w:t xml:space="preserve">1.3.3.3 </w:t>
      </w:r>
      <w:r w:rsidR="0083513B" w:rsidRPr="00DC3B1D">
        <w:t>For harmful drinkers and people with mild alcohol dependence who have not responded to psychological interventions alone, or who have specifically requested a pharmacological intervention, consider offering acamprosate</w:t>
      </w:r>
      <w:r w:rsidR="0083513B" w:rsidRPr="00DC3B1D">
        <w:rPr>
          <w:vertAlign w:val="superscript"/>
        </w:rPr>
        <w:t>]</w:t>
      </w:r>
      <w:r w:rsidR="0083513B" w:rsidRPr="00DC3B1D">
        <w:t> or oral naltrexone</w:t>
      </w:r>
      <w:r w:rsidR="0083513B" w:rsidRPr="00DC3B1D">
        <w:rPr>
          <w:vertAlign w:val="superscript"/>
        </w:rPr>
        <w:t>]</w:t>
      </w:r>
      <w:r w:rsidR="0083513B" w:rsidRPr="00DC3B1D">
        <w:t> in combination with an individual psychological intervention (cognitive behavioural therapies, behavioural therapies or social network and environment-based therapies) or behavioural couples therapy (see section 1.3.6 for pharmacological interventions).</w:t>
      </w:r>
    </w:p>
    <w:p w14:paraId="243C1A19" w14:textId="2B3B137B" w:rsidR="0083513B" w:rsidRPr="00DC3B1D" w:rsidRDefault="0083513B" w:rsidP="0083513B">
      <w:pPr>
        <w:pStyle w:val="Paragraph"/>
      </w:pPr>
      <w:r w:rsidRPr="00DC3B1D">
        <w:t>1.3.3.</w:t>
      </w:r>
      <w:r w:rsidR="00035D49">
        <w:t>4</w:t>
      </w:r>
      <w:r>
        <w:t xml:space="preserve"> </w:t>
      </w:r>
      <w:r w:rsidRPr="00DC3B1D">
        <w:t>Cognitive behavioural therapies focused on alcohol-related problems should usually consist of one 60-minute session per week for 12 weeks.</w:t>
      </w:r>
    </w:p>
    <w:p w14:paraId="30C200F5" w14:textId="14672676" w:rsidR="0083513B" w:rsidRPr="00DC3B1D" w:rsidRDefault="0083513B" w:rsidP="0083513B">
      <w:pPr>
        <w:pStyle w:val="Paragraph"/>
      </w:pPr>
      <w:r w:rsidRPr="00DC3B1D">
        <w:t>1.3.3.</w:t>
      </w:r>
      <w:r w:rsidR="00035D49">
        <w:t>5</w:t>
      </w:r>
      <w:r>
        <w:t xml:space="preserve"> </w:t>
      </w:r>
      <w:r w:rsidRPr="00DC3B1D">
        <w:t>Behavioural therapies focused on alcohol-related problems should usually consist of one 60-minute session per week for 12 weeks.</w:t>
      </w:r>
    </w:p>
    <w:p w14:paraId="1DAB829C" w14:textId="543B2900" w:rsidR="0083513B" w:rsidRPr="00DC3B1D" w:rsidRDefault="0083513B" w:rsidP="0083513B">
      <w:pPr>
        <w:pStyle w:val="Paragraph"/>
      </w:pPr>
      <w:r w:rsidRPr="00DC3B1D">
        <w:t>1.3.3.</w:t>
      </w:r>
      <w:r w:rsidR="00035D49">
        <w:t>6</w:t>
      </w:r>
      <w:r>
        <w:t xml:space="preserve"> </w:t>
      </w:r>
      <w:r w:rsidRPr="00DC3B1D">
        <w:t>Social network and environment-based therapies focused on alcohol-related problems should usually consist of eight 50-minute sessions over 12 weeks.</w:t>
      </w:r>
    </w:p>
    <w:p w14:paraId="57BE58B6" w14:textId="7CA0BE50" w:rsidR="0083513B" w:rsidRPr="00813821" w:rsidRDefault="0083513B" w:rsidP="0083513B">
      <w:pPr>
        <w:pStyle w:val="Paragraph"/>
      </w:pPr>
      <w:r w:rsidRPr="00DC3B1D">
        <w:t>1.3.3.</w:t>
      </w:r>
      <w:r w:rsidR="00035D49">
        <w:t>7</w:t>
      </w:r>
      <w:r>
        <w:t xml:space="preserve"> </w:t>
      </w:r>
      <w:r w:rsidRPr="00DC3B1D">
        <w:t>Behavioural couples therapy should be focused on alcohol-related problems and their impact on relationships. It should aim for abstinence, or a level of drinking predetermined and agreed by the therapist and the service user to be reasonable and safe. It should usually consist of one 60-minute session per week for 12 weeks.</w:t>
      </w:r>
    </w:p>
    <w:p w14:paraId="7745458B" w14:textId="77777777" w:rsidR="00035D49" w:rsidRPr="00211227" w:rsidRDefault="00035D49" w:rsidP="00035D49">
      <w:pPr>
        <w:pStyle w:val="Heading4"/>
      </w:pPr>
      <w:r w:rsidRPr="00211227">
        <w:t>Current quality statements</w:t>
      </w:r>
    </w:p>
    <w:p w14:paraId="3789DA9C" w14:textId="77777777" w:rsidR="00035D49" w:rsidRDefault="00035D49" w:rsidP="00035D49">
      <w:pPr>
        <w:pStyle w:val="NICEnormal"/>
      </w:pPr>
      <w:r>
        <w:t xml:space="preserve">NICE’s quality standard on </w:t>
      </w:r>
      <w:hyperlink r:id="rId54" w:history="1">
        <w:r w:rsidRPr="00E50384">
          <w:rPr>
            <w:rStyle w:val="Hyperlink"/>
          </w:rPr>
          <w:t>alcohol-use disorders: diagnosis and management</w:t>
        </w:r>
      </w:hyperlink>
      <w:r w:rsidRPr="00E50384">
        <w:t xml:space="preserve"> </w:t>
      </w:r>
      <w:r>
        <w:t>(QS11):</w:t>
      </w:r>
    </w:p>
    <w:p w14:paraId="1867A6C4" w14:textId="08617F72" w:rsidR="00035D49" w:rsidRDefault="00035D49" w:rsidP="00035D49">
      <w:pPr>
        <w:pStyle w:val="Paragraph"/>
      </w:pPr>
      <w:r>
        <w:t>Statement 11</w:t>
      </w:r>
    </w:p>
    <w:p w14:paraId="3E16C2EF" w14:textId="666DABE0" w:rsidR="00035D49" w:rsidRDefault="00035D49" w:rsidP="00F65878">
      <w:pPr>
        <w:pStyle w:val="Paragraph"/>
      </w:pPr>
      <w:r w:rsidRPr="00035D49">
        <w:t>Adults who misuse alcohol are offered evidence-based psychological interventions, and those with alcohol dependence that is moderate or severe can in addition access relapse prevention medication in accordance with NICE guidance.</w:t>
      </w:r>
    </w:p>
    <w:p w14:paraId="3C5E273E" w14:textId="6DFA803E" w:rsidR="0083513B" w:rsidRDefault="0083513B" w:rsidP="0083513B">
      <w:pPr>
        <w:pStyle w:val="Heading4"/>
      </w:pPr>
      <w:r>
        <w:t>Current UK practice</w:t>
      </w:r>
    </w:p>
    <w:p w14:paraId="0314494C" w14:textId="1F50C85F" w:rsidR="0083513B" w:rsidRDefault="004B0022" w:rsidP="0083513B">
      <w:pPr>
        <w:pStyle w:val="Paragraph"/>
      </w:pPr>
      <w:hyperlink r:id="rId55" w:anchor="treatment-interventions" w:history="1">
        <w:r w:rsidR="0083513B" w:rsidRPr="00D773C7">
          <w:rPr>
            <w:rStyle w:val="Hyperlink"/>
          </w:rPr>
          <w:t>OHID</w:t>
        </w:r>
      </w:hyperlink>
      <w:r w:rsidR="0083513B">
        <w:t xml:space="preserve"> report that </w:t>
      </w:r>
      <w:r w:rsidR="002861E2">
        <w:t>over 99</w:t>
      </w:r>
      <w:r w:rsidR="005B5BE3">
        <w:t>%</w:t>
      </w:r>
      <w:r w:rsidR="0083513B">
        <w:t xml:space="preserve"> of </w:t>
      </w:r>
      <w:r w:rsidR="00806A99">
        <w:t xml:space="preserve">adults </w:t>
      </w:r>
      <w:r w:rsidR="0083513B">
        <w:t>accessing services</w:t>
      </w:r>
      <w:r w:rsidR="008D5FF8">
        <w:t xml:space="preserve"> for alcohol only treatment</w:t>
      </w:r>
      <w:r w:rsidR="00806A99">
        <w:t xml:space="preserve"> in 2020/2021</w:t>
      </w:r>
      <w:r w:rsidR="0083513B">
        <w:t xml:space="preserve"> received a psychosocial intervention</w:t>
      </w:r>
      <w:r w:rsidR="00806A99">
        <w:t>, with 98</w:t>
      </w:r>
      <w:r w:rsidR="002861E2">
        <w:t>.4</w:t>
      </w:r>
      <w:r w:rsidR="00806A99">
        <w:t>% doing so in a community setting and 3.5% doing so in an inpatient setting</w:t>
      </w:r>
      <w:r w:rsidR="0083513B">
        <w:t>.</w:t>
      </w:r>
    </w:p>
    <w:p w14:paraId="2694C51D" w14:textId="53D99B00" w:rsidR="007A2093" w:rsidRDefault="00F2194E" w:rsidP="007A2093">
      <w:pPr>
        <w:pStyle w:val="Numberedheading3"/>
      </w:pPr>
      <w:r>
        <w:t>Medication</w:t>
      </w:r>
      <w:r w:rsidR="00A2055F">
        <w:t>s</w:t>
      </w:r>
      <w:r>
        <w:t xml:space="preserve"> for </w:t>
      </w:r>
      <w:r w:rsidR="000F2744">
        <w:t xml:space="preserve">preventing </w:t>
      </w:r>
      <w:proofErr w:type="gramStart"/>
      <w:r>
        <w:t>relapse</w:t>
      </w:r>
      <w:proofErr w:type="gramEnd"/>
    </w:p>
    <w:p w14:paraId="345AB4D7" w14:textId="705D1A86" w:rsidR="007A2093" w:rsidRPr="009F630C" w:rsidRDefault="000F2744" w:rsidP="007A2093">
      <w:pPr>
        <w:pStyle w:val="Paragraph"/>
      </w:pPr>
      <w:r w:rsidRPr="000F2744">
        <w:t>Stakeholders raised that it was important to have clear pathways on, and access to medication</w:t>
      </w:r>
      <w:r w:rsidR="00550962">
        <w:t>s including</w:t>
      </w:r>
      <w:r w:rsidR="00550962" w:rsidRPr="00550962">
        <w:t xml:space="preserve"> acamprosate</w:t>
      </w:r>
      <w:r w:rsidR="00550962">
        <w:t xml:space="preserve">, </w:t>
      </w:r>
      <w:r w:rsidR="00550962" w:rsidRPr="00550962">
        <w:t>oral naltrexone</w:t>
      </w:r>
      <w:r w:rsidR="00550962">
        <w:t xml:space="preserve"> and </w:t>
      </w:r>
      <w:r w:rsidR="00550962" w:rsidRPr="00550962">
        <w:t>disulfiram</w:t>
      </w:r>
      <w:r w:rsidR="00550962">
        <w:t>,</w:t>
      </w:r>
      <w:r w:rsidRPr="000F2744">
        <w:t xml:space="preserve"> after successful withdrawal from alcohol </w:t>
      </w:r>
      <w:proofErr w:type="gramStart"/>
      <w:r w:rsidRPr="000F2744">
        <w:t>in order to</w:t>
      </w:r>
      <w:proofErr w:type="gramEnd"/>
      <w:r w:rsidRPr="000F2744">
        <w:t xml:space="preserve"> prevent relapse</w:t>
      </w:r>
      <w:r w:rsidR="009F630C">
        <w:t>.</w:t>
      </w:r>
      <w:r w:rsidR="00550962">
        <w:t xml:space="preserve"> They also felt that medications for preventing relapse </w:t>
      </w:r>
      <w:r w:rsidR="00F26DAC">
        <w:t xml:space="preserve">are </w:t>
      </w:r>
      <w:r w:rsidR="00550962">
        <w:t>not fully utilised in practice, and that Alcohol Care Teams could have a role in ensuring prescribing happens at the right time in the care pathway.</w:t>
      </w:r>
    </w:p>
    <w:p w14:paraId="16D864A4" w14:textId="77777777" w:rsidR="007A2093" w:rsidRPr="00F45FBA" w:rsidRDefault="007A2093" w:rsidP="007A2093">
      <w:pPr>
        <w:pStyle w:val="Heading4"/>
      </w:pPr>
      <w:r>
        <w:t>S</w:t>
      </w:r>
      <w:r w:rsidRPr="00CD3D03">
        <w:t xml:space="preserve">elected recommendations </w:t>
      </w:r>
    </w:p>
    <w:p w14:paraId="466A8104" w14:textId="77777777" w:rsidR="000F2744" w:rsidRPr="00F41474" w:rsidRDefault="000F2744" w:rsidP="000F2744">
      <w:pPr>
        <w:pStyle w:val="Paragraph"/>
      </w:pPr>
      <w:r w:rsidRPr="00F41474">
        <w:t xml:space="preserve">NICE’s guideline on </w:t>
      </w:r>
      <w:hyperlink r:id="rId56" w:history="1">
        <w:r w:rsidRPr="00F41474">
          <w:rPr>
            <w:rStyle w:val="Hyperlink"/>
          </w:rPr>
          <w:t xml:space="preserve">Alcohol-use disorders: diagnosis, </w:t>
        </w:r>
        <w:proofErr w:type="gramStart"/>
        <w:r w:rsidRPr="00F41474">
          <w:rPr>
            <w:rStyle w:val="Hyperlink"/>
          </w:rPr>
          <w:t>assessment</w:t>
        </w:r>
        <w:proofErr w:type="gramEnd"/>
        <w:r w:rsidRPr="00F41474">
          <w:rPr>
            <w:rStyle w:val="Hyperlink"/>
          </w:rPr>
          <w:t xml:space="preserve"> and management of harmful drinking (high-risk drinking) and alcohol dependence</w:t>
        </w:r>
      </w:hyperlink>
      <w:r w:rsidRPr="00F41474">
        <w:t xml:space="preserve"> (CG115):</w:t>
      </w:r>
    </w:p>
    <w:p w14:paraId="7EE44127" w14:textId="77777777" w:rsidR="000F2744" w:rsidRDefault="000F2744" w:rsidP="000F2744">
      <w:pPr>
        <w:pStyle w:val="Paragraph"/>
      </w:pPr>
      <w:r w:rsidRPr="00F41474">
        <w:t>1.3.1.2</w:t>
      </w:r>
      <w:r>
        <w:t xml:space="preserve"> </w:t>
      </w:r>
      <w:r w:rsidRPr="00F41474">
        <w:t>For all people who misuse alcohol, offer interventions to promote abstinence or moderate drinking as appropriate (see 1.2.2.1–1.2.2.4) and prevent relapse, in community-based settings.</w:t>
      </w:r>
    </w:p>
    <w:p w14:paraId="15A4790B" w14:textId="37F27AD1" w:rsidR="000F2744" w:rsidRPr="00F41474" w:rsidRDefault="000F2744" w:rsidP="000F2744">
      <w:pPr>
        <w:pStyle w:val="Paragraph"/>
      </w:pPr>
      <w:r w:rsidRPr="00F41474">
        <w:t>1.3.6.1</w:t>
      </w:r>
      <w:r>
        <w:t xml:space="preserve"> </w:t>
      </w:r>
      <w:r w:rsidRPr="00F41474">
        <w:t>After a successful withdrawal for people with moderate and severe alcohol dependence, consider offering acamprosate or oral naltrexone</w:t>
      </w:r>
      <w:r w:rsidRPr="00F41474">
        <w:rPr>
          <w:vertAlign w:val="superscript"/>
        </w:rPr>
        <w:t>]</w:t>
      </w:r>
      <w:r w:rsidRPr="00F41474">
        <w:t> in combination with an individual psychological intervention (cognitive behavioural therapies, behavioural therapies or social network and environment-based therapies) focused specifically on alcohol misuse (see section 1.3.3).</w:t>
      </w:r>
    </w:p>
    <w:p w14:paraId="61C468D8" w14:textId="0161AA7D" w:rsidR="000F2744" w:rsidRPr="00F41474" w:rsidRDefault="000F2744" w:rsidP="000F2744">
      <w:pPr>
        <w:pStyle w:val="Paragraph"/>
      </w:pPr>
      <w:r w:rsidRPr="00F41474">
        <w:t>1.3.6.2</w:t>
      </w:r>
      <w:r>
        <w:t xml:space="preserve"> </w:t>
      </w:r>
      <w:r w:rsidRPr="00F41474">
        <w:t>After a successful withdrawal for people with moderate and severe alcohol dependence, consider offering acamprosate or oral naltrexone</w:t>
      </w:r>
      <w:r w:rsidRPr="00F41474">
        <w:rPr>
          <w:vertAlign w:val="superscript"/>
        </w:rPr>
        <w:t>]</w:t>
      </w:r>
      <w:r w:rsidRPr="00F41474">
        <w:t> in combination with behavioural couples therapy to service users who have a regular partner and whose partner is willing to participate in treatment (see section 1.3.3).</w:t>
      </w:r>
    </w:p>
    <w:p w14:paraId="46F71C1B" w14:textId="274EF86E" w:rsidR="000F2744" w:rsidRPr="00F41474" w:rsidRDefault="000F2744" w:rsidP="000F2744">
      <w:pPr>
        <w:pStyle w:val="Paragraph"/>
      </w:pPr>
      <w:r w:rsidRPr="00F41474">
        <w:t>1.3.6.3</w:t>
      </w:r>
      <w:r>
        <w:t xml:space="preserve"> </w:t>
      </w:r>
      <w:r w:rsidRPr="00F41474">
        <w:t>After a successful withdrawal for people with moderate and severe alcohol dependence, consider offering disulfiram</w:t>
      </w:r>
      <w:r w:rsidRPr="00F41474">
        <w:rPr>
          <w:vertAlign w:val="superscript"/>
        </w:rPr>
        <w:t>]</w:t>
      </w:r>
      <w:r w:rsidRPr="00F41474">
        <w:t> in combination with a psychological intervention to service users who:</w:t>
      </w:r>
    </w:p>
    <w:p w14:paraId="10FE1865" w14:textId="77777777" w:rsidR="000F2744" w:rsidRPr="00F41474" w:rsidRDefault="000F2744" w:rsidP="000F2744">
      <w:pPr>
        <w:pStyle w:val="Paragraph"/>
        <w:numPr>
          <w:ilvl w:val="0"/>
          <w:numId w:val="26"/>
        </w:numPr>
      </w:pPr>
      <w:r w:rsidRPr="00F41474">
        <w:t>have a goal of abstinence but for whom acamprosate and oral naltrexone are not suitable, </w:t>
      </w:r>
      <w:r w:rsidRPr="00F41474">
        <w:rPr>
          <w:b/>
          <w:bCs/>
        </w:rPr>
        <w:t>or</w:t>
      </w:r>
    </w:p>
    <w:p w14:paraId="7EFA9355" w14:textId="77777777" w:rsidR="000F2744" w:rsidRPr="00F41474" w:rsidRDefault="000F2744" w:rsidP="000F2744">
      <w:pPr>
        <w:pStyle w:val="Paragraph"/>
        <w:numPr>
          <w:ilvl w:val="0"/>
          <w:numId w:val="26"/>
        </w:numPr>
      </w:pPr>
      <w:r w:rsidRPr="00F41474">
        <w:t>prefer disulfiram and understand the relative risks of taking the drug (see 1.3.6.12).</w:t>
      </w:r>
    </w:p>
    <w:p w14:paraId="2593762B" w14:textId="77777777" w:rsidR="000F2744" w:rsidRPr="00F41474" w:rsidRDefault="000F2744" w:rsidP="000F2744">
      <w:pPr>
        <w:pStyle w:val="Paragraph"/>
      </w:pPr>
      <w:r w:rsidRPr="00F41474">
        <w:t>1.3.6.5</w:t>
      </w:r>
      <w:r>
        <w:t xml:space="preserve"> </w:t>
      </w:r>
      <w:r w:rsidRPr="00F41474">
        <w:t>If using acamprosate, start treatment as soon as possible after assisted withdrawal. Usually prescribe at a dose of 1998 mg (666 mg three times a day) unless the service user weighs less than 60 kg, and then a maximum of 1332 mg should be prescribed per day. Acamprosate should:</w:t>
      </w:r>
    </w:p>
    <w:p w14:paraId="25291861" w14:textId="34E9C42C" w:rsidR="000F2744" w:rsidRPr="00F41474" w:rsidRDefault="000F2744" w:rsidP="000F2744">
      <w:pPr>
        <w:pStyle w:val="Paragraph"/>
        <w:numPr>
          <w:ilvl w:val="0"/>
          <w:numId w:val="27"/>
        </w:numPr>
      </w:pPr>
      <w:r w:rsidRPr="00F41474">
        <w:t>usually be prescribed for up to 6 months, or longer for those benefiting from the drug who want to continue with it</w:t>
      </w:r>
      <w:r w:rsidRPr="00F41474">
        <w:rPr>
          <w:vertAlign w:val="superscript"/>
        </w:rPr>
        <w:t>]</w:t>
      </w:r>
    </w:p>
    <w:p w14:paraId="34990307" w14:textId="77777777" w:rsidR="000F2744" w:rsidRPr="00F41474" w:rsidRDefault="000F2744" w:rsidP="000F2744">
      <w:pPr>
        <w:pStyle w:val="Paragraph"/>
        <w:numPr>
          <w:ilvl w:val="0"/>
          <w:numId w:val="27"/>
        </w:numPr>
      </w:pPr>
      <w:r w:rsidRPr="00F41474">
        <w:t>be stopped if drinking persists 4–6 weeks after starting the drug.</w:t>
      </w:r>
    </w:p>
    <w:p w14:paraId="7CA9CCAC" w14:textId="7923B20F" w:rsidR="000F2744" w:rsidRPr="00F41474" w:rsidRDefault="000F2744" w:rsidP="000F2744">
      <w:pPr>
        <w:pStyle w:val="Paragraph"/>
      </w:pPr>
      <w:r w:rsidRPr="00F41474">
        <w:t>1.3.6.7</w:t>
      </w:r>
      <w:r>
        <w:t xml:space="preserve"> </w:t>
      </w:r>
      <w:r w:rsidRPr="00F41474">
        <w:t>If using oral naltrexone, start treatment after assisted withdrawal. Start prescribing at a dose of 25 mg per day and aim for a maintenance dose of 50 mg per day. Draw the service user</w:t>
      </w:r>
      <w:r w:rsidR="00806A99">
        <w:t>’</w:t>
      </w:r>
      <w:r w:rsidRPr="00F41474">
        <w:t>s attention to the information card that is issued with oral naltrexone about its impact on opioid-based analgesics. Oral naltrexone should:</w:t>
      </w:r>
    </w:p>
    <w:p w14:paraId="191DD1E8" w14:textId="77777777" w:rsidR="000F2744" w:rsidRPr="00F41474" w:rsidRDefault="000F2744" w:rsidP="000F2744">
      <w:pPr>
        <w:pStyle w:val="Paragraph"/>
        <w:numPr>
          <w:ilvl w:val="0"/>
          <w:numId w:val="28"/>
        </w:numPr>
      </w:pPr>
      <w:r w:rsidRPr="00F41474">
        <w:t xml:space="preserve">usually be prescribed for up to 6 months, or longer for those benefiting from the drug who want to continue with </w:t>
      </w:r>
      <w:proofErr w:type="gramStart"/>
      <w:r w:rsidRPr="00F41474">
        <w:t>it</w:t>
      </w:r>
      <w:proofErr w:type="gramEnd"/>
    </w:p>
    <w:p w14:paraId="280A68A8" w14:textId="77777777" w:rsidR="000F2744" w:rsidRPr="00F41474" w:rsidRDefault="000F2744" w:rsidP="000F2744">
      <w:pPr>
        <w:pStyle w:val="Paragraph"/>
        <w:numPr>
          <w:ilvl w:val="0"/>
          <w:numId w:val="28"/>
        </w:numPr>
      </w:pPr>
      <w:r w:rsidRPr="00F41474">
        <w:t>be stopped if drinking persists 4–6 weeks after starting the drug.</w:t>
      </w:r>
    </w:p>
    <w:p w14:paraId="0C7F0DF0" w14:textId="513BA475" w:rsidR="000F2744" w:rsidRPr="00F41474" w:rsidRDefault="000F2744" w:rsidP="000F2744">
      <w:pPr>
        <w:pStyle w:val="Paragraph"/>
      </w:pPr>
      <w:r w:rsidRPr="00F41474">
        <w:t>1.3.6.9</w:t>
      </w:r>
      <w:r>
        <w:t xml:space="preserve"> </w:t>
      </w:r>
      <w:r w:rsidRPr="00F41474">
        <w:t>If using disulfiram, start treatment at least 24 hours after the last alcoholic drink consumed. Usually prescribe at a dose of 200 mg per day. For service users who continue to drink, if a dose of 200 mg (taken regularly for at least 1 week) does not cause a sufficiently unpleasant reaction to deter drinking, consider increasing the dose in consultation with the service user.</w:t>
      </w:r>
    </w:p>
    <w:p w14:paraId="32968249" w14:textId="2016CD42" w:rsidR="00F2194E" w:rsidRPr="00813821" w:rsidRDefault="000F2744" w:rsidP="000F2744">
      <w:pPr>
        <w:pStyle w:val="Paragraph"/>
      </w:pPr>
      <w:r w:rsidRPr="00AC30C5">
        <w:t>1.3.7.9</w:t>
      </w:r>
      <w:r>
        <w:t xml:space="preserve"> </w:t>
      </w:r>
      <w:r w:rsidRPr="00AC30C5">
        <w:t>After a careful review of the risks and benefits, specialists may consider offering acamprosate</w:t>
      </w:r>
      <w:r w:rsidRPr="00AC30C5">
        <w:rPr>
          <w:vertAlign w:val="superscript"/>
        </w:rPr>
        <w:t>]</w:t>
      </w:r>
      <w:r w:rsidRPr="00AC30C5">
        <w:t> or oral naltrexone</w:t>
      </w:r>
      <w:r w:rsidRPr="00AC30C5">
        <w:rPr>
          <w:vertAlign w:val="superscript"/>
        </w:rPr>
        <w:t>]</w:t>
      </w:r>
      <w:r w:rsidRPr="00AC30C5">
        <w:t> in combination with cognitive behavioural therapy to young people aged 16 and 17 years who have not engaged with or benefited from a multicomponent treatment programme</w:t>
      </w:r>
      <w:r>
        <w:t>.</w:t>
      </w:r>
    </w:p>
    <w:p w14:paraId="4A9EA108" w14:textId="77777777" w:rsidR="007A2093" w:rsidRDefault="007A2093" w:rsidP="007A2093">
      <w:pPr>
        <w:pStyle w:val="Heading4"/>
      </w:pPr>
      <w:r>
        <w:t>Current UK practice</w:t>
      </w:r>
    </w:p>
    <w:p w14:paraId="4A69091C" w14:textId="2384C9D1" w:rsidR="004B3AD3" w:rsidRDefault="00E03132" w:rsidP="00E03132">
      <w:pPr>
        <w:pStyle w:val="Paragraph"/>
      </w:pPr>
      <w:r>
        <w:t>Based on</w:t>
      </w:r>
      <w:r w:rsidR="00567E58">
        <w:t xml:space="preserve"> data for 202</w:t>
      </w:r>
      <w:r w:rsidR="00DB2E2D">
        <w:t>0/21</w:t>
      </w:r>
      <w:r w:rsidR="00567E58">
        <w:t xml:space="preserve"> from</w:t>
      </w:r>
      <w:r>
        <w:t xml:space="preserve"> </w:t>
      </w:r>
      <w:hyperlink r:id="rId57" w:history="1">
        <w:r w:rsidRPr="00E03132">
          <w:rPr>
            <w:rStyle w:val="Hyperlink"/>
          </w:rPr>
          <w:t>NHS Digital Statistics on Alcohol</w:t>
        </w:r>
      </w:hyperlink>
      <w:r>
        <w:t xml:space="preserve"> about 208 prescription items per 100,000 patients w</w:t>
      </w:r>
      <w:r w:rsidR="004B3AD3">
        <w:t>ere</w:t>
      </w:r>
      <w:r>
        <w:t xml:space="preserve"> prescribed for </w:t>
      </w:r>
      <w:r w:rsidR="00A2055F">
        <w:t>a</w:t>
      </w:r>
      <w:r w:rsidRPr="00E03132">
        <w:t xml:space="preserve">camprosate </w:t>
      </w:r>
      <w:r w:rsidR="00E1759C">
        <w:t>for the treatment of alcohol dependence</w:t>
      </w:r>
      <w:r>
        <w:t>, and 42 p</w:t>
      </w:r>
      <w:r w:rsidR="00DB2E2D">
        <w:t>er</w:t>
      </w:r>
      <w:r>
        <w:t xml:space="preserve"> 100,000 for </w:t>
      </w:r>
      <w:r w:rsidR="00A2055F">
        <w:t>d</w:t>
      </w:r>
      <w:r w:rsidRPr="00E03132">
        <w:t>isulfiram</w:t>
      </w:r>
      <w:r>
        <w:t xml:space="preserve"> in England</w:t>
      </w:r>
      <w:r w:rsidRPr="001943A8">
        <w:t xml:space="preserve"> </w:t>
      </w:r>
      <w:r>
        <w:t>in 2020/2021</w:t>
      </w:r>
      <w:r w:rsidR="00DB2E2D">
        <w:t>. The total number of alcohol related prescription items has fallen by 15% since 2014/15</w:t>
      </w:r>
      <w:r>
        <w:t>.</w:t>
      </w:r>
      <w:r w:rsidR="00DB2E2D">
        <w:t xml:space="preserve"> </w:t>
      </w:r>
    </w:p>
    <w:p w14:paraId="64FE65B4" w14:textId="7B717381" w:rsidR="00E03132" w:rsidRDefault="00B87F20" w:rsidP="00E03132">
      <w:pPr>
        <w:pStyle w:val="Paragraph"/>
      </w:pPr>
      <w:r>
        <w:t xml:space="preserve">Research by the </w:t>
      </w:r>
      <w:hyperlink r:id="rId58" w:history="1">
        <w:r w:rsidRPr="00B87F20">
          <w:rPr>
            <w:rStyle w:val="Hyperlink"/>
          </w:rPr>
          <w:t>Institute of Alcohol Studies</w:t>
        </w:r>
      </w:hyperlink>
      <w:r>
        <w:t xml:space="preserve"> found that there is variation in prescribing of medications to prevent relapse, based on gender, ethnicity, age and location, and that the medications were not being considered as an initial treatment option.</w:t>
      </w:r>
    </w:p>
    <w:p w14:paraId="59BB10AD" w14:textId="77777777" w:rsidR="007A2093" w:rsidRPr="0067426A" w:rsidRDefault="007A2093" w:rsidP="007A2093">
      <w:pPr>
        <w:pStyle w:val="Numberedheading3"/>
      </w:pPr>
      <w:r w:rsidRPr="0067426A">
        <w:t>Issues for consideration</w:t>
      </w:r>
    </w:p>
    <w:p w14:paraId="787B9509" w14:textId="77777777" w:rsidR="007A2093" w:rsidRPr="00B413F2" w:rsidRDefault="007A2093" w:rsidP="007A2093">
      <w:pPr>
        <w:pStyle w:val="Paragraph"/>
        <w:rPr>
          <w:b/>
          <w:bCs/>
        </w:rPr>
      </w:pPr>
      <w:r w:rsidRPr="00A6218A">
        <w:rPr>
          <w:b/>
          <w:bCs/>
        </w:rPr>
        <w:t>For discussion:</w:t>
      </w:r>
    </w:p>
    <w:p w14:paraId="38117275" w14:textId="77777777" w:rsidR="007A2093" w:rsidRPr="00BA3DE9" w:rsidRDefault="007A2093" w:rsidP="00E57077">
      <w:pPr>
        <w:pStyle w:val="Panelbullet1"/>
        <w:spacing w:after="240"/>
      </w:pPr>
      <w:r w:rsidRPr="00BA3DE9">
        <w:t>What is the priority for improvement?</w:t>
      </w:r>
    </w:p>
    <w:p w14:paraId="1060B378" w14:textId="77777777" w:rsidR="007A2093" w:rsidRPr="00BA3DE9" w:rsidRDefault="007A2093" w:rsidP="00E57077">
      <w:pPr>
        <w:pStyle w:val="Panelbullet1"/>
        <w:spacing w:after="240"/>
      </w:pPr>
      <w:r w:rsidRPr="00BA3DE9">
        <w:t>What is the key action that will lead to improvement?</w:t>
      </w:r>
    </w:p>
    <w:p w14:paraId="68D1C893" w14:textId="77777777" w:rsidR="007A2093" w:rsidRPr="00BA3DE9" w:rsidRDefault="007A2093" w:rsidP="00E57077">
      <w:pPr>
        <w:pStyle w:val="Panelbullet1"/>
        <w:spacing w:after="240"/>
      </w:pPr>
      <w:r w:rsidRPr="00BA3DE9">
        <w:t>Could we focus on a specific audience or setting?</w:t>
      </w:r>
    </w:p>
    <w:p w14:paraId="5308A244" w14:textId="77777777" w:rsidR="007A2093" w:rsidRPr="00BA3DE9" w:rsidRDefault="007A2093" w:rsidP="00E57077">
      <w:pPr>
        <w:pStyle w:val="Panelbullet1"/>
        <w:spacing w:after="240"/>
      </w:pPr>
      <w:r w:rsidRPr="00BA3DE9">
        <w:t>Can we develop a specific, measurable statement?</w:t>
      </w:r>
    </w:p>
    <w:p w14:paraId="0D45F601" w14:textId="77777777" w:rsidR="007A2093" w:rsidRPr="00A6218A" w:rsidRDefault="007A2093" w:rsidP="007A2093">
      <w:pPr>
        <w:pStyle w:val="Paragraph"/>
        <w:rPr>
          <w:b/>
          <w:bCs/>
        </w:rPr>
      </w:pPr>
      <w:r w:rsidRPr="00A6218A">
        <w:rPr>
          <w:b/>
          <w:bCs/>
        </w:rPr>
        <w:t>For decision:</w:t>
      </w:r>
    </w:p>
    <w:p w14:paraId="4FFB3C09" w14:textId="77777777" w:rsidR="007A2093" w:rsidRDefault="007A2093" w:rsidP="00E57077">
      <w:pPr>
        <w:pStyle w:val="Bulletleft1"/>
      </w:pPr>
      <w:r w:rsidRPr="00624810">
        <w:t>Should this area be prioritised for inclusion in the quality standard?</w:t>
      </w:r>
      <w:r>
        <w:t xml:space="preserve"> </w:t>
      </w:r>
    </w:p>
    <w:p w14:paraId="722E908D" w14:textId="3DE66A27" w:rsidR="007A2093" w:rsidRDefault="007A2093" w:rsidP="00F63CF5">
      <w:pPr>
        <w:pStyle w:val="Bulletleft1"/>
        <w:numPr>
          <w:ilvl w:val="0"/>
          <w:numId w:val="0"/>
        </w:numPr>
        <w:ind w:left="284"/>
      </w:pPr>
    </w:p>
    <w:p w14:paraId="2CC898A5" w14:textId="77777777" w:rsidR="007A2093" w:rsidRDefault="007A2093" w:rsidP="007A2093">
      <w:pPr>
        <w:pStyle w:val="Bulletleft1"/>
        <w:numPr>
          <w:ilvl w:val="0"/>
          <w:numId w:val="0"/>
        </w:numPr>
        <w:ind w:left="284" w:hanging="284"/>
      </w:pPr>
    </w:p>
    <w:p w14:paraId="1AA1FC36" w14:textId="77777777" w:rsidR="006230C3" w:rsidRDefault="006230C3" w:rsidP="006230C3">
      <w:pPr>
        <w:pStyle w:val="Paragraph"/>
      </w:pPr>
      <w:r w:rsidRPr="00427135">
        <w:br w:type="page"/>
      </w:r>
    </w:p>
    <w:p w14:paraId="62CEDEB2" w14:textId="6D9F83AB" w:rsidR="006230C3" w:rsidRDefault="00F2194E" w:rsidP="00F63CF5">
      <w:pPr>
        <w:pStyle w:val="Numberedheading2"/>
      </w:pPr>
      <w:bookmarkStart w:id="122" w:name="_Toc125706732"/>
      <w:r>
        <w:t>Principles of care</w:t>
      </w:r>
      <w:bookmarkEnd w:id="122"/>
      <w:r w:rsidR="007A2093">
        <w:t xml:space="preserve"> </w:t>
      </w:r>
    </w:p>
    <w:p w14:paraId="57F76C44" w14:textId="0C09FB81" w:rsidR="007A2093" w:rsidRDefault="00C64901" w:rsidP="007A2093">
      <w:pPr>
        <w:pStyle w:val="Numberedheading3"/>
      </w:pPr>
      <w:r>
        <w:t>Coordination of care</w:t>
      </w:r>
    </w:p>
    <w:p w14:paraId="67474EE4" w14:textId="6BCE946C" w:rsidR="00956F77" w:rsidRDefault="000F2744" w:rsidP="007A2093">
      <w:pPr>
        <w:pStyle w:val="Paragraph"/>
      </w:pPr>
      <w:r w:rsidRPr="00DC3B1D">
        <w:t>Stakeholder</w:t>
      </w:r>
      <w:r w:rsidR="00550962">
        <w:t>s</w:t>
      </w:r>
      <w:r w:rsidRPr="00DC3B1D">
        <w:t xml:space="preserve"> felt tha</w:t>
      </w:r>
      <w:r>
        <w:t xml:space="preserve">t people with alcohol use disorders should have their care coordinated, and that this should be done by a care coordinator and a case manager. </w:t>
      </w:r>
      <w:r w:rsidR="00956F77" w:rsidRPr="00956F77">
        <w:t>They also suggested that those working with people who may have an alcohol problem are able to do so with a non-judgemental approach</w:t>
      </w:r>
      <w:r w:rsidR="00956F77">
        <w:t>.</w:t>
      </w:r>
    </w:p>
    <w:p w14:paraId="77FE0714" w14:textId="40B2B165" w:rsidR="00487EA1" w:rsidRPr="00AC30C5" w:rsidRDefault="00487EA1" w:rsidP="007A2093">
      <w:pPr>
        <w:pStyle w:val="Paragraph"/>
      </w:pPr>
      <w:r w:rsidRPr="009F630C">
        <w:t>Stakeholder</w:t>
      </w:r>
      <w:r>
        <w:t>s</w:t>
      </w:r>
      <w:r w:rsidRPr="009F630C">
        <w:t xml:space="preserve"> felt that</w:t>
      </w:r>
      <w:r>
        <w:t xml:space="preserve"> meeting the needs of people who may have an alcohol problem and who also have physical health needs is an area for quality improvement</w:t>
      </w:r>
      <w:r w:rsidR="00AC30C5">
        <w:t>.</w:t>
      </w:r>
      <w:r w:rsidRPr="00487EA1">
        <w:t xml:space="preserve"> </w:t>
      </w:r>
      <w:r w:rsidRPr="009F630C">
        <w:t>Stakeholder</w:t>
      </w:r>
      <w:r>
        <w:t>s</w:t>
      </w:r>
      <w:r w:rsidRPr="009F630C">
        <w:t xml:space="preserve"> </w:t>
      </w:r>
      <w:r w:rsidR="00E871CC">
        <w:t xml:space="preserve">also </w:t>
      </w:r>
      <w:r w:rsidRPr="009F630C">
        <w:t>felt that</w:t>
      </w:r>
      <w:r>
        <w:t xml:space="preserve"> meeting the needs of people who may have an alcohol problem and who also have mental health needs</w:t>
      </w:r>
      <w:r w:rsidR="00956F77">
        <w:t>, including depression and anxiety,</w:t>
      </w:r>
      <w:r>
        <w:t xml:space="preserve"> is an area for quality improvement</w:t>
      </w:r>
      <w:r w:rsidR="00956F77">
        <w:t xml:space="preserve"> with a lack of integrated care in current practice.</w:t>
      </w:r>
      <w:r>
        <w:t xml:space="preserve"> </w:t>
      </w:r>
      <w:r w:rsidR="00956F77">
        <w:t>Suggestions included</w:t>
      </w:r>
      <w:r>
        <w:t xml:space="preserve"> identifying need, </w:t>
      </w:r>
      <w:r w:rsidR="00956F77">
        <w:t>ensuring access to and delivery of support</w:t>
      </w:r>
      <w:r>
        <w:t>, and</w:t>
      </w:r>
      <w:r w:rsidR="00956F77">
        <w:t xml:space="preserve"> delivering support </w:t>
      </w:r>
      <w:r>
        <w:t>as part of ongoing care through life.</w:t>
      </w:r>
      <w:r w:rsidR="00956F77">
        <w:t xml:space="preserve"> Furthermore, they highlighted that the needs of people with alcohol related dementia, and of those with neurodiversity, should be considered and they should be helped to access appropriate services.</w:t>
      </w:r>
    </w:p>
    <w:p w14:paraId="300CFC60" w14:textId="77777777" w:rsidR="007A2093" w:rsidRPr="00F45FBA" w:rsidRDefault="007A2093" w:rsidP="007A2093">
      <w:pPr>
        <w:pStyle w:val="Heading4"/>
      </w:pPr>
      <w:r>
        <w:t>S</w:t>
      </w:r>
      <w:r w:rsidRPr="00CD3D03">
        <w:t xml:space="preserve">elected recommendations </w:t>
      </w:r>
    </w:p>
    <w:p w14:paraId="240DD86B" w14:textId="732CC258" w:rsidR="00487EA1" w:rsidRPr="009F630C" w:rsidRDefault="002861E2" w:rsidP="00487EA1">
      <w:pPr>
        <w:pStyle w:val="Paragraph"/>
      </w:pPr>
      <w:r>
        <w:t xml:space="preserve">1.1.1.1 </w:t>
      </w:r>
      <w:r w:rsidR="00487EA1" w:rsidRPr="009F630C">
        <w:t xml:space="preserve">NICE’s guideline on </w:t>
      </w:r>
      <w:hyperlink r:id="rId59" w:history="1">
        <w:r w:rsidR="00487EA1" w:rsidRPr="009F630C">
          <w:rPr>
            <w:rStyle w:val="Hyperlink"/>
          </w:rPr>
          <w:t xml:space="preserve">Alcohol-use disorders: diagnosis, </w:t>
        </w:r>
        <w:proofErr w:type="gramStart"/>
        <w:r w:rsidR="00487EA1" w:rsidRPr="009F630C">
          <w:rPr>
            <w:rStyle w:val="Hyperlink"/>
          </w:rPr>
          <w:t>assessment</w:t>
        </w:r>
        <w:proofErr w:type="gramEnd"/>
        <w:r w:rsidR="00487EA1" w:rsidRPr="009F630C">
          <w:rPr>
            <w:rStyle w:val="Hyperlink"/>
          </w:rPr>
          <w:t xml:space="preserve"> and management of harmful drinking (high-risk drinking) and alcohol dependence</w:t>
        </w:r>
      </w:hyperlink>
      <w:r w:rsidR="00487EA1" w:rsidRPr="009F630C">
        <w:t xml:space="preserve"> (CG115):</w:t>
      </w:r>
    </w:p>
    <w:p w14:paraId="5EF47641" w14:textId="69FCAF5B" w:rsidR="00EC4153" w:rsidRPr="00EC4153" w:rsidRDefault="00EC4153" w:rsidP="002861E2">
      <w:pPr>
        <w:pStyle w:val="Paragraph"/>
      </w:pPr>
      <w:r w:rsidRPr="00EC4153">
        <w:t>When working with people who misuse alcohol:</w:t>
      </w:r>
    </w:p>
    <w:p w14:paraId="6369778C" w14:textId="77777777" w:rsidR="00EC4153" w:rsidRPr="00EC4153" w:rsidRDefault="00EC4153" w:rsidP="00EC4153">
      <w:pPr>
        <w:pStyle w:val="Paragraph"/>
        <w:numPr>
          <w:ilvl w:val="0"/>
          <w:numId w:val="78"/>
        </w:numPr>
      </w:pPr>
      <w:r w:rsidRPr="00EC4153">
        <w:t>build a trusting relationship and work in a supportive, empathic and non</w:t>
      </w:r>
      <w:r w:rsidRPr="00EC4153">
        <w:noBreakHyphen/>
        <w:t xml:space="preserve">judgmental </w:t>
      </w:r>
      <w:proofErr w:type="gramStart"/>
      <w:r w:rsidRPr="00EC4153">
        <w:t>manner</w:t>
      </w:r>
      <w:proofErr w:type="gramEnd"/>
    </w:p>
    <w:p w14:paraId="601C3131" w14:textId="1DE03703" w:rsidR="00EC4153" w:rsidRPr="00EC4153" w:rsidRDefault="00EC4153" w:rsidP="00EC4153">
      <w:pPr>
        <w:pStyle w:val="Paragraph"/>
        <w:numPr>
          <w:ilvl w:val="0"/>
          <w:numId w:val="78"/>
        </w:numPr>
      </w:pPr>
      <w:r w:rsidRPr="00EC4153">
        <w:t>take into account that stigma and discrimination are often associated with alcohol misuse and that minimising the problem may be part of the service user</w:t>
      </w:r>
      <w:r w:rsidR="00806A99">
        <w:t>’</w:t>
      </w:r>
      <w:r w:rsidRPr="00EC4153">
        <w:t xml:space="preserve">s </w:t>
      </w:r>
      <w:proofErr w:type="gramStart"/>
      <w:r w:rsidRPr="00EC4153">
        <w:t>presentation</w:t>
      </w:r>
      <w:proofErr w:type="gramEnd"/>
    </w:p>
    <w:p w14:paraId="00A1EDBF" w14:textId="0540F4E1" w:rsidR="00EC4153" w:rsidRDefault="00EC4153" w:rsidP="00F63CF5">
      <w:pPr>
        <w:pStyle w:val="Paragraph"/>
        <w:numPr>
          <w:ilvl w:val="0"/>
          <w:numId w:val="78"/>
        </w:numPr>
      </w:pPr>
      <w:r w:rsidRPr="00EC4153">
        <w:t>make sure that discussions take place in settings in which confidentiality, privacy and dignity are respected.</w:t>
      </w:r>
    </w:p>
    <w:p w14:paraId="4A8DE5A4" w14:textId="77777777" w:rsidR="00487EA1" w:rsidRPr="00BA3DE9" w:rsidRDefault="00487EA1" w:rsidP="00487EA1">
      <w:pPr>
        <w:pStyle w:val="Paragraph"/>
      </w:pPr>
      <w:r>
        <w:t>1</w:t>
      </w:r>
      <w:r w:rsidRPr="00BA3DE9">
        <w:t>.2.2.7</w:t>
      </w:r>
      <w:r>
        <w:t xml:space="preserve"> </w:t>
      </w:r>
      <w:r w:rsidRPr="00BA3DE9">
        <w:t>Assess comorbid mental health problems as part of any comprehensive assessment, and throughout care for the alcohol misuse, because many comorbid problems (though not all) will improve with treatment for alcohol misuse. Use the assessment of comorbid mental health problems to inform the development of the overall care plan.</w:t>
      </w:r>
    </w:p>
    <w:p w14:paraId="28A7DB1E" w14:textId="0242DD62" w:rsidR="00487EA1" w:rsidRDefault="00487EA1" w:rsidP="00487EA1">
      <w:pPr>
        <w:pStyle w:val="Paragraph"/>
      </w:pPr>
      <w:r w:rsidRPr="00BA3DE9">
        <w:t>1.2.2.8</w:t>
      </w:r>
      <w:r>
        <w:t xml:space="preserve"> </w:t>
      </w:r>
      <w:r w:rsidRPr="00BA3DE9">
        <w:t xml:space="preserve">For service users whose comorbid mental health problems do not significantly improve after abstinence from alcohol (typically after 3–4 weeks), consider providing or referring for specific treatment (see the relevant NICE guideline for the </w:t>
      </w:r>
      <w:proofErr w:type="gramStart"/>
      <w:r w:rsidRPr="00BA3DE9">
        <w:t>particular disorder</w:t>
      </w:r>
      <w:proofErr w:type="gramEnd"/>
      <w:r w:rsidRPr="00BA3DE9">
        <w:t>).</w:t>
      </w:r>
    </w:p>
    <w:p w14:paraId="4CF7A57A" w14:textId="77777777" w:rsidR="000F2744" w:rsidRPr="00970078" w:rsidRDefault="000F2744" w:rsidP="000F2744">
      <w:pPr>
        <w:pStyle w:val="Paragraph"/>
      </w:pPr>
      <w:r w:rsidRPr="00970078">
        <w:t>1.3.2.1</w:t>
      </w:r>
      <w:r>
        <w:t xml:space="preserve"> </w:t>
      </w:r>
      <w:r w:rsidRPr="00970078">
        <w:t>Care coordination should be part of the routine care of all service users in specialist alcohol services and should:</w:t>
      </w:r>
    </w:p>
    <w:p w14:paraId="5394134F" w14:textId="77777777" w:rsidR="000F2744" w:rsidRPr="00970078" w:rsidRDefault="000F2744" w:rsidP="000F2744">
      <w:pPr>
        <w:pStyle w:val="Paragraph"/>
        <w:numPr>
          <w:ilvl w:val="0"/>
          <w:numId w:val="32"/>
        </w:numPr>
      </w:pPr>
      <w:r w:rsidRPr="00970078">
        <w:t xml:space="preserve">be provided throughout the whole period of care, including </w:t>
      </w:r>
      <w:proofErr w:type="gramStart"/>
      <w:r w:rsidRPr="00970078">
        <w:t>aftercare</w:t>
      </w:r>
      <w:proofErr w:type="gramEnd"/>
    </w:p>
    <w:p w14:paraId="72B59D4E" w14:textId="77777777" w:rsidR="000F2744" w:rsidRPr="00970078" w:rsidRDefault="000F2744" w:rsidP="000F2744">
      <w:pPr>
        <w:pStyle w:val="Paragraph"/>
        <w:numPr>
          <w:ilvl w:val="0"/>
          <w:numId w:val="32"/>
        </w:numPr>
      </w:pPr>
      <w:r w:rsidRPr="00970078">
        <w:t xml:space="preserve">be delivered by appropriately trained and competent staff working in specialist alcohol </w:t>
      </w:r>
      <w:proofErr w:type="gramStart"/>
      <w:r w:rsidRPr="00970078">
        <w:t>services</w:t>
      </w:r>
      <w:proofErr w:type="gramEnd"/>
    </w:p>
    <w:p w14:paraId="3C60B0D9" w14:textId="77777777" w:rsidR="000F2744" w:rsidRPr="00970078" w:rsidRDefault="000F2744" w:rsidP="000F2744">
      <w:pPr>
        <w:pStyle w:val="Paragraph"/>
        <w:numPr>
          <w:ilvl w:val="0"/>
          <w:numId w:val="32"/>
        </w:numPr>
      </w:pPr>
      <w:r w:rsidRPr="00970078">
        <w:t>include the coordination of assessment, interventions and monitoring of progress, and coordination with other agencies.</w:t>
      </w:r>
    </w:p>
    <w:p w14:paraId="646D43E1" w14:textId="77777777" w:rsidR="000F2744" w:rsidRPr="00970078" w:rsidRDefault="000F2744" w:rsidP="000F2744">
      <w:pPr>
        <w:pStyle w:val="Paragraph"/>
      </w:pPr>
      <w:r w:rsidRPr="00970078">
        <w:t>1.3.2.2</w:t>
      </w:r>
      <w:r>
        <w:t xml:space="preserve"> </w:t>
      </w:r>
      <w:r w:rsidRPr="00970078">
        <w:t>Consider case management to increase engagement in treatment for people who have moderate to severe alcohol dependence and who are considered at risk of dropping out of treatment or who have a previous history of poor engagement. If case management is provided it should be throughout the whole period of care, including aftercare.</w:t>
      </w:r>
    </w:p>
    <w:p w14:paraId="4ED200C7" w14:textId="77777777" w:rsidR="000F2744" w:rsidRPr="00970078" w:rsidRDefault="000F2744" w:rsidP="000F2744">
      <w:pPr>
        <w:pStyle w:val="Paragraph"/>
      </w:pPr>
      <w:r w:rsidRPr="00970078">
        <w:t>1.3.2.3</w:t>
      </w:r>
      <w:r>
        <w:t xml:space="preserve"> </w:t>
      </w:r>
      <w:r w:rsidRPr="00970078">
        <w:t>Case management should be delivered in the context of Tier 3 interventions by staff who take responsibility for the overall coordination of care and should include:</w:t>
      </w:r>
    </w:p>
    <w:p w14:paraId="6974BDAA" w14:textId="77777777" w:rsidR="000F2744" w:rsidRPr="00970078" w:rsidRDefault="000F2744" w:rsidP="000F2744">
      <w:pPr>
        <w:pStyle w:val="Paragraph"/>
        <w:numPr>
          <w:ilvl w:val="0"/>
          <w:numId w:val="33"/>
        </w:numPr>
      </w:pPr>
      <w:r w:rsidRPr="00970078">
        <w:t>a comprehensive assessment of needs</w:t>
      </w:r>
    </w:p>
    <w:p w14:paraId="3E9D07C3" w14:textId="3DAB38B8" w:rsidR="000F2744" w:rsidRPr="00970078" w:rsidRDefault="000F2744" w:rsidP="000F2744">
      <w:pPr>
        <w:pStyle w:val="Paragraph"/>
        <w:numPr>
          <w:ilvl w:val="0"/>
          <w:numId w:val="33"/>
        </w:numPr>
      </w:pPr>
      <w:r w:rsidRPr="00970078">
        <w:t>development of an individualised care plan in collaboration with the service user and relevant others (including families and carers and other staff involved in the service user</w:t>
      </w:r>
      <w:r w:rsidR="00806A99">
        <w:t>’</w:t>
      </w:r>
      <w:r w:rsidRPr="00970078">
        <w:t>s care)</w:t>
      </w:r>
    </w:p>
    <w:p w14:paraId="409091E3" w14:textId="77777777" w:rsidR="000F2744" w:rsidRDefault="000F2744" w:rsidP="000F2744">
      <w:pPr>
        <w:pStyle w:val="Paragraph"/>
        <w:numPr>
          <w:ilvl w:val="0"/>
          <w:numId w:val="33"/>
        </w:numPr>
      </w:pPr>
      <w:r w:rsidRPr="00970078">
        <w:t xml:space="preserve">coordination of the care plan to deliver a seamless multiagency and integrated care pathway and maximisation of engagement, including the use of motivational interviewing </w:t>
      </w:r>
      <w:proofErr w:type="gramStart"/>
      <w:r w:rsidRPr="00970078">
        <w:t>approaches</w:t>
      </w:r>
      <w:proofErr w:type="gramEnd"/>
    </w:p>
    <w:p w14:paraId="431FE98F" w14:textId="0A633832" w:rsidR="000F2744" w:rsidRPr="00BA3DE9" w:rsidRDefault="000F2744" w:rsidP="007C1EA3">
      <w:pPr>
        <w:pStyle w:val="Paragraph"/>
        <w:numPr>
          <w:ilvl w:val="0"/>
          <w:numId w:val="33"/>
        </w:numPr>
      </w:pPr>
      <w:r w:rsidRPr="00970078">
        <w:t>monitoring of the impact of interventions and revision of the care plan when necessary.</w:t>
      </w:r>
    </w:p>
    <w:p w14:paraId="05F6E119" w14:textId="77777777" w:rsidR="00487EA1" w:rsidRDefault="00487EA1" w:rsidP="00487EA1">
      <w:pPr>
        <w:pStyle w:val="Paragraph"/>
      </w:pPr>
      <w:r w:rsidRPr="00BA3DE9">
        <w:t>1.3.7.2</w:t>
      </w:r>
      <w:r>
        <w:t xml:space="preserve"> </w:t>
      </w:r>
      <w:r w:rsidRPr="00BA3DE9">
        <w:t xml:space="preserve">Refer all children and young people aged 10–15 years to a specialist child and adolescent mental health service (CAMHS) for a comprehensive assessment of their needs, if their alcohol misuse is associated with physical, psychological, </w:t>
      </w:r>
      <w:proofErr w:type="gramStart"/>
      <w:r w:rsidRPr="00BA3DE9">
        <w:t>educational</w:t>
      </w:r>
      <w:proofErr w:type="gramEnd"/>
      <w:r w:rsidRPr="00BA3DE9">
        <w:t xml:space="preserve"> and social problems and/or comorbid drug misuse.</w:t>
      </w:r>
    </w:p>
    <w:p w14:paraId="744EF583" w14:textId="77777777" w:rsidR="00487EA1" w:rsidRDefault="00487EA1" w:rsidP="00487EA1">
      <w:pPr>
        <w:pStyle w:val="Paragraph"/>
      </w:pPr>
      <w:r w:rsidRPr="00BA3DE9">
        <w:t>1.3.8.2</w:t>
      </w:r>
      <w:r>
        <w:t xml:space="preserve"> </w:t>
      </w:r>
      <w:r w:rsidRPr="00BA3DE9">
        <w:t xml:space="preserve">Refer people who misuse alcohol and have a significant comorbid mental health disorder, and those assessed to be at high risk of suicide, to a psychiatrist to make sure that effective assessment, </w:t>
      </w:r>
      <w:proofErr w:type="gramStart"/>
      <w:r w:rsidRPr="00BA3DE9">
        <w:t>treatment</w:t>
      </w:r>
      <w:proofErr w:type="gramEnd"/>
      <w:r w:rsidRPr="00BA3DE9">
        <w:t xml:space="preserve"> and risk-management plans are in place.</w:t>
      </w:r>
    </w:p>
    <w:p w14:paraId="142D936F" w14:textId="77777777" w:rsidR="00487EA1" w:rsidRPr="00BA3DE9" w:rsidRDefault="00487EA1" w:rsidP="00487EA1">
      <w:pPr>
        <w:pStyle w:val="Paragraph"/>
      </w:pPr>
      <w:r w:rsidRPr="00BA3DE9">
        <w:t>1.3.8.3</w:t>
      </w:r>
      <w:r>
        <w:t xml:space="preserve"> </w:t>
      </w:r>
      <w:r w:rsidRPr="00BA3DE9">
        <w:t xml:space="preserve">For the treatment of comorbid mental health disorders refer to the relevant NICE guideline for the </w:t>
      </w:r>
      <w:proofErr w:type="gramStart"/>
      <w:r w:rsidRPr="00BA3DE9">
        <w:t>particular disorder</w:t>
      </w:r>
      <w:proofErr w:type="gramEnd"/>
      <w:r w:rsidRPr="00BA3DE9">
        <w:t>, and:</w:t>
      </w:r>
    </w:p>
    <w:p w14:paraId="1CE22BF5" w14:textId="77777777" w:rsidR="000F2744" w:rsidRDefault="00487EA1" w:rsidP="00487EA1">
      <w:pPr>
        <w:pStyle w:val="Paragraph"/>
        <w:numPr>
          <w:ilvl w:val="0"/>
          <w:numId w:val="25"/>
        </w:numPr>
      </w:pPr>
      <w:r w:rsidRPr="00BA3DE9">
        <w:t xml:space="preserve">for alcohol misuse comorbid with opioid misuse actively treat both conditions; take into account the increased risk of mortality with taking alcohol and opioids </w:t>
      </w:r>
      <w:proofErr w:type="gramStart"/>
      <w:r w:rsidRPr="00BA3DE9">
        <w:t>together</w:t>
      </w:r>
      <w:proofErr w:type="gramEnd"/>
    </w:p>
    <w:p w14:paraId="387B7BF3" w14:textId="209E6EA6" w:rsidR="00487EA1" w:rsidRPr="00813821" w:rsidRDefault="00487EA1" w:rsidP="007C1EA3">
      <w:pPr>
        <w:pStyle w:val="Paragraph"/>
        <w:numPr>
          <w:ilvl w:val="0"/>
          <w:numId w:val="25"/>
        </w:numPr>
      </w:pPr>
      <w:r w:rsidRPr="00BA3DE9">
        <w:t>for alcohol misuse comorbid with stimulant, cannabis or benzodiazepine misuse actively treat both conditions.</w:t>
      </w:r>
      <w:r w:rsidRPr="00BA3DE9">
        <w:br/>
      </w:r>
      <w:r w:rsidRPr="00BA3DE9">
        <w:br/>
        <w:t>Service users who have been dependent on alcohol will need to be abstinent, or have very significantly reduced their drinking, to benefit from psychological interventions for comorbid mental health disorders.</w:t>
      </w:r>
      <w:r w:rsidRPr="00BA3DE9">
        <w:br/>
      </w:r>
      <w:r w:rsidRPr="00BA3DE9">
        <w:br/>
        <w:t>See the NICE guidelines on </w:t>
      </w:r>
      <w:hyperlink r:id="rId60" w:tgtFrame="_top" w:history="1">
        <w:r w:rsidRPr="00BA3DE9">
          <w:rPr>
            <w:rStyle w:val="Hyperlink"/>
          </w:rPr>
          <w:t>drug misuse in over 16s: opioid detoxification</w:t>
        </w:r>
      </w:hyperlink>
      <w:r w:rsidRPr="00BA3DE9">
        <w:t> and </w:t>
      </w:r>
      <w:hyperlink r:id="rId61" w:tgtFrame="_top" w:history="1">
        <w:r w:rsidRPr="00BA3DE9">
          <w:rPr>
            <w:rStyle w:val="Hyperlink"/>
          </w:rPr>
          <w:t>drug misuse in over 16s: psychosocial interventions</w:t>
        </w:r>
      </w:hyperlink>
      <w:r>
        <w:rPr>
          <w:rStyle w:val="Hyperlink"/>
        </w:rPr>
        <w:t>.</w:t>
      </w:r>
    </w:p>
    <w:p w14:paraId="446ECABE" w14:textId="77777777" w:rsidR="00016A81" w:rsidRPr="00211227" w:rsidRDefault="00016A81" w:rsidP="00016A81">
      <w:pPr>
        <w:pStyle w:val="Heading4"/>
      </w:pPr>
      <w:r w:rsidRPr="00211227">
        <w:t>Current quality statements</w:t>
      </w:r>
    </w:p>
    <w:p w14:paraId="17AB8A2A" w14:textId="41A0B7CA" w:rsidR="00016A81" w:rsidRDefault="00016A81" w:rsidP="00BF16E3">
      <w:pPr>
        <w:pStyle w:val="Paragraph"/>
      </w:pPr>
      <w:r>
        <w:t xml:space="preserve">NICE’s quality standard on </w:t>
      </w:r>
      <w:hyperlink r:id="rId62" w:history="1">
        <w:r>
          <w:rPr>
            <w:rStyle w:val="Hyperlink"/>
          </w:rPr>
          <w:t>patient experience in adult NHS services</w:t>
        </w:r>
      </w:hyperlink>
      <w:r w:rsidRPr="00E50384">
        <w:t xml:space="preserve"> </w:t>
      </w:r>
      <w:r>
        <w:t>(QS15):</w:t>
      </w:r>
    </w:p>
    <w:p w14:paraId="2AE038B6" w14:textId="77777777" w:rsidR="00016A81" w:rsidRDefault="00016A81" w:rsidP="00BF16E3">
      <w:pPr>
        <w:pStyle w:val="Paragraph"/>
      </w:pPr>
      <w:r w:rsidRPr="005A4979">
        <w:t>People using adult NHS services experience coordinated care with clear and accurate information exchange between relevant health and social care professionals. </w:t>
      </w:r>
      <w:r w:rsidRPr="005A4979">
        <w:rPr>
          <w:b/>
          <w:bCs/>
        </w:rPr>
        <w:t>[2012]</w:t>
      </w:r>
    </w:p>
    <w:p w14:paraId="17526E7A" w14:textId="1E8549C2" w:rsidR="007A2093" w:rsidRDefault="007A2093" w:rsidP="007A2093">
      <w:pPr>
        <w:pStyle w:val="Heading4"/>
      </w:pPr>
      <w:r>
        <w:t>Current UK practice</w:t>
      </w:r>
    </w:p>
    <w:p w14:paraId="5064F864" w14:textId="6BE80F31" w:rsidR="007A2093" w:rsidRPr="006E0FF2" w:rsidRDefault="004B0022" w:rsidP="007A2093">
      <w:pPr>
        <w:pStyle w:val="Paragraph"/>
      </w:pPr>
      <w:hyperlink r:id="rId63" w:history="1">
        <w:r w:rsidR="006E0FF2" w:rsidRPr="006E0FF2">
          <w:rPr>
            <w:rStyle w:val="Hyperlink"/>
          </w:rPr>
          <w:t>UKHSA</w:t>
        </w:r>
      </w:hyperlink>
      <w:r w:rsidR="006E0FF2">
        <w:t xml:space="preserve"> report that about a quarter of people who are dependent on alcohol in England are likely to be receiving mental health medication. </w:t>
      </w:r>
      <w:hyperlink r:id="rId64" w:anchor="mental-health" w:history="1">
        <w:r w:rsidR="003C4A10" w:rsidRPr="003C4A10">
          <w:rPr>
            <w:rStyle w:val="Hyperlink"/>
          </w:rPr>
          <w:t>OHID</w:t>
        </w:r>
      </w:hyperlink>
      <w:r w:rsidR="003C4A10">
        <w:t xml:space="preserve"> report that 64% of people starting alcohol only treatment said they had a mental health need.</w:t>
      </w:r>
    </w:p>
    <w:p w14:paraId="53F8CA0E" w14:textId="2BE5BB30" w:rsidR="006230C3" w:rsidRDefault="00C64901" w:rsidP="006230C3">
      <w:pPr>
        <w:pStyle w:val="Numberedheading3"/>
      </w:pPr>
      <w:r>
        <w:t>Information and advice</w:t>
      </w:r>
    </w:p>
    <w:p w14:paraId="0A6C6470" w14:textId="1EB50F15" w:rsidR="006230C3" w:rsidRPr="00DC3B1D" w:rsidRDefault="00EB2F9A" w:rsidP="006230C3">
      <w:pPr>
        <w:pStyle w:val="Paragraph"/>
      </w:pPr>
      <w:r w:rsidRPr="00415DD3">
        <w:t>Stakeholder</w:t>
      </w:r>
      <w:r>
        <w:t>s</w:t>
      </w:r>
      <w:r w:rsidRPr="00415DD3">
        <w:t xml:space="preserve"> </w:t>
      </w:r>
      <w:r w:rsidR="00EC4153">
        <w:t>suggested</w:t>
      </w:r>
      <w:r w:rsidR="00EC4153" w:rsidRPr="00415DD3">
        <w:t xml:space="preserve"> </w:t>
      </w:r>
      <w:r w:rsidRPr="00415DD3">
        <w:t>that</w:t>
      </w:r>
      <w:r>
        <w:t xml:space="preserve"> people </w:t>
      </w:r>
      <w:r w:rsidR="00EC4153">
        <w:t>seeking help for</w:t>
      </w:r>
      <w:r>
        <w:t xml:space="preserve"> an alcohol problem should be given information that can help them</w:t>
      </w:r>
      <w:r w:rsidR="008262B5">
        <w:t>.</w:t>
      </w:r>
      <w:r>
        <w:t xml:space="preserve"> </w:t>
      </w:r>
      <w:r w:rsidR="008262B5">
        <w:t xml:space="preserve">This includes </w:t>
      </w:r>
      <w:r>
        <w:t>information on the value of community support networks and how to access them</w:t>
      </w:r>
      <w:r w:rsidR="008262B5">
        <w:t xml:space="preserve"> both when initially seeking support and after successful withdrawal</w:t>
      </w:r>
      <w:r w:rsidR="00396DE3">
        <w:t>,</w:t>
      </w:r>
      <w:r w:rsidR="008262B5">
        <w:t xml:space="preserve"> and</w:t>
      </w:r>
      <w:r>
        <w:t xml:space="preserve"> advice on avoiding sudden </w:t>
      </w:r>
      <w:r w:rsidRPr="00415DD3">
        <w:t>reduction in alcohol intake</w:t>
      </w:r>
      <w:r w:rsidR="008262B5">
        <w:t xml:space="preserve"> when alcohol dependent but not admitted to hospital. They felt that people should be fully informed </w:t>
      </w:r>
      <w:r>
        <w:t>about their own care</w:t>
      </w:r>
      <w:r w:rsidR="008262B5">
        <w:t>, including treatment choices and available interventions, and being involved in agreeing goals related to their drinking</w:t>
      </w:r>
      <w:r>
        <w:t xml:space="preserve">. </w:t>
      </w:r>
    </w:p>
    <w:p w14:paraId="7B55DEFF" w14:textId="77777777" w:rsidR="006230C3" w:rsidRPr="00F45FBA" w:rsidRDefault="006230C3" w:rsidP="006230C3">
      <w:pPr>
        <w:pStyle w:val="Heading4"/>
      </w:pPr>
      <w:r>
        <w:t>S</w:t>
      </w:r>
      <w:r w:rsidRPr="00CD3D03">
        <w:t xml:space="preserve">elected recommendations </w:t>
      </w:r>
    </w:p>
    <w:p w14:paraId="51B30729" w14:textId="77777777" w:rsidR="00EB2F9A" w:rsidRPr="00821455" w:rsidRDefault="00EB2F9A" w:rsidP="00EB2F9A">
      <w:pPr>
        <w:pStyle w:val="Paragraph"/>
      </w:pPr>
      <w:r w:rsidRPr="00821455">
        <w:t xml:space="preserve">NICE’s guideline on </w:t>
      </w:r>
      <w:hyperlink r:id="rId65" w:history="1">
        <w:r w:rsidRPr="00821455">
          <w:rPr>
            <w:rStyle w:val="Hyperlink"/>
          </w:rPr>
          <w:t xml:space="preserve">Alcohol-use disorders: diagnosis, </w:t>
        </w:r>
        <w:proofErr w:type="gramStart"/>
        <w:r w:rsidRPr="00821455">
          <w:rPr>
            <w:rStyle w:val="Hyperlink"/>
          </w:rPr>
          <w:t>assessment</w:t>
        </w:r>
        <w:proofErr w:type="gramEnd"/>
        <w:r w:rsidRPr="00821455">
          <w:rPr>
            <w:rStyle w:val="Hyperlink"/>
          </w:rPr>
          <w:t xml:space="preserve"> and management of harmful drinking (high-risk drinking) and alcohol dependence</w:t>
        </w:r>
      </w:hyperlink>
      <w:r w:rsidRPr="00821455">
        <w:t xml:space="preserve"> (</w:t>
      </w:r>
      <w:r>
        <w:t>CG115</w:t>
      </w:r>
      <w:r w:rsidRPr="00821455">
        <w:t>):</w:t>
      </w:r>
    </w:p>
    <w:p w14:paraId="0DD7BB6C" w14:textId="77777777" w:rsidR="00EB2F9A" w:rsidRPr="00CE466E" w:rsidRDefault="00EB2F9A" w:rsidP="00EB2F9A">
      <w:pPr>
        <w:pStyle w:val="Paragraph"/>
      </w:pPr>
      <w:r w:rsidRPr="00442B77">
        <w:t>1.1.</w:t>
      </w:r>
      <w:r>
        <w:t>1</w:t>
      </w:r>
      <w:r w:rsidRPr="00442B77">
        <w:t>.2</w:t>
      </w:r>
      <w:r>
        <w:t xml:space="preserve"> </w:t>
      </w:r>
      <w:r w:rsidRPr="00CE466E">
        <w:t>When working with people who misuse alcohol:</w:t>
      </w:r>
    </w:p>
    <w:p w14:paraId="283DE771" w14:textId="77777777" w:rsidR="00EB2F9A" w:rsidRPr="00CE466E" w:rsidRDefault="00EB2F9A" w:rsidP="00EB2F9A">
      <w:pPr>
        <w:pStyle w:val="Paragraph"/>
        <w:numPr>
          <w:ilvl w:val="0"/>
          <w:numId w:val="11"/>
        </w:numPr>
      </w:pPr>
      <w:r w:rsidRPr="00CE466E">
        <w:t xml:space="preserve">provide information appropriate to their level of understanding about the nature and treatment of alcohol misuse to support choice from a range of evidence-based </w:t>
      </w:r>
      <w:proofErr w:type="gramStart"/>
      <w:r w:rsidRPr="00CE466E">
        <w:t>treatments</w:t>
      </w:r>
      <w:proofErr w:type="gramEnd"/>
    </w:p>
    <w:p w14:paraId="69E49F48" w14:textId="77777777" w:rsidR="00EB2F9A" w:rsidRPr="00CE466E" w:rsidRDefault="00EB2F9A" w:rsidP="00EB2F9A">
      <w:pPr>
        <w:pStyle w:val="Paragraph"/>
        <w:numPr>
          <w:ilvl w:val="0"/>
          <w:numId w:val="11"/>
        </w:numPr>
      </w:pPr>
      <w:r w:rsidRPr="00CE466E">
        <w:t xml:space="preserve">avoid clinical language without </w:t>
      </w:r>
      <w:proofErr w:type="gramStart"/>
      <w:r w:rsidRPr="00CE466E">
        <w:t>explanation</w:t>
      </w:r>
      <w:proofErr w:type="gramEnd"/>
    </w:p>
    <w:p w14:paraId="02BF8712" w14:textId="77777777" w:rsidR="00EB2F9A" w:rsidRPr="00CE466E" w:rsidRDefault="00EB2F9A" w:rsidP="00EB2F9A">
      <w:pPr>
        <w:pStyle w:val="Paragraph"/>
        <w:numPr>
          <w:ilvl w:val="0"/>
          <w:numId w:val="11"/>
        </w:numPr>
      </w:pPr>
      <w:r w:rsidRPr="00CE466E">
        <w:t xml:space="preserve">make sure that comprehensive written information is available in an appropriate language or, for those who cannot use written text, in an accessible </w:t>
      </w:r>
      <w:proofErr w:type="gramStart"/>
      <w:r w:rsidRPr="00CE466E">
        <w:t>format</w:t>
      </w:r>
      <w:proofErr w:type="gramEnd"/>
    </w:p>
    <w:p w14:paraId="5318A0CC" w14:textId="1D27ECBB" w:rsidR="008262B5" w:rsidRDefault="00EB2F9A" w:rsidP="00F63CF5">
      <w:pPr>
        <w:pStyle w:val="Paragraph"/>
        <w:numPr>
          <w:ilvl w:val="0"/>
          <w:numId w:val="11"/>
        </w:numPr>
      </w:pPr>
      <w:r w:rsidRPr="00CE466E">
        <w:t>provide independent interpreters (that is, someone who is not known to the service user) if needed.</w:t>
      </w:r>
    </w:p>
    <w:p w14:paraId="7ADB55BE" w14:textId="74B157B8" w:rsidR="008262B5" w:rsidRDefault="008262B5" w:rsidP="00F63CF5">
      <w:pPr>
        <w:pStyle w:val="Paragraph"/>
      </w:pPr>
      <w:r>
        <w:t xml:space="preserve">1.2.2.1 </w:t>
      </w:r>
      <w:r w:rsidRPr="008262B5">
        <w:t>In the initial assessment in specialist alcohol services of all people who misuse alcohol, agree the goal of treatment with the service user. Abstinence is the appropriate goal for most people with alcohol dependence, and people who misuse alcohol and have significant psychiatric or physical comorbidity (for example, depression or alcohol-related liver disease). When a service user prefers a goal of moderation but there are considerable risks, advise strongly that abstinence is most appropriate, but do not refuse treatment to service users who do not agree to a goal of abstinence.</w:t>
      </w:r>
    </w:p>
    <w:p w14:paraId="7E20B74B" w14:textId="77777777" w:rsidR="00EB2F9A" w:rsidRPr="00CE466E" w:rsidRDefault="00EB2F9A" w:rsidP="00EB2F9A">
      <w:pPr>
        <w:pStyle w:val="Paragraph"/>
      </w:pPr>
      <w:r w:rsidRPr="00CE466E">
        <w:t>1.3.1.7</w:t>
      </w:r>
      <w:r>
        <w:t xml:space="preserve"> </w:t>
      </w:r>
      <w:r w:rsidRPr="00CE466E">
        <w:t>For all people seeking help for alcohol misuse:</w:t>
      </w:r>
    </w:p>
    <w:p w14:paraId="38D7D9F6" w14:textId="77777777" w:rsidR="00EB2F9A" w:rsidRDefault="00EB2F9A" w:rsidP="007C1EA3">
      <w:pPr>
        <w:pStyle w:val="Paragraph"/>
        <w:numPr>
          <w:ilvl w:val="0"/>
          <w:numId w:val="11"/>
        </w:numPr>
      </w:pPr>
      <w:r w:rsidRPr="00CE466E">
        <w:t>give information on the value and availability of community support networks and self-help groups (for example, Alcoholics Anonymous or SMART Recovery) </w:t>
      </w:r>
      <w:r w:rsidRPr="00EB2F9A">
        <w:rPr>
          <w:b/>
          <w:bCs/>
        </w:rPr>
        <w:t>and</w:t>
      </w:r>
    </w:p>
    <w:p w14:paraId="3A850020" w14:textId="787B1B3A" w:rsidR="00A73601" w:rsidRDefault="00EB2F9A" w:rsidP="00F65878">
      <w:pPr>
        <w:pStyle w:val="Paragraph"/>
        <w:numPr>
          <w:ilvl w:val="0"/>
          <w:numId w:val="11"/>
        </w:numPr>
      </w:pPr>
      <w:r w:rsidRPr="00CE466E">
        <w:t>help them to participate in community support networks and self-help groups by encouraging them to go to meetings and arranging support so that they can attend</w:t>
      </w:r>
      <w:r w:rsidR="00DC3B1D" w:rsidRPr="00DC3B1D">
        <w:t>.</w:t>
      </w:r>
    </w:p>
    <w:p w14:paraId="34DD678E" w14:textId="77777777" w:rsidR="00A73601" w:rsidRDefault="00A73601" w:rsidP="00A73601">
      <w:pPr>
        <w:pStyle w:val="Heading4"/>
      </w:pPr>
      <w:r>
        <w:t>Current practice</w:t>
      </w:r>
    </w:p>
    <w:p w14:paraId="083C3907" w14:textId="20A3753C" w:rsidR="00A73601" w:rsidRDefault="00A73601" w:rsidP="00F65878">
      <w:pPr>
        <w:pStyle w:val="Paragraph"/>
      </w:pPr>
      <w:r w:rsidRPr="006E3B3F">
        <w:t xml:space="preserve">No published studies on current practice were highlighted for this suggested area for quality improvement; this area is based on stakeholder’s knowledge and </w:t>
      </w:r>
      <w:proofErr w:type="gramStart"/>
      <w:r w:rsidRPr="006E3B3F">
        <w:t>experience</w:t>
      </w:r>
      <w:proofErr w:type="gramEnd"/>
    </w:p>
    <w:p w14:paraId="735B6C33" w14:textId="34B58A1D" w:rsidR="007A2093" w:rsidRDefault="00C64901" w:rsidP="007A2093">
      <w:pPr>
        <w:pStyle w:val="Numberedheading3"/>
      </w:pPr>
      <w:r>
        <w:t>Families and carers</w:t>
      </w:r>
    </w:p>
    <w:p w14:paraId="1552D199" w14:textId="77C6F401" w:rsidR="007A2093" w:rsidRPr="00970078" w:rsidRDefault="000B4700" w:rsidP="007A2093">
      <w:pPr>
        <w:pStyle w:val="Paragraph"/>
      </w:pPr>
      <w:r w:rsidRPr="00821455">
        <w:t>Stakeholder</w:t>
      </w:r>
      <w:r>
        <w:t>s</w:t>
      </w:r>
      <w:r w:rsidRPr="00821455">
        <w:t xml:space="preserve"> felt that</w:t>
      </w:r>
      <w:r>
        <w:t xml:space="preserve"> families and carers of people who</w:t>
      </w:r>
      <w:r w:rsidRPr="00821455">
        <w:t xml:space="preserve"> may have an alcohol problem</w:t>
      </w:r>
      <w:r>
        <w:t xml:space="preserve"> should be offered information, proactively told of the support available to them and how to access it, as well as having their own needs identified</w:t>
      </w:r>
      <w:r w:rsidR="00970078">
        <w:t xml:space="preserve">. </w:t>
      </w:r>
    </w:p>
    <w:p w14:paraId="253F91CE" w14:textId="77777777" w:rsidR="007A2093" w:rsidRPr="00F45FBA" w:rsidRDefault="007A2093" w:rsidP="007A2093">
      <w:pPr>
        <w:pStyle w:val="Heading4"/>
      </w:pPr>
      <w:r>
        <w:t>S</w:t>
      </w:r>
      <w:r w:rsidRPr="00CD3D03">
        <w:t xml:space="preserve">elected recommendations </w:t>
      </w:r>
    </w:p>
    <w:p w14:paraId="778DD3CB" w14:textId="77777777" w:rsidR="000B4700" w:rsidRPr="00821455" w:rsidRDefault="000B4700" w:rsidP="000B4700">
      <w:pPr>
        <w:pStyle w:val="Paragraph"/>
      </w:pPr>
      <w:r w:rsidRPr="00821455">
        <w:t xml:space="preserve">NICE’s guideline on </w:t>
      </w:r>
      <w:hyperlink r:id="rId66" w:history="1">
        <w:r w:rsidRPr="00821455">
          <w:rPr>
            <w:rStyle w:val="Hyperlink"/>
          </w:rPr>
          <w:t xml:space="preserve">Alcohol-use disorders: diagnosis, </w:t>
        </w:r>
        <w:proofErr w:type="gramStart"/>
        <w:r w:rsidRPr="00821455">
          <w:rPr>
            <w:rStyle w:val="Hyperlink"/>
          </w:rPr>
          <w:t>assessment</w:t>
        </w:r>
        <w:proofErr w:type="gramEnd"/>
        <w:r w:rsidRPr="00821455">
          <w:rPr>
            <w:rStyle w:val="Hyperlink"/>
          </w:rPr>
          <w:t xml:space="preserve"> and management of harmful drinking (high-risk drinking) and alcohol dependence</w:t>
        </w:r>
      </w:hyperlink>
      <w:r w:rsidRPr="00821455">
        <w:t xml:space="preserve"> (</w:t>
      </w:r>
      <w:r>
        <w:t>CG115</w:t>
      </w:r>
      <w:r w:rsidRPr="00821455">
        <w:t>):</w:t>
      </w:r>
    </w:p>
    <w:p w14:paraId="1703064A" w14:textId="77777777" w:rsidR="000B4700" w:rsidRPr="00442B77" w:rsidRDefault="000B4700" w:rsidP="000B4700">
      <w:pPr>
        <w:pStyle w:val="Paragraph"/>
      </w:pPr>
      <w:r w:rsidRPr="00442B77">
        <w:t>1.1.2.2</w:t>
      </w:r>
      <w:r>
        <w:t xml:space="preserve"> </w:t>
      </w:r>
      <w:r w:rsidRPr="00442B77">
        <w:t>When families and carers are involved in supporting a person who misuses alcohol, discuss concerns about the impact of alcohol misuse on themselves and other family members, and:</w:t>
      </w:r>
    </w:p>
    <w:p w14:paraId="6A14FBF4" w14:textId="77777777" w:rsidR="000B4700" w:rsidRPr="00442B77" w:rsidRDefault="000B4700" w:rsidP="000B4700">
      <w:pPr>
        <w:pStyle w:val="Paragraph"/>
        <w:numPr>
          <w:ilvl w:val="0"/>
          <w:numId w:val="8"/>
        </w:numPr>
      </w:pPr>
      <w:r w:rsidRPr="00442B77">
        <w:t xml:space="preserve">provide written and verbal information on alcohol misuse and its management, including how families and carers can support the service </w:t>
      </w:r>
      <w:proofErr w:type="gramStart"/>
      <w:r w:rsidRPr="00442B77">
        <w:t>user</w:t>
      </w:r>
      <w:proofErr w:type="gramEnd"/>
    </w:p>
    <w:p w14:paraId="4212ACE3" w14:textId="6655C1D6" w:rsidR="000B4700" w:rsidRPr="00442B77" w:rsidRDefault="000B4700" w:rsidP="000B4700">
      <w:pPr>
        <w:pStyle w:val="Paragraph"/>
        <w:numPr>
          <w:ilvl w:val="0"/>
          <w:numId w:val="8"/>
        </w:numPr>
      </w:pPr>
      <w:r w:rsidRPr="00442B77">
        <w:t>offer a carer</w:t>
      </w:r>
      <w:r w:rsidR="00806A99">
        <w:t>’</w:t>
      </w:r>
      <w:r w:rsidRPr="00442B77">
        <w:t>s assessment where necessary (see </w:t>
      </w:r>
      <w:hyperlink r:id="rId67" w:tgtFrame="_top" w:history="1">
        <w:r w:rsidRPr="00442B77">
          <w:rPr>
            <w:rStyle w:val="Hyperlink"/>
          </w:rPr>
          <w:t>NICE</w:t>
        </w:r>
        <w:r w:rsidR="00806A99">
          <w:rPr>
            <w:rStyle w:val="Hyperlink"/>
          </w:rPr>
          <w:t>’</w:t>
        </w:r>
        <w:r w:rsidRPr="00442B77">
          <w:rPr>
            <w:rStyle w:val="Hyperlink"/>
          </w:rPr>
          <w:t>s guideline on supporting adult carers</w:t>
        </w:r>
      </w:hyperlink>
      <w:r w:rsidRPr="00442B77">
        <w:t>)</w:t>
      </w:r>
    </w:p>
    <w:p w14:paraId="617F53DC" w14:textId="4E5434F6" w:rsidR="000B4700" w:rsidRPr="00442B77" w:rsidRDefault="000B4700" w:rsidP="000B4700">
      <w:pPr>
        <w:pStyle w:val="Paragraph"/>
        <w:numPr>
          <w:ilvl w:val="0"/>
          <w:numId w:val="8"/>
        </w:numPr>
      </w:pPr>
      <w:r w:rsidRPr="00442B77">
        <w:t>negotiate with the service user and their family or carer about the family or carer</w:t>
      </w:r>
      <w:r w:rsidR="00806A99">
        <w:t>’</w:t>
      </w:r>
      <w:r w:rsidRPr="00442B77">
        <w:t>s involvement in their care and the sharing of information; make sure the service user</w:t>
      </w:r>
      <w:r w:rsidR="00806A99">
        <w:t>’</w:t>
      </w:r>
      <w:r w:rsidRPr="00442B77">
        <w:t xml:space="preserve">s, </w:t>
      </w:r>
      <w:proofErr w:type="spellStart"/>
      <w:r w:rsidRPr="00442B77">
        <w:t>family</w:t>
      </w:r>
      <w:r w:rsidR="00806A99">
        <w:t>’</w:t>
      </w:r>
      <w:r w:rsidRPr="00442B77">
        <w:t>s</w:t>
      </w:r>
      <w:proofErr w:type="spellEnd"/>
      <w:r w:rsidRPr="00442B77">
        <w:t xml:space="preserve"> and carer</w:t>
      </w:r>
      <w:r w:rsidR="00806A99">
        <w:t>’</w:t>
      </w:r>
      <w:r w:rsidRPr="00442B77">
        <w:t>s right to confidentiality is respected.</w:t>
      </w:r>
    </w:p>
    <w:p w14:paraId="6CC0FF21" w14:textId="77777777" w:rsidR="000B4700" w:rsidRPr="00442B77" w:rsidRDefault="000B4700" w:rsidP="000B4700">
      <w:pPr>
        <w:pStyle w:val="Paragraph"/>
      </w:pPr>
      <w:r w:rsidRPr="00442B77">
        <w:t>1.1.2.3</w:t>
      </w:r>
      <w:r>
        <w:t xml:space="preserve"> </w:t>
      </w:r>
      <w:r w:rsidRPr="00442B77">
        <w:t>When the needs of families and carers of people who misuse alcohol have been identified:</w:t>
      </w:r>
    </w:p>
    <w:p w14:paraId="43087785" w14:textId="77777777" w:rsidR="000B4700" w:rsidRPr="00442B77" w:rsidRDefault="000B4700" w:rsidP="000B4700">
      <w:pPr>
        <w:pStyle w:val="Paragraph"/>
        <w:numPr>
          <w:ilvl w:val="0"/>
          <w:numId w:val="9"/>
        </w:numPr>
      </w:pPr>
      <w:r w:rsidRPr="00442B77">
        <w:t xml:space="preserve">offer guided self-help, usually consisting of a single session, with the provision of written </w:t>
      </w:r>
      <w:proofErr w:type="gramStart"/>
      <w:r w:rsidRPr="00442B77">
        <w:t>materials</w:t>
      </w:r>
      <w:proofErr w:type="gramEnd"/>
    </w:p>
    <w:p w14:paraId="36DDFDC3" w14:textId="77777777" w:rsidR="000B4700" w:rsidRPr="00442B77" w:rsidRDefault="000B4700" w:rsidP="000B4700">
      <w:pPr>
        <w:pStyle w:val="Paragraph"/>
        <w:numPr>
          <w:ilvl w:val="0"/>
          <w:numId w:val="9"/>
        </w:numPr>
      </w:pPr>
      <w:r w:rsidRPr="00442B77">
        <w:t>provide information about, and facilitate contact with, support groups (such as self-help groups specifically focused on addressing the needs of families and carers).</w:t>
      </w:r>
    </w:p>
    <w:p w14:paraId="7D5CF083" w14:textId="77777777" w:rsidR="000B4700" w:rsidRPr="00442B77" w:rsidRDefault="000B4700" w:rsidP="000B4700">
      <w:pPr>
        <w:pStyle w:val="Paragraph"/>
      </w:pPr>
      <w:r w:rsidRPr="00442B77">
        <w:t>1.1.2.4</w:t>
      </w:r>
      <w:r>
        <w:t xml:space="preserve"> </w:t>
      </w:r>
      <w:r w:rsidRPr="00442B77">
        <w:t>If the families and carers of people who misuse alcohol have not benefited, or are not likely to benefit, from guided self-help and/or support groups and continue to have significant problems, consider offering family meetings. These should:</w:t>
      </w:r>
    </w:p>
    <w:p w14:paraId="7183C726" w14:textId="77777777" w:rsidR="000B4700" w:rsidRPr="00442B77" w:rsidRDefault="000B4700" w:rsidP="000B4700">
      <w:pPr>
        <w:pStyle w:val="Paragraph"/>
        <w:numPr>
          <w:ilvl w:val="0"/>
          <w:numId w:val="10"/>
        </w:numPr>
      </w:pPr>
      <w:r w:rsidRPr="00442B77">
        <w:t xml:space="preserve">provide information and education about alcohol </w:t>
      </w:r>
      <w:proofErr w:type="gramStart"/>
      <w:r w:rsidRPr="00442B77">
        <w:t>misuse</w:t>
      </w:r>
      <w:proofErr w:type="gramEnd"/>
    </w:p>
    <w:p w14:paraId="677BFCDB" w14:textId="77777777" w:rsidR="000B4700" w:rsidRPr="00442B77" w:rsidRDefault="000B4700" w:rsidP="000B4700">
      <w:pPr>
        <w:pStyle w:val="Paragraph"/>
        <w:numPr>
          <w:ilvl w:val="0"/>
          <w:numId w:val="10"/>
        </w:numPr>
      </w:pPr>
      <w:r w:rsidRPr="00442B77">
        <w:t xml:space="preserve">help to identify sources of stress related to alcohol </w:t>
      </w:r>
      <w:proofErr w:type="gramStart"/>
      <w:r w:rsidRPr="00442B77">
        <w:t>misuse</w:t>
      </w:r>
      <w:proofErr w:type="gramEnd"/>
    </w:p>
    <w:p w14:paraId="0DBC4E8F" w14:textId="77777777" w:rsidR="000B4700" w:rsidRDefault="000B4700" w:rsidP="000B4700">
      <w:pPr>
        <w:pStyle w:val="Paragraph"/>
        <w:numPr>
          <w:ilvl w:val="0"/>
          <w:numId w:val="10"/>
        </w:numPr>
      </w:pPr>
      <w:r w:rsidRPr="00442B77">
        <w:t xml:space="preserve">explore and promote effective coping </w:t>
      </w:r>
      <w:proofErr w:type="gramStart"/>
      <w:r w:rsidRPr="00442B77">
        <w:t>behaviours</w:t>
      </w:r>
      <w:proofErr w:type="gramEnd"/>
    </w:p>
    <w:p w14:paraId="1C8D3BCB" w14:textId="122B55A4" w:rsidR="007A2093" w:rsidRDefault="000B4700" w:rsidP="00F63CF5">
      <w:pPr>
        <w:pStyle w:val="Paragraph"/>
        <w:numPr>
          <w:ilvl w:val="0"/>
          <w:numId w:val="10"/>
        </w:numPr>
      </w:pPr>
      <w:r w:rsidRPr="00442B77">
        <w:t>usually consist of at least five weekly sessions</w:t>
      </w:r>
      <w:r>
        <w:t>.</w:t>
      </w:r>
      <w:r w:rsidR="00970078">
        <w:t xml:space="preserve"> </w:t>
      </w:r>
      <w:r>
        <w:t xml:space="preserve"> </w:t>
      </w:r>
      <w:r w:rsidR="007A2093">
        <w:t xml:space="preserve"> </w:t>
      </w:r>
    </w:p>
    <w:p w14:paraId="2C54BC7C" w14:textId="77777777" w:rsidR="00396DE3" w:rsidRPr="00211227" w:rsidRDefault="00396DE3" w:rsidP="00F65878">
      <w:pPr>
        <w:pStyle w:val="Heading4"/>
      </w:pPr>
      <w:r w:rsidRPr="00211227">
        <w:t>Current quality statements</w:t>
      </w:r>
    </w:p>
    <w:p w14:paraId="49CFA8E7" w14:textId="77777777" w:rsidR="00396DE3" w:rsidRDefault="00396DE3" w:rsidP="00F65878">
      <w:pPr>
        <w:pStyle w:val="Paragraph"/>
      </w:pPr>
      <w:bookmarkStart w:id="123" w:name="_Hlk118729689"/>
      <w:r>
        <w:t xml:space="preserve">NICE’s quality standard on </w:t>
      </w:r>
      <w:hyperlink r:id="rId68" w:history="1">
        <w:r w:rsidRPr="00E50384">
          <w:rPr>
            <w:rStyle w:val="Hyperlink"/>
          </w:rPr>
          <w:t>alcohol-use disorders: diagnosis and management</w:t>
        </w:r>
      </w:hyperlink>
      <w:r w:rsidRPr="00E50384">
        <w:t xml:space="preserve"> </w:t>
      </w:r>
      <w:r>
        <w:t>(QS11):</w:t>
      </w:r>
    </w:p>
    <w:bookmarkEnd w:id="123"/>
    <w:p w14:paraId="3E8F872D" w14:textId="4A7B457E" w:rsidR="00396DE3" w:rsidRDefault="00396DE3" w:rsidP="00F65878">
      <w:pPr>
        <w:pStyle w:val="Paragraph"/>
      </w:pPr>
      <w:r w:rsidRPr="00396DE3">
        <w:t>Statement</w:t>
      </w:r>
      <w:r>
        <w:t xml:space="preserve"> 7</w:t>
      </w:r>
    </w:p>
    <w:p w14:paraId="5A7E0044" w14:textId="16F1ED8A" w:rsidR="00396DE3" w:rsidRDefault="00396DE3" w:rsidP="00396DE3">
      <w:pPr>
        <w:pStyle w:val="Paragraph"/>
      </w:pPr>
      <w:r w:rsidRPr="00396DE3">
        <w:t>Families and carers of people who misuse alcohol have their own needs identified, including those associated with risk of harm, and are offered information and support.</w:t>
      </w:r>
    </w:p>
    <w:p w14:paraId="5A327A02" w14:textId="66EAB6FC" w:rsidR="006F7C47" w:rsidRDefault="006F7C47" w:rsidP="00396DE3">
      <w:pPr>
        <w:pStyle w:val="Paragraph"/>
      </w:pPr>
      <w:r>
        <w:t xml:space="preserve">NICE’s quality standard on </w:t>
      </w:r>
      <w:hyperlink r:id="rId69" w:history="1">
        <w:r w:rsidRPr="00016A81">
          <w:rPr>
            <w:rStyle w:val="Hyperlink"/>
          </w:rPr>
          <w:t>supporting adult carers</w:t>
        </w:r>
      </w:hyperlink>
      <w:r>
        <w:t xml:space="preserve"> (QS200)</w:t>
      </w:r>
    </w:p>
    <w:p w14:paraId="7A559CDB" w14:textId="7990CA11" w:rsidR="006F7C47" w:rsidRDefault="006F7C47" w:rsidP="00396DE3">
      <w:pPr>
        <w:pStyle w:val="Paragraph"/>
      </w:pPr>
      <w:r>
        <w:t>Statement 1</w:t>
      </w:r>
    </w:p>
    <w:p w14:paraId="42A4E982" w14:textId="2521D87E" w:rsidR="006F7C47" w:rsidRDefault="006F7C47" w:rsidP="00396DE3">
      <w:pPr>
        <w:pStyle w:val="Paragraph"/>
      </w:pPr>
      <w:r w:rsidRPr="006F7C47">
        <w:t>Carers are identified by health and social care organisations and encouraged to recognise their role and rights.</w:t>
      </w:r>
    </w:p>
    <w:p w14:paraId="1E7B0E9A" w14:textId="1E2EB65A" w:rsidR="006F7C47" w:rsidRDefault="006F7C47" w:rsidP="00396DE3">
      <w:pPr>
        <w:pStyle w:val="Paragraph"/>
      </w:pPr>
      <w:r>
        <w:t>Statement 3</w:t>
      </w:r>
    </w:p>
    <w:p w14:paraId="01166C26" w14:textId="0F8097FD" w:rsidR="006F7C47" w:rsidRDefault="006F7C47" w:rsidP="00396DE3">
      <w:pPr>
        <w:pStyle w:val="Paragraph"/>
      </w:pPr>
      <w:r w:rsidRPr="006F7C47">
        <w:t>Carers having a carer</w:t>
      </w:r>
      <w:r w:rsidR="00806A99">
        <w:t>’</w:t>
      </w:r>
      <w:r w:rsidRPr="006F7C47">
        <w:t>s assessment are given the opportunity to discuss what matters most to them, including their own health, wellbeing and social care needs, and work, education, or training.</w:t>
      </w:r>
    </w:p>
    <w:p w14:paraId="1765148B" w14:textId="6BC1C4FE" w:rsidR="00FC5BBF" w:rsidRDefault="00FC5BBF">
      <w:pPr>
        <w:pStyle w:val="Heading4"/>
      </w:pPr>
      <w:r>
        <w:t>Current practice</w:t>
      </w:r>
    </w:p>
    <w:p w14:paraId="03AF47C7" w14:textId="7446439C" w:rsidR="00A73601" w:rsidRPr="00F65878" w:rsidRDefault="00A73601" w:rsidP="00F65878">
      <w:pPr>
        <w:rPr>
          <w:rFonts w:ascii="Arial" w:hAnsi="Arial"/>
        </w:rPr>
      </w:pPr>
      <w:r w:rsidRPr="00F65878">
        <w:rPr>
          <w:rFonts w:ascii="Arial" w:hAnsi="Arial"/>
        </w:rPr>
        <w:t>No published studies on current practice were highlighted for this suggested area for quality improvement; this area is based on stakeholder’s knowledge and experience</w:t>
      </w:r>
      <w:r>
        <w:rPr>
          <w:rFonts w:ascii="Arial" w:hAnsi="Arial"/>
        </w:rPr>
        <w:t>.</w:t>
      </w:r>
    </w:p>
    <w:p w14:paraId="317C2E4C" w14:textId="4410FB1A" w:rsidR="007A2093" w:rsidRPr="0067426A" w:rsidRDefault="007A2093" w:rsidP="007A2093">
      <w:pPr>
        <w:pStyle w:val="Numberedheading3"/>
      </w:pPr>
      <w:r w:rsidRPr="0067426A">
        <w:t>Issues for consideration</w:t>
      </w:r>
    </w:p>
    <w:p w14:paraId="0408EA63" w14:textId="77777777" w:rsidR="007A2093" w:rsidRPr="00B413F2" w:rsidRDefault="007A2093" w:rsidP="007A2093">
      <w:pPr>
        <w:pStyle w:val="Paragraph"/>
        <w:rPr>
          <w:b/>
          <w:bCs/>
        </w:rPr>
      </w:pPr>
      <w:r w:rsidRPr="00A6218A">
        <w:rPr>
          <w:b/>
          <w:bCs/>
        </w:rPr>
        <w:t>For discussion:</w:t>
      </w:r>
    </w:p>
    <w:p w14:paraId="65148418" w14:textId="77777777" w:rsidR="007A2093" w:rsidRPr="000B4700" w:rsidRDefault="007A2093" w:rsidP="00E57077">
      <w:pPr>
        <w:pStyle w:val="Panelbullet1"/>
        <w:spacing w:after="240"/>
      </w:pPr>
      <w:r w:rsidRPr="000B4700">
        <w:t>What is the priority for improvement?</w:t>
      </w:r>
    </w:p>
    <w:p w14:paraId="5F1C8C65" w14:textId="77777777" w:rsidR="007A2093" w:rsidRPr="000B4700" w:rsidRDefault="007A2093" w:rsidP="00E57077">
      <w:pPr>
        <w:pStyle w:val="Panelbullet1"/>
        <w:spacing w:after="240"/>
      </w:pPr>
      <w:r w:rsidRPr="000B4700">
        <w:t>What is the key action that will lead to improvement?</w:t>
      </w:r>
    </w:p>
    <w:p w14:paraId="537088EF" w14:textId="77777777" w:rsidR="007A2093" w:rsidRPr="000B4700" w:rsidRDefault="007A2093" w:rsidP="00E57077">
      <w:pPr>
        <w:pStyle w:val="Panelbullet1"/>
        <w:spacing w:after="240"/>
      </w:pPr>
      <w:r w:rsidRPr="000B4700">
        <w:t>Can we develop a specific, measurable statement?</w:t>
      </w:r>
    </w:p>
    <w:p w14:paraId="1F422ACB" w14:textId="77777777" w:rsidR="007A2093" w:rsidRPr="00A6218A" w:rsidRDefault="007A2093" w:rsidP="007A2093">
      <w:pPr>
        <w:pStyle w:val="Paragraph"/>
        <w:rPr>
          <w:b/>
          <w:bCs/>
        </w:rPr>
      </w:pPr>
      <w:r w:rsidRPr="00A6218A">
        <w:rPr>
          <w:b/>
          <w:bCs/>
        </w:rPr>
        <w:t>For decision:</w:t>
      </w:r>
    </w:p>
    <w:p w14:paraId="6598584A" w14:textId="6984232B" w:rsidR="007A2093" w:rsidRDefault="007A2093" w:rsidP="00C64901">
      <w:pPr>
        <w:pStyle w:val="Bulletleft1"/>
      </w:pPr>
      <w:r w:rsidRPr="00624810">
        <w:t>Should this area be prioritised for inclusion in the quality standard?</w:t>
      </w:r>
      <w:r>
        <w:t xml:space="preserve">  </w:t>
      </w:r>
    </w:p>
    <w:p w14:paraId="532DC1DF" w14:textId="2B245D37" w:rsidR="006230C3" w:rsidRPr="00427135" w:rsidRDefault="006230C3" w:rsidP="00A813F7">
      <w:pPr>
        <w:pStyle w:val="Paragraph"/>
      </w:pPr>
    </w:p>
    <w:p w14:paraId="46C909F6" w14:textId="1337FC15" w:rsidR="00626943" w:rsidRPr="00427135" w:rsidRDefault="00626943" w:rsidP="00E57077">
      <w:pPr>
        <w:pStyle w:val="Numberedheading2"/>
      </w:pPr>
      <w:bookmarkStart w:id="124" w:name="_Toc125706733"/>
      <w:r w:rsidRPr="00427135">
        <w:t>Additional areas</w:t>
      </w:r>
      <w:bookmarkEnd w:id="124"/>
      <w:r w:rsidRPr="00427135">
        <w:t xml:space="preserve"> </w:t>
      </w:r>
    </w:p>
    <w:p w14:paraId="298FF2FE" w14:textId="77777777" w:rsidR="00626943" w:rsidRPr="00E80EE3" w:rsidRDefault="00626943" w:rsidP="00427135">
      <w:pPr>
        <w:pStyle w:val="Heading3"/>
      </w:pPr>
      <w:r w:rsidRPr="00E80EE3">
        <w:t>Summary of suggestions</w:t>
      </w:r>
    </w:p>
    <w:p w14:paraId="1269BED6" w14:textId="77777777" w:rsidR="00626943" w:rsidRPr="00E80EE3" w:rsidRDefault="00626943" w:rsidP="00427135">
      <w:pPr>
        <w:pStyle w:val="Paragraph"/>
      </w:pPr>
      <w:r w:rsidRPr="00E80EE3">
        <w:t>The improvement areas below were suggested as part of the stakeholder engagement exercise. However</w:t>
      </w:r>
      <w:r w:rsidR="00DD0BD8">
        <w:t>,</w:t>
      </w:r>
      <w:r w:rsidRPr="00E80EE3">
        <w:t xml:space="preserve"> they were felt to be</w:t>
      </w:r>
      <w:r>
        <w:t xml:space="preserve"> either unsuitable for development as quality statements, outside the remit of this</w:t>
      </w:r>
      <w:r w:rsidRPr="00E80EE3">
        <w:t xml:space="preserve"> </w:t>
      </w:r>
      <w:proofErr w:type="gramStart"/>
      <w:r>
        <w:t xml:space="preserve">particular </w:t>
      </w:r>
      <w:r w:rsidRPr="00E80EE3">
        <w:t>quality</w:t>
      </w:r>
      <w:proofErr w:type="gramEnd"/>
      <w:r w:rsidRPr="00E80EE3">
        <w:t xml:space="preserve"> standard referral or </w:t>
      </w:r>
      <w:r w:rsidR="00DD0BD8">
        <w:t>need</w:t>
      </w:r>
      <w:r w:rsidRPr="00E80EE3">
        <w:t xml:space="preserve"> further discussion by the </w:t>
      </w:r>
      <w:r w:rsidR="00C92D69">
        <w:t>c</w:t>
      </w:r>
      <w:r w:rsidRPr="00E80EE3">
        <w:t xml:space="preserve">ommittee to establish potential for statement development. </w:t>
      </w:r>
    </w:p>
    <w:p w14:paraId="7DCAD2EF" w14:textId="77777777" w:rsidR="00626943" w:rsidRDefault="00626943" w:rsidP="00427135">
      <w:pPr>
        <w:pStyle w:val="Paragraph"/>
      </w:pPr>
      <w:r w:rsidRPr="00E80EE3">
        <w:t xml:space="preserve">There will be an opportunity for the </w:t>
      </w:r>
      <w:r w:rsidR="00C92D69">
        <w:t>committee</w:t>
      </w:r>
      <w:r w:rsidRPr="00E80EE3">
        <w:t xml:space="preserve"> to discuss these areas at the end of the </w:t>
      </w:r>
      <w:r w:rsidR="00F04347" w:rsidRPr="00C54EE8">
        <w:t>Advisory Committee meeting</w:t>
      </w:r>
      <w:r w:rsidRPr="00E80EE3">
        <w:t>.</w:t>
      </w:r>
    </w:p>
    <w:p w14:paraId="690B07B1" w14:textId="296B0408" w:rsidR="00910D5A" w:rsidRDefault="00910D5A" w:rsidP="00F04347">
      <w:pPr>
        <w:pStyle w:val="Caption"/>
      </w:pPr>
      <w:r w:rsidRPr="00F65878">
        <w:t xml:space="preserve">Table </w:t>
      </w:r>
      <w:r w:rsidR="007B3D4F" w:rsidRPr="00AB04AD">
        <w:t>2</w:t>
      </w:r>
      <w:r w:rsidR="00B51FA6" w:rsidRPr="00AB04AD">
        <w:t xml:space="preserve"> </w:t>
      </w:r>
      <w:r w:rsidR="00F96905" w:rsidRPr="00AB04AD">
        <w:t>Summary of information available for additional areas</w:t>
      </w:r>
    </w:p>
    <w:tbl>
      <w:tblPr>
        <w:tblW w:w="48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Caption w:val="Summary of information available for additional areas"/>
        <w:tblDescription w:val="Information about additional quality improvement areas identified by stakeholders during the stakeholder engagement exercise, such as whether the areas are in scope, supported by guideline recommendations, current practice and covered by existing quality standard statements.  "/>
      </w:tblPr>
      <w:tblGrid>
        <w:gridCol w:w="3670"/>
        <w:gridCol w:w="1275"/>
        <w:gridCol w:w="1282"/>
        <w:gridCol w:w="1275"/>
        <w:gridCol w:w="1281"/>
      </w:tblGrid>
      <w:tr w:rsidR="00910D5A" w:rsidRPr="00910B42" w14:paraId="58B3C0E9" w14:textId="77777777" w:rsidTr="00336986">
        <w:trPr>
          <w:tblHeader/>
        </w:trPr>
        <w:tc>
          <w:tcPr>
            <w:tcW w:w="2089" w:type="pct"/>
            <w:shd w:val="clear" w:color="auto" w:fill="auto"/>
          </w:tcPr>
          <w:p w14:paraId="67330EA7" w14:textId="77777777" w:rsidR="00910D5A" w:rsidRPr="00910B42" w:rsidRDefault="00910D5A" w:rsidP="00F04347">
            <w:pPr>
              <w:pStyle w:val="Tabletitle"/>
            </w:pPr>
            <w:r w:rsidRPr="5A137D12">
              <w:t>Suggested area for improvement</w:t>
            </w:r>
          </w:p>
        </w:tc>
        <w:tc>
          <w:tcPr>
            <w:tcW w:w="726" w:type="pct"/>
          </w:tcPr>
          <w:p w14:paraId="2CC61873" w14:textId="77777777" w:rsidR="00910D5A" w:rsidRPr="00910B42" w:rsidRDefault="00910D5A" w:rsidP="00F04347">
            <w:pPr>
              <w:pStyle w:val="Tabletitle"/>
            </w:pPr>
            <w:r>
              <w:t>Within remit of NICE QS</w:t>
            </w:r>
          </w:p>
        </w:tc>
        <w:tc>
          <w:tcPr>
            <w:tcW w:w="730" w:type="pct"/>
          </w:tcPr>
          <w:p w14:paraId="46A4D050" w14:textId="77777777" w:rsidR="00910D5A" w:rsidRDefault="00910D5A" w:rsidP="00F04347">
            <w:pPr>
              <w:pStyle w:val="Tabletitle"/>
            </w:pPr>
            <w:r w:rsidRPr="00910B42">
              <w:t>In scope</w:t>
            </w:r>
          </w:p>
          <w:p w14:paraId="3BD8736A" w14:textId="77777777" w:rsidR="00910D5A" w:rsidRPr="00910B42" w:rsidRDefault="00910D5A" w:rsidP="00F04347">
            <w:pPr>
              <w:pStyle w:val="Tabletitle"/>
            </w:pPr>
          </w:p>
        </w:tc>
        <w:tc>
          <w:tcPr>
            <w:tcW w:w="726" w:type="pct"/>
          </w:tcPr>
          <w:p w14:paraId="79D087FD" w14:textId="77777777" w:rsidR="00910D5A" w:rsidRPr="00910B42" w:rsidRDefault="00910D5A" w:rsidP="00F04347">
            <w:pPr>
              <w:pStyle w:val="Tabletitle"/>
            </w:pPr>
            <w:r w:rsidRPr="00910B42">
              <w:t>Guideline recs</w:t>
            </w:r>
          </w:p>
        </w:tc>
        <w:tc>
          <w:tcPr>
            <w:tcW w:w="729" w:type="pct"/>
          </w:tcPr>
          <w:p w14:paraId="4FFDF6FC" w14:textId="77777777" w:rsidR="00910D5A" w:rsidRDefault="00910D5A" w:rsidP="00F04347">
            <w:pPr>
              <w:pStyle w:val="Tabletitle"/>
            </w:pPr>
            <w:r>
              <w:t xml:space="preserve">Relevant </w:t>
            </w:r>
          </w:p>
          <w:p w14:paraId="5CF907F9" w14:textId="77777777" w:rsidR="00910D5A" w:rsidRPr="00910B42" w:rsidRDefault="00910D5A" w:rsidP="00F04347">
            <w:pPr>
              <w:pStyle w:val="Tabletitle"/>
            </w:pPr>
            <w:r>
              <w:t>e</w:t>
            </w:r>
            <w:r w:rsidRPr="00910B42">
              <w:t xml:space="preserve">xisting QS </w:t>
            </w:r>
          </w:p>
        </w:tc>
      </w:tr>
      <w:tr w:rsidR="00336986" w:rsidRPr="00910B42" w14:paraId="5D2DB0E9" w14:textId="77777777" w:rsidTr="00336986">
        <w:trPr>
          <w:trHeight w:val="382"/>
        </w:trPr>
        <w:tc>
          <w:tcPr>
            <w:tcW w:w="2089" w:type="pct"/>
            <w:tcBorders>
              <w:top w:val="single" w:sz="4" w:space="0" w:color="auto"/>
              <w:left w:val="single" w:sz="4" w:space="0" w:color="auto"/>
              <w:right w:val="single" w:sz="4" w:space="0" w:color="auto"/>
            </w:tcBorders>
            <w:shd w:val="clear" w:color="auto" w:fill="auto"/>
          </w:tcPr>
          <w:p w14:paraId="02FC823D" w14:textId="772F22B0" w:rsidR="00336986" w:rsidRPr="00910B42" w:rsidRDefault="00336986" w:rsidP="00336986">
            <w:pPr>
              <w:pStyle w:val="Tabletext"/>
            </w:pPr>
            <w:r w:rsidRPr="005F1CA3">
              <w:rPr>
                <w:szCs w:val="22"/>
              </w:rPr>
              <w:t>Awareness of Alcohol Use Disorders</w:t>
            </w:r>
          </w:p>
        </w:tc>
        <w:tc>
          <w:tcPr>
            <w:tcW w:w="726" w:type="pct"/>
          </w:tcPr>
          <w:p w14:paraId="2C1D1E9A" w14:textId="4C9380FD" w:rsidR="00336986" w:rsidRPr="00E31AD9" w:rsidRDefault="0075467C" w:rsidP="00336986">
            <w:pPr>
              <w:pStyle w:val="Tabletext"/>
            </w:pPr>
            <w:r>
              <w:t>No</w:t>
            </w:r>
          </w:p>
        </w:tc>
        <w:tc>
          <w:tcPr>
            <w:tcW w:w="730" w:type="pct"/>
          </w:tcPr>
          <w:p w14:paraId="742BB583" w14:textId="7F95FE8D" w:rsidR="00336986" w:rsidRPr="00E31AD9" w:rsidRDefault="00E31AD9" w:rsidP="00336986">
            <w:pPr>
              <w:pStyle w:val="Tabletext"/>
            </w:pPr>
            <w:r>
              <w:t>No</w:t>
            </w:r>
          </w:p>
        </w:tc>
        <w:tc>
          <w:tcPr>
            <w:tcW w:w="726" w:type="pct"/>
          </w:tcPr>
          <w:p w14:paraId="4BDF62F1" w14:textId="3B722D92" w:rsidR="00336986" w:rsidRPr="00E31AD9" w:rsidRDefault="00E31AD9" w:rsidP="00336986">
            <w:pPr>
              <w:pStyle w:val="Tabletext"/>
            </w:pPr>
            <w:r>
              <w:t>No</w:t>
            </w:r>
          </w:p>
        </w:tc>
        <w:tc>
          <w:tcPr>
            <w:tcW w:w="729" w:type="pct"/>
          </w:tcPr>
          <w:p w14:paraId="53E3973C" w14:textId="0D22E5BA" w:rsidR="00336986" w:rsidRPr="00E31AD9" w:rsidRDefault="00E31AD9" w:rsidP="00336986">
            <w:pPr>
              <w:pStyle w:val="Tabletext"/>
            </w:pPr>
            <w:r>
              <w:t>No</w:t>
            </w:r>
          </w:p>
        </w:tc>
      </w:tr>
      <w:tr w:rsidR="00336986" w:rsidRPr="00910B42" w14:paraId="0A3FA6B1" w14:textId="77777777" w:rsidTr="00336986">
        <w:trPr>
          <w:trHeight w:val="382"/>
        </w:trPr>
        <w:tc>
          <w:tcPr>
            <w:tcW w:w="2089" w:type="pct"/>
            <w:tcBorders>
              <w:top w:val="single" w:sz="4" w:space="0" w:color="auto"/>
              <w:left w:val="single" w:sz="4" w:space="0" w:color="auto"/>
              <w:right w:val="single" w:sz="4" w:space="0" w:color="auto"/>
            </w:tcBorders>
            <w:shd w:val="clear" w:color="auto" w:fill="auto"/>
          </w:tcPr>
          <w:p w14:paraId="3CE8CBDD" w14:textId="6652A7A1" w:rsidR="00336986" w:rsidRPr="00910B42" w:rsidRDefault="00336986" w:rsidP="00336986">
            <w:pPr>
              <w:pStyle w:val="Tabletext"/>
            </w:pPr>
            <w:r w:rsidRPr="005F1CA3">
              <w:rPr>
                <w:szCs w:val="22"/>
              </w:rPr>
              <w:t>Training and staff understanding</w:t>
            </w:r>
          </w:p>
        </w:tc>
        <w:tc>
          <w:tcPr>
            <w:tcW w:w="726" w:type="pct"/>
          </w:tcPr>
          <w:p w14:paraId="49E1A25E" w14:textId="78767F21" w:rsidR="00336986" w:rsidRPr="00E31AD9" w:rsidRDefault="00E31AD9" w:rsidP="00336986">
            <w:pPr>
              <w:pStyle w:val="Tabletext"/>
            </w:pPr>
            <w:r>
              <w:t>No</w:t>
            </w:r>
          </w:p>
        </w:tc>
        <w:tc>
          <w:tcPr>
            <w:tcW w:w="730" w:type="pct"/>
          </w:tcPr>
          <w:p w14:paraId="701EDC1E" w14:textId="1B9AFE47" w:rsidR="00336986" w:rsidRPr="00E31AD9" w:rsidRDefault="00E31AD9" w:rsidP="00336986">
            <w:pPr>
              <w:pStyle w:val="Tabletext"/>
            </w:pPr>
            <w:r>
              <w:t>No</w:t>
            </w:r>
          </w:p>
        </w:tc>
        <w:tc>
          <w:tcPr>
            <w:tcW w:w="726" w:type="pct"/>
          </w:tcPr>
          <w:p w14:paraId="6AEF6148" w14:textId="3FE1E633" w:rsidR="00336986" w:rsidRPr="00E31AD9" w:rsidRDefault="00E31AD9" w:rsidP="00336986">
            <w:pPr>
              <w:pStyle w:val="Tabletext"/>
            </w:pPr>
            <w:r>
              <w:t>Yes</w:t>
            </w:r>
          </w:p>
        </w:tc>
        <w:tc>
          <w:tcPr>
            <w:tcW w:w="729" w:type="pct"/>
          </w:tcPr>
          <w:p w14:paraId="7C74070E" w14:textId="78718EC9" w:rsidR="00336986" w:rsidRPr="00E31AD9" w:rsidRDefault="00E31AD9" w:rsidP="00336986">
            <w:pPr>
              <w:pStyle w:val="Tabletext"/>
            </w:pPr>
            <w:r>
              <w:t>No</w:t>
            </w:r>
          </w:p>
        </w:tc>
      </w:tr>
      <w:tr w:rsidR="00336986" w:rsidRPr="00910B42" w14:paraId="5EF67B52" w14:textId="77777777" w:rsidTr="00FF2894">
        <w:trPr>
          <w:trHeight w:val="382"/>
        </w:trPr>
        <w:tc>
          <w:tcPr>
            <w:tcW w:w="2089" w:type="pct"/>
            <w:tcBorders>
              <w:top w:val="single" w:sz="4" w:space="0" w:color="auto"/>
              <w:left w:val="single" w:sz="4" w:space="0" w:color="auto"/>
              <w:bottom w:val="single" w:sz="4" w:space="0" w:color="auto"/>
              <w:right w:val="single" w:sz="4" w:space="0" w:color="auto"/>
            </w:tcBorders>
            <w:shd w:val="clear" w:color="auto" w:fill="auto"/>
          </w:tcPr>
          <w:p w14:paraId="46EA787E" w14:textId="2CA35486" w:rsidR="00336986" w:rsidRPr="00910B42" w:rsidRDefault="00336986" w:rsidP="00336986">
            <w:pPr>
              <w:pStyle w:val="Tabletext"/>
              <w:rPr>
                <w:b/>
                <w:bCs/>
              </w:rPr>
            </w:pPr>
            <w:r w:rsidRPr="005F1CA3">
              <w:rPr>
                <w:szCs w:val="22"/>
              </w:rPr>
              <w:t>Clinical leadership</w:t>
            </w:r>
          </w:p>
        </w:tc>
        <w:tc>
          <w:tcPr>
            <w:tcW w:w="726" w:type="pct"/>
          </w:tcPr>
          <w:p w14:paraId="2C1D4959" w14:textId="113E8257" w:rsidR="00336986" w:rsidRPr="00E31AD9" w:rsidRDefault="00E31AD9" w:rsidP="00336986">
            <w:pPr>
              <w:pStyle w:val="Tabletext"/>
            </w:pPr>
            <w:r>
              <w:t>Yes</w:t>
            </w:r>
          </w:p>
        </w:tc>
        <w:tc>
          <w:tcPr>
            <w:tcW w:w="730" w:type="pct"/>
          </w:tcPr>
          <w:p w14:paraId="7A93B16C" w14:textId="426B09D6" w:rsidR="00336986" w:rsidRPr="00E31AD9" w:rsidRDefault="00E31AD9" w:rsidP="00336986">
            <w:pPr>
              <w:pStyle w:val="Tabletext"/>
            </w:pPr>
            <w:r>
              <w:t>Yes</w:t>
            </w:r>
          </w:p>
        </w:tc>
        <w:tc>
          <w:tcPr>
            <w:tcW w:w="726" w:type="pct"/>
          </w:tcPr>
          <w:p w14:paraId="0F0A7120" w14:textId="420A76AD" w:rsidR="00336986" w:rsidRPr="00E31AD9" w:rsidRDefault="00E31AD9" w:rsidP="00336986">
            <w:pPr>
              <w:pStyle w:val="Tabletext"/>
            </w:pPr>
            <w:r>
              <w:t>No</w:t>
            </w:r>
          </w:p>
        </w:tc>
        <w:tc>
          <w:tcPr>
            <w:tcW w:w="729" w:type="pct"/>
          </w:tcPr>
          <w:p w14:paraId="1EA299E4" w14:textId="2C1CAAA6" w:rsidR="00336986" w:rsidRPr="00E31AD9" w:rsidRDefault="00E31AD9" w:rsidP="00336986">
            <w:pPr>
              <w:pStyle w:val="Tabletext"/>
            </w:pPr>
            <w:r>
              <w:t>No</w:t>
            </w:r>
          </w:p>
        </w:tc>
      </w:tr>
      <w:tr w:rsidR="00FF2894" w:rsidRPr="00910B42" w14:paraId="1958082E" w14:textId="77777777" w:rsidTr="00336986">
        <w:trPr>
          <w:trHeight w:val="382"/>
        </w:trPr>
        <w:tc>
          <w:tcPr>
            <w:tcW w:w="2089" w:type="pct"/>
            <w:tcBorders>
              <w:top w:val="single" w:sz="4" w:space="0" w:color="auto"/>
              <w:left w:val="single" w:sz="4" w:space="0" w:color="auto"/>
              <w:bottom w:val="single" w:sz="4" w:space="0" w:color="auto"/>
              <w:right w:val="single" w:sz="4" w:space="0" w:color="auto"/>
            </w:tcBorders>
            <w:shd w:val="clear" w:color="auto" w:fill="auto"/>
          </w:tcPr>
          <w:p w14:paraId="527337FF" w14:textId="31D85D94" w:rsidR="00FF2894" w:rsidRPr="005F1CA3" w:rsidRDefault="00FF2894" w:rsidP="00336986">
            <w:pPr>
              <w:pStyle w:val="Tabletext"/>
              <w:rPr>
                <w:szCs w:val="22"/>
              </w:rPr>
            </w:pPr>
            <w:r>
              <w:rPr>
                <w:szCs w:val="22"/>
              </w:rPr>
              <w:t>Liver Disease</w:t>
            </w:r>
          </w:p>
        </w:tc>
        <w:tc>
          <w:tcPr>
            <w:tcW w:w="726" w:type="pct"/>
            <w:tcBorders>
              <w:bottom w:val="single" w:sz="4" w:space="0" w:color="auto"/>
            </w:tcBorders>
          </w:tcPr>
          <w:p w14:paraId="29380628" w14:textId="45CD490F" w:rsidR="00FF2894" w:rsidRDefault="00FF2894" w:rsidP="00336986">
            <w:pPr>
              <w:pStyle w:val="Tabletext"/>
            </w:pPr>
            <w:r>
              <w:t>Yes</w:t>
            </w:r>
          </w:p>
        </w:tc>
        <w:tc>
          <w:tcPr>
            <w:tcW w:w="730" w:type="pct"/>
            <w:tcBorders>
              <w:bottom w:val="single" w:sz="4" w:space="0" w:color="auto"/>
            </w:tcBorders>
          </w:tcPr>
          <w:p w14:paraId="6551022C" w14:textId="389AEB80" w:rsidR="00FF2894" w:rsidRDefault="00FF2894" w:rsidP="00336986">
            <w:pPr>
              <w:pStyle w:val="Tabletext"/>
            </w:pPr>
            <w:r>
              <w:t>Yes</w:t>
            </w:r>
          </w:p>
        </w:tc>
        <w:tc>
          <w:tcPr>
            <w:tcW w:w="726" w:type="pct"/>
            <w:tcBorders>
              <w:bottom w:val="single" w:sz="4" w:space="0" w:color="auto"/>
            </w:tcBorders>
          </w:tcPr>
          <w:p w14:paraId="6FCD436C" w14:textId="3CE6CFE0" w:rsidR="00FF2894" w:rsidRDefault="00FF2894" w:rsidP="00336986">
            <w:pPr>
              <w:pStyle w:val="Tabletext"/>
            </w:pPr>
            <w:r>
              <w:t>Yes</w:t>
            </w:r>
          </w:p>
        </w:tc>
        <w:tc>
          <w:tcPr>
            <w:tcW w:w="729" w:type="pct"/>
            <w:tcBorders>
              <w:bottom w:val="single" w:sz="4" w:space="0" w:color="auto"/>
            </w:tcBorders>
          </w:tcPr>
          <w:p w14:paraId="30A08696" w14:textId="69F510E3" w:rsidR="00FF2894" w:rsidRDefault="00FF2894" w:rsidP="00336986">
            <w:pPr>
              <w:pStyle w:val="Tabletext"/>
            </w:pPr>
            <w:r>
              <w:t>Yes</w:t>
            </w:r>
          </w:p>
        </w:tc>
      </w:tr>
    </w:tbl>
    <w:p w14:paraId="1E029808" w14:textId="640F11D8" w:rsidR="0075467C" w:rsidRPr="00F52F60" w:rsidRDefault="0075467C" w:rsidP="0075467C">
      <w:pPr>
        <w:pStyle w:val="Heading3"/>
      </w:pPr>
      <w:bookmarkStart w:id="125" w:name="_Toc404063922"/>
      <w:bookmarkStart w:id="126" w:name="_Toc404587493"/>
      <w:bookmarkStart w:id="127" w:name="_Toc432164930"/>
      <w:bookmarkStart w:id="128" w:name="_Toc467141920"/>
      <w:bookmarkStart w:id="129" w:name="_Toc467141971"/>
      <w:r w:rsidRPr="00F52F60">
        <w:t xml:space="preserve">Awareness </w:t>
      </w:r>
      <w:r>
        <w:t>of alcohol use disorders</w:t>
      </w:r>
    </w:p>
    <w:p w14:paraId="648F2712" w14:textId="238138FD" w:rsidR="0075467C" w:rsidRPr="00F52F60" w:rsidRDefault="0075467C" w:rsidP="0075467C">
      <w:pPr>
        <w:pStyle w:val="Paragraph"/>
      </w:pPr>
      <w:r w:rsidRPr="00F52F60">
        <w:t>Stakeholders felt awareness of</w:t>
      </w:r>
      <w:r>
        <w:t xml:space="preserve"> the impact of</w:t>
      </w:r>
      <w:r w:rsidRPr="00F52F60">
        <w:t xml:space="preserve"> </w:t>
      </w:r>
      <w:r>
        <w:t>alcohol use disorders on families and interpersonal relationships</w:t>
      </w:r>
      <w:r w:rsidRPr="00F52F60">
        <w:t xml:space="preserve"> is needed amongst the general population. </w:t>
      </w:r>
    </w:p>
    <w:p w14:paraId="611533D7" w14:textId="038B04AA" w:rsidR="0075467C" w:rsidRDefault="0075467C" w:rsidP="00FF2894">
      <w:pPr>
        <w:pStyle w:val="Paragraph"/>
      </w:pPr>
      <w:r w:rsidRPr="00F52F60">
        <w:t>This area has not been progressed because</w:t>
      </w:r>
      <w:r w:rsidR="007B3D4F">
        <w:t xml:space="preserve"> it is beyond the scope of this quality standard.</w:t>
      </w:r>
      <w:r w:rsidRPr="00F52F60">
        <w:t xml:space="preserve"> </w:t>
      </w:r>
    </w:p>
    <w:p w14:paraId="1F0C656F" w14:textId="70490F06" w:rsidR="007C6EB9" w:rsidRPr="00F52F60" w:rsidRDefault="007C6EB9" w:rsidP="007C6EB9">
      <w:pPr>
        <w:pStyle w:val="Heading3"/>
      </w:pPr>
      <w:r w:rsidRPr="00F52F60">
        <w:t>Training</w:t>
      </w:r>
      <w:r w:rsidR="00FA6FCE" w:rsidRPr="00F52F60">
        <w:t xml:space="preserve"> and </w:t>
      </w:r>
      <w:r w:rsidR="0075467C">
        <w:t>staff understanding</w:t>
      </w:r>
      <w:r w:rsidRPr="00F52F60">
        <w:t xml:space="preserve"> </w:t>
      </w:r>
    </w:p>
    <w:p w14:paraId="399C0B85" w14:textId="073E9B78" w:rsidR="007C6EB9" w:rsidRPr="00F52F60" w:rsidRDefault="007B3D4F" w:rsidP="007C6EB9">
      <w:pPr>
        <w:pStyle w:val="Paragraph"/>
      </w:pPr>
      <w:r>
        <w:t>Alcohol awareness training for</w:t>
      </w:r>
      <w:r w:rsidR="007C6EB9" w:rsidRPr="00F52F60">
        <w:t xml:space="preserve"> staff was suggested as an area of quality improvement.</w:t>
      </w:r>
    </w:p>
    <w:p w14:paraId="3272D000" w14:textId="3DF60DF7" w:rsidR="007C6EB9" w:rsidRDefault="007C6EB9" w:rsidP="007C6EB9">
      <w:pPr>
        <w:pStyle w:val="Paragraph"/>
      </w:pPr>
      <w:r w:rsidRPr="00F52F60">
        <w:t xml:space="preserve">This suggestion has not been progressed. Quality statements focus on actions that demonstrate high quality care or support, not the training that enables the actions to take place. The committee </w:t>
      </w:r>
      <w:r w:rsidR="0098521B" w:rsidRPr="00F52F60">
        <w:t xml:space="preserve">should </w:t>
      </w:r>
      <w:r w:rsidRPr="00F52F60">
        <w:t xml:space="preserve">consider which </w:t>
      </w:r>
      <w:r w:rsidR="0098521B" w:rsidRPr="00F52F60">
        <w:t xml:space="preserve">parts </w:t>
      </w:r>
      <w:r w:rsidRPr="00F52F60">
        <w:t xml:space="preserve">of care and support would be improved by increased training. </w:t>
      </w:r>
      <w:r w:rsidR="0098521B" w:rsidRPr="00F52F60">
        <w:t>T</w:t>
      </w:r>
      <w:r w:rsidRPr="00F52F60">
        <w:t>raining may be referred to in the audience descriptors.</w:t>
      </w:r>
    </w:p>
    <w:bookmarkEnd w:id="125"/>
    <w:bookmarkEnd w:id="126"/>
    <w:bookmarkEnd w:id="127"/>
    <w:bookmarkEnd w:id="128"/>
    <w:bookmarkEnd w:id="129"/>
    <w:p w14:paraId="1A79F1C3" w14:textId="20D55445" w:rsidR="00C61A74" w:rsidRPr="00F52F60" w:rsidRDefault="00C61A74" w:rsidP="00C61A74">
      <w:pPr>
        <w:pStyle w:val="Heading3"/>
      </w:pPr>
      <w:r>
        <w:t xml:space="preserve">Clinical leadership  </w:t>
      </w:r>
    </w:p>
    <w:p w14:paraId="533C91E4" w14:textId="7EBAE39A" w:rsidR="00C61A74" w:rsidRPr="00F52F60" w:rsidRDefault="00C61A74" w:rsidP="00C61A74">
      <w:pPr>
        <w:pStyle w:val="Paragraph"/>
      </w:pPr>
      <w:r w:rsidRPr="00C61A74">
        <w:t xml:space="preserve">Clinical leadership for management of alcohol-use disorders </w:t>
      </w:r>
      <w:r>
        <w:t>was</w:t>
      </w:r>
      <w:r w:rsidRPr="00F52F60">
        <w:t xml:space="preserve"> suggested</w:t>
      </w:r>
      <w:r w:rsidRPr="0075467C">
        <w:t xml:space="preserve"> as an area of quality improvement</w:t>
      </w:r>
      <w:r w:rsidRPr="00F52F60">
        <w:t xml:space="preserve">. </w:t>
      </w:r>
    </w:p>
    <w:p w14:paraId="469B65A4" w14:textId="54D95DE0" w:rsidR="00E9784F" w:rsidRDefault="00C61A74" w:rsidP="00C61A74">
      <w:pPr>
        <w:pStyle w:val="Paragraph"/>
      </w:pPr>
      <w:r w:rsidRPr="00F52F60">
        <w:t>This suggestion has not been progressed</w:t>
      </w:r>
      <w:r>
        <w:t xml:space="preserve">, as the source guidance </w:t>
      </w:r>
      <w:r w:rsidR="007B3D4F">
        <w:t xml:space="preserve">does </w:t>
      </w:r>
      <w:r>
        <w:t>not contain relevant recommendations</w:t>
      </w:r>
      <w:r w:rsidR="00FF2894">
        <w:t>.</w:t>
      </w:r>
    </w:p>
    <w:p w14:paraId="1A971B9B" w14:textId="332712DE" w:rsidR="00FF2894" w:rsidRDefault="00FF2894" w:rsidP="00FF2894">
      <w:pPr>
        <w:pStyle w:val="Heading3"/>
      </w:pPr>
      <w:r>
        <w:t xml:space="preserve">Liver disease  </w:t>
      </w:r>
    </w:p>
    <w:p w14:paraId="64E00568" w14:textId="31F34500" w:rsidR="00FF2894" w:rsidRPr="00A813F7" w:rsidRDefault="00FF2894" w:rsidP="00C61A74">
      <w:pPr>
        <w:pStyle w:val="Paragraph"/>
      </w:pPr>
      <w:r w:rsidRPr="00FF2894">
        <w:t>Stakeholders suggested that people with an alcohol use disorder and decompensated liver disease should be promptly seen by a liver specialist</w:t>
      </w:r>
      <w:r>
        <w:t xml:space="preserve">. This is already covered in the existing </w:t>
      </w:r>
      <w:r w:rsidR="007B3D4F">
        <w:t xml:space="preserve">NICE </w:t>
      </w:r>
      <w:r>
        <w:t xml:space="preserve">quality standard on </w:t>
      </w:r>
      <w:hyperlink r:id="rId70" w:history="1">
        <w:r w:rsidRPr="00FF2894">
          <w:rPr>
            <w:rStyle w:val="Hyperlink"/>
          </w:rPr>
          <w:t>liver disease (QS152)</w:t>
        </w:r>
      </w:hyperlink>
      <w:r>
        <w:t>.</w:t>
      </w:r>
    </w:p>
    <w:p w14:paraId="529722B0" w14:textId="1499B64C" w:rsidR="008D5584" w:rsidRPr="00E80EE3" w:rsidRDefault="008D5584" w:rsidP="00A813F7">
      <w:pPr>
        <w:pStyle w:val="Paragraph"/>
      </w:pPr>
      <w:r w:rsidRPr="00A813F7">
        <w:t xml:space="preserve">© NICE </w:t>
      </w:r>
      <w:r w:rsidR="0075467C">
        <w:t>2022</w:t>
      </w:r>
      <w:r w:rsidRPr="00A813F7">
        <w:t xml:space="preserve">. All rights reserved. </w:t>
      </w:r>
      <w:r w:rsidR="008A5E6E" w:rsidRPr="00A813F7">
        <w:t xml:space="preserve">Subject to </w:t>
      </w:r>
      <w:hyperlink r:id="rId71" w:anchor="notice-of-rights" w:history="1">
        <w:r w:rsidR="008A5E6E">
          <w:rPr>
            <w:rStyle w:val="Hyperlink"/>
            <w:rFonts w:cs="Arial"/>
          </w:rPr>
          <w:t>Notice of rights</w:t>
        </w:r>
      </w:hyperlink>
      <w:r w:rsidRPr="00A813F7">
        <w:t>.</w:t>
      </w:r>
    </w:p>
    <w:p w14:paraId="4BF206A1" w14:textId="77777777" w:rsidR="009913C7" w:rsidRDefault="009913C7" w:rsidP="0001392D">
      <w:pPr>
        <w:pStyle w:val="Paragraph"/>
      </w:pPr>
      <w:bookmarkStart w:id="130" w:name="_Appendix_1:_Additional"/>
      <w:bookmarkEnd w:id="130"/>
    </w:p>
    <w:p w14:paraId="29C41DE5" w14:textId="06D8F314" w:rsidR="009913C7" w:rsidRPr="0001392D" w:rsidRDefault="009913C7" w:rsidP="0001392D">
      <w:pPr>
        <w:pStyle w:val="Paragraph"/>
        <w:sectPr w:rsidR="009913C7" w:rsidRPr="0001392D" w:rsidSect="00491FE4">
          <w:footerReference w:type="default" r:id="rId72"/>
          <w:footerReference w:type="first" r:id="rId73"/>
          <w:pgSz w:w="11906" w:h="16838"/>
          <w:pgMar w:top="1440" w:right="1440" w:bottom="1440" w:left="1440" w:header="708" w:footer="708" w:gutter="0"/>
          <w:cols w:space="708"/>
          <w:titlePg/>
          <w:docGrid w:linePitch="360"/>
        </w:sectPr>
      </w:pPr>
    </w:p>
    <w:p w14:paraId="63BB90F6" w14:textId="6BF502C4" w:rsidR="002C296A" w:rsidRDefault="005C6F10" w:rsidP="00FC11EC">
      <w:pPr>
        <w:pStyle w:val="Heading1"/>
      </w:pPr>
      <w:bookmarkStart w:id="131" w:name="_Toc125706734"/>
      <w:r w:rsidRPr="00FC11EC">
        <w:t xml:space="preserve">Appendix </w:t>
      </w:r>
      <w:r w:rsidR="00BF0580">
        <w:t>1</w:t>
      </w:r>
      <w:r w:rsidR="00603263">
        <w:t xml:space="preserve">: </w:t>
      </w:r>
      <w:r w:rsidR="002C296A" w:rsidRPr="00FC11EC">
        <w:t xml:space="preserve">Suggestions from </w:t>
      </w:r>
      <w:r w:rsidR="00626943">
        <w:t>registered stakeholders</w:t>
      </w:r>
      <w:bookmarkEnd w:id="131"/>
    </w:p>
    <w:tbl>
      <w:tblPr>
        <w:tblpPr w:leftFromText="180" w:rightFromText="180" w:vertAnchor="text" w:tblpY="1"/>
        <w:tblOverlap w:val="never"/>
        <w:tblW w:w="1487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559"/>
        <w:gridCol w:w="1563"/>
        <w:gridCol w:w="2551"/>
        <w:gridCol w:w="4678"/>
        <w:gridCol w:w="5528"/>
      </w:tblGrid>
      <w:tr w:rsidR="00247D29" w:rsidRPr="00247D29" w14:paraId="2EB5B299" w14:textId="77777777" w:rsidTr="00663F8A">
        <w:trPr>
          <w:tblHeader/>
        </w:trPr>
        <w:tc>
          <w:tcPr>
            <w:tcW w:w="559" w:type="dxa"/>
            <w:shd w:val="clear" w:color="auto" w:fill="auto"/>
          </w:tcPr>
          <w:p w14:paraId="174F350C" w14:textId="77777777" w:rsidR="00247D29" w:rsidRPr="00247D29" w:rsidRDefault="00247D29" w:rsidP="00247D29">
            <w:pPr>
              <w:keepNext/>
              <w:spacing w:after="60"/>
              <w:rPr>
                <w:rFonts w:ascii="Arial" w:hAnsi="Arial" w:cs="Arial"/>
                <w:b/>
                <w:sz w:val="22"/>
                <w:szCs w:val="22"/>
              </w:rPr>
            </w:pPr>
            <w:r w:rsidRPr="00247D29">
              <w:rPr>
                <w:rFonts w:ascii="Arial" w:hAnsi="Arial" w:cs="Arial"/>
                <w:b/>
                <w:sz w:val="22"/>
                <w:szCs w:val="22"/>
              </w:rPr>
              <w:t>ID</w:t>
            </w:r>
          </w:p>
        </w:tc>
        <w:tc>
          <w:tcPr>
            <w:tcW w:w="1563" w:type="dxa"/>
            <w:shd w:val="clear" w:color="auto" w:fill="auto"/>
          </w:tcPr>
          <w:p w14:paraId="54B2BAC4" w14:textId="77777777" w:rsidR="00247D29" w:rsidRPr="00247D29" w:rsidRDefault="00247D29" w:rsidP="00247D29">
            <w:pPr>
              <w:keepNext/>
              <w:spacing w:after="60"/>
              <w:rPr>
                <w:rFonts w:ascii="Arial" w:hAnsi="Arial" w:cs="Arial"/>
                <w:b/>
                <w:sz w:val="22"/>
                <w:szCs w:val="22"/>
              </w:rPr>
            </w:pPr>
            <w:r w:rsidRPr="00247D29">
              <w:rPr>
                <w:rFonts w:ascii="Arial" w:hAnsi="Arial" w:cs="Arial"/>
                <w:b/>
                <w:sz w:val="22"/>
                <w:szCs w:val="22"/>
              </w:rPr>
              <w:t>Stakeholder</w:t>
            </w:r>
          </w:p>
        </w:tc>
        <w:tc>
          <w:tcPr>
            <w:tcW w:w="2551" w:type="dxa"/>
            <w:shd w:val="clear" w:color="auto" w:fill="auto"/>
          </w:tcPr>
          <w:p w14:paraId="67B3CDE3" w14:textId="77777777" w:rsidR="00247D29" w:rsidRPr="00247D29" w:rsidRDefault="00247D29" w:rsidP="00247D29">
            <w:pPr>
              <w:keepNext/>
              <w:spacing w:after="60"/>
              <w:rPr>
                <w:rFonts w:ascii="Arial" w:hAnsi="Arial" w:cs="Arial"/>
                <w:b/>
                <w:sz w:val="22"/>
                <w:szCs w:val="22"/>
              </w:rPr>
            </w:pPr>
            <w:r w:rsidRPr="00247D29">
              <w:rPr>
                <w:rFonts w:ascii="Arial" w:hAnsi="Arial" w:cs="Arial"/>
                <w:b/>
                <w:sz w:val="22"/>
                <w:szCs w:val="22"/>
              </w:rPr>
              <w:t>Suggested key area for quality improvement</w:t>
            </w:r>
          </w:p>
        </w:tc>
        <w:tc>
          <w:tcPr>
            <w:tcW w:w="4678" w:type="dxa"/>
            <w:shd w:val="clear" w:color="auto" w:fill="auto"/>
          </w:tcPr>
          <w:p w14:paraId="77EE71C0" w14:textId="77777777" w:rsidR="00247D29" w:rsidRPr="00247D29" w:rsidRDefault="00247D29" w:rsidP="00247D29">
            <w:pPr>
              <w:keepNext/>
              <w:spacing w:after="60"/>
              <w:rPr>
                <w:rFonts w:ascii="Arial" w:hAnsi="Arial" w:cs="Arial"/>
                <w:b/>
                <w:sz w:val="22"/>
                <w:szCs w:val="22"/>
              </w:rPr>
            </w:pPr>
            <w:r w:rsidRPr="00247D29">
              <w:rPr>
                <w:rFonts w:ascii="Arial" w:hAnsi="Arial" w:cs="Arial"/>
                <w:b/>
                <w:sz w:val="22"/>
                <w:szCs w:val="22"/>
              </w:rPr>
              <w:t>Why is this a key area for quality improvement?</w:t>
            </w:r>
          </w:p>
        </w:tc>
        <w:tc>
          <w:tcPr>
            <w:tcW w:w="5528" w:type="dxa"/>
            <w:shd w:val="clear" w:color="auto" w:fill="auto"/>
          </w:tcPr>
          <w:p w14:paraId="118ECF5C" w14:textId="77777777" w:rsidR="00247D29" w:rsidRPr="00247D29" w:rsidRDefault="00247D29" w:rsidP="00247D29">
            <w:pPr>
              <w:keepNext/>
              <w:spacing w:after="60"/>
              <w:rPr>
                <w:rFonts w:ascii="Arial" w:hAnsi="Arial" w:cs="Arial"/>
                <w:b/>
                <w:sz w:val="22"/>
                <w:szCs w:val="22"/>
              </w:rPr>
            </w:pPr>
            <w:r w:rsidRPr="00247D29">
              <w:rPr>
                <w:rFonts w:ascii="Arial" w:hAnsi="Arial" w:cs="Arial"/>
                <w:b/>
                <w:sz w:val="22"/>
                <w:szCs w:val="22"/>
              </w:rPr>
              <w:t>Supporting information</w:t>
            </w:r>
          </w:p>
        </w:tc>
      </w:tr>
      <w:tr w:rsidR="00247D29" w:rsidRPr="00247D29" w14:paraId="61D95A86" w14:textId="77777777" w:rsidTr="00663F8A">
        <w:trPr>
          <w:trHeight w:val="282"/>
        </w:trPr>
        <w:tc>
          <w:tcPr>
            <w:tcW w:w="14879" w:type="dxa"/>
            <w:gridSpan w:val="5"/>
            <w:shd w:val="clear" w:color="auto" w:fill="BFBFBF"/>
          </w:tcPr>
          <w:p w14:paraId="0B915793" w14:textId="77777777" w:rsidR="00247D29" w:rsidRPr="00247D29" w:rsidRDefault="00247D29" w:rsidP="00247D29">
            <w:pPr>
              <w:spacing w:after="60"/>
              <w:rPr>
                <w:rFonts w:ascii="Arial" w:hAnsi="Arial" w:cs="Arial"/>
                <w:b/>
                <w:bCs/>
                <w:sz w:val="22"/>
                <w:szCs w:val="22"/>
                <w:lang w:eastAsia="en-GB"/>
              </w:rPr>
            </w:pPr>
            <w:r w:rsidRPr="00247D29">
              <w:rPr>
                <w:rFonts w:ascii="Arial" w:hAnsi="Arial" w:cs="Arial"/>
                <w:b/>
                <w:bCs/>
                <w:sz w:val="22"/>
                <w:szCs w:val="22"/>
                <w:lang w:eastAsia="en-GB"/>
              </w:rPr>
              <w:t>Identification and referral: Screening and brief interventions</w:t>
            </w:r>
          </w:p>
        </w:tc>
      </w:tr>
      <w:tr w:rsidR="00247D29" w:rsidRPr="00247D29" w14:paraId="660AC681" w14:textId="77777777" w:rsidTr="00663F8A">
        <w:trPr>
          <w:trHeight w:val="282"/>
        </w:trPr>
        <w:tc>
          <w:tcPr>
            <w:tcW w:w="559" w:type="dxa"/>
          </w:tcPr>
          <w:p w14:paraId="6A72A264"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1</w:t>
            </w:r>
          </w:p>
        </w:tc>
        <w:tc>
          <w:tcPr>
            <w:tcW w:w="1563" w:type="dxa"/>
          </w:tcPr>
          <w:p w14:paraId="4ACCBCC1" w14:textId="77777777" w:rsidR="00247D29" w:rsidRPr="00247D29" w:rsidRDefault="00247D29" w:rsidP="00247D29">
            <w:pPr>
              <w:spacing w:after="60"/>
              <w:rPr>
                <w:rFonts w:ascii="Arial" w:hAnsi="Arial" w:cs="Arial"/>
                <w:bCs/>
                <w:sz w:val="22"/>
                <w:szCs w:val="22"/>
                <w:lang w:eastAsia="en-GB"/>
              </w:rPr>
            </w:pPr>
            <w:r w:rsidRPr="00247D29">
              <w:rPr>
                <w:rFonts w:ascii="Arial" w:hAnsi="Arial" w:cs="Arial"/>
                <w:sz w:val="22"/>
                <w:szCs w:val="22"/>
              </w:rPr>
              <w:t>Change Grow Live</w:t>
            </w:r>
          </w:p>
        </w:tc>
        <w:tc>
          <w:tcPr>
            <w:tcW w:w="2551" w:type="dxa"/>
          </w:tcPr>
          <w:p w14:paraId="2B721D91" w14:textId="77777777" w:rsidR="00247D29" w:rsidRPr="00247D29" w:rsidRDefault="00247D29" w:rsidP="00247D29">
            <w:pPr>
              <w:rPr>
                <w:rFonts w:ascii="Arial" w:hAnsi="Arial" w:cs="Arial"/>
                <w:bCs/>
                <w:sz w:val="22"/>
                <w:szCs w:val="22"/>
                <w:lang w:eastAsia="en-GB"/>
              </w:rPr>
            </w:pPr>
            <w:r w:rsidRPr="00247D29">
              <w:rPr>
                <w:rFonts w:ascii="Arial" w:hAnsi="Arial" w:cs="Arial"/>
                <w:sz w:val="22"/>
                <w:szCs w:val="22"/>
              </w:rPr>
              <w:t>Identifying and supporting those who are at increased risk of alcohol-related illness</w:t>
            </w:r>
          </w:p>
        </w:tc>
        <w:tc>
          <w:tcPr>
            <w:tcW w:w="4678" w:type="dxa"/>
          </w:tcPr>
          <w:p w14:paraId="53E51B44"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National Statistics for England estimate 82% of adults in need of specialist treatment for alcohol are not receiving it.</w:t>
            </w:r>
          </w:p>
          <w:p w14:paraId="1753E682"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Over 10 million people in England consume alcohol at levels above the UK CMO’s low-risk drinking guidelines and increase their risk of alcohol-related ill health.</w:t>
            </w:r>
          </w:p>
          <w:p w14:paraId="08BEC4CC"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Alcohol is a causal factor in more than 60 medical conditions. In 2016-17 in England there were almost 340,000 hospital-admissions where an alcohol-related condition was a primary diagnosis. 5% of inpatients in secondary care may be alcohol-dependent and pathways for referral from secondary care to specialist services are needed.</w:t>
            </w:r>
          </w:p>
          <w:p w14:paraId="19908919" w14:textId="77777777" w:rsidR="00247D29" w:rsidRPr="00247D29" w:rsidRDefault="00247D29" w:rsidP="00247D29">
            <w:pPr>
              <w:rPr>
                <w:rFonts w:ascii="Arial" w:hAnsi="Arial" w:cs="Arial"/>
                <w:sz w:val="22"/>
                <w:szCs w:val="22"/>
                <w:lang w:eastAsia="en-GB"/>
              </w:rPr>
            </w:pPr>
            <w:proofErr w:type="spellStart"/>
            <w:r w:rsidRPr="00247D29">
              <w:rPr>
                <w:rFonts w:ascii="Arial" w:hAnsi="Arial" w:cs="Arial"/>
                <w:sz w:val="22"/>
                <w:szCs w:val="22"/>
              </w:rPr>
              <w:t>FibroScan</w:t>
            </w:r>
            <w:proofErr w:type="spellEnd"/>
            <w:r w:rsidRPr="00247D29">
              <w:rPr>
                <w:rFonts w:ascii="Arial" w:hAnsi="Arial" w:cs="Arial"/>
                <w:sz w:val="22"/>
                <w:szCs w:val="22"/>
              </w:rPr>
              <w:t xml:space="preserve"> has a role in assessing liver fibrosis/cirrhosis in people who misuse alcohol and may become more available in community settings. Reference to the potential role of </w:t>
            </w:r>
            <w:proofErr w:type="spellStart"/>
            <w:r w:rsidRPr="00247D29">
              <w:rPr>
                <w:rFonts w:ascii="Arial" w:hAnsi="Arial" w:cs="Arial"/>
                <w:sz w:val="22"/>
                <w:szCs w:val="22"/>
              </w:rPr>
              <w:t>FibroScan</w:t>
            </w:r>
            <w:proofErr w:type="spellEnd"/>
            <w:r w:rsidRPr="00247D29">
              <w:rPr>
                <w:rFonts w:ascii="Arial" w:hAnsi="Arial" w:cs="Arial"/>
                <w:sz w:val="22"/>
                <w:szCs w:val="22"/>
              </w:rPr>
              <w:t xml:space="preserve"> in improving monitoring of liver health and earlier referral to a specialist in future guidance may be beneficial.</w:t>
            </w:r>
          </w:p>
        </w:tc>
        <w:tc>
          <w:tcPr>
            <w:tcW w:w="5528" w:type="dxa"/>
          </w:tcPr>
          <w:p w14:paraId="58E84664" w14:textId="62E12B19" w:rsidR="00247D29" w:rsidRPr="00247D29" w:rsidRDefault="00247D29" w:rsidP="00247D29">
            <w:pPr>
              <w:spacing w:after="60"/>
              <w:rPr>
                <w:rFonts w:ascii="Arial" w:hAnsi="Arial" w:cs="Arial"/>
                <w:sz w:val="22"/>
                <w:szCs w:val="22"/>
              </w:rPr>
            </w:pPr>
            <w:r w:rsidRPr="00247D29">
              <w:rPr>
                <w:rFonts w:ascii="Arial" w:hAnsi="Arial" w:cs="Arial"/>
                <w:sz w:val="22"/>
                <w:szCs w:val="22"/>
              </w:rPr>
              <w:t>National Statistics for England (</w:t>
            </w:r>
            <w:hyperlink w:history="1">
              <w:r w:rsidRPr="00247D29">
                <w:rPr>
                  <w:rFonts w:ascii="Arial" w:hAnsi="Arial" w:cs="Arial"/>
                  <w:color w:val="0000FF"/>
                  <w:sz w:val="22"/>
                  <w:szCs w:val="22"/>
                  <w:u w:val="single"/>
                </w:rPr>
                <w:t xml:space="preserve">Adult substance misuse treatment statistics 2020 to 2021: report </w:t>
              </w:r>
              <w:r w:rsidR="00806A99">
                <w:rPr>
                  <w:rFonts w:ascii="Arial" w:hAnsi="Arial" w:cs="Arial"/>
                  <w:color w:val="0000FF"/>
                  <w:sz w:val="22"/>
                  <w:szCs w:val="22"/>
                  <w:u w:val="single"/>
                </w:rPr>
                <w:t>–</w:t>
              </w:r>
              <w:r w:rsidRPr="00247D29">
                <w:rPr>
                  <w:rFonts w:ascii="Arial" w:hAnsi="Arial" w:cs="Arial"/>
                  <w:color w:val="0000FF"/>
                  <w:sz w:val="22"/>
                  <w:szCs w:val="22"/>
                  <w:u w:val="single"/>
                </w:rPr>
                <w:t xml:space="preserve"> GOV.UK (www.gov.uk)</w:t>
              </w:r>
            </w:hyperlink>
            <w:r w:rsidRPr="00247D29">
              <w:rPr>
                <w:rFonts w:ascii="Arial" w:hAnsi="Arial" w:cs="Arial"/>
                <w:sz w:val="22"/>
                <w:szCs w:val="22"/>
              </w:rPr>
              <w:t>)</w:t>
            </w:r>
          </w:p>
          <w:p w14:paraId="61E16103" w14:textId="733F5417" w:rsidR="00247D29" w:rsidRPr="00247D29" w:rsidRDefault="00247D29" w:rsidP="00247D29">
            <w:pPr>
              <w:spacing w:after="60"/>
              <w:rPr>
                <w:rFonts w:ascii="Arial" w:hAnsi="Arial" w:cs="Arial"/>
                <w:sz w:val="22"/>
                <w:szCs w:val="22"/>
              </w:rPr>
            </w:pPr>
            <w:r w:rsidRPr="00247D29">
              <w:rPr>
                <w:rFonts w:ascii="Arial" w:hAnsi="Arial" w:cs="Arial"/>
                <w:sz w:val="22"/>
                <w:szCs w:val="22"/>
              </w:rPr>
              <w:t xml:space="preserve">Alcohol: applying All Our Health </w:t>
            </w:r>
            <w:hyperlink r:id="rId74" w:history="1">
              <w:r w:rsidRPr="00247D29">
                <w:rPr>
                  <w:rFonts w:ascii="Arial" w:hAnsi="Arial" w:cs="Arial"/>
                  <w:color w:val="0000FF"/>
                  <w:sz w:val="22"/>
                  <w:szCs w:val="22"/>
                  <w:u w:val="single"/>
                </w:rPr>
                <w:t xml:space="preserve">Alcohol: applying All Our Health </w:t>
              </w:r>
              <w:r w:rsidR="00806A99">
                <w:rPr>
                  <w:rFonts w:ascii="Arial" w:hAnsi="Arial" w:cs="Arial"/>
                  <w:color w:val="0000FF"/>
                  <w:sz w:val="22"/>
                  <w:szCs w:val="22"/>
                  <w:u w:val="single"/>
                </w:rPr>
                <w:t>–</w:t>
              </w:r>
              <w:r w:rsidRPr="00247D29">
                <w:rPr>
                  <w:rFonts w:ascii="Arial" w:hAnsi="Arial" w:cs="Arial"/>
                  <w:color w:val="0000FF"/>
                  <w:sz w:val="22"/>
                  <w:szCs w:val="22"/>
                  <w:u w:val="single"/>
                </w:rPr>
                <w:t xml:space="preserve"> GOV.UK (www.gov.uk)</w:t>
              </w:r>
            </w:hyperlink>
          </w:p>
          <w:p w14:paraId="1E53A581" w14:textId="5F89F9C7" w:rsidR="00247D29" w:rsidRPr="00247D29" w:rsidRDefault="00247D29" w:rsidP="00247D29">
            <w:pPr>
              <w:spacing w:after="60"/>
              <w:rPr>
                <w:rFonts w:ascii="Arial" w:hAnsi="Arial" w:cs="Arial"/>
                <w:sz w:val="22"/>
                <w:szCs w:val="22"/>
              </w:rPr>
            </w:pPr>
            <w:r w:rsidRPr="00247D29">
              <w:rPr>
                <w:rFonts w:ascii="Arial" w:hAnsi="Arial" w:cs="Arial"/>
                <w:sz w:val="22"/>
                <w:szCs w:val="22"/>
              </w:rPr>
              <w:t xml:space="preserve">Developing pathways for referring patients from secondary care to specialist alcohol treatment </w:t>
            </w:r>
            <w:hyperlink w:history="1">
              <w:r w:rsidRPr="00247D29">
                <w:rPr>
                  <w:rFonts w:ascii="Arial" w:hAnsi="Arial" w:cs="Arial"/>
                  <w:color w:val="0000FF"/>
                  <w:sz w:val="22"/>
                  <w:szCs w:val="22"/>
                  <w:u w:val="single"/>
                </w:rPr>
                <w:t xml:space="preserve">Developing pathways for referring patients from secondary care to specialist alcohol treatment </w:t>
              </w:r>
              <w:r w:rsidR="00806A99">
                <w:rPr>
                  <w:rFonts w:ascii="Arial" w:hAnsi="Arial" w:cs="Arial"/>
                  <w:color w:val="0000FF"/>
                  <w:sz w:val="22"/>
                  <w:szCs w:val="22"/>
                  <w:u w:val="single"/>
                </w:rPr>
                <w:t>–</w:t>
              </w:r>
              <w:r w:rsidRPr="00247D29">
                <w:rPr>
                  <w:rFonts w:ascii="Arial" w:hAnsi="Arial" w:cs="Arial"/>
                  <w:color w:val="0000FF"/>
                  <w:sz w:val="22"/>
                  <w:szCs w:val="22"/>
                  <w:u w:val="single"/>
                </w:rPr>
                <w:t xml:space="preserve"> GOV.UK (www.gov.uk)</w:t>
              </w:r>
            </w:hyperlink>
          </w:p>
          <w:p w14:paraId="0A01118B" w14:textId="77777777" w:rsidR="00247D29" w:rsidRPr="00247D29" w:rsidRDefault="00247D29" w:rsidP="00247D29">
            <w:pPr>
              <w:contextualSpacing/>
              <w:rPr>
                <w:rFonts w:ascii="Arial" w:hAnsi="Arial" w:cs="Arial"/>
                <w:sz w:val="22"/>
                <w:szCs w:val="22"/>
                <w:lang w:eastAsia="en-GB"/>
              </w:rPr>
            </w:pPr>
            <w:r w:rsidRPr="00247D29">
              <w:rPr>
                <w:rFonts w:ascii="Arial" w:hAnsi="Arial" w:cs="Arial"/>
                <w:sz w:val="22"/>
                <w:szCs w:val="22"/>
              </w:rPr>
              <w:t xml:space="preserve">NICE MIB216 </w:t>
            </w:r>
            <w:hyperlink r:id="rId75" w:history="1">
              <w:r w:rsidRPr="00247D29">
                <w:rPr>
                  <w:rFonts w:ascii="Arial" w:hAnsi="Arial" w:cs="Arial"/>
                  <w:color w:val="0000FF"/>
                  <w:sz w:val="22"/>
                  <w:szCs w:val="22"/>
                  <w:u w:val="single"/>
                </w:rPr>
                <w:t xml:space="preserve">Overview | </w:t>
              </w:r>
              <w:proofErr w:type="spellStart"/>
              <w:r w:rsidRPr="00247D29">
                <w:rPr>
                  <w:rFonts w:ascii="Arial" w:hAnsi="Arial" w:cs="Arial"/>
                  <w:color w:val="0000FF"/>
                  <w:sz w:val="22"/>
                  <w:szCs w:val="22"/>
                  <w:u w:val="single"/>
                </w:rPr>
                <w:t>FibroScan</w:t>
              </w:r>
              <w:proofErr w:type="spellEnd"/>
              <w:r w:rsidRPr="00247D29">
                <w:rPr>
                  <w:rFonts w:ascii="Arial" w:hAnsi="Arial" w:cs="Arial"/>
                  <w:color w:val="0000FF"/>
                  <w:sz w:val="22"/>
                  <w:szCs w:val="22"/>
                  <w:u w:val="single"/>
                </w:rPr>
                <w:t xml:space="preserve"> for assessing liver fibrosis and cirrhosis in primary care | Advice | NICE</w:t>
              </w:r>
            </w:hyperlink>
          </w:p>
        </w:tc>
      </w:tr>
      <w:tr w:rsidR="00247D29" w:rsidRPr="00247D29" w14:paraId="717071B9" w14:textId="77777777" w:rsidTr="00663F8A">
        <w:trPr>
          <w:trHeight w:val="282"/>
        </w:trPr>
        <w:tc>
          <w:tcPr>
            <w:tcW w:w="559" w:type="dxa"/>
          </w:tcPr>
          <w:p w14:paraId="466E27DE"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2</w:t>
            </w:r>
          </w:p>
        </w:tc>
        <w:tc>
          <w:tcPr>
            <w:tcW w:w="1563" w:type="dxa"/>
          </w:tcPr>
          <w:p w14:paraId="0AFC43CC" w14:textId="77777777" w:rsidR="00247D29" w:rsidRPr="00247D29" w:rsidRDefault="00247D29" w:rsidP="00247D29">
            <w:pPr>
              <w:spacing w:after="60"/>
              <w:rPr>
                <w:rFonts w:ascii="Arial" w:hAnsi="Arial" w:cs="Arial"/>
                <w:sz w:val="22"/>
                <w:szCs w:val="22"/>
              </w:rPr>
            </w:pPr>
            <w:r w:rsidRPr="00247D29">
              <w:rPr>
                <w:rFonts w:ascii="Arial" w:hAnsi="Arial" w:cs="Arial"/>
                <w:bCs/>
                <w:sz w:val="22"/>
                <w:szCs w:val="22"/>
                <w:lang w:eastAsia="en-GB"/>
              </w:rPr>
              <w:t>Kyowa Kirin Ltd</w:t>
            </w:r>
          </w:p>
        </w:tc>
        <w:tc>
          <w:tcPr>
            <w:tcW w:w="2551" w:type="dxa"/>
          </w:tcPr>
          <w:p w14:paraId="0AC19BEA" w14:textId="77777777" w:rsidR="00247D29" w:rsidRPr="00247D29" w:rsidRDefault="00247D29" w:rsidP="00247D29">
            <w:pPr>
              <w:rPr>
                <w:rFonts w:ascii="Arial" w:hAnsi="Arial" w:cs="Arial"/>
                <w:color w:val="000000"/>
                <w:sz w:val="22"/>
                <w:szCs w:val="22"/>
                <w:lang w:eastAsia="en-GB"/>
              </w:rPr>
            </w:pPr>
            <w:r w:rsidRPr="00247D29">
              <w:rPr>
                <w:rFonts w:ascii="Arial" w:hAnsi="Arial" w:cs="Arial"/>
                <w:bCs/>
                <w:sz w:val="22"/>
                <w:szCs w:val="22"/>
                <w:lang w:eastAsia="en-GB"/>
              </w:rPr>
              <w:t>Opportunities for Screening and Brief Interventions</w:t>
            </w:r>
          </w:p>
        </w:tc>
        <w:tc>
          <w:tcPr>
            <w:tcW w:w="4678" w:type="dxa"/>
          </w:tcPr>
          <w:p w14:paraId="40871954" w14:textId="77777777" w:rsidR="00247D29" w:rsidRPr="00247D29" w:rsidRDefault="00247D29" w:rsidP="00247D29">
            <w:pPr>
              <w:rPr>
                <w:rFonts w:ascii="Arial" w:hAnsi="Arial" w:cs="Arial"/>
                <w:sz w:val="22"/>
                <w:szCs w:val="22"/>
                <w:lang w:eastAsia="en-GB"/>
              </w:rPr>
            </w:pPr>
            <w:r w:rsidRPr="00247D29">
              <w:rPr>
                <w:rFonts w:ascii="Arial" w:hAnsi="Arial" w:cs="Arial"/>
                <w:sz w:val="22"/>
                <w:szCs w:val="22"/>
                <w:lang w:eastAsia="en-GB"/>
              </w:rPr>
              <w:t xml:space="preserve">We have identified the need to ensure that screening for at risk alcohol use is conducted in the older person, independent to the age </w:t>
            </w:r>
            <w:r w:rsidRPr="00247D29">
              <w:rPr>
                <w:rFonts w:ascii="Arial" w:hAnsi="Arial" w:cs="Arial"/>
                <w:sz w:val="22"/>
                <w:szCs w:val="22"/>
                <w:lang w:eastAsia="en-GB"/>
              </w:rPr>
              <w:lastRenderedPageBreak/>
              <w:t>segmentation as currently expressed for younger adult and paediatric patient groups.</w:t>
            </w:r>
          </w:p>
          <w:p w14:paraId="19E383A2" w14:textId="77777777" w:rsidR="00247D29" w:rsidRPr="00247D29" w:rsidRDefault="00247D29" w:rsidP="00247D29">
            <w:pPr>
              <w:rPr>
                <w:rFonts w:ascii="Arial" w:hAnsi="Arial" w:cs="Arial"/>
                <w:sz w:val="22"/>
                <w:szCs w:val="22"/>
                <w:lang w:eastAsia="en-GB"/>
              </w:rPr>
            </w:pPr>
            <w:r w:rsidRPr="00247D29">
              <w:rPr>
                <w:rFonts w:ascii="Arial" w:hAnsi="Arial" w:cs="Arial"/>
                <w:sz w:val="22"/>
                <w:szCs w:val="22"/>
                <w:lang w:eastAsia="en-GB"/>
              </w:rPr>
              <w:t>A worldwide increase in life expectancy equates to a global rise in absolute numbers of older people with alcohol use disorders.[5]</w:t>
            </w:r>
          </w:p>
          <w:p w14:paraId="483DA8B4" w14:textId="77777777" w:rsidR="00247D29" w:rsidRPr="00247D29" w:rsidRDefault="00247D29" w:rsidP="00247D29">
            <w:pPr>
              <w:rPr>
                <w:rFonts w:ascii="Arial" w:hAnsi="Arial" w:cs="Arial"/>
                <w:sz w:val="22"/>
                <w:szCs w:val="22"/>
                <w:lang w:eastAsia="en-GB"/>
              </w:rPr>
            </w:pPr>
          </w:p>
          <w:p w14:paraId="007DECD8" w14:textId="77777777" w:rsidR="00247D29" w:rsidRPr="00247D29" w:rsidRDefault="00247D29" w:rsidP="00247D29">
            <w:pPr>
              <w:rPr>
                <w:rFonts w:ascii="Arial" w:hAnsi="Arial" w:cs="Arial"/>
                <w:sz w:val="22"/>
                <w:szCs w:val="22"/>
                <w:lang w:eastAsia="en-GB"/>
              </w:rPr>
            </w:pPr>
            <w:r w:rsidRPr="00247D29">
              <w:rPr>
                <w:rFonts w:ascii="Arial" w:hAnsi="Arial" w:cs="Arial"/>
                <w:sz w:val="22"/>
                <w:szCs w:val="22"/>
                <w:lang w:eastAsia="en-GB"/>
              </w:rPr>
              <w:t>Alcohol misuse in older people has increased significantly over the past 20 years. An estimated 1 in 5 older men and 1 in 10 older women are drinking at harmful levels.[6] Recent published statistics show that in 2018-19 there were 358,000 hospital admissions primarily related to alcohol misuse of which, nearly 1/3</w:t>
            </w:r>
            <w:r w:rsidRPr="00BF16E3">
              <w:rPr>
                <w:rFonts w:ascii="Arial" w:hAnsi="Arial" w:cs="Arial"/>
                <w:sz w:val="22"/>
                <w:szCs w:val="22"/>
                <w:vertAlign w:val="superscript"/>
                <w:lang w:eastAsia="en-GB"/>
              </w:rPr>
              <w:t>rd</w:t>
            </w:r>
            <w:r w:rsidRPr="00247D29">
              <w:rPr>
                <w:rFonts w:ascii="Arial" w:hAnsi="Arial" w:cs="Arial"/>
                <w:sz w:val="22"/>
                <w:szCs w:val="22"/>
                <w:lang w:eastAsia="en-GB"/>
              </w:rPr>
              <w:t xml:space="preserve"> (28%) </w:t>
            </w:r>
            <w:proofErr w:type="gramStart"/>
            <w:r w:rsidRPr="00247D29">
              <w:rPr>
                <w:rFonts w:ascii="Arial" w:hAnsi="Arial" w:cs="Arial"/>
                <w:sz w:val="22"/>
                <w:szCs w:val="22"/>
                <w:lang w:eastAsia="en-GB"/>
              </w:rPr>
              <w:t>were</w:t>
            </w:r>
            <w:proofErr w:type="gramEnd"/>
            <w:r w:rsidRPr="00247D29">
              <w:rPr>
                <w:rFonts w:ascii="Arial" w:hAnsi="Arial" w:cs="Arial"/>
                <w:sz w:val="22"/>
                <w:szCs w:val="22"/>
                <w:lang w:eastAsia="en-GB"/>
              </w:rPr>
              <w:t xml:space="preserve"> in 65+ age group.[7]</w:t>
            </w:r>
          </w:p>
          <w:p w14:paraId="79F3B9B6" w14:textId="77777777" w:rsidR="00247D29" w:rsidRPr="00247D29" w:rsidRDefault="00247D29" w:rsidP="00247D29">
            <w:pPr>
              <w:rPr>
                <w:rFonts w:ascii="Arial" w:hAnsi="Arial" w:cs="Arial"/>
                <w:sz w:val="22"/>
                <w:szCs w:val="22"/>
                <w:lang w:eastAsia="en-GB"/>
              </w:rPr>
            </w:pPr>
          </w:p>
          <w:p w14:paraId="16287182" w14:textId="77777777" w:rsidR="00247D29" w:rsidRPr="00247D29" w:rsidRDefault="00247D29" w:rsidP="00247D29">
            <w:pPr>
              <w:rPr>
                <w:rFonts w:ascii="Arial" w:hAnsi="Arial" w:cs="Arial"/>
                <w:sz w:val="22"/>
                <w:szCs w:val="22"/>
                <w:lang w:eastAsia="en-GB"/>
              </w:rPr>
            </w:pPr>
            <w:r w:rsidRPr="00247D29">
              <w:rPr>
                <w:rFonts w:ascii="Arial" w:hAnsi="Arial" w:cs="Arial"/>
                <w:sz w:val="22"/>
                <w:szCs w:val="22"/>
                <w:lang w:eastAsia="en-GB"/>
              </w:rPr>
              <w:t xml:space="preserve">Alcohol misuse can remain undetected with clinical presentations such as falls and injuries, and in favour of other primary age-related diagnosis. Delirium and dementia may mistakenly be attributed as an assumptive diagnosis of older age, when at risk alcohol use, or alcohol-related dementia could occur as differential diagnosis, and present as either a contributory or confounding factor to cognitive decline. Indeed, Wernicke’s encephalopathy can also cause a change in gait (ataxia), which may contribute to falls. Features of Wernicke’s encephalopathy are considered reversable when the condition is promptly identified and treated. One or more of the three diagnostic </w:t>
            </w:r>
            <w:r w:rsidRPr="00247D29">
              <w:rPr>
                <w:rFonts w:ascii="Arial" w:hAnsi="Arial" w:cs="Arial"/>
                <w:sz w:val="22"/>
                <w:szCs w:val="22"/>
                <w:lang w:eastAsia="en-GB"/>
              </w:rPr>
              <w:lastRenderedPageBreak/>
              <w:t>criteria of the classic triad, ophthalmoplegia, ataxia, and cognitive impairment/decline, are not always apparent when making, or excluding, a diagnosis of Wernicke’s, and may not present at all. Caine’s criteria, a validated diagnostic tool, increased diagnostic sensitivity vs. the classic triad from 22% to 85% by introducing dietary deficiencies as a diagnostic criterion.[8]</w:t>
            </w:r>
          </w:p>
          <w:p w14:paraId="289746F1" w14:textId="77777777" w:rsidR="00247D29" w:rsidRPr="00247D29" w:rsidRDefault="00247D29" w:rsidP="00247D29">
            <w:pPr>
              <w:rPr>
                <w:rFonts w:ascii="Arial" w:hAnsi="Arial" w:cs="Arial"/>
                <w:sz w:val="22"/>
                <w:szCs w:val="22"/>
                <w:lang w:eastAsia="en-GB"/>
              </w:rPr>
            </w:pPr>
          </w:p>
          <w:p w14:paraId="4E8966AA" w14:textId="77777777" w:rsidR="00247D29" w:rsidRPr="00247D29" w:rsidRDefault="00247D29" w:rsidP="00247D29">
            <w:pPr>
              <w:rPr>
                <w:rFonts w:ascii="Arial" w:hAnsi="Arial" w:cs="Arial"/>
                <w:sz w:val="22"/>
                <w:szCs w:val="22"/>
                <w:lang w:eastAsia="en-GB"/>
              </w:rPr>
            </w:pPr>
            <w:r w:rsidRPr="00247D29">
              <w:rPr>
                <w:rFonts w:ascii="Arial" w:hAnsi="Arial" w:cs="Arial"/>
                <w:sz w:val="22"/>
                <w:szCs w:val="22"/>
                <w:lang w:eastAsia="en-GB"/>
              </w:rPr>
              <w:t>When mis- or underdiagnosed, and therefore left untreated, Wernicke’s can lead to the permanent sequelae and cognitive decline of Korsakoff’s syndrome.[2],[9].</w:t>
            </w:r>
          </w:p>
          <w:p w14:paraId="08345CCE" w14:textId="77777777" w:rsidR="00247D29" w:rsidRPr="00247D29" w:rsidRDefault="00247D29" w:rsidP="00247D29">
            <w:pPr>
              <w:rPr>
                <w:rFonts w:ascii="Arial" w:hAnsi="Arial" w:cs="Arial"/>
                <w:sz w:val="22"/>
                <w:szCs w:val="22"/>
                <w:lang w:eastAsia="en-GB"/>
              </w:rPr>
            </w:pPr>
          </w:p>
          <w:p w14:paraId="5BD90488" w14:textId="77777777" w:rsidR="00247D29" w:rsidRPr="00247D29" w:rsidRDefault="00247D29" w:rsidP="00247D29">
            <w:pPr>
              <w:rPr>
                <w:rFonts w:ascii="Arial" w:hAnsi="Arial" w:cs="Arial"/>
                <w:sz w:val="22"/>
                <w:szCs w:val="22"/>
                <w:lang w:eastAsia="en-GB"/>
              </w:rPr>
            </w:pPr>
            <w:r w:rsidRPr="00247D29">
              <w:rPr>
                <w:rFonts w:ascii="Arial" w:hAnsi="Arial" w:cs="Arial"/>
                <w:sz w:val="22"/>
                <w:szCs w:val="22"/>
                <w:lang w:eastAsia="en-GB"/>
              </w:rPr>
              <w:t xml:space="preserve">It is therefore imperative that all health and social care professionals likely to come into contact with the older population, are familiar with an appropriate validated alcohol screening tool: particularly in this vulnerable population who, when drinking at risk even when considered functional with no external signs, could potentiate risk of falls; decompensated liver (with or without the presence of natural age-related hepatic shrinkage); or, cognitive impairment/decline. </w:t>
            </w:r>
          </w:p>
          <w:p w14:paraId="2F8FAA00" w14:textId="77777777" w:rsidR="00247D29" w:rsidRPr="00247D29" w:rsidRDefault="00247D29" w:rsidP="00247D29">
            <w:pPr>
              <w:rPr>
                <w:rFonts w:ascii="Arial" w:hAnsi="Arial" w:cs="Arial"/>
                <w:sz w:val="22"/>
                <w:szCs w:val="22"/>
                <w:lang w:eastAsia="en-GB"/>
              </w:rPr>
            </w:pPr>
          </w:p>
          <w:p w14:paraId="35799E9D" w14:textId="77777777" w:rsidR="00247D29" w:rsidRPr="00247D29" w:rsidRDefault="00247D29" w:rsidP="00247D29">
            <w:pPr>
              <w:rPr>
                <w:rFonts w:ascii="Arial" w:hAnsi="Arial" w:cs="Arial"/>
                <w:sz w:val="22"/>
                <w:szCs w:val="22"/>
                <w:lang w:eastAsia="en-GB"/>
              </w:rPr>
            </w:pPr>
            <w:r w:rsidRPr="00247D29">
              <w:rPr>
                <w:rFonts w:ascii="Arial" w:hAnsi="Arial" w:cs="Arial"/>
                <w:sz w:val="22"/>
                <w:szCs w:val="22"/>
                <w:lang w:eastAsia="en-GB"/>
              </w:rPr>
              <w:t xml:space="preserve">The World Health Organisation (WHO) developed the Alcohol Use Disorders Identification Test (AUDIT), a 10-item screening questionnaire for detecting hazardous, harmful, and dependent </w:t>
            </w:r>
            <w:r w:rsidRPr="00247D29">
              <w:rPr>
                <w:rFonts w:ascii="Arial" w:hAnsi="Arial" w:cs="Arial"/>
                <w:sz w:val="22"/>
                <w:szCs w:val="22"/>
                <w:lang w:eastAsia="en-GB"/>
              </w:rPr>
              <w:lastRenderedPageBreak/>
              <w:t>drinking.[10] A validated (n=143; mean age 71) abbreviated version of AUDIT-C,[11] is utilised frequently and in many throughout UK primary and secondary care to identify the at-risk alcohol user. The authors conclude that AUDIT-C performed well in identifying unhealthy drinking among older people.</w:t>
            </w:r>
          </w:p>
          <w:p w14:paraId="15C6B3FF" w14:textId="77777777" w:rsidR="00247D29" w:rsidRPr="00247D29" w:rsidRDefault="00247D29" w:rsidP="00247D29">
            <w:pPr>
              <w:rPr>
                <w:rFonts w:ascii="Arial" w:hAnsi="Arial" w:cs="Arial"/>
                <w:sz w:val="22"/>
                <w:szCs w:val="22"/>
                <w:lang w:eastAsia="en-GB"/>
              </w:rPr>
            </w:pPr>
          </w:p>
          <w:p w14:paraId="02F3F1A4" w14:textId="77777777" w:rsidR="00247D29" w:rsidRPr="00247D29" w:rsidRDefault="00247D29" w:rsidP="00247D29">
            <w:pPr>
              <w:rPr>
                <w:rFonts w:ascii="Arial" w:hAnsi="Arial" w:cs="Arial"/>
                <w:sz w:val="22"/>
                <w:szCs w:val="22"/>
                <w:lang w:eastAsia="en-GB"/>
              </w:rPr>
            </w:pPr>
            <w:r w:rsidRPr="00247D29">
              <w:rPr>
                <w:rFonts w:ascii="Arial" w:hAnsi="Arial" w:cs="Arial"/>
                <w:sz w:val="22"/>
                <w:szCs w:val="22"/>
                <w:lang w:eastAsia="en-GB"/>
              </w:rPr>
              <w:t>Other screening tools available for the older person include the CAGE questionnaire,[12] and the Short Michigan Alcoholism Screening Test (SMAST-G).[13] NICE Public Health Guidelines contain details of other tools and measures for alcohol use disorders.[14]</w:t>
            </w:r>
          </w:p>
          <w:p w14:paraId="6389D64D" w14:textId="77777777" w:rsidR="00247D29" w:rsidRPr="00247D29" w:rsidRDefault="00247D29" w:rsidP="00247D29">
            <w:pPr>
              <w:rPr>
                <w:rFonts w:ascii="Arial" w:hAnsi="Arial" w:cs="Arial"/>
                <w:sz w:val="22"/>
                <w:szCs w:val="22"/>
                <w:lang w:eastAsia="en-GB"/>
              </w:rPr>
            </w:pPr>
          </w:p>
          <w:p w14:paraId="39EF2AE2" w14:textId="77777777" w:rsidR="00247D29" w:rsidRPr="00247D29" w:rsidRDefault="00247D29" w:rsidP="00247D29">
            <w:pPr>
              <w:rPr>
                <w:rFonts w:ascii="Arial" w:hAnsi="Arial" w:cs="Arial"/>
                <w:b/>
                <w:bCs/>
                <w:sz w:val="22"/>
                <w:szCs w:val="22"/>
                <w:lang w:eastAsia="en-GB"/>
              </w:rPr>
            </w:pPr>
            <w:r w:rsidRPr="00247D29">
              <w:rPr>
                <w:rFonts w:ascii="Arial" w:hAnsi="Arial" w:cs="Arial"/>
                <w:sz w:val="22"/>
                <w:szCs w:val="22"/>
                <w:lang w:eastAsia="en-GB"/>
              </w:rPr>
              <w:t>In consideration to the above, we recommend additions to the Statement 2 section: ‘Process’, as follows:</w:t>
            </w:r>
            <w:r w:rsidRPr="00247D29">
              <w:rPr>
                <w:rFonts w:ascii="Arial" w:hAnsi="Arial" w:cs="Arial"/>
                <w:sz w:val="22"/>
                <w:szCs w:val="22"/>
                <w:lang w:eastAsia="en-GB"/>
              </w:rPr>
              <w:br/>
            </w:r>
            <w:r w:rsidRPr="00247D29">
              <w:rPr>
                <w:rFonts w:ascii="Arial" w:hAnsi="Arial" w:cs="Arial"/>
                <w:sz w:val="22"/>
                <w:szCs w:val="22"/>
                <w:lang w:eastAsia="en-GB"/>
              </w:rPr>
              <w:br/>
            </w:r>
            <w:r w:rsidRPr="00247D29">
              <w:rPr>
                <w:rFonts w:ascii="Arial" w:hAnsi="Arial" w:cs="Arial"/>
                <w:b/>
                <w:bCs/>
                <w:sz w:val="22"/>
                <w:szCs w:val="22"/>
                <w:lang w:eastAsia="en-GB"/>
              </w:rPr>
              <w:t>Process:</w:t>
            </w:r>
          </w:p>
          <w:p w14:paraId="274CE197" w14:textId="77777777" w:rsidR="00247D29" w:rsidRPr="00247D29" w:rsidRDefault="00247D29" w:rsidP="00247D29">
            <w:pPr>
              <w:rPr>
                <w:rFonts w:ascii="Arial" w:hAnsi="Arial" w:cs="Arial"/>
                <w:sz w:val="22"/>
                <w:szCs w:val="22"/>
                <w:lang w:eastAsia="en-GB"/>
              </w:rPr>
            </w:pPr>
          </w:p>
          <w:p w14:paraId="4B772E41" w14:textId="77777777" w:rsidR="00247D29" w:rsidRPr="00247D29" w:rsidRDefault="00247D29" w:rsidP="00247D29">
            <w:pPr>
              <w:rPr>
                <w:rFonts w:ascii="Arial" w:hAnsi="Arial" w:cs="Arial"/>
                <w:sz w:val="22"/>
                <w:szCs w:val="22"/>
                <w:lang w:eastAsia="en-GB"/>
              </w:rPr>
            </w:pPr>
            <w:r w:rsidRPr="00247D29">
              <w:rPr>
                <w:rFonts w:ascii="Arial" w:hAnsi="Arial" w:cs="Arial"/>
                <w:sz w:val="22"/>
                <w:szCs w:val="22"/>
                <w:lang w:eastAsia="en-GB"/>
              </w:rPr>
              <w:t>Proportion of people aged 65 years and over, and those aged below 65 with frailty that indicates a physiological age of 65 years and over, in the locally defined target population who receive alcohol screening.</w:t>
            </w:r>
          </w:p>
          <w:p w14:paraId="363649A2" w14:textId="77777777" w:rsidR="00247D29" w:rsidRPr="00247D29" w:rsidRDefault="00247D29" w:rsidP="00247D29">
            <w:pPr>
              <w:rPr>
                <w:rFonts w:ascii="Arial" w:hAnsi="Arial" w:cs="Arial"/>
                <w:sz w:val="22"/>
                <w:szCs w:val="22"/>
                <w:lang w:eastAsia="en-GB"/>
              </w:rPr>
            </w:pPr>
          </w:p>
          <w:p w14:paraId="5BB39368" w14:textId="77777777" w:rsidR="00247D29" w:rsidRPr="00247D29" w:rsidRDefault="00247D29" w:rsidP="00247D29">
            <w:pPr>
              <w:rPr>
                <w:rFonts w:ascii="Arial" w:hAnsi="Arial" w:cs="Arial"/>
                <w:sz w:val="22"/>
                <w:szCs w:val="22"/>
                <w:lang w:eastAsia="en-GB"/>
              </w:rPr>
            </w:pPr>
            <w:r w:rsidRPr="00247D29">
              <w:rPr>
                <w:rFonts w:ascii="Arial" w:hAnsi="Arial" w:cs="Arial"/>
                <w:sz w:val="22"/>
                <w:szCs w:val="22"/>
                <w:lang w:eastAsia="en-GB"/>
              </w:rPr>
              <w:t>Numerator – the number of people in the denominator receiving alcohol screening.</w:t>
            </w:r>
          </w:p>
          <w:p w14:paraId="132AE888" w14:textId="77777777" w:rsidR="00247D29" w:rsidRPr="00247D29" w:rsidRDefault="00247D29" w:rsidP="00247D29">
            <w:pPr>
              <w:rPr>
                <w:rFonts w:ascii="Arial" w:hAnsi="Arial" w:cs="Arial"/>
                <w:sz w:val="22"/>
                <w:szCs w:val="22"/>
                <w:lang w:eastAsia="en-GB"/>
              </w:rPr>
            </w:pPr>
          </w:p>
          <w:p w14:paraId="70276486" w14:textId="77777777" w:rsidR="00247D29" w:rsidRPr="00247D29" w:rsidRDefault="00247D29" w:rsidP="00247D29">
            <w:pPr>
              <w:rPr>
                <w:rFonts w:ascii="Arial" w:hAnsi="Arial" w:cs="Arial"/>
                <w:sz w:val="22"/>
                <w:szCs w:val="22"/>
                <w:lang w:eastAsia="en-GB"/>
              </w:rPr>
            </w:pPr>
            <w:r w:rsidRPr="00247D29">
              <w:rPr>
                <w:rFonts w:ascii="Arial" w:hAnsi="Arial" w:cs="Arial"/>
                <w:sz w:val="22"/>
                <w:szCs w:val="22"/>
                <w:lang w:eastAsia="en-GB"/>
              </w:rPr>
              <w:t xml:space="preserve">Denominator – the number of people aged 65 years and over, and those aged below 65 </w:t>
            </w:r>
            <w:r w:rsidRPr="00247D29">
              <w:rPr>
                <w:rFonts w:ascii="Arial" w:hAnsi="Arial" w:cs="Arial"/>
                <w:sz w:val="22"/>
                <w:szCs w:val="22"/>
                <w:lang w:eastAsia="en-GB"/>
              </w:rPr>
              <w:lastRenderedPageBreak/>
              <w:t>with frailty that indicates a physiological age of 65 years and over, in the locally defined target population for alcohol screening.</w:t>
            </w:r>
          </w:p>
          <w:p w14:paraId="32484E95" w14:textId="77777777" w:rsidR="00247D29" w:rsidRPr="00247D29" w:rsidRDefault="00247D29" w:rsidP="00247D29">
            <w:pPr>
              <w:spacing w:after="60"/>
              <w:rPr>
                <w:rFonts w:ascii="Arial" w:hAnsi="Arial" w:cs="Arial"/>
                <w:sz w:val="22"/>
                <w:szCs w:val="22"/>
                <w:lang w:eastAsia="en-GB"/>
              </w:rPr>
            </w:pPr>
          </w:p>
        </w:tc>
        <w:tc>
          <w:tcPr>
            <w:tcW w:w="5528" w:type="dxa"/>
          </w:tcPr>
          <w:p w14:paraId="1AFB852B" w14:textId="79B93F30" w:rsidR="00247D29" w:rsidRPr="00247D29" w:rsidRDefault="00247D29" w:rsidP="00247D29">
            <w:pPr>
              <w:numPr>
                <w:ilvl w:val="0"/>
                <w:numId w:val="41"/>
              </w:numPr>
              <w:contextualSpacing/>
              <w:rPr>
                <w:rFonts w:ascii="Arial" w:eastAsia="Calibri" w:hAnsi="Arial" w:cs="Arial"/>
                <w:sz w:val="22"/>
                <w:szCs w:val="22"/>
                <w:lang w:eastAsia="en-GB"/>
              </w:rPr>
            </w:pPr>
            <w:r w:rsidRPr="00247D29">
              <w:rPr>
                <w:rFonts w:ascii="Arial" w:eastAsia="Calibri" w:hAnsi="Arial" w:cs="Arial"/>
                <w:sz w:val="22"/>
                <w:szCs w:val="22"/>
                <w:lang w:eastAsia="en-GB"/>
              </w:rPr>
              <w:lastRenderedPageBreak/>
              <w:t xml:space="preserve">NICE Clinical Guideline CG100 </w:t>
            </w:r>
            <w:r w:rsidR="00806A99">
              <w:rPr>
                <w:rFonts w:ascii="Arial" w:eastAsia="Calibri" w:hAnsi="Arial" w:cs="Arial"/>
                <w:sz w:val="22"/>
                <w:szCs w:val="22"/>
                <w:lang w:eastAsia="en-GB"/>
              </w:rPr>
              <w:t>–</w:t>
            </w:r>
            <w:r w:rsidRPr="00247D29">
              <w:rPr>
                <w:rFonts w:ascii="Arial" w:eastAsia="Calibri" w:hAnsi="Arial" w:cs="Arial"/>
                <w:sz w:val="22"/>
                <w:szCs w:val="22"/>
                <w:lang w:eastAsia="en-GB"/>
              </w:rPr>
              <w:t xml:space="preserve"> Full Guidance </w:t>
            </w:r>
            <w:r w:rsidR="00806A99">
              <w:rPr>
                <w:rFonts w:ascii="Arial" w:eastAsia="Calibri" w:hAnsi="Arial" w:cs="Arial"/>
                <w:sz w:val="22"/>
                <w:szCs w:val="22"/>
                <w:lang w:eastAsia="en-GB"/>
              </w:rPr>
              <w:t>–</w:t>
            </w:r>
            <w:r w:rsidRPr="00247D29">
              <w:rPr>
                <w:rFonts w:ascii="Arial" w:eastAsia="Calibri" w:hAnsi="Arial" w:cs="Arial"/>
                <w:sz w:val="22"/>
                <w:szCs w:val="22"/>
                <w:lang w:eastAsia="en-GB"/>
              </w:rPr>
              <w:t xml:space="preserve"> June 2010 (April 2017 update)</w:t>
            </w:r>
          </w:p>
          <w:p w14:paraId="3E3090B2" w14:textId="77777777" w:rsidR="00247D29" w:rsidRPr="00247D29" w:rsidRDefault="00247D29" w:rsidP="00247D29">
            <w:pPr>
              <w:numPr>
                <w:ilvl w:val="0"/>
                <w:numId w:val="41"/>
              </w:numPr>
              <w:contextualSpacing/>
              <w:rPr>
                <w:rFonts w:ascii="Arial" w:eastAsia="Calibri" w:hAnsi="Arial" w:cs="Arial"/>
                <w:sz w:val="22"/>
                <w:szCs w:val="22"/>
                <w:lang w:eastAsia="en-GB"/>
              </w:rPr>
            </w:pPr>
            <w:r w:rsidRPr="00247D29">
              <w:rPr>
                <w:rFonts w:ascii="Arial" w:eastAsia="Calibri" w:hAnsi="Arial" w:cs="Arial"/>
                <w:sz w:val="22"/>
                <w:szCs w:val="22"/>
                <w:lang w:eastAsia="en-GB"/>
              </w:rPr>
              <w:lastRenderedPageBreak/>
              <w:t>Thomson AD, Marshall EJ, &amp; Bell DB. Time to Act on the Inadequate Management of Wernicke’s Encephalopathy in the UK. Alcohol. 2013;48(1):4-8</w:t>
            </w:r>
          </w:p>
          <w:p w14:paraId="682BE0D7" w14:textId="77777777" w:rsidR="00247D29" w:rsidRPr="00247D29" w:rsidRDefault="00247D29" w:rsidP="00247D29">
            <w:pPr>
              <w:numPr>
                <w:ilvl w:val="0"/>
                <w:numId w:val="41"/>
              </w:numPr>
              <w:contextualSpacing/>
              <w:rPr>
                <w:rFonts w:ascii="Arial" w:eastAsia="Calibri" w:hAnsi="Arial" w:cs="Arial"/>
                <w:sz w:val="22"/>
                <w:szCs w:val="22"/>
                <w:lang w:eastAsia="en-GB"/>
              </w:rPr>
            </w:pPr>
            <w:r w:rsidRPr="00247D29">
              <w:rPr>
                <w:rFonts w:ascii="Arial" w:eastAsia="Calibri" w:hAnsi="Arial" w:cs="Arial"/>
                <w:sz w:val="22"/>
                <w:szCs w:val="22"/>
                <w:lang w:eastAsia="en-GB"/>
              </w:rPr>
              <w:t xml:space="preserve">Thomson AD, Cook C, Touquet R, et al. The Royal College of Physicians Report on Alcohol: Guidelines for Managing Wernicke’s Encephalopathy in the Accident and Emergency Department. Alcohol </w:t>
            </w:r>
            <w:proofErr w:type="spellStart"/>
            <w:r w:rsidRPr="00247D29">
              <w:rPr>
                <w:rFonts w:ascii="Arial" w:eastAsia="Calibri" w:hAnsi="Arial" w:cs="Arial"/>
                <w:sz w:val="22"/>
                <w:szCs w:val="22"/>
                <w:lang w:eastAsia="en-GB"/>
              </w:rPr>
              <w:t>Alcohol</w:t>
            </w:r>
            <w:proofErr w:type="spellEnd"/>
            <w:r w:rsidRPr="00247D29">
              <w:rPr>
                <w:rFonts w:ascii="Arial" w:eastAsia="Calibri" w:hAnsi="Arial" w:cs="Arial"/>
                <w:sz w:val="22"/>
                <w:szCs w:val="22"/>
                <w:lang w:eastAsia="en-GB"/>
              </w:rPr>
              <w:t>. 2002;37(6):513-521</w:t>
            </w:r>
          </w:p>
          <w:p w14:paraId="765D92AF" w14:textId="77777777" w:rsidR="00247D29" w:rsidRPr="00247D29" w:rsidRDefault="00247D29" w:rsidP="00247D29">
            <w:pPr>
              <w:numPr>
                <w:ilvl w:val="0"/>
                <w:numId w:val="41"/>
              </w:numPr>
              <w:contextualSpacing/>
              <w:rPr>
                <w:rFonts w:ascii="Arial" w:eastAsia="Calibri" w:hAnsi="Arial" w:cs="Arial"/>
                <w:sz w:val="22"/>
                <w:szCs w:val="22"/>
                <w:lang w:eastAsia="en-GB"/>
              </w:rPr>
            </w:pPr>
            <w:r w:rsidRPr="00247D29">
              <w:rPr>
                <w:rFonts w:ascii="Arial" w:eastAsia="Calibri" w:hAnsi="Arial" w:cs="Arial"/>
                <w:sz w:val="22"/>
                <w:szCs w:val="22"/>
                <w:lang w:eastAsia="en-GB"/>
              </w:rPr>
              <w:t>NICE Clinical Guideline CG100 - - Alcohol-use disorders: diagnosis and management of physical complications. NICE guideline CG100 (June 2010, updated April 2017), recommendations 1.2.1.1, 1.2.1.2, 1.2.1.3 and 1.2.1.4</w:t>
            </w:r>
          </w:p>
          <w:p w14:paraId="7ED14A11" w14:textId="52BA10E5" w:rsidR="00247D29" w:rsidRPr="00247D29" w:rsidRDefault="00247D29" w:rsidP="00247D29">
            <w:pPr>
              <w:numPr>
                <w:ilvl w:val="0"/>
                <w:numId w:val="41"/>
              </w:numPr>
              <w:contextualSpacing/>
              <w:rPr>
                <w:rFonts w:ascii="Arial" w:eastAsia="Calibri" w:hAnsi="Arial" w:cs="Arial"/>
                <w:sz w:val="22"/>
                <w:szCs w:val="22"/>
                <w:lang w:eastAsia="en-GB"/>
              </w:rPr>
            </w:pPr>
            <w:r w:rsidRPr="00247D29">
              <w:rPr>
                <w:rFonts w:ascii="Arial" w:eastAsia="Calibri" w:hAnsi="Arial" w:cs="Arial"/>
                <w:sz w:val="22"/>
                <w:szCs w:val="22"/>
                <w:lang w:eastAsia="en-GB"/>
              </w:rPr>
              <w:t>O</w:t>
            </w:r>
            <w:r w:rsidR="00806A99">
              <w:rPr>
                <w:rFonts w:ascii="Arial" w:eastAsia="Calibri" w:hAnsi="Arial" w:cs="Arial"/>
                <w:sz w:val="22"/>
                <w:szCs w:val="22"/>
                <w:lang w:eastAsia="en-GB"/>
              </w:rPr>
              <w:t>’</w:t>
            </w:r>
            <w:r w:rsidRPr="00247D29">
              <w:rPr>
                <w:rFonts w:ascii="Arial" w:eastAsia="Calibri" w:hAnsi="Arial" w:cs="Arial"/>
                <w:sz w:val="22"/>
                <w:szCs w:val="22"/>
                <w:lang w:eastAsia="en-GB"/>
              </w:rPr>
              <w:t>Connell H, Chin A, Cunningham C, Lawlor B. Alcohol use disorders in elderly people–redefining an age-old problem in old age BMJ 2003; 327 :</w:t>
            </w:r>
            <w:proofErr w:type="gramStart"/>
            <w:r w:rsidRPr="00247D29">
              <w:rPr>
                <w:rFonts w:ascii="Arial" w:eastAsia="Calibri" w:hAnsi="Arial" w:cs="Arial"/>
                <w:sz w:val="22"/>
                <w:szCs w:val="22"/>
                <w:lang w:eastAsia="en-GB"/>
              </w:rPr>
              <w:t>664</w:t>
            </w:r>
            <w:proofErr w:type="gramEnd"/>
          </w:p>
          <w:p w14:paraId="3E13702D" w14:textId="38B90B03" w:rsidR="00247D29" w:rsidRPr="00247D29" w:rsidRDefault="004B0022" w:rsidP="00247D29">
            <w:pPr>
              <w:numPr>
                <w:ilvl w:val="0"/>
                <w:numId w:val="41"/>
              </w:numPr>
              <w:contextualSpacing/>
              <w:rPr>
                <w:rFonts w:ascii="Arial" w:eastAsia="Calibri" w:hAnsi="Arial" w:cs="Arial"/>
                <w:sz w:val="22"/>
                <w:szCs w:val="22"/>
                <w:lang w:eastAsia="en-GB"/>
              </w:rPr>
            </w:pPr>
            <w:hyperlink r:id="rId76" w:history="1">
              <w:r w:rsidR="00806A99" w:rsidRPr="006424D0">
                <w:rPr>
                  <w:rStyle w:val="Hyperlink"/>
                  <w:rFonts w:ascii="Arial" w:eastAsia="Calibri" w:hAnsi="Arial" w:cs="Arial"/>
                  <w:sz w:val="22"/>
                  <w:szCs w:val="22"/>
                  <w:lang w:eastAsia="en-GB"/>
                </w:rPr>
                <w:t>https://www</w:t>
              </w:r>
            </w:hyperlink>
            <w:r w:rsidR="00247D29" w:rsidRPr="00247D29">
              <w:rPr>
                <w:rFonts w:ascii="Arial" w:eastAsia="Calibri" w:hAnsi="Arial" w:cs="Arial"/>
                <w:sz w:val="22"/>
                <w:szCs w:val="22"/>
                <w:lang w:eastAsia="en-GB"/>
              </w:rPr>
              <w:t>.rcpsych.ac.uk/mental-health/problems-disorders/alcohol-and-olderpeople</w:t>
            </w:r>
          </w:p>
          <w:p w14:paraId="0AC34DE3" w14:textId="77777777" w:rsidR="00247D29" w:rsidRPr="00247D29" w:rsidRDefault="004B0022" w:rsidP="00247D29">
            <w:pPr>
              <w:numPr>
                <w:ilvl w:val="0"/>
                <w:numId w:val="41"/>
              </w:numPr>
              <w:contextualSpacing/>
              <w:rPr>
                <w:rFonts w:ascii="Arial" w:eastAsia="Calibri" w:hAnsi="Arial" w:cs="Arial"/>
                <w:sz w:val="22"/>
                <w:szCs w:val="22"/>
                <w:lang w:eastAsia="en-GB"/>
              </w:rPr>
            </w:pPr>
            <w:hyperlink r:id="rId77" w:history="1">
              <w:r w:rsidR="00247D29" w:rsidRPr="00247D29">
                <w:rPr>
                  <w:rFonts w:ascii="Arial" w:eastAsia="Calibri" w:hAnsi="Arial" w:cs="Arial"/>
                  <w:color w:val="0000FF"/>
                  <w:sz w:val="22"/>
                  <w:szCs w:val="22"/>
                  <w:u w:val="single"/>
                  <w:lang w:eastAsia="en-GB"/>
                </w:rPr>
                <w:t>https://digital.nhs.uk/data-and-information/publications/statistical/statistics-onalcohol/2020/part-1</w:t>
              </w:r>
            </w:hyperlink>
          </w:p>
          <w:p w14:paraId="018FA149" w14:textId="4726EFCB" w:rsidR="00247D29" w:rsidRPr="00247D29" w:rsidRDefault="00247D29" w:rsidP="00247D29">
            <w:pPr>
              <w:numPr>
                <w:ilvl w:val="0"/>
                <w:numId w:val="41"/>
              </w:numPr>
              <w:contextualSpacing/>
              <w:rPr>
                <w:rFonts w:ascii="Arial" w:eastAsia="Calibri" w:hAnsi="Arial" w:cs="Arial"/>
                <w:sz w:val="22"/>
                <w:szCs w:val="22"/>
                <w:lang w:eastAsia="en-GB"/>
              </w:rPr>
            </w:pPr>
            <w:r w:rsidRPr="00247D29">
              <w:rPr>
                <w:rFonts w:ascii="Arial" w:eastAsia="Calibri" w:hAnsi="Arial" w:cs="Arial"/>
                <w:sz w:val="22"/>
                <w:szCs w:val="22"/>
                <w:lang w:eastAsia="en-GB"/>
              </w:rPr>
              <w:t xml:space="preserve">Caine D, Halliday GM, </w:t>
            </w:r>
            <w:proofErr w:type="spellStart"/>
            <w:r w:rsidRPr="00247D29">
              <w:rPr>
                <w:rFonts w:ascii="Arial" w:eastAsia="Calibri" w:hAnsi="Arial" w:cs="Arial"/>
                <w:sz w:val="22"/>
                <w:szCs w:val="22"/>
                <w:lang w:eastAsia="en-GB"/>
              </w:rPr>
              <w:t>Kril</w:t>
            </w:r>
            <w:proofErr w:type="spellEnd"/>
            <w:r w:rsidRPr="00247D29">
              <w:rPr>
                <w:rFonts w:ascii="Arial" w:eastAsia="Calibri" w:hAnsi="Arial" w:cs="Arial"/>
                <w:sz w:val="22"/>
                <w:szCs w:val="22"/>
                <w:lang w:eastAsia="en-GB"/>
              </w:rPr>
              <w:t xml:space="preserve"> JJ, Harper CG. Operational criteria for the classification of chronic alcoholics: identification of Wernicke</w:t>
            </w:r>
            <w:r w:rsidR="00806A99">
              <w:rPr>
                <w:rFonts w:ascii="Arial" w:eastAsia="Calibri" w:hAnsi="Arial" w:cs="Arial"/>
                <w:sz w:val="22"/>
                <w:szCs w:val="22"/>
                <w:lang w:eastAsia="en-GB"/>
              </w:rPr>
              <w:t>’</w:t>
            </w:r>
            <w:r w:rsidRPr="00247D29">
              <w:rPr>
                <w:rFonts w:ascii="Arial" w:eastAsia="Calibri" w:hAnsi="Arial" w:cs="Arial"/>
                <w:sz w:val="22"/>
                <w:szCs w:val="22"/>
                <w:lang w:eastAsia="en-GB"/>
              </w:rPr>
              <w:t xml:space="preserve">s encephalopathy. J </w:t>
            </w:r>
            <w:proofErr w:type="spellStart"/>
            <w:r w:rsidRPr="00247D29">
              <w:rPr>
                <w:rFonts w:ascii="Arial" w:eastAsia="Calibri" w:hAnsi="Arial" w:cs="Arial"/>
                <w:sz w:val="22"/>
                <w:szCs w:val="22"/>
                <w:lang w:eastAsia="en-GB"/>
              </w:rPr>
              <w:t>Neurol</w:t>
            </w:r>
            <w:proofErr w:type="spellEnd"/>
            <w:r w:rsidRPr="00247D29">
              <w:rPr>
                <w:rFonts w:ascii="Arial" w:eastAsia="Calibri" w:hAnsi="Arial" w:cs="Arial"/>
                <w:sz w:val="22"/>
                <w:szCs w:val="22"/>
                <w:lang w:eastAsia="en-GB"/>
              </w:rPr>
              <w:t xml:space="preserve"> </w:t>
            </w:r>
            <w:proofErr w:type="spellStart"/>
            <w:r w:rsidRPr="00247D29">
              <w:rPr>
                <w:rFonts w:ascii="Arial" w:eastAsia="Calibri" w:hAnsi="Arial" w:cs="Arial"/>
                <w:sz w:val="22"/>
                <w:szCs w:val="22"/>
                <w:lang w:eastAsia="en-GB"/>
              </w:rPr>
              <w:t>Neurosurg</w:t>
            </w:r>
            <w:proofErr w:type="spellEnd"/>
            <w:r w:rsidRPr="00247D29">
              <w:rPr>
                <w:rFonts w:ascii="Arial" w:eastAsia="Calibri" w:hAnsi="Arial" w:cs="Arial"/>
                <w:sz w:val="22"/>
                <w:szCs w:val="22"/>
                <w:lang w:eastAsia="en-GB"/>
              </w:rPr>
              <w:t xml:space="preserve"> Psychiatry. 1997 Jan;62(1):51-60</w:t>
            </w:r>
          </w:p>
          <w:p w14:paraId="7E2B1A40" w14:textId="77777777" w:rsidR="00247D29" w:rsidRPr="00247D29" w:rsidRDefault="00247D29" w:rsidP="00247D29">
            <w:pPr>
              <w:numPr>
                <w:ilvl w:val="0"/>
                <w:numId w:val="41"/>
              </w:numPr>
              <w:contextualSpacing/>
              <w:rPr>
                <w:rFonts w:ascii="Arial" w:eastAsia="Calibri" w:hAnsi="Arial" w:cs="Arial"/>
                <w:sz w:val="22"/>
                <w:szCs w:val="22"/>
                <w:lang w:eastAsia="en-GB"/>
              </w:rPr>
            </w:pPr>
            <w:r w:rsidRPr="00247D29">
              <w:rPr>
                <w:rFonts w:ascii="Arial" w:eastAsia="Calibri" w:hAnsi="Arial" w:cs="Arial"/>
                <w:sz w:val="22"/>
                <w:szCs w:val="22"/>
                <w:lang w:eastAsia="en-GB"/>
              </w:rPr>
              <w:t xml:space="preserve">Rao R, </w:t>
            </w:r>
            <w:proofErr w:type="spellStart"/>
            <w:r w:rsidRPr="00247D29">
              <w:rPr>
                <w:rFonts w:ascii="Arial" w:eastAsia="Calibri" w:hAnsi="Arial" w:cs="Arial"/>
                <w:sz w:val="22"/>
                <w:szCs w:val="22"/>
                <w:lang w:eastAsia="en-GB"/>
              </w:rPr>
              <w:t>Crome</w:t>
            </w:r>
            <w:proofErr w:type="spellEnd"/>
            <w:r w:rsidRPr="00247D29">
              <w:rPr>
                <w:rFonts w:ascii="Arial" w:eastAsia="Calibri" w:hAnsi="Arial" w:cs="Arial"/>
                <w:sz w:val="22"/>
                <w:szCs w:val="22"/>
                <w:lang w:eastAsia="en-GB"/>
              </w:rPr>
              <w:t xml:space="preserve"> BI, </w:t>
            </w:r>
            <w:proofErr w:type="spellStart"/>
            <w:r w:rsidRPr="00247D29">
              <w:rPr>
                <w:rFonts w:ascii="Arial" w:eastAsia="Calibri" w:hAnsi="Arial" w:cs="Arial"/>
                <w:sz w:val="22"/>
                <w:szCs w:val="22"/>
                <w:lang w:eastAsia="en-GB"/>
              </w:rPr>
              <w:t>Crome</w:t>
            </w:r>
            <w:proofErr w:type="spellEnd"/>
            <w:r w:rsidRPr="00247D29">
              <w:rPr>
                <w:rFonts w:ascii="Arial" w:eastAsia="Calibri" w:hAnsi="Arial" w:cs="Arial"/>
                <w:sz w:val="22"/>
                <w:szCs w:val="22"/>
                <w:lang w:eastAsia="en-GB"/>
              </w:rPr>
              <w:t xml:space="preserve"> P. Managing older people’s alcohol misuse in primary care. Br J Gen </w:t>
            </w:r>
            <w:proofErr w:type="spellStart"/>
            <w:r w:rsidRPr="00247D29">
              <w:rPr>
                <w:rFonts w:ascii="Arial" w:eastAsia="Calibri" w:hAnsi="Arial" w:cs="Arial"/>
                <w:sz w:val="22"/>
                <w:szCs w:val="22"/>
                <w:lang w:eastAsia="en-GB"/>
              </w:rPr>
              <w:t>Pract</w:t>
            </w:r>
            <w:proofErr w:type="spellEnd"/>
            <w:r w:rsidRPr="00247D29">
              <w:rPr>
                <w:rFonts w:ascii="Arial" w:eastAsia="Calibri" w:hAnsi="Arial" w:cs="Arial"/>
                <w:sz w:val="22"/>
                <w:szCs w:val="22"/>
                <w:lang w:eastAsia="en-GB"/>
              </w:rPr>
              <w:t xml:space="preserve"> 2016; 66 (642): 6-7</w:t>
            </w:r>
          </w:p>
          <w:p w14:paraId="569AF3F3" w14:textId="77777777" w:rsidR="00247D29" w:rsidRPr="00247D29" w:rsidRDefault="00247D29" w:rsidP="00247D29">
            <w:pPr>
              <w:numPr>
                <w:ilvl w:val="0"/>
                <w:numId w:val="41"/>
              </w:numPr>
              <w:contextualSpacing/>
              <w:rPr>
                <w:rFonts w:ascii="Arial" w:eastAsia="Calibri" w:hAnsi="Arial" w:cs="Arial"/>
                <w:sz w:val="22"/>
                <w:szCs w:val="22"/>
                <w:lang w:eastAsia="en-GB"/>
              </w:rPr>
            </w:pPr>
            <w:proofErr w:type="spellStart"/>
            <w:r w:rsidRPr="00247D29">
              <w:rPr>
                <w:rFonts w:ascii="Arial" w:eastAsia="Calibri" w:hAnsi="Arial" w:cs="Arial"/>
                <w:sz w:val="22"/>
                <w:szCs w:val="22"/>
                <w:lang w:eastAsia="en-GB"/>
              </w:rPr>
              <w:lastRenderedPageBreak/>
              <w:t>Babor</w:t>
            </w:r>
            <w:proofErr w:type="spellEnd"/>
            <w:r w:rsidRPr="00247D29">
              <w:rPr>
                <w:rFonts w:ascii="Arial" w:eastAsia="Calibri" w:hAnsi="Arial" w:cs="Arial"/>
                <w:sz w:val="22"/>
                <w:szCs w:val="22"/>
                <w:lang w:eastAsia="en-GB"/>
              </w:rPr>
              <w:t xml:space="preserve"> TF, Higgins-Biddle JC, Saunders JB, Monteiro MG. AUDIT—the alcohol use disorders identification test: guidelines for use in primary care. Second edition. Geneva: World Health Organization; 2001.</w:t>
            </w:r>
          </w:p>
          <w:p w14:paraId="118D8979" w14:textId="77777777" w:rsidR="00247D29" w:rsidRPr="00247D29" w:rsidRDefault="00247D29" w:rsidP="00247D29">
            <w:pPr>
              <w:numPr>
                <w:ilvl w:val="0"/>
                <w:numId w:val="41"/>
              </w:numPr>
              <w:contextualSpacing/>
              <w:rPr>
                <w:rFonts w:ascii="Arial" w:eastAsia="Calibri" w:hAnsi="Arial" w:cs="Arial"/>
                <w:sz w:val="22"/>
                <w:szCs w:val="22"/>
                <w:lang w:eastAsia="en-GB"/>
              </w:rPr>
            </w:pPr>
            <w:r w:rsidRPr="00247D29">
              <w:rPr>
                <w:rFonts w:ascii="Arial" w:eastAsia="Calibri" w:hAnsi="Arial" w:cs="Arial"/>
                <w:sz w:val="22"/>
                <w:szCs w:val="22"/>
                <w:lang w:eastAsia="en-GB"/>
              </w:rPr>
              <w:t xml:space="preserve">28. Duncan Stewart, Catherine Hewitt, Jim </w:t>
            </w:r>
            <w:proofErr w:type="spellStart"/>
            <w:r w:rsidRPr="00247D29">
              <w:rPr>
                <w:rFonts w:ascii="Arial" w:eastAsia="Calibri" w:hAnsi="Arial" w:cs="Arial"/>
                <w:sz w:val="22"/>
                <w:szCs w:val="22"/>
                <w:lang w:eastAsia="en-GB"/>
              </w:rPr>
              <w:t>McCambridge</w:t>
            </w:r>
            <w:proofErr w:type="spellEnd"/>
            <w:r w:rsidRPr="00247D29">
              <w:rPr>
                <w:rFonts w:ascii="Arial" w:eastAsia="Calibri" w:hAnsi="Arial" w:cs="Arial"/>
                <w:sz w:val="22"/>
                <w:szCs w:val="22"/>
                <w:lang w:eastAsia="en-GB"/>
              </w:rPr>
              <w:t>, Exploratory Validation Study of the Individual AUDIT-C Items among Older People, Alcohol and Alcoholism, Volume 56, Issue 3, May 2021, Pages 258–265</w:t>
            </w:r>
          </w:p>
          <w:p w14:paraId="7DDF9269" w14:textId="77777777" w:rsidR="00247D29" w:rsidRPr="00247D29" w:rsidRDefault="00247D29" w:rsidP="00247D29">
            <w:pPr>
              <w:numPr>
                <w:ilvl w:val="0"/>
                <w:numId w:val="41"/>
              </w:numPr>
              <w:contextualSpacing/>
              <w:rPr>
                <w:rFonts w:ascii="Arial" w:eastAsia="Calibri" w:hAnsi="Arial" w:cs="Arial"/>
                <w:sz w:val="22"/>
                <w:szCs w:val="22"/>
                <w:lang w:eastAsia="en-GB"/>
              </w:rPr>
            </w:pPr>
            <w:r w:rsidRPr="00247D29">
              <w:rPr>
                <w:rFonts w:ascii="Arial" w:eastAsia="Calibri" w:hAnsi="Arial" w:cs="Arial"/>
                <w:sz w:val="22"/>
                <w:szCs w:val="22"/>
                <w:lang w:eastAsia="en-GB"/>
              </w:rPr>
              <w:t xml:space="preserve">Stewart D, </w:t>
            </w:r>
            <w:proofErr w:type="spellStart"/>
            <w:r w:rsidRPr="00247D29">
              <w:rPr>
                <w:rFonts w:ascii="Arial" w:eastAsia="Calibri" w:hAnsi="Arial" w:cs="Arial"/>
                <w:sz w:val="22"/>
                <w:szCs w:val="22"/>
                <w:lang w:eastAsia="en-GB"/>
              </w:rPr>
              <w:t>Oslin</w:t>
            </w:r>
            <w:proofErr w:type="spellEnd"/>
            <w:r w:rsidRPr="00247D29">
              <w:rPr>
                <w:rFonts w:ascii="Arial" w:eastAsia="Calibri" w:hAnsi="Arial" w:cs="Arial"/>
                <w:sz w:val="22"/>
                <w:szCs w:val="22"/>
                <w:lang w:eastAsia="en-GB"/>
              </w:rPr>
              <w:t xml:space="preserve"> DW. Recognition and treatment of late-life addictions in medical settings. J Clin </w:t>
            </w:r>
            <w:proofErr w:type="spellStart"/>
            <w:r w:rsidRPr="00247D29">
              <w:rPr>
                <w:rFonts w:ascii="Arial" w:eastAsia="Calibri" w:hAnsi="Arial" w:cs="Arial"/>
                <w:sz w:val="22"/>
                <w:szCs w:val="22"/>
                <w:lang w:eastAsia="en-GB"/>
              </w:rPr>
              <w:t>Geropsychol</w:t>
            </w:r>
            <w:proofErr w:type="spellEnd"/>
            <w:r w:rsidRPr="00247D29">
              <w:rPr>
                <w:rFonts w:ascii="Arial" w:eastAsia="Calibri" w:hAnsi="Arial" w:cs="Arial"/>
                <w:sz w:val="22"/>
                <w:szCs w:val="22"/>
                <w:lang w:eastAsia="en-GB"/>
              </w:rPr>
              <w:t>. 2001;7(2):145–58</w:t>
            </w:r>
          </w:p>
          <w:p w14:paraId="0500D3D6" w14:textId="77777777" w:rsidR="00247D29" w:rsidRPr="00247D29" w:rsidRDefault="00247D29" w:rsidP="00247D29">
            <w:pPr>
              <w:numPr>
                <w:ilvl w:val="0"/>
                <w:numId w:val="41"/>
              </w:numPr>
              <w:contextualSpacing/>
              <w:rPr>
                <w:rFonts w:ascii="Arial" w:eastAsia="Calibri" w:hAnsi="Arial" w:cs="Arial"/>
                <w:sz w:val="22"/>
                <w:szCs w:val="22"/>
                <w:lang w:eastAsia="en-GB"/>
              </w:rPr>
            </w:pPr>
            <w:r w:rsidRPr="00247D29">
              <w:rPr>
                <w:rFonts w:ascii="Arial" w:eastAsia="Calibri" w:hAnsi="Arial" w:cs="Arial"/>
                <w:sz w:val="22"/>
                <w:szCs w:val="22"/>
                <w:lang w:eastAsia="en-GB"/>
              </w:rPr>
              <w:t>Blow FC, Gillespie BW, Barry KL, et al. (1998) Brief screening for alcohol problems in the elderly populations using the Short Michigan Alcoholism Screening Test-Geriatric Version (SMAST-G). Alcohol Clin Exp Res 22(</w:t>
            </w:r>
            <w:proofErr w:type="spellStart"/>
            <w:r w:rsidRPr="00247D29">
              <w:rPr>
                <w:rFonts w:ascii="Arial" w:eastAsia="Calibri" w:hAnsi="Arial" w:cs="Arial"/>
                <w:sz w:val="22"/>
                <w:szCs w:val="22"/>
                <w:lang w:eastAsia="en-GB"/>
              </w:rPr>
              <w:t>Suppl</w:t>
            </w:r>
            <w:proofErr w:type="spellEnd"/>
            <w:r w:rsidRPr="00247D29">
              <w:rPr>
                <w:rFonts w:ascii="Arial" w:eastAsia="Calibri" w:hAnsi="Arial" w:cs="Arial"/>
                <w:sz w:val="22"/>
                <w:szCs w:val="22"/>
                <w:lang w:eastAsia="en-GB"/>
              </w:rPr>
              <w:t>):131A.</w:t>
            </w:r>
          </w:p>
          <w:p w14:paraId="0BCB7ECE" w14:textId="439A5534" w:rsidR="00247D29" w:rsidRPr="00247D29" w:rsidRDefault="004B0022" w:rsidP="00247D29">
            <w:pPr>
              <w:numPr>
                <w:ilvl w:val="0"/>
                <w:numId w:val="41"/>
              </w:numPr>
              <w:contextualSpacing/>
              <w:rPr>
                <w:rFonts w:ascii="Arial" w:eastAsia="Calibri" w:hAnsi="Arial" w:cs="Arial"/>
                <w:sz w:val="22"/>
                <w:szCs w:val="22"/>
                <w:lang w:eastAsia="en-GB"/>
              </w:rPr>
            </w:pPr>
            <w:hyperlink r:id="rId78" w:history="1">
              <w:r w:rsidR="00806A99" w:rsidRPr="006424D0">
                <w:rPr>
                  <w:rStyle w:val="Hyperlink"/>
                  <w:rFonts w:ascii="Arial" w:eastAsia="Calibri" w:hAnsi="Arial" w:cs="Arial"/>
                  <w:sz w:val="22"/>
                  <w:szCs w:val="22"/>
                  <w:lang w:eastAsia="en-GB"/>
                </w:rPr>
                <w:t>https://www</w:t>
              </w:r>
            </w:hyperlink>
            <w:r w:rsidR="00247D29" w:rsidRPr="00247D29">
              <w:rPr>
                <w:rFonts w:ascii="Arial" w:eastAsia="Calibri" w:hAnsi="Arial" w:cs="Arial"/>
                <w:sz w:val="22"/>
                <w:szCs w:val="22"/>
                <w:lang w:eastAsia="en-GB"/>
              </w:rPr>
              <w:t>.nice.org.uk/guidance/ph24/resources/alcoholuse-disorders-prevention-pdf-1996237007557 (Accessed 22 September 2022)</w:t>
            </w:r>
          </w:p>
          <w:p w14:paraId="18CC51F2" w14:textId="77777777" w:rsidR="00247D29" w:rsidRPr="00247D29" w:rsidRDefault="00247D29" w:rsidP="00247D29">
            <w:pPr>
              <w:spacing w:line="408" w:lineRule="atLeast"/>
              <w:textAlignment w:val="baseline"/>
              <w:rPr>
                <w:rFonts w:ascii="Arial" w:hAnsi="Arial" w:cs="Arial"/>
                <w:color w:val="000000"/>
                <w:sz w:val="22"/>
                <w:szCs w:val="22"/>
                <w:lang w:val="en-US" w:eastAsia="en-GB"/>
              </w:rPr>
            </w:pPr>
          </w:p>
        </w:tc>
      </w:tr>
      <w:tr w:rsidR="00247D29" w:rsidRPr="00247D29" w14:paraId="3C30ADF0" w14:textId="77777777" w:rsidTr="00663F8A">
        <w:trPr>
          <w:trHeight w:val="282"/>
        </w:trPr>
        <w:tc>
          <w:tcPr>
            <w:tcW w:w="559" w:type="dxa"/>
          </w:tcPr>
          <w:p w14:paraId="01C7CAFC"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lastRenderedPageBreak/>
              <w:t>3</w:t>
            </w:r>
          </w:p>
        </w:tc>
        <w:tc>
          <w:tcPr>
            <w:tcW w:w="1563" w:type="dxa"/>
          </w:tcPr>
          <w:p w14:paraId="68C2D3ED" w14:textId="77777777" w:rsidR="00247D29" w:rsidRPr="00247D29" w:rsidRDefault="00247D29" w:rsidP="00247D29">
            <w:pPr>
              <w:spacing w:after="60"/>
              <w:rPr>
                <w:rFonts w:ascii="Arial" w:hAnsi="Arial" w:cs="Arial"/>
                <w:sz w:val="22"/>
                <w:szCs w:val="22"/>
              </w:rPr>
            </w:pPr>
            <w:r w:rsidRPr="00247D29">
              <w:rPr>
                <w:rFonts w:ascii="Arial" w:hAnsi="Arial" w:cs="Arial"/>
                <w:bCs/>
                <w:sz w:val="22"/>
                <w:szCs w:val="22"/>
                <w:lang w:eastAsia="en-GB"/>
              </w:rPr>
              <w:t>Royal College of General Practitioners</w:t>
            </w:r>
          </w:p>
        </w:tc>
        <w:tc>
          <w:tcPr>
            <w:tcW w:w="2551" w:type="dxa"/>
          </w:tcPr>
          <w:p w14:paraId="154915A7" w14:textId="77777777" w:rsidR="00247D29" w:rsidRPr="00247D29" w:rsidRDefault="00247D29" w:rsidP="00247D29">
            <w:pPr>
              <w:rPr>
                <w:rFonts w:ascii="Arial" w:hAnsi="Arial" w:cs="Arial"/>
                <w:color w:val="000000"/>
                <w:sz w:val="22"/>
                <w:szCs w:val="22"/>
                <w:lang w:eastAsia="en-GB"/>
              </w:rPr>
            </w:pPr>
            <w:r w:rsidRPr="00247D29">
              <w:rPr>
                <w:rFonts w:ascii="Arial" w:hAnsi="Arial" w:cs="Arial"/>
                <w:sz w:val="22"/>
                <w:szCs w:val="22"/>
                <w:lang w:eastAsia="en-GB"/>
              </w:rPr>
              <w:t xml:space="preserve">Health and social care staff </w:t>
            </w:r>
            <w:r w:rsidRPr="00247D29">
              <w:rPr>
                <w:rFonts w:ascii="Arial" w:hAnsi="Arial" w:cs="Arial"/>
                <w:b/>
                <w:bCs/>
                <w:sz w:val="22"/>
                <w:szCs w:val="22"/>
                <w:lang w:eastAsia="en-GB"/>
              </w:rPr>
              <w:t xml:space="preserve">across boundaries </w:t>
            </w:r>
            <w:r w:rsidRPr="00247D29">
              <w:rPr>
                <w:rFonts w:ascii="Arial" w:hAnsi="Arial" w:cs="Arial"/>
                <w:sz w:val="22"/>
                <w:szCs w:val="22"/>
                <w:lang w:eastAsia="en-GB"/>
              </w:rPr>
              <w:t xml:space="preserve">opportunistically carry out screening and brief interventions for hazardous (increasing risk) and harmful (high-risk) drinking as an integral part of practice. </w:t>
            </w:r>
            <w:r w:rsidRPr="00247D29">
              <w:rPr>
                <w:rFonts w:ascii="Arial" w:hAnsi="Arial" w:cs="Arial"/>
                <w:b/>
                <w:bCs/>
                <w:sz w:val="22"/>
                <w:szCs w:val="22"/>
                <w:lang w:eastAsia="en-GB"/>
              </w:rPr>
              <w:t>These are documented in a retrievable format across systems.</w:t>
            </w:r>
            <w:r w:rsidRPr="00247D29">
              <w:rPr>
                <w:rFonts w:ascii="Arial" w:hAnsi="Arial" w:cs="Arial"/>
                <w:sz w:val="22"/>
                <w:szCs w:val="22"/>
                <w:lang w:eastAsia="en-GB"/>
              </w:rPr>
              <w:t xml:space="preserve"> (</w:t>
            </w:r>
            <w:proofErr w:type="gramStart"/>
            <w:r w:rsidRPr="00247D29">
              <w:rPr>
                <w:rFonts w:ascii="Arial" w:hAnsi="Arial" w:cs="Arial"/>
                <w:sz w:val="22"/>
                <w:szCs w:val="22"/>
                <w:lang w:eastAsia="en-GB"/>
              </w:rPr>
              <w:t>from</w:t>
            </w:r>
            <w:proofErr w:type="gramEnd"/>
            <w:r w:rsidRPr="00247D29">
              <w:rPr>
                <w:rFonts w:ascii="Arial" w:hAnsi="Arial" w:cs="Arial"/>
                <w:sz w:val="22"/>
                <w:szCs w:val="22"/>
                <w:lang w:eastAsia="en-GB"/>
              </w:rPr>
              <w:t xml:space="preserve"> 2011)</w:t>
            </w:r>
          </w:p>
        </w:tc>
        <w:tc>
          <w:tcPr>
            <w:tcW w:w="4678" w:type="dxa"/>
          </w:tcPr>
          <w:p w14:paraId="2FD05706" w14:textId="77777777" w:rsidR="00247D29" w:rsidRPr="00247D29" w:rsidRDefault="00247D29" w:rsidP="00247D29">
            <w:pPr>
              <w:spacing w:after="60"/>
              <w:rPr>
                <w:rFonts w:ascii="Arial" w:hAnsi="Arial" w:cs="Arial"/>
                <w:sz w:val="22"/>
                <w:szCs w:val="22"/>
                <w:lang w:eastAsia="en-GB"/>
              </w:rPr>
            </w:pPr>
            <w:r w:rsidRPr="00247D29">
              <w:rPr>
                <w:rFonts w:ascii="Arial" w:hAnsi="Arial" w:cs="Arial"/>
                <w:sz w:val="22"/>
                <w:szCs w:val="22"/>
                <w:lang w:eastAsia="en-GB"/>
              </w:rPr>
              <w:t>Would be useful to build on this if felt to be important. We believe that so many staff are identifying or wanting to intervene as an integral part of clinical care when busy. A clear standard – across all health and care staff – with a good option for brief interventions training (like VBA for smoking from National Centre for Smoking Cessation Training – hence indicator is they are trained (% in organisations; and % recording in clinical environments should be incentivised.</w:t>
            </w:r>
          </w:p>
        </w:tc>
        <w:tc>
          <w:tcPr>
            <w:tcW w:w="5528" w:type="dxa"/>
          </w:tcPr>
          <w:p w14:paraId="66A75339" w14:textId="77777777" w:rsidR="00247D29" w:rsidRPr="00247D29" w:rsidRDefault="00247D29" w:rsidP="00247D29">
            <w:pPr>
              <w:spacing w:line="408" w:lineRule="atLeast"/>
              <w:textAlignment w:val="baseline"/>
              <w:rPr>
                <w:rFonts w:ascii="Arial" w:hAnsi="Arial" w:cs="Arial"/>
                <w:color w:val="000000"/>
                <w:sz w:val="22"/>
                <w:szCs w:val="22"/>
                <w:lang w:val="en-US" w:eastAsia="en-GB"/>
              </w:rPr>
            </w:pPr>
          </w:p>
        </w:tc>
      </w:tr>
      <w:tr w:rsidR="00247D29" w:rsidRPr="00247D29" w14:paraId="6D4FE113" w14:textId="77777777" w:rsidTr="00663F8A">
        <w:trPr>
          <w:trHeight w:val="282"/>
        </w:trPr>
        <w:tc>
          <w:tcPr>
            <w:tcW w:w="559" w:type="dxa"/>
          </w:tcPr>
          <w:p w14:paraId="328DB02C"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4</w:t>
            </w:r>
          </w:p>
        </w:tc>
        <w:tc>
          <w:tcPr>
            <w:tcW w:w="1563" w:type="dxa"/>
          </w:tcPr>
          <w:p w14:paraId="00AC559D" w14:textId="77777777" w:rsidR="00247D29" w:rsidRPr="00247D29" w:rsidRDefault="00247D29" w:rsidP="00247D29">
            <w:pPr>
              <w:spacing w:after="60"/>
              <w:rPr>
                <w:rFonts w:ascii="Arial" w:hAnsi="Arial" w:cs="Arial"/>
                <w:sz w:val="22"/>
                <w:szCs w:val="22"/>
              </w:rPr>
            </w:pPr>
            <w:r w:rsidRPr="00247D29">
              <w:rPr>
                <w:rFonts w:ascii="Arial" w:hAnsi="Arial" w:cs="Arial"/>
                <w:bCs/>
                <w:sz w:val="22"/>
                <w:szCs w:val="22"/>
                <w:lang w:eastAsia="en-GB"/>
              </w:rPr>
              <w:t>Royal College of Psychiatrists</w:t>
            </w:r>
          </w:p>
        </w:tc>
        <w:tc>
          <w:tcPr>
            <w:tcW w:w="2551" w:type="dxa"/>
          </w:tcPr>
          <w:p w14:paraId="6E5D2267" w14:textId="77777777" w:rsidR="00247D29" w:rsidRPr="00247D29" w:rsidRDefault="00247D29" w:rsidP="00247D29">
            <w:pPr>
              <w:rPr>
                <w:rFonts w:ascii="Arial" w:hAnsi="Arial" w:cs="Arial"/>
                <w:sz w:val="22"/>
                <w:szCs w:val="22"/>
              </w:rPr>
            </w:pPr>
            <w:r w:rsidRPr="00247D29">
              <w:rPr>
                <w:rFonts w:ascii="Arial" w:hAnsi="Arial" w:cs="Arial"/>
                <w:sz w:val="22"/>
                <w:szCs w:val="22"/>
              </w:rPr>
              <w:t xml:space="preserve">Screening and Brief Intervention carried out as an integral part of </w:t>
            </w:r>
            <w:proofErr w:type="gramStart"/>
            <w:r w:rsidRPr="00247D29">
              <w:rPr>
                <w:rFonts w:ascii="Arial" w:hAnsi="Arial" w:cs="Arial"/>
                <w:sz w:val="22"/>
                <w:szCs w:val="22"/>
              </w:rPr>
              <w:t>practice</w:t>
            </w:r>
            <w:proofErr w:type="gramEnd"/>
          </w:p>
          <w:p w14:paraId="05FDB65E" w14:textId="77777777" w:rsidR="00247D29" w:rsidRPr="00247D29" w:rsidRDefault="00247D29" w:rsidP="00247D29">
            <w:pPr>
              <w:rPr>
                <w:rFonts w:ascii="Arial" w:hAnsi="Arial" w:cs="Arial"/>
                <w:color w:val="000000"/>
                <w:sz w:val="22"/>
                <w:szCs w:val="22"/>
                <w:lang w:eastAsia="en-GB"/>
              </w:rPr>
            </w:pPr>
          </w:p>
        </w:tc>
        <w:tc>
          <w:tcPr>
            <w:tcW w:w="4678" w:type="dxa"/>
          </w:tcPr>
          <w:p w14:paraId="7149F735" w14:textId="77777777" w:rsidR="00247D29" w:rsidRPr="00247D29" w:rsidRDefault="00247D29" w:rsidP="00247D29">
            <w:pPr>
              <w:spacing w:after="60"/>
              <w:rPr>
                <w:rFonts w:ascii="Arial" w:hAnsi="Arial" w:cs="Arial"/>
                <w:sz w:val="22"/>
                <w:szCs w:val="22"/>
                <w:lang w:eastAsia="en-GB"/>
              </w:rPr>
            </w:pPr>
            <w:r w:rsidRPr="00247D29">
              <w:rPr>
                <w:rFonts w:ascii="Arial" w:hAnsi="Arial" w:cs="Arial"/>
                <w:sz w:val="22"/>
                <w:szCs w:val="22"/>
                <w:lang w:eastAsia="en-GB"/>
              </w:rPr>
              <w:t>Performance on Alcohol Brief Interventions is not routinely collected in England, but there is research evidence, that the number is low and has fallen. (O’Donnell et al doi:10.1111/add.14778)</w:t>
            </w:r>
          </w:p>
        </w:tc>
        <w:tc>
          <w:tcPr>
            <w:tcW w:w="5528" w:type="dxa"/>
          </w:tcPr>
          <w:p w14:paraId="3D9D9BE6" w14:textId="77777777" w:rsidR="00247D29" w:rsidRPr="00247D29" w:rsidRDefault="004B0022" w:rsidP="00247D29">
            <w:pPr>
              <w:spacing w:before="240" w:after="240" w:line="360" w:lineRule="auto"/>
              <w:rPr>
                <w:rFonts w:ascii="Arial" w:hAnsi="Arial" w:cs="Arial"/>
                <w:sz w:val="22"/>
                <w:szCs w:val="22"/>
                <w:lang w:eastAsia="en-GB"/>
              </w:rPr>
            </w:pPr>
            <w:hyperlink r:id="rId79" w:history="1">
              <w:r w:rsidR="00247D29" w:rsidRPr="00247D29">
                <w:rPr>
                  <w:rFonts w:ascii="Arial" w:hAnsi="Arial" w:cs="Arial"/>
                  <w:color w:val="0000FF"/>
                  <w:sz w:val="22"/>
                  <w:szCs w:val="22"/>
                  <w:u w:val="single"/>
                  <w:lang w:eastAsia="en-GB"/>
                </w:rPr>
                <w:t>https://onlinelibrary.wiley.com/doi/epdf/10.1111/add.14778</w:t>
              </w:r>
            </w:hyperlink>
          </w:p>
          <w:p w14:paraId="627292E8" w14:textId="77777777" w:rsidR="00247D29" w:rsidRPr="00247D29" w:rsidRDefault="00247D29" w:rsidP="00247D29">
            <w:pPr>
              <w:spacing w:before="240" w:after="240" w:line="360" w:lineRule="auto"/>
              <w:rPr>
                <w:rFonts w:ascii="Arial" w:hAnsi="Arial" w:cs="Arial"/>
                <w:sz w:val="22"/>
                <w:szCs w:val="22"/>
                <w:lang w:eastAsia="en-GB"/>
              </w:rPr>
            </w:pPr>
            <w:r w:rsidRPr="00247D29">
              <w:rPr>
                <w:rFonts w:ascii="Arial" w:hAnsi="Arial" w:cs="Arial"/>
                <w:sz w:val="22"/>
                <w:szCs w:val="22"/>
                <w:lang w:eastAsia="en-GB"/>
              </w:rPr>
              <w:t xml:space="preserve">There is evidence from other countries, including Scotland, that a planned implementation programme with training and support, target setting and </w:t>
            </w:r>
            <w:r w:rsidRPr="00247D29">
              <w:rPr>
                <w:rFonts w:ascii="Arial" w:hAnsi="Arial" w:cs="Arial"/>
                <w:sz w:val="22"/>
                <w:szCs w:val="22"/>
                <w:lang w:eastAsia="en-GB"/>
              </w:rPr>
              <w:lastRenderedPageBreak/>
              <w:t>monitoring, financial incentives for Primary Care increases ABI delivery</w:t>
            </w:r>
          </w:p>
          <w:p w14:paraId="607AABA4" w14:textId="77777777" w:rsidR="00247D29" w:rsidRPr="00247D29" w:rsidRDefault="004B0022" w:rsidP="00247D29">
            <w:pPr>
              <w:spacing w:before="240" w:after="240" w:line="360" w:lineRule="auto"/>
              <w:rPr>
                <w:rFonts w:ascii="Arial" w:hAnsi="Arial" w:cs="Arial"/>
                <w:sz w:val="22"/>
                <w:szCs w:val="22"/>
                <w:lang w:eastAsia="en-GB"/>
              </w:rPr>
            </w:pPr>
            <w:hyperlink r:id="rId80" w:history="1">
              <w:r w:rsidR="00247D29" w:rsidRPr="00247D29">
                <w:rPr>
                  <w:rFonts w:ascii="Arial" w:hAnsi="Arial" w:cs="Arial"/>
                  <w:color w:val="0000FF"/>
                  <w:sz w:val="22"/>
                  <w:szCs w:val="22"/>
                  <w:u w:val="single"/>
                  <w:lang w:eastAsia="en-GB"/>
                </w:rPr>
                <w:t>https://doi.org/10.1093/eurpub/cky181</w:t>
              </w:r>
            </w:hyperlink>
          </w:p>
          <w:p w14:paraId="5D1798DB" w14:textId="77777777" w:rsidR="00247D29" w:rsidRPr="00247D29" w:rsidRDefault="004B0022" w:rsidP="00247D29">
            <w:pPr>
              <w:spacing w:before="240" w:after="240" w:line="360" w:lineRule="auto"/>
              <w:rPr>
                <w:rFonts w:ascii="Arial" w:hAnsi="Arial" w:cs="Arial"/>
                <w:sz w:val="22"/>
                <w:szCs w:val="22"/>
                <w:lang w:eastAsia="en-GB"/>
              </w:rPr>
            </w:pPr>
            <w:hyperlink r:id="rId81" w:history="1">
              <w:r w:rsidR="00247D29" w:rsidRPr="00247D29">
                <w:rPr>
                  <w:rFonts w:ascii="Arial" w:hAnsi="Arial" w:cs="Arial"/>
                  <w:color w:val="0000FF"/>
                  <w:sz w:val="22"/>
                  <w:szCs w:val="22"/>
                  <w:u w:val="single"/>
                  <w:lang w:eastAsia="en-GB"/>
                </w:rPr>
                <w:t>https://bmcpublichealth.biomedcentral.com/articles/10.1186/s12889-015-1527-6</w:t>
              </w:r>
            </w:hyperlink>
          </w:p>
        </w:tc>
      </w:tr>
      <w:tr w:rsidR="00247D29" w:rsidRPr="00247D29" w14:paraId="486C50CB" w14:textId="77777777" w:rsidTr="00663F8A">
        <w:trPr>
          <w:trHeight w:val="282"/>
        </w:trPr>
        <w:tc>
          <w:tcPr>
            <w:tcW w:w="559" w:type="dxa"/>
          </w:tcPr>
          <w:p w14:paraId="2C7A75BD" w14:textId="12333DD0" w:rsidR="00247D29" w:rsidRPr="00247D29" w:rsidRDefault="00F63CF5" w:rsidP="00247D29">
            <w:pPr>
              <w:spacing w:after="60"/>
              <w:rPr>
                <w:rFonts w:ascii="Arial" w:hAnsi="Arial" w:cs="Arial"/>
                <w:sz w:val="22"/>
                <w:szCs w:val="22"/>
              </w:rPr>
            </w:pPr>
            <w:r>
              <w:rPr>
                <w:rFonts w:ascii="Arial" w:hAnsi="Arial" w:cs="Arial"/>
                <w:sz w:val="22"/>
                <w:szCs w:val="22"/>
              </w:rPr>
              <w:lastRenderedPageBreak/>
              <w:t>5</w:t>
            </w:r>
          </w:p>
        </w:tc>
        <w:tc>
          <w:tcPr>
            <w:tcW w:w="1563" w:type="dxa"/>
          </w:tcPr>
          <w:p w14:paraId="7103936C" w14:textId="77777777" w:rsidR="00247D29" w:rsidRPr="00247D29" w:rsidRDefault="00247D29" w:rsidP="00247D29">
            <w:pPr>
              <w:spacing w:after="60"/>
              <w:rPr>
                <w:rFonts w:ascii="Arial" w:hAnsi="Arial" w:cs="Arial"/>
                <w:sz w:val="22"/>
                <w:szCs w:val="22"/>
              </w:rPr>
            </w:pPr>
            <w:r w:rsidRPr="00247D29">
              <w:rPr>
                <w:rFonts w:ascii="Arial" w:hAnsi="Arial" w:cs="Arial"/>
                <w:bCs/>
                <w:sz w:val="22"/>
                <w:szCs w:val="22"/>
                <w:lang w:eastAsia="en-GB"/>
              </w:rPr>
              <w:t>Royal College of Psychiatrists</w:t>
            </w:r>
          </w:p>
        </w:tc>
        <w:tc>
          <w:tcPr>
            <w:tcW w:w="2551" w:type="dxa"/>
          </w:tcPr>
          <w:p w14:paraId="313B862E" w14:textId="77777777" w:rsidR="00247D29" w:rsidRPr="00247D29" w:rsidRDefault="00247D29" w:rsidP="00247D29">
            <w:pPr>
              <w:rPr>
                <w:rFonts w:ascii="Arial" w:hAnsi="Arial" w:cs="Arial"/>
                <w:sz w:val="22"/>
                <w:szCs w:val="22"/>
              </w:rPr>
            </w:pPr>
            <w:r w:rsidRPr="00247D29">
              <w:rPr>
                <w:rFonts w:ascii="Arial" w:hAnsi="Arial" w:cs="Arial"/>
                <w:sz w:val="22"/>
                <w:szCs w:val="22"/>
                <w:lang w:eastAsia="en-GB"/>
              </w:rPr>
              <w:t>Assess for alcohol use disorder in people presenting with drug poisonings.</w:t>
            </w:r>
          </w:p>
        </w:tc>
        <w:tc>
          <w:tcPr>
            <w:tcW w:w="4678" w:type="dxa"/>
          </w:tcPr>
          <w:p w14:paraId="53975492" w14:textId="77777777" w:rsidR="00247D29" w:rsidRPr="00247D29" w:rsidRDefault="00247D29" w:rsidP="00247D29">
            <w:pPr>
              <w:spacing w:after="60"/>
              <w:rPr>
                <w:rFonts w:ascii="Arial" w:hAnsi="Arial" w:cs="Arial"/>
                <w:sz w:val="22"/>
                <w:szCs w:val="22"/>
                <w:lang w:eastAsia="en-GB"/>
              </w:rPr>
            </w:pPr>
            <w:r w:rsidRPr="00247D29">
              <w:rPr>
                <w:rFonts w:ascii="Arial" w:hAnsi="Arial" w:cs="Arial"/>
                <w:sz w:val="22"/>
                <w:szCs w:val="22"/>
                <w:lang w:eastAsia="en-GB"/>
              </w:rPr>
              <w:t>Alcohol was mentioned on the death certificate in 894 out of 4859 deaths related to drug poisoning in England and Wales (2021 registrations). This included drug misuse deaths.</w:t>
            </w:r>
          </w:p>
          <w:p w14:paraId="6F945847" w14:textId="77777777" w:rsidR="00247D29" w:rsidRPr="00247D29" w:rsidRDefault="00247D29" w:rsidP="00247D29">
            <w:pPr>
              <w:spacing w:after="60"/>
              <w:rPr>
                <w:rFonts w:ascii="Arial" w:hAnsi="Arial" w:cs="Arial"/>
                <w:sz w:val="22"/>
                <w:szCs w:val="22"/>
              </w:rPr>
            </w:pPr>
          </w:p>
        </w:tc>
        <w:tc>
          <w:tcPr>
            <w:tcW w:w="5528" w:type="dxa"/>
          </w:tcPr>
          <w:p w14:paraId="290B8392" w14:textId="77777777" w:rsidR="00247D29" w:rsidRPr="00247D29" w:rsidRDefault="00247D29" w:rsidP="00247D29">
            <w:pPr>
              <w:spacing w:after="60"/>
              <w:rPr>
                <w:rFonts w:ascii="Arial" w:hAnsi="Arial" w:cs="Arial"/>
                <w:sz w:val="22"/>
                <w:szCs w:val="22"/>
                <w:lang w:eastAsia="en-GB"/>
              </w:rPr>
            </w:pPr>
            <w:r w:rsidRPr="00247D29">
              <w:rPr>
                <w:rFonts w:ascii="Arial" w:hAnsi="Arial" w:cs="Arial"/>
                <w:sz w:val="22"/>
                <w:szCs w:val="22"/>
                <w:lang w:eastAsia="en-GB"/>
              </w:rPr>
              <w:t xml:space="preserve">The most recent ONS report on drug poisoning deaths showed </w:t>
            </w:r>
            <w:proofErr w:type="gramStart"/>
            <w:r w:rsidRPr="00247D29">
              <w:rPr>
                <w:rFonts w:ascii="Arial" w:hAnsi="Arial" w:cs="Arial"/>
                <w:sz w:val="22"/>
                <w:szCs w:val="22"/>
                <w:lang w:eastAsia="en-GB"/>
              </w:rPr>
              <w:t>that  these</w:t>
            </w:r>
            <w:proofErr w:type="gramEnd"/>
            <w:r w:rsidRPr="00247D29">
              <w:rPr>
                <w:rFonts w:ascii="Arial" w:hAnsi="Arial" w:cs="Arial"/>
                <w:sz w:val="22"/>
                <w:szCs w:val="22"/>
                <w:lang w:eastAsia="en-GB"/>
              </w:rPr>
              <w:t xml:space="preserve"> were at the highest number since records began in 1993. </w:t>
            </w:r>
          </w:p>
          <w:p w14:paraId="39C3418B" w14:textId="3BCA06FA" w:rsidR="00247D29" w:rsidRPr="00247D29" w:rsidRDefault="004B0022" w:rsidP="00247D29">
            <w:pPr>
              <w:spacing w:before="240" w:after="240" w:line="360" w:lineRule="auto"/>
              <w:rPr>
                <w:rFonts w:ascii="Arial" w:hAnsi="Arial" w:cs="Arial"/>
                <w:sz w:val="22"/>
                <w:szCs w:val="22"/>
                <w:lang w:eastAsia="en-GB"/>
              </w:rPr>
            </w:pPr>
            <w:hyperlink r:id="rId82" w:history="1">
              <w:r w:rsidR="00247D29" w:rsidRPr="00247D29">
                <w:rPr>
                  <w:rFonts w:ascii="Arial" w:hAnsi="Arial" w:cs="Arial"/>
                  <w:color w:val="0000FF"/>
                  <w:sz w:val="22"/>
                  <w:szCs w:val="22"/>
                  <w:u w:val="single"/>
                  <w:lang w:eastAsia="en-GB"/>
                </w:rPr>
                <w:t xml:space="preserve">Deaths related to drug poisoning in England and Wales </w:t>
              </w:r>
              <w:r w:rsidR="00806A99">
                <w:rPr>
                  <w:rFonts w:ascii="Arial" w:hAnsi="Arial" w:cs="Arial"/>
                  <w:color w:val="0000FF"/>
                  <w:sz w:val="22"/>
                  <w:szCs w:val="22"/>
                  <w:u w:val="single"/>
                  <w:lang w:eastAsia="en-GB"/>
                </w:rPr>
                <w:t>–</w:t>
              </w:r>
              <w:r w:rsidR="00247D29" w:rsidRPr="00247D29">
                <w:rPr>
                  <w:rFonts w:ascii="Arial" w:hAnsi="Arial" w:cs="Arial"/>
                  <w:color w:val="0000FF"/>
                  <w:sz w:val="22"/>
                  <w:szCs w:val="22"/>
                  <w:u w:val="single"/>
                  <w:lang w:eastAsia="en-GB"/>
                </w:rPr>
                <w:t xml:space="preserve"> Office for National Statistics (ons.gov.uk)</w:t>
              </w:r>
            </w:hyperlink>
          </w:p>
          <w:p w14:paraId="12B6529B" w14:textId="77777777" w:rsidR="00247D29" w:rsidRPr="00247D29" w:rsidRDefault="00247D29" w:rsidP="00247D29">
            <w:pPr>
              <w:spacing w:before="240" w:after="240" w:line="360" w:lineRule="auto"/>
              <w:rPr>
                <w:rFonts w:ascii="Arial" w:hAnsi="Arial" w:cs="Arial"/>
                <w:sz w:val="22"/>
                <w:szCs w:val="22"/>
                <w:lang w:eastAsia="en-GB"/>
              </w:rPr>
            </w:pPr>
            <w:r w:rsidRPr="00247D29">
              <w:rPr>
                <w:rFonts w:ascii="Arial" w:hAnsi="Arial" w:cs="Arial"/>
                <w:sz w:val="22"/>
                <w:szCs w:val="22"/>
                <w:lang w:eastAsia="en-GB"/>
              </w:rPr>
              <w:t xml:space="preserve">There is a government 10 year plan </w:t>
            </w:r>
            <w:proofErr w:type="gramStart"/>
            <w:r w:rsidRPr="00247D29">
              <w:rPr>
                <w:rFonts w:ascii="Arial" w:hAnsi="Arial" w:cs="Arial"/>
                <w:sz w:val="22"/>
                <w:szCs w:val="22"/>
                <w:lang w:eastAsia="en-GB"/>
              </w:rPr>
              <w:t>that  outlines</w:t>
            </w:r>
            <w:proofErr w:type="gramEnd"/>
            <w:r w:rsidRPr="00247D29">
              <w:rPr>
                <w:rFonts w:ascii="Arial" w:hAnsi="Arial" w:cs="Arial"/>
                <w:sz w:val="22"/>
                <w:szCs w:val="22"/>
                <w:lang w:eastAsia="en-GB"/>
              </w:rPr>
              <w:t xml:space="preserve"> the need for supporting people obtaining drug treatment  into long term recovery from alcohol problems. </w:t>
            </w:r>
          </w:p>
          <w:p w14:paraId="778BC75E" w14:textId="507A828E" w:rsidR="00247D29" w:rsidRPr="00247D29" w:rsidRDefault="004B0022" w:rsidP="00247D29">
            <w:pPr>
              <w:spacing w:after="60"/>
              <w:rPr>
                <w:rFonts w:ascii="Arial" w:hAnsi="Arial" w:cs="Arial"/>
                <w:sz w:val="22"/>
                <w:szCs w:val="22"/>
              </w:rPr>
            </w:pPr>
            <w:hyperlink w:history="1">
              <w:r w:rsidR="00247D29" w:rsidRPr="00247D29">
                <w:rPr>
                  <w:rFonts w:ascii="Arial" w:hAnsi="Arial" w:cs="Arial"/>
                  <w:color w:val="0000FF"/>
                  <w:sz w:val="22"/>
                  <w:szCs w:val="22"/>
                  <w:u w:val="single"/>
                  <w:lang w:eastAsia="en-GB"/>
                </w:rPr>
                <w:t xml:space="preserve">From harm to hope: A 10-year drugs plan to cut crime and save lives </w:t>
              </w:r>
              <w:r w:rsidR="00806A99">
                <w:rPr>
                  <w:rFonts w:ascii="Arial" w:hAnsi="Arial" w:cs="Arial"/>
                  <w:color w:val="0000FF"/>
                  <w:sz w:val="22"/>
                  <w:szCs w:val="22"/>
                  <w:u w:val="single"/>
                  <w:lang w:eastAsia="en-GB"/>
                </w:rPr>
                <w:t>–</w:t>
              </w:r>
              <w:r w:rsidR="00247D29" w:rsidRPr="00247D29">
                <w:rPr>
                  <w:rFonts w:ascii="Arial" w:hAnsi="Arial" w:cs="Arial"/>
                  <w:color w:val="0000FF"/>
                  <w:sz w:val="22"/>
                  <w:szCs w:val="22"/>
                  <w:u w:val="single"/>
                  <w:lang w:eastAsia="en-GB"/>
                </w:rPr>
                <w:t xml:space="preserve"> GOV.UK (www.gov.uk)</w:t>
              </w:r>
            </w:hyperlink>
          </w:p>
        </w:tc>
      </w:tr>
      <w:tr w:rsidR="00247D29" w:rsidRPr="00247D29" w14:paraId="37A4B634" w14:textId="77777777" w:rsidTr="00663F8A">
        <w:trPr>
          <w:trHeight w:val="282"/>
        </w:trPr>
        <w:tc>
          <w:tcPr>
            <w:tcW w:w="559" w:type="dxa"/>
          </w:tcPr>
          <w:p w14:paraId="7E644818"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6</w:t>
            </w:r>
          </w:p>
        </w:tc>
        <w:tc>
          <w:tcPr>
            <w:tcW w:w="1563" w:type="dxa"/>
          </w:tcPr>
          <w:p w14:paraId="682EC471"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SCM1</w:t>
            </w:r>
          </w:p>
        </w:tc>
        <w:tc>
          <w:tcPr>
            <w:tcW w:w="2551" w:type="dxa"/>
          </w:tcPr>
          <w:p w14:paraId="6533097A" w14:textId="77777777" w:rsidR="00247D29" w:rsidRPr="00247D29" w:rsidRDefault="00247D29" w:rsidP="00247D29">
            <w:pPr>
              <w:rPr>
                <w:rFonts w:ascii="Arial" w:hAnsi="Arial" w:cs="Arial"/>
                <w:sz w:val="22"/>
                <w:szCs w:val="22"/>
              </w:rPr>
            </w:pPr>
            <w:r w:rsidRPr="00247D29">
              <w:rPr>
                <w:rFonts w:ascii="Arial" w:hAnsi="Arial" w:cs="Arial"/>
                <w:sz w:val="22"/>
                <w:szCs w:val="22"/>
              </w:rPr>
              <w:t>Homelessness and access to alcohol support services</w:t>
            </w:r>
          </w:p>
        </w:tc>
        <w:tc>
          <w:tcPr>
            <w:tcW w:w="4678" w:type="dxa"/>
          </w:tcPr>
          <w:p w14:paraId="71FF72C5"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Homelessness charities including CRISIS have identified that homeless patients struggle to access primary care and related services due to a lack of identification/address/significant other</w:t>
            </w:r>
          </w:p>
        </w:tc>
        <w:tc>
          <w:tcPr>
            <w:tcW w:w="5528" w:type="dxa"/>
          </w:tcPr>
          <w:p w14:paraId="6FE2ED85"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National homelessness data</w:t>
            </w:r>
          </w:p>
          <w:p w14:paraId="6FBEEE31" w14:textId="77777777" w:rsidR="00247D29" w:rsidRPr="00247D29" w:rsidRDefault="004B0022" w:rsidP="00247D29">
            <w:pPr>
              <w:spacing w:after="60"/>
              <w:rPr>
                <w:rFonts w:ascii="Arial" w:hAnsi="Arial" w:cs="Arial"/>
                <w:sz w:val="22"/>
                <w:szCs w:val="22"/>
              </w:rPr>
            </w:pPr>
            <w:hyperlink r:id="rId83" w:history="1">
              <w:r w:rsidR="00247D29" w:rsidRPr="00247D29">
                <w:rPr>
                  <w:rFonts w:ascii="Arial" w:hAnsi="Arial" w:cs="Arial"/>
                  <w:color w:val="0000FF"/>
                  <w:sz w:val="22"/>
                  <w:szCs w:val="22"/>
                  <w:u w:val="single"/>
                </w:rPr>
                <w:t>http://drugsandhousing.co.uk/homeanddrycrisis.pdf</w:t>
              </w:r>
            </w:hyperlink>
          </w:p>
          <w:p w14:paraId="0AC4B6C7" w14:textId="7F1B4403" w:rsidR="00247D29" w:rsidRPr="00247D29" w:rsidRDefault="004B0022" w:rsidP="00247D29">
            <w:pPr>
              <w:spacing w:after="60"/>
              <w:rPr>
                <w:rFonts w:ascii="Arial" w:hAnsi="Arial" w:cs="Arial"/>
                <w:sz w:val="22"/>
                <w:szCs w:val="22"/>
              </w:rPr>
            </w:pPr>
            <w:hyperlink r:id="rId84" w:history="1">
              <w:r w:rsidR="00806A99" w:rsidRPr="006424D0">
                <w:rPr>
                  <w:rStyle w:val="Hyperlink"/>
                  <w:rFonts w:ascii="Arial" w:hAnsi="Arial" w:cs="Arial"/>
                  <w:sz w:val="22"/>
                  <w:szCs w:val="22"/>
                </w:rPr>
                <w:t>https://www</w:t>
              </w:r>
            </w:hyperlink>
            <w:r w:rsidR="00247D29" w:rsidRPr="00247D29">
              <w:rPr>
                <w:rFonts w:ascii="Arial" w:hAnsi="Arial" w:cs="Arial"/>
                <w:sz w:val="22"/>
                <w:szCs w:val="22"/>
              </w:rPr>
              <w:t>.mungos.org/app/uploads/2020/01/StM_K</w:t>
            </w:r>
            <w:r w:rsidR="00806A99" w:rsidRPr="00247D29">
              <w:rPr>
                <w:rFonts w:ascii="Arial" w:hAnsi="Arial" w:cs="Arial"/>
                <w:sz w:val="22"/>
                <w:szCs w:val="22"/>
              </w:rPr>
              <w:t>n</w:t>
            </w:r>
            <w:r w:rsidR="00247D29" w:rsidRPr="00247D29">
              <w:rPr>
                <w:rFonts w:ascii="Arial" w:hAnsi="Arial" w:cs="Arial"/>
                <w:sz w:val="22"/>
                <w:szCs w:val="22"/>
              </w:rPr>
              <w:t>ocked_Back_DA_Summary_Report_Final_Sp_2901.pdf</w:t>
            </w:r>
          </w:p>
        </w:tc>
      </w:tr>
      <w:tr w:rsidR="00247D29" w:rsidRPr="00247D29" w14:paraId="5419E864" w14:textId="77777777" w:rsidTr="00663F8A">
        <w:trPr>
          <w:trHeight w:val="282"/>
        </w:trPr>
        <w:tc>
          <w:tcPr>
            <w:tcW w:w="559" w:type="dxa"/>
          </w:tcPr>
          <w:p w14:paraId="44EEAE6D"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lastRenderedPageBreak/>
              <w:t>7</w:t>
            </w:r>
          </w:p>
        </w:tc>
        <w:tc>
          <w:tcPr>
            <w:tcW w:w="1563" w:type="dxa"/>
          </w:tcPr>
          <w:p w14:paraId="13A654A8"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SCM1</w:t>
            </w:r>
          </w:p>
        </w:tc>
        <w:tc>
          <w:tcPr>
            <w:tcW w:w="2551" w:type="dxa"/>
          </w:tcPr>
          <w:p w14:paraId="6F0A6853" w14:textId="77777777" w:rsidR="00247D29" w:rsidRPr="00247D29" w:rsidRDefault="00247D29" w:rsidP="00247D29">
            <w:pPr>
              <w:rPr>
                <w:rFonts w:ascii="Arial" w:hAnsi="Arial" w:cs="Arial"/>
                <w:sz w:val="22"/>
                <w:szCs w:val="22"/>
              </w:rPr>
            </w:pPr>
            <w:r w:rsidRPr="00247D29">
              <w:rPr>
                <w:rFonts w:ascii="Arial" w:hAnsi="Arial" w:cs="Arial"/>
                <w:sz w:val="22"/>
                <w:szCs w:val="22"/>
              </w:rPr>
              <w:t>Access to drug and alcohol services to those aged 65+</w:t>
            </w:r>
          </w:p>
        </w:tc>
        <w:tc>
          <w:tcPr>
            <w:tcW w:w="4678" w:type="dxa"/>
          </w:tcPr>
          <w:p w14:paraId="7D513A4D"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National audits from NHS hospitals and Alcohol liaison services have identified that the drinking population are aged between 40-70 and then 70+ who access their services.</w:t>
            </w:r>
          </w:p>
        </w:tc>
        <w:tc>
          <w:tcPr>
            <w:tcW w:w="5528" w:type="dxa"/>
          </w:tcPr>
          <w:p w14:paraId="30368972"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National hospital data</w:t>
            </w:r>
          </w:p>
          <w:p w14:paraId="37439C6D" w14:textId="39AF923B" w:rsidR="00247D29" w:rsidRPr="00247D29" w:rsidRDefault="004B0022" w:rsidP="00247D29">
            <w:pPr>
              <w:spacing w:after="60"/>
              <w:rPr>
                <w:rFonts w:ascii="Arial" w:hAnsi="Arial" w:cs="Arial"/>
                <w:sz w:val="22"/>
                <w:szCs w:val="22"/>
              </w:rPr>
            </w:pPr>
            <w:hyperlink r:id="rId85" w:history="1">
              <w:r w:rsidR="00806A99" w:rsidRPr="006424D0">
                <w:rPr>
                  <w:rStyle w:val="Hyperlink"/>
                  <w:rFonts w:ascii="Arial" w:hAnsi="Arial" w:cs="Arial"/>
                  <w:sz w:val="22"/>
                  <w:szCs w:val="22"/>
                </w:rPr>
                <w:t>https://digital</w:t>
              </w:r>
            </w:hyperlink>
            <w:r w:rsidR="00247D29" w:rsidRPr="00247D29">
              <w:rPr>
                <w:rFonts w:ascii="Arial" w:hAnsi="Arial" w:cs="Arial"/>
                <w:sz w:val="22"/>
                <w:szCs w:val="22"/>
              </w:rPr>
              <w:t>.nhs.uk/data-and-information/publications/statistical/statistics-on-alcohol/2020/part-1</w:t>
            </w:r>
          </w:p>
          <w:p w14:paraId="37D4DC69" w14:textId="77777777" w:rsidR="00247D29" w:rsidRPr="00247D29" w:rsidRDefault="004B0022" w:rsidP="00247D29">
            <w:pPr>
              <w:spacing w:after="60"/>
              <w:rPr>
                <w:rFonts w:ascii="Arial" w:hAnsi="Arial" w:cs="Arial"/>
                <w:sz w:val="22"/>
                <w:szCs w:val="22"/>
              </w:rPr>
            </w:pPr>
            <w:hyperlink r:id="rId86" w:history="1">
              <w:r w:rsidR="00247D29" w:rsidRPr="00247D29">
                <w:rPr>
                  <w:rFonts w:ascii="Arial" w:hAnsi="Arial" w:cs="Arial"/>
                  <w:color w:val="0000FF"/>
                  <w:sz w:val="22"/>
                  <w:szCs w:val="22"/>
                  <w:u w:val="single"/>
                </w:rPr>
                <w:t>https://www.webmd.com/healthy-aging/what-to-know-about-alcohol-as-you-get-older</w:t>
              </w:r>
            </w:hyperlink>
          </w:p>
          <w:p w14:paraId="7C1887AD" w14:textId="0811E52E" w:rsidR="00247D29" w:rsidRPr="00247D29" w:rsidRDefault="004B0022" w:rsidP="00247D29">
            <w:pPr>
              <w:spacing w:after="60"/>
              <w:rPr>
                <w:rFonts w:ascii="Arial" w:hAnsi="Arial" w:cs="Arial"/>
                <w:sz w:val="22"/>
                <w:szCs w:val="22"/>
              </w:rPr>
            </w:pPr>
            <w:hyperlink r:id="rId87" w:history="1">
              <w:r w:rsidR="00806A99" w:rsidRPr="006424D0">
                <w:rPr>
                  <w:rStyle w:val="Hyperlink"/>
                  <w:rFonts w:ascii="Arial" w:hAnsi="Arial" w:cs="Arial"/>
                  <w:sz w:val="22"/>
                  <w:szCs w:val="22"/>
                </w:rPr>
                <w:t>https://alcohol</w:t>
              </w:r>
            </w:hyperlink>
            <w:r w:rsidR="00247D29" w:rsidRPr="00247D29">
              <w:rPr>
                <w:rFonts w:ascii="Arial" w:hAnsi="Arial" w:cs="Arial"/>
                <w:sz w:val="22"/>
                <w:szCs w:val="22"/>
              </w:rPr>
              <w:t>.org/faq/do-alcohol-effects-differ/</w:t>
            </w:r>
          </w:p>
        </w:tc>
      </w:tr>
      <w:tr w:rsidR="000C41B7" w:rsidRPr="00247D29" w14:paraId="0B8A092A" w14:textId="77777777" w:rsidTr="00663F8A">
        <w:trPr>
          <w:trHeight w:val="282"/>
        </w:trPr>
        <w:tc>
          <w:tcPr>
            <w:tcW w:w="559" w:type="dxa"/>
          </w:tcPr>
          <w:p w14:paraId="13000ACD" w14:textId="2433E760" w:rsidR="000C41B7" w:rsidRPr="00247D29" w:rsidRDefault="000C41B7" w:rsidP="000C41B7">
            <w:pPr>
              <w:spacing w:after="60"/>
              <w:rPr>
                <w:rFonts w:ascii="Arial" w:hAnsi="Arial" w:cs="Arial"/>
                <w:sz w:val="22"/>
                <w:szCs w:val="22"/>
              </w:rPr>
            </w:pPr>
            <w:r>
              <w:rPr>
                <w:rFonts w:ascii="Arial" w:hAnsi="Arial" w:cs="Arial"/>
                <w:sz w:val="22"/>
                <w:szCs w:val="22"/>
              </w:rPr>
              <w:t>8</w:t>
            </w:r>
          </w:p>
        </w:tc>
        <w:tc>
          <w:tcPr>
            <w:tcW w:w="1563" w:type="dxa"/>
          </w:tcPr>
          <w:p w14:paraId="03AB09E8" w14:textId="1430B59D" w:rsidR="000C41B7" w:rsidRPr="00247D29" w:rsidRDefault="000C41B7" w:rsidP="000C41B7">
            <w:pPr>
              <w:spacing w:after="60"/>
              <w:rPr>
                <w:rFonts w:ascii="Arial" w:hAnsi="Arial" w:cs="Arial"/>
                <w:sz w:val="22"/>
                <w:szCs w:val="22"/>
              </w:rPr>
            </w:pPr>
            <w:r>
              <w:rPr>
                <w:rFonts w:ascii="Arial" w:hAnsi="Arial" w:cs="Arial"/>
                <w:sz w:val="22"/>
                <w:szCs w:val="22"/>
              </w:rPr>
              <w:t>SCM6</w:t>
            </w:r>
          </w:p>
        </w:tc>
        <w:tc>
          <w:tcPr>
            <w:tcW w:w="2551" w:type="dxa"/>
          </w:tcPr>
          <w:p w14:paraId="7625CA66" w14:textId="77777777" w:rsidR="000C41B7" w:rsidRPr="00F65878" w:rsidRDefault="000C41B7" w:rsidP="000C41B7">
            <w:pPr>
              <w:pStyle w:val="Paragraphnonumbers"/>
              <w:spacing w:after="120"/>
              <w:rPr>
                <w:rFonts w:cs="Arial"/>
                <w:sz w:val="22"/>
                <w:szCs w:val="22"/>
                <w:lang w:eastAsia="en-US"/>
              </w:rPr>
            </w:pPr>
            <w:r w:rsidRPr="00F65878">
              <w:rPr>
                <w:rFonts w:cs="Arial"/>
                <w:sz w:val="22"/>
                <w:szCs w:val="22"/>
                <w:lang w:eastAsia="en-US"/>
              </w:rPr>
              <w:t>Key area for quality improvement 2</w:t>
            </w:r>
          </w:p>
          <w:p w14:paraId="53A7BBEF" w14:textId="22D298C0" w:rsidR="000C41B7" w:rsidRPr="00247D29" w:rsidRDefault="000C41B7" w:rsidP="000C41B7">
            <w:pPr>
              <w:rPr>
                <w:rFonts w:ascii="Arial" w:hAnsi="Arial" w:cs="Arial"/>
                <w:sz w:val="22"/>
                <w:szCs w:val="22"/>
              </w:rPr>
            </w:pPr>
            <w:r w:rsidRPr="00F65878">
              <w:rPr>
                <w:rFonts w:ascii="Arial" w:hAnsi="Arial" w:cs="Arial"/>
                <w:sz w:val="22"/>
                <w:szCs w:val="22"/>
              </w:rPr>
              <w:t>Early identification of those drinking at increasing risk</w:t>
            </w:r>
          </w:p>
        </w:tc>
        <w:tc>
          <w:tcPr>
            <w:tcW w:w="4678" w:type="dxa"/>
          </w:tcPr>
          <w:p w14:paraId="043AD499" w14:textId="77777777" w:rsidR="000C41B7" w:rsidRPr="00F65878" w:rsidRDefault="000C41B7" w:rsidP="000C41B7">
            <w:pPr>
              <w:pStyle w:val="Paragraphnonumbers"/>
              <w:rPr>
                <w:rFonts w:cs="Arial"/>
                <w:sz w:val="22"/>
                <w:szCs w:val="22"/>
                <w:lang w:eastAsia="en-US"/>
              </w:rPr>
            </w:pPr>
            <w:r w:rsidRPr="00F65878">
              <w:rPr>
                <w:rFonts w:cs="Arial"/>
                <w:sz w:val="22"/>
                <w:szCs w:val="22"/>
                <w:lang w:eastAsia="en-US"/>
              </w:rPr>
              <w:t>Prevention has been placed at the heart of the NHS 10-year plan. With respect to alcohol, therefore, much of the focus should be on the early identification and treatment of high-risk drinkers.</w:t>
            </w:r>
          </w:p>
          <w:p w14:paraId="5FFA92B3" w14:textId="77777777" w:rsidR="000C41B7" w:rsidRPr="00F65878" w:rsidRDefault="000C41B7" w:rsidP="000C41B7">
            <w:pPr>
              <w:pStyle w:val="Paragraphnonumbers"/>
              <w:rPr>
                <w:rFonts w:cs="Arial"/>
                <w:sz w:val="22"/>
                <w:szCs w:val="22"/>
                <w:lang w:eastAsia="en-US"/>
              </w:rPr>
            </w:pPr>
            <w:r w:rsidRPr="00F65878">
              <w:rPr>
                <w:rFonts w:cs="Arial"/>
                <w:sz w:val="22"/>
                <w:szCs w:val="22"/>
                <w:lang w:eastAsia="en-US"/>
              </w:rPr>
              <w:t>NICE [PH 24] recommend that NHS professionals should routinely carry out alcohol screening as an integral part of practice. The NCEPOD report (2013) found that this was not happening and recommended that all patients presenting to hospital services should be screened for drinking at increasing risk, in order that opportunities for identification and assessment of harmful drinking and/or alcohol dependence would not be missed.  Those with high-risk drinking should be referred on to alcohol support services.</w:t>
            </w:r>
          </w:p>
          <w:p w14:paraId="64E19192" w14:textId="2ADAC1CF" w:rsidR="000C41B7" w:rsidRPr="00247D29" w:rsidRDefault="000C41B7" w:rsidP="000C41B7">
            <w:pPr>
              <w:spacing w:after="60"/>
              <w:rPr>
                <w:rFonts w:ascii="Arial" w:hAnsi="Arial" w:cs="Arial"/>
                <w:sz w:val="22"/>
                <w:szCs w:val="22"/>
              </w:rPr>
            </w:pPr>
            <w:r w:rsidRPr="00F65878">
              <w:rPr>
                <w:rFonts w:ascii="Arial" w:hAnsi="Arial" w:cs="Arial"/>
                <w:sz w:val="22"/>
                <w:szCs w:val="22"/>
              </w:rPr>
              <w:lastRenderedPageBreak/>
              <w:t xml:space="preserve">Both recommended that objective screening tools are used.  Ideally, AUDIT should be used to decide whether to offer a brief intervention or whether to make a referral. Abbreviated version (such as AUDIT-C, AUDIT-PC, SASQ or FAST) are validated for when time is limited.  Screening tools should be appropriate to the setting. </w:t>
            </w:r>
          </w:p>
        </w:tc>
        <w:tc>
          <w:tcPr>
            <w:tcW w:w="5528" w:type="dxa"/>
          </w:tcPr>
          <w:p w14:paraId="2549E171" w14:textId="77777777" w:rsidR="000C41B7" w:rsidRPr="00F65878" w:rsidRDefault="000C41B7" w:rsidP="000C41B7">
            <w:pPr>
              <w:pStyle w:val="Paragraphnonumbers"/>
              <w:numPr>
                <w:ilvl w:val="0"/>
                <w:numId w:val="79"/>
              </w:numPr>
              <w:rPr>
                <w:rFonts w:cs="Arial"/>
                <w:sz w:val="22"/>
                <w:szCs w:val="22"/>
                <w:lang w:eastAsia="en-US"/>
              </w:rPr>
            </w:pPr>
            <w:r w:rsidRPr="00F65878">
              <w:rPr>
                <w:rFonts w:cs="Arial"/>
                <w:sz w:val="22"/>
                <w:szCs w:val="22"/>
                <w:lang w:eastAsia="en-US"/>
              </w:rPr>
              <w:lastRenderedPageBreak/>
              <w:t>Alcohol Use Disorder: Prevention [PH24], NICE 2010</w:t>
            </w:r>
          </w:p>
          <w:p w14:paraId="3C9A6E66" w14:textId="77777777" w:rsidR="000C41B7" w:rsidRPr="00247D29" w:rsidRDefault="000C41B7" w:rsidP="000C41B7">
            <w:pPr>
              <w:spacing w:after="60"/>
              <w:rPr>
                <w:rFonts w:ascii="Arial" w:hAnsi="Arial" w:cs="Arial"/>
                <w:sz w:val="22"/>
                <w:szCs w:val="22"/>
              </w:rPr>
            </w:pPr>
          </w:p>
        </w:tc>
      </w:tr>
      <w:tr w:rsidR="00247D29" w:rsidRPr="00247D29" w14:paraId="339BA031" w14:textId="77777777" w:rsidTr="00663F8A">
        <w:trPr>
          <w:trHeight w:val="282"/>
        </w:trPr>
        <w:tc>
          <w:tcPr>
            <w:tcW w:w="559" w:type="dxa"/>
          </w:tcPr>
          <w:p w14:paraId="00F51794" w14:textId="5CAAD6AF" w:rsidR="00247D29" w:rsidRPr="00247D29" w:rsidRDefault="000C41B7" w:rsidP="00247D29">
            <w:pPr>
              <w:spacing w:after="60"/>
              <w:rPr>
                <w:rFonts w:ascii="Arial" w:hAnsi="Arial" w:cs="Arial"/>
                <w:sz w:val="22"/>
                <w:szCs w:val="22"/>
              </w:rPr>
            </w:pPr>
            <w:r>
              <w:rPr>
                <w:rFonts w:ascii="Arial" w:hAnsi="Arial" w:cs="Arial"/>
                <w:sz w:val="22"/>
                <w:szCs w:val="22"/>
              </w:rPr>
              <w:t>9</w:t>
            </w:r>
          </w:p>
        </w:tc>
        <w:tc>
          <w:tcPr>
            <w:tcW w:w="1563" w:type="dxa"/>
          </w:tcPr>
          <w:p w14:paraId="559634AC"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SCM7</w:t>
            </w:r>
          </w:p>
        </w:tc>
        <w:tc>
          <w:tcPr>
            <w:tcW w:w="2551" w:type="dxa"/>
          </w:tcPr>
          <w:p w14:paraId="7E6F9541" w14:textId="77777777" w:rsidR="00247D29" w:rsidRPr="00247D29" w:rsidRDefault="00247D29" w:rsidP="00247D29">
            <w:pPr>
              <w:rPr>
                <w:rFonts w:ascii="Arial" w:hAnsi="Arial" w:cs="Arial"/>
                <w:color w:val="000000"/>
                <w:sz w:val="22"/>
                <w:szCs w:val="22"/>
                <w:lang w:eastAsia="en-GB"/>
              </w:rPr>
            </w:pPr>
            <w:r w:rsidRPr="00247D29">
              <w:rPr>
                <w:rFonts w:ascii="Arial" w:hAnsi="Arial" w:cs="Arial"/>
                <w:sz w:val="22"/>
                <w:szCs w:val="22"/>
              </w:rPr>
              <w:t>Current QS statement 2 requires revision – the inclusion of ‘identification and referral of possible alcohol dependence’.</w:t>
            </w:r>
            <w:r w:rsidRPr="00247D29">
              <w:rPr>
                <w:rFonts w:cs="Arial"/>
                <w:sz w:val="22"/>
                <w:szCs w:val="22"/>
              </w:rPr>
              <w:t xml:space="preserve">  </w:t>
            </w:r>
          </w:p>
        </w:tc>
        <w:tc>
          <w:tcPr>
            <w:tcW w:w="4678" w:type="dxa"/>
          </w:tcPr>
          <w:p w14:paraId="19BDE410" w14:textId="77777777" w:rsidR="00247D29" w:rsidRPr="00247D29" w:rsidRDefault="00247D29" w:rsidP="00247D29">
            <w:pPr>
              <w:spacing w:after="60"/>
              <w:rPr>
                <w:rFonts w:ascii="Arial" w:hAnsi="Arial" w:cs="Arial"/>
                <w:sz w:val="22"/>
                <w:szCs w:val="22"/>
                <w:lang w:eastAsia="en-GB"/>
              </w:rPr>
            </w:pPr>
            <w:r w:rsidRPr="00247D29">
              <w:rPr>
                <w:rFonts w:ascii="Arial" w:hAnsi="Arial" w:cs="Arial"/>
                <w:sz w:val="22"/>
                <w:szCs w:val="22"/>
              </w:rPr>
              <w:t>Alcohol screening and brief intervention strategies have not achieved the scalability previously envisaged. Whilst this remains an appropriate strategy the incorporation of identification for the detection of possible alcohol dependence targets the large proportion of those in need of treatment who fail to access treatment (</w:t>
            </w:r>
            <w:proofErr w:type="gramStart"/>
            <w:r w:rsidRPr="00247D29">
              <w:rPr>
                <w:rFonts w:ascii="Arial" w:hAnsi="Arial" w:cs="Arial"/>
                <w:sz w:val="22"/>
                <w:szCs w:val="22"/>
              </w:rPr>
              <w:t>i.e.</w:t>
            </w:r>
            <w:proofErr w:type="gramEnd"/>
            <w:r w:rsidRPr="00247D29">
              <w:rPr>
                <w:rFonts w:ascii="Arial" w:hAnsi="Arial" w:cs="Arial"/>
                <w:sz w:val="22"/>
                <w:szCs w:val="22"/>
              </w:rPr>
              <w:t xml:space="preserve"> &gt;80%), who are most proportionately more likely to present to mental health services, criminal justice services, liver services, emergency departments and within homeless populations. The impact of these high-need </w:t>
            </w:r>
            <w:proofErr w:type="gramStart"/>
            <w:r w:rsidRPr="00247D29">
              <w:rPr>
                <w:rFonts w:ascii="Arial" w:hAnsi="Arial" w:cs="Arial"/>
                <w:sz w:val="22"/>
                <w:szCs w:val="22"/>
              </w:rPr>
              <w:t>high cost</w:t>
            </w:r>
            <w:proofErr w:type="gramEnd"/>
            <w:r w:rsidRPr="00247D29">
              <w:rPr>
                <w:rFonts w:ascii="Arial" w:hAnsi="Arial" w:cs="Arial"/>
                <w:sz w:val="22"/>
                <w:szCs w:val="22"/>
              </w:rPr>
              <w:t xml:space="preserve"> individuals is across these services, their families and communities. In practice, those service areas using the AUDIT screening tool employ algorithms for local referral/signposting of specialist services for those either 16/20 or more (this is included in Statement </w:t>
            </w:r>
            <w:proofErr w:type="gramStart"/>
            <w:r w:rsidRPr="00247D29">
              <w:rPr>
                <w:rFonts w:ascii="Arial" w:hAnsi="Arial" w:cs="Arial"/>
                <w:sz w:val="22"/>
                <w:szCs w:val="22"/>
              </w:rPr>
              <w:t>3, but</w:t>
            </w:r>
            <w:proofErr w:type="gramEnd"/>
            <w:r w:rsidRPr="00247D29">
              <w:rPr>
                <w:rFonts w:ascii="Arial" w:hAnsi="Arial" w:cs="Arial"/>
                <w:sz w:val="22"/>
                <w:szCs w:val="22"/>
              </w:rPr>
              <w:t xml:space="preserve"> broadening the identification of possibly alcohol dependence among health and social care staff is important to the early detection of clinical need). Recent studies have examined the utility of short </w:t>
            </w:r>
            <w:r w:rsidRPr="00247D29">
              <w:rPr>
                <w:rFonts w:ascii="Arial" w:hAnsi="Arial" w:cs="Arial"/>
                <w:sz w:val="22"/>
                <w:szCs w:val="22"/>
              </w:rPr>
              <w:lastRenderedPageBreak/>
              <w:t xml:space="preserve">screening tools (AUDIT-C, FAST) in a variety of settings and has utility within health and social care services. Additionally, we are seeing the emergence of ACT in hospitals increasing the identification AUD in hospital admissions.  </w:t>
            </w:r>
          </w:p>
        </w:tc>
        <w:tc>
          <w:tcPr>
            <w:tcW w:w="5528" w:type="dxa"/>
          </w:tcPr>
          <w:p w14:paraId="24E3009F" w14:textId="77777777" w:rsidR="00247D29" w:rsidRPr="00247D29" w:rsidRDefault="00247D29" w:rsidP="00247D29">
            <w:pPr>
              <w:spacing w:line="408" w:lineRule="atLeast"/>
              <w:textAlignment w:val="baseline"/>
              <w:rPr>
                <w:rFonts w:ascii="Arial" w:hAnsi="Arial" w:cs="Arial"/>
                <w:color w:val="000000"/>
                <w:sz w:val="22"/>
                <w:szCs w:val="22"/>
                <w:lang w:val="en-US" w:eastAsia="en-GB"/>
              </w:rPr>
            </w:pPr>
          </w:p>
        </w:tc>
      </w:tr>
      <w:tr w:rsidR="00247D29" w:rsidRPr="00247D29" w14:paraId="36E4825C" w14:textId="77777777" w:rsidTr="00663F8A">
        <w:trPr>
          <w:trHeight w:val="282"/>
        </w:trPr>
        <w:tc>
          <w:tcPr>
            <w:tcW w:w="14879" w:type="dxa"/>
            <w:gridSpan w:val="5"/>
            <w:shd w:val="clear" w:color="auto" w:fill="BFBFBF"/>
          </w:tcPr>
          <w:p w14:paraId="745D35C3" w14:textId="77777777" w:rsidR="00247D29" w:rsidRPr="00247D29" w:rsidRDefault="00247D29" w:rsidP="00247D29">
            <w:pPr>
              <w:spacing w:after="60"/>
              <w:rPr>
                <w:rFonts w:ascii="Arial" w:hAnsi="Arial" w:cs="Arial"/>
                <w:sz w:val="22"/>
                <w:szCs w:val="22"/>
              </w:rPr>
            </w:pPr>
            <w:r w:rsidRPr="00247D29">
              <w:rPr>
                <w:rFonts w:ascii="Arial" w:hAnsi="Arial" w:cs="Arial"/>
                <w:b/>
                <w:bCs/>
                <w:sz w:val="22"/>
                <w:szCs w:val="22"/>
                <w:lang w:eastAsia="en-GB"/>
              </w:rPr>
              <w:t>Identification and referral: Referral to specialist alcohol services</w:t>
            </w:r>
          </w:p>
        </w:tc>
      </w:tr>
      <w:tr w:rsidR="00247D29" w:rsidRPr="00247D29" w14:paraId="7DF50DC1" w14:textId="77777777" w:rsidTr="00663F8A">
        <w:trPr>
          <w:trHeight w:val="282"/>
        </w:trPr>
        <w:tc>
          <w:tcPr>
            <w:tcW w:w="559" w:type="dxa"/>
          </w:tcPr>
          <w:p w14:paraId="7769DB76" w14:textId="20FACE91" w:rsidR="00247D29" w:rsidRPr="00247D29" w:rsidRDefault="000C41B7" w:rsidP="00247D29">
            <w:pPr>
              <w:spacing w:after="60"/>
              <w:rPr>
                <w:rFonts w:ascii="Arial" w:hAnsi="Arial" w:cs="Arial"/>
                <w:sz w:val="22"/>
                <w:szCs w:val="22"/>
              </w:rPr>
            </w:pPr>
            <w:r>
              <w:rPr>
                <w:rFonts w:ascii="Arial" w:hAnsi="Arial" w:cs="Arial"/>
                <w:sz w:val="22"/>
                <w:szCs w:val="22"/>
              </w:rPr>
              <w:t>10</w:t>
            </w:r>
          </w:p>
        </w:tc>
        <w:tc>
          <w:tcPr>
            <w:tcW w:w="1563" w:type="dxa"/>
          </w:tcPr>
          <w:p w14:paraId="3315281E" w14:textId="77777777" w:rsidR="00247D29" w:rsidRPr="00247D29" w:rsidRDefault="00247D29" w:rsidP="00247D29">
            <w:pPr>
              <w:spacing w:after="60"/>
              <w:rPr>
                <w:rFonts w:ascii="Arial" w:hAnsi="Arial" w:cs="Arial"/>
                <w:bCs/>
                <w:sz w:val="22"/>
                <w:szCs w:val="22"/>
                <w:lang w:eastAsia="en-GB"/>
              </w:rPr>
            </w:pPr>
            <w:r w:rsidRPr="00247D29">
              <w:rPr>
                <w:rFonts w:ascii="Arial" w:hAnsi="Arial" w:cs="Arial"/>
                <w:sz w:val="22"/>
                <w:szCs w:val="22"/>
              </w:rPr>
              <w:t>NHS England</w:t>
            </w:r>
          </w:p>
        </w:tc>
        <w:tc>
          <w:tcPr>
            <w:tcW w:w="2551" w:type="dxa"/>
          </w:tcPr>
          <w:p w14:paraId="4DB0D041"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Key area for quality improvement 1</w:t>
            </w:r>
          </w:p>
          <w:p w14:paraId="133220C9"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 xml:space="preserve">Alcohol Care Teams (ACT’s) to be considered specialist services. </w:t>
            </w:r>
          </w:p>
          <w:p w14:paraId="05208A54" w14:textId="77777777" w:rsidR="00247D29" w:rsidRPr="00247D29" w:rsidRDefault="00247D29" w:rsidP="00247D29">
            <w:pPr>
              <w:rPr>
                <w:rFonts w:ascii="Arial" w:hAnsi="Arial" w:cs="Arial"/>
                <w:sz w:val="22"/>
                <w:szCs w:val="22"/>
                <w:lang w:eastAsia="en-GB"/>
              </w:rPr>
            </w:pPr>
            <w:r w:rsidRPr="00247D29">
              <w:rPr>
                <w:rFonts w:ascii="Arial" w:hAnsi="Arial" w:cs="Arial"/>
                <w:sz w:val="22"/>
                <w:szCs w:val="22"/>
              </w:rPr>
              <w:t>ACT’s provide clinical advice to staff, support patients with alcohol use disorder and dependence within Acute Trusts and refer patients into community pathways.</w:t>
            </w:r>
          </w:p>
        </w:tc>
        <w:tc>
          <w:tcPr>
            <w:tcW w:w="4678" w:type="dxa"/>
          </w:tcPr>
          <w:p w14:paraId="4C675AAF"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This proposed standard is linked to the current NICE clinical guidance (CG100) and NICE Quality Standards (QS11).  ACT’s will draw together the required elements of best practice for hospital-based services, into overarching liaison services, which can drive hospital wide improvement to clinical care and patient outcomes.</w:t>
            </w:r>
          </w:p>
          <w:p w14:paraId="340EBED2"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 xml:space="preserve">Between March 2020 and March 2021, there was </w:t>
            </w:r>
            <w:hyperlink r:id="rId88" w:history="1">
              <w:r w:rsidRPr="00247D29">
                <w:rPr>
                  <w:rFonts w:ascii="Arial" w:hAnsi="Arial" w:cs="Arial"/>
                  <w:color w:val="0000FF"/>
                  <w:sz w:val="22"/>
                  <w:szCs w:val="22"/>
                  <w:u w:val="single"/>
                </w:rPr>
                <w:t>a 58.6% increase</w:t>
              </w:r>
            </w:hyperlink>
            <w:r w:rsidRPr="00247D29">
              <w:rPr>
                <w:rFonts w:ascii="Arial" w:hAnsi="Arial" w:cs="Arial"/>
                <w:sz w:val="22"/>
                <w:szCs w:val="22"/>
              </w:rPr>
              <w:t xml:space="preserve"> in people reporting that they are drinking at increasing and higher-risk levels</w:t>
            </w:r>
            <w:r w:rsidRPr="00247D29">
              <w:rPr>
                <w:rFonts w:ascii="Arial" w:hAnsi="Arial" w:cs="Arial"/>
                <w:b/>
                <w:bCs/>
                <w:sz w:val="22"/>
                <w:szCs w:val="22"/>
              </w:rPr>
              <w:t xml:space="preserve"> </w:t>
            </w:r>
            <w:r w:rsidRPr="00247D29">
              <w:rPr>
                <w:rFonts w:ascii="Arial" w:hAnsi="Arial" w:cs="Arial"/>
                <w:sz w:val="22"/>
                <w:szCs w:val="22"/>
              </w:rPr>
              <w:t xml:space="preserve">(increasing risk &gt;14 units per week, higher risk &gt; 50 units </w:t>
            </w:r>
            <w:proofErr w:type="spellStart"/>
            <w:r w:rsidRPr="00247D29">
              <w:rPr>
                <w:rFonts w:ascii="Arial" w:hAnsi="Arial" w:cs="Arial"/>
                <w:sz w:val="22"/>
                <w:szCs w:val="22"/>
              </w:rPr>
              <w:t>p.w.</w:t>
            </w:r>
            <w:proofErr w:type="spellEnd"/>
            <w:r w:rsidRPr="00247D29">
              <w:rPr>
                <w:rFonts w:ascii="Arial" w:hAnsi="Arial" w:cs="Arial"/>
                <w:sz w:val="22"/>
                <w:szCs w:val="22"/>
              </w:rPr>
              <w:t xml:space="preserve"> (men), &gt;35 units </w:t>
            </w:r>
            <w:proofErr w:type="spellStart"/>
            <w:r w:rsidRPr="00247D29">
              <w:rPr>
                <w:rFonts w:ascii="Arial" w:hAnsi="Arial" w:cs="Arial"/>
                <w:sz w:val="22"/>
                <w:szCs w:val="22"/>
              </w:rPr>
              <w:t>p.w.</w:t>
            </w:r>
            <w:proofErr w:type="spellEnd"/>
            <w:r w:rsidRPr="00247D29">
              <w:rPr>
                <w:rFonts w:ascii="Arial" w:hAnsi="Arial" w:cs="Arial"/>
                <w:sz w:val="22"/>
                <w:szCs w:val="22"/>
              </w:rPr>
              <w:t xml:space="preserve"> (women)</w:t>
            </w:r>
            <w:hyperlink r:id="rId89" w:history="1">
              <w:r w:rsidRPr="00247D29">
                <w:rPr>
                  <w:rFonts w:ascii="Arial" w:hAnsi="Arial" w:cs="Arial"/>
                  <w:color w:val="0000FF"/>
                  <w:sz w:val="22"/>
                  <w:szCs w:val="22"/>
                  <w:u w:val="single"/>
                </w:rPr>
                <w:t xml:space="preserve"> (PHE, 2021). </w:t>
              </w:r>
            </w:hyperlink>
            <w:r w:rsidRPr="00247D29">
              <w:rPr>
                <w:rFonts w:ascii="Arial" w:hAnsi="Arial" w:cs="Arial"/>
                <w:sz w:val="22"/>
                <w:szCs w:val="22"/>
              </w:rPr>
              <w:t xml:space="preserve"> </w:t>
            </w:r>
          </w:p>
          <w:p w14:paraId="34BB5090"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Alongside this, Alcohol related liver disease (ARLD) deaths increased by 21% during the year of the pandemic, marking the highest levels ever recorded. This is against a backdrop of liver mortality rates in England increasing by 43% between 2001 and 2019.</w:t>
            </w:r>
          </w:p>
          <w:p w14:paraId="110E68BA"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 xml:space="preserve">Using funding from the NHS Long Term Plan, Alcohol Care Teams are being established across the country where alcohol harm is most prevalent. A previous NICE QIPP case </w:t>
            </w:r>
            <w:r w:rsidRPr="00247D29">
              <w:rPr>
                <w:rFonts w:ascii="Arial" w:hAnsi="Arial" w:cs="Arial"/>
                <w:sz w:val="22"/>
                <w:szCs w:val="22"/>
              </w:rPr>
              <w:lastRenderedPageBreak/>
              <w:t xml:space="preserve">study has demonstrated that </w:t>
            </w:r>
            <w:proofErr w:type="gramStart"/>
            <w:r w:rsidRPr="00247D29">
              <w:rPr>
                <w:rFonts w:ascii="Arial" w:hAnsi="Arial" w:cs="Arial"/>
                <w:sz w:val="22"/>
                <w:szCs w:val="22"/>
              </w:rPr>
              <w:t>ACT’s</w:t>
            </w:r>
            <w:proofErr w:type="gramEnd"/>
            <w:r w:rsidRPr="00247D29">
              <w:rPr>
                <w:rFonts w:ascii="Arial" w:hAnsi="Arial" w:cs="Arial"/>
                <w:sz w:val="22"/>
                <w:szCs w:val="22"/>
              </w:rPr>
              <w:t xml:space="preserve"> are effective, efficient and improve patient outcomes (link). </w:t>
            </w:r>
            <w:r w:rsidRPr="00247D29">
              <w:rPr>
                <w:rFonts w:ascii="Arial" w:hAnsi="Arial" w:cs="Arial"/>
                <w:sz w:val="22"/>
                <w:szCs w:val="22"/>
              </w:rPr>
              <w:object w:dxaOrig="1031" w:dyaOrig="671" w14:anchorId="118786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28.5pt" o:ole="">
                  <v:imagedata r:id="rId90" o:title=""/>
                </v:shape>
                <o:OLEObject Type="Embed" ProgID="AcroExch.Document.DC" ShapeID="_x0000_i1025" DrawAspect="Icon" ObjectID="_1736319595" r:id="rId91"/>
              </w:object>
            </w:r>
          </w:p>
          <w:p w14:paraId="70D454D3" w14:textId="77777777" w:rsidR="00247D29" w:rsidRPr="00247D29" w:rsidRDefault="00247D29" w:rsidP="00247D29">
            <w:pPr>
              <w:rPr>
                <w:rFonts w:ascii="Arial" w:hAnsi="Arial" w:cs="Arial"/>
                <w:sz w:val="22"/>
                <w:szCs w:val="22"/>
                <w:lang w:eastAsia="en-GB"/>
              </w:rPr>
            </w:pPr>
            <w:r w:rsidRPr="00247D29">
              <w:rPr>
                <w:rFonts w:ascii="Arial" w:hAnsi="Arial" w:cs="Arial"/>
                <w:sz w:val="22"/>
                <w:szCs w:val="22"/>
              </w:rPr>
              <w:t>The establishment and development of ACT’s is supported by the NHS, Royal College of Psychiatrists, OHID and wider system partners.</w:t>
            </w:r>
          </w:p>
        </w:tc>
        <w:tc>
          <w:tcPr>
            <w:tcW w:w="5528" w:type="dxa"/>
          </w:tcPr>
          <w:p w14:paraId="1CC717C5" w14:textId="06EF6458" w:rsidR="00247D29" w:rsidRPr="00247D29" w:rsidRDefault="004B0022" w:rsidP="00247D29">
            <w:pPr>
              <w:spacing w:after="60"/>
              <w:rPr>
                <w:rFonts w:ascii="Arial" w:hAnsi="Arial" w:cs="Arial"/>
                <w:sz w:val="22"/>
                <w:szCs w:val="22"/>
              </w:rPr>
            </w:pPr>
            <w:hyperlink r:id="rId92" w:history="1">
              <w:r w:rsidR="00247D29" w:rsidRPr="00247D29">
                <w:rPr>
                  <w:rFonts w:ascii="Arial" w:hAnsi="Arial" w:cs="Arial"/>
                  <w:b/>
                  <w:bCs/>
                  <w:color w:val="0000FF"/>
                  <w:sz w:val="22"/>
                  <w:szCs w:val="22"/>
                  <w:u w:val="single"/>
                </w:rPr>
                <w:t>Alcohol Care Teams: Core Service Descriptor</w:t>
              </w:r>
            </w:hyperlink>
            <w:r w:rsidR="00247D29" w:rsidRPr="00247D29">
              <w:rPr>
                <w:rFonts w:ascii="Arial" w:hAnsi="Arial" w:cs="Arial"/>
                <w:sz w:val="22"/>
                <w:szCs w:val="22"/>
              </w:rPr>
              <w:t xml:space="preserve"> </w:t>
            </w:r>
            <w:r w:rsidR="00806A99">
              <w:rPr>
                <w:rFonts w:ascii="Arial" w:hAnsi="Arial" w:cs="Arial"/>
                <w:sz w:val="22"/>
                <w:szCs w:val="22"/>
              </w:rPr>
              <w:t>–</w:t>
            </w:r>
            <w:r w:rsidR="00247D29" w:rsidRPr="00247D29">
              <w:rPr>
                <w:rFonts w:ascii="Arial" w:hAnsi="Arial" w:cs="Arial"/>
                <w:sz w:val="22"/>
                <w:szCs w:val="22"/>
              </w:rPr>
              <w:t xml:space="preserve"> This resource has been jointly developed by NHS England and Public Health England, based on the evidence for effectiveness of alcohol care teams in acute hospital settings.</w:t>
            </w:r>
          </w:p>
          <w:p w14:paraId="1CE79073" w14:textId="28E946E2" w:rsidR="00247D29" w:rsidRPr="00247D29" w:rsidRDefault="004B0022" w:rsidP="00247D29">
            <w:pPr>
              <w:spacing w:after="60"/>
              <w:rPr>
                <w:rFonts w:ascii="Arial" w:hAnsi="Arial" w:cs="Arial"/>
                <w:sz w:val="22"/>
                <w:szCs w:val="22"/>
              </w:rPr>
            </w:pPr>
            <w:hyperlink r:id="rId93" w:history="1">
              <w:r w:rsidR="00247D29" w:rsidRPr="00247D29">
                <w:rPr>
                  <w:rFonts w:ascii="Arial" w:hAnsi="Arial" w:cs="Arial"/>
                  <w:b/>
                  <w:bCs/>
                  <w:color w:val="0000FF"/>
                  <w:sz w:val="22"/>
                  <w:szCs w:val="22"/>
                  <w:u w:val="single"/>
                </w:rPr>
                <w:t>Clinical Competencies for the Care of Hospitalized Patients with Alcohol Use Disorders</w:t>
              </w:r>
            </w:hyperlink>
            <w:r w:rsidR="00247D29" w:rsidRPr="00247D29">
              <w:rPr>
                <w:rFonts w:ascii="Arial" w:hAnsi="Arial" w:cs="Arial"/>
                <w:b/>
                <w:bCs/>
                <w:sz w:val="22"/>
                <w:szCs w:val="22"/>
              </w:rPr>
              <w:t xml:space="preserve"> </w:t>
            </w:r>
            <w:r w:rsidR="00806A99">
              <w:rPr>
                <w:rFonts w:ascii="Arial" w:hAnsi="Arial" w:cs="Arial"/>
                <w:b/>
                <w:bCs/>
                <w:sz w:val="22"/>
                <w:szCs w:val="22"/>
              </w:rPr>
              <w:t>–</w:t>
            </w:r>
            <w:r w:rsidR="00247D29" w:rsidRPr="00247D29">
              <w:rPr>
                <w:rFonts w:ascii="Arial" w:hAnsi="Arial" w:cs="Arial"/>
                <w:b/>
                <w:bCs/>
                <w:sz w:val="22"/>
                <w:szCs w:val="22"/>
              </w:rPr>
              <w:t xml:space="preserve"> </w:t>
            </w:r>
            <w:r w:rsidR="00247D29" w:rsidRPr="00247D29">
              <w:rPr>
                <w:rFonts w:ascii="Arial" w:hAnsi="Arial" w:cs="Arial"/>
                <w:sz w:val="22"/>
                <w:szCs w:val="22"/>
              </w:rPr>
              <w:t>Drawing on the existing published resources, an expert panel reached consensus on the core clinical competencies required for ACT’s in caring for hospitalised patients with alcohol use disorders; aimed at developing a standard for clinical competencies across different ACT’s.</w:t>
            </w:r>
          </w:p>
          <w:p w14:paraId="7A9D41DF"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 xml:space="preserve">To support wider implementation and drive improvements in quality of care, linked to ACTs, the Royal College of Psychiatrists has been commissioned to delivery an </w:t>
            </w:r>
            <w:hyperlink r:id="rId94" w:history="1">
              <w:r w:rsidRPr="00247D29">
                <w:rPr>
                  <w:rFonts w:ascii="Arial" w:hAnsi="Arial" w:cs="Arial"/>
                  <w:color w:val="0000FF"/>
                  <w:sz w:val="22"/>
                  <w:szCs w:val="22"/>
                  <w:u w:val="single"/>
                </w:rPr>
                <w:t>Alcohol Care Team Improvement and Optimisation Network (ACTION)</w:t>
              </w:r>
            </w:hyperlink>
            <w:r w:rsidRPr="00247D29">
              <w:rPr>
                <w:rFonts w:ascii="Arial" w:hAnsi="Arial" w:cs="Arial"/>
                <w:sz w:val="22"/>
                <w:szCs w:val="22"/>
              </w:rPr>
              <w:t xml:space="preserve"> to develop a community of practice and deliver consistency in clinical care across ACTs</w:t>
            </w:r>
          </w:p>
        </w:tc>
      </w:tr>
      <w:tr w:rsidR="00247D29" w:rsidRPr="00247D29" w14:paraId="0B0A0B32" w14:textId="77777777" w:rsidTr="00663F8A">
        <w:trPr>
          <w:trHeight w:val="282"/>
        </w:trPr>
        <w:tc>
          <w:tcPr>
            <w:tcW w:w="559" w:type="dxa"/>
          </w:tcPr>
          <w:p w14:paraId="3D1DAE28" w14:textId="50D36618" w:rsidR="00247D29" w:rsidRPr="00247D29" w:rsidRDefault="00247D29" w:rsidP="00247D29">
            <w:pPr>
              <w:spacing w:after="60"/>
              <w:rPr>
                <w:rFonts w:ascii="Arial" w:hAnsi="Arial" w:cs="Arial"/>
                <w:sz w:val="22"/>
                <w:szCs w:val="22"/>
              </w:rPr>
            </w:pPr>
            <w:r w:rsidRPr="00247D29">
              <w:rPr>
                <w:rFonts w:ascii="Arial" w:hAnsi="Arial" w:cs="Arial"/>
                <w:sz w:val="22"/>
                <w:szCs w:val="22"/>
              </w:rPr>
              <w:t>1</w:t>
            </w:r>
            <w:r w:rsidR="000C41B7">
              <w:rPr>
                <w:rFonts w:ascii="Arial" w:hAnsi="Arial" w:cs="Arial"/>
                <w:sz w:val="22"/>
                <w:szCs w:val="22"/>
              </w:rPr>
              <w:t>1</w:t>
            </w:r>
          </w:p>
        </w:tc>
        <w:tc>
          <w:tcPr>
            <w:tcW w:w="1563" w:type="dxa"/>
          </w:tcPr>
          <w:p w14:paraId="36AF16EA" w14:textId="77777777" w:rsidR="00247D29" w:rsidRPr="00247D29" w:rsidRDefault="00247D29" w:rsidP="00247D29">
            <w:pPr>
              <w:spacing w:after="60"/>
              <w:rPr>
                <w:rFonts w:ascii="Arial" w:hAnsi="Arial" w:cs="Arial"/>
                <w:bCs/>
                <w:sz w:val="22"/>
                <w:szCs w:val="22"/>
                <w:lang w:eastAsia="en-GB"/>
              </w:rPr>
            </w:pPr>
            <w:r w:rsidRPr="00247D29">
              <w:rPr>
                <w:rFonts w:ascii="Arial" w:hAnsi="Arial" w:cs="Arial"/>
                <w:bCs/>
                <w:sz w:val="22"/>
                <w:szCs w:val="22"/>
                <w:lang w:eastAsia="en-GB"/>
              </w:rPr>
              <w:t>Royal College of General Practitioners</w:t>
            </w:r>
          </w:p>
        </w:tc>
        <w:tc>
          <w:tcPr>
            <w:tcW w:w="2551" w:type="dxa"/>
          </w:tcPr>
          <w:p w14:paraId="760ED570" w14:textId="77777777" w:rsidR="00247D29" w:rsidRPr="00247D29" w:rsidRDefault="00247D29" w:rsidP="00247D29">
            <w:pPr>
              <w:rPr>
                <w:rFonts w:ascii="Arial" w:hAnsi="Arial" w:cs="Arial"/>
                <w:sz w:val="22"/>
                <w:szCs w:val="22"/>
                <w:lang w:eastAsia="en-GB"/>
              </w:rPr>
            </w:pPr>
            <w:r w:rsidRPr="00247D29">
              <w:rPr>
                <w:rFonts w:ascii="Arial" w:hAnsi="Arial" w:cs="Arial"/>
                <w:sz w:val="22"/>
                <w:szCs w:val="22"/>
                <w:lang w:eastAsia="en-GB"/>
              </w:rPr>
              <w:t>Across system methods are agreed and undertaken to identify, code and refer to more specialist processes when appropriate people with alcohol use related problems.</w:t>
            </w:r>
          </w:p>
        </w:tc>
        <w:tc>
          <w:tcPr>
            <w:tcW w:w="4678" w:type="dxa"/>
          </w:tcPr>
          <w:p w14:paraId="321F2000" w14:textId="77777777" w:rsidR="00247D29" w:rsidRPr="00247D29" w:rsidRDefault="00247D29" w:rsidP="00247D29">
            <w:pPr>
              <w:rPr>
                <w:rFonts w:ascii="Arial" w:hAnsi="Arial" w:cs="Arial"/>
                <w:sz w:val="22"/>
                <w:szCs w:val="22"/>
                <w:lang w:eastAsia="en-GB"/>
              </w:rPr>
            </w:pPr>
            <w:r w:rsidRPr="00247D29">
              <w:rPr>
                <w:rFonts w:ascii="Arial" w:hAnsi="Arial" w:cs="Arial"/>
                <w:sz w:val="22"/>
                <w:szCs w:val="22"/>
                <w:lang w:eastAsia="en-GB"/>
              </w:rPr>
              <w:t xml:space="preserve">Many turn up to out of hours, emergency department, crisis </w:t>
            </w:r>
            <w:proofErr w:type="gramStart"/>
            <w:r w:rsidRPr="00247D29">
              <w:rPr>
                <w:rFonts w:ascii="Arial" w:hAnsi="Arial" w:cs="Arial"/>
                <w:sz w:val="22"/>
                <w:szCs w:val="22"/>
                <w:lang w:eastAsia="en-GB"/>
              </w:rPr>
              <w:t>team ,</w:t>
            </w:r>
            <w:proofErr w:type="gramEnd"/>
            <w:r w:rsidRPr="00247D29">
              <w:rPr>
                <w:rFonts w:ascii="Arial" w:hAnsi="Arial" w:cs="Arial"/>
                <w:sz w:val="22"/>
                <w:szCs w:val="22"/>
                <w:lang w:eastAsia="en-GB"/>
              </w:rPr>
              <w:t xml:space="preserve"> social care, ambulance services, counselling lines– but are not referred into appropriate services. Often highlighting of the relevant problems is not seen in clinical reports from these settings – hence repeated incidents prior to more proactive care taking place. </w:t>
            </w:r>
          </w:p>
        </w:tc>
        <w:tc>
          <w:tcPr>
            <w:tcW w:w="5528" w:type="dxa"/>
          </w:tcPr>
          <w:p w14:paraId="6F1B72A5" w14:textId="77777777" w:rsidR="00247D29" w:rsidRPr="00247D29" w:rsidRDefault="00247D29" w:rsidP="00247D29">
            <w:pPr>
              <w:spacing w:after="60"/>
              <w:rPr>
                <w:rFonts w:ascii="Arial" w:hAnsi="Arial" w:cs="Arial"/>
                <w:sz w:val="22"/>
                <w:szCs w:val="22"/>
              </w:rPr>
            </w:pPr>
          </w:p>
        </w:tc>
      </w:tr>
      <w:tr w:rsidR="00247D29" w:rsidRPr="00247D29" w14:paraId="3532205C" w14:textId="77777777" w:rsidTr="00663F8A">
        <w:trPr>
          <w:trHeight w:val="282"/>
        </w:trPr>
        <w:tc>
          <w:tcPr>
            <w:tcW w:w="559" w:type="dxa"/>
          </w:tcPr>
          <w:p w14:paraId="1B5C3C55" w14:textId="59008341" w:rsidR="00247D29" w:rsidRPr="00247D29" w:rsidRDefault="00247D29" w:rsidP="00247D29">
            <w:pPr>
              <w:spacing w:after="60"/>
              <w:rPr>
                <w:rFonts w:ascii="Arial" w:hAnsi="Arial" w:cs="Arial"/>
                <w:sz w:val="22"/>
                <w:szCs w:val="22"/>
              </w:rPr>
            </w:pPr>
            <w:r w:rsidRPr="00247D29">
              <w:rPr>
                <w:rFonts w:ascii="Arial" w:hAnsi="Arial" w:cs="Arial"/>
                <w:sz w:val="22"/>
                <w:szCs w:val="22"/>
              </w:rPr>
              <w:t>1</w:t>
            </w:r>
            <w:r w:rsidR="000C41B7">
              <w:rPr>
                <w:rFonts w:ascii="Arial" w:hAnsi="Arial" w:cs="Arial"/>
                <w:sz w:val="22"/>
                <w:szCs w:val="22"/>
              </w:rPr>
              <w:t>2</w:t>
            </w:r>
          </w:p>
        </w:tc>
        <w:tc>
          <w:tcPr>
            <w:tcW w:w="1563" w:type="dxa"/>
          </w:tcPr>
          <w:p w14:paraId="3C834113" w14:textId="77777777" w:rsidR="00247D29" w:rsidRPr="00247D29" w:rsidRDefault="00247D29" w:rsidP="00247D29">
            <w:pPr>
              <w:spacing w:after="60"/>
              <w:rPr>
                <w:rFonts w:ascii="Arial" w:hAnsi="Arial" w:cs="Arial"/>
                <w:sz w:val="22"/>
                <w:szCs w:val="22"/>
              </w:rPr>
            </w:pPr>
            <w:r w:rsidRPr="00247D29">
              <w:rPr>
                <w:rFonts w:ascii="Arial" w:hAnsi="Arial" w:cs="Arial"/>
                <w:bCs/>
                <w:sz w:val="22"/>
                <w:szCs w:val="22"/>
                <w:lang w:eastAsia="en-GB"/>
              </w:rPr>
              <w:t>Royal College of General Practitioners</w:t>
            </w:r>
          </w:p>
        </w:tc>
        <w:tc>
          <w:tcPr>
            <w:tcW w:w="2551" w:type="dxa"/>
          </w:tcPr>
          <w:p w14:paraId="12645896" w14:textId="77777777" w:rsidR="00247D29" w:rsidRPr="00247D29" w:rsidRDefault="00247D29" w:rsidP="00247D29">
            <w:pPr>
              <w:rPr>
                <w:rFonts w:ascii="Arial" w:hAnsi="Arial" w:cs="Arial"/>
                <w:sz w:val="22"/>
                <w:szCs w:val="22"/>
                <w:lang w:eastAsia="en-GB"/>
              </w:rPr>
            </w:pPr>
            <w:r w:rsidRPr="00247D29">
              <w:rPr>
                <w:rFonts w:ascii="Arial" w:hAnsi="Arial" w:cs="Arial"/>
                <w:sz w:val="22"/>
                <w:szCs w:val="22"/>
                <w:lang w:eastAsia="en-GB"/>
              </w:rPr>
              <w:t xml:space="preserve">People who may benefit from specialist assessment or treatment for alcohol misuse are offered referral to specialist alcohol services and are able to access specialist alcohol treatment </w:t>
            </w:r>
            <w:r w:rsidRPr="00247D29">
              <w:rPr>
                <w:rFonts w:ascii="Arial" w:hAnsi="Arial" w:cs="Arial"/>
                <w:b/>
                <w:bCs/>
                <w:sz w:val="22"/>
                <w:szCs w:val="22"/>
                <w:lang w:eastAsia="en-GB"/>
              </w:rPr>
              <w:t>in a timely fashion according to their needs</w:t>
            </w:r>
            <w:r w:rsidRPr="00247D29">
              <w:rPr>
                <w:rFonts w:ascii="Arial" w:hAnsi="Arial" w:cs="Arial"/>
                <w:sz w:val="22"/>
                <w:szCs w:val="22"/>
                <w:lang w:eastAsia="en-GB"/>
              </w:rPr>
              <w:t>.</w:t>
            </w:r>
          </w:p>
          <w:p w14:paraId="2EA72E70" w14:textId="77777777" w:rsidR="00247D29" w:rsidRPr="00247D29" w:rsidRDefault="00247D29" w:rsidP="00247D29">
            <w:pPr>
              <w:spacing w:after="60"/>
              <w:rPr>
                <w:rFonts w:ascii="Arial" w:hAnsi="Arial" w:cs="Arial"/>
                <w:sz w:val="22"/>
                <w:szCs w:val="22"/>
              </w:rPr>
            </w:pPr>
            <w:r w:rsidRPr="00247D29">
              <w:rPr>
                <w:rFonts w:ascii="Arial" w:hAnsi="Arial" w:cs="Arial"/>
                <w:b/>
                <w:bCs/>
                <w:sz w:val="22"/>
                <w:szCs w:val="22"/>
                <w:lang w:eastAsia="en-GB"/>
              </w:rPr>
              <w:t>(</w:t>
            </w:r>
            <w:proofErr w:type="gramStart"/>
            <w:r w:rsidRPr="00247D29">
              <w:rPr>
                <w:rFonts w:ascii="Arial" w:hAnsi="Arial" w:cs="Arial"/>
                <w:b/>
                <w:bCs/>
                <w:sz w:val="22"/>
                <w:szCs w:val="22"/>
                <w:lang w:eastAsia="en-GB"/>
              </w:rPr>
              <w:t>adapted</w:t>
            </w:r>
            <w:proofErr w:type="gramEnd"/>
            <w:r w:rsidRPr="00247D29">
              <w:rPr>
                <w:rFonts w:ascii="Arial" w:hAnsi="Arial" w:cs="Arial"/>
                <w:b/>
                <w:bCs/>
                <w:sz w:val="22"/>
                <w:szCs w:val="22"/>
                <w:lang w:eastAsia="en-GB"/>
              </w:rPr>
              <w:t xml:space="preserve"> from 2011)</w:t>
            </w:r>
          </w:p>
        </w:tc>
        <w:tc>
          <w:tcPr>
            <w:tcW w:w="4678" w:type="dxa"/>
          </w:tcPr>
          <w:p w14:paraId="5EAD3E26"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lang w:eastAsia="en-GB"/>
              </w:rPr>
              <w:t xml:space="preserve">Many people at a point when they seek help are invited to continue consuming alcohol for weeks or months prior to being able to access specialist support. With the increase in alcohol consumption during COVID19 the problems are likely to increase and there is a </w:t>
            </w:r>
            <w:proofErr w:type="spellStart"/>
            <w:r w:rsidRPr="00247D29">
              <w:rPr>
                <w:rFonts w:ascii="Arial" w:hAnsi="Arial" w:cs="Arial"/>
                <w:sz w:val="22"/>
                <w:szCs w:val="22"/>
                <w:lang w:eastAsia="en-GB"/>
              </w:rPr>
              <w:t>well recognised</w:t>
            </w:r>
            <w:proofErr w:type="spellEnd"/>
            <w:r w:rsidRPr="00247D29">
              <w:rPr>
                <w:rFonts w:ascii="Arial" w:hAnsi="Arial" w:cs="Arial"/>
                <w:sz w:val="22"/>
                <w:szCs w:val="22"/>
                <w:lang w:eastAsia="en-GB"/>
              </w:rPr>
              <w:t xml:space="preserve"> cost to people and society in failing to address alcohol misuse.</w:t>
            </w:r>
          </w:p>
        </w:tc>
        <w:tc>
          <w:tcPr>
            <w:tcW w:w="5528" w:type="dxa"/>
          </w:tcPr>
          <w:p w14:paraId="3736323D" w14:textId="77777777" w:rsidR="00247D29" w:rsidRPr="00247D29" w:rsidRDefault="00247D29" w:rsidP="00247D29">
            <w:pPr>
              <w:spacing w:after="60"/>
              <w:rPr>
                <w:rFonts w:ascii="Arial" w:hAnsi="Arial" w:cs="Arial"/>
                <w:sz w:val="22"/>
                <w:szCs w:val="22"/>
              </w:rPr>
            </w:pPr>
          </w:p>
        </w:tc>
      </w:tr>
      <w:tr w:rsidR="00247D29" w:rsidRPr="00247D29" w14:paraId="5BF4607D" w14:textId="77777777" w:rsidTr="00663F8A">
        <w:trPr>
          <w:trHeight w:val="282"/>
        </w:trPr>
        <w:tc>
          <w:tcPr>
            <w:tcW w:w="559" w:type="dxa"/>
          </w:tcPr>
          <w:p w14:paraId="5F1026DD" w14:textId="03B83AF8" w:rsidR="00247D29" w:rsidRPr="00247D29" w:rsidRDefault="00247D29" w:rsidP="00247D29">
            <w:pPr>
              <w:spacing w:after="60"/>
              <w:rPr>
                <w:rFonts w:ascii="Arial" w:hAnsi="Arial" w:cs="Arial"/>
                <w:sz w:val="22"/>
                <w:szCs w:val="22"/>
              </w:rPr>
            </w:pPr>
            <w:r w:rsidRPr="00247D29">
              <w:rPr>
                <w:rFonts w:ascii="Arial" w:hAnsi="Arial" w:cs="Arial"/>
                <w:sz w:val="22"/>
                <w:szCs w:val="22"/>
              </w:rPr>
              <w:lastRenderedPageBreak/>
              <w:t>1</w:t>
            </w:r>
            <w:r w:rsidR="000C41B7">
              <w:rPr>
                <w:rFonts w:ascii="Arial" w:hAnsi="Arial" w:cs="Arial"/>
                <w:sz w:val="22"/>
                <w:szCs w:val="22"/>
              </w:rPr>
              <w:t>3</w:t>
            </w:r>
          </w:p>
        </w:tc>
        <w:tc>
          <w:tcPr>
            <w:tcW w:w="1563" w:type="dxa"/>
          </w:tcPr>
          <w:p w14:paraId="09AFC408" w14:textId="77777777" w:rsidR="00247D29" w:rsidRPr="00247D29" w:rsidRDefault="00247D29" w:rsidP="00247D29">
            <w:pPr>
              <w:spacing w:after="60"/>
              <w:rPr>
                <w:rFonts w:ascii="Arial" w:hAnsi="Arial" w:cs="Arial"/>
                <w:bCs/>
                <w:sz w:val="22"/>
                <w:szCs w:val="22"/>
                <w:lang w:eastAsia="en-GB"/>
              </w:rPr>
            </w:pPr>
            <w:r w:rsidRPr="00247D29">
              <w:rPr>
                <w:rFonts w:ascii="Arial" w:hAnsi="Arial" w:cs="Arial"/>
                <w:bCs/>
                <w:sz w:val="22"/>
                <w:szCs w:val="22"/>
                <w:lang w:eastAsia="en-GB"/>
              </w:rPr>
              <w:t>Royal College of Psychiatrists</w:t>
            </w:r>
          </w:p>
        </w:tc>
        <w:tc>
          <w:tcPr>
            <w:tcW w:w="2551" w:type="dxa"/>
          </w:tcPr>
          <w:p w14:paraId="37000EEB" w14:textId="77777777" w:rsidR="00247D29" w:rsidRPr="00247D29" w:rsidRDefault="00247D29" w:rsidP="00247D29">
            <w:pPr>
              <w:spacing w:after="60"/>
              <w:rPr>
                <w:rFonts w:ascii="Arial" w:hAnsi="Arial" w:cs="Arial"/>
                <w:sz w:val="22"/>
                <w:szCs w:val="22"/>
                <w:lang w:eastAsia="en-GB"/>
              </w:rPr>
            </w:pPr>
            <w:r w:rsidRPr="00247D29">
              <w:rPr>
                <w:rFonts w:ascii="Arial" w:hAnsi="Arial" w:cs="Arial"/>
                <w:sz w:val="22"/>
                <w:szCs w:val="22"/>
                <w:lang w:eastAsia="en-GB"/>
              </w:rPr>
              <w:t xml:space="preserve">Statements 4, 5 ,6, 7 and 11 on staff competence, assessment quality and </w:t>
            </w:r>
            <w:proofErr w:type="gramStart"/>
            <w:r w:rsidRPr="00247D29">
              <w:rPr>
                <w:rFonts w:ascii="Arial" w:hAnsi="Arial" w:cs="Arial"/>
                <w:sz w:val="22"/>
                <w:szCs w:val="22"/>
                <w:lang w:eastAsia="en-GB"/>
              </w:rPr>
              <w:t>Psychological</w:t>
            </w:r>
            <w:proofErr w:type="gramEnd"/>
            <w:r w:rsidRPr="00247D29">
              <w:rPr>
                <w:rFonts w:ascii="Arial" w:hAnsi="Arial" w:cs="Arial"/>
                <w:sz w:val="22"/>
                <w:szCs w:val="22"/>
                <w:lang w:eastAsia="en-GB"/>
              </w:rPr>
              <w:t xml:space="preserve"> interventions for children, adults and families in the current QS11</w:t>
            </w:r>
          </w:p>
        </w:tc>
        <w:tc>
          <w:tcPr>
            <w:tcW w:w="4678" w:type="dxa"/>
          </w:tcPr>
          <w:p w14:paraId="18492710" w14:textId="77777777" w:rsidR="00247D29" w:rsidRPr="00247D29" w:rsidRDefault="00247D29" w:rsidP="00247D29">
            <w:pPr>
              <w:spacing w:after="60"/>
              <w:rPr>
                <w:rFonts w:ascii="Arial" w:hAnsi="Arial" w:cs="Arial"/>
                <w:sz w:val="22"/>
                <w:szCs w:val="22"/>
                <w:lang w:eastAsia="en-GB"/>
              </w:rPr>
            </w:pPr>
            <w:r w:rsidRPr="00247D29">
              <w:rPr>
                <w:rFonts w:ascii="Arial" w:hAnsi="Arial" w:cs="Arial"/>
                <w:sz w:val="22"/>
                <w:szCs w:val="22"/>
                <w:lang w:eastAsia="en-GB"/>
              </w:rPr>
              <w:t>The considerable unmet need for alcohol treatment services documented by PHE shows that most people with alcohol dependence do not receive any intervention.</w:t>
            </w:r>
          </w:p>
        </w:tc>
        <w:tc>
          <w:tcPr>
            <w:tcW w:w="5528" w:type="dxa"/>
          </w:tcPr>
          <w:p w14:paraId="496C548C" w14:textId="77777777" w:rsidR="00247D29" w:rsidRPr="00247D29" w:rsidRDefault="00247D29" w:rsidP="00247D29">
            <w:pPr>
              <w:spacing w:after="60"/>
              <w:rPr>
                <w:rFonts w:ascii="Arial" w:hAnsi="Arial" w:cs="Arial"/>
                <w:sz w:val="22"/>
                <w:szCs w:val="22"/>
                <w:lang w:eastAsia="en-GB"/>
              </w:rPr>
            </w:pPr>
          </w:p>
        </w:tc>
      </w:tr>
      <w:tr w:rsidR="00247D29" w:rsidRPr="00247D29" w14:paraId="3312C3C1" w14:textId="77777777" w:rsidTr="00663F8A">
        <w:trPr>
          <w:trHeight w:val="282"/>
        </w:trPr>
        <w:tc>
          <w:tcPr>
            <w:tcW w:w="559" w:type="dxa"/>
          </w:tcPr>
          <w:p w14:paraId="49268F40" w14:textId="4DBAF437" w:rsidR="00247D29" w:rsidRPr="00247D29" w:rsidRDefault="00247D29" w:rsidP="00247D29">
            <w:pPr>
              <w:spacing w:after="60"/>
              <w:rPr>
                <w:rFonts w:ascii="Arial" w:hAnsi="Arial" w:cs="Arial"/>
                <w:sz w:val="22"/>
                <w:szCs w:val="22"/>
              </w:rPr>
            </w:pPr>
            <w:r w:rsidRPr="00247D29">
              <w:rPr>
                <w:rFonts w:ascii="Arial" w:hAnsi="Arial" w:cs="Arial"/>
                <w:sz w:val="22"/>
                <w:szCs w:val="22"/>
              </w:rPr>
              <w:t>1</w:t>
            </w:r>
            <w:r w:rsidR="000C41B7">
              <w:rPr>
                <w:rFonts w:ascii="Arial" w:hAnsi="Arial" w:cs="Arial"/>
                <w:sz w:val="22"/>
                <w:szCs w:val="22"/>
              </w:rPr>
              <w:t>4</w:t>
            </w:r>
          </w:p>
        </w:tc>
        <w:tc>
          <w:tcPr>
            <w:tcW w:w="1563" w:type="dxa"/>
          </w:tcPr>
          <w:p w14:paraId="67525D0B" w14:textId="77777777" w:rsidR="00247D29" w:rsidRPr="00247D29" w:rsidRDefault="00247D29" w:rsidP="00247D29">
            <w:pPr>
              <w:spacing w:after="60"/>
              <w:rPr>
                <w:rFonts w:ascii="Arial" w:hAnsi="Arial" w:cs="Arial"/>
                <w:sz w:val="22"/>
                <w:szCs w:val="22"/>
              </w:rPr>
            </w:pPr>
            <w:r w:rsidRPr="00247D29">
              <w:rPr>
                <w:rFonts w:ascii="Arial" w:hAnsi="Arial" w:cs="Arial"/>
                <w:bCs/>
                <w:sz w:val="22"/>
                <w:szCs w:val="22"/>
                <w:lang w:eastAsia="en-GB"/>
              </w:rPr>
              <w:t>Royal College of Psychiatrists</w:t>
            </w:r>
          </w:p>
        </w:tc>
        <w:tc>
          <w:tcPr>
            <w:tcW w:w="2551" w:type="dxa"/>
          </w:tcPr>
          <w:p w14:paraId="5DC8642F"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lang w:eastAsia="en-GB"/>
              </w:rPr>
              <w:t>People who may benefit from alcohol treatment are referred to accessible services</w:t>
            </w:r>
          </w:p>
        </w:tc>
        <w:tc>
          <w:tcPr>
            <w:tcW w:w="4678" w:type="dxa"/>
          </w:tcPr>
          <w:p w14:paraId="6BB83C35" w14:textId="77777777" w:rsidR="00247D29" w:rsidRPr="00247D29" w:rsidRDefault="00247D29" w:rsidP="00247D29">
            <w:pPr>
              <w:spacing w:after="60"/>
              <w:rPr>
                <w:rFonts w:ascii="Arial" w:hAnsi="Arial" w:cs="Arial"/>
                <w:sz w:val="22"/>
                <w:szCs w:val="22"/>
                <w:lang w:eastAsia="en-GB"/>
              </w:rPr>
            </w:pPr>
            <w:r w:rsidRPr="00247D29">
              <w:rPr>
                <w:rFonts w:ascii="Arial" w:hAnsi="Arial" w:cs="Arial"/>
                <w:sz w:val="22"/>
                <w:szCs w:val="22"/>
                <w:lang w:eastAsia="en-GB"/>
              </w:rPr>
              <w:t>Public Health England reported on the decline in numbers accessing alcohol treatment in 2018.</w:t>
            </w:r>
          </w:p>
          <w:p w14:paraId="15EAB4FE" w14:textId="77777777" w:rsidR="00247D29" w:rsidRPr="00247D29" w:rsidRDefault="004B0022" w:rsidP="00247D29">
            <w:pPr>
              <w:spacing w:before="240" w:after="240" w:line="360" w:lineRule="auto"/>
              <w:rPr>
                <w:rFonts w:ascii="Arial" w:hAnsi="Arial" w:cs="Arial"/>
                <w:sz w:val="22"/>
                <w:szCs w:val="22"/>
                <w:lang w:eastAsia="en-GB"/>
              </w:rPr>
            </w:pPr>
            <w:hyperlink r:id="rId95" w:history="1">
              <w:r w:rsidR="00247D29" w:rsidRPr="00247D29">
                <w:rPr>
                  <w:rFonts w:ascii="Arial" w:hAnsi="Arial" w:cs="Arial"/>
                  <w:color w:val="0000FF"/>
                  <w:sz w:val="22"/>
                  <w:szCs w:val="22"/>
                  <w:u w:val="single"/>
                  <w:lang w:eastAsia="en-GB"/>
                </w:rPr>
                <w:t>https://www.gov.uk/government/publications/alcohol-treatment-inquiry-summary-of-findings/phe-inquiry-into-the-fall-in-numbers-of-people-in-alcohol-treatment-findings</w:t>
              </w:r>
            </w:hyperlink>
          </w:p>
          <w:p w14:paraId="682E31F0" w14:textId="77777777" w:rsidR="00247D29" w:rsidRPr="00247D29" w:rsidRDefault="00247D29" w:rsidP="00247D29">
            <w:pPr>
              <w:spacing w:after="60"/>
              <w:rPr>
                <w:rFonts w:ascii="Arial" w:hAnsi="Arial" w:cs="Arial"/>
                <w:sz w:val="22"/>
                <w:szCs w:val="22"/>
              </w:rPr>
            </w:pPr>
          </w:p>
        </w:tc>
        <w:tc>
          <w:tcPr>
            <w:tcW w:w="5528" w:type="dxa"/>
          </w:tcPr>
          <w:p w14:paraId="4F3EB0D5"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lang w:eastAsia="en-GB"/>
              </w:rPr>
              <w:t xml:space="preserve">The PHE report describes </w:t>
            </w:r>
            <w:proofErr w:type="gramStart"/>
            <w:r w:rsidRPr="00247D29">
              <w:rPr>
                <w:rFonts w:ascii="Arial" w:hAnsi="Arial" w:cs="Arial"/>
                <w:sz w:val="22"/>
                <w:szCs w:val="22"/>
                <w:lang w:eastAsia="en-GB"/>
              </w:rPr>
              <w:t>a number of</w:t>
            </w:r>
            <w:proofErr w:type="gramEnd"/>
            <w:r w:rsidRPr="00247D29">
              <w:rPr>
                <w:rFonts w:ascii="Arial" w:hAnsi="Arial" w:cs="Arial"/>
                <w:sz w:val="22"/>
                <w:szCs w:val="22"/>
                <w:lang w:eastAsia="en-GB"/>
              </w:rPr>
              <w:t xml:space="preserve"> factors which may contribute to the fall and steps for improvement.</w:t>
            </w:r>
          </w:p>
        </w:tc>
      </w:tr>
      <w:tr w:rsidR="00247D29" w:rsidRPr="00247D29" w14:paraId="2974093C" w14:textId="77777777" w:rsidTr="00663F8A">
        <w:trPr>
          <w:trHeight w:val="282"/>
        </w:trPr>
        <w:tc>
          <w:tcPr>
            <w:tcW w:w="559" w:type="dxa"/>
          </w:tcPr>
          <w:p w14:paraId="71EC9DEC" w14:textId="1837BDB2" w:rsidR="00247D29" w:rsidRPr="00247D29" w:rsidRDefault="00F63CF5" w:rsidP="00247D29">
            <w:pPr>
              <w:spacing w:after="60"/>
              <w:rPr>
                <w:rFonts w:ascii="Arial" w:hAnsi="Arial" w:cs="Arial"/>
                <w:sz w:val="22"/>
                <w:szCs w:val="22"/>
              </w:rPr>
            </w:pPr>
            <w:r>
              <w:rPr>
                <w:rFonts w:ascii="Arial" w:hAnsi="Arial" w:cs="Arial"/>
                <w:sz w:val="22"/>
                <w:szCs w:val="22"/>
              </w:rPr>
              <w:t>1</w:t>
            </w:r>
            <w:r w:rsidR="000C41B7">
              <w:rPr>
                <w:rFonts w:ascii="Arial" w:hAnsi="Arial" w:cs="Arial"/>
                <w:sz w:val="22"/>
                <w:szCs w:val="22"/>
              </w:rPr>
              <w:t>5</w:t>
            </w:r>
          </w:p>
        </w:tc>
        <w:tc>
          <w:tcPr>
            <w:tcW w:w="1563" w:type="dxa"/>
          </w:tcPr>
          <w:p w14:paraId="1D736CA2" w14:textId="77777777" w:rsidR="00247D29" w:rsidRPr="00247D29" w:rsidRDefault="00247D29" w:rsidP="00247D29">
            <w:pPr>
              <w:spacing w:after="60"/>
              <w:rPr>
                <w:rFonts w:ascii="Arial" w:hAnsi="Arial" w:cs="Arial"/>
                <w:bCs/>
                <w:sz w:val="22"/>
                <w:szCs w:val="22"/>
                <w:lang w:eastAsia="en-GB"/>
              </w:rPr>
            </w:pPr>
            <w:r w:rsidRPr="00247D29">
              <w:rPr>
                <w:rFonts w:ascii="Arial" w:hAnsi="Arial" w:cs="Arial"/>
                <w:sz w:val="22"/>
                <w:szCs w:val="22"/>
              </w:rPr>
              <w:t>SCM4</w:t>
            </w:r>
          </w:p>
        </w:tc>
        <w:tc>
          <w:tcPr>
            <w:tcW w:w="2551" w:type="dxa"/>
          </w:tcPr>
          <w:p w14:paraId="701B4D1A" w14:textId="77777777" w:rsidR="00247D29" w:rsidRPr="00247D29" w:rsidRDefault="00247D29" w:rsidP="00247D29">
            <w:pPr>
              <w:spacing w:after="60"/>
              <w:rPr>
                <w:rFonts w:ascii="Arial" w:hAnsi="Arial" w:cs="Arial"/>
                <w:sz w:val="22"/>
                <w:szCs w:val="22"/>
                <w:lang w:eastAsia="en-GB"/>
              </w:rPr>
            </w:pPr>
            <w:r w:rsidRPr="00247D29">
              <w:rPr>
                <w:rFonts w:ascii="Arial" w:hAnsi="Arial" w:cs="Arial"/>
                <w:sz w:val="22"/>
                <w:szCs w:val="22"/>
              </w:rPr>
              <w:t>People with alcohol use disorders are provided with specialist alcohol services support and treatment</w:t>
            </w:r>
          </w:p>
        </w:tc>
        <w:tc>
          <w:tcPr>
            <w:tcW w:w="4678" w:type="dxa"/>
          </w:tcPr>
          <w:p w14:paraId="6269DEDF" w14:textId="77777777" w:rsidR="00247D29" w:rsidRPr="00247D29" w:rsidRDefault="00247D29" w:rsidP="00247D29">
            <w:pPr>
              <w:spacing w:after="60"/>
              <w:rPr>
                <w:rFonts w:ascii="Arial" w:hAnsi="Arial" w:cs="Arial"/>
                <w:sz w:val="22"/>
                <w:szCs w:val="22"/>
                <w:lang w:eastAsia="en-GB"/>
              </w:rPr>
            </w:pPr>
            <w:r w:rsidRPr="00247D29">
              <w:rPr>
                <w:rFonts w:ascii="Arial" w:hAnsi="Arial" w:cs="Arial"/>
                <w:sz w:val="22"/>
                <w:szCs w:val="22"/>
              </w:rPr>
              <w:t xml:space="preserve">Without specialist support and treatment people can receive inappropriate support that can lengthen the period of harmful drinking and associated </w:t>
            </w:r>
            <w:proofErr w:type="spellStart"/>
            <w:r w:rsidRPr="00247D29">
              <w:rPr>
                <w:rFonts w:ascii="Arial" w:hAnsi="Arial" w:cs="Arial"/>
                <w:sz w:val="22"/>
                <w:szCs w:val="22"/>
              </w:rPr>
              <w:t>heath</w:t>
            </w:r>
            <w:proofErr w:type="spellEnd"/>
            <w:r w:rsidRPr="00247D29">
              <w:rPr>
                <w:rFonts w:ascii="Arial" w:hAnsi="Arial" w:cs="Arial"/>
                <w:sz w:val="22"/>
                <w:szCs w:val="22"/>
              </w:rPr>
              <w:t xml:space="preserve"> problems. Alcohol use disorders requires awareness and competence to be able to treat and support what is a complex disorder</w:t>
            </w:r>
          </w:p>
        </w:tc>
        <w:tc>
          <w:tcPr>
            <w:tcW w:w="5528" w:type="dxa"/>
          </w:tcPr>
          <w:p w14:paraId="1297F7BE"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QS 11 – statement 3, 5 and 8</w:t>
            </w:r>
          </w:p>
          <w:p w14:paraId="6B07E89F" w14:textId="77777777" w:rsidR="00247D29" w:rsidRPr="00247D29" w:rsidRDefault="00247D29" w:rsidP="00247D29">
            <w:pPr>
              <w:spacing w:after="60"/>
              <w:rPr>
                <w:rFonts w:ascii="Arial" w:hAnsi="Arial" w:cs="Arial"/>
                <w:sz w:val="22"/>
                <w:szCs w:val="22"/>
                <w:lang w:eastAsia="en-GB"/>
              </w:rPr>
            </w:pPr>
            <w:r w:rsidRPr="00247D29">
              <w:rPr>
                <w:rFonts w:ascii="Arial" w:hAnsi="Arial" w:cs="Arial"/>
                <w:sz w:val="22"/>
                <w:szCs w:val="22"/>
              </w:rPr>
              <w:t>CG 100 (2017) – 1.2.2 and 1.3 (esp. 1.3.4.1 and 1.3.4.2 and 1.3.4.5)</w:t>
            </w:r>
          </w:p>
        </w:tc>
      </w:tr>
      <w:tr w:rsidR="00247D29" w:rsidRPr="00247D29" w14:paraId="1DAD4B66" w14:textId="77777777" w:rsidTr="00663F8A">
        <w:trPr>
          <w:trHeight w:val="282"/>
        </w:trPr>
        <w:tc>
          <w:tcPr>
            <w:tcW w:w="559" w:type="dxa"/>
          </w:tcPr>
          <w:p w14:paraId="639304CF" w14:textId="2D7515BB" w:rsidR="00247D29" w:rsidRPr="00247D29" w:rsidRDefault="00F63CF5" w:rsidP="00247D29">
            <w:pPr>
              <w:spacing w:after="60"/>
              <w:rPr>
                <w:rFonts w:ascii="Arial" w:hAnsi="Arial" w:cs="Arial"/>
                <w:sz w:val="22"/>
                <w:szCs w:val="22"/>
              </w:rPr>
            </w:pPr>
            <w:r>
              <w:rPr>
                <w:rFonts w:ascii="Arial" w:hAnsi="Arial" w:cs="Arial"/>
                <w:sz w:val="22"/>
                <w:szCs w:val="22"/>
              </w:rPr>
              <w:t>1</w:t>
            </w:r>
            <w:r w:rsidR="000C41B7">
              <w:rPr>
                <w:rFonts w:ascii="Arial" w:hAnsi="Arial" w:cs="Arial"/>
                <w:sz w:val="22"/>
                <w:szCs w:val="22"/>
              </w:rPr>
              <w:t>6</w:t>
            </w:r>
          </w:p>
        </w:tc>
        <w:tc>
          <w:tcPr>
            <w:tcW w:w="1563" w:type="dxa"/>
          </w:tcPr>
          <w:p w14:paraId="1A2C5404"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SCM7</w:t>
            </w:r>
          </w:p>
        </w:tc>
        <w:tc>
          <w:tcPr>
            <w:tcW w:w="2551" w:type="dxa"/>
          </w:tcPr>
          <w:p w14:paraId="319FD6A0"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 xml:space="preserve">Since the development of these NICE guidelines and quality </w:t>
            </w:r>
            <w:r w:rsidRPr="00247D29">
              <w:rPr>
                <w:rFonts w:ascii="Arial" w:hAnsi="Arial" w:cs="Arial"/>
                <w:sz w:val="22"/>
                <w:szCs w:val="22"/>
              </w:rPr>
              <w:lastRenderedPageBreak/>
              <w:t>standards, there have been considerable changes in the specialist service provision. The applicability of these QS in the development of hospital-based alcohol care teams (ACT) needs to be considered.</w:t>
            </w:r>
          </w:p>
        </w:tc>
        <w:tc>
          <w:tcPr>
            <w:tcW w:w="4678" w:type="dxa"/>
          </w:tcPr>
          <w:p w14:paraId="5BF9824D" w14:textId="77777777" w:rsidR="00247D29" w:rsidRPr="00247D29" w:rsidRDefault="00247D29" w:rsidP="00247D29">
            <w:pPr>
              <w:spacing w:after="60"/>
              <w:rPr>
                <w:rFonts w:ascii="Arial" w:hAnsi="Arial" w:cs="Arial"/>
                <w:b/>
                <w:bCs/>
                <w:sz w:val="22"/>
                <w:szCs w:val="22"/>
              </w:rPr>
            </w:pPr>
            <w:r w:rsidRPr="00247D29">
              <w:rPr>
                <w:rFonts w:ascii="Arial" w:hAnsi="Arial" w:cs="Arial"/>
                <w:sz w:val="22"/>
                <w:szCs w:val="22"/>
              </w:rPr>
              <w:lastRenderedPageBreak/>
              <w:t xml:space="preserve">Over the last 5-10 years the community prevalence of alcohol dependence among adults in England has remained static </w:t>
            </w:r>
            <w:r w:rsidRPr="00247D29">
              <w:rPr>
                <w:rFonts w:ascii="Arial" w:hAnsi="Arial" w:cs="Arial"/>
                <w:sz w:val="22"/>
                <w:szCs w:val="22"/>
              </w:rPr>
              <w:lastRenderedPageBreak/>
              <w:t xml:space="preserve">(approximately 1.4%; circa 600,000 individuals), whereas the proportion accessing specialist community treatment has fallen to approximately 76,000 per annum – suggesting 12.7% of those in need of treatment are accessing specialist alcohol treatment providers. Over the same period national statistics have reported an increase in wholly alcohol attributable hospital admissions (AAHA) (including harmful drinking and alcohol dependence), as well as increases in partially AAHA. There is a significant negative correlation providing strong evidence of an association between the fall in specialist treatment access and rise in non-specialist admissions. Recent studies have identified the significant underreporting of hospital admissions involving harmful drinking and alcohol dependence estimated to be 20% and 10% respectively.  The NHS long term plan (2019) has committed to the development of ACT in more than 50 hospitals in England. This new model of </w:t>
            </w:r>
            <w:proofErr w:type="gramStart"/>
            <w:r w:rsidRPr="00247D29">
              <w:rPr>
                <w:rFonts w:ascii="Arial" w:hAnsi="Arial" w:cs="Arial"/>
                <w:sz w:val="22"/>
                <w:szCs w:val="22"/>
              </w:rPr>
              <w:t>hospital based</w:t>
            </w:r>
            <w:proofErr w:type="gramEnd"/>
            <w:r w:rsidRPr="00247D29">
              <w:rPr>
                <w:rFonts w:ascii="Arial" w:hAnsi="Arial" w:cs="Arial"/>
                <w:sz w:val="22"/>
                <w:szCs w:val="22"/>
              </w:rPr>
              <w:t xml:space="preserve"> specialist alcohol services provides an important role in the identification and engagement of unmet and high need service users – </w:t>
            </w:r>
            <w:r w:rsidRPr="00247D29">
              <w:rPr>
                <w:rFonts w:ascii="Arial" w:hAnsi="Arial" w:cs="Arial"/>
                <w:b/>
                <w:bCs/>
                <w:sz w:val="22"/>
                <w:szCs w:val="22"/>
              </w:rPr>
              <w:t xml:space="preserve">we need to ensure these revised QS adequately consider these specialist alcohol services and the requirements of those likely to be identified. </w:t>
            </w:r>
          </w:p>
          <w:p w14:paraId="0E08BD6F"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lastRenderedPageBreak/>
              <w:t xml:space="preserve">Those admitted often experience high levels complexity (e.g. coexisting mental health problems, numerous acute/chronic medical conditions and are likely to experience disproportionate health inequalities), frequency of admission, have multiple and competing priorities and have limited </w:t>
            </w:r>
            <w:proofErr w:type="gramStart"/>
            <w:r w:rsidRPr="00247D29">
              <w:rPr>
                <w:rFonts w:ascii="Arial" w:hAnsi="Arial" w:cs="Arial"/>
                <w:sz w:val="22"/>
                <w:szCs w:val="22"/>
              </w:rPr>
              <w:t>previous  specialist</w:t>
            </w:r>
            <w:proofErr w:type="gramEnd"/>
            <w:r w:rsidRPr="00247D29">
              <w:rPr>
                <w:rFonts w:ascii="Arial" w:hAnsi="Arial" w:cs="Arial"/>
                <w:sz w:val="22"/>
                <w:szCs w:val="22"/>
              </w:rPr>
              <w:t xml:space="preserve"> treatment exposure. </w:t>
            </w:r>
          </w:p>
          <w:p w14:paraId="00580FAA" w14:textId="77777777" w:rsidR="00247D29" w:rsidRPr="00247D29" w:rsidRDefault="00247D29" w:rsidP="00247D29">
            <w:pPr>
              <w:spacing w:after="60"/>
              <w:rPr>
                <w:rFonts w:ascii="Arial" w:hAnsi="Arial" w:cs="Arial"/>
                <w:sz w:val="22"/>
                <w:szCs w:val="22"/>
              </w:rPr>
            </w:pPr>
            <w:r w:rsidRPr="00247D29">
              <w:rPr>
                <w:rFonts w:ascii="Arial" w:hAnsi="Arial" w:cs="Arial"/>
                <w:b/>
                <w:bCs/>
                <w:sz w:val="22"/>
                <w:szCs w:val="22"/>
              </w:rPr>
              <w:t>Emphasis on tailored goals that supports positive contacts and community engagement may have importance for these cohorts.</w:t>
            </w:r>
            <w:r w:rsidRPr="00247D29">
              <w:rPr>
                <w:rFonts w:ascii="Arial" w:hAnsi="Arial" w:cs="Arial"/>
                <w:sz w:val="22"/>
                <w:szCs w:val="22"/>
              </w:rPr>
              <w:t xml:space="preserve"> These suggestions fit with the NICE CG115 regarding use of goals for drinking behaviour.  </w:t>
            </w:r>
          </w:p>
          <w:p w14:paraId="4D5D930C" w14:textId="77777777" w:rsidR="00247D29" w:rsidRPr="00247D29" w:rsidRDefault="00247D29" w:rsidP="00247D29">
            <w:pPr>
              <w:spacing w:after="60"/>
              <w:rPr>
                <w:rFonts w:ascii="Arial" w:hAnsi="Arial" w:cs="Arial"/>
                <w:sz w:val="22"/>
                <w:szCs w:val="22"/>
              </w:rPr>
            </w:pPr>
          </w:p>
        </w:tc>
        <w:tc>
          <w:tcPr>
            <w:tcW w:w="5528" w:type="dxa"/>
          </w:tcPr>
          <w:p w14:paraId="19DF063C"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lastRenderedPageBreak/>
              <w:t xml:space="preserve">Alcohol dependence prevalence in England </w:t>
            </w:r>
            <w:hyperlink r:id="rId96" w:history="1">
              <w:r w:rsidRPr="00247D29">
                <w:rPr>
                  <w:rFonts w:ascii="Arial" w:hAnsi="Arial" w:cs="Arial"/>
                  <w:color w:val="0000FF"/>
                  <w:sz w:val="22"/>
                  <w:szCs w:val="22"/>
                  <w:u w:val="single"/>
                </w:rPr>
                <w:t>https://www.gov.uk/government/publications/alcohol-dependence-prevalence-in-england</w:t>
              </w:r>
            </w:hyperlink>
          </w:p>
          <w:p w14:paraId="1BFEE99E"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lastRenderedPageBreak/>
              <w:t xml:space="preserve">Specialist Treatment statistics: </w:t>
            </w:r>
            <w:hyperlink r:id="rId97" w:anchor="treatment-outcomes" w:history="1">
              <w:r w:rsidRPr="00247D29">
                <w:rPr>
                  <w:rFonts w:ascii="Arial" w:hAnsi="Arial" w:cs="Arial"/>
                  <w:color w:val="0000FF"/>
                  <w:sz w:val="22"/>
                  <w:szCs w:val="22"/>
                  <w:u w:val="single"/>
                </w:rPr>
                <w:t>https://www.gov.uk/government/statistics/substance-misuse-treatment-for-adults-statistics-2020-to-2021/adult-substance-misuse-treatment-statistics-2020-to-2021-report#treatment-outcomes</w:t>
              </w:r>
            </w:hyperlink>
          </w:p>
          <w:p w14:paraId="1D550042"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 xml:space="preserve">Alcohol related hospital admissions: </w:t>
            </w:r>
            <w:hyperlink r:id="rId98" w:history="1">
              <w:r w:rsidRPr="00247D29">
                <w:rPr>
                  <w:rFonts w:ascii="Arial" w:hAnsi="Arial" w:cs="Arial"/>
                  <w:color w:val="0000FF"/>
                  <w:sz w:val="22"/>
                  <w:szCs w:val="22"/>
                  <w:u w:val="single"/>
                </w:rPr>
                <w:t>https://digital.nhs.uk/data-and-information/publications/statistical/statistics-on-alcohol/2021/part-1</w:t>
              </w:r>
            </w:hyperlink>
          </w:p>
          <w:p w14:paraId="60F79DBF" w14:textId="6777BDFC" w:rsidR="00247D29" w:rsidRPr="00247D29" w:rsidRDefault="00247D29" w:rsidP="00247D29">
            <w:pPr>
              <w:spacing w:after="60"/>
              <w:rPr>
                <w:rFonts w:ascii="Arial" w:hAnsi="Arial" w:cs="Arial"/>
                <w:sz w:val="22"/>
                <w:szCs w:val="22"/>
                <w:lang w:val="fr-FR"/>
              </w:rPr>
            </w:pPr>
            <w:r w:rsidRPr="00247D29">
              <w:rPr>
                <w:rFonts w:ascii="Arial" w:hAnsi="Arial" w:cs="Arial"/>
                <w:sz w:val="22"/>
                <w:szCs w:val="22"/>
                <w:lang w:val="fr-FR"/>
              </w:rPr>
              <w:t xml:space="preserve">Phillips et al (2021) </w:t>
            </w:r>
            <w:hyperlink r:id="rId99" w:history="1">
              <w:r w:rsidRPr="00247D29">
                <w:rPr>
                  <w:rFonts w:ascii="Arial" w:hAnsi="Arial" w:cs="Arial"/>
                  <w:color w:val="0000FF"/>
                  <w:sz w:val="22"/>
                  <w:szCs w:val="22"/>
                  <w:u w:val="single"/>
                  <w:lang w:val="fr-FR"/>
                </w:rPr>
                <w:t>https</w:t>
              </w:r>
              <w:r w:rsidR="00806A99">
                <w:rPr>
                  <w:rFonts w:ascii="Arial" w:hAnsi="Arial" w:cs="Arial"/>
                  <w:color w:val="0000FF"/>
                  <w:sz w:val="22"/>
                  <w:szCs w:val="22"/>
                  <w:u w:val="single"/>
                  <w:lang w:val="fr-FR"/>
                </w:rPr>
                <w:t> </w:t>
              </w:r>
              <w:r w:rsidRPr="00247D29">
                <w:rPr>
                  <w:rFonts w:ascii="Arial" w:hAnsi="Arial" w:cs="Arial"/>
                  <w:color w:val="0000FF"/>
                  <w:sz w:val="22"/>
                  <w:szCs w:val="22"/>
                  <w:u w:val="single"/>
                  <w:lang w:val="fr-FR"/>
                </w:rPr>
                <w:t>://doi.org/10.1093/</w:t>
              </w:r>
              <w:proofErr w:type="spellStart"/>
              <w:r w:rsidRPr="00247D29">
                <w:rPr>
                  <w:rFonts w:ascii="Arial" w:hAnsi="Arial" w:cs="Arial"/>
                  <w:color w:val="0000FF"/>
                  <w:sz w:val="22"/>
                  <w:szCs w:val="22"/>
                  <w:u w:val="single"/>
                  <w:lang w:val="fr-FR"/>
                </w:rPr>
                <w:t>alcalc</w:t>
              </w:r>
              <w:proofErr w:type="spellEnd"/>
              <w:r w:rsidRPr="00247D29">
                <w:rPr>
                  <w:rFonts w:ascii="Arial" w:hAnsi="Arial" w:cs="Arial"/>
                  <w:color w:val="0000FF"/>
                  <w:sz w:val="22"/>
                  <w:szCs w:val="22"/>
                  <w:u w:val="single"/>
                  <w:lang w:val="fr-FR"/>
                </w:rPr>
                <w:t>/agaa086</w:t>
              </w:r>
            </w:hyperlink>
          </w:p>
          <w:p w14:paraId="166B83F4" w14:textId="779774DB" w:rsidR="00247D29" w:rsidRPr="00247D29" w:rsidRDefault="00247D29" w:rsidP="00247D29">
            <w:pPr>
              <w:spacing w:after="60"/>
              <w:rPr>
                <w:rFonts w:ascii="Arial" w:hAnsi="Arial" w:cs="Arial"/>
                <w:sz w:val="22"/>
                <w:szCs w:val="22"/>
                <w:lang w:val="fr-FR"/>
              </w:rPr>
            </w:pPr>
            <w:r w:rsidRPr="00247D29">
              <w:rPr>
                <w:rFonts w:ascii="Arial" w:hAnsi="Arial" w:cs="Arial"/>
                <w:sz w:val="22"/>
                <w:szCs w:val="22"/>
              </w:rPr>
              <w:t xml:space="preserve">Roberts, E., et al. </w:t>
            </w:r>
            <w:r w:rsidR="00806A99">
              <w:rPr>
                <w:rFonts w:ascii="Arial" w:hAnsi="Arial" w:cs="Arial"/>
                <w:sz w:val="22"/>
                <w:szCs w:val="22"/>
              </w:rPr>
              <w:t>“</w:t>
            </w:r>
            <w:r w:rsidRPr="00247D29">
              <w:rPr>
                <w:rFonts w:ascii="Arial" w:hAnsi="Arial" w:cs="Arial"/>
                <w:sz w:val="22"/>
                <w:szCs w:val="22"/>
              </w:rPr>
              <w:t>The prevalence of wholly attributable alcohol conditions in the United Kingdom hospital system: a systematic review, meta</w:t>
            </w:r>
            <w:r w:rsidRPr="00247D29">
              <w:rPr>
                <w:rFonts w:ascii="Cambria Math" w:hAnsi="Cambria Math" w:cs="Cambria Math"/>
                <w:sz w:val="22"/>
                <w:szCs w:val="22"/>
              </w:rPr>
              <w:t>‐</w:t>
            </w:r>
            <w:r w:rsidRPr="00247D29">
              <w:rPr>
                <w:rFonts w:ascii="Arial" w:hAnsi="Arial" w:cs="Arial"/>
                <w:sz w:val="22"/>
                <w:szCs w:val="22"/>
              </w:rPr>
              <w:t>analysis and meta</w:t>
            </w:r>
            <w:r w:rsidRPr="00247D29">
              <w:rPr>
                <w:rFonts w:ascii="Cambria Math" w:hAnsi="Cambria Math" w:cs="Cambria Math"/>
                <w:sz w:val="22"/>
                <w:szCs w:val="22"/>
              </w:rPr>
              <w:t>‐</w:t>
            </w:r>
            <w:r w:rsidRPr="00247D29">
              <w:rPr>
                <w:rFonts w:ascii="Arial" w:hAnsi="Arial" w:cs="Arial"/>
                <w:sz w:val="22"/>
                <w:szCs w:val="22"/>
              </w:rPr>
              <w:t>regression.</w:t>
            </w:r>
            <w:r w:rsidR="00806A99">
              <w:rPr>
                <w:rFonts w:ascii="Arial" w:hAnsi="Arial" w:cs="Arial"/>
                <w:sz w:val="22"/>
                <w:szCs w:val="22"/>
              </w:rPr>
              <w:t>”</w:t>
            </w:r>
            <w:r w:rsidRPr="00247D29">
              <w:rPr>
                <w:rFonts w:ascii="Arial" w:hAnsi="Arial" w:cs="Arial"/>
                <w:sz w:val="22"/>
                <w:szCs w:val="22"/>
              </w:rPr>
              <w:t xml:space="preserve"> </w:t>
            </w:r>
            <w:r w:rsidRPr="00247D29">
              <w:rPr>
                <w:rFonts w:ascii="Arial" w:hAnsi="Arial" w:cs="Arial"/>
                <w:sz w:val="22"/>
                <w:szCs w:val="22"/>
                <w:lang w:val="fr-FR"/>
              </w:rPr>
              <w:t>Addiction 114.10 (2019)</w:t>
            </w:r>
            <w:r w:rsidR="00806A99">
              <w:rPr>
                <w:rFonts w:ascii="Arial" w:hAnsi="Arial" w:cs="Arial"/>
                <w:sz w:val="22"/>
                <w:szCs w:val="22"/>
                <w:lang w:val="fr-FR"/>
              </w:rPr>
              <w:t> </w:t>
            </w:r>
            <w:r w:rsidRPr="00247D29">
              <w:rPr>
                <w:rFonts w:ascii="Arial" w:hAnsi="Arial" w:cs="Arial"/>
                <w:sz w:val="22"/>
                <w:szCs w:val="22"/>
                <w:lang w:val="fr-FR"/>
              </w:rPr>
              <w:t>: 1726-1737.</w:t>
            </w:r>
          </w:p>
          <w:p w14:paraId="35B1D9C5" w14:textId="24122275" w:rsidR="00247D29" w:rsidRPr="00247D29" w:rsidRDefault="00247D29" w:rsidP="00247D29">
            <w:pPr>
              <w:spacing w:after="60"/>
              <w:rPr>
                <w:rFonts w:ascii="Arial" w:hAnsi="Arial" w:cs="Arial"/>
                <w:sz w:val="22"/>
                <w:szCs w:val="22"/>
              </w:rPr>
            </w:pPr>
            <w:r w:rsidRPr="00247D29">
              <w:rPr>
                <w:rFonts w:ascii="Arial" w:hAnsi="Arial" w:cs="Arial"/>
                <w:sz w:val="22"/>
                <w:szCs w:val="22"/>
              </w:rPr>
              <w:t xml:space="preserve">Phillips T, </w:t>
            </w:r>
            <w:proofErr w:type="spellStart"/>
            <w:r w:rsidRPr="00247D29">
              <w:rPr>
                <w:rFonts w:ascii="Arial" w:hAnsi="Arial" w:cs="Arial"/>
                <w:sz w:val="22"/>
                <w:szCs w:val="22"/>
              </w:rPr>
              <w:t>Coulton</w:t>
            </w:r>
            <w:proofErr w:type="spellEnd"/>
            <w:r w:rsidRPr="00247D29">
              <w:rPr>
                <w:rFonts w:ascii="Arial" w:hAnsi="Arial" w:cs="Arial"/>
                <w:sz w:val="22"/>
                <w:szCs w:val="22"/>
              </w:rPr>
              <w:t xml:space="preserve"> S, Drummond C (2019) Burden of alcohol disorders on emergency department attendances and hospital admissions in England. Alcohol </w:t>
            </w:r>
            <w:proofErr w:type="spellStart"/>
            <w:r w:rsidRPr="00247D29">
              <w:rPr>
                <w:rFonts w:ascii="Arial" w:hAnsi="Arial" w:cs="Arial"/>
                <w:sz w:val="22"/>
                <w:szCs w:val="22"/>
              </w:rPr>
              <w:t>Alcohol</w:t>
            </w:r>
            <w:proofErr w:type="spellEnd"/>
            <w:r w:rsidRPr="00247D29">
              <w:rPr>
                <w:rFonts w:ascii="Arial" w:hAnsi="Arial" w:cs="Arial"/>
                <w:sz w:val="22"/>
                <w:szCs w:val="22"/>
              </w:rPr>
              <w:t xml:space="preserve"> 54:516–24. </w:t>
            </w:r>
            <w:r w:rsidR="00806A99" w:rsidRPr="00247D29">
              <w:rPr>
                <w:rFonts w:ascii="Arial" w:hAnsi="Arial" w:cs="Arial"/>
                <w:sz w:val="22"/>
                <w:szCs w:val="22"/>
              </w:rPr>
              <w:t>D</w:t>
            </w:r>
            <w:r w:rsidRPr="00247D29">
              <w:rPr>
                <w:rFonts w:ascii="Arial" w:hAnsi="Arial" w:cs="Arial"/>
                <w:sz w:val="22"/>
                <w:szCs w:val="22"/>
              </w:rPr>
              <w:t>oi:10.1093/</w:t>
            </w:r>
            <w:proofErr w:type="spellStart"/>
            <w:r w:rsidRPr="00247D29">
              <w:rPr>
                <w:rFonts w:ascii="Arial" w:hAnsi="Arial" w:cs="Arial"/>
                <w:sz w:val="22"/>
                <w:szCs w:val="22"/>
              </w:rPr>
              <w:t>alcalc</w:t>
            </w:r>
            <w:proofErr w:type="spellEnd"/>
            <w:r w:rsidRPr="00247D29">
              <w:rPr>
                <w:rFonts w:ascii="Arial" w:hAnsi="Arial" w:cs="Arial"/>
                <w:sz w:val="22"/>
                <w:szCs w:val="22"/>
              </w:rPr>
              <w:t xml:space="preserve">/agz055 </w:t>
            </w:r>
          </w:p>
          <w:p w14:paraId="02FC21E7" w14:textId="77777777" w:rsidR="00247D29" w:rsidRPr="00247D29" w:rsidRDefault="00247D29" w:rsidP="00247D29">
            <w:pPr>
              <w:spacing w:after="60"/>
              <w:rPr>
                <w:rFonts w:ascii="Arial" w:hAnsi="Arial" w:cs="Arial"/>
                <w:sz w:val="22"/>
                <w:szCs w:val="22"/>
              </w:rPr>
            </w:pPr>
          </w:p>
        </w:tc>
      </w:tr>
      <w:tr w:rsidR="00247D29" w:rsidRPr="00247D29" w14:paraId="5122368D" w14:textId="77777777" w:rsidTr="00663F8A">
        <w:trPr>
          <w:trHeight w:val="282"/>
        </w:trPr>
        <w:tc>
          <w:tcPr>
            <w:tcW w:w="14879" w:type="dxa"/>
            <w:gridSpan w:val="5"/>
            <w:shd w:val="clear" w:color="auto" w:fill="BFBFBF"/>
          </w:tcPr>
          <w:p w14:paraId="1C324F8B" w14:textId="552C4CF5" w:rsidR="00247D29" w:rsidRPr="00247D29" w:rsidRDefault="00247D29" w:rsidP="00247D29">
            <w:pPr>
              <w:spacing w:after="60"/>
              <w:rPr>
                <w:rFonts w:ascii="Arial" w:hAnsi="Arial" w:cs="Arial"/>
                <w:b/>
                <w:bCs/>
                <w:sz w:val="22"/>
                <w:szCs w:val="22"/>
              </w:rPr>
            </w:pPr>
            <w:r w:rsidRPr="00247D29">
              <w:rPr>
                <w:rFonts w:ascii="Arial" w:hAnsi="Arial" w:cs="Arial"/>
                <w:b/>
                <w:bCs/>
                <w:sz w:val="22"/>
                <w:szCs w:val="22"/>
              </w:rPr>
              <w:lastRenderedPageBreak/>
              <w:t>Assessment</w:t>
            </w:r>
            <w:r w:rsidR="00806A99">
              <w:rPr>
                <w:rFonts w:ascii="Arial" w:hAnsi="Arial" w:cs="Arial"/>
                <w:b/>
                <w:bCs/>
                <w:sz w:val="22"/>
                <w:szCs w:val="22"/>
              </w:rPr>
              <w:t xml:space="preserve"> in specialist alcohol services</w:t>
            </w:r>
            <w:r w:rsidRPr="00247D29">
              <w:rPr>
                <w:rFonts w:ascii="Arial" w:hAnsi="Arial" w:cs="Arial"/>
                <w:b/>
                <w:bCs/>
                <w:sz w:val="22"/>
                <w:szCs w:val="22"/>
              </w:rPr>
              <w:t xml:space="preserve">: </w:t>
            </w:r>
            <w:r w:rsidR="00E577F4">
              <w:rPr>
                <w:rFonts w:ascii="Arial" w:hAnsi="Arial" w:cs="Arial"/>
                <w:b/>
                <w:bCs/>
                <w:sz w:val="22"/>
                <w:szCs w:val="22"/>
              </w:rPr>
              <w:t>Initial assessment</w:t>
            </w:r>
          </w:p>
        </w:tc>
      </w:tr>
      <w:tr w:rsidR="00247D29" w:rsidRPr="00247D29" w14:paraId="1BAA529B" w14:textId="77777777" w:rsidTr="00663F8A">
        <w:trPr>
          <w:trHeight w:val="282"/>
        </w:trPr>
        <w:tc>
          <w:tcPr>
            <w:tcW w:w="559" w:type="dxa"/>
          </w:tcPr>
          <w:p w14:paraId="28939BC3" w14:textId="5289CBC5" w:rsidR="00247D29" w:rsidRPr="00247D29" w:rsidRDefault="00F63CF5" w:rsidP="00247D29">
            <w:pPr>
              <w:spacing w:after="60"/>
              <w:rPr>
                <w:rFonts w:ascii="Arial" w:hAnsi="Arial" w:cs="Arial"/>
                <w:sz w:val="22"/>
                <w:szCs w:val="22"/>
              </w:rPr>
            </w:pPr>
            <w:r>
              <w:rPr>
                <w:rFonts w:ascii="Arial" w:hAnsi="Arial" w:cs="Arial"/>
                <w:sz w:val="22"/>
                <w:szCs w:val="22"/>
              </w:rPr>
              <w:t>1</w:t>
            </w:r>
            <w:r w:rsidR="000C41B7">
              <w:rPr>
                <w:rFonts w:ascii="Arial" w:hAnsi="Arial" w:cs="Arial"/>
                <w:sz w:val="22"/>
                <w:szCs w:val="22"/>
              </w:rPr>
              <w:t>7</w:t>
            </w:r>
          </w:p>
        </w:tc>
        <w:tc>
          <w:tcPr>
            <w:tcW w:w="1563" w:type="dxa"/>
          </w:tcPr>
          <w:p w14:paraId="41CB47D4" w14:textId="77777777" w:rsidR="00247D29" w:rsidRPr="00247D29" w:rsidRDefault="00247D29" w:rsidP="00247D29">
            <w:pPr>
              <w:spacing w:after="60"/>
              <w:rPr>
                <w:rFonts w:ascii="Arial" w:hAnsi="Arial" w:cs="Arial"/>
                <w:bCs/>
                <w:sz w:val="22"/>
                <w:szCs w:val="22"/>
                <w:lang w:eastAsia="en-GB"/>
              </w:rPr>
            </w:pPr>
            <w:r w:rsidRPr="00247D29">
              <w:rPr>
                <w:rFonts w:ascii="Arial" w:hAnsi="Arial" w:cs="Arial"/>
                <w:sz w:val="22"/>
                <w:szCs w:val="22"/>
              </w:rPr>
              <w:t>NHS England</w:t>
            </w:r>
          </w:p>
        </w:tc>
        <w:tc>
          <w:tcPr>
            <w:tcW w:w="2551" w:type="dxa"/>
          </w:tcPr>
          <w:p w14:paraId="2E8F6E80" w14:textId="77777777" w:rsidR="00247D29" w:rsidRPr="00247D29" w:rsidRDefault="00247D29" w:rsidP="00247D29">
            <w:pPr>
              <w:spacing w:after="60"/>
              <w:rPr>
                <w:rFonts w:ascii="Arial" w:hAnsi="Arial" w:cs="Arial"/>
                <w:sz w:val="22"/>
                <w:szCs w:val="22"/>
                <w:lang w:eastAsia="en-GB"/>
              </w:rPr>
            </w:pPr>
            <w:r w:rsidRPr="00247D29">
              <w:rPr>
                <w:rFonts w:ascii="Arial" w:hAnsi="Arial" w:cs="Arial"/>
                <w:sz w:val="22"/>
                <w:szCs w:val="22"/>
              </w:rPr>
              <w:t>Key area for quality improvement 3</w:t>
            </w:r>
          </w:p>
        </w:tc>
        <w:tc>
          <w:tcPr>
            <w:tcW w:w="4678" w:type="dxa"/>
          </w:tcPr>
          <w:p w14:paraId="4F8F0036" w14:textId="77777777" w:rsidR="00247D29" w:rsidRPr="00247D29" w:rsidRDefault="00247D29" w:rsidP="00247D29">
            <w:pPr>
              <w:spacing w:after="60"/>
              <w:rPr>
                <w:rFonts w:ascii="Arial" w:hAnsi="Arial" w:cs="Arial"/>
                <w:sz w:val="22"/>
                <w:szCs w:val="22"/>
                <w:lang w:eastAsia="en-GB"/>
              </w:rPr>
            </w:pPr>
            <w:r w:rsidRPr="00247D29">
              <w:rPr>
                <w:rFonts w:ascii="Arial" w:hAnsi="Arial" w:cs="Arial"/>
                <w:sz w:val="22"/>
                <w:szCs w:val="22"/>
              </w:rPr>
              <w:t>General comment</w:t>
            </w:r>
          </w:p>
        </w:tc>
        <w:tc>
          <w:tcPr>
            <w:tcW w:w="5528" w:type="dxa"/>
          </w:tcPr>
          <w:p w14:paraId="3C07FE0B"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 xml:space="preserve">Although the two guidance documents that this relates to don't exclude pregnancy, there is a limited focus on pregnancy which perhaps limits specification of a particular standard, especially recognising there is a separate </w:t>
            </w:r>
            <w:proofErr w:type="spellStart"/>
            <w:r w:rsidRPr="00247D29">
              <w:rPr>
                <w:rFonts w:ascii="Arial" w:hAnsi="Arial" w:cs="Arial"/>
                <w:sz w:val="22"/>
                <w:szCs w:val="22"/>
              </w:rPr>
              <w:t>fetal</w:t>
            </w:r>
            <w:proofErr w:type="spellEnd"/>
            <w:r w:rsidRPr="00247D29">
              <w:rPr>
                <w:rFonts w:ascii="Arial" w:hAnsi="Arial" w:cs="Arial"/>
                <w:sz w:val="22"/>
                <w:szCs w:val="22"/>
              </w:rPr>
              <w:t xml:space="preserve"> alcohol disorder QS.</w:t>
            </w:r>
          </w:p>
          <w:p w14:paraId="19A9D174" w14:textId="77777777" w:rsidR="00247D29" w:rsidRPr="00247D29" w:rsidRDefault="00247D29" w:rsidP="00247D29">
            <w:pPr>
              <w:spacing w:after="60"/>
              <w:rPr>
                <w:rFonts w:ascii="Arial" w:hAnsi="Arial" w:cs="Arial"/>
                <w:sz w:val="22"/>
                <w:szCs w:val="22"/>
              </w:rPr>
            </w:pPr>
          </w:p>
          <w:p w14:paraId="22D5005F"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 xml:space="preserve">The only additional suggestion based on a review of the guidance content would be ensuring enquiry about/checking of pregnancy status before prescribing for withdrawal or dependence. </w:t>
            </w:r>
          </w:p>
          <w:p w14:paraId="607BFCF3"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 xml:space="preserve"> </w:t>
            </w:r>
          </w:p>
          <w:p w14:paraId="0FA3D836" w14:textId="77777777" w:rsidR="00247D29" w:rsidRPr="00247D29" w:rsidRDefault="00247D29" w:rsidP="00247D29">
            <w:pPr>
              <w:spacing w:after="60"/>
              <w:rPr>
                <w:rFonts w:ascii="Arial" w:hAnsi="Arial" w:cs="Arial"/>
                <w:sz w:val="22"/>
                <w:szCs w:val="22"/>
                <w:lang w:eastAsia="en-GB"/>
              </w:rPr>
            </w:pPr>
            <w:r w:rsidRPr="00247D29">
              <w:rPr>
                <w:rFonts w:ascii="Arial" w:hAnsi="Arial" w:cs="Arial"/>
                <w:sz w:val="22"/>
                <w:szCs w:val="22"/>
              </w:rPr>
              <w:t>However, it might be that there are more pressing priorities for quality improvement.</w:t>
            </w:r>
          </w:p>
        </w:tc>
      </w:tr>
      <w:tr w:rsidR="00247D29" w:rsidRPr="00247D29" w14:paraId="3324088C" w14:textId="77777777" w:rsidTr="00663F8A">
        <w:trPr>
          <w:trHeight w:val="282"/>
        </w:trPr>
        <w:tc>
          <w:tcPr>
            <w:tcW w:w="559" w:type="dxa"/>
          </w:tcPr>
          <w:p w14:paraId="702FC69E" w14:textId="0B5B2B72" w:rsidR="00247D29" w:rsidRPr="00247D29" w:rsidRDefault="00247D29" w:rsidP="00247D29">
            <w:pPr>
              <w:spacing w:after="60"/>
              <w:rPr>
                <w:rFonts w:ascii="Arial" w:hAnsi="Arial" w:cs="Arial"/>
                <w:sz w:val="22"/>
                <w:szCs w:val="22"/>
              </w:rPr>
            </w:pPr>
            <w:r w:rsidRPr="00247D29">
              <w:rPr>
                <w:rFonts w:ascii="Arial" w:hAnsi="Arial" w:cs="Arial"/>
                <w:sz w:val="22"/>
                <w:szCs w:val="22"/>
              </w:rPr>
              <w:lastRenderedPageBreak/>
              <w:t>1</w:t>
            </w:r>
            <w:r w:rsidR="000C41B7">
              <w:rPr>
                <w:rFonts w:ascii="Arial" w:hAnsi="Arial" w:cs="Arial"/>
                <w:sz w:val="22"/>
                <w:szCs w:val="22"/>
              </w:rPr>
              <w:t>8</w:t>
            </w:r>
          </w:p>
        </w:tc>
        <w:tc>
          <w:tcPr>
            <w:tcW w:w="1563" w:type="dxa"/>
          </w:tcPr>
          <w:p w14:paraId="73E39215" w14:textId="77777777" w:rsidR="00247D29" w:rsidRPr="00247D29" w:rsidRDefault="00247D29" w:rsidP="00247D29">
            <w:pPr>
              <w:spacing w:after="60"/>
              <w:rPr>
                <w:rFonts w:ascii="Arial" w:hAnsi="Arial" w:cs="Arial"/>
                <w:sz w:val="22"/>
                <w:szCs w:val="22"/>
              </w:rPr>
            </w:pPr>
            <w:r w:rsidRPr="00247D29">
              <w:rPr>
                <w:rFonts w:ascii="Arial" w:hAnsi="Arial" w:cs="Arial"/>
                <w:bCs/>
                <w:sz w:val="22"/>
                <w:szCs w:val="22"/>
                <w:lang w:eastAsia="en-GB"/>
              </w:rPr>
              <w:t>Royal College of Psychiatrists</w:t>
            </w:r>
          </w:p>
        </w:tc>
        <w:tc>
          <w:tcPr>
            <w:tcW w:w="2551" w:type="dxa"/>
          </w:tcPr>
          <w:p w14:paraId="7C68250A"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lang w:eastAsia="en-GB"/>
              </w:rPr>
              <w:t xml:space="preserve">Assess for homelessness </w:t>
            </w:r>
            <w:proofErr w:type="gramStart"/>
            <w:r w:rsidRPr="00247D29">
              <w:rPr>
                <w:rFonts w:ascii="Arial" w:hAnsi="Arial" w:cs="Arial"/>
                <w:sz w:val="22"/>
                <w:szCs w:val="22"/>
                <w:lang w:eastAsia="en-GB"/>
              </w:rPr>
              <w:t>in  people</w:t>
            </w:r>
            <w:proofErr w:type="gramEnd"/>
            <w:r w:rsidRPr="00247D29">
              <w:rPr>
                <w:rFonts w:ascii="Arial" w:hAnsi="Arial" w:cs="Arial"/>
                <w:sz w:val="22"/>
                <w:szCs w:val="22"/>
                <w:lang w:eastAsia="en-GB"/>
              </w:rPr>
              <w:t xml:space="preserve"> with alcohol use disorders and ensure their care needs are met.  </w:t>
            </w:r>
          </w:p>
        </w:tc>
        <w:tc>
          <w:tcPr>
            <w:tcW w:w="4678" w:type="dxa"/>
          </w:tcPr>
          <w:p w14:paraId="4261E2C0" w14:textId="77777777" w:rsidR="00247D29" w:rsidRPr="00247D29" w:rsidRDefault="00247D29" w:rsidP="00247D29">
            <w:pPr>
              <w:spacing w:after="60"/>
              <w:rPr>
                <w:rFonts w:ascii="Arial" w:hAnsi="Arial" w:cs="Arial"/>
                <w:sz w:val="22"/>
                <w:szCs w:val="22"/>
                <w:lang w:eastAsia="en-GB"/>
              </w:rPr>
            </w:pPr>
            <w:r w:rsidRPr="00247D29">
              <w:rPr>
                <w:rFonts w:ascii="Arial" w:hAnsi="Arial" w:cs="Arial"/>
                <w:sz w:val="22"/>
                <w:szCs w:val="22"/>
                <w:lang w:eastAsia="en-GB"/>
              </w:rPr>
              <w:t xml:space="preserve">Alcohol has been persistently identified as an important reason for death in studies of populations experiencing homelessness. </w:t>
            </w:r>
          </w:p>
          <w:p w14:paraId="4044ABCD" w14:textId="77777777" w:rsidR="00247D29" w:rsidRPr="00247D29" w:rsidRDefault="00247D29" w:rsidP="00247D29">
            <w:pPr>
              <w:spacing w:after="60"/>
              <w:rPr>
                <w:rFonts w:ascii="Arial" w:hAnsi="Arial" w:cs="Arial"/>
                <w:sz w:val="22"/>
                <w:szCs w:val="22"/>
                <w:lang w:eastAsia="en-GB"/>
              </w:rPr>
            </w:pPr>
            <w:proofErr w:type="spellStart"/>
            <w:r w:rsidRPr="00247D29">
              <w:rPr>
                <w:rFonts w:ascii="Arial" w:hAnsi="Arial" w:cs="Arial"/>
                <w:sz w:val="22"/>
                <w:szCs w:val="22"/>
                <w:lang w:eastAsia="en-GB"/>
              </w:rPr>
              <w:t>Ivers</w:t>
            </w:r>
            <w:proofErr w:type="spellEnd"/>
            <w:r w:rsidRPr="00247D29">
              <w:rPr>
                <w:rFonts w:ascii="Arial" w:hAnsi="Arial" w:cs="Arial"/>
                <w:sz w:val="22"/>
                <w:szCs w:val="22"/>
                <w:lang w:eastAsia="en-GB"/>
              </w:rPr>
              <w:t xml:space="preserve"> JH, </w:t>
            </w:r>
            <w:proofErr w:type="spellStart"/>
            <w:r w:rsidRPr="00247D29">
              <w:rPr>
                <w:rFonts w:ascii="Arial" w:hAnsi="Arial" w:cs="Arial"/>
                <w:sz w:val="22"/>
                <w:szCs w:val="22"/>
                <w:lang w:eastAsia="en-GB"/>
              </w:rPr>
              <w:t>Zgaga</w:t>
            </w:r>
            <w:proofErr w:type="spellEnd"/>
            <w:r w:rsidRPr="00247D29">
              <w:rPr>
                <w:rFonts w:ascii="Arial" w:hAnsi="Arial" w:cs="Arial"/>
                <w:sz w:val="22"/>
                <w:szCs w:val="22"/>
                <w:lang w:eastAsia="en-GB"/>
              </w:rPr>
              <w:t xml:space="preserve"> L, O’Donoghue-Hynes B, </w:t>
            </w:r>
            <w:proofErr w:type="spellStart"/>
            <w:r w:rsidRPr="00247D29">
              <w:rPr>
                <w:rFonts w:ascii="Arial" w:hAnsi="Arial" w:cs="Arial"/>
                <w:sz w:val="22"/>
                <w:szCs w:val="22"/>
                <w:lang w:eastAsia="en-GB"/>
              </w:rPr>
              <w:t>Heary</w:t>
            </w:r>
            <w:proofErr w:type="spellEnd"/>
            <w:r w:rsidRPr="00247D29">
              <w:rPr>
                <w:rFonts w:ascii="Arial" w:hAnsi="Arial" w:cs="Arial"/>
                <w:sz w:val="22"/>
                <w:szCs w:val="22"/>
                <w:lang w:eastAsia="en-GB"/>
              </w:rPr>
              <w:t xml:space="preserve"> A, Gallwey B, Barry J. Five-year standardised mortality ratios in a cohort of homeless people in Dublin. BMJ open. 2019 ;9(1</w:t>
            </w:r>
            <w:proofErr w:type="gramStart"/>
            <w:r w:rsidRPr="00247D29">
              <w:rPr>
                <w:rFonts w:ascii="Arial" w:hAnsi="Arial" w:cs="Arial"/>
                <w:sz w:val="22"/>
                <w:szCs w:val="22"/>
                <w:lang w:eastAsia="en-GB"/>
              </w:rPr>
              <w:t>):e</w:t>
            </w:r>
            <w:proofErr w:type="gramEnd"/>
            <w:r w:rsidRPr="00247D29">
              <w:rPr>
                <w:rFonts w:ascii="Arial" w:hAnsi="Arial" w:cs="Arial"/>
                <w:sz w:val="22"/>
                <w:szCs w:val="22"/>
                <w:lang w:eastAsia="en-GB"/>
              </w:rPr>
              <w:t>023010.</w:t>
            </w:r>
          </w:p>
          <w:p w14:paraId="257FBF53" w14:textId="77777777" w:rsidR="00247D29" w:rsidRPr="00247D29" w:rsidRDefault="00247D29" w:rsidP="00247D29">
            <w:pPr>
              <w:spacing w:after="60"/>
              <w:rPr>
                <w:rFonts w:ascii="Arial" w:hAnsi="Arial" w:cs="Arial"/>
                <w:sz w:val="22"/>
                <w:szCs w:val="22"/>
                <w:lang w:eastAsia="en-GB"/>
              </w:rPr>
            </w:pPr>
            <w:proofErr w:type="spellStart"/>
            <w:r w:rsidRPr="00247D29">
              <w:rPr>
                <w:rFonts w:ascii="Arial" w:hAnsi="Arial" w:cs="Arial"/>
                <w:sz w:val="22"/>
                <w:szCs w:val="22"/>
                <w:lang w:eastAsia="en-GB"/>
              </w:rPr>
              <w:t>Roncarati</w:t>
            </w:r>
            <w:proofErr w:type="spellEnd"/>
            <w:r w:rsidRPr="00247D29">
              <w:rPr>
                <w:rFonts w:ascii="Arial" w:hAnsi="Arial" w:cs="Arial"/>
                <w:sz w:val="22"/>
                <w:szCs w:val="22"/>
                <w:lang w:eastAsia="en-GB"/>
              </w:rPr>
              <w:t>, J.S., Baggett, T.P., O’Connell, J.J., Hwang, S.W., Cook, E.F., Krieger, N. and Sorensen, G., 2018. Mortality among unsheltered homeless adults in Boston, Massachusetts, 2000-2009. JAMA internal medicine, 178(9), pp.1242-1248.</w:t>
            </w:r>
          </w:p>
          <w:p w14:paraId="30DBA38D" w14:textId="77777777" w:rsidR="00247D29" w:rsidRPr="00247D29" w:rsidRDefault="00247D29" w:rsidP="00247D29">
            <w:pPr>
              <w:spacing w:after="60"/>
              <w:rPr>
                <w:rFonts w:ascii="Arial" w:hAnsi="Arial" w:cs="Arial"/>
                <w:sz w:val="22"/>
                <w:szCs w:val="22"/>
                <w:lang w:eastAsia="en-GB"/>
              </w:rPr>
            </w:pPr>
            <w:proofErr w:type="spellStart"/>
            <w:r w:rsidRPr="00247D29">
              <w:rPr>
                <w:rFonts w:ascii="Arial" w:hAnsi="Arial" w:cs="Arial"/>
                <w:sz w:val="22"/>
                <w:szCs w:val="22"/>
                <w:lang w:eastAsia="en-GB"/>
              </w:rPr>
              <w:t>Hassanally</w:t>
            </w:r>
            <w:proofErr w:type="spellEnd"/>
            <w:r w:rsidRPr="00247D29">
              <w:rPr>
                <w:rFonts w:ascii="Arial" w:hAnsi="Arial" w:cs="Arial"/>
                <w:sz w:val="22"/>
                <w:szCs w:val="22"/>
                <w:lang w:eastAsia="en-GB"/>
              </w:rPr>
              <w:t xml:space="preserve"> K, </w:t>
            </w:r>
            <w:proofErr w:type="spellStart"/>
            <w:r w:rsidRPr="00247D29">
              <w:rPr>
                <w:rFonts w:ascii="Arial" w:hAnsi="Arial" w:cs="Arial"/>
                <w:sz w:val="22"/>
                <w:szCs w:val="22"/>
                <w:lang w:eastAsia="en-GB"/>
              </w:rPr>
              <w:t>Asaria</w:t>
            </w:r>
            <w:proofErr w:type="spellEnd"/>
            <w:r w:rsidRPr="00247D29">
              <w:rPr>
                <w:rFonts w:ascii="Arial" w:hAnsi="Arial" w:cs="Arial"/>
                <w:sz w:val="22"/>
                <w:szCs w:val="22"/>
                <w:lang w:eastAsia="en-GB"/>
              </w:rPr>
              <w:t xml:space="preserve"> M. Homeless mortality data from East London. London journal of primary care. 2018 4;10(4):99-102.</w:t>
            </w:r>
          </w:p>
          <w:p w14:paraId="751E2E3D" w14:textId="77777777" w:rsidR="00247D29" w:rsidRPr="00247D29" w:rsidRDefault="00247D29" w:rsidP="00247D29">
            <w:pPr>
              <w:spacing w:after="60"/>
              <w:rPr>
                <w:rFonts w:ascii="Arial" w:hAnsi="Arial" w:cs="Arial"/>
                <w:sz w:val="22"/>
                <w:szCs w:val="22"/>
              </w:rPr>
            </w:pPr>
          </w:p>
        </w:tc>
        <w:tc>
          <w:tcPr>
            <w:tcW w:w="5528" w:type="dxa"/>
          </w:tcPr>
          <w:p w14:paraId="21E0C815" w14:textId="77777777" w:rsidR="00247D29" w:rsidRPr="00247D29" w:rsidRDefault="00247D29" w:rsidP="00247D29">
            <w:pPr>
              <w:spacing w:after="60"/>
              <w:rPr>
                <w:rFonts w:ascii="Arial" w:hAnsi="Arial" w:cs="Arial"/>
                <w:sz w:val="22"/>
                <w:szCs w:val="22"/>
                <w:lang w:eastAsia="en-GB"/>
              </w:rPr>
            </w:pPr>
            <w:r w:rsidRPr="00247D29">
              <w:rPr>
                <w:rFonts w:ascii="Arial" w:hAnsi="Arial" w:cs="Arial"/>
                <w:sz w:val="22"/>
                <w:szCs w:val="22"/>
                <w:lang w:eastAsia="en-GB"/>
              </w:rPr>
              <w:t xml:space="preserve">Recommendations of care </w:t>
            </w:r>
            <w:proofErr w:type="gramStart"/>
            <w:r w:rsidRPr="00247D29">
              <w:rPr>
                <w:rFonts w:ascii="Arial" w:hAnsi="Arial" w:cs="Arial"/>
                <w:sz w:val="22"/>
                <w:szCs w:val="22"/>
                <w:lang w:eastAsia="en-GB"/>
              </w:rPr>
              <w:t>for  people</w:t>
            </w:r>
            <w:proofErr w:type="gramEnd"/>
            <w:r w:rsidRPr="00247D29">
              <w:rPr>
                <w:rFonts w:ascii="Arial" w:hAnsi="Arial" w:cs="Arial"/>
                <w:sz w:val="22"/>
                <w:szCs w:val="22"/>
                <w:lang w:eastAsia="en-GB"/>
              </w:rPr>
              <w:t xml:space="preserve"> experiencing homelessness, NICE guideline [NG214] are outlined below.</w:t>
            </w:r>
          </w:p>
          <w:p w14:paraId="47689316" w14:textId="77777777" w:rsidR="00247D29" w:rsidRPr="00247D29" w:rsidRDefault="00247D29" w:rsidP="00247D29">
            <w:pPr>
              <w:spacing w:after="60"/>
              <w:rPr>
                <w:rFonts w:ascii="Arial" w:hAnsi="Arial" w:cs="Arial"/>
                <w:sz w:val="22"/>
                <w:szCs w:val="22"/>
                <w:lang w:eastAsia="en-GB"/>
              </w:rPr>
            </w:pPr>
            <w:r w:rsidRPr="00247D29">
              <w:rPr>
                <w:rFonts w:ascii="Arial" w:hAnsi="Arial" w:cs="Arial"/>
                <w:sz w:val="22"/>
                <w:szCs w:val="22"/>
                <w:lang w:eastAsia="en-GB"/>
              </w:rPr>
              <w:t>Recommendation 1.3.2</w:t>
            </w:r>
          </w:p>
          <w:p w14:paraId="11DF9B72" w14:textId="77777777" w:rsidR="00247D29" w:rsidRPr="00247D29" w:rsidRDefault="00247D29" w:rsidP="00247D29">
            <w:pPr>
              <w:spacing w:after="60"/>
              <w:rPr>
                <w:rFonts w:ascii="Arial" w:hAnsi="Arial" w:cs="Arial"/>
                <w:sz w:val="22"/>
                <w:szCs w:val="22"/>
                <w:lang w:eastAsia="en-GB"/>
              </w:rPr>
            </w:pPr>
            <w:r w:rsidRPr="00247D29">
              <w:rPr>
                <w:rFonts w:ascii="Arial" w:hAnsi="Arial" w:cs="Arial"/>
                <w:sz w:val="22"/>
                <w:szCs w:val="22"/>
                <w:lang w:eastAsia="en-GB"/>
              </w:rPr>
              <w:t xml:space="preserve">Homelessness multidisciplinary teams should act as expert teams, providing and coordinating care across outreach, primary, </w:t>
            </w:r>
            <w:proofErr w:type="gramStart"/>
            <w:r w:rsidRPr="00247D29">
              <w:rPr>
                <w:rFonts w:ascii="Arial" w:hAnsi="Arial" w:cs="Arial"/>
                <w:sz w:val="22"/>
                <w:szCs w:val="22"/>
                <w:lang w:eastAsia="en-GB"/>
              </w:rPr>
              <w:t>secondary</w:t>
            </w:r>
            <w:proofErr w:type="gramEnd"/>
            <w:r w:rsidRPr="00247D29">
              <w:rPr>
                <w:rFonts w:ascii="Arial" w:hAnsi="Arial" w:cs="Arial"/>
                <w:sz w:val="22"/>
                <w:szCs w:val="22"/>
                <w:lang w:eastAsia="en-GB"/>
              </w:rPr>
              <w:t xml:space="preserve"> and emergency care, social care and housing services. </w:t>
            </w:r>
          </w:p>
          <w:p w14:paraId="4A5B1FD5" w14:textId="77777777" w:rsidR="00247D29" w:rsidRPr="00247D29" w:rsidRDefault="00247D29" w:rsidP="00247D29">
            <w:pPr>
              <w:spacing w:after="60"/>
              <w:rPr>
                <w:rFonts w:ascii="Arial" w:hAnsi="Arial" w:cs="Arial"/>
                <w:sz w:val="22"/>
                <w:szCs w:val="22"/>
                <w:lang w:eastAsia="en-GB"/>
              </w:rPr>
            </w:pPr>
            <w:r w:rsidRPr="00247D29">
              <w:rPr>
                <w:rFonts w:ascii="Arial" w:hAnsi="Arial" w:cs="Arial"/>
                <w:sz w:val="22"/>
                <w:szCs w:val="22"/>
                <w:lang w:eastAsia="en-GB"/>
              </w:rPr>
              <w:t>Recommendation 1.3.9</w:t>
            </w:r>
          </w:p>
          <w:p w14:paraId="24E109CB" w14:textId="77777777" w:rsidR="00247D29" w:rsidRPr="00247D29" w:rsidRDefault="00247D29" w:rsidP="00247D29">
            <w:pPr>
              <w:spacing w:after="60"/>
              <w:rPr>
                <w:rFonts w:ascii="Arial" w:hAnsi="Arial" w:cs="Arial"/>
                <w:sz w:val="22"/>
                <w:szCs w:val="22"/>
                <w:lang w:eastAsia="en-GB"/>
              </w:rPr>
            </w:pPr>
            <w:r w:rsidRPr="00247D29">
              <w:rPr>
                <w:rFonts w:ascii="Arial" w:hAnsi="Arial" w:cs="Arial"/>
                <w:sz w:val="22"/>
                <w:szCs w:val="22"/>
                <w:lang w:eastAsia="en-GB"/>
              </w:rPr>
              <w:t>In areas assessed as not needing a full-time homelessness multidisciplinary team because of low numbers of people experiencing homelessness, establish links with multidisciplinary teams in nearby areas and designate homelessness leads in all relevant mainstream services, for example, in primary, secondary and emergency care, palliative care and in adult and child social services.</w:t>
            </w:r>
          </w:p>
          <w:p w14:paraId="68417B4C" w14:textId="77777777" w:rsidR="00247D29" w:rsidRPr="00247D29" w:rsidRDefault="004B0022" w:rsidP="00247D29">
            <w:pPr>
              <w:spacing w:after="60"/>
              <w:rPr>
                <w:rFonts w:ascii="Arial" w:hAnsi="Arial" w:cs="Arial"/>
                <w:sz w:val="22"/>
                <w:szCs w:val="22"/>
              </w:rPr>
            </w:pPr>
            <w:hyperlink r:id="rId100" w:anchor="general-principles" w:history="1">
              <w:r w:rsidR="00247D29" w:rsidRPr="00247D29">
                <w:rPr>
                  <w:rFonts w:ascii="Arial" w:hAnsi="Arial" w:cs="Arial"/>
                  <w:color w:val="0000FF"/>
                  <w:sz w:val="22"/>
                  <w:szCs w:val="22"/>
                  <w:u w:val="single"/>
                  <w:lang w:eastAsia="en-GB"/>
                </w:rPr>
                <w:t>Recommendations | Integrated health and social care for people experiencing homelessness | Guidance | NICE</w:t>
              </w:r>
            </w:hyperlink>
          </w:p>
        </w:tc>
      </w:tr>
      <w:tr w:rsidR="00247D29" w:rsidRPr="00247D29" w14:paraId="64997339" w14:textId="77777777" w:rsidTr="00663F8A">
        <w:trPr>
          <w:trHeight w:val="282"/>
        </w:trPr>
        <w:tc>
          <w:tcPr>
            <w:tcW w:w="559" w:type="dxa"/>
          </w:tcPr>
          <w:p w14:paraId="0868B8F5" w14:textId="439E76F3" w:rsidR="00247D29" w:rsidRPr="00247D29" w:rsidRDefault="00247D29" w:rsidP="00247D29">
            <w:pPr>
              <w:spacing w:after="60"/>
              <w:rPr>
                <w:rFonts w:ascii="Arial" w:hAnsi="Arial" w:cs="Arial"/>
                <w:sz w:val="22"/>
                <w:szCs w:val="22"/>
              </w:rPr>
            </w:pPr>
            <w:r w:rsidRPr="00247D29">
              <w:rPr>
                <w:rFonts w:ascii="Arial" w:hAnsi="Arial" w:cs="Arial"/>
                <w:sz w:val="22"/>
                <w:szCs w:val="22"/>
              </w:rPr>
              <w:t>1</w:t>
            </w:r>
            <w:r w:rsidR="000C41B7">
              <w:rPr>
                <w:rFonts w:ascii="Arial" w:hAnsi="Arial" w:cs="Arial"/>
                <w:sz w:val="22"/>
                <w:szCs w:val="22"/>
              </w:rPr>
              <w:t>9</w:t>
            </w:r>
          </w:p>
        </w:tc>
        <w:tc>
          <w:tcPr>
            <w:tcW w:w="1563" w:type="dxa"/>
          </w:tcPr>
          <w:p w14:paraId="348C372B"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SCM7</w:t>
            </w:r>
          </w:p>
        </w:tc>
        <w:tc>
          <w:tcPr>
            <w:tcW w:w="2551" w:type="dxa"/>
          </w:tcPr>
          <w:p w14:paraId="022D2DE3"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 xml:space="preserve">NICE previously stated, and placed emphasis on, a brief triage assessment should be undertaken when an individual first contacts a specialist alcohol service…with the aim of developing an initial plan of care” and </w:t>
            </w:r>
            <w:r w:rsidRPr="00247D29">
              <w:rPr>
                <w:rFonts w:ascii="Arial" w:hAnsi="Arial" w:cs="Arial"/>
                <w:sz w:val="22"/>
                <w:szCs w:val="22"/>
              </w:rPr>
              <w:lastRenderedPageBreak/>
              <w:t xml:space="preserve">assessment of risk. It is important to consider initial/triage assessment as a QS </w:t>
            </w:r>
            <w:proofErr w:type="gramStart"/>
            <w:r w:rsidRPr="00247D29">
              <w:rPr>
                <w:rFonts w:ascii="Arial" w:hAnsi="Arial" w:cs="Arial"/>
                <w:sz w:val="22"/>
                <w:szCs w:val="22"/>
              </w:rPr>
              <w:t>statement</w:t>
            </w:r>
            <w:proofErr w:type="gramEnd"/>
          </w:p>
          <w:p w14:paraId="1A4618F6"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Statement 5 currently relates to comprehensive assessment, which for those with complexity and is a process, not a single event.</w:t>
            </w:r>
          </w:p>
        </w:tc>
        <w:tc>
          <w:tcPr>
            <w:tcW w:w="4678" w:type="dxa"/>
          </w:tcPr>
          <w:p w14:paraId="0E385164"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lastRenderedPageBreak/>
              <w:t xml:space="preserve">Inclusion of triage or initial assessment emphasises </w:t>
            </w:r>
            <w:proofErr w:type="gramStart"/>
            <w:r w:rsidRPr="00247D29">
              <w:rPr>
                <w:rFonts w:ascii="Arial" w:hAnsi="Arial" w:cs="Arial"/>
                <w:sz w:val="22"/>
                <w:szCs w:val="22"/>
              </w:rPr>
              <w:t>a number of</w:t>
            </w:r>
            <w:proofErr w:type="gramEnd"/>
            <w:r w:rsidRPr="00247D29">
              <w:rPr>
                <w:rFonts w:ascii="Arial" w:hAnsi="Arial" w:cs="Arial"/>
                <w:sz w:val="22"/>
                <w:szCs w:val="22"/>
              </w:rPr>
              <w:t xml:space="preserve"> key elements important to individuals with AUD and practice across the field:</w:t>
            </w:r>
          </w:p>
          <w:p w14:paraId="21972067" w14:textId="77777777" w:rsidR="00247D29" w:rsidRPr="00247D29" w:rsidRDefault="00247D29" w:rsidP="00247D29">
            <w:pPr>
              <w:numPr>
                <w:ilvl w:val="0"/>
                <w:numId w:val="37"/>
              </w:numPr>
              <w:spacing w:after="60"/>
              <w:rPr>
                <w:rFonts w:ascii="Arial" w:hAnsi="Arial" w:cs="Arial"/>
                <w:sz w:val="22"/>
                <w:szCs w:val="22"/>
              </w:rPr>
            </w:pPr>
            <w:r w:rsidRPr="00247D29">
              <w:rPr>
                <w:rFonts w:ascii="Arial" w:hAnsi="Arial" w:cs="Arial"/>
                <w:sz w:val="22"/>
                <w:szCs w:val="22"/>
              </w:rPr>
              <w:t xml:space="preserve">Initial risk assessment is prioritised </w:t>
            </w:r>
            <w:proofErr w:type="gramStart"/>
            <w:r w:rsidRPr="00247D29">
              <w:rPr>
                <w:rFonts w:ascii="Arial" w:hAnsi="Arial" w:cs="Arial"/>
                <w:sz w:val="22"/>
                <w:szCs w:val="22"/>
              </w:rPr>
              <w:t>within</w:t>
            </w:r>
            <w:proofErr w:type="gramEnd"/>
            <w:r w:rsidRPr="00247D29">
              <w:rPr>
                <w:rFonts w:ascii="Arial" w:hAnsi="Arial" w:cs="Arial"/>
                <w:sz w:val="22"/>
                <w:szCs w:val="22"/>
              </w:rPr>
              <w:t xml:space="preserve">  </w:t>
            </w:r>
          </w:p>
          <w:p w14:paraId="3DC2D64D" w14:textId="77777777" w:rsidR="00247D29" w:rsidRPr="00247D29" w:rsidRDefault="00247D29" w:rsidP="00247D29">
            <w:pPr>
              <w:numPr>
                <w:ilvl w:val="0"/>
                <w:numId w:val="37"/>
              </w:numPr>
              <w:spacing w:after="60"/>
              <w:rPr>
                <w:rFonts w:ascii="Arial" w:hAnsi="Arial" w:cs="Arial"/>
                <w:sz w:val="22"/>
                <w:szCs w:val="22"/>
              </w:rPr>
            </w:pPr>
            <w:r w:rsidRPr="00247D29">
              <w:rPr>
                <w:rFonts w:ascii="Arial" w:hAnsi="Arial" w:cs="Arial"/>
                <w:sz w:val="22"/>
                <w:szCs w:val="22"/>
              </w:rPr>
              <w:t xml:space="preserve">A recognition that </w:t>
            </w:r>
            <w:proofErr w:type="gramStart"/>
            <w:r w:rsidRPr="00247D29">
              <w:rPr>
                <w:rFonts w:ascii="Arial" w:hAnsi="Arial" w:cs="Arial"/>
                <w:sz w:val="22"/>
                <w:szCs w:val="22"/>
              </w:rPr>
              <w:t>initial</w:t>
            </w:r>
            <w:proofErr w:type="gramEnd"/>
            <w:r w:rsidRPr="00247D29">
              <w:rPr>
                <w:rFonts w:ascii="Arial" w:hAnsi="Arial" w:cs="Arial"/>
                <w:sz w:val="22"/>
                <w:szCs w:val="22"/>
              </w:rPr>
              <w:t xml:space="preserve"> care (i.e. MAW) can proceed earlier in the care pathway, for example with hospital and community services</w:t>
            </w:r>
          </w:p>
          <w:p w14:paraId="76A41B5D" w14:textId="77777777" w:rsidR="00247D29" w:rsidRPr="00247D29" w:rsidRDefault="00247D29" w:rsidP="00247D29">
            <w:pPr>
              <w:numPr>
                <w:ilvl w:val="0"/>
                <w:numId w:val="37"/>
              </w:numPr>
              <w:spacing w:after="60"/>
              <w:rPr>
                <w:rFonts w:ascii="Arial" w:hAnsi="Arial" w:cs="Arial"/>
                <w:sz w:val="22"/>
                <w:szCs w:val="22"/>
              </w:rPr>
            </w:pPr>
            <w:r w:rsidRPr="00247D29">
              <w:rPr>
                <w:rFonts w:ascii="Arial" w:hAnsi="Arial" w:cs="Arial"/>
                <w:sz w:val="22"/>
                <w:szCs w:val="22"/>
              </w:rPr>
              <w:lastRenderedPageBreak/>
              <w:t xml:space="preserve">Recognises that whilst comprehensive assessment is important this should not be a barrier to commencing treatment – treatment can commence after initial </w:t>
            </w:r>
            <w:proofErr w:type="gramStart"/>
            <w:r w:rsidRPr="00247D29">
              <w:rPr>
                <w:rFonts w:ascii="Arial" w:hAnsi="Arial" w:cs="Arial"/>
                <w:sz w:val="22"/>
                <w:szCs w:val="22"/>
              </w:rPr>
              <w:t>assessment</w:t>
            </w:r>
            <w:proofErr w:type="gramEnd"/>
          </w:p>
          <w:p w14:paraId="10BAC55C"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 xml:space="preserve">Helps to recognise specialist services such as ACT have an important role in carrying out initial/triage assessments but due to the acuity of patients and the short lengths of stay may not be able to complete a comprehensive assessment – but attempt facilitation of this in collaboration with </w:t>
            </w:r>
            <w:proofErr w:type="gramStart"/>
            <w:r w:rsidRPr="00247D29">
              <w:rPr>
                <w:rFonts w:ascii="Arial" w:hAnsi="Arial" w:cs="Arial"/>
                <w:sz w:val="22"/>
                <w:szCs w:val="22"/>
              </w:rPr>
              <w:t>community based</w:t>
            </w:r>
            <w:proofErr w:type="gramEnd"/>
            <w:r w:rsidRPr="00247D29">
              <w:rPr>
                <w:rFonts w:ascii="Arial" w:hAnsi="Arial" w:cs="Arial"/>
                <w:sz w:val="22"/>
                <w:szCs w:val="22"/>
              </w:rPr>
              <w:t xml:space="preserve"> services.</w:t>
            </w:r>
          </w:p>
        </w:tc>
        <w:tc>
          <w:tcPr>
            <w:tcW w:w="5528" w:type="dxa"/>
          </w:tcPr>
          <w:p w14:paraId="68321696" w14:textId="77777777" w:rsidR="00247D29" w:rsidRPr="00247D29" w:rsidRDefault="00247D29" w:rsidP="00247D29">
            <w:pPr>
              <w:spacing w:after="60"/>
              <w:rPr>
                <w:rFonts w:ascii="Arial" w:hAnsi="Arial" w:cs="Arial"/>
                <w:sz w:val="22"/>
                <w:szCs w:val="22"/>
              </w:rPr>
            </w:pPr>
          </w:p>
        </w:tc>
      </w:tr>
      <w:tr w:rsidR="00247D29" w:rsidRPr="00247D29" w14:paraId="3529889D" w14:textId="77777777" w:rsidTr="00663F8A">
        <w:trPr>
          <w:trHeight w:val="282"/>
        </w:trPr>
        <w:tc>
          <w:tcPr>
            <w:tcW w:w="14879" w:type="dxa"/>
            <w:gridSpan w:val="5"/>
            <w:shd w:val="clear" w:color="auto" w:fill="BFBFBF"/>
          </w:tcPr>
          <w:p w14:paraId="6DE63FC6" w14:textId="7BEBD212" w:rsidR="00247D29" w:rsidRPr="00247D29" w:rsidRDefault="00247D29" w:rsidP="00247D29">
            <w:pPr>
              <w:spacing w:after="60"/>
              <w:rPr>
                <w:rFonts w:ascii="Arial" w:hAnsi="Arial" w:cs="Arial"/>
                <w:b/>
                <w:bCs/>
                <w:sz w:val="22"/>
                <w:szCs w:val="22"/>
                <w:lang w:eastAsia="en-GB"/>
              </w:rPr>
            </w:pPr>
            <w:r w:rsidRPr="00247D29">
              <w:rPr>
                <w:rFonts w:ascii="Arial" w:hAnsi="Arial" w:cs="Arial"/>
                <w:b/>
                <w:bCs/>
                <w:sz w:val="22"/>
                <w:szCs w:val="22"/>
                <w:lang w:eastAsia="en-GB"/>
              </w:rPr>
              <w:t>Assessment</w:t>
            </w:r>
            <w:r w:rsidR="00806A99">
              <w:rPr>
                <w:rFonts w:ascii="Arial" w:hAnsi="Arial" w:cs="Arial"/>
                <w:b/>
                <w:bCs/>
                <w:sz w:val="22"/>
                <w:szCs w:val="22"/>
                <w:lang w:eastAsia="en-GB"/>
              </w:rPr>
              <w:t xml:space="preserve"> in specialist alcohol services</w:t>
            </w:r>
            <w:r w:rsidRPr="00247D29">
              <w:rPr>
                <w:rFonts w:ascii="Arial" w:hAnsi="Arial" w:cs="Arial"/>
                <w:b/>
                <w:bCs/>
                <w:sz w:val="22"/>
                <w:szCs w:val="22"/>
                <w:lang w:eastAsia="en-GB"/>
              </w:rPr>
              <w:t>: Comprehensive assessment</w:t>
            </w:r>
          </w:p>
        </w:tc>
      </w:tr>
      <w:tr w:rsidR="00247D29" w:rsidRPr="00247D29" w14:paraId="5D17F130" w14:textId="77777777" w:rsidTr="00663F8A">
        <w:trPr>
          <w:trHeight w:val="282"/>
        </w:trPr>
        <w:tc>
          <w:tcPr>
            <w:tcW w:w="559" w:type="dxa"/>
          </w:tcPr>
          <w:p w14:paraId="156AC847" w14:textId="6C4C96E9" w:rsidR="00247D29" w:rsidRPr="00247D29" w:rsidRDefault="000C41B7" w:rsidP="00247D29">
            <w:pPr>
              <w:spacing w:after="60"/>
              <w:rPr>
                <w:rFonts w:ascii="Arial" w:hAnsi="Arial" w:cs="Arial"/>
                <w:sz w:val="22"/>
                <w:szCs w:val="22"/>
              </w:rPr>
            </w:pPr>
            <w:r>
              <w:rPr>
                <w:rFonts w:ascii="Arial" w:hAnsi="Arial" w:cs="Arial"/>
                <w:sz w:val="22"/>
                <w:szCs w:val="22"/>
              </w:rPr>
              <w:t>20</w:t>
            </w:r>
          </w:p>
        </w:tc>
        <w:tc>
          <w:tcPr>
            <w:tcW w:w="1563" w:type="dxa"/>
          </w:tcPr>
          <w:p w14:paraId="3C920C15" w14:textId="77777777" w:rsidR="00247D29" w:rsidRPr="00247D29" w:rsidRDefault="00247D29" w:rsidP="00247D29">
            <w:pPr>
              <w:spacing w:after="60"/>
              <w:rPr>
                <w:rFonts w:ascii="Arial" w:hAnsi="Arial" w:cs="Arial"/>
                <w:sz w:val="22"/>
                <w:szCs w:val="22"/>
              </w:rPr>
            </w:pPr>
            <w:r w:rsidRPr="00247D29">
              <w:rPr>
                <w:rFonts w:ascii="Arial" w:hAnsi="Arial" w:cs="Arial"/>
                <w:bCs/>
                <w:sz w:val="22"/>
                <w:szCs w:val="22"/>
                <w:lang w:eastAsia="en-GB"/>
              </w:rPr>
              <w:t>Royal College of Psychiatrists</w:t>
            </w:r>
          </w:p>
        </w:tc>
        <w:tc>
          <w:tcPr>
            <w:tcW w:w="2551" w:type="dxa"/>
          </w:tcPr>
          <w:p w14:paraId="49E655A0"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lang w:eastAsia="en-GB"/>
              </w:rPr>
              <w:t>Assessment for cognitive impairment in patients with alcohol use disorder attending acute hospitals.</w:t>
            </w:r>
          </w:p>
        </w:tc>
        <w:tc>
          <w:tcPr>
            <w:tcW w:w="4678" w:type="dxa"/>
          </w:tcPr>
          <w:p w14:paraId="246FA65B" w14:textId="77777777" w:rsidR="00247D29" w:rsidRPr="00247D29" w:rsidRDefault="00247D29" w:rsidP="00247D29">
            <w:pPr>
              <w:spacing w:after="60"/>
              <w:rPr>
                <w:rFonts w:ascii="Arial" w:hAnsi="Arial" w:cs="Arial"/>
                <w:sz w:val="22"/>
                <w:szCs w:val="22"/>
                <w:lang w:eastAsia="en-GB"/>
              </w:rPr>
            </w:pPr>
            <w:r w:rsidRPr="00247D29">
              <w:rPr>
                <w:rFonts w:ascii="Arial" w:hAnsi="Arial" w:cs="Arial"/>
                <w:sz w:val="22"/>
                <w:szCs w:val="22"/>
                <w:lang w:eastAsia="en-GB"/>
              </w:rPr>
              <w:t xml:space="preserve">A group in Liverpool used a Montreal Cognitive Assessment </w:t>
            </w:r>
            <w:proofErr w:type="gramStart"/>
            <w:r w:rsidRPr="00247D29">
              <w:rPr>
                <w:rFonts w:ascii="Arial" w:hAnsi="Arial" w:cs="Arial"/>
                <w:sz w:val="22"/>
                <w:szCs w:val="22"/>
                <w:lang w:eastAsia="en-GB"/>
              </w:rPr>
              <w:t>Tool  score</w:t>
            </w:r>
            <w:proofErr w:type="gramEnd"/>
            <w:r w:rsidRPr="00247D29">
              <w:rPr>
                <w:rFonts w:ascii="Arial" w:hAnsi="Arial" w:cs="Arial"/>
                <w:sz w:val="22"/>
                <w:szCs w:val="22"/>
                <w:lang w:eastAsia="en-GB"/>
              </w:rPr>
              <w:t xml:space="preserve"> of ≤23 as a  screening tool for impaired cognition. They excluded patients with acute conditions </w:t>
            </w:r>
            <w:proofErr w:type="gramStart"/>
            <w:r w:rsidRPr="00247D29">
              <w:rPr>
                <w:rFonts w:ascii="Arial" w:hAnsi="Arial" w:cs="Arial"/>
                <w:sz w:val="22"/>
                <w:szCs w:val="22"/>
                <w:lang w:eastAsia="en-GB"/>
              </w:rPr>
              <w:t>( such</w:t>
            </w:r>
            <w:proofErr w:type="gramEnd"/>
            <w:r w:rsidRPr="00247D29">
              <w:rPr>
                <w:rFonts w:ascii="Arial" w:hAnsi="Arial" w:cs="Arial"/>
                <w:sz w:val="22"/>
                <w:szCs w:val="22"/>
                <w:lang w:eastAsia="en-GB"/>
              </w:rPr>
              <w:t xml:space="preserve"> as illicit drug use) and patients with long term conditions (such as Alzheimer’s disease). They focused on a high risk cohort </w:t>
            </w:r>
            <w:proofErr w:type="gramStart"/>
            <w:r w:rsidRPr="00247D29">
              <w:rPr>
                <w:rFonts w:ascii="Arial" w:hAnsi="Arial" w:cs="Arial"/>
                <w:sz w:val="22"/>
                <w:szCs w:val="22"/>
                <w:lang w:eastAsia="en-GB"/>
              </w:rPr>
              <w:t>( frequent</w:t>
            </w:r>
            <w:proofErr w:type="gramEnd"/>
            <w:r w:rsidRPr="00247D29">
              <w:rPr>
                <w:rFonts w:ascii="Arial" w:hAnsi="Arial" w:cs="Arial"/>
                <w:sz w:val="22"/>
                <w:szCs w:val="22"/>
                <w:lang w:eastAsia="en-GB"/>
              </w:rPr>
              <w:t xml:space="preserve"> admissions or concerns expressed about cognition). The study took place over a year.</w:t>
            </w:r>
          </w:p>
          <w:p w14:paraId="6A4DB29E" w14:textId="77777777" w:rsidR="00247D29" w:rsidRPr="00247D29" w:rsidRDefault="00247D29" w:rsidP="00247D29">
            <w:pPr>
              <w:spacing w:after="60"/>
              <w:rPr>
                <w:rFonts w:ascii="Arial" w:hAnsi="Arial" w:cs="Arial"/>
                <w:sz w:val="22"/>
                <w:szCs w:val="22"/>
                <w:lang w:eastAsia="en-GB"/>
              </w:rPr>
            </w:pPr>
            <w:r w:rsidRPr="00247D29">
              <w:rPr>
                <w:rFonts w:ascii="Arial" w:hAnsi="Arial" w:cs="Arial"/>
                <w:sz w:val="22"/>
                <w:szCs w:val="22"/>
                <w:lang w:eastAsia="en-GB"/>
              </w:rPr>
              <w:t>The prevalence rate for impaired cognition for this group attending an acute hospital was 36.1%. The authors described this as a “hidden problem” that is “often misunderstood in clinical care”.</w:t>
            </w:r>
          </w:p>
          <w:p w14:paraId="41CA5521" w14:textId="77777777" w:rsidR="00247D29" w:rsidRPr="00247D29" w:rsidRDefault="00247D29" w:rsidP="00247D29">
            <w:pPr>
              <w:spacing w:after="60"/>
              <w:rPr>
                <w:rFonts w:ascii="Arial" w:hAnsi="Arial" w:cs="Arial"/>
                <w:sz w:val="22"/>
                <w:szCs w:val="22"/>
                <w:lang w:eastAsia="en-GB"/>
              </w:rPr>
            </w:pPr>
            <w:r w:rsidRPr="00247D29">
              <w:rPr>
                <w:rFonts w:ascii="Arial" w:hAnsi="Arial" w:cs="Arial"/>
                <w:sz w:val="22"/>
                <w:szCs w:val="22"/>
                <w:lang w:eastAsia="en-GB"/>
              </w:rPr>
              <w:lastRenderedPageBreak/>
              <w:t xml:space="preserve">Thompson A, Richardson P, </w:t>
            </w:r>
            <w:proofErr w:type="spellStart"/>
            <w:r w:rsidRPr="00247D29">
              <w:rPr>
                <w:rFonts w:ascii="Arial" w:hAnsi="Arial" w:cs="Arial"/>
                <w:sz w:val="22"/>
                <w:szCs w:val="22"/>
                <w:lang w:eastAsia="en-GB"/>
              </w:rPr>
              <w:t>Pirmohamed</w:t>
            </w:r>
            <w:proofErr w:type="spellEnd"/>
            <w:r w:rsidRPr="00247D29">
              <w:rPr>
                <w:rFonts w:ascii="Arial" w:hAnsi="Arial" w:cs="Arial"/>
                <w:sz w:val="22"/>
                <w:szCs w:val="22"/>
                <w:lang w:eastAsia="en-GB"/>
              </w:rPr>
              <w:t xml:space="preserve"> M, Owens L. Alcohol-related brain injury: An unrecognized problem in acute medicine. Alcohol. 2020 Nov </w:t>
            </w:r>
            <w:proofErr w:type="gramStart"/>
            <w:r w:rsidRPr="00247D29">
              <w:rPr>
                <w:rFonts w:ascii="Arial" w:hAnsi="Arial" w:cs="Arial"/>
                <w:sz w:val="22"/>
                <w:szCs w:val="22"/>
                <w:lang w:eastAsia="en-GB"/>
              </w:rPr>
              <w:t>1;88:49</w:t>
            </w:r>
            <w:proofErr w:type="gramEnd"/>
            <w:r w:rsidRPr="00247D29">
              <w:rPr>
                <w:rFonts w:ascii="Arial" w:hAnsi="Arial" w:cs="Arial"/>
                <w:sz w:val="22"/>
                <w:szCs w:val="22"/>
                <w:lang w:eastAsia="en-GB"/>
              </w:rPr>
              <w:t xml:space="preserve">-53. </w:t>
            </w:r>
          </w:p>
        </w:tc>
        <w:tc>
          <w:tcPr>
            <w:tcW w:w="5528" w:type="dxa"/>
          </w:tcPr>
          <w:p w14:paraId="0A30A4E3" w14:textId="77777777" w:rsidR="00247D29" w:rsidRPr="00247D29" w:rsidRDefault="00247D29" w:rsidP="00247D29">
            <w:pPr>
              <w:spacing w:after="60"/>
              <w:rPr>
                <w:rFonts w:ascii="Arial" w:hAnsi="Arial" w:cs="Arial"/>
                <w:sz w:val="22"/>
                <w:szCs w:val="22"/>
                <w:lang w:eastAsia="en-GB"/>
              </w:rPr>
            </w:pPr>
            <w:r w:rsidRPr="00247D29">
              <w:rPr>
                <w:rFonts w:ascii="Arial" w:hAnsi="Arial" w:cs="Arial"/>
                <w:sz w:val="22"/>
                <w:szCs w:val="22"/>
                <w:lang w:eastAsia="en-GB"/>
              </w:rPr>
              <w:lastRenderedPageBreak/>
              <w:t>Recommendation for Alcohol-use disorders: diagnosis and management of physical complications Clinical guideline [CG100</w:t>
            </w:r>
            <w:proofErr w:type="gramStart"/>
            <w:r w:rsidRPr="00247D29">
              <w:rPr>
                <w:rFonts w:ascii="Arial" w:hAnsi="Arial" w:cs="Arial"/>
                <w:sz w:val="22"/>
                <w:szCs w:val="22"/>
                <w:lang w:eastAsia="en-GB"/>
              </w:rPr>
              <w:t>]  are</w:t>
            </w:r>
            <w:proofErr w:type="gramEnd"/>
            <w:r w:rsidRPr="00247D29">
              <w:rPr>
                <w:rFonts w:ascii="Arial" w:hAnsi="Arial" w:cs="Arial"/>
                <w:sz w:val="22"/>
                <w:szCs w:val="22"/>
                <w:lang w:eastAsia="en-GB"/>
              </w:rPr>
              <w:t xml:space="preserve"> outlined below.</w:t>
            </w:r>
          </w:p>
          <w:p w14:paraId="07326066" w14:textId="77777777" w:rsidR="00247D29" w:rsidRPr="00247D29" w:rsidRDefault="00247D29" w:rsidP="00247D29">
            <w:pPr>
              <w:spacing w:after="60"/>
              <w:rPr>
                <w:rFonts w:ascii="Arial" w:hAnsi="Arial" w:cs="Arial"/>
                <w:sz w:val="22"/>
                <w:szCs w:val="22"/>
                <w:lang w:eastAsia="en-GB"/>
              </w:rPr>
            </w:pPr>
            <w:r w:rsidRPr="00247D29">
              <w:rPr>
                <w:rFonts w:ascii="Arial" w:hAnsi="Arial" w:cs="Arial"/>
                <w:sz w:val="22"/>
                <w:szCs w:val="22"/>
                <w:lang w:eastAsia="en-GB"/>
              </w:rPr>
              <w:t>Recommendation 1.1.1.3</w:t>
            </w:r>
          </w:p>
          <w:p w14:paraId="32A8EAEB" w14:textId="77777777" w:rsidR="00247D29" w:rsidRPr="00247D29" w:rsidRDefault="00247D29" w:rsidP="00247D29">
            <w:pPr>
              <w:spacing w:after="60"/>
              <w:rPr>
                <w:rFonts w:ascii="Arial" w:hAnsi="Arial" w:cs="Arial"/>
                <w:sz w:val="22"/>
                <w:szCs w:val="22"/>
                <w:lang w:eastAsia="en-GB"/>
              </w:rPr>
            </w:pPr>
            <w:r w:rsidRPr="00247D29">
              <w:rPr>
                <w:rFonts w:ascii="Arial" w:hAnsi="Arial" w:cs="Arial"/>
                <w:sz w:val="22"/>
                <w:szCs w:val="22"/>
                <w:lang w:eastAsia="en-GB"/>
              </w:rPr>
              <w:t>For certain vulnerable people who are in acute alcohol withdrawal (for example, those who are frail, have cognitive impairment or multiple comorbidities, lack social support, have learning difficulties or are 16 or 17 years), consider a lower threshold for admission to hospital for medically assisted alcohol withdrawal.</w:t>
            </w:r>
          </w:p>
          <w:p w14:paraId="15490640" w14:textId="77777777" w:rsidR="00247D29" w:rsidRPr="00247D29" w:rsidRDefault="00247D29" w:rsidP="00247D29">
            <w:pPr>
              <w:spacing w:after="60"/>
              <w:rPr>
                <w:rFonts w:ascii="Arial" w:hAnsi="Arial" w:cs="Arial"/>
                <w:sz w:val="22"/>
                <w:szCs w:val="22"/>
                <w:lang w:eastAsia="en-GB"/>
              </w:rPr>
            </w:pPr>
            <w:r w:rsidRPr="00247D29">
              <w:rPr>
                <w:rFonts w:ascii="Arial" w:hAnsi="Arial" w:cs="Arial"/>
                <w:sz w:val="22"/>
                <w:szCs w:val="22"/>
                <w:lang w:eastAsia="en-GB"/>
              </w:rPr>
              <w:t>The implication of this recommendation is that there needs to be a recent assessment of cognition in this group.</w:t>
            </w:r>
          </w:p>
          <w:p w14:paraId="2D8186AA" w14:textId="77777777" w:rsidR="00247D29" w:rsidRPr="00247D29" w:rsidRDefault="004B0022" w:rsidP="00247D29">
            <w:pPr>
              <w:spacing w:after="60"/>
              <w:rPr>
                <w:rFonts w:ascii="Arial" w:hAnsi="Arial" w:cs="Arial"/>
                <w:sz w:val="22"/>
                <w:szCs w:val="22"/>
              </w:rPr>
            </w:pPr>
            <w:hyperlink r:id="rId101" w:history="1">
              <w:r w:rsidR="00247D29" w:rsidRPr="00247D29">
                <w:rPr>
                  <w:rFonts w:ascii="Arial" w:hAnsi="Arial" w:cs="Arial"/>
                  <w:color w:val="0000FF"/>
                  <w:sz w:val="22"/>
                  <w:szCs w:val="22"/>
                  <w:u w:val="single"/>
                  <w:lang w:eastAsia="en-GB"/>
                </w:rPr>
                <w:t>https://www.nice.org.uk/guidance/cg100/chapter/Recommendations</w:t>
              </w:r>
            </w:hyperlink>
          </w:p>
        </w:tc>
      </w:tr>
      <w:tr w:rsidR="00247D29" w:rsidRPr="00247D29" w14:paraId="0D11567C" w14:textId="77777777" w:rsidTr="00663F8A">
        <w:trPr>
          <w:trHeight w:val="282"/>
        </w:trPr>
        <w:tc>
          <w:tcPr>
            <w:tcW w:w="559" w:type="dxa"/>
          </w:tcPr>
          <w:p w14:paraId="7A8C9893" w14:textId="51465BCF" w:rsidR="00247D29" w:rsidRPr="00247D29" w:rsidRDefault="00F63CF5" w:rsidP="00247D29">
            <w:pPr>
              <w:spacing w:after="60"/>
              <w:rPr>
                <w:rFonts w:ascii="Arial" w:hAnsi="Arial" w:cs="Arial"/>
                <w:sz w:val="22"/>
                <w:szCs w:val="22"/>
              </w:rPr>
            </w:pPr>
            <w:r>
              <w:rPr>
                <w:rFonts w:ascii="Arial" w:hAnsi="Arial" w:cs="Arial"/>
                <w:sz w:val="22"/>
                <w:szCs w:val="22"/>
              </w:rPr>
              <w:t>2</w:t>
            </w:r>
            <w:r w:rsidR="000C41B7">
              <w:rPr>
                <w:rFonts w:ascii="Arial" w:hAnsi="Arial" w:cs="Arial"/>
                <w:sz w:val="22"/>
                <w:szCs w:val="22"/>
              </w:rPr>
              <w:t>1</w:t>
            </w:r>
          </w:p>
        </w:tc>
        <w:tc>
          <w:tcPr>
            <w:tcW w:w="1563" w:type="dxa"/>
          </w:tcPr>
          <w:p w14:paraId="7EC62CF2"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SCM2</w:t>
            </w:r>
          </w:p>
        </w:tc>
        <w:tc>
          <w:tcPr>
            <w:tcW w:w="2551" w:type="dxa"/>
          </w:tcPr>
          <w:p w14:paraId="13B72F56"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1.1.1.1 For people in </w:t>
            </w:r>
            <w:hyperlink r:id="rId102" w:anchor="acute-alcohol-withdrawal-2" w:tgtFrame="_top" w:history="1">
              <w:r w:rsidRPr="00247D29">
                <w:rPr>
                  <w:rFonts w:ascii="Arial" w:hAnsi="Arial" w:cs="Arial"/>
                  <w:color w:val="0000FF"/>
                  <w:sz w:val="22"/>
                  <w:szCs w:val="22"/>
                  <w:u w:val="single"/>
                </w:rPr>
                <w:t>acute alcohol withdrawal</w:t>
              </w:r>
            </w:hyperlink>
            <w:r w:rsidRPr="00247D29">
              <w:rPr>
                <w:rFonts w:ascii="Arial" w:hAnsi="Arial" w:cs="Arial"/>
                <w:sz w:val="22"/>
                <w:szCs w:val="22"/>
              </w:rPr>
              <w:t> with, or who are assessed to be at high risk of developing, alcohol withdrawal seizures or delirium tremens, offer admission to hospital for </w:t>
            </w:r>
            <w:hyperlink r:id="rId103" w:anchor="medically-assisted-alcohol-withdrawal" w:tgtFrame="_top" w:history="1">
              <w:r w:rsidRPr="00247D29">
                <w:rPr>
                  <w:rFonts w:ascii="Arial" w:hAnsi="Arial" w:cs="Arial"/>
                  <w:color w:val="0000FF"/>
                  <w:sz w:val="22"/>
                  <w:szCs w:val="22"/>
                  <w:u w:val="single"/>
                </w:rPr>
                <w:t>medically assisted alcohol withdrawal</w:t>
              </w:r>
            </w:hyperlink>
            <w:r w:rsidRPr="00247D29">
              <w:rPr>
                <w:rFonts w:ascii="Arial" w:hAnsi="Arial" w:cs="Arial"/>
                <w:sz w:val="22"/>
                <w:szCs w:val="22"/>
              </w:rPr>
              <w:t>. </w:t>
            </w:r>
            <w:r w:rsidRPr="00247D29">
              <w:rPr>
                <w:rFonts w:ascii="Arial" w:hAnsi="Arial" w:cs="Arial"/>
                <w:b/>
                <w:bCs/>
                <w:sz w:val="22"/>
                <w:szCs w:val="22"/>
              </w:rPr>
              <w:t>[2010]</w:t>
            </w:r>
          </w:p>
        </w:tc>
        <w:tc>
          <w:tcPr>
            <w:tcW w:w="4678" w:type="dxa"/>
          </w:tcPr>
          <w:p w14:paraId="759FAD9C"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 xml:space="preserve">The criteria here is interpreted in very different ways depending on the </w:t>
            </w:r>
            <w:proofErr w:type="gramStart"/>
            <w:r w:rsidRPr="00247D29">
              <w:rPr>
                <w:rFonts w:ascii="Arial" w:hAnsi="Arial" w:cs="Arial"/>
                <w:sz w:val="22"/>
                <w:szCs w:val="22"/>
              </w:rPr>
              <w:t>on duty</w:t>
            </w:r>
            <w:proofErr w:type="gramEnd"/>
            <w:r w:rsidRPr="00247D29">
              <w:rPr>
                <w:rFonts w:ascii="Arial" w:hAnsi="Arial" w:cs="Arial"/>
                <w:sz w:val="22"/>
                <w:szCs w:val="22"/>
              </w:rPr>
              <w:t xml:space="preserve"> staff. Same patient will receive different treatment (“if” they get assessed) depending on who’s on shift and their knowledge of conducting proper assessments. Also vital to ensure those who are not admitted are given sign posting to both local services</w:t>
            </w:r>
            <w:proofErr w:type="gramStart"/>
            <w:r w:rsidRPr="00247D29">
              <w:rPr>
                <w:rFonts w:ascii="Arial" w:hAnsi="Arial" w:cs="Arial"/>
                <w:sz w:val="22"/>
                <w:szCs w:val="22"/>
              </w:rPr>
              <w:t>-  but</w:t>
            </w:r>
            <w:proofErr w:type="gramEnd"/>
            <w:r w:rsidRPr="00247D29">
              <w:rPr>
                <w:rFonts w:ascii="Arial" w:hAnsi="Arial" w:cs="Arial"/>
                <w:sz w:val="22"/>
                <w:szCs w:val="22"/>
              </w:rPr>
              <w:t xml:space="preserve"> more importantly peer based recovery services/community based/mutual aid groups in the interim and are advised of safe home withdrawal detox (i.e. if </w:t>
            </w:r>
            <w:proofErr w:type="spellStart"/>
            <w:r w:rsidRPr="00247D29">
              <w:rPr>
                <w:rFonts w:ascii="Arial" w:hAnsi="Arial" w:cs="Arial"/>
                <w:sz w:val="22"/>
                <w:szCs w:val="22"/>
              </w:rPr>
              <w:t>their</w:t>
            </w:r>
            <w:proofErr w:type="spellEnd"/>
            <w:r w:rsidRPr="00247D29">
              <w:rPr>
                <w:rFonts w:ascii="Arial" w:hAnsi="Arial" w:cs="Arial"/>
                <w:sz w:val="22"/>
                <w:szCs w:val="22"/>
              </w:rPr>
              <w:t xml:space="preserve"> not dependant enough to be admitted, then surely some advice could be given at this stage for safe home reduction?)</w:t>
            </w:r>
          </w:p>
        </w:tc>
        <w:tc>
          <w:tcPr>
            <w:tcW w:w="5528" w:type="dxa"/>
          </w:tcPr>
          <w:p w14:paraId="09D442CB"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 xml:space="preserve">Personal lived experience. </w:t>
            </w:r>
          </w:p>
          <w:p w14:paraId="2F1328CF"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 xml:space="preserve">-Personal experience of working with/for a </w:t>
            </w:r>
            <w:proofErr w:type="gramStart"/>
            <w:r w:rsidRPr="00247D29">
              <w:rPr>
                <w:rFonts w:ascii="Arial" w:hAnsi="Arial" w:cs="Arial"/>
                <w:sz w:val="22"/>
                <w:szCs w:val="22"/>
              </w:rPr>
              <w:t>community based</w:t>
            </w:r>
            <w:proofErr w:type="gramEnd"/>
            <w:r w:rsidRPr="00247D29">
              <w:rPr>
                <w:rFonts w:ascii="Arial" w:hAnsi="Arial" w:cs="Arial"/>
                <w:sz w:val="22"/>
                <w:szCs w:val="22"/>
              </w:rPr>
              <w:t xml:space="preserve"> alcohol/peer based recovery group (carers, parents, patients, etc). </w:t>
            </w:r>
            <w:r w:rsidRPr="00247D29">
              <w:rPr>
                <w:rFonts w:ascii="Arial" w:hAnsi="Arial" w:cs="Arial"/>
                <w:sz w:val="22"/>
                <w:szCs w:val="22"/>
              </w:rPr>
              <w:br/>
              <w:t xml:space="preserve">-Dame Carol Black report on drugs (of which alcohol is a drug): </w:t>
            </w:r>
            <w:hyperlink r:id="rId104" w:history="1">
              <w:r w:rsidRPr="00247D29">
                <w:rPr>
                  <w:rFonts w:ascii="Arial" w:hAnsi="Arial" w:cs="Arial"/>
                  <w:color w:val="0000FF"/>
                  <w:sz w:val="22"/>
                  <w:szCs w:val="22"/>
                  <w:u w:val="single"/>
                </w:rPr>
                <w:t>Review of drugs part two: prevention, treatment, and recovery - GOV.UK (www.gov.uk)</w:t>
              </w:r>
            </w:hyperlink>
          </w:p>
        </w:tc>
      </w:tr>
      <w:tr w:rsidR="00247D29" w:rsidRPr="00247D29" w14:paraId="5EFA0F7E" w14:textId="77777777" w:rsidTr="00663F8A">
        <w:trPr>
          <w:trHeight w:val="282"/>
        </w:trPr>
        <w:tc>
          <w:tcPr>
            <w:tcW w:w="559" w:type="dxa"/>
          </w:tcPr>
          <w:p w14:paraId="6D2F78E2" w14:textId="133CF516" w:rsidR="00247D29" w:rsidRPr="00247D29" w:rsidRDefault="00F63CF5" w:rsidP="00247D29">
            <w:pPr>
              <w:spacing w:after="60"/>
              <w:rPr>
                <w:rFonts w:ascii="Arial" w:hAnsi="Arial" w:cs="Arial"/>
                <w:sz w:val="22"/>
                <w:szCs w:val="22"/>
              </w:rPr>
            </w:pPr>
            <w:r>
              <w:rPr>
                <w:rFonts w:ascii="Arial" w:hAnsi="Arial" w:cs="Arial"/>
                <w:sz w:val="22"/>
                <w:szCs w:val="22"/>
              </w:rPr>
              <w:t>2</w:t>
            </w:r>
            <w:r w:rsidR="000C41B7">
              <w:rPr>
                <w:rFonts w:ascii="Arial" w:hAnsi="Arial" w:cs="Arial"/>
                <w:sz w:val="22"/>
                <w:szCs w:val="22"/>
              </w:rPr>
              <w:t>2</w:t>
            </w:r>
          </w:p>
        </w:tc>
        <w:tc>
          <w:tcPr>
            <w:tcW w:w="1563" w:type="dxa"/>
          </w:tcPr>
          <w:p w14:paraId="513D6BE3"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SCM2</w:t>
            </w:r>
          </w:p>
        </w:tc>
        <w:tc>
          <w:tcPr>
            <w:tcW w:w="2551" w:type="dxa"/>
          </w:tcPr>
          <w:p w14:paraId="3C60D1FC"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 xml:space="preserve">1.1.1.3 For certain vulnerable people who are in acute alcohol withdrawal (for example, those who are frail, have cognitive impairment or multiple comorbidities, lack social support, have learning difficulties or are 16 or 17 years), consider a lower </w:t>
            </w:r>
            <w:r w:rsidRPr="00247D29">
              <w:rPr>
                <w:rFonts w:ascii="Arial" w:hAnsi="Arial" w:cs="Arial"/>
                <w:sz w:val="22"/>
                <w:szCs w:val="22"/>
              </w:rPr>
              <w:lastRenderedPageBreak/>
              <w:t>threshold for admission to hospital for medically assisted alcohol withdrawal. </w:t>
            </w:r>
            <w:r w:rsidRPr="00247D29">
              <w:rPr>
                <w:rFonts w:ascii="Arial" w:hAnsi="Arial" w:cs="Arial"/>
                <w:b/>
                <w:bCs/>
                <w:sz w:val="22"/>
                <w:szCs w:val="22"/>
              </w:rPr>
              <w:t>[2010]</w:t>
            </w:r>
          </w:p>
        </w:tc>
        <w:tc>
          <w:tcPr>
            <w:tcW w:w="4678" w:type="dxa"/>
          </w:tcPr>
          <w:p w14:paraId="69648750" w14:textId="77777777" w:rsidR="00247D29" w:rsidRPr="00247D29" w:rsidRDefault="00247D29" w:rsidP="00247D29">
            <w:pPr>
              <w:spacing w:after="60"/>
              <w:rPr>
                <w:rFonts w:ascii="Arial" w:hAnsi="Arial" w:cs="Arial"/>
                <w:sz w:val="22"/>
                <w:szCs w:val="22"/>
              </w:rPr>
            </w:pPr>
            <w:proofErr w:type="gramStart"/>
            <w:r w:rsidRPr="00247D29">
              <w:rPr>
                <w:rFonts w:ascii="Arial" w:hAnsi="Arial" w:cs="Arial"/>
                <w:sz w:val="22"/>
                <w:szCs w:val="22"/>
              </w:rPr>
              <w:lastRenderedPageBreak/>
              <w:t>In regards to</w:t>
            </w:r>
            <w:proofErr w:type="gramEnd"/>
            <w:r w:rsidRPr="00247D29">
              <w:rPr>
                <w:rFonts w:ascii="Arial" w:hAnsi="Arial" w:cs="Arial"/>
                <w:sz w:val="22"/>
                <w:szCs w:val="22"/>
              </w:rPr>
              <w:t xml:space="preserve"> this area; I’d like to challenge the criteria or better understand what is meant by “certain vulnerable people” – Generally, if a person is unwell enough to consider attending hospital due to alcohol related withdrawal symptoms, I argue and suggest the view point that it is difficult to discount anybody and a framework/measurable test/assessment should/could be developed to consider this. Lacking social support is often a given by this stage and the vulnerable element of it is also </w:t>
            </w:r>
            <w:r w:rsidRPr="00247D29">
              <w:rPr>
                <w:rFonts w:ascii="Arial" w:hAnsi="Arial" w:cs="Arial"/>
                <w:sz w:val="22"/>
                <w:szCs w:val="22"/>
              </w:rPr>
              <w:lastRenderedPageBreak/>
              <w:t xml:space="preserve">often implied (unless proved otherwise). At the very least I think this wording needs reviewing or developing to ensure vulnerable people aren’t being discounted or stigmatised. The argument I’m making is linked closely with mental capacity – long term abuse of alcohol that leads to alcohol dependency can often be mislabelled as a choice when in reality deep rooted trauma/complex contributing factors have led to this set of circumstances including shame, lack of knowledge and understanding of what they are suffering with and no clear route to better </w:t>
            </w:r>
            <w:proofErr w:type="spellStart"/>
            <w:r w:rsidRPr="00247D29">
              <w:rPr>
                <w:rFonts w:ascii="Arial" w:hAnsi="Arial" w:cs="Arial"/>
                <w:sz w:val="22"/>
                <w:szCs w:val="22"/>
              </w:rPr>
              <w:t>well being</w:t>
            </w:r>
            <w:proofErr w:type="spellEnd"/>
            <w:r w:rsidRPr="00247D29">
              <w:rPr>
                <w:rFonts w:ascii="Arial" w:hAnsi="Arial" w:cs="Arial"/>
                <w:sz w:val="22"/>
                <w:szCs w:val="22"/>
              </w:rPr>
              <w:t xml:space="preserve"> as well as compromised brain function/capacity to think clearly (hence continuing to drink/despite serious social/personal and physical/mental health consequences that are obvious to others yet do not stop the individual consuming more alcohol. </w:t>
            </w:r>
            <w:proofErr w:type="gramStart"/>
            <w:r w:rsidRPr="00247D29">
              <w:rPr>
                <w:rFonts w:ascii="Arial" w:hAnsi="Arial" w:cs="Arial"/>
                <w:sz w:val="22"/>
                <w:szCs w:val="22"/>
              </w:rPr>
              <w:t>So</w:t>
            </w:r>
            <w:proofErr w:type="gramEnd"/>
            <w:r w:rsidRPr="00247D29">
              <w:rPr>
                <w:rFonts w:ascii="Arial" w:hAnsi="Arial" w:cs="Arial"/>
                <w:sz w:val="22"/>
                <w:szCs w:val="22"/>
              </w:rPr>
              <w:t xml:space="preserve"> at what point are these people considered to have capacity?</w:t>
            </w:r>
          </w:p>
        </w:tc>
        <w:tc>
          <w:tcPr>
            <w:tcW w:w="5528" w:type="dxa"/>
          </w:tcPr>
          <w:p w14:paraId="50A7EEF0"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lastRenderedPageBreak/>
              <w:t xml:space="preserve">Personal lived experience. </w:t>
            </w:r>
          </w:p>
          <w:p w14:paraId="55865616"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 xml:space="preserve">-Personal experience of working with/for a </w:t>
            </w:r>
            <w:proofErr w:type="gramStart"/>
            <w:r w:rsidRPr="00247D29">
              <w:rPr>
                <w:rFonts w:ascii="Arial" w:hAnsi="Arial" w:cs="Arial"/>
                <w:sz w:val="22"/>
                <w:szCs w:val="22"/>
              </w:rPr>
              <w:t>community based</w:t>
            </w:r>
            <w:proofErr w:type="gramEnd"/>
            <w:r w:rsidRPr="00247D29">
              <w:rPr>
                <w:rFonts w:ascii="Arial" w:hAnsi="Arial" w:cs="Arial"/>
                <w:sz w:val="22"/>
                <w:szCs w:val="22"/>
              </w:rPr>
              <w:t xml:space="preserve"> alcohol/peer based recovery group (carers, parents, patients, etc). </w:t>
            </w:r>
            <w:r w:rsidRPr="00247D29">
              <w:rPr>
                <w:rFonts w:ascii="Arial" w:hAnsi="Arial" w:cs="Arial"/>
                <w:sz w:val="22"/>
                <w:szCs w:val="22"/>
              </w:rPr>
              <w:br/>
              <w:t xml:space="preserve">--Dame Carol Black report on drugs (of which alcohol is a drug): </w:t>
            </w:r>
            <w:hyperlink r:id="rId105" w:history="1">
              <w:r w:rsidRPr="00247D29">
                <w:rPr>
                  <w:rFonts w:ascii="Arial" w:hAnsi="Arial" w:cs="Arial"/>
                  <w:color w:val="0000FF"/>
                  <w:sz w:val="22"/>
                  <w:szCs w:val="22"/>
                  <w:u w:val="single"/>
                </w:rPr>
                <w:t>Review of drugs part two: prevention, treatment, and recovery - GOV.UK (www.gov.uk)</w:t>
              </w:r>
            </w:hyperlink>
            <w:r w:rsidRPr="00247D29">
              <w:rPr>
                <w:rFonts w:ascii="Arial" w:hAnsi="Arial" w:cs="Arial"/>
                <w:sz w:val="22"/>
                <w:szCs w:val="22"/>
              </w:rPr>
              <w:br/>
              <w:t>-</w:t>
            </w:r>
            <w:hyperlink r:id="rId106" w:history="1">
              <w:r w:rsidRPr="00247D29">
                <w:rPr>
                  <w:rFonts w:ascii="Arial" w:hAnsi="Arial" w:cs="Arial"/>
                  <w:color w:val="0000FF"/>
                  <w:sz w:val="22"/>
                  <w:szCs w:val="22"/>
                  <w:u w:val="single"/>
                </w:rPr>
                <w:t>Alcohol and inequalities | Alcohol Change UK</w:t>
              </w:r>
            </w:hyperlink>
          </w:p>
          <w:p w14:paraId="1DA16F39"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w:t>
            </w:r>
            <w:hyperlink r:id="rId107" w:history="1">
              <w:r w:rsidRPr="00247D29">
                <w:rPr>
                  <w:rFonts w:ascii="Arial" w:hAnsi="Arial" w:cs="Arial"/>
                  <w:color w:val="0000FF"/>
                  <w:sz w:val="22"/>
                  <w:szCs w:val="22"/>
                  <w:u w:val="single"/>
                </w:rPr>
                <w:t>Alcohol and capacity (localgovernmentlawyer.co.uk)</w:t>
              </w:r>
            </w:hyperlink>
          </w:p>
          <w:p w14:paraId="5534A064"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w:t>
            </w:r>
            <w:hyperlink r:id="rId108" w:history="1">
              <w:r w:rsidRPr="00247D29">
                <w:rPr>
                  <w:rFonts w:ascii="Arial" w:hAnsi="Arial" w:cs="Arial"/>
                  <w:color w:val="0000FF"/>
                  <w:sz w:val="22"/>
                  <w:szCs w:val="22"/>
                  <w:u w:val="single"/>
                </w:rPr>
                <w:t>Challenging drug and alcohol stigma | NHS inform</w:t>
              </w:r>
            </w:hyperlink>
          </w:p>
        </w:tc>
      </w:tr>
      <w:tr w:rsidR="00247D29" w:rsidRPr="00247D29" w14:paraId="0FEDC5CE" w14:textId="77777777" w:rsidTr="00663F8A">
        <w:trPr>
          <w:trHeight w:val="282"/>
        </w:trPr>
        <w:tc>
          <w:tcPr>
            <w:tcW w:w="559" w:type="dxa"/>
          </w:tcPr>
          <w:p w14:paraId="3A313595" w14:textId="2492FB26" w:rsidR="00247D29" w:rsidRPr="00247D29" w:rsidRDefault="00F63CF5" w:rsidP="00247D29">
            <w:pPr>
              <w:spacing w:after="60"/>
              <w:rPr>
                <w:rFonts w:ascii="Arial" w:hAnsi="Arial" w:cs="Arial"/>
                <w:sz w:val="22"/>
                <w:szCs w:val="22"/>
              </w:rPr>
            </w:pPr>
            <w:r>
              <w:rPr>
                <w:rFonts w:ascii="Arial" w:hAnsi="Arial" w:cs="Arial"/>
                <w:sz w:val="22"/>
                <w:szCs w:val="22"/>
              </w:rPr>
              <w:t>2</w:t>
            </w:r>
            <w:r w:rsidR="000C41B7">
              <w:rPr>
                <w:rFonts w:ascii="Arial" w:hAnsi="Arial" w:cs="Arial"/>
                <w:sz w:val="22"/>
                <w:szCs w:val="22"/>
              </w:rPr>
              <w:t>3</w:t>
            </w:r>
          </w:p>
        </w:tc>
        <w:tc>
          <w:tcPr>
            <w:tcW w:w="1563" w:type="dxa"/>
          </w:tcPr>
          <w:p w14:paraId="0CE162AF"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SCM3</w:t>
            </w:r>
          </w:p>
        </w:tc>
        <w:tc>
          <w:tcPr>
            <w:tcW w:w="2551" w:type="dxa"/>
          </w:tcPr>
          <w:p w14:paraId="3D9386FA"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Early identification and management of alcohol withdrawal in Emergency Departments</w:t>
            </w:r>
          </w:p>
        </w:tc>
        <w:tc>
          <w:tcPr>
            <w:tcW w:w="4678" w:type="dxa"/>
          </w:tcPr>
          <w:p w14:paraId="5FADEF86"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 xml:space="preserve">Although EDs have protocols in place for the management of alcohol withdrawal, their effectiveness depends upon instituting treatment as soon as possible after withdrawal symptoms begin. </w:t>
            </w:r>
          </w:p>
          <w:p w14:paraId="2ECAC531"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In a very busy department, with waits beyond 6 hours, the onset of alcohol withdrawal can go unnoticed, and treatment may not be commenced until the individual is already in advanced withdrawal.</w:t>
            </w:r>
          </w:p>
        </w:tc>
        <w:tc>
          <w:tcPr>
            <w:tcW w:w="5528" w:type="dxa"/>
          </w:tcPr>
          <w:p w14:paraId="33FBB6A7" w14:textId="77777777" w:rsidR="00247D29" w:rsidRPr="00247D29" w:rsidRDefault="00247D29" w:rsidP="00247D29">
            <w:pPr>
              <w:spacing w:after="60"/>
              <w:rPr>
                <w:rFonts w:ascii="Arial" w:hAnsi="Arial" w:cs="Arial"/>
                <w:b/>
                <w:bCs/>
                <w:sz w:val="22"/>
                <w:szCs w:val="22"/>
              </w:rPr>
            </w:pPr>
            <w:r w:rsidRPr="00247D29">
              <w:rPr>
                <w:rFonts w:ascii="Arial" w:hAnsi="Arial" w:cs="Arial"/>
                <w:sz w:val="22"/>
                <w:szCs w:val="22"/>
              </w:rPr>
              <w:t>NICE Clinical Guideline CG100 states that “People in acute alcohol withdrawal should be assessed immediately on admission to hospital by a healthcare professional skilled in the management of alcohol withdrawal.” </w:t>
            </w:r>
            <w:r w:rsidRPr="00247D29">
              <w:rPr>
                <w:rFonts w:ascii="Arial" w:hAnsi="Arial" w:cs="Arial"/>
                <w:b/>
                <w:bCs/>
                <w:sz w:val="22"/>
                <w:szCs w:val="22"/>
              </w:rPr>
              <w:t>[2010]</w:t>
            </w:r>
          </w:p>
          <w:p w14:paraId="5A9AF3F1"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Although this relates in the guidance to patients admitted for the sole purpose of MMAW, it is equally important in those in hospital for other reasons where alcohol withdrawal may develop as a complicating factor.</w:t>
            </w:r>
          </w:p>
          <w:p w14:paraId="058D4523" w14:textId="77777777" w:rsidR="00247D29" w:rsidRPr="00247D29" w:rsidRDefault="00247D29" w:rsidP="00247D29">
            <w:pPr>
              <w:spacing w:after="60"/>
              <w:rPr>
                <w:rFonts w:ascii="Arial" w:hAnsi="Arial" w:cs="Arial"/>
                <w:sz w:val="22"/>
                <w:szCs w:val="22"/>
              </w:rPr>
            </w:pPr>
          </w:p>
          <w:p w14:paraId="17A2085D"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 xml:space="preserve">It is important to instigate appropriate management of withdrawal as soon as possible to prevent progression to DTs, </w:t>
            </w:r>
            <w:proofErr w:type="gramStart"/>
            <w:r w:rsidRPr="00247D29">
              <w:rPr>
                <w:rFonts w:ascii="Arial" w:hAnsi="Arial" w:cs="Arial"/>
                <w:sz w:val="22"/>
                <w:szCs w:val="22"/>
              </w:rPr>
              <w:t>Wernicke’s</w:t>
            </w:r>
            <w:proofErr w:type="gramEnd"/>
            <w:r w:rsidRPr="00247D29">
              <w:rPr>
                <w:rFonts w:ascii="Arial" w:hAnsi="Arial" w:cs="Arial"/>
                <w:sz w:val="22"/>
                <w:szCs w:val="22"/>
              </w:rPr>
              <w:t xml:space="preserve"> and seizures.</w:t>
            </w:r>
          </w:p>
          <w:p w14:paraId="3E27978D" w14:textId="77777777" w:rsidR="00247D29" w:rsidRPr="00247D29" w:rsidRDefault="00247D29" w:rsidP="00247D29">
            <w:pPr>
              <w:spacing w:after="60"/>
              <w:rPr>
                <w:rFonts w:ascii="Arial" w:hAnsi="Arial" w:cs="Arial"/>
                <w:sz w:val="22"/>
                <w:szCs w:val="22"/>
              </w:rPr>
            </w:pPr>
            <w:proofErr w:type="spellStart"/>
            <w:r w:rsidRPr="00247D29">
              <w:rPr>
                <w:rFonts w:ascii="Arial" w:hAnsi="Arial" w:cs="Arial"/>
                <w:sz w:val="22"/>
                <w:szCs w:val="22"/>
              </w:rPr>
              <w:t>Melson</w:t>
            </w:r>
            <w:proofErr w:type="spellEnd"/>
            <w:r w:rsidRPr="00247D29">
              <w:rPr>
                <w:rFonts w:ascii="Arial" w:hAnsi="Arial" w:cs="Arial"/>
                <w:sz w:val="22"/>
                <w:szCs w:val="22"/>
              </w:rPr>
              <w:t xml:space="preserve"> J, Kane M, Mooney R, </w:t>
            </w:r>
            <w:proofErr w:type="spellStart"/>
            <w:r w:rsidRPr="00247D29">
              <w:rPr>
                <w:rFonts w:ascii="Arial" w:hAnsi="Arial" w:cs="Arial"/>
                <w:sz w:val="22"/>
                <w:szCs w:val="22"/>
              </w:rPr>
              <w:t>Mcwilliams</w:t>
            </w:r>
            <w:proofErr w:type="spellEnd"/>
            <w:r w:rsidRPr="00247D29">
              <w:rPr>
                <w:rFonts w:ascii="Arial" w:hAnsi="Arial" w:cs="Arial"/>
                <w:sz w:val="22"/>
                <w:szCs w:val="22"/>
              </w:rPr>
              <w:t xml:space="preserve"> J, Horton T. Improving alcohol withdrawal outcomes in acute care. Perm J. 2014 Spring;18(2</w:t>
            </w:r>
            <w:proofErr w:type="gramStart"/>
            <w:r w:rsidRPr="00247D29">
              <w:rPr>
                <w:rFonts w:ascii="Arial" w:hAnsi="Arial" w:cs="Arial"/>
                <w:sz w:val="22"/>
                <w:szCs w:val="22"/>
              </w:rPr>
              <w:t>):e</w:t>
            </w:r>
            <w:proofErr w:type="gramEnd"/>
            <w:r w:rsidRPr="00247D29">
              <w:rPr>
                <w:rFonts w:ascii="Arial" w:hAnsi="Arial" w:cs="Arial"/>
                <w:sz w:val="22"/>
                <w:szCs w:val="22"/>
              </w:rPr>
              <w:t xml:space="preserve">141-5. </w:t>
            </w:r>
            <w:proofErr w:type="spellStart"/>
            <w:r w:rsidRPr="00247D29">
              <w:rPr>
                <w:rFonts w:ascii="Arial" w:hAnsi="Arial" w:cs="Arial"/>
                <w:sz w:val="22"/>
                <w:szCs w:val="22"/>
              </w:rPr>
              <w:t>doi</w:t>
            </w:r>
            <w:proofErr w:type="spellEnd"/>
            <w:r w:rsidRPr="00247D29">
              <w:rPr>
                <w:rFonts w:ascii="Arial" w:hAnsi="Arial" w:cs="Arial"/>
                <w:sz w:val="22"/>
                <w:szCs w:val="22"/>
              </w:rPr>
              <w:t>: 10.7812/TPP/13-099. PMID: 24867561; PMCID: PMC4022573.</w:t>
            </w:r>
          </w:p>
        </w:tc>
      </w:tr>
      <w:tr w:rsidR="00247D29" w:rsidRPr="00247D29" w14:paraId="07F97856" w14:textId="77777777" w:rsidTr="00663F8A">
        <w:trPr>
          <w:trHeight w:val="282"/>
        </w:trPr>
        <w:tc>
          <w:tcPr>
            <w:tcW w:w="559" w:type="dxa"/>
          </w:tcPr>
          <w:p w14:paraId="2FCA318D" w14:textId="35B9B673" w:rsidR="00247D29" w:rsidRPr="00247D29" w:rsidRDefault="00F63CF5" w:rsidP="00247D29">
            <w:pPr>
              <w:spacing w:after="60"/>
              <w:rPr>
                <w:rFonts w:ascii="Arial" w:hAnsi="Arial" w:cs="Arial"/>
                <w:sz w:val="22"/>
                <w:szCs w:val="22"/>
              </w:rPr>
            </w:pPr>
            <w:r>
              <w:rPr>
                <w:rFonts w:ascii="Arial" w:hAnsi="Arial" w:cs="Arial"/>
                <w:sz w:val="22"/>
                <w:szCs w:val="22"/>
              </w:rPr>
              <w:lastRenderedPageBreak/>
              <w:t>2</w:t>
            </w:r>
            <w:r w:rsidR="000C41B7">
              <w:rPr>
                <w:rFonts w:ascii="Arial" w:hAnsi="Arial" w:cs="Arial"/>
                <w:sz w:val="22"/>
                <w:szCs w:val="22"/>
              </w:rPr>
              <w:t>4</w:t>
            </w:r>
          </w:p>
        </w:tc>
        <w:tc>
          <w:tcPr>
            <w:tcW w:w="1563" w:type="dxa"/>
          </w:tcPr>
          <w:p w14:paraId="7ADBAD29"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SCM3</w:t>
            </w:r>
          </w:p>
        </w:tc>
        <w:tc>
          <w:tcPr>
            <w:tcW w:w="2551" w:type="dxa"/>
          </w:tcPr>
          <w:p w14:paraId="588EEDE9"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Early identification and assessment of cognitive impairment in inpatients on acute hospital wards</w:t>
            </w:r>
          </w:p>
        </w:tc>
        <w:tc>
          <w:tcPr>
            <w:tcW w:w="4678" w:type="dxa"/>
          </w:tcPr>
          <w:p w14:paraId="7E49F2C2"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 xml:space="preserve">Patients admitted to acute hospitals with a history of alcohol withdrawal may present with features of ARBD that are worsened </w:t>
            </w:r>
            <w:proofErr w:type="gramStart"/>
            <w:r w:rsidRPr="00247D29">
              <w:rPr>
                <w:rFonts w:ascii="Arial" w:hAnsi="Arial" w:cs="Arial"/>
                <w:sz w:val="22"/>
                <w:szCs w:val="22"/>
              </w:rPr>
              <w:t>as a result of</w:t>
            </w:r>
            <w:proofErr w:type="gramEnd"/>
            <w:r w:rsidRPr="00247D29">
              <w:rPr>
                <w:rFonts w:ascii="Arial" w:hAnsi="Arial" w:cs="Arial"/>
                <w:sz w:val="22"/>
                <w:szCs w:val="22"/>
              </w:rPr>
              <w:t xml:space="preserve"> unmanaged/inadequately managed withdrawal. Due to the nature of the cognitive impairment in ARBD and a lack of awareness amongst staff, this may not be picked up (ARBIAS, 2009) and, as a result, not considered in relation to suitability of discharge destination. Patients may, therefore, be discharged to unsafe environments leading to rapid deterioration and readmission.</w:t>
            </w:r>
          </w:p>
        </w:tc>
        <w:tc>
          <w:tcPr>
            <w:tcW w:w="5528" w:type="dxa"/>
          </w:tcPr>
          <w:p w14:paraId="75F30AFD"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 xml:space="preserve">An initial identification of patients who may be presenting with features of ARBD can be easily made following the process adopted by Wilson and colleagues (2012). Such patients can then be referred for more formalised assessment looking at levels of cognitive function and capacity to make decisions about health, social </w:t>
            </w:r>
            <w:proofErr w:type="gramStart"/>
            <w:r w:rsidRPr="00247D29">
              <w:rPr>
                <w:rFonts w:ascii="Arial" w:hAnsi="Arial" w:cs="Arial"/>
                <w:sz w:val="22"/>
                <w:szCs w:val="22"/>
              </w:rPr>
              <w:t>care</w:t>
            </w:r>
            <w:proofErr w:type="gramEnd"/>
            <w:r w:rsidRPr="00247D29">
              <w:rPr>
                <w:rFonts w:ascii="Arial" w:hAnsi="Arial" w:cs="Arial"/>
                <w:sz w:val="22"/>
                <w:szCs w:val="22"/>
              </w:rPr>
              <w:t xml:space="preserve"> and accommodation. (Welsh Government Substance Misuse Treatment Framework: Diagnosis, Treatment and Support for Alcohol Related Brain Damage; 2021).</w:t>
            </w:r>
          </w:p>
        </w:tc>
      </w:tr>
      <w:tr w:rsidR="00247D29" w:rsidRPr="00247D29" w14:paraId="373DA561" w14:textId="77777777" w:rsidTr="00663F8A">
        <w:trPr>
          <w:trHeight w:val="282"/>
        </w:trPr>
        <w:tc>
          <w:tcPr>
            <w:tcW w:w="14879" w:type="dxa"/>
            <w:gridSpan w:val="5"/>
            <w:shd w:val="clear" w:color="auto" w:fill="BFBFBF"/>
          </w:tcPr>
          <w:p w14:paraId="088A286D" w14:textId="086AEA9A" w:rsidR="00247D29" w:rsidRPr="00247D29" w:rsidRDefault="00247D29" w:rsidP="00247D29">
            <w:pPr>
              <w:spacing w:after="60"/>
              <w:rPr>
                <w:rFonts w:ascii="Arial" w:hAnsi="Arial" w:cs="Arial"/>
                <w:b/>
                <w:bCs/>
                <w:sz w:val="22"/>
                <w:szCs w:val="22"/>
              </w:rPr>
            </w:pPr>
            <w:r w:rsidRPr="00247D29">
              <w:rPr>
                <w:rFonts w:ascii="Arial" w:hAnsi="Arial" w:cs="Arial"/>
                <w:b/>
                <w:bCs/>
                <w:sz w:val="22"/>
                <w:szCs w:val="22"/>
              </w:rPr>
              <w:t>Assisted alcohol withdrawal</w:t>
            </w:r>
          </w:p>
        </w:tc>
      </w:tr>
      <w:tr w:rsidR="00247D29" w:rsidRPr="00247D29" w14:paraId="4EE563D9" w14:textId="77777777" w:rsidTr="00663F8A">
        <w:trPr>
          <w:trHeight w:val="282"/>
        </w:trPr>
        <w:tc>
          <w:tcPr>
            <w:tcW w:w="559" w:type="dxa"/>
          </w:tcPr>
          <w:p w14:paraId="52FE5487" w14:textId="309924DB" w:rsidR="00247D29" w:rsidRPr="00247D29" w:rsidRDefault="00247D29" w:rsidP="00247D29">
            <w:pPr>
              <w:spacing w:after="60"/>
              <w:rPr>
                <w:rFonts w:ascii="Arial" w:hAnsi="Arial" w:cs="Arial"/>
                <w:sz w:val="22"/>
                <w:szCs w:val="22"/>
              </w:rPr>
            </w:pPr>
            <w:r w:rsidRPr="00247D29">
              <w:rPr>
                <w:rFonts w:ascii="Arial" w:hAnsi="Arial" w:cs="Arial"/>
                <w:sz w:val="22"/>
                <w:szCs w:val="22"/>
              </w:rPr>
              <w:t>2</w:t>
            </w:r>
            <w:r w:rsidR="000C41B7">
              <w:rPr>
                <w:rFonts w:ascii="Arial" w:hAnsi="Arial" w:cs="Arial"/>
                <w:sz w:val="22"/>
                <w:szCs w:val="22"/>
              </w:rPr>
              <w:t>5</w:t>
            </w:r>
          </w:p>
        </w:tc>
        <w:tc>
          <w:tcPr>
            <w:tcW w:w="1563" w:type="dxa"/>
          </w:tcPr>
          <w:p w14:paraId="01FD942A"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Change Grow Live</w:t>
            </w:r>
          </w:p>
        </w:tc>
        <w:tc>
          <w:tcPr>
            <w:tcW w:w="2551" w:type="dxa"/>
          </w:tcPr>
          <w:p w14:paraId="7829CFEB"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Standard approach to community-based assisted alcohol withdrawal</w:t>
            </w:r>
          </w:p>
        </w:tc>
        <w:tc>
          <w:tcPr>
            <w:tcW w:w="4678" w:type="dxa"/>
          </w:tcPr>
          <w:p w14:paraId="771A6135"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Current NICE CG115 guidance recommends chlordiazepoxide/diazepam – chlordiazepoxide identified as potential mutagen, there is a gap in the guidance where chlordiazepoxide may not be suitable.</w:t>
            </w:r>
          </w:p>
          <w:p w14:paraId="4A102251" w14:textId="77777777" w:rsidR="00247D29" w:rsidRPr="00247D29" w:rsidRDefault="00247D29" w:rsidP="00247D29">
            <w:pPr>
              <w:spacing w:after="60"/>
              <w:rPr>
                <w:rFonts w:ascii="Arial" w:hAnsi="Arial" w:cs="Arial"/>
                <w:sz w:val="22"/>
                <w:szCs w:val="22"/>
              </w:rPr>
            </w:pPr>
            <w:proofErr w:type="spellStart"/>
            <w:r w:rsidRPr="00247D29">
              <w:rPr>
                <w:rFonts w:ascii="Arial" w:hAnsi="Arial" w:cs="Arial"/>
                <w:sz w:val="22"/>
                <w:szCs w:val="22"/>
              </w:rPr>
              <w:t>Nalmefene’s</w:t>
            </w:r>
            <w:proofErr w:type="spellEnd"/>
            <w:r w:rsidRPr="00247D29">
              <w:rPr>
                <w:rFonts w:ascii="Arial" w:hAnsi="Arial" w:cs="Arial"/>
                <w:sz w:val="22"/>
                <w:szCs w:val="22"/>
              </w:rPr>
              <w:t xml:space="preserve"> place within the NICE CG115 guidelines for reducing alcohol consumption </w:t>
            </w:r>
            <w:r w:rsidRPr="00247D29">
              <w:rPr>
                <w:rFonts w:ascii="Arial" w:hAnsi="Arial" w:cs="Arial"/>
                <w:sz w:val="22"/>
                <w:szCs w:val="22"/>
              </w:rPr>
              <w:lastRenderedPageBreak/>
              <w:t>should be determined as currently it sits in standalone guidance NICE TA325.</w:t>
            </w:r>
          </w:p>
          <w:p w14:paraId="68016533"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People who live alone may not have a family member or carer (as stated in NICE CG115) to oversee medication administration.</w:t>
            </w:r>
          </w:p>
        </w:tc>
        <w:tc>
          <w:tcPr>
            <w:tcW w:w="5528" w:type="dxa"/>
          </w:tcPr>
          <w:p w14:paraId="18944553"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lastRenderedPageBreak/>
              <w:t xml:space="preserve">NICE CG115 </w:t>
            </w:r>
            <w:hyperlink r:id="rId109" w:history="1">
              <w:r w:rsidRPr="00247D29">
                <w:rPr>
                  <w:rFonts w:ascii="Arial" w:hAnsi="Arial" w:cs="Arial"/>
                  <w:color w:val="0000FF"/>
                  <w:sz w:val="22"/>
                  <w:szCs w:val="22"/>
                  <w:u w:val="single"/>
                </w:rPr>
                <w:t xml:space="preserve">Overview | Alcohol-use disorders: diagnosis, </w:t>
              </w:r>
              <w:proofErr w:type="gramStart"/>
              <w:r w:rsidRPr="00247D29">
                <w:rPr>
                  <w:rFonts w:ascii="Arial" w:hAnsi="Arial" w:cs="Arial"/>
                  <w:color w:val="0000FF"/>
                  <w:sz w:val="22"/>
                  <w:szCs w:val="22"/>
                  <w:u w:val="single"/>
                </w:rPr>
                <w:t>assessment</w:t>
              </w:r>
              <w:proofErr w:type="gramEnd"/>
              <w:r w:rsidRPr="00247D29">
                <w:rPr>
                  <w:rFonts w:ascii="Arial" w:hAnsi="Arial" w:cs="Arial"/>
                  <w:color w:val="0000FF"/>
                  <w:sz w:val="22"/>
                  <w:szCs w:val="22"/>
                  <w:u w:val="single"/>
                </w:rPr>
                <w:t xml:space="preserve"> and management of harmful drinking (high-risk drinking) and alcohol dependence | Guidance | NICE</w:t>
              </w:r>
            </w:hyperlink>
          </w:p>
          <w:p w14:paraId="0B3434EE"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 xml:space="preserve">UKTIS update Librium </w:t>
            </w:r>
            <w:hyperlink r:id="rId110" w:history="1">
              <w:proofErr w:type="spellStart"/>
              <w:r w:rsidRPr="00247D29">
                <w:rPr>
                  <w:rFonts w:ascii="Arial" w:hAnsi="Arial" w:cs="Arial"/>
                  <w:color w:val="0000FF"/>
                  <w:sz w:val="22"/>
                  <w:szCs w:val="22"/>
                  <w:u w:val="single"/>
                </w:rPr>
                <w:t>Librium</w:t>
              </w:r>
              <w:proofErr w:type="spellEnd"/>
              <w:r w:rsidRPr="00247D29">
                <w:rPr>
                  <w:rFonts w:ascii="Arial" w:hAnsi="Arial" w:cs="Arial"/>
                  <w:color w:val="0000FF"/>
                  <w:sz w:val="22"/>
                  <w:szCs w:val="22"/>
                  <w:u w:val="single"/>
                </w:rPr>
                <w:t xml:space="preserve"> SPC Updates Opinion Statement (medicinesinpregnancy.org)</w:t>
              </w:r>
            </w:hyperlink>
          </w:p>
          <w:p w14:paraId="6CDF55A4"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lastRenderedPageBreak/>
              <w:t xml:space="preserve">NICE TA325 </w:t>
            </w:r>
            <w:hyperlink r:id="rId111" w:history="1">
              <w:r w:rsidRPr="00247D29">
                <w:rPr>
                  <w:rFonts w:ascii="Arial" w:hAnsi="Arial" w:cs="Arial"/>
                  <w:color w:val="0000FF"/>
                  <w:sz w:val="22"/>
                  <w:szCs w:val="22"/>
                  <w:u w:val="single"/>
                </w:rPr>
                <w:t xml:space="preserve">Overview | </w:t>
              </w:r>
              <w:proofErr w:type="spellStart"/>
              <w:r w:rsidRPr="00247D29">
                <w:rPr>
                  <w:rFonts w:ascii="Arial" w:hAnsi="Arial" w:cs="Arial"/>
                  <w:color w:val="0000FF"/>
                  <w:sz w:val="22"/>
                  <w:szCs w:val="22"/>
                  <w:u w:val="single"/>
                </w:rPr>
                <w:t>Nalmefene</w:t>
              </w:r>
              <w:proofErr w:type="spellEnd"/>
              <w:r w:rsidRPr="00247D29">
                <w:rPr>
                  <w:rFonts w:ascii="Arial" w:hAnsi="Arial" w:cs="Arial"/>
                  <w:color w:val="0000FF"/>
                  <w:sz w:val="22"/>
                  <w:szCs w:val="22"/>
                  <w:u w:val="single"/>
                </w:rPr>
                <w:t xml:space="preserve"> for reducing alcohol consumption in people with alcohol dependence | Guidance | NICE</w:t>
              </w:r>
            </w:hyperlink>
          </w:p>
        </w:tc>
      </w:tr>
      <w:tr w:rsidR="00247D29" w:rsidRPr="00247D29" w14:paraId="6F36E70C" w14:textId="77777777" w:rsidTr="00663F8A">
        <w:trPr>
          <w:trHeight w:val="282"/>
        </w:trPr>
        <w:tc>
          <w:tcPr>
            <w:tcW w:w="559" w:type="dxa"/>
          </w:tcPr>
          <w:p w14:paraId="51344BA1" w14:textId="7E27BF8B" w:rsidR="00247D29" w:rsidRPr="00247D29" w:rsidRDefault="00247D29" w:rsidP="00247D29">
            <w:pPr>
              <w:spacing w:after="60"/>
              <w:rPr>
                <w:rFonts w:ascii="Arial" w:hAnsi="Arial" w:cs="Arial"/>
                <w:sz w:val="22"/>
                <w:szCs w:val="22"/>
              </w:rPr>
            </w:pPr>
            <w:r w:rsidRPr="00247D29">
              <w:rPr>
                <w:rFonts w:ascii="Arial" w:hAnsi="Arial" w:cs="Arial"/>
                <w:sz w:val="22"/>
                <w:szCs w:val="22"/>
              </w:rPr>
              <w:lastRenderedPageBreak/>
              <w:t>2</w:t>
            </w:r>
            <w:r w:rsidR="000C41B7">
              <w:rPr>
                <w:rFonts w:ascii="Arial" w:hAnsi="Arial" w:cs="Arial"/>
                <w:sz w:val="22"/>
                <w:szCs w:val="22"/>
              </w:rPr>
              <w:t>6</w:t>
            </w:r>
          </w:p>
        </w:tc>
        <w:tc>
          <w:tcPr>
            <w:tcW w:w="1563" w:type="dxa"/>
          </w:tcPr>
          <w:p w14:paraId="5E464A7C" w14:textId="77777777" w:rsidR="00247D29" w:rsidRPr="00247D29" w:rsidRDefault="00247D29" w:rsidP="00247D29">
            <w:pPr>
              <w:spacing w:after="60"/>
              <w:rPr>
                <w:rFonts w:ascii="Arial" w:hAnsi="Arial" w:cs="Arial"/>
                <w:sz w:val="22"/>
                <w:szCs w:val="22"/>
              </w:rPr>
            </w:pPr>
            <w:r w:rsidRPr="00247D29">
              <w:rPr>
                <w:rFonts w:ascii="Arial" w:hAnsi="Arial" w:cs="Arial"/>
                <w:bCs/>
                <w:sz w:val="22"/>
                <w:szCs w:val="22"/>
                <w:lang w:eastAsia="en-GB"/>
              </w:rPr>
              <w:t>Kyowa Kirin Ltd</w:t>
            </w:r>
          </w:p>
        </w:tc>
        <w:tc>
          <w:tcPr>
            <w:tcW w:w="2551" w:type="dxa"/>
          </w:tcPr>
          <w:p w14:paraId="49A45F92" w14:textId="77777777" w:rsidR="00247D29" w:rsidRPr="00247D29" w:rsidRDefault="00247D29" w:rsidP="00247D29">
            <w:pPr>
              <w:spacing w:after="60"/>
              <w:rPr>
                <w:rFonts w:ascii="Arial" w:hAnsi="Arial" w:cs="Arial"/>
                <w:sz w:val="22"/>
                <w:szCs w:val="22"/>
              </w:rPr>
            </w:pPr>
            <w:r w:rsidRPr="00247D29">
              <w:rPr>
                <w:rFonts w:ascii="Arial" w:hAnsi="Arial" w:cs="Arial"/>
                <w:bCs/>
                <w:sz w:val="22"/>
                <w:szCs w:val="22"/>
                <w:lang w:eastAsia="en-GB"/>
              </w:rPr>
              <w:t>Wernicke’s encephalopathy</w:t>
            </w:r>
          </w:p>
        </w:tc>
        <w:tc>
          <w:tcPr>
            <w:tcW w:w="4678" w:type="dxa"/>
          </w:tcPr>
          <w:p w14:paraId="41F34CCA" w14:textId="77777777" w:rsidR="00247D29" w:rsidRPr="00247D29" w:rsidRDefault="00247D29" w:rsidP="00247D29">
            <w:pPr>
              <w:rPr>
                <w:rFonts w:ascii="Arial" w:hAnsi="Arial" w:cs="Arial"/>
                <w:sz w:val="22"/>
                <w:szCs w:val="22"/>
                <w:lang w:eastAsia="en-GB"/>
              </w:rPr>
            </w:pPr>
            <w:r w:rsidRPr="00247D29">
              <w:rPr>
                <w:rFonts w:ascii="Arial" w:hAnsi="Arial" w:cs="Arial"/>
                <w:sz w:val="22"/>
                <w:szCs w:val="22"/>
                <w:lang w:eastAsia="en-GB"/>
              </w:rPr>
              <w:t>We are aware that local clinical guidelines across UK in the hospital acute setting align with NICE CG100 [1] to recommend a high index of suspicion for Wernicke’s encephalopathy and a low threshold for treatment, for the at risk (of harmful or hazardous) alcohol use population. When Wernicke’s encephalopathy is suspected however, we note that the NICE CG100 guidance of parenteral thiamine to be administered at a minimum duration of 5 days is not consistently met. Due to the aetiology of disease, Wernicke’s encephalopathy is considered a medical emergency, and prompt and adequate treatment is critical to ensure opportunity is given to prevent exacerbation to the more permanent sequalae and cognitive decline of Korsakoff’s syndrome.[2]</w:t>
            </w:r>
          </w:p>
          <w:p w14:paraId="2DD5B8AD" w14:textId="77777777" w:rsidR="00247D29" w:rsidRPr="00247D29" w:rsidRDefault="00247D29" w:rsidP="00247D29">
            <w:pPr>
              <w:rPr>
                <w:rFonts w:ascii="Arial" w:hAnsi="Arial" w:cs="Arial"/>
                <w:sz w:val="22"/>
                <w:szCs w:val="22"/>
                <w:lang w:eastAsia="en-GB"/>
              </w:rPr>
            </w:pPr>
          </w:p>
          <w:p w14:paraId="7B1A8FC6" w14:textId="77777777" w:rsidR="00247D29" w:rsidRPr="00247D29" w:rsidRDefault="00247D29" w:rsidP="00247D29">
            <w:pPr>
              <w:rPr>
                <w:rFonts w:ascii="Arial" w:hAnsi="Arial" w:cs="Arial"/>
                <w:sz w:val="22"/>
                <w:szCs w:val="22"/>
                <w:lang w:eastAsia="en-GB"/>
              </w:rPr>
            </w:pPr>
            <w:r w:rsidRPr="00247D29">
              <w:rPr>
                <w:rFonts w:ascii="Arial" w:hAnsi="Arial" w:cs="Arial"/>
                <w:sz w:val="22"/>
                <w:szCs w:val="22"/>
                <w:lang w:eastAsia="en-GB"/>
              </w:rPr>
              <w:t xml:space="preserve">The clinical consequences of not treating Wernicke’s encephalopathy promptly or adequately are significant for those patients suspected of having this debilitating disease. This may be fatal in up to 20% of patients and in those who survive, lead to the more </w:t>
            </w:r>
            <w:r w:rsidRPr="00247D29">
              <w:rPr>
                <w:rFonts w:ascii="Arial" w:hAnsi="Arial" w:cs="Arial"/>
                <w:sz w:val="22"/>
                <w:szCs w:val="22"/>
                <w:lang w:eastAsia="en-GB"/>
              </w:rPr>
              <w:lastRenderedPageBreak/>
              <w:t xml:space="preserve">permanent sequalae of alcohol related brain damage as seen in Korsakoff’s syndrome, 25% of whom require long term institutional care [3]. </w:t>
            </w:r>
          </w:p>
          <w:p w14:paraId="450A9158" w14:textId="77777777" w:rsidR="00247D29" w:rsidRPr="00247D29" w:rsidRDefault="00247D29" w:rsidP="00247D29">
            <w:pPr>
              <w:rPr>
                <w:rFonts w:ascii="Arial" w:hAnsi="Arial" w:cs="Arial"/>
                <w:sz w:val="22"/>
                <w:szCs w:val="22"/>
                <w:lang w:eastAsia="en-GB"/>
              </w:rPr>
            </w:pPr>
          </w:p>
          <w:p w14:paraId="4176C4E5" w14:textId="77777777" w:rsidR="00247D29" w:rsidRPr="00247D29" w:rsidRDefault="00247D29" w:rsidP="00247D29">
            <w:pPr>
              <w:rPr>
                <w:rFonts w:ascii="Arial" w:hAnsi="Arial" w:cs="Arial"/>
                <w:sz w:val="22"/>
                <w:szCs w:val="22"/>
                <w:lang w:eastAsia="en-GB"/>
              </w:rPr>
            </w:pPr>
            <w:r w:rsidRPr="00247D29">
              <w:rPr>
                <w:rFonts w:ascii="Arial" w:hAnsi="Arial" w:cs="Arial"/>
                <w:sz w:val="22"/>
                <w:szCs w:val="22"/>
                <w:lang w:eastAsia="en-GB"/>
              </w:rPr>
              <w:t>For this reason, we recommend that the minimum duration of treatment with parenteral thiamine for a minimum of 5 days be included into the quality standard.</w:t>
            </w:r>
          </w:p>
          <w:p w14:paraId="046C5C90" w14:textId="77777777" w:rsidR="00247D29" w:rsidRPr="00247D29" w:rsidRDefault="00247D29" w:rsidP="00247D29">
            <w:pPr>
              <w:rPr>
                <w:rFonts w:ascii="Arial" w:hAnsi="Arial" w:cs="Arial"/>
                <w:sz w:val="22"/>
                <w:szCs w:val="22"/>
                <w:lang w:eastAsia="en-GB"/>
              </w:rPr>
            </w:pPr>
            <w:r w:rsidRPr="00247D29">
              <w:rPr>
                <w:rFonts w:ascii="Arial" w:hAnsi="Arial" w:cs="Arial"/>
                <w:sz w:val="22"/>
                <w:szCs w:val="22"/>
                <w:lang w:eastAsia="en-GB"/>
              </w:rPr>
              <w:t>From the Standing Committee’s full NICE CG100 recommendations:[1]</w:t>
            </w:r>
          </w:p>
          <w:p w14:paraId="4C27ABD8" w14:textId="77777777" w:rsidR="00247D29" w:rsidRPr="00247D29" w:rsidRDefault="00247D29" w:rsidP="00247D29">
            <w:pPr>
              <w:rPr>
                <w:rFonts w:ascii="Arial" w:hAnsi="Arial" w:cs="Arial"/>
                <w:sz w:val="22"/>
                <w:szCs w:val="22"/>
                <w:lang w:eastAsia="en-GB"/>
              </w:rPr>
            </w:pPr>
          </w:p>
          <w:p w14:paraId="28F86BC4" w14:textId="77777777" w:rsidR="00247D29" w:rsidRPr="00247D29" w:rsidRDefault="00247D29" w:rsidP="00247D29">
            <w:pPr>
              <w:rPr>
                <w:rFonts w:ascii="Arial" w:hAnsi="Arial" w:cs="Arial"/>
                <w:sz w:val="22"/>
                <w:szCs w:val="22"/>
                <w:lang w:eastAsia="en-GB"/>
              </w:rPr>
            </w:pPr>
            <w:r w:rsidRPr="00247D29">
              <w:rPr>
                <w:rFonts w:ascii="Arial" w:hAnsi="Arial" w:cs="Arial"/>
                <w:sz w:val="22"/>
                <w:szCs w:val="22"/>
                <w:lang w:eastAsia="en-GB"/>
              </w:rPr>
              <w:t xml:space="preserve">‘…Due to the need for rapid absorption of thiamine in patients that are suspected of having Wernicke’s encephalopathy the oral route of administration was felt to be inadequate. It was noted that blood thiamine levels fall rapidly after administration so the treatment should be given more than once a day. Due to the concern of </w:t>
            </w:r>
            <w:proofErr w:type="gramStart"/>
            <w:r w:rsidRPr="00247D29">
              <w:rPr>
                <w:rFonts w:ascii="Arial" w:hAnsi="Arial" w:cs="Arial"/>
                <w:sz w:val="22"/>
                <w:szCs w:val="22"/>
                <w:lang w:eastAsia="en-GB"/>
              </w:rPr>
              <w:t>long term</w:t>
            </w:r>
            <w:proofErr w:type="gramEnd"/>
            <w:r w:rsidRPr="00247D29">
              <w:rPr>
                <w:rFonts w:ascii="Arial" w:hAnsi="Arial" w:cs="Arial"/>
                <w:sz w:val="22"/>
                <w:szCs w:val="22"/>
                <w:lang w:eastAsia="en-GB"/>
              </w:rPr>
              <w:t xml:space="preserve"> brain injury, it was felt </w:t>
            </w:r>
            <w:r w:rsidRPr="00247D29">
              <w:rPr>
                <w:rFonts w:ascii="Arial" w:hAnsi="Arial" w:cs="Arial"/>
                <w:i/>
                <w:iCs/>
                <w:sz w:val="22"/>
                <w:szCs w:val="22"/>
                <w:lang w:eastAsia="en-GB"/>
              </w:rPr>
              <w:t>that patients with even a low index of suspicion for Wernicke’s encephalopathy</w:t>
            </w:r>
            <w:r w:rsidRPr="00247D29">
              <w:rPr>
                <w:rFonts w:ascii="Arial" w:hAnsi="Arial" w:cs="Arial"/>
                <w:sz w:val="22"/>
                <w:szCs w:val="22"/>
                <w:lang w:eastAsia="en-GB"/>
              </w:rPr>
              <w:t xml:space="preserve"> should be treated with parenteral thiamine...’</w:t>
            </w:r>
          </w:p>
          <w:p w14:paraId="5D4B0010" w14:textId="77777777" w:rsidR="00247D29" w:rsidRPr="00247D29" w:rsidRDefault="00247D29" w:rsidP="00247D29">
            <w:pPr>
              <w:rPr>
                <w:rFonts w:ascii="Arial" w:hAnsi="Arial" w:cs="Arial"/>
                <w:sz w:val="22"/>
                <w:szCs w:val="22"/>
                <w:lang w:eastAsia="en-GB"/>
              </w:rPr>
            </w:pPr>
          </w:p>
          <w:p w14:paraId="214E590E" w14:textId="77777777" w:rsidR="00247D29" w:rsidRPr="00247D29" w:rsidRDefault="00247D29" w:rsidP="00247D29">
            <w:pPr>
              <w:rPr>
                <w:rFonts w:ascii="Arial" w:hAnsi="Arial" w:cs="Arial"/>
                <w:sz w:val="22"/>
                <w:szCs w:val="22"/>
                <w:lang w:eastAsia="en-GB"/>
              </w:rPr>
            </w:pPr>
            <w:r w:rsidRPr="00247D29">
              <w:rPr>
                <w:rFonts w:ascii="Arial" w:hAnsi="Arial" w:cs="Arial"/>
                <w:sz w:val="22"/>
                <w:szCs w:val="22"/>
                <w:lang w:eastAsia="en-GB"/>
              </w:rPr>
              <w:t xml:space="preserve">The term Wernicke-Korsakoff’s syndrome does not differentiate between a presumptive diagnosis of Wernicke’s encephalopathy (suspected Wernicke’s encephalopathy), actual diagnosis of Wernicke’s encephalopathy, or the exacerbation to full blown Korsakoff’s syndrome, where </w:t>
            </w:r>
            <w:r w:rsidRPr="00247D29">
              <w:rPr>
                <w:rFonts w:ascii="Arial" w:hAnsi="Arial" w:cs="Arial"/>
                <w:sz w:val="22"/>
                <w:szCs w:val="22"/>
                <w:lang w:eastAsia="en-GB"/>
              </w:rPr>
              <w:lastRenderedPageBreak/>
              <w:t>symptoms of Wernicke’s encephalopathy have progressed to permanent cognitive decline requiring longer term interventions that include institutional care.[3]</w:t>
            </w:r>
          </w:p>
          <w:p w14:paraId="55BB2F7F" w14:textId="77777777" w:rsidR="00247D29" w:rsidRPr="00247D29" w:rsidRDefault="00247D29" w:rsidP="00247D29">
            <w:pPr>
              <w:rPr>
                <w:rFonts w:ascii="Arial" w:hAnsi="Arial" w:cs="Arial"/>
                <w:sz w:val="22"/>
                <w:szCs w:val="22"/>
                <w:lang w:eastAsia="en-GB"/>
              </w:rPr>
            </w:pPr>
          </w:p>
          <w:p w14:paraId="091A0AEF" w14:textId="77777777" w:rsidR="00247D29" w:rsidRPr="00247D29" w:rsidRDefault="00247D29" w:rsidP="00247D29">
            <w:pPr>
              <w:rPr>
                <w:rFonts w:ascii="Arial" w:hAnsi="Arial" w:cs="Arial"/>
                <w:sz w:val="22"/>
                <w:szCs w:val="22"/>
                <w:lang w:eastAsia="en-GB"/>
              </w:rPr>
            </w:pPr>
            <w:r w:rsidRPr="00247D29">
              <w:rPr>
                <w:rFonts w:ascii="Arial" w:hAnsi="Arial" w:cs="Arial"/>
                <w:sz w:val="22"/>
                <w:szCs w:val="22"/>
                <w:lang w:eastAsia="en-GB"/>
              </w:rPr>
              <w:t xml:space="preserve">With consideration to the above, we recommended additions to the Statement 10 sections: ‘Outcome’; </w:t>
            </w:r>
            <w:proofErr w:type="gramStart"/>
            <w:r w:rsidRPr="00247D29">
              <w:rPr>
                <w:rFonts w:ascii="Arial" w:hAnsi="Arial" w:cs="Arial"/>
                <w:sz w:val="22"/>
                <w:szCs w:val="22"/>
                <w:lang w:eastAsia="en-GB"/>
              </w:rPr>
              <w:t>and,</w:t>
            </w:r>
            <w:proofErr w:type="gramEnd"/>
            <w:r w:rsidRPr="00247D29">
              <w:rPr>
                <w:rFonts w:ascii="Arial" w:hAnsi="Arial" w:cs="Arial"/>
                <w:sz w:val="22"/>
                <w:szCs w:val="22"/>
                <w:lang w:eastAsia="en-GB"/>
              </w:rPr>
              <w:t xml:space="preserve"> ‘What the quality statement means for each audience’, as follows:</w:t>
            </w:r>
            <w:r w:rsidRPr="00247D29">
              <w:rPr>
                <w:rFonts w:ascii="Arial" w:hAnsi="Arial" w:cs="Arial"/>
                <w:sz w:val="22"/>
                <w:szCs w:val="22"/>
                <w:lang w:eastAsia="en-GB"/>
              </w:rPr>
              <w:br/>
            </w:r>
            <w:r w:rsidRPr="00247D29">
              <w:rPr>
                <w:rFonts w:ascii="Arial" w:hAnsi="Arial" w:cs="Arial"/>
                <w:sz w:val="22"/>
                <w:szCs w:val="22"/>
                <w:lang w:eastAsia="en-GB"/>
              </w:rPr>
              <w:br/>
              <w:t>Proportion of people misusing alcohol who, on following the NICE CG100 risk criteria, are suspected to have Wernicke’s encephalopathy</w:t>
            </w:r>
          </w:p>
          <w:p w14:paraId="47222699" w14:textId="77777777" w:rsidR="00247D29" w:rsidRPr="00247D29" w:rsidRDefault="00247D29" w:rsidP="00247D29">
            <w:pPr>
              <w:rPr>
                <w:rFonts w:ascii="Arial" w:hAnsi="Arial" w:cs="Arial"/>
                <w:sz w:val="22"/>
                <w:szCs w:val="22"/>
                <w:lang w:eastAsia="en-GB"/>
              </w:rPr>
            </w:pPr>
            <w:r w:rsidRPr="00247D29">
              <w:rPr>
                <w:rFonts w:ascii="Arial" w:hAnsi="Arial" w:cs="Arial"/>
                <w:sz w:val="22"/>
                <w:szCs w:val="22"/>
                <w:lang w:eastAsia="en-GB"/>
              </w:rPr>
              <w:t xml:space="preserve">Numerator – the number of people in the denominator who, on following the NICE CG100 risk criteria, are suspected to have Wernicke’s </w:t>
            </w:r>
            <w:proofErr w:type="gramStart"/>
            <w:r w:rsidRPr="00247D29">
              <w:rPr>
                <w:rFonts w:ascii="Arial" w:hAnsi="Arial" w:cs="Arial"/>
                <w:sz w:val="22"/>
                <w:szCs w:val="22"/>
                <w:lang w:eastAsia="en-GB"/>
              </w:rPr>
              <w:t>encephalopathy</w:t>
            </w:r>
            <w:proofErr w:type="gramEnd"/>
          </w:p>
          <w:p w14:paraId="042FA922" w14:textId="77777777" w:rsidR="00247D29" w:rsidRPr="00247D29" w:rsidRDefault="00247D29" w:rsidP="00247D29">
            <w:pPr>
              <w:rPr>
                <w:rFonts w:ascii="Arial" w:hAnsi="Arial" w:cs="Arial"/>
                <w:b/>
                <w:bCs/>
                <w:sz w:val="22"/>
                <w:szCs w:val="22"/>
                <w:lang w:eastAsia="en-GB"/>
              </w:rPr>
            </w:pPr>
            <w:r w:rsidRPr="00247D29">
              <w:rPr>
                <w:rFonts w:ascii="Arial" w:hAnsi="Arial" w:cs="Arial"/>
                <w:sz w:val="22"/>
                <w:szCs w:val="22"/>
                <w:lang w:eastAsia="en-GB"/>
              </w:rPr>
              <w:t>Denominator – the number of people misusing alcohol.</w:t>
            </w:r>
            <w:r w:rsidRPr="00247D29">
              <w:rPr>
                <w:rFonts w:ascii="Arial" w:hAnsi="Arial" w:cs="Arial"/>
                <w:sz w:val="22"/>
                <w:szCs w:val="22"/>
                <w:lang w:eastAsia="en-GB"/>
              </w:rPr>
              <w:br/>
            </w:r>
            <w:r w:rsidRPr="00247D29">
              <w:rPr>
                <w:rFonts w:ascii="Arial" w:hAnsi="Arial" w:cs="Arial"/>
                <w:sz w:val="22"/>
                <w:szCs w:val="22"/>
                <w:lang w:eastAsia="en-GB"/>
              </w:rPr>
              <w:br/>
            </w:r>
            <w:proofErr w:type="gramStart"/>
            <w:r w:rsidRPr="00247D29">
              <w:rPr>
                <w:rFonts w:ascii="Arial" w:hAnsi="Arial" w:cs="Arial"/>
                <w:b/>
                <w:bCs/>
                <w:sz w:val="22"/>
                <w:szCs w:val="22"/>
                <w:lang w:eastAsia="en-GB"/>
              </w:rPr>
              <w:t>Outcome</w:t>
            </w:r>
            <w:proofErr w:type="gramEnd"/>
          </w:p>
          <w:p w14:paraId="33781FE5" w14:textId="77777777" w:rsidR="00247D29" w:rsidRPr="00247D29" w:rsidRDefault="00247D29" w:rsidP="00247D29">
            <w:pPr>
              <w:rPr>
                <w:rFonts w:ascii="Arial" w:hAnsi="Arial" w:cs="Arial"/>
                <w:sz w:val="22"/>
                <w:szCs w:val="22"/>
                <w:lang w:eastAsia="en-GB"/>
              </w:rPr>
            </w:pPr>
          </w:p>
          <w:p w14:paraId="226C63EB" w14:textId="77777777" w:rsidR="00247D29" w:rsidRPr="00247D29" w:rsidRDefault="00247D29" w:rsidP="00247D29">
            <w:pPr>
              <w:rPr>
                <w:rFonts w:ascii="Arial" w:hAnsi="Arial" w:cs="Arial"/>
                <w:sz w:val="22"/>
                <w:szCs w:val="22"/>
                <w:lang w:eastAsia="en-GB"/>
              </w:rPr>
            </w:pPr>
            <w:r w:rsidRPr="00247D29">
              <w:rPr>
                <w:rFonts w:ascii="Arial" w:hAnsi="Arial" w:cs="Arial"/>
                <w:sz w:val="22"/>
                <w:szCs w:val="22"/>
                <w:lang w:eastAsia="en-GB"/>
              </w:rPr>
              <w:t>Proportion of people misusing alcohol who have Wernicke’s encephalopathy or Wernicke-Korsakoff syndrome.</w:t>
            </w:r>
          </w:p>
          <w:p w14:paraId="3341EC0A" w14:textId="77777777" w:rsidR="00247D29" w:rsidRPr="00247D29" w:rsidRDefault="00247D29" w:rsidP="00247D29">
            <w:pPr>
              <w:rPr>
                <w:rFonts w:ascii="Arial" w:hAnsi="Arial" w:cs="Arial"/>
                <w:sz w:val="22"/>
                <w:szCs w:val="22"/>
                <w:lang w:eastAsia="en-GB"/>
              </w:rPr>
            </w:pPr>
            <w:r w:rsidRPr="00247D29">
              <w:rPr>
                <w:rFonts w:ascii="Arial" w:hAnsi="Arial" w:cs="Arial"/>
                <w:sz w:val="22"/>
                <w:szCs w:val="22"/>
                <w:lang w:eastAsia="en-GB"/>
              </w:rPr>
              <w:t>Numerator – the number of people in the denominator who have Wernicke’s encephalopathy or Wernicke-Korsakoff syndrome.</w:t>
            </w:r>
          </w:p>
          <w:p w14:paraId="030901EB" w14:textId="77777777" w:rsidR="00247D29" w:rsidRPr="00247D29" w:rsidRDefault="00247D29" w:rsidP="00247D29">
            <w:pPr>
              <w:rPr>
                <w:rFonts w:ascii="Arial" w:hAnsi="Arial" w:cs="Arial"/>
                <w:sz w:val="22"/>
                <w:szCs w:val="22"/>
                <w:lang w:eastAsia="en-GB"/>
              </w:rPr>
            </w:pPr>
            <w:r w:rsidRPr="00247D29">
              <w:rPr>
                <w:rFonts w:ascii="Arial" w:hAnsi="Arial" w:cs="Arial"/>
                <w:sz w:val="22"/>
                <w:szCs w:val="22"/>
                <w:lang w:eastAsia="en-GB"/>
              </w:rPr>
              <w:lastRenderedPageBreak/>
              <w:t>Denominator – the number of people misusing alcohol.</w:t>
            </w:r>
          </w:p>
          <w:p w14:paraId="0B9B5663" w14:textId="77777777" w:rsidR="00247D29" w:rsidRPr="00247D29" w:rsidRDefault="00247D29" w:rsidP="00247D29">
            <w:pPr>
              <w:rPr>
                <w:rFonts w:ascii="Arial" w:hAnsi="Arial" w:cs="Arial"/>
                <w:sz w:val="22"/>
                <w:szCs w:val="22"/>
                <w:lang w:eastAsia="en-GB"/>
              </w:rPr>
            </w:pPr>
          </w:p>
          <w:p w14:paraId="614DC86A" w14:textId="77777777" w:rsidR="00247D29" w:rsidRPr="00247D29" w:rsidRDefault="00247D29" w:rsidP="00247D29">
            <w:pPr>
              <w:rPr>
                <w:rFonts w:ascii="Arial" w:hAnsi="Arial" w:cs="Arial"/>
                <w:sz w:val="22"/>
                <w:szCs w:val="22"/>
                <w:lang w:eastAsia="en-GB"/>
              </w:rPr>
            </w:pPr>
            <w:r w:rsidRPr="00247D29">
              <w:rPr>
                <w:rFonts w:ascii="Arial" w:hAnsi="Arial" w:cs="Arial"/>
                <w:sz w:val="22"/>
                <w:szCs w:val="22"/>
                <w:lang w:eastAsia="en-GB"/>
              </w:rPr>
              <w:t>Proportion of people misusing alcohol who have confirmed Korsakoff’s syndrome.</w:t>
            </w:r>
          </w:p>
          <w:p w14:paraId="000E810A" w14:textId="77777777" w:rsidR="00247D29" w:rsidRPr="00247D29" w:rsidRDefault="00247D29" w:rsidP="00247D29">
            <w:pPr>
              <w:rPr>
                <w:rFonts w:ascii="Arial" w:hAnsi="Arial" w:cs="Arial"/>
                <w:sz w:val="22"/>
                <w:szCs w:val="22"/>
                <w:lang w:eastAsia="en-GB"/>
              </w:rPr>
            </w:pPr>
            <w:r w:rsidRPr="00247D29">
              <w:rPr>
                <w:rFonts w:ascii="Arial" w:hAnsi="Arial" w:cs="Arial"/>
                <w:sz w:val="22"/>
                <w:szCs w:val="22"/>
                <w:lang w:eastAsia="en-GB"/>
              </w:rPr>
              <w:t>Numerator – the number of people in the denominator who have confirmed Korsakoff’s syndrome.</w:t>
            </w:r>
          </w:p>
          <w:p w14:paraId="47790E76" w14:textId="77777777" w:rsidR="00247D29" w:rsidRPr="00247D29" w:rsidRDefault="00247D29" w:rsidP="00247D29">
            <w:pPr>
              <w:rPr>
                <w:rFonts w:ascii="Arial" w:hAnsi="Arial" w:cs="Arial"/>
                <w:b/>
                <w:bCs/>
                <w:sz w:val="22"/>
                <w:szCs w:val="22"/>
                <w:lang w:eastAsia="en-GB"/>
              </w:rPr>
            </w:pPr>
            <w:r w:rsidRPr="00247D29">
              <w:rPr>
                <w:rFonts w:ascii="Arial" w:hAnsi="Arial" w:cs="Arial"/>
                <w:sz w:val="22"/>
                <w:szCs w:val="22"/>
                <w:lang w:eastAsia="en-GB"/>
              </w:rPr>
              <w:t>Denominator – the number of people misusing alcohol.</w:t>
            </w:r>
            <w:r w:rsidRPr="00247D29">
              <w:rPr>
                <w:rFonts w:ascii="Arial" w:hAnsi="Arial" w:cs="Arial"/>
                <w:sz w:val="22"/>
                <w:szCs w:val="22"/>
                <w:lang w:eastAsia="en-GB"/>
              </w:rPr>
              <w:br/>
            </w:r>
            <w:r w:rsidRPr="00247D29">
              <w:rPr>
                <w:rFonts w:ascii="Arial" w:hAnsi="Arial" w:cs="Arial"/>
                <w:sz w:val="22"/>
                <w:szCs w:val="22"/>
                <w:lang w:eastAsia="en-GB"/>
              </w:rPr>
              <w:br/>
            </w:r>
            <w:r w:rsidRPr="00247D29">
              <w:rPr>
                <w:rFonts w:ascii="Arial" w:hAnsi="Arial" w:cs="Arial"/>
                <w:b/>
                <w:bCs/>
                <w:sz w:val="22"/>
                <w:szCs w:val="22"/>
                <w:lang w:eastAsia="en-GB"/>
              </w:rPr>
              <w:t xml:space="preserve">What the quality statement means for each </w:t>
            </w:r>
            <w:proofErr w:type="gramStart"/>
            <w:r w:rsidRPr="00247D29">
              <w:rPr>
                <w:rFonts w:ascii="Arial" w:hAnsi="Arial" w:cs="Arial"/>
                <w:b/>
                <w:bCs/>
                <w:sz w:val="22"/>
                <w:szCs w:val="22"/>
                <w:lang w:eastAsia="en-GB"/>
              </w:rPr>
              <w:t>audience</w:t>
            </w:r>
            <w:proofErr w:type="gramEnd"/>
          </w:p>
          <w:p w14:paraId="0A2C96B2" w14:textId="77777777" w:rsidR="00247D29" w:rsidRPr="00247D29" w:rsidRDefault="00247D29" w:rsidP="00247D29">
            <w:pPr>
              <w:rPr>
                <w:rFonts w:ascii="Arial" w:hAnsi="Arial" w:cs="Arial"/>
                <w:b/>
                <w:bCs/>
                <w:sz w:val="22"/>
                <w:szCs w:val="22"/>
                <w:lang w:eastAsia="en-GB"/>
              </w:rPr>
            </w:pPr>
          </w:p>
          <w:p w14:paraId="6B9DD2E6" w14:textId="77777777" w:rsidR="00247D29" w:rsidRPr="00247D29" w:rsidRDefault="00247D29" w:rsidP="00247D29">
            <w:pPr>
              <w:rPr>
                <w:rFonts w:ascii="Arial" w:hAnsi="Arial" w:cs="Arial"/>
                <w:sz w:val="22"/>
                <w:szCs w:val="22"/>
                <w:lang w:eastAsia="en-GB"/>
              </w:rPr>
            </w:pPr>
            <w:r w:rsidRPr="00247D29">
              <w:rPr>
                <w:rFonts w:ascii="Arial" w:hAnsi="Arial" w:cs="Arial"/>
                <w:sz w:val="22"/>
                <w:szCs w:val="22"/>
                <w:lang w:eastAsia="en-GB"/>
              </w:rPr>
              <w:t xml:space="preserve">Service providers ensure that systems are in place to provide thiamine in accordance with NICE guidance to people with suspected, or at high risk of developing, Wernicke's </w:t>
            </w:r>
            <w:proofErr w:type="gramStart"/>
            <w:r w:rsidRPr="00247D29">
              <w:rPr>
                <w:rFonts w:ascii="Arial" w:hAnsi="Arial" w:cs="Arial"/>
                <w:sz w:val="22"/>
                <w:szCs w:val="22"/>
                <w:lang w:eastAsia="en-GB"/>
              </w:rPr>
              <w:t>encephalopathy</w:t>
            </w:r>
            <w:proofErr w:type="gramEnd"/>
          </w:p>
          <w:p w14:paraId="20B0B027" w14:textId="77777777" w:rsidR="00247D29" w:rsidRPr="00247D29" w:rsidRDefault="00247D29" w:rsidP="00247D29">
            <w:pPr>
              <w:spacing w:before="240"/>
              <w:rPr>
                <w:rFonts w:ascii="Arial" w:hAnsi="Arial" w:cs="Arial"/>
                <w:sz w:val="22"/>
                <w:szCs w:val="22"/>
                <w:lang w:eastAsia="en-GB"/>
              </w:rPr>
            </w:pPr>
            <w:r w:rsidRPr="00247D29">
              <w:rPr>
                <w:rFonts w:ascii="Arial" w:hAnsi="Arial" w:cs="Arial"/>
                <w:sz w:val="22"/>
                <w:szCs w:val="22"/>
                <w:lang w:eastAsia="en-GB"/>
              </w:rPr>
              <w:t>As NICE CG100, service providers ensure that parenteral thiamine is administered at the upper end of the BNF dose range (NICE CG100 1.2.1.1), and for a minimum duration of 5 days, unless Wernicke’s is excluded. (NICE CG100 1.2.1.4)</w:t>
            </w:r>
          </w:p>
          <w:p w14:paraId="35627F8A" w14:textId="77777777" w:rsidR="00247D29" w:rsidRPr="00247D29" w:rsidRDefault="00247D29" w:rsidP="00247D29">
            <w:pPr>
              <w:rPr>
                <w:rFonts w:ascii="Arial" w:hAnsi="Arial" w:cs="Arial"/>
                <w:sz w:val="22"/>
                <w:szCs w:val="22"/>
                <w:lang w:eastAsia="en-GB"/>
              </w:rPr>
            </w:pPr>
            <w:r w:rsidRPr="00247D29">
              <w:rPr>
                <w:rFonts w:ascii="Arial" w:hAnsi="Arial" w:cs="Arial"/>
                <w:sz w:val="22"/>
                <w:szCs w:val="22"/>
                <w:lang w:eastAsia="en-GB"/>
              </w:rPr>
              <w:t>Source guidance</w:t>
            </w:r>
          </w:p>
          <w:p w14:paraId="1EC3B3E4" w14:textId="77777777" w:rsidR="00247D29" w:rsidRPr="00247D29" w:rsidRDefault="00247D29" w:rsidP="00247D29">
            <w:pPr>
              <w:rPr>
                <w:rFonts w:ascii="Arial" w:hAnsi="Arial" w:cs="Arial"/>
                <w:sz w:val="22"/>
                <w:szCs w:val="22"/>
                <w:lang w:eastAsia="en-GB"/>
              </w:rPr>
            </w:pPr>
          </w:p>
          <w:p w14:paraId="54D8F4BD"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lang w:eastAsia="en-GB"/>
              </w:rPr>
              <w:t xml:space="preserve">Alcohol-use disorders: diagnosis and management of physical complications. NICE guideline CG100 (2010, updated 2017), </w:t>
            </w:r>
            <w:r w:rsidRPr="00247D29">
              <w:rPr>
                <w:rFonts w:ascii="Arial" w:hAnsi="Arial" w:cs="Arial"/>
                <w:sz w:val="22"/>
                <w:szCs w:val="22"/>
                <w:lang w:eastAsia="en-GB"/>
              </w:rPr>
              <w:lastRenderedPageBreak/>
              <w:t>recommendations 1.2.1.1, 1.2.1.2, 1.2.1.3 and 1.2.1.4</w:t>
            </w:r>
          </w:p>
        </w:tc>
        <w:tc>
          <w:tcPr>
            <w:tcW w:w="5528" w:type="dxa"/>
          </w:tcPr>
          <w:p w14:paraId="2231D85E" w14:textId="77777777" w:rsidR="00247D29" w:rsidRPr="00247D29" w:rsidRDefault="00247D29" w:rsidP="00247D29">
            <w:pPr>
              <w:numPr>
                <w:ilvl w:val="0"/>
                <w:numId w:val="41"/>
              </w:numPr>
              <w:contextualSpacing/>
              <w:rPr>
                <w:rFonts w:ascii="Arial" w:eastAsia="Calibri" w:hAnsi="Arial" w:cs="Arial"/>
                <w:sz w:val="22"/>
                <w:szCs w:val="22"/>
                <w:lang w:eastAsia="en-GB"/>
              </w:rPr>
            </w:pPr>
            <w:r w:rsidRPr="00247D29">
              <w:rPr>
                <w:rFonts w:ascii="Arial" w:eastAsia="Calibri" w:hAnsi="Arial" w:cs="Arial"/>
                <w:sz w:val="22"/>
                <w:szCs w:val="22"/>
                <w:lang w:eastAsia="en-GB"/>
              </w:rPr>
              <w:lastRenderedPageBreak/>
              <w:t>NICE Clinical Guideline CG100 - Full Guidance - June 2010 (April 2017 update)</w:t>
            </w:r>
          </w:p>
          <w:p w14:paraId="6D466297" w14:textId="77777777" w:rsidR="00247D29" w:rsidRPr="00247D29" w:rsidRDefault="00247D29" w:rsidP="00247D29">
            <w:pPr>
              <w:numPr>
                <w:ilvl w:val="0"/>
                <w:numId w:val="41"/>
              </w:numPr>
              <w:contextualSpacing/>
              <w:rPr>
                <w:rFonts w:ascii="Arial" w:eastAsia="Calibri" w:hAnsi="Arial" w:cs="Arial"/>
                <w:sz w:val="22"/>
                <w:szCs w:val="22"/>
                <w:lang w:eastAsia="en-GB"/>
              </w:rPr>
            </w:pPr>
            <w:r w:rsidRPr="00247D29">
              <w:rPr>
                <w:rFonts w:ascii="Arial" w:eastAsia="Calibri" w:hAnsi="Arial" w:cs="Arial"/>
                <w:sz w:val="22"/>
                <w:szCs w:val="22"/>
                <w:lang w:eastAsia="en-GB"/>
              </w:rPr>
              <w:t>Thomson AD, Marshall EJ, &amp; Bell DB. Time to Act on the Inadequate Management of Wernicke’s Encephalopathy in the UK. Alcohol. 2013;48(1):4-8</w:t>
            </w:r>
          </w:p>
          <w:p w14:paraId="40412FE5" w14:textId="77777777" w:rsidR="00247D29" w:rsidRPr="00247D29" w:rsidRDefault="00247D29" w:rsidP="00247D29">
            <w:pPr>
              <w:numPr>
                <w:ilvl w:val="0"/>
                <w:numId w:val="41"/>
              </w:numPr>
              <w:contextualSpacing/>
              <w:rPr>
                <w:rFonts w:ascii="Arial" w:eastAsia="Calibri" w:hAnsi="Arial" w:cs="Arial"/>
                <w:sz w:val="22"/>
                <w:szCs w:val="22"/>
                <w:lang w:eastAsia="en-GB"/>
              </w:rPr>
            </w:pPr>
            <w:r w:rsidRPr="00247D29">
              <w:rPr>
                <w:rFonts w:ascii="Arial" w:eastAsia="Calibri" w:hAnsi="Arial" w:cs="Arial"/>
                <w:sz w:val="22"/>
                <w:szCs w:val="22"/>
                <w:lang w:eastAsia="en-GB"/>
              </w:rPr>
              <w:t xml:space="preserve">Thomson AD, Cook C, Touquet R, et al. The Royal College of Physicians Report on Alcohol: Guidelines for Managing Wernicke’s Encephalopathy in the Accident and Emergency Department. Alcohol </w:t>
            </w:r>
            <w:proofErr w:type="spellStart"/>
            <w:r w:rsidRPr="00247D29">
              <w:rPr>
                <w:rFonts w:ascii="Arial" w:eastAsia="Calibri" w:hAnsi="Arial" w:cs="Arial"/>
                <w:sz w:val="22"/>
                <w:szCs w:val="22"/>
                <w:lang w:eastAsia="en-GB"/>
              </w:rPr>
              <w:t>Alcohol</w:t>
            </w:r>
            <w:proofErr w:type="spellEnd"/>
            <w:r w:rsidRPr="00247D29">
              <w:rPr>
                <w:rFonts w:ascii="Arial" w:eastAsia="Calibri" w:hAnsi="Arial" w:cs="Arial"/>
                <w:sz w:val="22"/>
                <w:szCs w:val="22"/>
                <w:lang w:eastAsia="en-GB"/>
              </w:rPr>
              <w:t>. 2002;37(6):513-521</w:t>
            </w:r>
          </w:p>
          <w:p w14:paraId="1FD7338B" w14:textId="77777777" w:rsidR="00247D29" w:rsidRPr="00247D29" w:rsidRDefault="00247D29" w:rsidP="00247D29">
            <w:pPr>
              <w:numPr>
                <w:ilvl w:val="0"/>
                <w:numId w:val="41"/>
              </w:numPr>
              <w:contextualSpacing/>
              <w:rPr>
                <w:rFonts w:ascii="Arial" w:eastAsia="Calibri" w:hAnsi="Arial" w:cs="Arial"/>
                <w:sz w:val="22"/>
                <w:szCs w:val="22"/>
                <w:lang w:eastAsia="en-GB"/>
              </w:rPr>
            </w:pPr>
            <w:r w:rsidRPr="00247D29">
              <w:rPr>
                <w:rFonts w:ascii="Arial" w:eastAsia="Calibri" w:hAnsi="Arial" w:cs="Arial"/>
                <w:sz w:val="22"/>
                <w:szCs w:val="22"/>
                <w:lang w:eastAsia="en-GB"/>
              </w:rPr>
              <w:t>NICE Clinical Guideline CG100 - - Alcohol-use disorders: diagnosis and management of physical complications. NICE guideline CG100 (June 2010, updated April 2017), recommendations 1.2.1.1, 1.2.1.2, 1.2.1.3 and 1.2.1.4</w:t>
            </w:r>
          </w:p>
          <w:p w14:paraId="1DE11CB0" w14:textId="77777777" w:rsidR="00247D29" w:rsidRPr="00247D29" w:rsidRDefault="00247D29" w:rsidP="00247D29">
            <w:pPr>
              <w:numPr>
                <w:ilvl w:val="0"/>
                <w:numId w:val="41"/>
              </w:numPr>
              <w:contextualSpacing/>
              <w:rPr>
                <w:rFonts w:ascii="Arial" w:eastAsia="Calibri" w:hAnsi="Arial" w:cs="Arial"/>
                <w:sz w:val="22"/>
                <w:szCs w:val="22"/>
                <w:lang w:eastAsia="en-GB"/>
              </w:rPr>
            </w:pPr>
            <w:r w:rsidRPr="00247D29">
              <w:rPr>
                <w:rFonts w:ascii="Arial" w:eastAsia="Calibri" w:hAnsi="Arial" w:cs="Arial"/>
                <w:sz w:val="22"/>
                <w:szCs w:val="22"/>
                <w:lang w:eastAsia="en-GB"/>
              </w:rPr>
              <w:t xml:space="preserve">O'Connell H, Chin A, Cunningham C, Lawlor B. Alcohol use disorders in elderly people–redefining an </w:t>
            </w:r>
            <w:proofErr w:type="gramStart"/>
            <w:r w:rsidRPr="00247D29">
              <w:rPr>
                <w:rFonts w:ascii="Arial" w:eastAsia="Calibri" w:hAnsi="Arial" w:cs="Arial"/>
                <w:sz w:val="22"/>
                <w:szCs w:val="22"/>
                <w:lang w:eastAsia="en-GB"/>
              </w:rPr>
              <w:t>age old</w:t>
            </w:r>
            <w:proofErr w:type="gramEnd"/>
            <w:r w:rsidRPr="00247D29">
              <w:rPr>
                <w:rFonts w:ascii="Arial" w:eastAsia="Calibri" w:hAnsi="Arial" w:cs="Arial"/>
                <w:sz w:val="22"/>
                <w:szCs w:val="22"/>
                <w:lang w:eastAsia="en-GB"/>
              </w:rPr>
              <w:t xml:space="preserve"> problem in old age BMJ 2003; 327 :664</w:t>
            </w:r>
          </w:p>
          <w:p w14:paraId="60164076" w14:textId="77777777" w:rsidR="00247D29" w:rsidRPr="00247D29" w:rsidRDefault="00247D29" w:rsidP="00247D29">
            <w:pPr>
              <w:numPr>
                <w:ilvl w:val="0"/>
                <w:numId w:val="41"/>
              </w:numPr>
              <w:contextualSpacing/>
              <w:rPr>
                <w:rFonts w:ascii="Arial" w:eastAsia="Calibri" w:hAnsi="Arial" w:cs="Arial"/>
                <w:sz w:val="22"/>
                <w:szCs w:val="22"/>
                <w:lang w:eastAsia="en-GB"/>
              </w:rPr>
            </w:pPr>
            <w:r w:rsidRPr="00247D29">
              <w:rPr>
                <w:rFonts w:ascii="Arial" w:eastAsia="Calibri" w:hAnsi="Arial" w:cs="Arial"/>
                <w:sz w:val="22"/>
                <w:szCs w:val="22"/>
                <w:lang w:eastAsia="en-GB"/>
              </w:rPr>
              <w:t>https://www.rcpsych.ac.uk/mental-health/problems-disorders/alcohol-and-olderpeople</w:t>
            </w:r>
          </w:p>
          <w:p w14:paraId="50B3D55E" w14:textId="77777777" w:rsidR="00247D29" w:rsidRPr="00247D29" w:rsidRDefault="004B0022" w:rsidP="00247D29">
            <w:pPr>
              <w:numPr>
                <w:ilvl w:val="0"/>
                <w:numId w:val="41"/>
              </w:numPr>
              <w:contextualSpacing/>
              <w:rPr>
                <w:rFonts w:ascii="Arial" w:eastAsia="Calibri" w:hAnsi="Arial" w:cs="Arial"/>
                <w:sz w:val="22"/>
                <w:szCs w:val="22"/>
                <w:lang w:eastAsia="en-GB"/>
              </w:rPr>
            </w:pPr>
            <w:hyperlink r:id="rId112" w:history="1">
              <w:r w:rsidR="00247D29" w:rsidRPr="00247D29">
                <w:rPr>
                  <w:rFonts w:ascii="Arial" w:eastAsia="Calibri" w:hAnsi="Arial" w:cs="Arial"/>
                  <w:color w:val="0000FF"/>
                  <w:sz w:val="22"/>
                  <w:szCs w:val="22"/>
                  <w:u w:val="single"/>
                  <w:lang w:eastAsia="en-GB"/>
                </w:rPr>
                <w:t>https://digital.nhs.uk/data-and-information/publications/statistical/statistics-onalcohol/2020/part-1</w:t>
              </w:r>
            </w:hyperlink>
          </w:p>
          <w:p w14:paraId="1E0D6392" w14:textId="77777777" w:rsidR="00247D29" w:rsidRPr="00247D29" w:rsidRDefault="00247D29" w:rsidP="00247D29">
            <w:pPr>
              <w:numPr>
                <w:ilvl w:val="0"/>
                <w:numId w:val="41"/>
              </w:numPr>
              <w:contextualSpacing/>
              <w:rPr>
                <w:rFonts w:ascii="Arial" w:eastAsia="Calibri" w:hAnsi="Arial" w:cs="Arial"/>
                <w:sz w:val="22"/>
                <w:szCs w:val="22"/>
                <w:lang w:eastAsia="en-GB"/>
              </w:rPr>
            </w:pPr>
            <w:r w:rsidRPr="00247D29">
              <w:rPr>
                <w:rFonts w:ascii="Arial" w:eastAsia="Calibri" w:hAnsi="Arial" w:cs="Arial"/>
                <w:sz w:val="22"/>
                <w:szCs w:val="22"/>
                <w:lang w:eastAsia="en-GB"/>
              </w:rPr>
              <w:lastRenderedPageBreak/>
              <w:t xml:space="preserve">Caine D, Halliday GM, </w:t>
            </w:r>
            <w:proofErr w:type="spellStart"/>
            <w:r w:rsidRPr="00247D29">
              <w:rPr>
                <w:rFonts w:ascii="Arial" w:eastAsia="Calibri" w:hAnsi="Arial" w:cs="Arial"/>
                <w:sz w:val="22"/>
                <w:szCs w:val="22"/>
                <w:lang w:eastAsia="en-GB"/>
              </w:rPr>
              <w:t>Kril</w:t>
            </w:r>
            <w:proofErr w:type="spellEnd"/>
            <w:r w:rsidRPr="00247D29">
              <w:rPr>
                <w:rFonts w:ascii="Arial" w:eastAsia="Calibri" w:hAnsi="Arial" w:cs="Arial"/>
                <w:sz w:val="22"/>
                <w:szCs w:val="22"/>
                <w:lang w:eastAsia="en-GB"/>
              </w:rPr>
              <w:t xml:space="preserve"> JJ, Harper CG. Operational criteria for the classification of chronic alcoholics: identification of Wernicke's encephalopathy. J </w:t>
            </w:r>
            <w:proofErr w:type="spellStart"/>
            <w:r w:rsidRPr="00247D29">
              <w:rPr>
                <w:rFonts w:ascii="Arial" w:eastAsia="Calibri" w:hAnsi="Arial" w:cs="Arial"/>
                <w:sz w:val="22"/>
                <w:szCs w:val="22"/>
                <w:lang w:eastAsia="en-GB"/>
              </w:rPr>
              <w:t>Neurol</w:t>
            </w:r>
            <w:proofErr w:type="spellEnd"/>
            <w:r w:rsidRPr="00247D29">
              <w:rPr>
                <w:rFonts w:ascii="Arial" w:eastAsia="Calibri" w:hAnsi="Arial" w:cs="Arial"/>
                <w:sz w:val="22"/>
                <w:szCs w:val="22"/>
                <w:lang w:eastAsia="en-GB"/>
              </w:rPr>
              <w:t xml:space="preserve"> </w:t>
            </w:r>
            <w:proofErr w:type="spellStart"/>
            <w:r w:rsidRPr="00247D29">
              <w:rPr>
                <w:rFonts w:ascii="Arial" w:eastAsia="Calibri" w:hAnsi="Arial" w:cs="Arial"/>
                <w:sz w:val="22"/>
                <w:szCs w:val="22"/>
                <w:lang w:eastAsia="en-GB"/>
              </w:rPr>
              <w:t>Neurosurg</w:t>
            </w:r>
            <w:proofErr w:type="spellEnd"/>
            <w:r w:rsidRPr="00247D29">
              <w:rPr>
                <w:rFonts w:ascii="Arial" w:eastAsia="Calibri" w:hAnsi="Arial" w:cs="Arial"/>
                <w:sz w:val="22"/>
                <w:szCs w:val="22"/>
                <w:lang w:eastAsia="en-GB"/>
              </w:rPr>
              <w:t xml:space="preserve"> Psychiatry. 1997 Jan;62(1):51-60</w:t>
            </w:r>
          </w:p>
          <w:p w14:paraId="02B1AB83" w14:textId="77777777" w:rsidR="00247D29" w:rsidRPr="00247D29" w:rsidRDefault="00247D29" w:rsidP="00247D29">
            <w:pPr>
              <w:numPr>
                <w:ilvl w:val="0"/>
                <w:numId w:val="41"/>
              </w:numPr>
              <w:contextualSpacing/>
              <w:rPr>
                <w:rFonts w:ascii="Arial" w:eastAsia="Calibri" w:hAnsi="Arial" w:cs="Arial"/>
                <w:sz w:val="22"/>
                <w:szCs w:val="22"/>
                <w:lang w:eastAsia="en-GB"/>
              </w:rPr>
            </w:pPr>
            <w:r w:rsidRPr="00247D29">
              <w:rPr>
                <w:rFonts w:ascii="Arial" w:eastAsia="Calibri" w:hAnsi="Arial" w:cs="Arial"/>
                <w:sz w:val="22"/>
                <w:szCs w:val="22"/>
                <w:lang w:eastAsia="en-GB"/>
              </w:rPr>
              <w:t xml:space="preserve">Rao R, </w:t>
            </w:r>
            <w:proofErr w:type="spellStart"/>
            <w:r w:rsidRPr="00247D29">
              <w:rPr>
                <w:rFonts w:ascii="Arial" w:eastAsia="Calibri" w:hAnsi="Arial" w:cs="Arial"/>
                <w:sz w:val="22"/>
                <w:szCs w:val="22"/>
                <w:lang w:eastAsia="en-GB"/>
              </w:rPr>
              <w:t>Crome</w:t>
            </w:r>
            <w:proofErr w:type="spellEnd"/>
            <w:r w:rsidRPr="00247D29">
              <w:rPr>
                <w:rFonts w:ascii="Arial" w:eastAsia="Calibri" w:hAnsi="Arial" w:cs="Arial"/>
                <w:sz w:val="22"/>
                <w:szCs w:val="22"/>
                <w:lang w:eastAsia="en-GB"/>
              </w:rPr>
              <w:t xml:space="preserve"> BI, </w:t>
            </w:r>
            <w:proofErr w:type="spellStart"/>
            <w:r w:rsidRPr="00247D29">
              <w:rPr>
                <w:rFonts w:ascii="Arial" w:eastAsia="Calibri" w:hAnsi="Arial" w:cs="Arial"/>
                <w:sz w:val="22"/>
                <w:szCs w:val="22"/>
                <w:lang w:eastAsia="en-GB"/>
              </w:rPr>
              <w:t>Crome</w:t>
            </w:r>
            <w:proofErr w:type="spellEnd"/>
            <w:r w:rsidRPr="00247D29">
              <w:rPr>
                <w:rFonts w:ascii="Arial" w:eastAsia="Calibri" w:hAnsi="Arial" w:cs="Arial"/>
                <w:sz w:val="22"/>
                <w:szCs w:val="22"/>
                <w:lang w:eastAsia="en-GB"/>
              </w:rPr>
              <w:t xml:space="preserve"> P. Managing older people’s alcohol misuse in primary care. Br J Gen </w:t>
            </w:r>
            <w:proofErr w:type="spellStart"/>
            <w:r w:rsidRPr="00247D29">
              <w:rPr>
                <w:rFonts w:ascii="Arial" w:eastAsia="Calibri" w:hAnsi="Arial" w:cs="Arial"/>
                <w:sz w:val="22"/>
                <w:szCs w:val="22"/>
                <w:lang w:eastAsia="en-GB"/>
              </w:rPr>
              <w:t>Pract</w:t>
            </w:r>
            <w:proofErr w:type="spellEnd"/>
            <w:r w:rsidRPr="00247D29">
              <w:rPr>
                <w:rFonts w:ascii="Arial" w:eastAsia="Calibri" w:hAnsi="Arial" w:cs="Arial"/>
                <w:sz w:val="22"/>
                <w:szCs w:val="22"/>
                <w:lang w:eastAsia="en-GB"/>
              </w:rPr>
              <w:t xml:space="preserve"> 2016; 66 (642): 6-7</w:t>
            </w:r>
          </w:p>
          <w:p w14:paraId="750D8166" w14:textId="77777777" w:rsidR="00247D29" w:rsidRPr="00247D29" w:rsidRDefault="00247D29" w:rsidP="00247D29">
            <w:pPr>
              <w:numPr>
                <w:ilvl w:val="0"/>
                <w:numId w:val="41"/>
              </w:numPr>
              <w:contextualSpacing/>
              <w:rPr>
                <w:rFonts w:ascii="Arial" w:eastAsia="Calibri" w:hAnsi="Arial" w:cs="Arial"/>
                <w:sz w:val="22"/>
                <w:szCs w:val="22"/>
                <w:lang w:eastAsia="en-GB"/>
              </w:rPr>
            </w:pPr>
            <w:proofErr w:type="spellStart"/>
            <w:r w:rsidRPr="00247D29">
              <w:rPr>
                <w:rFonts w:ascii="Arial" w:eastAsia="Calibri" w:hAnsi="Arial" w:cs="Arial"/>
                <w:sz w:val="22"/>
                <w:szCs w:val="22"/>
                <w:lang w:eastAsia="en-GB"/>
              </w:rPr>
              <w:t>Babor</w:t>
            </w:r>
            <w:proofErr w:type="spellEnd"/>
            <w:r w:rsidRPr="00247D29">
              <w:rPr>
                <w:rFonts w:ascii="Arial" w:eastAsia="Calibri" w:hAnsi="Arial" w:cs="Arial"/>
                <w:sz w:val="22"/>
                <w:szCs w:val="22"/>
                <w:lang w:eastAsia="en-GB"/>
              </w:rPr>
              <w:t xml:space="preserve"> TF, Higgins-Biddle JC, Saunders JB, Monteiro MG. AUDIT—the alcohol use disorders identification test: guidelines for use in primary care. Second edition. Geneva: World Health Organization; 2001.</w:t>
            </w:r>
          </w:p>
          <w:p w14:paraId="222A2AD5" w14:textId="77777777" w:rsidR="00247D29" w:rsidRPr="00247D29" w:rsidRDefault="00247D29" w:rsidP="00247D29">
            <w:pPr>
              <w:numPr>
                <w:ilvl w:val="0"/>
                <w:numId w:val="41"/>
              </w:numPr>
              <w:contextualSpacing/>
              <w:rPr>
                <w:rFonts w:ascii="Arial" w:eastAsia="Calibri" w:hAnsi="Arial" w:cs="Arial"/>
                <w:sz w:val="22"/>
                <w:szCs w:val="22"/>
                <w:lang w:eastAsia="en-GB"/>
              </w:rPr>
            </w:pPr>
            <w:r w:rsidRPr="00247D29">
              <w:rPr>
                <w:rFonts w:ascii="Arial" w:eastAsia="Calibri" w:hAnsi="Arial" w:cs="Arial"/>
                <w:sz w:val="22"/>
                <w:szCs w:val="22"/>
                <w:lang w:eastAsia="en-GB"/>
              </w:rPr>
              <w:t xml:space="preserve">28. Duncan Stewart, Catherine Hewitt, Jim </w:t>
            </w:r>
            <w:proofErr w:type="spellStart"/>
            <w:r w:rsidRPr="00247D29">
              <w:rPr>
                <w:rFonts w:ascii="Arial" w:eastAsia="Calibri" w:hAnsi="Arial" w:cs="Arial"/>
                <w:sz w:val="22"/>
                <w:szCs w:val="22"/>
                <w:lang w:eastAsia="en-GB"/>
              </w:rPr>
              <w:t>McCambridge</w:t>
            </w:r>
            <w:proofErr w:type="spellEnd"/>
            <w:r w:rsidRPr="00247D29">
              <w:rPr>
                <w:rFonts w:ascii="Arial" w:eastAsia="Calibri" w:hAnsi="Arial" w:cs="Arial"/>
                <w:sz w:val="22"/>
                <w:szCs w:val="22"/>
                <w:lang w:eastAsia="en-GB"/>
              </w:rPr>
              <w:t>, Exploratory Validation Study of the Individual AUDIT-C Items among Older People, Alcohol and Alcoholism, Volume 56, Issue 3, May 2021, Pages 258–265</w:t>
            </w:r>
          </w:p>
          <w:p w14:paraId="46B9F2D6" w14:textId="77777777" w:rsidR="00247D29" w:rsidRPr="00247D29" w:rsidRDefault="00247D29" w:rsidP="00247D29">
            <w:pPr>
              <w:numPr>
                <w:ilvl w:val="0"/>
                <w:numId w:val="41"/>
              </w:numPr>
              <w:contextualSpacing/>
              <w:rPr>
                <w:rFonts w:ascii="Arial" w:eastAsia="Calibri" w:hAnsi="Arial" w:cs="Arial"/>
                <w:sz w:val="22"/>
                <w:szCs w:val="22"/>
                <w:lang w:eastAsia="en-GB"/>
              </w:rPr>
            </w:pPr>
            <w:r w:rsidRPr="00247D29">
              <w:rPr>
                <w:rFonts w:ascii="Arial" w:eastAsia="Calibri" w:hAnsi="Arial" w:cs="Arial"/>
                <w:sz w:val="22"/>
                <w:szCs w:val="22"/>
                <w:lang w:eastAsia="en-GB"/>
              </w:rPr>
              <w:t xml:space="preserve">Stewart D, </w:t>
            </w:r>
            <w:proofErr w:type="spellStart"/>
            <w:r w:rsidRPr="00247D29">
              <w:rPr>
                <w:rFonts w:ascii="Arial" w:eastAsia="Calibri" w:hAnsi="Arial" w:cs="Arial"/>
                <w:sz w:val="22"/>
                <w:szCs w:val="22"/>
                <w:lang w:eastAsia="en-GB"/>
              </w:rPr>
              <w:t>Oslin</w:t>
            </w:r>
            <w:proofErr w:type="spellEnd"/>
            <w:r w:rsidRPr="00247D29">
              <w:rPr>
                <w:rFonts w:ascii="Arial" w:eastAsia="Calibri" w:hAnsi="Arial" w:cs="Arial"/>
                <w:sz w:val="22"/>
                <w:szCs w:val="22"/>
                <w:lang w:eastAsia="en-GB"/>
              </w:rPr>
              <w:t xml:space="preserve"> DW. Recognition and treatment of late-life addictions in medical settings. J Clin </w:t>
            </w:r>
            <w:proofErr w:type="spellStart"/>
            <w:r w:rsidRPr="00247D29">
              <w:rPr>
                <w:rFonts w:ascii="Arial" w:eastAsia="Calibri" w:hAnsi="Arial" w:cs="Arial"/>
                <w:sz w:val="22"/>
                <w:szCs w:val="22"/>
                <w:lang w:eastAsia="en-GB"/>
              </w:rPr>
              <w:t>Geropsychol</w:t>
            </w:r>
            <w:proofErr w:type="spellEnd"/>
            <w:r w:rsidRPr="00247D29">
              <w:rPr>
                <w:rFonts w:ascii="Arial" w:eastAsia="Calibri" w:hAnsi="Arial" w:cs="Arial"/>
                <w:sz w:val="22"/>
                <w:szCs w:val="22"/>
                <w:lang w:eastAsia="en-GB"/>
              </w:rPr>
              <w:t>. 2001;7(2):145–58</w:t>
            </w:r>
          </w:p>
          <w:p w14:paraId="66A5E431" w14:textId="77777777" w:rsidR="00247D29" w:rsidRPr="00247D29" w:rsidRDefault="00247D29" w:rsidP="00247D29">
            <w:pPr>
              <w:numPr>
                <w:ilvl w:val="0"/>
                <w:numId w:val="41"/>
              </w:numPr>
              <w:contextualSpacing/>
              <w:rPr>
                <w:rFonts w:ascii="Arial" w:eastAsia="Calibri" w:hAnsi="Arial" w:cs="Arial"/>
                <w:sz w:val="22"/>
                <w:szCs w:val="22"/>
                <w:lang w:eastAsia="en-GB"/>
              </w:rPr>
            </w:pPr>
            <w:r w:rsidRPr="00247D29">
              <w:rPr>
                <w:rFonts w:ascii="Arial" w:eastAsia="Calibri" w:hAnsi="Arial" w:cs="Arial"/>
                <w:sz w:val="22"/>
                <w:szCs w:val="22"/>
                <w:lang w:eastAsia="en-GB"/>
              </w:rPr>
              <w:t>Blow FC, Gillespie BW, Barry KL, et al. (1998) Brief screening for alcohol problems in the elderly populations using the Short Michigan Alcoholism Screening Test-Geriatric Version (SMAST-G). Alcohol Clin Exp Res 22(</w:t>
            </w:r>
            <w:proofErr w:type="spellStart"/>
            <w:r w:rsidRPr="00247D29">
              <w:rPr>
                <w:rFonts w:ascii="Arial" w:eastAsia="Calibri" w:hAnsi="Arial" w:cs="Arial"/>
                <w:sz w:val="22"/>
                <w:szCs w:val="22"/>
                <w:lang w:eastAsia="en-GB"/>
              </w:rPr>
              <w:t>Suppl</w:t>
            </w:r>
            <w:proofErr w:type="spellEnd"/>
            <w:r w:rsidRPr="00247D29">
              <w:rPr>
                <w:rFonts w:ascii="Arial" w:eastAsia="Calibri" w:hAnsi="Arial" w:cs="Arial"/>
                <w:sz w:val="22"/>
                <w:szCs w:val="22"/>
                <w:lang w:eastAsia="en-GB"/>
              </w:rPr>
              <w:t>):131A.</w:t>
            </w:r>
          </w:p>
          <w:p w14:paraId="05300D96" w14:textId="77777777" w:rsidR="00247D29" w:rsidRPr="00247D29" w:rsidRDefault="00247D29" w:rsidP="00247D29">
            <w:pPr>
              <w:numPr>
                <w:ilvl w:val="0"/>
                <w:numId w:val="41"/>
              </w:numPr>
              <w:contextualSpacing/>
              <w:rPr>
                <w:rFonts w:ascii="Arial" w:eastAsia="Calibri" w:hAnsi="Arial" w:cs="Arial"/>
                <w:sz w:val="22"/>
                <w:szCs w:val="22"/>
                <w:lang w:eastAsia="en-GB"/>
              </w:rPr>
            </w:pPr>
            <w:r w:rsidRPr="00247D29">
              <w:rPr>
                <w:rFonts w:ascii="Arial" w:eastAsia="Calibri" w:hAnsi="Arial" w:cs="Arial"/>
                <w:sz w:val="22"/>
                <w:szCs w:val="22"/>
                <w:lang w:eastAsia="en-GB"/>
              </w:rPr>
              <w:t>https://www.nice.org.uk/guidance/ph24/resources/alcoholuse-disorders-prevention-pdf-1996237007557 (Accessed 22 September 2022)</w:t>
            </w:r>
          </w:p>
          <w:p w14:paraId="1F85E88B" w14:textId="77777777" w:rsidR="00247D29" w:rsidRPr="00247D29" w:rsidRDefault="00247D29" w:rsidP="00247D29">
            <w:pPr>
              <w:spacing w:after="60"/>
              <w:rPr>
                <w:rFonts w:ascii="Arial" w:hAnsi="Arial" w:cs="Arial"/>
                <w:sz w:val="22"/>
                <w:szCs w:val="22"/>
              </w:rPr>
            </w:pPr>
          </w:p>
        </w:tc>
      </w:tr>
      <w:tr w:rsidR="00247D29" w:rsidRPr="00247D29" w14:paraId="2BBD85E0" w14:textId="77777777" w:rsidTr="00663F8A">
        <w:trPr>
          <w:trHeight w:val="282"/>
        </w:trPr>
        <w:tc>
          <w:tcPr>
            <w:tcW w:w="559" w:type="dxa"/>
          </w:tcPr>
          <w:p w14:paraId="284AAD4C" w14:textId="55EC3D78" w:rsidR="00247D29" w:rsidRPr="00247D29" w:rsidRDefault="00247D29" w:rsidP="00247D29">
            <w:pPr>
              <w:spacing w:after="60"/>
              <w:rPr>
                <w:rFonts w:ascii="Arial" w:hAnsi="Arial" w:cs="Arial"/>
                <w:sz w:val="22"/>
                <w:szCs w:val="22"/>
              </w:rPr>
            </w:pPr>
            <w:r w:rsidRPr="00247D29">
              <w:rPr>
                <w:rFonts w:ascii="Arial" w:hAnsi="Arial" w:cs="Arial"/>
                <w:sz w:val="22"/>
                <w:szCs w:val="22"/>
              </w:rPr>
              <w:lastRenderedPageBreak/>
              <w:t>2</w:t>
            </w:r>
            <w:r w:rsidR="000C41B7">
              <w:rPr>
                <w:rFonts w:ascii="Arial" w:hAnsi="Arial" w:cs="Arial"/>
                <w:sz w:val="22"/>
                <w:szCs w:val="22"/>
              </w:rPr>
              <w:t>7</w:t>
            </w:r>
          </w:p>
        </w:tc>
        <w:tc>
          <w:tcPr>
            <w:tcW w:w="1563" w:type="dxa"/>
          </w:tcPr>
          <w:p w14:paraId="53E712DA" w14:textId="77777777" w:rsidR="00247D29" w:rsidRPr="00247D29" w:rsidRDefault="00247D29" w:rsidP="00247D29">
            <w:pPr>
              <w:spacing w:after="60"/>
              <w:rPr>
                <w:rFonts w:ascii="Arial" w:hAnsi="Arial" w:cs="Arial"/>
                <w:bCs/>
                <w:sz w:val="22"/>
                <w:szCs w:val="22"/>
                <w:lang w:eastAsia="en-GB"/>
              </w:rPr>
            </w:pPr>
            <w:r w:rsidRPr="00247D29">
              <w:rPr>
                <w:rFonts w:ascii="Arial" w:hAnsi="Arial" w:cs="Arial"/>
                <w:bCs/>
                <w:sz w:val="22"/>
                <w:szCs w:val="22"/>
                <w:lang w:eastAsia="en-GB"/>
              </w:rPr>
              <w:t>The Prescribing Observatory for Mental Health (POMH)</w:t>
            </w:r>
          </w:p>
        </w:tc>
        <w:tc>
          <w:tcPr>
            <w:tcW w:w="2551" w:type="dxa"/>
          </w:tcPr>
          <w:p w14:paraId="62CB11A8" w14:textId="77777777" w:rsidR="00247D29" w:rsidRPr="00247D29" w:rsidRDefault="00247D29" w:rsidP="00247D29">
            <w:pPr>
              <w:spacing w:before="100" w:beforeAutospacing="1" w:after="100" w:afterAutospacing="1"/>
              <w:rPr>
                <w:rFonts w:ascii="Arial" w:hAnsi="Arial" w:cs="Arial"/>
                <w:sz w:val="22"/>
                <w:szCs w:val="22"/>
                <w:lang w:eastAsia="en-GB"/>
              </w:rPr>
            </w:pPr>
            <w:r w:rsidRPr="00247D29">
              <w:rPr>
                <w:rFonts w:ascii="Arial" w:hAnsi="Arial" w:cs="Arial"/>
                <w:sz w:val="22"/>
                <w:szCs w:val="22"/>
                <w:lang w:eastAsia="en-GB"/>
              </w:rPr>
              <w:t>Commissioners should be aware that MAAW commonly occurs in acute adult psychiatric inpatient settings and should therefore ensure when commissioning these services that the appropriate clinical expertise is available to provide safe and effective care for patients requiring this intervention.</w:t>
            </w:r>
          </w:p>
        </w:tc>
        <w:tc>
          <w:tcPr>
            <w:tcW w:w="4678" w:type="dxa"/>
          </w:tcPr>
          <w:p w14:paraId="2371396B" w14:textId="77777777" w:rsidR="00247D29" w:rsidRPr="00247D29" w:rsidRDefault="00247D29" w:rsidP="00247D29">
            <w:pPr>
              <w:spacing w:before="100" w:beforeAutospacing="1" w:after="100" w:afterAutospacing="1"/>
              <w:rPr>
                <w:rFonts w:ascii="Arial" w:hAnsi="Arial" w:cs="Arial"/>
                <w:sz w:val="22"/>
                <w:szCs w:val="22"/>
                <w:lang w:eastAsia="en-GB"/>
              </w:rPr>
            </w:pPr>
            <w:r w:rsidRPr="00247D29">
              <w:rPr>
                <w:rFonts w:ascii="Arial" w:hAnsi="Arial" w:cs="Arial"/>
                <w:sz w:val="22"/>
                <w:szCs w:val="22"/>
                <w:lang w:eastAsia="en-GB"/>
              </w:rPr>
              <w:t xml:space="preserve">In a large audit sample of patients who underwent medically assisted alcohol withdrawal (MAAW) in an acute adult psychiatric ward (n=908) or specialist alcohol ward (n=347), the quality of assessment and care planning was poorer when an addictions psychiatrist (specialist) was not involved in a patient’s care. This was found for documentation of drinking history, screening blood tests to detect alcohol-related damage, measurement of breath alcohol, screening for Wernicke’s encephalopathy, prescription of thiamine, initiation of medication for relapse prevention and referral to continuing support following discharge. </w:t>
            </w:r>
          </w:p>
        </w:tc>
        <w:tc>
          <w:tcPr>
            <w:tcW w:w="5528" w:type="dxa"/>
          </w:tcPr>
          <w:p w14:paraId="49B47A1D" w14:textId="77777777" w:rsidR="00247D29" w:rsidRPr="00247D29" w:rsidRDefault="00247D29" w:rsidP="00247D29">
            <w:pPr>
              <w:spacing w:before="100" w:beforeAutospacing="1" w:after="100" w:afterAutospacing="1"/>
              <w:rPr>
                <w:rFonts w:ascii="Arial" w:hAnsi="Arial" w:cs="Arial"/>
                <w:sz w:val="22"/>
                <w:szCs w:val="22"/>
                <w:lang w:eastAsia="en-GB"/>
              </w:rPr>
            </w:pPr>
            <w:r w:rsidRPr="00247D29">
              <w:rPr>
                <w:rFonts w:ascii="Arial" w:hAnsi="Arial" w:cs="Arial"/>
                <w:sz w:val="22"/>
                <w:szCs w:val="22"/>
                <w:lang w:eastAsia="en-GB"/>
              </w:rPr>
              <w:t>(Prescribing Observatory for Mental Health [2021]. Topic 14c. Prescribing for substance misuse: alcohol detoxification in adult mental health inpatient services.  Prescribing Observatory for Mental Health, CCQI 379 [data on file])</w:t>
            </w:r>
          </w:p>
        </w:tc>
      </w:tr>
      <w:tr w:rsidR="00247D29" w:rsidRPr="00247D29" w14:paraId="7B08AA55" w14:textId="77777777" w:rsidTr="00663F8A">
        <w:trPr>
          <w:trHeight w:val="282"/>
        </w:trPr>
        <w:tc>
          <w:tcPr>
            <w:tcW w:w="559" w:type="dxa"/>
          </w:tcPr>
          <w:p w14:paraId="20C5A5F6" w14:textId="62FEF5BD" w:rsidR="00247D29" w:rsidRPr="00247D29" w:rsidRDefault="00247D29" w:rsidP="00247D29">
            <w:pPr>
              <w:spacing w:after="60"/>
              <w:rPr>
                <w:rFonts w:ascii="Arial" w:hAnsi="Arial" w:cs="Arial"/>
                <w:sz w:val="22"/>
                <w:szCs w:val="22"/>
              </w:rPr>
            </w:pPr>
            <w:r w:rsidRPr="00247D29">
              <w:rPr>
                <w:rFonts w:ascii="Arial" w:hAnsi="Arial" w:cs="Arial"/>
                <w:sz w:val="22"/>
                <w:szCs w:val="22"/>
              </w:rPr>
              <w:t>2</w:t>
            </w:r>
            <w:r w:rsidR="000C41B7">
              <w:rPr>
                <w:rFonts w:ascii="Arial" w:hAnsi="Arial" w:cs="Arial"/>
                <w:sz w:val="22"/>
                <w:szCs w:val="22"/>
              </w:rPr>
              <w:t>8</w:t>
            </w:r>
          </w:p>
        </w:tc>
        <w:tc>
          <w:tcPr>
            <w:tcW w:w="1563" w:type="dxa"/>
          </w:tcPr>
          <w:p w14:paraId="597CA210" w14:textId="77777777" w:rsidR="00247D29" w:rsidRPr="00247D29" w:rsidRDefault="00247D29" w:rsidP="00247D29">
            <w:pPr>
              <w:spacing w:after="60"/>
              <w:rPr>
                <w:rFonts w:ascii="Arial" w:hAnsi="Arial" w:cs="Arial"/>
                <w:bCs/>
                <w:sz w:val="22"/>
                <w:szCs w:val="22"/>
                <w:lang w:eastAsia="en-GB"/>
              </w:rPr>
            </w:pPr>
            <w:r w:rsidRPr="00247D29">
              <w:rPr>
                <w:rFonts w:ascii="Arial" w:hAnsi="Arial" w:cs="Arial"/>
                <w:bCs/>
                <w:sz w:val="22"/>
                <w:szCs w:val="22"/>
                <w:lang w:eastAsia="en-GB"/>
              </w:rPr>
              <w:t>The Prescribing Observatory for Mental Health (POMH)</w:t>
            </w:r>
          </w:p>
        </w:tc>
        <w:tc>
          <w:tcPr>
            <w:tcW w:w="2551" w:type="dxa"/>
          </w:tcPr>
          <w:p w14:paraId="1D621588" w14:textId="77777777" w:rsidR="00247D29" w:rsidRPr="00247D29" w:rsidRDefault="00247D29" w:rsidP="00247D29">
            <w:pPr>
              <w:spacing w:before="240" w:after="240"/>
              <w:rPr>
                <w:rFonts w:ascii="Arial" w:hAnsi="Arial" w:cs="Arial"/>
                <w:sz w:val="22"/>
                <w:szCs w:val="22"/>
                <w:lang w:eastAsia="en-GB"/>
              </w:rPr>
            </w:pPr>
            <w:r w:rsidRPr="00247D29">
              <w:rPr>
                <w:rFonts w:ascii="Arial" w:hAnsi="Arial" w:cs="Arial"/>
                <w:sz w:val="22"/>
                <w:szCs w:val="22"/>
                <w:lang w:eastAsia="en-GB"/>
              </w:rPr>
              <w:t xml:space="preserve">All patients who undergo medically assisted withdrawal from alcohol (MAAW) should be screened for the emergence of signs/symptoms of Wernicke’s encephalopathy. </w:t>
            </w:r>
          </w:p>
          <w:p w14:paraId="56E0D474" w14:textId="77777777" w:rsidR="00247D29" w:rsidRPr="00247D29" w:rsidRDefault="00247D29" w:rsidP="00247D29">
            <w:pPr>
              <w:spacing w:before="100" w:beforeAutospacing="1" w:after="100" w:afterAutospacing="1"/>
              <w:rPr>
                <w:rFonts w:ascii="Arial" w:hAnsi="Arial" w:cs="Arial"/>
                <w:sz w:val="22"/>
                <w:szCs w:val="22"/>
                <w:lang w:eastAsia="en-GB"/>
              </w:rPr>
            </w:pPr>
          </w:p>
        </w:tc>
        <w:tc>
          <w:tcPr>
            <w:tcW w:w="4678" w:type="dxa"/>
          </w:tcPr>
          <w:p w14:paraId="0A433C03" w14:textId="77777777" w:rsidR="00247D29" w:rsidRPr="00247D29" w:rsidRDefault="00247D29" w:rsidP="00247D29">
            <w:pPr>
              <w:spacing w:before="240" w:after="240"/>
              <w:rPr>
                <w:rFonts w:ascii="Arial" w:hAnsi="Arial" w:cs="Arial"/>
                <w:sz w:val="22"/>
                <w:szCs w:val="22"/>
                <w:lang w:eastAsia="en-GB"/>
              </w:rPr>
            </w:pPr>
            <w:r w:rsidRPr="00247D29">
              <w:rPr>
                <w:rFonts w:ascii="Arial" w:hAnsi="Arial" w:cs="Arial"/>
                <w:sz w:val="22"/>
                <w:szCs w:val="22"/>
                <w:lang w:eastAsia="en-GB"/>
              </w:rPr>
              <w:t xml:space="preserve">This is essential to detect emerging neurological complications during MAAW. </w:t>
            </w:r>
          </w:p>
          <w:p w14:paraId="5061F8B6" w14:textId="77777777" w:rsidR="00247D29" w:rsidRPr="00247D29" w:rsidRDefault="00247D29" w:rsidP="00247D29">
            <w:pPr>
              <w:spacing w:before="240" w:after="240"/>
              <w:rPr>
                <w:rFonts w:ascii="Arial" w:hAnsi="Arial" w:cs="Arial"/>
                <w:sz w:val="22"/>
                <w:szCs w:val="22"/>
                <w:lang w:eastAsia="en-GB"/>
              </w:rPr>
            </w:pPr>
            <w:r w:rsidRPr="00247D29">
              <w:rPr>
                <w:rFonts w:ascii="Arial" w:hAnsi="Arial" w:cs="Arial"/>
                <w:sz w:val="22"/>
                <w:szCs w:val="22"/>
                <w:lang w:eastAsia="en-GB"/>
              </w:rPr>
              <w:t>This is consistent with recommendation 1.2.1.4 in CG100 that clinicians should ‘</w:t>
            </w:r>
            <w:proofErr w:type="gramStart"/>
            <w:r w:rsidRPr="00247D29">
              <w:rPr>
                <w:rFonts w:ascii="Arial" w:hAnsi="Arial" w:cs="Arial"/>
                <w:sz w:val="22"/>
                <w:szCs w:val="22"/>
                <w:lang w:eastAsia="en-GB"/>
              </w:rPr>
              <w:t>…..</w:t>
            </w:r>
            <w:proofErr w:type="gramEnd"/>
            <w:r w:rsidRPr="00247D29">
              <w:rPr>
                <w:rFonts w:ascii="Arial" w:hAnsi="Arial" w:cs="Arial"/>
                <w:sz w:val="22"/>
                <w:szCs w:val="22"/>
                <w:lang w:eastAsia="en-GB"/>
              </w:rPr>
              <w:t>maintain a high level of suspicion for the possibility of Wernicke’s encephalopathy….’</w:t>
            </w:r>
          </w:p>
          <w:p w14:paraId="598F2BBE" w14:textId="77777777" w:rsidR="00247D29" w:rsidRPr="00247D29" w:rsidRDefault="00247D29" w:rsidP="00247D29">
            <w:pPr>
              <w:spacing w:before="100" w:beforeAutospacing="1" w:after="100" w:afterAutospacing="1"/>
              <w:rPr>
                <w:rFonts w:ascii="Arial" w:hAnsi="Arial" w:cs="Arial"/>
                <w:sz w:val="22"/>
                <w:szCs w:val="22"/>
                <w:lang w:eastAsia="en-GB"/>
              </w:rPr>
            </w:pPr>
          </w:p>
        </w:tc>
        <w:tc>
          <w:tcPr>
            <w:tcW w:w="5528" w:type="dxa"/>
          </w:tcPr>
          <w:p w14:paraId="648DF8C1" w14:textId="77777777" w:rsidR="00247D29" w:rsidRPr="00247D29" w:rsidRDefault="00247D29" w:rsidP="00247D29">
            <w:pPr>
              <w:spacing w:before="100" w:beforeAutospacing="1" w:after="100" w:afterAutospacing="1"/>
              <w:rPr>
                <w:rFonts w:ascii="Arial" w:hAnsi="Arial" w:cs="Arial"/>
                <w:sz w:val="22"/>
                <w:szCs w:val="22"/>
                <w:lang w:eastAsia="en-GB"/>
              </w:rPr>
            </w:pPr>
            <w:r w:rsidRPr="00247D29">
              <w:rPr>
                <w:rFonts w:ascii="Arial" w:hAnsi="Arial" w:cs="Arial"/>
                <w:sz w:val="22"/>
                <w:szCs w:val="22"/>
                <w:lang w:eastAsia="en-GB"/>
              </w:rPr>
              <w:t xml:space="preserve">In this large audit sample of patients who underwent MAAW in an acute adult psychiatric ward, only one in five was screened for all 3 signs/symptoms of Wernicke’s encephalopathy and there was no documented record of any screening at all for this condition for one patient in two. This limits the ability to detect an emerging serious neurological condition and therefore to intervene in a timely manner. </w:t>
            </w:r>
          </w:p>
          <w:p w14:paraId="358CF10F" w14:textId="77777777" w:rsidR="00247D29" w:rsidRPr="00247D29" w:rsidRDefault="00247D29" w:rsidP="00247D29">
            <w:pPr>
              <w:spacing w:before="100" w:beforeAutospacing="1" w:after="100" w:afterAutospacing="1"/>
              <w:rPr>
                <w:rFonts w:ascii="Arial" w:hAnsi="Arial" w:cs="Arial"/>
                <w:sz w:val="22"/>
                <w:szCs w:val="22"/>
                <w:lang w:eastAsia="en-GB"/>
              </w:rPr>
            </w:pPr>
            <w:r w:rsidRPr="00247D29">
              <w:rPr>
                <w:rFonts w:ascii="Arial" w:hAnsi="Arial" w:cs="Arial"/>
                <w:sz w:val="22"/>
                <w:szCs w:val="22"/>
                <w:lang w:eastAsia="en-GB"/>
              </w:rPr>
              <w:t>(Prescribing Observatory for Mental Health [2021]. Topic 14c. Prescribing for substance misuse: alcohol detoxification in adult mental health inpatient services.  Prescribing Observatory for Mental Health, CCQI 379 [data on file])</w:t>
            </w:r>
          </w:p>
        </w:tc>
      </w:tr>
      <w:tr w:rsidR="00247D29" w:rsidRPr="00247D29" w14:paraId="4B1E988E" w14:textId="77777777" w:rsidTr="00663F8A">
        <w:trPr>
          <w:trHeight w:val="282"/>
        </w:trPr>
        <w:tc>
          <w:tcPr>
            <w:tcW w:w="559" w:type="dxa"/>
          </w:tcPr>
          <w:p w14:paraId="167B6F93" w14:textId="6A2648FF" w:rsidR="00247D29" w:rsidRPr="00247D29" w:rsidRDefault="00247D29" w:rsidP="00247D29">
            <w:pPr>
              <w:spacing w:after="60"/>
              <w:rPr>
                <w:rFonts w:ascii="Arial" w:hAnsi="Arial" w:cs="Arial"/>
                <w:sz w:val="22"/>
                <w:szCs w:val="22"/>
              </w:rPr>
            </w:pPr>
            <w:r w:rsidRPr="00247D29">
              <w:rPr>
                <w:rFonts w:ascii="Arial" w:hAnsi="Arial" w:cs="Arial"/>
                <w:sz w:val="22"/>
                <w:szCs w:val="22"/>
              </w:rPr>
              <w:lastRenderedPageBreak/>
              <w:t>2</w:t>
            </w:r>
            <w:r w:rsidR="000C41B7">
              <w:rPr>
                <w:rFonts w:ascii="Arial" w:hAnsi="Arial" w:cs="Arial"/>
                <w:sz w:val="22"/>
                <w:szCs w:val="22"/>
              </w:rPr>
              <w:t>9</w:t>
            </w:r>
          </w:p>
        </w:tc>
        <w:tc>
          <w:tcPr>
            <w:tcW w:w="1563" w:type="dxa"/>
          </w:tcPr>
          <w:p w14:paraId="18741513" w14:textId="77777777" w:rsidR="00247D29" w:rsidRPr="00247D29" w:rsidRDefault="00247D29" w:rsidP="00247D29">
            <w:pPr>
              <w:spacing w:after="60"/>
              <w:rPr>
                <w:rFonts w:ascii="Arial" w:hAnsi="Arial" w:cs="Arial"/>
                <w:bCs/>
                <w:sz w:val="22"/>
                <w:szCs w:val="22"/>
                <w:lang w:eastAsia="en-GB"/>
              </w:rPr>
            </w:pPr>
            <w:r w:rsidRPr="00247D29">
              <w:rPr>
                <w:rFonts w:ascii="Arial" w:hAnsi="Arial" w:cs="Arial"/>
                <w:bCs/>
                <w:sz w:val="22"/>
                <w:szCs w:val="22"/>
                <w:lang w:eastAsia="en-GB"/>
              </w:rPr>
              <w:t>The Prescribing Observatory for Mental Health (POMH)</w:t>
            </w:r>
          </w:p>
        </w:tc>
        <w:tc>
          <w:tcPr>
            <w:tcW w:w="2551" w:type="dxa"/>
          </w:tcPr>
          <w:p w14:paraId="385935FF" w14:textId="77777777" w:rsidR="00247D29" w:rsidRPr="00247D29" w:rsidRDefault="00247D29" w:rsidP="00247D29">
            <w:pPr>
              <w:spacing w:before="240" w:after="240"/>
              <w:rPr>
                <w:rFonts w:ascii="Arial" w:hAnsi="Arial" w:cs="Arial"/>
                <w:sz w:val="22"/>
                <w:szCs w:val="22"/>
                <w:lang w:eastAsia="en-GB"/>
              </w:rPr>
            </w:pPr>
            <w:r w:rsidRPr="00247D29">
              <w:rPr>
                <w:rFonts w:ascii="Arial" w:hAnsi="Arial" w:cs="Arial"/>
                <w:sz w:val="22"/>
                <w:szCs w:val="22"/>
                <w:lang w:eastAsia="en-GB"/>
              </w:rPr>
              <w:t>Thiamine should be prescribed for all patients undergoing MAAW in an inpatient setting.</w:t>
            </w:r>
          </w:p>
          <w:p w14:paraId="51794509" w14:textId="77777777" w:rsidR="00247D29" w:rsidRPr="00247D29" w:rsidRDefault="00247D29" w:rsidP="00247D29">
            <w:pPr>
              <w:rPr>
                <w:rFonts w:ascii="Arial" w:hAnsi="Arial" w:cs="Arial"/>
                <w:sz w:val="22"/>
                <w:szCs w:val="22"/>
                <w:lang w:eastAsia="en-GB"/>
              </w:rPr>
            </w:pPr>
          </w:p>
        </w:tc>
        <w:tc>
          <w:tcPr>
            <w:tcW w:w="4678" w:type="dxa"/>
          </w:tcPr>
          <w:p w14:paraId="345A5C76" w14:textId="77777777" w:rsidR="00247D29" w:rsidRPr="00247D29" w:rsidRDefault="00247D29" w:rsidP="00247D29">
            <w:pPr>
              <w:spacing w:before="240" w:after="240"/>
              <w:rPr>
                <w:rFonts w:ascii="Arial" w:hAnsi="Arial" w:cs="Arial"/>
                <w:sz w:val="22"/>
                <w:szCs w:val="22"/>
                <w:lang w:eastAsia="en-GB"/>
              </w:rPr>
            </w:pPr>
            <w:r w:rsidRPr="00247D29">
              <w:rPr>
                <w:rFonts w:ascii="Arial" w:hAnsi="Arial" w:cs="Arial"/>
                <w:sz w:val="22"/>
                <w:szCs w:val="22"/>
                <w:lang w:eastAsia="en-GB"/>
              </w:rPr>
              <w:t xml:space="preserve">This is essential to prevent harm directly attributable to </w:t>
            </w:r>
            <w:proofErr w:type="gramStart"/>
            <w:r w:rsidRPr="00247D29">
              <w:rPr>
                <w:rFonts w:ascii="Arial" w:hAnsi="Arial" w:cs="Arial"/>
                <w:sz w:val="22"/>
                <w:szCs w:val="22"/>
                <w:lang w:eastAsia="en-GB"/>
              </w:rPr>
              <w:t>MAAW</w:t>
            </w:r>
            <w:proofErr w:type="gramEnd"/>
          </w:p>
          <w:p w14:paraId="0999EDD1" w14:textId="77777777" w:rsidR="00247D29" w:rsidRPr="00247D29" w:rsidRDefault="00247D29" w:rsidP="00247D29">
            <w:pPr>
              <w:spacing w:after="60"/>
              <w:rPr>
                <w:rFonts w:ascii="Arial" w:hAnsi="Arial" w:cs="Arial"/>
                <w:sz w:val="22"/>
                <w:szCs w:val="22"/>
                <w:lang w:eastAsia="en-GB"/>
              </w:rPr>
            </w:pPr>
            <w:r w:rsidRPr="00247D29">
              <w:rPr>
                <w:rFonts w:ascii="Arial" w:hAnsi="Arial" w:cs="Arial"/>
                <w:sz w:val="22"/>
                <w:szCs w:val="22"/>
                <w:lang w:eastAsia="en-GB"/>
              </w:rPr>
              <w:t>This is consistent with recommendation 1.2.11 in CG100 that ‘thiamine should be offered to people at high risk of developing, or with suspected Wernicke’s encephalopathy’.</w:t>
            </w:r>
          </w:p>
        </w:tc>
        <w:tc>
          <w:tcPr>
            <w:tcW w:w="5528" w:type="dxa"/>
          </w:tcPr>
          <w:p w14:paraId="71452152" w14:textId="77777777" w:rsidR="00247D29" w:rsidRPr="00247D29" w:rsidRDefault="00247D29" w:rsidP="00247D29">
            <w:pPr>
              <w:spacing w:before="100" w:beforeAutospacing="1" w:after="100" w:afterAutospacing="1"/>
              <w:rPr>
                <w:rFonts w:ascii="Arial" w:hAnsi="Arial" w:cs="Arial"/>
                <w:sz w:val="22"/>
                <w:szCs w:val="22"/>
                <w:lang w:eastAsia="en-GB"/>
              </w:rPr>
            </w:pPr>
            <w:r w:rsidRPr="00247D29">
              <w:rPr>
                <w:rFonts w:ascii="Arial" w:hAnsi="Arial" w:cs="Arial"/>
                <w:sz w:val="22"/>
                <w:szCs w:val="22"/>
                <w:lang w:eastAsia="en-GB"/>
              </w:rPr>
              <w:t>In this large audit sample of patients who underwent MAAW in an acute adult psychiatric ward only two patients out of every five were prescribed parenteral thiamine and almost one patient in 5 were not prescribed thiamine by any route</w:t>
            </w:r>
          </w:p>
          <w:p w14:paraId="041C420D"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lang w:eastAsia="en-GB"/>
              </w:rPr>
              <w:t>(Prescribing Observatory for Mental Health [2021]. Topic 14c. Prescribing for substance misuse: alcohol detoxification in adult mental health inpatient services.  Prescribing Observatory for Mental Health, CCQI 379 [data on file])</w:t>
            </w:r>
          </w:p>
        </w:tc>
      </w:tr>
      <w:tr w:rsidR="00247D29" w:rsidRPr="00247D29" w14:paraId="1835FC3D" w14:textId="77777777" w:rsidTr="00663F8A">
        <w:trPr>
          <w:trHeight w:val="282"/>
        </w:trPr>
        <w:tc>
          <w:tcPr>
            <w:tcW w:w="559" w:type="dxa"/>
          </w:tcPr>
          <w:p w14:paraId="6FCF6363" w14:textId="66D7943F" w:rsidR="00247D29" w:rsidRPr="00247D29" w:rsidRDefault="000C41B7" w:rsidP="00247D29">
            <w:pPr>
              <w:spacing w:after="60"/>
              <w:rPr>
                <w:rFonts w:ascii="Arial" w:hAnsi="Arial" w:cs="Arial"/>
                <w:sz w:val="22"/>
                <w:szCs w:val="22"/>
              </w:rPr>
            </w:pPr>
            <w:r>
              <w:rPr>
                <w:rFonts w:ascii="Arial" w:hAnsi="Arial" w:cs="Arial"/>
                <w:sz w:val="22"/>
                <w:szCs w:val="22"/>
              </w:rPr>
              <w:t>30</w:t>
            </w:r>
          </w:p>
        </w:tc>
        <w:tc>
          <w:tcPr>
            <w:tcW w:w="1563" w:type="dxa"/>
          </w:tcPr>
          <w:p w14:paraId="0224CB13" w14:textId="77777777" w:rsidR="00247D29" w:rsidRPr="00247D29" w:rsidRDefault="00247D29" w:rsidP="00247D29">
            <w:pPr>
              <w:spacing w:after="60"/>
              <w:rPr>
                <w:rFonts w:ascii="Arial" w:hAnsi="Arial" w:cs="Arial"/>
                <w:sz w:val="22"/>
                <w:szCs w:val="22"/>
              </w:rPr>
            </w:pPr>
            <w:r w:rsidRPr="00247D29">
              <w:rPr>
                <w:rFonts w:ascii="Arial" w:hAnsi="Arial" w:cs="Arial"/>
                <w:bCs/>
                <w:sz w:val="22"/>
                <w:szCs w:val="22"/>
                <w:lang w:eastAsia="en-GB"/>
              </w:rPr>
              <w:t>Royal College of General Practitioners</w:t>
            </w:r>
          </w:p>
        </w:tc>
        <w:tc>
          <w:tcPr>
            <w:tcW w:w="2551" w:type="dxa"/>
          </w:tcPr>
          <w:p w14:paraId="588F3FFD" w14:textId="77777777" w:rsidR="00247D29" w:rsidRPr="00247D29" w:rsidRDefault="00247D29" w:rsidP="00247D29">
            <w:pPr>
              <w:rPr>
                <w:rFonts w:ascii="Arial" w:hAnsi="Arial" w:cs="Arial"/>
                <w:sz w:val="22"/>
                <w:szCs w:val="22"/>
                <w:lang w:eastAsia="en-GB"/>
              </w:rPr>
            </w:pPr>
            <w:r w:rsidRPr="00247D29">
              <w:rPr>
                <w:rFonts w:ascii="Arial" w:hAnsi="Arial" w:cs="Arial"/>
                <w:sz w:val="22"/>
                <w:szCs w:val="22"/>
                <w:lang w:eastAsia="en-GB"/>
              </w:rPr>
              <w:t xml:space="preserve">People needing medically assisted alcohol withdrawal are offered </w:t>
            </w:r>
            <w:r w:rsidRPr="00247D29">
              <w:rPr>
                <w:rFonts w:ascii="Arial" w:hAnsi="Arial" w:cs="Arial"/>
                <w:b/>
                <w:bCs/>
                <w:sz w:val="22"/>
                <w:szCs w:val="22"/>
                <w:lang w:eastAsia="en-GB"/>
              </w:rPr>
              <w:t xml:space="preserve">specialist </w:t>
            </w:r>
            <w:r w:rsidRPr="00247D29">
              <w:rPr>
                <w:rFonts w:ascii="Arial" w:hAnsi="Arial" w:cs="Arial"/>
                <w:sz w:val="22"/>
                <w:szCs w:val="22"/>
                <w:lang w:eastAsia="en-GB"/>
              </w:rPr>
              <w:t xml:space="preserve">treatment, </w:t>
            </w:r>
            <w:r w:rsidRPr="00247D29">
              <w:rPr>
                <w:rFonts w:ascii="Arial" w:hAnsi="Arial" w:cs="Arial"/>
                <w:b/>
                <w:bCs/>
                <w:sz w:val="22"/>
                <w:szCs w:val="22"/>
                <w:lang w:eastAsia="en-GB"/>
              </w:rPr>
              <w:t xml:space="preserve">with </w:t>
            </w:r>
            <w:proofErr w:type="gramStart"/>
            <w:r w:rsidRPr="00247D29">
              <w:rPr>
                <w:rFonts w:ascii="Arial" w:hAnsi="Arial" w:cs="Arial"/>
                <w:b/>
                <w:bCs/>
                <w:sz w:val="22"/>
                <w:szCs w:val="22"/>
                <w:lang w:eastAsia="en-GB"/>
              </w:rPr>
              <w:t xml:space="preserve">support, </w:t>
            </w:r>
            <w:r w:rsidRPr="00247D29">
              <w:rPr>
                <w:rFonts w:ascii="Arial" w:hAnsi="Arial" w:cs="Arial"/>
                <w:sz w:val="22"/>
                <w:szCs w:val="22"/>
                <w:lang w:eastAsia="en-GB"/>
              </w:rPr>
              <w:t xml:space="preserve"> within</w:t>
            </w:r>
            <w:proofErr w:type="gramEnd"/>
            <w:r w:rsidRPr="00247D29">
              <w:rPr>
                <w:rFonts w:ascii="Arial" w:hAnsi="Arial" w:cs="Arial"/>
                <w:sz w:val="22"/>
                <w:szCs w:val="22"/>
                <w:lang w:eastAsia="en-GB"/>
              </w:rPr>
              <w:t xml:space="preserve"> the setting most appropriate to their age, the severity of alcohol dependence, their social support and the presence of any physical or psychiatric comorbidities.</w:t>
            </w:r>
          </w:p>
          <w:p w14:paraId="0A96AD93" w14:textId="77777777" w:rsidR="00247D29" w:rsidRPr="00247D29" w:rsidRDefault="00247D29" w:rsidP="00247D29">
            <w:pPr>
              <w:rPr>
                <w:rFonts w:ascii="Arial" w:hAnsi="Arial" w:cs="Arial"/>
                <w:b/>
                <w:bCs/>
                <w:sz w:val="22"/>
                <w:szCs w:val="22"/>
                <w:lang w:eastAsia="en-GB"/>
              </w:rPr>
            </w:pPr>
            <w:r w:rsidRPr="00247D29">
              <w:rPr>
                <w:rFonts w:ascii="Arial" w:hAnsi="Arial" w:cs="Arial"/>
                <w:b/>
                <w:bCs/>
                <w:sz w:val="22"/>
                <w:szCs w:val="22"/>
                <w:lang w:eastAsia="en-GB"/>
              </w:rPr>
              <w:t>(</w:t>
            </w:r>
            <w:proofErr w:type="gramStart"/>
            <w:r w:rsidRPr="00247D29">
              <w:rPr>
                <w:rFonts w:ascii="Arial" w:hAnsi="Arial" w:cs="Arial"/>
                <w:b/>
                <w:bCs/>
                <w:sz w:val="22"/>
                <w:szCs w:val="22"/>
                <w:lang w:eastAsia="en-GB"/>
              </w:rPr>
              <w:t>adapted</w:t>
            </w:r>
            <w:proofErr w:type="gramEnd"/>
            <w:r w:rsidRPr="00247D29">
              <w:rPr>
                <w:rFonts w:ascii="Arial" w:hAnsi="Arial" w:cs="Arial"/>
                <w:b/>
                <w:bCs/>
                <w:sz w:val="22"/>
                <w:szCs w:val="22"/>
                <w:lang w:eastAsia="en-GB"/>
              </w:rPr>
              <w:t xml:space="preserve"> from 2011)</w:t>
            </w:r>
          </w:p>
        </w:tc>
        <w:tc>
          <w:tcPr>
            <w:tcW w:w="4678" w:type="dxa"/>
          </w:tcPr>
          <w:p w14:paraId="518D90A8"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lang w:eastAsia="en-GB"/>
              </w:rPr>
              <w:t>This is a specialist area where often intensive specialist support required and feel that it should be emphasised that medically assisted alcohol withdrawal is not best undertaken in a generalist poorly supported environment.</w:t>
            </w:r>
          </w:p>
        </w:tc>
        <w:tc>
          <w:tcPr>
            <w:tcW w:w="5528" w:type="dxa"/>
          </w:tcPr>
          <w:p w14:paraId="3EF355F9" w14:textId="77777777" w:rsidR="00247D29" w:rsidRPr="00247D29" w:rsidRDefault="00247D29" w:rsidP="00247D29">
            <w:pPr>
              <w:spacing w:after="60"/>
              <w:rPr>
                <w:rFonts w:ascii="Arial" w:hAnsi="Arial" w:cs="Arial"/>
                <w:sz w:val="22"/>
                <w:szCs w:val="22"/>
              </w:rPr>
            </w:pPr>
          </w:p>
        </w:tc>
      </w:tr>
      <w:tr w:rsidR="00247D29" w:rsidRPr="00247D29" w14:paraId="420B91DC" w14:textId="77777777" w:rsidTr="00663F8A">
        <w:trPr>
          <w:trHeight w:val="282"/>
        </w:trPr>
        <w:tc>
          <w:tcPr>
            <w:tcW w:w="559" w:type="dxa"/>
          </w:tcPr>
          <w:p w14:paraId="6A1A6E46" w14:textId="775F1983" w:rsidR="00247D29" w:rsidRPr="00247D29" w:rsidRDefault="000C41B7" w:rsidP="00247D29">
            <w:pPr>
              <w:spacing w:after="60"/>
              <w:rPr>
                <w:rFonts w:ascii="Arial" w:hAnsi="Arial" w:cs="Arial"/>
                <w:sz w:val="22"/>
                <w:szCs w:val="22"/>
              </w:rPr>
            </w:pPr>
            <w:r>
              <w:rPr>
                <w:rFonts w:ascii="Arial" w:hAnsi="Arial" w:cs="Arial"/>
                <w:sz w:val="22"/>
                <w:szCs w:val="22"/>
              </w:rPr>
              <w:t>31</w:t>
            </w:r>
          </w:p>
        </w:tc>
        <w:tc>
          <w:tcPr>
            <w:tcW w:w="1563" w:type="dxa"/>
          </w:tcPr>
          <w:p w14:paraId="13056387"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SCM2</w:t>
            </w:r>
          </w:p>
        </w:tc>
        <w:tc>
          <w:tcPr>
            <w:tcW w:w="2551" w:type="dxa"/>
          </w:tcPr>
          <w:p w14:paraId="50C7DB54" w14:textId="77777777" w:rsidR="00247D29" w:rsidRPr="00247D29" w:rsidRDefault="00247D29" w:rsidP="00247D29">
            <w:pPr>
              <w:spacing w:after="60"/>
              <w:rPr>
                <w:rFonts w:ascii="Arial" w:hAnsi="Arial" w:cs="Arial"/>
                <w:b/>
                <w:bCs/>
                <w:sz w:val="22"/>
                <w:szCs w:val="22"/>
              </w:rPr>
            </w:pPr>
            <w:r w:rsidRPr="00247D29">
              <w:rPr>
                <w:rFonts w:ascii="Arial" w:hAnsi="Arial" w:cs="Arial"/>
                <w:b/>
                <w:bCs/>
                <w:sz w:val="22"/>
                <w:szCs w:val="22"/>
              </w:rPr>
              <w:t>Research Area: 1 Admission to hospital for acute alcohol withdrawal</w:t>
            </w:r>
          </w:p>
          <w:p w14:paraId="1E360294"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lastRenderedPageBreak/>
              <w:t xml:space="preserve">What is the clinical and cost effectiveness of admitting people who attend hospital in mild or moderate acute alcohol withdrawal for unplanned medically assisted alcohol withdrawal compared with no admission and a planned medically assisted alcohol withdrawal </w:t>
            </w:r>
            <w:proofErr w:type="gramStart"/>
            <w:r w:rsidRPr="00247D29">
              <w:rPr>
                <w:rFonts w:ascii="Arial" w:hAnsi="Arial" w:cs="Arial"/>
                <w:sz w:val="22"/>
                <w:szCs w:val="22"/>
              </w:rPr>
              <w:t>with regard to</w:t>
            </w:r>
            <w:proofErr w:type="gramEnd"/>
            <w:r w:rsidRPr="00247D29">
              <w:rPr>
                <w:rFonts w:ascii="Arial" w:hAnsi="Arial" w:cs="Arial"/>
                <w:sz w:val="22"/>
                <w:szCs w:val="22"/>
              </w:rPr>
              <w:t xml:space="preserve"> the outcome of long-term abstinence?</w:t>
            </w:r>
          </w:p>
        </w:tc>
        <w:tc>
          <w:tcPr>
            <w:tcW w:w="4678" w:type="dxa"/>
          </w:tcPr>
          <w:p w14:paraId="190DB22C"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lastRenderedPageBreak/>
              <w:t xml:space="preserve">This is a good question. I don’t know if it’s been researched yet albeit I would suggest an area for researching to include the introduction of peer led lived experience interventions at both the acute stage (while </w:t>
            </w:r>
            <w:r w:rsidRPr="00247D29">
              <w:rPr>
                <w:rFonts w:ascii="Arial" w:hAnsi="Arial" w:cs="Arial"/>
                <w:sz w:val="22"/>
                <w:szCs w:val="22"/>
              </w:rPr>
              <w:lastRenderedPageBreak/>
              <w:t>admitted and throughout detox) as well as at the point a patient is turned away/back into the community (</w:t>
            </w:r>
            <w:proofErr w:type="gramStart"/>
            <w:r w:rsidRPr="00247D29">
              <w:rPr>
                <w:rFonts w:ascii="Arial" w:hAnsi="Arial" w:cs="Arial"/>
                <w:sz w:val="22"/>
                <w:szCs w:val="22"/>
              </w:rPr>
              <w:t>i.e.</w:t>
            </w:r>
            <w:proofErr w:type="gramEnd"/>
            <w:r w:rsidRPr="00247D29">
              <w:rPr>
                <w:rFonts w:ascii="Arial" w:hAnsi="Arial" w:cs="Arial"/>
                <w:sz w:val="22"/>
                <w:szCs w:val="22"/>
              </w:rPr>
              <w:t xml:space="preserve"> proper introduction to mutual aid/named contacts/peer led lived experience rather than traditional services).</w:t>
            </w:r>
          </w:p>
        </w:tc>
        <w:tc>
          <w:tcPr>
            <w:tcW w:w="5528" w:type="dxa"/>
          </w:tcPr>
          <w:p w14:paraId="3D79039F"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lastRenderedPageBreak/>
              <w:t xml:space="preserve">Personal lived experience. </w:t>
            </w:r>
          </w:p>
          <w:p w14:paraId="668CC918"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 xml:space="preserve">-Personal experience of working with/for a </w:t>
            </w:r>
            <w:proofErr w:type="gramStart"/>
            <w:r w:rsidRPr="00247D29">
              <w:rPr>
                <w:rFonts w:ascii="Arial" w:hAnsi="Arial" w:cs="Arial"/>
                <w:sz w:val="22"/>
                <w:szCs w:val="22"/>
              </w:rPr>
              <w:t>community based</w:t>
            </w:r>
            <w:proofErr w:type="gramEnd"/>
            <w:r w:rsidRPr="00247D29">
              <w:rPr>
                <w:rFonts w:ascii="Arial" w:hAnsi="Arial" w:cs="Arial"/>
                <w:sz w:val="22"/>
                <w:szCs w:val="22"/>
              </w:rPr>
              <w:t xml:space="preserve"> alcohol/peer based recovery group (carers, parents, patients, etc). </w:t>
            </w:r>
            <w:r w:rsidRPr="00247D29">
              <w:rPr>
                <w:rFonts w:ascii="Arial" w:hAnsi="Arial" w:cs="Arial"/>
                <w:sz w:val="22"/>
                <w:szCs w:val="22"/>
              </w:rPr>
              <w:br/>
              <w:t xml:space="preserve">--Dame Carol Black report on drugs (of which alcohol </w:t>
            </w:r>
            <w:r w:rsidRPr="00247D29">
              <w:rPr>
                <w:rFonts w:ascii="Arial" w:hAnsi="Arial" w:cs="Arial"/>
                <w:sz w:val="22"/>
                <w:szCs w:val="22"/>
              </w:rPr>
              <w:lastRenderedPageBreak/>
              <w:t xml:space="preserve">is a drug): </w:t>
            </w:r>
            <w:hyperlink r:id="rId113" w:history="1">
              <w:r w:rsidRPr="00247D29">
                <w:rPr>
                  <w:rFonts w:ascii="Arial" w:hAnsi="Arial" w:cs="Arial"/>
                  <w:color w:val="0000FF"/>
                  <w:sz w:val="22"/>
                  <w:szCs w:val="22"/>
                  <w:u w:val="single"/>
                </w:rPr>
                <w:t>Review of drugs part two: prevention, treatment, and recovery - GOV.UK (www.gov.uk)</w:t>
              </w:r>
            </w:hyperlink>
            <w:r w:rsidRPr="00247D29">
              <w:rPr>
                <w:rFonts w:ascii="Arial" w:hAnsi="Arial" w:cs="Arial"/>
                <w:sz w:val="22"/>
                <w:szCs w:val="22"/>
              </w:rPr>
              <w:br/>
              <w:t xml:space="preserve">-BMJ Article on Patient Led Research: </w:t>
            </w:r>
            <w:hyperlink r:id="rId114" w:history="1">
              <w:r w:rsidRPr="00247D29">
                <w:rPr>
                  <w:rFonts w:ascii="Arial" w:hAnsi="Arial" w:cs="Arial"/>
                  <w:color w:val="0000FF"/>
                  <w:sz w:val="22"/>
                  <w:szCs w:val="22"/>
                  <w:u w:val="single"/>
                </w:rPr>
                <w:t>P025 OSHI (open source healing initiative): an example of patient-led innovation in liver services | Gut (bmj.com)</w:t>
              </w:r>
            </w:hyperlink>
            <w:r w:rsidRPr="00247D29">
              <w:rPr>
                <w:rFonts w:ascii="Arial" w:hAnsi="Arial" w:cs="Arial"/>
                <w:sz w:val="22"/>
                <w:szCs w:val="22"/>
              </w:rPr>
              <w:t xml:space="preserve"> .</w:t>
            </w:r>
          </w:p>
        </w:tc>
      </w:tr>
      <w:tr w:rsidR="00247D29" w:rsidRPr="00247D29" w14:paraId="56275E3B" w14:textId="77777777" w:rsidTr="00663F8A">
        <w:trPr>
          <w:trHeight w:val="282"/>
        </w:trPr>
        <w:tc>
          <w:tcPr>
            <w:tcW w:w="559" w:type="dxa"/>
          </w:tcPr>
          <w:p w14:paraId="50E76D3A" w14:textId="1662B49F" w:rsidR="00247D29" w:rsidRPr="00247D29" w:rsidRDefault="00F63CF5" w:rsidP="00247D29">
            <w:pPr>
              <w:spacing w:after="60"/>
              <w:rPr>
                <w:rFonts w:ascii="Arial" w:hAnsi="Arial" w:cs="Arial"/>
                <w:sz w:val="22"/>
                <w:szCs w:val="22"/>
              </w:rPr>
            </w:pPr>
            <w:r>
              <w:rPr>
                <w:rFonts w:ascii="Arial" w:hAnsi="Arial" w:cs="Arial"/>
                <w:sz w:val="22"/>
                <w:szCs w:val="22"/>
              </w:rPr>
              <w:lastRenderedPageBreak/>
              <w:t>3</w:t>
            </w:r>
            <w:r w:rsidR="000C41B7">
              <w:rPr>
                <w:rFonts w:ascii="Arial" w:hAnsi="Arial" w:cs="Arial"/>
                <w:sz w:val="22"/>
                <w:szCs w:val="22"/>
              </w:rPr>
              <w:t>2</w:t>
            </w:r>
          </w:p>
        </w:tc>
        <w:tc>
          <w:tcPr>
            <w:tcW w:w="1563" w:type="dxa"/>
          </w:tcPr>
          <w:p w14:paraId="59562EC6"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SCM5</w:t>
            </w:r>
          </w:p>
        </w:tc>
        <w:tc>
          <w:tcPr>
            <w:tcW w:w="2551" w:type="dxa"/>
          </w:tcPr>
          <w:p w14:paraId="5A4D4090"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 xml:space="preserve">Assisted Alcohol </w:t>
            </w:r>
            <w:proofErr w:type="gramStart"/>
            <w:r w:rsidRPr="00247D29">
              <w:rPr>
                <w:rFonts w:ascii="Arial" w:hAnsi="Arial" w:cs="Arial"/>
                <w:sz w:val="22"/>
                <w:szCs w:val="22"/>
              </w:rPr>
              <w:t>withdrawals</w:t>
            </w:r>
            <w:proofErr w:type="gramEnd"/>
            <w:r w:rsidRPr="00247D29">
              <w:rPr>
                <w:rFonts w:ascii="Arial" w:hAnsi="Arial" w:cs="Arial"/>
                <w:sz w:val="22"/>
                <w:szCs w:val="22"/>
              </w:rPr>
              <w:t xml:space="preserve"> </w:t>
            </w:r>
          </w:p>
          <w:p w14:paraId="60B2BDF6"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This is more about the pathways and options being provided across the stakeholder community within geography.</w:t>
            </w:r>
          </w:p>
          <w:p w14:paraId="442E648D"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 xml:space="preserve">Ensuring that there are Quality Inpatient Acute Beds with a pathway of accessing these in place. I would go further to add in the role of Alcohol Care teams and ensuring </w:t>
            </w:r>
            <w:r w:rsidRPr="00247D29">
              <w:rPr>
                <w:rFonts w:ascii="Arial" w:hAnsi="Arial" w:cs="Arial"/>
                <w:sz w:val="22"/>
                <w:szCs w:val="22"/>
              </w:rPr>
              <w:lastRenderedPageBreak/>
              <w:t xml:space="preserve">that there is a transition from acute inpatient back out to community. </w:t>
            </w:r>
          </w:p>
          <w:p w14:paraId="42D45B6D"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 xml:space="preserve">Ensure that the environment </w:t>
            </w:r>
            <w:proofErr w:type="spellStart"/>
            <w:r w:rsidRPr="00247D29">
              <w:rPr>
                <w:rFonts w:ascii="Arial" w:hAnsi="Arial" w:cs="Arial"/>
                <w:sz w:val="22"/>
                <w:szCs w:val="22"/>
              </w:rPr>
              <w:t>ie</w:t>
            </w:r>
            <w:proofErr w:type="spellEnd"/>
            <w:r w:rsidRPr="00247D29">
              <w:rPr>
                <w:rFonts w:ascii="Arial" w:hAnsi="Arial" w:cs="Arial"/>
                <w:sz w:val="22"/>
                <w:szCs w:val="22"/>
              </w:rPr>
              <w:t xml:space="preserve"> the workforce competence </w:t>
            </w:r>
            <w:proofErr w:type="gramStart"/>
            <w:r w:rsidRPr="00247D29">
              <w:rPr>
                <w:rFonts w:ascii="Arial" w:hAnsi="Arial" w:cs="Arial"/>
                <w:sz w:val="22"/>
                <w:szCs w:val="22"/>
              </w:rPr>
              <w:t>( can</w:t>
            </w:r>
            <w:proofErr w:type="gramEnd"/>
            <w:r w:rsidRPr="00247D29">
              <w:rPr>
                <w:rFonts w:ascii="Arial" w:hAnsi="Arial" w:cs="Arial"/>
                <w:sz w:val="22"/>
                <w:szCs w:val="22"/>
              </w:rPr>
              <w:t xml:space="preserve"> be captured in above ).</w:t>
            </w:r>
          </w:p>
        </w:tc>
        <w:tc>
          <w:tcPr>
            <w:tcW w:w="4678" w:type="dxa"/>
          </w:tcPr>
          <w:p w14:paraId="67C43525"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lastRenderedPageBreak/>
              <w:t xml:space="preserve">CG100 1.1.1.1 </w:t>
            </w:r>
          </w:p>
          <w:p w14:paraId="6D37B065"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 xml:space="preserve">There is a recurrent experience nationally that at service level there is an inconsistency in the ability to arrange acute in hospital admission for management of alcohol withdrawal- which is often precipitated due to an acute medical need </w:t>
            </w:r>
            <w:proofErr w:type="gramStart"/>
            <w:r w:rsidRPr="00247D29">
              <w:rPr>
                <w:rFonts w:ascii="Arial" w:hAnsi="Arial" w:cs="Arial"/>
                <w:sz w:val="22"/>
                <w:szCs w:val="22"/>
              </w:rPr>
              <w:t>( secondary</w:t>
            </w:r>
            <w:proofErr w:type="gramEnd"/>
            <w:r w:rsidRPr="00247D29">
              <w:rPr>
                <w:rFonts w:ascii="Arial" w:hAnsi="Arial" w:cs="Arial"/>
                <w:sz w:val="22"/>
                <w:szCs w:val="22"/>
              </w:rPr>
              <w:t xml:space="preserve"> symptoms or other co morbid conditions ). There is often a need to have 1:1 discussions on a case by case basis, reliant on the engagement of individual professionals .</w:t>
            </w:r>
          </w:p>
          <w:p w14:paraId="0C76F85F"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 xml:space="preserve">In these scenarios there is also the common findings that an acute alcohol assisted withdrawal is </w:t>
            </w:r>
            <w:proofErr w:type="gramStart"/>
            <w:r w:rsidRPr="00247D29">
              <w:rPr>
                <w:rFonts w:ascii="Arial" w:hAnsi="Arial" w:cs="Arial"/>
                <w:sz w:val="22"/>
                <w:szCs w:val="22"/>
              </w:rPr>
              <w:t>“ started</w:t>
            </w:r>
            <w:proofErr w:type="gramEnd"/>
            <w:r w:rsidRPr="00247D29">
              <w:rPr>
                <w:rFonts w:ascii="Arial" w:hAnsi="Arial" w:cs="Arial"/>
                <w:sz w:val="22"/>
                <w:szCs w:val="22"/>
              </w:rPr>
              <w:t xml:space="preserve"> “ for a number of days in hospital with a discharge plan that has to be rapidly </w:t>
            </w:r>
            <w:proofErr w:type="spellStart"/>
            <w:r w:rsidRPr="00247D29">
              <w:rPr>
                <w:rFonts w:ascii="Arial" w:hAnsi="Arial" w:cs="Arial"/>
                <w:sz w:val="22"/>
                <w:szCs w:val="22"/>
              </w:rPr>
              <w:t>co ordinated</w:t>
            </w:r>
            <w:proofErr w:type="spellEnd"/>
            <w:r w:rsidRPr="00247D29">
              <w:rPr>
                <w:rFonts w:ascii="Arial" w:hAnsi="Arial" w:cs="Arial"/>
                <w:sz w:val="22"/>
                <w:szCs w:val="22"/>
              </w:rPr>
              <w:t xml:space="preserve"> between in hospital </w:t>
            </w:r>
            <w:r w:rsidRPr="00247D29">
              <w:rPr>
                <w:rFonts w:ascii="Arial" w:hAnsi="Arial" w:cs="Arial"/>
                <w:sz w:val="22"/>
                <w:szCs w:val="22"/>
              </w:rPr>
              <w:lastRenderedPageBreak/>
              <w:t xml:space="preserve">and community services ( again on a 1:1 basis  ) and not always with the support of specialist people or pathways ( </w:t>
            </w:r>
            <w:proofErr w:type="spellStart"/>
            <w:r w:rsidRPr="00247D29">
              <w:rPr>
                <w:rFonts w:ascii="Arial" w:hAnsi="Arial" w:cs="Arial"/>
                <w:sz w:val="22"/>
                <w:szCs w:val="22"/>
              </w:rPr>
              <w:t>eg</w:t>
            </w:r>
            <w:proofErr w:type="spellEnd"/>
            <w:r w:rsidRPr="00247D29">
              <w:rPr>
                <w:rFonts w:ascii="Arial" w:hAnsi="Arial" w:cs="Arial"/>
                <w:sz w:val="22"/>
                <w:szCs w:val="22"/>
              </w:rPr>
              <w:t xml:space="preserve"> ACT ). </w:t>
            </w:r>
          </w:p>
          <w:p w14:paraId="4B231AB8"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 xml:space="preserve">The opportunity to encourage the quality standard of these practically needed pathways that work across providers/stakeholders/roles/sectors </w:t>
            </w:r>
            <w:proofErr w:type="gramStart"/>
            <w:r w:rsidRPr="00247D29">
              <w:rPr>
                <w:rFonts w:ascii="Arial" w:hAnsi="Arial" w:cs="Arial"/>
                <w:sz w:val="22"/>
                <w:szCs w:val="22"/>
              </w:rPr>
              <w:t>( a</w:t>
            </w:r>
            <w:proofErr w:type="gramEnd"/>
            <w:r w:rsidRPr="00247D29">
              <w:rPr>
                <w:rFonts w:ascii="Arial" w:hAnsi="Arial" w:cs="Arial"/>
                <w:sz w:val="22"/>
                <w:szCs w:val="22"/>
              </w:rPr>
              <w:t xml:space="preserve"> systems approach ) is paramount to be able to deliver meaningful healthcare.</w:t>
            </w:r>
          </w:p>
          <w:p w14:paraId="1CC4E641"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 xml:space="preserve">If there is an ability to utilise local data to identify the demand of such places so that services </w:t>
            </w:r>
            <w:proofErr w:type="gramStart"/>
            <w:r w:rsidRPr="00247D29">
              <w:rPr>
                <w:rFonts w:ascii="Arial" w:hAnsi="Arial" w:cs="Arial"/>
                <w:sz w:val="22"/>
                <w:szCs w:val="22"/>
              </w:rPr>
              <w:t>are able to</w:t>
            </w:r>
            <w:proofErr w:type="gramEnd"/>
            <w:r w:rsidRPr="00247D29">
              <w:rPr>
                <w:rFonts w:ascii="Arial" w:hAnsi="Arial" w:cs="Arial"/>
                <w:sz w:val="22"/>
                <w:szCs w:val="22"/>
              </w:rPr>
              <w:t xml:space="preserve"> strategically manage their responses. With an expectation that there are clear management plans with ability to complete alcohol detoxification and manage aftercare in a seamless approach.</w:t>
            </w:r>
          </w:p>
        </w:tc>
        <w:tc>
          <w:tcPr>
            <w:tcW w:w="5528" w:type="dxa"/>
          </w:tcPr>
          <w:p w14:paraId="48C2042F" w14:textId="77777777" w:rsidR="00247D29" w:rsidRPr="00247D29" w:rsidRDefault="00247D29" w:rsidP="00247D29">
            <w:pPr>
              <w:spacing w:after="60"/>
              <w:rPr>
                <w:rFonts w:ascii="Arial" w:hAnsi="Arial" w:cs="Arial"/>
                <w:sz w:val="22"/>
                <w:szCs w:val="22"/>
              </w:rPr>
            </w:pPr>
          </w:p>
        </w:tc>
      </w:tr>
      <w:tr w:rsidR="00247D29" w:rsidRPr="00247D29" w14:paraId="13BFB678" w14:textId="77777777" w:rsidTr="00663F8A">
        <w:trPr>
          <w:trHeight w:val="282"/>
        </w:trPr>
        <w:tc>
          <w:tcPr>
            <w:tcW w:w="559" w:type="dxa"/>
          </w:tcPr>
          <w:p w14:paraId="3F56F17F" w14:textId="63B7FF51" w:rsidR="00247D29" w:rsidRPr="00247D29" w:rsidRDefault="00F63CF5" w:rsidP="00247D29">
            <w:pPr>
              <w:spacing w:after="60"/>
              <w:rPr>
                <w:rFonts w:ascii="Arial" w:hAnsi="Arial" w:cs="Arial"/>
                <w:sz w:val="22"/>
                <w:szCs w:val="22"/>
              </w:rPr>
            </w:pPr>
            <w:r>
              <w:rPr>
                <w:rFonts w:ascii="Arial" w:hAnsi="Arial" w:cs="Arial"/>
                <w:sz w:val="22"/>
                <w:szCs w:val="22"/>
              </w:rPr>
              <w:t>3</w:t>
            </w:r>
            <w:r w:rsidR="000C41B7">
              <w:rPr>
                <w:rFonts w:ascii="Arial" w:hAnsi="Arial" w:cs="Arial"/>
                <w:sz w:val="22"/>
                <w:szCs w:val="22"/>
              </w:rPr>
              <w:t>3</w:t>
            </w:r>
          </w:p>
        </w:tc>
        <w:tc>
          <w:tcPr>
            <w:tcW w:w="1563" w:type="dxa"/>
          </w:tcPr>
          <w:p w14:paraId="057B7CD7"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SCM7</w:t>
            </w:r>
          </w:p>
        </w:tc>
        <w:tc>
          <w:tcPr>
            <w:tcW w:w="2551" w:type="dxa"/>
          </w:tcPr>
          <w:p w14:paraId="6D710690"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Revision of Statement 8:</w:t>
            </w:r>
          </w:p>
        </w:tc>
        <w:tc>
          <w:tcPr>
            <w:tcW w:w="4678" w:type="dxa"/>
          </w:tcPr>
          <w:p w14:paraId="2415C6F0" w14:textId="77777777" w:rsidR="00247D29" w:rsidRPr="00247D29" w:rsidRDefault="00247D29" w:rsidP="00247D29">
            <w:pPr>
              <w:numPr>
                <w:ilvl w:val="0"/>
                <w:numId w:val="38"/>
              </w:numPr>
              <w:spacing w:after="60"/>
              <w:rPr>
                <w:rFonts w:ascii="Arial" w:hAnsi="Arial" w:cs="Arial"/>
                <w:sz w:val="22"/>
                <w:szCs w:val="22"/>
              </w:rPr>
            </w:pPr>
            <w:r w:rsidRPr="00247D29">
              <w:rPr>
                <w:rFonts w:ascii="Arial" w:hAnsi="Arial" w:cs="Arial"/>
                <w:sz w:val="22"/>
                <w:szCs w:val="22"/>
              </w:rPr>
              <w:t xml:space="preserve">Two key issues need review/amendment under this QS statement. </w:t>
            </w:r>
          </w:p>
          <w:p w14:paraId="727DAC24" w14:textId="77777777" w:rsidR="00247D29" w:rsidRPr="00247D29" w:rsidRDefault="00247D29" w:rsidP="00247D29">
            <w:pPr>
              <w:numPr>
                <w:ilvl w:val="0"/>
                <w:numId w:val="38"/>
              </w:numPr>
              <w:spacing w:after="60"/>
              <w:rPr>
                <w:rFonts w:ascii="Arial" w:hAnsi="Arial" w:cs="Arial"/>
                <w:sz w:val="22"/>
                <w:szCs w:val="22"/>
              </w:rPr>
            </w:pPr>
            <w:r w:rsidRPr="00247D29">
              <w:rPr>
                <w:rFonts w:ascii="Arial" w:hAnsi="Arial" w:cs="Arial"/>
                <w:sz w:val="22"/>
                <w:szCs w:val="22"/>
              </w:rPr>
              <w:t>Since publication of the NICE guidelines and QS11 there has been a dramatic reduction in specialist, inpatient beds/services for MAW. Therefore, the current criteria set out on page 43/72 should be continued but it needs to be acknowledged that increasing waiting times are likely. This is because the underlying community prevalence has not changed and the increasing numbers of individuals with alcohol dependence (</w:t>
            </w:r>
            <w:proofErr w:type="gramStart"/>
            <w:r w:rsidRPr="00247D29">
              <w:rPr>
                <w:rFonts w:ascii="Arial" w:hAnsi="Arial" w:cs="Arial"/>
                <w:sz w:val="22"/>
                <w:szCs w:val="22"/>
              </w:rPr>
              <w:t>i.e.</w:t>
            </w:r>
            <w:proofErr w:type="gramEnd"/>
            <w:r w:rsidRPr="00247D29">
              <w:rPr>
                <w:rFonts w:ascii="Arial" w:hAnsi="Arial" w:cs="Arial"/>
                <w:sz w:val="22"/>
                <w:szCs w:val="22"/>
              </w:rPr>
              <w:t xml:space="preserve"> via ACTs) is likely to increase demand. Previous studies have demonstrated that </w:t>
            </w:r>
            <w:r w:rsidRPr="00247D29">
              <w:rPr>
                <w:rFonts w:ascii="Arial" w:hAnsi="Arial" w:cs="Arial"/>
                <w:sz w:val="22"/>
                <w:szCs w:val="22"/>
              </w:rPr>
              <w:lastRenderedPageBreak/>
              <w:t xml:space="preserve">early access to MAW improves engagement and outcomes and reducing the delay between initial contact and treatment improves engagement. Issues of equality and diversity exist as those with moderate alcohol dependence compared to those with severe/complex dependence are likely to access treatment far earlier.   </w:t>
            </w:r>
          </w:p>
          <w:p w14:paraId="5A41E1CE" w14:textId="77777777" w:rsidR="00247D29" w:rsidRPr="00247D29" w:rsidRDefault="00247D29" w:rsidP="00247D29">
            <w:pPr>
              <w:numPr>
                <w:ilvl w:val="0"/>
                <w:numId w:val="38"/>
              </w:numPr>
              <w:spacing w:after="60"/>
              <w:rPr>
                <w:rFonts w:ascii="Arial" w:hAnsi="Arial" w:cs="Arial"/>
                <w:sz w:val="22"/>
                <w:szCs w:val="22"/>
              </w:rPr>
            </w:pPr>
            <w:r w:rsidRPr="00247D29">
              <w:rPr>
                <w:rFonts w:ascii="Arial" w:hAnsi="Arial" w:cs="Arial"/>
                <w:sz w:val="22"/>
                <w:szCs w:val="22"/>
              </w:rPr>
              <w:t>The emergence of ACT has identified a clinical pathway issue that relates to the setting for medically assisted alcohol withdrawal – setting. Emerging clinical practice identifies changes of setting during MAW (</w:t>
            </w:r>
            <w:proofErr w:type="gramStart"/>
            <w:r w:rsidRPr="00247D29">
              <w:rPr>
                <w:rFonts w:ascii="Arial" w:hAnsi="Arial" w:cs="Arial"/>
                <w:sz w:val="22"/>
                <w:szCs w:val="22"/>
              </w:rPr>
              <w:t>i.e.</w:t>
            </w:r>
            <w:proofErr w:type="gramEnd"/>
            <w:r w:rsidRPr="00247D29">
              <w:rPr>
                <w:rFonts w:ascii="Arial" w:hAnsi="Arial" w:cs="Arial"/>
                <w:sz w:val="22"/>
                <w:szCs w:val="22"/>
              </w:rPr>
              <w:t xml:space="preserve"> acute ward to mental health ward, acute ward and community setting) – this was not covered in the NICE guidance but the safety and appropriateness of these decisions need to be emphasised in the future QS. </w:t>
            </w:r>
          </w:p>
        </w:tc>
        <w:tc>
          <w:tcPr>
            <w:tcW w:w="5528" w:type="dxa"/>
          </w:tcPr>
          <w:p w14:paraId="2C807813"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lastRenderedPageBreak/>
              <w:t xml:space="preserve">NICE CG115 Full Guideline </w:t>
            </w:r>
          </w:p>
          <w:p w14:paraId="578B3B61"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Care Quality Commission (2019) Brief guide: substance misuse services –detoxification or withdrawal from drugs or alcohol. Care Quality Commission</w:t>
            </w:r>
          </w:p>
          <w:p w14:paraId="1371E736"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 xml:space="preserve">PHE (Developing pathways for referring patients from secondary care to specialist alcohol treatment.  </w:t>
            </w:r>
            <w:hyperlink r:id="rId115" w:history="1">
              <w:r w:rsidRPr="00247D29">
                <w:rPr>
                  <w:rFonts w:ascii="Arial" w:hAnsi="Arial" w:cs="Arial"/>
                  <w:color w:val="0000FF"/>
                  <w:sz w:val="22"/>
                  <w:szCs w:val="22"/>
                  <w:u w:val="single"/>
                </w:rPr>
                <w:t>https://www.gov.uk/government/publications/developing-pathways-for-alcohol-treatment/developing-pathways-for-referring-patients-from-secondary-care-to-specialist-alcohol-treatment</w:t>
              </w:r>
            </w:hyperlink>
          </w:p>
        </w:tc>
      </w:tr>
      <w:tr w:rsidR="00247D29" w:rsidRPr="00247D29" w14:paraId="2D5FD6AA" w14:textId="77777777" w:rsidTr="00663F8A">
        <w:trPr>
          <w:trHeight w:val="282"/>
        </w:trPr>
        <w:tc>
          <w:tcPr>
            <w:tcW w:w="559" w:type="dxa"/>
          </w:tcPr>
          <w:p w14:paraId="3CC7E7BF" w14:textId="24CAB22D" w:rsidR="00247D29" w:rsidRPr="00247D29" w:rsidRDefault="00247D29" w:rsidP="00247D29">
            <w:pPr>
              <w:spacing w:after="60"/>
              <w:rPr>
                <w:rFonts w:ascii="Arial" w:hAnsi="Arial" w:cs="Arial"/>
                <w:sz w:val="22"/>
                <w:szCs w:val="22"/>
              </w:rPr>
            </w:pPr>
            <w:r w:rsidRPr="00247D29">
              <w:rPr>
                <w:rFonts w:ascii="Arial" w:hAnsi="Arial" w:cs="Arial"/>
                <w:sz w:val="22"/>
                <w:szCs w:val="22"/>
              </w:rPr>
              <w:t>3</w:t>
            </w:r>
            <w:r w:rsidR="000C41B7">
              <w:rPr>
                <w:rFonts w:ascii="Arial" w:hAnsi="Arial" w:cs="Arial"/>
                <w:sz w:val="22"/>
                <w:szCs w:val="22"/>
              </w:rPr>
              <w:t>4</w:t>
            </w:r>
          </w:p>
        </w:tc>
        <w:tc>
          <w:tcPr>
            <w:tcW w:w="1563" w:type="dxa"/>
          </w:tcPr>
          <w:p w14:paraId="5C124F2B"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SCM7</w:t>
            </w:r>
          </w:p>
        </w:tc>
        <w:tc>
          <w:tcPr>
            <w:tcW w:w="2551" w:type="dxa"/>
          </w:tcPr>
          <w:p w14:paraId="45741B15"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Use of metrics to assess outcomes for MAW:</w:t>
            </w:r>
          </w:p>
        </w:tc>
        <w:tc>
          <w:tcPr>
            <w:tcW w:w="4678" w:type="dxa"/>
          </w:tcPr>
          <w:p w14:paraId="123FD524"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The NICE guidance priorities those with probable alcohol dependence are referred to specialist services for treatment. This is because AUDIT with a cut score of 20 is used. Previous studies of national data suggest 60-67% of those commencing treatment may require access to MAW in the community or inpatient due to their severity of alcohol dependence (</w:t>
            </w:r>
            <w:proofErr w:type="gramStart"/>
            <w:r w:rsidRPr="00247D29">
              <w:rPr>
                <w:rFonts w:ascii="Arial" w:hAnsi="Arial" w:cs="Arial"/>
                <w:sz w:val="22"/>
                <w:szCs w:val="22"/>
              </w:rPr>
              <w:t>i.e.</w:t>
            </w:r>
            <w:proofErr w:type="gramEnd"/>
            <w:r w:rsidRPr="00247D29">
              <w:rPr>
                <w:rFonts w:ascii="Arial" w:hAnsi="Arial" w:cs="Arial"/>
                <w:sz w:val="22"/>
                <w:szCs w:val="22"/>
              </w:rPr>
              <w:t xml:space="preserve"> moderate, severe or complex), yet only a small proportion appear to access these interventions. Whilst </w:t>
            </w:r>
            <w:r w:rsidRPr="00247D29">
              <w:rPr>
                <w:rFonts w:ascii="Arial" w:hAnsi="Arial" w:cs="Arial"/>
                <w:sz w:val="22"/>
                <w:szCs w:val="22"/>
              </w:rPr>
              <w:lastRenderedPageBreak/>
              <w:t xml:space="preserve">analysing these data might be difficult assessment of outcomes should possibly include: </w:t>
            </w:r>
          </w:p>
          <w:p w14:paraId="35E077C2"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 xml:space="preserve">the proportion in need of MAW accessing these interventions in the community/inpatient (as previously reported in early NDTMS reports) </w:t>
            </w:r>
          </w:p>
          <w:p w14:paraId="7F5F115C"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waiting time for MAW</w:t>
            </w:r>
          </w:p>
          <w:p w14:paraId="7D29E5FD"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 xml:space="preserve">proportion completing </w:t>
            </w:r>
            <w:proofErr w:type="gramStart"/>
            <w:r w:rsidRPr="00247D29">
              <w:rPr>
                <w:rFonts w:ascii="Arial" w:hAnsi="Arial" w:cs="Arial"/>
                <w:sz w:val="22"/>
                <w:szCs w:val="22"/>
              </w:rPr>
              <w:t>MAW</w:t>
            </w:r>
            <w:proofErr w:type="gramEnd"/>
          </w:p>
          <w:p w14:paraId="4B690695"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 xml:space="preserve">Care of patients within the acute sector reveals that 20% of those admitted and experiencing Alcohol Withdrawal are readmitted within </w:t>
            </w:r>
            <w:proofErr w:type="gramStart"/>
            <w:r w:rsidRPr="00247D29">
              <w:rPr>
                <w:rFonts w:ascii="Arial" w:hAnsi="Arial" w:cs="Arial"/>
                <w:sz w:val="22"/>
                <w:szCs w:val="22"/>
              </w:rPr>
              <w:t>30days</w:t>
            </w:r>
            <w:proofErr w:type="gramEnd"/>
            <w:r w:rsidRPr="00247D29">
              <w:rPr>
                <w:rFonts w:ascii="Arial" w:hAnsi="Arial" w:cs="Arial"/>
                <w:sz w:val="22"/>
                <w:szCs w:val="22"/>
              </w:rPr>
              <w:t xml:space="preserve"> </w:t>
            </w:r>
          </w:p>
          <w:p w14:paraId="172E5CB8"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Reporting readmission within 30days and self-discharge rates might help support improvements</w:t>
            </w:r>
          </w:p>
        </w:tc>
        <w:tc>
          <w:tcPr>
            <w:tcW w:w="5528" w:type="dxa"/>
          </w:tcPr>
          <w:p w14:paraId="68A7C978"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lastRenderedPageBreak/>
              <w:t xml:space="preserve">Brennan, A., </w:t>
            </w:r>
            <w:proofErr w:type="spellStart"/>
            <w:r w:rsidRPr="00247D29">
              <w:rPr>
                <w:rFonts w:ascii="Arial" w:hAnsi="Arial" w:cs="Arial"/>
                <w:sz w:val="22"/>
                <w:szCs w:val="22"/>
              </w:rPr>
              <w:t>Buykx</w:t>
            </w:r>
            <w:proofErr w:type="spellEnd"/>
            <w:r w:rsidRPr="00247D29">
              <w:rPr>
                <w:rFonts w:ascii="Arial" w:hAnsi="Arial" w:cs="Arial"/>
                <w:sz w:val="22"/>
                <w:szCs w:val="22"/>
              </w:rPr>
              <w:t>, P., Pryce, R. E., Jones, A., Hill-McManus, D., Stone, T., . . . Drummond, C. (2016). An evidence-based model for estimating requirements for specialist alcohol treatment capacity in England: The Specialist Treatment for Alcohol Model (</w:t>
            </w:r>
            <w:proofErr w:type="spellStart"/>
            <w:r w:rsidRPr="00247D29">
              <w:rPr>
                <w:rFonts w:ascii="Arial" w:hAnsi="Arial" w:cs="Arial"/>
                <w:sz w:val="22"/>
                <w:szCs w:val="22"/>
              </w:rPr>
              <w:t>STreAM</w:t>
            </w:r>
            <w:proofErr w:type="spellEnd"/>
            <w:r w:rsidRPr="00247D29">
              <w:rPr>
                <w:rFonts w:ascii="Arial" w:hAnsi="Arial" w:cs="Arial"/>
                <w:sz w:val="22"/>
                <w:szCs w:val="22"/>
              </w:rPr>
              <w:t xml:space="preserve">) Version 1.0. Final report to DH Policy Research Programme, PR-R4-0512-12002, October 2016. Retrieved from </w:t>
            </w:r>
            <w:proofErr w:type="gramStart"/>
            <w:r w:rsidRPr="00247D29">
              <w:rPr>
                <w:rFonts w:ascii="Arial" w:hAnsi="Arial" w:cs="Arial"/>
                <w:sz w:val="22"/>
                <w:szCs w:val="22"/>
              </w:rPr>
              <w:t>https://www.sheffield.ac.uk/polopoly_fs/1.693424!/file/STreAMReportFinalOct2016.pdf</w:t>
            </w:r>
            <w:proofErr w:type="gramEnd"/>
            <w:r w:rsidRPr="00247D29">
              <w:rPr>
                <w:rFonts w:ascii="Arial" w:hAnsi="Arial" w:cs="Arial"/>
                <w:sz w:val="22"/>
                <w:szCs w:val="22"/>
              </w:rPr>
              <w:t xml:space="preserve"> </w:t>
            </w:r>
          </w:p>
          <w:p w14:paraId="07E8FD81"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lastRenderedPageBreak/>
              <w:t xml:space="preserve">Brennan, A., Hill-McManus, D., Stone, T., </w:t>
            </w:r>
            <w:proofErr w:type="spellStart"/>
            <w:r w:rsidRPr="00247D29">
              <w:rPr>
                <w:rFonts w:ascii="Arial" w:hAnsi="Arial" w:cs="Arial"/>
                <w:sz w:val="22"/>
                <w:szCs w:val="22"/>
              </w:rPr>
              <w:t>Buykx</w:t>
            </w:r>
            <w:proofErr w:type="spellEnd"/>
            <w:r w:rsidRPr="00247D29">
              <w:rPr>
                <w:rFonts w:ascii="Arial" w:hAnsi="Arial" w:cs="Arial"/>
                <w:sz w:val="22"/>
                <w:szCs w:val="22"/>
              </w:rPr>
              <w:t xml:space="preserve">, P., Ally, A., Pryce, R. E., ... &amp; Drummond, C. (2019). </w:t>
            </w:r>
            <w:proofErr w:type="spellStart"/>
            <w:r w:rsidRPr="00247D29">
              <w:rPr>
                <w:rFonts w:ascii="Arial" w:hAnsi="Arial" w:cs="Arial"/>
                <w:sz w:val="22"/>
                <w:szCs w:val="22"/>
              </w:rPr>
              <w:t>Modeling</w:t>
            </w:r>
            <w:proofErr w:type="spellEnd"/>
            <w:r w:rsidRPr="00247D29">
              <w:rPr>
                <w:rFonts w:ascii="Arial" w:hAnsi="Arial" w:cs="Arial"/>
                <w:sz w:val="22"/>
                <w:szCs w:val="22"/>
              </w:rPr>
              <w:t xml:space="preserve"> the potential impact of changing access rates to specialist treatment for alcohol dependence for local authorities in England: The Specialist Treatment for Alcohol Model (</w:t>
            </w:r>
            <w:proofErr w:type="spellStart"/>
            <w:r w:rsidRPr="00247D29">
              <w:rPr>
                <w:rFonts w:ascii="Arial" w:hAnsi="Arial" w:cs="Arial"/>
                <w:sz w:val="22"/>
                <w:szCs w:val="22"/>
              </w:rPr>
              <w:t>STreAM</w:t>
            </w:r>
            <w:proofErr w:type="spellEnd"/>
            <w:r w:rsidRPr="00247D29">
              <w:rPr>
                <w:rFonts w:ascii="Arial" w:hAnsi="Arial" w:cs="Arial"/>
                <w:sz w:val="22"/>
                <w:szCs w:val="22"/>
              </w:rPr>
              <w:t>). Journal of Studies on Alcohol and Drugs, Supplement, (s18), 96-109.</w:t>
            </w:r>
          </w:p>
          <w:p w14:paraId="1051E97A"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 xml:space="preserve">Phillips, T., Coleman, R., &amp; </w:t>
            </w:r>
            <w:proofErr w:type="spellStart"/>
            <w:r w:rsidRPr="00247D29">
              <w:rPr>
                <w:rFonts w:ascii="Arial" w:hAnsi="Arial" w:cs="Arial"/>
                <w:sz w:val="22"/>
                <w:szCs w:val="22"/>
              </w:rPr>
              <w:t>Coulton</w:t>
            </w:r>
            <w:proofErr w:type="spellEnd"/>
            <w:r w:rsidRPr="00247D29">
              <w:rPr>
                <w:rFonts w:ascii="Arial" w:hAnsi="Arial" w:cs="Arial"/>
                <w:sz w:val="22"/>
                <w:szCs w:val="22"/>
              </w:rPr>
              <w:t>, S. (2022) Predictors of 30-day readmissions among adults treated for alcohol withdrawal in acute hospitals in England. Alcoholism: Clinical and Experimental Research, Vol. 46 (S1), 283A</w:t>
            </w:r>
          </w:p>
          <w:p w14:paraId="317695DC" w14:textId="77777777" w:rsidR="00247D29" w:rsidRPr="00247D29" w:rsidRDefault="00247D29" w:rsidP="00247D29">
            <w:pPr>
              <w:spacing w:after="60"/>
              <w:rPr>
                <w:rFonts w:ascii="Arial" w:hAnsi="Arial" w:cs="Arial"/>
                <w:sz w:val="22"/>
                <w:szCs w:val="22"/>
              </w:rPr>
            </w:pPr>
          </w:p>
        </w:tc>
      </w:tr>
      <w:tr w:rsidR="00247D29" w:rsidRPr="00247D29" w14:paraId="31BC01FB" w14:textId="77777777" w:rsidTr="00663F8A">
        <w:trPr>
          <w:trHeight w:val="282"/>
        </w:trPr>
        <w:tc>
          <w:tcPr>
            <w:tcW w:w="14879" w:type="dxa"/>
            <w:gridSpan w:val="5"/>
            <w:shd w:val="clear" w:color="auto" w:fill="BFBFBF"/>
          </w:tcPr>
          <w:p w14:paraId="50BB0502" w14:textId="48FB1B01" w:rsidR="00247D29" w:rsidRPr="00247D29" w:rsidRDefault="00247D29" w:rsidP="00247D29">
            <w:pPr>
              <w:spacing w:after="60"/>
              <w:rPr>
                <w:rFonts w:ascii="Arial" w:hAnsi="Arial" w:cs="Arial"/>
                <w:b/>
                <w:bCs/>
                <w:sz w:val="22"/>
                <w:szCs w:val="22"/>
              </w:rPr>
            </w:pPr>
            <w:r w:rsidRPr="00247D29">
              <w:rPr>
                <w:rFonts w:ascii="Arial" w:hAnsi="Arial" w:cs="Arial"/>
                <w:b/>
                <w:bCs/>
                <w:sz w:val="22"/>
                <w:szCs w:val="22"/>
              </w:rPr>
              <w:lastRenderedPageBreak/>
              <w:t>Interventions</w:t>
            </w:r>
            <w:r w:rsidR="00BF16E3">
              <w:rPr>
                <w:rFonts w:ascii="Arial" w:hAnsi="Arial" w:cs="Arial"/>
                <w:b/>
                <w:bCs/>
                <w:sz w:val="22"/>
                <w:szCs w:val="22"/>
              </w:rPr>
              <w:t xml:space="preserve"> after successful withdrawal</w:t>
            </w:r>
            <w:r w:rsidRPr="00247D29">
              <w:rPr>
                <w:rFonts w:ascii="Arial" w:hAnsi="Arial" w:cs="Arial"/>
                <w:b/>
                <w:bCs/>
                <w:sz w:val="22"/>
                <w:szCs w:val="22"/>
              </w:rPr>
              <w:t>: Psychological interventions and behavioural support</w:t>
            </w:r>
          </w:p>
        </w:tc>
      </w:tr>
      <w:tr w:rsidR="00247D29" w:rsidRPr="00247D29" w14:paraId="3EED5AE0" w14:textId="77777777" w:rsidTr="00663F8A">
        <w:trPr>
          <w:trHeight w:val="282"/>
        </w:trPr>
        <w:tc>
          <w:tcPr>
            <w:tcW w:w="559" w:type="dxa"/>
          </w:tcPr>
          <w:p w14:paraId="14A4D560" w14:textId="0F222378" w:rsidR="00247D29" w:rsidRPr="00247D29" w:rsidRDefault="00247D29" w:rsidP="00247D29">
            <w:pPr>
              <w:spacing w:after="60"/>
              <w:rPr>
                <w:rFonts w:ascii="Arial" w:hAnsi="Arial" w:cs="Arial"/>
                <w:sz w:val="22"/>
                <w:szCs w:val="22"/>
              </w:rPr>
            </w:pPr>
            <w:r w:rsidRPr="00247D29">
              <w:rPr>
                <w:rFonts w:ascii="Arial" w:hAnsi="Arial" w:cs="Arial"/>
                <w:sz w:val="22"/>
                <w:szCs w:val="22"/>
              </w:rPr>
              <w:t>3</w:t>
            </w:r>
            <w:r w:rsidR="000C41B7">
              <w:rPr>
                <w:rFonts w:ascii="Arial" w:hAnsi="Arial" w:cs="Arial"/>
                <w:sz w:val="22"/>
                <w:szCs w:val="22"/>
              </w:rPr>
              <w:t>5</w:t>
            </w:r>
          </w:p>
        </w:tc>
        <w:tc>
          <w:tcPr>
            <w:tcW w:w="1563" w:type="dxa"/>
          </w:tcPr>
          <w:p w14:paraId="129A7987"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SCM3</w:t>
            </w:r>
          </w:p>
        </w:tc>
        <w:tc>
          <w:tcPr>
            <w:tcW w:w="2551" w:type="dxa"/>
          </w:tcPr>
          <w:p w14:paraId="4B34E59E"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Promote development of assertive outreach teams</w:t>
            </w:r>
          </w:p>
        </w:tc>
        <w:tc>
          <w:tcPr>
            <w:tcW w:w="4678" w:type="dxa"/>
          </w:tcPr>
          <w:p w14:paraId="4759B35E"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Motivation to change is a complex topic in alcohol dependence and ‘poor motivation’ is often used as a reason to discharge individuals from services. However, neuroadaptive changes to the brain’s reward circuitry underlie this phenomenon and, therefore, it can be argued that, especially in those with complex needs, a more assertive approach to engagement is warranted.</w:t>
            </w:r>
          </w:p>
        </w:tc>
        <w:tc>
          <w:tcPr>
            <w:tcW w:w="5528" w:type="dxa"/>
          </w:tcPr>
          <w:p w14:paraId="5742F63D"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 xml:space="preserve">Blackwood R, Wolstenholme A, </w:t>
            </w:r>
            <w:proofErr w:type="spellStart"/>
            <w:r w:rsidRPr="00247D29">
              <w:rPr>
                <w:rFonts w:ascii="Arial" w:hAnsi="Arial" w:cs="Arial"/>
                <w:sz w:val="22"/>
                <w:szCs w:val="22"/>
              </w:rPr>
              <w:t>Kimergård</w:t>
            </w:r>
            <w:proofErr w:type="spellEnd"/>
            <w:r w:rsidRPr="00247D29">
              <w:rPr>
                <w:rFonts w:ascii="Arial" w:hAnsi="Arial" w:cs="Arial"/>
                <w:sz w:val="22"/>
                <w:szCs w:val="22"/>
              </w:rPr>
              <w:t xml:space="preserve"> A, Fincham-Campbell S, </w:t>
            </w:r>
            <w:proofErr w:type="spellStart"/>
            <w:r w:rsidRPr="00247D29">
              <w:rPr>
                <w:rFonts w:ascii="Arial" w:hAnsi="Arial" w:cs="Arial"/>
                <w:sz w:val="22"/>
                <w:szCs w:val="22"/>
              </w:rPr>
              <w:t>Khadjesari</w:t>
            </w:r>
            <w:proofErr w:type="spellEnd"/>
            <w:r w:rsidRPr="00247D29">
              <w:rPr>
                <w:rFonts w:ascii="Arial" w:hAnsi="Arial" w:cs="Arial"/>
                <w:sz w:val="22"/>
                <w:szCs w:val="22"/>
              </w:rPr>
              <w:t xml:space="preserve"> Z, </w:t>
            </w:r>
            <w:proofErr w:type="spellStart"/>
            <w:r w:rsidRPr="00247D29">
              <w:rPr>
                <w:rFonts w:ascii="Arial" w:hAnsi="Arial" w:cs="Arial"/>
                <w:sz w:val="22"/>
                <w:szCs w:val="22"/>
              </w:rPr>
              <w:t>Coulton</w:t>
            </w:r>
            <w:proofErr w:type="spellEnd"/>
            <w:r w:rsidRPr="00247D29">
              <w:rPr>
                <w:rFonts w:ascii="Arial" w:hAnsi="Arial" w:cs="Arial"/>
                <w:sz w:val="22"/>
                <w:szCs w:val="22"/>
              </w:rPr>
              <w:t xml:space="preserve"> S, Byford S, Deluca P, Jennings S, </w:t>
            </w:r>
            <w:proofErr w:type="spellStart"/>
            <w:r w:rsidRPr="00247D29">
              <w:rPr>
                <w:rFonts w:ascii="Arial" w:hAnsi="Arial" w:cs="Arial"/>
                <w:sz w:val="22"/>
                <w:szCs w:val="22"/>
              </w:rPr>
              <w:t>Currell</w:t>
            </w:r>
            <w:proofErr w:type="spellEnd"/>
            <w:r w:rsidRPr="00247D29">
              <w:rPr>
                <w:rFonts w:ascii="Arial" w:hAnsi="Arial" w:cs="Arial"/>
                <w:sz w:val="22"/>
                <w:szCs w:val="22"/>
              </w:rPr>
              <w:t xml:space="preserve"> E, Dunne J, O'Toole J, Winnington J, Finch E, Drummond C. Assertive outreach treatment versus care as usual for the treatment of high-need, high-cost alcohol related frequent attenders: study protocol for a randomised controlled trial. BMC Public Health. 2020 Mar 14;20(1):332. </w:t>
            </w:r>
            <w:proofErr w:type="spellStart"/>
            <w:r w:rsidRPr="00247D29">
              <w:rPr>
                <w:rFonts w:ascii="Arial" w:hAnsi="Arial" w:cs="Arial"/>
                <w:sz w:val="22"/>
                <w:szCs w:val="22"/>
              </w:rPr>
              <w:t>doi</w:t>
            </w:r>
            <w:proofErr w:type="spellEnd"/>
            <w:r w:rsidRPr="00247D29">
              <w:rPr>
                <w:rFonts w:ascii="Arial" w:hAnsi="Arial" w:cs="Arial"/>
                <w:sz w:val="22"/>
                <w:szCs w:val="22"/>
              </w:rPr>
              <w:t>: 10.1186/s12889-020-8437-y. PMID: 32171278; PMCID: PMC7071678.</w:t>
            </w:r>
          </w:p>
        </w:tc>
      </w:tr>
      <w:tr w:rsidR="00247D29" w:rsidRPr="00247D29" w14:paraId="4E4FCFBE" w14:textId="77777777" w:rsidTr="00663F8A">
        <w:trPr>
          <w:trHeight w:val="282"/>
        </w:trPr>
        <w:tc>
          <w:tcPr>
            <w:tcW w:w="559" w:type="dxa"/>
          </w:tcPr>
          <w:p w14:paraId="32C41F9D" w14:textId="2BB77222" w:rsidR="00247D29" w:rsidRPr="00247D29" w:rsidRDefault="00247D29" w:rsidP="00247D29">
            <w:pPr>
              <w:spacing w:after="60"/>
              <w:rPr>
                <w:rFonts w:ascii="Arial" w:hAnsi="Arial" w:cs="Arial"/>
                <w:sz w:val="22"/>
                <w:szCs w:val="22"/>
              </w:rPr>
            </w:pPr>
            <w:r w:rsidRPr="00247D29">
              <w:rPr>
                <w:rFonts w:ascii="Arial" w:hAnsi="Arial" w:cs="Arial"/>
                <w:sz w:val="22"/>
                <w:szCs w:val="22"/>
              </w:rPr>
              <w:t>3</w:t>
            </w:r>
            <w:r w:rsidR="000C41B7">
              <w:rPr>
                <w:rFonts w:ascii="Arial" w:hAnsi="Arial" w:cs="Arial"/>
                <w:sz w:val="22"/>
                <w:szCs w:val="22"/>
              </w:rPr>
              <w:t>6</w:t>
            </w:r>
          </w:p>
        </w:tc>
        <w:tc>
          <w:tcPr>
            <w:tcW w:w="1563" w:type="dxa"/>
          </w:tcPr>
          <w:p w14:paraId="28FD9484"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SCM5</w:t>
            </w:r>
          </w:p>
        </w:tc>
        <w:tc>
          <w:tcPr>
            <w:tcW w:w="2551" w:type="dxa"/>
          </w:tcPr>
          <w:p w14:paraId="23375490"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 xml:space="preserve">Psychological Interventions </w:t>
            </w:r>
          </w:p>
          <w:p w14:paraId="1CB3CC2A"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lastRenderedPageBreak/>
              <w:t xml:space="preserve">This comes up regularly within the Drug and Alcohol sector and maybe related to the changing workforce and providers within this sector. The NICE guidance </w:t>
            </w:r>
            <w:proofErr w:type="gramStart"/>
            <w:r w:rsidRPr="00247D29">
              <w:rPr>
                <w:rFonts w:ascii="Arial" w:hAnsi="Arial" w:cs="Arial"/>
                <w:sz w:val="22"/>
                <w:szCs w:val="22"/>
              </w:rPr>
              <w:t>are</w:t>
            </w:r>
            <w:proofErr w:type="gramEnd"/>
            <w:r w:rsidRPr="00247D29">
              <w:rPr>
                <w:rFonts w:ascii="Arial" w:hAnsi="Arial" w:cs="Arial"/>
                <w:sz w:val="22"/>
                <w:szCs w:val="22"/>
              </w:rPr>
              <w:t xml:space="preserve"> clear with the types/intensity/ to be offered.</w:t>
            </w:r>
          </w:p>
          <w:p w14:paraId="38AC3569"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 xml:space="preserve">Recognition that support; </w:t>
            </w:r>
            <w:proofErr w:type="gramStart"/>
            <w:r w:rsidRPr="00247D29">
              <w:rPr>
                <w:rFonts w:ascii="Arial" w:hAnsi="Arial" w:cs="Arial"/>
                <w:sz w:val="22"/>
                <w:szCs w:val="22"/>
              </w:rPr>
              <w:t>motivation ;</w:t>
            </w:r>
            <w:proofErr w:type="gramEnd"/>
            <w:r w:rsidRPr="00247D29">
              <w:rPr>
                <w:rFonts w:ascii="Arial" w:hAnsi="Arial" w:cs="Arial"/>
                <w:sz w:val="22"/>
                <w:szCs w:val="22"/>
              </w:rPr>
              <w:t xml:space="preserve"> tools that enable change in behaviour and ability to address any triggers/ trauma are paramount.</w:t>
            </w:r>
          </w:p>
        </w:tc>
        <w:tc>
          <w:tcPr>
            <w:tcW w:w="4678" w:type="dxa"/>
          </w:tcPr>
          <w:p w14:paraId="4189C1EE"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lastRenderedPageBreak/>
              <w:t xml:space="preserve">Any update on Contingency management </w:t>
            </w:r>
            <w:proofErr w:type="gramStart"/>
            <w:r w:rsidRPr="00247D29">
              <w:rPr>
                <w:rFonts w:ascii="Arial" w:hAnsi="Arial" w:cs="Arial"/>
                <w:sz w:val="22"/>
                <w:szCs w:val="22"/>
              </w:rPr>
              <w:t>( as</w:t>
            </w:r>
            <w:proofErr w:type="gramEnd"/>
            <w:r w:rsidRPr="00247D29">
              <w:rPr>
                <w:rFonts w:ascii="Arial" w:hAnsi="Arial" w:cs="Arial"/>
                <w:sz w:val="22"/>
                <w:szCs w:val="22"/>
              </w:rPr>
              <w:t xml:space="preserve"> part of the research request from last QS ?)- which could be included in this section?</w:t>
            </w:r>
          </w:p>
          <w:p w14:paraId="5CE1978F"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lastRenderedPageBreak/>
              <w:t xml:space="preserve">Quality hour interventions CBT </w:t>
            </w:r>
            <w:proofErr w:type="gramStart"/>
            <w:r w:rsidRPr="00247D29">
              <w:rPr>
                <w:rFonts w:ascii="Arial" w:hAnsi="Arial" w:cs="Arial"/>
                <w:sz w:val="22"/>
                <w:szCs w:val="22"/>
              </w:rPr>
              <w:t>( 1.3.3.3.3.</w:t>
            </w:r>
            <w:proofErr w:type="gramEnd"/>
            <w:r w:rsidRPr="00247D29">
              <w:rPr>
                <w:rFonts w:ascii="Arial" w:hAnsi="Arial" w:cs="Arial"/>
                <w:sz w:val="22"/>
                <w:szCs w:val="22"/>
              </w:rPr>
              <w:t>) as examples of what should be expected from services.</w:t>
            </w:r>
          </w:p>
          <w:p w14:paraId="55802975"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 xml:space="preserve">There are now online provision </w:t>
            </w:r>
            <w:proofErr w:type="gramStart"/>
            <w:r w:rsidRPr="00247D29">
              <w:rPr>
                <w:rFonts w:ascii="Arial" w:hAnsi="Arial" w:cs="Arial"/>
                <w:sz w:val="22"/>
                <w:szCs w:val="22"/>
              </w:rPr>
              <w:t xml:space="preserve">( </w:t>
            </w:r>
            <w:proofErr w:type="spellStart"/>
            <w:r w:rsidRPr="00247D29">
              <w:rPr>
                <w:rFonts w:ascii="Arial" w:hAnsi="Arial" w:cs="Arial"/>
                <w:sz w:val="22"/>
                <w:szCs w:val="22"/>
              </w:rPr>
              <w:t>eg</w:t>
            </w:r>
            <w:proofErr w:type="spellEnd"/>
            <w:proofErr w:type="gramEnd"/>
            <w:r w:rsidRPr="00247D29">
              <w:rPr>
                <w:rFonts w:ascii="Arial" w:hAnsi="Arial" w:cs="Arial"/>
                <w:sz w:val="22"/>
                <w:szCs w:val="22"/>
              </w:rPr>
              <w:t xml:space="preserve"> </w:t>
            </w:r>
            <w:proofErr w:type="spellStart"/>
            <w:r w:rsidRPr="00247D29">
              <w:rPr>
                <w:rFonts w:ascii="Arial" w:hAnsi="Arial" w:cs="Arial"/>
                <w:sz w:val="22"/>
                <w:szCs w:val="22"/>
              </w:rPr>
              <w:t>BreakingFree</w:t>
            </w:r>
            <w:proofErr w:type="spellEnd"/>
            <w:r w:rsidRPr="00247D29">
              <w:rPr>
                <w:rFonts w:ascii="Arial" w:hAnsi="Arial" w:cs="Arial"/>
                <w:sz w:val="22"/>
                <w:szCs w:val="22"/>
              </w:rPr>
              <w:t xml:space="preserve"> online)- are we able to make comments about the NON face to face psychological interventions which are either still delivered by people ( </w:t>
            </w:r>
            <w:proofErr w:type="spellStart"/>
            <w:r w:rsidRPr="00247D29">
              <w:rPr>
                <w:rFonts w:ascii="Arial" w:hAnsi="Arial" w:cs="Arial"/>
                <w:sz w:val="22"/>
                <w:szCs w:val="22"/>
              </w:rPr>
              <w:t>eg</w:t>
            </w:r>
            <w:proofErr w:type="spellEnd"/>
            <w:r w:rsidRPr="00247D29">
              <w:rPr>
                <w:rFonts w:ascii="Arial" w:hAnsi="Arial" w:cs="Arial"/>
                <w:sz w:val="22"/>
                <w:szCs w:val="22"/>
              </w:rPr>
              <w:t xml:space="preserve"> </w:t>
            </w:r>
            <w:proofErr w:type="spellStart"/>
            <w:r w:rsidRPr="00247D29">
              <w:rPr>
                <w:rFonts w:ascii="Arial" w:hAnsi="Arial" w:cs="Arial"/>
                <w:sz w:val="22"/>
                <w:szCs w:val="22"/>
              </w:rPr>
              <w:t>DrinkCoach</w:t>
            </w:r>
            <w:proofErr w:type="spellEnd"/>
            <w:r w:rsidRPr="00247D29">
              <w:rPr>
                <w:rFonts w:ascii="Arial" w:hAnsi="Arial" w:cs="Arial"/>
                <w:sz w:val="22"/>
                <w:szCs w:val="22"/>
              </w:rPr>
              <w:t xml:space="preserve"> ) or within a ( AI </w:t>
            </w:r>
            <w:proofErr w:type="spellStart"/>
            <w:r w:rsidRPr="00247D29">
              <w:rPr>
                <w:rFonts w:ascii="Arial" w:hAnsi="Arial" w:cs="Arial"/>
                <w:sz w:val="22"/>
                <w:szCs w:val="22"/>
              </w:rPr>
              <w:t>ie</w:t>
            </w:r>
            <w:proofErr w:type="spellEnd"/>
            <w:r w:rsidRPr="00247D29">
              <w:rPr>
                <w:rFonts w:ascii="Arial" w:hAnsi="Arial" w:cs="Arial"/>
                <w:sz w:val="22"/>
                <w:szCs w:val="22"/>
              </w:rPr>
              <w:t xml:space="preserve"> non person interaction) platform reliant on the individual engagement?</w:t>
            </w:r>
          </w:p>
        </w:tc>
        <w:tc>
          <w:tcPr>
            <w:tcW w:w="5528" w:type="dxa"/>
          </w:tcPr>
          <w:p w14:paraId="30C3458C" w14:textId="77777777" w:rsidR="00247D29" w:rsidRPr="00247D29" w:rsidRDefault="00247D29" w:rsidP="00247D29">
            <w:pPr>
              <w:spacing w:after="60"/>
              <w:rPr>
                <w:rFonts w:ascii="Arial" w:hAnsi="Arial" w:cs="Arial"/>
                <w:sz w:val="22"/>
                <w:szCs w:val="22"/>
              </w:rPr>
            </w:pPr>
          </w:p>
        </w:tc>
      </w:tr>
      <w:tr w:rsidR="00247D29" w:rsidRPr="00247D29" w14:paraId="781ADB73" w14:textId="77777777" w:rsidTr="00663F8A">
        <w:trPr>
          <w:trHeight w:val="282"/>
        </w:trPr>
        <w:tc>
          <w:tcPr>
            <w:tcW w:w="14879" w:type="dxa"/>
            <w:gridSpan w:val="5"/>
            <w:shd w:val="clear" w:color="auto" w:fill="BFBFBF"/>
          </w:tcPr>
          <w:p w14:paraId="66E19B97" w14:textId="3F8B63AD" w:rsidR="00247D29" w:rsidRPr="00247D29" w:rsidRDefault="00247D29" w:rsidP="00247D29">
            <w:pPr>
              <w:spacing w:after="60"/>
              <w:rPr>
                <w:rFonts w:ascii="Arial" w:hAnsi="Arial" w:cs="Arial"/>
                <w:sz w:val="22"/>
                <w:szCs w:val="22"/>
              </w:rPr>
            </w:pPr>
            <w:r w:rsidRPr="00247D29">
              <w:rPr>
                <w:rFonts w:ascii="Arial" w:hAnsi="Arial" w:cs="Arial"/>
                <w:b/>
                <w:bCs/>
                <w:sz w:val="22"/>
                <w:szCs w:val="22"/>
                <w:lang w:eastAsia="en-GB"/>
              </w:rPr>
              <w:t>Interventions</w:t>
            </w:r>
            <w:r w:rsidR="00BF16E3">
              <w:rPr>
                <w:rFonts w:ascii="Arial" w:hAnsi="Arial" w:cs="Arial"/>
                <w:b/>
                <w:bCs/>
                <w:sz w:val="22"/>
                <w:szCs w:val="22"/>
                <w:lang w:eastAsia="en-GB"/>
              </w:rPr>
              <w:t xml:space="preserve"> after successful withdrawal</w:t>
            </w:r>
            <w:r w:rsidRPr="00247D29">
              <w:rPr>
                <w:rFonts w:ascii="Arial" w:hAnsi="Arial" w:cs="Arial"/>
                <w:b/>
                <w:bCs/>
                <w:sz w:val="22"/>
                <w:szCs w:val="22"/>
                <w:lang w:eastAsia="en-GB"/>
              </w:rPr>
              <w:t>: Medication for preventing relapse</w:t>
            </w:r>
          </w:p>
        </w:tc>
      </w:tr>
      <w:tr w:rsidR="00247D29" w:rsidRPr="00247D29" w14:paraId="212EEA63" w14:textId="77777777" w:rsidTr="00663F8A">
        <w:trPr>
          <w:trHeight w:val="282"/>
        </w:trPr>
        <w:tc>
          <w:tcPr>
            <w:tcW w:w="559" w:type="dxa"/>
          </w:tcPr>
          <w:p w14:paraId="3961C4B0" w14:textId="37A25D64" w:rsidR="00247D29" w:rsidRPr="00247D29" w:rsidRDefault="00F63CF5" w:rsidP="00247D29">
            <w:pPr>
              <w:spacing w:after="60"/>
              <w:rPr>
                <w:rFonts w:ascii="Arial" w:hAnsi="Arial" w:cs="Arial"/>
                <w:sz w:val="22"/>
                <w:szCs w:val="22"/>
              </w:rPr>
            </w:pPr>
            <w:r>
              <w:rPr>
                <w:rFonts w:ascii="Arial" w:hAnsi="Arial" w:cs="Arial"/>
                <w:sz w:val="22"/>
                <w:szCs w:val="22"/>
              </w:rPr>
              <w:t>3</w:t>
            </w:r>
            <w:r w:rsidR="000C41B7">
              <w:rPr>
                <w:rFonts w:ascii="Arial" w:hAnsi="Arial" w:cs="Arial"/>
                <w:sz w:val="22"/>
                <w:szCs w:val="22"/>
              </w:rPr>
              <w:t>7</w:t>
            </w:r>
          </w:p>
        </w:tc>
        <w:tc>
          <w:tcPr>
            <w:tcW w:w="1563" w:type="dxa"/>
          </w:tcPr>
          <w:p w14:paraId="76C35BCA"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Change Grow Live</w:t>
            </w:r>
          </w:p>
        </w:tc>
        <w:tc>
          <w:tcPr>
            <w:tcW w:w="2551" w:type="dxa"/>
          </w:tcPr>
          <w:p w14:paraId="3FA55C01"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Clear medication pathways for relapse prevention</w:t>
            </w:r>
          </w:p>
        </w:tc>
        <w:tc>
          <w:tcPr>
            <w:tcW w:w="4678" w:type="dxa"/>
          </w:tcPr>
          <w:p w14:paraId="45C76383"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Existing NICE guidance provides recommendations relating to acamprosate, naltrexone, and disulfiram with non-specific guidelines relating to treatment duration or how soon following successful withdrawal they should be started, resulting in treatment variation.</w:t>
            </w:r>
          </w:p>
        </w:tc>
        <w:tc>
          <w:tcPr>
            <w:tcW w:w="5528" w:type="dxa"/>
          </w:tcPr>
          <w:p w14:paraId="0D416791"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 xml:space="preserve">NICE CG115 </w:t>
            </w:r>
            <w:hyperlink r:id="rId116" w:history="1">
              <w:r w:rsidRPr="00247D29">
                <w:rPr>
                  <w:rFonts w:ascii="Arial" w:hAnsi="Arial" w:cs="Arial"/>
                  <w:color w:val="0000FF"/>
                  <w:sz w:val="22"/>
                  <w:szCs w:val="22"/>
                  <w:u w:val="single"/>
                </w:rPr>
                <w:t xml:space="preserve">Overview | Alcohol-use disorders: diagnosis, </w:t>
              </w:r>
              <w:proofErr w:type="gramStart"/>
              <w:r w:rsidRPr="00247D29">
                <w:rPr>
                  <w:rFonts w:ascii="Arial" w:hAnsi="Arial" w:cs="Arial"/>
                  <w:color w:val="0000FF"/>
                  <w:sz w:val="22"/>
                  <w:szCs w:val="22"/>
                  <w:u w:val="single"/>
                </w:rPr>
                <w:t>assessment</w:t>
              </w:r>
              <w:proofErr w:type="gramEnd"/>
              <w:r w:rsidRPr="00247D29">
                <w:rPr>
                  <w:rFonts w:ascii="Arial" w:hAnsi="Arial" w:cs="Arial"/>
                  <w:color w:val="0000FF"/>
                  <w:sz w:val="22"/>
                  <w:szCs w:val="22"/>
                  <w:u w:val="single"/>
                </w:rPr>
                <w:t xml:space="preserve"> and management of harmful drinking (high-risk drinking) and alcohol dependence | Guidance | NICE</w:t>
              </w:r>
            </w:hyperlink>
          </w:p>
        </w:tc>
      </w:tr>
      <w:tr w:rsidR="00247D29" w:rsidRPr="00247D29" w14:paraId="479B2A5E" w14:textId="77777777" w:rsidTr="00663F8A">
        <w:trPr>
          <w:trHeight w:val="282"/>
        </w:trPr>
        <w:tc>
          <w:tcPr>
            <w:tcW w:w="559" w:type="dxa"/>
          </w:tcPr>
          <w:p w14:paraId="1FE2A119" w14:textId="6AE59367" w:rsidR="00247D29" w:rsidRPr="00247D29" w:rsidRDefault="00F63CF5" w:rsidP="00247D29">
            <w:pPr>
              <w:spacing w:after="60"/>
              <w:rPr>
                <w:rFonts w:ascii="Arial" w:hAnsi="Arial" w:cs="Arial"/>
                <w:sz w:val="22"/>
                <w:szCs w:val="22"/>
              </w:rPr>
            </w:pPr>
            <w:r>
              <w:rPr>
                <w:rFonts w:ascii="Arial" w:hAnsi="Arial" w:cs="Arial"/>
                <w:sz w:val="22"/>
                <w:szCs w:val="22"/>
              </w:rPr>
              <w:t>3</w:t>
            </w:r>
            <w:r w:rsidR="000C41B7">
              <w:rPr>
                <w:rFonts w:ascii="Arial" w:hAnsi="Arial" w:cs="Arial"/>
                <w:sz w:val="22"/>
                <w:szCs w:val="22"/>
              </w:rPr>
              <w:t>8</w:t>
            </w:r>
          </w:p>
        </w:tc>
        <w:tc>
          <w:tcPr>
            <w:tcW w:w="1563" w:type="dxa"/>
          </w:tcPr>
          <w:p w14:paraId="544AFA59"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SCM1</w:t>
            </w:r>
          </w:p>
        </w:tc>
        <w:tc>
          <w:tcPr>
            <w:tcW w:w="2551" w:type="dxa"/>
          </w:tcPr>
          <w:p w14:paraId="5B72FFFF"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Access to medications to manage cravings from alcohol</w:t>
            </w:r>
          </w:p>
        </w:tc>
        <w:tc>
          <w:tcPr>
            <w:tcW w:w="4678" w:type="dxa"/>
          </w:tcPr>
          <w:p w14:paraId="65D3C768"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 xml:space="preserve">To ensure patients </w:t>
            </w:r>
            <w:proofErr w:type="gramStart"/>
            <w:r w:rsidRPr="00247D29">
              <w:rPr>
                <w:rFonts w:ascii="Arial" w:hAnsi="Arial" w:cs="Arial"/>
                <w:sz w:val="22"/>
                <w:szCs w:val="22"/>
              </w:rPr>
              <w:t>are able to</w:t>
            </w:r>
            <w:proofErr w:type="gramEnd"/>
            <w:r w:rsidRPr="00247D29">
              <w:rPr>
                <w:rFonts w:ascii="Arial" w:hAnsi="Arial" w:cs="Arial"/>
                <w:sz w:val="22"/>
                <w:szCs w:val="22"/>
              </w:rPr>
              <w:t xml:space="preserve"> be access relevant medications via GPs, Drug and alcohol teams and hospitals</w:t>
            </w:r>
          </w:p>
        </w:tc>
        <w:tc>
          <w:tcPr>
            <w:tcW w:w="5528" w:type="dxa"/>
          </w:tcPr>
          <w:p w14:paraId="0895BE98" w14:textId="77777777" w:rsidR="00247D29" w:rsidRPr="00247D29" w:rsidRDefault="00247D29" w:rsidP="00247D29">
            <w:pPr>
              <w:spacing w:after="60"/>
              <w:rPr>
                <w:rFonts w:ascii="Arial" w:hAnsi="Arial" w:cs="Arial"/>
                <w:sz w:val="22"/>
                <w:szCs w:val="22"/>
              </w:rPr>
            </w:pPr>
            <w:proofErr w:type="spellStart"/>
            <w:r w:rsidRPr="00247D29">
              <w:rPr>
                <w:rFonts w:ascii="Arial" w:hAnsi="Arial" w:cs="Arial"/>
                <w:sz w:val="22"/>
                <w:szCs w:val="22"/>
              </w:rPr>
              <w:t>Nalmefene</w:t>
            </w:r>
            <w:proofErr w:type="spellEnd"/>
          </w:p>
          <w:p w14:paraId="73BD9094" w14:textId="77777777" w:rsidR="00247D29" w:rsidRPr="00247D29" w:rsidRDefault="004B0022" w:rsidP="00247D29">
            <w:pPr>
              <w:spacing w:after="60"/>
              <w:rPr>
                <w:rFonts w:ascii="Arial" w:hAnsi="Arial" w:cs="Arial"/>
                <w:sz w:val="22"/>
                <w:szCs w:val="22"/>
              </w:rPr>
            </w:pPr>
            <w:hyperlink r:id="rId117" w:history="1">
              <w:r w:rsidR="00247D29" w:rsidRPr="00247D29">
                <w:rPr>
                  <w:rFonts w:ascii="Arial" w:hAnsi="Arial" w:cs="Arial"/>
                  <w:color w:val="0000FF"/>
                  <w:sz w:val="22"/>
                  <w:szCs w:val="22"/>
                  <w:u w:val="single"/>
                </w:rPr>
                <w:t>https://www.ukat.co.uk/detox/medication/nalmefene/</w:t>
              </w:r>
            </w:hyperlink>
          </w:p>
          <w:p w14:paraId="4A6062EB" w14:textId="77777777" w:rsidR="00247D29" w:rsidRPr="00247D29" w:rsidRDefault="004B0022" w:rsidP="00247D29">
            <w:pPr>
              <w:spacing w:after="60"/>
              <w:rPr>
                <w:rFonts w:ascii="Arial" w:hAnsi="Arial" w:cs="Arial"/>
                <w:sz w:val="22"/>
                <w:szCs w:val="22"/>
              </w:rPr>
            </w:pPr>
            <w:hyperlink r:id="rId118" w:history="1">
              <w:r w:rsidR="00247D29" w:rsidRPr="00247D29">
                <w:rPr>
                  <w:rFonts w:ascii="Arial" w:hAnsi="Arial" w:cs="Arial"/>
                  <w:color w:val="0000FF"/>
                  <w:sz w:val="22"/>
                  <w:szCs w:val="22"/>
                  <w:u w:val="single"/>
                </w:rPr>
                <w:t>https://www.sciencedirect.com/topics/neuroscience/nalmefene</w:t>
              </w:r>
            </w:hyperlink>
          </w:p>
          <w:p w14:paraId="6EBFB399"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lastRenderedPageBreak/>
              <w:t xml:space="preserve">Acamprosate </w:t>
            </w:r>
          </w:p>
          <w:p w14:paraId="4B59F9CE" w14:textId="77777777" w:rsidR="00247D29" w:rsidRPr="00247D29" w:rsidRDefault="004B0022" w:rsidP="00247D29">
            <w:pPr>
              <w:spacing w:after="60"/>
              <w:rPr>
                <w:rFonts w:ascii="Arial" w:hAnsi="Arial" w:cs="Arial"/>
                <w:sz w:val="22"/>
                <w:szCs w:val="22"/>
              </w:rPr>
            </w:pPr>
            <w:hyperlink r:id="rId119" w:history="1">
              <w:r w:rsidR="00247D29" w:rsidRPr="00247D29">
                <w:rPr>
                  <w:rFonts w:ascii="Arial" w:hAnsi="Arial" w:cs="Arial"/>
                  <w:color w:val="0000FF"/>
                  <w:sz w:val="22"/>
                  <w:szCs w:val="22"/>
                  <w:u w:val="single"/>
                </w:rPr>
                <w:t>https://www.alcoholrehabguide.org/treatment/acamprosate/</w:t>
              </w:r>
            </w:hyperlink>
          </w:p>
          <w:p w14:paraId="55D12C2D" w14:textId="77777777" w:rsidR="00247D29" w:rsidRPr="00247D29" w:rsidRDefault="004B0022" w:rsidP="00247D29">
            <w:pPr>
              <w:spacing w:after="60"/>
              <w:rPr>
                <w:rFonts w:ascii="Arial" w:hAnsi="Arial" w:cs="Arial"/>
                <w:sz w:val="22"/>
                <w:szCs w:val="22"/>
              </w:rPr>
            </w:pPr>
            <w:hyperlink r:id="rId120" w:history="1">
              <w:r w:rsidR="00247D29" w:rsidRPr="00247D29">
                <w:rPr>
                  <w:rFonts w:ascii="Arial" w:hAnsi="Arial" w:cs="Arial"/>
                  <w:color w:val="0000FF"/>
                  <w:sz w:val="22"/>
                  <w:szCs w:val="22"/>
                  <w:u w:val="single"/>
                </w:rPr>
                <w:t>https://www.ncbi.nlm.nih.gov/pmc/articles/PMC3277871/</w:t>
              </w:r>
            </w:hyperlink>
          </w:p>
          <w:p w14:paraId="54989A1B"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Naltrexone</w:t>
            </w:r>
          </w:p>
          <w:p w14:paraId="7D5CDCE4" w14:textId="77777777" w:rsidR="00247D29" w:rsidRPr="00247D29" w:rsidRDefault="004B0022" w:rsidP="00247D29">
            <w:pPr>
              <w:spacing w:after="60"/>
              <w:rPr>
                <w:rFonts w:ascii="Arial" w:hAnsi="Arial" w:cs="Arial"/>
                <w:sz w:val="22"/>
                <w:szCs w:val="22"/>
              </w:rPr>
            </w:pPr>
            <w:hyperlink r:id="rId121" w:history="1">
              <w:r w:rsidR="00247D29" w:rsidRPr="00247D29">
                <w:rPr>
                  <w:rFonts w:ascii="Arial" w:hAnsi="Arial" w:cs="Arial"/>
                  <w:color w:val="0000FF"/>
                  <w:sz w:val="22"/>
                  <w:szCs w:val="22"/>
                  <w:u w:val="single"/>
                </w:rPr>
                <w:t>https://www.alcoholrehabguide.org/treatment/naltrexone/</w:t>
              </w:r>
            </w:hyperlink>
          </w:p>
          <w:p w14:paraId="6E9303EC" w14:textId="77777777" w:rsidR="00247D29" w:rsidRPr="00247D29" w:rsidRDefault="004B0022" w:rsidP="00247D29">
            <w:pPr>
              <w:spacing w:after="60"/>
              <w:rPr>
                <w:rFonts w:ascii="Arial" w:hAnsi="Arial" w:cs="Arial"/>
                <w:sz w:val="22"/>
                <w:szCs w:val="22"/>
              </w:rPr>
            </w:pPr>
            <w:hyperlink r:id="rId122" w:history="1">
              <w:r w:rsidR="00247D29" w:rsidRPr="00247D29">
                <w:rPr>
                  <w:rFonts w:ascii="Arial" w:hAnsi="Arial" w:cs="Arial"/>
                  <w:color w:val="0000FF"/>
                  <w:sz w:val="22"/>
                  <w:szCs w:val="22"/>
                  <w:u w:val="single"/>
                </w:rPr>
                <w:t>https://www.tandfonline.com/doi/abs/10.1300/J069v19n03_05</w:t>
              </w:r>
            </w:hyperlink>
          </w:p>
          <w:p w14:paraId="190A608F" w14:textId="77777777" w:rsidR="00247D29" w:rsidRPr="00247D29" w:rsidRDefault="004B0022" w:rsidP="00247D29">
            <w:pPr>
              <w:spacing w:after="60"/>
              <w:rPr>
                <w:rFonts w:ascii="Arial" w:hAnsi="Arial" w:cs="Arial"/>
                <w:sz w:val="22"/>
                <w:szCs w:val="22"/>
              </w:rPr>
            </w:pPr>
            <w:hyperlink r:id="rId123" w:history="1">
              <w:r w:rsidR="00247D29" w:rsidRPr="00247D29">
                <w:rPr>
                  <w:rFonts w:ascii="Arial" w:hAnsi="Arial" w:cs="Arial"/>
                  <w:color w:val="0000FF"/>
                  <w:sz w:val="22"/>
                  <w:szCs w:val="22"/>
                  <w:u w:val="single"/>
                </w:rPr>
                <w:t>https://onlinelibrary.wiley.com/doi/abs/10.1111/j.1360-0443.2012.04054.x</w:t>
              </w:r>
            </w:hyperlink>
          </w:p>
          <w:p w14:paraId="3E27101D"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Baclofen</w:t>
            </w:r>
          </w:p>
          <w:p w14:paraId="7BA1EAEB" w14:textId="77777777" w:rsidR="00247D29" w:rsidRPr="00247D29" w:rsidRDefault="004B0022" w:rsidP="00247D29">
            <w:pPr>
              <w:spacing w:after="60"/>
              <w:rPr>
                <w:rFonts w:ascii="Arial" w:hAnsi="Arial" w:cs="Arial"/>
                <w:sz w:val="22"/>
                <w:szCs w:val="22"/>
              </w:rPr>
            </w:pPr>
            <w:hyperlink r:id="rId124" w:history="1">
              <w:r w:rsidR="00247D29" w:rsidRPr="00247D29">
                <w:rPr>
                  <w:rFonts w:ascii="Arial" w:hAnsi="Arial" w:cs="Arial"/>
                  <w:color w:val="0000FF"/>
                  <w:sz w:val="22"/>
                  <w:szCs w:val="22"/>
                  <w:u w:val="single"/>
                </w:rPr>
                <w:t>https://www.ncbi.nlm.nih.gov/pmc/articles/PMC5248409/</w:t>
              </w:r>
            </w:hyperlink>
          </w:p>
          <w:p w14:paraId="0DBE3707" w14:textId="77777777" w:rsidR="00247D29" w:rsidRPr="00247D29" w:rsidRDefault="004B0022" w:rsidP="00247D29">
            <w:pPr>
              <w:spacing w:after="60"/>
              <w:rPr>
                <w:rFonts w:ascii="Arial" w:hAnsi="Arial" w:cs="Arial"/>
                <w:sz w:val="22"/>
                <w:szCs w:val="22"/>
              </w:rPr>
            </w:pPr>
            <w:hyperlink r:id="rId125" w:history="1">
              <w:r w:rsidR="00247D29" w:rsidRPr="00247D29">
                <w:rPr>
                  <w:rFonts w:ascii="Arial" w:hAnsi="Arial" w:cs="Arial"/>
                  <w:color w:val="0000FF"/>
                  <w:sz w:val="22"/>
                  <w:szCs w:val="22"/>
                  <w:u w:val="single"/>
                </w:rPr>
                <w:t>https://www.frontiersin.org/articles/10.3389/fpsyt.2018.00708/full</w:t>
              </w:r>
            </w:hyperlink>
          </w:p>
          <w:p w14:paraId="5551D28C"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Disulfiram</w:t>
            </w:r>
          </w:p>
          <w:p w14:paraId="3F0717E1" w14:textId="77777777" w:rsidR="00247D29" w:rsidRPr="00247D29" w:rsidRDefault="004B0022" w:rsidP="00247D29">
            <w:pPr>
              <w:spacing w:after="60"/>
              <w:rPr>
                <w:rFonts w:ascii="Arial" w:hAnsi="Arial" w:cs="Arial"/>
                <w:sz w:val="22"/>
                <w:szCs w:val="22"/>
              </w:rPr>
            </w:pPr>
            <w:hyperlink r:id="rId126" w:history="1">
              <w:r w:rsidR="00247D29" w:rsidRPr="00247D29">
                <w:rPr>
                  <w:rFonts w:ascii="Arial" w:hAnsi="Arial" w:cs="Arial"/>
                  <w:color w:val="0000FF"/>
                  <w:sz w:val="22"/>
                  <w:szCs w:val="22"/>
                  <w:u w:val="single"/>
                </w:rPr>
                <w:t>https://americanaddictioncenters.org/addiction-medications/disulfiram</w:t>
              </w:r>
            </w:hyperlink>
          </w:p>
          <w:p w14:paraId="0E2BF679"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https://www.medicinenet.com/how_alcohol_affects_your_body/article.htm</w:t>
            </w:r>
          </w:p>
        </w:tc>
      </w:tr>
      <w:tr w:rsidR="00247D29" w:rsidRPr="00247D29" w14:paraId="27009197" w14:textId="77777777" w:rsidTr="00663F8A">
        <w:trPr>
          <w:trHeight w:val="282"/>
        </w:trPr>
        <w:tc>
          <w:tcPr>
            <w:tcW w:w="559" w:type="dxa"/>
          </w:tcPr>
          <w:p w14:paraId="26B52AA5" w14:textId="0454BA9A" w:rsidR="00247D29" w:rsidRPr="00247D29" w:rsidRDefault="00F63CF5" w:rsidP="00247D29">
            <w:pPr>
              <w:spacing w:after="60"/>
              <w:rPr>
                <w:rFonts w:ascii="Arial" w:hAnsi="Arial" w:cs="Arial"/>
                <w:sz w:val="22"/>
                <w:szCs w:val="22"/>
              </w:rPr>
            </w:pPr>
            <w:r>
              <w:rPr>
                <w:rFonts w:ascii="Arial" w:hAnsi="Arial" w:cs="Arial"/>
                <w:sz w:val="22"/>
                <w:szCs w:val="22"/>
              </w:rPr>
              <w:lastRenderedPageBreak/>
              <w:t>3</w:t>
            </w:r>
            <w:r w:rsidR="000C41B7">
              <w:rPr>
                <w:rFonts w:ascii="Arial" w:hAnsi="Arial" w:cs="Arial"/>
                <w:sz w:val="22"/>
                <w:szCs w:val="22"/>
              </w:rPr>
              <w:t>9</w:t>
            </w:r>
          </w:p>
        </w:tc>
        <w:tc>
          <w:tcPr>
            <w:tcW w:w="1563" w:type="dxa"/>
          </w:tcPr>
          <w:p w14:paraId="0F31D542"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SCM7</w:t>
            </w:r>
          </w:p>
        </w:tc>
        <w:tc>
          <w:tcPr>
            <w:tcW w:w="2551" w:type="dxa"/>
          </w:tcPr>
          <w:p w14:paraId="05CF0C3D"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Review of quality statement 12</w:t>
            </w:r>
          </w:p>
        </w:tc>
        <w:tc>
          <w:tcPr>
            <w:tcW w:w="4678" w:type="dxa"/>
          </w:tcPr>
          <w:p w14:paraId="731529AB"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 xml:space="preserve">The evidence –base for relapse prevention medications was found to be a key priority for inclusion. However, these medications continue to be underutilised and recent data supports a decline in prescription items issued. There is considerable under use in these medications within NHS hospitals, </w:t>
            </w:r>
            <w:r w:rsidRPr="00247D29">
              <w:rPr>
                <w:rFonts w:ascii="Arial" w:hAnsi="Arial" w:cs="Arial"/>
                <w:sz w:val="22"/>
                <w:szCs w:val="22"/>
              </w:rPr>
              <w:lastRenderedPageBreak/>
              <w:t xml:space="preserve">which does not reflect the identified need. ACTs act as specialist services –reviewing the QS to include the possible commencement of acamprosate during MAW might help promote an increased treatment offer among those seen in hospital by ACT. Supporting increased engagement and treatment outcomes. I refer this suggestion to medical colleagues involved in the panel – the NICE 115 review did include a study where acamprosate was commenced during MAW and there is some evidence that acamprosate during withdrawal may improve sleep – clinical practice does reflect this among some services. </w:t>
            </w:r>
            <w:r w:rsidRPr="00247D29">
              <w:rPr>
                <w:rFonts w:ascii="Arial" w:hAnsi="Arial" w:cs="Arial"/>
                <w:b/>
                <w:bCs/>
                <w:sz w:val="22"/>
                <w:szCs w:val="22"/>
              </w:rPr>
              <w:t>It would be useful to consider an updated review of the literature to support any change.</w:t>
            </w:r>
          </w:p>
        </w:tc>
        <w:tc>
          <w:tcPr>
            <w:tcW w:w="5528" w:type="dxa"/>
          </w:tcPr>
          <w:p w14:paraId="0DEC7717"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lastRenderedPageBreak/>
              <w:t xml:space="preserve">The number and cost of drugs prescribed for the treatment of alcohol dependence and the rate of prescription items per 100,000 population by Clinical Commissioning Group </w:t>
            </w:r>
            <w:hyperlink r:id="rId127" w:history="1">
              <w:r w:rsidRPr="00247D29">
                <w:rPr>
                  <w:rFonts w:ascii="Arial" w:hAnsi="Arial" w:cs="Arial"/>
                  <w:color w:val="0000FF"/>
                  <w:sz w:val="22"/>
                  <w:szCs w:val="22"/>
                  <w:u w:val="single"/>
                </w:rPr>
                <w:t>https://digital.nhs.uk/data-and-information/publications/statistical/statistics-on-alcohol/2021/data-tables</w:t>
              </w:r>
            </w:hyperlink>
            <w:r w:rsidRPr="00247D29">
              <w:rPr>
                <w:rFonts w:ascii="Arial" w:hAnsi="Arial" w:cs="Arial"/>
                <w:sz w:val="22"/>
                <w:szCs w:val="22"/>
              </w:rPr>
              <w:t xml:space="preserve"> </w:t>
            </w:r>
          </w:p>
          <w:p w14:paraId="43A16B79"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lastRenderedPageBreak/>
              <w:t>NICE CG115 – Full Guideline Section 7.4 page 364</w:t>
            </w:r>
          </w:p>
          <w:p w14:paraId="22A4CAB0" w14:textId="77777777" w:rsidR="00247D29" w:rsidRPr="00247D29" w:rsidRDefault="00247D29" w:rsidP="00247D29">
            <w:pPr>
              <w:spacing w:after="60"/>
              <w:rPr>
                <w:rFonts w:ascii="Arial" w:hAnsi="Arial" w:cs="Arial"/>
                <w:sz w:val="22"/>
                <w:szCs w:val="22"/>
              </w:rPr>
            </w:pPr>
            <w:proofErr w:type="spellStart"/>
            <w:r w:rsidRPr="00247D29">
              <w:rPr>
                <w:rFonts w:ascii="Arial" w:hAnsi="Arial" w:cs="Arial"/>
                <w:sz w:val="22"/>
                <w:szCs w:val="22"/>
              </w:rPr>
              <w:t>Lingford</w:t>
            </w:r>
            <w:proofErr w:type="spellEnd"/>
            <w:r w:rsidRPr="00247D29">
              <w:rPr>
                <w:rFonts w:ascii="Arial" w:hAnsi="Arial" w:cs="Arial"/>
                <w:sz w:val="22"/>
                <w:szCs w:val="22"/>
              </w:rPr>
              <w:t xml:space="preserve">-Hughes, A., et al (2012) BAP updated guidelines: evidence-based guidelines for the </w:t>
            </w:r>
            <w:proofErr w:type="gramStart"/>
            <w:r w:rsidRPr="00247D29">
              <w:rPr>
                <w:rFonts w:ascii="Arial" w:hAnsi="Arial" w:cs="Arial"/>
                <w:sz w:val="22"/>
                <w:szCs w:val="22"/>
              </w:rPr>
              <w:t>pharmacological  management</w:t>
            </w:r>
            <w:proofErr w:type="gramEnd"/>
            <w:r w:rsidRPr="00247D29">
              <w:rPr>
                <w:rFonts w:ascii="Arial" w:hAnsi="Arial" w:cs="Arial"/>
                <w:sz w:val="22"/>
                <w:szCs w:val="22"/>
              </w:rPr>
              <w:t xml:space="preserve"> of substance abuse,  harmful use, addiction and comorbidity. Journal of Psychopharmacology DOI: 10.1177/0269881112444324</w:t>
            </w:r>
          </w:p>
        </w:tc>
      </w:tr>
      <w:tr w:rsidR="00247D29" w:rsidRPr="00247D29" w14:paraId="6F6185FD" w14:textId="77777777" w:rsidTr="00663F8A">
        <w:trPr>
          <w:trHeight w:val="282"/>
        </w:trPr>
        <w:tc>
          <w:tcPr>
            <w:tcW w:w="14879" w:type="dxa"/>
            <w:gridSpan w:val="5"/>
            <w:shd w:val="clear" w:color="auto" w:fill="BFBFBF"/>
          </w:tcPr>
          <w:p w14:paraId="5BDE048D" w14:textId="77777777" w:rsidR="00247D29" w:rsidRPr="00247D29" w:rsidRDefault="00247D29" w:rsidP="00247D29">
            <w:pPr>
              <w:spacing w:after="60"/>
              <w:rPr>
                <w:rFonts w:ascii="Arial" w:hAnsi="Arial" w:cs="Arial"/>
                <w:b/>
                <w:bCs/>
                <w:sz w:val="22"/>
                <w:szCs w:val="22"/>
                <w:lang w:eastAsia="en-GB"/>
              </w:rPr>
            </w:pPr>
            <w:r w:rsidRPr="00247D29">
              <w:rPr>
                <w:rFonts w:ascii="Arial" w:hAnsi="Arial" w:cs="Arial"/>
                <w:b/>
                <w:bCs/>
                <w:sz w:val="22"/>
                <w:szCs w:val="22"/>
                <w:lang w:eastAsia="en-GB"/>
              </w:rPr>
              <w:lastRenderedPageBreak/>
              <w:t>Principles of care: Coordination of care</w:t>
            </w:r>
          </w:p>
        </w:tc>
      </w:tr>
      <w:tr w:rsidR="00247D29" w:rsidRPr="00247D29" w14:paraId="48B19012" w14:textId="77777777" w:rsidTr="00663F8A">
        <w:trPr>
          <w:trHeight w:val="282"/>
        </w:trPr>
        <w:tc>
          <w:tcPr>
            <w:tcW w:w="559" w:type="dxa"/>
          </w:tcPr>
          <w:p w14:paraId="0B5E22EA" w14:textId="7FA99F79" w:rsidR="00247D29" w:rsidRPr="00247D29" w:rsidRDefault="000C41B7" w:rsidP="00247D29">
            <w:pPr>
              <w:spacing w:after="60"/>
              <w:rPr>
                <w:rFonts w:ascii="Arial" w:hAnsi="Arial" w:cs="Arial"/>
                <w:sz w:val="22"/>
                <w:szCs w:val="22"/>
              </w:rPr>
            </w:pPr>
            <w:r>
              <w:rPr>
                <w:rFonts w:ascii="Arial" w:hAnsi="Arial" w:cs="Arial"/>
                <w:sz w:val="22"/>
                <w:szCs w:val="22"/>
              </w:rPr>
              <w:t>40</w:t>
            </w:r>
          </w:p>
        </w:tc>
        <w:tc>
          <w:tcPr>
            <w:tcW w:w="1563" w:type="dxa"/>
          </w:tcPr>
          <w:p w14:paraId="356E22FB"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ADFAM on behalf of Alcohol and Families Alliance (AFA)</w:t>
            </w:r>
          </w:p>
        </w:tc>
        <w:tc>
          <w:tcPr>
            <w:tcW w:w="2551" w:type="dxa"/>
          </w:tcPr>
          <w:p w14:paraId="5D40C4F5"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Mental health support should be readily available as people go through life stage changes</w:t>
            </w:r>
          </w:p>
        </w:tc>
        <w:tc>
          <w:tcPr>
            <w:tcW w:w="4678" w:type="dxa"/>
          </w:tcPr>
          <w:p w14:paraId="18D0D9AD"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Changes in life stages, such as retirement, parenthood, children leaving home or changing jobs can be a major trigger of alcohol-related harm and conflict amongst family members and within relationships. More awareness of this and relevant mental health support to support these life changes may help people that are using alcohol as a coping mechanism.</w:t>
            </w:r>
          </w:p>
        </w:tc>
        <w:tc>
          <w:tcPr>
            <w:tcW w:w="5528" w:type="dxa"/>
          </w:tcPr>
          <w:p w14:paraId="1F3B8031"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This was a key finding in a research report soon to be published by the Alcohol and Families Alliance looking at the impact of drinking on intimate partner relationships</w:t>
            </w:r>
          </w:p>
        </w:tc>
      </w:tr>
      <w:tr w:rsidR="00247D29" w:rsidRPr="00247D29" w14:paraId="4EC19CC5" w14:textId="77777777" w:rsidTr="00663F8A">
        <w:trPr>
          <w:trHeight w:val="282"/>
        </w:trPr>
        <w:tc>
          <w:tcPr>
            <w:tcW w:w="559" w:type="dxa"/>
          </w:tcPr>
          <w:p w14:paraId="5EF0EC30" w14:textId="2957E2C3" w:rsidR="00247D29" w:rsidRPr="00247D29" w:rsidRDefault="00F63CF5" w:rsidP="00247D29">
            <w:pPr>
              <w:spacing w:after="60"/>
              <w:rPr>
                <w:rFonts w:ascii="Arial" w:hAnsi="Arial" w:cs="Arial"/>
                <w:sz w:val="22"/>
                <w:szCs w:val="22"/>
              </w:rPr>
            </w:pPr>
            <w:r>
              <w:rPr>
                <w:rFonts w:ascii="Arial" w:hAnsi="Arial" w:cs="Arial"/>
                <w:sz w:val="22"/>
                <w:szCs w:val="22"/>
              </w:rPr>
              <w:t>4</w:t>
            </w:r>
            <w:r w:rsidR="000C41B7">
              <w:rPr>
                <w:rFonts w:ascii="Arial" w:hAnsi="Arial" w:cs="Arial"/>
                <w:sz w:val="22"/>
                <w:szCs w:val="22"/>
              </w:rPr>
              <w:t>1</w:t>
            </w:r>
          </w:p>
        </w:tc>
        <w:tc>
          <w:tcPr>
            <w:tcW w:w="1563" w:type="dxa"/>
          </w:tcPr>
          <w:p w14:paraId="5BA1CB9F"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Change Grow Live</w:t>
            </w:r>
          </w:p>
        </w:tc>
        <w:tc>
          <w:tcPr>
            <w:tcW w:w="2551" w:type="dxa"/>
          </w:tcPr>
          <w:p w14:paraId="690D78F6"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 xml:space="preserve">Identification of and support for people with co-existing mental </w:t>
            </w:r>
            <w:r w:rsidRPr="00247D29">
              <w:rPr>
                <w:rFonts w:ascii="Arial" w:hAnsi="Arial" w:cs="Arial"/>
                <w:sz w:val="22"/>
                <w:szCs w:val="22"/>
              </w:rPr>
              <w:lastRenderedPageBreak/>
              <w:t>health needs and alcohol misuse.</w:t>
            </w:r>
          </w:p>
        </w:tc>
        <w:tc>
          <w:tcPr>
            <w:tcW w:w="4678" w:type="dxa"/>
          </w:tcPr>
          <w:p w14:paraId="44E66C47"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lastRenderedPageBreak/>
              <w:t xml:space="preserve">National Statistics for England show 64% of people starting treatment for alcohol in 2020-21 reported a mental health need. Therefore, there may be a high proportion of people </w:t>
            </w:r>
            <w:r w:rsidRPr="00247D29">
              <w:rPr>
                <w:rFonts w:ascii="Arial" w:hAnsi="Arial" w:cs="Arial"/>
                <w:sz w:val="22"/>
                <w:szCs w:val="22"/>
              </w:rPr>
              <w:lastRenderedPageBreak/>
              <w:t>presenting to healthcare professionals with mental health needs who experience problems with alcohol use.</w:t>
            </w:r>
          </w:p>
          <w:p w14:paraId="56D4C3BF"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 xml:space="preserve">A recent Alcohol Healthcare Needs Assessment (HCNA) for the </w:t>
            </w:r>
            <w:proofErr w:type="gramStart"/>
            <w:r w:rsidRPr="00247D29">
              <w:rPr>
                <w:rFonts w:ascii="Arial" w:hAnsi="Arial" w:cs="Arial"/>
                <w:sz w:val="22"/>
                <w:szCs w:val="22"/>
              </w:rPr>
              <w:t>North East</w:t>
            </w:r>
            <w:proofErr w:type="gramEnd"/>
            <w:r w:rsidRPr="00247D29">
              <w:rPr>
                <w:rFonts w:ascii="Arial" w:hAnsi="Arial" w:cs="Arial"/>
                <w:sz w:val="22"/>
                <w:szCs w:val="22"/>
              </w:rPr>
              <w:t xml:space="preserve"> and North Cumbria ICS identified a gap in the data set and coding for mental health which does not have alcohol as a mandatory field, therefore currently it is difficult to capture need for this cohort. People who would benefit from referral into alcohol treatment services may be missed.</w:t>
            </w:r>
          </w:p>
          <w:p w14:paraId="3B665C11"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In 2017, PHE identified that people with alcohol/drug misuse and co-occurring mental health conditions (including those which had previously been outside of the scope of national guidance) are often unable to access the care they need.</w:t>
            </w:r>
          </w:p>
        </w:tc>
        <w:tc>
          <w:tcPr>
            <w:tcW w:w="5528" w:type="dxa"/>
          </w:tcPr>
          <w:p w14:paraId="60E6BE4F"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lastRenderedPageBreak/>
              <w:t>National statistics for England (</w:t>
            </w:r>
            <w:hyperlink r:id="rId128" w:history="1">
              <w:r w:rsidRPr="00247D29">
                <w:rPr>
                  <w:rFonts w:ascii="Arial" w:hAnsi="Arial" w:cs="Arial"/>
                  <w:color w:val="0000FF"/>
                  <w:sz w:val="22"/>
                  <w:szCs w:val="22"/>
                  <w:u w:val="single"/>
                </w:rPr>
                <w:t>Adult substance misuse treatment statistics 2020 to 2021: report - GOV.UK (www.gov.uk)</w:t>
              </w:r>
            </w:hyperlink>
            <w:r w:rsidRPr="00247D29">
              <w:rPr>
                <w:rFonts w:ascii="Arial" w:hAnsi="Arial" w:cs="Arial"/>
                <w:sz w:val="22"/>
                <w:szCs w:val="22"/>
              </w:rPr>
              <w:t>)</w:t>
            </w:r>
          </w:p>
          <w:p w14:paraId="0F1FB724"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lastRenderedPageBreak/>
              <w:t xml:space="preserve">NICE NG58 </w:t>
            </w:r>
            <w:hyperlink r:id="rId129" w:history="1">
              <w:r w:rsidRPr="00247D29">
                <w:rPr>
                  <w:rFonts w:ascii="Arial" w:hAnsi="Arial" w:cs="Arial"/>
                  <w:color w:val="0000FF"/>
                  <w:sz w:val="22"/>
                  <w:szCs w:val="22"/>
                  <w:u w:val="single"/>
                </w:rPr>
                <w:t>Overview | Coexisting severe mental illness and substance misuse: community health and social care services | Guidance | NICE</w:t>
              </w:r>
            </w:hyperlink>
            <w:r w:rsidRPr="00247D29">
              <w:rPr>
                <w:rFonts w:ascii="Arial" w:hAnsi="Arial" w:cs="Arial"/>
                <w:sz w:val="22"/>
                <w:szCs w:val="22"/>
              </w:rPr>
              <w:t xml:space="preserve"> &amp; CG120 </w:t>
            </w:r>
            <w:hyperlink r:id="rId130" w:history="1">
              <w:r w:rsidRPr="00247D29">
                <w:rPr>
                  <w:rFonts w:ascii="Arial" w:hAnsi="Arial" w:cs="Arial"/>
                  <w:color w:val="0000FF"/>
                  <w:sz w:val="22"/>
                  <w:szCs w:val="22"/>
                  <w:u w:val="single"/>
                </w:rPr>
                <w:t>Overview | Coexisting severe mental illness (psychosis) and substance misuse: assessment and management in healthcare settings | Guidance | NICE</w:t>
              </w:r>
            </w:hyperlink>
            <w:r w:rsidRPr="00247D29">
              <w:rPr>
                <w:rFonts w:ascii="Arial" w:hAnsi="Arial" w:cs="Arial"/>
                <w:sz w:val="22"/>
                <w:szCs w:val="22"/>
              </w:rPr>
              <w:t xml:space="preserve"> provide guidance relating to co-existing severe mental illness and substance misuse, and </w:t>
            </w:r>
            <w:hyperlink r:id="rId131" w:history="1">
              <w:r w:rsidRPr="00247D29">
                <w:rPr>
                  <w:rFonts w:ascii="Arial" w:hAnsi="Arial" w:cs="Arial"/>
                  <w:color w:val="0000FF"/>
                  <w:sz w:val="22"/>
                  <w:szCs w:val="22"/>
                  <w:u w:val="single"/>
                </w:rPr>
                <w:t>Better care for people with co-occurring mental health, and alcohol and drug use conditions (publishing.service.gov.uk)</w:t>
              </w:r>
            </w:hyperlink>
            <w:r w:rsidRPr="00247D29">
              <w:rPr>
                <w:rFonts w:ascii="Arial" w:hAnsi="Arial" w:cs="Arial"/>
                <w:sz w:val="22"/>
                <w:szCs w:val="22"/>
              </w:rPr>
              <w:t xml:space="preserve"> encompasses the breadth of mental health conditions and alcohol/drug use.</w:t>
            </w:r>
          </w:p>
        </w:tc>
      </w:tr>
      <w:tr w:rsidR="00247D29" w:rsidRPr="00247D29" w14:paraId="208F60E6" w14:textId="77777777" w:rsidTr="00663F8A">
        <w:trPr>
          <w:trHeight w:val="282"/>
        </w:trPr>
        <w:tc>
          <w:tcPr>
            <w:tcW w:w="559" w:type="dxa"/>
          </w:tcPr>
          <w:p w14:paraId="74A81059" w14:textId="2BA32BC8" w:rsidR="00247D29" w:rsidRPr="00247D29" w:rsidRDefault="00F63CF5" w:rsidP="00247D29">
            <w:pPr>
              <w:spacing w:after="60"/>
              <w:rPr>
                <w:rFonts w:ascii="Arial" w:hAnsi="Arial" w:cs="Arial"/>
                <w:sz w:val="22"/>
                <w:szCs w:val="22"/>
              </w:rPr>
            </w:pPr>
            <w:r>
              <w:rPr>
                <w:rFonts w:ascii="Arial" w:hAnsi="Arial" w:cs="Arial"/>
                <w:sz w:val="22"/>
                <w:szCs w:val="22"/>
              </w:rPr>
              <w:lastRenderedPageBreak/>
              <w:t>4</w:t>
            </w:r>
            <w:r w:rsidR="000C41B7">
              <w:rPr>
                <w:rFonts w:ascii="Arial" w:hAnsi="Arial" w:cs="Arial"/>
                <w:sz w:val="22"/>
                <w:szCs w:val="22"/>
              </w:rPr>
              <w:t>2</w:t>
            </w:r>
          </w:p>
        </w:tc>
        <w:tc>
          <w:tcPr>
            <w:tcW w:w="1563" w:type="dxa"/>
          </w:tcPr>
          <w:p w14:paraId="6E881DEA"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Dementia UK</w:t>
            </w:r>
          </w:p>
        </w:tc>
        <w:tc>
          <w:tcPr>
            <w:tcW w:w="2551" w:type="dxa"/>
          </w:tcPr>
          <w:p w14:paraId="76F09650" w14:textId="77777777" w:rsidR="00247D29" w:rsidRPr="00247D29" w:rsidRDefault="00247D29" w:rsidP="00247D29">
            <w:pPr>
              <w:spacing w:before="240" w:after="120" w:line="360" w:lineRule="auto"/>
              <w:rPr>
                <w:rFonts w:ascii="Arial" w:hAnsi="Arial" w:cs="Arial"/>
                <w:sz w:val="22"/>
                <w:szCs w:val="22"/>
                <w:lang w:eastAsia="en-GB"/>
              </w:rPr>
            </w:pPr>
            <w:r w:rsidRPr="00247D29">
              <w:rPr>
                <w:rFonts w:ascii="Arial" w:hAnsi="Arial" w:cs="Arial"/>
                <w:sz w:val="22"/>
                <w:szCs w:val="22"/>
                <w:lang w:eastAsia="en-GB"/>
              </w:rPr>
              <w:t>Inclusion of alcohol-related dementia in the quality standard</w:t>
            </w:r>
          </w:p>
          <w:p w14:paraId="06C36218" w14:textId="77777777" w:rsidR="00247D29" w:rsidRPr="00247D29" w:rsidRDefault="00247D29" w:rsidP="00247D29">
            <w:pPr>
              <w:spacing w:after="60"/>
              <w:rPr>
                <w:rFonts w:ascii="Arial" w:hAnsi="Arial" w:cs="Arial"/>
                <w:sz w:val="22"/>
                <w:szCs w:val="22"/>
              </w:rPr>
            </w:pPr>
          </w:p>
        </w:tc>
        <w:tc>
          <w:tcPr>
            <w:tcW w:w="4678" w:type="dxa"/>
          </w:tcPr>
          <w:p w14:paraId="1096DCE8" w14:textId="77777777" w:rsidR="00247D29" w:rsidRPr="00247D29" w:rsidRDefault="00247D29" w:rsidP="00247D29">
            <w:pPr>
              <w:spacing w:before="240" w:after="240" w:line="360" w:lineRule="auto"/>
              <w:rPr>
                <w:rFonts w:ascii="Arial" w:hAnsi="Arial" w:cs="Arial"/>
                <w:sz w:val="22"/>
                <w:szCs w:val="22"/>
                <w:lang w:eastAsia="en-GB"/>
              </w:rPr>
            </w:pPr>
            <w:r w:rsidRPr="00247D29">
              <w:rPr>
                <w:rFonts w:ascii="Arial" w:hAnsi="Arial" w:cs="Arial"/>
                <w:sz w:val="22"/>
                <w:szCs w:val="22"/>
                <w:lang w:eastAsia="en-GB"/>
              </w:rPr>
              <w:t>Emerging evidence for alcohol related dementia to be viewed as a separate diagnostic category (discrete from Wernicke’s Encephalopathy)</w:t>
            </w:r>
          </w:p>
          <w:p w14:paraId="06A56DE0"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lang w:eastAsia="en-GB"/>
              </w:rPr>
              <w:t xml:space="preserve">People living with alcohol related dementia often find it hard to access appropriate services, sometimes being denied access to traditional memory services because they are drinking, but not meeting the criteria for </w:t>
            </w:r>
            <w:r w:rsidRPr="00247D29">
              <w:rPr>
                <w:rFonts w:ascii="Arial" w:hAnsi="Arial" w:cs="Arial"/>
                <w:sz w:val="22"/>
                <w:szCs w:val="22"/>
                <w:lang w:eastAsia="en-GB"/>
              </w:rPr>
              <w:lastRenderedPageBreak/>
              <w:t>addiction services due to symptoms of dementia.</w:t>
            </w:r>
          </w:p>
        </w:tc>
        <w:tc>
          <w:tcPr>
            <w:tcW w:w="5528" w:type="dxa"/>
          </w:tcPr>
          <w:p w14:paraId="1374E9B1" w14:textId="77777777" w:rsidR="00247D29" w:rsidRPr="00247D29" w:rsidRDefault="004B0022" w:rsidP="00247D29">
            <w:pPr>
              <w:spacing w:before="240" w:after="240" w:line="360" w:lineRule="auto"/>
              <w:rPr>
                <w:rFonts w:ascii="Arial" w:hAnsi="Arial" w:cs="Arial"/>
                <w:sz w:val="22"/>
                <w:szCs w:val="22"/>
                <w:lang w:eastAsia="en-GB"/>
              </w:rPr>
            </w:pPr>
            <w:hyperlink r:id="rId132" w:history="1">
              <w:r w:rsidR="00247D29" w:rsidRPr="00247D29">
                <w:rPr>
                  <w:rFonts w:ascii="Arial" w:hAnsi="Arial" w:cs="Arial"/>
                  <w:color w:val="0000FF"/>
                  <w:sz w:val="22"/>
                  <w:szCs w:val="22"/>
                  <w:u w:val="single"/>
                  <w:lang w:eastAsia="en-GB"/>
                </w:rPr>
                <w:t>https://www.cambridge.org/core/services/aop-cambridge-core/content/view/781C9017D415494F2F76B590B612F228/S0007125017000149a.pdf/div-class-title-addressing-alcohol-related-dementia-should-involve-better-detection-not-watchful-waiting-div.pdf</w:t>
              </w:r>
            </w:hyperlink>
          </w:p>
          <w:p w14:paraId="0735F170" w14:textId="77777777" w:rsidR="00247D29" w:rsidRPr="00247D29" w:rsidRDefault="004B0022" w:rsidP="00247D29">
            <w:pPr>
              <w:spacing w:before="240" w:after="240" w:line="360" w:lineRule="auto"/>
              <w:rPr>
                <w:rFonts w:ascii="Arial" w:hAnsi="Arial" w:cs="Arial"/>
                <w:sz w:val="22"/>
                <w:szCs w:val="22"/>
                <w:lang w:eastAsia="en-GB"/>
              </w:rPr>
            </w:pPr>
            <w:hyperlink r:id="rId133" w:history="1">
              <w:r w:rsidR="00247D29" w:rsidRPr="00247D29">
                <w:rPr>
                  <w:rFonts w:ascii="Arial" w:hAnsi="Arial" w:cs="Arial"/>
                  <w:color w:val="0000FF"/>
                  <w:sz w:val="22"/>
                  <w:szCs w:val="22"/>
                  <w:u w:val="single"/>
                  <w:lang w:eastAsia="en-GB"/>
                </w:rPr>
                <w:t>https://www.emerald.com/insight/content/doi/10.1108/DAT-12-2012-0011/full/html</w:t>
              </w:r>
            </w:hyperlink>
          </w:p>
          <w:p w14:paraId="3B7C09C3" w14:textId="77777777" w:rsidR="00247D29" w:rsidRPr="00247D29" w:rsidRDefault="00247D29" w:rsidP="00247D29">
            <w:pPr>
              <w:spacing w:after="60"/>
              <w:rPr>
                <w:rFonts w:ascii="Arial" w:hAnsi="Arial" w:cs="Arial"/>
                <w:sz w:val="22"/>
                <w:szCs w:val="22"/>
              </w:rPr>
            </w:pPr>
          </w:p>
        </w:tc>
      </w:tr>
      <w:tr w:rsidR="00247D29" w:rsidRPr="00247D29" w14:paraId="29740AFB" w14:textId="77777777" w:rsidTr="00663F8A">
        <w:trPr>
          <w:trHeight w:val="282"/>
        </w:trPr>
        <w:tc>
          <w:tcPr>
            <w:tcW w:w="559" w:type="dxa"/>
          </w:tcPr>
          <w:p w14:paraId="37850FFA" w14:textId="2DD36270" w:rsidR="00247D29" w:rsidRPr="00247D29" w:rsidRDefault="00247D29" w:rsidP="00247D29">
            <w:pPr>
              <w:spacing w:after="60"/>
              <w:rPr>
                <w:rFonts w:ascii="Arial" w:hAnsi="Arial" w:cs="Arial"/>
                <w:sz w:val="22"/>
                <w:szCs w:val="22"/>
              </w:rPr>
            </w:pPr>
            <w:r w:rsidRPr="00247D29">
              <w:rPr>
                <w:rFonts w:ascii="Arial" w:hAnsi="Arial" w:cs="Arial"/>
                <w:sz w:val="22"/>
                <w:szCs w:val="22"/>
              </w:rPr>
              <w:lastRenderedPageBreak/>
              <w:t>4</w:t>
            </w:r>
            <w:r w:rsidR="000C41B7">
              <w:rPr>
                <w:rFonts w:ascii="Arial" w:hAnsi="Arial" w:cs="Arial"/>
                <w:sz w:val="22"/>
                <w:szCs w:val="22"/>
              </w:rPr>
              <w:t>3</w:t>
            </w:r>
          </w:p>
        </w:tc>
        <w:tc>
          <w:tcPr>
            <w:tcW w:w="1563" w:type="dxa"/>
          </w:tcPr>
          <w:p w14:paraId="06C2BB0C"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SCM3</w:t>
            </w:r>
          </w:p>
        </w:tc>
        <w:tc>
          <w:tcPr>
            <w:tcW w:w="2551" w:type="dxa"/>
          </w:tcPr>
          <w:p w14:paraId="778E6AF0"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Improve services for individuals with alcohol use disorders and mental health problems</w:t>
            </w:r>
          </w:p>
        </w:tc>
        <w:tc>
          <w:tcPr>
            <w:tcW w:w="4678" w:type="dxa"/>
          </w:tcPr>
          <w:p w14:paraId="2DA96024"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There is a considerable overlap between alcohol misuse and mental ill health yet individuals with both conditions can struggle to get integrated care. Mental health services may refuse to see them because of concerns that alcohol will interfere with the treatments on offer (both medication and psychosocial interventions) and addiction services may feel that the mental health problem interferes with their ability to engage the individual in addictions therapy.</w:t>
            </w:r>
          </w:p>
        </w:tc>
        <w:tc>
          <w:tcPr>
            <w:tcW w:w="5528" w:type="dxa"/>
          </w:tcPr>
          <w:p w14:paraId="55DA0EBB"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Pathways need to be in place for the joint working of individuals with co-occurring alcohol dependence and mental health issues between mental health and addiction services. The concept of ‘no wrong door’ should be adopted so that a timely intervention can be put in place at the point where the individual presents with motivation. (Links to NICE QS188).</w:t>
            </w:r>
          </w:p>
        </w:tc>
      </w:tr>
      <w:tr w:rsidR="00247D29" w:rsidRPr="00247D29" w14:paraId="1233593E" w14:textId="77777777" w:rsidTr="00663F8A">
        <w:trPr>
          <w:trHeight w:val="282"/>
        </w:trPr>
        <w:tc>
          <w:tcPr>
            <w:tcW w:w="559" w:type="dxa"/>
          </w:tcPr>
          <w:p w14:paraId="63D5FA00" w14:textId="217420CE" w:rsidR="00247D29" w:rsidRPr="00247D29" w:rsidRDefault="00F63CF5" w:rsidP="00247D29">
            <w:pPr>
              <w:spacing w:after="60"/>
              <w:rPr>
                <w:rFonts w:ascii="Arial" w:hAnsi="Arial" w:cs="Arial"/>
                <w:sz w:val="22"/>
                <w:szCs w:val="22"/>
              </w:rPr>
            </w:pPr>
            <w:r>
              <w:rPr>
                <w:rFonts w:ascii="Arial" w:hAnsi="Arial" w:cs="Arial"/>
                <w:sz w:val="22"/>
                <w:szCs w:val="22"/>
              </w:rPr>
              <w:t>4</w:t>
            </w:r>
            <w:r w:rsidR="000C41B7">
              <w:rPr>
                <w:rFonts w:ascii="Arial" w:hAnsi="Arial" w:cs="Arial"/>
                <w:sz w:val="22"/>
                <w:szCs w:val="22"/>
              </w:rPr>
              <w:t>4</w:t>
            </w:r>
          </w:p>
        </w:tc>
        <w:tc>
          <w:tcPr>
            <w:tcW w:w="1563" w:type="dxa"/>
          </w:tcPr>
          <w:p w14:paraId="22E4C265"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SCM3</w:t>
            </w:r>
          </w:p>
        </w:tc>
        <w:tc>
          <w:tcPr>
            <w:tcW w:w="2551" w:type="dxa"/>
          </w:tcPr>
          <w:p w14:paraId="3D0261DA"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Improve service provision for individuals with neurodiversity</w:t>
            </w:r>
          </w:p>
        </w:tc>
        <w:tc>
          <w:tcPr>
            <w:tcW w:w="4678" w:type="dxa"/>
          </w:tcPr>
          <w:p w14:paraId="1F70B4C6"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 xml:space="preserve">Individuals with neurodiverse conditions such as autism and ADHD can struggle to engage with alcohol treatment services. Both the environment and the way in which interventions are delivered can fail to take account of the reasonable adjustments needed. </w:t>
            </w:r>
          </w:p>
          <w:p w14:paraId="41D3DBD5"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 xml:space="preserve">The relationship between neurodiversity and alcohol dependence is complex with some studies suggesting reduced co-occurrence rates whereas others suggest higher rates. It has been suggested that, although AUDs are less likely in autistic individuals than in the general population, if it is present, it is likely to present as more severe. The presence of </w:t>
            </w:r>
            <w:r w:rsidRPr="00247D29">
              <w:rPr>
                <w:rFonts w:ascii="Arial" w:hAnsi="Arial" w:cs="Arial"/>
                <w:sz w:val="22"/>
                <w:szCs w:val="22"/>
              </w:rPr>
              <w:lastRenderedPageBreak/>
              <w:t>ADHD as well as autism possibly makes AUD more likely.</w:t>
            </w:r>
          </w:p>
          <w:p w14:paraId="77A5544A"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 xml:space="preserve"> </w:t>
            </w:r>
            <w:proofErr w:type="spellStart"/>
            <w:r w:rsidRPr="00247D29">
              <w:rPr>
                <w:rFonts w:ascii="Arial" w:hAnsi="Arial" w:cs="Arial"/>
                <w:sz w:val="22"/>
                <w:szCs w:val="22"/>
              </w:rPr>
              <w:t>Ressel</w:t>
            </w:r>
            <w:proofErr w:type="spellEnd"/>
            <w:r w:rsidRPr="00247D29">
              <w:rPr>
                <w:rFonts w:ascii="Arial" w:hAnsi="Arial" w:cs="Arial"/>
                <w:sz w:val="22"/>
                <w:szCs w:val="22"/>
              </w:rPr>
              <w:t xml:space="preserve"> M, Thompson B, Poulin MH, Normand CL, Fisher MH, Couture G, </w:t>
            </w:r>
            <w:proofErr w:type="spellStart"/>
            <w:r w:rsidRPr="00247D29">
              <w:rPr>
                <w:rFonts w:ascii="Arial" w:hAnsi="Arial" w:cs="Arial"/>
                <w:sz w:val="22"/>
                <w:szCs w:val="22"/>
              </w:rPr>
              <w:t>Iarocci</w:t>
            </w:r>
            <w:proofErr w:type="spellEnd"/>
            <w:r w:rsidRPr="00247D29">
              <w:rPr>
                <w:rFonts w:ascii="Arial" w:hAnsi="Arial" w:cs="Arial"/>
                <w:sz w:val="22"/>
                <w:szCs w:val="22"/>
              </w:rPr>
              <w:t xml:space="preserve"> G. Systematic review of risk and protective factors associated with substance use and abuse in individuals with autism spectrum disorders. Autism. 2020 May;24(4):899-918. </w:t>
            </w:r>
            <w:proofErr w:type="spellStart"/>
            <w:r w:rsidRPr="00247D29">
              <w:rPr>
                <w:rFonts w:ascii="Arial" w:hAnsi="Arial" w:cs="Arial"/>
                <w:sz w:val="22"/>
                <w:szCs w:val="22"/>
              </w:rPr>
              <w:t>doi</w:t>
            </w:r>
            <w:proofErr w:type="spellEnd"/>
            <w:r w:rsidRPr="00247D29">
              <w:rPr>
                <w:rFonts w:ascii="Arial" w:hAnsi="Arial" w:cs="Arial"/>
                <w:sz w:val="22"/>
                <w:szCs w:val="22"/>
              </w:rPr>
              <w:t>: 10.1177/1362361320910963. PMID: 32429819.</w:t>
            </w:r>
          </w:p>
          <w:p w14:paraId="1C9F99E4"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 xml:space="preserve">Yule AM, DiSalvo M, Biederman J, </w:t>
            </w:r>
            <w:proofErr w:type="spellStart"/>
            <w:r w:rsidRPr="00247D29">
              <w:rPr>
                <w:rFonts w:ascii="Arial" w:hAnsi="Arial" w:cs="Arial"/>
                <w:sz w:val="22"/>
                <w:szCs w:val="22"/>
              </w:rPr>
              <w:t>Wilens</w:t>
            </w:r>
            <w:proofErr w:type="spellEnd"/>
            <w:r w:rsidRPr="00247D29">
              <w:rPr>
                <w:rFonts w:ascii="Arial" w:hAnsi="Arial" w:cs="Arial"/>
                <w:sz w:val="22"/>
                <w:szCs w:val="22"/>
              </w:rPr>
              <w:t xml:space="preserve"> TE, </w:t>
            </w:r>
            <w:proofErr w:type="spellStart"/>
            <w:r w:rsidRPr="00247D29">
              <w:rPr>
                <w:rFonts w:ascii="Arial" w:hAnsi="Arial" w:cs="Arial"/>
                <w:sz w:val="22"/>
                <w:szCs w:val="22"/>
              </w:rPr>
              <w:t>Dallenbach</w:t>
            </w:r>
            <w:proofErr w:type="spellEnd"/>
            <w:r w:rsidRPr="00247D29">
              <w:rPr>
                <w:rFonts w:ascii="Arial" w:hAnsi="Arial" w:cs="Arial"/>
                <w:sz w:val="22"/>
                <w:szCs w:val="22"/>
              </w:rPr>
              <w:t xml:space="preserve"> NT, </w:t>
            </w:r>
            <w:proofErr w:type="spellStart"/>
            <w:r w:rsidRPr="00247D29">
              <w:rPr>
                <w:rFonts w:ascii="Arial" w:hAnsi="Arial" w:cs="Arial"/>
                <w:sz w:val="22"/>
                <w:szCs w:val="22"/>
              </w:rPr>
              <w:t>Taubin</w:t>
            </w:r>
            <w:proofErr w:type="spellEnd"/>
            <w:r w:rsidRPr="00247D29">
              <w:rPr>
                <w:rFonts w:ascii="Arial" w:hAnsi="Arial" w:cs="Arial"/>
                <w:sz w:val="22"/>
                <w:szCs w:val="22"/>
              </w:rPr>
              <w:t xml:space="preserve"> D, Joshi G. Decreased risk for substance use disorders in individuals with high-functioning autism spectrum disorder. </w:t>
            </w:r>
            <w:proofErr w:type="spellStart"/>
            <w:r w:rsidRPr="00247D29">
              <w:rPr>
                <w:rFonts w:ascii="Arial" w:hAnsi="Arial" w:cs="Arial"/>
                <w:sz w:val="22"/>
                <w:szCs w:val="22"/>
              </w:rPr>
              <w:t>Eur</w:t>
            </w:r>
            <w:proofErr w:type="spellEnd"/>
            <w:r w:rsidRPr="00247D29">
              <w:rPr>
                <w:rFonts w:ascii="Arial" w:hAnsi="Arial" w:cs="Arial"/>
                <w:sz w:val="22"/>
                <w:szCs w:val="22"/>
              </w:rPr>
              <w:t xml:space="preserve"> Child </w:t>
            </w:r>
            <w:proofErr w:type="spellStart"/>
            <w:r w:rsidRPr="00247D29">
              <w:rPr>
                <w:rFonts w:ascii="Arial" w:hAnsi="Arial" w:cs="Arial"/>
                <w:sz w:val="22"/>
                <w:szCs w:val="22"/>
              </w:rPr>
              <w:t>Adolesc</w:t>
            </w:r>
            <w:proofErr w:type="spellEnd"/>
            <w:r w:rsidRPr="00247D29">
              <w:rPr>
                <w:rFonts w:ascii="Arial" w:hAnsi="Arial" w:cs="Arial"/>
                <w:sz w:val="22"/>
                <w:szCs w:val="22"/>
              </w:rPr>
              <w:t xml:space="preserve"> Psychiatry. 2021 Aug 7:10.1007/s00787-021-01852-0. </w:t>
            </w:r>
            <w:proofErr w:type="spellStart"/>
            <w:r w:rsidRPr="00247D29">
              <w:rPr>
                <w:rFonts w:ascii="Arial" w:hAnsi="Arial" w:cs="Arial"/>
                <w:sz w:val="22"/>
                <w:szCs w:val="22"/>
              </w:rPr>
              <w:t>doi</w:t>
            </w:r>
            <w:proofErr w:type="spellEnd"/>
            <w:r w:rsidRPr="00247D29">
              <w:rPr>
                <w:rFonts w:ascii="Arial" w:hAnsi="Arial" w:cs="Arial"/>
                <w:sz w:val="22"/>
                <w:szCs w:val="22"/>
              </w:rPr>
              <w:t xml:space="preserve">: 10.1007/s00787-021-01852-0. </w:t>
            </w:r>
            <w:proofErr w:type="spellStart"/>
            <w:r w:rsidRPr="00247D29">
              <w:rPr>
                <w:rFonts w:ascii="Arial" w:hAnsi="Arial" w:cs="Arial"/>
                <w:sz w:val="22"/>
                <w:szCs w:val="22"/>
              </w:rPr>
              <w:t>Epub</w:t>
            </w:r>
            <w:proofErr w:type="spellEnd"/>
            <w:r w:rsidRPr="00247D29">
              <w:rPr>
                <w:rFonts w:ascii="Arial" w:hAnsi="Arial" w:cs="Arial"/>
                <w:sz w:val="22"/>
                <w:szCs w:val="22"/>
              </w:rPr>
              <w:t xml:space="preserve"> ahead of print. PMID: 34363537; PMCID: PMC8936975.</w:t>
            </w:r>
          </w:p>
        </w:tc>
        <w:tc>
          <w:tcPr>
            <w:tcW w:w="5528" w:type="dxa"/>
          </w:tcPr>
          <w:p w14:paraId="31DF6ECF"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lastRenderedPageBreak/>
              <w:t>Staff in all services to be trained in basic awareness of how to adapt processes for individuals with neurodiverse conditions.</w:t>
            </w:r>
          </w:p>
          <w:p w14:paraId="63AAD0C4"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Services to be designed appropriately to meet the needs of neurodiverse individuals.</w:t>
            </w:r>
          </w:p>
          <w:p w14:paraId="2B17D9AE" w14:textId="77777777" w:rsidR="00247D29" w:rsidRPr="00247D29" w:rsidRDefault="00247D29" w:rsidP="00247D29">
            <w:pPr>
              <w:spacing w:after="60"/>
              <w:rPr>
                <w:rFonts w:ascii="Arial" w:hAnsi="Arial" w:cs="Arial"/>
                <w:i/>
                <w:iCs/>
                <w:sz w:val="22"/>
                <w:szCs w:val="22"/>
              </w:rPr>
            </w:pPr>
            <w:r w:rsidRPr="00247D29">
              <w:rPr>
                <w:rFonts w:ascii="Arial" w:hAnsi="Arial" w:cs="Arial"/>
                <w:i/>
                <w:iCs/>
                <w:sz w:val="22"/>
                <w:szCs w:val="22"/>
              </w:rPr>
              <w:t>Bath University; Ambassadors for Autism Info: </w:t>
            </w:r>
            <w:hyperlink r:id="rId134" w:history="1">
              <w:r w:rsidRPr="00247D29">
                <w:rPr>
                  <w:rFonts w:ascii="Arial" w:hAnsi="Arial" w:cs="Arial"/>
                  <w:i/>
                  <w:iCs/>
                  <w:color w:val="0000FF"/>
                  <w:sz w:val="22"/>
                  <w:szCs w:val="22"/>
                  <w:u w:val="single"/>
                </w:rPr>
                <w:t>www.tinyurl.com/AforAInfo</w:t>
              </w:r>
            </w:hyperlink>
            <w:r w:rsidRPr="00247D29">
              <w:rPr>
                <w:rFonts w:ascii="Arial" w:hAnsi="Arial" w:cs="Arial"/>
                <w:i/>
                <w:iCs/>
                <w:sz w:val="22"/>
                <w:szCs w:val="22"/>
              </w:rPr>
              <w:t> </w:t>
            </w:r>
          </w:p>
          <w:p w14:paraId="4D069FF5" w14:textId="77777777" w:rsidR="00247D29" w:rsidRPr="00247D29" w:rsidRDefault="00247D29" w:rsidP="00247D29">
            <w:pPr>
              <w:spacing w:after="60"/>
              <w:rPr>
                <w:rFonts w:ascii="Arial" w:hAnsi="Arial" w:cs="Arial"/>
                <w:sz w:val="22"/>
                <w:szCs w:val="22"/>
              </w:rPr>
            </w:pPr>
          </w:p>
        </w:tc>
      </w:tr>
      <w:tr w:rsidR="00247D29" w:rsidRPr="00247D29" w14:paraId="5A95B0FD" w14:textId="77777777" w:rsidTr="00663F8A">
        <w:trPr>
          <w:trHeight w:val="282"/>
        </w:trPr>
        <w:tc>
          <w:tcPr>
            <w:tcW w:w="559" w:type="dxa"/>
          </w:tcPr>
          <w:p w14:paraId="56F34DD4" w14:textId="7F1B4890" w:rsidR="00247D29" w:rsidRPr="00247D29" w:rsidRDefault="00247D29" w:rsidP="00247D29">
            <w:pPr>
              <w:spacing w:after="60"/>
              <w:rPr>
                <w:rFonts w:ascii="Arial" w:hAnsi="Arial" w:cs="Arial"/>
                <w:sz w:val="22"/>
                <w:szCs w:val="22"/>
              </w:rPr>
            </w:pPr>
            <w:r w:rsidRPr="00247D29">
              <w:rPr>
                <w:rFonts w:ascii="Arial" w:hAnsi="Arial" w:cs="Arial"/>
                <w:sz w:val="22"/>
                <w:szCs w:val="22"/>
              </w:rPr>
              <w:t>4</w:t>
            </w:r>
            <w:r w:rsidR="000C41B7">
              <w:rPr>
                <w:rFonts w:ascii="Arial" w:hAnsi="Arial" w:cs="Arial"/>
                <w:sz w:val="22"/>
                <w:szCs w:val="22"/>
              </w:rPr>
              <w:t>5</w:t>
            </w:r>
          </w:p>
        </w:tc>
        <w:tc>
          <w:tcPr>
            <w:tcW w:w="1563" w:type="dxa"/>
          </w:tcPr>
          <w:p w14:paraId="4EFDA198"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SCM4</w:t>
            </w:r>
          </w:p>
        </w:tc>
        <w:tc>
          <w:tcPr>
            <w:tcW w:w="2551" w:type="dxa"/>
          </w:tcPr>
          <w:p w14:paraId="732D2D6A"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People with alcohol use disorders need to have a care coordinator who ensures they receive the support and treatment they require and a case manager who ensures the engagement of the person and services</w:t>
            </w:r>
          </w:p>
        </w:tc>
        <w:tc>
          <w:tcPr>
            <w:tcW w:w="4678" w:type="dxa"/>
          </w:tcPr>
          <w:p w14:paraId="27343C9C"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Alcohol use disorders may mean chaotic lifestyle, increasing the risk of slipping between the structures of conventional medical care. Care needs to be coordinated to ensure it is tailored to the individual. Support is needed 24/7 as crisis often occur outside ‘office’ hours. People do not fit into boxes and requiring support that reflects their circumstances (sometimes extending help beyond defined number of weeks)</w:t>
            </w:r>
          </w:p>
        </w:tc>
        <w:tc>
          <w:tcPr>
            <w:tcW w:w="5528" w:type="dxa"/>
          </w:tcPr>
          <w:p w14:paraId="1A060551"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 xml:space="preserve">CG 100 (2017) – 1.3.2 coordination of care and case management </w:t>
            </w:r>
          </w:p>
          <w:p w14:paraId="7406A354" w14:textId="77777777" w:rsidR="00247D29" w:rsidRPr="00247D29" w:rsidRDefault="00247D29" w:rsidP="00247D29">
            <w:pPr>
              <w:spacing w:after="60"/>
              <w:rPr>
                <w:rFonts w:ascii="Arial" w:hAnsi="Arial" w:cs="Arial"/>
                <w:sz w:val="22"/>
                <w:szCs w:val="22"/>
              </w:rPr>
            </w:pPr>
          </w:p>
          <w:p w14:paraId="3DB4C27B"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QS 11 - statement 13</w:t>
            </w:r>
          </w:p>
        </w:tc>
      </w:tr>
      <w:tr w:rsidR="00247D29" w:rsidRPr="00247D29" w14:paraId="22850CCD" w14:textId="77777777" w:rsidTr="00663F8A">
        <w:trPr>
          <w:trHeight w:val="282"/>
        </w:trPr>
        <w:tc>
          <w:tcPr>
            <w:tcW w:w="559" w:type="dxa"/>
          </w:tcPr>
          <w:p w14:paraId="3BB3BE9D" w14:textId="54BBB253" w:rsidR="00247D29" w:rsidRPr="00247D29" w:rsidRDefault="00247D29" w:rsidP="00247D29">
            <w:pPr>
              <w:spacing w:after="60"/>
              <w:rPr>
                <w:rFonts w:ascii="Arial" w:hAnsi="Arial" w:cs="Arial"/>
                <w:sz w:val="22"/>
                <w:szCs w:val="22"/>
              </w:rPr>
            </w:pPr>
            <w:r w:rsidRPr="00247D29">
              <w:rPr>
                <w:rFonts w:ascii="Arial" w:hAnsi="Arial" w:cs="Arial"/>
                <w:sz w:val="22"/>
                <w:szCs w:val="22"/>
              </w:rPr>
              <w:t>4</w:t>
            </w:r>
            <w:r w:rsidR="000C41B7">
              <w:rPr>
                <w:rFonts w:ascii="Arial" w:hAnsi="Arial" w:cs="Arial"/>
                <w:sz w:val="22"/>
                <w:szCs w:val="22"/>
              </w:rPr>
              <w:t>6</w:t>
            </w:r>
          </w:p>
        </w:tc>
        <w:tc>
          <w:tcPr>
            <w:tcW w:w="1563" w:type="dxa"/>
          </w:tcPr>
          <w:p w14:paraId="79A46BAB"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SCM4</w:t>
            </w:r>
          </w:p>
        </w:tc>
        <w:tc>
          <w:tcPr>
            <w:tcW w:w="2551" w:type="dxa"/>
          </w:tcPr>
          <w:p w14:paraId="33C368C5"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 xml:space="preserve">Comorbid depression and anxiety disorders </w:t>
            </w:r>
            <w:r w:rsidRPr="00247D29">
              <w:rPr>
                <w:rFonts w:ascii="Arial" w:hAnsi="Arial" w:cs="Arial"/>
                <w:sz w:val="22"/>
                <w:szCs w:val="22"/>
              </w:rPr>
              <w:lastRenderedPageBreak/>
              <w:t>need to be monitored and treated during and after alcohol misuse treatment</w:t>
            </w:r>
          </w:p>
        </w:tc>
        <w:tc>
          <w:tcPr>
            <w:tcW w:w="4678" w:type="dxa"/>
          </w:tcPr>
          <w:p w14:paraId="6A972BE6"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lastRenderedPageBreak/>
              <w:t xml:space="preserve">Depression is often a symptom of alcohol use disorder or may be a separate mental health </w:t>
            </w:r>
            <w:r w:rsidRPr="00247D29">
              <w:rPr>
                <w:rFonts w:ascii="Arial" w:hAnsi="Arial" w:cs="Arial"/>
                <w:sz w:val="22"/>
                <w:szCs w:val="22"/>
              </w:rPr>
              <w:lastRenderedPageBreak/>
              <w:t>disorder. Therefore, if it does not improve following treatment for alcohol use disorders then follow up treatment and support for the depression or anxiety is essential</w:t>
            </w:r>
          </w:p>
        </w:tc>
        <w:tc>
          <w:tcPr>
            <w:tcW w:w="5528" w:type="dxa"/>
          </w:tcPr>
          <w:p w14:paraId="447C0AB2"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lastRenderedPageBreak/>
              <w:t>CG115 – Key priorities for interventions (for conditions comorbid with alcohol misuse)</w:t>
            </w:r>
          </w:p>
          <w:p w14:paraId="65B316F8"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lastRenderedPageBreak/>
              <w:t>CG 100 (2017) – 1.2.2.7 and 1.2.2.8 in assessment</w:t>
            </w:r>
          </w:p>
        </w:tc>
      </w:tr>
      <w:tr w:rsidR="00247D29" w:rsidRPr="00247D29" w14:paraId="071EEE71" w14:textId="77777777" w:rsidTr="00663F8A">
        <w:trPr>
          <w:trHeight w:val="282"/>
        </w:trPr>
        <w:tc>
          <w:tcPr>
            <w:tcW w:w="559" w:type="dxa"/>
          </w:tcPr>
          <w:p w14:paraId="6548CCBE" w14:textId="3FB4F74A" w:rsidR="00247D29" w:rsidRPr="00247D29" w:rsidRDefault="00247D29" w:rsidP="00247D29">
            <w:pPr>
              <w:spacing w:after="60"/>
              <w:rPr>
                <w:rFonts w:ascii="Arial" w:hAnsi="Arial" w:cs="Arial"/>
                <w:sz w:val="22"/>
                <w:szCs w:val="22"/>
              </w:rPr>
            </w:pPr>
            <w:r w:rsidRPr="00247D29">
              <w:rPr>
                <w:rFonts w:ascii="Arial" w:hAnsi="Arial" w:cs="Arial"/>
                <w:sz w:val="22"/>
                <w:szCs w:val="22"/>
              </w:rPr>
              <w:lastRenderedPageBreak/>
              <w:t>4</w:t>
            </w:r>
            <w:r w:rsidR="000C41B7">
              <w:rPr>
                <w:rFonts w:ascii="Arial" w:hAnsi="Arial" w:cs="Arial"/>
                <w:sz w:val="22"/>
                <w:szCs w:val="22"/>
              </w:rPr>
              <w:t>7</w:t>
            </w:r>
          </w:p>
        </w:tc>
        <w:tc>
          <w:tcPr>
            <w:tcW w:w="1563" w:type="dxa"/>
          </w:tcPr>
          <w:p w14:paraId="34E37EAC"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SCM5</w:t>
            </w:r>
          </w:p>
        </w:tc>
        <w:tc>
          <w:tcPr>
            <w:tcW w:w="2551" w:type="dxa"/>
          </w:tcPr>
          <w:p w14:paraId="167F6AAC"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Co morbid mental health and physical health.</w:t>
            </w:r>
          </w:p>
          <w:p w14:paraId="312C0853" w14:textId="77777777" w:rsidR="00247D29" w:rsidRPr="00247D29" w:rsidRDefault="00247D29" w:rsidP="00247D29">
            <w:pPr>
              <w:spacing w:after="60"/>
              <w:rPr>
                <w:rFonts w:ascii="Arial" w:hAnsi="Arial" w:cs="Arial"/>
                <w:sz w:val="22"/>
                <w:szCs w:val="22"/>
              </w:rPr>
            </w:pPr>
          </w:p>
          <w:p w14:paraId="014828B4"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This may mirror the systems approach taken to All staff</w:t>
            </w:r>
          </w:p>
        </w:tc>
        <w:tc>
          <w:tcPr>
            <w:tcW w:w="4678" w:type="dxa"/>
          </w:tcPr>
          <w:p w14:paraId="484E3EFB"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 xml:space="preserve">The “dual diagnosis </w:t>
            </w:r>
            <w:proofErr w:type="gramStart"/>
            <w:r w:rsidRPr="00247D29">
              <w:rPr>
                <w:rFonts w:ascii="Arial" w:hAnsi="Arial" w:cs="Arial"/>
                <w:sz w:val="22"/>
                <w:szCs w:val="22"/>
              </w:rPr>
              <w:t>“ and</w:t>
            </w:r>
            <w:proofErr w:type="gramEnd"/>
            <w:r w:rsidRPr="00247D29">
              <w:rPr>
                <w:rFonts w:ascii="Arial" w:hAnsi="Arial" w:cs="Arial"/>
                <w:sz w:val="22"/>
                <w:szCs w:val="22"/>
              </w:rPr>
              <w:t xml:space="preserve"> challenges that people who are </w:t>
            </w:r>
            <w:proofErr w:type="spellStart"/>
            <w:r w:rsidRPr="00247D29">
              <w:rPr>
                <w:rFonts w:ascii="Arial" w:hAnsi="Arial" w:cs="Arial"/>
                <w:sz w:val="22"/>
                <w:szCs w:val="22"/>
              </w:rPr>
              <w:t>dependant</w:t>
            </w:r>
            <w:proofErr w:type="spellEnd"/>
            <w:r w:rsidRPr="00247D29">
              <w:rPr>
                <w:rFonts w:ascii="Arial" w:hAnsi="Arial" w:cs="Arial"/>
                <w:sz w:val="22"/>
                <w:szCs w:val="22"/>
              </w:rPr>
              <w:t xml:space="preserve"> on alcohol or face to accessing mental health services face.</w:t>
            </w:r>
          </w:p>
          <w:p w14:paraId="7CD308DC"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Chronic and poor physical health as a cause of death. Can the approach of community and hospital systems be such as to engage better the needs of the person unwell due to their alcohol use?</w:t>
            </w:r>
          </w:p>
          <w:p w14:paraId="4707D7E2"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 xml:space="preserve">Being </w:t>
            </w:r>
            <w:proofErr w:type="gramStart"/>
            <w:r w:rsidRPr="00247D29">
              <w:rPr>
                <w:rFonts w:ascii="Arial" w:hAnsi="Arial" w:cs="Arial"/>
                <w:sz w:val="22"/>
                <w:szCs w:val="22"/>
              </w:rPr>
              <w:t>excluded ,</w:t>
            </w:r>
            <w:proofErr w:type="gramEnd"/>
            <w:r w:rsidRPr="00247D29">
              <w:rPr>
                <w:rFonts w:ascii="Arial" w:hAnsi="Arial" w:cs="Arial"/>
                <w:sz w:val="22"/>
                <w:szCs w:val="22"/>
              </w:rPr>
              <w:t xml:space="preserve"> consciously or by challenges that </w:t>
            </w:r>
            <w:proofErr w:type="spellStart"/>
            <w:r w:rsidRPr="00247D29">
              <w:rPr>
                <w:rFonts w:ascii="Arial" w:hAnsi="Arial" w:cs="Arial"/>
                <w:sz w:val="22"/>
                <w:szCs w:val="22"/>
              </w:rPr>
              <w:t>cant</w:t>
            </w:r>
            <w:proofErr w:type="spellEnd"/>
            <w:r w:rsidRPr="00247D29">
              <w:rPr>
                <w:rFonts w:ascii="Arial" w:hAnsi="Arial" w:cs="Arial"/>
                <w:sz w:val="22"/>
                <w:szCs w:val="22"/>
              </w:rPr>
              <w:t xml:space="preserve"> be met by the person using alcohol ( </w:t>
            </w:r>
            <w:proofErr w:type="spellStart"/>
            <w:r w:rsidRPr="00247D29">
              <w:rPr>
                <w:rFonts w:ascii="Arial" w:hAnsi="Arial" w:cs="Arial"/>
                <w:sz w:val="22"/>
                <w:szCs w:val="22"/>
              </w:rPr>
              <w:t>eg</w:t>
            </w:r>
            <w:proofErr w:type="spellEnd"/>
            <w:r w:rsidRPr="00247D29">
              <w:rPr>
                <w:rFonts w:ascii="Arial" w:hAnsi="Arial" w:cs="Arial"/>
                <w:sz w:val="22"/>
                <w:szCs w:val="22"/>
              </w:rPr>
              <w:t xml:space="preserve"> alcohol withdrawals whilst awaiting emergency treatment ) has a damming consequence. </w:t>
            </w:r>
          </w:p>
          <w:p w14:paraId="12F1CB9A"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 xml:space="preserve">Are we able to drive up standards in engagement of this group of people </w:t>
            </w:r>
            <w:proofErr w:type="spellStart"/>
            <w:r w:rsidRPr="00247D29">
              <w:rPr>
                <w:rFonts w:ascii="Arial" w:hAnsi="Arial" w:cs="Arial"/>
                <w:sz w:val="22"/>
                <w:szCs w:val="22"/>
              </w:rPr>
              <w:t>wby</w:t>
            </w:r>
            <w:proofErr w:type="spellEnd"/>
            <w:r w:rsidRPr="00247D29">
              <w:rPr>
                <w:rFonts w:ascii="Arial" w:hAnsi="Arial" w:cs="Arial"/>
                <w:sz w:val="22"/>
                <w:szCs w:val="22"/>
              </w:rPr>
              <w:t xml:space="preserve"> our general physical and mental health services…either through the Workforce quality standards or pathways and interventions that are expected to be delivered across specialities/departments.</w:t>
            </w:r>
          </w:p>
          <w:p w14:paraId="611C85E5"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 xml:space="preserve">Of note the past QS specifically picked out WKS – which is a valid and I suspect underdiagnosed and managed issue. I was not sure if being that detailed is helpful with a smaller no. of QS and wanted to raise the general physical and mental health co </w:t>
            </w:r>
            <w:r w:rsidRPr="00247D29">
              <w:rPr>
                <w:rFonts w:ascii="Arial" w:hAnsi="Arial" w:cs="Arial"/>
                <w:sz w:val="22"/>
                <w:szCs w:val="22"/>
              </w:rPr>
              <w:lastRenderedPageBreak/>
              <w:t>morbidities. Will await the committee discussion on this.</w:t>
            </w:r>
          </w:p>
        </w:tc>
        <w:tc>
          <w:tcPr>
            <w:tcW w:w="5528" w:type="dxa"/>
          </w:tcPr>
          <w:p w14:paraId="1E498FD0" w14:textId="77777777" w:rsidR="00247D29" w:rsidRPr="00247D29" w:rsidRDefault="00247D29" w:rsidP="00247D29">
            <w:pPr>
              <w:spacing w:after="60"/>
              <w:rPr>
                <w:rFonts w:ascii="Arial" w:hAnsi="Arial" w:cs="Arial"/>
                <w:sz w:val="22"/>
                <w:szCs w:val="22"/>
              </w:rPr>
            </w:pPr>
          </w:p>
        </w:tc>
      </w:tr>
      <w:tr w:rsidR="00247D29" w:rsidRPr="00247D29" w14:paraId="407A5E94" w14:textId="77777777" w:rsidTr="00663F8A">
        <w:trPr>
          <w:trHeight w:val="282"/>
        </w:trPr>
        <w:tc>
          <w:tcPr>
            <w:tcW w:w="559" w:type="dxa"/>
          </w:tcPr>
          <w:p w14:paraId="48AE0A4A" w14:textId="1C7FA342" w:rsidR="00247D29" w:rsidRPr="00247D29" w:rsidRDefault="00F63CF5" w:rsidP="00247D29">
            <w:pPr>
              <w:spacing w:after="60"/>
              <w:rPr>
                <w:rFonts w:ascii="Arial" w:hAnsi="Arial" w:cs="Arial"/>
                <w:sz w:val="22"/>
                <w:szCs w:val="22"/>
              </w:rPr>
            </w:pPr>
            <w:r>
              <w:rPr>
                <w:rFonts w:ascii="Arial" w:hAnsi="Arial" w:cs="Arial"/>
                <w:sz w:val="22"/>
                <w:szCs w:val="22"/>
              </w:rPr>
              <w:t>4</w:t>
            </w:r>
            <w:r w:rsidR="000C41B7">
              <w:rPr>
                <w:rFonts w:ascii="Arial" w:hAnsi="Arial" w:cs="Arial"/>
                <w:sz w:val="22"/>
                <w:szCs w:val="22"/>
              </w:rPr>
              <w:t>8</w:t>
            </w:r>
          </w:p>
        </w:tc>
        <w:tc>
          <w:tcPr>
            <w:tcW w:w="1563" w:type="dxa"/>
          </w:tcPr>
          <w:p w14:paraId="57CD9D49"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SCM5</w:t>
            </w:r>
          </w:p>
        </w:tc>
        <w:tc>
          <w:tcPr>
            <w:tcW w:w="2551" w:type="dxa"/>
          </w:tcPr>
          <w:p w14:paraId="0617E2A6"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 xml:space="preserve">Workforce </w:t>
            </w:r>
            <w:proofErr w:type="gramStart"/>
            <w:r w:rsidRPr="00247D29">
              <w:rPr>
                <w:rFonts w:ascii="Arial" w:hAnsi="Arial" w:cs="Arial"/>
                <w:sz w:val="22"/>
                <w:szCs w:val="22"/>
              </w:rPr>
              <w:t>( not</w:t>
            </w:r>
            <w:proofErr w:type="gramEnd"/>
            <w:r w:rsidRPr="00247D29">
              <w:rPr>
                <w:rFonts w:ascii="Arial" w:hAnsi="Arial" w:cs="Arial"/>
                <w:sz w:val="22"/>
                <w:szCs w:val="22"/>
              </w:rPr>
              <w:t xml:space="preserve"> just the workforce who work within the “Drug and Alcohol” sector – be they employed by NHS / Third sector /Private providers ) but those who work within General community and hospital services.</w:t>
            </w:r>
          </w:p>
          <w:p w14:paraId="5D5EA7B6"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 xml:space="preserve">To have an understanding of their OWN alcohol use and beliefs and how this impacts on their general </w:t>
            </w:r>
            <w:proofErr w:type="gramStart"/>
            <w:r w:rsidRPr="00247D29">
              <w:rPr>
                <w:rFonts w:ascii="Arial" w:hAnsi="Arial" w:cs="Arial"/>
                <w:sz w:val="22"/>
                <w:szCs w:val="22"/>
              </w:rPr>
              <w:t>approach;  screening</w:t>
            </w:r>
            <w:proofErr w:type="gramEnd"/>
            <w:r w:rsidRPr="00247D29">
              <w:rPr>
                <w:rFonts w:ascii="Arial" w:hAnsi="Arial" w:cs="Arial"/>
                <w:sz w:val="22"/>
                <w:szCs w:val="22"/>
              </w:rPr>
              <w:t xml:space="preserve"> and/or  interventions they deliver. This is to be tied together with a </w:t>
            </w:r>
            <w:proofErr w:type="spellStart"/>
            <w:r w:rsidRPr="00247D29">
              <w:rPr>
                <w:rFonts w:ascii="Arial" w:hAnsi="Arial" w:cs="Arial"/>
                <w:sz w:val="22"/>
                <w:szCs w:val="22"/>
              </w:rPr>
              <w:t>non judgemental</w:t>
            </w:r>
            <w:proofErr w:type="spellEnd"/>
            <w:r w:rsidRPr="00247D29">
              <w:rPr>
                <w:rFonts w:ascii="Arial" w:hAnsi="Arial" w:cs="Arial"/>
                <w:sz w:val="22"/>
                <w:szCs w:val="22"/>
              </w:rPr>
              <w:t>/empathetic approach addressing the fear and stigma that can often present in people who use alcohol.</w:t>
            </w:r>
          </w:p>
          <w:p w14:paraId="1354CDCE"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 xml:space="preserve">A Culturally competent workforce will also be curious to understand </w:t>
            </w:r>
            <w:r w:rsidRPr="00247D29">
              <w:rPr>
                <w:rFonts w:ascii="Arial" w:hAnsi="Arial" w:cs="Arial"/>
                <w:sz w:val="22"/>
                <w:szCs w:val="22"/>
              </w:rPr>
              <w:lastRenderedPageBreak/>
              <w:t xml:space="preserve">their </w:t>
            </w:r>
            <w:proofErr w:type="gramStart"/>
            <w:r w:rsidRPr="00247D29">
              <w:rPr>
                <w:rFonts w:ascii="Arial" w:hAnsi="Arial" w:cs="Arial"/>
                <w:sz w:val="22"/>
                <w:szCs w:val="22"/>
              </w:rPr>
              <w:t>communities</w:t>
            </w:r>
            <w:proofErr w:type="gramEnd"/>
            <w:r w:rsidRPr="00247D29">
              <w:rPr>
                <w:rFonts w:ascii="Arial" w:hAnsi="Arial" w:cs="Arial"/>
                <w:sz w:val="22"/>
                <w:szCs w:val="22"/>
              </w:rPr>
              <w:t xml:space="preserve"> population of patients beliefs and approach re alcohol.</w:t>
            </w:r>
          </w:p>
          <w:p w14:paraId="376825C3"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 xml:space="preserve">Both areas above can be achieved by a learning and development package </w:t>
            </w:r>
            <w:proofErr w:type="gramStart"/>
            <w:r w:rsidRPr="00247D29">
              <w:rPr>
                <w:rFonts w:ascii="Arial" w:hAnsi="Arial" w:cs="Arial"/>
                <w:sz w:val="22"/>
                <w:szCs w:val="22"/>
              </w:rPr>
              <w:t>( training</w:t>
            </w:r>
            <w:proofErr w:type="gramEnd"/>
            <w:r w:rsidRPr="00247D29">
              <w:rPr>
                <w:rFonts w:ascii="Arial" w:hAnsi="Arial" w:cs="Arial"/>
                <w:sz w:val="22"/>
                <w:szCs w:val="22"/>
              </w:rPr>
              <w:t xml:space="preserve"> ) together with ( clinical ) practice supervision to be able to reflect and develop practice.</w:t>
            </w:r>
          </w:p>
          <w:p w14:paraId="317D8015"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 xml:space="preserve">Using a competency framework that includes the standards referred to within the NICE guidance and the last </w:t>
            </w:r>
            <w:proofErr w:type="gramStart"/>
            <w:r w:rsidRPr="00247D29">
              <w:rPr>
                <w:rFonts w:ascii="Arial" w:hAnsi="Arial" w:cs="Arial"/>
                <w:sz w:val="22"/>
                <w:szCs w:val="22"/>
              </w:rPr>
              <w:t>QS( including</w:t>
            </w:r>
            <w:proofErr w:type="gramEnd"/>
            <w:r w:rsidRPr="00247D29">
              <w:rPr>
                <w:rFonts w:ascii="Arial" w:hAnsi="Arial" w:cs="Arial"/>
                <w:sz w:val="22"/>
                <w:szCs w:val="22"/>
              </w:rPr>
              <w:t xml:space="preserve"> Motivational interviewing approach ).</w:t>
            </w:r>
          </w:p>
          <w:p w14:paraId="36A78217"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I think there was a valuable focus on the previous QS on workforce which could be amalgamated into one QS which highlights the systems approach to all.</w:t>
            </w:r>
          </w:p>
        </w:tc>
        <w:tc>
          <w:tcPr>
            <w:tcW w:w="4678" w:type="dxa"/>
          </w:tcPr>
          <w:p w14:paraId="53368BBD"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lastRenderedPageBreak/>
              <w:t xml:space="preserve">Screening and Identification building onto the therapeutic alliance and intervention delivery- are reliant </w:t>
            </w:r>
            <w:proofErr w:type="gramStart"/>
            <w:r w:rsidRPr="00247D29">
              <w:rPr>
                <w:rFonts w:ascii="Arial" w:hAnsi="Arial" w:cs="Arial"/>
                <w:sz w:val="22"/>
                <w:szCs w:val="22"/>
              </w:rPr>
              <w:t>( excluding</w:t>
            </w:r>
            <w:proofErr w:type="gramEnd"/>
            <w:r w:rsidRPr="00247D29">
              <w:rPr>
                <w:rFonts w:ascii="Arial" w:hAnsi="Arial" w:cs="Arial"/>
                <w:sz w:val="22"/>
                <w:szCs w:val="22"/>
              </w:rPr>
              <w:t xml:space="preserve"> any digital tech interventions which have AI component )  on the General Workforce to be ready and willing to screen and engage. So environments such as general memory </w:t>
            </w:r>
            <w:proofErr w:type="gramStart"/>
            <w:r w:rsidRPr="00247D29">
              <w:rPr>
                <w:rFonts w:ascii="Arial" w:hAnsi="Arial" w:cs="Arial"/>
                <w:sz w:val="22"/>
                <w:szCs w:val="22"/>
              </w:rPr>
              <w:t>clinics ;</w:t>
            </w:r>
            <w:proofErr w:type="gramEnd"/>
            <w:r w:rsidRPr="00247D29">
              <w:rPr>
                <w:rFonts w:ascii="Arial" w:hAnsi="Arial" w:cs="Arial"/>
                <w:sz w:val="22"/>
                <w:szCs w:val="22"/>
              </w:rPr>
              <w:t xml:space="preserve"> midwife appointments ; Emergency department presentations ; Social care appointments etc.</w:t>
            </w:r>
          </w:p>
          <w:p w14:paraId="6E9BB443" w14:textId="77777777" w:rsidR="00247D29" w:rsidRPr="00247D29" w:rsidRDefault="00247D29" w:rsidP="00247D29">
            <w:pPr>
              <w:spacing w:after="60"/>
              <w:rPr>
                <w:rFonts w:ascii="Arial" w:hAnsi="Arial" w:cs="Arial"/>
                <w:sz w:val="22"/>
                <w:szCs w:val="22"/>
              </w:rPr>
            </w:pPr>
          </w:p>
          <w:p w14:paraId="665F700A"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 xml:space="preserve">Ideally creating a </w:t>
            </w:r>
            <w:proofErr w:type="gramStart"/>
            <w:r w:rsidRPr="00247D29">
              <w:rPr>
                <w:rFonts w:ascii="Arial" w:hAnsi="Arial" w:cs="Arial"/>
                <w:sz w:val="22"/>
                <w:szCs w:val="22"/>
              </w:rPr>
              <w:t>“ no</w:t>
            </w:r>
            <w:proofErr w:type="gramEnd"/>
            <w:r w:rsidRPr="00247D29">
              <w:rPr>
                <w:rFonts w:ascii="Arial" w:hAnsi="Arial" w:cs="Arial"/>
                <w:sz w:val="22"/>
                <w:szCs w:val="22"/>
              </w:rPr>
              <w:t xml:space="preserve"> Wrong door “ / “ make every contact count “..approach when people interact with any health and social care staff – </w:t>
            </w:r>
            <w:proofErr w:type="spellStart"/>
            <w:r w:rsidRPr="00247D29">
              <w:rPr>
                <w:rFonts w:ascii="Arial" w:hAnsi="Arial" w:cs="Arial"/>
                <w:sz w:val="22"/>
                <w:szCs w:val="22"/>
              </w:rPr>
              <w:t>ie</w:t>
            </w:r>
            <w:proofErr w:type="spellEnd"/>
            <w:r w:rsidRPr="00247D29">
              <w:rPr>
                <w:rFonts w:ascii="Arial" w:hAnsi="Arial" w:cs="Arial"/>
                <w:sz w:val="22"/>
                <w:szCs w:val="22"/>
              </w:rPr>
              <w:t xml:space="preserve"> ensuring training and education to all , around alcohol effects and stepped up degrees of screening/intervention depending on roles.</w:t>
            </w:r>
          </w:p>
          <w:p w14:paraId="765A19A7"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I would add recognising that the legal status of Alcohol and the personal use of alcohol by health and social care staff does influence their engagement in screening and interventions and to ensure that this is addressed in training and reflective practice.</w:t>
            </w:r>
          </w:p>
          <w:p w14:paraId="79971CB1"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 xml:space="preserve">Alcohol use can present in a variety of ways and can also exacerbate a variety of mental and physical health conditions. Ensuring that this is identified in areas/interactions that are </w:t>
            </w:r>
            <w:r w:rsidRPr="00247D29">
              <w:rPr>
                <w:rFonts w:ascii="Arial" w:hAnsi="Arial" w:cs="Arial"/>
                <w:sz w:val="22"/>
                <w:szCs w:val="22"/>
              </w:rPr>
              <w:lastRenderedPageBreak/>
              <w:t>outside the Drug and Alcohol service is important.</w:t>
            </w:r>
          </w:p>
        </w:tc>
        <w:tc>
          <w:tcPr>
            <w:tcW w:w="5528" w:type="dxa"/>
          </w:tcPr>
          <w:p w14:paraId="3534AA69" w14:textId="77777777" w:rsidR="00247D29" w:rsidRPr="00247D29" w:rsidRDefault="00247D29" w:rsidP="00247D29">
            <w:pPr>
              <w:spacing w:after="60"/>
              <w:rPr>
                <w:rFonts w:ascii="Arial" w:hAnsi="Arial" w:cs="Arial"/>
                <w:sz w:val="22"/>
                <w:szCs w:val="22"/>
              </w:rPr>
            </w:pPr>
          </w:p>
        </w:tc>
      </w:tr>
      <w:tr w:rsidR="00247D29" w:rsidRPr="00247D29" w14:paraId="4211141D" w14:textId="77777777" w:rsidTr="00663F8A">
        <w:trPr>
          <w:trHeight w:val="282"/>
        </w:trPr>
        <w:tc>
          <w:tcPr>
            <w:tcW w:w="14879" w:type="dxa"/>
            <w:gridSpan w:val="5"/>
            <w:shd w:val="clear" w:color="auto" w:fill="BFBFBF"/>
          </w:tcPr>
          <w:p w14:paraId="318B24D7" w14:textId="77777777" w:rsidR="00247D29" w:rsidRPr="00247D29" w:rsidRDefault="00247D29" w:rsidP="00247D29">
            <w:pPr>
              <w:spacing w:after="60"/>
              <w:rPr>
                <w:rFonts w:ascii="Arial" w:hAnsi="Arial" w:cs="Arial"/>
                <w:b/>
                <w:bCs/>
                <w:sz w:val="22"/>
                <w:szCs w:val="22"/>
              </w:rPr>
            </w:pPr>
            <w:r w:rsidRPr="00247D29">
              <w:rPr>
                <w:rFonts w:ascii="Arial" w:hAnsi="Arial" w:cs="Arial"/>
                <w:b/>
                <w:bCs/>
                <w:sz w:val="22"/>
                <w:szCs w:val="22"/>
              </w:rPr>
              <w:t>Principles of care: Information and advice</w:t>
            </w:r>
          </w:p>
        </w:tc>
      </w:tr>
      <w:tr w:rsidR="00247D29" w:rsidRPr="00247D29" w14:paraId="3ACA12E7" w14:textId="77777777" w:rsidTr="00663F8A">
        <w:trPr>
          <w:trHeight w:val="282"/>
        </w:trPr>
        <w:tc>
          <w:tcPr>
            <w:tcW w:w="559" w:type="dxa"/>
          </w:tcPr>
          <w:p w14:paraId="243D655E" w14:textId="67A6D87E" w:rsidR="00247D29" w:rsidRPr="00247D29" w:rsidRDefault="00247D29" w:rsidP="00247D29">
            <w:pPr>
              <w:spacing w:after="60"/>
              <w:rPr>
                <w:rFonts w:ascii="Arial" w:hAnsi="Arial" w:cs="Arial"/>
                <w:sz w:val="22"/>
                <w:szCs w:val="22"/>
              </w:rPr>
            </w:pPr>
            <w:r w:rsidRPr="00247D29">
              <w:rPr>
                <w:rFonts w:ascii="Arial" w:hAnsi="Arial" w:cs="Arial"/>
                <w:sz w:val="22"/>
                <w:szCs w:val="22"/>
              </w:rPr>
              <w:lastRenderedPageBreak/>
              <w:t>4</w:t>
            </w:r>
            <w:r w:rsidR="000C41B7">
              <w:rPr>
                <w:rFonts w:ascii="Arial" w:hAnsi="Arial" w:cs="Arial"/>
                <w:sz w:val="22"/>
                <w:szCs w:val="22"/>
              </w:rPr>
              <w:t>9</w:t>
            </w:r>
          </w:p>
        </w:tc>
        <w:tc>
          <w:tcPr>
            <w:tcW w:w="1563" w:type="dxa"/>
          </w:tcPr>
          <w:p w14:paraId="62668FE7"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Alcoholics Anonymous</w:t>
            </w:r>
          </w:p>
        </w:tc>
        <w:tc>
          <w:tcPr>
            <w:tcW w:w="2551" w:type="dxa"/>
          </w:tcPr>
          <w:p w14:paraId="13AB7912" w14:textId="77777777" w:rsidR="00247D29" w:rsidRPr="00247D29" w:rsidRDefault="00247D29" w:rsidP="00247D29">
            <w:pPr>
              <w:rPr>
                <w:rFonts w:ascii="Arial" w:hAnsi="Arial" w:cs="Arial"/>
                <w:color w:val="000000"/>
                <w:sz w:val="22"/>
                <w:szCs w:val="22"/>
                <w:lang w:eastAsia="en-GB"/>
              </w:rPr>
            </w:pPr>
            <w:r w:rsidRPr="00247D29">
              <w:rPr>
                <w:rFonts w:ascii="Arial" w:hAnsi="Arial" w:cs="Arial"/>
                <w:color w:val="000000"/>
                <w:sz w:val="22"/>
                <w:szCs w:val="22"/>
                <w:lang w:eastAsia="en-GB"/>
              </w:rPr>
              <w:t xml:space="preserve">1.3.1.7 For all people seeking help for alcohol misuse: </w:t>
            </w:r>
          </w:p>
          <w:p w14:paraId="34506D73" w14:textId="77777777" w:rsidR="00247D29" w:rsidRPr="00247D29" w:rsidRDefault="00247D29" w:rsidP="00247D29">
            <w:pPr>
              <w:rPr>
                <w:rFonts w:ascii="Arial" w:hAnsi="Arial" w:cs="Arial"/>
                <w:color w:val="000000"/>
                <w:sz w:val="22"/>
                <w:szCs w:val="22"/>
                <w:lang w:eastAsia="en-GB"/>
              </w:rPr>
            </w:pPr>
            <w:r w:rsidRPr="00247D29">
              <w:rPr>
                <w:rFonts w:ascii="Arial" w:hAnsi="Arial" w:cs="Arial"/>
                <w:color w:val="000000"/>
                <w:sz w:val="22"/>
                <w:szCs w:val="22"/>
                <w:lang w:eastAsia="en-GB"/>
              </w:rPr>
              <w:t>• give information on the value and availability of community support networks and self-help groups (for example, Alcoholics Anonymous or SMART Recovery) and</w:t>
            </w:r>
          </w:p>
          <w:p w14:paraId="0C839A50" w14:textId="77777777" w:rsidR="00247D29" w:rsidRPr="00247D29" w:rsidRDefault="00247D29" w:rsidP="00247D29">
            <w:pPr>
              <w:rPr>
                <w:rFonts w:ascii="Arial" w:hAnsi="Arial" w:cs="Arial"/>
                <w:color w:val="000000"/>
                <w:sz w:val="22"/>
                <w:szCs w:val="22"/>
                <w:lang w:eastAsia="en-GB"/>
              </w:rPr>
            </w:pPr>
            <w:r w:rsidRPr="00247D29">
              <w:rPr>
                <w:rFonts w:ascii="Arial" w:hAnsi="Arial" w:cs="Arial"/>
                <w:color w:val="000000"/>
                <w:sz w:val="22"/>
                <w:szCs w:val="22"/>
                <w:lang w:eastAsia="en-GB"/>
              </w:rPr>
              <w:t xml:space="preserve">• help them to participate in community support networks and self-help groups by encouraging them to go to meetings and arranging support so that they can attend. </w:t>
            </w:r>
          </w:p>
          <w:p w14:paraId="2FC3B81E" w14:textId="77777777" w:rsidR="00247D29" w:rsidRPr="00247D29" w:rsidRDefault="00247D29" w:rsidP="00247D29">
            <w:pPr>
              <w:spacing w:after="60"/>
              <w:rPr>
                <w:rFonts w:ascii="Arial" w:hAnsi="Arial" w:cs="Arial"/>
                <w:sz w:val="22"/>
                <w:szCs w:val="22"/>
              </w:rPr>
            </w:pPr>
          </w:p>
        </w:tc>
        <w:tc>
          <w:tcPr>
            <w:tcW w:w="4678" w:type="dxa"/>
          </w:tcPr>
          <w:p w14:paraId="027B3490"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lang w:eastAsia="en-GB"/>
              </w:rPr>
              <w:t xml:space="preserve">Disseminating awareness of the evidence-base for the efficacy and reduced healthcare costs of </w:t>
            </w:r>
            <w:r w:rsidRPr="00247D29">
              <w:rPr>
                <w:rFonts w:ascii="Arial" w:hAnsi="Arial" w:cs="Arial"/>
                <w:color w:val="000000"/>
                <w:sz w:val="22"/>
                <w:szCs w:val="22"/>
                <w:lang w:val="en-US" w:eastAsia="en-GB"/>
              </w:rPr>
              <w:t xml:space="preserve">peer-led Alcoholics Anonymous (AA) and </w:t>
            </w:r>
            <w:proofErr w:type="gramStart"/>
            <w:r w:rsidRPr="00247D29">
              <w:rPr>
                <w:rFonts w:ascii="Arial" w:hAnsi="Arial" w:cs="Arial"/>
                <w:color w:val="000000"/>
                <w:sz w:val="22"/>
                <w:szCs w:val="22"/>
                <w:lang w:val="en-US" w:eastAsia="en-GB"/>
              </w:rPr>
              <w:t>professionally-delivered</w:t>
            </w:r>
            <w:proofErr w:type="gramEnd"/>
            <w:r w:rsidRPr="00247D29">
              <w:rPr>
                <w:rFonts w:ascii="Arial" w:hAnsi="Arial" w:cs="Arial"/>
                <w:color w:val="000000"/>
                <w:sz w:val="22"/>
                <w:szCs w:val="22"/>
                <w:lang w:val="en-US" w:eastAsia="en-GB"/>
              </w:rPr>
              <w:t xml:space="preserve"> treatments that facilitate AA involvement (Twelve-Step Facilitation (TSF) interventions) in people with Alcohol Use Disorders </w:t>
            </w:r>
            <w:r w:rsidRPr="00247D29">
              <w:rPr>
                <w:rFonts w:ascii="Arial" w:hAnsi="Arial" w:cs="Arial"/>
                <w:sz w:val="22"/>
                <w:szCs w:val="22"/>
                <w:lang w:eastAsia="en-GB"/>
              </w:rPr>
              <w:t xml:space="preserve">will facilitate the engagement of people with </w:t>
            </w:r>
            <w:r w:rsidRPr="00247D29">
              <w:rPr>
                <w:rFonts w:ascii="Arial" w:hAnsi="Arial" w:cs="Arial"/>
                <w:color w:val="000000"/>
                <w:sz w:val="22"/>
                <w:szCs w:val="22"/>
                <w:lang w:val="en-US" w:eastAsia="en-GB"/>
              </w:rPr>
              <w:t xml:space="preserve">Alcohol Use Disorders and </w:t>
            </w:r>
            <w:r w:rsidRPr="00247D29">
              <w:rPr>
                <w:rFonts w:ascii="Arial" w:hAnsi="Arial" w:cs="Arial"/>
                <w:sz w:val="22"/>
                <w:szCs w:val="22"/>
                <w:lang w:eastAsia="en-GB"/>
              </w:rPr>
              <w:t>referrals to AA from healthcare professionals and other agencies.</w:t>
            </w:r>
          </w:p>
        </w:tc>
        <w:tc>
          <w:tcPr>
            <w:tcW w:w="5528" w:type="dxa"/>
          </w:tcPr>
          <w:p w14:paraId="4B9C2DBC" w14:textId="77777777" w:rsidR="00247D29" w:rsidRPr="00247D29" w:rsidRDefault="00247D29" w:rsidP="00247D29">
            <w:pPr>
              <w:spacing w:line="408" w:lineRule="atLeast"/>
              <w:textAlignment w:val="baseline"/>
              <w:rPr>
                <w:rFonts w:ascii="Arial" w:hAnsi="Arial" w:cs="Arial"/>
                <w:color w:val="000000"/>
                <w:sz w:val="22"/>
                <w:szCs w:val="22"/>
                <w:lang w:val="en-US" w:eastAsia="en-GB"/>
              </w:rPr>
            </w:pPr>
            <w:r w:rsidRPr="00247D29">
              <w:rPr>
                <w:rFonts w:ascii="Arial" w:hAnsi="Arial" w:cs="Arial"/>
                <w:color w:val="000000"/>
                <w:sz w:val="22"/>
                <w:szCs w:val="22"/>
                <w:lang w:val="en-US" w:eastAsia="en-GB"/>
              </w:rPr>
              <w:t>1. The key study is the Cochrane Database of Systematic Reviews</w:t>
            </w:r>
          </w:p>
          <w:p w14:paraId="419372B2" w14:textId="77777777" w:rsidR="00247D29" w:rsidRPr="00247D29" w:rsidRDefault="00247D29" w:rsidP="00247D29">
            <w:pPr>
              <w:spacing w:line="408" w:lineRule="atLeast"/>
              <w:textAlignment w:val="baseline"/>
              <w:rPr>
                <w:rFonts w:ascii="Arial" w:hAnsi="Arial" w:cs="Arial"/>
                <w:color w:val="000000"/>
                <w:sz w:val="22"/>
                <w:szCs w:val="22"/>
                <w:lang w:eastAsia="en-GB"/>
              </w:rPr>
            </w:pPr>
            <w:r w:rsidRPr="00247D29">
              <w:rPr>
                <w:rFonts w:ascii="Arial" w:hAnsi="Arial" w:cs="Arial"/>
                <w:color w:val="000000"/>
                <w:sz w:val="22"/>
                <w:szCs w:val="22"/>
                <w:lang w:val="en-US" w:eastAsia="en-GB"/>
              </w:rPr>
              <w:t>www.cochranelibrary.com</w:t>
            </w:r>
          </w:p>
          <w:p w14:paraId="50A3E8A3" w14:textId="77777777" w:rsidR="00247D29" w:rsidRPr="00247D29" w:rsidRDefault="00247D29" w:rsidP="00247D29">
            <w:pPr>
              <w:rPr>
                <w:rFonts w:ascii="Arial" w:hAnsi="Arial" w:cs="Arial"/>
                <w:color w:val="000000"/>
                <w:sz w:val="22"/>
                <w:szCs w:val="22"/>
                <w:lang w:eastAsia="en-GB"/>
              </w:rPr>
            </w:pPr>
          </w:p>
          <w:p w14:paraId="3B20841D" w14:textId="77777777" w:rsidR="00247D29" w:rsidRPr="00247D29" w:rsidRDefault="00247D29" w:rsidP="00247D29">
            <w:pPr>
              <w:autoSpaceDE w:val="0"/>
              <w:autoSpaceDN w:val="0"/>
              <w:adjustRightInd w:val="0"/>
              <w:rPr>
                <w:rFonts w:ascii="Arial" w:hAnsi="Arial" w:cs="Arial"/>
                <w:color w:val="000000"/>
                <w:sz w:val="22"/>
                <w:szCs w:val="22"/>
                <w:lang w:val="en-US" w:eastAsia="en-GB"/>
              </w:rPr>
            </w:pPr>
            <w:r w:rsidRPr="00247D29">
              <w:rPr>
                <w:rFonts w:ascii="Arial" w:hAnsi="Arial" w:cs="Arial"/>
                <w:color w:val="000000"/>
                <w:sz w:val="22"/>
                <w:szCs w:val="22"/>
                <w:lang w:val="en-US" w:eastAsia="en-GB"/>
              </w:rPr>
              <w:t xml:space="preserve">Kelly JF, Humphreys K, </w:t>
            </w:r>
            <w:proofErr w:type="spellStart"/>
            <w:r w:rsidRPr="00247D29">
              <w:rPr>
                <w:rFonts w:ascii="Arial" w:hAnsi="Arial" w:cs="Arial"/>
                <w:color w:val="000000"/>
                <w:sz w:val="22"/>
                <w:szCs w:val="22"/>
                <w:lang w:val="en-US" w:eastAsia="en-GB"/>
              </w:rPr>
              <w:t>Ferri</w:t>
            </w:r>
            <w:proofErr w:type="spellEnd"/>
            <w:r w:rsidRPr="00247D29">
              <w:rPr>
                <w:rFonts w:ascii="Arial" w:hAnsi="Arial" w:cs="Arial"/>
                <w:color w:val="000000"/>
                <w:sz w:val="22"/>
                <w:szCs w:val="22"/>
                <w:lang w:val="en-US" w:eastAsia="en-GB"/>
              </w:rPr>
              <w:t> M.</w:t>
            </w:r>
          </w:p>
          <w:p w14:paraId="697930A3" w14:textId="77777777" w:rsidR="00247D29" w:rsidRPr="00247D29" w:rsidRDefault="00247D29" w:rsidP="00247D29">
            <w:pPr>
              <w:autoSpaceDE w:val="0"/>
              <w:autoSpaceDN w:val="0"/>
              <w:adjustRightInd w:val="0"/>
              <w:rPr>
                <w:rFonts w:ascii="Arial" w:hAnsi="Arial" w:cs="Arial"/>
                <w:color w:val="000000"/>
                <w:sz w:val="22"/>
                <w:szCs w:val="22"/>
                <w:lang w:val="en-US" w:eastAsia="en-GB"/>
              </w:rPr>
            </w:pPr>
            <w:r w:rsidRPr="00247D29">
              <w:rPr>
                <w:rFonts w:ascii="Arial" w:hAnsi="Arial" w:cs="Arial"/>
                <w:color w:val="000000"/>
                <w:sz w:val="22"/>
                <w:szCs w:val="22"/>
                <w:lang w:val="en-US" w:eastAsia="en-GB"/>
              </w:rPr>
              <w:t>Alcoholics Anonymous and other 12-step programs for alcohol use disorder.</w:t>
            </w:r>
          </w:p>
          <w:p w14:paraId="694BD0D4" w14:textId="77777777" w:rsidR="00247D29" w:rsidRPr="00247D29" w:rsidRDefault="00247D29" w:rsidP="00247D29">
            <w:pPr>
              <w:autoSpaceDE w:val="0"/>
              <w:autoSpaceDN w:val="0"/>
              <w:adjustRightInd w:val="0"/>
              <w:rPr>
                <w:rFonts w:ascii="Arial" w:hAnsi="Arial" w:cs="Arial"/>
                <w:color w:val="000000"/>
                <w:sz w:val="22"/>
                <w:szCs w:val="22"/>
                <w:lang w:val="en-US" w:eastAsia="en-GB"/>
              </w:rPr>
            </w:pPr>
            <w:r w:rsidRPr="00247D29">
              <w:rPr>
                <w:rFonts w:ascii="Arial" w:hAnsi="Arial" w:cs="Arial"/>
                <w:color w:val="000000"/>
                <w:sz w:val="22"/>
                <w:szCs w:val="22"/>
                <w:lang w:val="en-US" w:eastAsia="en-GB"/>
              </w:rPr>
              <w:t>Cochrane Database of Systematic Reviews 2020, Issue 3. Art. No.: CD012880.</w:t>
            </w:r>
          </w:p>
          <w:p w14:paraId="1C973946" w14:textId="77777777" w:rsidR="00247D29" w:rsidRPr="00247D29" w:rsidRDefault="00247D29" w:rsidP="00247D29">
            <w:pPr>
              <w:rPr>
                <w:rFonts w:ascii="Arial" w:hAnsi="Arial" w:cs="Arial"/>
                <w:color w:val="000000"/>
                <w:sz w:val="22"/>
                <w:szCs w:val="22"/>
                <w:lang w:val="en-US" w:eastAsia="en-GB"/>
              </w:rPr>
            </w:pPr>
            <w:r w:rsidRPr="00247D29">
              <w:rPr>
                <w:rFonts w:ascii="Arial" w:hAnsi="Arial" w:cs="Arial"/>
                <w:color w:val="000000"/>
                <w:sz w:val="22"/>
                <w:szCs w:val="22"/>
                <w:lang w:val="en-US" w:eastAsia="en-GB"/>
              </w:rPr>
              <w:t>DOI: 10.1002/14651858.CD012880.pub2.</w:t>
            </w:r>
          </w:p>
          <w:p w14:paraId="707CE740" w14:textId="77777777" w:rsidR="00247D29" w:rsidRPr="00247D29" w:rsidRDefault="00247D29" w:rsidP="00247D29">
            <w:pPr>
              <w:rPr>
                <w:rFonts w:ascii="Arial" w:hAnsi="Arial" w:cs="Arial"/>
                <w:color w:val="000000"/>
                <w:sz w:val="22"/>
                <w:szCs w:val="22"/>
                <w:lang w:eastAsia="en-GB"/>
              </w:rPr>
            </w:pPr>
          </w:p>
          <w:p w14:paraId="02C084A1" w14:textId="77777777" w:rsidR="00247D29" w:rsidRPr="00247D29" w:rsidRDefault="00247D29" w:rsidP="00247D29">
            <w:pPr>
              <w:autoSpaceDE w:val="0"/>
              <w:autoSpaceDN w:val="0"/>
              <w:adjustRightInd w:val="0"/>
              <w:rPr>
                <w:rFonts w:ascii="Arial" w:hAnsi="Arial" w:cs="Arial"/>
                <w:b/>
                <w:color w:val="000000"/>
                <w:sz w:val="22"/>
                <w:szCs w:val="22"/>
                <w:lang w:val="en-US" w:eastAsia="en-GB"/>
              </w:rPr>
            </w:pPr>
            <w:r w:rsidRPr="00247D29">
              <w:rPr>
                <w:rFonts w:ascii="Arial" w:hAnsi="Arial" w:cs="Arial"/>
                <w:b/>
                <w:color w:val="000000"/>
                <w:sz w:val="22"/>
                <w:szCs w:val="22"/>
                <w:lang w:val="en-US" w:eastAsia="en-GB"/>
              </w:rPr>
              <w:t>Objectives</w:t>
            </w:r>
          </w:p>
          <w:p w14:paraId="2EACCA10" w14:textId="77777777" w:rsidR="00247D29" w:rsidRPr="00247D29" w:rsidRDefault="00247D29" w:rsidP="00247D29">
            <w:pPr>
              <w:autoSpaceDE w:val="0"/>
              <w:autoSpaceDN w:val="0"/>
              <w:adjustRightInd w:val="0"/>
              <w:rPr>
                <w:rFonts w:ascii="Arial" w:hAnsi="Arial" w:cs="Arial"/>
                <w:b/>
                <w:color w:val="000000"/>
                <w:sz w:val="22"/>
                <w:szCs w:val="22"/>
                <w:lang w:val="en-US" w:eastAsia="en-GB"/>
              </w:rPr>
            </w:pPr>
          </w:p>
          <w:p w14:paraId="35D09CC9" w14:textId="77777777" w:rsidR="00247D29" w:rsidRPr="00247D29" w:rsidRDefault="00247D29" w:rsidP="00247D29">
            <w:pPr>
              <w:autoSpaceDE w:val="0"/>
              <w:autoSpaceDN w:val="0"/>
              <w:adjustRightInd w:val="0"/>
              <w:rPr>
                <w:rFonts w:ascii="Arial" w:hAnsi="Arial" w:cs="Arial"/>
                <w:color w:val="000000"/>
                <w:sz w:val="22"/>
                <w:szCs w:val="22"/>
                <w:lang w:val="en-US" w:eastAsia="en-GB"/>
              </w:rPr>
            </w:pPr>
            <w:r w:rsidRPr="00247D29">
              <w:rPr>
                <w:rFonts w:ascii="Arial" w:hAnsi="Arial" w:cs="Arial"/>
                <w:color w:val="000000"/>
                <w:sz w:val="22"/>
                <w:szCs w:val="22"/>
                <w:lang w:val="en-US" w:eastAsia="en-GB"/>
              </w:rPr>
              <w:t xml:space="preserve">To evaluate whether peer-led Alcoholics Anonymous (AA) and </w:t>
            </w:r>
            <w:proofErr w:type="gramStart"/>
            <w:r w:rsidRPr="00247D29">
              <w:rPr>
                <w:rFonts w:ascii="Arial" w:hAnsi="Arial" w:cs="Arial"/>
                <w:color w:val="000000"/>
                <w:sz w:val="22"/>
                <w:szCs w:val="22"/>
                <w:lang w:val="en-US" w:eastAsia="en-GB"/>
              </w:rPr>
              <w:t>professionally-delivered</w:t>
            </w:r>
            <w:proofErr w:type="gramEnd"/>
            <w:r w:rsidRPr="00247D29">
              <w:rPr>
                <w:rFonts w:ascii="Arial" w:hAnsi="Arial" w:cs="Arial"/>
                <w:color w:val="000000"/>
                <w:sz w:val="22"/>
                <w:szCs w:val="22"/>
                <w:lang w:val="en-US" w:eastAsia="en-GB"/>
              </w:rPr>
              <w:t xml:space="preserve"> treatments that facilitate AA involvement (Twelve-Step Facilitation (TSF) interventions) achieve important outcomes, specifically: abstinence, reduced drinking intensity, reduced alcohol-related consequences,</w:t>
            </w:r>
          </w:p>
          <w:p w14:paraId="1F1B94C0" w14:textId="77777777" w:rsidR="00247D29" w:rsidRPr="00247D29" w:rsidRDefault="00247D29" w:rsidP="00247D29">
            <w:pPr>
              <w:autoSpaceDE w:val="0"/>
              <w:autoSpaceDN w:val="0"/>
              <w:adjustRightInd w:val="0"/>
              <w:rPr>
                <w:rFonts w:ascii="Arial" w:hAnsi="Arial" w:cs="Arial"/>
                <w:color w:val="000000"/>
                <w:sz w:val="22"/>
                <w:szCs w:val="22"/>
                <w:lang w:val="en-US" w:eastAsia="en-GB"/>
              </w:rPr>
            </w:pPr>
            <w:r w:rsidRPr="00247D29">
              <w:rPr>
                <w:rFonts w:ascii="Arial" w:hAnsi="Arial" w:cs="Arial"/>
                <w:color w:val="000000"/>
                <w:sz w:val="22"/>
                <w:szCs w:val="22"/>
                <w:lang w:val="en-US" w:eastAsia="en-GB"/>
              </w:rPr>
              <w:t>alcohol addiction severity, and healthcare costs.</w:t>
            </w:r>
          </w:p>
          <w:p w14:paraId="00265967" w14:textId="77777777" w:rsidR="00247D29" w:rsidRPr="00247D29" w:rsidRDefault="00247D29" w:rsidP="00247D29">
            <w:pPr>
              <w:autoSpaceDE w:val="0"/>
              <w:autoSpaceDN w:val="0"/>
              <w:adjustRightInd w:val="0"/>
              <w:rPr>
                <w:rFonts w:ascii="Arial" w:hAnsi="Arial" w:cs="Arial"/>
                <w:color w:val="000000"/>
                <w:sz w:val="22"/>
                <w:szCs w:val="22"/>
                <w:lang w:val="en-US" w:eastAsia="en-GB"/>
              </w:rPr>
            </w:pPr>
          </w:p>
          <w:p w14:paraId="5A407B1D" w14:textId="77777777" w:rsidR="00247D29" w:rsidRPr="00247D29" w:rsidRDefault="00247D29" w:rsidP="00247D29">
            <w:pPr>
              <w:autoSpaceDE w:val="0"/>
              <w:autoSpaceDN w:val="0"/>
              <w:adjustRightInd w:val="0"/>
              <w:rPr>
                <w:rFonts w:ascii="Arial" w:hAnsi="Arial" w:cs="Arial"/>
                <w:b/>
                <w:color w:val="000000"/>
                <w:sz w:val="22"/>
                <w:szCs w:val="22"/>
                <w:lang w:val="en-US" w:eastAsia="en-GB"/>
              </w:rPr>
            </w:pPr>
            <w:r w:rsidRPr="00247D29">
              <w:rPr>
                <w:rFonts w:ascii="Arial" w:hAnsi="Arial" w:cs="Arial"/>
                <w:b/>
                <w:color w:val="000000"/>
                <w:sz w:val="22"/>
                <w:szCs w:val="22"/>
                <w:lang w:val="en-US" w:eastAsia="en-GB"/>
              </w:rPr>
              <w:t>Methods</w:t>
            </w:r>
          </w:p>
          <w:p w14:paraId="76BFF84D" w14:textId="77777777" w:rsidR="00247D29" w:rsidRPr="00247D29" w:rsidRDefault="00247D29" w:rsidP="00247D29">
            <w:pPr>
              <w:autoSpaceDE w:val="0"/>
              <w:autoSpaceDN w:val="0"/>
              <w:adjustRightInd w:val="0"/>
              <w:rPr>
                <w:rFonts w:ascii="Arial" w:hAnsi="Arial" w:cs="Arial"/>
                <w:color w:val="000000"/>
                <w:sz w:val="22"/>
                <w:szCs w:val="22"/>
                <w:lang w:val="en-US" w:eastAsia="en-GB"/>
              </w:rPr>
            </w:pPr>
          </w:p>
          <w:p w14:paraId="3DA5985C" w14:textId="77777777" w:rsidR="00247D29" w:rsidRPr="00247D29" w:rsidRDefault="00247D29" w:rsidP="00247D29">
            <w:pPr>
              <w:autoSpaceDE w:val="0"/>
              <w:autoSpaceDN w:val="0"/>
              <w:adjustRightInd w:val="0"/>
              <w:rPr>
                <w:rFonts w:ascii="Arial" w:hAnsi="Arial" w:cs="Arial"/>
                <w:color w:val="000000"/>
                <w:sz w:val="22"/>
                <w:szCs w:val="22"/>
                <w:lang w:val="en-US" w:eastAsia="en-GB"/>
              </w:rPr>
            </w:pPr>
            <w:r w:rsidRPr="00247D29">
              <w:rPr>
                <w:rFonts w:ascii="Arial" w:hAnsi="Arial" w:cs="Arial"/>
                <w:color w:val="000000"/>
                <w:sz w:val="22"/>
                <w:szCs w:val="22"/>
                <w:lang w:val="en-US" w:eastAsia="en-GB"/>
              </w:rPr>
              <w:t xml:space="preserve">Participants were non-coerced adults with Alcohol Use Disorder (AUD). We included randomized controlled trials (RCTs), quasi-RCTs and non-randomized studies that compared AA or TSF (AA/TSF) with other interventions, such as motivational enhancement therapy (MET) or cognitive behavioral therapy (CBT), </w:t>
            </w:r>
            <w:r w:rsidRPr="00247D29">
              <w:rPr>
                <w:rFonts w:ascii="Arial" w:hAnsi="Arial" w:cs="Arial"/>
                <w:color w:val="000000"/>
                <w:sz w:val="22"/>
                <w:szCs w:val="22"/>
                <w:lang w:val="en-US" w:eastAsia="en-GB"/>
              </w:rPr>
              <w:lastRenderedPageBreak/>
              <w:t xml:space="preserve">TSF treatment variants, or no treatment. We also included healthcare cost studies. </w:t>
            </w:r>
          </w:p>
          <w:p w14:paraId="14D2DAF7" w14:textId="77777777" w:rsidR="00247D29" w:rsidRPr="00247D29" w:rsidRDefault="00247D29" w:rsidP="00247D29">
            <w:pPr>
              <w:autoSpaceDE w:val="0"/>
              <w:autoSpaceDN w:val="0"/>
              <w:adjustRightInd w:val="0"/>
              <w:rPr>
                <w:rFonts w:ascii="Arial" w:hAnsi="Arial" w:cs="Arial"/>
                <w:color w:val="000000"/>
                <w:sz w:val="22"/>
                <w:szCs w:val="22"/>
                <w:lang w:val="en-US" w:eastAsia="en-GB"/>
              </w:rPr>
            </w:pPr>
          </w:p>
          <w:p w14:paraId="7826EB87" w14:textId="77777777" w:rsidR="00247D29" w:rsidRPr="00247D29" w:rsidRDefault="00247D29" w:rsidP="00247D29">
            <w:pPr>
              <w:autoSpaceDE w:val="0"/>
              <w:autoSpaceDN w:val="0"/>
              <w:adjustRightInd w:val="0"/>
              <w:rPr>
                <w:rFonts w:ascii="Arial" w:hAnsi="Arial" w:cs="Arial"/>
                <w:b/>
                <w:color w:val="000000"/>
                <w:sz w:val="22"/>
                <w:szCs w:val="22"/>
                <w:lang w:val="en-US" w:eastAsia="en-GB"/>
              </w:rPr>
            </w:pPr>
            <w:r w:rsidRPr="00247D29">
              <w:rPr>
                <w:rFonts w:ascii="Arial" w:hAnsi="Arial" w:cs="Arial"/>
                <w:b/>
                <w:color w:val="000000"/>
                <w:sz w:val="22"/>
                <w:szCs w:val="22"/>
                <w:lang w:val="en-US" w:eastAsia="en-GB"/>
              </w:rPr>
              <w:t>Results</w:t>
            </w:r>
          </w:p>
          <w:p w14:paraId="082683EC" w14:textId="77777777" w:rsidR="00247D29" w:rsidRPr="00247D29" w:rsidRDefault="00247D29" w:rsidP="00247D29">
            <w:pPr>
              <w:autoSpaceDE w:val="0"/>
              <w:autoSpaceDN w:val="0"/>
              <w:adjustRightInd w:val="0"/>
              <w:rPr>
                <w:rFonts w:ascii="Arial" w:hAnsi="Arial" w:cs="Arial"/>
                <w:color w:val="000000"/>
                <w:sz w:val="22"/>
                <w:szCs w:val="22"/>
                <w:lang w:val="en-US" w:eastAsia="en-GB"/>
              </w:rPr>
            </w:pPr>
          </w:p>
          <w:p w14:paraId="489F9B2C" w14:textId="77777777" w:rsidR="00247D29" w:rsidRPr="00247D29" w:rsidRDefault="00247D29" w:rsidP="00247D29">
            <w:pPr>
              <w:autoSpaceDE w:val="0"/>
              <w:autoSpaceDN w:val="0"/>
              <w:adjustRightInd w:val="0"/>
              <w:rPr>
                <w:rFonts w:ascii="Arial" w:hAnsi="Arial" w:cs="Arial"/>
                <w:color w:val="000000"/>
                <w:sz w:val="22"/>
                <w:szCs w:val="22"/>
                <w:lang w:val="en-US" w:eastAsia="en-GB"/>
              </w:rPr>
            </w:pPr>
            <w:r w:rsidRPr="00247D29">
              <w:rPr>
                <w:rFonts w:ascii="Arial" w:hAnsi="Arial" w:cs="Arial"/>
                <w:color w:val="000000"/>
                <w:sz w:val="22"/>
                <w:szCs w:val="22"/>
                <w:lang w:val="en-US" w:eastAsia="en-GB"/>
              </w:rPr>
              <w:t>We included 27 studies containing 10,565 participants (21 RCTs/quasi-RCTs, 5 non-randomized, and 1 purely economic study). AA/TSF was compared with psychological clinical interventions, such as MET and CBT, and other 12-step program variants.</w:t>
            </w:r>
          </w:p>
          <w:p w14:paraId="2E10C7CB" w14:textId="77777777" w:rsidR="00247D29" w:rsidRPr="00247D29" w:rsidRDefault="00247D29" w:rsidP="00247D29">
            <w:pPr>
              <w:autoSpaceDE w:val="0"/>
              <w:autoSpaceDN w:val="0"/>
              <w:adjustRightInd w:val="0"/>
              <w:rPr>
                <w:rFonts w:ascii="Arial" w:hAnsi="Arial" w:cs="Arial"/>
                <w:color w:val="000000"/>
                <w:sz w:val="22"/>
                <w:szCs w:val="22"/>
                <w:lang w:val="en-US" w:eastAsia="en-GB"/>
              </w:rPr>
            </w:pPr>
          </w:p>
          <w:p w14:paraId="54CD844C" w14:textId="77777777" w:rsidR="00247D29" w:rsidRPr="00247D29" w:rsidRDefault="00247D29" w:rsidP="00247D29">
            <w:pPr>
              <w:autoSpaceDE w:val="0"/>
              <w:autoSpaceDN w:val="0"/>
              <w:adjustRightInd w:val="0"/>
              <w:rPr>
                <w:rFonts w:ascii="Arial" w:hAnsi="Arial" w:cs="Arial"/>
                <w:b/>
                <w:color w:val="000000"/>
                <w:sz w:val="22"/>
                <w:szCs w:val="22"/>
                <w:lang w:val="en-US" w:eastAsia="en-GB"/>
              </w:rPr>
            </w:pPr>
            <w:r w:rsidRPr="00247D29">
              <w:rPr>
                <w:rFonts w:ascii="Arial" w:hAnsi="Arial" w:cs="Arial"/>
                <w:b/>
                <w:color w:val="000000"/>
                <w:sz w:val="22"/>
                <w:szCs w:val="22"/>
                <w:lang w:val="en-US" w:eastAsia="en-GB"/>
              </w:rPr>
              <w:t>Results and Conclusions</w:t>
            </w:r>
          </w:p>
          <w:p w14:paraId="6B59315F" w14:textId="77777777" w:rsidR="00247D29" w:rsidRPr="00247D29" w:rsidRDefault="00247D29" w:rsidP="00247D29">
            <w:pPr>
              <w:autoSpaceDE w:val="0"/>
              <w:autoSpaceDN w:val="0"/>
              <w:adjustRightInd w:val="0"/>
              <w:rPr>
                <w:rFonts w:ascii="Arial" w:hAnsi="Arial" w:cs="Arial"/>
                <w:color w:val="000000"/>
                <w:sz w:val="22"/>
                <w:szCs w:val="22"/>
                <w:lang w:val="en-US" w:eastAsia="en-GB"/>
              </w:rPr>
            </w:pPr>
          </w:p>
          <w:p w14:paraId="57C7FA94" w14:textId="77777777" w:rsidR="00247D29" w:rsidRPr="00247D29" w:rsidRDefault="00247D29" w:rsidP="00247D29">
            <w:pPr>
              <w:spacing w:before="240" w:after="240" w:line="360" w:lineRule="auto"/>
              <w:rPr>
                <w:rFonts w:ascii="Arial" w:hAnsi="Arial" w:cs="Arial"/>
                <w:color w:val="000000"/>
                <w:sz w:val="22"/>
                <w:szCs w:val="22"/>
                <w:lang w:val="en-US" w:eastAsia="en-GB"/>
              </w:rPr>
            </w:pPr>
            <w:r w:rsidRPr="00247D29">
              <w:rPr>
                <w:rFonts w:ascii="Arial" w:hAnsi="Arial" w:cs="Arial"/>
                <w:color w:val="000000"/>
                <w:sz w:val="22"/>
                <w:szCs w:val="22"/>
                <w:lang w:val="en-US" w:eastAsia="en-GB"/>
              </w:rPr>
              <w:t xml:space="preserve">There is high quality evidence that manualized AA/TSF interventions are more effective than other established treatments, such as CBT, for increasing abstinence. Non-manualized AA/TSF may perform as well as these other established treatments. AA/TSF interventions, both manualized and non-manualized, may be at least as effective as other treatments for other alcohol-related outcomes. AA/TSF probably produces substantial healthcare cost savings among people with alcohol use </w:t>
            </w:r>
            <w:proofErr w:type="gramStart"/>
            <w:r w:rsidRPr="00247D29">
              <w:rPr>
                <w:rFonts w:ascii="Arial" w:hAnsi="Arial" w:cs="Arial"/>
                <w:color w:val="000000"/>
                <w:sz w:val="22"/>
                <w:szCs w:val="22"/>
                <w:lang w:val="en-US" w:eastAsia="en-GB"/>
              </w:rPr>
              <w:t>disorder</w:t>
            </w:r>
            <w:proofErr w:type="gramEnd"/>
            <w:r w:rsidRPr="00247D29">
              <w:rPr>
                <w:rFonts w:ascii="Arial" w:hAnsi="Arial" w:cs="Arial"/>
                <w:color w:val="000000"/>
                <w:sz w:val="22"/>
                <w:szCs w:val="22"/>
                <w:lang w:val="en-US" w:eastAsia="en-GB"/>
              </w:rPr>
              <w:t>.</w:t>
            </w:r>
          </w:p>
          <w:p w14:paraId="2DE4DD5A" w14:textId="77777777" w:rsidR="00247D29" w:rsidRPr="00247D29" w:rsidRDefault="00247D29" w:rsidP="00247D29">
            <w:pPr>
              <w:autoSpaceDE w:val="0"/>
              <w:autoSpaceDN w:val="0"/>
              <w:adjustRightInd w:val="0"/>
              <w:rPr>
                <w:rFonts w:ascii="Arial" w:hAnsi="Arial" w:cs="Arial"/>
                <w:sz w:val="22"/>
                <w:szCs w:val="22"/>
                <w:lang w:val="en-US" w:eastAsia="en-GB"/>
              </w:rPr>
            </w:pPr>
            <w:r w:rsidRPr="00247D29">
              <w:rPr>
                <w:rFonts w:ascii="Arial" w:hAnsi="Arial" w:cs="Arial"/>
                <w:sz w:val="22"/>
                <w:szCs w:val="22"/>
                <w:lang w:val="en-US" w:eastAsia="en-GB"/>
              </w:rPr>
              <w:t>2.  The distilled summary version of this Cochrane review is this paper.</w:t>
            </w:r>
          </w:p>
          <w:p w14:paraId="400C9A84" w14:textId="77777777" w:rsidR="00247D29" w:rsidRPr="00247D29" w:rsidRDefault="00247D29" w:rsidP="00247D29">
            <w:pPr>
              <w:autoSpaceDE w:val="0"/>
              <w:autoSpaceDN w:val="0"/>
              <w:adjustRightInd w:val="0"/>
              <w:rPr>
                <w:rFonts w:ascii="Arial" w:hAnsi="Arial" w:cs="Arial"/>
                <w:sz w:val="22"/>
                <w:szCs w:val="22"/>
                <w:lang w:val="en-US" w:eastAsia="en-GB"/>
              </w:rPr>
            </w:pPr>
          </w:p>
          <w:p w14:paraId="3E90851B" w14:textId="77777777" w:rsidR="00247D29" w:rsidRPr="00247D29" w:rsidRDefault="00247D29" w:rsidP="00247D29">
            <w:pPr>
              <w:rPr>
                <w:rFonts w:ascii="Arial" w:hAnsi="Arial" w:cs="Arial"/>
                <w:sz w:val="22"/>
                <w:szCs w:val="22"/>
                <w:lang w:val="en-US" w:eastAsia="en-GB"/>
              </w:rPr>
            </w:pPr>
            <w:r w:rsidRPr="00247D29">
              <w:rPr>
                <w:rFonts w:ascii="Arial" w:hAnsi="Arial" w:cs="Arial"/>
                <w:sz w:val="22"/>
                <w:szCs w:val="22"/>
                <w:lang w:val="en-US" w:eastAsia="en-GB"/>
              </w:rPr>
              <w:t xml:space="preserve">Kelly JF, </w:t>
            </w:r>
            <w:proofErr w:type="spellStart"/>
            <w:r w:rsidRPr="00247D29">
              <w:rPr>
                <w:rFonts w:ascii="Arial" w:hAnsi="Arial" w:cs="Arial"/>
                <w:sz w:val="22"/>
                <w:szCs w:val="22"/>
                <w:lang w:val="en-US" w:eastAsia="en-GB"/>
              </w:rPr>
              <w:t>Abry</w:t>
            </w:r>
            <w:proofErr w:type="spellEnd"/>
            <w:r w:rsidRPr="00247D29">
              <w:rPr>
                <w:rFonts w:ascii="Arial" w:hAnsi="Arial" w:cs="Arial"/>
                <w:sz w:val="22"/>
                <w:szCs w:val="22"/>
                <w:lang w:val="en-US" w:eastAsia="en-GB"/>
              </w:rPr>
              <w:t xml:space="preserve"> A, </w:t>
            </w:r>
            <w:proofErr w:type="spellStart"/>
            <w:r w:rsidRPr="00247D29">
              <w:rPr>
                <w:rFonts w:ascii="Arial" w:hAnsi="Arial" w:cs="Arial"/>
                <w:sz w:val="22"/>
                <w:szCs w:val="22"/>
                <w:lang w:val="en-US" w:eastAsia="en-GB"/>
              </w:rPr>
              <w:t>Ferri</w:t>
            </w:r>
            <w:proofErr w:type="spellEnd"/>
            <w:r w:rsidRPr="00247D29">
              <w:rPr>
                <w:rFonts w:ascii="Arial" w:hAnsi="Arial" w:cs="Arial"/>
                <w:sz w:val="22"/>
                <w:szCs w:val="22"/>
                <w:lang w:val="en-US" w:eastAsia="en-GB"/>
              </w:rPr>
              <w:t xml:space="preserve"> M, Humphreys K.</w:t>
            </w:r>
          </w:p>
          <w:p w14:paraId="494F3DC4" w14:textId="77777777" w:rsidR="00247D29" w:rsidRPr="00247D29" w:rsidRDefault="00247D29" w:rsidP="00247D29">
            <w:pPr>
              <w:autoSpaceDE w:val="0"/>
              <w:autoSpaceDN w:val="0"/>
              <w:adjustRightInd w:val="0"/>
              <w:rPr>
                <w:rFonts w:ascii="Arial" w:hAnsi="Arial" w:cs="Arial"/>
                <w:sz w:val="22"/>
                <w:szCs w:val="22"/>
                <w:lang w:val="en-US" w:eastAsia="en-GB"/>
              </w:rPr>
            </w:pPr>
            <w:r w:rsidRPr="00247D29">
              <w:rPr>
                <w:rFonts w:ascii="Arial" w:hAnsi="Arial" w:cs="Arial"/>
                <w:sz w:val="22"/>
                <w:szCs w:val="22"/>
                <w:lang w:val="en-US" w:eastAsia="en-GB"/>
              </w:rPr>
              <w:t>Alcoholics Anonymous and 12-Step Facilitation Treatments for Alcohol Use Disorder: A Distillation of a 2020 Cochrane Review for Clinicians and Policy Makers</w:t>
            </w:r>
          </w:p>
          <w:p w14:paraId="000163B2" w14:textId="77777777" w:rsidR="00247D29" w:rsidRPr="00247D29" w:rsidRDefault="00247D29" w:rsidP="00247D29">
            <w:pPr>
              <w:autoSpaceDE w:val="0"/>
              <w:autoSpaceDN w:val="0"/>
              <w:adjustRightInd w:val="0"/>
              <w:rPr>
                <w:rFonts w:ascii="Arial" w:hAnsi="Arial" w:cs="Arial"/>
                <w:sz w:val="22"/>
                <w:szCs w:val="22"/>
                <w:lang w:val="en-US" w:eastAsia="en-GB"/>
              </w:rPr>
            </w:pPr>
          </w:p>
          <w:p w14:paraId="505A4ED2" w14:textId="77777777" w:rsidR="00247D29" w:rsidRPr="00247D29" w:rsidRDefault="00247D29" w:rsidP="00247D29">
            <w:pPr>
              <w:rPr>
                <w:rFonts w:ascii="Arial" w:hAnsi="Arial" w:cs="Arial"/>
                <w:sz w:val="22"/>
                <w:szCs w:val="22"/>
                <w:lang w:eastAsia="en-GB"/>
              </w:rPr>
            </w:pPr>
          </w:p>
          <w:p w14:paraId="338EC01C" w14:textId="77777777" w:rsidR="00247D29" w:rsidRPr="00247D29" w:rsidRDefault="00247D29" w:rsidP="00247D29">
            <w:pPr>
              <w:autoSpaceDE w:val="0"/>
              <w:autoSpaceDN w:val="0"/>
              <w:adjustRightInd w:val="0"/>
              <w:rPr>
                <w:rFonts w:ascii="Arial" w:hAnsi="Arial" w:cs="Arial"/>
                <w:sz w:val="22"/>
                <w:szCs w:val="22"/>
                <w:lang w:val="en-US" w:eastAsia="en-GB"/>
              </w:rPr>
            </w:pPr>
            <w:r w:rsidRPr="00247D29">
              <w:rPr>
                <w:rFonts w:ascii="Arial" w:hAnsi="Arial" w:cs="Arial"/>
                <w:sz w:val="22"/>
                <w:szCs w:val="22"/>
                <w:lang w:val="en-US" w:eastAsia="en-GB"/>
              </w:rPr>
              <w:t xml:space="preserve">Alcohol and Alcoholism, 2020, 55(6) 641–651 </w:t>
            </w:r>
            <w:proofErr w:type="spellStart"/>
            <w:r w:rsidRPr="00247D29">
              <w:rPr>
                <w:rFonts w:ascii="Arial" w:hAnsi="Arial" w:cs="Arial"/>
                <w:sz w:val="22"/>
                <w:szCs w:val="22"/>
                <w:lang w:val="en-US" w:eastAsia="en-GB"/>
              </w:rPr>
              <w:t>doi</w:t>
            </w:r>
            <w:proofErr w:type="spellEnd"/>
            <w:r w:rsidRPr="00247D29">
              <w:rPr>
                <w:rFonts w:ascii="Arial" w:hAnsi="Arial" w:cs="Arial"/>
                <w:sz w:val="22"/>
                <w:szCs w:val="22"/>
                <w:lang w:val="en-US" w:eastAsia="en-GB"/>
              </w:rPr>
              <w:t>: 10.1093/</w:t>
            </w:r>
            <w:proofErr w:type="spellStart"/>
            <w:r w:rsidRPr="00247D29">
              <w:rPr>
                <w:rFonts w:ascii="Arial" w:hAnsi="Arial" w:cs="Arial"/>
                <w:sz w:val="22"/>
                <w:szCs w:val="22"/>
                <w:lang w:val="en-US" w:eastAsia="en-GB"/>
              </w:rPr>
              <w:t>alcalc</w:t>
            </w:r>
            <w:proofErr w:type="spellEnd"/>
            <w:r w:rsidRPr="00247D29">
              <w:rPr>
                <w:rFonts w:ascii="Arial" w:hAnsi="Arial" w:cs="Arial"/>
                <w:sz w:val="22"/>
                <w:szCs w:val="22"/>
                <w:lang w:val="en-US" w:eastAsia="en-GB"/>
              </w:rPr>
              <w:t>/agaa050</w:t>
            </w:r>
          </w:p>
          <w:p w14:paraId="066CB024" w14:textId="77777777" w:rsidR="00247D29" w:rsidRPr="00247D29" w:rsidRDefault="00247D29" w:rsidP="00247D29">
            <w:pPr>
              <w:autoSpaceDE w:val="0"/>
              <w:autoSpaceDN w:val="0"/>
              <w:adjustRightInd w:val="0"/>
              <w:rPr>
                <w:rFonts w:ascii="Arial" w:hAnsi="Arial" w:cs="Arial"/>
                <w:sz w:val="22"/>
                <w:szCs w:val="22"/>
                <w:lang w:val="en-US" w:eastAsia="en-GB"/>
              </w:rPr>
            </w:pPr>
          </w:p>
          <w:p w14:paraId="12AE10E0"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lang w:val="en-US" w:eastAsia="en-GB"/>
              </w:rPr>
              <w:t xml:space="preserve">Data bases up till August 2019 were searched for randomized controlled and other studies in participants with alcohol use disorders that compared the efficacy and costs of treatment that facilitated use of AA versus treatment using other methods such as cognitive behavior therapy and motivational enhancement therapy. The search revealed 27 studies pertaining to 10,565 </w:t>
            </w:r>
            <w:proofErr w:type="gramStart"/>
            <w:r w:rsidRPr="00247D29">
              <w:rPr>
                <w:rFonts w:ascii="Arial" w:hAnsi="Arial" w:cs="Arial"/>
                <w:sz w:val="22"/>
                <w:szCs w:val="22"/>
                <w:lang w:val="en-US" w:eastAsia="en-GB"/>
              </w:rPr>
              <w:t>persons</w:t>
            </w:r>
            <w:proofErr w:type="gramEnd"/>
            <w:r w:rsidRPr="00247D29">
              <w:rPr>
                <w:rFonts w:ascii="Arial" w:hAnsi="Arial" w:cs="Arial"/>
                <w:sz w:val="22"/>
                <w:szCs w:val="22"/>
                <w:lang w:val="en-US" w:eastAsia="en-GB"/>
              </w:rPr>
              <w:t>. Meta-analyses showed that AA and facilitating use of AA (‘TSF’) produced similar benefits to other treatments on all drinking-related outcomes except for continuous abstinence and remission, where AA/TSF was superior. Studies analyzing costing found that use of AA/TSF also tended to reduce healthcare costs.</w:t>
            </w:r>
          </w:p>
        </w:tc>
      </w:tr>
      <w:tr w:rsidR="00247D29" w:rsidRPr="00247D29" w14:paraId="5C00B8D0" w14:textId="77777777" w:rsidTr="00663F8A">
        <w:trPr>
          <w:trHeight w:val="282"/>
        </w:trPr>
        <w:tc>
          <w:tcPr>
            <w:tcW w:w="559" w:type="dxa"/>
          </w:tcPr>
          <w:p w14:paraId="7544043A" w14:textId="639FB74D" w:rsidR="00247D29" w:rsidRPr="00247D29" w:rsidRDefault="000C41B7" w:rsidP="00247D29">
            <w:pPr>
              <w:spacing w:after="60"/>
              <w:rPr>
                <w:rFonts w:ascii="Arial" w:hAnsi="Arial" w:cs="Arial"/>
                <w:sz w:val="22"/>
                <w:szCs w:val="22"/>
              </w:rPr>
            </w:pPr>
            <w:r>
              <w:rPr>
                <w:rFonts w:ascii="Arial" w:hAnsi="Arial" w:cs="Arial"/>
                <w:sz w:val="22"/>
                <w:szCs w:val="22"/>
              </w:rPr>
              <w:lastRenderedPageBreak/>
              <w:t>50</w:t>
            </w:r>
          </w:p>
        </w:tc>
        <w:tc>
          <w:tcPr>
            <w:tcW w:w="1563" w:type="dxa"/>
          </w:tcPr>
          <w:p w14:paraId="4D631CE1"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Alcoholics Anonymous</w:t>
            </w:r>
          </w:p>
        </w:tc>
        <w:tc>
          <w:tcPr>
            <w:tcW w:w="2551" w:type="dxa"/>
          </w:tcPr>
          <w:p w14:paraId="6E57CEA9" w14:textId="77777777" w:rsidR="00247D29" w:rsidRPr="00247D29" w:rsidRDefault="00247D29" w:rsidP="00247D29">
            <w:pPr>
              <w:rPr>
                <w:rFonts w:ascii="Arial" w:hAnsi="Arial" w:cs="Arial"/>
                <w:color w:val="000000"/>
                <w:sz w:val="22"/>
                <w:szCs w:val="22"/>
                <w:lang w:eastAsia="en-GB"/>
              </w:rPr>
            </w:pPr>
            <w:r w:rsidRPr="00247D29">
              <w:rPr>
                <w:rFonts w:ascii="Arial" w:hAnsi="Arial" w:cs="Arial"/>
                <w:color w:val="000000"/>
                <w:sz w:val="22"/>
                <w:szCs w:val="22"/>
                <w:lang w:eastAsia="en-GB"/>
              </w:rPr>
              <w:t xml:space="preserve">1.3.1.7 For all people seeking help for alcohol misuse: </w:t>
            </w:r>
          </w:p>
          <w:p w14:paraId="39A00AF4" w14:textId="77777777" w:rsidR="00247D29" w:rsidRPr="00247D29" w:rsidRDefault="00247D29" w:rsidP="00247D29">
            <w:pPr>
              <w:rPr>
                <w:rFonts w:ascii="Arial" w:hAnsi="Arial" w:cs="Arial"/>
                <w:color w:val="000000"/>
                <w:sz w:val="22"/>
                <w:szCs w:val="22"/>
                <w:lang w:eastAsia="en-GB"/>
              </w:rPr>
            </w:pPr>
            <w:r w:rsidRPr="00247D29">
              <w:rPr>
                <w:rFonts w:ascii="Arial" w:hAnsi="Arial" w:cs="Arial"/>
                <w:color w:val="000000"/>
                <w:sz w:val="22"/>
                <w:szCs w:val="22"/>
                <w:lang w:eastAsia="en-GB"/>
              </w:rPr>
              <w:t xml:space="preserve">• give information on the value and availability of community support </w:t>
            </w:r>
            <w:r w:rsidRPr="00247D29">
              <w:rPr>
                <w:rFonts w:ascii="Arial" w:hAnsi="Arial" w:cs="Arial"/>
                <w:color w:val="000000"/>
                <w:sz w:val="22"/>
                <w:szCs w:val="22"/>
                <w:lang w:eastAsia="en-GB"/>
              </w:rPr>
              <w:lastRenderedPageBreak/>
              <w:t>networks and self-help groups (for example, Alcoholics Anonymous or SMART Recovery) and</w:t>
            </w:r>
          </w:p>
          <w:p w14:paraId="4BD0F94C" w14:textId="77777777" w:rsidR="00247D29" w:rsidRPr="00247D29" w:rsidRDefault="00247D29" w:rsidP="00247D29">
            <w:pPr>
              <w:rPr>
                <w:rFonts w:ascii="Arial" w:hAnsi="Arial" w:cs="Arial"/>
                <w:color w:val="000000"/>
                <w:sz w:val="22"/>
                <w:szCs w:val="22"/>
                <w:lang w:eastAsia="en-GB"/>
              </w:rPr>
            </w:pPr>
            <w:r w:rsidRPr="00247D29">
              <w:rPr>
                <w:rFonts w:ascii="Arial" w:hAnsi="Arial" w:cs="Arial"/>
                <w:color w:val="000000"/>
                <w:sz w:val="22"/>
                <w:szCs w:val="22"/>
                <w:lang w:eastAsia="en-GB"/>
              </w:rPr>
              <w:t xml:space="preserve">• help them to participate in community support networks and self-help groups by encouraging them to go to meetings and arranging support so that they can attend. </w:t>
            </w:r>
          </w:p>
          <w:p w14:paraId="2AF8BD77" w14:textId="77777777" w:rsidR="00247D29" w:rsidRPr="00247D29" w:rsidRDefault="00247D29" w:rsidP="00247D29">
            <w:pPr>
              <w:spacing w:after="60"/>
              <w:rPr>
                <w:rFonts w:ascii="Arial" w:hAnsi="Arial" w:cs="Arial"/>
                <w:sz w:val="22"/>
                <w:szCs w:val="22"/>
              </w:rPr>
            </w:pPr>
          </w:p>
        </w:tc>
        <w:tc>
          <w:tcPr>
            <w:tcW w:w="4678" w:type="dxa"/>
          </w:tcPr>
          <w:p w14:paraId="23894471" w14:textId="77777777" w:rsidR="00247D29" w:rsidRPr="00247D29" w:rsidRDefault="00247D29" w:rsidP="00247D29">
            <w:pPr>
              <w:numPr>
                <w:ilvl w:val="0"/>
                <w:numId w:val="40"/>
              </w:numPr>
              <w:spacing w:after="240" w:line="276" w:lineRule="auto"/>
              <w:rPr>
                <w:rFonts w:ascii="Arial" w:hAnsi="Arial" w:cs="Arial"/>
                <w:sz w:val="22"/>
                <w:szCs w:val="22"/>
                <w:lang w:eastAsia="en-GB"/>
              </w:rPr>
            </w:pPr>
            <w:r w:rsidRPr="00247D29">
              <w:rPr>
                <w:rFonts w:ascii="Arial" w:hAnsi="Arial" w:cs="Arial"/>
                <w:sz w:val="22"/>
                <w:szCs w:val="22"/>
                <w:lang w:eastAsia="en-GB"/>
              </w:rPr>
              <w:lastRenderedPageBreak/>
              <w:t>Evidence is from the AA Fellowship and trustees of the GB and Continental Europe.</w:t>
            </w:r>
          </w:p>
          <w:p w14:paraId="64135E18" w14:textId="77777777" w:rsidR="00247D29" w:rsidRPr="00247D29" w:rsidRDefault="00247D29" w:rsidP="00247D29">
            <w:pPr>
              <w:numPr>
                <w:ilvl w:val="0"/>
                <w:numId w:val="40"/>
              </w:numPr>
              <w:spacing w:after="240" w:line="276" w:lineRule="auto"/>
              <w:rPr>
                <w:rFonts w:ascii="Arial" w:hAnsi="Arial" w:cs="Arial"/>
                <w:sz w:val="22"/>
                <w:szCs w:val="22"/>
                <w:lang w:eastAsia="en-GB"/>
              </w:rPr>
            </w:pPr>
            <w:r w:rsidRPr="00247D29">
              <w:rPr>
                <w:rFonts w:ascii="Arial" w:hAnsi="Arial" w:cs="Arial"/>
                <w:sz w:val="22"/>
                <w:szCs w:val="22"/>
                <w:lang w:eastAsia="en-GB"/>
              </w:rPr>
              <w:lastRenderedPageBreak/>
              <w:t>There is a stigma associated with seeking help for alcohol misuse.</w:t>
            </w:r>
          </w:p>
          <w:p w14:paraId="560D9DA7" w14:textId="77777777" w:rsidR="00247D29" w:rsidRPr="00247D29" w:rsidRDefault="00247D29" w:rsidP="00247D29">
            <w:pPr>
              <w:numPr>
                <w:ilvl w:val="0"/>
                <w:numId w:val="40"/>
              </w:numPr>
              <w:spacing w:after="240" w:line="276" w:lineRule="auto"/>
              <w:rPr>
                <w:rFonts w:ascii="Arial" w:hAnsi="Arial" w:cs="Arial"/>
                <w:sz w:val="22"/>
                <w:szCs w:val="22"/>
                <w:lang w:eastAsia="en-GB"/>
              </w:rPr>
            </w:pPr>
            <w:r w:rsidRPr="00247D29">
              <w:rPr>
                <w:rFonts w:ascii="Arial" w:hAnsi="Arial" w:cs="Arial"/>
                <w:sz w:val="22"/>
                <w:szCs w:val="22"/>
                <w:lang w:eastAsia="en-GB"/>
              </w:rPr>
              <w:t>Access to AA is variable in different geographical areas.</w:t>
            </w:r>
          </w:p>
          <w:p w14:paraId="6365EED3" w14:textId="77777777" w:rsidR="00247D29" w:rsidRPr="00247D29" w:rsidRDefault="00247D29" w:rsidP="00247D29">
            <w:pPr>
              <w:numPr>
                <w:ilvl w:val="0"/>
                <w:numId w:val="40"/>
              </w:numPr>
              <w:spacing w:after="240" w:line="276" w:lineRule="auto"/>
              <w:rPr>
                <w:rFonts w:ascii="Arial" w:hAnsi="Arial" w:cs="Arial"/>
                <w:sz w:val="22"/>
                <w:szCs w:val="22"/>
                <w:lang w:eastAsia="en-GB"/>
              </w:rPr>
            </w:pPr>
            <w:r w:rsidRPr="00247D29">
              <w:rPr>
                <w:rFonts w:ascii="Arial" w:hAnsi="Arial" w:cs="Arial"/>
                <w:color w:val="000000"/>
                <w:sz w:val="22"/>
                <w:szCs w:val="22"/>
                <w:lang w:eastAsia="en-GB"/>
              </w:rPr>
              <w:t>Online AA meetings have facilitated access to AA for many groups of people, especially older members, parents with young children and members who live in rural and remote areas. All these groups may find it difficult to attend face-to-face meetings for a variety of reasons.</w:t>
            </w:r>
          </w:p>
          <w:p w14:paraId="588808B7" w14:textId="77777777" w:rsidR="00247D29" w:rsidRPr="00247D29" w:rsidRDefault="00247D29" w:rsidP="00247D29">
            <w:pPr>
              <w:numPr>
                <w:ilvl w:val="0"/>
                <w:numId w:val="40"/>
              </w:numPr>
              <w:spacing w:after="240" w:line="276" w:lineRule="auto"/>
              <w:rPr>
                <w:rFonts w:ascii="Arial" w:hAnsi="Arial" w:cs="Arial"/>
                <w:sz w:val="22"/>
                <w:szCs w:val="22"/>
                <w:lang w:eastAsia="en-GB"/>
              </w:rPr>
            </w:pPr>
            <w:r w:rsidRPr="00247D29">
              <w:rPr>
                <w:rFonts w:ascii="Arial" w:hAnsi="Arial" w:cs="Arial"/>
                <w:sz w:val="22"/>
                <w:szCs w:val="22"/>
                <w:lang w:eastAsia="en-GB"/>
              </w:rPr>
              <w:t>Historically, healthcare professionals have been reluctant to refer people to AA, often since they believe that AA requires a belief in God.</w:t>
            </w:r>
          </w:p>
        </w:tc>
        <w:tc>
          <w:tcPr>
            <w:tcW w:w="5528" w:type="dxa"/>
          </w:tcPr>
          <w:p w14:paraId="75C33C2E" w14:textId="77777777" w:rsidR="00247D29" w:rsidRPr="00247D29" w:rsidRDefault="00247D29" w:rsidP="00247D29">
            <w:pPr>
              <w:spacing w:before="240" w:after="240" w:line="360" w:lineRule="auto"/>
              <w:rPr>
                <w:rFonts w:ascii="Arial" w:hAnsi="Arial" w:cs="Arial"/>
                <w:b/>
                <w:sz w:val="22"/>
                <w:szCs w:val="22"/>
                <w:lang w:eastAsia="en-GB"/>
              </w:rPr>
            </w:pPr>
            <w:r w:rsidRPr="00247D29">
              <w:rPr>
                <w:rFonts w:ascii="Arial" w:hAnsi="Arial" w:cs="Arial"/>
                <w:b/>
                <w:sz w:val="22"/>
                <w:szCs w:val="22"/>
                <w:lang w:eastAsia="en-GB"/>
              </w:rPr>
              <w:lastRenderedPageBreak/>
              <w:t>NICE CG115 Information for patients</w:t>
            </w:r>
          </w:p>
          <w:p w14:paraId="5DE89989" w14:textId="77777777" w:rsidR="00247D29" w:rsidRPr="00247D29" w:rsidRDefault="00247D29" w:rsidP="00247D29">
            <w:pPr>
              <w:autoSpaceDE w:val="0"/>
              <w:autoSpaceDN w:val="0"/>
              <w:adjustRightInd w:val="0"/>
              <w:rPr>
                <w:rFonts w:ascii="Arial" w:hAnsi="Arial" w:cs="Arial"/>
                <w:color w:val="000000"/>
                <w:sz w:val="22"/>
                <w:szCs w:val="22"/>
                <w:lang w:val="en-US" w:eastAsia="en-GB"/>
              </w:rPr>
            </w:pPr>
            <w:r w:rsidRPr="00247D29">
              <w:rPr>
                <w:rFonts w:ascii="Arial" w:hAnsi="Arial" w:cs="Arial"/>
                <w:color w:val="000000"/>
                <w:sz w:val="22"/>
                <w:szCs w:val="22"/>
                <w:lang w:eastAsia="en-GB"/>
              </w:rPr>
              <w:t>1. CG115 Evidence has many trials involving AA, as well as patient testimonies as to the support and efficacy of AA.</w:t>
            </w:r>
          </w:p>
          <w:p w14:paraId="3F56FB1B" w14:textId="77777777" w:rsidR="00247D29" w:rsidRPr="00247D29" w:rsidRDefault="00247D29" w:rsidP="00247D29">
            <w:pPr>
              <w:rPr>
                <w:rFonts w:ascii="Arial" w:hAnsi="Arial" w:cs="Arial"/>
                <w:sz w:val="22"/>
                <w:szCs w:val="22"/>
                <w:lang w:eastAsia="en-GB"/>
              </w:rPr>
            </w:pPr>
            <w:r w:rsidRPr="00247D29">
              <w:rPr>
                <w:rFonts w:ascii="Arial" w:hAnsi="Arial" w:cs="Arial"/>
                <w:sz w:val="22"/>
                <w:szCs w:val="22"/>
                <w:lang w:eastAsia="en-GB"/>
              </w:rPr>
              <w:lastRenderedPageBreak/>
              <w:br/>
            </w:r>
            <w:r w:rsidRPr="00247D29">
              <w:rPr>
                <w:rFonts w:ascii="Arial" w:hAnsi="Arial" w:cs="Arial"/>
                <w:color w:val="000000"/>
                <w:sz w:val="22"/>
                <w:szCs w:val="22"/>
                <w:lang w:eastAsia="en-GB"/>
              </w:rPr>
              <w:t xml:space="preserve">2. There is a commonly held view that AA is a religious organisation and that many people including professionals may be put off </w:t>
            </w:r>
            <w:proofErr w:type="gramStart"/>
            <w:r w:rsidRPr="00247D29">
              <w:rPr>
                <w:rFonts w:ascii="Arial" w:hAnsi="Arial" w:cs="Arial"/>
                <w:color w:val="000000"/>
                <w:sz w:val="22"/>
                <w:szCs w:val="22"/>
                <w:lang w:eastAsia="en-GB"/>
              </w:rPr>
              <w:t>by the use of</w:t>
            </w:r>
            <w:proofErr w:type="gramEnd"/>
            <w:r w:rsidRPr="00247D29">
              <w:rPr>
                <w:rFonts w:ascii="Arial" w:hAnsi="Arial" w:cs="Arial"/>
                <w:color w:val="000000"/>
                <w:sz w:val="22"/>
                <w:szCs w:val="22"/>
                <w:lang w:eastAsia="en-GB"/>
              </w:rPr>
              <w:t xml:space="preserve"> the 'God' word in AA literature and discourse. This is belied by findings from the most recent survey of AA members (the 2020 AA Membership Survey), which found that when respondents (</w:t>
            </w:r>
            <w:r w:rsidRPr="00247D29">
              <w:rPr>
                <w:rFonts w:ascii="Arial" w:hAnsi="Arial" w:cs="Arial"/>
                <w:iCs/>
                <w:color w:val="000000"/>
                <w:sz w:val="22"/>
                <w:szCs w:val="22"/>
                <w:lang w:eastAsia="en-GB"/>
              </w:rPr>
              <w:t xml:space="preserve">n </w:t>
            </w:r>
            <w:r w:rsidRPr="00247D29">
              <w:rPr>
                <w:rFonts w:ascii="Arial" w:hAnsi="Arial" w:cs="Arial"/>
                <w:color w:val="000000"/>
                <w:sz w:val="22"/>
                <w:szCs w:val="22"/>
                <w:lang w:eastAsia="en-GB"/>
              </w:rPr>
              <w:t>= 1694) were asked about the foundations of their views on spirituality and their notion of a higher power (or God), 65% reported that these were based on a secular foundation, compared with 35% who reported that their views of the above had an overtly religious basis.</w:t>
            </w:r>
          </w:p>
          <w:p w14:paraId="06EC0897" w14:textId="77777777" w:rsidR="00247D29" w:rsidRPr="00247D29" w:rsidRDefault="004B0022" w:rsidP="00247D29">
            <w:pPr>
              <w:rPr>
                <w:rFonts w:ascii="Arial" w:hAnsi="Arial" w:cs="Arial"/>
                <w:sz w:val="22"/>
                <w:szCs w:val="22"/>
                <w:lang w:eastAsia="en-GB"/>
              </w:rPr>
            </w:pPr>
            <w:hyperlink r:id="rId135" w:history="1">
              <w:r w:rsidR="00247D29" w:rsidRPr="00247D29">
                <w:rPr>
                  <w:rFonts w:ascii="Arial" w:hAnsi="Arial" w:cs="Arial"/>
                  <w:color w:val="0000FF"/>
                  <w:sz w:val="22"/>
                  <w:szCs w:val="22"/>
                  <w:u w:val="single"/>
                  <w:lang w:eastAsia="en-GB"/>
                </w:rPr>
                <w:t>https://www.alcoholics-anonymous.org.uk/Members/2020-Survey</w:t>
              </w:r>
            </w:hyperlink>
            <w:r w:rsidR="00247D29" w:rsidRPr="00247D29">
              <w:rPr>
                <w:rFonts w:ascii="Arial" w:hAnsi="Arial" w:cs="Arial"/>
                <w:color w:val="000000"/>
                <w:sz w:val="22"/>
                <w:szCs w:val="22"/>
                <w:lang w:eastAsia="en-GB"/>
              </w:rPr>
              <w:t> </w:t>
            </w:r>
          </w:p>
          <w:p w14:paraId="28122ACD" w14:textId="77777777" w:rsidR="00247D29" w:rsidRPr="00247D29" w:rsidRDefault="00247D29" w:rsidP="00247D29">
            <w:pPr>
              <w:spacing w:after="60"/>
              <w:rPr>
                <w:rFonts w:ascii="Arial" w:hAnsi="Arial" w:cs="Arial"/>
                <w:sz w:val="22"/>
                <w:szCs w:val="22"/>
              </w:rPr>
            </w:pPr>
          </w:p>
        </w:tc>
      </w:tr>
      <w:tr w:rsidR="00247D29" w:rsidRPr="00247D29" w14:paraId="040D6158" w14:textId="77777777" w:rsidTr="00663F8A">
        <w:trPr>
          <w:trHeight w:val="282"/>
        </w:trPr>
        <w:tc>
          <w:tcPr>
            <w:tcW w:w="559" w:type="dxa"/>
          </w:tcPr>
          <w:p w14:paraId="22BEE233" w14:textId="0147DF0A" w:rsidR="00247D29" w:rsidRPr="00247D29" w:rsidRDefault="00F63CF5" w:rsidP="00247D29">
            <w:pPr>
              <w:spacing w:after="60"/>
              <w:rPr>
                <w:rFonts w:ascii="Arial" w:hAnsi="Arial" w:cs="Arial"/>
                <w:sz w:val="22"/>
                <w:szCs w:val="22"/>
              </w:rPr>
            </w:pPr>
            <w:r>
              <w:rPr>
                <w:rFonts w:ascii="Arial" w:hAnsi="Arial" w:cs="Arial"/>
                <w:sz w:val="22"/>
                <w:szCs w:val="22"/>
              </w:rPr>
              <w:lastRenderedPageBreak/>
              <w:t>5</w:t>
            </w:r>
            <w:r w:rsidR="000C41B7">
              <w:rPr>
                <w:rFonts w:ascii="Arial" w:hAnsi="Arial" w:cs="Arial"/>
                <w:sz w:val="22"/>
                <w:szCs w:val="22"/>
              </w:rPr>
              <w:t>1</w:t>
            </w:r>
          </w:p>
        </w:tc>
        <w:tc>
          <w:tcPr>
            <w:tcW w:w="1563" w:type="dxa"/>
          </w:tcPr>
          <w:p w14:paraId="0FF881D1"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SCM2</w:t>
            </w:r>
          </w:p>
        </w:tc>
        <w:tc>
          <w:tcPr>
            <w:tcW w:w="2551" w:type="dxa"/>
          </w:tcPr>
          <w:p w14:paraId="4B98E6BF"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1.3.6 Interventions for moderate and severe alcohol dependence after successful withdrawal</w:t>
            </w:r>
          </w:p>
        </w:tc>
        <w:tc>
          <w:tcPr>
            <w:tcW w:w="4678" w:type="dxa"/>
          </w:tcPr>
          <w:p w14:paraId="43D91397"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I feel as though this area needs looking at closely. There is a lot of information about certain types of intervention without any key mention of peer led lived experience approach and on-going support rather than fixed interventions. An incredible opportunity exists to capitalise on a successful withdrawal and that chance is often missed/leads to re-admission due to gaps that exist in the current guidance/system (</w:t>
            </w:r>
            <w:proofErr w:type="gramStart"/>
            <w:r w:rsidRPr="00247D29">
              <w:rPr>
                <w:rFonts w:ascii="Arial" w:hAnsi="Arial" w:cs="Arial"/>
                <w:sz w:val="22"/>
                <w:szCs w:val="22"/>
              </w:rPr>
              <w:t>i.e.</w:t>
            </w:r>
            <w:proofErr w:type="gramEnd"/>
            <w:r w:rsidRPr="00247D29">
              <w:rPr>
                <w:rFonts w:ascii="Arial" w:hAnsi="Arial" w:cs="Arial"/>
                <w:sz w:val="22"/>
                <w:szCs w:val="22"/>
              </w:rPr>
              <w:t xml:space="preserve"> </w:t>
            </w:r>
            <w:r w:rsidRPr="00247D29">
              <w:rPr>
                <w:rFonts w:ascii="Arial" w:hAnsi="Arial" w:cs="Arial"/>
                <w:sz w:val="22"/>
                <w:szCs w:val="22"/>
              </w:rPr>
              <w:lastRenderedPageBreak/>
              <w:t>referral to existing statutory providers can often take many weeks and is fixed at certain intervals rather than immediate/on-going. Heavier focus on the community element as well as guidance on how health professionals can achieve these outcomes.</w:t>
            </w:r>
          </w:p>
        </w:tc>
        <w:tc>
          <w:tcPr>
            <w:tcW w:w="5528" w:type="dxa"/>
          </w:tcPr>
          <w:p w14:paraId="79D15866"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lastRenderedPageBreak/>
              <w:t xml:space="preserve">Personal lived experience. </w:t>
            </w:r>
          </w:p>
          <w:p w14:paraId="6F394B5F"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 xml:space="preserve">-Personal experience of working with/for a </w:t>
            </w:r>
            <w:proofErr w:type="gramStart"/>
            <w:r w:rsidRPr="00247D29">
              <w:rPr>
                <w:rFonts w:ascii="Arial" w:hAnsi="Arial" w:cs="Arial"/>
                <w:sz w:val="22"/>
                <w:szCs w:val="22"/>
              </w:rPr>
              <w:t>community based</w:t>
            </w:r>
            <w:proofErr w:type="gramEnd"/>
            <w:r w:rsidRPr="00247D29">
              <w:rPr>
                <w:rFonts w:ascii="Arial" w:hAnsi="Arial" w:cs="Arial"/>
                <w:sz w:val="22"/>
                <w:szCs w:val="22"/>
              </w:rPr>
              <w:t xml:space="preserve"> alcohol/peer based recovery group (carers, parents, patients, etc). </w:t>
            </w:r>
            <w:r w:rsidRPr="00247D29">
              <w:rPr>
                <w:rFonts w:ascii="Arial" w:hAnsi="Arial" w:cs="Arial"/>
                <w:sz w:val="22"/>
                <w:szCs w:val="22"/>
              </w:rPr>
              <w:br/>
              <w:t xml:space="preserve">-Dame Carol Black report on drugs (of which alcohol is a drug): </w:t>
            </w:r>
            <w:hyperlink r:id="rId136" w:history="1">
              <w:r w:rsidRPr="00247D29">
                <w:rPr>
                  <w:rFonts w:ascii="Arial" w:hAnsi="Arial" w:cs="Arial"/>
                  <w:color w:val="0000FF"/>
                  <w:sz w:val="22"/>
                  <w:szCs w:val="22"/>
                  <w:u w:val="single"/>
                </w:rPr>
                <w:t>Review of drugs part two: prevention, treatment, and recovery - GOV.UK (www.gov.uk)</w:t>
              </w:r>
            </w:hyperlink>
            <w:r w:rsidRPr="00247D29">
              <w:rPr>
                <w:rFonts w:ascii="Arial" w:hAnsi="Arial" w:cs="Arial"/>
                <w:sz w:val="22"/>
                <w:szCs w:val="22"/>
              </w:rPr>
              <w:t xml:space="preserve"> </w:t>
            </w:r>
            <w:r w:rsidRPr="00247D29">
              <w:rPr>
                <w:rFonts w:ascii="Arial" w:hAnsi="Arial" w:cs="Arial"/>
                <w:sz w:val="22"/>
                <w:szCs w:val="22"/>
              </w:rPr>
              <w:br/>
              <w:t xml:space="preserve">- BMJ Article on Patient Led Research: </w:t>
            </w:r>
            <w:hyperlink r:id="rId137" w:history="1">
              <w:r w:rsidRPr="00247D29">
                <w:rPr>
                  <w:rFonts w:ascii="Arial" w:hAnsi="Arial" w:cs="Arial"/>
                  <w:color w:val="0000FF"/>
                  <w:sz w:val="22"/>
                  <w:szCs w:val="22"/>
                  <w:u w:val="single"/>
                </w:rPr>
                <w:t xml:space="preserve">P025 OSHI </w:t>
              </w:r>
              <w:r w:rsidRPr="00247D29">
                <w:rPr>
                  <w:rFonts w:ascii="Arial" w:hAnsi="Arial" w:cs="Arial"/>
                  <w:color w:val="0000FF"/>
                  <w:sz w:val="22"/>
                  <w:szCs w:val="22"/>
                  <w:u w:val="single"/>
                </w:rPr>
                <w:lastRenderedPageBreak/>
                <w:t>(open source healing initiative): an example of patient-led innovation in liver services | Gut (bmj.com)</w:t>
              </w:r>
            </w:hyperlink>
          </w:p>
        </w:tc>
      </w:tr>
      <w:tr w:rsidR="00247D29" w:rsidRPr="00247D29" w14:paraId="483FC7A4" w14:textId="77777777" w:rsidTr="00663F8A">
        <w:trPr>
          <w:trHeight w:val="282"/>
        </w:trPr>
        <w:tc>
          <w:tcPr>
            <w:tcW w:w="559" w:type="dxa"/>
          </w:tcPr>
          <w:p w14:paraId="105C1AC1" w14:textId="3D4442D9" w:rsidR="00247D29" w:rsidRPr="00247D29" w:rsidRDefault="00F63CF5" w:rsidP="00247D29">
            <w:pPr>
              <w:spacing w:after="60"/>
              <w:rPr>
                <w:rFonts w:ascii="Arial" w:hAnsi="Arial" w:cs="Arial"/>
                <w:sz w:val="22"/>
                <w:szCs w:val="22"/>
              </w:rPr>
            </w:pPr>
            <w:r>
              <w:rPr>
                <w:rFonts w:ascii="Arial" w:hAnsi="Arial" w:cs="Arial"/>
                <w:sz w:val="22"/>
                <w:szCs w:val="22"/>
              </w:rPr>
              <w:lastRenderedPageBreak/>
              <w:t>5</w:t>
            </w:r>
            <w:r w:rsidR="000C41B7">
              <w:rPr>
                <w:rFonts w:ascii="Arial" w:hAnsi="Arial" w:cs="Arial"/>
                <w:sz w:val="22"/>
                <w:szCs w:val="22"/>
              </w:rPr>
              <w:t>2</w:t>
            </w:r>
          </w:p>
        </w:tc>
        <w:tc>
          <w:tcPr>
            <w:tcW w:w="1563" w:type="dxa"/>
          </w:tcPr>
          <w:p w14:paraId="387B10EA"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SCM2</w:t>
            </w:r>
          </w:p>
        </w:tc>
        <w:tc>
          <w:tcPr>
            <w:tcW w:w="2551" w:type="dxa"/>
          </w:tcPr>
          <w:p w14:paraId="6444C0B0"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Lived Experience/Peer led interventions at earliest possible stage followed up by on-going support rather than fixed appointment.</w:t>
            </w:r>
          </w:p>
        </w:tc>
        <w:tc>
          <w:tcPr>
            <w:tcW w:w="4678" w:type="dxa"/>
          </w:tcPr>
          <w:p w14:paraId="3CA11E6B" w14:textId="77777777" w:rsidR="00247D29" w:rsidRPr="00247D29" w:rsidRDefault="00247D29" w:rsidP="00247D29">
            <w:pPr>
              <w:spacing w:after="60"/>
              <w:rPr>
                <w:rFonts w:ascii="Arial" w:hAnsi="Arial" w:cs="Arial"/>
                <w:sz w:val="22"/>
                <w:szCs w:val="22"/>
              </w:rPr>
            </w:pPr>
          </w:p>
        </w:tc>
        <w:tc>
          <w:tcPr>
            <w:tcW w:w="5528" w:type="dxa"/>
          </w:tcPr>
          <w:p w14:paraId="0C18B9BA"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 xml:space="preserve">Personal lived experience. </w:t>
            </w:r>
          </w:p>
          <w:p w14:paraId="2B99D9A8"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 xml:space="preserve">-Personal experience of working with/for a </w:t>
            </w:r>
            <w:proofErr w:type="gramStart"/>
            <w:r w:rsidRPr="00247D29">
              <w:rPr>
                <w:rFonts w:ascii="Arial" w:hAnsi="Arial" w:cs="Arial"/>
                <w:sz w:val="22"/>
                <w:szCs w:val="22"/>
              </w:rPr>
              <w:t>community based</w:t>
            </w:r>
            <w:proofErr w:type="gramEnd"/>
            <w:r w:rsidRPr="00247D29">
              <w:rPr>
                <w:rFonts w:ascii="Arial" w:hAnsi="Arial" w:cs="Arial"/>
                <w:sz w:val="22"/>
                <w:szCs w:val="22"/>
              </w:rPr>
              <w:t xml:space="preserve"> alcohol/peer based recovery group (carers, parents, patients, etc). </w:t>
            </w:r>
            <w:r w:rsidRPr="00247D29">
              <w:rPr>
                <w:rFonts w:ascii="Arial" w:hAnsi="Arial" w:cs="Arial"/>
                <w:sz w:val="22"/>
                <w:szCs w:val="22"/>
              </w:rPr>
              <w:br/>
              <w:t xml:space="preserve">-Dame Carol Black report on drugs (of which alcohol is a drug): </w:t>
            </w:r>
            <w:hyperlink r:id="rId138" w:history="1">
              <w:r w:rsidRPr="00247D29">
                <w:rPr>
                  <w:rFonts w:ascii="Arial" w:hAnsi="Arial" w:cs="Arial"/>
                  <w:color w:val="0000FF"/>
                  <w:sz w:val="22"/>
                  <w:szCs w:val="22"/>
                  <w:u w:val="single"/>
                </w:rPr>
                <w:t>Review of drugs part two: prevention, treatment, and recovery - GOV.UK (www.gov.uk)</w:t>
              </w:r>
            </w:hyperlink>
            <w:r w:rsidRPr="00247D29">
              <w:rPr>
                <w:rFonts w:ascii="Arial" w:hAnsi="Arial" w:cs="Arial"/>
                <w:sz w:val="22"/>
                <w:szCs w:val="22"/>
              </w:rPr>
              <w:br/>
              <w:t xml:space="preserve">- BMJ Article on Patient Led Research: </w:t>
            </w:r>
            <w:hyperlink r:id="rId139" w:history="1">
              <w:r w:rsidRPr="00247D29">
                <w:rPr>
                  <w:rFonts w:ascii="Arial" w:hAnsi="Arial" w:cs="Arial"/>
                  <w:color w:val="0000FF"/>
                  <w:sz w:val="22"/>
                  <w:szCs w:val="22"/>
                  <w:u w:val="single"/>
                </w:rPr>
                <w:t>P025 OSHI (open source healing initiative): an example of patient-led innovation in liver services | Gut (bmj.com)</w:t>
              </w:r>
            </w:hyperlink>
            <w:r w:rsidRPr="00247D29">
              <w:rPr>
                <w:rFonts w:ascii="Arial" w:hAnsi="Arial" w:cs="Arial"/>
                <w:sz w:val="22"/>
                <w:szCs w:val="22"/>
              </w:rPr>
              <w:t xml:space="preserve"> .</w:t>
            </w:r>
          </w:p>
        </w:tc>
      </w:tr>
      <w:tr w:rsidR="00247D29" w:rsidRPr="00247D29" w14:paraId="77FEA675" w14:textId="77777777" w:rsidTr="00663F8A">
        <w:trPr>
          <w:trHeight w:val="282"/>
        </w:trPr>
        <w:tc>
          <w:tcPr>
            <w:tcW w:w="559" w:type="dxa"/>
          </w:tcPr>
          <w:p w14:paraId="51DAAE9A" w14:textId="7EC54BDB" w:rsidR="00247D29" w:rsidRPr="00247D29" w:rsidRDefault="00F63CF5" w:rsidP="00247D29">
            <w:pPr>
              <w:spacing w:after="60"/>
              <w:rPr>
                <w:rFonts w:ascii="Arial" w:hAnsi="Arial" w:cs="Arial"/>
                <w:sz w:val="22"/>
                <w:szCs w:val="22"/>
              </w:rPr>
            </w:pPr>
            <w:r>
              <w:rPr>
                <w:rFonts w:ascii="Arial" w:hAnsi="Arial" w:cs="Arial"/>
                <w:sz w:val="22"/>
                <w:szCs w:val="22"/>
              </w:rPr>
              <w:t>5</w:t>
            </w:r>
            <w:r w:rsidR="000C41B7">
              <w:rPr>
                <w:rFonts w:ascii="Arial" w:hAnsi="Arial" w:cs="Arial"/>
                <w:sz w:val="22"/>
                <w:szCs w:val="22"/>
              </w:rPr>
              <w:t>3</w:t>
            </w:r>
          </w:p>
        </w:tc>
        <w:tc>
          <w:tcPr>
            <w:tcW w:w="1563" w:type="dxa"/>
          </w:tcPr>
          <w:p w14:paraId="4D69237C" w14:textId="77777777" w:rsidR="00247D29" w:rsidRPr="00247D29" w:rsidRDefault="00247D29" w:rsidP="00247D29">
            <w:pPr>
              <w:spacing w:after="60"/>
              <w:rPr>
                <w:rFonts w:ascii="Arial" w:hAnsi="Arial" w:cs="Arial"/>
                <w:bCs/>
                <w:sz w:val="22"/>
                <w:szCs w:val="22"/>
              </w:rPr>
            </w:pPr>
            <w:r w:rsidRPr="00247D29">
              <w:rPr>
                <w:rFonts w:ascii="Arial" w:hAnsi="Arial" w:cs="Arial"/>
                <w:sz w:val="22"/>
                <w:szCs w:val="22"/>
              </w:rPr>
              <w:t>SCM2</w:t>
            </w:r>
          </w:p>
        </w:tc>
        <w:tc>
          <w:tcPr>
            <w:tcW w:w="2551" w:type="dxa"/>
          </w:tcPr>
          <w:p w14:paraId="55832835" w14:textId="77777777" w:rsidR="00247D29" w:rsidRPr="00247D29" w:rsidRDefault="00247D29" w:rsidP="00247D29">
            <w:pPr>
              <w:spacing w:after="60"/>
              <w:rPr>
                <w:rFonts w:ascii="Arial" w:hAnsi="Arial" w:cs="Arial"/>
                <w:bCs/>
                <w:sz w:val="22"/>
                <w:szCs w:val="22"/>
              </w:rPr>
            </w:pPr>
            <w:r w:rsidRPr="00247D29">
              <w:rPr>
                <w:rFonts w:ascii="Arial" w:hAnsi="Arial" w:cs="Arial"/>
                <w:sz w:val="22"/>
                <w:szCs w:val="22"/>
              </w:rPr>
              <w:t>1.1.1.4 For people who are </w:t>
            </w:r>
            <w:hyperlink r:id="rId140" w:anchor="alcohol-dependence" w:tgtFrame="_top" w:history="1">
              <w:r w:rsidRPr="00247D29">
                <w:rPr>
                  <w:rFonts w:ascii="Arial" w:hAnsi="Arial" w:cs="Arial"/>
                  <w:color w:val="0000FF"/>
                  <w:sz w:val="22"/>
                  <w:szCs w:val="22"/>
                  <w:u w:val="single"/>
                </w:rPr>
                <w:t>alcohol dependent</w:t>
              </w:r>
            </w:hyperlink>
            <w:r w:rsidRPr="00247D29">
              <w:rPr>
                <w:rFonts w:ascii="Arial" w:hAnsi="Arial" w:cs="Arial"/>
                <w:sz w:val="22"/>
                <w:szCs w:val="22"/>
              </w:rPr>
              <w:t xml:space="preserve"> but not admitted to hospital, offer advice to avoid a sudden reduction in alcohol intake and information about how to contact local alcohol support services. Note that a sudden reduction in alcohol intake can result in severe withdrawal in </w:t>
            </w:r>
            <w:r w:rsidRPr="00247D29">
              <w:rPr>
                <w:rFonts w:ascii="Arial" w:hAnsi="Arial" w:cs="Arial"/>
                <w:sz w:val="22"/>
                <w:szCs w:val="22"/>
              </w:rPr>
              <w:lastRenderedPageBreak/>
              <w:t>dependent drinkers. </w:t>
            </w:r>
            <w:r w:rsidRPr="00247D29">
              <w:rPr>
                <w:rFonts w:ascii="Arial" w:hAnsi="Arial" w:cs="Arial"/>
                <w:b/>
                <w:bCs/>
                <w:sz w:val="22"/>
                <w:szCs w:val="22"/>
              </w:rPr>
              <w:t>[2010]</w:t>
            </w:r>
          </w:p>
        </w:tc>
        <w:tc>
          <w:tcPr>
            <w:tcW w:w="4678" w:type="dxa"/>
          </w:tcPr>
          <w:p w14:paraId="23AA6321"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lastRenderedPageBreak/>
              <w:t xml:space="preserve">This is good, but how can we get it practiced more routinely in its application? </w:t>
            </w:r>
            <w:proofErr w:type="gramStart"/>
            <w:r w:rsidRPr="00247D29">
              <w:rPr>
                <w:rFonts w:ascii="Arial" w:hAnsi="Arial" w:cs="Arial"/>
                <w:sz w:val="22"/>
                <w:szCs w:val="22"/>
              </w:rPr>
              <w:t>Also;</w:t>
            </w:r>
            <w:proofErr w:type="gramEnd"/>
            <w:r w:rsidRPr="00247D29">
              <w:rPr>
                <w:rFonts w:ascii="Arial" w:hAnsi="Arial" w:cs="Arial"/>
                <w:sz w:val="22"/>
                <w:szCs w:val="22"/>
              </w:rPr>
              <w:t xml:space="preserve"> what advice is given; in my experience people are told don’t stop at any costs without first getting detox (which can seem impossible if not on deaths door) or seeing specialist statutory provider (very difficult to engage with/not immediately useful). I understand there are litigation risks of recommending a specific withdrawal regimen albeit pointing someone to a resource to make an informed decision about safe levels of withdrawal (</w:t>
            </w:r>
            <w:proofErr w:type="spellStart"/>
            <w:r w:rsidRPr="00247D29">
              <w:rPr>
                <w:rFonts w:ascii="Arial" w:hAnsi="Arial" w:cs="Arial"/>
                <w:sz w:val="22"/>
                <w:szCs w:val="22"/>
              </w:rPr>
              <w:t>i.e</w:t>
            </w:r>
            <w:proofErr w:type="spellEnd"/>
            <w:r w:rsidRPr="00247D29">
              <w:rPr>
                <w:rFonts w:ascii="Arial" w:hAnsi="Arial" w:cs="Arial"/>
                <w:sz w:val="22"/>
                <w:szCs w:val="22"/>
              </w:rPr>
              <w:t xml:space="preserve"> 5 to 10% reduction per day with the caveat of re-attending hospital if any sudden changes). </w:t>
            </w:r>
            <w:proofErr w:type="gramStart"/>
            <w:r w:rsidRPr="00247D29">
              <w:rPr>
                <w:rFonts w:ascii="Arial" w:hAnsi="Arial" w:cs="Arial"/>
                <w:sz w:val="22"/>
                <w:szCs w:val="22"/>
              </w:rPr>
              <w:t>Also;</w:t>
            </w:r>
            <w:proofErr w:type="gramEnd"/>
            <w:r w:rsidRPr="00247D29">
              <w:rPr>
                <w:rFonts w:ascii="Arial" w:hAnsi="Arial" w:cs="Arial"/>
                <w:sz w:val="22"/>
                <w:szCs w:val="22"/>
              </w:rPr>
              <w:t xml:space="preserve"> along with info to contact local support </w:t>
            </w:r>
            <w:r w:rsidRPr="00247D29">
              <w:rPr>
                <w:rFonts w:ascii="Arial" w:hAnsi="Arial" w:cs="Arial"/>
                <w:sz w:val="22"/>
                <w:szCs w:val="22"/>
              </w:rPr>
              <w:lastRenderedPageBreak/>
              <w:t xml:space="preserve">services, also include mutual aid, potentially have sign posting to a named individual independent of the hospital or an NHS volunteer that can sign post to the local community in the </w:t>
            </w:r>
            <w:proofErr w:type="spellStart"/>
            <w:r w:rsidRPr="00247D29">
              <w:rPr>
                <w:rFonts w:ascii="Arial" w:hAnsi="Arial" w:cs="Arial"/>
                <w:sz w:val="22"/>
                <w:szCs w:val="22"/>
              </w:rPr>
              <w:t>mean time</w:t>
            </w:r>
            <w:proofErr w:type="spellEnd"/>
            <w:r w:rsidRPr="00247D29">
              <w:rPr>
                <w:rFonts w:ascii="Arial" w:hAnsi="Arial" w:cs="Arial"/>
                <w:sz w:val="22"/>
                <w:szCs w:val="22"/>
              </w:rPr>
              <w:t xml:space="preserve"> to provide hope/direction to people who are often lost/at end of tether (hence presentation to hospital).</w:t>
            </w:r>
          </w:p>
        </w:tc>
        <w:tc>
          <w:tcPr>
            <w:tcW w:w="5528" w:type="dxa"/>
          </w:tcPr>
          <w:p w14:paraId="5AA9B5B7"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lastRenderedPageBreak/>
              <w:t xml:space="preserve">Personal lived experience. </w:t>
            </w:r>
          </w:p>
          <w:p w14:paraId="3BAD0752"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 xml:space="preserve">-Personal experience of working with/for a </w:t>
            </w:r>
            <w:proofErr w:type="gramStart"/>
            <w:r w:rsidRPr="00247D29">
              <w:rPr>
                <w:rFonts w:ascii="Arial" w:hAnsi="Arial" w:cs="Arial"/>
                <w:sz w:val="22"/>
                <w:szCs w:val="22"/>
              </w:rPr>
              <w:t>community based</w:t>
            </w:r>
            <w:proofErr w:type="gramEnd"/>
            <w:r w:rsidRPr="00247D29">
              <w:rPr>
                <w:rFonts w:ascii="Arial" w:hAnsi="Arial" w:cs="Arial"/>
                <w:sz w:val="22"/>
                <w:szCs w:val="22"/>
              </w:rPr>
              <w:t xml:space="preserve"> alcohol/peer based recovery group (carers, parents, patients, etc). </w:t>
            </w:r>
            <w:r w:rsidRPr="00247D29">
              <w:rPr>
                <w:rFonts w:ascii="Arial" w:hAnsi="Arial" w:cs="Arial"/>
                <w:sz w:val="22"/>
                <w:szCs w:val="22"/>
              </w:rPr>
              <w:br/>
              <w:t xml:space="preserve">--Dame Carol Black report on drugs (of which alcohol is a drug): </w:t>
            </w:r>
            <w:hyperlink r:id="rId141" w:history="1">
              <w:r w:rsidRPr="00247D29">
                <w:rPr>
                  <w:rFonts w:ascii="Arial" w:hAnsi="Arial" w:cs="Arial"/>
                  <w:color w:val="0000FF"/>
                  <w:sz w:val="22"/>
                  <w:szCs w:val="22"/>
                  <w:u w:val="single"/>
                </w:rPr>
                <w:t>Review of drugs part two: prevention, treatment, and recovery - GOV.UK (www.gov.uk)</w:t>
              </w:r>
            </w:hyperlink>
            <w:r w:rsidRPr="00247D29">
              <w:rPr>
                <w:rFonts w:ascii="Arial" w:hAnsi="Arial" w:cs="Arial"/>
                <w:sz w:val="22"/>
                <w:szCs w:val="22"/>
              </w:rPr>
              <w:br/>
              <w:t>-</w:t>
            </w:r>
            <w:hyperlink r:id="rId142" w:history="1">
              <w:r w:rsidRPr="00247D29">
                <w:rPr>
                  <w:rFonts w:ascii="Arial" w:hAnsi="Arial" w:cs="Arial"/>
                  <w:color w:val="0000FF"/>
                  <w:sz w:val="22"/>
                  <w:szCs w:val="22"/>
                  <w:u w:val="single"/>
                </w:rPr>
                <w:t>How to safely detox from alcohol at home - With You (wearewithyou.org.uk)</w:t>
              </w:r>
            </w:hyperlink>
          </w:p>
        </w:tc>
      </w:tr>
      <w:tr w:rsidR="00247D29" w:rsidRPr="00247D29" w14:paraId="51656E6B" w14:textId="77777777" w:rsidTr="00663F8A">
        <w:trPr>
          <w:trHeight w:val="282"/>
        </w:trPr>
        <w:tc>
          <w:tcPr>
            <w:tcW w:w="559" w:type="dxa"/>
          </w:tcPr>
          <w:p w14:paraId="7F44D641" w14:textId="71FC11BB" w:rsidR="00247D29" w:rsidRPr="00247D29" w:rsidRDefault="00F63CF5" w:rsidP="00247D29">
            <w:pPr>
              <w:spacing w:after="60"/>
              <w:rPr>
                <w:rFonts w:ascii="Arial" w:hAnsi="Arial" w:cs="Arial"/>
                <w:sz w:val="22"/>
                <w:szCs w:val="22"/>
              </w:rPr>
            </w:pPr>
            <w:r>
              <w:rPr>
                <w:rFonts w:ascii="Arial" w:hAnsi="Arial" w:cs="Arial"/>
                <w:sz w:val="22"/>
                <w:szCs w:val="22"/>
              </w:rPr>
              <w:t>5</w:t>
            </w:r>
            <w:r w:rsidR="000C41B7">
              <w:rPr>
                <w:rFonts w:ascii="Arial" w:hAnsi="Arial" w:cs="Arial"/>
                <w:sz w:val="22"/>
                <w:szCs w:val="22"/>
              </w:rPr>
              <w:t>4</w:t>
            </w:r>
          </w:p>
        </w:tc>
        <w:tc>
          <w:tcPr>
            <w:tcW w:w="1563" w:type="dxa"/>
          </w:tcPr>
          <w:p w14:paraId="0EDC7048"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SCM5</w:t>
            </w:r>
          </w:p>
        </w:tc>
        <w:tc>
          <w:tcPr>
            <w:tcW w:w="2551" w:type="dxa"/>
          </w:tcPr>
          <w:p w14:paraId="39CC2697"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Provided at time of interview and will expand on as part of committee. Areas of focus</w:t>
            </w:r>
          </w:p>
          <w:p w14:paraId="67F13DAE"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 Pooling of young people approaches including digital interface.</w:t>
            </w:r>
          </w:p>
          <w:p w14:paraId="2CD81959" w14:textId="77777777" w:rsidR="00247D29" w:rsidRPr="00247D29" w:rsidRDefault="00247D29" w:rsidP="00247D29">
            <w:pPr>
              <w:spacing w:after="60"/>
              <w:rPr>
                <w:rFonts w:ascii="Arial" w:hAnsi="Arial" w:cs="Arial"/>
                <w:sz w:val="22"/>
                <w:szCs w:val="22"/>
              </w:rPr>
            </w:pPr>
            <w:proofErr w:type="spellStart"/>
            <w:r w:rsidRPr="00247D29">
              <w:rPr>
                <w:rFonts w:ascii="Arial" w:hAnsi="Arial" w:cs="Arial"/>
                <w:sz w:val="22"/>
                <w:szCs w:val="22"/>
              </w:rPr>
              <w:t>Co production</w:t>
            </w:r>
            <w:proofErr w:type="spellEnd"/>
            <w:r w:rsidRPr="00247D29">
              <w:rPr>
                <w:rFonts w:ascii="Arial" w:hAnsi="Arial" w:cs="Arial"/>
                <w:sz w:val="22"/>
                <w:szCs w:val="22"/>
              </w:rPr>
              <w:t xml:space="preserve"> /Working together with local community and those with lived experience to enhance the clinical engagement and relapse prevention.</w:t>
            </w:r>
          </w:p>
          <w:p w14:paraId="79513CB3"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 xml:space="preserve">Identifying Harm Reduction approaches- to ensure that this first form of engagement for people is a recognised end point to reduce harm whilst also being </w:t>
            </w:r>
            <w:r w:rsidRPr="00247D29">
              <w:rPr>
                <w:rFonts w:ascii="Arial" w:hAnsi="Arial" w:cs="Arial"/>
                <w:sz w:val="22"/>
                <w:szCs w:val="22"/>
              </w:rPr>
              <w:lastRenderedPageBreak/>
              <w:t>for some the first step towards abstinence.</w:t>
            </w:r>
          </w:p>
        </w:tc>
        <w:tc>
          <w:tcPr>
            <w:tcW w:w="4678" w:type="dxa"/>
          </w:tcPr>
          <w:p w14:paraId="3C92A945" w14:textId="77777777" w:rsidR="00247D29" w:rsidRPr="00247D29" w:rsidRDefault="00247D29" w:rsidP="00247D29">
            <w:pPr>
              <w:spacing w:after="60"/>
              <w:rPr>
                <w:rFonts w:ascii="Arial" w:hAnsi="Arial" w:cs="Arial"/>
                <w:sz w:val="22"/>
                <w:szCs w:val="22"/>
              </w:rPr>
            </w:pPr>
          </w:p>
        </w:tc>
        <w:tc>
          <w:tcPr>
            <w:tcW w:w="5528" w:type="dxa"/>
          </w:tcPr>
          <w:p w14:paraId="61749AD9" w14:textId="77777777" w:rsidR="00247D29" w:rsidRPr="00247D29" w:rsidRDefault="00247D29" w:rsidP="00247D29">
            <w:pPr>
              <w:spacing w:after="60"/>
              <w:rPr>
                <w:rFonts w:ascii="Arial" w:hAnsi="Arial" w:cs="Arial"/>
                <w:sz w:val="22"/>
                <w:szCs w:val="22"/>
              </w:rPr>
            </w:pPr>
          </w:p>
        </w:tc>
      </w:tr>
      <w:tr w:rsidR="00247D29" w:rsidRPr="00247D29" w14:paraId="42AFFE56" w14:textId="77777777" w:rsidTr="00663F8A">
        <w:trPr>
          <w:trHeight w:val="282"/>
        </w:trPr>
        <w:tc>
          <w:tcPr>
            <w:tcW w:w="559" w:type="dxa"/>
          </w:tcPr>
          <w:p w14:paraId="3B49D4D1" w14:textId="6E4138D4" w:rsidR="00247D29" w:rsidRPr="00247D29" w:rsidRDefault="00F63CF5" w:rsidP="00247D29">
            <w:pPr>
              <w:spacing w:after="60"/>
              <w:rPr>
                <w:rFonts w:ascii="Arial" w:hAnsi="Arial" w:cs="Arial"/>
                <w:sz w:val="22"/>
                <w:szCs w:val="22"/>
              </w:rPr>
            </w:pPr>
            <w:r>
              <w:rPr>
                <w:rFonts w:ascii="Arial" w:hAnsi="Arial" w:cs="Arial"/>
                <w:sz w:val="22"/>
                <w:szCs w:val="22"/>
              </w:rPr>
              <w:t>5</w:t>
            </w:r>
            <w:r w:rsidR="000C41B7">
              <w:rPr>
                <w:rFonts w:ascii="Arial" w:hAnsi="Arial" w:cs="Arial"/>
                <w:sz w:val="22"/>
                <w:szCs w:val="22"/>
              </w:rPr>
              <w:t>5</w:t>
            </w:r>
          </w:p>
        </w:tc>
        <w:tc>
          <w:tcPr>
            <w:tcW w:w="1563" w:type="dxa"/>
          </w:tcPr>
          <w:p w14:paraId="1A761684" w14:textId="77777777" w:rsidR="00247D29" w:rsidRPr="00247D29" w:rsidRDefault="00247D29" w:rsidP="00247D29">
            <w:pPr>
              <w:spacing w:after="60"/>
              <w:rPr>
                <w:rFonts w:ascii="Arial" w:hAnsi="Arial" w:cs="Arial"/>
                <w:bCs/>
                <w:sz w:val="22"/>
                <w:szCs w:val="22"/>
                <w:lang w:eastAsia="en-GB"/>
              </w:rPr>
            </w:pPr>
            <w:r w:rsidRPr="00247D29">
              <w:rPr>
                <w:rFonts w:ascii="Arial" w:hAnsi="Arial" w:cs="Arial"/>
                <w:sz w:val="22"/>
                <w:szCs w:val="22"/>
              </w:rPr>
              <w:t>SCM7</w:t>
            </w:r>
          </w:p>
        </w:tc>
        <w:tc>
          <w:tcPr>
            <w:tcW w:w="2551" w:type="dxa"/>
          </w:tcPr>
          <w:p w14:paraId="3F4A8F75" w14:textId="77777777" w:rsidR="00247D29" w:rsidRPr="00247D29" w:rsidRDefault="00247D29" w:rsidP="00247D29">
            <w:pPr>
              <w:spacing w:after="60"/>
              <w:rPr>
                <w:rFonts w:ascii="Arial" w:hAnsi="Arial" w:cs="Arial"/>
                <w:sz w:val="22"/>
                <w:szCs w:val="22"/>
                <w:lang w:eastAsia="en-GB"/>
              </w:rPr>
            </w:pPr>
            <w:r w:rsidRPr="00247D29">
              <w:rPr>
                <w:rFonts w:ascii="Arial" w:hAnsi="Arial" w:cs="Arial"/>
                <w:sz w:val="22"/>
                <w:szCs w:val="22"/>
              </w:rPr>
              <w:t xml:space="preserve">NICE 115 guidance previous emphasised the need for patients and services users to be fully informed regarding their care – The current QS do not place emphasis, or empower the patient/service user  </w:t>
            </w:r>
          </w:p>
        </w:tc>
        <w:tc>
          <w:tcPr>
            <w:tcW w:w="4678" w:type="dxa"/>
          </w:tcPr>
          <w:p w14:paraId="2A6E5C9D"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Over the last decade, the field have built on the NICE guidance and the development of recovery and importance of lived experience. A previous document Understand NICE guidance: Information for people who use NHS service (NICE, 2011) helped inform patients and service users. It is important to acknowledge patients beyond the current statement (QS13) to include:</w:t>
            </w:r>
          </w:p>
          <w:p w14:paraId="66E3B618" w14:textId="77777777" w:rsidR="00247D29" w:rsidRPr="00247D29" w:rsidRDefault="00247D29" w:rsidP="00247D29">
            <w:pPr>
              <w:numPr>
                <w:ilvl w:val="0"/>
                <w:numId w:val="39"/>
              </w:numPr>
              <w:spacing w:after="60"/>
              <w:rPr>
                <w:rFonts w:ascii="Arial" w:hAnsi="Arial" w:cs="Arial"/>
                <w:sz w:val="22"/>
                <w:szCs w:val="22"/>
              </w:rPr>
            </w:pPr>
            <w:r w:rsidRPr="00247D29">
              <w:rPr>
                <w:rFonts w:ascii="Arial" w:hAnsi="Arial" w:cs="Arial"/>
                <w:sz w:val="22"/>
                <w:szCs w:val="22"/>
              </w:rPr>
              <w:t xml:space="preserve">For people </w:t>
            </w:r>
            <w:r w:rsidRPr="00247D29">
              <w:rPr>
                <w:rFonts w:ascii="Arial" w:hAnsi="Arial" w:cs="Arial"/>
                <w:b/>
                <w:bCs/>
                <w:sz w:val="22"/>
                <w:szCs w:val="22"/>
              </w:rPr>
              <w:t>accessing services</w:t>
            </w:r>
            <w:r w:rsidRPr="00247D29">
              <w:rPr>
                <w:rFonts w:ascii="Arial" w:hAnsi="Arial" w:cs="Arial"/>
                <w:sz w:val="22"/>
                <w:szCs w:val="22"/>
              </w:rPr>
              <w:t xml:space="preserve"> information on treatment choices, mutual aid, waiting times, and available interventions (including medications).</w:t>
            </w:r>
          </w:p>
          <w:p w14:paraId="48CDA65D" w14:textId="77777777" w:rsidR="00247D29" w:rsidRPr="00247D29" w:rsidRDefault="00247D29" w:rsidP="00247D29">
            <w:pPr>
              <w:numPr>
                <w:ilvl w:val="0"/>
                <w:numId w:val="39"/>
              </w:numPr>
              <w:spacing w:after="60"/>
              <w:rPr>
                <w:rFonts w:ascii="Arial" w:hAnsi="Arial" w:cs="Arial"/>
                <w:sz w:val="22"/>
                <w:szCs w:val="22"/>
              </w:rPr>
            </w:pPr>
            <w:r w:rsidRPr="00247D29">
              <w:rPr>
                <w:rFonts w:ascii="Arial" w:hAnsi="Arial" w:cs="Arial"/>
                <w:sz w:val="22"/>
                <w:szCs w:val="22"/>
              </w:rPr>
              <w:t xml:space="preserve">People </w:t>
            </w:r>
            <w:r w:rsidRPr="00247D29">
              <w:rPr>
                <w:rFonts w:ascii="Arial" w:hAnsi="Arial" w:cs="Arial"/>
                <w:b/>
                <w:bCs/>
                <w:sz w:val="22"/>
                <w:szCs w:val="22"/>
              </w:rPr>
              <w:t>receiving treatment</w:t>
            </w:r>
            <w:r w:rsidRPr="00247D29">
              <w:rPr>
                <w:rFonts w:ascii="Arial" w:hAnsi="Arial" w:cs="Arial"/>
                <w:sz w:val="22"/>
                <w:szCs w:val="22"/>
              </w:rPr>
              <w:t xml:space="preserve"> should have clear negotiated and agreed goals related to their drinking (</w:t>
            </w:r>
            <w:proofErr w:type="gramStart"/>
            <w:r w:rsidRPr="00247D29">
              <w:rPr>
                <w:rFonts w:ascii="Arial" w:hAnsi="Arial" w:cs="Arial"/>
                <w:sz w:val="22"/>
                <w:szCs w:val="22"/>
              </w:rPr>
              <w:t>i.e.</w:t>
            </w:r>
            <w:proofErr w:type="gramEnd"/>
            <w:r w:rsidRPr="00247D29">
              <w:rPr>
                <w:rFonts w:ascii="Arial" w:hAnsi="Arial" w:cs="Arial"/>
                <w:sz w:val="22"/>
                <w:szCs w:val="22"/>
              </w:rPr>
              <w:t xml:space="preserve"> abstinence, gradual reduction) which are regularly reviewed by a named individual within the service who is appropriately trained.</w:t>
            </w:r>
          </w:p>
        </w:tc>
        <w:tc>
          <w:tcPr>
            <w:tcW w:w="5528" w:type="dxa"/>
          </w:tcPr>
          <w:p w14:paraId="147409FD" w14:textId="77777777" w:rsidR="00247D29" w:rsidRPr="00247D29" w:rsidRDefault="00247D29" w:rsidP="00247D29">
            <w:pPr>
              <w:spacing w:after="60"/>
              <w:rPr>
                <w:rFonts w:ascii="Arial" w:hAnsi="Arial" w:cs="Arial"/>
                <w:b/>
                <w:sz w:val="22"/>
                <w:szCs w:val="22"/>
                <w:lang w:eastAsia="en-GB"/>
              </w:rPr>
            </w:pPr>
            <w:r w:rsidRPr="00247D29">
              <w:rPr>
                <w:rFonts w:ascii="Arial" w:hAnsi="Arial" w:cs="Arial"/>
                <w:sz w:val="22"/>
                <w:szCs w:val="22"/>
              </w:rPr>
              <w:t>Existing NICE guidance CG115 and associated document – NICE (2011) Understand NICE guidance: Information for people who use NHS service.</w:t>
            </w:r>
          </w:p>
        </w:tc>
      </w:tr>
      <w:tr w:rsidR="00247D29" w:rsidRPr="00247D29" w14:paraId="0F85ACD3" w14:textId="77777777" w:rsidTr="00663F8A">
        <w:trPr>
          <w:trHeight w:val="282"/>
        </w:trPr>
        <w:tc>
          <w:tcPr>
            <w:tcW w:w="14879" w:type="dxa"/>
            <w:gridSpan w:val="5"/>
            <w:shd w:val="clear" w:color="auto" w:fill="BFBFBF"/>
          </w:tcPr>
          <w:p w14:paraId="74BCF165" w14:textId="77777777" w:rsidR="00247D29" w:rsidRPr="00247D29" w:rsidRDefault="00247D29" w:rsidP="00247D29">
            <w:pPr>
              <w:spacing w:after="60"/>
              <w:rPr>
                <w:rFonts w:ascii="Arial" w:hAnsi="Arial" w:cs="Arial"/>
                <w:b/>
                <w:bCs/>
                <w:sz w:val="22"/>
                <w:szCs w:val="22"/>
                <w:lang w:eastAsia="en-GB"/>
              </w:rPr>
            </w:pPr>
            <w:r w:rsidRPr="00247D29">
              <w:rPr>
                <w:rFonts w:ascii="Arial" w:hAnsi="Arial" w:cs="Arial"/>
                <w:b/>
                <w:bCs/>
                <w:sz w:val="22"/>
                <w:szCs w:val="22"/>
                <w:lang w:eastAsia="en-GB"/>
              </w:rPr>
              <w:t>Principles of care: Families and carers</w:t>
            </w:r>
          </w:p>
        </w:tc>
      </w:tr>
      <w:tr w:rsidR="00247D29" w:rsidRPr="00247D29" w14:paraId="7158F485" w14:textId="77777777" w:rsidTr="00663F8A">
        <w:trPr>
          <w:trHeight w:val="282"/>
        </w:trPr>
        <w:tc>
          <w:tcPr>
            <w:tcW w:w="559" w:type="dxa"/>
          </w:tcPr>
          <w:p w14:paraId="1643DB51" w14:textId="572E0DA2" w:rsidR="00247D29" w:rsidRPr="00247D29" w:rsidRDefault="00247D29" w:rsidP="00247D29">
            <w:pPr>
              <w:spacing w:after="60"/>
              <w:rPr>
                <w:rFonts w:ascii="Arial" w:hAnsi="Arial" w:cs="Arial"/>
                <w:sz w:val="22"/>
                <w:szCs w:val="22"/>
              </w:rPr>
            </w:pPr>
            <w:r w:rsidRPr="00247D29">
              <w:rPr>
                <w:rFonts w:ascii="Arial" w:hAnsi="Arial" w:cs="Arial"/>
                <w:sz w:val="22"/>
                <w:szCs w:val="22"/>
              </w:rPr>
              <w:t>5</w:t>
            </w:r>
            <w:r w:rsidR="000C41B7">
              <w:rPr>
                <w:rFonts w:ascii="Arial" w:hAnsi="Arial" w:cs="Arial"/>
                <w:sz w:val="22"/>
                <w:szCs w:val="22"/>
              </w:rPr>
              <w:t>6</w:t>
            </w:r>
          </w:p>
        </w:tc>
        <w:tc>
          <w:tcPr>
            <w:tcW w:w="1563" w:type="dxa"/>
          </w:tcPr>
          <w:p w14:paraId="444182E6"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ADFAM on behalf of Alcohol and Families Alliance (AFA)</w:t>
            </w:r>
          </w:p>
        </w:tc>
        <w:tc>
          <w:tcPr>
            <w:tcW w:w="2551" w:type="dxa"/>
          </w:tcPr>
          <w:p w14:paraId="20478E8B"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Training and support to professionals working in frontline services to recognise those struggling with a family member’s alcohol use</w:t>
            </w:r>
          </w:p>
        </w:tc>
        <w:tc>
          <w:tcPr>
            <w:tcW w:w="4678" w:type="dxa"/>
          </w:tcPr>
          <w:p w14:paraId="74342DEE"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Workforce development of practitioners in drug and alcohol treatment, and other frontline services, is key in ensuring that families negatively impacted by alcohol are supported as well as possible.</w:t>
            </w:r>
          </w:p>
          <w:p w14:paraId="10D2EF96"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 xml:space="preserve">Practitioners that are likely to come into contact with people affected by a family member’s drinking should have access to </w:t>
            </w:r>
            <w:r w:rsidRPr="00247D29">
              <w:rPr>
                <w:rFonts w:ascii="Arial" w:hAnsi="Arial" w:cs="Arial"/>
                <w:sz w:val="22"/>
                <w:szCs w:val="22"/>
              </w:rPr>
              <w:lastRenderedPageBreak/>
              <w:t xml:space="preserve">training and resources to help them identify and support families affected in this </w:t>
            </w:r>
            <w:proofErr w:type="gramStart"/>
            <w:r w:rsidRPr="00247D29">
              <w:rPr>
                <w:rFonts w:ascii="Arial" w:hAnsi="Arial" w:cs="Arial"/>
                <w:sz w:val="22"/>
                <w:szCs w:val="22"/>
              </w:rPr>
              <w:t>way, and</w:t>
            </w:r>
            <w:proofErr w:type="gramEnd"/>
            <w:r w:rsidRPr="00247D29">
              <w:rPr>
                <w:rFonts w:ascii="Arial" w:hAnsi="Arial" w:cs="Arial"/>
                <w:sz w:val="22"/>
                <w:szCs w:val="22"/>
              </w:rPr>
              <w:t xml:space="preserve"> equip practitioners with the relevant tools and knowledge to help families sensitively or to signpost onto specialist services.</w:t>
            </w:r>
          </w:p>
        </w:tc>
        <w:tc>
          <w:tcPr>
            <w:tcW w:w="5528" w:type="dxa"/>
          </w:tcPr>
          <w:p w14:paraId="073E052B" w14:textId="77777777" w:rsidR="00247D29" w:rsidRPr="00247D29" w:rsidRDefault="00247D29" w:rsidP="00247D29">
            <w:pPr>
              <w:spacing w:after="60"/>
              <w:rPr>
                <w:rFonts w:ascii="Arial" w:hAnsi="Arial" w:cs="Arial"/>
                <w:sz w:val="22"/>
                <w:szCs w:val="22"/>
              </w:rPr>
            </w:pPr>
          </w:p>
        </w:tc>
      </w:tr>
      <w:tr w:rsidR="00247D29" w:rsidRPr="00247D29" w14:paraId="4E6EDF38" w14:textId="77777777" w:rsidTr="00663F8A">
        <w:trPr>
          <w:trHeight w:val="282"/>
        </w:trPr>
        <w:tc>
          <w:tcPr>
            <w:tcW w:w="559" w:type="dxa"/>
          </w:tcPr>
          <w:p w14:paraId="7CA99177" w14:textId="1CCDD9FE" w:rsidR="00247D29" w:rsidRPr="00247D29" w:rsidRDefault="00247D29" w:rsidP="00247D29">
            <w:pPr>
              <w:spacing w:after="60"/>
              <w:rPr>
                <w:rFonts w:ascii="Arial" w:hAnsi="Arial" w:cs="Arial"/>
                <w:sz w:val="22"/>
                <w:szCs w:val="22"/>
              </w:rPr>
            </w:pPr>
            <w:r w:rsidRPr="00247D29">
              <w:rPr>
                <w:rFonts w:ascii="Arial" w:hAnsi="Arial" w:cs="Arial"/>
                <w:sz w:val="22"/>
                <w:szCs w:val="22"/>
              </w:rPr>
              <w:t>5</w:t>
            </w:r>
            <w:r w:rsidR="000C41B7">
              <w:rPr>
                <w:rFonts w:ascii="Arial" w:hAnsi="Arial" w:cs="Arial"/>
                <w:sz w:val="22"/>
                <w:szCs w:val="22"/>
              </w:rPr>
              <w:t>7</w:t>
            </w:r>
          </w:p>
        </w:tc>
        <w:tc>
          <w:tcPr>
            <w:tcW w:w="1563" w:type="dxa"/>
          </w:tcPr>
          <w:p w14:paraId="103E8BE1"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ADFAM on behalf of Alcohol and Families Alliance (AFA)</w:t>
            </w:r>
          </w:p>
        </w:tc>
        <w:tc>
          <w:tcPr>
            <w:tcW w:w="2551" w:type="dxa"/>
          </w:tcPr>
          <w:p w14:paraId="4A88DDC7"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Greater outreach to ensure families affected by alcohol know where support is available and how they can access it</w:t>
            </w:r>
          </w:p>
        </w:tc>
        <w:tc>
          <w:tcPr>
            <w:tcW w:w="4678" w:type="dxa"/>
          </w:tcPr>
          <w:p w14:paraId="7FB0E71E"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Family members affected by the alcohol use of a loved one often don’t self-refer to services, either because they are in crisis and/or they are focused on their loved one’s recovery. Their needs are often quite complex or hidden, so support needs to be offered proactively and highly effective identification and referral pathways need to be in place.</w:t>
            </w:r>
          </w:p>
        </w:tc>
        <w:tc>
          <w:tcPr>
            <w:tcW w:w="5528" w:type="dxa"/>
          </w:tcPr>
          <w:p w14:paraId="409F6335"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 xml:space="preserve">An overwhelming finding of a research study, soon to be published by the Alcohol and Families Alliance looking at the impact of drinking on intimate partner relationships, was that many people who are affected by their partner’s alcohol use often do not know that they themselves </w:t>
            </w:r>
            <w:proofErr w:type="gramStart"/>
            <w:r w:rsidRPr="00247D29">
              <w:rPr>
                <w:rFonts w:ascii="Arial" w:hAnsi="Arial" w:cs="Arial"/>
                <w:sz w:val="22"/>
                <w:szCs w:val="22"/>
              </w:rPr>
              <w:t>are in need of</w:t>
            </w:r>
            <w:proofErr w:type="gramEnd"/>
            <w:r w:rsidRPr="00247D29">
              <w:rPr>
                <w:rFonts w:ascii="Arial" w:hAnsi="Arial" w:cs="Arial"/>
                <w:sz w:val="22"/>
                <w:szCs w:val="22"/>
              </w:rPr>
              <w:t>, or eligible for support in their own right. In situations where they do seek support, this is often when a point of crisis has been reached.</w:t>
            </w:r>
          </w:p>
          <w:p w14:paraId="3DADC517"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 xml:space="preserve">Support services need to ensure that their doors are </w:t>
            </w:r>
            <w:proofErr w:type="gramStart"/>
            <w:r w:rsidRPr="00247D29">
              <w:rPr>
                <w:rFonts w:ascii="Arial" w:hAnsi="Arial" w:cs="Arial"/>
                <w:sz w:val="22"/>
                <w:szCs w:val="22"/>
              </w:rPr>
              <w:t>open</w:t>
            </w:r>
            <w:proofErr w:type="gramEnd"/>
            <w:r w:rsidRPr="00247D29">
              <w:rPr>
                <w:rFonts w:ascii="Arial" w:hAnsi="Arial" w:cs="Arial"/>
                <w:sz w:val="22"/>
                <w:szCs w:val="22"/>
              </w:rPr>
              <w:t xml:space="preserve"> and they are actively reaching these people before a crisis develops.</w:t>
            </w:r>
          </w:p>
        </w:tc>
      </w:tr>
      <w:tr w:rsidR="00247D29" w:rsidRPr="00247D29" w14:paraId="592CEDD1" w14:textId="77777777" w:rsidTr="00663F8A">
        <w:trPr>
          <w:trHeight w:val="282"/>
        </w:trPr>
        <w:tc>
          <w:tcPr>
            <w:tcW w:w="559" w:type="dxa"/>
          </w:tcPr>
          <w:p w14:paraId="0E763559" w14:textId="2030AC75" w:rsidR="00247D29" w:rsidRPr="00247D29" w:rsidRDefault="00247D29" w:rsidP="00247D29">
            <w:pPr>
              <w:spacing w:after="60"/>
              <w:rPr>
                <w:rFonts w:ascii="Arial" w:hAnsi="Arial" w:cs="Arial"/>
                <w:sz w:val="22"/>
                <w:szCs w:val="22"/>
              </w:rPr>
            </w:pPr>
            <w:r w:rsidRPr="00247D29">
              <w:rPr>
                <w:rFonts w:ascii="Arial" w:hAnsi="Arial" w:cs="Arial"/>
                <w:sz w:val="22"/>
                <w:szCs w:val="22"/>
              </w:rPr>
              <w:t>5</w:t>
            </w:r>
            <w:r w:rsidR="000C41B7">
              <w:rPr>
                <w:rFonts w:ascii="Arial" w:hAnsi="Arial" w:cs="Arial"/>
                <w:sz w:val="22"/>
                <w:szCs w:val="22"/>
              </w:rPr>
              <w:t>8</w:t>
            </w:r>
          </w:p>
        </w:tc>
        <w:tc>
          <w:tcPr>
            <w:tcW w:w="1563" w:type="dxa"/>
          </w:tcPr>
          <w:p w14:paraId="67E94E2D" w14:textId="77777777" w:rsidR="00247D29" w:rsidRPr="00247D29" w:rsidRDefault="00247D29" w:rsidP="00247D29">
            <w:pPr>
              <w:spacing w:after="60"/>
              <w:rPr>
                <w:rFonts w:ascii="Arial" w:hAnsi="Arial" w:cs="Arial"/>
                <w:sz w:val="22"/>
                <w:szCs w:val="22"/>
              </w:rPr>
            </w:pPr>
            <w:r w:rsidRPr="00247D29">
              <w:rPr>
                <w:rFonts w:ascii="Arial" w:hAnsi="Arial" w:cs="Arial"/>
                <w:bCs/>
                <w:sz w:val="22"/>
                <w:szCs w:val="22"/>
                <w:lang w:eastAsia="en-GB"/>
              </w:rPr>
              <w:t>Royal College of General Practitioners</w:t>
            </w:r>
          </w:p>
        </w:tc>
        <w:tc>
          <w:tcPr>
            <w:tcW w:w="2551" w:type="dxa"/>
          </w:tcPr>
          <w:p w14:paraId="7C69130C" w14:textId="77777777" w:rsidR="00247D29" w:rsidRPr="00247D29" w:rsidRDefault="00247D29" w:rsidP="00247D29">
            <w:pPr>
              <w:rPr>
                <w:rFonts w:ascii="Arial" w:hAnsi="Arial" w:cs="Arial"/>
                <w:sz w:val="22"/>
                <w:szCs w:val="22"/>
                <w:lang w:eastAsia="en-GB"/>
              </w:rPr>
            </w:pPr>
            <w:r w:rsidRPr="00247D29">
              <w:rPr>
                <w:rFonts w:ascii="Arial" w:hAnsi="Arial" w:cs="Arial"/>
                <w:sz w:val="22"/>
                <w:szCs w:val="22"/>
                <w:lang w:eastAsia="en-GB"/>
              </w:rPr>
              <w:t>Families and carers of people who misuse alcohol have their own needs identified, including those associated with risk of harm, and are offered information and support.</w:t>
            </w:r>
          </w:p>
          <w:p w14:paraId="660CB97B" w14:textId="77777777" w:rsidR="00247D29" w:rsidRPr="00247D29" w:rsidRDefault="00247D29" w:rsidP="00247D29">
            <w:pPr>
              <w:rPr>
                <w:rFonts w:ascii="Arial" w:hAnsi="Arial" w:cs="Arial"/>
                <w:b/>
                <w:bCs/>
                <w:sz w:val="22"/>
                <w:szCs w:val="22"/>
                <w:lang w:eastAsia="en-GB"/>
              </w:rPr>
            </w:pPr>
            <w:r w:rsidRPr="00247D29">
              <w:rPr>
                <w:rFonts w:ascii="Arial" w:hAnsi="Arial" w:cs="Arial"/>
                <w:b/>
                <w:bCs/>
                <w:sz w:val="22"/>
                <w:szCs w:val="22"/>
                <w:lang w:eastAsia="en-GB"/>
              </w:rPr>
              <w:t>(From 2011)</w:t>
            </w:r>
          </w:p>
        </w:tc>
        <w:tc>
          <w:tcPr>
            <w:tcW w:w="4678" w:type="dxa"/>
          </w:tcPr>
          <w:p w14:paraId="113482EC" w14:textId="77777777" w:rsidR="00247D29" w:rsidRPr="00247D29" w:rsidRDefault="00247D29" w:rsidP="00247D29">
            <w:pPr>
              <w:rPr>
                <w:rFonts w:ascii="Arial" w:hAnsi="Arial" w:cs="Arial"/>
                <w:sz w:val="22"/>
                <w:szCs w:val="22"/>
                <w:lang w:eastAsia="en-GB"/>
              </w:rPr>
            </w:pPr>
            <w:r w:rsidRPr="00247D29">
              <w:rPr>
                <w:rFonts w:ascii="Arial" w:hAnsi="Arial" w:cs="Arial"/>
                <w:sz w:val="22"/>
                <w:szCs w:val="22"/>
                <w:lang w:eastAsia="en-GB"/>
              </w:rPr>
              <w:t xml:space="preserve">We feel this is an important area to cover – and emphasis should be made on evaluation by services of how successful this support is and where it can be improved. </w:t>
            </w:r>
          </w:p>
          <w:p w14:paraId="268F460B" w14:textId="77777777" w:rsidR="00247D29" w:rsidRPr="00247D29" w:rsidRDefault="00247D29" w:rsidP="00247D29">
            <w:pPr>
              <w:spacing w:after="60"/>
              <w:rPr>
                <w:rFonts w:ascii="Arial" w:hAnsi="Arial" w:cs="Arial"/>
                <w:sz w:val="22"/>
                <w:szCs w:val="22"/>
              </w:rPr>
            </w:pPr>
          </w:p>
        </w:tc>
        <w:tc>
          <w:tcPr>
            <w:tcW w:w="5528" w:type="dxa"/>
          </w:tcPr>
          <w:p w14:paraId="617ED136" w14:textId="77777777" w:rsidR="00247D29" w:rsidRPr="00247D29" w:rsidRDefault="00247D29" w:rsidP="00247D29">
            <w:pPr>
              <w:spacing w:after="60"/>
              <w:rPr>
                <w:rFonts w:ascii="Arial" w:hAnsi="Arial" w:cs="Arial"/>
                <w:sz w:val="22"/>
                <w:szCs w:val="22"/>
              </w:rPr>
            </w:pPr>
          </w:p>
        </w:tc>
      </w:tr>
      <w:tr w:rsidR="00247D29" w:rsidRPr="00247D29" w14:paraId="07E62945" w14:textId="77777777" w:rsidTr="00663F8A">
        <w:trPr>
          <w:trHeight w:val="282"/>
        </w:trPr>
        <w:tc>
          <w:tcPr>
            <w:tcW w:w="559" w:type="dxa"/>
          </w:tcPr>
          <w:p w14:paraId="2BAC45AA" w14:textId="0654CD6A" w:rsidR="00247D29" w:rsidRPr="00247D29" w:rsidRDefault="00247D29" w:rsidP="00247D29">
            <w:pPr>
              <w:spacing w:after="60"/>
              <w:rPr>
                <w:rFonts w:ascii="Arial" w:hAnsi="Arial" w:cs="Arial"/>
                <w:sz w:val="22"/>
                <w:szCs w:val="22"/>
              </w:rPr>
            </w:pPr>
            <w:r w:rsidRPr="00247D29">
              <w:rPr>
                <w:rFonts w:ascii="Arial" w:hAnsi="Arial" w:cs="Arial"/>
                <w:sz w:val="22"/>
                <w:szCs w:val="22"/>
              </w:rPr>
              <w:t>5</w:t>
            </w:r>
            <w:r w:rsidR="000C41B7">
              <w:rPr>
                <w:rFonts w:ascii="Arial" w:hAnsi="Arial" w:cs="Arial"/>
                <w:sz w:val="22"/>
                <w:szCs w:val="22"/>
              </w:rPr>
              <w:t>9</w:t>
            </w:r>
          </w:p>
        </w:tc>
        <w:tc>
          <w:tcPr>
            <w:tcW w:w="1563" w:type="dxa"/>
          </w:tcPr>
          <w:p w14:paraId="0AF96354"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SCM4</w:t>
            </w:r>
          </w:p>
        </w:tc>
        <w:tc>
          <w:tcPr>
            <w:tcW w:w="2551" w:type="dxa"/>
          </w:tcPr>
          <w:p w14:paraId="1C643574"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 xml:space="preserve">Families, </w:t>
            </w:r>
            <w:proofErr w:type="gramStart"/>
            <w:r w:rsidRPr="00247D29">
              <w:rPr>
                <w:rFonts w:ascii="Arial" w:hAnsi="Arial" w:cs="Arial"/>
                <w:sz w:val="22"/>
                <w:szCs w:val="22"/>
              </w:rPr>
              <w:t>carers</w:t>
            </w:r>
            <w:proofErr w:type="gramEnd"/>
            <w:r w:rsidRPr="00247D29">
              <w:rPr>
                <w:rFonts w:ascii="Arial" w:hAnsi="Arial" w:cs="Arial"/>
                <w:sz w:val="22"/>
                <w:szCs w:val="22"/>
              </w:rPr>
              <w:t xml:space="preserve"> and people important to the person who has an alcohol use disorder </w:t>
            </w:r>
            <w:r w:rsidRPr="00247D29">
              <w:rPr>
                <w:rFonts w:ascii="Arial" w:hAnsi="Arial" w:cs="Arial"/>
                <w:sz w:val="22"/>
                <w:szCs w:val="22"/>
              </w:rPr>
              <w:lastRenderedPageBreak/>
              <w:t>have their own needs identified and provided with information about how to support their person</w:t>
            </w:r>
          </w:p>
        </w:tc>
        <w:tc>
          <w:tcPr>
            <w:tcW w:w="4678" w:type="dxa"/>
          </w:tcPr>
          <w:p w14:paraId="4B6375DC"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lastRenderedPageBreak/>
              <w:t xml:space="preserve">People important to the person (might be family and carers but may be someone else) with the alcohol use disorder need to be supported themselves so they in turn can </w:t>
            </w:r>
            <w:r w:rsidRPr="00247D29">
              <w:rPr>
                <w:rFonts w:ascii="Arial" w:hAnsi="Arial" w:cs="Arial"/>
                <w:sz w:val="22"/>
                <w:szCs w:val="22"/>
              </w:rPr>
              <w:lastRenderedPageBreak/>
              <w:t>support the person. Being unsupported can lead to:</w:t>
            </w:r>
          </w:p>
          <w:p w14:paraId="41AD6724"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w:t>
            </w:r>
            <w:r w:rsidRPr="00247D29">
              <w:rPr>
                <w:rFonts w:ascii="Arial" w:hAnsi="Arial" w:cs="Arial"/>
                <w:sz w:val="22"/>
                <w:szCs w:val="22"/>
              </w:rPr>
              <w:tab/>
              <w:t>increased stress for family and carers</w:t>
            </w:r>
          </w:p>
          <w:p w14:paraId="345AB156"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lack of information about the persons condition and how to help them can lead to misunderstandings and inappropriate support from the family/carers etc</w:t>
            </w:r>
          </w:p>
        </w:tc>
        <w:tc>
          <w:tcPr>
            <w:tcW w:w="5528" w:type="dxa"/>
          </w:tcPr>
          <w:p w14:paraId="1652013E"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lastRenderedPageBreak/>
              <w:t xml:space="preserve">QS 11 – statement 7 </w:t>
            </w:r>
          </w:p>
          <w:p w14:paraId="6306688F"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CG100 (2017) – 1.1.2 working and supporting families and carers</w:t>
            </w:r>
          </w:p>
        </w:tc>
      </w:tr>
      <w:tr w:rsidR="00247D29" w:rsidRPr="00247D29" w14:paraId="1259B74E" w14:textId="77777777" w:rsidTr="00663F8A">
        <w:trPr>
          <w:trHeight w:val="282"/>
        </w:trPr>
        <w:tc>
          <w:tcPr>
            <w:tcW w:w="14879" w:type="dxa"/>
            <w:gridSpan w:val="5"/>
            <w:shd w:val="clear" w:color="auto" w:fill="BFBFBF"/>
          </w:tcPr>
          <w:p w14:paraId="23C9DE16" w14:textId="77777777" w:rsidR="00247D29" w:rsidRPr="00247D29" w:rsidRDefault="00247D29" w:rsidP="00247D29">
            <w:pPr>
              <w:spacing w:after="60"/>
              <w:rPr>
                <w:rFonts w:ascii="Arial" w:hAnsi="Arial" w:cs="Arial"/>
                <w:b/>
                <w:bCs/>
                <w:sz w:val="22"/>
                <w:szCs w:val="22"/>
                <w:lang w:eastAsia="en-GB"/>
              </w:rPr>
            </w:pPr>
            <w:r w:rsidRPr="00247D29">
              <w:rPr>
                <w:rFonts w:ascii="Arial" w:hAnsi="Arial" w:cs="Arial"/>
                <w:b/>
                <w:bCs/>
                <w:sz w:val="22"/>
                <w:szCs w:val="22"/>
                <w:lang w:eastAsia="en-GB"/>
              </w:rPr>
              <w:t>Additional areas: Awareness of Alcohol Use Disorders</w:t>
            </w:r>
          </w:p>
        </w:tc>
      </w:tr>
      <w:tr w:rsidR="00247D29" w:rsidRPr="00247D29" w14:paraId="52DC44BB" w14:textId="77777777" w:rsidTr="00663F8A">
        <w:trPr>
          <w:trHeight w:val="282"/>
        </w:trPr>
        <w:tc>
          <w:tcPr>
            <w:tcW w:w="559" w:type="dxa"/>
          </w:tcPr>
          <w:p w14:paraId="16D9DF7D" w14:textId="381C9CAE" w:rsidR="00247D29" w:rsidRPr="00247D29" w:rsidRDefault="000C41B7" w:rsidP="00247D29">
            <w:pPr>
              <w:spacing w:after="60"/>
              <w:rPr>
                <w:rFonts w:ascii="Arial" w:hAnsi="Arial" w:cs="Arial"/>
                <w:sz w:val="22"/>
                <w:szCs w:val="22"/>
              </w:rPr>
            </w:pPr>
            <w:r>
              <w:rPr>
                <w:rFonts w:ascii="Arial" w:hAnsi="Arial" w:cs="Arial"/>
                <w:sz w:val="22"/>
                <w:szCs w:val="22"/>
              </w:rPr>
              <w:t>60</w:t>
            </w:r>
          </w:p>
        </w:tc>
        <w:tc>
          <w:tcPr>
            <w:tcW w:w="1563" w:type="dxa"/>
          </w:tcPr>
          <w:p w14:paraId="3F5F8212"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ADFAM on behalf of Alcohol and Families Alliance (AFA)</w:t>
            </w:r>
          </w:p>
        </w:tc>
        <w:tc>
          <w:tcPr>
            <w:tcW w:w="2551" w:type="dxa"/>
          </w:tcPr>
          <w:p w14:paraId="4E0DC734"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Improved public awareness on the impact alcohol has on families and relationships with others, and to challenge stigma.</w:t>
            </w:r>
          </w:p>
        </w:tc>
        <w:tc>
          <w:tcPr>
            <w:tcW w:w="4678" w:type="dxa"/>
          </w:tcPr>
          <w:p w14:paraId="019FE77E"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Despite the prevalence of alcohol in society, alcohol dependence is heavily stigmatised. Stigma can play a damaging role in preventing those who have a drinking problem, and their families, from coming forward and asking for help.</w:t>
            </w:r>
          </w:p>
          <w:p w14:paraId="6E8078D4"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 xml:space="preserve">There needs to be more awareness amongst the </w:t>
            </w:r>
            <w:proofErr w:type="gramStart"/>
            <w:r w:rsidRPr="00247D29">
              <w:rPr>
                <w:rFonts w:ascii="Arial" w:hAnsi="Arial" w:cs="Arial"/>
                <w:sz w:val="22"/>
                <w:szCs w:val="22"/>
              </w:rPr>
              <w:t>general public</w:t>
            </w:r>
            <w:proofErr w:type="gramEnd"/>
            <w:r w:rsidRPr="00247D29">
              <w:rPr>
                <w:rFonts w:ascii="Arial" w:hAnsi="Arial" w:cs="Arial"/>
                <w:sz w:val="22"/>
                <w:szCs w:val="22"/>
              </w:rPr>
              <w:t xml:space="preserve"> about the damage stigma does to people and their families impacted by alcohol dependence, and to help people to be more understanding and sympathetic in their language and approach.</w:t>
            </w:r>
          </w:p>
        </w:tc>
        <w:tc>
          <w:tcPr>
            <w:tcW w:w="5528" w:type="dxa"/>
          </w:tcPr>
          <w:p w14:paraId="51A855BA"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 xml:space="preserve">Research from </w:t>
            </w:r>
            <w:proofErr w:type="spellStart"/>
            <w:r w:rsidRPr="00247D29">
              <w:rPr>
                <w:rFonts w:ascii="Arial" w:hAnsi="Arial" w:cs="Arial"/>
                <w:sz w:val="22"/>
                <w:szCs w:val="22"/>
              </w:rPr>
              <w:t>Adfam</w:t>
            </w:r>
            <w:proofErr w:type="spellEnd"/>
            <w:r w:rsidRPr="00247D29">
              <w:rPr>
                <w:rFonts w:ascii="Arial" w:hAnsi="Arial" w:cs="Arial"/>
                <w:sz w:val="22"/>
                <w:szCs w:val="22"/>
              </w:rPr>
              <w:t xml:space="preserve"> shows that stigma can be a powerful block to seeking support, and that some families effectively stigmatise themselves through feelings of guilt and low self-worth.</w:t>
            </w:r>
          </w:p>
          <w:p w14:paraId="41ED9790" w14:textId="77777777" w:rsidR="00247D29" w:rsidRPr="00247D29" w:rsidRDefault="004B0022" w:rsidP="00247D29">
            <w:pPr>
              <w:spacing w:after="60"/>
              <w:rPr>
                <w:rFonts w:ascii="Arial" w:hAnsi="Arial" w:cs="Arial"/>
                <w:sz w:val="22"/>
                <w:szCs w:val="22"/>
              </w:rPr>
            </w:pPr>
            <w:hyperlink r:id="rId143" w:history="1">
              <w:r w:rsidR="00247D29" w:rsidRPr="00247D29">
                <w:rPr>
                  <w:rFonts w:ascii="Arial" w:hAnsi="Arial" w:cs="Arial"/>
                  <w:color w:val="0000FF"/>
                  <w:sz w:val="22"/>
                  <w:szCs w:val="22"/>
                  <w:u w:val="single"/>
                </w:rPr>
                <w:t>https://adfam.org.uk/files/docs/adfam_challenging_stigma.pdf</w:t>
              </w:r>
            </w:hyperlink>
          </w:p>
        </w:tc>
      </w:tr>
      <w:tr w:rsidR="00247D29" w:rsidRPr="00247D29" w14:paraId="73AA5FF1" w14:textId="77777777" w:rsidTr="00663F8A">
        <w:trPr>
          <w:trHeight w:val="282"/>
        </w:trPr>
        <w:tc>
          <w:tcPr>
            <w:tcW w:w="14879" w:type="dxa"/>
            <w:gridSpan w:val="5"/>
            <w:shd w:val="clear" w:color="auto" w:fill="BFBFBF"/>
          </w:tcPr>
          <w:p w14:paraId="67459678" w14:textId="77777777" w:rsidR="00247D29" w:rsidRPr="00247D29" w:rsidRDefault="00247D29" w:rsidP="00247D29">
            <w:pPr>
              <w:spacing w:after="60"/>
              <w:rPr>
                <w:rFonts w:ascii="Arial" w:hAnsi="Arial" w:cs="Arial"/>
                <w:b/>
                <w:bCs/>
                <w:sz w:val="22"/>
                <w:szCs w:val="22"/>
              </w:rPr>
            </w:pPr>
            <w:r w:rsidRPr="00247D29">
              <w:rPr>
                <w:rFonts w:ascii="Arial" w:hAnsi="Arial" w:cs="Arial"/>
                <w:b/>
                <w:bCs/>
                <w:sz w:val="22"/>
                <w:szCs w:val="22"/>
              </w:rPr>
              <w:t>Additional areas: Training and staff understanding</w:t>
            </w:r>
          </w:p>
        </w:tc>
      </w:tr>
      <w:tr w:rsidR="00247D29" w:rsidRPr="00247D29" w14:paraId="594A0A31" w14:textId="77777777" w:rsidTr="00663F8A">
        <w:trPr>
          <w:trHeight w:val="282"/>
        </w:trPr>
        <w:tc>
          <w:tcPr>
            <w:tcW w:w="559" w:type="dxa"/>
          </w:tcPr>
          <w:p w14:paraId="6A2FA565" w14:textId="3CB38592" w:rsidR="00247D29" w:rsidRPr="00247D29" w:rsidRDefault="00F63CF5" w:rsidP="00247D29">
            <w:pPr>
              <w:spacing w:after="60"/>
              <w:rPr>
                <w:rFonts w:ascii="Arial" w:hAnsi="Arial" w:cs="Arial"/>
                <w:sz w:val="22"/>
                <w:szCs w:val="22"/>
              </w:rPr>
            </w:pPr>
            <w:r>
              <w:rPr>
                <w:rFonts w:ascii="Arial" w:hAnsi="Arial" w:cs="Arial"/>
                <w:sz w:val="22"/>
                <w:szCs w:val="22"/>
              </w:rPr>
              <w:t>6</w:t>
            </w:r>
            <w:r w:rsidR="000C41B7">
              <w:rPr>
                <w:rFonts w:ascii="Arial" w:hAnsi="Arial" w:cs="Arial"/>
                <w:sz w:val="22"/>
                <w:szCs w:val="22"/>
              </w:rPr>
              <w:t>1</w:t>
            </w:r>
          </w:p>
        </w:tc>
        <w:tc>
          <w:tcPr>
            <w:tcW w:w="1563" w:type="dxa"/>
          </w:tcPr>
          <w:p w14:paraId="40E915D8"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SCM4</w:t>
            </w:r>
          </w:p>
        </w:tc>
        <w:tc>
          <w:tcPr>
            <w:tcW w:w="2551" w:type="dxa"/>
          </w:tcPr>
          <w:p w14:paraId="48F7C680"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All front-line health and social care staff receive alcohol awareness training and are competent in supporting people with alcohol use disorders in a respectful, non-judgmental way</w:t>
            </w:r>
          </w:p>
        </w:tc>
        <w:tc>
          <w:tcPr>
            <w:tcW w:w="4678" w:type="dxa"/>
          </w:tcPr>
          <w:p w14:paraId="6486FDD4"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The stigma attached to alcohol use disorders and the misinformation about how to treat and support people is such that people experience inappropriate or poor treatment</w:t>
            </w:r>
          </w:p>
        </w:tc>
        <w:tc>
          <w:tcPr>
            <w:tcW w:w="5528" w:type="dxa"/>
          </w:tcPr>
          <w:p w14:paraId="29C4AC59"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QS 11 - Statement 1 and 4</w:t>
            </w:r>
          </w:p>
          <w:p w14:paraId="79148F3F"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CG 15 – Key priorities for implementation (identification) and general principles</w:t>
            </w:r>
          </w:p>
          <w:p w14:paraId="24C85794"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 xml:space="preserve">CG100 (2010) – recommendations assessment and monitoring 1.1.2.1 </w:t>
            </w:r>
          </w:p>
          <w:p w14:paraId="34D48DA0"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CG100 (2017) 1.1.1 in building a trusting relationship and 1.2.1.2 and 1.2.1.6 in identification and monitoring and 1.3.1.5 in interventions</w:t>
            </w:r>
          </w:p>
        </w:tc>
      </w:tr>
      <w:tr w:rsidR="00247D29" w:rsidRPr="00247D29" w14:paraId="5F8D33FE" w14:textId="77777777" w:rsidTr="00663F8A">
        <w:trPr>
          <w:trHeight w:val="282"/>
        </w:trPr>
        <w:tc>
          <w:tcPr>
            <w:tcW w:w="559" w:type="dxa"/>
          </w:tcPr>
          <w:p w14:paraId="0875D631" w14:textId="4E17FB05" w:rsidR="00247D29" w:rsidRPr="00247D29" w:rsidRDefault="00F63CF5" w:rsidP="00247D29">
            <w:pPr>
              <w:spacing w:after="60"/>
              <w:rPr>
                <w:rFonts w:ascii="Arial" w:hAnsi="Arial" w:cs="Arial"/>
                <w:sz w:val="22"/>
                <w:szCs w:val="22"/>
              </w:rPr>
            </w:pPr>
            <w:r>
              <w:rPr>
                <w:rFonts w:ascii="Arial" w:hAnsi="Arial" w:cs="Arial"/>
                <w:sz w:val="22"/>
                <w:szCs w:val="22"/>
              </w:rPr>
              <w:lastRenderedPageBreak/>
              <w:t>6</w:t>
            </w:r>
            <w:r w:rsidR="000C41B7">
              <w:rPr>
                <w:rFonts w:ascii="Arial" w:hAnsi="Arial" w:cs="Arial"/>
                <w:sz w:val="22"/>
                <w:szCs w:val="22"/>
              </w:rPr>
              <w:t>2</w:t>
            </w:r>
          </w:p>
        </w:tc>
        <w:tc>
          <w:tcPr>
            <w:tcW w:w="1563" w:type="dxa"/>
          </w:tcPr>
          <w:p w14:paraId="2BA6C7DB" w14:textId="77777777" w:rsidR="00247D29" w:rsidRPr="00247D29" w:rsidRDefault="00247D29" w:rsidP="00247D29">
            <w:pPr>
              <w:spacing w:after="60"/>
              <w:rPr>
                <w:rFonts w:ascii="Arial" w:hAnsi="Arial" w:cs="Arial"/>
                <w:bCs/>
                <w:sz w:val="22"/>
                <w:szCs w:val="22"/>
              </w:rPr>
            </w:pPr>
            <w:r w:rsidRPr="00247D29">
              <w:rPr>
                <w:rFonts w:ascii="Arial" w:hAnsi="Arial" w:cs="Arial"/>
                <w:sz w:val="22"/>
                <w:szCs w:val="22"/>
              </w:rPr>
              <w:t>SCM7</w:t>
            </w:r>
          </w:p>
        </w:tc>
        <w:tc>
          <w:tcPr>
            <w:tcW w:w="2551" w:type="dxa"/>
          </w:tcPr>
          <w:p w14:paraId="384DDCEC"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 xml:space="preserve">Trained and competent specialist staff   </w:t>
            </w:r>
          </w:p>
        </w:tc>
        <w:tc>
          <w:tcPr>
            <w:tcW w:w="4678" w:type="dxa"/>
          </w:tcPr>
          <w:p w14:paraId="1E2124B3"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Since the publication of NICE CG115 there have been considerable changes to the workforce interfacing with individuals in need of treatment and recovery. There has been a decline in the Consultant grade training, reductions in the number of role of nurses and psychologists. The vast majority of the workforce is characterised as ‘</w:t>
            </w:r>
            <w:proofErr w:type="gramStart"/>
            <w:r w:rsidRPr="00247D29">
              <w:rPr>
                <w:rFonts w:ascii="Arial" w:hAnsi="Arial" w:cs="Arial"/>
                <w:sz w:val="22"/>
                <w:szCs w:val="22"/>
              </w:rPr>
              <w:t>practitioners’</w:t>
            </w:r>
            <w:proofErr w:type="gramEnd"/>
            <w:r w:rsidRPr="00247D29">
              <w:rPr>
                <w:rFonts w:ascii="Arial" w:hAnsi="Arial" w:cs="Arial"/>
                <w:sz w:val="22"/>
                <w:szCs w:val="22"/>
              </w:rPr>
              <w:t xml:space="preserve">. </w:t>
            </w:r>
            <w:proofErr w:type="gramStart"/>
            <w:r w:rsidRPr="00247D29">
              <w:rPr>
                <w:rFonts w:ascii="Arial" w:hAnsi="Arial" w:cs="Arial"/>
                <w:sz w:val="22"/>
                <w:szCs w:val="22"/>
              </w:rPr>
              <w:t>A number of</w:t>
            </w:r>
            <w:proofErr w:type="gramEnd"/>
            <w:r w:rsidRPr="00247D29">
              <w:rPr>
                <w:rFonts w:ascii="Arial" w:hAnsi="Arial" w:cs="Arial"/>
                <w:sz w:val="22"/>
                <w:szCs w:val="22"/>
              </w:rPr>
              <w:t xml:space="preserve"> competency documents have been published to help support the development of all these roles, which might need to be considered alongside the existing quality statement (#4). </w:t>
            </w:r>
          </w:p>
          <w:p w14:paraId="7889AE22" w14:textId="77777777" w:rsidR="00247D29" w:rsidRPr="00247D29" w:rsidRDefault="00247D29" w:rsidP="00247D29">
            <w:pPr>
              <w:spacing w:after="60"/>
              <w:rPr>
                <w:rFonts w:ascii="Arial" w:hAnsi="Arial" w:cs="Arial"/>
                <w:sz w:val="22"/>
                <w:szCs w:val="22"/>
              </w:rPr>
            </w:pPr>
            <w:proofErr w:type="gramStart"/>
            <w:r w:rsidRPr="00247D29">
              <w:rPr>
                <w:rFonts w:ascii="Arial" w:hAnsi="Arial" w:cs="Arial"/>
                <w:sz w:val="22"/>
                <w:szCs w:val="22"/>
              </w:rPr>
              <w:t>Furthermore</w:t>
            </w:r>
            <w:proofErr w:type="gramEnd"/>
            <w:r w:rsidRPr="00247D29">
              <w:rPr>
                <w:rFonts w:ascii="Arial" w:hAnsi="Arial" w:cs="Arial"/>
                <w:sz w:val="22"/>
                <w:szCs w:val="22"/>
              </w:rPr>
              <w:t xml:space="preserve"> the role and safeguards for supporting peer-mentors and volunteers might need to be strengthened in this section.   </w:t>
            </w:r>
          </w:p>
        </w:tc>
        <w:tc>
          <w:tcPr>
            <w:tcW w:w="5528" w:type="dxa"/>
          </w:tcPr>
          <w:p w14:paraId="54EA36A7"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Care Quality Commission (2018) Brief Guide: substance misuse services –workforce qualifications. Care Quality Commission.</w:t>
            </w:r>
          </w:p>
          <w:p w14:paraId="383F7883"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Phillips, T., et al.  Clinical Competencies for the Care of Hospitalized Patients with Alcohol Use Disorders, </w:t>
            </w:r>
            <w:r w:rsidRPr="00247D29">
              <w:rPr>
                <w:rFonts w:ascii="Arial" w:hAnsi="Arial" w:cs="Arial"/>
                <w:i/>
                <w:iCs/>
                <w:sz w:val="22"/>
                <w:szCs w:val="22"/>
              </w:rPr>
              <w:t>Alcohol and Alcoholism</w:t>
            </w:r>
            <w:r w:rsidRPr="00247D29">
              <w:rPr>
                <w:rFonts w:ascii="Arial" w:hAnsi="Arial" w:cs="Arial"/>
                <w:sz w:val="22"/>
                <w:szCs w:val="22"/>
              </w:rPr>
              <w:t>, Volume 55, Issue 4, July 2020, Pages 395–400, </w:t>
            </w:r>
            <w:hyperlink r:id="rId144" w:history="1">
              <w:r w:rsidRPr="00247D29">
                <w:rPr>
                  <w:rFonts w:ascii="Arial" w:hAnsi="Arial" w:cs="Arial"/>
                  <w:color w:val="0000FF"/>
                  <w:sz w:val="22"/>
                  <w:szCs w:val="22"/>
                  <w:u w:val="single"/>
                </w:rPr>
                <w:t>https://doi.org/10.1093/alcalc/agaa024</w:t>
              </w:r>
            </w:hyperlink>
          </w:p>
          <w:p w14:paraId="75FF1D3E"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 xml:space="preserve">Public Health England and Royal College of Nursing (2017) The Role of Nurses in Alcohol and Drug Treatment Services. A resource for commissioners, </w:t>
            </w:r>
            <w:proofErr w:type="gramStart"/>
            <w:r w:rsidRPr="00247D29">
              <w:rPr>
                <w:rFonts w:ascii="Arial" w:hAnsi="Arial" w:cs="Arial"/>
                <w:sz w:val="22"/>
                <w:szCs w:val="22"/>
              </w:rPr>
              <w:t>providers</w:t>
            </w:r>
            <w:proofErr w:type="gramEnd"/>
            <w:r w:rsidRPr="00247D29">
              <w:rPr>
                <w:rFonts w:ascii="Arial" w:hAnsi="Arial" w:cs="Arial"/>
                <w:sz w:val="22"/>
                <w:szCs w:val="22"/>
              </w:rPr>
              <w:t xml:space="preserve"> and clinicians. Public Health England and Royal College of Nursing.</w:t>
            </w:r>
          </w:p>
          <w:p w14:paraId="5711C3B1"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Royal College of Nursing (2015) Caring for people with liver disease: a competence framework for nursing. Revised edition. Royal College of Nursing.</w:t>
            </w:r>
          </w:p>
        </w:tc>
      </w:tr>
      <w:tr w:rsidR="00247D29" w:rsidRPr="00247D29" w14:paraId="5DB90CBB" w14:textId="77777777" w:rsidTr="00663F8A">
        <w:trPr>
          <w:trHeight w:val="282"/>
        </w:trPr>
        <w:tc>
          <w:tcPr>
            <w:tcW w:w="14879" w:type="dxa"/>
            <w:gridSpan w:val="5"/>
            <w:shd w:val="clear" w:color="auto" w:fill="BFBFBF"/>
          </w:tcPr>
          <w:p w14:paraId="4710772E" w14:textId="77777777" w:rsidR="00247D29" w:rsidRPr="00247D29" w:rsidRDefault="00247D29" w:rsidP="00247D29">
            <w:pPr>
              <w:spacing w:after="60"/>
              <w:rPr>
                <w:rFonts w:ascii="Arial" w:hAnsi="Arial" w:cs="Arial"/>
                <w:b/>
                <w:bCs/>
                <w:sz w:val="22"/>
                <w:szCs w:val="22"/>
                <w:lang w:eastAsia="en-GB"/>
              </w:rPr>
            </w:pPr>
            <w:r w:rsidRPr="00247D29">
              <w:rPr>
                <w:rFonts w:ascii="Arial" w:hAnsi="Arial" w:cs="Arial"/>
                <w:b/>
                <w:bCs/>
                <w:sz w:val="22"/>
                <w:szCs w:val="22"/>
                <w:lang w:eastAsia="en-GB"/>
              </w:rPr>
              <w:t>Additional areas: Clinical leadership</w:t>
            </w:r>
          </w:p>
        </w:tc>
      </w:tr>
      <w:tr w:rsidR="00247D29" w:rsidRPr="00247D29" w14:paraId="45BEDCF3" w14:textId="77777777" w:rsidTr="00663F8A">
        <w:trPr>
          <w:trHeight w:val="282"/>
        </w:trPr>
        <w:tc>
          <w:tcPr>
            <w:tcW w:w="559" w:type="dxa"/>
          </w:tcPr>
          <w:p w14:paraId="1F2A46CA" w14:textId="0905C583" w:rsidR="00247D29" w:rsidRPr="00247D29" w:rsidRDefault="00247D29" w:rsidP="00247D29">
            <w:pPr>
              <w:spacing w:after="60"/>
              <w:rPr>
                <w:rFonts w:ascii="Arial" w:hAnsi="Arial" w:cs="Arial"/>
                <w:sz w:val="22"/>
                <w:szCs w:val="22"/>
              </w:rPr>
            </w:pPr>
            <w:r w:rsidRPr="00247D29">
              <w:rPr>
                <w:rFonts w:ascii="Arial" w:hAnsi="Arial" w:cs="Arial"/>
                <w:sz w:val="22"/>
                <w:szCs w:val="22"/>
              </w:rPr>
              <w:t>6</w:t>
            </w:r>
            <w:r w:rsidR="000C41B7">
              <w:rPr>
                <w:rFonts w:ascii="Arial" w:hAnsi="Arial" w:cs="Arial"/>
                <w:sz w:val="22"/>
                <w:szCs w:val="22"/>
              </w:rPr>
              <w:t>3</w:t>
            </w:r>
          </w:p>
        </w:tc>
        <w:tc>
          <w:tcPr>
            <w:tcW w:w="1563" w:type="dxa"/>
          </w:tcPr>
          <w:p w14:paraId="33EA7997"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SCM6</w:t>
            </w:r>
          </w:p>
        </w:tc>
        <w:tc>
          <w:tcPr>
            <w:tcW w:w="2551" w:type="dxa"/>
          </w:tcPr>
          <w:p w14:paraId="45477743"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Clinical leadership for management of alcohol-use disorders (esp. in acute hospital trusts)</w:t>
            </w:r>
          </w:p>
        </w:tc>
        <w:tc>
          <w:tcPr>
            <w:tcW w:w="4678" w:type="dxa"/>
          </w:tcPr>
          <w:p w14:paraId="61B72446"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 xml:space="preserve">In 2013, the National Confidential Enquiry into Patient Outcome and Death (NCEPOD) released their report “Measuring the Units: a review of patients who died from alcohol-related liver disease”, which provided new data about the impact of alcohol on health, along with some challenges for NHS provision.   It highlighted alarming statistics, which included that patient care was rated as less than good for more than half of the patients, who died following admission with acute alcohol-related liver disease.   The report also highlighted inadequate facilities, a lack of specialist expertise of those caring for </w:t>
            </w:r>
            <w:r w:rsidRPr="00247D29">
              <w:rPr>
                <w:rFonts w:ascii="Arial" w:hAnsi="Arial" w:cs="Arial"/>
                <w:sz w:val="22"/>
                <w:szCs w:val="22"/>
              </w:rPr>
              <w:lastRenderedPageBreak/>
              <w:t xml:space="preserve">patients with liver disease and a series of missed opportunities to intervene.  This included deficiencies in primary and secondary care, where earlier diagnosis and intervention could have avoided the prevention to progressive liver disease.  </w:t>
            </w:r>
          </w:p>
          <w:p w14:paraId="49F77097"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NCEPOD made a series of recommendations, the overarching theme being that clinical leadership for those presenting with AUD was required to ensure strategic and operational systems were in place in each acute hospital trust, to improve the care of those with alcohol-related harm.</w:t>
            </w:r>
          </w:p>
          <w:p w14:paraId="34A71E8F"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Specifically, NCEPOD in their report recommend each acute hospital should establish an alcohol care team, integrated across primary and secondary care.  A clinical expert group convened by PHE reached the same conclusion (2014).   Subsequently, there is national guidance (NHSE&amp;I, 2019) that provides the best available evidence on how an alcohol care team should be configured.</w:t>
            </w:r>
          </w:p>
          <w:p w14:paraId="0A4C154A"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Even if an acute hospital trust does not have an alcohol care team (or wish to establish one), they must still ensure appropriate clinical governance exists to improve the quality of care for AUD.</w:t>
            </w:r>
          </w:p>
        </w:tc>
        <w:tc>
          <w:tcPr>
            <w:tcW w:w="5528" w:type="dxa"/>
          </w:tcPr>
          <w:p w14:paraId="23D97A59" w14:textId="77777777" w:rsidR="00247D29" w:rsidRPr="00247D29" w:rsidRDefault="00247D29" w:rsidP="00247D29">
            <w:pPr>
              <w:numPr>
                <w:ilvl w:val="0"/>
                <w:numId w:val="35"/>
              </w:numPr>
              <w:spacing w:after="60"/>
              <w:rPr>
                <w:rFonts w:ascii="Arial" w:hAnsi="Arial" w:cs="Arial"/>
                <w:sz w:val="22"/>
                <w:szCs w:val="22"/>
              </w:rPr>
            </w:pPr>
            <w:r w:rsidRPr="00247D29">
              <w:rPr>
                <w:rFonts w:ascii="Arial" w:hAnsi="Arial" w:cs="Arial"/>
                <w:sz w:val="22"/>
                <w:szCs w:val="22"/>
              </w:rPr>
              <w:lastRenderedPageBreak/>
              <w:t xml:space="preserve">NCEPOD, Measuring the Units, A review of patients who died with alcohol-related liver disease, </w:t>
            </w:r>
            <w:proofErr w:type="gramStart"/>
            <w:r w:rsidRPr="00247D29">
              <w:rPr>
                <w:rFonts w:ascii="Arial" w:hAnsi="Arial" w:cs="Arial"/>
                <w:sz w:val="22"/>
                <w:szCs w:val="22"/>
              </w:rPr>
              <w:t>2013</w:t>
            </w:r>
            <w:proofErr w:type="gramEnd"/>
          </w:p>
          <w:p w14:paraId="6937603A" w14:textId="77777777" w:rsidR="00247D29" w:rsidRPr="00247D29" w:rsidRDefault="00247D29" w:rsidP="00247D29">
            <w:pPr>
              <w:numPr>
                <w:ilvl w:val="0"/>
                <w:numId w:val="35"/>
              </w:numPr>
              <w:spacing w:after="60"/>
              <w:rPr>
                <w:rFonts w:ascii="Arial" w:hAnsi="Arial" w:cs="Arial"/>
                <w:sz w:val="22"/>
                <w:szCs w:val="22"/>
              </w:rPr>
            </w:pPr>
            <w:r w:rsidRPr="00247D29">
              <w:rPr>
                <w:rFonts w:ascii="Arial" w:hAnsi="Arial" w:cs="Arial"/>
                <w:sz w:val="22"/>
                <w:szCs w:val="22"/>
              </w:rPr>
              <w:t>Alcohol care in England’s hospitals. An opportunity not to be wasted. Public Health England (2014)</w:t>
            </w:r>
          </w:p>
          <w:p w14:paraId="0C737E3F"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Alcohol Care Teams: Core Service Descriptor NHSE&amp;I (2019)</w:t>
            </w:r>
          </w:p>
        </w:tc>
      </w:tr>
      <w:tr w:rsidR="00247D29" w:rsidRPr="00247D29" w14:paraId="1CE82E78" w14:textId="77777777" w:rsidTr="00663F8A">
        <w:trPr>
          <w:trHeight w:val="282"/>
        </w:trPr>
        <w:tc>
          <w:tcPr>
            <w:tcW w:w="14879" w:type="dxa"/>
            <w:gridSpan w:val="5"/>
            <w:shd w:val="clear" w:color="auto" w:fill="BFBFBF"/>
          </w:tcPr>
          <w:p w14:paraId="462F3A9B" w14:textId="77777777" w:rsidR="00247D29" w:rsidRPr="00247D29" w:rsidRDefault="00247D29" w:rsidP="00247D29">
            <w:pPr>
              <w:spacing w:after="60"/>
              <w:rPr>
                <w:rFonts w:ascii="Arial" w:hAnsi="Arial" w:cs="Arial"/>
                <w:sz w:val="22"/>
                <w:szCs w:val="22"/>
              </w:rPr>
            </w:pPr>
            <w:r w:rsidRPr="00247D29">
              <w:rPr>
                <w:rFonts w:ascii="Arial" w:hAnsi="Arial" w:cs="Arial"/>
                <w:b/>
                <w:bCs/>
                <w:sz w:val="22"/>
                <w:szCs w:val="22"/>
                <w:lang w:eastAsia="en-GB"/>
              </w:rPr>
              <w:t>Identification: Liver disease</w:t>
            </w:r>
          </w:p>
        </w:tc>
      </w:tr>
      <w:tr w:rsidR="00247D29" w:rsidRPr="00247D29" w14:paraId="33964848" w14:textId="77777777" w:rsidTr="00663F8A">
        <w:trPr>
          <w:trHeight w:val="282"/>
        </w:trPr>
        <w:tc>
          <w:tcPr>
            <w:tcW w:w="559" w:type="dxa"/>
          </w:tcPr>
          <w:p w14:paraId="124B6320" w14:textId="3D76EC23" w:rsidR="00247D29" w:rsidRPr="00247D29" w:rsidRDefault="00247D29" w:rsidP="00247D29">
            <w:pPr>
              <w:spacing w:after="60"/>
              <w:rPr>
                <w:rFonts w:ascii="Arial" w:hAnsi="Arial" w:cs="Arial"/>
                <w:sz w:val="22"/>
                <w:szCs w:val="22"/>
              </w:rPr>
            </w:pPr>
            <w:r w:rsidRPr="00247D29">
              <w:rPr>
                <w:rFonts w:ascii="Arial" w:hAnsi="Arial" w:cs="Arial"/>
                <w:sz w:val="22"/>
                <w:szCs w:val="22"/>
              </w:rPr>
              <w:lastRenderedPageBreak/>
              <w:t>6</w:t>
            </w:r>
            <w:r w:rsidR="000C41B7">
              <w:rPr>
                <w:rFonts w:ascii="Arial" w:hAnsi="Arial" w:cs="Arial"/>
                <w:sz w:val="22"/>
                <w:szCs w:val="22"/>
              </w:rPr>
              <w:t>4</w:t>
            </w:r>
          </w:p>
        </w:tc>
        <w:tc>
          <w:tcPr>
            <w:tcW w:w="1563" w:type="dxa"/>
          </w:tcPr>
          <w:p w14:paraId="71267892"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lang w:eastAsia="en-GB"/>
              </w:rPr>
              <w:t>SCM6</w:t>
            </w:r>
          </w:p>
        </w:tc>
        <w:tc>
          <w:tcPr>
            <w:tcW w:w="2551" w:type="dxa"/>
          </w:tcPr>
          <w:p w14:paraId="6BEC70D9"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lang w:eastAsia="en-GB"/>
              </w:rPr>
              <w:t>Early identification of those with liver disease</w:t>
            </w:r>
          </w:p>
        </w:tc>
        <w:tc>
          <w:tcPr>
            <w:tcW w:w="4678" w:type="dxa"/>
          </w:tcPr>
          <w:p w14:paraId="68B21FC1" w14:textId="77777777" w:rsidR="00247D29" w:rsidRPr="00247D29" w:rsidRDefault="00247D29" w:rsidP="00247D29">
            <w:pPr>
              <w:spacing w:after="60"/>
              <w:rPr>
                <w:rFonts w:ascii="Arial" w:hAnsi="Arial" w:cs="Arial"/>
                <w:sz w:val="22"/>
                <w:szCs w:val="22"/>
                <w:lang w:eastAsia="en-GB"/>
              </w:rPr>
            </w:pPr>
            <w:r w:rsidRPr="00247D29">
              <w:rPr>
                <w:rFonts w:ascii="Arial" w:hAnsi="Arial" w:cs="Arial"/>
                <w:sz w:val="22"/>
                <w:szCs w:val="22"/>
                <w:lang w:eastAsia="en-GB"/>
              </w:rPr>
              <w:t>People drinking alcohol at increasing risk should be screened for the presence of alcohol-related liver disease. This should be with a measure of liver fibrosis because normal liver blood tests do not exclude advanced fibrosis.</w:t>
            </w:r>
          </w:p>
          <w:p w14:paraId="147910BF" w14:textId="77777777" w:rsidR="00247D29" w:rsidRPr="00247D29" w:rsidRDefault="00247D29" w:rsidP="00247D29">
            <w:pPr>
              <w:spacing w:after="60"/>
              <w:rPr>
                <w:rFonts w:ascii="Arial" w:hAnsi="Arial" w:cs="Arial"/>
                <w:sz w:val="22"/>
                <w:szCs w:val="22"/>
                <w:lang w:eastAsia="en-GB"/>
              </w:rPr>
            </w:pPr>
          </w:p>
          <w:p w14:paraId="03843CDE"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lang w:eastAsia="en-GB"/>
              </w:rPr>
              <w:t>NICE recommend that those drinking more than 35 units per week (women) or 50 units per week (men) should be offered Transient Elastography (</w:t>
            </w:r>
            <w:proofErr w:type="spellStart"/>
            <w:r w:rsidRPr="00247D29">
              <w:rPr>
                <w:rFonts w:ascii="Arial" w:hAnsi="Arial" w:cs="Arial"/>
                <w:sz w:val="22"/>
                <w:szCs w:val="22"/>
                <w:lang w:eastAsia="en-GB"/>
              </w:rPr>
              <w:t>Fibroscan</w:t>
            </w:r>
            <w:proofErr w:type="spellEnd"/>
            <w:r w:rsidRPr="00247D29">
              <w:rPr>
                <w:rFonts w:ascii="Arial" w:hAnsi="Arial" w:cs="Arial"/>
                <w:sz w:val="22"/>
                <w:szCs w:val="22"/>
                <w:lang w:eastAsia="en-GB"/>
              </w:rPr>
              <w:t>®) to diagnose fibrosis/cirrhosis. Those diagnosed with advanced fibrosis or cirrhosis should be referred to specialist liver services.</w:t>
            </w:r>
          </w:p>
        </w:tc>
        <w:tc>
          <w:tcPr>
            <w:tcW w:w="5528" w:type="dxa"/>
          </w:tcPr>
          <w:p w14:paraId="031FBD16" w14:textId="77777777" w:rsidR="00247D29" w:rsidRPr="00247D29" w:rsidRDefault="00247D29" w:rsidP="00247D29">
            <w:pPr>
              <w:numPr>
                <w:ilvl w:val="0"/>
                <w:numId w:val="36"/>
              </w:numPr>
              <w:spacing w:after="60"/>
              <w:rPr>
                <w:rFonts w:ascii="Arial" w:hAnsi="Arial" w:cs="Arial"/>
                <w:sz w:val="22"/>
                <w:szCs w:val="22"/>
                <w:lang w:eastAsia="en-GB"/>
              </w:rPr>
            </w:pPr>
            <w:r w:rsidRPr="00247D29">
              <w:rPr>
                <w:rFonts w:ascii="Arial" w:hAnsi="Arial" w:cs="Arial"/>
                <w:sz w:val="22"/>
                <w:szCs w:val="22"/>
                <w:lang w:eastAsia="en-GB"/>
              </w:rPr>
              <w:t>Cirrhosis in over 16s: assessment and management, NICE NG 50, 2016</w:t>
            </w:r>
          </w:p>
          <w:p w14:paraId="73A59D73" w14:textId="77777777" w:rsidR="00247D29" w:rsidRPr="00247D29" w:rsidRDefault="00247D29" w:rsidP="00247D29">
            <w:pPr>
              <w:spacing w:after="60"/>
              <w:rPr>
                <w:rFonts w:ascii="Arial" w:hAnsi="Arial" w:cs="Arial"/>
                <w:sz w:val="22"/>
                <w:szCs w:val="22"/>
              </w:rPr>
            </w:pPr>
          </w:p>
        </w:tc>
      </w:tr>
      <w:tr w:rsidR="00247D29" w:rsidRPr="00247D29" w14:paraId="2C10168A" w14:textId="77777777" w:rsidTr="00663F8A">
        <w:trPr>
          <w:trHeight w:val="282"/>
        </w:trPr>
        <w:tc>
          <w:tcPr>
            <w:tcW w:w="559" w:type="dxa"/>
          </w:tcPr>
          <w:p w14:paraId="275FB42B" w14:textId="164DC160" w:rsidR="00247D29" w:rsidRPr="00247D29" w:rsidRDefault="00247D29" w:rsidP="00247D29">
            <w:pPr>
              <w:spacing w:after="60"/>
              <w:rPr>
                <w:rFonts w:ascii="Arial" w:hAnsi="Arial" w:cs="Arial"/>
                <w:sz w:val="22"/>
                <w:szCs w:val="22"/>
              </w:rPr>
            </w:pPr>
            <w:r w:rsidRPr="00247D29">
              <w:rPr>
                <w:rFonts w:ascii="Arial" w:hAnsi="Arial" w:cs="Arial"/>
                <w:sz w:val="22"/>
                <w:szCs w:val="22"/>
              </w:rPr>
              <w:t>6</w:t>
            </w:r>
            <w:r w:rsidR="000C41B7">
              <w:rPr>
                <w:rFonts w:ascii="Arial" w:hAnsi="Arial" w:cs="Arial"/>
                <w:sz w:val="22"/>
                <w:szCs w:val="22"/>
              </w:rPr>
              <w:t>5</w:t>
            </w:r>
          </w:p>
        </w:tc>
        <w:tc>
          <w:tcPr>
            <w:tcW w:w="1563" w:type="dxa"/>
          </w:tcPr>
          <w:p w14:paraId="1D8FB070" w14:textId="77777777" w:rsidR="00247D29" w:rsidRPr="00247D29" w:rsidRDefault="00247D29" w:rsidP="00247D29">
            <w:pPr>
              <w:spacing w:after="60"/>
              <w:rPr>
                <w:rFonts w:ascii="Arial" w:hAnsi="Arial" w:cs="Arial"/>
                <w:sz w:val="22"/>
                <w:szCs w:val="22"/>
                <w:lang w:eastAsia="en-GB"/>
              </w:rPr>
            </w:pPr>
            <w:r w:rsidRPr="00247D29">
              <w:rPr>
                <w:rFonts w:ascii="Arial" w:hAnsi="Arial" w:cs="Arial"/>
                <w:sz w:val="22"/>
                <w:szCs w:val="22"/>
              </w:rPr>
              <w:t>SCM6</w:t>
            </w:r>
          </w:p>
        </w:tc>
        <w:tc>
          <w:tcPr>
            <w:tcW w:w="2551" w:type="dxa"/>
          </w:tcPr>
          <w:p w14:paraId="2C7071DC" w14:textId="77777777" w:rsidR="00247D29" w:rsidRPr="00247D29" w:rsidRDefault="00247D29" w:rsidP="00247D29">
            <w:pPr>
              <w:spacing w:after="60"/>
              <w:rPr>
                <w:rFonts w:ascii="Arial" w:hAnsi="Arial" w:cs="Arial"/>
                <w:sz w:val="22"/>
                <w:szCs w:val="22"/>
                <w:lang w:eastAsia="en-GB"/>
              </w:rPr>
            </w:pPr>
            <w:r w:rsidRPr="00247D29">
              <w:rPr>
                <w:rFonts w:ascii="Arial" w:hAnsi="Arial" w:cs="Arial"/>
                <w:sz w:val="22"/>
                <w:szCs w:val="22"/>
              </w:rPr>
              <w:t>Early specialist review and consideration of critical care</w:t>
            </w:r>
          </w:p>
        </w:tc>
        <w:tc>
          <w:tcPr>
            <w:tcW w:w="4678" w:type="dxa"/>
          </w:tcPr>
          <w:p w14:paraId="70CCCF19"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Decompensated cirrhosis is a medical emergency with a high mortality. Despite this, the NCEPOD report found that initial consultant input was sometimes insufficiently prompt, with initial management plans that were sometimes unclear and failed to recognised organ failure.  A quarter of patients were never seen by a liver specialist.</w:t>
            </w:r>
          </w:p>
          <w:p w14:paraId="7C31EB8A"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NCEPOD recommended that all those admitted with decompensated ARLD cirrhosis should be seen by a specialist with experience in the management of patients with liver disease, ideally within 24 hours.  To aid in the acute management of patients admitted with decompensated cirrhosis, particularly within this initial 24hours, a ‘care-bundle’ has been developed (BSG).</w:t>
            </w:r>
          </w:p>
          <w:p w14:paraId="2225F7E8" w14:textId="77777777" w:rsidR="00247D29" w:rsidRPr="00247D29" w:rsidRDefault="00247D29" w:rsidP="00247D29">
            <w:pPr>
              <w:spacing w:after="60"/>
              <w:rPr>
                <w:rFonts w:ascii="Arial" w:hAnsi="Arial" w:cs="Arial"/>
                <w:sz w:val="22"/>
                <w:szCs w:val="22"/>
                <w:lang w:eastAsia="en-GB"/>
              </w:rPr>
            </w:pPr>
            <w:r w:rsidRPr="00247D29">
              <w:rPr>
                <w:rFonts w:ascii="Arial" w:hAnsi="Arial" w:cs="Arial"/>
                <w:sz w:val="22"/>
                <w:szCs w:val="22"/>
              </w:rPr>
              <w:lastRenderedPageBreak/>
              <w:t>Patients with ARLD are susceptible to developing critical illness, which can often require escalation and admission to critical care, including high dependency or intensive care.  NCEPOD found that there were missed opportunities for escalation of care in those that may have benefited. Escalation of care should be actively pursued for patients with ARLD, who deteriorate acutely and whose background functional status is good.</w:t>
            </w:r>
          </w:p>
        </w:tc>
        <w:tc>
          <w:tcPr>
            <w:tcW w:w="5528" w:type="dxa"/>
          </w:tcPr>
          <w:p w14:paraId="25A452FA" w14:textId="77777777" w:rsidR="00247D29" w:rsidRPr="00247D29" w:rsidRDefault="00247D29" w:rsidP="00247D29">
            <w:pPr>
              <w:spacing w:after="60"/>
              <w:rPr>
                <w:rFonts w:ascii="Arial" w:hAnsi="Arial" w:cs="Arial"/>
                <w:sz w:val="22"/>
                <w:szCs w:val="22"/>
                <w:lang w:eastAsia="en-GB"/>
              </w:rPr>
            </w:pPr>
            <w:r w:rsidRPr="00247D29">
              <w:rPr>
                <w:rFonts w:ascii="Arial" w:hAnsi="Arial" w:cs="Arial"/>
                <w:sz w:val="22"/>
                <w:szCs w:val="22"/>
              </w:rPr>
              <w:lastRenderedPageBreak/>
              <w:t>https://www.bsg.org.uk/clinical-resource/bsg-basl-decompensated-cirrhosis-care-bundle-first-24-hours/</w:t>
            </w:r>
          </w:p>
        </w:tc>
      </w:tr>
      <w:tr w:rsidR="00247D29" w:rsidRPr="00247D29" w14:paraId="521E8094" w14:textId="77777777" w:rsidTr="00663F8A">
        <w:trPr>
          <w:trHeight w:val="282"/>
        </w:trPr>
        <w:tc>
          <w:tcPr>
            <w:tcW w:w="14879" w:type="dxa"/>
            <w:gridSpan w:val="5"/>
            <w:shd w:val="clear" w:color="auto" w:fill="BFBFBF"/>
          </w:tcPr>
          <w:p w14:paraId="003D7E2F" w14:textId="77777777" w:rsidR="00247D29" w:rsidRPr="00247D29" w:rsidRDefault="00247D29" w:rsidP="00247D29">
            <w:pPr>
              <w:spacing w:after="60"/>
              <w:rPr>
                <w:rFonts w:ascii="Arial" w:hAnsi="Arial" w:cs="Arial"/>
                <w:b/>
                <w:bCs/>
                <w:sz w:val="22"/>
                <w:szCs w:val="22"/>
                <w:lang w:eastAsia="en-GB"/>
              </w:rPr>
            </w:pPr>
            <w:r w:rsidRPr="00247D29">
              <w:rPr>
                <w:rFonts w:ascii="Arial" w:hAnsi="Arial" w:cs="Arial"/>
                <w:b/>
                <w:bCs/>
                <w:sz w:val="22"/>
                <w:szCs w:val="22"/>
                <w:lang w:eastAsia="en-GB"/>
              </w:rPr>
              <w:t xml:space="preserve">General comments </w:t>
            </w:r>
          </w:p>
        </w:tc>
      </w:tr>
      <w:tr w:rsidR="00247D29" w:rsidRPr="00247D29" w14:paraId="460543E0" w14:textId="77777777" w:rsidTr="00663F8A">
        <w:trPr>
          <w:trHeight w:val="282"/>
        </w:trPr>
        <w:tc>
          <w:tcPr>
            <w:tcW w:w="559" w:type="dxa"/>
          </w:tcPr>
          <w:p w14:paraId="77378DBF" w14:textId="40003E5E" w:rsidR="00247D29" w:rsidRPr="00247D29" w:rsidRDefault="00F63CF5" w:rsidP="00247D29">
            <w:pPr>
              <w:spacing w:after="60"/>
              <w:rPr>
                <w:rFonts w:ascii="Arial" w:hAnsi="Arial" w:cs="Arial"/>
                <w:sz w:val="22"/>
                <w:szCs w:val="22"/>
              </w:rPr>
            </w:pPr>
            <w:r>
              <w:rPr>
                <w:rFonts w:ascii="Arial" w:hAnsi="Arial" w:cs="Arial"/>
                <w:sz w:val="22"/>
                <w:szCs w:val="22"/>
              </w:rPr>
              <w:t>6</w:t>
            </w:r>
            <w:r w:rsidR="000C41B7">
              <w:rPr>
                <w:rFonts w:ascii="Arial" w:hAnsi="Arial" w:cs="Arial"/>
                <w:sz w:val="22"/>
                <w:szCs w:val="22"/>
              </w:rPr>
              <w:t>6</w:t>
            </w:r>
          </w:p>
        </w:tc>
        <w:tc>
          <w:tcPr>
            <w:tcW w:w="1563" w:type="dxa"/>
          </w:tcPr>
          <w:p w14:paraId="2945DAC3" w14:textId="77777777" w:rsidR="00247D29" w:rsidRPr="00247D29" w:rsidRDefault="00247D29" w:rsidP="00247D29">
            <w:pPr>
              <w:spacing w:after="60"/>
              <w:rPr>
                <w:rFonts w:ascii="Arial" w:hAnsi="Arial" w:cs="Arial"/>
                <w:bCs/>
                <w:sz w:val="22"/>
                <w:szCs w:val="22"/>
              </w:rPr>
            </w:pPr>
            <w:r w:rsidRPr="00247D29">
              <w:rPr>
                <w:rFonts w:ascii="Arial" w:hAnsi="Arial" w:cs="Arial"/>
                <w:sz w:val="22"/>
                <w:szCs w:val="22"/>
              </w:rPr>
              <w:t>NHS England</w:t>
            </w:r>
          </w:p>
        </w:tc>
        <w:tc>
          <w:tcPr>
            <w:tcW w:w="2551" w:type="dxa"/>
          </w:tcPr>
          <w:p w14:paraId="77E646C6" w14:textId="77777777" w:rsidR="00247D29" w:rsidRPr="00247D29" w:rsidRDefault="00247D29" w:rsidP="00247D29">
            <w:pPr>
              <w:spacing w:after="60"/>
              <w:rPr>
                <w:rFonts w:ascii="Arial" w:hAnsi="Arial" w:cs="Arial"/>
                <w:bCs/>
                <w:sz w:val="22"/>
                <w:szCs w:val="22"/>
              </w:rPr>
            </w:pPr>
            <w:r w:rsidRPr="00247D29">
              <w:rPr>
                <w:rFonts w:ascii="Arial" w:hAnsi="Arial" w:cs="Arial"/>
                <w:sz w:val="22"/>
                <w:szCs w:val="22"/>
              </w:rPr>
              <w:t>Key area for quality improvement 2</w:t>
            </w:r>
          </w:p>
        </w:tc>
        <w:tc>
          <w:tcPr>
            <w:tcW w:w="4678" w:type="dxa"/>
          </w:tcPr>
          <w:p w14:paraId="58361543" w14:textId="77777777" w:rsidR="00247D29" w:rsidRPr="00247D29" w:rsidRDefault="00247D29" w:rsidP="00247D29">
            <w:pPr>
              <w:spacing w:after="60"/>
              <w:rPr>
                <w:rFonts w:ascii="Arial" w:hAnsi="Arial" w:cs="Arial"/>
                <w:bCs/>
                <w:sz w:val="22"/>
                <w:szCs w:val="22"/>
              </w:rPr>
            </w:pPr>
            <w:r w:rsidRPr="00247D29">
              <w:rPr>
                <w:rFonts w:ascii="Arial" w:hAnsi="Arial" w:cs="Arial"/>
                <w:sz w:val="22"/>
                <w:szCs w:val="22"/>
              </w:rPr>
              <w:t>General comment</w:t>
            </w:r>
          </w:p>
        </w:tc>
        <w:tc>
          <w:tcPr>
            <w:tcW w:w="5528" w:type="dxa"/>
          </w:tcPr>
          <w:p w14:paraId="2DDA8495"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 xml:space="preserve">The new European Medicines Agency (EMA) guidance impacts on the prescribing of benzo diazepine and is currently with Medicines &amp; Healthcare Products Regulatory Agency (MHRA), so would anticipate this would be part of their remit for feedback. </w:t>
            </w:r>
          </w:p>
          <w:p w14:paraId="331D086B" w14:textId="77777777" w:rsidR="00247D29" w:rsidRPr="00247D29" w:rsidRDefault="00247D29" w:rsidP="00247D29">
            <w:pPr>
              <w:spacing w:after="60"/>
              <w:rPr>
                <w:rFonts w:ascii="Arial" w:hAnsi="Arial" w:cs="Arial"/>
                <w:sz w:val="22"/>
                <w:szCs w:val="22"/>
              </w:rPr>
            </w:pPr>
          </w:p>
          <w:p w14:paraId="7BD8C4DD"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 xml:space="preserve">NICE is looking at how to link guidance rather than repeating it, so linking with the </w:t>
            </w:r>
            <w:proofErr w:type="spellStart"/>
            <w:r w:rsidRPr="00247D29">
              <w:rPr>
                <w:rFonts w:ascii="Arial" w:hAnsi="Arial" w:cs="Arial"/>
                <w:sz w:val="22"/>
                <w:szCs w:val="22"/>
              </w:rPr>
              <w:t>Fetal</w:t>
            </w:r>
            <w:proofErr w:type="spellEnd"/>
            <w:r w:rsidRPr="00247D29">
              <w:rPr>
                <w:rFonts w:ascii="Arial" w:hAnsi="Arial" w:cs="Arial"/>
                <w:sz w:val="22"/>
                <w:szCs w:val="22"/>
              </w:rPr>
              <w:t xml:space="preserve"> Alcohol Spectrum Disorder Guidance (FASD) guidance would be safest way to proceed.</w:t>
            </w:r>
          </w:p>
        </w:tc>
      </w:tr>
      <w:tr w:rsidR="00247D29" w:rsidRPr="00247D29" w14:paraId="0B804856" w14:textId="77777777" w:rsidTr="00663F8A">
        <w:trPr>
          <w:trHeight w:val="282"/>
        </w:trPr>
        <w:tc>
          <w:tcPr>
            <w:tcW w:w="559" w:type="dxa"/>
          </w:tcPr>
          <w:p w14:paraId="5309D04D" w14:textId="6465625B" w:rsidR="00247D29" w:rsidRPr="00247D29" w:rsidRDefault="00247D29" w:rsidP="00247D29">
            <w:pPr>
              <w:spacing w:after="60"/>
              <w:rPr>
                <w:rFonts w:ascii="Arial" w:hAnsi="Arial" w:cs="Arial"/>
                <w:sz w:val="22"/>
                <w:szCs w:val="22"/>
              </w:rPr>
            </w:pPr>
            <w:r w:rsidRPr="00247D29">
              <w:rPr>
                <w:rFonts w:ascii="Arial" w:hAnsi="Arial" w:cs="Arial"/>
                <w:sz w:val="22"/>
                <w:szCs w:val="22"/>
              </w:rPr>
              <w:t>6</w:t>
            </w:r>
            <w:r w:rsidR="000C41B7">
              <w:rPr>
                <w:rFonts w:ascii="Arial" w:hAnsi="Arial" w:cs="Arial"/>
                <w:sz w:val="22"/>
                <w:szCs w:val="22"/>
              </w:rPr>
              <w:t>7</w:t>
            </w:r>
          </w:p>
        </w:tc>
        <w:tc>
          <w:tcPr>
            <w:tcW w:w="1563" w:type="dxa"/>
            <w:shd w:val="clear" w:color="auto" w:fill="auto"/>
          </w:tcPr>
          <w:p w14:paraId="3A88F157" w14:textId="77777777" w:rsidR="00247D29" w:rsidRPr="00247D29" w:rsidRDefault="00247D29" w:rsidP="00247D29">
            <w:pPr>
              <w:spacing w:after="60"/>
              <w:rPr>
                <w:rFonts w:ascii="Arial" w:hAnsi="Arial" w:cs="Arial"/>
                <w:sz w:val="22"/>
                <w:szCs w:val="22"/>
              </w:rPr>
            </w:pPr>
            <w:r w:rsidRPr="00247D29">
              <w:rPr>
                <w:rFonts w:ascii="Arial" w:hAnsi="Arial" w:cs="Arial"/>
                <w:bCs/>
                <w:sz w:val="22"/>
                <w:szCs w:val="22"/>
              </w:rPr>
              <w:t>Royal College of Paediatrics and Child Health</w:t>
            </w:r>
          </w:p>
        </w:tc>
        <w:tc>
          <w:tcPr>
            <w:tcW w:w="2551" w:type="dxa"/>
            <w:shd w:val="clear" w:color="auto" w:fill="auto"/>
          </w:tcPr>
          <w:p w14:paraId="329F6881" w14:textId="77777777" w:rsidR="00247D29" w:rsidRPr="00247D29" w:rsidRDefault="00247D29" w:rsidP="00247D29">
            <w:pPr>
              <w:spacing w:after="60"/>
              <w:rPr>
                <w:rFonts w:ascii="Arial" w:hAnsi="Arial" w:cs="Arial"/>
                <w:sz w:val="22"/>
                <w:szCs w:val="22"/>
              </w:rPr>
            </w:pPr>
            <w:r w:rsidRPr="00247D29">
              <w:rPr>
                <w:rFonts w:ascii="Arial" w:hAnsi="Arial" w:cs="Arial"/>
                <w:bCs/>
                <w:sz w:val="22"/>
                <w:szCs w:val="22"/>
              </w:rPr>
              <w:t>General</w:t>
            </w:r>
          </w:p>
        </w:tc>
        <w:tc>
          <w:tcPr>
            <w:tcW w:w="4678" w:type="dxa"/>
            <w:shd w:val="clear" w:color="auto" w:fill="auto"/>
          </w:tcPr>
          <w:p w14:paraId="2878E4CC" w14:textId="77777777" w:rsidR="00247D29" w:rsidRPr="00247D29" w:rsidRDefault="00247D29" w:rsidP="00247D29">
            <w:pPr>
              <w:spacing w:after="60"/>
              <w:rPr>
                <w:rFonts w:ascii="Arial" w:hAnsi="Arial" w:cs="Arial"/>
                <w:sz w:val="22"/>
                <w:szCs w:val="22"/>
              </w:rPr>
            </w:pPr>
            <w:r w:rsidRPr="00247D29">
              <w:rPr>
                <w:rFonts w:ascii="Arial" w:hAnsi="Arial" w:cs="Arial"/>
                <w:bCs/>
                <w:sz w:val="22"/>
                <w:szCs w:val="22"/>
              </w:rPr>
              <w:t>No Comments</w:t>
            </w:r>
          </w:p>
        </w:tc>
        <w:tc>
          <w:tcPr>
            <w:tcW w:w="5528" w:type="dxa"/>
          </w:tcPr>
          <w:p w14:paraId="40EE27F9" w14:textId="77777777" w:rsidR="00247D29" w:rsidRPr="00247D29" w:rsidRDefault="00247D29" w:rsidP="00247D29">
            <w:pPr>
              <w:spacing w:after="60"/>
              <w:rPr>
                <w:rFonts w:ascii="Arial" w:hAnsi="Arial" w:cs="Arial"/>
                <w:sz w:val="22"/>
                <w:szCs w:val="22"/>
              </w:rPr>
            </w:pPr>
          </w:p>
        </w:tc>
      </w:tr>
      <w:tr w:rsidR="00247D29" w:rsidRPr="00247D29" w14:paraId="442501B0" w14:textId="77777777" w:rsidTr="00663F8A">
        <w:trPr>
          <w:trHeight w:val="282"/>
        </w:trPr>
        <w:tc>
          <w:tcPr>
            <w:tcW w:w="559" w:type="dxa"/>
          </w:tcPr>
          <w:p w14:paraId="5363CCA7" w14:textId="207B1E78" w:rsidR="00247D29" w:rsidRPr="00247D29" w:rsidRDefault="00247D29" w:rsidP="00247D29">
            <w:pPr>
              <w:spacing w:after="60"/>
              <w:rPr>
                <w:rFonts w:ascii="Arial" w:hAnsi="Arial" w:cs="Arial"/>
                <w:sz w:val="22"/>
                <w:szCs w:val="22"/>
              </w:rPr>
            </w:pPr>
            <w:r w:rsidRPr="00247D29">
              <w:rPr>
                <w:rFonts w:ascii="Arial" w:hAnsi="Arial" w:cs="Arial"/>
                <w:sz w:val="22"/>
                <w:szCs w:val="22"/>
              </w:rPr>
              <w:t>6</w:t>
            </w:r>
            <w:r w:rsidR="000C41B7">
              <w:rPr>
                <w:rFonts w:ascii="Arial" w:hAnsi="Arial" w:cs="Arial"/>
                <w:sz w:val="22"/>
                <w:szCs w:val="22"/>
              </w:rPr>
              <w:t>8</w:t>
            </w:r>
          </w:p>
        </w:tc>
        <w:tc>
          <w:tcPr>
            <w:tcW w:w="1563" w:type="dxa"/>
          </w:tcPr>
          <w:p w14:paraId="36AF1276"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SCM7</w:t>
            </w:r>
          </w:p>
        </w:tc>
        <w:tc>
          <w:tcPr>
            <w:tcW w:w="2551" w:type="dxa"/>
          </w:tcPr>
          <w:p w14:paraId="75641301" w14:textId="77777777" w:rsidR="00247D29" w:rsidRPr="00247D29" w:rsidRDefault="00247D29" w:rsidP="00247D29">
            <w:pPr>
              <w:spacing w:after="60"/>
              <w:rPr>
                <w:rFonts w:ascii="Arial" w:hAnsi="Arial" w:cs="Arial"/>
                <w:sz w:val="22"/>
                <w:szCs w:val="22"/>
              </w:rPr>
            </w:pPr>
            <w:r w:rsidRPr="00247D29">
              <w:rPr>
                <w:rFonts w:ascii="Arial" w:hAnsi="Arial" w:cs="Arial"/>
                <w:sz w:val="22"/>
                <w:szCs w:val="22"/>
              </w:rPr>
              <w:t xml:space="preserve">NOTE: UK Alcohol Clinical Guideline being developed by OHID </w:t>
            </w:r>
            <w:r w:rsidRPr="00247D29">
              <w:rPr>
                <w:rFonts w:ascii="Arial" w:hAnsi="Arial" w:cs="Arial"/>
                <w:sz w:val="22"/>
                <w:szCs w:val="22"/>
              </w:rPr>
              <w:lastRenderedPageBreak/>
              <w:t>and due for consultation in autumn 2022:</w:t>
            </w:r>
          </w:p>
        </w:tc>
        <w:tc>
          <w:tcPr>
            <w:tcW w:w="4678" w:type="dxa"/>
          </w:tcPr>
          <w:p w14:paraId="1B39FAE9" w14:textId="77777777" w:rsidR="00247D29" w:rsidRPr="00247D29" w:rsidRDefault="00247D29" w:rsidP="00247D29">
            <w:pPr>
              <w:spacing w:after="60"/>
              <w:rPr>
                <w:rFonts w:ascii="Arial" w:hAnsi="Arial" w:cs="Arial"/>
                <w:sz w:val="22"/>
                <w:szCs w:val="22"/>
              </w:rPr>
            </w:pPr>
          </w:p>
        </w:tc>
        <w:tc>
          <w:tcPr>
            <w:tcW w:w="5528" w:type="dxa"/>
          </w:tcPr>
          <w:p w14:paraId="1A5B85B4" w14:textId="77777777" w:rsidR="00247D29" w:rsidRPr="00247D29" w:rsidRDefault="00247D29" w:rsidP="00247D29">
            <w:pPr>
              <w:spacing w:after="60"/>
              <w:rPr>
                <w:rFonts w:ascii="Arial" w:hAnsi="Arial" w:cs="Arial"/>
                <w:sz w:val="22"/>
                <w:szCs w:val="22"/>
              </w:rPr>
            </w:pPr>
          </w:p>
        </w:tc>
      </w:tr>
    </w:tbl>
    <w:p w14:paraId="195D3A54" w14:textId="0E66A52C" w:rsidR="00DC2522" w:rsidRDefault="00DC2522" w:rsidP="00DC2522">
      <w:pPr>
        <w:pStyle w:val="Paragraph"/>
      </w:pPr>
    </w:p>
    <w:p w14:paraId="0CDB89EF" w14:textId="77777777" w:rsidR="00F27622" w:rsidRDefault="00F27622" w:rsidP="00DC2522">
      <w:pPr>
        <w:pStyle w:val="Paragraph"/>
      </w:pPr>
    </w:p>
    <w:p w14:paraId="5D474793" w14:textId="6CC74EE3" w:rsidR="00F27622" w:rsidRDefault="00F27622" w:rsidP="00A813F7">
      <w:pPr>
        <w:pStyle w:val="Paragraph"/>
      </w:pPr>
    </w:p>
    <w:sectPr w:rsidR="00F27622" w:rsidSect="005C6F10">
      <w:pgSz w:w="16838" w:h="11906" w:orient="landscape"/>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D569D" w14:textId="77777777" w:rsidR="001306CF" w:rsidRDefault="001306CF" w:rsidP="00446BEE">
      <w:r>
        <w:separator/>
      </w:r>
    </w:p>
    <w:p w14:paraId="2FD0C337" w14:textId="77777777" w:rsidR="001306CF" w:rsidRDefault="001306CF"/>
  </w:endnote>
  <w:endnote w:type="continuationSeparator" w:id="0">
    <w:p w14:paraId="3A7347B9" w14:textId="77777777" w:rsidR="001306CF" w:rsidRDefault="001306CF" w:rsidP="00446BEE">
      <w:r>
        <w:continuationSeparator/>
      </w:r>
    </w:p>
    <w:p w14:paraId="73934877" w14:textId="77777777" w:rsidR="001306CF" w:rsidRDefault="001306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51FEF" w14:textId="77777777" w:rsidR="00884DA5" w:rsidRDefault="00884DA5" w:rsidP="0029335E">
    <w:pPr>
      <w:pStyle w:val="Footer"/>
      <w:jc w:val="right"/>
    </w:pPr>
    <w:r>
      <w:fldChar w:fldCharType="begin"/>
    </w:r>
    <w:r>
      <w:instrText xml:space="preserve"> PAGE   \* MERGEFORMAT </w:instrText>
    </w:r>
    <w:r>
      <w:fldChar w:fldCharType="separate"/>
    </w:r>
    <w:r>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853E1" w14:textId="77777777" w:rsidR="00884DA5" w:rsidRDefault="00884DA5">
    <w:pPr>
      <w:pStyle w:val="Footer"/>
      <w:jc w:val="right"/>
    </w:pPr>
    <w:r>
      <w:fldChar w:fldCharType="begin"/>
    </w:r>
    <w:r>
      <w:instrText xml:space="preserve"> PAGE   \* MERGEFORMAT </w:instrText>
    </w:r>
    <w:r>
      <w:fldChar w:fldCharType="separate"/>
    </w:r>
    <w:r>
      <w:rPr>
        <w:noProof/>
      </w:rPr>
      <w:t>1</w:t>
    </w:r>
    <w:r>
      <w:rPr>
        <w:noProof/>
      </w:rPr>
      <w:fldChar w:fldCharType="end"/>
    </w:r>
  </w:p>
  <w:p w14:paraId="0FD69B5C" w14:textId="77777777" w:rsidR="00884DA5" w:rsidRDefault="00884D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CF4B3" w14:textId="77777777" w:rsidR="001306CF" w:rsidRDefault="001306CF" w:rsidP="00446BEE">
      <w:r>
        <w:separator/>
      </w:r>
    </w:p>
    <w:p w14:paraId="4DA43332" w14:textId="77777777" w:rsidR="001306CF" w:rsidRDefault="001306CF"/>
  </w:footnote>
  <w:footnote w:type="continuationSeparator" w:id="0">
    <w:p w14:paraId="33FB6097" w14:textId="77777777" w:rsidR="001306CF" w:rsidRDefault="001306CF" w:rsidP="00446BEE">
      <w:r>
        <w:continuationSeparator/>
      </w:r>
    </w:p>
    <w:p w14:paraId="4DB53DEC" w14:textId="77777777" w:rsidR="001306CF" w:rsidRDefault="001306C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855FB"/>
    <w:multiLevelType w:val="multilevel"/>
    <w:tmpl w:val="79CAD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0A01779"/>
    <w:multiLevelType w:val="hybridMultilevel"/>
    <w:tmpl w:val="2E804B38"/>
    <w:lvl w:ilvl="0" w:tplc="3BC429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3450CCC"/>
    <w:multiLevelType w:val="multilevel"/>
    <w:tmpl w:val="4D0A0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3476CB3"/>
    <w:multiLevelType w:val="multilevel"/>
    <w:tmpl w:val="A1D4C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6464DC7"/>
    <w:multiLevelType w:val="hybridMultilevel"/>
    <w:tmpl w:val="30382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6B62429"/>
    <w:multiLevelType w:val="multilevel"/>
    <w:tmpl w:val="FD8A3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A936DC8"/>
    <w:multiLevelType w:val="multilevel"/>
    <w:tmpl w:val="B0343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AE17D11"/>
    <w:multiLevelType w:val="hybridMultilevel"/>
    <w:tmpl w:val="9A5427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0B9161C5"/>
    <w:multiLevelType w:val="multilevel"/>
    <w:tmpl w:val="0660D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CD57C1B"/>
    <w:multiLevelType w:val="multilevel"/>
    <w:tmpl w:val="78302C8C"/>
    <w:lvl w:ilvl="0">
      <w:start w:val="1"/>
      <w:numFmt w:val="decimal"/>
      <w:lvlText w:val="%1."/>
      <w:lvlJc w:val="left"/>
      <w:pPr>
        <w:ind w:left="720" w:hanging="360"/>
      </w:pPr>
      <w:rPr>
        <w:rFonts w:ascii="Arial" w:eastAsia="Times New Roman" w:hAnsi="Arial" w:cs="Arial"/>
      </w:rPr>
    </w:lvl>
    <w:lvl w:ilvl="1">
      <w:start w:val="3"/>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0F5F6576"/>
    <w:multiLevelType w:val="multilevel"/>
    <w:tmpl w:val="7C50A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04C5B43"/>
    <w:multiLevelType w:val="multilevel"/>
    <w:tmpl w:val="DCAC3A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3" w15:restartNumberingAfterBreak="0">
    <w:nsid w:val="19C97CD6"/>
    <w:multiLevelType w:val="hybridMultilevel"/>
    <w:tmpl w:val="D6D07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AE152E0"/>
    <w:multiLevelType w:val="multilevel"/>
    <w:tmpl w:val="4E545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E9D13B6"/>
    <w:multiLevelType w:val="hybridMultilevel"/>
    <w:tmpl w:val="AD3A3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F564F39"/>
    <w:multiLevelType w:val="multilevel"/>
    <w:tmpl w:val="2746F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17D716C"/>
    <w:multiLevelType w:val="multilevel"/>
    <w:tmpl w:val="288E1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3E54D3F"/>
    <w:multiLevelType w:val="multilevel"/>
    <w:tmpl w:val="8396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9CC3584"/>
    <w:multiLevelType w:val="multilevel"/>
    <w:tmpl w:val="98404216"/>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32" w15:restartNumberingAfterBreak="0">
    <w:nsid w:val="2A1F2921"/>
    <w:multiLevelType w:val="hybridMultilevel"/>
    <w:tmpl w:val="7A988A98"/>
    <w:lvl w:ilvl="0" w:tplc="EC6A201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03F2E5E"/>
    <w:multiLevelType w:val="multilevel"/>
    <w:tmpl w:val="2A401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2AC296B"/>
    <w:multiLevelType w:val="multilevel"/>
    <w:tmpl w:val="6EB22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4EA3188"/>
    <w:multiLevelType w:val="multilevel"/>
    <w:tmpl w:val="CEDED3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79A494B"/>
    <w:multiLevelType w:val="multilevel"/>
    <w:tmpl w:val="FCC80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88D259F"/>
    <w:multiLevelType w:val="hybridMultilevel"/>
    <w:tmpl w:val="FAAC2F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3C583B52"/>
    <w:multiLevelType w:val="multilevel"/>
    <w:tmpl w:val="FDD2E8C2"/>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880" w:hanging="80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CB80E89"/>
    <w:multiLevelType w:val="hybridMultilevel"/>
    <w:tmpl w:val="E812A76C"/>
    <w:lvl w:ilvl="0" w:tplc="47981BBA">
      <w:start w:val="1"/>
      <w:numFmt w:val="bullet"/>
      <w:pStyle w:val="Bulle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3D202F2A"/>
    <w:multiLevelType w:val="hybridMultilevel"/>
    <w:tmpl w:val="49DC0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D522A6E"/>
    <w:multiLevelType w:val="hybridMultilevel"/>
    <w:tmpl w:val="AD30AC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3F705E3A"/>
    <w:multiLevelType w:val="multilevel"/>
    <w:tmpl w:val="243C7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414009D"/>
    <w:multiLevelType w:val="multilevel"/>
    <w:tmpl w:val="463E46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9DB1DB2"/>
    <w:multiLevelType w:val="multilevel"/>
    <w:tmpl w:val="ECCA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08A74D7"/>
    <w:multiLevelType w:val="multilevel"/>
    <w:tmpl w:val="43847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40E6CC6"/>
    <w:multiLevelType w:val="hybridMultilevel"/>
    <w:tmpl w:val="4D24E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4296CCD"/>
    <w:multiLevelType w:val="hybridMultilevel"/>
    <w:tmpl w:val="81982D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566D4FF2"/>
    <w:multiLevelType w:val="multilevel"/>
    <w:tmpl w:val="89921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9C93D14"/>
    <w:multiLevelType w:val="hybridMultilevel"/>
    <w:tmpl w:val="4A20F9FA"/>
    <w:lvl w:ilvl="0" w:tplc="AA9A8AE4">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5C533504"/>
    <w:multiLevelType w:val="hybridMultilevel"/>
    <w:tmpl w:val="6786031A"/>
    <w:lvl w:ilvl="0" w:tplc="44D88410">
      <w:start w:val="1"/>
      <w:numFmt w:val="bullet"/>
      <w:pStyle w:val="Pane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C9C08D4"/>
    <w:multiLevelType w:val="multilevel"/>
    <w:tmpl w:val="A712D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CDF282E"/>
    <w:multiLevelType w:val="hybridMultilevel"/>
    <w:tmpl w:val="4CFE1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D816625"/>
    <w:multiLevelType w:val="multilevel"/>
    <w:tmpl w:val="CD34F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FE800C2"/>
    <w:multiLevelType w:val="multilevel"/>
    <w:tmpl w:val="8F4C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2897B4D"/>
    <w:multiLevelType w:val="hybridMultilevel"/>
    <w:tmpl w:val="1EE45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2A65913"/>
    <w:multiLevelType w:val="multilevel"/>
    <w:tmpl w:val="0ACA46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42A603D"/>
    <w:multiLevelType w:val="hybridMultilevel"/>
    <w:tmpl w:val="9ED4B0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81E19FE"/>
    <w:multiLevelType w:val="multilevel"/>
    <w:tmpl w:val="BEF8B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88462DB"/>
    <w:multiLevelType w:val="hybridMultilevel"/>
    <w:tmpl w:val="7706BD0C"/>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60" w15:restartNumberingAfterBreak="0">
    <w:nsid w:val="696F2189"/>
    <w:multiLevelType w:val="hybridMultilevel"/>
    <w:tmpl w:val="182A4744"/>
    <w:lvl w:ilvl="0" w:tplc="937C89E4">
      <w:start w:val="1"/>
      <w:numFmt w:val="bullet"/>
      <w:pStyle w:val="Bulletstable"/>
      <w:lvlText w:val=""/>
      <w:lvlJc w:val="left"/>
      <w:pPr>
        <w:ind w:left="908" w:hanging="454"/>
      </w:pPr>
      <w:rPr>
        <w:rFonts w:ascii="Symbol" w:hAnsi="Symbol" w:hint="default"/>
      </w:rPr>
    </w:lvl>
    <w:lvl w:ilvl="1" w:tplc="08090003">
      <w:start w:val="1"/>
      <w:numFmt w:val="bullet"/>
      <w:lvlText w:val="o"/>
      <w:lvlJc w:val="left"/>
      <w:pPr>
        <w:ind w:left="1214" w:hanging="360"/>
      </w:pPr>
      <w:rPr>
        <w:rFonts w:ascii="Courier New" w:hAnsi="Courier New" w:cs="Courier New" w:hint="default"/>
      </w:rPr>
    </w:lvl>
    <w:lvl w:ilvl="2" w:tplc="E4BEE080">
      <w:numFmt w:val="bullet"/>
      <w:lvlText w:val="•"/>
      <w:lvlJc w:val="left"/>
      <w:pPr>
        <w:ind w:left="1934" w:hanging="360"/>
      </w:pPr>
      <w:rPr>
        <w:rFonts w:ascii="Arial" w:eastAsia="Times New Roman" w:hAnsi="Arial" w:cs="Arial"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abstractNum w:abstractNumId="61" w15:restartNumberingAfterBreak="0">
    <w:nsid w:val="6A451CBC"/>
    <w:multiLevelType w:val="multilevel"/>
    <w:tmpl w:val="F93869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BD347FB"/>
    <w:multiLevelType w:val="multilevel"/>
    <w:tmpl w:val="3BEC5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FE60B01"/>
    <w:multiLevelType w:val="multilevel"/>
    <w:tmpl w:val="A594B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14061E1"/>
    <w:multiLevelType w:val="multilevel"/>
    <w:tmpl w:val="70B8A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3F1363B"/>
    <w:multiLevelType w:val="multilevel"/>
    <w:tmpl w:val="5DFE7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7F96DFA"/>
    <w:multiLevelType w:val="multilevel"/>
    <w:tmpl w:val="CBC85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84C4F9D"/>
    <w:multiLevelType w:val="multilevel"/>
    <w:tmpl w:val="228CD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A305B4F"/>
    <w:multiLevelType w:val="multilevel"/>
    <w:tmpl w:val="52A88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C2E4553"/>
    <w:multiLevelType w:val="hybridMultilevel"/>
    <w:tmpl w:val="82821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CD12C30"/>
    <w:multiLevelType w:val="multilevel"/>
    <w:tmpl w:val="B6CAE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F135CE3"/>
    <w:multiLevelType w:val="multilevel"/>
    <w:tmpl w:val="8B1E8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7FEB3BA5"/>
    <w:multiLevelType w:val="multilevel"/>
    <w:tmpl w:val="DA4E8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57956686">
    <w:abstractNumId w:val="60"/>
  </w:num>
  <w:num w:numId="2" w16cid:durableId="131097718">
    <w:abstractNumId w:val="39"/>
  </w:num>
  <w:num w:numId="3" w16cid:durableId="1293559298">
    <w:abstractNumId w:val="31"/>
  </w:num>
  <w:num w:numId="4" w16cid:durableId="1376928630">
    <w:abstractNumId w:val="22"/>
  </w:num>
  <w:num w:numId="5" w16cid:durableId="886989606">
    <w:abstractNumId w:val="25"/>
  </w:num>
  <w:num w:numId="6" w16cid:durableId="1939482047">
    <w:abstractNumId w:val="50"/>
  </w:num>
  <w:num w:numId="7" w16cid:durableId="25643081">
    <w:abstractNumId w:val="59"/>
  </w:num>
  <w:num w:numId="8" w16cid:durableId="1400906032">
    <w:abstractNumId w:val="16"/>
  </w:num>
  <w:num w:numId="9" w16cid:durableId="1741250272">
    <w:abstractNumId w:val="38"/>
  </w:num>
  <w:num w:numId="10" w16cid:durableId="1989356028">
    <w:abstractNumId w:val="10"/>
  </w:num>
  <w:num w:numId="11" w16cid:durableId="1818181649">
    <w:abstractNumId w:val="58"/>
  </w:num>
  <w:num w:numId="12" w16cid:durableId="1084961441">
    <w:abstractNumId w:val="42"/>
  </w:num>
  <w:num w:numId="13" w16cid:durableId="1593858653">
    <w:abstractNumId w:val="36"/>
  </w:num>
  <w:num w:numId="14" w16cid:durableId="1560290481">
    <w:abstractNumId w:val="65"/>
  </w:num>
  <w:num w:numId="15" w16cid:durableId="1207184292">
    <w:abstractNumId w:val="20"/>
  </w:num>
  <w:num w:numId="16" w16cid:durableId="686827251">
    <w:abstractNumId w:val="18"/>
  </w:num>
  <w:num w:numId="17" w16cid:durableId="1791776422">
    <w:abstractNumId w:val="67"/>
  </w:num>
  <w:num w:numId="18" w16cid:durableId="712459531">
    <w:abstractNumId w:val="24"/>
  </w:num>
  <w:num w:numId="19" w16cid:durableId="201141095">
    <w:abstractNumId w:val="61"/>
  </w:num>
  <w:num w:numId="20" w16cid:durableId="505218254">
    <w:abstractNumId w:val="63"/>
  </w:num>
  <w:num w:numId="21" w16cid:durableId="562906388">
    <w:abstractNumId w:val="48"/>
  </w:num>
  <w:num w:numId="22" w16cid:durableId="1116371345">
    <w:abstractNumId w:val="21"/>
  </w:num>
  <w:num w:numId="23" w16cid:durableId="857501471">
    <w:abstractNumId w:val="15"/>
  </w:num>
  <w:num w:numId="24" w16cid:durableId="440876359">
    <w:abstractNumId w:val="70"/>
  </w:num>
  <w:num w:numId="25" w16cid:durableId="338580415">
    <w:abstractNumId w:val="28"/>
  </w:num>
  <w:num w:numId="26" w16cid:durableId="2102991885">
    <w:abstractNumId w:val="51"/>
  </w:num>
  <w:num w:numId="27" w16cid:durableId="1707019823">
    <w:abstractNumId w:val="53"/>
  </w:num>
  <w:num w:numId="28" w16cid:durableId="2104181634">
    <w:abstractNumId w:val="12"/>
  </w:num>
  <w:num w:numId="29" w16cid:durableId="940796839">
    <w:abstractNumId w:val="27"/>
  </w:num>
  <w:num w:numId="30" w16cid:durableId="744450431">
    <w:abstractNumId w:val="54"/>
  </w:num>
  <w:num w:numId="31" w16cid:durableId="396825326">
    <w:abstractNumId w:val="45"/>
  </w:num>
  <w:num w:numId="32" w16cid:durableId="1655186572">
    <w:abstractNumId w:val="30"/>
  </w:num>
  <w:num w:numId="33" w16cid:durableId="1499149905">
    <w:abstractNumId w:val="44"/>
  </w:num>
  <w:num w:numId="34" w16cid:durableId="1314723498">
    <w:abstractNumId w:val="29"/>
  </w:num>
  <w:num w:numId="35" w16cid:durableId="334265536">
    <w:abstractNumId w:val="32"/>
  </w:num>
  <w:num w:numId="36" w16cid:durableId="788426721">
    <w:abstractNumId w:val="11"/>
  </w:num>
  <w:num w:numId="37" w16cid:durableId="1659071382">
    <w:abstractNumId w:val="47"/>
  </w:num>
  <w:num w:numId="38" w16cid:durableId="575478693">
    <w:abstractNumId w:val="37"/>
  </w:num>
  <w:num w:numId="39" w16cid:durableId="1016730487">
    <w:abstractNumId w:val="57"/>
  </w:num>
  <w:num w:numId="40" w16cid:durableId="2021857054">
    <w:abstractNumId w:val="19"/>
  </w:num>
  <w:num w:numId="41" w16cid:durableId="107285494">
    <w:abstractNumId w:val="41"/>
  </w:num>
  <w:num w:numId="42" w16cid:durableId="16203930">
    <w:abstractNumId w:val="26"/>
  </w:num>
  <w:num w:numId="43" w16cid:durableId="81026746">
    <w:abstractNumId w:val="52"/>
  </w:num>
  <w:num w:numId="44" w16cid:durableId="1378578648">
    <w:abstractNumId w:val="55"/>
  </w:num>
  <w:num w:numId="45" w16cid:durableId="1550071082">
    <w:abstractNumId w:val="40"/>
  </w:num>
  <w:num w:numId="46" w16cid:durableId="726878493">
    <w:abstractNumId w:val="23"/>
  </w:num>
  <w:num w:numId="47" w16cid:durableId="1108770337">
    <w:abstractNumId w:val="69"/>
  </w:num>
  <w:num w:numId="48" w16cid:durableId="1853564443">
    <w:abstractNumId w:val="14"/>
  </w:num>
  <w:num w:numId="49" w16cid:durableId="1841046050">
    <w:abstractNumId w:val="49"/>
  </w:num>
  <w:num w:numId="50" w16cid:durableId="987441700">
    <w:abstractNumId w:val="60"/>
    <w:lvlOverride w:ilvl="0">
      <w:startOverride w:val="1"/>
    </w:lvlOverride>
  </w:num>
  <w:num w:numId="51" w16cid:durableId="1499422565">
    <w:abstractNumId w:val="60"/>
    <w:lvlOverride w:ilvl="0">
      <w:startOverride w:val="1"/>
    </w:lvlOverride>
  </w:num>
  <w:num w:numId="52" w16cid:durableId="2069916214">
    <w:abstractNumId w:val="60"/>
    <w:lvlOverride w:ilvl="0">
      <w:startOverride w:val="1"/>
    </w:lvlOverride>
  </w:num>
  <w:num w:numId="53" w16cid:durableId="1714303981">
    <w:abstractNumId w:val="60"/>
    <w:lvlOverride w:ilvl="0">
      <w:startOverride w:val="1"/>
    </w:lvlOverride>
  </w:num>
  <w:num w:numId="54" w16cid:durableId="1383334273">
    <w:abstractNumId w:val="60"/>
    <w:lvlOverride w:ilvl="0">
      <w:startOverride w:val="1"/>
    </w:lvlOverride>
  </w:num>
  <w:num w:numId="55" w16cid:durableId="1697077817">
    <w:abstractNumId w:val="9"/>
  </w:num>
  <w:num w:numId="56" w16cid:durableId="325128657">
    <w:abstractNumId w:val="7"/>
  </w:num>
  <w:num w:numId="57" w16cid:durableId="887959236">
    <w:abstractNumId w:val="6"/>
  </w:num>
  <w:num w:numId="58" w16cid:durableId="1458717850">
    <w:abstractNumId w:val="5"/>
  </w:num>
  <w:num w:numId="59" w16cid:durableId="2044357769">
    <w:abstractNumId w:val="4"/>
  </w:num>
  <w:num w:numId="60" w16cid:durableId="149098650">
    <w:abstractNumId w:val="8"/>
  </w:num>
  <w:num w:numId="61" w16cid:durableId="601453868">
    <w:abstractNumId w:val="3"/>
  </w:num>
  <w:num w:numId="62" w16cid:durableId="1732266747">
    <w:abstractNumId w:val="2"/>
  </w:num>
  <w:num w:numId="63" w16cid:durableId="1024481808">
    <w:abstractNumId w:val="1"/>
  </w:num>
  <w:num w:numId="64" w16cid:durableId="1558010799">
    <w:abstractNumId w:val="0"/>
  </w:num>
  <w:num w:numId="65" w16cid:durableId="1373924523">
    <w:abstractNumId w:val="29"/>
    <w:lvlOverride w:ilvl="0">
      <w:startOverride w:val="1"/>
    </w:lvlOverride>
  </w:num>
  <w:num w:numId="66" w16cid:durableId="987628599">
    <w:abstractNumId w:val="33"/>
  </w:num>
  <w:num w:numId="67" w16cid:durableId="1593737167">
    <w:abstractNumId w:val="34"/>
  </w:num>
  <w:num w:numId="68" w16cid:durableId="180123034">
    <w:abstractNumId w:val="35"/>
  </w:num>
  <w:num w:numId="69" w16cid:durableId="819343642">
    <w:abstractNumId w:val="64"/>
  </w:num>
  <w:num w:numId="70" w16cid:durableId="1441025255">
    <w:abstractNumId w:val="56"/>
  </w:num>
  <w:num w:numId="71" w16cid:durableId="2074040940">
    <w:abstractNumId w:val="68"/>
  </w:num>
  <w:num w:numId="72" w16cid:durableId="685638180">
    <w:abstractNumId w:val="43"/>
  </w:num>
  <w:num w:numId="73" w16cid:durableId="1064452835">
    <w:abstractNumId w:val="62"/>
  </w:num>
  <w:num w:numId="74" w16cid:durableId="846137569">
    <w:abstractNumId w:val="71"/>
  </w:num>
  <w:num w:numId="75" w16cid:durableId="1306466628">
    <w:abstractNumId w:val="72"/>
  </w:num>
  <w:num w:numId="76" w16cid:durableId="951470682">
    <w:abstractNumId w:val="50"/>
  </w:num>
  <w:num w:numId="77" w16cid:durableId="1888293246">
    <w:abstractNumId w:val="13"/>
  </w:num>
  <w:num w:numId="78" w16cid:durableId="911474812">
    <w:abstractNumId w:val="66"/>
  </w:num>
  <w:num w:numId="79" w16cid:durableId="538782529">
    <w:abstractNumId w:val="17"/>
  </w:num>
  <w:num w:numId="80" w16cid:durableId="1280722463">
    <w:abstractNumId w:val="46"/>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defaultTabStop w:val="720"/>
  <w:drawingGridHorizontalSpacing w:val="120"/>
  <w:displayHorizont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EFMGR.InstantFormat" w:val="&lt;ENInstantFormat&gt;&lt;Enabled&gt;1&lt;/Enabled&gt;&lt;ScanUnformatted&gt;1&lt;/ScanUnformatted&gt;&lt;ScanChanges&gt;1&lt;/ScanChanges&gt;&lt;/ENInstantFormat&gt;"/>
    <w:docVar w:name="REFMGR.Layout" w:val="&lt;ENLayout&gt;&lt;Style&gt;Y:\Styles\NICE - CAS.os&lt;/Style&gt;&lt;LeftDelim&gt;{&lt;/LeftDelim&gt;&lt;RightDelim&gt;}&lt;/RightDelim&gt;&lt;FontName&gt;Times New Roman&lt;/FontName&gt;&lt;FontSize&gt;12&lt;/FontSize&gt;&lt;ReflistTitle&gt;Reference List&lt;/ReflistTitle&gt;&lt;StartingRefnum&gt;1&lt;/StartingRefnum&gt;&lt;FirstLineIndent&gt;0&lt;/FirstLineIndent&gt;&lt;HangingIndent&gt;0&lt;/HangingIndent&gt;&lt;LineSpacing&gt;0&lt;/LineSpacing&gt;&lt;SpaceAfter&gt;1&lt;/SpaceAfter&gt;&lt;ReflistOrder&gt;1&lt;/ReflistOrder&gt;&lt;CitationOrder&gt;1&lt;/CitationOrder&gt;&lt;NumberReferences&gt;0&lt;/NumberReferences&gt;&lt;ShowRecordID&gt;0&lt;/ShowRecordID&gt;&lt;ShowNotes&gt;0&lt;/ShowNotes&gt;&lt;ShowAbstract&gt;0&lt;/ShowAbstract&gt;&lt;ShowReprint&gt;0&lt;/ShowReprint&gt;&lt;ShowKeywords&gt;0&lt;/ShowKeywords&gt;&lt;/ENLayout&gt;"/>
    <w:docVar w:name="REFMGR.Libraries" w:val="&lt;ENLibraries&gt;&lt;Libraries&gt;&lt;item&gt;qs - adhd&lt;/item&gt;&lt;/Libraries&gt;&lt;/ENLibraries&gt;"/>
  </w:docVars>
  <w:rsids>
    <w:rsidRoot w:val="001306CF"/>
    <w:rsid w:val="00004174"/>
    <w:rsid w:val="0000482A"/>
    <w:rsid w:val="00006509"/>
    <w:rsid w:val="0001067F"/>
    <w:rsid w:val="000109F1"/>
    <w:rsid w:val="00011EBF"/>
    <w:rsid w:val="00012958"/>
    <w:rsid w:val="0001392D"/>
    <w:rsid w:val="00014ECB"/>
    <w:rsid w:val="000158CB"/>
    <w:rsid w:val="00016A81"/>
    <w:rsid w:val="00021BF3"/>
    <w:rsid w:val="000227E2"/>
    <w:rsid w:val="000241C3"/>
    <w:rsid w:val="0002445C"/>
    <w:rsid w:val="00024D0A"/>
    <w:rsid w:val="00026B56"/>
    <w:rsid w:val="000304D4"/>
    <w:rsid w:val="00031277"/>
    <w:rsid w:val="000314EA"/>
    <w:rsid w:val="0003252C"/>
    <w:rsid w:val="00034DC6"/>
    <w:rsid w:val="00035831"/>
    <w:rsid w:val="00035D49"/>
    <w:rsid w:val="0004009D"/>
    <w:rsid w:val="00040A87"/>
    <w:rsid w:val="00040B71"/>
    <w:rsid w:val="00040E52"/>
    <w:rsid w:val="00043F74"/>
    <w:rsid w:val="000447EC"/>
    <w:rsid w:val="00046804"/>
    <w:rsid w:val="000478F6"/>
    <w:rsid w:val="00047F98"/>
    <w:rsid w:val="0005195E"/>
    <w:rsid w:val="00053CB8"/>
    <w:rsid w:val="00054881"/>
    <w:rsid w:val="000549EA"/>
    <w:rsid w:val="00055399"/>
    <w:rsid w:val="00056D75"/>
    <w:rsid w:val="000604CD"/>
    <w:rsid w:val="00060C31"/>
    <w:rsid w:val="0006134B"/>
    <w:rsid w:val="00061738"/>
    <w:rsid w:val="000638D2"/>
    <w:rsid w:val="00064819"/>
    <w:rsid w:val="00064E7D"/>
    <w:rsid w:val="00065914"/>
    <w:rsid w:val="00067FC6"/>
    <w:rsid w:val="00070065"/>
    <w:rsid w:val="00070F91"/>
    <w:rsid w:val="00071F72"/>
    <w:rsid w:val="000750FD"/>
    <w:rsid w:val="00075A7E"/>
    <w:rsid w:val="00076B9B"/>
    <w:rsid w:val="0007740A"/>
    <w:rsid w:val="000806D1"/>
    <w:rsid w:val="00080ED4"/>
    <w:rsid w:val="00081716"/>
    <w:rsid w:val="00081B14"/>
    <w:rsid w:val="000849DD"/>
    <w:rsid w:val="00086C0D"/>
    <w:rsid w:val="000876CE"/>
    <w:rsid w:val="00091BE3"/>
    <w:rsid w:val="00095B40"/>
    <w:rsid w:val="0009709D"/>
    <w:rsid w:val="000A007F"/>
    <w:rsid w:val="000A00C7"/>
    <w:rsid w:val="000A03CC"/>
    <w:rsid w:val="000A085C"/>
    <w:rsid w:val="000A1D82"/>
    <w:rsid w:val="000A1F76"/>
    <w:rsid w:val="000A2859"/>
    <w:rsid w:val="000A2F07"/>
    <w:rsid w:val="000A4BDB"/>
    <w:rsid w:val="000A6728"/>
    <w:rsid w:val="000A7B35"/>
    <w:rsid w:val="000B1CEF"/>
    <w:rsid w:val="000B4700"/>
    <w:rsid w:val="000B588C"/>
    <w:rsid w:val="000B5939"/>
    <w:rsid w:val="000B76F8"/>
    <w:rsid w:val="000C01C6"/>
    <w:rsid w:val="000C135B"/>
    <w:rsid w:val="000C389A"/>
    <w:rsid w:val="000C3BD7"/>
    <w:rsid w:val="000C41B7"/>
    <w:rsid w:val="000C5484"/>
    <w:rsid w:val="000C6195"/>
    <w:rsid w:val="000D09A9"/>
    <w:rsid w:val="000D201B"/>
    <w:rsid w:val="000D3561"/>
    <w:rsid w:val="000D48CF"/>
    <w:rsid w:val="000D6F9B"/>
    <w:rsid w:val="000D76EE"/>
    <w:rsid w:val="000D7F66"/>
    <w:rsid w:val="000E0B99"/>
    <w:rsid w:val="000E11B2"/>
    <w:rsid w:val="000E1203"/>
    <w:rsid w:val="000E34F7"/>
    <w:rsid w:val="000E401D"/>
    <w:rsid w:val="000E44DF"/>
    <w:rsid w:val="000E4A4A"/>
    <w:rsid w:val="000E52DC"/>
    <w:rsid w:val="000E6AF0"/>
    <w:rsid w:val="000E7129"/>
    <w:rsid w:val="000F03DD"/>
    <w:rsid w:val="000F2744"/>
    <w:rsid w:val="000F2919"/>
    <w:rsid w:val="000F2B40"/>
    <w:rsid w:val="000F2E75"/>
    <w:rsid w:val="000F32F7"/>
    <w:rsid w:val="000F77C9"/>
    <w:rsid w:val="000F7811"/>
    <w:rsid w:val="0010168A"/>
    <w:rsid w:val="0010218E"/>
    <w:rsid w:val="001044F8"/>
    <w:rsid w:val="001078C7"/>
    <w:rsid w:val="00111379"/>
    <w:rsid w:val="001134E7"/>
    <w:rsid w:val="00113D4E"/>
    <w:rsid w:val="00114F2A"/>
    <w:rsid w:val="00120936"/>
    <w:rsid w:val="0012302C"/>
    <w:rsid w:val="00123A4A"/>
    <w:rsid w:val="0012414A"/>
    <w:rsid w:val="00124A83"/>
    <w:rsid w:val="0012636D"/>
    <w:rsid w:val="001269DD"/>
    <w:rsid w:val="00127583"/>
    <w:rsid w:val="001304F2"/>
    <w:rsid w:val="001306CF"/>
    <w:rsid w:val="00130DF7"/>
    <w:rsid w:val="00131A4F"/>
    <w:rsid w:val="0013205D"/>
    <w:rsid w:val="00132C51"/>
    <w:rsid w:val="0013437C"/>
    <w:rsid w:val="00134FDA"/>
    <w:rsid w:val="0013658C"/>
    <w:rsid w:val="00137DE8"/>
    <w:rsid w:val="00137F31"/>
    <w:rsid w:val="001406AD"/>
    <w:rsid w:val="00140C3A"/>
    <w:rsid w:val="00141CA0"/>
    <w:rsid w:val="00141D9C"/>
    <w:rsid w:val="001431DF"/>
    <w:rsid w:val="00145414"/>
    <w:rsid w:val="00145BDB"/>
    <w:rsid w:val="001524B1"/>
    <w:rsid w:val="00153DAC"/>
    <w:rsid w:val="00154BEC"/>
    <w:rsid w:val="00155828"/>
    <w:rsid w:val="00155CA1"/>
    <w:rsid w:val="001645D8"/>
    <w:rsid w:val="0016506B"/>
    <w:rsid w:val="00165C83"/>
    <w:rsid w:val="00171399"/>
    <w:rsid w:val="0017169E"/>
    <w:rsid w:val="00171A41"/>
    <w:rsid w:val="00173911"/>
    <w:rsid w:val="00173C82"/>
    <w:rsid w:val="001753FE"/>
    <w:rsid w:val="00180E49"/>
    <w:rsid w:val="001826C9"/>
    <w:rsid w:val="00184409"/>
    <w:rsid w:val="00185BB8"/>
    <w:rsid w:val="00185C85"/>
    <w:rsid w:val="001901BB"/>
    <w:rsid w:val="001902D3"/>
    <w:rsid w:val="00190C0B"/>
    <w:rsid w:val="001943A8"/>
    <w:rsid w:val="00194435"/>
    <w:rsid w:val="001A0354"/>
    <w:rsid w:val="001A2072"/>
    <w:rsid w:val="001A230A"/>
    <w:rsid w:val="001A23E4"/>
    <w:rsid w:val="001A29B5"/>
    <w:rsid w:val="001A481C"/>
    <w:rsid w:val="001A528A"/>
    <w:rsid w:val="001A542E"/>
    <w:rsid w:val="001A5435"/>
    <w:rsid w:val="001A5F04"/>
    <w:rsid w:val="001A6F0E"/>
    <w:rsid w:val="001A7E1A"/>
    <w:rsid w:val="001B0B96"/>
    <w:rsid w:val="001B10FA"/>
    <w:rsid w:val="001B4362"/>
    <w:rsid w:val="001B4A32"/>
    <w:rsid w:val="001B55FF"/>
    <w:rsid w:val="001B65B3"/>
    <w:rsid w:val="001B6602"/>
    <w:rsid w:val="001B69FF"/>
    <w:rsid w:val="001C0520"/>
    <w:rsid w:val="001C217D"/>
    <w:rsid w:val="001C7AC5"/>
    <w:rsid w:val="001D0C8D"/>
    <w:rsid w:val="001D2208"/>
    <w:rsid w:val="001D256F"/>
    <w:rsid w:val="001D3BAE"/>
    <w:rsid w:val="001D510F"/>
    <w:rsid w:val="001D7170"/>
    <w:rsid w:val="001E3574"/>
    <w:rsid w:val="001E57AE"/>
    <w:rsid w:val="001E7267"/>
    <w:rsid w:val="001E79B9"/>
    <w:rsid w:val="001F060B"/>
    <w:rsid w:val="001F2FA2"/>
    <w:rsid w:val="001F3DAC"/>
    <w:rsid w:val="001F4FA4"/>
    <w:rsid w:val="001F50A4"/>
    <w:rsid w:val="001F5245"/>
    <w:rsid w:val="001F5655"/>
    <w:rsid w:val="001F677F"/>
    <w:rsid w:val="001F75CE"/>
    <w:rsid w:val="00202A49"/>
    <w:rsid w:val="00202B9D"/>
    <w:rsid w:val="00203B2D"/>
    <w:rsid w:val="00203D17"/>
    <w:rsid w:val="00204AD5"/>
    <w:rsid w:val="0020691A"/>
    <w:rsid w:val="00211174"/>
    <w:rsid w:val="00214621"/>
    <w:rsid w:val="002156FB"/>
    <w:rsid w:val="00215A7F"/>
    <w:rsid w:val="00216965"/>
    <w:rsid w:val="00222D0F"/>
    <w:rsid w:val="002235F1"/>
    <w:rsid w:val="00223E15"/>
    <w:rsid w:val="00224243"/>
    <w:rsid w:val="00225730"/>
    <w:rsid w:val="00230249"/>
    <w:rsid w:val="002321B3"/>
    <w:rsid w:val="0023376A"/>
    <w:rsid w:val="00235927"/>
    <w:rsid w:val="00236FA7"/>
    <w:rsid w:val="00237E01"/>
    <w:rsid w:val="002408EA"/>
    <w:rsid w:val="00247D29"/>
    <w:rsid w:val="0025206D"/>
    <w:rsid w:val="00252C62"/>
    <w:rsid w:val="00254C0B"/>
    <w:rsid w:val="00255F77"/>
    <w:rsid w:val="002578E4"/>
    <w:rsid w:val="002579F3"/>
    <w:rsid w:val="00260CE4"/>
    <w:rsid w:val="0026302E"/>
    <w:rsid w:val="00263614"/>
    <w:rsid w:val="00263A98"/>
    <w:rsid w:val="002641FE"/>
    <w:rsid w:val="00265A34"/>
    <w:rsid w:val="00266AD4"/>
    <w:rsid w:val="00267D60"/>
    <w:rsid w:val="00270605"/>
    <w:rsid w:val="00270E94"/>
    <w:rsid w:val="0027103E"/>
    <w:rsid w:val="002719AD"/>
    <w:rsid w:val="00271AAC"/>
    <w:rsid w:val="00276267"/>
    <w:rsid w:val="00276A95"/>
    <w:rsid w:val="00276E37"/>
    <w:rsid w:val="00277952"/>
    <w:rsid w:val="00277A2D"/>
    <w:rsid w:val="00282250"/>
    <w:rsid w:val="00282C5B"/>
    <w:rsid w:val="00285183"/>
    <w:rsid w:val="0028581B"/>
    <w:rsid w:val="002861E2"/>
    <w:rsid w:val="00290B5B"/>
    <w:rsid w:val="0029335E"/>
    <w:rsid w:val="00293B5A"/>
    <w:rsid w:val="00296096"/>
    <w:rsid w:val="00296372"/>
    <w:rsid w:val="002A0E3E"/>
    <w:rsid w:val="002A0FF2"/>
    <w:rsid w:val="002A2D00"/>
    <w:rsid w:val="002A3196"/>
    <w:rsid w:val="002A511E"/>
    <w:rsid w:val="002A52EE"/>
    <w:rsid w:val="002A5BF4"/>
    <w:rsid w:val="002A665B"/>
    <w:rsid w:val="002A6CFB"/>
    <w:rsid w:val="002A77D6"/>
    <w:rsid w:val="002B019F"/>
    <w:rsid w:val="002B0CA5"/>
    <w:rsid w:val="002B28FB"/>
    <w:rsid w:val="002B33C8"/>
    <w:rsid w:val="002B5A6E"/>
    <w:rsid w:val="002B6109"/>
    <w:rsid w:val="002B61C4"/>
    <w:rsid w:val="002B6862"/>
    <w:rsid w:val="002B6A12"/>
    <w:rsid w:val="002C0CCC"/>
    <w:rsid w:val="002C13B0"/>
    <w:rsid w:val="002C1A7E"/>
    <w:rsid w:val="002C2447"/>
    <w:rsid w:val="002C296A"/>
    <w:rsid w:val="002C3AFC"/>
    <w:rsid w:val="002C492F"/>
    <w:rsid w:val="002C783B"/>
    <w:rsid w:val="002C7BF6"/>
    <w:rsid w:val="002D0382"/>
    <w:rsid w:val="002D06B9"/>
    <w:rsid w:val="002D0A3B"/>
    <w:rsid w:val="002D1A12"/>
    <w:rsid w:val="002D2207"/>
    <w:rsid w:val="002D22B1"/>
    <w:rsid w:val="002D2A81"/>
    <w:rsid w:val="002D6FAA"/>
    <w:rsid w:val="002E0F65"/>
    <w:rsid w:val="002E1493"/>
    <w:rsid w:val="002E4721"/>
    <w:rsid w:val="002E7460"/>
    <w:rsid w:val="002E74A3"/>
    <w:rsid w:val="002F0519"/>
    <w:rsid w:val="002F24F9"/>
    <w:rsid w:val="002F2EEF"/>
    <w:rsid w:val="002F3295"/>
    <w:rsid w:val="002F42AF"/>
    <w:rsid w:val="002F4E93"/>
    <w:rsid w:val="002F5867"/>
    <w:rsid w:val="002F64BD"/>
    <w:rsid w:val="002F68C2"/>
    <w:rsid w:val="002F6C0D"/>
    <w:rsid w:val="002F6DF6"/>
    <w:rsid w:val="002F7E53"/>
    <w:rsid w:val="00302664"/>
    <w:rsid w:val="00302BE7"/>
    <w:rsid w:val="00304C30"/>
    <w:rsid w:val="0030560A"/>
    <w:rsid w:val="00305C6E"/>
    <w:rsid w:val="00306E17"/>
    <w:rsid w:val="00307736"/>
    <w:rsid w:val="00307AD6"/>
    <w:rsid w:val="003116A1"/>
    <w:rsid w:val="00311ED0"/>
    <w:rsid w:val="0031416A"/>
    <w:rsid w:val="003153EB"/>
    <w:rsid w:val="00315638"/>
    <w:rsid w:val="003167EB"/>
    <w:rsid w:val="00320158"/>
    <w:rsid w:val="00322631"/>
    <w:rsid w:val="0032263A"/>
    <w:rsid w:val="00322954"/>
    <w:rsid w:val="00322E85"/>
    <w:rsid w:val="003240F0"/>
    <w:rsid w:val="00324607"/>
    <w:rsid w:val="00324CC5"/>
    <w:rsid w:val="00330692"/>
    <w:rsid w:val="00330A91"/>
    <w:rsid w:val="00333357"/>
    <w:rsid w:val="00334132"/>
    <w:rsid w:val="003341C8"/>
    <w:rsid w:val="003347DA"/>
    <w:rsid w:val="00334FF0"/>
    <w:rsid w:val="00336986"/>
    <w:rsid w:val="0034067D"/>
    <w:rsid w:val="003408D2"/>
    <w:rsid w:val="003408EC"/>
    <w:rsid w:val="00343058"/>
    <w:rsid w:val="003441F7"/>
    <w:rsid w:val="00346DBA"/>
    <w:rsid w:val="00354C5D"/>
    <w:rsid w:val="0036152E"/>
    <w:rsid w:val="00362D0C"/>
    <w:rsid w:val="00363872"/>
    <w:rsid w:val="00363F9C"/>
    <w:rsid w:val="003648BE"/>
    <w:rsid w:val="00364E15"/>
    <w:rsid w:val="00367A04"/>
    <w:rsid w:val="003708C8"/>
    <w:rsid w:val="00370B6D"/>
    <w:rsid w:val="003713FB"/>
    <w:rsid w:val="00371C16"/>
    <w:rsid w:val="0037224D"/>
    <w:rsid w:val="003722FA"/>
    <w:rsid w:val="0037339D"/>
    <w:rsid w:val="003750C0"/>
    <w:rsid w:val="00375903"/>
    <w:rsid w:val="00377277"/>
    <w:rsid w:val="00377C12"/>
    <w:rsid w:val="00381592"/>
    <w:rsid w:val="003816D1"/>
    <w:rsid w:val="00382AFE"/>
    <w:rsid w:val="00384CFD"/>
    <w:rsid w:val="00384D17"/>
    <w:rsid w:val="0038506C"/>
    <w:rsid w:val="003869B0"/>
    <w:rsid w:val="00387D84"/>
    <w:rsid w:val="003906D7"/>
    <w:rsid w:val="0039079F"/>
    <w:rsid w:val="00391E95"/>
    <w:rsid w:val="00391E9F"/>
    <w:rsid w:val="003926B7"/>
    <w:rsid w:val="00395ACE"/>
    <w:rsid w:val="00396DE3"/>
    <w:rsid w:val="003A093D"/>
    <w:rsid w:val="003A09D5"/>
    <w:rsid w:val="003A1825"/>
    <w:rsid w:val="003A27D7"/>
    <w:rsid w:val="003A3AF9"/>
    <w:rsid w:val="003A57C1"/>
    <w:rsid w:val="003A6AA8"/>
    <w:rsid w:val="003A6FB1"/>
    <w:rsid w:val="003A6FF6"/>
    <w:rsid w:val="003A746A"/>
    <w:rsid w:val="003B0E13"/>
    <w:rsid w:val="003B109E"/>
    <w:rsid w:val="003B1747"/>
    <w:rsid w:val="003B1C33"/>
    <w:rsid w:val="003B49F8"/>
    <w:rsid w:val="003B5177"/>
    <w:rsid w:val="003B6DDC"/>
    <w:rsid w:val="003B7567"/>
    <w:rsid w:val="003C36F7"/>
    <w:rsid w:val="003C4A10"/>
    <w:rsid w:val="003C50D4"/>
    <w:rsid w:val="003C527B"/>
    <w:rsid w:val="003C6E82"/>
    <w:rsid w:val="003C6FAD"/>
    <w:rsid w:val="003C7AAF"/>
    <w:rsid w:val="003D3532"/>
    <w:rsid w:val="003D6F5F"/>
    <w:rsid w:val="003E073D"/>
    <w:rsid w:val="003E12B1"/>
    <w:rsid w:val="003E1C13"/>
    <w:rsid w:val="003E1FE5"/>
    <w:rsid w:val="003E366A"/>
    <w:rsid w:val="003E371A"/>
    <w:rsid w:val="003E4281"/>
    <w:rsid w:val="003E436E"/>
    <w:rsid w:val="003E4BA1"/>
    <w:rsid w:val="003E4C4B"/>
    <w:rsid w:val="003E575D"/>
    <w:rsid w:val="003E58F8"/>
    <w:rsid w:val="003F0523"/>
    <w:rsid w:val="003F0552"/>
    <w:rsid w:val="003F0BBC"/>
    <w:rsid w:val="003F130E"/>
    <w:rsid w:val="003F14F7"/>
    <w:rsid w:val="003F18BC"/>
    <w:rsid w:val="003F2EC0"/>
    <w:rsid w:val="003F41A3"/>
    <w:rsid w:val="003F4508"/>
    <w:rsid w:val="003F542C"/>
    <w:rsid w:val="003F70B8"/>
    <w:rsid w:val="003F789F"/>
    <w:rsid w:val="003F7F4C"/>
    <w:rsid w:val="00400EA8"/>
    <w:rsid w:val="00401578"/>
    <w:rsid w:val="00402A3A"/>
    <w:rsid w:val="00404F49"/>
    <w:rsid w:val="004075B6"/>
    <w:rsid w:val="00411201"/>
    <w:rsid w:val="00412FC1"/>
    <w:rsid w:val="0041460C"/>
    <w:rsid w:val="00414915"/>
    <w:rsid w:val="00415DD3"/>
    <w:rsid w:val="0041660E"/>
    <w:rsid w:val="0041736E"/>
    <w:rsid w:val="00420333"/>
    <w:rsid w:val="00420952"/>
    <w:rsid w:val="0042183E"/>
    <w:rsid w:val="00422B50"/>
    <w:rsid w:val="004240BC"/>
    <w:rsid w:val="0042628F"/>
    <w:rsid w:val="00427135"/>
    <w:rsid w:val="004308B3"/>
    <w:rsid w:val="00431DE3"/>
    <w:rsid w:val="0043294A"/>
    <w:rsid w:val="00432BBB"/>
    <w:rsid w:val="004330FF"/>
    <w:rsid w:val="004338C5"/>
    <w:rsid w:val="00435B92"/>
    <w:rsid w:val="00435DD2"/>
    <w:rsid w:val="00435EA3"/>
    <w:rsid w:val="004366EF"/>
    <w:rsid w:val="0044048C"/>
    <w:rsid w:val="004405D7"/>
    <w:rsid w:val="004408D8"/>
    <w:rsid w:val="00442B77"/>
    <w:rsid w:val="004433AA"/>
    <w:rsid w:val="00444032"/>
    <w:rsid w:val="00444EA6"/>
    <w:rsid w:val="0044519F"/>
    <w:rsid w:val="004455CA"/>
    <w:rsid w:val="00445784"/>
    <w:rsid w:val="004462F7"/>
    <w:rsid w:val="00446498"/>
    <w:rsid w:val="00446BEE"/>
    <w:rsid w:val="00446ED7"/>
    <w:rsid w:val="00450090"/>
    <w:rsid w:val="004510E0"/>
    <w:rsid w:val="0045126F"/>
    <w:rsid w:val="00454048"/>
    <w:rsid w:val="004541A0"/>
    <w:rsid w:val="004558E9"/>
    <w:rsid w:val="00456881"/>
    <w:rsid w:val="00460410"/>
    <w:rsid w:val="00462FAD"/>
    <w:rsid w:val="00463621"/>
    <w:rsid w:val="00463B94"/>
    <w:rsid w:val="00463BD8"/>
    <w:rsid w:val="00464586"/>
    <w:rsid w:val="00465C36"/>
    <w:rsid w:val="00466B16"/>
    <w:rsid w:val="00471920"/>
    <w:rsid w:val="004730BA"/>
    <w:rsid w:val="00473BB1"/>
    <w:rsid w:val="00474F01"/>
    <w:rsid w:val="004762CB"/>
    <w:rsid w:val="00476394"/>
    <w:rsid w:val="004773EE"/>
    <w:rsid w:val="004817EB"/>
    <w:rsid w:val="00481E56"/>
    <w:rsid w:val="0048216D"/>
    <w:rsid w:val="004834ED"/>
    <w:rsid w:val="00483981"/>
    <w:rsid w:val="00485987"/>
    <w:rsid w:val="00485D8E"/>
    <w:rsid w:val="00487EA1"/>
    <w:rsid w:val="00491211"/>
    <w:rsid w:val="00491FE4"/>
    <w:rsid w:val="0049289D"/>
    <w:rsid w:val="00494C8B"/>
    <w:rsid w:val="00496BE3"/>
    <w:rsid w:val="00497443"/>
    <w:rsid w:val="00497DA0"/>
    <w:rsid w:val="004A1895"/>
    <w:rsid w:val="004A2A32"/>
    <w:rsid w:val="004A325A"/>
    <w:rsid w:val="004A44A3"/>
    <w:rsid w:val="004A5F0D"/>
    <w:rsid w:val="004A6456"/>
    <w:rsid w:val="004A6C8B"/>
    <w:rsid w:val="004A6FCF"/>
    <w:rsid w:val="004A75DC"/>
    <w:rsid w:val="004A7BD3"/>
    <w:rsid w:val="004B0022"/>
    <w:rsid w:val="004B00AC"/>
    <w:rsid w:val="004B1661"/>
    <w:rsid w:val="004B3AD3"/>
    <w:rsid w:val="004B4112"/>
    <w:rsid w:val="004B5922"/>
    <w:rsid w:val="004B62C1"/>
    <w:rsid w:val="004B7CD3"/>
    <w:rsid w:val="004C14F4"/>
    <w:rsid w:val="004C1561"/>
    <w:rsid w:val="004C1AB9"/>
    <w:rsid w:val="004C3051"/>
    <w:rsid w:val="004C38A3"/>
    <w:rsid w:val="004C3F55"/>
    <w:rsid w:val="004C4168"/>
    <w:rsid w:val="004C7591"/>
    <w:rsid w:val="004D410E"/>
    <w:rsid w:val="004D472D"/>
    <w:rsid w:val="004D4FC4"/>
    <w:rsid w:val="004D7EF1"/>
    <w:rsid w:val="004E072F"/>
    <w:rsid w:val="004E1FD4"/>
    <w:rsid w:val="004E3A88"/>
    <w:rsid w:val="004E5B75"/>
    <w:rsid w:val="004E6D91"/>
    <w:rsid w:val="004E731F"/>
    <w:rsid w:val="004F457A"/>
    <w:rsid w:val="005000F2"/>
    <w:rsid w:val="00500434"/>
    <w:rsid w:val="005025A1"/>
    <w:rsid w:val="00502C4B"/>
    <w:rsid w:val="005048FB"/>
    <w:rsid w:val="00504F90"/>
    <w:rsid w:val="005061F9"/>
    <w:rsid w:val="0051026C"/>
    <w:rsid w:val="0051111E"/>
    <w:rsid w:val="0051513A"/>
    <w:rsid w:val="0051622C"/>
    <w:rsid w:val="00516718"/>
    <w:rsid w:val="00517CA6"/>
    <w:rsid w:val="00520348"/>
    <w:rsid w:val="0052055D"/>
    <w:rsid w:val="0052161D"/>
    <w:rsid w:val="00526CC1"/>
    <w:rsid w:val="00527EE4"/>
    <w:rsid w:val="00527FC9"/>
    <w:rsid w:val="00534339"/>
    <w:rsid w:val="00534AD1"/>
    <w:rsid w:val="00534E75"/>
    <w:rsid w:val="005357B3"/>
    <w:rsid w:val="0054323C"/>
    <w:rsid w:val="00543FBB"/>
    <w:rsid w:val="00545502"/>
    <w:rsid w:val="005456D5"/>
    <w:rsid w:val="00545FF6"/>
    <w:rsid w:val="00546183"/>
    <w:rsid w:val="00547BC2"/>
    <w:rsid w:val="00547D49"/>
    <w:rsid w:val="005507C8"/>
    <w:rsid w:val="00550962"/>
    <w:rsid w:val="00553560"/>
    <w:rsid w:val="00554721"/>
    <w:rsid w:val="00556203"/>
    <w:rsid w:val="00557616"/>
    <w:rsid w:val="00557EBB"/>
    <w:rsid w:val="00560A84"/>
    <w:rsid w:val="00560EC7"/>
    <w:rsid w:val="00562D25"/>
    <w:rsid w:val="00565C8C"/>
    <w:rsid w:val="0056660F"/>
    <w:rsid w:val="00566CA5"/>
    <w:rsid w:val="00567A4E"/>
    <w:rsid w:val="00567E58"/>
    <w:rsid w:val="005702EE"/>
    <w:rsid w:val="00574385"/>
    <w:rsid w:val="005760C5"/>
    <w:rsid w:val="005774BD"/>
    <w:rsid w:val="00580D6D"/>
    <w:rsid w:val="00581557"/>
    <w:rsid w:val="00582451"/>
    <w:rsid w:val="00582D94"/>
    <w:rsid w:val="00583D78"/>
    <w:rsid w:val="00586982"/>
    <w:rsid w:val="00587E96"/>
    <w:rsid w:val="005921BE"/>
    <w:rsid w:val="005929B1"/>
    <w:rsid w:val="00594085"/>
    <w:rsid w:val="00594C2B"/>
    <w:rsid w:val="00594D04"/>
    <w:rsid w:val="00596195"/>
    <w:rsid w:val="005966BC"/>
    <w:rsid w:val="005A0C10"/>
    <w:rsid w:val="005A19AE"/>
    <w:rsid w:val="005A2588"/>
    <w:rsid w:val="005A46AA"/>
    <w:rsid w:val="005A4979"/>
    <w:rsid w:val="005A49EA"/>
    <w:rsid w:val="005A4F22"/>
    <w:rsid w:val="005A5841"/>
    <w:rsid w:val="005A61AD"/>
    <w:rsid w:val="005A7B6E"/>
    <w:rsid w:val="005B4417"/>
    <w:rsid w:val="005B4E96"/>
    <w:rsid w:val="005B5BE3"/>
    <w:rsid w:val="005B6D47"/>
    <w:rsid w:val="005C0A82"/>
    <w:rsid w:val="005C0E53"/>
    <w:rsid w:val="005C179D"/>
    <w:rsid w:val="005C6004"/>
    <w:rsid w:val="005C6281"/>
    <w:rsid w:val="005C6F10"/>
    <w:rsid w:val="005D09B7"/>
    <w:rsid w:val="005D35D7"/>
    <w:rsid w:val="005D3CF1"/>
    <w:rsid w:val="005D3F1C"/>
    <w:rsid w:val="005D5F66"/>
    <w:rsid w:val="005D769A"/>
    <w:rsid w:val="005D78A9"/>
    <w:rsid w:val="005E2BA0"/>
    <w:rsid w:val="005E3EDA"/>
    <w:rsid w:val="005E400B"/>
    <w:rsid w:val="005E4983"/>
    <w:rsid w:val="005E5E3B"/>
    <w:rsid w:val="005E6F8F"/>
    <w:rsid w:val="005F06E9"/>
    <w:rsid w:val="005F3784"/>
    <w:rsid w:val="005F7077"/>
    <w:rsid w:val="005F76B7"/>
    <w:rsid w:val="005F7979"/>
    <w:rsid w:val="00600D6F"/>
    <w:rsid w:val="00601FFE"/>
    <w:rsid w:val="006025F0"/>
    <w:rsid w:val="0060307C"/>
    <w:rsid w:val="00603263"/>
    <w:rsid w:val="00604500"/>
    <w:rsid w:val="00604751"/>
    <w:rsid w:val="006057FD"/>
    <w:rsid w:val="00607B3D"/>
    <w:rsid w:val="00607EE4"/>
    <w:rsid w:val="006110B7"/>
    <w:rsid w:val="00614275"/>
    <w:rsid w:val="006144F6"/>
    <w:rsid w:val="00614E53"/>
    <w:rsid w:val="0061583F"/>
    <w:rsid w:val="00620648"/>
    <w:rsid w:val="0062116C"/>
    <w:rsid w:val="00621435"/>
    <w:rsid w:val="0062214D"/>
    <w:rsid w:val="006230C3"/>
    <w:rsid w:val="00623619"/>
    <w:rsid w:val="00624810"/>
    <w:rsid w:val="00626943"/>
    <w:rsid w:val="00627895"/>
    <w:rsid w:val="00627E87"/>
    <w:rsid w:val="00627EAB"/>
    <w:rsid w:val="006316DB"/>
    <w:rsid w:val="00632C95"/>
    <w:rsid w:val="006340F4"/>
    <w:rsid w:val="00634347"/>
    <w:rsid w:val="0064039D"/>
    <w:rsid w:val="00641033"/>
    <w:rsid w:val="0064504B"/>
    <w:rsid w:val="006504BC"/>
    <w:rsid w:val="00650AE7"/>
    <w:rsid w:val="00652CCB"/>
    <w:rsid w:val="006541B3"/>
    <w:rsid w:val="006544D3"/>
    <w:rsid w:val="006557CF"/>
    <w:rsid w:val="00657A74"/>
    <w:rsid w:val="00660953"/>
    <w:rsid w:val="00661C18"/>
    <w:rsid w:val="00665120"/>
    <w:rsid w:val="006700FC"/>
    <w:rsid w:val="006711C4"/>
    <w:rsid w:val="00671949"/>
    <w:rsid w:val="00671A65"/>
    <w:rsid w:val="00672367"/>
    <w:rsid w:val="00673ED1"/>
    <w:rsid w:val="0067426A"/>
    <w:rsid w:val="00674460"/>
    <w:rsid w:val="006744FF"/>
    <w:rsid w:val="0067455E"/>
    <w:rsid w:val="0067493D"/>
    <w:rsid w:val="00676FCC"/>
    <w:rsid w:val="00677032"/>
    <w:rsid w:val="0068026C"/>
    <w:rsid w:val="006809E4"/>
    <w:rsid w:val="0068121A"/>
    <w:rsid w:val="00683301"/>
    <w:rsid w:val="006844BA"/>
    <w:rsid w:val="006844CB"/>
    <w:rsid w:val="00684D2B"/>
    <w:rsid w:val="006854A8"/>
    <w:rsid w:val="00685A26"/>
    <w:rsid w:val="00691454"/>
    <w:rsid w:val="006921E1"/>
    <w:rsid w:val="006929A2"/>
    <w:rsid w:val="00695209"/>
    <w:rsid w:val="00696FB4"/>
    <w:rsid w:val="006A055D"/>
    <w:rsid w:val="006A0658"/>
    <w:rsid w:val="006A548B"/>
    <w:rsid w:val="006A5EF3"/>
    <w:rsid w:val="006A710A"/>
    <w:rsid w:val="006A72B6"/>
    <w:rsid w:val="006B080F"/>
    <w:rsid w:val="006B2BBF"/>
    <w:rsid w:val="006B56CF"/>
    <w:rsid w:val="006B5842"/>
    <w:rsid w:val="006B5E3E"/>
    <w:rsid w:val="006C0F6B"/>
    <w:rsid w:val="006C1707"/>
    <w:rsid w:val="006C3075"/>
    <w:rsid w:val="006C3BE4"/>
    <w:rsid w:val="006C45F8"/>
    <w:rsid w:val="006C6335"/>
    <w:rsid w:val="006D2029"/>
    <w:rsid w:val="006D3B0D"/>
    <w:rsid w:val="006D3F19"/>
    <w:rsid w:val="006D4113"/>
    <w:rsid w:val="006D50F4"/>
    <w:rsid w:val="006D55A6"/>
    <w:rsid w:val="006D5F03"/>
    <w:rsid w:val="006D7982"/>
    <w:rsid w:val="006E0FF2"/>
    <w:rsid w:val="006E1B96"/>
    <w:rsid w:val="006E3831"/>
    <w:rsid w:val="006E608E"/>
    <w:rsid w:val="006E74CA"/>
    <w:rsid w:val="006E7A31"/>
    <w:rsid w:val="006F0C2B"/>
    <w:rsid w:val="006F0D0C"/>
    <w:rsid w:val="006F0D9A"/>
    <w:rsid w:val="006F1C1B"/>
    <w:rsid w:val="006F21DF"/>
    <w:rsid w:val="006F298C"/>
    <w:rsid w:val="006F398A"/>
    <w:rsid w:val="006F5EAB"/>
    <w:rsid w:val="006F7937"/>
    <w:rsid w:val="006F7C47"/>
    <w:rsid w:val="006F7D33"/>
    <w:rsid w:val="00702177"/>
    <w:rsid w:val="00707F29"/>
    <w:rsid w:val="00710A3E"/>
    <w:rsid w:val="00711385"/>
    <w:rsid w:val="007134DF"/>
    <w:rsid w:val="00714F6F"/>
    <w:rsid w:val="0071569F"/>
    <w:rsid w:val="007179D5"/>
    <w:rsid w:val="00717A3E"/>
    <w:rsid w:val="007203AD"/>
    <w:rsid w:val="00720DF9"/>
    <w:rsid w:val="007216E2"/>
    <w:rsid w:val="007228AE"/>
    <w:rsid w:val="007232CC"/>
    <w:rsid w:val="007250E7"/>
    <w:rsid w:val="00726D27"/>
    <w:rsid w:val="00727A9D"/>
    <w:rsid w:val="00730CE3"/>
    <w:rsid w:val="007318B0"/>
    <w:rsid w:val="00732F82"/>
    <w:rsid w:val="00734970"/>
    <w:rsid w:val="00734EB2"/>
    <w:rsid w:val="00736348"/>
    <w:rsid w:val="0073638F"/>
    <w:rsid w:val="00741501"/>
    <w:rsid w:val="007419FC"/>
    <w:rsid w:val="007438DF"/>
    <w:rsid w:val="00744CBD"/>
    <w:rsid w:val="00744E23"/>
    <w:rsid w:val="007453FD"/>
    <w:rsid w:val="00746901"/>
    <w:rsid w:val="00750BD6"/>
    <w:rsid w:val="0075162E"/>
    <w:rsid w:val="00752671"/>
    <w:rsid w:val="0075467C"/>
    <w:rsid w:val="00756656"/>
    <w:rsid w:val="00757102"/>
    <w:rsid w:val="00761031"/>
    <w:rsid w:val="00764BB0"/>
    <w:rsid w:val="00765C32"/>
    <w:rsid w:val="007663D7"/>
    <w:rsid w:val="00766AE9"/>
    <w:rsid w:val="00767ABA"/>
    <w:rsid w:val="00770B9A"/>
    <w:rsid w:val="00776773"/>
    <w:rsid w:val="00780D9B"/>
    <w:rsid w:val="007813F8"/>
    <w:rsid w:val="00781987"/>
    <w:rsid w:val="00781F53"/>
    <w:rsid w:val="00782AD8"/>
    <w:rsid w:val="00784333"/>
    <w:rsid w:val="00786120"/>
    <w:rsid w:val="0079042A"/>
    <w:rsid w:val="0079179D"/>
    <w:rsid w:val="00791E62"/>
    <w:rsid w:val="0079479A"/>
    <w:rsid w:val="007971A1"/>
    <w:rsid w:val="007972D5"/>
    <w:rsid w:val="007A00FC"/>
    <w:rsid w:val="007A1B0A"/>
    <w:rsid w:val="007A2093"/>
    <w:rsid w:val="007A34BC"/>
    <w:rsid w:val="007A4E4B"/>
    <w:rsid w:val="007A5EB8"/>
    <w:rsid w:val="007B0D6A"/>
    <w:rsid w:val="007B0F1F"/>
    <w:rsid w:val="007B1BCD"/>
    <w:rsid w:val="007B1C0E"/>
    <w:rsid w:val="007B272A"/>
    <w:rsid w:val="007B3D4F"/>
    <w:rsid w:val="007B4872"/>
    <w:rsid w:val="007B54CD"/>
    <w:rsid w:val="007B5532"/>
    <w:rsid w:val="007B5F92"/>
    <w:rsid w:val="007B624F"/>
    <w:rsid w:val="007B6A17"/>
    <w:rsid w:val="007C1A78"/>
    <w:rsid w:val="007C1EA3"/>
    <w:rsid w:val="007C2022"/>
    <w:rsid w:val="007C3BFB"/>
    <w:rsid w:val="007C5211"/>
    <w:rsid w:val="007C5853"/>
    <w:rsid w:val="007C6E88"/>
    <w:rsid w:val="007C6EB9"/>
    <w:rsid w:val="007D08FA"/>
    <w:rsid w:val="007D0A6D"/>
    <w:rsid w:val="007D2FA1"/>
    <w:rsid w:val="007D3112"/>
    <w:rsid w:val="007D333F"/>
    <w:rsid w:val="007D3BBE"/>
    <w:rsid w:val="007D4B1A"/>
    <w:rsid w:val="007D69CE"/>
    <w:rsid w:val="007D7479"/>
    <w:rsid w:val="007D7952"/>
    <w:rsid w:val="007E02F7"/>
    <w:rsid w:val="007E0603"/>
    <w:rsid w:val="007E4546"/>
    <w:rsid w:val="007E6875"/>
    <w:rsid w:val="007F0768"/>
    <w:rsid w:val="007F158B"/>
    <w:rsid w:val="007F182C"/>
    <w:rsid w:val="007F1B53"/>
    <w:rsid w:val="007F2999"/>
    <w:rsid w:val="007F3285"/>
    <w:rsid w:val="0080003F"/>
    <w:rsid w:val="00800CD8"/>
    <w:rsid w:val="00801EA9"/>
    <w:rsid w:val="00802592"/>
    <w:rsid w:val="00804D70"/>
    <w:rsid w:val="00805042"/>
    <w:rsid w:val="00805EF0"/>
    <w:rsid w:val="008068ED"/>
    <w:rsid w:val="00806A99"/>
    <w:rsid w:val="00810720"/>
    <w:rsid w:val="00810EAB"/>
    <w:rsid w:val="00811804"/>
    <w:rsid w:val="00811F99"/>
    <w:rsid w:val="008135F9"/>
    <w:rsid w:val="00813821"/>
    <w:rsid w:val="00813E13"/>
    <w:rsid w:val="008148A2"/>
    <w:rsid w:val="008172E4"/>
    <w:rsid w:val="00820719"/>
    <w:rsid w:val="00821455"/>
    <w:rsid w:val="0082220F"/>
    <w:rsid w:val="00824B73"/>
    <w:rsid w:val="00825151"/>
    <w:rsid w:val="00825BBE"/>
    <w:rsid w:val="00825D3C"/>
    <w:rsid w:val="00825D5B"/>
    <w:rsid w:val="008262B5"/>
    <w:rsid w:val="00826EB6"/>
    <w:rsid w:val="00833514"/>
    <w:rsid w:val="00834011"/>
    <w:rsid w:val="0083513B"/>
    <w:rsid w:val="00835D8B"/>
    <w:rsid w:val="00837B47"/>
    <w:rsid w:val="008408FA"/>
    <w:rsid w:val="008419F4"/>
    <w:rsid w:val="008434B1"/>
    <w:rsid w:val="0084433F"/>
    <w:rsid w:val="00844899"/>
    <w:rsid w:val="008461D4"/>
    <w:rsid w:val="00850647"/>
    <w:rsid w:val="00853304"/>
    <w:rsid w:val="00854ADE"/>
    <w:rsid w:val="0085513A"/>
    <w:rsid w:val="00857851"/>
    <w:rsid w:val="008578F6"/>
    <w:rsid w:val="008613D3"/>
    <w:rsid w:val="00862555"/>
    <w:rsid w:val="008637D6"/>
    <w:rsid w:val="008637EA"/>
    <w:rsid w:val="00863E38"/>
    <w:rsid w:val="008666CB"/>
    <w:rsid w:val="00866C8E"/>
    <w:rsid w:val="008671B4"/>
    <w:rsid w:val="00867704"/>
    <w:rsid w:val="008700FB"/>
    <w:rsid w:val="008706FF"/>
    <w:rsid w:val="00870D6C"/>
    <w:rsid w:val="00872097"/>
    <w:rsid w:val="00873000"/>
    <w:rsid w:val="00873312"/>
    <w:rsid w:val="0087437E"/>
    <w:rsid w:val="00875376"/>
    <w:rsid w:val="00875B8D"/>
    <w:rsid w:val="0088008A"/>
    <w:rsid w:val="008804D8"/>
    <w:rsid w:val="00881F3C"/>
    <w:rsid w:val="00882F63"/>
    <w:rsid w:val="008840BC"/>
    <w:rsid w:val="00884CF8"/>
    <w:rsid w:val="00884DA5"/>
    <w:rsid w:val="0088526E"/>
    <w:rsid w:val="0088696C"/>
    <w:rsid w:val="00887284"/>
    <w:rsid w:val="008922EB"/>
    <w:rsid w:val="00893AF1"/>
    <w:rsid w:val="00894225"/>
    <w:rsid w:val="0089737A"/>
    <w:rsid w:val="00897382"/>
    <w:rsid w:val="008A009C"/>
    <w:rsid w:val="008A4B1B"/>
    <w:rsid w:val="008A4E56"/>
    <w:rsid w:val="008A5A4B"/>
    <w:rsid w:val="008A5E6E"/>
    <w:rsid w:val="008A60D2"/>
    <w:rsid w:val="008A6367"/>
    <w:rsid w:val="008A6728"/>
    <w:rsid w:val="008B09D4"/>
    <w:rsid w:val="008B1A94"/>
    <w:rsid w:val="008B1C4C"/>
    <w:rsid w:val="008B2D89"/>
    <w:rsid w:val="008C0762"/>
    <w:rsid w:val="008C17FA"/>
    <w:rsid w:val="008C4704"/>
    <w:rsid w:val="008C4998"/>
    <w:rsid w:val="008C5661"/>
    <w:rsid w:val="008C6A7E"/>
    <w:rsid w:val="008C743A"/>
    <w:rsid w:val="008C7C37"/>
    <w:rsid w:val="008C7D1A"/>
    <w:rsid w:val="008D0068"/>
    <w:rsid w:val="008D227C"/>
    <w:rsid w:val="008D318F"/>
    <w:rsid w:val="008D52FD"/>
    <w:rsid w:val="008D5584"/>
    <w:rsid w:val="008D578A"/>
    <w:rsid w:val="008D5869"/>
    <w:rsid w:val="008D5B3C"/>
    <w:rsid w:val="008D5FF8"/>
    <w:rsid w:val="008E2D91"/>
    <w:rsid w:val="008E37F5"/>
    <w:rsid w:val="008E3962"/>
    <w:rsid w:val="008E658D"/>
    <w:rsid w:val="008F3881"/>
    <w:rsid w:val="008F3AF0"/>
    <w:rsid w:val="008F7740"/>
    <w:rsid w:val="009008F5"/>
    <w:rsid w:val="0090118F"/>
    <w:rsid w:val="00902E8A"/>
    <w:rsid w:val="0090418A"/>
    <w:rsid w:val="00905E96"/>
    <w:rsid w:val="00906005"/>
    <w:rsid w:val="00910C02"/>
    <w:rsid w:val="00910D5A"/>
    <w:rsid w:val="0091193E"/>
    <w:rsid w:val="00911DF5"/>
    <w:rsid w:val="00913BC7"/>
    <w:rsid w:val="0091423E"/>
    <w:rsid w:val="009142F4"/>
    <w:rsid w:val="009168B1"/>
    <w:rsid w:val="00920194"/>
    <w:rsid w:val="00921011"/>
    <w:rsid w:val="009220E2"/>
    <w:rsid w:val="00925F15"/>
    <w:rsid w:val="00930054"/>
    <w:rsid w:val="00933924"/>
    <w:rsid w:val="00933944"/>
    <w:rsid w:val="00936328"/>
    <w:rsid w:val="0094289B"/>
    <w:rsid w:val="00947FEE"/>
    <w:rsid w:val="0095052F"/>
    <w:rsid w:val="00951AE1"/>
    <w:rsid w:val="0095467B"/>
    <w:rsid w:val="00955ED0"/>
    <w:rsid w:val="009563EA"/>
    <w:rsid w:val="00956F77"/>
    <w:rsid w:val="0096329E"/>
    <w:rsid w:val="009656CF"/>
    <w:rsid w:val="00965823"/>
    <w:rsid w:val="00966EF3"/>
    <w:rsid w:val="00970078"/>
    <w:rsid w:val="009716C3"/>
    <w:rsid w:val="0097347B"/>
    <w:rsid w:val="00974CAD"/>
    <w:rsid w:val="0097542C"/>
    <w:rsid w:val="00976FC3"/>
    <w:rsid w:val="00981DF2"/>
    <w:rsid w:val="0098213B"/>
    <w:rsid w:val="0098521B"/>
    <w:rsid w:val="0098542D"/>
    <w:rsid w:val="00985D53"/>
    <w:rsid w:val="00986845"/>
    <w:rsid w:val="0098686E"/>
    <w:rsid w:val="00986940"/>
    <w:rsid w:val="00987796"/>
    <w:rsid w:val="00990B82"/>
    <w:rsid w:val="009913C7"/>
    <w:rsid w:val="009916B0"/>
    <w:rsid w:val="009920D7"/>
    <w:rsid w:val="0099376B"/>
    <w:rsid w:val="00993F21"/>
    <w:rsid w:val="00996A73"/>
    <w:rsid w:val="00997BA0"/>
    <w:rsid w:val="009B2760"/>
    <w:rsid w:val="009B3412"/>
    <w:rsid w:val="009B362C"/>
    <w:rsid w:val="009B575E"/>
    <w:rsid w:val="009B7C78"/>
    <w:rsid w:val="009C1687"/>
    <w:rsid w:val="009C2E4C"/>
    <w:rsid w:val="009C32E3"/>
    <w:rsid w:val="009C64CF"/>
    <w:rsid w:val="009C7E6B"/>
    <w:rsid w:val="009D090E"/>
    <w:rsid w:val="009D22AB"/>
    <w:rsid w:val="009D48E3"/>
    <w:rsid w:val="009D4BF0"/>
    <w:rsid w:val="009D599B"/>
    <w:rsid w:val="009E1291"/>
    <w:rsid w:val="009E156C"/>
    <w:rsid w:val="009E23E2"/>
    <w:rsid w:val="009E470D"/>
    <w:rsid w:val="009E485C"/>
    <w:rsid w:val="009E663E"/>
    <w:rsid w:val="009E680B"/>
    <w:rsid w:val="009E6DF0"/>
    <w:rsid w:val="009E70DA"/>
    <w:rsid w:val="009E7A4A"/>
    <w:rsid w:val="009F089D"/>
    <w:rsid w:val="009F0BB7"/>
    <w:rsid w:val="009F1802"/>
    <w:rsid w:val="009F2758"/>
    <w:rsid w:val="009F30C2"/>
    <w:rsid w:val="009F3D9C"/>
    <w:rsid w:val="009F4837"/>
    <w:rsid w:val="009F5C68"/>
    <w:rsid w:val="009F630C"/>
    <w:rsid w:val="009F672A"/>
    <w:rsid w:val="009F7239"/>
    <w:rsid w:val="00A02CE9"/>
    <w:rsid w:val="00A04FA0"/>
    <w:rsid w:val="00A077E2"/>
    <w:rsid w:val="00A07A23"/>
    <w:rsid w:val="00A07F46"/>
    <w:rsid w:val="00A1559F"/>
    <w:rsid w:val="00A15A1F"/>
    <w:rsid w:val="00A160CE"/>
    <w:rsid w:val="00A16278"/>
    <w:rsid w:val="00A16DB5"/>
    <w:rsid w:val="00A16E20"/>
    <w:rsid w:val="00A203A3"/>
    <w:rsid w:val="00A2055F"/>
    <w:rsid w:val="00A22122"/>
    <w:rsid w:val="00A30619"/>
    <w:rsid w:val="00A3325A"/>
    <w:rsid w:val="00A33FAA"/>
    <w:rsid w:val="00A37E21"/>
    <w:rsid w:val="00A40528"/>
    <w:rsid w:val="00A410DF"/>
    <w:rsid w:val="00A45019"/>
    <w:rsid w:val="00A452C1"/>
    <w:rsid w:val="00A45F29"/>
    <w:rsid w:val="00A51C09"/>
    <w:rsid w:val="00A52F43"/>
    <w:rsid w:val="00A53184"/>
    <w:rsid w:val="00A53A6F"/>
    <w:rsid w:val="00A53B0C"/>
    <w:rsid w:val="00A54AAE"/>
    <w:rsid w:val="00A56E08"/>
    <w:rsid w:val="00A57000"/>
    <w:rsid w:val="00A57108"/>
    <w:rsid w:val="00A61103"/>
    <w:rsid w:val="00A64E85"/>
    <w:rsid w:val="00A66C8F"/>
    <w:rsid w:val="00A66D74"/>
    <w:rsid w:val="00A673EB"/>
    <w:rsid w:val="00A707F7"/>
    <w:rsid w:val="00A7163E"/>
    <w:rsid w:val="00A71F93"/>
    <w:rsid w:val="00A7294F"/>
    <w:rsid w:val="00A73601"/>
    <w:rsid w:val="00A739AE"/>
    <w:rsid w:val="00A73D39"/>
    <w:rsid w:val="00A74C02"/>
    <w:rsid w:val="00A756BB"/>
    <w:rsid w:val="00A764DC"/>
    <w:rsid w:val="00A76F0E"/>
    <w:rsid w:val="00A80CFB"/>
    <w:rsid w:val="00A813F7"/>
    <w:rsid w:val="00A82B58"/>
    <w:rsid w:val="00A84F04"/>
    <w:rsid w:val="00A85E44"/>
    <w:rsid w:val="00A9045D"/>
    <w:rsid w:val="00A917F1"/>
    <w:rsid w:val="00A91A1E"/>
    <w:rsid w:val="00A93478"/>
    <w:rsid w:val="00A957BF"/>
    <w:rsid w:val="00A973CD"/>
    <w:rsid w:val="00AA0AD9"/>
    <w:rsid w:val="00AA0B61"/>
    <w:rsid w:val="00AA2708"/>
    <w:rsid w:val="00AA283E"/>
    <w:rsid w:val="00AA367B"/>
    <w:rsid w:val="00AA3A48"/>
    <w:rsid w:val="00AA4379"/>
    <w:rsid w:val="00AA4686"/>
    <w:rsid w:val="00AA54F4"/>
    <w:rsid w:val="00AA60BA"/>
    <w:rsid w:val="00AA77B8"/>
    <w:rsid w:val="00AA7AF0"/>
    <w:rsid w:val="00AB04AD"/>
    <w:rsid w:val="00AB14D0"/>
    <w:rsid w:val="00AB16C8"/>
    <w:rsid w:val="00AB39FB"/>
    <w:rsid w:val="00AB415F"/>
    <w:rsid w:val="00AB66E3"/>
    <w:rsid w:val="00AC0EC6"/>
    <w:rsid w:val="00AC1F93"/>
    <w:rsid w:val="00AC24CF"/>
    <w:rsid w:val="00AC30C5"/>
    <w:rsid w:val="00AC3F23"/>
    <w:rsid w:val="00AC3FAC"/>
    <w:rsid w:val="00AC4E68"/>
    <w:rsid w:val="00AC6026"/>
    <w:rsid w:val="00AC7689"/>
    <w:rsid w:val="00AC793F"/>
    <w:rsid w:val="00AD0F7C"/>
    <w:rsid w:val="00AD1E86"/>
    <w:rsid w:val="00AD260E"/>
    <w:rsid w:val="00AD39C7"/>
    <w:rsid w:val="00AD3F91"/>
    <w:rsid w:val="00AD4815"/>
    <w:rsid w:val="00AD5959"/>
    <w:rsid w:val="00AD7675"/>
    <w:rsid w:val="00AD7CFC"/>
    <w:rsid w:val="00AE0BDD"/>
    <w:rsid w:val="00AE13B7"/>
    <w:rsid w:val="00AE15B1"/>
    <w:rsid w:val="00AE19AA"/>
    <w:rsid w:val="00AE42E7"/>
    <w:rsid w:val="00AE54E2"/>
    <w:rsid w:val="00AE5ED5"/>
    <w:rsid w:val="00AF05D2"/>
    <w:rsid w:val="00AF108A"/>
    <w:rsid w:val="00AF13BF"/>
    <w:rsid w:val="00AF1BE4"/>
    <w:rsid w:val="00AF3364"/>
    <w:rsid w:val="00AF3886"/>
    <w:rsid w:val="00AF6728"/>
    <w:rsid w:val="00AF76D1"/>
    <w:rsid w:val="00B0030E"/>
    <w:rsid w:val="00B02E55"/>
    <w:rsid w:val="00B03B57"/>
    <w:rsid w:val="00B048D2"/>
    <w:rsid w:val="00B04F34"/>
    <w:rsid w:val="00B05B51"/>
    <w:rsid w:val="00B11FB2"/>
    <w:rsid w:val="00B12A48"/>
    <w:rsid w:val="00B176A7"/>
    <w:rsid w:val="00B2002C"/>
    <w:rsid w:val="00B20FA1"/>
    <w:rsid w:val="00B226E8"/>
    <w:rsid w:val="00B24B3D"/>
    <w:rsid w:val="00B24E25"/>
    <w:rsid w:val="00B25C9D"/>
    <w:rsid w:val="00B27357"/>
    <w:rsid w:val="00B274E0"/>
    <w:rsid w:val="00B30BFA"/>
    <w:rsid w:val="00B32BD1"/>
    <w:rsid w:val="00B33903"/>
    <w:rsid w:val="00B342A0"/>
    <w:rsid w:val="00B345AC"/>
    <w:rsid w:val="00B34674"/>
    <w:rsid w:val="00B41247"/>
    <w:rsid w:val="00B413F2"/>
    <w:rsid w:val="00B419E2"/>
    <w:rsid w:val="00B42A05"/>
    <w:rsid w:val="00B42E8E"/>
    <w:rsid w:val="00B441AA"/>
    <w:rsid w:val="00B45FE5"/>
    <w:rsid w:val="00B46013"/>
    <w:rsid w:val="00B47D3C"/>
    <w:rsid w:val="00B5042A"/>
    <w:rsid w:val="00B51FA6"/>
    <w:rsid w:val="00B54904"/>
    <w:rsid w:val="00B54CEC"/>
    <w:rsid w:val="00B55CC7"/>
    <w:rsid w:val="00B6188B"/>
    <w:rsid w:val="00B621C7"/>
    <w:rsid w:val="00B64536"/>
    <w:rsid w:val="00B64970"/>
    <w:rsid w:val="00B64B86"/>
    <w:rsid w:val="00B65D9F"/>
    <w:rsid w:val="00B672F4"/>
    <w:rsid w:val="00B676A4"/>
    <w:rsid w:val="00B73352"/>
    <w:rsid w:val="00B74A5B"/>
    <w:rsid w:val="00B771F7"/>
    <w:rsid w:val="00B7780A"/>
    <w:rsid w:val="00B81DD9"/>
    <w:rsid w:val="00B8205D"/>
    <w:rsid w:val="00B82E0D"/>
    <w:rsid w:val="00B835F0"/>
    <w:rsid w:val="00B86518"/>
    <w:rsid w:val="00B8676E"/>
    <w:rsid w:val="00B87A6F"/>
    <w:rsid w:val="00B87F20"/>
    <w:rsid w:val="00B9081B"/>
    <w:rsid w:val="00B917FF"/>
    <w:rsid w:val="00B91B64"/>
    <w:rsid w:val="00B92D4F"/>
    <w:rsid w:val="00B9324E"/>
    <w:rsid w:val="00B93720"/>
    <w:rsid w:val="00B96992"/>
    <w:rsid w:val="00B96A88"/>
    <w:rsid w:val="00BA005C"/>
    <w:rsid w:val="00BA3DE9"/>
    <w:rsid w:val="00BA420C"/>
    <w:rsid w:val="00BA6B0E"/>
    <w:rsid w:val="00BB0BC1"/>
    <w:rsid w:val="00BB0EB8"/>
    <w:rsid w:val="00BB1B86"/>
    <w:rsid w:val="00BB204D"/>
    <w:rsid w:val="00BB217E"/>
    <w:rsid w:val="00BB36C1"/>
    <w:rsid w:val="00BB3CE1"/>
    <w:rsid w:val="00BB4634"/>
    <w:rsid w:val="00BB518B"/>
    <w:rsid w:val="00BB6D7B"/>
    <w:rsid w:val="00BB728C"/>
    <w:rsid w:val="00BB791B"/>
    <w:rsid w:val="00BC197D"/>
    <w:rsid w:val="00BC4A49"/>
    <w:rsid w:val="00BC5EBA"/>
    <w:rsid w:val="00BC6C14"/>
    <w:rsid w:val="00BD1581"/>
    <w:rsid w:val="00BD2437"/>
    <w:rsid w:val="00BD34E6"/>
    <w:rsid w:val="00BD66D9"/>
    <w:rsid w:val="00BD6C65"/>
    <w:rsid w:val="00BD74A7"/>
    <w:rsid w:val="00BE24A9"/>
    <w:rsid w:val="00BE50DF"/>
    <w:rsid w:val="00BE564B"/>
    <w:rsid w:val="00BE56ED"/>
    <w:rsid w:val="00BE5835"/>
    <w:rsid w:val="00BE68AE"/>
    <w:rsid w:val="00BE6E04"/>
    <w:rsid w:val="00BE75F0"/>
    <w:rsid w:val="00BE7ABA"/>
    <w:rsid w:val="00BE7F47"/>
    <w:rsid w:val="00BF0580"/>
    <w:rsid w:val="00BF09F3"/>
    <w:rsid w:val="00BF0DA7"/>
    <w:rsid w:val="00BF16E3"/>
    <w:rsid w:val="00BF3925"/>
    <w:rsid w:val="00BF3D52"/>
    <w:rsid w:val="00BF5E39"/>
    <w:rsid w:val="00BF70EA"/>
    <w:rsid w:val="00BF7FE0"/>
    <w:rsid w:val="00C00132"/>
    <w:rsid w:val="00C00352"/>
    <w:rsid w:val="00C00D7D"/>
    <w:rsid w:val="00C0331D"/>
    <w:rsid w:val="00C040A1"/>
    <w:rsid w:val="00C0457B"/>
    <w:rsid w:val="00C05404"/>
    <w:rsid w:val="00C06A7A"/>
    <w:rsid w:val="00C06E45"/>
    <w:rsid w:val="00C0710E"/>
    <w:rsid w:val="00C0714C"/>
    <w:rsid w:val="00C071D4"/>
    <w:rsid w:val="00C12669"/>
    <w:rsid w:val="00C12EF3"/>
    <w:rsid w:val="00C17C11"/>
    <w:rsid w:val="00C17EA4"/>
    <w:rsid w:val="00C20597"/>
    <w:rsid w:val="00C20A28"/>
    <w:rsid w:val="00C22DED"/>
    <w:rsid w:val="00C23D38"/>
    <w:rsid w:val="00C30037"/>
    <w:rsid w:val="00C30B85"/>
    <w:rsid w:val="00C32B9D"/>
    <w:rsid w:val="00C3385F"/>
    <w:rsid w:val="00C353C1"/>
    <w:rsid w:val="00C36C3D"/>
    <w:rsid w:val="00C37564"/>
    <w:rsid w:val="00C37F55"/>
    <w:rsid w:val="00C42E8F"/>
    <w:rsid w:val="00C448E8"/>
    <w:rsid w:val="00C4562D"/>
    <w:rsid w:val="00C47409"/>
    <w:rsid w:val="00C478DE"/>
    <w:rsid w:val="00C47DDE"/>
    <w:rsid w:val="00C50031"/>
    <w:rsid w:val="00C531C8"/>
    <w:rsid w:val="00C53BC4"/>
    <w:rsid w:val="00C54EE8"/>
    <w:rsid w:val="00C553BA"/>
    <w:rsid w:val="00C568D0"/>
    <w:rsid w:val="00C57A0B"/>
    <w:rsid w:val="00C57E99"/>
    <w:rsid w:val="00C57EA4"/>
    <w:rsid w:val="00C6011A"/>
    <w:rsid w:val="00C61380"/>
    <w:rsid w:val="00C61A74"/>
    <w:rsid w:val="00C63D16"/>
    <w:rsid w:val="00C64901"/>
    <w:rsid w:val="00C64CB1"/>
    <w:rsid w:val="00C651C2"/>
    <w:rsid w:val="00C655DF"/>
    <w:rsid w:val="00C66C5F"/>
    <w:rsid w:val="00C678B0"/>
    <w:rsid w:val="00C7005B"/>
    <w:rsid w:val="00C70657"/>
    <w:rsid w:val="00C7237C"/>
    <w:rsid w:val="00C74477"/>
    <w:rsid w:val="00C744BE"/>
    <w:rsid w:val="00C74BF8"/>
    <w:rsid w:val="00C80386"/>
    <w:rsid w:val="00C8093D"/>
    <w:rsid w:val="00C80FF0"/>
    <w:rsid w:val="00C84457"/>
    <w:rsid w:val="00C849D8"/>
    <w:rsid w:val="00C84CFA"/>
    <w:rsid w:val="00C859C6"/>
    <w:rsid w:val="00C85B06"/>
    <w:rsid w:val="00C91912"/>
    <w:rsid w:val="00C920C9"/>
    <w:rsid w:val="00C92D69"/>
    <w:rsid w:val="00C931DC"/>
    <w:rsid w:val="00C94C89"/>
    <w:rsid w:val="00C94F0D"/>
    <w:rsid w:val="00C952B4"/>
    <w:rsid w:val="00CA0360"/>
    <w:rsid w:val="00CA284C"/>
    <w:rsid w:val="00CA36CC"/>
    <w:rsid w:val="00CA6009"/>
    <w:rsid w:val="00CB1A41"/>
    <w:rsid w:val="00CB1B05"/>
    <w:rsid w:val="00CB4083"/>
    <w:rsid w:val="00CC1517"/>
    <w:rsid w:val="00CC15D4"/>
    <w:rsid w:val="00CC4B4E"/>
    <w:rsid w:val="00CC7F77"/>
    <w:rsid w:val="00CD1691"/>
    <w:rsid w:val="00CD16AC"/>
    <w:rsid w:val="00CD3D03"/>
    <w:rsid w:val="00CD4F9A"/>
    <w:rsid w:val="00CD52D6"/>
    <w:rsid w:val="00CD60CE"/>
    <w:rsid w:val="00CD63EF"/>
    <w:rsid w:val="00CD6AFA"/>
    <w:rsid w:val="00CE2F48"/>
    <w:rsid w:val="00CE3CF7"/>
    <w:rsid w:val="00CE3E45"/>
    <w:rsid w:val="00CE466E"/>
    <w:rsid w:val="00CE4759"/>
    <w:rsid w:val="00CE4F2A"/>
    <w:rsid w:val="00CE6D7B"/>
    <w:rsid w:val="00CF097A"/>
    <w:rsid w:val="00CF1546"/>
    <w:rsid w:val="00CF3B07"/>
    <w:rsid w:val="00CF499F"/>
    <w:rsid w:val="00CF4DE0"/>
    <w:rsid w:val="00CF5207"/>
    <w:rsid w:val="00CF58B7"/>
    <w:rsid w:val="00CF6816"/>
    <w:rsid w:val="00CF7797"/>
    <w:rsid w:val="00CF7C35"/>
    <w:rsid w:val="00D0095E"/>
    <w:rsid w:val="00D00E48"/>
    <w:rsid w:val="00D01BAE"/>
    <w:rsid w:val="00D01D55"/>
    <w:rsid w:val="00D022A5"/>
    <w:rsid w:val="00D027C1"/>
    <w:rsid w:val="00D04185"/>
    <w:rsid w:val="00D04B91"/>
    <w:rsid w:val="00D078F5"/>
    <w:rsid w:val="00D12A75"/>
    <w:rsid w:val="00D13854"/>
    <w:rsid w:val="00D13ABD"/>
    <w:rsid w:val="00D13AF6"/>
    <w:rsid w:val="00D141F5"/>
    <w:rsid w:val="00D14392"/>
    <w:rsid w:val="00D14FE3"/>
    <w:rsid w:val="00D160E0"/>
    <w:rsid w:val="00D16399"/>
    <w:rsid w:val="00D163C0"/>
    <w:rsid w:val="00D16D6B"/>
    <w:rsid w:val="00D17532"/>
    <w:rsid w:val="00D179F7"/>
    <w:rsid w:val="00D2065C"/>
    <w:rsid w:val="00D2187A"/>
    <w:rsid w:val="00D21887"/>
    <w:rsid w:val="00D221DA"/>
    <w:rsid w:val="00D228EF"/>
    <w:rsid w:val="00D2295E"/>
    <w:rsid w:val="00D23536"/>
    <w:rsid w:val="00D2407B"/>
    <w:rsid w:val="00D24E89"/>
    <w:rsid w:val="00D26751"/>
    <w:rsid w:val="00D3146E"/>
    <w:rsid w:val="00D33B5E"/>
    <w:rsid w:val="00D3467D"/>
    <w:rsid w:val="00D351C1"/>
    <w:rsid w:val="00D35F14"/>
    <w:rsid w:val="00D36586"/>
    <w:rsid w:val="00D376BD"/>
    <w:rsid w:val="00D41D49"/>
    <w:rsid w:val="00D4396E"/>
    <w:rsid w:val="00D439AA"/>
    <w:rsid w:val="00D43D36"/>
    <w:rsid w:val="00D44D8A"/>
    <w:rsid w:val="00D45291"/>
    <w:rsid w:val="00D47575"/>
    <w:rsid w:val="00D5030C"/>
    <w:rsid w:val="00D50532"/>
    <w:rsid w:val="00D50FCD"/>
    <w:rsid w:val="00D54725"/>
    <w:rsid w:val="00D568DD"/>
    <w:rsid w:val="00D57CEB"/>
    <w:rsid w:val="00D612F3"/>
    <w:rsid w:val="00D6638A"/>
    <w:rsid w:val="00D66CC8"/>
    <w:rsid w:val="00D670D3"/>
    <w:rsid w:val="00D672F1"/>
    <w:rsid w:val="00D71678"/>
    <w:rsid w:val="00D71B5E"/>
    <w:rsid w:val="00D731A9"/>
    <w:rsid w:val="00D73371"/>
    <w:rsid w:val="00D747CB"/>
    <w:rsid w:val="00D74CA1"/>
    <w:rsid w:val="00D75EEC"/>
    <w:rsid w:val="00D773C7"/>
    <w:rsid w:val="00D80157"/>
    <w:rsid w:val="00D814B3"/>
    <w:rsid w:val="00D83CAF"/>
    <w:rsid w:val="00D84014"/>
    <w:rsid w:val="00D858B6"/>
    <w:rsid w:val="00D862D3"/>
    <w:rsid w:val="00D86BF0"/>
    <w:rsid w:val="00D923BF"/>
    <w:rsid w:val="00D94311"/>
    <w:rsid w:val="00D94834"/>
    <w:rsid w:val="00D95CC2"/>
    <w:rsid w:val="00D95FA4"/>
    <w:rsid w:val="00D97876"/>
    <w:rsid w:val="00DA3BE2"/>
    <w:rsid w:val="00DA4376"/>
    <w:rsid w:val="00DA5A53"/>
    <w:rsid w:val="00DB2828"/>
    <w:rsid w:val="00DB2E2D"/>
    <w:rsid w:val="00DB42C9"/>
    <w:rsid w:val="00DB4D4C"/>
    <w:rsid w:val="00DB523C"/>
    <w:rsid w:val="00DB5DB4"/>
    <w:rsid w:val="00DB792F"/>
    <w:rsid w:val="00DB7FA2"/>
    <w:rsid w:val="00DC23A9"/>
    <w:rsid w:val="00DC2522"/>
    <w:rsid w:val="00DC397E"/>
    <w:rsid w:val="00DC3B1D"/>
    <w:rsid w:val="00DD0BD8"/>
    <w:rsid w:val="00DD1198"/>
    <w:rsid w:val="00DD1BFE"/>
    <w:rsid w:val="00DD4DDA"/>
    <w:rsid w:val="00DD56F6"/>
    <w:rsid w:val="00DD610B"/>
    <w:rsid w:val="00DD6603"/>
    <w:rsid w:val="00DD79E4"/>
    <w:rsid w:val="00DD7F1B"/>
    <w:rsid w:val="00DE05AF"/>
    <w:rsid w:val="00DE26B5"/>
    <w:rsid w:val="00DE2D6C"/>
    <w:rsid w:val="00DF11E0"/>
    <w:rsid w:val="00DF1BE4"/>
    <w:rsid w:val="00DF2D9D"/>
    <w:rsid w:val="00DF3934"/>
    <w:rsid w:val="00DF4675"/>
    <w:rsid w:val="00DF479B"/>
    <w:rsid w:val="00DF54C4"/>
    <w:rsid w:val="00E01FA7"/>
    <w:rsid w:val="00E02F6D"/>
    <w:rsid w:val="00E03132"/>
    <w:rsid w:val="00E03454"/>
    <w:rsid w:val="00E06F15"/>
    <w:rsid w:val="00E10156"/>
    <w:rsid w:val="00E10237"/>
    <w:rsid w:val="00E10769"/>
    <w:rsid w:val="00E10BDD"/>
    <w:rsid w:val="00E112A3"/>
    <w:rsid w:val="00E12A17"/>
    <w:rsid w:val="00E12D66"/>
    <w:rsid w:val="00E14EFB"/>
    <w:rsid w:val="00E1550C"/>
    <w:rsid w:val="00E15716"/>
    <w:rsid w:val="00E15955"/>
    <w:rsid w:val="00E160E0"/>
    <w:rsid w:val="00E16286"/>
    <w:rsid w:val="00E16C93"/>
    <w:rsid w:val="00E1759C"/>
    <w:rsid w:val="00E216C4"/>
    <w:rsid w:val="00E21C70"/>
    <w:rsid w:val="00E23626"/>
    <w:rsid w:val="00E257A6"/>
    <w:rsid w:val="00E257B1"/>
    <w:rsid w:val="00E30665"/>
    <w:rsid w:val="00E31AD9"/>
    <w:rsid w:val="00E32B16"/>
    <w:rsid w:val="00E346B5"/>
    <w:rsid w:val="00E34FA5"/>
    <w:rsid w:val="00E354A2"/>
    <w:rsid w:val="00E36527"/>
    <w:rsid w:val="00E4022E"/>
    <w:rsid w:val="00E40480"/>
    <w:rsid w:val="00E418DC"/>
    <w:rsid w:val="00E42A7A"/>
    <w:rsid w:val="00E43595"/>
    <w:rsid w:val="00E50384"/>
    <w:rsid w:val="00E50B54"/>
    <w:rsid w:val="00E51920"/>
    <w:rsid w:val="00E53214"/>
    <w:rsid w:val="00E56515"/>
    <w:rsid w:val="00E57077"/>
    <w:rsid w:val="00E577F4"/>
    <w:rsid w:val="00E578AE"/>
    <w:rsid w:val="00E61EF3"/>
    <w:rsid w:val="00E625AA"/>
    <w:rsid w:val="00E62F68"/>
    <w:rsid w:val="00E63C49"/>
    <w:rsid w:val="00E64120"/>
    <w:rsid w:val="00E657DB"/>
    <w:rsid w:val="00E663A4"/>
    <w:rsid w:val="00E678D5"/>
    <w:rsid w:val="00E71887"/>
    <w:rsid w:val="00E738D9"/>
    <w:rsid w:val="00E81054"/>
    <w:rsid w:val="00E82A51"/>
    <w:rsid w:val="00E841F5"/>
    <w:rsid w:val="00E842B3"/>
    <w:rsid w:val="00E84E19"/>
    <w:rsid w:val="00E8661D"/>
    <w:rsid w:val="00E871CC"/>
    <w:rsid w:val="00E87C6E"/>
    <w:rsid w:val="00E9062C"/>
    <w:rsid w:val="00E934D9"/>
    <w:rsid w:val="00E94EED"/>
    <w:rsid w:val="00E95619"/>
    <w:rsid w:val="00E96A3D"/>
    <w:rsid w:val="00E96DB2"/>
    <w:rsid w:val="00E9717F"/>
    <w:rsid w:val="00E972D2"/>
    <w:rsid w:val="00E9784F"/>
    <w:rsid w:val="00EA1211"/>
    <w:rsid w:val="00EA1C14"/>
    <w:rsid w:val="00EA29C8"/>
    <w:rsid w:val="00EA39CC"/>
    <w:rsid w:val="00EA529C"/>
    <w:rsid w:val="00EA55DC"/>
    <w:rsid w:val="00EA5D1E"/>
    <w:rsid w:val="00EB05B1"/>
    <w:rsid w:val="00EB22DD"/>
    <w:rsid w:val="00EB2DAD"/>
    <w:rsid w:val="00EB2F9A"/>
    <w:rsid w:val="00EB4D61"/>
    <w:rsid w:val="00EB5C1B"/>
    <w:rsid w:val="00EB7EC0"/>
    <w:rsid w:val="00EC079E"/>
    <w:rsid w:val="00EC3567"/>
    <w:rsid w:val="00EC383E"/>
    <w:rsid w:val="00EC4153"/>
    <w:rsid w:val="00EC5082"/>
    <w:rsid w:val="00EC667E"/>
    <w:rsid w:val="00EC6806"/>
    <w:rsid w:val="00EC6922"/>
    <w:rsid w:val="00EC6E13"/>
    <w:rsid w:val="00EC7558"/>
    <w:rsid w:val="00EC7C1F"/>
    <w:rsid w:val="00ED41D4"/>
    <w:rsid w:val="00ED42B7"/>
    <w:rsid w:val="00EE14AA"/>
    <w:rsid w:val="00EE4C3D"/>
    <w:rsid w:val="00EE74C8"/>
    <w:rsid w:val="00EF0519"/>
    <w:rsid w:val="00EF078D"/>
    <w:rsid w:val="00EF2532"/>
    <w:rsid w:val="00EF3298"/>
    <w:rsid w:val="00F01177"/>
    <w:rsid w:val="00F02C53"/>
    <w:rsid w:val="00F04347"/>
    <w:rsid w:val="00F04826"/>
    <w:rsid w:val="00F055F1"/>
    <w:rsid w:val="00F05CD5"/>
    <w:rsid w:val="00F076C4"/>
    <w:rsid w:val="00F1031F"/>
    <w:rsid w:val="00F11229"/>
    <w:rsid w:val="00F11B51"/>
    <w:rsid w:val="00F11EE1"/>
    <w:rsid w:val="00F17DB3"/>
    <w:rsid w:val="00F20713"/>
    <w:rsid w:val="00F208DB"/>
    <w:rsid w:val="00F211AC"/>
    <w:rsid w:val="00F2194E"/>
    <w:rsid w:val="00F2333B"/>
    <w:rsid w:val="00F26DAC"/>
    <w:rsid w:val="00F27622"/>
    <w:rsid w:val="00F31FAB"/>
    <w:rsid w:val="00F32D0F"/>
    <w:rsid w:val="00F333EC"/>
    <w:rsid w:val="00F3471C"/>
    <w:rsid w:val="00F34D2C"/>
    <w:rsid w:val="00F359DA"/>
    <w:rsid w:val="00F35EE9"/>
    <w:rsid w:val="00F37AEA"/>
    <w:rsid w:val="00F40216"/>
    <w:rsid w:val="00F41474"/>
    <w:rsid w:val="00F418C5"/>
    <w:rsid w:val="00F41978"/>
    <w:rsid w:val="00F42F2E"/>
    <w:rsid w:val="00F440CC"/>
    <w:rsid w:val="00F45BD5"/>
    <w:rsid w:val="00F45FBA"/>
    <w:rsid w:val="00F5150D"/>
    <w:rsid w:val="00F52150"/>
    <w:rsid w:val="00F52F60"/>
    <w:rsid w:val="00F5305E"/>
    <w:rsid w:val="00F53ECB"/>
    <w:rsid w:val="00F53FF6"/>
    <w:rsid w:val="00F543BA"/>
    <w:rsid w:val="00F558F6"/>
    <w:rsid w:val="00F566ED"/>
    <w:rsid w:val="00F5695F"/>
    <w:rsid w:val="00F56DE9"/>
    <w:rsid w:val="00F570B9"/>
    <w:rsid w:val="00F5760D"/>
    <w:rsid w:val="00F603D8"/>
    <w:rsid w:val="00F606A4"/>
    <w:rsid w:val="00F63CF5"/>
    <w:rsid w:val="00F65878"/>
    <w:rsid w:val="00F6784F"/>
    <w:rsid w:val="00F76EDE"/>
    <w:rsid w:val="00F77391"/>
    <w:rsid w:val="00F77659"/>
    <w:rsid w:val="00F8088B"/>
    <w:rsid w:val="00F83776"/>
    <w:rsid w:val="00F83BC9"/>
    <w:rsid w:val="00F848CE"/>
    <w:rsid w:val="00F85BF7"/>
    <w:rsid w:val="00F86B2B"/>
    <w:rsid w:val="00F9034D"/>
    <w:rsid w:val="00F90A03"/>
    <w:rsid w:val="00F9187A"/>
    <w:rsid w:val="00F91DF8"/>
    <w:rsid w:val="00F93FDF"/>
    <w:rsid w:val="00F94538"/>
    <w:rsid w:val="00F94696"/>
    <w:rsid w:val="00F95A57"/>
    <w:rsid w:val="00F96905"/>
    <w:rsid w:val="00F973E3"/>
    <w:rsid w:val="00FA0345"/>
    <w:rsid w:val="00FA102A"/>
    <w:rsid w:val="00FA1131"/>
    <w:rsid w:val="00FA127D"/>
    <w:rsid w:val="00FA1373"/>
    <w:rsid w:val="00FA414C"/>
    <w:rsid w:val="00FA61CA"/>
    <w:rsid w:val="00FA6360"/>
    <w:rsid w:val="00FA68D0"/>
    <w:rsid w:val="00FA6FCE"/>
    <w:rsid w:val="00FB0056"/>
    <w:rsid w:val="00FB03B6"/>
    <w:rsid w:val="00FB3BAF"/>
    <w:rsid w:val="00FB5CCC"/>
    <w:rsid w:val="00FB6682"/>
    <w:rsid w:val="00FB7A2C"/>
    <w:rsid w:val="00FC10ED"/>
    <w:rsid w:val="00FC11EC"/>
    <w:rsid w:val="00FC2D11"/>
    <w:rsid w:val="00FC371E"/>
    <w:rsid w:val="00FC5901"/>
    <w:rsid w:val="00FC5BBF"/>
    <w:rsid w:val="00FC6099"/>
    <w:rsid w:val="00FC6230"/>
    <w:rsid w:val="00FD1534"/>
    <w:rsid w:val="00FD1A1D"/>
    <w:rsid w:val="00FD2318"/>
    <w:rsid w:val="00FD391A"/>
    <w:rsid w:val="00FD3EDC"/>
    <w:rsid w:val="00FD3FF6"/>
    <w:rsid w:val="00FD4376"/>
    <w:rsid w:val="00FD4E96"/>
    <w:rsid w:val="00FD55A4"/>
    <w:rsid w:val="00FE033C"/>
    <w:rsid w:val="00FE248C"/>
    <w:rsid w:val="00FE3CA5"/>
    <w:rsid w:val="00FE4584"/>
    <w:rsid w:val="00FE4F92"/>
    <w:rsid w:val="00FE6933"/>
    <w:rsid w:val="00FF0361"/>
    <w:rsid w:val="00FF265C"/>
    <w:rsid w:val="00FF2894"/>
    <w:rsid w:val="00FF30C4"/>
    <w:rsid w:val="00FF35AF"/>
    <w:rsid w:val="00FF3CDC"/>
    <w:rsid w:val="00FF4E7C"/>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747A4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semiHidden="1" w:uiPriority="1" w:qFormat="1"/>
    <w:lsdException w:name="heading 2" w:locked="0" w:semiHidden="1" w:uiPriority="2" w:qFormat="1"/>
    <w:lsdException w:name="heading 3" w:locked="0" w:semiHidden="1" w:uiPriority="3" w:qFormat="1"/>
    <w:lsdException w:name="heading 4" w:locked="0" w:semiHidden="1" w:qFormat="1"/>
    <w:lsdException w:name="heading 5" w:locked="0" w:semiHidden="1" w:qFormat="1"/>
    <w:lsdException w:name="heading 6" w:locked="0"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nhideWhenUsed="1"/>
    <w:lsdException w:name="annotation text" w:locked="0" w:semiHidden="1" w:unhideWhenUsed="1"/>
    <w:lsdException w:name="header" w:locked="0" w:semiHidden="1" w:uiPriority="99" w:unhideWhenUsed="1"/>
    <w:lsdException w:name="footer" w:locked="0"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locked="0"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qFormat="1"/>
    <w:lsdException w:name="FollowedHyperlink" w:locked="0" w:semiHidden="1" w:unhideWhenUsed="1"/>
    <w:lsdException w:name="Strong" w:semiHidden="1" w:uiPriority="22" w:qFormat="1"/>
    <w:lsdException w:name="Emphasis" w:semiHidden="1" w:qFormat="1"/>
    <w:lsdException w:name="Document Map" w:locked="0" w:semiHidden="1" w:unhideWhenUsed="1"/>
    <w:lsdException w:name="Plain Text" w:semiHidden="1" w:uiPriority="99"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locked="0"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locked="0" w:uiPriority="46"/>
    <w:lsdException w:name="Grid Table 2" w:locked="0" w:uiPriority="47"/>
    <w:lsdException w:name="Grid Table 3" w:locked="0" w:uiPriority="48"/>
    <w:lsdException w:name="Grid Table 4" w:locked="0"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locked="0" w:semiHidden="1" w:uiPriority="99" w:unhideWhenUsed="1"/>
    <w:lsdException w:name="Smart Link" w:semiHidden="1" w:uiPriority="99" w:unhideWhenUsed="1"/>
  </w:latentStyles>
  <w:style w:type="paragraph" w:default="1" w:styleId="Normal">
    <w:name w:val="Normal"/>
    <w:qFormat/>
    <w:rsid w:val="00B413F2"/>
    <w:rPr>
      <w:sz w:val="24"/>
      <w:szCs w:val="24"/>
      <w:lang w:eastAsia="en-US"/>
    </w:rPr>
  </w:style>
  <w:style w:type="paragraph" w:styleId="Heading1">
    <w:name w:val="heading 1"/>
    <w:basedOn w:val="Normal"/>
    <w:next w:val="Normal"/>
    <w:link w:val="Heading1Char"/>
    <w:uiPriority w:val="1"/>
    <w:qFormat/>
    <w:rsid w:val="00676FCC"/>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ormal"/>
    <w:link w:val="Heading2Char"/>
    <w:uiPriority w:val="2"/>
    <w:qFormat/>
    <w:rsid w:val="00676FCC"/>
    <w:pPr>
      <w:keepNext/>
      <w:spacing w:before="240" w:after="60" w:line="360" w:lineRule="auto"/>
      <w:outlineLvl w:val="1"/>
    </w:pPr>
    <w:rPr>
      <w:rFonts w:ascii="Arial" w:hAnsi="Arial" w:cs="Arial"/>
      <w:b/>
      <w:bCs/>
      <w:sz w:val="28"/>
      <w:szCs w:val="28"/>
    </w:rPr>
  </w:style>
  <w:style w:type="paragraph" w:styleId="Heading3">
    <w:name w:val="heading 3"/>
    <w:basedOn w:val="Normal"/>
    <w:next w:val="Normal"/>
    <w:link w:val="Heading3Char"/>
    <w:uiPriority w:val="3"/>
    <w:qFormat/>
    <w:rsid w:val="00676FCC"/>
    <w:pPr>
      <w:keepNext/>
      <w:spacing w:before="240" w:after="60" w:line="360" w:lineRule="auto"/>
      <w:outlineLvl w:val="2"/>
    </w:pPr>
    <w:rPr>
      <w:rFonts w:ascii="Arial" w:hAnsi="Arial" w:cs="Arial"/>
      <w:b/>
      <w:bCs/>
      <w:sz w:val="26"/>
    </w:rPr>
  </w:style>
  <w:style w:type="paragraph" w:styleId="Heading4">
    <w:name w:val="heading 4"/>
    <w:basedOn w:val="Normal"/>
    <w:next w:val="Normal"/>
    <w:link w:val="Heading4Char"/>
    <w:qFormat/>
    <w:rsid w:val="00676FCC"/>
    <w:pPr>
      <w:keepNext/>
      <w:spacing w:before="240" w:after="60" w:line="360" w:lineRule="auto"/>
      <w:outlineLvl w:val="3"/>
    </w:pPr>
    <w:rPr>
      <w:rFonts w:ascii="Arial" w:hAnsi="Arial"/>
      <w:b/>
      <w:bCs/>
      <w:iCs/>
      <w:szCs w:val="28"/>
    </w:rPr>
  </w:style>
  <w:style w:type="paragraph" w:styleId="Heading5">
    <w:name w:val="heading 5"/>
    <w:basedOn w:val="Normal"/>
    <w:next w:val="Normal"/>
    <w:link w:val="Heading5Char"/>
    <w:semiHidden/>
    <w:qFormat/>
    <w:rsid w:val="00825D5B"/>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FE6933"/>
    <w:pPr>
      <w:spacing w:before="240" w:after="240" w:line="276" w:lineRule="auto"/>
    </w:pPr>
    <w:rPr>
      <w:rFonts w:ascii="Arial" w:hAnsi="Arial"/>
    </w:rPr>
  </w:style>
  <w:style w:type="character" w:customStyle="1" w:styleId="Heading1Char">
    <w:name w:val="Heading 1 Char"/>
    <w:link w:val="Heading1"/>
    <w:uiPriority w:val="1"/>
    <w:rsid w:val="00676FCC"/>
    <w:rPr>
      <w:rFonts w:ascii="Arial" w:hAnsi="Arial" w:cs="Arial"/>
      <w:b/>
      <w:bCs/>
      <w:kern w:val="32"/>
      <w:sz w:val="32"/>
      <w:szCs w:val="32"/>
      <w:lang w:eastAsia="en-US"/>
    </w:rPr>
  </w:style>
  <w:style w:type="character" w:customStyle="1" w:styleId="Heading2Char">
    <w:name w:val="Heading 2 Char"/>
    <w:link w:val="Heading2"/>
    <w:uiPriority w:val="2"/>
    <w:rsid w:val="00676FCC"/>
    <w:rPr>
      <w:rFonts w:ascii="Arial" w:hAnsi="Arial" w:cs="Arial"/>
      <w:b/>
      <w:bCs/>
      <w:sz w:val="28"/>
      <w:szCs w:val="28"/>
      <w:lang w:eastAsia="en-US"/>
    </w:rPr>
  </w:style>
  <w:style w:type="character" w:customStyle="1" w:styleId="Heading3Char">
    <w:name w:val="Heading 3 Char"/>
    <w:link w:val="Heading3"/>
    <w:uiPriority w:val="3"/>
    <w:rsid w:val="006921E1"/>
    <w:rPr>
      <w:rFonts w:ascii="Arial" w:hAnsi="Arial" w:cs="Arial"/>
      <w:b/>
      <w:bCs/>
      <w:sz w:val="26"/>
      <w:szCs w:val="24"/>
      <w:lang w:eastAsia="en-US"/>
    </w:rPr>
  </w:style>
  <w:style w:type="paragraph" w:styleId="Title">
    <w:name w:val="Title"/>
    <w:basedOn w:val="Normal"/>
    <w:next w:val="NICEnormal"/>
    <w:link w:val="TitleChar"/>
    <w:qFormat/>
    <w:locked/>
    <w:rsid w:val="00582451"/>
    <w:pPr>
      <w:keepNext/>
      <w:spacing w:before="240" w:after="240"/>
      <w:jc w:val="center"/>
      <w:outlineLvl w:val="0"/>
    </w:pPr>
    <w:rPr>
      <w:rFonts w:ascii="Arial" w:hAnsi="Arial" w:cs="Arial"/>
      <w:b/>
      <w:bCs/>
      <w:kern w:val="28"/>
      <w:sz w:val="40"/>
      <w:szCs w:val="32"/>
    </w:rPr>
  </w:style>
  <w:style w:type="character" w:customStyle="1" w:styleId="TitleChar">
    <w:name w:val="Title Char"/>
    <w:link w:val="Title"/>
    <w:rsid w:val="00FC10ED"/>
    <w:rPr>
      <w:rFonts w:ascii="Arial" w:hAnsi="Arial" w:cs="Arial"/>
      <w:b/>
      <w:bCs/>
      <w:kern w:val="28"/>
      <w:sz w:val="40"/>
      <w:szCs w:val="32"/>
      <w:lang w:eastAsia="en-US"/>
    </w:rPr>
  </w:style>
  <w:style w:type="paragraph" w:customStyle="1" w:styleId="Bulletstable">
    <w:name w:val="Bullets (table)"/>
    <w:basedOn w:val="Normal"/>
    <w:rsid w:val="003D6F5F"/>
    <w:pPr>
      <w:numPr>
        <w:numId w:val="1"/>
      </w:numPr>
      <w:tabs>
        <w:tab w:val="left" w:pos="284"/>
      </w:tabs>
      <w:ind w:left="284" w:hanging="284"/>
    </w:pPr>
    <w:rPr>
      <w:rFonts w:ascii="Arial" w:hAnsi="Arial"/>
      <w:sz w:val="22"/>
      <w:szCs w:val="22"/>
    </w:rPr>
  </w:style>
  <w:style w:type="paragraph" w:styleId="Header">
    <w:name w:val="header"/>
    <w:basedOn w:val="Normal"/>
    <w:link w:val="HeaderChar"/>
    <w:uiPriority w:val="99"/>
    <w:rsid w:val="0017169E"/>
    <w:pPr>
      <w:tabs>
        <w:tab w:val="center" w:pos="4513"/>
        <w:tab w:val="right" w:pos="9026"/>
      </w:tabs>
    </w:pPr>
    <w:rPr>
      <w:rFonts w:ascii="Arial" w:hAnsi="Arial"/>
    </w:rPr>
  </w:style>
  <w:style w:type="character" w:customStyle="1" w:styleId="HeaderChar">
    <w:name w:val="Header Char"/>
    <w:link w:val="Header"/>
    <w:uiPriority w:val="99"/>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styleId="Hyperlink">
    <w:name w:val="Hyperlink"/>
    <w:basedOn w:val="DefaultParagraphFont"/>
    <w:uiPriority w:val="99"/>
    <w:unhideWhenUsed/>
    <w:rsid w:val="00676FCC"/>
    <w:rPr>
      <w:color w:val="0000FF" w:themeColor="hyperlink"/>
      <w:u w:val="single"/>
    </w:rPr>
  </w:style>
  <w:style w:type="paragraph" w:customStyle="1" w:styleId="Tabletitle">
    <w:name w:val="Table title"/>
    <w:basedOn w:val="Normal"/>
    <w:next w:val="Normal"/>
    <w:unhideWhenUsed/>
    <w:qFormat/>
    <w:rsid w:val="00A813F7"/>
    <w:pPr>
      <w:keepNext/>
      <w:spacing w:after="60"/>
    </w:pPr>
    <w:rPr>
      <w:rFonts w:ascii="Arial" w:hAnsi="Arial"/>
      <w:b/>
      <w:sz w:val="22"/>
    </w:rPr>
  </w:style>
  <w:style w:type="table" w:styleId="TableGrid">
    <w:name w:val="Table Grid"/>
    <w:basedOn w:val="TableNormal"/>
    <w:rsid w:val="003B1C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locked/>
    <w:rsid w:val="00FD55A4"/>
    <w:rPr>
      <w:color w:val="605E5C"/>
      <w:shd w:val="clear" w:color="auto" w:fill="E1DFDD"/>
    </w:rPr>
  </w:style>
  <w:style w:type="character" w:styleId="CommentReference">
    <w:name w:val="annotation reference"/>
    <w:rsid w:val="0009709D"/>
    <w:rPr>
      <w:sz w:val="16"/>
      <w:szCs w:val="16"/>
    </w:rPr>
  </w:style>
  <w:style w:type="paragraph" w:styleId="CommentText">
    <w:name w:val="annotation text"/>
    <w:basedOn w:val="Normal"/>
    <w:link w:val="CommentTextChar"/>
    <w:rsid w:val="0009709D"/>
    <w:rPr>
      <w:sz w:val="20"/>
      <w:szCs w:val="20"/>
    </w:rPr>
  </w:style>
  <w:style w:type="character" w:customStyle="1" w:styleId="CommentTextChar">
    <w:name w:val="Comment Text Char"/>
    <w:link w:val="CommentText"/>
    <w:rsid w:val="0009709D"/>
    <w:rPr>
      <w:lang w:eastAsia="en-US"/>
    </w:rPr>
  </w:style>
  <w:style w:type="paragraph" w:styleId="CommentSubject">
    <w:name w:val="annotation subject"/>
    <w:basedOn w:val="CommentText"/>
    <w:next w:val="CommentText"/>
    <w:link w:val="CommentSubjectChar"/>
    <w:semiHidden/>
    <w:rsid w:val="007B6A17"/>
    <w:rPr>
      <w:b/>
      <w:bCs/>
    </w:rPr>
  </w:style>
  <w:style w:type="character" w:customStyle="1" w:styleId="CommentSubjectChar">
    <w:name w:val="Comment Subject Char"/>
    <w:link w:val="CommentSubject"/>
    <w:semiHidden/>
    <w:rsid w:val="007B6A17"/>
    <w:rPr>
      <w:b/>
      <w:bCs/>
      <w:lang w:eastAsia="en-US"/>
    </w:rPr>
  </w:style>
  <w:style w:type="paragraph" w:customStyle="1" w:styleId="Numberedheading1">
    <w:name w:val="Numbered heading 1"/>
    <w:basedOn w:val="Heading1"/>
    <w:next w:val="NICEnormal"/>
    <w:link w:val="Numberedheading1CharChar"/>
    <w:rsid w:val="00676FCC"/>
    <w:pPr>
      <w:numPr>
        <w:numId w:val="3"/>
      </w:numPr>
    </w:pPr>
    <w:rPr>
      <w:szCs w:val="24"/>
    </w:rPr>
  </w:style>
  <w:style w:type="paragraph" w:customStyle="1" w:styleId="Numberedheading2">
    <w:name w:val="Numbered heading 2"/>
    <w:basedOn w:val="Heading2"/>
    <w:next w:val="Normal"/>
    <w:qFormat/>
    <w:rsid w:val="00884CF8"/>
    <w:pPr>
      <w:numPr>
        <w:ilvl w:val="1"/>
        <w:numId w:val="3"/>
      </w:numPr>
      <w:spacing w:after="240"/>
    </w:pPr>
  </w:style>
  <w:style w:type="paragraph" w:customStyle="1" w:styleId="Numberedheading3">
    <w:name w:val="Numbered heading 3"/>
    <w:basedOn w:val="Heading3"/>
    <w:next w:val="Paragraph"/>
    <w:qFormat/>
    <w:rsid w:val="00884CF8"/>
    <w:pPr>
      <w:spacing w:after="240"/>
    </w:pPr>
  </w:style>
  <w:style w:type="paragraph" w:customStyle="1" w:styleId="Tabletext">
    <w:name w:val="Table text"/>
    <w:basedOn w:val="Normal"/>
    <w:rsid w:val="00F42F2E"/>
    <w:pPr>
      <w:spacing w:after="60"/>
    </w:pPr>
    <w:rPr>
      <w:rFonts w:ascii="Arial" w:hAnsi="Arial"/>
      <w:sz w:val="22"/>
    </w:rPr>
  </w:style>
  <w:style w:type="paragraph" w:styleId="FootnoteText">
    <w:name w:val="footnote text"/>
    <w:basedOn w:val="Normal"/>
    <w:link w:val="FootnoteTextChar"/>
    <w:unhideWhenUsed/>
    <w:rsid w:val="00FA1131"/>
    <w:rPr>
      <w:rFonts w:ascii="Arial" w:hAnsi="Arial"/>
      <w:sz w:val="20"/>
      <w:szCs w:val="20"/>
    </w:rPr>
  </w:style>
  <w:style w:type="character" w:customStyle="1" w:styleId="FootnoteTextChar">
    <w:name w:val="Footnote Text Char"/>
    <w:link w:val="FootnoteText"/>
    <w:rsid w:val="00FA1131"/>
    <w:rPr>
      <w:rFonts w:ascii="Arial" w:hAnsi="Arial"/>
      <w:lang w:eastAsia="en-US"/>
    </w:rPr>
  </w:style>
  <w:style w:type="character" w:styleId="FootnoteReference">
    <w:name w:val="footnote reference"/>
    <w:rsid w:val="00FA1131"/>
    <w:rPr>
      <w:vertAlign w:val="superscript"/>
    </w:rPr>
  </w:style>
  <w:style w:type="character" w:styleId="FollowedHyperlink">
    <w:name w:val="FollowedHyperlink"/>
    <w:semiHidden/>
    <w:rsid w:val="00FB6682"/>
    <w:rPr>
      <w:color w:val="800080"/>
      <w:u w:val="single"/>
    </w:rPr>
  </w:style>
  <w:style w:type="paragraph" w:styleId="TOC1">
    <w:name w:val="toc 1"/>
    <w:basedOn w:val="Normal"/>
    <w:next w:val="Normal"/>
    <w:autoRedefine/>
    <w:uiPriority w:val="39"/>
    <w:rsid w:val="003F789F"/>
    <w:pPr>
      <w:tabs>
        <w:tab w:val="left" w:pos="426"/>
        <w:tab w:val="right" w:leader="dot" w:pos="9016"/>
      </w:tabs>
      <w:spacing w:line="360" w:lineRule="auto"/>
      <w:ind w:left="1276" w:hanging="1276"/>
    </w:pPr>
    <w:rPr>
      <w:rFonts w:ascii="Arial" w:hAnsi="Arial"/>
      <w:noProof/>
    </w:rPr>
  </w:style>
  <w:style w:type="character" w:customStyle="1" w:styleId="Heading5Char">
    <w:name w:val="Heading 5 Char"/>
    <w:link w:val="Heading5"/>
    <w:semiHidden/>
    <w:rsid w:val="00825D5B"/>
    <w:rPr>
      <w:rFonts w:ascii="Cambria" w:eastAsia="Times New Roman" w:hAnsi="Cambria" w:cs="Times New Roman"/>
      <w:color w:val="243F60"/>
      <w:sz w:val="24"/>
      <w:szCs w:val="24"/>
      <w:lang w:eastAsia="en-US"/>
    </w:rPr>
  </w:style>
  <w:style w:type="paragraph" w:styleId="DocumentMap">
    <w:name w:val="Document Map"/>
    <w:basedOn w:val="Normal"/>
    <w:link w:val="DocumentMapChar"/>
    <w:semiHidden/>
    <w:rsid w:val="004D4FC4"/>
    <w:rPr>
      <w:rFonts w:ascii="Tahoma" w:hAnsi="Tahoma" w:cs="Tahoma"/>
      <w:sz w:val="16"/>
      <w:szCs w:val="16"/>
    </w:rPr>
  </w:style>
  <w:style w:type="character" w:customStyle="1" w:styleId="DocumentMapChar">
    <w:name w:val="Document Map Char"/>
    <w:link w:val="DocumentMap"/>
    <w:semiHidden/>
    <w:rsid w:val="004D4FC4"/>
    <w:rPr>
      <w:rFonts w:ascii="Tahoma" w:hAnsi="Tahoma" w:cs="Tahoma"/>
      <w:sz w:val="16"/>
      <w:szCs w:val="16"/>
      <w:lang w:eastAsia="en-US"/>
    </w:rPr>
  </w:style>
  <w:style w:type="paragraph" w:styleId="Revision">
    <w:name w:val="Revision"/>
    <w:hidden/>
    <w:uiPriority w:val="99"/>
    <w:semiHidden/>
    <w:rsid w:val="00B96A88"/>
    <w:rPr>
      <w:sz w:val="24"/>
      <w:szCs w:val="24"/>
      <w:lang w:eastAsia="en-US"/>
    </w:rPr>
  </w:style>
  <w:style w:type="paragraph" w:customStyle="1" w:styleId="Heading40">
    <w:name w:val="Heading  4"/>
    <w:basedOn w:val="Paragraph"/>
    <w:qFormat/>
    <w:rsid w:val="000E401D"/>
    <w:rPr>
      <w:u w:val="single"/>
    </w:rPr>
  </w:style>
  <w:style w:type="paragraph" w:customStyle="1" w:styleId="Bulletparagraph">
    <w:name w:val="Bullet (paragraph)"/>
    <w:basedOn w:val="Normal"/>
    <w:rsid w:val="00A813F7"/>
    <w:pPr>
      <w:numPr>
        <w:numId w:val="2"/>
      </w:numPr>
      <w:spacing w:line="276" w:lineRule="auto"/>
    </w:pPr>
    <w:rPr>
      <w:rFonts w:ascii="Arial" w:hAnsi="Arial"/>
      <w:lang w:eastAsia="en-GB"/>
    </w:rPr>
  </w:style>
  <w:style w:type="paragraph" w:customStyle="1" w:styleId="Bulletparagraphlast">
    <w:name w:val="Bullet (paragraph last)"/>
    <w:basedOn w:val="Bulletparagraph"/>
    <w:rsid w:val="00DB4D4C"/>
    <w:pPr>
      <w:spacing w:after="240"/>
      <w:ind w:left="357" w:hanging="357"/>
    </w:pPr>
  </w:style>
  <w:style w:type="paragraph" w:styleId="TOC2">
    <w:name w:val="toc 2"/>
    <w:basedOn w:val="Normal"/>
    <w:next w:val="Normal"/>
    <w:autoRedefine/>
    <w:uiPriority w:val="39"/>
    <w:rsid w:val="00BF16E3"/>
    <w:pPr>
      <w:tabs>
        <w:tab w:val="left" w:pos="1276"/>
        <w:tab w:val="right" w:leader="dot" w:pos="9016"/>
      </w:tabs>
      <w:ind w:left="240"/>
    </w:pPr>
    <w:rPr>
      <w:rFonts w:ascii="Arial" w:hAnsi="Arial"/>
      <w:lang w:eastAsia="en-GB"/>
    </w:rPr>
  </w:style>
  <w:style w:type="paragraph" w:customStyle="1" w:styleId="Default">
    <w:name w:val="Default"/>
    <w:locked/>
    <w:rsid w:val="003708C8"/>
    <w:pPr>
      <w:autoSpaceDE w:val="0"/>
      <w:autoSpaceDN w:val="0"/>
      <w:adjustRightInd w:val="0"/>
    </w:pPr>
    <w:rPr>
      <w:rFonts w:ascii="Arial" w:hAnsi="Arial" w:cs="Arial"/>
      <w:color w:val="000000"/>
      <w:sz w:val="24"/>
      <w:szCs w:val="24"/>
    </w:rPr>
  </w:style>
  <w:style w:type="character" w:customStyle="1" w:styleId="Heading4Char">
    <w:name w:val="Heading 4 Char"/>
    <w:basedOn w:val="DefaultParagraphFont"/>
    <w:link w:val="Heading4"/>
    <w:rsid w:val="00F27622"/>
    <w:rPr>
      <w:rFonts w:ascii="Arial" w:hAnsi="Arial"/>
      <w:b/>
      <w:bCs/>
      <w:iCs/>
      <w:sz w:val="24"/>
      <w:szCs w:val="28"/>
      <w:lang w:eastAsia="en-US"/>
    </w:rPr>
  </w:style>
  <w:style w:type="character" w:customStyle="1" w:styleId="Addbold">
    <w:name w:val="Add bold"/>
    <w:basedOn w:val="DefaultParagraphFont"/>
    <w:uiPriority w:val="1"/>
    <w:rsid w:val="00C17EA4"/>
    <w:rPr>
      <w:b/>
      <w:bCs/>
    </w:rPr>
  </w:style>
  <w:style w:type="character" w:customStyle="1" w:styleId="Additalic">
    <w:name w:val="Add italic"/>
    <w:basedOn w:val="DefaultParagraphFont"/>
    <w:uiPriority w:val="1"/>
    <w:rsid w:val="00C17EA4"/>
    <w:rPr>
      <w:i/>
    </w:rPr>
  </w:style>
  <w:style w:type="character" w:customStyle="1" w:styleId="Addsuperscript">
    <w:name w:val="Add superscript"/>
    <w:basedOn w:val="DefaultParagraphFont"/>
    <w:uiPriority w:val="1"/>
    <w:rsid w:val="00C17EA4"/>
    <w:rPr>
      <w:i/>
      <w:vertAlign w:val="superscript"/>
    </w:rPr>
  </w:style>
  <w:style w:type="character" w:customStyle="1" w:styleId="Addsubscript">
    <w:name w:val="Add subscript"/>
    <w:basedOn w:val="DefaultParagraphFont"/>
    <w:uiPriority w:val="1"/>
    <w:rsid w:val="00C17EA4"/>
    <w:rPr>
      <w:vertAlign w:val="subscript"/>
    </w:rPr>
  </w:style>
  <w:style w:type="character" w:customStyle="1" w:styleId="Addboldanditalic">
    <w:name w:val="Add bold and italic"/>
    <w:basedOn w:val="DefaultParagraphFont"/>
    <w:uiPriority w:val="1"/>
    <w:rsid w:val="003E436E"/>
    <w:rPr>
      <w:b/>
      <w:i/>
    </w:rPr>
  </w:style>
  <w:style w:type="paragraph" w:styleId="ListParagraph">
    <w:name w:val="List Paragraph"/>
    <w:basedOn w:val="Normal"/>
    <w:uiPriority w:val="34"/>
    <w:qFormat/>
    <w:locked/>
    <w:rsid w:val="006B080F"/>
    <w:pPr>
      <w:ind w:left="720"/>
    </w:pPr>
    <w:rPr>
      <w:rFonts w:eastAsia="Calibri"/>
      <w:lang w:eastAsia="en-GB"/>
    </w:rPr>
  </w:style>
  <w:style w:type="table" w:styleId="TableGridLight">
    <w:name w:val="Grid Table Light"/>
    <w:basedOn w:val="TableNormal"/>
    <w:uiPriority w:val="40"/>
    <w:locked/>
    <w:rsid w:val="0062481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ragraphnonumbers">
    <w:name w:val="Paragraph no numbers"/>
    <w:basedOn w:val="Normal"/>
    <w:uiPriority w:val="99"/>
    <w:qFormat/>
    <w:rsid w:val="00EF3298"/>
    <w:pPr>
      <w:spacing w:after="240" w:line="276" w:lineRule="auto"/>
    </w:pPr>
    <w:rPr>
      <w:rFonts w:ascii="Arial" w:hAnsi="Arial"/>
      <w:lang w:eastAsia="en-GB"/>
    </w:rPr>
  </w:style>
  <w:style w:type="character" w:customStyle="1" w:styleId="Numberedheading1CharChar">
    <w:name w:val="Numbered heading 1 Char Char"/>
    <w:link w:val="Numberedheading1"/>
    <w:rsid w:val="00676FCC"/>
    <w:rPr>
      <w:rFonts w:ascii="Arial" w:hAnsi="Arial" w:cs="Arial"/>
      <w:b/>
      <w:bCs/>
      <w:kern w:val="32"/>
      <w:sz w:val="32"/>
      <w:szCs w:val="24"/>
      <w:lang w:eastAsia="en-US"/>
    </w:rPr>
  </w:style>
  <w:style w:type="paragraph" w:customStyle="1" w:styleId="NICEnormal">
    <w:name w:val="NICE normal"/>
    <w:link w:val="NICEnormalChar"/>
    <w:qFormat/>
    <w:rsid w:val="00676FCC"/>
    <w:pPr>
      <w:spacing w:after="240" w:line="360" w:lineRule="auto"/>
    </w:pPr>
    <w:rPr>
      <w:rFonts w:ascii="Arial" w:hAnsi="Arial"/>
      <w:sz w:val="24"/>
      <w:szCs w:val="24"/>
      <w:lang w:eastAsia="en-US"/>
    </w:rPr>
  </w:style>
  <w:style w:type="character" w:customStyle="1" w:styleId="NICEnormalChar">
    <w:name w:val="NICE normal Char"/>
    <w:link w:val="NICEnormal"/>
    <w:rsid w:val="00676FCC"/>
    <w:rPr>
      <w:rFonts w:ascii="Arial" w:hAnsi="Arial"/>
      <w:sz w:val="24"/>
      <w:szCs w:val="24"/>
      <w:lang w:eastAsia="en-US"/>
    </w:rPr>
  </w:style>
  <w:style w:type="paragraph" w:customStyle="1" w:styleId="NICEnormalindented">
    <w:name w:val="NICE normal indented"/>
    <w:basedOn w:val="NICEnormal"/>
    <w:rsid w:val="00676FCC"/>
    <w:pPr>
      <w:tabs>
        <w:tab w:val="left" w:pos="1134"/>
      </w:tabs>
      <w:ind w:left="1134"/>
    </w:pPr>
  </w:style>
  <w:style w:type="paragraph" w:customStyle="1" w:styleId="NICEnormalsinglespacing">
    <w:name w:val="NICE normal single spacing"/>
    <w:basedOn w:val="NICEnormal"/>
    <w:rsid w:val="00676FCC"/>
    <w:pPr>
      <w:spacing w:line="240" w:lineRule="auto"/>
    </w:pPr>
  </w:style>
  <w:style w:type="paragraph" w:styleId="Caption">
    <w:name w:val="caption"/>
    <w:basedOn w:val="NICEnormal"/>
    <w:next w:val="NICEnormal"/>
    <w:unhideWhenUsed/>
    <w:qFormat/>
    <w:locked/>
    <w:rsid w:val="003A57C1"/>
    <w:pPr>
      <w:keepNext/>
      <w:spacing w:after="200"/>
    </w:pPr>
    <w:rPr>
      <w:b/>
      <w:iCs/>
      <w:szCs w:val="18"/>
    </w:rPr>
  </w:style>
  <w:style w:type="character" w:customStyle="1" w:styleId="Bulletleft1lastChar">
    <w:name w:val="Bullet left 1 last Char"/>
    <w:link w:val="Bulletleft1last"/>
    <w:rsid w:val="00204AD5"/>
    <w:rPr>
      <w:rFonts w:ascii="Arial" w:hAnsi="Arial"/>
      <w:sz w:val="24"/>
      <w:szCs w:val="24"/>
      <w:lang w:val="x-none" w:eastAsia="en-US"/>
    </w:rPr>
  </w:style>
  <w:style w:type="paragraph" w:customStyle="1" w:styleId="Bulletleft1">
    <w:name w:val="Bullet left 1"/>
    <w:basedOn w:val="NICEnormal"/>
    <w:qFormat/>
    <w:rsid w:val="00204AD5"/>
    <w:pPr>
      <w:numPr>
        <w:numId w:val="4"/>
      </w:numPr>
      <w:spacing w:after="0"/>
    </w:pPr>
  </w:style>
  <w:style w:type="paragraph" w:customStyle="1" w:styleId="Bulletleft1last">
    <w:name w:val="Bullet left 1 last"/>
    <w:basedOn w:val="NICEnormal"/>
    <w:link w:val="Bulletleft1lastChar"/>
    <w:rsid w:val="00204AD5"/>
    <w:pPr>
      <w:numPr>
        <w:numId w:val="5"/>
      </w:numPr>
    </w:pPr>
    <w:rPr>
      <w:lang w:val="x-none"/>
    </w:rPr>
  </w:style>
  <w:style w:type="table" w:customStyle="1" w:styleId="PanelPrimary">
    <w:name w:val="Panel (Primary)"/>
    <w:basedOn w:val="TableNormal"/>
    <w:uiPriority w:val="99"/>
    <w:rsid w:val="00204AD5"/>
    <w:pPr>
      <w:spacing w:after="240"/>
    </w:pPr>
    <w:tblPr>
      <w:tblBorders>
        <w:top w:val="single" w:sz="24" w:space="0" w:color="A2BDC1"/>
        <w:left w:val="single" w:sz="24" w:space="0" w:color="A2BDC1"/>
        <w:bottom w:val="single" w:sz="24" w:space="0" w:color="A2BDC1"/>
        <w:right w:val="single" w:sz="24" w:space="0" w:color="A2BDC1"/>
      </w:tblBorders>
    </w:tblPr>
  </w:style>
  <w:style w:type="table" w:customStyle="1" w:styleId="PanelDefault">
    <w:name w:val="Panel (Default)"/>
    <w:basedOn w:val="TableNormal"/>
    <w:uiPriority w:val="99"/>
    <w:rsid w:val="00204AD5"/>
    <w:pPr>
      <w:spacing w:after="360"/>
    </w:pPr>
    <w:tblPr>
      <w:tblBorders>
        <w:top w:val="single" w:sz="4" w:space="0" w:color="auto"/>
        <w:left w:val="single" w:sz="4" w:space="0" w:color="auto"/>
        <w:bottom w:val="single" w:sz="4" w:space="0" w:color="auto"/>
        <w:right w:val="single" w:sz="4" w:space="0" w:color="auto"/>
      </w:tblBorders>
    </w:tblPr>
    <w:tcPr>
      <w:shd w:val="clear" w:color="auto" w:fill="BFBFBF" w:themeFill="background1" w:themeFillShade="BF"/>
    </w:tcPr>
  </w:style>
  <w:style w:type="table" w:customStyle="1" w:styleId="PanelImpact">
    <w:name w:val="Panel (Impact)"/>
    <w:basedOn w:val="TableNormal"/>
    <w:uiPriority w:val="99"/>
    <w:rsid w:val="00204AD5"/>
    <w:rPr>
      <w:color w:val="FFFFFF"/>
    </w:rPr>
    <w:tblPr>
      <w:tblBorders>
        <w:top w:val="single" w:sz="8" w:space="0" w:color="314C60"/>
        <w:left w:val="single" w:sz="8" w:space="0" w:color="314C60"/>
        <w:bottom w:val="single" w:sz="8" w:space="0" w:color="314C60"/>
        <w:right w:val="single" w:sz="8" w:space="0" w:color="314C60"/>
      </w:tblBorders>
    </w:tblPr>
    <w:tcPr>
      <w:shd w:val="clear" w:color="auto" w:fill="517489"/>
    </w:tcPr>
  </w:style>
  <w:style w:type="paragraph" w:customStyle="1" w:styleId="Panelbullet1">
    <w:name w:val="Panel bullet 1"/>
    <w:basedOn w:val="Normal"/>
    <w:qFormat/>
    <w:rsid w:val="00204AD5"/>
    <w:pPr>
      <w:numPr>
        <w:numId w:val="6"/>
      </w:numPr>
      <w:contextualSpacing/>
    </w:pPr>
    <w:rPr>
      <w:rFonts w:ascii="Arial" w:hAnsi="Arial"/>
    </w:rPr>
  </w:style>
  <w:style w:type="paragraph" w:customStyle="1" w:styleId="Panelhyperlink">
    <w:name w:val="Panel hyperlink"/>
    <w:basedOn w:val="NICEnormal"/>
    <w:next w:val="NICEnormal"/>
    <w:qFormat/>
    <w:rsid w:val="00204AD5"/>
    <w:rPr>
      <w:color w:val="FFFFFF" w:themeColor="background1"/>
      <w:u w:val="single"/>
    </w:rPr>
  </w:style>
  <w:style w:type="paragraph" w:styleId="TOCHeading">
    <w:name w:val="TOC Heading"/>
    <w:basedOn w:val="Heading1"/>
    <w:next w:val="Normal"/>
    <w:uiPriority w:val="39"/>
    <w:unhideWhenUsed/>
    <w:qFormat/>
    <w:locked/>
    <w:rsid w:val="008148A2"/>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3">
    <w:name w:val="toc 3"/>
    <w:basedOn w:val="Normal"/>
    <w:next w:val="Normal"/>
    <w:autoRedefine/>
    <w:unhideWhenUsed/>
    <w:locked/>
    <w:rsid w:val="008148A2"/>
    <w:pPr>
      <w:spacing w:after="100"/>
      <w:ind w:left="480"/>
    </w:pPr>
  </w:style>
  <w:style w:type="paragraph" w:customStyle="1" w:styleId="Title1">
    <w:name w:val="Title 1"/>
    <w:basedOn w:val="Title"/>
    <w:qFormat/>
    <w:rsid w:val="00582451"/>
  </w:style>
  <w:style w:type="paragraph" w:customStyle="1" w:styleId="Title16pt">
    <w:name w:val="Title 16 pt"/>
    <w:basedOn w:val="Title"/>
    <w:rsid w:val="00582451"/>
    <w:rPr>
      <w:sz w:val="32"/>
    </w:rPr>
  </w:style>
  <w:style w:type="paragraph" w:customStyle="1" w:styleId="Title16ptleft">
    <w:name w:val="Title 16 pt left"/>
    <w:basedOn w:val="Title16pt"/>
    <w:rsid w:val="00582451"/>
    <w:pPr>
      <w:jc w:val="left"/>
    </w:pPr>
  </w:style>
  <w:style w:type="paragraph" w:customStyle="1" w:styleId="Title2">
    <w:name w:val="Title 2"/>
    <w:basedOn w:val="Title"/>
    <w:qFormat/>
    <w:rsid w:val="00582451"/>
    <w:rPr>
      <w:bCs w:val="0"/>
      <w:sz w:val="32"/>
    </w:rPr>
  </w:style>
  <w:style w:type="paragraph" w:customStyle="1" w:styleId="Bullets">
    <w:name w:val="Bullets"/>
    <w:basedOn w:val="Normal"/>
    <w:uiPriority w:val="5"/>
    <w:qFormat/>
    <w:rsid w:val="009913C7"/>
    <w:pPr>
      <w:spacing w:line="360" w:lineRule="auto"/>
      <w:ind w:left="1134" w:hanging="454"/>
    </w:pPr>
    <w:rPr>
      <w:rFonts w:ascii="Arial" w:hAnsi="Arial"/>
      <w:lang w:eastAsia="en-GB"/>
    </w:rPr>
  </w:style>
  <w:style w:type="paragraph" w:customStyle="1" w:styleId="Subbullets">
    <w:name w:val="Sub bullets"/>
    <w:basedOn w:val="Normal"/>
    <w:uiPriority w:val="6"/>
    <w:qFormat/>
    <w:rsid w:val="009913C7"/>
    <w:pPr>
      <w:numPr>
        <w:numId w:val="34"/>
      </w:numPr>
      <w:spacing w:line="360" w:lineRule="auto"/>
      <w:ind w:left="1418" w:hanging="284"/>
    </w:pPr>
    <w:rPr>
      <w:rFonts w:ascii="Arial" w:hAnsi="Arial"/>
      <w:lang w:eastAsia="en-GB"/>
    </w:rPr>
  </w:style>
  <w:style w:type="paragraph" w:styleId="TOC4">
    <w:name w:val="toc 4"/>
    <w:basedOn w:val="Normal"/>
    <w:next w:val="Normal"/>
    <w:autoRedefine/>
    <w:semiHidden/>
    <w:locked/>
    <w:rsid w:val="009913C7"/>
    <w:pPr>
      <w:ind w:left="720"/>
    </w:pPr>
    <w:rPr>
      <w:rFonts w:ascii="Arial" w:hAnsi="Arial"/>
      <w:lang w:eastAsia="en-GB"/>
    </w:rPr>
  </w:style>
  <w:style w:type="paragraph" w:styleId="TOAHeading">
    <w:name w:val="toa heading"/>
    <w:basedOn w:val="Normal"/>
    <w:next w:val="Normal"/>
    <w:semiHidden/>
    <w:rsid w:val="009913C7"/>
    <w:pPr>
      <w:spacing w:before="120"/>
    </w:pPr>
    <w:rPr>
      <w:rFonts w:ascii="Arial" w:hAnsi="Arial"/>
      <w:b/>
      <w:bCs/>
      <w:lang w:eastAsia="en-GB"/>
    </w:rPr>
  </w:style>
  <w:style w:type="character" w:customStyle="1" w:styleId="apple-converted-space">
    <w:name w:val="apple-converted-space"/>
    <w:basedOn w:val="DefaultParagraphFont"/>
    <w:rsid w:val="009913C7"/>
  </w:style>
  <w:style w:type="paragraph" w:styleId="NormalWeb">
    <w:name w:val="Normal (Web)"/>
    <w:basedOn w:val="Normal"/>
    <w:uiPriority w:val="99"/>
    <w:unhideWhenUsed/>
    <w:locked/>
    <w:rsid w:val="009913C7"/>
    <w:pPr>
      <w:spacing w:before="100" w:beforeAutospacing="1" w:after="100" w:afterAutospacing="1"/>
    </w:pPr>
    <w:rPr>
      <w:lang w:eastAsia="en-GB"/>
    </w:rPr>
  </w:style>
  <w:style w:type="table" w:customStyle="1" w:styleId="TableGridLight1">
    <w:name w:val="Table Grid Light1"/>
    <w:basedOn w:val="TableNormal"/>
    <w:next w:val="TableGridLight"/>
    <w:uiPriority w:val="40"/>
    <w:locked/>
    <w:rsid w:val="00247D29"/>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anelDefault1">
    <w:name w:val="Panel (Default)1"/>
    <w:basedOn w:val="TableNormal"/>
    <w:uiPriority w:val="99"/>
    <w:rsid w:val="00247D29"/>
    <w:pPr>
      <w:spacing w:after="360"/>
    </w:pPr>
    <w:tblPr>
      <w:tblBorders>
        <w:top w:val="single" w:sz="4" w:space="0" w:color="auto"/>
        <w:left w:val="single" w:sz="4" w:space="0" w:color="auto"/>
        <w:bottom w:val="single" w:sz="4" w:space="0" w:color="auto"/>
        <w:right w:val="single" w:sz="4" w:space="0" w:color="auto"/>
      </w:tblBorders>
    </w:tblPr>
    <w:tcPr>
      <w:shd w:val="clear" w:color="auto" w:fill="BFBFBF"/>
    </w:tcPr>
  </w:style>
  <w:style w:type="paragraph" w:customStyle="1" w:styleId="TOCHeading1">
    <w:name w:val="TOC Heading1"/>
    <w:basedOn w:val="Heading1"/>
    <w:next w:val="Normal"/>
    <w:uiPriority w:val="39"/>
    <w:unhideWhenUsed/>
    <w:qFormat/>
    <w:locked/>
    <w:rsid w:val="00247D29"/>
    <w:pPr>
      <w:keepLines/>
      <w:spacing w:after="0" w:line="259" w:lineRule="auto"/>
      <w:outlineLvl w:val="9"/>
    </w:pPr>
    <w:rPr>
      <w:rFonts w:ascii="Cambria" w:hAnsi="Cambria" w:cs="Times New Roman"/>
      <w:b w:val="0"/>
      <w:bCs w:val="0"/>
      <w:color w:val="365F91"/>
      <w:kern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17486">
      <w:bodyDiv w:val="1"/>
      <w:marLeft w:val="0"/>
      <w:marRight w:val="0"/>
      <w:marTop w:val="0"/>
      <w:marBottom w:val="0"/>
      <w:divBdr>
        <w:top w:val="none" w:sz="0" w:space="0" w:color="auto"/>
        <w:left w:val="none" w:sz="0" w:space="0" w:color="auto"/>
        <w:bottom w:val="none" w:sz="0" w:space="0" w:color="auto"/>
        <w:right w:val="none" w:sz="0" w:space="0" w:color="auto"/>
      </w:divBdr>
      <w:divsChild>
        <w:div w:id="1914315054">
          <w:marLeft w:val="0"/>
          <w:marRight w:val="0"/>
          <w:marTop w:val="0"/>
          <w:marBottom w:val="0"/>
          <w:divBdr>
            <w:top w:val="none" w:sz="0" w:space="0" w:color="auto"/>
            <w:left w:val="none" w:sz="0" w:space="0" w:color="auto"/>
            <w:bottom w:val="none" w:sz="0" w:space="0" w:color="auto"/>
            <w:right w:val="none" w:sz="0" w:space="0" w:color="auto"/>
          </w:divBdr>
          <w:divsChild>
            <w:div w:id="205871113">
              <w:marLeft w:val="0"/>
              <w:marRight w:val="0"/>
              <w:marTop w:val="0"/>
              <w:marBottom w:val="0"/>
              <w:divBdr>
                <w:top w:val="none" w:sz="0" w:space="0" w:color="auto"/>
                <w:left w:val="none" w:sz="0" w:space="0" w:color="auto"/>
                <w:bottom w:val="none" w:sz="0" w:space="0" w:color="auto"/>
                <w:right w:val="none" w:sz="0" w:space="0" w:color="auto"/>
              </w:divBdr>
              <w:divsChild>
                <w:div w:id="1709061901">
                  <w:marLeft w:val="0"/>
                  <w:marRight w:val="0"/>
                  <w:marTop w:val="0"/>
                  <w:marBottom w:val="0"/>
                  <w:divBdr>
                    <w:top w:val="none" w:sz="0" w:space="0" w:color="auto"/>
                    <w:left w:val="none" w:sz="0" w:space="0" w:color="auto"/>
                    <w:bottom w:val="none" w:sz="0" w:space="0" w:color="auto"/>
                    <w:right w:val="none" w:sz="0" w:space="0" w:color="auto"/>
                  </w:divBdr>
                  <w:divsChild>
                    <w:div w:id="1105079342">
                      <w:marLeft w:val="0"/>
                      <w:marRight w:val="0"/>
                      <w:marTop w:val="0"/>
                      <w:marBottom w:val="0"/>
                      <w:divBdr>
                        <w:top w:val="none" w:sz="0" w:space="0" w:color="auto"/>
                        <w:left w:val="none" w:sz="0" w:space="0" w:color="auto"/>
                        <w:bottom w:val="none" w:sz="0" w:space="0" w:color="auto"/>
                        <w:right w:val="none" w:sz="0" w:space="0" w:color="auto"/>
                      </w:divBdr>
                      <w:divsChild>
                        <w:div w:id="2132240573">
                          <w:marLeft w:val="0"/>
                          <w:marRight w:val="0"/>
                          <w:marTop w:val="0"/>
                          <w:marBottom w:val="0"/>
                          <w:divBdr>
                            <w:top w:val="none" w:sz="0" w:space="0" w:color="auto"/>
                            <w:left w:val="none" w:sz="0" w:space="0" w:color="auto"/>
                            <w:bottom w:val="none" w:sz="0" w:space="0" w:color="auto"/>
                            <w:right w:val="none" w:sz="0" w:space="0" w:color="auto"/>
                          </w:divBdr>
                          <w:divsChild>
                            <w:div w:id="399981525">
                              <w:marLeft w:val="0"/>
                              <w:marRight w:val="0"/>
                              <w:marTop w:val="0"/>
                              <w:marBottom w:val="0"/>
                              <w:divBdr>
                                <w:top w:val="none" w:sz="0" w:space="0" w:color="auto"/>
                                <w:left w:val="none" w:sz="0" w:space="0" w:color="auto"/>
                                <w:bottom w:val="none" w:sz="0" w:space="0" w:color="auto"/>
                                <w:right w:val="none" w:sz="0" w:space="0" w:color="auto"/>
                              </w:divBdr>
                              <w:divsChild>
                                <w:div w:id="427194127">
                                  <w:marLeft w:val="0"/>
                                  <w:marRight w:val="0"/>
                                  <w:marTop w:val="0"/>
                                  <w:marBottom w:val="0"/>
                                  <w:divBdr>
                                    <w:top w:val="none" w:sz="0" w:space="0" w:color="auto"/>
                                    <w:left w:val="none" w:sz="0" w:space="0" w:color="auto"/>
                                    <w:bottom w:val="none" w:sz="0" w:space="0" w:color="auto"/>
                                    <w:right w:val="none" w:sz="0" w:space="0" w:color="auto"/>
                                  </w:divBdr>
                                  <w:divsChild>
                                    <w:div w:id="1373535238">
                                      <w:marLeft w:val="0"/>
                                      <w:marRight w:val="0"/>
                                      <w:marTop w:val="0"/>
                                      <w:marBottom w:val="0"/>
                                      <w:divBdr>
                                        <w:top w:val="none" w:sz="0" w:space="0" w:color="auto"/>
                                        <w:left w:val="none" w:sz="0" w:space="0" w:color="auto"/>
                                        <w:bottom w:val="none" w:sz="0" w:space="0" w:color="auto"/>
                                        <w:right w:val="none" w:sz="0" w:space="0" w:color="auto"/>
                                      </w:divBdr>
                                      <w:divsChild>
                                        <w:div w:id="1585916316">
                                          <w:marLeft w:val="0"/>
                                          <w:marRight w:val="0"/>
                                          <w:marTop w:val="0"/>
                                          <w:marBottom w:val="0"/>
                                          <w:divBdr>
                                            <w:top w:val="none" w:sz="0" w:space="0" w:color="auto"/>
                                            <w:left w:val="none" w:sz="0" w:space="0" w:color="auto"/>
                                            <w:bottom w:val="none" w:sz="0" w:space="0" w:color="auto"/>
                                            <w:right w:val="none" w:sz="0" w:space="0" w:color="auto"/>
                                          </w:divBdr>
                                          <w:divsChild>
                                            <w:div w:id="350684847">
                                              <w:marLeft w:val="0"/>
                                              <w:marRight w:val="0"/>
                                              <w:marTop w:val="0"/>
                                              <w:marBottom w:val="0"/>
                                              <w:divBdr>
                                                <w:top w:val="none" w:sz="0" w:space="0" w:color="auto"/>
                                                <w:left w:val="none" w:sz="0" w:space="0" w:color="auto"/>
                                                <w:bottom w:val="none" w:sz="0" w:space="0" w:color="auto"/>
                                                <w:right w:val="none" w:sz="0" w:space="0" w:color="auto"/>
                                              </w:divBdr>
                                              <w:divsChild>
                                                <w:div w:id="785541888">
                                                  <w:marLeft w:val="0"/>
                                                  <w:marRight w:val="0"/>
                                                  <w:marTop w:val="0"/>
                                                  <w:marBottom w:val="0"/>
                                                  <w:divBdr>
                                                    <w:top w:val="none" w:sz="0" w:space="0" w:color="auto"/>
                                                    <w:left w:val="none" w:sz="0" w:space="0" w:color="auto"/>
                                                    <w:bottom w:val="none" w:sz="0" w:space="0" w:color="auto"/>
                                                    <w:right w:val="none" w:sz="0" w:space="0" w:color="auto"/>
                                                  </w:divBdr>
                                                  <w:divsChild>
                                                    <w:div w:id="133380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349599">
      <w:bodyDiv w:val="1"/>
      <w:marLeft w:val="0"/>
      <w:marRight w:val="0"/>
      <w:marTop w:val="0"/>
      <w:marBottom w:val="0"/>
      <w:divBdr>
        <w:top w:val="none" w:sz="0" w:space="0" w:color="auto"/>
        <w:left w:val="none" w:sz="0" w:space="0" w:color="auto"/>
        <w:bottom w:val="none" w:sz="0" w:space="0" w:color="auto"/>
        <w:right w:val="none" w:sz="0" w:space="0" w:color="auto"/>
      </w:divBdr>
    </w:div>
    <w:div w:id="81029597">
      <w:bodyDiv w:val="1"/>
      <w:marLeft w:val="0"/>
      <w:marRight w:val="0"/>
      <w:marTop w:val="0"/>
      <w:marBottom w:val="0"/>
      <w:divBdr>
        <w:top w:val="none" w:sz="0" w:space="0" w:color="auto"/>
        <w:left w:val="none" w:sz="0" w:space="0" w:color="auto"/>
        <w:bottom w:val="none" w:sz="0" w:space="0" w:color="auto"/>
        <w:right w:val="none" w:sz="0" w:space="0" w:color="auto"/>
      </w:divBdr>
    </w:div>
    <w:div w:id="129128325">
      <w:bodyDiv w:val="1"/>
      <w:marLeft w:val="0"/>
      <w:marRight w:val="0"/>
      <w:marTop w:val="0"/>
      <w:marBottom w:val="0"/>
      <w:divBdr>
        <w:top w:val="none" w:sz="0" w:space="0" w:color="auto"/>
        <w:left w:val="none" w:sz="0" w:space="0" w:color="auto"/>
        <w:bottom w:val="none" w:sz="0" w:space="0" w:color="auto"/>
        <w:right w:val="none" w:sz="0" w:space="0" w:color="auto"/>
      </w:divBdr>
      <w:divsChild>
        <w:div w:id="1352142669">
          <w:marLeft w:val="960"/>
          <w:marRight w:val="0"/>
          <w:marTop w:val="0"/>
          <w:marBottom w:val="0"/>
          <w:divBdr>
            <w:top w:val="none" w:sz="0" w:space="0" w:color="auto"/>
            <w:left w:val="none" w:sz="0" w:space="0" w:color="auto"/>
            <w:bottom w:val="none" w:sz="0" w:space="0" w:color="auto"/>
            <w:right w:val="none" w:sz="0" w:space="0" w:color="auto"/>
          </w:divBdr>
        </w:div>
      </w:divsChild>
    </w:div>
    <w:div w:id="142895262">
      <w:bodyDiv w:val="1"/>
      <w:marLeft w:val="0"/>
      <w:marRight w:val="0"/>
      <w:marTop w:val="0"/>
      <w:marBottom w:val="0"/>
      <w:divBdr>
        <w:top w:val="none" w:sz="0" w:space="0" w:color="auto"/>
        <w:left w:val="none" w:sz="0" w:space="0" w:color="auto"/>
        <w:bottom w:val="none" w:sz="0" w:space="0" w:color="auto"/>
        <w:right w:val="none" w:sz="0" w:space="0" w:color="auto"/>
      </w:divBdr>
      <w:divsChild>
        <w:div w:id="472865682">
          <w:marLeft w:val="960"/>
          <w:marRight w:val="0"/>
          <w:marTop w:val="0"/>
          <w:marBottom w:val="0"/>
          <w:divBdr>
            <w:top w:val="none" w:sz="0" w:space="0" w:color="auto"/>
            <w:left w:val="none" w:sz="0" w:space="0" w:color="auto"/>
            <w:bottom w:val="none" w:sz="0" w:space="0" w:color="auto"/>
            <w:right w:val="none" w:sz="0" w:space="0" w:color="auto"/>
          </w:divBdr>
        </w:div>
      </w:divsChild>
    </w:div>
    <w:div w:id="150800473">
      <w:bodyDiv w:val="1"/>
      <w:marLeft w:val="0"/>
      <w:marRight w:val="0"/>
      <w:marTop w:val="0"/>
      <w:marBottom w:val="0"/>
      <w:divBdr>
        <w:top w:val="none" w:sz="0" w:space="0" w:color="auto"/>
        <w:left w:val="none" w:sz="0" w:space="0" w:color="auto"/>
        <w:bottom w:val="none" w:sz="0" w:space="0" w:color="auto"/>
        <w:right w:val="none" w:sz="0" w:space="0" w:color="auto"/>
      </w:divBdr>
    </w:div>
    <w:div w:id="231232634">
      <w:bodyDiv w:val="1"/>
      <w:marLeft w:val="0"/>
      <w:marRight w:val="0"/>
      <w:marTop w:val="0"/>
      <w:marBottom w:val="0"/>
      <w:divBdr>
        <w:top w:val="none" w:sz="0" w:space="0" w:color="auto"/>
        <w:left w:val="none" w:sz="0" w:space="0" w:color="auto"/>
        <w:bottom w:val="none" w:sz="0" w:space="0" w:color="auto"/>
        <w:right w:val="none" w:sz="0" w:space="0" w:color="auto"/>
      </w:divBdr>
    </w:div>
    <w:div w:id="234584220">
      <w:bodyDiv w:val="1"/>
      <w:marLeft w:val="0"/>
      <w:marRight w:val="0"/>
      <w:marTop w:val="0"/>
      <w:marBottom w:val="0"/>
      <w:divBdr>
        <w:top w:val="none" w:sz="0" w:space="0" w:color="auto"/>
        <w:left w:val="none" w:sz="0" w:space="0" w:color="auto"/>
        <w:bottom w:val="none" w:sz="0" w:space="0" w:color="auto"/>
        <w:right w:val="none" w:sz="0" w:space="0" w:color="auto"/>
      </w:divBdr>
      <w:divsChild>
        <w:div w:id="1059398061">
          <w:marLeft w:val="0"/>
          <w:marRight w:val="0"/>
          <w:marTop w:val="0"/>
          <w:marBottom w:val="0"/>
          <w:divBdr>
            <w:top w:val="none" w:sz="0" w:space="0" w:color="auto"/>
            <w:left w:val="none" w:sz="0" w:space="0" w:color="auto"/>
            <w:bottom w:val="none" w:sz="0" w:space="0" w:color="auto"/>
            <w:right w:val="none" w:sz="0" w:space="0" w:color="auto"/>
          </w:divBdr>
          <w:divsChild>
            <w:div w:id="1323117172">
              <w:marLeft w:val="0"/>
              <w:marRight w:val="0"/>
              <w:marTop w:val="0"/>
              <w:marBottom w:val="0"/>
              <w:divBdr>
                <w:top w:val="none" w:sz="0" w:space="0" w:color="auto"/>
                <w:left w:val="none" w:sz="0" w:space="0" w:color="auto"/>
                <w:bottom w:val="none" w:sz="0" w:space="0" w:color="auto"/>
                <w:right w:val="none" w:sz="0" w:space="0" w:color="auto"/>
              </w:divBdr>
              <w:divsChild>
                <w:div w:id="538056454">
                  <w:marLeft w:val="0"/>
                  <w:marRight w:val="0"/>
                  <w:marTop w:val="0"/>
                  <w:marBottom w:val="0"/>
                  <w:divBdr>
                    <w:top w:val="none" w:sz="0" w:space="0" w:color="auto"/>
                    <w:left w:val="none" w:sz="0" w:space="0" w:color="auto"/>
                    <w:bottom w:val="none" w:sz="0" w:space="0" w:color="auto"/>
                    <w:right w:val="none" w:sz="0" w:space="0" w:color="auto"/>
                  </w:divBdr>
                  <w:divsChild>
                    <w:div w:id="1841239319">
                      <w:marLeft w:val="0"/>
                      <w:marRight w:val="0"/>
                      <w:marTop w:val="0"/>
                      <w:marBottom w:val="0"/>
                      <w:divBdr>
                        <w:top w:val="none" w:sz="0" w:space="0" w:color="auto"/>
                        <w:left w:val="none" w:sz="0" w:space="0" w:color="auto"/>
                        <w:bottom w:val="none" w:sz="0" w:space="0" w:color="auto"/>
                        <w:right w:val="none" w:sz="0" w:space="0" w:color="auto"/>
                      </w:divBdr>
                      <w:divsChild>
                        <w:div w:id="2004355029">
                          <w:marLeft w:val="0"/>
                          <w:marRight w:val="0"/>
                          <w:marTop w:val="0"/>
                          <w:marBottom w:val="0"/>
                          <w:divBdr>
                            <w:top w:val="none" w:sz="0" w:space="0" w:color="auto"/>
                            <w:left w:val="none" w:sz="0" w:space="0" w:color="auto"/>
                            <w:bottom w:val="none" w:sz="0" w:space="0" w:color="auto"/>
                            <w:right w:val="none" w:sz="0" w:space="0" w:color="auto"/>
                          </w:divBdr>
                          <w:divsChild>
                            <w:div w:id="310401697">
                              <w:marLeft w:val="0"/>
                              <w:marRight w:val="0"/>
                              <w:marTop w:val="0"/>
                              <w:marBottom w:val="0"/>
                              <w:divBdr>
                                <w:top w:val="none" w:sz="0" w:space="0" w:color="auto"/>
                                <w:left w:val="none" w:sz="0" w:space="0" w:color="auto"/>
                                <w:bottom w:val="none" w:sz="0" w:space="0" w:color="auto"/>
                                <w:right w:val="none" w:sz="0" w:space="0" w:color="auto"/>
                              </w:divBdr>
                              <w:divsChild>
                                <w:div w:id="593976680">
                                  <w:marLeft w:val="0"/>
                                  <w:marRight w:val="0"/>
                                  <w:marTop w:val="0"/>
                                  <w:marBottom w:val="0"/>
                                  <w:divBdr>
                                    <w:top w:val="none" w:sz="0" w:space="0" w:color="auto"/>
                                    <w:left w:val="none" w:sz="0" w:space="0" w:color="auto"/>
                                    <w:bottom w:val="none" w:sz="0" w:space="0" w:color="auto"/>
                                    <w:right w:val="none" w:sz="0" w:space="0" w:color="auto"/>
                                  </w:divBdr>
                                  <w:divsChild>
                                    <w:div w:id="859466313">
                                      <w:marLeft w:val="0"/>
                                      <w:marRight w:val="0"/>
                                      <w:marTop w:val="0"/>
                                      <w:marBottom w:val="0"/>
                                      <w:divBdr>
                                        <w:top w:val="none" w:sz="0" w:space="0" w:color="auto"/>
                                        <w:left w:val="none" w:sz="0" w:space="0" w:color="auto"/>
                                        <w:bottom w:val="none" w:sz="0" w:space="0" w:color="auto"/>
                                        <w:right w:val="none" w:sz="0" w:space="0" w:color="auto"/>
                                      </w:divBdr>
                                      <w:divsChild>
                                        <w:div w:id="201814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509137">
      <w:bodyDiv w:val="1"/>
      <w:marLeft w:val="0"/>
      <w:marRight w:val="0"/>
      <w:marTop w:val="0"/>
      <w:marBottom w:val="0"/>
      <w:divBdr>
        <w:top w:val="none" w:sz="0" w:space="0" w:color="auto"/>
        <w:left w:val="none" w:sz="0" w:space="0" w:color="auto"/>
        <w:bottom w:val="none" w:sz="0" w:space="0" w:color="auto"/>
        <w:right w:val="none" w:sz="0" w:space="0" w:color="auto"/>
      </w:divBdr>
      <w:divsChild>
        <w:div w:id="689835156">
          <w:marLeft w:val="0"/>
          <w:marRight w:val="0"/>
          <w:marTop w:val="0"/>
          <w:marBottom w:val="0"/>
          <w:divBdr>
            <w:top w:val="none" w:sz="0" w:space="0" w:color="auto"/>
            <w:left w:val="none" w:sz="0" w:space="0" w:color="auto"/>
            <w:bottom w:val="none" w:sz="0" w:space="0" w:color="auto"/>
            <w:right w:val="none" w:sz="0" w:space="0" w:color="auto"/>
          </w:divBdr>
          <w:divsChild>
            <w:div w:id="1148716287">
              <w:marLeft w:val="0"/>
              <w:marRight w:val="0"/>
              <w:marTop w:val="0"/>
              <w:marBottom w:val="0"/>
              <w:divBdr>
                <w:top w:val="none" w:sz="0" w:space="0" w:color="auto"/>
                <w:left w:val="none" w:sz="0" w:space="0" w:color="auto"/>
                <w:bottom w:val="none" w:sz="0" w:space="0" w:color="auto"/>
                <w:right w:val="none" w:sz="0" w:space="0" w:color="auto"/>
              </w:divBdr>
              <w:divsChild>
                <w:div w:id="1309746280">
                  <w:marLeft w:val="0"/>
                  <w:marRight w:val="0"/>
                  <w:marTop w:val="0"/>
                  <w:marBottom w:val="0"/>
                  <w:divBdr>
                    <w:top w:val="none" w:sz="0" w:space="0" w:color="auto"/>
                    <w:left w:val="none" w:sz="0" w:space="0" w:color="auto"/>
                    <w:bottom w:val="none" w:sz="0" w:space="0" w:color="auto"/>
                    <w:right w:val="none" w:sz="0" w:space="0" w:color="auto"/>
                  </w:divBdr>
                  <w:divsChild>
                    <w:div w:id="130832092">
                      <w:marLeft w:val="0"/>
                      <w:marRight w:val="0"/>
                      <w:marTop w:val="0"/>
                      <w:marBottom w:val="0"/>
                      <w:divBdr>
                        <w:top w:val="none" w:sz="0" w:space="0" w:color="auto"/>
                        <w:left w:val="none" w:sz="0" w:space="0" w:color="auto"/>
                        <w:bottom w:val="none" w:sz="0" w:space="0" w:color="auto"/>
                        <w:right w:val="none" w:sz="0" w:space="0" w:color="auto"/>
                      </w:divBdr>
                      <w:divsChild>
                        <w:div w:id="861628490">
                          <w:marLeft w:val="0"/>
                          <w:marRight w:val="0"/>
                          <w:marTop w:val="0"/>
                          <w:marBottom w:val="0"/>
                          <w:divBdr>
                            <w:top w:val="none" w:sz="0" w:space="0" w:color="auto"/>
                            <w:left w:val="none" w:sz="0" w:space="0" w:color="auto"/>
                            <w:bottom w:val="none" w:sz="0" w:space="0" w:color="auto"/>
                            <w:right w:val="none" w:sz="0" w:space="0" w:color="auto"/>
                          </w:divBdr>
                          <w:divsChild>
                            <w:div w:id="516627372">
                              <w:marLeft w:val="0"/>
                              <w:marRight w:val="0"/>
                              <w:marTop w:val="0"/>
                              <w:marBottom w:val="0"/>
                              <w:divBdr>
                                <w:top w:val="none" w:sz="0" w:space="0" w:color="auto"/>
                                <w:left w:val="none" w:sz="0" w:space="0" w:color="auto"/>
                                <w:bottom w:val="none" w:sz="0" w:space="0" w:color="auto"/>
                                <w:right w:val="none" w:sz="0" w:space="0" w:color="auto"/>
                              </w:divBdr>
                              <w:divsChild>
                                <w:div w:id="1330138068">
                                  <w:marLeft w:val="0"/>
                                  <w:marRight w:val="0"/>
                                  <w:marTop w:val="0"/>
                                  <w:marBottom w:val="0"/>
                                  <w:divBdr>
                                    <w:top w:val="none" w:sz="0" w:space="0" w:color="auto"/>
                                    <w:left w:val="none" w:sz="0" w:space="0" w:color="auto"/>
                                    <w:bottom w:val="none" w:sz="0" w:space="0" w:color="auto"/>
                                    <w:right w:val="none" w:sz="0" w:space="0" w:color="auto"/>
                                  </w:divBdr>
                                  <w:divsChild>
                                    <w:div w:id="851647035">
                                      <w:marLeft w:val="0"/>
                                      <w:marRight w:val="0"/>
                                      <w:marTop w:val="0"/>
                                      <w:marBottom w:val="0"/>
                                      <w:divBdr>
                                        <w:top w:val="none" w:sz="0" w:space="0" w:color="auto"/>
                                        <w:left w:val="none" w:sz="0" w:space="0" w:color="auto"/>
                                        <w:bottom w:val="none" w:sz="0" w:space="0" w:color="auto"/>
                                        <w:right w:val="none" w:sz="0" w:space="0" w:color="auto"/>
                                      </w:divBdr>
                                      <w:divsChild>
                                        <w:div w:id="989091177">
                                          <w:marLeft w:val="0"/>
                                          <w:marRight w:val="0"/>
                                          <w:marTop w:val="0"/>
                                          <w:marBottom w:val="0"/>
                                          <w:divBdr>
                                            <w:top w:val="none" w:sz="0" w:space="0" w:color="auto"/>
                                            <w:left w:val="none" w:sz="0" w:space="0" w:color="auto"/>
                                            <w:bottom w:val="none" w:sz="0" w:space="0" w:color="auto"/>
                                            <w:right w:val="none" w:sz="0" w:space="0" w:color="auto"/>
                                          </w:divBdr>
                                          <w:divsChild>
                                            <w:div w:id="1964580988">
                                              <w:marLeft w:val="0"/>
                                              <w:marRight w:val="0"/>
                                              <w:marTop w:val="0"/>
                                              <w:marBottom w:val="0"/>
                                              <w:divBdr>
                                                <w:top w:val="none" w:sz="0" w:space="0" w:color="auto"/>
                                                <w:left w:val="none" w:sz="0" w:space="0" w:color="auto"/>
                                                <w:bottom w:val="none" w:sz="0" w:space="0" w:color="auto"/>
                                                <w:right w:val="none" w:sz="0" w:space="0" w:color="auto"/>
                                              </w:divBdr>
                                              <w:divsChild>
                                                <w:div w:id="101930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164743">
      <w:bodyDiv w:val="1"/>
      <w:marLeft w:val="0"/>
      <w:marRight w:val="0"/>
      <w:marTop w:val="0"/>
      <w:marBottom w:val="0"/>
      <w:divBdr>
        <w:top w:val="none" w:sz="0" w:space="0" w:color="auto"/>
        <w:left w:val="none" w:sz="0" w:space="0" w:color="auto"/>
        <w:bottom w:val="none" w:sz="0" w:space="0" w:color="auto"/>
        <w:right w:val="none" w:sz="0" w:space="0" w:color="auto"/>
      </w:divBdr>
      <w:divsChild>
        <w:div w:id="1571959199">
          <w:marLeft w:val="0"/>
          <w:marRight w:val="0"/>
          <w:marTop w:val="0"/>
          <w:marBottom w:val="0"/>
          <w:divBdr>
            <w:top w:val="none" w:sz="0" w:space="0" w:color="auto"/>
            <w:left w:val="none" w:sz="0" w:space="0" w:color="auto"/>
            <w:bottom w:val="none" w:sz="0" w:space="0" w:color="auto"/>
            <w:right w:val="none" w:sz="0" w:space="0" w:color="auto"/>
          </w:divBdr>
        </w:div>
      </w:divsChild>
    </w:div>
    <w:div w:id="347873462">
      <w:bodyDiv w:val="1"/>
      <w:marLeft w:val="0"/>
      <w:marRight w:val="0"/>
      <w:marTop w:val="0"/>
      <w:marBottom w:val="0"/>
      <w:divBdr>
        <w:top w:val="none" w:sz="0" w:space="0" w:color="auto"/>
        <w:left w:val="none" w:sz="0" w:space="0" w:color="auto"/>
        <w:bottom w:val="none" w:sz="0" w:space="0" w:color="auto"/>
        <w:right w:val="none" w:sz="0" w:space="0" w:color="auto"/>
      </w:divBdr>
      <w:divsChild>
        <w:div w:id="1354188986">
          <w:marLeft w:val="0"/>
          <w:marRight w:val="0"/>
          <w:marTop w:val="0"/>
          <w:marBottom w:val="0"/>
          <w:divBdr>
            <w:top w:val="none" w:sz="0" w:space="0" w:color="auto"/>
            <w:left w:val="none" w:sz="0" w:space="0" w:color="auto"/>
            <w:bottom w:val="none" w:sz="0" w:space="0" w:color="auto"/>
            <w:right w:val="none" w:sz="0" w:space="0" w:color="auto"/>
          </w:divBdr>
        </w:div>
        <w:div w:id="1314529434">
          <w:marLeft w:val="0"/>
          <w:marRight w:val="0"/>
          <w:marTop w:val="0"/>
          <w:marBottom w:val="0"/>
          <w:divBdr>
            <w:top w:val="none" w:sz="0" w:space="0" w:color="auto"/>
            <w:left w:val="none" w:sz="0" w:space="0" w:color="auto"/>
            <w:bottom w:val="none" w:sz="0" w:space="0" w:color="auto"/>
            <w:right w:val="none" w:sz="0" w:space="0" w:color="auto"/>
          </w:divBdr>
          <w:divsChild>
            <w:div w:id="1853181963">
              <w:marLeft w:val="0"/>
              <w:marRight w:val="0"/>
              <w:marTop w:val="0"/>
              <w:marBottom w:val="0"/>
              <w:divBdr>
                <w:top w:val="none" w:sz="0" w:space="0" w:color="auto"/>
                <w:left w:val="none" w:sz="0" w:space="0" w:color="auto"/>
                <w:bottom w:val="none" w:sz="0" w:space="0" w:color="auto"/>
                <w:right w:val="none" w:sz="0" w:space="0" w:color="auto"/>
              </w:divBdr>
            </w:div>
          </w:divsChild>
        </w:div>
        <w:div w:id="1655717049">
          <w:marLeft w:val="0"/>
          <w:marRight w:val="0"/>
          <w:marTop w:val="0"/>
          <w:marBottom w:val="0"/>
          <w:divBdr>
            <w:top w:val="none" w:sz="0" w:space="0" w:color="auto"/>
            <w:left w:val="none" w:sz="0" w:space="0" w:color="auto"/>
            <w:bottom w:val="none" w:sz="0" w:space="0" w:color="auto"/>
            <w:right w:val="none" w:sz="0" w:space="0" w:color="auto"/>
          </w:divBdr>
          <w:divsChild>
            <w:div w:id="45202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171570">
      <w:bodyDiv w:val="1"/>
      <w:marLeft w:val="0"/>
      <w:marRight w:val="0"/>
      <w:marTop w:val="0"/>
      <w:marBottom w:val="0"/>
      <w:divBdr>
        <w:top w:val="none" w:sz="0" w:space="0" w:color="auto"/>
        <w:left w:val="none" w:sz="0" w:space="0" w:color="auto"/>
        <w:bottom w:val="none" w:sz="0" w:space="0" w:color="auto"/>
        <w:right w:val="none" w:sz="0" w:space="0" w:color="auto"/>
      </w:divBdr>
      <w:divsChild>
        <w:div w:id="1670064021">
          <w:marLeft w:val="0"/>
          <w:marRight w:val="0"/>
          <w:marTop w:val="0"/>
          <w:marBottom w:val="0"/>
          <w:divBdr>
            <w:top w:val="none" w:sz="0" w:space="0" w:color="auto"/>
            <w:left w:val="none" w:sz="0" w:space="0" w:color="auto"/>
            <w:bottom w:val="none" w:sz="0" w:space="0" w:color="auto"/>
            <w:right w:val="none" w:sz="0" w:space="0" w:color="auto"/>
          </w:divBdr>
          <w:divsChild>
            <w:div w:id="1643728307">
              <w:marLeft w:val="0"/>
              <w:marRight w:val="0"/>
              <w:marTop w:val="0"/>
              <w:marBottom w:val="0"/>
              <w:divBdr>
                <w:top w:val="none" w:sz="0" w:space="0" w:color="auto"/>
                <w:left w:val="none" w:sz="0" w:space="0" w:color="auto"/>
                <w:bottom w:val="none" w:sz="0" w:space="0" w:color="auto"/>
                <w:right w:val="none" w:sz="0" w:space="0" w:color="auto"/>
              </w:divBdr>
              <w:divsChild>
                <w:div w:id="1304314010">
                  <w:marLeft w:val="0"/>
                  <w:marRight w:val="0"/>
                  <w:marTop w:val="0"/>
                  <w:marBottom w:val="0"/>
                  <w:divBdr>
                    <w:top w:val="none" w:sz="0" w:space="0" w:color="auto"/>
                    <w:left w:val="none" w:sz="0" w:space="0" w:color="auto"/>
                    <w:bottom w:val="none" w:sz="0" w:space="0" w:color="auto"/>
                    <w:right w:val="none" w:sz="0" w:space="0" w:color="auto"/>
                  </w:divBdr>
                  <w:divsChild>
                    <w:div w:id="664555801">
                      <w:marLeft w:val="0"/>
                      <w:marRight w:val="0"/>
                      <w:marTop w:val="0"/>
                      <w:marBottom w:val="0"/>
                      <w:divBdr>
                        <w:top w:val="none" w:sz="0" w:space="0" w:color="auto"/>
                        <w:left w:val="none" w:sz="0" w:space="0" w:color="auto"/>
                        <w:bottom w:val="none" w:sz="0" w:space="0" w:color="auto"/>
                        <w:right w:val="none" w:sz="0" w:space="0" w:color="auto"/>
                      </w:divBdr>
                      <w:divsChild>
                        <w:div w:id="437262732">
                          <w:marLeft w:val="0"/>
                          <w:marRight w:val="0"/>
                          <w:marTop w:val="0"/>
                          <w:marBottom w:val="0"/>
                          <w:divBdr>
                            <w:top w:val="none" w:sz="0" w:space="0" w:color="auto"/>
                            <w:left w:val="none" w:sz="0" w:space="0" w:color="auto"/>
                            <w:bottom w:val="none" w:sz="0" w:space="0" w:color="auto"/>
                            <w:right w:val="none" w:sz="0" w:space="0" w:color="auto"/>
                          </w:divBdr>
                          <w:divsChild>
                            <w:div w:id="1833905075">
                              <w:marLeft w:val="0"/>
                              <w:marRight w:val="0"/>
                              <w:marTop w:val="0"/>
                              <w:marBottom w:val="0"/>
                              <w:divBdr>
                                <w:top w:val="none" w:sz="0" w:space="0" w:color="auto"/>
                                <w:left w:val="none" w:sz="0" w:space="0" w:color="auto"/>
                                <w:bottom w:val="none" w:sz="0" w:space="0" w:color="auto"/>
                                <w:right w:val="none" w:sz="0" w:space="0" w:color="auto"/>
                              </w:divBdr>
                              <w:divsChild>
                                <w:div w:id="541212883">
                                  <w:marLeft w:val="0"/>
                                  <w:marRight w:val="0"/>
                                  <w:marTop w:val="0"/>
                                  <w:marBottom w:val="0"/>
                                  <w:divBdr>
                                    <w:top w:val="none" w:sz="0" w:space="0" w:color="auto"/>
                                    <w:left w:val="none" w:sz="0" w:space="0" w:color="auto"/>
                                    <w:bottom w:val="none" w:sz="0" w:space="0" w:color="auto"/>
                                    <w:right w:val="none" w:sz="0" w:space="0" w:color="auto"/>
                                  </w:divBdr>
                                  <w:divsChild>
                                    <w:div w:id="346448880">
                                      <w:marLeft w:val="0"/>
                                      <w:marRight w:val="0"/>
                                      <w:marTop w:val="0"/>
                                      <w:marBottom w:val="0"/>
                                      <w:divBdr>
                                        <w:top w:val="none" w:sz="0" w:space="0" w:color="auto"/>
                                        <w:left w:val="none" w:sz="0" w:space="0" w:color="auto"/>
                                        <w:bottom w:val="none" w:sz="0" w:space="0" w:color="auto"/>
                                        <w:right w:val="none" w:sz="0" w:space="0" w:color="auto"/>
                                      </w:divBdr>
                                      <w:divsChild>
                                        <w:div w:id="419982281">
                                          <w:marLeft w:val="0"/>
                                          <w:marRight w:val="0"/>
                                          <w:marTop w:val="0"/>
                                          <w:marBottom w:val="0"/>
                                          <w:divBdr>
                                            <w:top w:val="none" w:sz="0" w:space="0" w:color="auto"/>
                                            <w:left w:val="none" w:sz="0" w:space="0" w:color="auto"/>
                                            <w:bottom w:val="none" w:sz="0" w:space="0" w:color="auto"/>
                                            <w:right w:val="none" w:sz="0" w:space="0" w:color="auto"/>
                                          </w:divBdr>
                                          <w:divsChild>
                                            <w:div w:id="1357000306">
                                              <w:marLeft w:val="0"/>
                                              <w:marRight w:val="0"/>
                                              <w:marTop w:val="0"/>
                                              <w:marBottom w:val="0"/>
                                              <w:divBdr>
                                                <w:top w:val="none" w:sz="0" w:space="0" w:color="auto"/>
                                                <w:left w:val="none" w:sz="0" w:space="0" w:color="auto"/>
                                                <w:bottom w:val="none" w:sz="0" w:space="0" w:color="auto"/>
                                                <w:right w:val="none" w:sz="0" w:space="0" w:color="auto"/>
                                              </w:divBdr>
                                            </w:div>
                                            <w:div w:id="1453860917">
                                              <w:marLeft w:val="0"/>
                                              <w:marRight w:val="0"/>
                                              <w:marTop w:val="0"/>
                                              <w:marBottom w:val="0"/>
                                              <w:divBdr>
                                                <w:top w:val="none" w:sz="0" w:space="0" w:color="auto"/>
                                                <w:left w:val="none" w:sz="0" w:space="0" w:color="auto"/>
                                                <w:bottom w:val="none" w:sz="0" w:space="0" w:color="auto"/>
                                                <w:right w:val="none" w:sz="0" w:space="0" w:color="auto"/>
                                              </w:divBdr>
                                            </w:div>
                                            <w:div w:id="2063866721">
                                              <w:marLeft w:val="0"/>
                                              <w:marRight w:val="0"/>
                                              <w:marTop w:val="0"/>
                                              <w:marBottom w:val="0"/>
                                              <w:divBdr>
                                                <w:top w:val="none" w:sz="0" w:space="0" w:color="auto"/>
                                                <w:left w:val="none" w:sz="0" w:space="0" w:color="auto"/>
                                                <w:bottom w:val="none" w:sz="0" w:space="0" w:color="auto"/>
                                                <w:right w:val="none" w:sz="0" w:space="0" w:color="auto"/>
                                              </w:divBdr>
                                            </w:div>
                                            <w:div w:id="2138790828">
                                              <w:marLeft w:val="0"/>
                                              <w:marRight w:val="0"/>
                                              <w:marTop w:val="0"/>
                                              <w:marBottom w:val="0"/>
                                              <w:divBdr>
                                                <w:top w:val="none" w:sz="0" w:space="0" w:color="auto"/>
                                                <w:left w:val="none" w:sz="0" w:space="0" w:color="auto"/>
                                                <w:bottom w:val="none" w:sz="0" w:space="0" w:color="auto"/>
                                                <w:right w:val="none" w:sz="0" w:space="0" w:color="auto"/>
                                              </w:divBdr>
                                              <w:divsChild>
                                                <w:div w:id="90684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9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4229443">
      <w:bodyDiv w:val="1"/>
      <w:marLeft w:val="0"/>
      <w:marRight w:val="0"/>
      <w:marTop w:val="0"/>
      <w:marBottom w:val="0"/>
      <w:divBdr>
        <w:top w:val="none" w:sz="0" w:space="0" w:color="auto"/>
        <w:left w:val="none" w:sz="0" w:space="0" w:color="auto"/>
        <w:bottom w:val="none" w:sz="0" w:space="0" w:color="auto"/>
        <w:right w:val="none" w:sz="0" w:space="0" w:color="auto"/>
      </w:divBdr>
      <w:divsChild>
        <w:div w:id="834150733">
          <w:marLeft w:val="0"/>
          <w:marRight w:val="0"/>
          <w:marTop w:val="0"/>
          <w:marBottom w:val="0"/>
          <w:divBdr>
            <w:top w:val="none" w:sz="0" w:space="0" w:color="auto"/>
            <w:left w:val="none" w:sz="0" w:space="0" w:color="auto"/>
            <w:bottom w:val="none" w:sz="0" w:space="0" w:color="auto"/>
            <w:right w:val="none" w:sz="0" w:space="0" w:color="auto"/>
          </w:divBdr>
          <w:divsChild>
            <w:div w:id="1449858101">
              <w:marLeft w:val="0"/>
              <w:marRight w:val="0"/>
              <w:marTop w:val="0"/>
              <w:marBottom w:val="0"/>
              <w:divBdr>
                <w:top w:val="none" w:sz="0" w:space="0" w:color="auto"/>
                <w:left w:val="none" w:sz="0" w:space="0" w:color="auto"/>
                <w:bottom w:val="none" w:sz="0" w:space="0" w:color="auto"/>
                <w:right w:val="none" w:sz="0" w:space="0" w:color="auto"/>
              </w:divBdr>
              <w:divsChild>
                <w:div w:id="1781220799">
                  <w:marLeft w:val="0"/>
                  <w:marRight w:val="0"/>
                  <w:marTop w:val="0"/>
                  <w:marBottom w:val="0"/>
                  <w:divBdr>
                    <w:top w:val="none" w:sz="0" w:space="0" w:color="auto"/>
                    <w:left w:val="none" w:sz="0" w:space="0" w:color="auto"/>
                    <w:bottom w:val="none" w:sz="0" w:space="0" w:color="auto"/>
                    <w:right w:val="none" w:sz="0" w:space="0" w:color="auto"/>
                  </w:divBdr>
                  <w:divsChild>
                    <w:div w:id="1577978663">
                      <w:marLeft w:val="2850"/>
                      <w:marRight w:val="300"/>
                      <w:marTop w:val="0"/>
                      <w:marBottom w:val="0"/>
                      <w:divBdr>
                        <w:top w:val="single" w:sz="6" w:space="0" w:color="6E90A6"/>
                        <w:left w:val="single" w:sz="6" w:space="19" w:color="6E90A6"/>
                        <w:bottom w:val="none" w:sz="0" w:space="0" w:color="auto"/>
                        <w:right w:val="single" w:sz="6" w:space="19" w:color="6E90A6"/>
                      </w:divBdr>
                    </w:div>
                  </w:divsChild>
                </w:div>
              </w:divsChild>
            </w:div>
          </w:divsChild>
        </w:div>
      </w:divsChild>
    </w:div>
    <w:div w:id="446169537">
      <w:bodyDiv w:val="1"/>
      <w:marLeft w:val="0"/>
      <w:marRight w:val="0"/>
      <w:marTop w:val="0"/>
      <w:marBottom w:val="0"/>
      <w:divBdr>
        <w:top w:val="none" w:sz="0" w:space="0" w:color="auto"/>
        <w:left w:val="none" w:sz="0" w:space="0" w:color="auto"/>
        <w:bottom w:val="none" w:sz="0" w:space="0" w:color="auto"/>
        <w:right w:val="none" w:sz="0" w:space="0" w:color="auto"/>
      </w:divBdr>
      <w:divsChild>
        <w:div w:id="992369884">
          <w:marLeft w:val="0"/>
          <w:marRight w:val="0"/>
          <w:marTop w:val="0"/>
          <w:marBottom w:val="0"/>
          <w:divBdr>
            <w:top w:val="none" w:sz="0" w:space="0" w:color="auto"/>
            <w:left w:val="none" w:sz="0" w:space="0" w:color="auto"/>
            <w:bottom w:val="none" w:sz="0" w:space="0" w:color="auto"/>
            <w:right w:val="none" w:sz="0" w:space="0" w:color="auto"/>
          </w:divBdr>
          <w:divsChild>
            <w:div w:id="710769023">
              <w:marLeft w:val="0"/>
              <w:marRight w:val="0"/>
              <w:marTop w:val="0"/>
              <w:marBottom w:val="0"/>
              <w:divBdr>
                <w:top w:val="none" w:sz="0" w:space="0" w:color="auto"/>
                <w:left w:val="none" w:sz="0" w:space="0" w:color="auto"/>
                <w:bottom w:val="none" w:sz="0" w:space="0" w:color="auto"/>
                <w:right w:val="none" w:sz="0" w:space="0" w:color="auto"/>
              </w:divBdr>
              <w:divsChild>
                <w:div w:id="780341494">
                  <w:marLeft w:val="0"/>
                  <w:marRight w:val="0"/>
                  <w:marTop w:val="0"/>
                  <w:marBottom w:val="0"/>
                  <w:divBdr>
                    <w:top w:val="none" w:sz="0" w:space="0" w:color="auto"/>
                    <w:left w:val="none" w:sz="0" w:space="0" w:color="auto"/>
                    <w:bottom w:val="none" w:sz="0" w:space="0" w:color="auto"/>
                    <w:right w:val="none" w:sz="0" w:space="0" w:color="auto"/>
                  </w:divBdr>
                  <w:divsChild>
                    <w:div w:id="968441988">
                      <w:marLeft w:val="0"/>
                      <w:marRight w:val="0"/>
                      <w:marTop w:val="0"/>
                      <w:marBottom w:val="0"/>
                      <w:divBdr>
                        <w:top w:val="none" w:sz="0" w:space="0" w:color="auto"/>
                        <w:left w:val="none" w:sz="0" w:space="0" w:color="auto"/>
                        <w:bottom w:val="none" w:sz="0" w:space="0" w:color="auto"/>
                        <w:right w:val="none" w:sz="0" w:space="0" w:color="auto"/>
                      </w:divBdr>
                      <w:divsChild>
                        <w:div w:id="677267709">
                          <w:marLeft w:val="0"/>
                          <w:marRight w:val="0"/>
                          <w:marTop w:val="0"/>
                          <w:marBottom w:val="0"/>
                          <w:divBdr>
                            <w:top w:val="none" w:sz="0" w:space="0" w:color="auto"/>
                            <w:left w:val="none" w:sz="0" w:space="0" w:color="auto"/>
                            <w:bottom w:val="none" w:sz="0" w:space="0" w:color="auto"/>
                            <w:right w:val="none" w:sz="0" w:space="0" w:color="auto"/>
                          </w:divBdr>
                          <w:divsChild>
                            <w:div w:id="1454523104">
                              <w:marLeft w:val="0"/>
                              <w:marRight w:val="0"/>
                              <w:marTop w:val="0"/>
                              <w:marBottom w:val="0"/>
                              <w:divBdr>
                                <w:top w:val="none" w:sz="0" w:space="0" w:color="auto"/>
                                <w:left w:val="none" w:sz="0" w:space="0" w:color="auto"/>
                                <w:bottom w:val="none" w:sz="0" w:space="0" w:color="auto"/>
                                <w:right w:val="none" w:sz="0" w:space="0" w:color="auto"/>
                              </w:divBdr>
                              <w:divsChild>
                                <w:div w:id="933822653">
                                  <w:marLeft w:val="0"/>
                                  <w:marRight w:val="0"/>
                                  <w:marTop w:val="0"/>
                                  <w:marBottom w:val="0"/>
                                  <w:divBdr>
                                    <w:top w:val="none" w:sz="0" w:space="0" w:color="auto"/>
                                    <w:left w:val="none" w:sz="0" w:space="0" w:color="auto"/>
                                    <w:bottom w:val="none" w:sz="0" w:space="0" w:color="auto"/>
                                    <w:right w:val="none" w:sz="0" w:space="0" w:color="auto"/>
                                  </w:divBdr>
                                  <w:divsChild>
                                    <w:div w:id="71630953">
                                      <w:marLeft w:val="0"/>
                                      <w:marRight w:val="0"/>
                                      <w:marTop w:val="0"/>
                                      <w:marBottom w:val="0"/>
                                      <w:divBdr>
                                        <w:top w:val="none" w:sz="0" w:space="0" w:color="auto"/>
                                        <w:left w:val="none" w:sz="0" w:space="0" w:color="auto"/>
                                        <w:bottom w:val="none" w:sz="0" w:space="0" w:color="auto"/>
                                        <w:right w:val="none" w:sz="0" w:space="0" w:color="auto"/>
                                      </w:divBdr>
                                      <w:divsChild>
                                        <w:div w:id="1560478657">
                                          <w:marLeft w:val="0"/>
                                          <w:marRight w:val="0"/>
                                          <w:marTop w:val="0"/>
                                          <w:marBottom w:val="0"/>
                                          <w:divBdr>
                                            <w:top w:val="none" w:sz="0" w:space="0" w:color="auto"/>
                                            <w:left w:val="none" w:sz="0" w:space="0" w:color="auto"/>
                                            <w:bottom w:val="none" w:sz="0" w:space="0" w:color="auto"/>
                                            <w:right w:val="none" w:sz="0" w:space="0" w:color="auto"/>
                                          </w:divBdr>
                                          <w:divsChild>
                                            <w:div w:id="1538083297">
                                              <w:marLeft w:val="0"/>
                                              <w:marRight w:val="0"/>
                                              <w:marTop w:val="0"/>
                                              <w:marBottom w:val="0"/>
                                              <w:divBdr>
                                                <w:top w:val="none" w:sz="0" w:space="0" w:color="auto"/>
                                                <w:left w:val="none" w:sz="0" w:space="0" w:color="auto"/>
                                                <w:bottom w:val="none" w:sz="0" w:space="0" w:color="auto"/>
                                                <w:right w:val="none" w:sz="0" w:space="0" w:color="auto"/>
                                              </w:divBdr>
                                              <w:divsChild>
                                                <w:div w:id="174753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0224126">
      <w:bodyDiv w:val="1"/>
      <w:marLeft w:val="0"/>
      <w:marRight w:val="0"/>
      <w:marTop w:val="0"/>
      <w:marBottom w:val="0"/>
      <w:divBdr>
        <w:top w:val="none" w:sz="0" w:space="0" w:color="auto"/>
        <w:left w:val="none" w:sz="0" w:space="0" w:color="auto"/>
        <w:bottom w:val="none" w:sz="0" w:space="0" w:color="auto"/>
        <w:right w:val="none" w:sz="0" w:space="0" w:color="auto"/>
      </w:divBdr>
      <w:divsChild>
        <w:div w:id="424156213">
          <w:marLeft w:val="0"/>
          <w:marRight w:val="0"/>
          <w:marTop w:val="0"/>
          <w:marBottom w:val="0"/>
          <w:divBdr>
            <w:top w:val="none" w:sz="0" w:space="0" w:color="auto"/>
            <w:left w:val="none" w:sz="0" w:space="0" w:color="auto"/>
            <w:bottom w:val="none" w:sz="0" w:space="0" w:color="auto"/>
            <w:right w:val="none" w:sz="0" w:space="0" w:color="auto"/>
          </w:divBdr>
          <w:divsChild>
            <w:div w:id="371808703">
              <w:marLeft w:val="0"/>
              <w:marRight w:val="0"/>
              <w:marTop w:val="0"/>
              <w:marBottom w:val="0"/>
              <w:divBdr>
                <w:top w:val="none" w:sz="0" w:space="0" w:color="auto"/>
                <w:left w:val="none" w:sz="0" w:space="0" w:color="auto"/>
                <w:bottom w:val="none" w:sz="0" w:space="0" w:color="auto"/>
                <w:right w:val="none" w:sz="0" w:space="0" w:color="auto"/>
              </w:divBdr>
              <w:divsChild>
                <w:div w:id="692414829">
                  <w:marLeft w:val="0"/>
                  <w:marRight w:val="0"/>
                  <w:marTop w:val="0"/>
                  <w:marBottom w:val="0"/>
                  <w:divBdr>
                    <w:top w:val="none" w:sz="0" w:space="0" w:color="auto"/>
                    <w:left w:val="none" w:sz="0" w:space="0" w:color="auto"/>
                    <w:bottom w:val="none" w:sz="0" w:space="0" w:color="auto"/>
                    <w:right w:val="none" w:sz="0" w:space="0" w:color="auto"/>
                  </w:divBdr>
                  <w:divsChild>
                    <w:div w:id="1598558020">
                      <w:marLeft w:val="0"/>
                      <w:marRight w:val="0"/>
                      <w:marTop w:val="0"/>
                      <w:marBottom w:val="0"/>
                      <w:divBdr>
                        <w:top w:val="none" w:sz="0" w:space="0" w:color="auto"/>
                        <w:left w:val="none" w:sz="0" w:space="0" w:color="auto"/>
                        <w:bottom w:val="none" w:sz="0" w:space="0" w:color="auto"/>
                        <w:right w:val="none" w:sz="0" w:space="0" w:color="auto"/>
                      </w:divBdr>
                      <w:divsChild>
                        <w:div w:id="1894388479">
                          <w:marLeft w:val="0"/>
                          <w:marRight w:val="0"/>
                          <w:marTop w:val="0"/>
                          <w:marBottom w:val="0"/>
                          <w:divBdr>
                            <w:top w:val="none" w:sz="0" w:space="0" w:color="auto"/>
                            <w:left w:val="none" w:sz="0" w:space="0" w:color="auto"/>
                            <w:bottom w:val="none" w:sz="0" w:space="0" w:color="auto"/>
                            <w:right w:val="none" w:sz="0" w:space="0" w:color="auto"/>
                          </w:divBdr>
                          <w:divsChild>
                            <w:div w:id="1895039713">
                              <w:marLeft w:val="0"/>
                              <w:marRight w:val="0"/>
                              <w:marTop w:val="0"/>
                              <w:marBottom w:val="0"/>
                              <w:divBdr>
                                <w:top w:val="none" w:sz="0" w:space="0" w:color="auto"/>
                                <w:left w:val="none" w:sz="0" w:space="0" w:color="auto"/>
                                <w:bottom w:val="none" w:sz="0" w:space="0" w:color="auto"/>
                                <w:right w:val="none" w:sz="0" w:space="0" w:color="auto"/>
                              </w:divBdr>
                              <w:divsChild>
                                <w:div w:id="1502231599">
                                  <w:marLeft w:val="0"/>
                                  <w:marRight w:val="0"/>
                                  <w:marTop w:val="0"/>
                                  <w:marBottom w:val="0"/>
                                  <w:divBdr>
                                    <w:top w:val="none" w:sz="0" w:space="0" w:color="auto"/>
                                    <w:left w:val="none" w:sz="0" w:space="0" w:color="auto"/>
                                    <w:bottom w:val="none" w:sz="0" w:space="0" w:color="auto"/>
                                    <w:right w:val="none" w:sz="0" w:space="0" w:color="auto"/>
                                  </w:divBdr>
                                  <w:divsChild>
                                    <w:div w:id="791899586">
                                      <w:marLeft w:val="0"/>
                                      <w:marRight w:val="0"/>
                                      <w:marTop w:val="0"/>
                                      <w:marBottom w:val="0"/>
                                      <w:divBdr>
                                        <w:top w:val="none" w:sz="0" w:space="0" w:color="auto"/>
                                        <w:left w:val="none" w:sz="0" w:space="0" w:color="auto"/>
                                        <w:bottom w:val="none" w:sz="0" w:space="0" w:color="auto"/>
                                        <w:right w:val="none" w:sz="0" w:space="0" w:color="auto"/>
                                      </w:divBdr>
                                      <w:divsChild>
                                        <w:div w:id="386103916">
                                          <w:marLeft w:val="0"/>
                                          <w:marRight w:val="0"/>
                                          <w:marTop w:val="0"/>
                                          <w:marBottom w:val="0"/>
                                          <w:divBdr>
                                            <w:top w:val="none" w:sz="0" w:space="0" w:color="auto"/>
                                            <w:left w:val="none" w:sz="0" w:space="0" w:color="auto"/>
                                            <w:bottom w:val="none" w:sz="0" w:space="0" w:color="auto"/>
                                            <w:right w:val="none" w:sz="0" w:space="0" w:color="auto"/>
                                          </w:divBdr>
                                          <w:divsChild>
                                            <w:div w:id="59596086">
                                              <w:marLeft w:val="0"/>
                                              <w:marRight w:val="0"/>
                                              <w:marTop w:val="0"/>
                                              <w:marBottom w:val="0"/>
                                              <w:divBdr>
                                                <w:top w:val="none" w:sz="0" w:space="0" w:color="auto"/>
                                                <w:left w:val="none" w:sz="0" w:space="0" w:color="auto"/>
                                                <w:bottom w:val="none" w:sz="0" w:space="0" w:color="auto"/>
                                                <w:right w:val="none" w:sz="0" w:space="0" w:color="auto"/>
                                              </w:divBdr>
                                              <w:divsChild>
                                                <w:div w:id="21366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5267436">
      <w:bodyDiv w:val="1"/>
      <w:marLeft w:val="0"/>
      <w:marRight w:val="0"/>
      <w:marTop w:val="0"/>
      <w:marBottom w:val="0"/>
      <w:divBdr>
        <w:top w:val="none" w:sz="0" w:space="0" w:color="auto"/>
        <w:left w:val="none" w:sz="0" w:space="0" w:color="auto"/>
        <w:bottom w:val="none" w:sz="0" w:space="0" w:color="auto"/>
        <w:right w:val="none" w:sz="0" w:space="0" w:color="auto"/>
      </w:divBdr>
      <w:divsChild>
        <w:div w:id="1081176475">
          <w:marLeft w:val="0"/>
          <w:marRight w:val="0"/>
          <w:marTop w:val="0"/>
          <w:marBottom w:val="0"/>
          <w:divBdr>
            <w:top w:val="single" w:sz="6" w:space="0" w:color="DCDCDC"/>
            <w:left w:val="none" w:sz="0" w:space="0" w:color="auto"/>
            <w:bottom w:val="none" w:sz="0" w:space="0" w:color="auto"/>
            <w:right w:val="none" w:sz="0" w:space="0" w:color="auto"/>
          </w:divBdr>
        </w:div>
      </w:divsChild>
    </w:div>
    <w:div w:id="519122672">
      <w:bodyDiv w:val="1"/>
      <w:marLeft w:val="0"/>
      <w:marRight w:val="0"/>
      <w:marTop w:val="0"/>
      <w:marBottom w:val="0"/>
      <w:divBdr>
        <w:top w:val="none" w:sz="0" w:space="0" w:color="auto"/>
        <w:left w:val="none" w:sz="0" w:space="0" w:color="auto"/>
        <w:bottom w:val="none" w:sz="0" w:space="0" w:color="auto"/>
        <w:right w:val="none" w:sz="0" w:space="0" w:color="auto"/>
      </w:divBdr>
      <w:divsChild>
        <w:div w:id="457647838">
          <w:marLeft w:val="0"/>
          <w:marRight w:val="0"/>
          <w:marTop w:val="0"/>
          <w:marBottom w:val="0"/>
          <w:divBdr>
            <w:top w:val="none" w:sz="0" w:space="0" w:color="auto"/>
            <w:left w:val="none" w:sz="0" w:space="0" w:color="auto"/>
            <w:bottom w:val="none" w:sz="0" w:space="0" w:color="auto"/>
            <w:right w:val="none" w:sz="0" w:space="0" w:color="auto"/>
          </w:divBdr>
          <w:divsChild>
            <w:div w:id="2137065863">
              <w:marLeft w:val="0"/>
              <w:marRight w:val="0"/>
              <w:marTop w:val="0"/>
              <w:marBottom w:val="0"/>
              <w:divBdr>
                <w:top w:val="none" w:sz="0" w:space="0" w:color="auto"/>
                <w:left w:val="none" w:sz="0" w:space="0" w:color="auto"/>
                <w:bottom w:val="none" w:sz="0" w:space="0" w:color="auto"/>
                <w:right w:val="none" w:sz="0" w:space="0" w:color="auto"/>
              </w:divBdr>
              <w:divsChild>
                <w:div w:id="1723749702">
                  <w:marLeft w:val="0"/>
                  <w:marRight w:val="0"/>
                  <w:marTop w:val="0"/>
                  <w:marBottom w:val="0"/>
                  <w:divBdr>
                    <w:top w:val="none" w:sz="0" w:space="0" w:color="auto"/>
                    <w:left w:val="none" w:sz="0" w:space="0" w:color="auto"/>
                    <w:bottom w:val="none" w:sz="0" w:space="0" w:color="auto"/>
                    <w:right w:val="none" w:sz="0" w:space="0" w:color="auto"/>
                  </w:divBdr>
                  <w:divsChild>
                    <w:div w:id="1107848452">
                      <w:marLeft w:val="0"/>
                      <w:marRight w:val="0"/>
                      <w:marTop w:val="0"/>
                      <w:marBottom w:val="0"/>
                      <w:divBdr>
                        <w:top w:val="none" w:sz="0" w:space="0" w:color="auto"/>
                        <w:left w:val="none" w:sz="0" w:space="0" w:color="auto"/>
                        <w:bottom w:val="none" w:sz="0" w:space="0" w:color="auto"/>
                        <w:right w:val="none" w:sz="0" w:space="0" w:color="auto"/>
                      </w:divBdr>
                      <w:divsChild>
                        <w:div w:id="1201170494">
                          <w:marLeft w:val="0"/>
                          <w:marRight w:val="0"/>
                          <w:marTop w:val="0"/>
                          <w:marBottom w:val="0"/>
                          <w:divBdr>
                            <w:top w:val="none" w:sz="0" w:space="0" w:color="auto"/>
                            <w:left w:val="none" w:sz="0" w:space="0" w:color="auto"/>
                            <w:bottom w:val="none" w:sz="0" w:space="0" w:color="auto"/>
                            <w:right w:val="none" w:sz="0" w:space="0" w:color="auto"/>
                          </w:divBdr>
                          <w:divsChild>
                            <w:div w:id="800733120">
                              <w:marLeft w:val="0"/>
                              <w:marRight w:val="0"/>
                              <w:marTop w:val="0"/>
                              <w:marBottom w:val="0"/>
                              <w:divBdr>
                                <w:top w:val="none" w:sz="0" w:space="0" w:color="auto"/>
                                <w:left w:val="none" w:sz="0" w:space="0" w:color="auto"/>
                                <w:bottom w:val="none" w:sz="0" w:space="0" w:color="auto"/>
                                <w:right w:val="none" w:sz="0" w:space="0" w:color="auto"/>
                              </w:divBdr>
                              <w:divsChild>
                                <w:div w:id="1330861750">
                                  <w:marLeft w:val="0"/>
                                  <w:marRight w:val="0"/>
                                  <w:marTop w:val="0"/>
                                  <w:marBottom w:val="0"/>
                                  <w:divBdr>
                                    <w:top w:val="none" w:sz="0" w:space="0" w:color="auto"/>
                                    <w:left w:val="none" w:sz="0" w:space="0" w:color="auto"/>
                                    <w:bottom w:val="none" w:sz="0" w:space="0" w:color="auto"/>
                                    <w:right w:val="none" w:sz="0" w:space="0" w:color="auto"/>
                                  </w:divBdr>
                                  <w:divsChild>
                                    <w:div w:id="77873385">
                                      <w:marLeft w:val="0"/>
                                      <w:marRight w:val="0"/>
                                      <w:marTop w:val="0"/>
                                      <w:marBottom w:val="0"/>
                                      <w:divBdr>
                                        <w:top w:val="none" w:sz="0" w:space="0" w:color="auto"/>
                                        <w:left w:val="none" w:sz="0" w:space="0" w:color="auto"/>
                                        <w:bottom w:val="none" w:sz="0" w:space="0" w:color="auto"/>
                                        <w:right w:val="none" w:sz="0" w:space="0" w:color="auto"/>
                                      </w:divBdr>
                                      <w:divsChild>
                                        <w:div w:id="1880168596">
                                          <w:marLeft w:val="0"/>
                                          <w:marRight w:val="0"/>
                                          <w:marTop w:val="0"/>
                                          <w:marBottom w:val="0"/>
                                          <w:divBdr>
                                            <w:top w:val="none" w:sz="0" w:space="0" w:color="auto"/>
                                            <w:left w:val="none" w:sz="0" w:space="0" w:color="auto"/>
                                            <w:bottom w:val="none" w:sz="0" w:space="0" w:color="auto"/>
                                            <w:right w:val="none" w:sz="0" w:space="0" w:color="auto"/>
                                          </w:divBdr>
                                          <w:divsChild>
                                            <w:div w:id="65680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7593840">
      <w:bodyDiv w:val="1"/>
      <w:marLeft w:val="0"/>
      <w:marRight w:val="0"/>
      <w:marTop w:val="0"/>
      <w:marBottom w:val="0"/>
      <w:divBdr>
        <w:top w:val="none" w:sz="0" w:space="0" w:color="auto"/>
        <w:left w:val="none" w:sz="0" w:space="0" w:color="auto"/>
        <w:bottom w:val="none" w:sz="0" w:space="0" w:color="auto"/>
        <w:right w:val="none" w:sz="0" w:space="0" w:color="auto"/>
      </w:divBdr>
      <w:divsChild>
        <w:div w:id="1759405617">
          <w:marLeft w:val="960"/>
          <w:marRight w:val="0"/>
          <w:marTop w:val="0"/>
          <w:marBottom w:val="0"/>
          <w:divBdr>
            <w:top w:val="none" w:sz="0" w:space="0" w:color="auto"/>
            <w:left w:val="none" w:sz="0" w:space="0" w:color="auto"/>
            <w:bottom w:val="none" w:sz="0" w:space="0" w:color="auto"/>
            <w:right w:val="none" w:sz="0" w:space="0" w:color="auto"/>
          </w:divBdr>
        </w:div>
        <w:div w:id="1233463770">
          <w:marLeft w:val="960"/>
          <w:marRight w:val="0"/>
          <w:marTop w:val="0"/>
          <w:marBottom w:val="0"/>
          <w:divBdr>
            <w:top w:val="none" w:sz="0" w:space="0" w:color="auto"/>
            <w:left w:val="none" w:sz="0" w:space="0" w:color="auto"/>
            <w:bottom w:val="none" w:sz="0" w:space="0" w:color="auto"/>
            <w:right w:val="none" w:sz="0" w:space="0" w:color="auto"/>
          </w:divBdr>
        </w:div>
      </w:divsChild>
    </w:div>
    <w:div w:id="583536819">
      <w:bodyDiv w:val="1"/>
      <w:marLeft w:val="0"/>
      <w:marRight w:val="0"/>
      <w:marTop w:val="0"/>
      <w:marBottom w:val="0"/>
      <w:divBdr>
        <w:top w:val="none" w:sz="0" w:space="0" w:color="auto"/>
        <w:left w:val="none" w:sz="0" w:space="0" w:color="auto"/>
        <w:bottom w:val="none" w:sz="0" w:space="0" w:color="auto"/>
        <w:right w:val="none" w:sz="0" w:space="0" w:color="auto"/>
      </w:divBdr>
    </w:div>
    <w:div w:id="594284544">
      <w:bodyDiv w:val="1"/>
      <w:marLeft w:val="0"/>
      <w:marRight w:val="0"/>
      <w:marTop w:val="0"/>
      <w:marBottom w:val="0"/>
      <w:divBdr>
        <w:top w:val="none" w:sz="0" w:space="0" w:color="auto"/>
        <w:left w:val="none" w:sz="0" w:space="0" w:color="auto"/>
        <w:bottom w:val="none" w:sz="0" w:space="0" w:color="auto"/>
        <w:right w:val="none" w:sz="0" w:space="0" w:color="auto"/>
      </w:divBdr>
      <w:divsChild>
        <w:div w:id="566111993">
          <w:marLeft w:val="0"/>
          <w:marRight w:val="0"/>
          <w:marTop w:val="0"/>
          <w:marBottom w:val="0"/>
          <w:divBdr>
            <w:top w:val="none" w:sz="0" w:space="0" w:color="auto"/>
            <w:left w:val="none" w:sz="0" w:space="0" w:color="auto"/>
            <w:bottom w:val="none" w:sz="0" w:space="0" w:color="auto"/>
            <w:right w:val="none" w:sz="0" w:space="0" w:color="auto"/>
          </w:divBdr>
          <w:divsChild>
            <w:div w:id="1818959445">
              <w:marLeft w:val="0"/>
              <w:marRight w:val="0"/>
              <w:marTop w:val="0"/>
              <w:marBottom w:val="0"/>
              <w:divBdr>
                <w:top w:val="none" w:sz="0" w:space="0" w:color="auto"/>
                <w:left w:val="none" w:sz="0" w:space="0" w:color="auto"/>
                <w:bottom w:val="none" w:sz="0" w:space="0" w:color="auto"/>
                <w:right w:val="none" w:sz="0" w:space="0" w:color="auto"/>
              </w:divBdr>
              <w:divsChild>
                <w:div w:id="409429856">
                  <w:marLeft w:val="0"/>
                  <w:marRight w:val="0"/>
                  <w:marTop w:val="0"/>
                  <w:marBottom w:val="0"/>
                  <w:divBdr>
                    <w:top w:val="none" w:sz="0" w:space="0" w:color="auto"/>
                    <w:left w:val="none" w:sz="0" w:space="0" w:color="auto"/>
                    <w:bottom w:val="none" w:sz="0" w:space="0" w:color="auto"/>
                    <w:right w:val="none" w:sz="0" w:space="0" w:color="auto"/>
                  </w:divBdr>
                  <w:divsChild>
                    <w:div w:id="1417896093">
                      <w:marLeft w:val="0"/>
                      <w:marRight w:val="0"/>
                      <w:marTop w:val="0"/>
                      <w:marBottom w:val="0"/>
                      <w:divBdr>
                        <w:top w:val="none" w:sz="0" w:space="0" w:color="auto"/>
                        <w:left w:val="none" w:sz="0" w:space="0" w:color="auto"/>
                        <w:bottom w:val="none" w:sz="0" w:space="0" w:color="auto"/>
                        <w:right w:val="none" w:sz="0" w:space="0" w:color="auto"/>
                      </w:divBdr>
                      <w:divsChild>
                        <w:div w:id="1937054494">
                          <w:marLeft w:val="0"/>
                          <w:marRight w:val="0"/>
                          <w:marTop w:val="0"/>
                          <w:marBottom w:val="0"/>
                          <w:divBdr>
                            <w:top w:val="none" w:sz="0" w:space="0" w:color="auto"/>
                            <w:left w:val="none" w:sz="0" w:space="0" w:color="auto"/>
                            <w:bottom w:val="none" w:sz="0" w:space="0" w:color="auto"/>
                            <w:right w:val="none" w:sz="0" w:space="0" w:color="auto"/>
                          </w:divBdr>
                          <w:divsChild>
                            <w:div w:id="1991514470">
                              <w:marLeft w:val="0"/>
                              <w:marRight w:val="0"/>
                              <w:marTop w:val="0"/>
                              <w:marBottom w:val="0"/>
                              <w:divBdr>
                                <w:top w:val="none" w:sz="0" w:space="0" w:color="auto"/>
                                <w:left w:val="none" w:sz="0" w:space="0" w:color="auto"/>
                                <w:bottom w:val="none" w:sz="0" w:space="0" w:color="auto"/>
                                <w:right w:val="none" w:sz="0" w:space="0" w:color="auto"/>
                              </w:divBdr>
                              <w:divsChild>
                                <w:div w:id="1566715890">
                                  <w:marLeft w:val="0"/>
                                  <w:marRight w:val="0"/>
                                  <w:marTop w:val="0"/>
                                  <w:marBottom w:val="0"/>
                                  <w:divBdr>
                                    <w:top w:val="none" w:sz="0" w:space="0" w:color="auto"/>
                                    <w:left w:val="none" w:sz="0" w:space="0" w:color="auto"/>
                                    <w:bottom w:val="none" w:sz="0" w:space="0" w:color="auto"/>
                                    <w:right w:val="none" w:sz="0" w:space="0" w:color="auto"/>
                                  </w:divBdr>
                                  <w:divsChild>
                                    <w:div w:id="2121365988">
                                      <w:marLeft w:val="0"/>
                                      <w:marRight w:val="0"/>
                                      <w:marTop w:val="0"/>
                                      <w:marBottom w:val="0"/>
                                      <w:divBdr>
                                        <w:top w:val="none" w:sz="0" w:space="0" w:color="auto"/>
                                        <w:left w:val="none" w:sz="0" w:space="0" w:color="auto"/>
                                        <w:bottom w:val="none" w:sz="0" w:space="0" w:color="auto"/>
                                        <w:right w:val="none" w:sz="0" w:space="0" w:color="auto"/>
                                      </w:divBdr>
                                      <w:divsChild>
                                        <w:div w:id="922570440">
                                          <w:marLeft w:val="0"/>
                                          <w:marRight w:val="0"/>
                                          <w:marTop w:val="0"/>
                                          <w:marBottom w:val="0"/>
                                          <w:divBdr>
                                            <w:top w:val="none" w:sz="0" w:space="0" w:color="auto"/>
                                            <w:left w:val="none" w:sz="0" w:space="0" w:color="auto"/>
                                            <w:bottom w:val="none" w:sz="0" w:space="0" w:color="auto"/>
                                            <w:right w:val="none" w:sz="0" w:space="0" w:color="auto"/>
                                          </w:divBdr>
                                          <w:divsChild>
                                            <w:div w:id="1077626920">
                                              <w:marLeft w:val="0"/>
                                              <w:marRight w:val="0"/>
                                              <w:marTop w:val="0"/>
                                              <w:marBottom w:val="0"/>
                                              <w:divBdr>
                                                <w:top w:val="none" w:sz="0" w:space="0" w:color="auto"/>
                                                <w:left w:val="none" w:sz="0" w:space="0" w:color="auto"/>
                                                <w:bottom w:val="none" w:sz="0" w:space="0" w:color="auto"/>
                                                <w:right w:val="none" w:sz="0" w:space="0" w:color="auto"/>
                                              </w:divBdr>
                                              <w:divsChild>
                                                <w:div w:id="1935818211">
                                                  <w:marLeft w:val="0"/>
                                                  <w:marRight w:val="0"/>
                                                  <w:marTop w:val="0"/>
                                                  <w:marBottom w:val="0"/>
                                                  <w:divBdr>
                                                    <w:top w:val="none" w:sz="0" w:space="0" w:color="auto"/>
                                                    <w:left w:val="none" w:sz="0" w:space="0" w:color="auto"/>
                                                    <w:bottom w:val="none" w:sz="0" w:space="0" w:color="auto"/>
                                                    <w:right w:val="none" w:sz="0" w:space="0" w:color="auto"/>
                                                  </w:divBdr>
                                                  <w:divsChild>
                                                    <w:div w:id="118305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0458129">
      <w:bodyDiv w:val="1"/>
      <w:marLeft w:val="0"/>
      <w:marRight w:val="0"/>
      <w:marTop w:val="0"/>
      <w:marBottom w:val="0"/>
      <w:divBdr>
        <w:top w:val="none" w:sz="0" w:space="0" w:color="auto"/>
        <w:left w:val="none" w:sz="0" w:space="0" w:color="auto"/>
        <w:bottom w:val="none" w:sz="0" w:space="0" w:color="auto"/>
        <w:right w:val="none" w:sz="0" w:space="0" w:color="auto"/>
      </w:divBdr>
      <w:divsChild>
        <w:div w:id="168177691">
          <w:marLeft w:val="0"/>
          <w:marRight w:val="0"/>
          <w:marTop w:val="0"/>
          <w:marBottom w:val="0"/>
          <w:divBdr>
            <w:top w:val="none" w:sz="0" w:space="0" w:color="auto"/>
            <w:left w:val="none" w:sz="0" w:space="0" w:color="auto"/>
            <w:bottom w:val="none" w:sz="0" w:space="0" w:color="auto"/>
            <w:right w:val="none" w:sz="0" w:space="0" w:color="auto"/>
          </w:divBdr>
          <w:divsChild>
            <w:div w:id="2087221000">
              <w:marLeft w:val="0"/>
              <w:marRight w:val="0"/>
              <w:marTop w:val="0"/>
              <w:marBottom w:val="0"/>
              <w:divBdr>
                <w:top w:val="none" w:sz="0" w:space="0" w:color="auto"/>
                <w:left w:val="none" w:sz="0" w:space="0" w:color="auto"/>
                <w:bottom w:val="none" w:sz="0" w:space="0" w:color="auto"/>
                <w:right w:val="none" w:sz="0" w:space="0" w:color="auto"/>
              </w:divBdr>
              <w:divsChild>
                <w:div w:id="402995007">
                  <w:marLeft w:val="0"/>
                  <w:marRight w:val="0"/>
                  <w:marTop w:val="0"/>
                  <w:marBottom w:val="0"/>
                  <w:divBdr>
                    <w:top w:val="none" w:sz="0" w:space="0" w:color="auto"/>
                    <w:left w:val="none" w:sz="0" w:space="0" w:color="auto"/>
                    <w:bottom w:val="none" w:sz="0" w:space="0" w:color="auto"/>
                    <w:right w:val="none" w:sz="0" w:space="0" w:color="auto"/>
                  </w:divBdr>
                  <w:divsChild>
                    <w:div w:id="1381326818">
                      <w:marLeft w:val="0"/>
                      <w:marRight w:val="0"/>
                      <w:marTop w:val="0"/>
                      <w:marBottom w:val="0"/>
                      <w:divBdr>
                        <w:top w:val="none" w:sz="0" w:space="0" w:color="auto"/>
                        <w:left w:val="none" w:sz="0" w:space="0" w:color="auto"/>
                        <w:bottom w:val="none" w:sz="0" w:space="0" w:color="auto"/>
                        <w:right w:val="none" w:sz="0" w:space="0" w:color="auto"/>
                      </w:divBdr>
                      <w:divsChild>
                        <w:div w:id="112334695">
                          <w:marLeft w:val="0"/>
                          <w:marRight w:val="0"/>
                          <w:marTop w:val="0"/>
                          <w:marBottom w:val="0"/>
                          <w:divBdr>
                            <w:top w:val="none" w:sz="0" w:space="0" w:color="auto"/>
                            <w:left w:val="none" w:sz="0" w:space="0" w:color="auto"/>
                            <w:bottom w:val="none" w:sz="0" w:space="0" w:color="auto"/>
                            <w:right w:val="none" w:sz="0" w:space="0" w:color="auto"/>
                          </w:divBdr>
                          <w:divsChild>
                            <w:div w:id="743458504">
                              <w:marLeft w:val="0"/>
                              <w:marRight w:val="0"/>
                              <w:marTop w:val="0"/>
                              <w:marBottom w:val="0"/>
                              <w:divBdr>
                                <w:top w:val="none" w:sz="0" w:space="0" w:color="auto"/>
                                <w:left w:val="none" w:sz="0" w:space="0" w:color="auto"/>
                                <w:bottom w:val="none" w:sz="0" w:space="0" w:color="auto"/>
                                <w:right w:val="none" w:sz="0" w:space="0" w:color="auto"/>
                              </w:divBdr>
                              <w:divsChild>
                                <w:div w:id="1926380162">
                                  <w:marLeft w:val="0"/>
                                  <w:marRight w:val="0"/>
                                  <w:marTop w:val="0"/>
                                  <w:marBottom w:val="0"/>
                                  <w:divBdr>
                                    <w:top w:val="none" w:sz="0" w:space="0" w:color="auto"/>
                                    <w:left w:val="none" w:sz="0" w:space="0" w:color="auto"/>
                                    <w:bottom w:val="none" w:sz="0" w:space="0" w:color="auto"/>
                                    <w:right w:val="none" w:sz="0" w:space="0" w:color="auto"/>
                                  </w:divBdr>
                                  <w:divsChild>
                                    <w:div w:id="74090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8337773">
      <w:bodyDiv w:val="1"/>
      <w:marLeft w:val="0"/>
      <w:marRight w:val="0"/>
      <w:marTop w:val="0"/>
      <w:marBottom w:val="0"/>
      <w:divBdr>
        <w:top w:val="none" w:sz="0" w:space="0" w:color="auto"/>
        <w:left w:val="none" w:sz="0" w:space="0" w:color="auto"/>
        <w:bottom w:val="none" w:sz="0" w:space="0" w:color="auto"/>
        <w:right w:val="none" w:sz="0" w:space="0" w:color="auto"/>
      </w:divBdr>
      <w:divsChild>
        <w:div w:id="465393457">
          <w:marLeft w:val="0"/>
          <w:marRight w:val="0"/>
          <w:marTop w:val="0"/>
          <w:marBottom w:val="0"/>
          <w:divBdr>
            <w:top w:val="none" w:sz="0" w:space="0" w:color="auto"/>
            <w:left w:val="none" w:sz="0" w:space="0" w:color="auto"/>
            <w:bottom w:val="none" w:sz="0" w:space="0" w:color="auto"/>
            <w:right w:val="none" w:sz="0" w:space="0" w:color="auto"/>
          </w:divBdr>
          <w:divsChild>
            <w:div w:id="607658851">
              <w:marLeft w:val="0"/>
              <w:marRight w:val="0"/>
              <w:marTop w:val="0"/>
              <w:marBottom w:val="0"/>
              <w:divBdr>
                <w:top w:val="none" w:sz="0" w:space="0" w:color="auto"/>
                <w:left w:val="none" w:sz="0" w:space="0" w:color="auto"/>
                <w:bottom w:val="none" w:sz="0" w:space="0" w:color="auto"/>
                <w:right w:val="none" w:sz="0" w:space="0" w:color="auto"/>
              </w:divBdr>
              <w:divsChild>
                <w:div w:id="850804007">
                  <w:marLeft w:val="0"/>
                  <w:marRight w:val="0"/>
                  <w:marTop w:val="0"/>
                  <w:marBottom w:val="0"/>
                  <w:divBdr>
                    <w:top w:val="none" w:sz="0" w:space="0" w:color="auto"/>
                    <w:left w:val="none" w:sz="0" w:space="0" w:color="auto"/>
                    <w:bottom w:val="none" w:sz="0" w:space="0" w:color="auto"/>
                    <w:right w:val="none" w:sz="0" w:space="0" w:color="auto"/>
                  </w:divBdr>
                  <w:divsChild>
                    <w:div w:id="1421754547">
                      <w:marLeft w:val="0"/>
                      <w:marRight w:val="0"/>
                      <w:marTop w:val="0"/>
                      <w:marBottom w:val="0"/>
                      <w:divBdr>
                        <w:top w:val="none" w:sz="0" w:space="0" w:color="auto"/>
                        <w:left w:val="none" w:sz="0" w:space="0" w:color="auto"/>
                        <w:bottom w:val="none" w:sz="0" w:space="0" w:color="auto"/>
                        <w:right w:val="none" w:sz="0" w:space="0" w:color="auto"/>
                      </w:divBdr>
                      <w:divsChild>
                        <w:div w:id="14186950">
                          <w:marLeft w:val="0"/>
                          <w:marRight w:val="0"/>
                          <w:marTop w:val="0"/>
                          <w:marBottom w:val="0"/>
                          <w:divBdr>
                            <w:top w:val="none" w:sz="0" w:space="0" w:color="auto"/>
                            <w:left w:val="none" w:sz="0" w:space="0" w:color="auto"/>
                            <w:bottom w:val="none" w:sz="0" w:space="0" w:color="auto"/>
                            <w:right w:val="none" w:sz="0" w:space="0" w:color="auto"/>
                          </w:divBdr>
                          <w:divsChild>
                            <w:div w:id="36591755">
                              <w:marLeft w:val="0"/>
                              <w:marRight w:val="0"/>
                              <w:marTop w:val="0"/>
                              <w:marBottom w:val="0"/>
                              <w:divBdr>
                                <w:top w:val="none" w:sz="0" w:space="0" w:color="auto"/>
                                <w:left w:val="none" w:sz="0" w:space="0" w:color="auto"/>
                                <w:bottom w:val="none" w:sz="0" w:space="0" w:color="auto"/>
                                <w:right w:val="none" w:sz="0" w:space="0" w:color="auto"/>
                              </w:divBdr>
                              <w:divsChild>
                                <w:div w:id="1854563402">
                                  <w:marLeft w:val="0"/>
                                  <w:marRight w:val="0"/>
                                  <w:marTop w:val="0"/>
                                  <w:marBottom w:val="0"/>
                                  <w:divBdr>
                                    <w:top w:val="none" w:sz="0" w:space="0" w:color="auto"/>
                                    <w:left w:val="none" w:sz="0" w:space="0" w:color="auto"/>
                                    <w:bottom w:val="none" w:sz="0" w:space="0" w:color="auto"/>
                                    <w:right w:val="none" w:sz="0" w:space="0" w:color="auto"/>
                                  </w:divBdr>
                                  <w:divsChild>
                                    <w:div w:id="478815134">
                                      <w:marLeft w:val="0"/>
                                      <w:marRight w:val="0"/>
                                      <w:marTop w:val="0"/>
                                      <w:marBottom w:val="0"/>
                                      <w:divBdr>
                                        <w:top w:val="none" w:sz="0" w:space="0" w:color="auto"/>
                                        <w:left w:val="none" w:sz="0" w:space="0" w:color="auto"/>
                                        <w:bottom w:val="none" w:sz="0" w:space="0" w:color="auto"/>
                                        <w:right w:val="none" w:sz="0" w:space="0" w:color="auto"/>
                                      </w:divBdr>
                                      <w:divsChild>
                                        <w:div w:id="1461536750">
                                          <w:marLeft w:val="0"/>
                                          <w:marRight w:val="0"/>
                                          <w:marTop w:val="0"/>
                                          <w:marBottom w:val="0"/>
                                          <w:divBdr>
                                            <w:top w:val="none" w:sz="0" w:space="0" w:color="auto"/>
                                            <w:left w:val="none" w:sz="0" w:space="0" w:color="auto"/>
                                            <w:bottom w:val="none" w:sz="0" w:space="0" w:color="auto"/>
                                            <w:right w:val="none" w:sz="0" w:space="0" w:color="auto"/>
                                          </w:divBdr>
                                          <w:divsChild>
                                            <w:div w:id="730152213">
                                              <w:marLeft w:val="0"/>
                                              <w:marRight w:val="0"/>
                                              <w:marTop w:val="0"/>
                                              <w:marBottom w:val="0"/>
                                              <w:divBdr>
                                                <w:top w:val="none" w:sz="0" w:space="0" w:color="auto"/>
                                                <w:left w:val="none" w:sz="0" w:space="0" w:color="auto"/>
                                                <w:bottom w:val="none" w:sz="0" w:space="0" w:color="auto"/>
                                                <w:right w:val="none" w:sz="0" w:space="0" w:color="auto"/>
                                              </w:divBdr>
                                              <w:divsChild>
                                                <w:div w:id="127640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4937297">
      <w:bodyDiv w:val="1"/>
      <w:marLeft w:val="0"/>
      <w:marRight w:val="0"/>
      <w:marTop w:val="0"/>
      <w:marBottom w:val="0"/>
      <w:divBdr>
        <w:top w:val="none" w:sz="0" w:space="0" w:color="auto"/>
        <w:left w:val="none" w:sz="0" w:space="0" w:color="auto"/>
        <w:bottom w:val="none" w:sz="0" w:space="0" w:color="auto"/>
        <w:right w:val="none" w:sz="0" w:space="0" w:color="auto"/>
      </w:divBdr>
      <w:divsChild>
        <w:div w:id="991563805">
          <w:marLeft w:val="0"/>
          <w:marRight w:val="0"/>
          <w:marTop w:val="0"/>
          <w:marBottom w:val="0"/>
          <w:divBdr>
            <w:top w:val="none" w:sz="0" w:space="0" w:color="auto"/>
            <w:left w:val="none" w:sz="0" w:space="0" w:color="auto"/>
            <w:bottom w:val="none" w:sz="0" w:space="0" w:color="auto"/>
            <w:right w:val="none" w:sz="0" w:space="0" w:color="auto"/>
          </w:divBdr>
          <w:divsChild>
            <w:div w:id="1863006040">
              <w:marLeft w:val="0"/>
              <w:marRight w:val="0"/>
              <w:marTop w:val="0"/>
              <w:marBottom w:val="0"/>
              <w:divBdr>
                <w:top w:val="none" w:sz="0" w:space="0" w:color="auto"/>
                <w:left w:val="none" w:sz="0" w:space="0" w:color="auto"/>
                <w:bottom w:val="none" w:sz="0" w:space="0" w:color="auto"/>
                <w:right w:val="none" w:sz="0" w:space="0" w:color="auto"/>
              </w:divBdr>
              <w:divsChild>
                <w:div w:id="903873292">
                  <w:marLeft w:val="0"/>
                  <w:marRight w:val="0"/>
                  <w:marTop w:val="0"/>
                  <w:marBottom w:val="0"/>
                  <w:divBdr>
                    <w:top w:val="none" w:sz="0" w:space="0" w:color="auto"/>
                    <w:left w:val="none" w:sz="0" w:space="0" w:color="auto"/>
                    <w:bottom w:val="none" w:sz="0" w:space="0" w:color="auto"/>
                    <w:right w:val="none" w:sz="0" w:space="0" w:color="auto"/>
                  </w:divBdr>
                  <w:divsChild>
                    <w:div w:id="1474525280">
                      <w:marLeft w:val="0"/>
                      <w:marRight w:val="0"/>
                      <w:marTop w:val="0"/>
                      <w:marBottom w:val="0"/>
                      <w:divBdr>
                        <w:top w:val="none" w:sz="0" w:space="0" w:color="auto"/>
                        <w:left w:val="none" w:sz="0" w:space="0" w:color="auto"/>
                        <w:bottom w:val="none" w:sz="0" w:space="0" w:color="auto"/>
                        <w:right w:val="none" w:sz="0" w:space="0" w:color="auto"/>
                      </w:divBdr>
                      <w:divsChild>
                        <w:div w:id="9071726">
                          <w:marLeft w:val="0"/>
                          <w:marRight w:val="0"/>
                          <w:marTop w:val="0"/>
                          <w:marBottom w:val="0"/>
                          <w:divBdr>
                            <w:top w:val="none" w:sz="0" w:space="0" w:color="auto"/>
                            <w:left w:val="none" w:sz="0" w:space="0" w:color="auto"/>
                            <w:bottom w:val="none" w:sz="0" w:space="0" w:color="auto"/>
                            <w:right w:val="none" w:sz="0" w:space="0" w:color="auto"/>
                          </w:divBdr>
                          <w:divsChild>
                            <w:div w:id="2122529616">
                              <w:marLeft w:val="0"/>
                              <w:marRight w:val="0"/>
                              <w:marTop w:val="0"/>
                              <w:marBottom w:val="0"/>
                              <w:divBdr>
                                <w:top w:val="none" w:sz="0" w:space="0" w:color="auto"/>
                                <w:left w:val="none" w:sz="0" w:space="0" w:color="auto"/>
                                <w:bottom w:val="none" w:sz="0" w:space="0" w:color="auto"/>
                                <w:right w:val="none" w:sz="0" w:space="0" w:color="auto"/>
                              </w:divBdr>
                              <w:divsChild>
                                <w:div w:id="548297517">
                                  <w:marLeft w:val="0"/>
                                  <w:marRight w:val="0"/>
                                  <w:marTop w:val="0"/>
                                  <w:marBottom w:val="0"/>
                                  <w:divBdr>
                                    <w:top w:val="none" w:sz="0" w:space="0" w:color="auto"/>
                                    <w:left w:val="none" w:sz="0" w:space="0" w:color="auto"/>
                                    <w:bottom w:val="none" w:sz="0" w:space="0" w:color="auto"/>
                                    <w:right w:val="none" w:sz="0" w:space="0" w:color="auto"/>
                                  </w:divBdr>
                                  <w:divsChild>
                                    <w:div w:id="246426751">
                                      <w:marLeft w:val="0"/>
                                      <w:marRight w:val="0"/>
                                      <w:marTop w:val="0"/>
                                      <w:marBottom w:val="0"/>
                                      <w:divBdr>
                                        <w:top w:val="none" w:sz="0" w:space="0" w:color="auto"/>
                                        <w:left w:val="none" w:sz="0" w:space="0" w:color="auto"/>
                                        <w:bottom w:val="none" w:sz="0" w:space="0" w:color="auto"/>
                                        <w:right w:val="none" w:sz="0" w:space="0" w:color="auto"/>
                                      </w:divBdr>
                                      <w:divsChild>
                                        <w:div w:id="1669364808">
                                          <w:marLeft w:val="0"/>
                                          <w:marRight w:val="0"/>
                                          <w:marTop w:val="0"/>
                                          <w:marBottom w:val="0"/>
                                          <w:divBdr>
                                            <w:top w:val="none" w:sz="0" w:space="0" w:color="auto"/>
                                            <w:left w:val="none" w:sz="0" w:space="0" w:color="auto"/>
                                            <w:bottom w:val="none" w:sz="0" w:space="0" w:color="auto"/>
                                            <w:right w:val="none" w:sz="0" w:space="0" w:color="auto"/>
                                          </w:divBdr>
                                          <w:divsChild>
                                            <w:div w:id="19938294">
                                              <w:marLeft w:val="0"/>
                                              <w:marRight w:val="0"/>
                                              <w:marTop w:val="0"/>
                                              <w:marBottom w:val="0"/>
                                              <w:divBdr>
                                                <w:top w:val="none" w:sz="0" w:space="0" w:color="auto"/>
                                                <w:left w:val="none" w:sz="0" w:space="0" w:color="auto"/>
                                                <w:bottom w:val="none" w:sz="0" w:space="0" w:color="auto"/>
                                                <w:right w:val="none" w:sz="0" w:space="0" w:color="auto"/>
                                              </w:divBdr>
                                              <w:divsChild>
                                                <w:div w:id="152436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8408403">
      <w:bodyDiv w:val="1"/>
      <w:marLeft w:val="0"/>
      <w:marRight w:val="0"/>
      <w:marTop w:val="0"/>
      <w:marBottom w:val="0"/>
      <w:divBdr>
        <w:top w:val="none" w:sz="0" w:space="0" w:color="auto"/>
        <w:left w:val="none" w:sz="0" w:space="0" w:color="auto"/>
        <w:bottom w:val="none" w:sz="0" w:space="0" w:color="auto"/>
        <w:right w:val="none" w:sz="0" w:space="0" w:color="auto"/>
      </w:divBdr>
      <w:divsChild>
        <w:div w:id="1785997583">
          <w:marLeft w:val="0"/>
          <w:marRight w:val="0"/>
          <w:marTop w:val="0"/>
          <w:marBottom w:val="0"/>
          <w:divBdr>
            <w:top w:val="none" w:sz="0" w:space="0" w:color="auto"/>
            <w:left w:val="none" w:sz="0" w:space="0" w:color="auto"/>
            <w:bottom w:val="none" w:sz="0" w:space="0" w:color="auto"/>
            <w:right w:val="none" w:sz="0" w:space="0" w:color="auto"/>
          </w:divBdr>
          <w:divsChild>
            <w:div w:id="268586592">
              <w:marLeft w:val="0"/>
              <w:marRight w:val="0"/>
              <w:marTop w:val="0"/>
              <w:marBottom w:val="0"/>
              <w:divBdr>
                <w:top w:val="none" w:sz="0" w:space="0" w:color="auto"/>
                <w:left w:val="none" w:sz="0" w:space="0" w:color="auto"/>
                <w:bottom w:val="none" w:sz="0" w:space="0" w:color="auto"/>
                <w:right w:val="none" w:sz="0" w:space="0" w:color="auto"/>
              </w:divBdr>
              <w:divsChild>
                <w:div w:id="1643388537">
                  <w:marLeft w:val="0"/>
                  <w:marRight w:val="0"/>
                  <w:marTop w:val="0"/>
                  <w:marBottom w:val="0"/>
                  <w:divBdr>
                    <w:top w:val="none" w:sz="0" w:space="0" w:color="auto"/>
                    <w:left w:val="none" w:sz="0" w:space="0" w:color="auto"/>
                    <w:bottom w:val="none" w:sz="0" w:space="0" w:color="auto"/>
                    <w:right w:val="none" w:sz="0" w:space="0" w:color="auto"/>
                  </w:divBdr>
                  <w:divsChild>
                    <w:div w:id="2067147164">
                      <w:marLeft w:val="0"/>
                      <w:marRight w:val="0"/>
                      <w:marTop w:val="0"/>
                      <w:marBottom w:val="0"/>
                      <w:divBdr>
                        <w:top w:val="none" w:sz="0" w:space="0" w:color="auto"/>
                        <w:left w:val="none" w:sz="0" w:space="0" w:color="auto"/>
                        <w:bottom w:val="none" w:sz="0" w:space="0" w:color="auto"/>
                        <w:right w:val="none" w:sz="0" w:space="0" w:color="auto"/>
                      </w:divBdr>
                      <w:divsChild>
                        <w:div w:id="54865643">
                          <w:marLeft w:val="0"/>
                          <w:marRight w:val="0"/>
                          <w:marTop w:val="0"/>
                          <w:marBottom w:val="0"/>
                          <w:divBdr>
                            <w:top w:val="none" w:sz="0" w:space="0" w:color="auto"/>
                            <w:left w:val="none" w:sz="0" w:space="0" w:color="auto"/>
                            <w:bottom w:val="none" w:sz="0" w:space="0" w:color="auto"/>
                            <w:right w:val="none" w:sz="0" w:space="0" w:color="auto"/>
                          </w:divBdr>
                          <w:divsChild>
                            <w:div w:id="664287189">
                              <w:marLeft w:val="0"/>
                              <w:marRight w:val="0"/>
                              <w:marTop w:val="0"/>
                              <w:marBottom w:val="0"/>
                              <w:divBdr>
                                <w:top w:val="none" w:sz="0" w:space="0" w:color="auto"/>
                                <w:left w:val="none" w:sz="0" w:space="0" w:color="auto"/>
                                <w:bottom w:val="none" w:sz="0" w:space="0" w:color="auto"/>
                                <w:right w:val="none" w:sz="0" w:space="0" w:color="auto"/>
                              </w:divBdr>
                              <w:divsChild>
                                <w:div w:id="37290202">
                                  <w:marLeft w:val="0"/>
                                  <w:marRight w:val="0"/>
                                  <w:marTop w:val="0"/>
                                  <w:marBottom w:val="0"/>
                                  <w:divBdr>
                                    <w:top w:val="none" w:sz="0" w:space="0" w:color="auto"/>
                                    <w:left w:val="none" w:sz="0" w:space="0" w:color="auto"/>
                                    <w:bottom w:val="none" w:sz="0" w:space="0" w:color="auto"/>
                                    <w:right w:val="none" w:sz="0" w:space="0" w:color="auto"/>
                                  </w:divBdr>
                                  <w:divsChild>
                                    <w:div w:id="984503341">
                                      <w:marLeft w:val="0"/>
                                      <w:marRight w:val="0"/>
                                      <w:marTop w:val="0"/>
                                      <w:marBottom w:val="0"/>
                                      <w:divBdr>
                                        <w:top w:val="none" w:sz="0" w:space="0" w:color="auto"/>
                                        <w:left w:val="none" w:sz="0" w:space="0" w:color="auto"/>
                                        <w:bottom w:val="none" w:sz="0" w:space="0" w:color="auto"/>
                                        <w:right w:val="none" w:sz="0" w:space="0" w:color="auto"/>
                                      </w:divBdr>
                                    </w:div>
                                    <w:div w:id="1069117409">
                                      <w:marLeft w:val="0"/>
                                      <w:marRight w:val="0"/>
                                      <w:marTop w:val="0"/>
                                      <w:marBottom w:val="0"/>
                                      <w:divBdr>
                                        <w:top w:val="none" w:sz="0" w:space="0" w:color="auto"/>
                                        <w:left w:val="none" w:sz="0" w:space="0" w:color="auto"/>
                                        <w:bottom w:val="none" w:sz="0" w:space="0" w:color="auto"/>
                                        <w:right w:val="none" w:sz="0" w:space="0" w:color="auto"/>
                                      </w:divBdr>
                                      <w:divsChild>
                                        <w:div w:id="643504251">
                                          <w:marLeft w:val="0"/>
                                          <w:marRight w:val="0"/>
                                          <w:marTop w:val="0"/>
                                          <w:marBottom w:val="0"/>
                                          <w:divBdr>
                                            <w:top w:val="none" w:sz="0" w:space="0" w:color="auto"/>
                                            <w:left w:val="none" w:sz="0" w:space="0" w:color="auto"/>
                                            <w:bottom w:val="none" w:sz="0" w:space="0" w:color="auto"/>
                                            <w:right w:val="none" w:sz="0" w:space="0" w:color="auto"/>
                                          </w:divBdr>
                                        </w:div>
                                      </w:divsChild>
                                    </w:div>
                                    <w:div w:id="1427000951">
                                      <w:marLeft w:val="0"/>
                                      <w:marRight w:val="0"/>
                                      <w:marTop w:val="0"/>
                                      <w:marBottom w:val="0"/>
                                      <w:divBdr>
                                        <w:top w:val="none" w:sz="0" w:space="0" w:color="auto"/>
                                        <w:left w:val="none" w:sz="0" w:space="0" w:color="auto"/>
                                        <w:bottom w:val="none" w:sz="0" w:space="0" w:color="auto"/>
                                        <w:right w:val="none" w:sz="0" w:space="0" w:color="auto"/>
                                      </w:divBdr>
                                      <w:divsChild>
                                        <w:div w:id="278489251">
                                          <w:marLeft w:val="0"/>
                                          <w:marRight w:val="0"/>
                                          <w:marTop w:val="0"/>
                                          <w:marBottom w:val="0"/>
                                          <w:divBdr>
                                            <w:top w:val="none" w:sz="0" w:space="0" w:color="auto"/>
                                            <w:left w:val="none" w:sz="0" w:space="0" w:color="auto"/>
                                            <w:bottom w:val="none" w:sz="0" w:space="0" w:color="auto"/>
                                            <w:right w:val="none" w:sz="0" w:space="0" w:color="auto"/>
                                          </w:divBdr>
                                        </w:div>
                                      </w:divsChild>
                                    </w:div>
                                    <w:div w:id="1530335450">
                                      <w:marLeft w:val="0"/>
                                      <w:marRight w:val="0"/>
                                      <w:marTop w:val="0"/>
                                      <w:marBottom w:val="0"/>
                                      <w:divBdr>
                                        <w:top w:val="none" w:sz="0" w:space="0" w:color="auto"/>
                                        <w:left w:val="none" w:sz="0" w:space="0" w:color="auto"/>
                                        <w:bottom w:val="none" w:sz="0" w:space="0" w:color="auto"/>
                                        <w:right w:val="none" w:sz="0" w:space="0" w:color="auto"/>
                                      </w:divBdr>
                                    </w:div>
                                    <w:div w:id="1826629299">
                                      <w:marLeft w:val="0"/>
                                      <w:marRight w:val="0"/>
                                      <w:marTop w:val="0"/>
                                      <w:marBottom w:val="0"/>
                                      <w:divBdr>
                                        <w:top w:val="none" w:sz="0" w:space="0" w:color="auto"/>
                                        <w:left w:val="none" w:sz="0" w:space="0" w:color="auto"/>
                                        <w:bottom w:val="none" w:sz="0" w:space="0" w:color="auto"/>
                                        <w:right w:val="none" w:sz="0" w:space="0" w:color="auto"/>
                                      </w:divBdr>
                                      <w:divsChild>
                                        <w:div w:id="80182143">
                                          <w:marLeft w:val="0"/>
                                          <w:marRight w:val="0"/>
                                          <w:marTop w:val="0"/>
                                          <w:marBottom w:val="0"/>
                                          <w:divBdr>
                                            <w:top w:val="none" w:sz="0" w:space="0" w:color="auto"/>
                                            <w:left w:val="none" w:sz="0" w:space="0" w:color="auto"/>
                                            <w:bottom w:val="none" w:sz="0" w:space="0" w:color="auto"/>
                                            <w:right w:val="none" w:sz="0" w:space="0" w:color="auto"/>
                                          </w:divBdr>
                                        </w:div>
                                        <w:div w:id="470563000">
                                          <w:marLeft w:val="0"/>
                                          <w:marRight w:val="0"/>
                                          <w:marTop w:val="0"/>
                                          <w:marBottom w:val="0"/>
                                          <w:divBdr>
                                            <w:top w:val="none" w:sz="0" w:space="0" w:color="auto"/>
                                            <w:left w:val="none" w:sz="0" w:space="0" w:color="auto"/>
                                            <w:bottom w:val="none" w:sz="0" w:space="0" w:color="auto"/>
                                            <w:right w:val="none" w:sz="0" w:space="0" w:color="auto"/>
                                          </w:divBdr>
                                        </w:div>
                                      </w:divsChild>
                                    </w:div>
                                    <w:div w:id="2004702029">
                                      <w:marLeft w:val="0"/>
                                      <w:marRight w:val="0"/>
                                      <w:marTop w:val="0"/>
                                      <w:marBottom w:val="0"/>
                                      <w:divBdr>
                                        <w:top w:val="none" w:sz="0" w:space="0" w:color="auto"/>
                                        <w:left w:val="none" w:sz="0" w:space="0" w:color="auto"/>
                                        <w:bottom w:val="none" w:sz="0" w:space="0" w:color="auto"/>
                                        <w:right w:val="none" w:sz="0" w:space="0" w:color="auto"/>
                                      </w:divBdr>
                                    </w:div>
                                    <w:div w:id="201545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095943">
      <w:bodyDiv w:val="1"/>
      <w:marLeft w:val="0"/>
      <w:marRight w:val="0"/>
      <w:marTop w:val="0"/>
      <w:marBottom w:val="0"/>
      <w:divBdr>
        <w:top w:val="none" w:sz="0" w:space="0" w:color="auto"/>
        <w:left w:val="none" w:sz="0" w:space="0" w:color="auto"/>
        <w:bottom w:val="none" w:sz="0" w:space="0" w:color="auto"/>
        <w:right w:val="none" w:sz="0" w:space="0" w:color="auto"/>
      </w:divBdr>
    </w:div>
    <w:div w:id="736516210">
      <w:bodyDiv w:val="1"/>
      <w:marLeft w:val="0"/>
      <w:marRight w:val="0"/>
      <w:marTop w:val="0"/>
      <w:marBottom w:val="0"/>
      <w:divBdr>
        <w:top w:val="none" w:sz="0" w:space="0" w:color="auto"/>
        <w:left w:val="none" w:sz="0" w:space="0" w:color="auto"/>
        <w:bottom w:val="none" w:sz="0" w:space="0" w:color="auto"/>
        <w:right w:val="none" w:sz="0" w:space="0" w:color="auto"/>
      </w:divBdr>
      <w:divsChild>
        <w:div w:id="1630938002">
          <w:marLeft w:val="0"/>
          <w:marRight w:val="0"/>
          <w:marTop w:val="0"/>
          <w:marBottom w:val="0"/>
          <w:divBdr>
            <w:top w:val="none" w:sz="0" w:space="0" w:color="auto"/>
            <w:left w:val="none" w:sz="0" w:space="0" w:color="auto"/>
            <w:bottom w:val="none" w:sz="0" w:space="0" w:color="auto"/>
            <w:right w:val="none" w:sz="0" w:space="0" w:color="auto"/>
          </w:divBdr>
          <w:divsChild>
            <w:div w:id="622463612">
              <w:marLeft w:val="0"/>
              <w:marRight w:val="0"/>
              <w:marTop w:val="0"/>
              <w:marBottom w:val="0"/>
              <w:divBdr>
                <w:top w:val="none" w:sz="0" w:space="0" w:color="auto"/>
                <w:left w:val="none" w:sz="0" w:space="0" w:color="auto"/>
                <w:bottom w:val="none" w:sz="0" w:space="0" w:color="auto"/>
                <w:right w:val="none" w:sz="0" w:space="0" w:color="auto"/>
              </w:divBdr>
            </w:div>
            <w:div w:id="1193881079">
              <w:marLeft w:val="0"/>
              <w:marRight w:val="0"/>
              <w:marTop w:val="0"/>
              <w:marBottom w:val="0"/>
              <w:divBdr>
                <w:top w:val="none" w:sz="0" w:space="0" w:color="auto"/>
                <w:left w:val="none" w:sz="0" w:space="0" w:color="auto"/>
                <w:bottom w:val="none" w:sz="0" w:space="0" w:color="auto"/>
                <w:right w:val="none" w:sz="0" w:space="0" w:color="auto"/>
              </w:divBdr>
            </w:div>
            <w:div w:id="1828008736">
              <w:marLeft w:val="0"/>
              <w:marRight w:val="0"/>
              <w:marTop w:val="0"/>
              <w:marBottom w:val="0"/>
              <w:divBdr>
                <w:top w:val="none" w:sz="0" w:space="0" w:color="auto"/>
                <w:left w:val="none" w:sz="0" w:space="0" w:color="auto"/>
                <w:bottom w:val="none" w:sz="0" w:space="0" w:color="auto"/>
                <w:right w:val="none" w:sz="0" w:space="0" w:color="auto"/>
              </w:divBdr>
              <w:divsChild>
                <w:div w:id="633488178">
                  <w:marLeft w:val="0"/>
                  <w:marRight w:val="0"/>
                  <w:marTop w:val="0"/>
                  <w:marBottom w:val="0"/>
                  <w:divBdr>
                    <w:top w:val="none" w:sz="0" w:space="0" w:color="auto"/>
                    <w:left w:val="none" w:sz="0" w:space="0" w:color="auto"/>
                    <w:bottom w:val="none" w:sz="0" w:space="0" w:color="auto"/>
                    <w:right w:val="none" w:sz="0" w:space="0" w:color="auto"/>
                  </w:divBdr>
                  <w:divsChild>
                    <w:div w:id="1851872420">
                      <w:marLeft w:val="0"/>
                      <w:marRight w:val="0"/>
                      <w:marTop w:val="0"/>
                      <w:marBottom w:val="0"/>
                      <w:divBdr>
                        <w:top w:val="none" w:sz="0" w:space="0" w:color="auto"/>
                        <w:left w:val="none" w:sz="0" w:space="0" w:color="auto"/>
                        <w:bottom w:val="none" w:sz="0" w:space="0" w:color="auto"/>
                        <w:right w:val="none" w:sz="0" w:space="0" w:color="auto"/>
                      </w:divBdr>
                    </w:div>
                    <w:div w:id="744186983">
                      <w:marLeft w:val="0"/>
                      <w:marRight w:val="0"/>
                      <w:marTop w:val="0"/>
                      <w:marBottom w:val="0"/>
                      <w:divBdr>
                        <w:top w:val="none" w:sz="0" w:space="0" w:color="auto"/>
                        <w:left w:val="none" w:sz="0" w:space="0" w:color="auto"/>
                        <w:bottom w:val="none" w:sz="0" w:space="0" w:color="auto"/>
                        <w:right w:val="none" w:sz="0" w:space="0" w:color="auto"/>
                      </w:divBdr>
                    </w:div>
                    <w:div w:id="200863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184445">
          <w:marLeft w:val="0"/>
          <w:marRight w:val="0"/>
          <w:marTop w:val="0"/>
          <w:marBottom w:val="0"/>
          <w:divBdr>
            <w:top w:val="none" w:sz="0" w:space="0" w:color="auto"/>
            <w:left w:val="none" w:sz="0" w:space="0" w:color="auto"/>
            <w:bottom w:val="none" w:sz="0" w:space="0" w:color="auto"/>
            <w:right w:val="none" w:sz="0" w:space="0" w:color="auto"/>
          </w:divBdr>
          <w:divsChild>
            <w:div w:id="811292368">
              <w:marLeft w:val="0"/>
              <w:marRight w:val="0"/>
              <w:marTop w:val="0"/>
              <w:marBottom w:val="0"/>
              <w:divBdr>
                <w:top w:val="none" w:sz="0" w:space="0" w:color="auto"/>
                <w:left w:val="none" w:sz="0" w:space="0" w:color="auto"/>
                <w:bottom w:val="none" w:sz="0" w:space="0" w:color="auto"/>
                <w:right w:val="none" w:sz="0" w:space="0" w:color="auto"/>
              </w:divBdr>
            </w:div>
            <w:div w:id="1411274783">
              <w:marLeft w:val="0"/>
              <w:marRight w:val="0"/>
              <w:marTop w:val="0"/>
              <w:marBottom w:val="0"/>
              <w:divBdr>
                <w:top w:val="none" w:sz="0" w:space="0" w:color="auto"/>
                <w:left w:val="none" w:sz="0" w:space="0" w:color="auto"/>
                <w:bottom w:val="none" w:sz="0" w:space="0" w:color="auto"/>
                <w:right w:val="none" w:sz="0" w:space="0" w:color="auto"/>
              </w:divBdr>
              <w:divsChild>
                <w:div w:id="316569644">
                  <w:marLeft w:val="0"/>
                  <w:marRight w:val="0"/>
                  <w:marTop w:val="0"/>
                  <w:marBottom w:val="0"/>
                  <w:divBdr>
                    <w:top w:val="none" w:sz="0" w:space="0" w:color="auto"/>
                    <w:left w:val="none" w:sz="0" w:space="0" w:color="auto"/>
                    <w:bottom w:val="none" w:sz="0" w:space="0" w:color="auto"/>
                    <w:right w:val="none" w:sz="0" w:space="0" w:color="auto"/>
                  </w:divBdr>
                </w:div>
              </w:divsChild>
            </w:div>
            <w:div w:id="82189745">
              <w:marLeft w:val="0"/>
              <w:marRight w:val="0"/>
              <w:marTop w:val="0"/>
              <w:marBottom w:val="0"/>
              <w:divBdr>
                <w:top w:val="none" w:sz="0" w:space="0" w:color="auto"/>
                <w:left w:val="none" w:sz="0" w:space="0" w:color="auto"/>
                <w:bottom w:val="none" w:sz="0" w:space="0" w:color="auto"/>
                <w:right w:val="none" w:sz="0" w:space="0" w:color="auto"/>
              </w:divBdr>
              <w:divsChild>
                <w:div w:id="710766923">
                  <w:marLeft w:val="0"/>
                  <w:marRight w:val="0"/>
                  <w:marTop w:val="0"/>
                  <w:marBottom w:val="0"/>
                  <w:divBdr>
                    <w:top w:val="none" w:sz="0" w:space="0" w:color="auto"/>
                    <w:left w:val="none" w:sz="0" w:space="0" w:color="auto"/>
                    <w:bottom w:val="none" w:sz="0" w:space="0" w:color="auto"/>
                    <w:right w:val="none" w:sz="0" w:space="0" w:color="auto"/>
                  </w:divBdr>
                  <w:divsChild>
                    <w:div w:id="210988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385962">
          <w:marLeft w:val="0"/>
          <w:marRight w:val="0"/>
          <w:marTop w:val="0"/>
          <w:marBottom w:val="0"/>
          <w:divBdr>
            <w:top w:val="none" w:sz="0" w:space="0" w:color="auto"/>
            <w:left w:val="none" w:sz="0" w:space="0" w:color="auto"/>
            <w:bottom w:val="none" w:sz="0" w:space="0" w:color="auto"/>
            <w:right w:val="none" w:sz="0" w:space="0" w:color="auto"/>
          </w:divBdr>
          <w:divsChild>
            <w:div w:id="205222926">
              <w:marLeft w:val="0"/>
              <w:marRight w:val="0"/>
              <w:marTop w:val="0"/>
              <w:marBottom w:val="0"/>
              <w:divBdr>
                <w:top w:val="none" w:sz="0" w:space="0" w:color="auto"/>
                <w:left w:val="none" w:sz="0" w:space="0" w:color="auto"/>
                <w:bottom w:val="none" w:sz="0" w:space="0" w:color="auto"/>
                <w:right w:val="none" w:sz="0" w:space="0" w:color="auto"/>
              </w:divBdr>
            </w:div>
            <w:div w:id="1560510025">
              <w:marLeft w:val="0"/>
              <w:marRight w:val="0"/>
              <w:marTop w:val="0"/>
              <w:marBottom w:val="0"/>
              <w:divBdr>
                <w:top w:val="none" w:sz="0" w:space="0" w:color="auto"/>
                <w:left w:val="none" w:sz="0" w:space="0" w:color="auto"/>
                <w:bottom w:val="none" w:sz="0" w:space="0" w:color="auto"/>
                <w:right w:val="none" w:sz="0" w:space="0" w:color="auto"/>
              </w:divBdr>
            </w:div>
            <w:div w:id="2100834084">
              <w:marLeft w:val="0"/>
              <w:marRight w:val="0"/>
              <w:marTop w:val="0"/>
              <w:marBottom w:val="0"/>
              <w:divBdr>
                <w:top w:val="none" w:sz="0" w:space="0" w:color="auto"/>
                <w:left w:val="none" w:sz="0" w:space="0" w:color="auto"/>
                <w:bottom w:val="none" w:sz="0" w:space="0" w:color="auto"/>
                <w:right w:val="none" w:sz="0" w:space="0" w:color="auto"/>
              </w:divBdr>
              <w:divsChild>
                <w:div w:id="111289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474517">
          <w:marLeft w:val="0"/>
          <w:marRight w:val="0"/>
          <w:marTop w:val="0"/>
          <w:marBottom w:val="0"/>
          <w:divBdr>
            <w:top w:val="none" w:sz="0" w:space="0" w:color="auto"/>
            <w:left w:val="none" w:sz="0" w:space="0" w:color="auto"/>
            <w:bottom w:val="none" w:sz="0" w:space="0" w:color="auto"/>
            <w:right w:val="none" w:sz="0" w:space="0" w:color="auto"/>
          </w:divBdr>
          <w:divsChild>
            <w:div w:id="1887374256">
              <w:marLeft w:val="0"/>
              <w:marRight w:val="0"/>
              <w:marTop w:val="0"/>
              <w:marBottom w:val="0"/>
              <w:divBdr>
                <w:top w:val="none" w:sz="0" w:space="0" w:color="auto"/>
                <w:left w:val="none" w:sz="0" w:space="0" w:color="auto"/>
                <w:bottom w:val="none" w:sz="0" w:space="0" w:color="auto"/>
                <w:right w:val="none" w:sz="0" w:space="0" w:color="auto"/>
              </w:divBdr>
            </w:div>
            <w:div w:id="2068066270">
              <w:marLeft w:val="0"/>
              <w:marRight w:val="0"/>
              <w:marTop w:val="0"/>
              <w:marBottom w:val="0"/>
              <w:divBdr>
                <w:top w:val="none" w:sz="0" w:space="0" w:color="auto"/>
                <w:left w:val="none" w:sz="0" w:space="0" w:color="auto"/>
                <w:bottom w:val="none" w:sz="0" w:space="0" w:color="auto"/>
                <w:right w:val="none" w:sz="0" w:space="0" w:color="auto"/>
              </w:divBdr>
            </w:div>
            <w:div w:id="147484008">
              <w:marLeft w:val="0"/>
              <w:marRight w:val="0"/>
              <w:marTop w:val="0"/>
              <w:marBottom w:val="0"/>
              <w:divBdr>
                <w:top w:val="none" w:sz="0" w:space="0" w:color="auto"/>
                <w:left w:val="none" w:sz="0" w:space="0" w:color="auto"/>
                <w:bottom w:val="none" w:sz="0" w:space="0" w:color="auto"/>
                <w:right w:val="none" w:sz="0" w:space="0" w:color="auto"/>
              </w:divBdr>
              <w:divsChild>
                <w:div w:id="108758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686834">
      <w:bodyDiv w:val="1"/>
      <w:marLeft w:val="0"/>
      <w:marRight w:val="0"/>
      <w:marTop w:val="0"/>
      <w:marBottom w:val="0"/>
      <w:divBdr>
        <w:top w:val="none" w:sz="0" w:space="0" w:color="auto"/>
        <w:left w:val="none" w:sz="0" w:space="0" w:color="auto"/>
        <w:bottom w:val="none" w:sz="0" w:space="0" w:color="auto"/>
        <w:right w:val="none" w:sz="0" w:space="0" w:color="auto"/>
      </w:divBdr>
      <w:divsChild>
        <w:div w:id="439959441">
          <w:marLeft w:val="0"/>
          <w:marRight w:val="0"/>
          <w:marTop w:val="0"/>
          <w:marBottom w:val="0"/>
          <w:divBdr>
            <w:top w:val="none" w:sz="0" w:space="0" w:color="auto"/>
            <w:left w:val="none" w:sz="0" w:space="0" w:color="auto"/>
            <w:bottom w:val="none" w:sz="0" w:space="0" w:color="auto"/>
            <w:right w:val="none" w:sz="0" w:space="0" w:color="auto"/>
          </w:divBdr>
          <w:divsChild>
            <w:div w:id="1104495464">
              <w:marLeft w:val="0"/>
              <w:marRight w:val="0"/>
              <w:marTop w:val="0"/>
              <w:marBottom w:val="0"/>
              <w:divBdr>
                <w:top w:val="none" w:sz="0" w:space="0" w:color="auto"/>
                <w:left w:val="none" w:sz="0" w:space="0" w:color="auto"/>
                <w:bottom w:val="none" w:sz="0" w:space="0" w:color="auto"/>
                <w:right w:val="none" w:sz="0" w:space="0" w:color="auto"/>
              </w:divBdr>
              <w:divsChild>
                <w:div w:id="1743211537">
                  <w:marLeft w:val="0"/>
                  <w:marRight w:val="0"/>
                  <w:marTop w:val="0"/>
                  <w:marBottom w:val="0"/>
                  <w:divBdr>
                    <w:top w:val="none" w:sz="0" w:space="0" w:color="auto"/>
                    <w:left w:val="none" w:sz="0" w:space="0" w:color="auto"/>
                    <w:bottom w:val="none" w:sz="0" w:space="0" w:color="auto"/>
                    <w:right w:val="none" w:sz="0" w:space="0" w:color="auto"/>
                  </w:divBdr>
                  <w:divsChild>
                    <w:div w:id="1135443145">
                      <w:marLeft w:val="0"/>
                      <w:marRight w:val="0"/>
                      <w:marTop w:val="0"/>
                      <w:marBottom w:val="0"/>
                      <w:divBdr>
                        <w:top w:val="none" w:sz="0" w:space="0" w:color="auto"/>
                        <w:left w:val="none" w:sz="0" w:space="0" w:color="auto"/>
                        <w:bottom w:val="none" w:sz="0" w:space="0" w:color="auto"/>
                        <w:right w:val="none" w:sz="0" w:space="0" w:color="auto"/>
                      </w:divBdr>
                      <w:divsChild>
                        <w:div w:id="1749811342">
                          <w:marLeft w:val="0"/>
                          <w:marRight w:val="0"/>
                          <w:marTop w:val="0"/>
                          <w:marBottom w:val="0"/>
                          <w:divBdr>
                            <w:top w:val="none" w:sz="0" w:space="0" w:color="auto"/>
                            <w:left w:val="none" w:sz="0" w:space="0" w:color="auto"/>
                            <w:bottom w:val="none" w:sz="0" w:space="0" w:color="auto"/>
                            <w:right w:val="none" w:sz="0" w:space="0" w:color="auto"/>
                          </w:divBdr>
                          <w:divsChild>
                            <w:div w:id="1473979297">
                              <w:marLeft w:val="0"/>
                              <w:marRight w:val="0"/>
                              <w:marTop w:val="0"/>
                              <w:marBottom w:val="0"/>
                              <w:divBdr>
                                <w:top w:val="none" w:sz="0" w:space="0" w:color="auto"/>
                                <w:left w:val="none" w:sz="0" w:space="0" w:color="auto"/>
                                <w:bottom w:val="none" w:sz="0" w:space="0" w:color="auto"/>
                                <w:right w:val="none" w:sz="0" w:space="0" w:color="auto"/>
                              </w:divBdr>
                              <w:divsChild>
                                <w:div w:id="1997106076">
                                  <w:marLeft w:val="0"/>
                                  <w:marRight w:val="0"/>
                                  <w:marTop w:val="0"/>
                                  <w:marBottom w:val="0"/>
                                  <w:divBdr>
                                    <w:top w:val="none" w:sz="0" w:space="0" w:color="auto"/>
                                    <w:left w:val="none" w:sz="0" w:space="0" w:color="auto"/>
                                    <w:bottom w:val="none" w:sz="0" w:space="0" w:color="auto"/>
                                    <w:right w:val="none" w:sz="0" w:space="0" w:color="auto"/>
                                  </w:divBdr>
                                  <w:divsChild>
                                    <w:div w:id="52706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7501902">
      <w:bodyDiv w:val="1"/>
      <w:marLeft w:val="0"/>
      <w:marRight w:val="0"/>
      <w:marTop w:val="0"/>
      <w:marBottom w:val="0"/>
      <w:divBdr>
        <w:top w:val="none" w:sz="0" w:space="0" w:color="auto"/>
        <w:left w:val="none" w:sz="0" w:space="0" w:color="auto"/>
        <w:bottom w:val="none" w:sz="0" w:space="0" w:color="auto"/>
        <w:right w:val="none" w:sz="0" w:space="0" w:color="auto"/>
      </w:divBdr>
      <w:divsChild>
        <w:div w:id="2069109189">
          <w:marLeft w:val="960"/>
          <w:marRight w:val="0"/>
          <w:marTop w:val="0"/>
          <w:marBottom w:val="0"/>
          <w:divBdr>
            <w:top w:val="none" w:sz="0" w:space="0" w:color="auto"/>
            <w:left w:val="none" w:sz="0" w:space="0" w:color="auto"/>
            <w:bottom w:val="none" w:sz="0" w:space="0" w:color="auto"/>
            <w:right w:val="none" w:sz="0" w:space="0" w:color="auto"/>
          </w:divBdr>
        </w:div>
      </w:divsChild>
    </w:div>
    <w:div w:id="781996393">
      <w:bodyDiv w:val="1"/>
      <w:marLeft w:val="0"/>
      <w:marRight w:val="0"/>
      <w:marTop w:val="0"/>
      <w:marBottom w:val="0"/>
      <w:divBdr>
        <w:top w:val="none" w:sz="0" w:space="0" w:color="auto"/>
        <w:left w:val="none" w:sz="0" w:space="0" w:color="auto"/>
        <w:bottom w:val="none" w:sz="0" w:space="0" w:color="auto"/>
        <w:right w:val="none" w:sz="0" w:space="0" w:color="auto"/>
      </w:divBdr>
      <w:divsChild>
        <w:div w:id="1078555307">
          <w:marLeft w:val="0"/>
          <w:marRight w:val="0"/>
          <w:marTop w:val="0"/>
          <w:marBottom w:val="0"/>
          <w:divBdr>
            <w:top w:val="none" w:sz="0" w:space="0" w:color="auto"/>
            <w:left w:val="none" w:sz="0" w:space="0" w:color="auto"/>
            <w:bottom w:val="none" w:sz="0" w:space="0" w:color="auto"/>
            <w:right w:val="none" w:sz="0" w:space="0" w:color="auto"/>
          </w:divBdr>
          <w:divsChild>
            <w:div w:id="2059275944">
              <w:marLeft w:val="0"/>
              <w:marRight w:val="0"/>
              <w:marTop w:val="0"/>
              <w:marBottom w:val="0"/>
              <w:divBdr>
                <w:top w:val="none" w:sz="0" w:space="0" w:color="auto"/>
                <w:left w:val="none" w:sz="0" w:space="0" w:color="auto"/>
                <w:bottom w:val="none" w:sz="0" w:space="0" w:color="auto"/>
                <w:right w:val="none" w:sz="0" w:space="0" w:color="auto"/>
              </w:divBdr>
              <w:divsChild>
                <w:div w:id="188809312">
                  <w:marLeft w:val="0"/>
                  <w:marRight w:val="0"/>
                  <w:marTop w:val="0"/>
                  <w:marBottom w:val="0"/>
                  <w:divBdr>
                    <w:top w:val="none" w:sz="0" w:space="0" w:color="auto"/>
                    <w:left w:val="none" w:sz="0" w:space="0" w:color="auto"/>
                    <w:bottom w:val="none" w:sz="0" w:space="0" w:color="auto"/>
                    <w:right w:val="none" w:sz="0" w:space="0" w:color="auto"/>
                  </w:divBdr>
                  <w:divsChild>
                    <w:div w:id="1274174164">
                      <w:marLeft w:val="0"/>
                      <w:marRight w:val="0"/>
                      <w:marTop w:val="0"/>
                      <w:marBottom w:val="0"/>
                      <w:divBdr>
                        <w:top w:val="none" w:sz="0" w:space="0" w:color="auto"/>
                        <w:left w:val="none" w:sz="0" w:space="0" w:color="auto"/>
                        <w:bottom w:val="none" w:sz="0" w:space="0" w:color="auto"/>
                        <w:right w:val="none" w:sz="0" w:space="0" w:color="auto"/>
                      </w:divBdr>
                      <w:divsChild>
                        <w:div w:id="180821827">
                          <w:marLeft w:val="0"/>
                          <w:marRight w:val="0"/>
                          <w:marTop w:val="0"/>
                          <w:marBottom w:val="0"/>
                          <w:divBdr>
                            <w:top w:val="none" w:sz="0" w:space="0" w:color="auto"/>
                            <w:left w:val="none" w:sz="0" w:space="0" w:color="auto"/>
                            <w:bottom w:val="none" w:sz="0" w:space="0" w:color="auto"/>
                            <w:right w:val="none" w:sz="0" w:space="0" w:color="auto"/>
                          </w:divBdr>
                          <w:divsChild>
                            <w:div w:id="1817798373">
                              <w:marLeft w:val="0"/>
                              <w:marRight w:val="0"/>
                              <w:marTop w:val="0"/>
                              <w:marBottom w:val="0"/>
                              <w:divBdr>
                                <w:top w:val="none" w:sz="0" w:space="0" w:color="auto"/>
                                <w:left w:val="none" w:sz="0" w:space="0" w:color="auto"/>
                                <w:bottom w:val="none" w:sz="0" w:space="0" w:color="auto"/>
                                <w:right w:val="none" w:sz="0" w:space="0" w:color="auto"/>
                              </w:divBdr>
                              <w:divsChild>
                                <w:div w:id="1898666880">
                                  <w:marLeft w:val="0"/>
                                  <w:marRight w:val="0"/>
                                  <w:marTop w:val="0"/>
                                  <w:marBottom w:val="0"/>
                                  <w:divBdr>
                                    <w:top w:val="none" w:sz="0" w:space="0" w:color="auto"/>
                                    <w:left w:val="none" w:sz="0" w:space="0" w:color="auto"/>
                                    <w:bottom w:val="none" w:sz="0" w:space="0" w:color="auto"/>
                                    <w:right w:val="none" w:sz="0" w:space="0" w:color="auto"/>
                                  </w:divBdr>
                                  <w:divsChild>
                                    <w:div w:id="590509784">
                                      <w:marLeft w:val="0"/>
                                      <w:marRight w:val="0"/>
                                      <w:marTop w:val="0"/>
                                      <w:marBottom w:val="0"/>
                                      <w:divBdr>
                                        <w:top w:val="none" w:sz="0" w:space="0" w:color="auto"/>
                                        <w:left w:val="none" w:sz="0" w:space="0" w:color="auto"/>
                                        <w:bottom w:val="none" w:sz="0" w:space="0" w:color="auto"/>
                                        <w:right w:val="none" w:sz="0" w:space="0" w:color="auto"/>
                                      </w:divBdr>
                                      <w:divsChild>
                                        <w:div w:id="180002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3809191">
      <w:bodyDiv w:val="1"/>
      <w:marLeft w:val="0"/>
      <w:marRight w:val="0"/>
      <w:marTop w:val="0"/>
      <w:marBottom w:val="0"/>
      <w:divBdr>
        <w:top w:val="none" w:sz="0" w:space="0" w:color="auto"/>
        <w:left w:val="none" w:sz="0" w:space="0" w:color="auto"/>
        <w:bottom w:val="none" w:sz="0" w:space="0" w:color="auto"/>
        <w:right w:val="none" w:sz="0" w:space="0" w:color="auto"/>
      </w:divBdr>
      <w:divsChild>
        <w:div w:id="667295280">
          <w:marLeft w:val="960"/>
          <w:marRight w:val="0"/>
          <w:marTop w:val="0"/>
          <w:marBottom w:val="0"/>
          <w:divBdr>
            <w:top w:val="none" w:sz="0" w:space="0" w:color="auto"/>
            <w:left w:val="none" w:sz="0" w:space="0" w:color="auto"/>
            <w:bottom w:val="none" w:sz="0" w:space="0" w:color="auto"/>
            <w:right w:val="none" w:sz="0" w:space="0" w:color="auto"/>
          </w:divBdr>
        </w:div>
      </w:divsChild>
    </w:div>
    <w:div w:id="821972585">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3">
          <w:marLeft w:val="0"/>
          <w:marRight w:val="0"/>
          <w:marTop w:val="0"/>
          <w:marBottom w:val="0"/>
          <w:divBdr>
            <w:top w:val="none" w:sz="0" w:space="0" w:color="auto"/>
            <w:left w:val="none" w:sz="0" w:space="0" w:color="auto"/>
            <w:bottom w:val="none" w:sz="0" w:space="0" w:color="auto"/>
            <w:right w:val="none" w:sz="0" w:space="0" w:color="auto"/>
          </w:divBdr>
          <w:divsChild>
            <w:div w:id="506790857">
              <w:marLeft w:val="0"/>
              <w:marRight w:val="0"/>
              <w:marTop w:val="0"/>
              <w:marBottom w:val="0"/>
              <w:divBdr>
                <w:top w:val="none" w:sz="0" w:space="0" w:color="auto"/>
                <w:left w:val="none" w:sz="0" w:space="0" w:color="auto"/>
                <w:bottom w:val="none" w:sz="0" w:space="0" w:color="auto"/>
                <w:right w:val="none" w:sz="0" w:space="0" w:color="auto"/>
              </w:divBdr>
              <w:divsChild>
                <w:div w:id="7951213">
                  <w:marLeft w:val="0"/>
                  <w:marRight w:val="0"/>
                  <w:marTop w:val="0"/>
                  <w:marBottom w:val="0"/>
                  <w:divBdr>
                    <w:top w:val="none" w:sz="0" w:space="0" w:color="auto"/>
                    <w:left w:val="none" w:sz="0" w:space="0" w:color="auto"/>
                    <w:bottom w:val="none" w:sz="0" w:space="0" w:color="auto"/>
                    <w:right w:val="none" w:sz="0" w:space="0" w:color="auto"/>
                  </w:divBdr>
                  <w:divsChild>
                    <w:div w:id="1739935693">
                      <w:marLeft w:val="0"/>
                      <w:marRight w:val="0"/>
                      <w:marTop w:val="0"/>
                      <w:marBottom w:val="0"/>
                      <w:divBdr>
                        <w:top w:val="none" w:sz="0" w:space="0" w:color="auto"/>
                        <w:left w:val="none" w:sz="0" w:space="0" w:color="auto"/>
                        <w:bottom w:val="none" w:sz="0" w:space="0" w:color="auto"/>
                        <w:right w:val="none" w:sz="0" w:space="0" w:color="auto"/>
                      </w:divBdr>
                      <w:divsChild>
                        <w:div w:id="1567033320">
                          <w:marLeft w:val="0"/>
                          <w:marRight w:val="0"/>
                          <w:marTop w:val="0"/>
                          <w:marBottom w:val="0"/>
                          <w:divBdr>
                            <w:top w:val="none" w:sz="0" w:space="0" w:color="auto"/>
                            <w:left w:val="none" w:sz="0" w:space="0" w:color="auto"/>
                            <w:bottom w:val="none" w:sz="0" w:space="0" w:color="auto"/>
                            <w:right w:val="none" w:sz="0" w:space="0" w:color="auto"/>
                          </w:divBdr>
                          <w:divsChild>
                            <w:div w:id="928663152">
                              <w:marLeft w:val="0"/>
                              <w:marRight w:val="0"/>
                              <w:marTop w:val="0"/>
                              <w:marBottom w:val="0"/>
                              <w:divBdr>
                                <w:top w:val="none" w:sz="0" w:space="0" w:color="auto"/>
                                <w:left w:val="none" w:sz="0" w:space="0" w:color="auto"/>
                                <w:bottom w:val="none" w:sz="0" w:space="0" w:color="auto"/>
                                <w:right w:val="none" w:sz="0" w:space="0" w:color="auto"/>
                              </w:divBdr>
                              <w:divsChild>
                                <w:div w:id="2138451239">
                                  <w:marLeft w:val="0"/>
                                  <w:marRight w:val="0"/>
                                  <w:marTop w:val="0"/>
                                  <w:marBottom w:val="0"/>
                                  <w:divBdr>
                                    <w:top w:val="none" w:sz="0" w:space="0" w:color="auto"/>
                                    <w:left w:val="none" w:sz="0" w:space="0" w:color="auto"/>
                                    <w:bottom w:val="none" w:sz="0" w:space="0" w:color="auto"/>
                                    <w:right w:val="none" w:sz="0" w:space="0" w:color="auto"/>
                                  </w:divBdr>
                                  <w:divsChild>
                                    <w:div w:id="9840152">
                                      <w:marLeft w:val="0"/>
                                      <w:marRight w:val="0"/>
                                      <w:marTop w:val="0"/>
                                      <w:marBottom w:val="0"/>
                                      <w:divBdr>
                                        <w:top w:val="none" w:sz="0" w:space="0" w:color="auto"/>
                                        <w:left w:val="none" w:sz="0" w:space="0" w:color="auto"/>
                                        <w:bottom w:val="none" w:sz="0" w:space="0" w:color="auto"/>
                                        <w:right w:val="none" w:sz="0" w:space="0" w:color="auto"/>
                                      </w:divBdr>
                                      <w:divsChild>
                                        <w:div w:id="399255795">
                                          <w:marLeft w:val="0"/>
                                          <w:marRight w:val="0"/>
                                          <w:marTop w:val="0"/>
                                          <w:marBottom w:val="0"/>
                                          <w:divBdr>
                                            <w:top w:val="none" w:sz="0" w:space="0" w:color="auto"/>
                                            <w:left w:val="none" w:sz="0" w:space="0" w:color="auto"/>
                                            <w:bottom w:val="none" w:sz="0" w:space="0" w:color="auto"/>
                                            <w:right w:val="none" w:sz="0" w:space="0" w:color="auto"/>
                                          </w:divBdr>
                                          <w:divsChild>
                                            <w:div w:id="127679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5342380">
      <w:bodyDiv w:val="1"/>
      <w:marLeft w:val="0"/>
      <w:marRight w:val="0"/>
      <w:marTop w:val="0"/>
      <w:marBottom w:val="0"/>
      <w:divBdr>
        <w:top w:val="none" w:sz="0" w:space="0" w:color="auto"/>
        <w:left w:val="none" w:sz="0" w:space="0" w:color="auto"/>
        <w:bottom w:val="none" w:sz="0" w:space="0" w:color="auto"/>
        <w:right w:val="none" w:sz="0" w:space="0" w:color="auto"/>
      </w:divBdr>
    </w:div>
    <w:div w:id="847409638">
      <w:bodyDiv w:val="1"/>
      <w:marLeft w:val="0"/>
      <w:marRight w:val="0"/>
      <w:marTop w:val="0"/>
      <w:marBottom w:val="0"/>
      <w:divBdr>
        <w:top w:val="none" w:sz="0" w:space="0" w:color="auto"/>
        <w:left w:val="none" w:sz="0" w:space="0" w:color="auto"/>
        <w:bottom w:val="none" w:sz="0" w:space="0" w:color="auto"/>
        <w:right w:val="none" w:sz="0" w:space="0" w:color="auto"/>
      </w:divBdr>
      <w:divsChild>
        <w:div w:id="1574272263">
          <w:marLeft w:val="960"/>
          <w:marRight w:val="0"/>
          <w:marTop w:val="0"/>
          <w:marBottom w:val="0"/>
          <w:divBdr>
            <w:top w:val="none" w:sz="0" w:space="0" w:color="auto"/>
            <w:left w:val="none" w:sz="0" w:space="0" w:color="auto"/>
            <w:bottom w:val="none" w:sz="0" w:space="0" w:color="auto"/>
            <w:right w:val="none" w:sz="0" w:space="0" w:color="auto"/>
          </w:divBdr>
        </w:div>
      </w:divsChild>
    </w:div>
    <w:div w:id="850029969">
      <w:bodyDiv w:val="1"/>
      <w:marLeft w:val="0"/>
      <w:marRight w:val="0"/>
      <w:marTop w:val="0"/>
      <w:marBottom w:val="0"/>
      <w:divBdr>
        <w:top w:val="none" w:sz="0" w:space="0" w:color="auto"/>
        <w:left w:val="none" w:sz="0" w:space="0" w:color="auto"/>
        <w:bottom w:val="none" w:sz="0" w:space="0" w:color="auto"/>
        <w:right w:val="none" w:sz="0" w:space="0" w:color="auto"/>
      </w:divBdr>
      <w:divsChild>
        <w:div w:id="188615111">
          <w:marLeft w:val="960"/>
          <w:marRight w:val="0"/>
          <w:marTop w:val="0"/>
          <w:marBottom w:val="0"/>
          <w:divBdr>
            <w:top w:val="none" w:sz="0" w:space="0" w:color="auto"/>
            <w:left w:val="none" w:sz="0" w:space="0" w:color="auto"/>
            <w:bottom w:val="none" w:sz="0" w:space="0" w:color="auto"/>
            <w:right w:val="none" w:sz="0" w:space="0" w:color="auto"/>
          </w:divBdr>
        </w:div>
      </w:divsChild>
    </w:div>
    <w:div w:id="866917077">
      <w:bodyDiv w:val="1"/>
      <w:marLeft w:val="0"/>
      <w:marRight w:val="0"/>
      <w:marTop w:val="0"/>
      <w:marBottom w:val="0"/>
      <w:divBdr>
        <w:top w:val="none" w:sz="0" w:space="0" w:color="auto"/>
        <w:left w:val="none" w:sz="0" w:space="0" w:color="auto"/>
        <w:bottom w:val="none" w:sz="0" w:space="0" w:color="auto"/>
        <w:right w:val="none" w:sz="0" w:space="0" w:color="auto"/>
      </w:divBdr>
      <w:divsChild>
        <w:div w:id="1943612891">
          <w:marLeft w:val="960"/>
          <w:marRight w:val="0"/>
          <w:marTop w:val="0"/>
          <w:marBottom w:val="0"/>
          <w:divBdr>
            <w:top w:val="none" w:sz="0" w:space="0" w:color="auto"/>
            <w:left w:val="none" w:sz="0" w:space="0" w:color="auto"/>
            <w:bottom w:val="none" w:sz="0" w:space="0" w:color="auto"/>
            <w:right w:val="none" w:sz="0" w:space="0" w:color="auto"/>
          </w:divBdr>
          <w:divsChild>
            <w:div w:id="143524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51011">
      <w:bodyDiv w:val="1"/>
      <w:marLeft w:val="0"/>
      <w:marRight w:val="0"/>
      <w:marTop w:val="0"/>
      <w:marBottom w:val="0"/>
      <w:divBdr>
        <w:top w:val="none" w:sz="0" w:space="0" w:color="auto"/>
        <w:left w:val="none" w:sz="0" w:space="0" w:color="auto"/>
        <w:bottom w:val="none" w:sz="0" w:space="0" w:color="auto"/>
        <w:right w:val="none" w:sz="0" w:space="0" w:color="auto"/>
      </w:divBdr>
    </w:div>
    <w:div w:id="931477557">
      <w:bodyDiv w:val="1"/>
      <w:marLeft w:val="0"/>
      <w:marRight w:val="0"/>
      <w:marTop w:val="0"/>
      <w:marBottom w:val="0"/>
      <w:divBdr>
        <w:top w:val="none" w:sz="0" w:space="0" w:color="auto"/>
        <w:left w:val="none" w:sz="0" w:space="0" w:color="auto"/>
        <w:bottom w:val="none" w:sz="0" w:space="0" w:color="auto"/>
        <w:right w:val="none" w:sz="0" w:space="0" w:color="auto"/>
      </w:divBdr>
    </w:div>
    <w:div w:id="932126189">
      <w:bodyDiv w:val="1"/>
      <w:marLeft w:val="0"/>
      <w:marRight w:val="0"/>
      <w:marTop w:val="0"/>
      <w:marBottom w:val="0"/>
      <w:divBdr>
        <w:top w:val="none" w:sz="0" w:space="0" w:color="auto"/>
        <w:left w:val="none" w:sz="0" w:space="0" w:color="auto"/>
        <w:bottom w:val="none" w:sz="0" w:space="0" w:color="auto"/>
        <w:right w:val="none" w:sz="0" w:space="0" w:color="auto"/>
      </w:divBdr>
      <w:divsChild>
        <w:div w:id="286401216">
          <w:marLeft w:val="0"/>
          <w:marRight w:val="0"/>
          <w:marTop w:val="0"/>
          <w:marBottom w:val="0"/>
          <w:divBdr>
            <w:top w:val="none" w:sz="0" w:space="0" w:color="auto"/>
            <w:left w:val="none" w:sz="0" w:space="0" w:color="auto"/>
            <w:bottom w:val="none" w:sz="0" w:space="0" w:color="auto"/>
            <w:right w:val="none" w:sz="0" w:space="0" w:color="auto"/>
          </w:divBdr>
          <w:divsChild>
            <w:div w:id="1000887589">
              <w:marLeft w:val="0"/>
              <w:marRight w:val="0"/>
              <w:marTop w:val="0"/>
              <w:marBottom w:val="0"/>
              <w:divBdr>
                <w:top w:val="none" w:sz="0" w:space="0" w:color="auto"/>
                <w:left w:val="none" w:sz="0" w:space="0" w:color="auto"/>
                <w:bottom w:val="none" w:sz="0" w:space="0" w:color="auto"/>
                <w:right w:val="none" w:sz="0" w:space="0" w:color="auto"/>
              </w:divBdr>
              <w:divsChild>
                <w:div w:id="1803767465">
                  <w:marLeft w:val="0"/>
                  <w:marRight w:val="0"/>
                  <w:marTop w:val="0"/>
                  <w:marBottom w:val="0"/>
                  <w:divBdr>
                    <w:top w:val="none" w:sz="0" w:space="0" w:color="auto"/>
                    <w:left w:val="none" w:sz="0" w:space="0" w:color="auto"/>
                    <w:bottom w:val="none" w:sz="0" w:space="0" w:color="auto"/>
                    <w:right w:val="none" w:sz="0" w:space="0" w:color="auto"/>
                  </w:divBdr>
                  <w:divsChild>
                    <w:div w:id="1029648086">
                      <w:marLeft w:val="0"/>
                      <w:marRight w:val="0"/>
                      <w:marTop w:val="0"/>
                      <w:marBottom w:val="0"/>
                      <w:divBdr>
                        <w:top w:val="none" w:sz="0" w:space="0" w:color="auto"/>
                        <w:left w:val="none" w:sz="0" w:space="0" w:color="auto"/>
                        <w:bottom w:val="none" w:sz="0" w:space="0" w:color="auto"/>
                        <w:right w:val="none" w:sz="0" w:space="0" w:color="auto"/>
                      </w:divBdr>
                      <w:divsChild>
                        <w:div w:id="1430737657">
                          <w:marLeft w:val="0"/>
                          <w:marRight w:val="0"/>
                          <w:marTop w:val="0"/>
                          <w:marBottom w:val="0"/>
                          <w:divBdr>
                            <w:top w:val="none" w:sz="0" w:space="0" w:color="auto"/>
                            <w:left w:val="none" w:sz="0" w:space="0" w:color="auto"/>
                            <w:bottom w:val="none" w:sz="0" w:space="0" w:color="auto"/>
                            <w:right w:val="none" w:sz="0" w:space="0" w:color="auto"/>
                          </w:divBdr>
                          <w:divsChild>
                            <w:div w:id="497695597">
                              <w:marLeft w:val="0"/>
                              <w:marRight w:val="0"/>
                              <w:marTop w:val="0"/>
                              <w:marBottom w:val="0"/>
                              <w:divBdr>
                                <w:top w:val="none" w:sz="0" w:space="0" w:color="auto"/>
                                <w:left w:val="none" w:sz="0" w:space="0" w:color="auto"/>
                                <w:bottom w:val="none" w:sz="0" w:space="0" w:color="auto"/>
                                <w:right w:val="none" w:sz="0" w:space="0" w:color="auto"/>
                              </w:divBdr>
                              <w:divsChild>
                                <w:div w:id="1711152885">
                                  <w:marLeft w:val="0"/>
                                  <w:marRight w:val="0"/>
                                  <w:marTop w:val="0"/>
                                  <w:marBottom w:val="0"/>
                                  <w:divBdr>
                                    <w:top w:val="none" w:sz="0" w:space="0" w:color="auto"/>
                                    <w:left w:val="none" w:sz="0" w:space="0" w:color="auto"/>
                                    <w:bottom w:val="none" w:sz="0" w:space="0" w:color="auto"/>
                                    <w:right w:val="none" w:sz="0" w:space="0" w:color="auto"/>
                                  </w:divBdr>
                                  <w:divsChild>
                                    <w:div w:id="1259751321">
                                      <w:marLeft w:val="0"/>
                                      <w:marRight w:val="0"/>
                                      <w:marTop w:val="0"/>
                                      <w:marBottom w:val="0"/>
                                      <w:divBdr>
                                        <w:top w:val="none" w:sz="0" w:space="0" w:color="auto"/>
                                        <w:left w:val="none" w:sz="0" w:space="0" w:color="auto"/>
                                        <w:bottom w:val="none" w:sz="0" w:space="0" w:color="auto"/>
                                        <w:right w:val="none" w:sz="0" w:space="0" w:color="auto"/>
                                      </w:divBdr>
                                      <w:divsChild>
                                        <w:div w:id="154536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2277636">
      <w:bodyDiv w:val="1"/>
      <w:marLeft w:val="0"/>
      <w:marRight w:val="0"/>
      <w:marTop w:val="0"/>
      <w:marBottom w:val="0"/>
      <w:divBdr>
        <w:top w:val="none" w:sz="0" w:space="0" w:color="auto"/>
        <w:left w:val="none" w:sz="0" w:space="0" w:color="auto"/>
        <w:bottom w:val="none" w:sz="0" w:space="0" w:color="auto"/>
        <w:right w:val="none" w:sz="0" w:space="0" w:color="auto"/>
      </w:divBdr>
      <w:divsChild>
        <w:div w:id="2002388523">
          <w:marLeft w:val="960"/>
          <w:marRight w:val="0"/>
          <w:marTop w:val="0"/>
          <w:marBottom w:val="0"/>
          <w:divBdr>
            <w:top w:val="none" w:sz="0" w:space="0" w:color="auto"/>
            <w:left w:val="none" w:sz="0" w:space="0" w:color="auto"/>
            <w:bottom w:val="none" w:sz="0" w:space="0" w:color="auto"/>
            <w:right w:val="none" w:sz="0" w:space="0" w:color="auto"/>
          </w:divBdr>
        </w:div>
      </w:divsChild>
    </w:div>
    <w:div w:id="946035261">
      <w:bodyDiv w:val="1"/>
      <w:marLeft w:val="0"/>
      <w:marRight w:val="0"/>
      <w:marTop w:val="0"/>
      <w:marBottom w:val="0"/>
      <w:divBdr>
        <w:top w:val="none" w:sz="0" w:space="0" w:color="auto"/>
        <w:left w:val="none" w:sz="0" w:space="0" w:color="auto"/>
        <w:bottom w:val="none" w:sz="0" w:space="0" w:color="auto"/>
        <w:right w:val="none" w:sz="0" w:space="0" w:color="auto"/>
      </w:divBdr>
      <w:divsChild>
        <w:div w:id="329528689">
          <w:marLeft w:val="0"/>
          <w:marRight w:val="0"/>
          <w:marTop w:val="0"/>
          <w:marBottom w:val="0"/>
          <w:divBdr>
            <w:top w:val="none" w:sz="0" w:space="0" w:color="auto"/>
            <w:left w:val="none" w:sz="0" w:space="0" w:color="auto"/>
            <w:bottom w:val="none" w:sz="0" w:space="0" w:color="auto"/>
            <w:right w:val="none" w:sz="0" w:space="0" w:color="auto"/>
          </w:divBdr>
          <w:divsChild>
            <w:div w:id="919028024">
              <w:marLeft w:val="0"/>
              <w:marRight w:val="0"/>
              <w:marTop w:val="0"/>
              <w:marBottom w:val="0"/>
              <w:divBdr>
                <w:top w:val="none" w:sz="0" w:space="0" w:color="auto"/>
                <w:left w:val="none" w:sz="0" w:space="0" w:color="auto"/>
                <w:bottom w:val="none" w:sz="0" w:space="0" w:color="auto"/>
                <w:right w:val="none" w:sz="0" w:space="0" w:color="auto"/>
              </w:divBdr>
              <w:divsChild>
                <w:div w:id="340855570">
                  <w:marLeft w:val="0"/>
                  <w:marRight w:val="0"/>
                  <w:marTop w:val="0"/>
                  <w:marBottom w:val="0"/>
                  <w:divBdr>
                    <w:top w:val="none" w:sz="0" w:space="0" w:color="auto"/>
                    <w:left w:val="none" w:sz="0" w:space="0" w:color="auto"/>
                    <w:bottom w:val="none" w:sz="0" w:space="0" w:color="auto"/>
                    <w:right w:val="none" w:sz="0" w:space="0" w:color="auto"/>
                  </w:divBdr>
                  <w:divsChild>
                    <w:div w:id="150567001">
                      <w:marLeft w:val="0"/>
                      <w:marRight w:val="0"/>
                      <w:marTop w:val="0"/>
                      <w:marBottom w:val="0"/>
                      <w:divBdr>
                        <w:top w:val="none" w:sz="0" w:space="0" w:color="auto"/>
                        <w:left w:val="none" w:sz="0" w:space="0" w:color="auto"/>
                        <w:bottom w:val="none" w:sz="0" w:space="0" w:color="auto"/>
                        <w:right w:val="none" w:sz="0" w:space="0" w:color="auto"/>
                      </w:divBdr>
                      <w:divsChild>
                        <w:div w:id="1211040531">
                          <w:marLeft w:val="0"/>
                          <w:marRight w:val="0"/>
                          <w:marTop w:val="0"/>
                          <w:marBottom w:val="0"/>
                          <w:divBdr>
                            <w:top w:val="none" w:sz="0" w:space="0" w:color="auto"/>
                            <w:left w:val="none" w:sz="0" w:space="0" w:color="auto"/>
                            <w:bottom w:val="none" w:sz="0" w:space="0" w:color="auto"/>
                            <w:right w:val="none" w:sz="0" w:space="0" w:color="auto"/>
                          </w:divBdr>
                          <w:divsChild>
                            <w:div w:id="164513936">
                              <w:marLeft w:val="0"/>
                              <w:marRight w:val="0"/>
                              <w:marTop w:val="0"/>
                              <w:marBottom w:val="0"/>
                              <w:divBdr>
                                <w:top w:val="none" w:sz="0" w:space="0" w:color="auto"/>
                                <w:left w:val="none" w:sz="0" w:space="0" w:color="auto"/>
                                <w:bottom w:val="none" w:sz="0" w:space="0" w:color="auto"/>
                                <w:right w:val="none" w:sz="0" w:space="0" w:color="auto"/>
                              </w:divBdr>
                              <w:divsChild>
                                <w:div w:id="1780030923">
                                  <w:marLeft w:val="0"/>
                                  <w:marRight w:val="0"/>
                                  <w:marTop w:val="0"/>
                                  <w:marBottom w:val="0"/>
                                  <w:divBdr>
                                    <w:top w:val="none" w:sz="0" w:space="0" w:color="auto"/>
                                    <w:left w:val="none" w:sz="0" w:space="0" w:color="auto"/>
                                    <w:bottom w:val="none" w:sz="0" w:space="0" w:color="auto"/>
                                    <w:right w:val="none" w:sz="0" w:space="0" w:color="auto"/>
                                  </w:divBdr>
                                  <w:divsChild>
                                    <w:div w:id="2015649064">
                                      <w:marLeft w:val="0"/>
                                      <w:marRight w:val="0"/>
                                      <w:marTop w:val="0"/>
                                      <w:marBottom w:val="0"/>
                                      <w:divBdr>
                                        <w:top w:val="none" w:sz="0" w:space="0" w:color="auto"/>
                                        <w:left w:val="none" w:sz="0" w:space="0" w:color="auto"/>
                                        <w:bottom w:val="none" w:sz="0" w:space="0" w:color="auto"/>
                                        <w:right w:val="none" w:sz="0" w:space="0" w:color="auto"/>
                                      </w:divBdr>
                                      <w:divsChild>
                                        <w:div w:id="1979609766">
                                          <w:marLeft w:val="0"/>
                                          <w:marRight w:val="0"/>
                                          <w:marTop w:val="0"/>
                                          <w:marBottom w:val="0"/>
                                          <w:divBdr>
                                            <w:top w:val="none" w:sz="0" w:space="0" w:color="auto"/>
                                            <w:left w:val="none" w:sz="0" w:space="0" w:color="auto"/>
                                            <w:bottom w:val="none" w:sz="0" w:space="0" w:color="auto"/>
                                            <w:right w:val="none" w:sz="0" w:space="0" w:color="auto"/>
                                          </w:divBdr>
                                          <w:divsChild>
                                            <w:div w:id="72090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7735124">
      <w:bodyDiv w:val="1"/>
      <w:marLeft w:val="0"/>
      <w:marRight w:val="0"/>
      <w:marTop w:val="0"/>
      <w:marBottom w:val="0"/>
      <w:divBdr>
        <w:top w:val="none" w:sz="0" w:space="0" w:color="auto"/>
        <w:left w:val="none" w:sz="0" w:space="0" w:color="auto"/>
        <w:bottom w:val="none" w:sz="0" w:space="0" w:color="auto"/>
        <w:right w:val="none" w:sz="0" w:space="0" w:color="auto"/>
      </w:divBdr>
    </w:div>
    <w:div w:id="964234079">
      <w:bodyDiv w:val="1"/>
      <w:marLeft w:val="0"/>
      <w:marRight w:val="0"/>
      <w:marTop w:val="0"/>
      <w:marBottom w:val="0"/>
      <w:divBdr>
        <w:top w:val="none" w:sz="0" w:space="0" w:color="auto"/>
        <w:left w:val="none" w:sz="0" w:space="0" w:color="auto"/>
        <w:bottom w:val="none" w:sz="0" w:space="0" w:color="auto"/>
        <w:right w:val="none" w:sz="0" w:space="0" w:color="auto"/>
      </w:divBdr>
      <w:divsChild>
        <w:div w:id="525754216">
          <w:marLeft w:val="960"/>
          <w:marRight w:val="0"/>
          <w:marTop w:val="0"/>
          <w:marBottom w:val="0"/>
          <w:divBdr>
            <w:top w:val="none" w:sz="0" w:space="0" w:color="auto"/>
            <w:left w:val="none" w:sz="0" w:space="0" w:color="auto"/>
            <w:bottom w:val="none" w:sz="0" w:space="0" w:color="auto"/>
            <w:right w:val="none" w:sz="0" w:space="0" w:color="auto"/>
          </w:divBdr>
        </w:div>
      </w:divsChild>
    </w:div>
    <w:div w:id="1013994160">
      <w:bodyDiv w:val="1"/>
      <w:marLeft w:val="0"/>
      <w:marRight w:val="0"/>
      <w:marTop w:val="0"/>
      <w:marBottom w:val="0"/>
      <w:divBdr>
        <w:top w:val="none" w:sz="0" w:space="0" w:color="auto"/>
        <w:left w:val="none" w:sz="0" w:space="0" w:color="auto"/>
        <w:bottom w:val="none" w:sz="0" w:space="0" w:color="auto"/>
        <w:right w:val="none" w:sz="0" w:space="0" w:color="auto"/>
      </w:divBdr>
      <w:divsChild>
        <w:div w:id="784347878">
          <w:marLeft w:val="0"/>
          <w:marRight w:val="0"/>
          <w:marTop w:val="0"/>
          <w:marBottom w:val="0"/>
          <w:divBdr>
            <w:top w:val="none" w:sz="0" w:space="0" w:color="auto"/>
            <w:left w:val="none" w:sz="0" w:space="0" w:color="auto"/>
            <w:bottom w:val="none" w:sz="0" w:space="0" w:color="auto"/>
            <w:right w:val="none" w:sz="0" w:space="0" w:color="auto"/>
          </w:divBdr>
          <w:divsChild>
            <w:div w:id="1114250727">
              <w:marLeft w:val="0"/>
              <w:marRight w:val="0"/>
              <w:marTop w:val="0"/>
              <w:marBottom w:val="0"/>
              <w:divBdr>
                <w:top w:val="none" w:sz="0" w:space="0" w:color="auto"/>
                <w:left w:val="none" w:sz="0" w:space="0" w:color="auto"/>
                <w:bottom w:val="none" w:sz="0" w:space="0" w:color="auto"/>
                <w:right w:val="none" w:sz="0" w:space="0" w:color="auto"/>
              </w:divBdr>
              <w:divsChild>
                <w:div w:id="1545873219">
                  <w:marLeft w:val="0"/>
                  <w:marRight w:val="0"/>
                  <w:marTop w:val="0"/>
                  <w:marBottom w:val="0"/>
                  <w:divBdr>
                    <w:top w:val="none" w:sz="0" w:space="0" w:color="auto"/>
                    <w:left w:val="none" w:sz="0" w:space="0" w:color="auto"/>
                    <w:bottom w:val="none" w:sz="0" w:space="0" w:color="auto"/>
                    <w:right w:val="none" w:sz="0" w:space="0" w:color="auto"/>
                  </w:divBdr>
                  <w:divsChild>
                    <w:div w:id="663244568">
                      <w:marLeft w:val="0"/>
                      <w:marRight w:val="0"/>
                      <w:marTop w:val="0"/>
                      <w:marBottom w:val="0"/>
                      <w:divBdr>
                        <w:top w:val="none" w:sz="0" w:space="0" w:color="auto"/>
                        <w:left w:val="none" w:sz="0" w:space="0" w:color="auto"/>
                        <w:bottom w:val="none" w:sz="0" w:space="0" w:color="auto"/>
                        <w:right w:val="none" w:sz="0" w:space="0" w:color="auto"/>
                      </w:divBdr>
                      <w:divsChild>
                        <w:div w:id="2083598791">
                          <w:marLeft w:val="0"/>
                          <w:marRight w:val="0"/>
                          <w:marTop w:val="0"/>
                          <w:marBottom w:val="0"/>
                          <w:divBdr>
                            <w:top w:val="none" w:sz="0" w:space="0" w:color="auto"/>
                            <w:left w:val="none" w:sz="0" w:space="0" w:color="auto"/>
                            <w:bottom w:val="none" w:sz="0" w:space="0" w:color="auto"/>
                            <w:right w:val="none" w:sz="0" w:space="0" w:color="auto"/>
                          </w:divBdr>
                          <w:divsChild>
                            <w:div w:id="355470877">
                              <w:marLeft w:val="0"/>
                              <w:marRight w:val="0"/>
                              <w:marTop w:val="0"/>
                              <w:marBottom w:val="0"/>
                              <w:divBdr>
                                <w:top w:val="none" w:sz="0" w:space="0" w:color="auto"/>
                                <w:left w:val="none" w:sz="0" w:space="0" w:color="auto"/>
                                <w:bottom w:val="none" w:sz="0" w:space="0" w:color="auto"/>
                                <w:right w:val="none" w:sz="0" w:space="0" w:color="auto"/>
                              </w:divBdr>
                              <w:divsChild>
                                <w:div w:id="1729500926">
                                  <w:marLeft w:val="0"/>
                                  <w:marRight w:val="0"/>
                                  <w:marTop w:val="0"/>
                                  <w:marBottom w:val="0"/>
                                  <w:divBdr>
                                    <w:top w:val="none" w:sz="0" w:space="0" w:color="auto"/>
                                    <w:left w:val="none" w:sz="0" w:space="0" w:color="auto"/>
                                    <w:bottom w:val="none" w:sz="0" w:space="0" w:color="auto"/>
                                    <w:right w:val="none" w:sz="0" w:space="0" w:color="auto"/>
                                  </w:divBdr>
                                  <w:divsChild>
                                    <w:div w:id="1253465571">
                                      <w:marLeft w:val="0"/>
                                      <w:marRight w:val="0"/>
                                      <w:marTop w:val="0"/>
                                      <w:marBottom w:val="0"/>
                                      <w:divBdr>
                                        <w:top w:val="none" w:sz="0" w:space="0" w:color="auto"/>
                                        <w:left w:val="none" w:sz="0" w:space="0" w:color="auto"/>
                                        <w:bottom w:val="none" w:sz="0" w:space="0" w:color="auto"/>
                                        <w:right w:val="none" w:sz="0" w:space="0" w:color="auto"/>
                                      </w:divBdr>
                                      <w:divsChild>
                                        <w:div w:id="1691025416">
                                          <w:marLeft w:val="0"/>
                                          <w:marRight w:val="0"/>
                                          <w:marTop w:val="0"/>
                                          <w:marBottom w:val="0"/>
                                          <w:divBdr>
                                            <w:top w:val="none" w:sz="0" w:space="0" w:color="auto"/>
                                            <w:left w:val="none" w:sz="0" w:space="0" w:color="auto"/>
                                            <w:bottom w:val="none" w:sz="0" w:space="0" w:color="auto"/>
                                            <w:right w:val="none" w:sz="0" w:space="0" w:color="auto"/>
                                          </w:divBdr>
                                          <w:divsChild>
                                            <w:div w:id="202558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8699674">
      <w:bodyDiv w:val="1"/>
      <w:marLeft w:val="0"/>
      <w:marRight w:val="0"/>
      <w:marTop w:val="0"/>
      <w:marBottom w:val="0"/>
      <w:divBdr>
        <w:top w:val="none" w:sz="0" w:space="0" w:color="auto"/>
        <w:left w:val="none" w:sz="0" w:space="0" w:color="auto"/>
        <w:bottom w:val="none" w:sz="0" w:space="0" w:color="auto"/>
        <w:right w:val="none" w:sz="0" w:space="0" w:color="auto"/>
      </w:divBdr>
      <w:divsChild>
        <w:div w:id="647439641">
          <w:marLeft w:val="0"/>
          <w:marRight w:val="0"/>
          <w:marTop w:val="0"/>
          <w:marBottom w:val="0"/>
          <w:divBdr>
            <w:top w:val="none" w:sz="0" w:space="0" w:color="auto"/>
            <w:left w:val="none" w:sz="0" w:space="0" w:color="auto"/>
            <w:bottom w:val="none" w:sz="0" w:space="0" w:color="auto"/>
            <w:right w:val="none" w:sz="0" w:space="0" w:color="auto"/>
          </w:divBdr>
          <w:divsChild>
            <w:div w:id="1986663343">
              <w:marLeft w:val="0"/>
              <w:marRight w:val="0"/>
              <w:marTop w:val="0"/>
              <w:marBottom w:val="0"/>
              <w:divBdr>
                <w:top w:val="none" w:sz="0" w:space="0" w:color="auto"/>
                <w:left w:val="none" w:sz="0" w:space="0" w:color="auto"/>
                <w:bottom w:val="none" w:sz="0" w:space="0" w:color="auto"/>
                <w:right w:val="none" w:sz="0" w:space="0" w:color="auto"/>
              </w:divBdr>
              <w:divsChild>
                <w:div w:id="312877612">
                  <w:marLeft w:val="0"/>
                  <w:marRight w:val="0"/>
                  <w:marTop w:val="0"/>
                  <w:marBottom w:val="0"/>
                  <w:divBdr>
                    <w:top w:val="none" w:sz="0" w:space="0" w:color="auto"/>
                    <w:left w:val="none" w:sz="0" w:space="0" w:color="auto"/>
                    <w:bottom w:val="none" w:sz="0" w:space="0" w:color="auto"/>
                    <w:right w:val="none" w:sz="0" w:space="0" w:color="auto"/>
                  </w:divBdr>
                  <w:divsChild>
                    <w:div w:id="1443188362">
                      <w:marLeft w:val="0"/>
                      <w:marRight w:val="0"/>
                      <w:marTop w:val="0"/>
                      <w:marBottom w:val="0"/>
                      <w:divBdr>
                        <w:top w:val="none" w:sz="0" w:space="0" w:color="auto"/>
                        <w:left w:val="none" w:sz="0" w:space="0" w:color="auto"/>
                        <w:bottom w:val="none" w:sz="0" w:space="0" w:color="auto"/>
                        <w:right w:val="none" w:sz="0" w:space="0" w:color="auto"/>
                      </w:divBdr>
                      <w:divsChild>
                        <w:div w:id="477502772">
                          <w:marLeft w:val="0"/>
                          <w:marRight w:val="0"/>
                          <w:marTop w:val="0"/>
                          <w:marBottom w:val="0"/>
                          <w:divBdr>
                            <w:top w:val="none" w:sz="0" w:space="0" w:color="auto"/>
                            <w:left w:val="none" w:sz="0" w:space="0" w:color="auto"/>
                            <w:bottom w:val="none" w:sz="0" w:space="0" w:color="auto"/>
                            <w:right w:val="none" w:sz="0" w:space="0" w:color="auto"/>
                          </w:divBdr>
                          <w:divsChild>
                            <w:div w:id="124809758">
                              <w:marLeft w:val="0"/>
                              <w:marRight w:val="0"/>
                              <w:marTop w:val="0"/>
                              <w:marBottom w:val="0"/>
                              <w:divBdr>
                                <w:top w:val="none" w:sz="0" w:space="0" w:color="auto"/>
                                <w:left w:val="none" w:sz="0" w:space="0" w:color="auto"/>
                                <w:bottom w:val="none" w:sz="0" w:space="0" w:color="auto"/>
                                <w:right w:val="none" w:sz="0" w:space="0" w:color="auto"/>
                              </w:divBdr>
                              <w:divsChild>
                                <w:div w:id="1700617750">
                                  <w:marLeft w:val="0"/>
                                  <w:marRight w:val="0"/>
                                  <w:marTop w:val="0"/>
                                  <w:marBottom w:val="0"/>
                                  <w:divBdr>
                                    <w:top w:val="none" w:sz="0" w:space="0" w:color="auto"/>
                                    <w:left w:val="none" w:sz="0" w:space="0" w:color="auto"/>
                                    <w:bottom w:val="none" w:sz="0" w:space="0" w:color="auto"/>
                                    <w:right w:val="none" w:sz="0" w:space="0" w:color="auto"/>
                                  </w:divBdr>
                                  <w:divsChild>
                                    <w:div w:id="789937840">
                                      <w:marLeft w:val="0"/>
                                      <w:marRight w:val="0"/>
                                      <w:marTop w:val="0"/>
                                      <w:marBottom w:val="0"/>
                                      <w:divBdr>
                                        <w:top w:val="none" w:sz="0" w:space="0" w:color="auto"/>
                                        <w:left w:val="none" w:sz="0" w:space="0" w:color="auto"/>
                                        <w:bottom w:val="none" w:sz="0" w:space="0" w:color="auto"/>
                                        <w:right w:val="none" w:sz="0" w:space="0" w:color="auto"/>
                                      </w:divBdr>
                                      <w:divsChild>
                                        <w:div w:id="2035114806">
                                          <w:marLeft w:val="0"/>
                                          <w:marRight w:val="0"/>
                                          <w:marTop w:val="0"/>
                                          <w:marBottom w:val="0"/>
                                          <w:divBdr>
                                            <w:top w:val="none" w:sz="0" w:space="0" w:color="auto"/>
                                            <w:left w:val="none" w:sz="0" w:space="0" w:color="auto"/>
                                            <w:bottom w:val="none" w:sz="0" w:space="0" w:color="auto"/>
                                            <w:right w:val="none" w:sz="0" w:space="0" w:color="auto"/>
                                          </w:divBdr>
                                          <w:divsChild>
                                            <w:div w:id="724986967">
                                              <w:marLeft w:val="0"/>
                                              <w:marRight w:val="0"/>
                                              <w:marTop w:val="0"/>
                                              <w:marBottom w:val="0"/>
                                              <w:divBdr>
                                                <w:top w:val="none" w:sz="0" w:space="0" w:color="auto"/>
                                                <w:left w:val="none" w:sz="0" w:space="0" w:color="auto"/>
                                                <w:bottom w:val="none" w:sz="0" w:space="0" w:color="auto"/>
                                                <w:right w:val="none" w:sz="0" w:space="0" w:color="auto"/>
                                              </w:divBdr>
                                              <w:divsChild>
                                                <w:div w:id="40117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603893">
      <w:bodyDiv w:val="1"/>
      <w:marLeft w:val="0"/>
      <w:marRight w:val="0"/>
      <w:marTop w:val="0"/>
      <w:marBottom w:val="0"/>
      <w:divBdr>
        <w:top w:val="none" w:sz="0" w:space="0" w:color="auto"/>
        <w:left w:val="none" w:sz="0" w:space="0" w:color="auto"/>
        <w:bottom w:val="none" w:sz="0" w:space="0" w:color="auto"/>
        <w:right w:val="none" w:sz="0" w:space="0" w:color="auto"/>
      </w:divBdr>
    </w:div>
    <w:div w:id="1057050507">
      <w:bodyDiv w:val="1"/>
      <w:marLeft w:val="0"/>
      <w:marRight w:val="0"/>
      <w:marTop w:val="0"/>
      <w:marBottom w:val="0"/>
      <w:divBdr>
        <w:top w:val="none" w:sz="0" w:space="0" w:color="auto"/>
        <w:left w:val="none" w:sz="0" w:space="0" w:color="auto"/>
        <w:bottom w:val="none" w:sz="0" w:space="0" w:color="auto"/>
        <w:right w:val="none" w:sz="0" w:space="0" w:color="auto"/>
      </w:divBdr>
      <w:divsChild>
        <w:div w:id="1994599178">
          <w:marLeft w:val="0"/>
          <w:marRight w:val="0"/>
          <w:marTop w:val="0"/>
          <w:marBottom w:val="0"/>
          <w:divBdr>
            <w:top w:val="none" w:sz="0" w:space="0" w:color="auto"/>
            <w:left w:val="none" w:sz="0" w:space="0" w:color="auto"/>
            <w:bottom w:val="none" w:sz="0" w:space="0" w:color="auto"/>
            <w:right w:val="none" w:sz="0" w:space="0" w:color="auto"/>
          </w:divBdr>
          <w:divsChild>
            <w:div w:id="342174362">
              <w:marLeft w:val="0"/>
              <w:marRight w:val="0"/>
              <w:marTop w:val="0"/>
              <w:marBottom w:val="0"/>
              <w:divBdr>
                <w:top w:val="none" w:sz="0" w:space="0" w:color="auto"/>
                <w:left w:val="none" w:sz="0" w:space="0" w:color="auto"/>
                <w:bottom w:val="none" w:sz="0" w:space="0" w:color="auto"/>
                <w:right w:val="none" w:sz="0" w:space="0" w:color="auto"/>
              </w:divBdr>
              <w:divsChild>
                <w:div w:id="270430987">
                  <w:marLeft w:val="0"/>
                  <w:marRight w:val="0"/>
                  <w:marTop w:val="0"/>
                  <w:marBottom w:val="0"/>
                  <w:divBdr>
                    <w:top w:val="none" w:sz="0" w:space="0" w:color="auto"/>
                    <w:left w:val="none" w:sz="0" w:space="0" w:color="auto"/>
                    <w:bottom w:val="none" w:sz="0" w:space="0" w:color="auto"/>
                    <w:right w:val="none" w:sz="0" w:space="0" w:color="auto"/>
                  </w:divBdr>
                  <w:divsChild>
                    <w:div w:id="2043364647">
                      <w:marLeft w:val="0"/>
                      <w:marRight w:val="0"/>
                      <w:marTop w:val="0"/>
                      <w:marBottom w:val="0"/>
                      <w:divBdr>
                        <w:top w:val="none" w:sz="0" w:space="0" w:color="auto"/>
                        <w:left w:val="none" w:sz="0" w:space="0" w:color="auto"/>
                        <w:bottom w:val="none" w:sz="0" w:space="0" w:color="auto"/>
                        <w:right w:val="none" w:sz="0" w:space="0" w:color="auto"/>
                      </w:divBdr>
                      <w:divsChild>
                        <w:div w:id="326245911">
                          <w:marLeft w:val="0"/>
                          <w:marRight w:val="0"/>
                          <w:marTop w:val="0"/>
                          <w:marBottom w:val="0"/>
                          <w:divBdr>
                            <w:top w:val="none" w:sz="0" w:space="0" w:color="auto"/>
                            <w:left w:val="none" w:sz="0" w:space="0" w:color="auto"/>
                            <w:bottom w:val="none" w:sz="0" w:space="0" w:color="auto"/>
                            <w:right w:val="none" w:sz="0" w:space="0" w:color="auto"/>
                          </w:divBdr>
                          <w:divsChild>
                            <w:div w:id="1844516169">
                              <w:marLeft w:val="0"/>
                              <w:marRight w:val="0"/>
                              <w:marTop w:val="0"/>
                              <w:marBottom w:val="0"/>
                              <w:divBdr>
                                <w:top w:val="none" w:sz="0" w:space="0" w:color="auto"/>
                                <w:left w:val="none" w:sz="0" w:space="0" w:color="auto"/>
                                <w:bottom w:val="none" w:sz="0" w:space="0" w:color="auto"/>
                                <w:right w:val="none" w:sz="0" w:space="0" w:color="auto"/>
                              </w:divBdr>
                              <w:divsChild>
                                <w:div w:id="1214465916">
                                  <w:marLeft w:val="0"/>
                                  <w:marRight w:val="0"/>
                                  <w:marTop w:val="0"/>
                                  <w:marBottom w:val="0"/>
                                  <w:divBdr>
                                    <w:top w:val="none" w:sz="0" w:space="0" w:color="auto"/>
                                    <w:left w:val="none" w:sz="0" w:space="0" w:color="auto"/>
                                    <w:bottom w:val="none" w:sz="0" w:space="0" w:color="auto"/>
                                    <w:right w:val="none" w:sz="0" w:space="0" w:color="auto"/>
                                  </w:divBdr>
                                  <w:divsChild>
                                    <w:div w:id="1136948698">
                                      <w:marLeft w:val="0"/>
                                      <w:marRight w:val="0"/>
                                      <w:marTop w:val="0"/>
                                      <w:marBottom w:val="0"/>
                                      <w:divBdr>
                                        <w:top w:val="none" w:sz="0" w:space="0" w:color="auto"/>
                                        <w:left w:val="none" w:sz="0" w:space="0" w:color="auto"/>
                                        <w:bottom w:val="none" w:sz="0" w:space="0" w:color="auto"/>
                                        <w:right w:val="none" w:sz="0" w:space="0" w:color="auto"/>
                                      </w:divBdr>
                                      <w:divsChild>
                                        <w:div w:id="1670131710">
                                          <w:marLeft w:val="0"/>
                                          <w:marRight w:val="0"/>
                                          <w:marTop w:val="0"/>
                                          <w:marBottom w:val="0"/>
                                          <w:divBdr>
                                            <w:top w:val="none" w:sz="0" w:space="0" w:color="auto"/>
                                            <w:left w:val="none" w:sz="0" w:space="0" w:color="auto"/>
                                            <w:bottom w:val="none" w:sz="0" w:space="0" w:color="auto"/>
                                            <w:right w:val="none" w:sz="0" w:space="0" w:color="auto"/>
                                          </w:divBdr>
                                          <w:divsChild>
                                            <w:div w:id="91173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12165">
      <w:bodyDiv w:val="1"/>
      <w:marLeft w:val="0"/>
      <w:marRight w:val="0"/>
      <w:marTop w:val="0"/>
      <w:marBottom w:val="0"/>
      <w:divBdr>
        <w:top w:val="none" w:sz="0" w:space="0" w:color="auto"/>
        <w:left w:val="none" w:sz="0" w:space="0" w:color="auto"/>
        <w:bottom w:val="none" w:sz="0" w:space="0" w:color="auto"/>
        <w:right w:val="none" w:sz="0" w:space="0" w:color="auto"/>
      </w:divBdr>
      <w:divsChild>
        <w:div w:id="1041633368">
          <w:marLeft w:val="0"/>
          <w:marRight w:val="0"/>
          <w:marTop w:val="0"/>
          <w:marBottom w:val="0"/>
          <w:divBdr>
            <w:top w:val="none" w:sz="0" w:space="0" w:color="auto"/>
            <w:left w:val="none" w:sz="0" w:space="0" w:color="auto"/>
            <w:bottom w:val="none" w:sz="0" w:space="0" w:color="auto"/>
            <w:right w:val="none" w:sz="0" w:space="0" w:color="auto"/>
          </w:divBdr>
        </w:div>
        <w:div w:id="245574580">
          <w:marLeft w:val="0"/>
          <w:marRight w:val="0"/>
          <w:marTop w:val="0"/>
          <w:marBottom w:val="0"/>
          <w:divBdr>
            <w:top w:val="none" w:sz="0" w:space="0" w:color="auto"/>
            <w:left w:val="none" w:sz="0" w:space="0" w:color="auto"/>
            <w:bottom w:val="none" w:sz="0" w:space="0" w:color="auto"/>
            <w:right w:val="none" w:sz="0" w:space="0" w:color="auto"/>
          </w:divBdr>
        </w:div>
        <w:div w:id="2110809590">
          <w:marLeft w:val="0"/>
          <w:marRight w:val="0"/>
          <w:marTop w:val="0"/>
          <w:marBottom w:val="0"/>
          <w:divBdr>
            <w:top w:val="none" w:sz="0" w:space="0" w:color="auto"/>
            <w:left w:val="none" w:sz="0" w:space="0" w:color="auto"/>
            <w:bottom w:val="none" w:sz="0" w:space="0" w:color="auto"/>
            <w:right w:val="none" w:sz="0" w:space="0" w:color="auto"/>
          </w:divBdr>
          <w:divsChild>
            <w:div w:id="1136487194">
              <w:marLeft w:val="0"/>
              <w:marRight w:val="0"/>
              <w:marTop w:val="0"/>
              <w:marBottom w:val="0"/>
              <w:divBdr>
                <w:top w:val="none" w:sz="0" w:space="0" w:color="auto"/>
                <w:left w:val="none" w:sz="0" w:space="0" w:color="auto"/>
                <w:bottom w:val="none" w:sz="0" w:space="0" w:color="auto"/>
                <w:right w:val="none" w:sz="0" w:space="0" w:color="auto"/>
              </w:divBdr>
              <w:divsChild>
                <w:div w:id="113548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290084">
      <w:bodyDiv w:val="1"/>
      <w:marLeft w:val="0"/>
      <w:marRight w:val="0"/>
      <w:marTop w:val="0"/>
      <w:marBottom w:val="0"/>
      <w:divBdr>
        <w:top w:val="none" w:sz="0" w:space="0" w:color="auto"/>
        <w:left w:val="none" w:sz="0" w:space="0" w:color="auto"/>
        <w:bottom w:val="none" w:sz="0" w:space="0" w:color="auto"/>
        <w:right w:val="none" w:sz="0" w:space="0" w:color="auto"/>
      </w:divBdr>
      <w:divsChild>
        <w:div w:id="1080911437">
          <w:marLeft w:val="0"/>
          <w:marRight w:val="0"/>
          <w:marTop w:val="0"/>
          <w:marBottom w:val="0"/>
          <w:divBdr>
            <w:top w:val="none" w:sz="0" w:space="0" w:color="auto"/>
            <w:left w:val="none" w:sz="0" w:space="0" w:color="auto"/>
            <w:bottom w:val="none" w:sz="0" w:space="0" w:color="auto"/>
            <w:right w:val="none" w:sz="0" w:space="0" w:color="auto"/>
          </w:divBdr>
          <w:divsChild>
            <w:div w:id="1817726403">
              <w:marLeft w:val="0"/>
              <w:marRight w:val="0"/>
              <w:marTop w:val="0"/>
              <w:marBottom w:val="0"/>
              <w:divBdr>
                <w:top w:val="none" w:sz="0" w:space="0" w:color="auto"/>
                <w:left w:val="none" w:sz="0" w:space="0" w:color="auto"/>
                <w:bottom w:val="none" w:sz="0" w:space="0" w:color="auto"/>
                <w:right w:val="none" w:sz="0" w:space="0" w:color="auto"/>
              </w:divBdr>
              <w:divsChild>
                <w:div w:id="91710083">
                  <w:marLeft w:val="0"/>
                  <w:marRight w:val="0"/>
                  <w:marTop w:val="0"/>
                  <w:marBottom w:val="0"/>
                  <w:divBdr>
                    <w:top w:val="none" w:sz="0" w:space="0" w:color="auto"/>
                    <w:left w:val="none" w:sz="0" w:space="0" w:color="auto"/>
                    <w:bottom w:val="none" w:sz="0" w:space="0" w:color="auto"/>
                    <w:right w:val="none" w:sz="0" w:space="0" w:color="auto"/>
                  </w:divBdr>
                  <w:divsChild>
                    <w:div w:id="657535079">
                      <w:marLeft w:val="0"/>
                      <w:marRight w:val="0"/>
                      <w:marTop w:val="0"/>
                      <w:marBottom w:val="0"/>
                      <w:divBdr>
                        <w:top w:val="none" w:sz="0" w:space="0" w:color="auto"/>
                        <w:left w:val="none" w:sz="0" w:space="0" w:color="auto"/>
                        <w:bottom w:val="none" w:sz="0" w:space="0" w:color="auto"/>
                        <w:right w:val="none" w:sz="0" w:space="0" w:color="auto"/>
                      </w:divBdr>
                      <w:divsChild>
                        <w:div w:id="1075587236">
                          <w:marLeft w:val="0"/>
                          <w:marRight w:val="0"/>
                          <w:marTop w:val="0"/>
                          <w:marBottom w:val="0"/>
                          <w:divBdr>
                            <w:top w:val="none" w:sz="0" w:space="0" w:color="auto"/>
                            <w:left w:val="none" w:sz="0" w:space="0" w:color="auto"/>
                            <w:bottom w:val="none" w:sz="0" w:space="0" w:color="auto"/>
                            <w:right w:val="none" w:sz="0" w:space="0" w:color="auto"/>
                          </w:divBdr>
                          <w:divsChild>
                            <w:div w:id="452209161">
                              <w:marLeft w:val="0"/>
                              <w:marRight w:val="0"/>
                              <w:marTop w:val="0"/>
                              <w:marBottom w:val="0"/>
                              <w:divBdr>
                                <w:top w:val="none" w:sz="0" w:space="0" w:color="auto"/>
                                <w:left w:val="none" w:sz="0" w:space="0" w:color="auto"/>
                                <w:bottom w:val="none" w:sz="0" w:space="0" w:color="auto"/>
                                <w:right w:val="none" w:sz="0" w:space="0" w:color="auto"/>
                              </w:divBdr>
                              <w:divsChild>
                                <w:div w:id="363334541">
                                  <w:marLeft w:val="0"/>
                                  <w:marRight w:val="0"/>
                                  <w:marTop w:val="0"/>
                                  <w:marBottom w:val="0"/>
                                  <w:divBdr>
                                    <w:top w:val="none" w:sz="0" w:space="0" w:color="auto"/>
                                    <w:left w:val="none" w:sz="0" w:space="0" w:color="auto"/>
                                    <w:bottom w:val="none" w:sz="0" w:space="0" w:color="auto"/>
                                    <w:right w:val="none" w:sz="0" w:space="0" w:color="auto"/>
                                  </w:divBdr>
                                  <w:divsChild>
                                    <w:div w:id="561715299">
                                      <w:marLeft w:val="0"/>
                                      <w:marRight w:val="0"/>
                                      <w:marTop w:val="0"/>
                                      <w:marBottom w:val="0"/>
                                      <w:divBdr>
                                        <w:top w:val="none" w:sz="0" w:space="0" w:color="auto"/>
                                        <w:left w:val="none" w:sz="0" w:space="0" w:color="auto"/>
                                        <w:bottom w:val="none" w:sz="0" w:space="0" w:color="auto"/>
                                        <w:right w:val="none" w:sz="0" w:space="0" w:color="auto"/>
                                      </w:divBdr>
                                      <w:divsChild>
                                        <w:div w:id="26227492">
                                          <w:marLeft w:val="0"/>
                                          <w:marRight w:val="0"/>
                                          <w:marTop w:val="0"/>
                                          <w:marBottom w:val="0"/>
                                          <w:divBdr>
                                            <w:top w:val="none" w:sz="0" w:space="0" w:color="auto"/>
                                            <w:left w:val="none" w:sz="0" w:space="0" w:color="auto"/>
                                            <w:bottom w:val="none" w:sz="0" w:space="0" w:color="auto"/>
                                            <w:right w:val="none" w:sz="0" w:space="0" w:color="auto"/>
                                          </w:divBdr>
                                          <w:divsChild>
                                            <w:div w:id="75907013">
                                              <w:marLeft w:val="0"/>
                                              <w:marRight w:val="0"/>
                                              <w:marTop w:val="0"/>
                                              <w:marBottom w:val="0"/>
                                              <w:divBdr>
                                                <w:top w:val="none" w:sz="0" w:space="0" w:color="auto"/>
                                                <w:left w:val="none" w:sz="0" w:space="0" w:color="auto"/>
                                                <w:bottom w:val="none" w:sz="0" w:space="0" w:color="auto"/>
                                                <w:right w:val="none" w:sz="0" w:space="0" w:color="auto"/>
                                              </w:divBdr>
                                            </w:div>
                                            <w:div w:id="575744088">
                                              <w:marLeft w:val="0"/>
                                              <w:marRight w:val="0"/>
                                              <w:marTop w:val="0"/>
                                              <w:marBottom w:val="0"/>
                                              <w:divBdr>
                                                <w:top w:val="none" w:sz="0" w:space="0" w:color="auto"/>
                                                <w:left w:val="none" w:sz="0" w:space="0" w:color="auto"/>
                                                <w:bottom w:val="none" w:sz="0" w:space="0" w:color="auto"/>
                                                <w:right w:val="none" w:sz="0" w:space="0" w:color="auto"/>
                                              </w:divBdr>
                                              <w:divsChild>
                                                <w:div w:id="2142188121">
                                                  <w:marLeft w:val="0"/>
                                                  <w:marRight w:val="0"/>
                                                  <w:marTop w:val="0"/>
                                                  <w:marBottom w:val="0"/>
                                                  <w:divBdr>
                                                    <w:top w:val="none" w:sz="0" w:space="0" w:color="auto"/>
                                                    <w:left w:val="none" w:sz="0" w:space="0" w:color="auto"/>
                                                    <w:bottom w:val="none" w:sz="0" w:space="0" w:color="auto"/>
                                                    <w:right w:val="none" w:sz="0" w:space="0" w:color="auto"/>
                                                  </w:divBdr>
                                                </w:div>
                                              </w:divsChild>
                                            </w:div>
                                            <w:div w:id="1236626546">
                                              <w:marLeft w:val="0"/>
                                              <w:marRight w:val="0"/>
                                              <w:marTop w:val="0"/>
                                              <w:marBottom w:val="0"/>
                                              <w:divBdr>
                                                <w:top w:val="none" w:sz="0" w:space="0" w:color="auto"/>
                                                <w:left w:val="none" w:sz="0" w:space="0" w:color="auto"/>
                                                <w:bottom w:val="none" w:sz="0" w:space="0" w:color="auto"/>
                                                <w:right w:val="none" w:sz="0" w:space="0" w:color="auto"/>
                                              </w:divBdr>
                                            </w:div>
                                            <w:div w:id="1322730573">
                                              <w:marLeft w:val="0"/>
                                              <w:marRight w:val="0"/>
                                              <w:marTop w:val="0"/>
                                              <w:marBottom w:val="0"/>
                                              <w:divBdr>
                                                <w:top w:val="none" w:sz="0" w:space="0" w:color="auto"/>
                                                <w:left w:val="none" w:sz="0" w:space="0" w:color="auto"/>
                                                <w:bottom w:val="none" w:sz="0" w:space="0" w:color="auto"/>
                                                <w:right w:val="none" w:sz="0" w:space="0" w:color="auto"/>
                                              </w:divBdr>
                                            </w:div>
                                          </w:divsChild>
                                        </w:div>
                                        <w:div w:id="3388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4454035">
      <w:bodyDiv w:val="1"/>
      <w:marLeft w:val="0"/>
      <w:marRight w:val="0"/>
      <w:marTop w:val="0"/>
      <w:marBottom w:val="0"/>
      <w:divBdr>
        <w:top w:val="none" w:sz="0" w:space="0" w:color="auto"/>
        <w:left w:val="none" w:sz="0" w:space="0" w:color="auto"/>
        <w:bottom w:val="none" w:sz="0" w:space="0" w:color="auto"/>
        <w:right w:val="none" w:sz="0" w:space="0" w:color="auto"/>
      </w:divBdr>
      <w:divsChild>
        <w:div w:id="416948038">
          <w:marLeft w:val="0"/>
          <w:marRight w:val="0"/>
          <w:marTop w:val="0"/>
          <w:marBottom w:val="0"/>
          <w:divBdr>
            <w:top w:val="none" w:sz="0" w:space="0" w:color="auto"/>
            <w:left w:val="none" w:sz="0" w:space="0" w:color="auto"/>
            <w:bottom w:val="none" w:sz="0" w:space="0" w:color="auto"/>
            <w:right w:val="none" w:sz="0" w:space="0" w:color="auto"/>
          </w:divBdr>
          <w:divsChild>
            <w:div w:id="1516188863">
              <w:marLeft w:val="0"/>
              <w:marRight w:val="0"/>
              <w:marTop w:val="0"/>
              <w:marBottom w:val="0"/>
              <w:divBdr>
                <w:top w:val="none" w:sz="0" w:space="0" w:color="auto"/>
                <w:left w:val="none" w:sz="0" w:space="0" w:color="auto"/>
                <w:bottom w:val="none" w:sz="0" w:space="0" w:color="auto"/>
                <w:right w:val="none" w:sz="0" w:space="0" w:color="auto"/>
              </w:divBdr>
              <w:divsChild>
                <w:div w:id="1992515983">
                  <w:marLeft w:val="0"/>
                  <w:marRight w:val="0"/>
                  <w:marTop w:val="0"/>
                  <w:marBottom w:val="0"/>
                  <w:divBdr>
                    <w:top w:val="none" w:sz="0" w:space="0" w:color="auto"/>
                    <w:left w:val="none" w:sz="0" w:space="0" w:color="auto"/>
                    <w:bottom w:val="none" w:sz="0" w:space="0" w:color="auto"/>
                    <w:right w:val="none" w:sz="0" w:space="0" w:color="auto"/>
                  </w:divBdr>
                  <w:divsChild>
                    <w:div w:id="753936543">
                      <w:marLeft w:val="0"/>
                      <w:marRight w:val="0"/>
                      <w:marTop w:val="0"/>
                      <w:marBottom w:val="0"/>
                      <w:divBdr>
                        <w:top w:val="none" w:sz="0" w:space="0" w:color="auto"/>
                        <w:left w:val="none" w:sz="0" w:space="0" w:color="auto"/>
                        <w:bottom w:val="none" w:sz="0" w:space="0" w:color="auto"/>
                        <w:right w:val="none" w:sz="0" w:space="0" w:color="auto"/>
                      </w:divBdr>
                      <w:divsChild>
                        <w:div w:id="849182443">
                          <w:marLeft w:val="0"/>
                          <w:marRight w:val="0"/>
                          <w:marTop w:val="0"/>
                          <w:marBottom w:val="0"/>
                          <w:divBdr>
                            <w:top w:val="none" w:sz="0" w:space="0" w:color="auto"/>
                            <w:left w:val="none" w:sz="0" w:space="0" w:color="auto"/>
                            <w:bottom w:val="none" w:sz="0" w:space="0" w:color="auto"/>
                            <w:right w:val="none" w:sz="0" w:space="0" w:color="auto"/>
                          </w:divBdr>
                          <w:divsChild>
                            <w:div w:id="552354628">
                              <w:marLeft w:val="0"/>
                              <w:marRight w:val="0"/>
                              <w:marTop w:val="0"/>
                              <w:marBottom w:val="0"/>
                              <w:divBdr>
                                <w:top w:val="none" w:sz="0" w:space="0" w:color="auto"/>
                                <w:left w:val="none" w:sz="0" w:space="0" w:color="auto"/>
                                <w:bottom w:val="none" w:sz="0" w:space="0" w:color="auto"/>
                                <w:right w:val="none" w:sz="0" w:space="0" w:color="auto"/>
                              </w:divBdr>
                              <w:divsChild>
                                <w:div w:id="309789527">
                                  <w:marLeft w:val="0"/>
                                  <w:marRight w:val="0"/>
                                  <w:marTop w:val="0"/>
                                  <w:marBottom w:val="0"/>
                                  <w:divBdr>
                                    <w:top w:val="none" w:sz="0" w:space="0" w:color="auto"/>
                                    <w:left w:val="none" w:sz="0" w:space="0" w:color="auto"/>
                                    <w:bottom w:val="none" w:sz="0" w:space="0" w:color="auto"/>
                                    <w:right w:val="none" w:sz="0" w:space="0" w:color="auto"/>
                                  </w:divBdr>
                                  <w:divsChild>
                                    <w:div w:id="1491865431">
                                      <w:marLeft w:val="0"/>
                                      <w:marRight w:val="0"/>
                                      <w:marTop w:val="0"/>
                                      <w:marBottom w:val="0"/>
                                      <w:divBdr>
                                        <w:top w:val="none" w:sz="0" w:space="0" w:color="auto"/>
                                        <w:left w:val="none" w:sz="0" w:space="0" w:color="auto"/>
                                        <w:bottom w:val="none" w:sz="0" w:space="0" w:color="auto"/>
                                        <w:right w:val="none" w:sz="0" w:space="0" w:color="auto"/>
                                      </w:divBdr>
                                      <w:divsChild>
                                        <w:div w:id="2118718915">
                                          <w:marLeft w:val="0"/>
                                          <w:marRight w:val="0"/>
                                          <w:marTop w:val="0"/>
                                          <w:marBottom w:val="0"/>
                                          <w:divBdr>
                                            <w:top w:val="none" w:sz="0" w:space="0" w:color="auto"/>
                                            <w:left w:val="none" w:sz="0" w:space="0" w:color="auto"/>
                                            <w:bottom w:val="none" w:sz="0" w:space="0" w:color="auto"/>
                                            <w:right w:val="none" w:sz="0" w:space="0" w:color="auto"/>
                                          </w:divBdr>
                                          <w:divsChild>
                                            <w:div w:id="17708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7937804">
      <w:bodyDiv w:val="1"/>
      <w:marLeft w:val="0"/>
      <w:marRight w:val="0"/>
      <w:marTop w:val="0"/>
      <w:marBottom w:val="0"/>
      <w:divBdr>
        <w:top w:val="none" w:sz="0" w:space="0" w:color="auto"/>
        <w:left w:val="none" w:sz="0" w:space="0" w:color="auto"/>
        <w:bottom w:val="none" w:sz="0" w:space="0" w:color="auto"/>
        <w:right w:val="none" w:sz="0" w:space="0" w:color="auto"/>
      </w:divBdr>
    </w:div>
    <w:div w:id="1172914020">
      <w:bodyDiv w:val="1"/>
      <w:marLeft w:val="0"/>
      <w:marRight w:val="0"/>
      <w:marTop w:val="0"/>
      <w:marBottom w:val="0"/>
      <w:divBdr>
        <w:top w:val="none" w:sz="0" w:space="0" w:color="auto"/>
        <w:left w:val="none" w:sz="0" w:space="0" w:color="auto"/>
        <w:bottom w:val="none" w:sz="0" w:space="0" w:color="auto"/>
        <w:right w:val="none" w:sz="0" w:space="0" w:color="auto"/>
      </w:divBdr>
      <w:divsChild>
        <w:div w:id="613487412">
          <w:marLeft w:val="960"/>
          <w:marRight w:val="0"/>
          <w:marTop w:val="0"/>
          <w:marBottom w:val="0"/>
          <w:divBdr>
            <w:top w:val="none" w:sz="0" w:space="0" w:color="auto"/>
            <w:left w:val="none" w:sz="0" w:space="0" w:color="auto"/>
            <w:bottom w:val="none" w:sz="0" w:space="0" w:color="auto"/>
            <w:right w:val="none" w:sz="0" w:space="0" w:color="auto"/>
          </w:divBdr>
        </w:div>
      </w:divsChild>
    </w:div>
    <w:div w:id="1180007969">
      <w:bodyDiv w:val="1"/>
      <w:marLeft w:val="0"/>
      <w:marRight w:val="0"/>
      <w:marTop w:val="0"/>
      <w:marBottom w:val="0"/>
      <w:divBdr>
        <w:top w:val="none" w:sz="0" w:space="0" w:color="auto"/>
        <w:left w:val="none" w:sz="0" w:space="0" w:color="auto"/>
        <w:bottom w:val="none" w:sz="0" w:space="0" w:color="auto"/>
        <w:right w:val="none" w:sz="0" w:space="0" w:color="auto"/>
      </w:divBdr>
      <w:divsChild>
        <w:div w:id="334110500">
          <w:marLeft w:val="0"/>
          <w:marRight w:val="0"/>
          <w:marTop w:val="0"/>
          <w:marBottom w:val="0"/>
          <w:divBdr>
            <w:top w:val="none" w:sz="0" w:space="0" w:color="auto"/>
            <w:left w:val="none" w:sz="0" w:space="0" w:color="auto"/>
            <w:bottom w:val="none" w:sz="0" w:space="0" w:color="auto"/>
            <w:right w:val="none" w:sz="0" w:space="0" w:color="auto"/>
          </w:divBdr>
          <w:divsChild>
            <w:div w:id="791481892">
              <w:marLeft w:val="0"/>
              <w:marRight w:val="0"/>
              <w:marTop w:val="0"/>
              <w:marBottom w:val="0"/>
              <w:divBdr>
                <w:top w:val="none" w:sz="0" w:space="0" w:color="auto"/>
                <w:left w:val="none" w:sz="0" w:space="0" w:color="auto"/>
                <w:bottom w:val="none" w:sz="0" w:space="0" w:color="auto"/>
                <w:right w:val="none" w:sz="0" w:space="0" w:color="auto"/>
              </w:divBdr>
              <w:divsChild>
                <w:div w:id="759453653">
                  <w:marLeft w:val="0"/>
                  <w:marRight w:val="0"/>
                  <w:marTop w:val="0"/>
                  <w:marBottom w:val="0"/>
                  <w:divBdr>
                    <w:top w:val="none" w:sz="0" w:space="0" w:color="auto"/>
                    <w:left w:val="none" w:sz="0" w:space="0" w:color="auto"/>
                    <w:bottom w:val="none" w:sz="0" w:space="0" w:color="auto"/>
                    <w:right w:val="none" w:sz="0" w:space="0" w:color="auto"/>
                  </w:divBdr>
                  <w:divsChild>
                    <w:div w:id="1671718557">
                      <w:marLeft w:val="0"/>
                      <w:marRight w:val="0"/>
                      <w:marTop w:val="0"/>
                      <w:marBottom w:val="0"/>
                      <w:divBdr>
                        <w:top w:val="none" w:sz="0" w:space="0" w:color="auto"/>
                        <w:left w:val="none" w:sz="0" w:space="0" w:color="auto"/>
                        <w:bottom w:val="none" w:sz="0" w:space="0" w:color="auto"/>
                        <w:right w:val="none" w:sz="0" w:space="0" w:color="auto"/>
                      </w:divBdr>
                      <w:divsChild>
                        <w:div w:id="1166289071">
                          <w:marLeft w:val="0"/>
                          <w:marRight w:val="0"/>
                          <w:marTop w:val="0"/>
                          <w:marBottom w:val="0"/>
                          <w:divBdr>
                            <w:top w:val="none" w:sz="0" w:space="0" w:color="auto"/>
                            <w:left w:val="none" w:sz="0" w:space="0" w:color="auto"/>
                            <w:bottom w:val="none" w:sz="0" w:space="0" w:color="auto"/>
                            <w:right w:val="none" w:sz="0" w:space="0" w:color="auto"/>
                          </w:divBdr>
                          <w:divsChild>
                            <w:div w:id="1050148972">
                              <w:marLeft w:val="0"/>
                              <w:marRight w:val="0"/>
                              <w:marTop w:val="0"/>
                              <w:marBottom w:val="0"/>
                              <w:divBdr>
                                <w:top w:val="none" w:sz="0" w:space="0" w:color="auto"/>
                                <w:left w:val="none" w:sz="0" w:space="0" w:color="auto"/>
                                <w:bottom w:val="none" w:sz="0" w:space="0" w:color="auto"/>
                                <w:right w:val="none" w:sz="0" w:space="0" w:color="auto"/>
                              </w:divBdr>
                              <w:divsChild>
                                <w:div w:id="2019696760">
                                  <w:marLeft w:val="0"/>
                                  <w:marRight w:val="0"/>
                                  <w:marTop w:val="0"/>
                                  <w:marBottom w:val="0"/>
                                  <w:divBdr>
                                    <w:top w:val="none" w:sz="0" w:space="0" w:color="auto"/>
                                    <w:left w:val="none" w:sz="0" w:space="0" w:color="auto"/>
                                    <w:bottom w:val="none" w:sz="0" w:space="0" w:color="auto"/>
                                    <w:right w:val="none" w:sz="0" w:space="0" w:color="auto"/>
                                  </w:divBdr>
                                  <w:divsChild>
                                    <w:div w:id="104885445">
                                      <w:marLeft w:val="0"/>
                                      <w:marRight w:val="0"/>
                                      <w:marTop w:val="0"/>
                                      <w:marBottom w:val="0"/>
                                      <w:divBdr>
                                        <w:top w:val="none" w:sz="0" w:space="0" w:color="auto"/>
                                        <w:left w:val="none" w:sz="0" w:space="0" w:color="auto"/>
                                        <w:bottom w:val="none" w:sz="0" w:space="0" w:color="auto"/>
                                        <w:right w:val="none" w:sz="0" w:space="0" w:color="auto"/>
                                      </w:divBdr>
                                      <w:divsChild>
                                        <w:div w:id="196436772">
                                          <w:marLeft w:val="0"/>
                                          <w:marRight w:val="0"/>
                                          <w:marTop w:val="0"/>
                                          <w:marBottom w:val="0"/>
                                          <w:divBdr>
                                            <w:top w:val="none" w:sz="0" w:space="0" w:color="auto"/>
                                            <w:left w:val="none" w:sz="0" w:space="0" w:color="auto"/>
                                            <w:bottom w:val="none" w:sz="0" w:space="0" w:color="auto"/>
                                            <w:right w:val="none" w:sz="0" w:space="0" w:color="auto"/>
                                          </w:divBdr>
                                          <w:divsChild>
                                            <w:div w:id="2140490487">
                                              <w:marLeft w:val="0"/>
                                              <w:marRight w:val="0"/>
                                              <w:marTop w:val="0"/>
                                              <w:marBottom w:val="0"/>
                                              <w:divBdr>
                                                <w:top w:val="none" w:sz="0" w:space="0" w:color="auto"/>
                                                <w:left w:val="none" w:sz="0" w:space="0" w:color="auto"/>
                                                <w:bottom w:val="none" w:sz="0" w:space="0" w:color="auto"/>
                                                <w:right w:val="none" w:sz="0" w:space="0" w:color="auto"/>
                                              </w:divBdr>
                                              <w:divsChild>
                                                <w:div w:id="449590149">
                                                  <w:marLeft w:val="0"/>
                                                  <w:marRight w:val="0"/>
                                                  <w:marTop w:val="0"/>
                                                  <w:marBottom w:val="0"/>
                                                  <w:divBdr>
                                                    <w:top w:val="none" w:sz="0" w:space="0" w:color="auto"/>
                                                    <w:left w:val="none" w:sz="0" w:space="0" w:color="auto"/>
                                                    <w:bottom w:val="none" w:sz="0" w:space="0" w:color="auto"/>
                                                    <w:right w:val="none" w:sz="0" w:space="0" w:color="auto"/>
                                                  </w:divBdr>
                                                  <w:divsChild>
                                                    <w:div w:id="55273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7212931">
      <w:bodyDiv w:val="1"/>
      <w:marLeft w:val="0"/>
      <w:marRight w:val="0"/>
      <w:marTop w:val="0"/>
      <w:marBottom w:val="0"/>
      <w:divBdr>
        <w:top w:val="none" w:sz="0" w:space="0" w:color="auto"/>
        <w:left w:val="none" w:sz="0" w:space="0" w:color="auto"/>
        <w:bottom w:val="none" w:sz="0" w:space="0" w:color="auto"/>
        <w:right w:val="none" w:sz="0" w:space="0" w:color="auto"/>
      </w:divBdr>
      <w:divsChild>
        <w:div w:id="122581102">
          <w:marLeft w:val="960"/>
          <w:marRight w:val="0"/>
          <w:marTop w:val="0"/>
          <w:marBottom w:val="0"/>
          <w:divBdr>
            <w:top w:val="none" w:sz="0" w:space="0" w:color="auto"/>
            <w:left w:val="none" w:sz="0" w:space="0" w:color="auto"/>
            <w:bottom w:val="none" w:sz="0" w:space="0" w:color="auto"/>
            <w:right w:val="none" w:sz="0" w:space="0" w:color="auto"/>
          </w:divBdr>
        </w:div>
      </w:divsChild>
    </w:div>
    <w:div w:id="1194995435">
      <w:bodyDiv w:val="1"/>
      <w:marLeft w:val="0"/>
      <w:marRight w:val="0"/>
      <w:marTop w:val="0"/>
      <w:marBottom w:val="0"/>
      <w:divBdr>
        <w:top w:val="none" w:sz="0" w:space="0" w:color="auto"/>
        <w:left w:val="none" w:sz="0" w:space="0" w:color="auto"/>
        <w:bottom w:val="none" w:sz="0" w:space="0" w:color="auto"/>
        <w:right w:val="none" w:sz="0" w:space="0" w:color="auto"/>
      </w:divBdr>
      <w:divsChild>
        <w:div w:id="1360736812">
          <w:marLeft w:val="960"/>
          <w:marRight w:val="0"/>
          <w:marTop w:val="0"/>
          <w:marBottom w:val="0"/>
          <w:divBdr>
            <w:top w:val="none" w:sz="0" w:space="0" w:color="auto"/>
            <w:left w:val="none" w:sz="0" w:space="0" w:color="auto"/>
            <w:bottom w:val="none" w:sz="0" w:space="0" w:color="auto"/>
            <w:right w:val="none" w:sz="0" w:space="0" w:color="auto"/>
          </w:divBdr>
        </w:div>
      </w:divsChild>
    </w:div>
    <w:div w:id="1196575212">
      <w:bodyDiv w:val="1"/>
      <w:marLeft w:val="0"/>
      <w:marRight w:val="0"/>
      <w:marTop w:val="0"/>
      <w:marBottom w:val="0"/>
      <w:divBdr>
        <w:top w:val="none" w:sz="0" w:space="0" w:color="auto"/>
        <w:left w:val="none" w:sz="0" w:space="0" w:color="auto"/>
        <w:bottom w:val="none" w:sz="0" w:space="0" w:color="auto"/>
        <w:right w:val="none" w:sz="0" w:space="0" w:color="auto"/>
      </w:divBdr>
    </w:div>
    <w:div w:id="1225796390">
      <w:bodyDiv w:val="1"/>
      <w:marLeft w:val="0"/>
      <w:marRight w:val="0"/>
      <w:marTop w:val="0"/>
      <w:marBottom w:val="0"/>
      <w:divBdr>
        <w:top w:val="none" w:sz="0" w:space="0" w:color="auto"/>
        <w:left w:val="none" w:sz="0" w:space="0" w:color="auto"/>
        <w:bottom w:val="none" w:sz="0" w:space="0" w:color="auto"/>
        <w:right w:val="none" w:sz="0" w:space="0" w:color="auto"/>
      </w:divBdr>
      <w:divsChild>
        <w:div w:id="279537019">
          <w:marLeft w:val="960"/>
          <w:marRight w:val="0"/>
          <w:marTop w:val="0"/>
          <w:marBottom w:val="0"/>
          <w:divBdr>
            <w:top w:val="none" w:sz="0" w:space="0" w:color="auto"/>
            <w:left w:val="none" w:sz="0" w:space="0" w:color="auto"/>
            <w:bottom w:val="none" w:sz="0" w:space="0" w:color="auto"/>
            <w:right w:val="none" w:sz="0" w:space="0" w:color="auto"/>
          </w:divBdr>
        </w:div>
      </w:divsChild>
    </w:div>
    <w:div w:id="1228225853">
      <w:bodyDiv w:val="1"/>
      <w:marLeft w:val="0"/>
      <w:marRight w:val="0"/>
      <w:marTop w:val="0"/>
      <w:marBottom w:val="0"/>
      <w:divBdr>
        <w:top w:val="none" w:sz="0" w:space="0" w:color="auto"/>
        <w:left w:val="none" w:sz="0" w:space="0" w:color="auto"/>
        <w:bottom w:val="none" w:sz="0" w:space="0" w:color="auto"/>
        <w:right w:val="none" w:sz="0" w:space="0" w:color="auto"/>
      </w:divBdr>
      <w:divsChild>
        <w:div w:id="2128505989">
          <w:marLeft w:val="0"/>
          <w:marRight w:val="0"/>
          <w:marTop w:val="0"/>
          <w:marBottom w:val="0"/>
          <w:divBdr>
            <w:top w:val="none" w:sz="0" w:space="0" w:color="auto"/>
            <w:left w:val="none" w:sz="0" w:space="0" w:color="auto"/>
            <w:bottom w:val="none" w:sz="0" w:space="0" w:color="auto"/>
            <w:right w:val="none" w:sz="0" w:space="0" w:color="auto"/>
          </w:divBdr>
          <w:divsChild>
            <w:div w:id="1601140050">
              <w:marLeft w:val="0"/>
              <w:marRight w:val="0"/>
              <w:marTop w:val="0"/>
              <w:marBottom w:val="0"/>
              <w:divBdr>
                <w:top w:val="none" w:sz="0" w:space="0" w:color="auto"/>
                <w:left w:val="none" w:sz="0" w:space="0" w:color="auto"/>
                <w:bottom w:val="none" w:sz="0" w:space="0" w:color="auto"/>
                <w:right w:val="none" w:sz="0" w:space="0" w:color="auto"/>
              </w:divBdr>
              <w:divsChild>
                <w:div w:id="904292909">
                  <w:marLeft w:val="0"/>
                  <w:marRight w:val="0"/>
                  <w:marTop w:val="0"/>
                  <w:marBottom w:val="0"/>
                  <w:divBdr>
                    <w:top w:val="none" w:sz="0" w:space="0" w:color="auto"/>
                    <w:left w:val="none" w:sz="0" w:space="0" w:color="auto"/>
                    <w:bottom w:val="none" w:sz="0" w:space="0" w:color="auto"/>
                    <w:right w:val="none" w:sz="0" w:space="0" w:color="auto"/>
                  </w:divBdr>
                  <w:divsChild>
                    <w:div w:id="500852895">
                      <w:marLeft w:val="2850"/>
                      <w:marRight w:val="300"/>
                      <w:marTop w:val="0"/>
                      <w:marBottom w:val="0"/>
                      <w:divBdr>
                        <w:top w:val="single" w:sz="6" w:space="0" w:color="6E90A6"/>
                        <w:left w:val="single" w:sz="6" w:space="19" w:color="6E90A6"/>
                        <w:bottom w:val="none" w:sz="0" w:space="0" w:color="auto"/>
                        <w:right w:val="single" w:sz="6" w:space="19" w:color="6E90A6"/>
                      </w:divBdr>
                    </w:div>
                  </w:divsChild>
                </w:div>
              </w:divsChild>
            </w:div>
          </w:divsChild>
        </w:div>
      </w:divsChild>
    </w:div>
    <w:div w:id="1284389221">
      <w:bodyDiv w:val="1"/>
      <w:marLeft w:val="0"/>
      <w:marRight w:val="0"/>
      <w:marTop w:val="0"/>
      <w:marBottom w:val="0"/>
      <w:divBdr>
        <w:top w:val="none" w:sz="0" w:space="0" w:color="auto"/>
        <w:left w:val="none" w:sz="0" w:space="0" w:color="auto"/>
        <w:bottom w:val="none" w:sz="0" w:space="0" w:color="auto"/>
        <w:right w:val="none" w:sz="0" w:space="0" w:color="auto"/>
      </w:divBdr>
    </w:div>
    <w:div w:id="1300263098">
      <w:bodyDiv w:val="1"/>
      <w:marLeft w:val="0"/>
      <w:marRight w:val="0"/>
      <w:marTop w:val="0"/>
      <w:marBottom w:val="0"/>
      <w:divBdr>
        <w:top w:val="none" w:sz="0" w:space="0" w:color="auto"/>
        <w:left w:val="none" w:sz="0" w:space="0" w:color="auto"/>
        <w:bottom w:val="none" w:sz="0" w:space="0" w:color="auto"/>
        <w:right w:val="none" w:sz="0" w:space="0" w:color="auto"/>
      </w:divBdr>
      <w:divsChild>
        <w:div w:id="824933647">
          <w:marLeft w:val="960"/>
          <w:marRight w:val="0"/>
          <w:marTop w:val="0"/>
          <w:marBottom w:val="0"/>
          <w:divBdr>
            <w:top w:val="none" w:sz="0" w:space="0" w:color="auto"/>
            <w:left w:val="none" w:sz="0" w:space="0" w:color="auto"/>
            <w:bottom w:val="none" w:sz="0" w:space="0" w:color="auto"/>
            <w:right w:val="none" w:sz="0" w:space="0" w:color="auto"/>
          </w:divBdr>
        </w:div>
        <w:div w:id="2101485632">
          <w:marLeft w:val="960"/>
          <w:marRight w:val="0"/>
          <w:marTop w:val="0"/>
          <w:marBottom w:val="0"/>
          <w:divBdr>
            <w:top w:val="none" w:sz="0" w:space="0" w:color="auto"/>
            <w:left w:val="none" w:sz="0" w:space="0" w:color="auto"/>
            <w:bottom w:val="none" w:sz="0" w:space="0" w:color="auto"/>
            <w:right w:val="none" w:sz="0" w:space="0" w:color="auto"/>
          </w:divBdr>
        </w:div>
      </w:divsChild>
    </w:div>
    <w:div w:id="1327056130">
      <w:bodyDiv w:val="1"/>
      <w:marLeft w:val="0"/>
      <w:marRight w:val="0"/>
      <w:marTop w:val="0"/>
      <w:marBottom w:val="0"/>
      <w:divBdr>
        <w:top w:val="none" w:sz="0" w:space="0" w:color="auto"/>
        <w:left w:val="none" w:sz="0" w:space="0" w:color="auto"/>
        <w:bottom w:val="none" w:sz="0" w:space="0" w:color="auto"/>
        <w:right w:val="none" w:sz="0" w:space="0" w:color="auto"/>
      </w:divBdr>
      <w:divsChild>
        <w:div w:id="1106925172">
          <w:marLeft w:val="0"/>
          <w:marRight w:val="0"/>
          <w:marTop w:val="0"/>
          <w:marBottom w:val="0"/>
          <w:divBdr>
            <w:top w:val="none" w:sz="0" w:space="0" w:color="auto"/>
            <w:left w:val="none" w:sz="0" w:space="0" w:color="auto"/>
            <w:bottom w:val="none" w:sz="0" w:space="0" w:color="auto"/>
            <w:right w:val="none" w:sz="0" w:space="0" w:color="auto"/>
          </w:divBdr>
          <w:divsChild>
            <w:div w:id="883441894">
              <w:marLeft w:val="0"/>
              <w:marRight w:val="0"/>
              <w:marTop w:val="0"/>
              <w:marBottom w:val="0"/>
              <w:divBdr>
                <w:top w:val="none" w:sz="0" w:space="0" w:color="auto"/>
                <w:left w:val="none" w:sz="0" w:space="0" w:color="auto"/>
                <w:bottom w:val="none" w:sz="0" w:space="0" w:color="auto"/>
                <w:right w:val="none" w:sz="0" w:space="0" w:color="auto"/>
              </w:divBdr>
              <w:divsChild>
                <w:div w:id="893469382">
                  <w:marLeft w:val="0"/>
                  <w:marRight w:val="0"/>
                  <w:marTop w:val="0"/>
                  <w:marBottom w:val="0"/>
                  <w:divBdr>
                    <w:top w:val="none" w:sz="0" w:space="0" w:color="auto"/>
                    <w:left w:val="none" w:sz="0" w:space="0" w:color="auto"/>
                    <w:bottom w:val="none" w:sz="0" w:space="0" w:color="auto"/>
                    <w:right w:val="none" w:sz="0" w:space="0" w:color="auto"/>
                  </w:divBdr>
                  <w:divsChild>
                    <w:div w:id="845826812">
                      <w:marLeft w:val="0"/>
                      <w:marRight w:val="0"/>
                      <w:marTop w:val="0"/>
                      <w:marBottom w:val="0"/>
                      <w:divBdr>
                        <w:top w:val="none" w:sz="0" w:space="0" w:color="auto"/>
                        <w:left w:val="none" w:sz="0" w:space="0" w:color="auto"/>
                        <w:bottom w:val="none" w:sz="0" w:space="0" w:color="auto"/>
                        <w:right w:val="none" w:sz="0" w:space="0" w:color="auto"/>
                      </w:divBdr>
                      <w:divsChild>
                        <w:div w:id="1747071881">
                          <w:marLeft w:val="0"/>
                          <w:marRight w:val="0"/>
                          <w:marTop w:val="0"/>
                          <w:marBottom w:val="0"/>
                          <w:divBdr>
                            <w:top w:val="none" w:sz="0" w:space="0" w:color="auto"/>
                            <w:left w:val="none" w:sz="0" w:space="0" w:color="auto"/>
                            <w:bottom w:val="none" w:sz="0" w:space="0" w:color="auto"/>
                            <w:right w:val="none" w:sz="0" w:space="0" w:color="auto"/>
                          </w:divBdr>
                          <w:divsChild>
                            <w:div w:id="1443913494">
                              <w:marLeft w:val="0"/>
                              <w:marRight w:val="0"/>
                              <w:marTop w:val="0"/>
                              <w:marBottom w:val="0"/>
                              <w:divBdr>
                                <w:top w:val="none" w:sz="0" w:space="0" w:color="auto"/>
                                <w:left w:val="none" w:sz="0" w:space="0" w:color="auto"/>
                                <w:bottom w:val="none" w:sz="0" w:space="0" w:color="auto"/>
                                <w:right w:val="none" w:sz="0" w:space="0" w:color="auto"/>
                              </w:divBdr>
                              <w:divsChild>
                                <w:div w:id="1694116259">
                                  <w:marLeft w:val="0"/>
                                  <w:marRight w:val="0"/>
                                  <w:marTop w:val="0"/>
                                  <w:marBottom w:val="0"/>
                                  <w:divBdr>
                                    <w:top w:val="none" w:sz="0" w:space="0" w:color="auto"/>
                                    <w:left w:val="none" w:sz="0" w:space="0" w:color="auto"/>
                                    <w:bottom w:val="none" w:sz="0" w:space="0" w:color="auto"/>
                                    <w:right w:val="none" w:sz="0" w:space="0" w:color="auto"/>
                                  </w:divBdr>
                                  <w:divsChild>
                                    <w:div w:id="39756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8703833">
      <w:bodyDiv w:val="1"/>
      <w:marLeft w:val="0"/>
      <w:marRight w:val="0"/>
      <w:marTop w:val="0"/>
      <w:marBottom w:val="0"/>
      <w:divBdr>
        <w:top w:val="none" w:sz="0" w:space="0" w:color="auto"/>
        <w:left w:val="none" w:sz="0" w:space="0" w:color="auto"/>
        <w:bottom w:val="none" w:sz="0" w:space="0" w:color="auto"/>
        <w:right w:val="none" w:sz="0" w:space="0" w:color="auto"/>
      </w:divBdr>
      <w:divsChild>
        <w:div w:id="322396806">
          <w:marLeft w:val="0"/>
          <w:marRight w:val="0"/>
          <w:marTop w:val="0"/>
          <w:marBottom w:val="0"/>
          <w:divBdr>
            <w:top w:val="none" w:sz="0" w:space="0" w:color="auto"/>
            <w:left w:val="none" w:sz="0" w:space="0" w:color="auto"/>
            <w:bottom w:val="none" w:sz="0" w:space="0" w:color="auto"/>
            <w:right w:val="none" w:sz="0" w:space="0" w:color="auto"/>
          </w:divBdr>
          <w:divsChild>
            <w:div w:id="1487285949">
              <w:marLeft w:val="0"/>
              <w:marRight w:val="0"/>
              <w:marTop w:val="0"/>
              <w:marBottom w:val="0"/>
              <w:divBdr>
                <w:top w:val="none" w:sz="0" w:space="0" w:color="auto"/>
                <w:left w:val="none" w:sz="0" w:space="0" w:color="auto"/>
                <w:bottom w:val="none" w:sz="0" w:space="0" w:color="auto"/>
                <w:right w:val="none" w:sz="0" w:space="0" w:color="auto"/>
              </w:divBdr>
              <w:divsChild>
                <w:div w:id="982388422">
                  <w:marLeft w:val="0"/>
                  <w:marRight w:val="0"/>
                  <w:marTop w:val="0"/>
                  <w:marBottom w:val="0"/>
                  <w:divBdr>
                    <w:top w:val="none" w:sz="0" w:space="0" w:color="auto"/>
                    <w:left w:val="none" w:sz="0" w:space="0" w:color="auto"/>
                    <w:bottom w:val="none" w:sz="0" w:space="0" w:color="auto"/>
                    <w:right w:val="none" w:sz="0" w:space="0" w:color="auto"/>
                  </w:divBdr>
                  <w:divsChild>
                    <w:div w:id="1312641168">
                      <w:marLeft w:val="0"/>
                      <w:marRight w:val="0"/>
                      <w:marTop w:val="0"/>
                      <w:marBottom w:val="0"/>
                      <w:divBdr>
                        <w:top w:val="none" w:sz="0" w:space="0" w:color="auto"/>
                        <w:left w:val="none" w:sz="0" w:space="0" w:color="auto"/>
                        <w:bottom w:val="none" w:sz="0" w:space="0" w:color="auto"/>
                        <w:right w:val="none" w:sz="0" w:space="0" w:color="auto"/>
                      </w:divBdr>
                      <w:divsChild>
                        <w:div w:id="848298957">
                          <w:marLeft w:val="0"/>
                          <w:marRight w:val="0"/>
                          <w:marTop w:val="0"/>
                          <w:marBottom w:val="0"/>
                          <w:divBdr>
                            <w:top w:val="none" w:sz="0" w:space="0" w:color="auto"/>
                            <w:left w:val="none" w:sz="0" w:space="0" w:color="auto"/>
                            <w:bottom w:val="none" w:sz="0" w:space="0" w:color="auto"/>
                            <w:right w:val="none" w:sz="0" w:space="0" w:color="auto"/>
                          </w:divBdr>
                          <w:divsChild>
                            <w:div w:id="1979066866">
                              <w:marLeft w:val="0"/>
                              <w:marRight w:val="0"/>
                              <w:marTop w:val="0"/>
                              <w:marBottom w:val="0"/>
                              <w:divBdr>
                                <w:top w:val="none" w:sz="0" w:space="0" w:color="auto"/>
                                <w:left w:val="none" w:sz="0" w:space="0" w:color="auto"/>
                                <w:bottom w:val="none" w:sz="0" w:space="0" w:color="auto"/>
                                <w:right w:val="none" w:sz="0" w:space="0" w:color="auto"/>
                              </w:divBdr>
                              <w:divsChild>
                                <w:div w:id="89813767">
                                  <w:marLeft w:val="0"/>
                                  <w:marRight w:val="0"/>
                                  <w:marTop w:val="0"/>
                                  <w:marBottom w:val="0"/>
                                  <w:divBdr>
                                    <w:top w:val="none" w:sz="0" w:space="0" w:color="auto"/>
                                    <w:left w:val="none" w:sz="0" w:space="0" w:color="auto"/>
                                    <w:bottom w:val="none" w:sz="0" w:space="0" w:color="auto"/>
                                    <w:right w:val="none" w:sz="0" w:space="0" w:color="auto"/>
                                  </w:divBdr>
                                  <w:divsChild>
                                    <w:div w:id="38672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0664868">
      <w:bodyDiv w:val="1"/>
      <w:marLeft w:val="0"/>
      <w:marRight w:val="0"/>
      <w:marTop w:val="0"/>
      <w:marBottom w:val="0"/>
      <w:divBdr>
        <w:top w:val="none" w:sz="0" w:space="0" w:color="auto"/>
        <w:left w:val="none" w:sz="0" w:space="0" w:color="auto"/>
        <w:bottom w:val="none" w:sz="0" w:space="0" w:color="auto"/>
        <w:right w:val="none" w:sz="0" w:space="0" w:color="auto"/>
      </w:divBdr>
      <w:divsChild>
        <w:div w:id="1500654824">
          <w:marLeft w:val="960"/>
          <w:marRight w:val="0"/>
          <w:marTop w:val="0"/>
          <w:marBottom w:val="0"/>
          <w:divBdr>
            <w:top w:val="none" w:sz="0" w:space="0" w:color="auto"/>
            <w:left w:val="none" w:sz="0" w:space="0" w:color="auto"/>
            <w:bottom w:val="none" w:sz="0" w:space="0" w:color="auto"/>
            <w:right w:val="none" w:sz="0" w:space="0" w:color="auto"/>
          </w:divBdr>
        </w:div>
        <w:div w:id="1534731302">
          <w:marLeft w:val="960"/>
          <w:marRight w:val="0"/>
          <w:marTop w:val="0"/>
          <w:marBottom w:val="0"/>
          <w:divBdr>
            <w:top w:val="none" w:sz="0" w:space="0" w:color="auto"/>
            <w:left w:val="none" w:sz="0" w:space="0" w:color="auto"/>
            <w:bottom w:val="none" w:sz="0" w:space="0" w:color="auto"/>
            <w:right w:val="none" w:sz="0" w:space="0" w:color="auto"/>
          </w:divBdr>
        </w:div>
      </w:divsChild>
    </w:div>
    <w:div w:id="1405956516">
      <w:bodyDiv w:val="1"/>
      <w:marLeft w:val="0"/>
      <w:marRight w:val="0"/>
      <w:marTop w:val="0"/>
      <w:marBottom w:val="0"/>
      <w:divBdr>
        <w:top w:val="none" w:sz="0" w:space="0" w:color="auto"/>
        <w:left w:val="none" w:sz="0" w:space="0" w:color="auto"/>
        <w:bottom w:val="none" w:sz="0" w:space="0" w:color="auto"/>
        <w:right w:val="none" w:sz="0" w:space="0" w:color="auto"/>
      </w:divBdr>
    </w:div>
    <w:div w:id="1437604513">
      <w:bodyDiv w:val="1"/>
      <w:marLeft w:val="0"/>
      <w:marRight w:val="0"/>
      <w:marTop w:val="0"/>
      <w:marBottom w:val="0"/>
      <w:divBdr>
        <w:top w:val="none" w:sz="0" w:space="0" w:color="auto"/>
        <w:left w:val="none" w:sz="0" w:space="0" w:color="auto"/>
        <w:bottom w:val="none" w:sz="0" w:space="0" w:color="auto"/>
        <w:right w:val="none" w:sz="0" w:space="0" w:color="auto"/>
      </w:divBdr>
      <w:divsChild>
        <w:div w:id="1737968187">
          <w:marLeft w:val="0"/>
          <w:marRight w:val="0"/>
          <w:marTop w:val="0"/>
          <w:marBottom w:val="0"/>
          <w:divBdr>
            <w:top w:val="none" w:sz="0" w:space="0" w:color="auto"/>
            <w:left w:val="none" w:sz="0" w:space="0" w:color="auto"/>
            <w:bottom w:val="none" w:sz="0" w:space="0" w:color="auto"/>
            <w:right w:val="none" w:sz="0" w:space="0" w:color="auto"/>
          </w:divBdr>
          <w:divsChild>
            <w:div w:id="409741361">
              <w:marLeft w:val="0"/>
              <w:marRight w:val="0"/>
              <w:marTop w:val="0"/>
              <w:marBottom w:val="0"/>
              <w:divBdr>
                <w:top w:val="none" w:sz="0" w:space="0" w:color="auto"/>
                <w:left w:val="none" w:sz="0" w:space="0" w:color="auto"/>
                <w:bottom w:val="none" w:sz="0" w:space="0" w:color="auto"/>
                <w:right w:val="none" w:sz="0" w:space="0" w:color="auto"/>
              </w:divBdr>
              <w:divsChild>
                <w:div w:id="1780684672">
                  <w:marLeft w:val="0"/>
                  <w:marRight w:val="0"/>
                  <w:marTop w:val="0"/>
                  <w:marBottom w:val="0"/>
                  <w:divBdr>
                    <w:top w:val="none" w:sz="0" w:space="0" w:color="auto"/>
                    <w:left w:val="none" w:sz="0" w:space="0" w:color="auto"/>
                    <w:bottom w:val="none" w:sz="0" w:space="0" w:color="auto"/>
                    <w:right w:val="none" w:sz="0" w:space="0" w:color="auto"/>
                  </w:divBdr>
                  <w:divsChild>
                    <w:div w:id="1525971842">
                      <w:marLeft w:val="0"/>
                      <w:marRight w:val="0"/>
                      <w:marTop w:val="0"/>
                      <w:marBottom w:val="0"/>
                      <w:divBdr>
                        <w:top w:val="none" w:sz="0" w:space="0" w:color="auto"/>
                        <w:left w:val="none" w:sz="0" w:space="0" w:color="auto"/>
                        <w:bottom w:val="none" w:sz="0" w:space="0" w:color="auto"/>
                        <w:right w:val="none" w:sz="0" w:space="0" w:color="auto"/>
                      </w:divBdr>
                      <w:divsChild>
                        <w:div w:id="2132818994">
                          <w:marLeft w:val="0"/>
                          <w:marRight w:val="0"/>
                          <w:marTop w:val="0"/>
                          <w:marBottom w:val="0"/>
                          <w:divBdr>
                            <w:top w:val="none" w:sz="0" w:space="0" w:color="auto"/>
                            <w:left w:val="none" w:sz="0" w:space="0" w:color="auto"/>
                            <w:bottom w:val="none" w:sz="0" w:space="0" w:color="auto"/>
                            <w:right w:val="none" w:sz="0" w:space="0" w:color="auto"/>
                          </w:divBdr>
                          <w:divsChild>
                            <w:div w:id="561869919">
                              <w:marLeft w:val="0"/>
                              <w:marRight w:val="0"/>
                              <w:marTop w:val="0"/>
                              <w:marBottom w:val="0"/>
                              <w:divBdr>
                                <w:top w:val="none" w:sz="0" w:space="0" w:color="auto"/>
                                <w:left w:val="none" w:sz="0" w:space="0" w:color="auto"/>
                                <w:bottom w:val="none" w:sz="0" w:space="0" w:color="auto"/>
                                <w:right w:val="none" w:sz="0" w:space="0" w:color="auto"/>
                              </w:divBdr>
                              <w:divsChild>
                                <w:div w:id="1297754339">
                                  <w:marLeft w:val="0"/>
                                  <w:marRight w:val="0"/>
                                  <w:marTop w:val="0"/>
                                  <w:marBottom w:val="0"/>
                                  <w:divBdr>
                                    <w:top w:val="none" w:sz="0" w:space="0" w:color="auto"/>
                                    <w:left w:val="none" w:sz="0" w:space="0" w:color="auto"/>
                                    <w:bottom w:val="none" w:sz="0" w:space="0" w:color="auto"/>
                                    <w:right w:val="none" w:sz="0" w:space="0" w:color="auto"/>
                                  </w:divBdr>
                                  <w:divsChild>
                                    <w:div w:id="1068722816">
                                      <w:marLeft w:val="0"/>
                                      <w:marRight w:val="0"/>
                                      <w:marTop w:val="0"/>
                                      <w:marBottom w:val="0"/>
                                      <w:divBdr>
                                        <w:top w:val="none" w:sz="0" w:space="0" w:color="auto"/>
                                        <w:left w:val="none" w:sz="0" w:space="0" w:color="auto"/>
                                        <w:bottom w:val="none" w:sz="0" w:space="0" w:color="auto"/>
                                        <w:right w:val="none" w:sz="0" w:space="0" w:color="auto"/>
                                      </w:divBdr>
                                      <w:divsChild>
                                        <w:div w:id="137578766">
                                          <w:marLeft w:val="0"/>
                                          <w:marRight w:val="0"/>
                                          <w:marTop w:val="0"/>
                                          <w:marBottom w:val="0"/>
                                          <w:divBdr>
                                            <w:top w:val="none" w:sz="0" w:space="0" w:color="auto"/>
                                            <w:left w:val="none" w:sz="0" w:space="0" w:color="auto"/>
                                            <w:bottom w:val="none" w:sz="0" w:space="0" w:color="auto"/>
                                            <w:right w:val="none" w:sz="0" w:space="0" w:color="auto"/>
                                          </w:divBdr>
                                          <w:divsChild>
                                            <w:div w:id="9622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5833867">
      <w:bodyDiv w:val="1"/>
      <w:marLeft w:val="0"/>
      <w:marRight w:val="0"/>
      <w:marTop w:val="0"/>
      <w:marBottom w:val="0"/>
      <w:divBdr>
        <w:top w:val="none" w:sz="0" w:space="0" w:color="auto"/>
        <w:left w:val="none" w:sz="0" w:space="0" w:color="auto"/>
        <w:bottom w:val="none" w:sz="0" w:space="0" w:color="auto"/>
        <w:right w:val="none" w:sz="0" w:space="0" w:color="auto"/>
      </w:divBdr>
      <w:divsChild>
        <w:div w:id="996615480">
          <w:marLeft w:val="0"/>
          <w:marRight w:val="0"/>
          <w:marTop w:val="0"/>
          <w:marBottom w:val="0"/>
          <w:divBdr>
            <w:top w:val="none" w:sz="0" w:space="0" w:color="auto"/>
            <w:left w:val="none" w:sz="0" w:space="0" w:color="auto"/>
            <w:bottom w:val="none" w:sz="0" w:space="0" w:color="auto"/>
            <w:right w:val="none" w:sz="0" w:space="0" w:color="auto"/>
          </w:divBdr>
          <w:divsChild>
            <w:div w:id="1992519576">
              <w:marLeft w:val="0"/>
              <w:marRight w:val="0"/>
              <w:marTop w:val="0"/>
              <w:marBottom w:val="0"/>
              <w:divBdr>
                <w:top w:val="none" w:sz="0" w:space="0" w:color="auto"/>
                <w:left w:val="none" w:sz="0" w:space="0" w:color="auto"/>
                <w:bottom w:val="none" w:sz="0" w:space="0" w:color="auto"/>
                <w:right w:val="none" w:sz="0" w:space="0" w:color="auto"/>
              </w:divBdr>
              <w:divsChild>
                <w:div w:id="2099403655">
                  <w:marLeft w:val="0"/>
                  <w:marRight w:val="0"/>
                  <w:marTop w:val="0"/>
                  <w:marBottom w:val="0"/>
                  <w:divBdr>
                    <w:top w:val="none" w:sz="0" w:space="0" w:color="auto"/>
                    <w:left w:val="none" w:sz="0" w:space="0" w:color="auto"/>
                    <w:bottom w:val="none" w:sz="0" w:space="0" w:color="auto"/>
                    <w:right w:val="none" w:sz="0" w:space="0" w:color="auto"/>
                  </w:divBdr>
                  <w:divsChild>
                    <w:div w:id="2026127097">
                      <w:marLeft w:val="0"/>
                      <w:marRight w:val="0"/>
                      <w:marTop w:val="0"/>
                      <w:marBottom w:val="0"/>
                      <w:divBdr>
                        <w:top w:val="none" w:sz="0" w:space="0" w:color="auto"/>
                        <w:left w:val="none" w:sz="0" w:space="0" w:color="auto"/>
                        <w:bottom w:val="none" w:sz="0" w:space="0" w:color="auto"/>
                        <w:right w:val="none" w:sz="0" w:space="0" w:color="auto"/>
                      </w:divBdr>
                      <w:divsChild>
                        <w:div w:id="306934318">
                          <w:marLeft w:val="0"/>
                          <w:marRight w:val="0"/>
                          <w:marTop w:val="0"/>
                          <w:marBottom w:val="0"/>
                          <w:divBdr>
                            <w:top w:val="none" w:sz="0" w:space="0" w:color="auto"/>
                            <w:left w:val="none" w:sz="0" w:space="0" w:color="auto"/>
                            <w:bottom w:val="none" w:sz="0" w:space="0" w:color="auto"/>
                            <w:right w:val="none" w:sz="0" w:space="0" w:color="auto"/>
                          </w:divBdr>
                          <w:divsChild>
                            <w:div w:id="1421367399">
                              <w:marLeft w:val="0"/>
                              <w:marRight w:val="0"/>
                              <w:marTop w:val="0"/>
                              <w:marBottom w:val="0"/>
                              <w:divBdr>
                                <w:top w:val="none" w:sz="0" w:space="0" w:color="auto"/>
                                <w:left w:val="none" w:sz="0" w:space="0" w:color="auto"/>
                                <w:bottom w:val="none" w:sz="0" w:space="0" w:color="auto"/>
                                <w:right w:val="none" w:sz="0" w:space="0" w:color="auto"/>
                              </w:divBdr>
                              <w:divsChild>
                                <w:div w:id="1883325624">
                                  <w:marLeft w:val="0"/>
                                  <w:marRight w:val="0"/>
                                  <w:marTop w:val="0"/>
                                  <w:marBottom w:val="0"/>
                                  <w:divBdr>
                                    <w:top w:val="none" w:sz="0" w:space="0" w:color="auto"/>
                                    <w:left w:val="none" w:sz="0" w:space="0" w:color="auto"/>
                                    <w:bottom w:val="none" w:sz="0" w:space="0" w:color="auto"/>
                                    <w:right w:val="none" w:sz="0" w:space="0" w:color="auto"/>
                                  </w:divBdr>
                                  <w:divsChild>
                                    <w:div w:id="1335568296">
                                      <w:marLeft w:val="0"/>
                                      <w:marRight w:val="0"/>
                                      <w:marTop w:val="0"/>
                                      <w:marBottom w:val="0"/>
                                      <w:divBdr>
                                        <w:top w:val="none" w:sz="0" w:space="0" w:color="auto"/>
                                        <w:left w:val="none" w:sz="0" w:space="0" w:color="auto"/>
                                        <w:bottom w:val="none" w:sz="0" w:space="0" w:color="auto"/>
                                        <w:right w:val="none" w:sz="0" w:space="0" w:color="auto"/>
                                      </w:divBdr>
                                      <w:divsChild>
                                        <w:div w:id="346173542">
                                          <w:marLeft w:val="0"/>
                                          <w:marRight w:val="0"/>
                                          <w:marTop w:val="0"/>
                                          <w:marBottom w:val="0"/>
                                          <w:divBdr>
                                            <w:top w:val="none" w:sz="0" w:space="0" w:color="auto"/>
                                            <w:left w:val="none" w:sz="0" w:space="0" w:color="auto"/>
                                            <w:bottom w:val="none" w:sz="0" w:space="0" w:color="auto"/>
                                            <w:right w:val="none" w:sz="0" w:space="0" w:color="auto"/>
                                          </w:divBdr>
                                        </w:div>
                                        <w:div w:id="801075692">
                                          <w:marLeft w:val="0"/>
                                          <w:marRight w:val="0"/>
                                          <w:marTop w:val="0"/>
                                          <w:marBottom w:val="0"/>
                                          <w:divBdr>
                                            <w:top w:val="none" w:sz="0" w:space="0" w:color="auto"/>
                                            <w:left w:val="none" w:sz="0" w:space="0" w:color="auto"/>
                                            <w:bottom w:val="none" w:sz="0" w:space="0" w:color="auto"/>
                                            <w:right w:val="none" w:sz="0" w:space="0" w:color="auto"/>
                                          </w:divBdr>
                                        </w:div>
                                        <w:div w:id="1349136614">
                                          <w:marLeft w:val="0"/>
                                          <w:marRight w:val="0"/>
                                          <w:marTop w:val="0"/>
                                          <w:marBottom w:val="0"/>
                                          <w:divBdr>
                                            <w:top w:val="none" w:sz="0" w:space="0" w:color="auto"/>
                                            <w:left w:val="none" w:sz="0" w:space="0" w:color="auto"/>
                                            <w:bottom w:val="none" w:sz="0" w:space="0" w:color="auto"/>
                                            <w:right w:val="none" w:sz="0" w:space="0" w:color="auto"/>
                                          </w:divBdr>
                                        </w:div>
                                        <w:div w:id="1794057827">
                                          <w:marLeft w:val="0"/>
                                          <w:marRight w:val="0"/>
                                          <w:marTop w:val="0"/>
                                          <w:marBottom w:val="0"/>
                                          <w:divBdr>
                                            <w:top w:val="none" w:sz="0" w:space="0" w:color="auto"/>
                                            <w:left w:val="none" w:sz="0" w:space="0" w:color="auto"/>
                                            <w:bottom w:val="none" w:sz="0" w:space="0" w:color="auto"/>
                                            <w:right w:val="none" w:sz="0" w:space="0" w:color="auto"/>
                                          </w:divBdr>
                                        </w:div>
                                        <w:div w:id="191293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0926475">
      <w:bodyDiv w:val="1"/>
      <w:marLeft w:val="0"/>
      <w:marRight w:val="0"/>
      <w:marTop w:val="0"/>
      <w:marBottom w:val="0"/>
      <w:divBdr>
        <w:top w:val="none" w:sz="0" w:space="0" w:color="auto"/>
        <w:left w:val="none" w:sz="0" w:space="0" w:color="auto"/>
        <w:bottom w:val="none" w:sz="0" w:space="0" w:color="auto"/>
        <w:right w:val="none" w:sz="0" w:space="0" w:color="auto"/>
      </w:divBdr>
      <w:divsChild>
        <w:div w:id="1205827228">
          <w:marLeft w:val="960"/>
          <w:marRight w:val="0"/>
          <w:marTop w:val="0"/>
          <w:marBottom w:val="0"/>
          <w:divBdr>
            <w:top w:val="none" w:sz="0" w:space="0" w:color="auto"/>
            <w:left w:val="none" w:sz="0" w:space="0" w:color="auto"/>
            <w:bottom w:val="none" w:sz="0" w:space="0" w:color="auto"/>
            <w:right w:val="none" w:sz="0" w:space="0" w:color="auto"/>
          </w:divBdr>
        </w:div>
      </w:divsChild>
    </w:div>
    <w:div w:id="1509516884">
      <w:bodyDiv w:val="1"/>
      <w:marLeft w:val="0"/>
      <w:marRight w:val="0"/>
      <w:marTop w:val="0"/>
      <w:marBottom w:val="0"/>
      <w:divBdr>
        <w:top w:val="none" w:sz="0" w:space="0" w:color="auto"/>
        <w:left w:val="none" w:sz="0" w:space="0" w:color="auto"/>
        <w:bottom w:val="none" w:sz="0" w:space="0" w:color="auto"/>
        <w:right w:val="none" w:sz="0" w:space="0" w:color="auto"/>
      </w:divBdr>
      <w:divsChild>
        <w:div w:id="428041649">
          <w:marLeft w:val="0"/>
          <w:marRight w:val="0"/>
          <w:marTop w:val="0"/>
          <w:marBottom w:val="0"/>
          <w:divBdr>
            <w:top w:val="none" w:sz="0" w:space="0" w:color="auto"/>
            <w:left w:val="none" w:sz="0" w:space="0" w:color="auto"/>
            <w:bottom w:val="none" w:sz="0" w:space="0" w:color="auto"/>
            <w:right w:val="none" w:sz="0" w:space="0" w:color="auto"/>
          </w:divBdr>
          <w:divsChild>
            <w:div w:id="1065564181">
              <w:marLeft w:val="0"/>
              <w:marRight w:val="0"/>
              <w:marTop w:val="0"/>
              <w:marBottom w:val="0"/>
              <w:divBdr>
                <w:top w:val="none" w:sz="0" w:space="0" w:color="auto"/>
                <w:left w:val="none" w:sz="0" w:space="0" w:color="auto"/>
                <w:bottom w:val="none" w:sz="0" w:space="0" w:color="auto"/>
                <w:right w:val="none" w:sz="0" w:space="0" w:color="auto"/>
              </w:divBdr>
              <w:divsChild>
                <w:div w:id="1740442776">
                  <w:marLeft w:val="0"/>
                  <w:marRight w:val="0"/>
                  <w:marTop w:val="0"/>
                  <w:marBottom w:val="0"/>
                  <w:divBdr>
                    <w:top w:val="none" w:sz="0" w:space="0" w:color="auto"/>
                    <w:left w:val="none" w:sz="0" w:space="0" w:color="auto"/>
                    <w:bottom w:val="none" w:sz="0" w:space="0" w:color="auto"/>
                    <w:right w:val="none" w:sz="0" w:space="0" w:color="auto"/>
                  </w:divBdr>
                  <w:divsChild>
                    <w:div w:id="2041543271">
                      <w:marLeft w:val="0"/>
                      <w:marRight w:val="0"/>
                      <w:marTop w:val="0"/>
                      <w:marBottom w:val="0"/>
                      <w:divBdr>
                        <w:top w:val="none" w:sz="0" w:space="0" w:color="auto"/>
                        <w:left w:val="none" w:sz="0" w:space="0" w:color="auto"/>
                        <w:bottom w:val="none" w:sz="0" w:space="0" w:color="auto"/>
                        <w:right w:val="none" w:sz="0" w:space="0" w:color="auto"/>
                      </w:divBdr>
                      <w:divsChild>
                        <w:div w:id="1485898969">
                          <w:marLeft w:val="0"/>
                          <w:marRight w:val="0"/>
                          <w:marTop w:val="0"/>
                          <w:marBottom w:val="0"/>
                          <w:divBdr>
                            <w:top w:val="none" w:sz="0" w:space="0" w:color="auto"/>
                            <w:left w:val="none" w:sz="0" w:space="0" w:color="auto"/>
                            <w:bottom w:val="none" w:sz="0" w:space="0" w:color="auto"/>
                            <w:right w:val="none" w:sz="0" w:space="0" w:color="auto"/>
                          </w:divBdr>
                          <w:divsChild>
                            <w:div w:id="340133707">
                              <w:marLeft w:val="0"/>
                              <w:marRight w:val="0"/>
                              <w:marTop w:val="0"/>
                              <w:marBottom w:val="0"/>
                              <w:divBdr>
                                <w:top w:val="none" w:sz="0" w:space="0" w:color="auto"/>
                                <w:left w:val="none" w:sz="0" w:space="0" w:color="auto"/>
                                <w:bottom w:val="none" w:sz="0" w:space="0" w:color="auto"/>
                                <w:right w:val="none" w:sz="0" w:space="0" w:color="auto"/>
                              </w:divBdr>
                              <w:divsChild>
                                <w:div w:id="627200590">
                                  <w:marLeft w:val="0"/>
                                  <w:marRight w:val="0"/>
                                  <w:marTop w:val="0"/>
                                  <w:marBottom w:val="0"/>
                                  <w:divBdr>
                                    <w:top w:val="none" w:sz="0" w:space="0" w:color="auto"/>
                                    <w:left w:val="none" w:sz="0" w:space="0" w:color="auto"/>
                                    <w:bottom w:val="none" w:sz="0" w:space="0" w:color="auto"/>
                                    <w:right w:val="none" w:sz="0" w:space="0" w:color="auto"/>
                                  </w:divBdr>
                                  <w:divsChild>
                                    <w:div w:id="1518695403">
                                      <w:marLeft w:val="0"/>
                                      <w:marRight w:val="0"/>
                                      <w:marTop w:val="0"/>
                                      <w:marBottom w:val="0"/>
                                      <w:divBdr>
                                        <w:top w:val="none" w:sz="0" w:space="0" w:color="auto"/>
                                        <w:left w:val="none" w:sz="0" w:space="0" w:color="auto"/>
                                        <w:bottom w:val="none" w:sz="0" w:space="0" w:color="auto"/>
                                        <w:right w:val="none" w:sz="0" w:space="0" w:color="auto"/>
                                      </w:divBdr>
                                      <w:divsChild>
                                        <w:div w:id="995454486">
                                          <w:marLeft w:val="0"/>
                                          <w:marRight w:val="0"/>
                                          <w:marTop w:val="0"/>
                                          <w:marBottom w:val="0"/>
                                          <w:divBdr>
                                            <w:top w:val="none" w:sz="0" w:space="0" w:color="auto"/>
                                            <w:left w:val="none" w:sz="0" w:space="0" w:color="auto"/>
                                            <w:bottom w:val="none" w:sz="0" w:space="0" w:color="auto"/>
                                            <w:right w:val="none" w:sz="0" w:space="0" w:color="auto"/>
                                          </w:divBdr>
                                          <w:divsChild>
                                            <w:div w:id="23975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976325">
      <w:bodyDiv w:val="1"/>
      <w:marLeft w:val="0"/>
      <w:marRight w:val="0"/>
      <w:marTop w:val="0"/>
      <w:marBottom w:val="0"/>
      <w:divBdr>
        <w:top w:val="none" w:sz="0" w:space="0" w:color="auto"/>
        <w:left w:val="none" w:sz="0" w:space="0" w:color="auto"/>
        <w:bottom w:val="none" w:sz="0" w:space="0" w:color="auto"/>
        <w:right w:val="none" w:sz="0" w:space="0" w:color="auto"/>
      </w:divBdr>
      <w:divsChild>
        <w:div w:id="586773504">
          <w:marLeft w:val="0"/>
          <w:marRight w:val="0"/>
          <w:marTop w:val="0"/>
          <w:marBottom w:val="0"/>
          <w:divBdr>
            <w:top w:val="none" w:sz="0" w:space="0" w:color="auto"/>
            <w:left w:val="none" w:sz="0" w:space="0" w:color="auto"/>
            <w:bottom w:val="none" w:sz="0" w:space="0" w:color="auto"/>
            <w:right w:val="none" w:sz="0" w:space="0" w:color="auto"/>
          </w:divBdr>
          <w:divsChild>
            <w:div w:id="2143766617">
              <w:marLeft w:val="0"/>
              <w:marRight w:val="0"/>
              <w:marTop w:val="0"/>
              <w:marBottom w:val="0"/>
              <w:divBdr>
                <w:top w:val="none" w:sz="0" w:space="0" w:color="auto"/>
                <w:left w:val="none" w:sz="0" w:space="0" w:color="auto"/>
                <w:bottom w:val="none" w:sz="0" w:space="0" w:color="auto"/>
                <w:right w:val="none" w:sz="0" w:space="0" w:color="auto"/>
              </w:divBdr>
              <w:divsChild>
                <w:div w:id="881213127">
                  <w:marLeft w:val="0"/>
                  <w:marRight w:val="0"/>
                  <w:marTop w:val="0"/>
                  <w:marBottom w:val="0"/>
                  <w:divBdr>
                    <w:top w:val="none" w:sz="0" w:space="0" w:color="auto"/>
                    <w:left w:val="none" w:sz="0" w:space="0" w:color="auto"/>
                    <w:bottom w:val="none" w:sz="0" w:space="0" w:color="auto"/>
                    <w:right w:val="none" w:sz="0" w:space="0" w:color="auto"/>
                  </w:divBdr>
                  <w:divsChild>
                    <w:div w:id="875318162">
                      <w:marLeft w:val="0"/>
                      <w:marRight w:val="0"/>
                      <w:marTop w:val="0"/>
                      <w:marBottom w:val="0"/>
                      <w:divBdr>
                        <w:top w:val="none" w:sz="0" w:space="0" w:color="auto"/>
                        <w:left w:val="none" w:sz="0" w:space="0" w:color="auto"/>
                        <w:bottom w:val="none" w:sz="0" w:space="0" w:color="auto"/>
                        <w:right w:val="none" w:sz="0" w:space="0" w:color="auto"/>
                      </w:divBdr>
                      <w:divsChild>
                        <w:div w:id="1307322939">
                          <w:marLeft w:val="0"/>
                          <w:marRight w:val="0"/>
                          <w:marTop w:val="0"/>
                          <w:marBottom w:val="0"/>
                          <w:divBdr>
                            <w:top w:val="none" w:sz="0" w:space="0" w:color="auto"/>
                            <w:left w:val="none" w:sz="0" w:space="0" w:color="auto"/>
                            <w:bottom w:val="none" w:sz="0" w:space="0" w:color="auto"/>
                            <w:right w:val="none" w:sz="0" w:space="0" w:color="auto"/>
                          </w:divBdr>
                          <w:divsChild>
                            <w:div w:id="1362508422">
                              <w:marLeft w:val="0"/>
                              <w:marRight w:val="0"/>
                              <w:marTop w:val="0"/>
                              <w:marBottom w:val="0"/>
                              <w:divBdr>
                                <w:top w:val="none" w:sz="0" w:space="0" w:color="auto"/>
                                <w:left w:val="none" w:sz="0" w:space="0" w:color="auto"/>
                                <w:bottom w:val="none" w:sz="0" w:space="0" w:color="auto"/>
                                <w:right w:val="none" w:sz="0" w:space="0" w:color="auto"/>
                              </w:divBdr>
                              <w:divsChild>
                                <w:div w:id="1700156551">
                                  <w:marLeft w:val="0"/>
                                  <w:marRight w:val="0"/>
                                  <w:marTop w:val="0"/>
                                  <w:marBottom w:val="0"/>
                                  <w:divBdr>
                                    <w:top w:val="none" w:sz="0" w:space="0" w:color="auto"/>
                                    <w:left w:val="none" w:sz="0" w:space="0" w:color="auto"/>
                                    <w:bottom w:val="none" w:sz="0" w:space="0" w:color="auto"/>
                                    <w:right w:val="none" w:sz="0" w:space="0" w:color="auto"/>
                                  </w:divBdr>
                                  <w:divsChild>
                                    <w:div w:id="778180295">
                                      <w:marLeft w:val="0"/>
                                      <w:marRight w:val="0"/>
                                      <w:marTop w:val="0"/>
                                      <w:marBottom w:val="0"/>
                                      <w:divBdr>
                                        <w:top w:val="none" w:sz="0" w:space="0" w:color="auto"/>
                                        <w:left w:val="none" w:sz="0" w:space="0" w:color="auto"/>
                                        <w:bottom w:val="none" w:sz="0" w:space="0" w:color="auto"/>
                                        <w:right w:val="none" w:sz="0" w:space="0" w:color="auto"/>
                                      </w:divBdr>
                                      <w:divsChild>
                                        <w:div w:id="33260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3010034">
      <w:bodyDiv w:val="1"/>
      <w:marLeft w:val="0"/>
      <w:marRight w:val="0"/>
      <w:marTop w:val="0"/>
      <w:marBottom w:val="0"/>
      <w:divBdr>
        <w:top w:val="none" w:sz="0" w:space="0" w:color="auto"/>
        <w:left w:val="none" w:sz="0" w:space="0" w:color="auto"/>
        <w:bottom w:val="none" w:sz="0" w:space="0" w:color="auto"/>
        <w:right w:val="none" w:sz="0" w:space="0" w:color="auto"/>
      </w:divBdr>
      <w:divsChild>
        <w:div w:id="418402782">
          <w:marLeft w:val="960"/>
          <w:marRight w:val="0"/>
          <w:marTop w:val="0"/>
          <w:marBottom w:val="0"/>
          <w:divBdr>
            <w:top w:val="none" w:sz="0" w:space="0" w:color="auto"/>
            <w:left w:val="none" w:sz="0" w:space="0" w:color="auto"/>
            <w:bottom w:val="none" w:sz="0" w:space="0" w:color="auto"/>
            <w:right w:val="none" w:sz="0" w:space="0" w:color="auto"/>
          </w:divBdr>
        </w:div>
      </w:divsChild>
    </w:div>
    <w:div w:id="1523324234">
      <w:bodyDiv w:val="1"/>
      <w:marLeft w:val="0"/>
      <w:marRight w:val="0"/>
      <w:marTop w:val="0"/>
      <w:marBottom w:val="0"/>
      <w:divBdr>
        <w:top w:val="none" w:sz="0" w:space="0" w:color="auto"/>
        <w:left w:val="none" w:sz="0" w:space="0" w:color="auto"/>
        <w:bottom w:val="none" w:sz="0" w:space="0" w:color="auto"/>
        <w:right w:val="none" w:sz="0" w:space="0" w:color="auto"/>
      </w:divBdr>
      <w:divsChild>
        <w:div w:id="1775127272">
          <w:marLeft w:val="0"/>
          <w:marRight w:val="0"/>
          <w:marTop w:val="0"/>
          <w:marBottom w:val="0"/>
          <w:divBdr>
            <w:top w:val="none" w:sz="0" w:space="0" w:color="auto"/>
            <w:left w:val="none" w:sz="0" w:space="0" w:color="auto"/>
            <w:bottom w:val="none" w:sz="0" w:space="0" w:color="auto"/>
            <w:right w:val="none" w:sz="0" w:space="0" w:color="auto"/>
          </w:divBdr>
          <w:divsChild>
            <w:div w:id="112161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539568">
      <w:bodyDiv w:val="1"/>
      <w:marLeft w:val="0"/>
      <w:marRight w:val="0"/>
      <w:marTop w:val="0"/>
      <w:marBottom w:val="0"/>
      <w:divBdr>
        <w:top w:val="none" w:sz="0" w:space="0" w:color="auto"/>
        <w:left w:val="none" w:sz="0" w:space="0" w:color="auto"/>
        <w:bottom w:val="none" w:sz="0" w:space="0" w:color="auto"/>
        <w:right w:val="none" w:sz="0" w:space="0" w:color="auto"/>
      </w:divBdr>
      <w:divsChild>
        <w:div w:id="2119058829">
          <w:marLeft w:val="960"/>
          <w:marRight w:val="0"/>
          <w:marTop w:val="0"/>
          <w:marBottom w:val="0"/>
          <w:divBdr>
            <w:top w:val="none" w:sz="0" w:space="0" w:color="auto"/>
            <w:left w:val="none" w:sz="0" w:space="0" w:color="auto"/>
            <w:bottom w:val="none" w:sz="0" w:space="0" w:color="auto"/>
            <w:right w:val="none" w:sz="0" w:space="0" w:color="auto"/>
          </w:divBdr>
        </w:div>
      </w:divsChild>
    </w:div>
    <w:div w:id="1554078168">
      <w:bodyDiv w:val="1"/>
      <w:marLeft w:val="0"/>
      <w:marRight w:val="0"/>
      <w:marTop w:val="0"/>
      <w:marBottom w:val="0"/>
      <w:divBdr>
        <w:top w:val="none" w:sz="0" w:space="0" w:color="auto"/>
        <w:left w:val="none" w:sz="0" w:space="0" w:color="auto"/>
        <w:bottom w:val="none" w:sz="0" w:space="0" w:color="auto"/>
        <w:right w:val="none" w:sz="0" w:space="0" w:color="auto"/>
      </w:divBdr>
    </w:div>
    <w:div w:id="1559320306">
      <w:bodyDiv w:val="1"/>
      <w:marLeft w:val="0"/>
      <w:marRight w:val="0"/>
      <w:marTop w:val="0"/>
      <w:marBottom w:val="0"/>
      <w:divBdr>
        <w:top w:val="none" w:sz="0" w:space="0" w:color="auto"/>
        <w:left w:val="none" w:sz="0" w:space="0" w:color="auto"/>
        <w:bottom w:val="none" w:sz="0" w:space="0" w:color="auto"/>
        <w:right w:val="none" w:sz="0" w:space="0" w:color="auto"/>
      </w:divBdr>
      <w:divsChild>
        <w:div w:id="1904675208">
          <w:marLeft w:val="0"/>
          <w:marRight w:val="0"/>
          <w:marTop w:val="0"/>
          <w:marBottom w:val="0"/>
          <w:divBdr>
            <w:top w:val="none" w:sz="0" w:space="0" w:color="auto"/>
            <w:left w:val="none" w:sz="0" w:space="0" w:color="auto"/>
            <w:bottom w:val="none" w:sz="0" w:space="0" w:color="auto"/>
            <w:right w:val="none" w:sz="0" w:space="0" w:color="auto"/>
          </w:divBdr>
        </w:div>
        <w:div w:id="648679148">
          <w:marLeft w:val="0"/>
          <w:marRight w:val="0"/>
          <w:marTop w:val="0"/>
          <w:marBottom w:val="0"/>
          <w:divBdr>
            <w:top w:val="none" w:sz="0" w:space="0" w:color="auto"/>
            <w:left w:val="none" w:sz="0" w:space="0" w:color="auto"/>
            <w:bottom w:val="none" w:sz="0" w:space="0" w:color="auto"/>
            <w:right w:val="none" w:sz="0" w:space="0" w:color="auto"/>
          </w:divBdr>
        </w:div>
        <w:div w:id="1878661141">
          <w:marLeft w:val="0"/>
          <w:marRight w:val="0"/>
          <w:marTop w:val="0"/>
          <w:marBottom w:val="0"/>
          <w:divBdr>
            <w:top w:val="none" w:sz="0" w:space="0" w:color="auto"/>
            <w:left w:val="none" w:sz="0" w:space="0" w:color="auto"/>
            <w:bottom w:val="none" w:sz="0" w:space="0" w:color="auto"/>
            <w:right w:val="none" w:sz="0" w:space="0" w:color="auto"/>
          </w:divBdr>
          <w:divsChild>
            <w:div w:id="723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750360">
      <w:bodyDiv w:val="1"/>
      <w:marLeft w:val="0"/>
      <w:marRight w:val="0"/>
      <w:marTop w:val="0"/>
      <w:marBottom w:val="0"/>
      <w:divBdr>
        <w:top w:val="none" w:sz="0" w:space="0" w:color="auto"/>
        <w:left w:val="none" w:sz="0" w:space="0" w:color="auto"/>
        <w:bottom w:val="none" w:sz="0" w:space="0" w:color="auto"/>
        <w:right w:val="none" w:sz="0" w:space="0" w:color="auto"/>
      </w:divBdr>
      <w:divsChild>
        <w:div w:id="2109231045">
          <w:marLeft w:val="0"/>
          <w:marRight w:val="0"/>
          <w:marTop w:val="0"/>
          <w:marBottom w:val="0"/>
          <w:divBdr>
            <w:top w:val="none" w:sz="0" w:space="0" w:color="auto"/>
            <w:left w:val="none" w:sz="0" w:space="0" w:color="auto"/>
            <w:bottom w:val="none" w:sz="0" w:space="0" w:color="auto"/>
            <w:right w:val="none" w:sz="0" w:space="0" w:color="auto"/>
          </w:divBdr>
          <w:divsChild>
            <w:div w:id="684790415">
              <w:marLeft w:val="0"/>
              <w:marRight w:val="0"/>
              <w:marTop w:val="0"/>
              <w:marBottom w:val="0"/>
              <w:divBdr>
                <w:top w:val="none" w:sz="0" w:space="0" w:color="auto"/>
                <w:left w:val="none" w:sz="0" w:space="0" w:color="auto"/>
                <w:bottom w:val="none" w:sz="0" w:space="0" w:color="auto"/>
                <w:right w:val="none" w:sz="0" w:space="0" w:color="auto"/>
              </w:divBdr>
              <w:divsChild>
                <w:div w:id="400182872">
                  <w:marLeft w:val="0"/>
                  <w:marRight w:val="0"/>
                  <w:marTop w:val="0"/>
                  <w:marBottom w:val="0"/>
                  <w:divBdr>
                    <w:top w:val="none" w:sz="0" w:space="0" w:color="auto"/>
                    <w:left w:val="none" w:sz="0" w:space="0" w:color="auto"/>
                    <w:bottom w:val="none" w:sz="0" w:space="0" w:color="auto"/>
                    <w:right w:val="none" w:sz="0" w:space="0" w:color="auto"/>
                  </w:divBdr>
                  <w:divsChild>
                    <w:div w:id="2130053708">
                      <w:marLeft w:val="0"/>
                      <w:marRight w:val="0"/>
                      <w:marTop w:val="0"/>
                      <w:marBottom w:val="0"/>
                      <w:divBdr>
                        <w:top w:val="none" w:sz="0" w:space="0" w:color="auto"/>
                        <w:left w:val="none" w:sz="0" w:space="0" w:color="auto"/>
                        <w:bottom w:val="none" w:sz="0" w:space="0" w:color="auto"/>
                        <w:right w:val="none" w:sz="0" w:space="0" w:color="auto"/>
                      </w:divBdr>
                      <w:divsChild>
                        <w:div w:id="1961304066">
                          <w:marLeft w:val="0"/>
                          <w:marRight w:val="0"/>
                          <w:marTop w:val="0"/>
                          <w:marBottom w:val="0"/>
                          <w:divBdr>
                            <w:top w:val="none" w:sz="0" w:space="0" w:color="auto"/>
                            <w:left w:val="none" w:sz="0" w:space="0" w:color="auto"/>
                            <w:bottom w:val="none" w:sz="0" w:space="0" w:color="auto"/>
                            <w:right w:val="none" w:sz="0" w:space="0" w:color="auto"/>
                          </w:divBdr>
                          <w:divsChild>
                            <w:div w:id="1718119458">
                              <w:marLeft w:val="0"/>
                              <w:marRight w:val="0"/>
                              <w:marTop w:val="0"/>
                              <w:marBottom w:val="0"/>
                              <w:divBdr>
                                <w:top w:val="none" w:sz="0" w:space="0" w:color="auto"/>
                                <w:left w:val="none" w:sz="0" w:space="0" w:color="auto"/>
                                <w:bottom w:val="none" w:sz="0" w:space="0" w:color="auto"/>
                                <w:right w:val="none" w:sz="0" w:space="0" w:color="auto"/>
                              </w:divBdr>
                              <w:divsChild>
                                <w:div w:id="674191555">
                                  <w:marLeft w:val="0"/>
                                  <w:marRight w:val="0"/>
                                  <w:marTop w:val="0"/>
                                  <w:marBottom w:val="0"/>
                                  <w:divBdr>
                                    <w:top w:val="none" w:sz="0" w:space="0" w:color="auto"/>
                                    <w:left w:val="none" w:sz="0" w:space="0" w:color="auto"/>
                                    <w:bottom w:val="none" w:sz="0" w:space="0" w:color="auto"/>
                                    <w:right w:val="none" w:sz="0" w:space="0" w:color="auto"/>
                                  </w:divBdr>
                                  <w:divsChild>
                                    <w:div w:id="129246709">
                                      <w:marLeft w:val="0"/>
                                      <w:marRight w:val="0"/>
                                      <w:marTop w:val="0"/>
                                      <w:marBottom w:val="0"/>
                                      <w:divBdr>
                                        <w:top w:val="none" w:sz="0" w:space="0" w:color="auto"/>
                                        <w:left w:val="none" w:sz="0" w:space="0" w:color="auto"/>
                                        <w:bottom w:val="none" w:sz="0" w:space="0" w:color="auto"/>
                                        <w:right w:val="none" w:sz="0" w:space="0" w:color="auto"/>
                                      </w:divBdr>
                                      <w:divsChild>
                                        <w:div w:id="52387797">
                                          <w:marLeft w:val="0"/>
                                          <w:marRight w:val="0"/>
                                          <w:marTop w:val="0"/>
                                          <w:marBottom w:val="0"/>
                                          <w:divBdr>
                                            <w:top w:val="none" w:sz="0" w:space="0" w:color="auto"/>
                                            <w:left w:val="none" w:sz="0" w:space="0" w:color="auto"/>
                                            <w:bottom w:val="none" w:sz="0" w:space="0" w:color="auto"/>
                                            <w:right w:val="none" w:sz="0" w:space="0" w:color="auto"/>
                                          </w:divBdr>
                                          <w:divsChild>
                                            <w:div w:id="574121824">
                                              <w:marLeft w:val="0"/>
                                              <w:marRight w:val="0"/>
                                              <w:marTop w:val="0"/>
                                              <w:marBottom w:val="0"/>
                                              <w:divBdr>
                                                <w:top w:val="none" w:sz="0" w:space="0" w:color="auto"/>
                                                <w:left w:val="none" w:sz="0" w:space="0" w:color="auto"/>
                                                <w:bottom w:val="none" w:sz="0" w:space="0" w:color="auto"/>
                                                <w:right w:val="none" w:sz="0" w:space="0" w:color="auto"/>
                                              </w:divBdr>
                                              <w:divsChild>
                                                <w:div w:id="34170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4508308">
      <w:bodyDiv w:val="1"/>
      <w:marLeft w:val="0"/>
      <w:marRight w:val="0"/>
      <w:marTop w:val="0"/>
      <w:marBottom w:val="0"/>
      <w:divBdr>
        <w:top w:val="none" w:sz="0" w:space="0" w:color="auto"/>
        <w:left w:val="none" w:sz="0" w:space="0" w:color="auto"/>
        <w:bottom w:val="none" w:sz="0" w:space="0" w:color="auto"/>
        <w:right w:val="none" w:sz="0" w:space="0" w:color="auto"/>
      </w:divBdr>
      <w:divsChild>
        <w:div w:id="2109277277">
          <w:marLeft w:val="960"/>
          <w:marRight w:val="0"/>
          <w:marTop w:val="0"/>
          <w:marBottom w:val="0"/>
          <w:divBdr>
            <w:top w:val="none" w:sz="0" w:space="0" w:color="auto"/>
            <w:left w:val="none" w:sz="0" w:space="0" w:color="auto"/>
            <w:bottom w:val="none" w:sz="0" w:space="0" w:color="auto"/>
            <w:right w:val="none" w:sz="0" w:space="0" w:color="auto"/>
          </w:divBdr>
        </w:div>
      </w:divsChild>
    </w:div>
    <w:div w:id="1609460976">
      <w:bodyDiv w:val="1"/>
      <w:marLeft w:val="0"/>
      <w:marRight w:val="0"/>
      <w:marTop w:val="0"/>
      <w:marBottom w:val="0"/>
      <w:divBdr>
        <w:top w:val="none" w:sz="0" w:space="0" w:color="auto"/>
        <w:left w:val="none" w:sz="0" w:space="0" w:color="auto"/>
        <w:bottom w:val="none" w:sz="0" w:space="0" w:color="auto"/>
        <w:right w:val="none" w:sz="0" w:space="0" w:color="auto"/>
      </w:divBdr>
    </w:div>
    <w:div w:id="1714112102">
      <w:bodyDiv w:val="1"/>
      <w:marLeft w:val="0"/>
      <w:marRight w:val="0"/>
      <w:marTop w:val="0"/>
      <w:marBottom w:val="0"/>
      <w:divBdr>
        <w:top w:val="none" w:sz="0" w:space="0" w:color="auto"/>
        <w:left w:val="none" w:sz="0" w:space="0" w:color="auto"/>
        <w:bottom w:val="none" w:sz="0" w:space="0" w:color="auto"/>
        <w:right w:val="none" w:sz="0" w:space="0" w:color="auto"/>
      </w:divBdr>
    </w:div>
    <w:div w:id="1740589615">
      <w:bodyDiv w:val="1"/>
      <w:marLeft w:val="0"/>
      <w:marRight w:val="0"/>
      <w:marTop w:val="0"/>
      <w:marBottom w:val="0"/>
      <w:divBdr>
        <w:top w:val="none" w:sz="0" w:space="0" w:color="auto"/>
        <w:left w:val="none" w:sz="0" w:space="0" w:color="auto"/>
        <w:bottom w:val="none" w:sz="0" w:space="0" w:color="auto"/>
        <w:right w:val="none" w:sz="0" w:space="0" w:color="auto"/>
      </w:divBdr>
      <w:divsChild>
        <w:div w:id="1124539447">
          <w:marLeft w:val="960"/>
          <w:marRight w:val="0"/>
          <w:marTop w:val="0"/>
          <w:marBottom w:val="0"/>
          <w:divBdr>
            <w:top w:val="none" w:sz="0" w:space="0" w:color="auto"/>
            <w:left w:val="none" w:sz="0" w:space="0" w:color="auto"/>
            <w:bottom w:val="none" w:sz="0" w:space="0" w:color="auto"/>
            <w:right w:val="none" w:sz="0" w:space="0" w:color="auto"/>
          </w:divBdr>
        </w:div>
      </w:divsChild>
    </w:div>
    <w:div w:id="1765228628">
      <w:bodyDiv w:val="1"/>
      <w:marLeft w:val="0"/>
      <w:marRight w:val="0"/>
      <w:marTop w:val="0"/>
      <w:marBottom w:val="0"/>
      <w:divBdr>
        <w:top w:val="none" w:sz="0" w:space="0" w:color="auto"/>
        <w:left w:val="none" w:sz="0" w:space="0" w:color="auto"/>
        <w:bottom w:val="none" w:sz="0" w:space="0" w:color="auto"/>
        <w:right w:val="none" w:sz="0" w:space="0" w:color="auto"/>
      </w:divBdr>
      <w:divsChild>
        <w:div w:id="781804949">
          <w:marLeft w:val="960"/>
          <w:marRight w:val="0"/>
          <w:marTop w:val="0"/>
          <w:marBottom w:val="0"/>
          <w:divBdr>
            <w:top w:val="none" w:sz="0" w:space="0" w:color="auto"/>
            <w:left w:val="none" w:sz="0" w:space="0" w:color="auto"/>
            <w:bottom w:val="none" w:sz="0" w:space="0" w:color="auto"/>
            <w:right w:val="none" w:sz="0" w:space="0" w:color="auto"/>
          </w:divBdr>
        </w:div>
        <w:div w:id="446389875">
          <w:marLeft w:val="960"/>
          <w:marRight w:val="0"/>
          <w:marTop w:val="0"/>
          <w:marBottom w:val="0"/>
          <w:divBdr>
            <w:top w:val="none" w:sz="0" w:space="0" w:color="auto"/>
            <w:left w:val="none" w:sz="0" w:space="0" w:color="auto"/>
            <w:bottom w:val="none" w:sz="0" w:space="0" w:color="auto"/>
            <w:right w:val="none" w:sz="0" w:space="0" w:color="auto"/>
          </w:divBdr>
        </w:div>
        <w:div w:id="1770587099">
          <w:marLeft w:val="960"/>
          <w:marRight w:val="0"/>
          <w:marTop w:val="0"/>
          <w:marBottom w:val="0"/>
          <w:divBdr>
            <w:top w:val="none" w:sz="0" w:space="0" w:color="auto"/>
            <w:left w:val="none" w:sz="0" w:space="0" w:color="auto"/>
            <w:bottom w:val="none" w:sz="0" w:space="0" w:color="auto"/>
            <w:right w:val="none" w:sz="0" w:space="0" w:color="auto"/>
          </w:divBdr>
        </w:div>
      </w:divsChild>
    </w:div>
    <w:div w:id="1779063140">
      <w:bodyDiv w:val="1"/>
      <w:marLeft w:val="0"/>
      <w:marRight w:val="0"/>
      <w:marTop w:val="0"/>
      <w:marBottom w:val="0"/>
      <w:divBdr>
        <w:top w:val="none" w:sz="0" w:space="0" w:color="auto"/>
        <w:left w:val="none" w:sz="0" w:space="0" w:color="auto"/>
        <w:bottom w:val="none" w:sz="0" w:space="0" w:color="auto"/>
        <w:right w:val="none" w:sz="0" w:space="0" w:color="auto"/>
      </w:divBdr>
    </w:div>
    <w:div w:id="1812287456">
      <w:bodyDiv w:val="1"/>
      <w:marLeft w:val="0"/>
      <w:marRight w:val="0"/>
      <w:marTop w:val="0"/>
      <w:marBottom w:val="0"/>
      <w:divBdr>
        <w:top w:val="none" w:sz="0" w:space="0" w:color="auto"/>
        <w:left w:val="none" w:sz="0" w:space="0" w:color="auto"/>
        <w:bottom w:val="none" w:sz="0" w:space="0" w:color="auto"/>
        <w:right w:val="none" w:sz="0" w:space="0" w:color="auto"/>
      </w:divBdr>
      <w:divsChild>
        <w:div w:id="1519614901">
          <w:marLeft w:val="0"/>
          <w:marRight w:val="0"/>
          <w:marTop w:val="0"/>
          <w:marBottom w:val="0"/>
          <w:divBdr>
            <w:top w:val="none" w:sz="0" w:space="0" w:color="auto"/>
            <w:left w:val="none" w:sz="0" w:space="0" w:color="auto"/>
            <w:bottom w:val="none" w:sz="0" w:space="0" w:color="auto"/>
            <w:right w:val="none" w:sz="0" w:space="0" w:color="auto"/>
          </w:divBdr>
          <w:divsChild>
            <w:div w:id="1709211346">
              <w:marLeft w:val="0"/>
              <w:marRight w:val="0"/>
              <w:marTop w:val="0"/>
              <w:marBottom w:val="0"/>
              <w:divBdr>
                <w:top w:val="none" w:sz="0" w:space="0" w:color="auto"/>
                <w:left w:val="none" w:sz="0" w:space="0" w:color="auto"/>
                <w:bottom w:val="none" w:sz="0" w:space="0" w:color="auto"/>
                <w:right w:val="none" w:sz="0" w:space="0" w:color="auto"/>
              </w:divBdr>
              <w:divsChild>
                <w:div w:id="715080374">
                  <w:marLeft w:val="0"/>
                  <w:marRight w:val="0"/>
                  <w:marTop w:val="0"/>
                  <w:marBottom w:val="0"/>
                  <w:divBdr>
                    <w:top w:val="none" w:sz="0" w:space="0" w:color="auto"/>
                    <w:left w:val="none" w:sz="0" w:space="0" w:color="auto"/>
                    <w:bottom w:val="none" w:sz="0" w:space="0" w:color="auto"/>
                    <w:right w:val="none" w:sz="0" w:space="0" w:color="auto"/>
                  </w:divBdr>
                  <w:divsChild>
                    <w:div w:id="1625967195">
                      <w:marLeft w:val="0"/>
                      <w:marRight w:val="0"/>
                      <w:marTop w:val="0"/>
                      <w:marBottom w:val="0"/>
                      <w:divBdr>
                        <w:top w:val="none" w:sz="0" w:space="0" w:color="auto"/>
                        <w:left w:val="none" w:sz="0" w:space="0" w:color="auto"/>
                        <w:bottom w:val="none" w:sz="0" w:space="0" w:color="auto"/>
                        <w:right w:val="none" w:sz="0" w:space="0" w:color="auto"/>
                      </w:divBdr>
                      <w:divsChild>
                        <w:div w:id="774322890">
                          <w:marLeft w:val="0"/>
                          <w:marRight w:val="0"/>
                          <w:marTop w:val="0"/>
                          <w:marBottom w:val="0"/>
                          <w:divBdr>
                            <w:top w:val="none" w:sz="0" w:space="0" w:color="auto"/>
                            <w:left w:val="none" w:sz="0" w:space="0" w:color="auto"/>
                            <w:bottom w:val="none" w:sz="0" w:space="0" w:color="auto"/>
                            <w:right w:val="none" w:sz="0" w:space="0" w:color="auto"/>
                          </w:divBdr>
                          <w:divsChild>
                            <w:div w:id="1159536810">
                              <w:marLeft w:val="0"/>
                              <w:marRight w:val="0"/>
                              <w:marTop w:val="0"/>
                              <w:marBottom w:val="0"/>
                              <w:divBdr>
                                <w:top w:val="none" w:sz="0" w:space="0" w:color="auto"/>
                                <w:left w:val="none" w:sz="0" w:space="0" w:color="auto"/>
                                <w:bottom w:val="none" w:sz="0" w:space="0" w:color="auto"/>
                                <w:right w:val="none" w:sz="0" w:space="0" w:color="auto"/>
                              </w:divBdr>
                              <w:divsChild>
                                <w:div w:id="74017141">
                                  <w:marLeft w:val="0"/>
                                  <w:marRight w:val="0"/>
                                  <w:marTop w:val="0"/>
                                  <w:marBottom w:val="0"/>
                                  <w:divBdr>
                                    <w:top w:val="none" w:sz="0" w:space="0" w:color="auto"/>
                                    <w:left w:val="none" w:sz="0" w:space="0" w:color="auto"/>
                                    <w:bottom w:val="none" w:sz="0" w:space="0" w:color="auto"/>
                                    <w:right w:val="none" w:sz="0" w:space="0" w:color="auto"/>
                                  </w:divBdr>
                                  <w:divsChild>
                                    <w:div w:id="2012441471">
                                      <w:marLeft w:val="0"/>
                                      <w:marRight w:val="0"/>
                                      <w:marTop w:val="0"/>
                                      <w:marBottom w:val="0"/>
                                      <w:divBdr>
                                        <w:top w:val="none" w:sz="0" w:space="0" w:color="auto"/>
                                        <w:left w:val="none" w:sz="0" w:space="0" w:color="auto"/>
                                        <w:bottom w:val="none" w:sz="0" w:space="0" w:color="auto"/>
                                        <w:right w:val="none" w:sz="0" w:space="0" w:color="auto"/>
                                      </w:divBdr>
                                      <w:divsChild>
                                        <w:div w:id="1220625953">
                                          <w:marLeft w:val="0"/>
                                          <w:marRight w:val="0"/>
                                          <w:marTop w:val="0"/>
                                          <w:marBottom w:val="0"/>
                                          <w:divBdr>
                                            <w:top w:val="none" w:sz="0" w:space="0" w:color="auto"/>
                                            <w:left w:val="none" w:sz="0" w:space="0" w:color="auto"/>
                                            <w:bottom w:val="none" w:sz="0" w:space="0" w:color="auto"/>
                                            <w:right w:val="none" w:sz="0" w:space="0" w:color="auto"/>
                                          </w:divBdr>
                                          <w:divsChild>
                                            <w:div w:id="2091154656">
                                              <w:marLeft w:val="0"/>
                                              <w:marRight w:val="0"/>
                                              <w:marTop w:val="0"/>
                                              <w:marBottom w:val="0"/>
                                              <w:divBdr>
                                                <w:top w:val="none" w:sz="0" w:space="0" w:color="auto"/>
                                                <w:left w:val="none" w:sz="0" w:space="0" w:color="auto"/>
                                                <w:bottom w:val="none" w:sz="0" w:space="0" w:color="auto"/>
                                                <w:right w:val="none" w:sz="0" w:space="0" w:color="auto"/>
                                              </w:divBdr>
                                              <w:divsChild>
                                                <w:div w:id="1473324405">
                                                  <w:marLeft w:val="0"/>
                                                  <w:marRight w:val="0"/>
                                                  <w:marTop w:val="0"/>
                                                  <w:marBottom w:val="0"/>
                                                  <w:divBdr>
                                                    <w:top w:val="none" w:sz="0" w:space="0" w:color="auto"/>
                                                    <w:left w:val="none" w:sz="0" w:space="0" w:color="auto"/>
                                                    <w:bottom w:val="none" w:sz="0" w:space="0" w:color="auto"/>
                                                    <w:right w:val="none" w:sz="0" w:space="0" w:color="auto"/>
                                                  </w:divBdr>
                                                  <w:divsChild>
                                                    <w:div w:id="32062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0508069">
      <w:bodyDiv w:val="1"/>
      <w:marLeft w:val="0"/>
      <w:marRight w:val="0"/>
      <w:marTop w:val="0"/>
      <w:marBottom w:val="0"/>
      <w:divBdr>
        <w:top w:val="none" w:sz="0" w:space="0" w:color="auto"/>
        <w:left w:val="none" w:sz="0" w:space="0" w:color="auto"/>
        <w:bottom w:val="none" w:sz="0" w:space="0" w:color="auto"/>
        <w:right w:val="none" w:sz="0" w:space="0" w:color="auto"/>
      </w:divBdr>
    </w:div>
    <w:div w:id="1862282642">
      <w:bodyDiv w:val="1"/>
      <w:marLeft w:val="0"/>
      <w:marRight w:val="0"/>
      <w:marTop w:val="0"/>
      <w:marBottom w:val="0"/>
      <w:divBdr>
        <w:top w:val="none" w:sz="0" w:space="0" w:color="auto"/>
        <w:left w:val="none" w:sz="0" w:space="0" w:color="auto"/>
        <w:bottom w:val="none" w:sz="0" w:space="0" w:color="auto"/>
        <w:right w:val="none" w:sz="0" w:space="0" w:color="auto"/>
      </w:divBdr>
      <w:divsChild>
        <w:div w:id="1473328208">
          <w:marLeft w:val="960"/>
          <w:marRight w:val="0"/>
          <w:marTop w:val="0"/>
          <w:marBottom w:val="0"/>
          <w:divBdr>
            <w:top w:val="none" w:sz="0" w:space="0" w:color="auto"/>
            <w:left w:val="none" w:sz="0" w:space="0" w:color="auto"/>
            <w:bottom w:val="none" w:sz="0" w:space="0" w:color="auto"/>
            <w:right w:val="none" w:sz="0" w:space="0" w:color="auto"/>
          </w:divBdr>
        </w:div>
      </w:divsChild>
    </w:div>
    <w:div w:id="1868444716">
      <w:bodyDiv w:val="1"/>
      <w:marLeft w:val="0"/>
      <w:marRight w:val="0"/>
      <w:marTop w:val="0"/>
      <w:marBottom w:val="0"/>
      <w:divBdr>
        <w:top w:val="none" w:sz="0" w:space="0" w:color="auto"/>
        <w:left w:val="none" w:sz="0" w:space="0" w:color="auto"/>
        <w:bottom w:val="none" w:sz="0" w:space="0" w:color="auto"/>
        <w:right w:val="none" w:sz="0" w:space="0" w:color="auto"/>
      </w:divBdr>
    </w:div>
    <w:div w:id="1869249151">
      <w:bodyDiv w:val="1"/>
      <w:marLeft w:val="0"/>
      <w:marRight w:val="0"/>
      <w:marTop w:val="0"/>
      <w:marBottom w:val="0"/>
      <w:divBdr>
        <w:top w:val="none" w:sz="0" w:space="0" w:color="auto"/>
        <w:left w:val="none" w:sz="0" w:space="0" w:color="auto"/>
        <w:bottom w:val="none" w:sz="0" w:space="0" w:color="auto"/>
        <w:right w:val="none" w:sz="0" w:space="0" w:color="auto"/>
      </w:divBdr>
    </w:div>
    <w:div w:id="1884173671">
      <w:bodyDiv w:val="1"/>
      <w:marLeft w:val="0"/>
      <w:marRight w:val="0"/>
      <w:marTop w:val="0"/>
      <w:marBottom w:val="0"/>
      <w:divBdr>
        <w:top w:val="none" w:sz="0" w:space="0" w:color="auto"/>
        <w:left w:val="none" w:sz="0" w:space="0" w:color="auto"/>
        <w:bottom w:val="none" w:sz="0" w:space="0" w:color="auto"/>
        <w:right w:val="none" w:sz="0" w:space="0" w:color="auto"/>
      </w:divBdr>
    </w:div>
    <w:div w:id="1920365170">
      <w:bodyDiv w:val="1"/>
      <w:marLeft w:val="0"/>
      <w:marRight w:val="0"/>
      <w:marTop w:val="0"/>
      <w:marBottom w:val="0"/>
      <w:divBdr>
        <w:top w:val="none" w:sz="0" w:space="0" w:color="auto"/>
        <w:left w:val="none" w:sz="0" w:space="0" w:color="auto"/>
        <w:bottom w:val="none" w:sz="0" w:space="0" w:color="auto"/>
        <w:right w:val="none" w:sz="0" w:space="0" w:color="auto"/>
      </w:divBdr>
    </w:div>
    <w:div w:id="1957171591">
      <w:bodyDiv w:val="1"/>
      <w:marLeft w:val="0"/>
      <w:marRight w:val="0"/>
      <w:marTop w:val="0"/>
      <w:marBottom w:val="0"/>
      <w:divBdr>
        <w:top w:val="none" w:sz="0" w:space="0" w:color="auto"/>
        <w:left w:val="none" w:sz="0" w:space="0" w:color="auto"/>
        <w:bottom w:val="none" w:sz="0" w:space="0" w:color="auto"/>
        <w:right w:val="none" w:sz="0" w:space="0" w:color="auto"/>
      </w:divBdr>
      <w:divsChild>
        <w:div w:id="1267738259">
          <w:marLeft w:val="0"/>
          <w:marRight w:val="0"/>
          <w:marTop w:val="0"/>
          <w:marBottom w:val="0"/>
          <w:divBdr>
            <w:top w:val="none" w:sz="0" w:space="0" w:color="auto"/>
            <w:left w:val="none" w:sz="0" w:space="0" w:color="auto"/>
            <w:bottom w:val="none" w:sz="0" w:space="0" w:color="auto"/>
            <w:right w:val="none" w:sz="0" w:space="0" w:color="auto"/>
          </w:divBdr>
          <w:divsChild>
            <w:div w:id="1774470991">
              <w:marLeft w:val="0"/>
              <w:marRight w:val="0"/>
              <w:marTop w:val="0"/>
              <w:marBottom w:val="0"/>
              <w:divBdr>
                <w:top w:val="none" w:sz="0" w:space="0" w:color="auto"/>
                <w:left w:val="none" w:sz="0" w:space="0" w:color="auto"/>
                <w:bottom w:val="none" w:sz="0" w:space="0" w:color="auto"/>
                <w:right w:val="none" w:sz="0" w:space="0" w:color="auto"/>
              </w:divBdr>
              <w:divsChild>
                <w:div w:id="1825124278">
                  <w:marLeft w:val="0"/>
                  <w:marRight w:val="0"/>
                  <w:marTop w:val="0"/>
                  <w:marBottom w:val="0"/>
                  <w:divBdr>
                    <w:top w:val="none" w:sz="0" w:space="0" w:color="auto"/>
                    <w:left w:val="none" w:sz="0" w:space="0" w:color="auto"/>
                    <w:bottom w:val="none" w:sz="0" w:space="0" w:color="auto"/>
                    <w:right w:val="none" w:sz="0" w:space="0" w:color="auto"/>
                  </w:divBdr>
                  <w:divsChild>
                    <w:div w:id="1635671156">
                      <w:marLeft w:val="0"/>
                      <w:marRight w:val="0"/>
                      <w:marTop w:val="0"/>
                      <w:marBottom w:val="0"/>
                      <w:divBdr>
                        <w:top w:val="none" w:sz="0" w:space="0" w:color="auto"/>
                        <w:left w:val="none" w:sz="0" w:space="0" w:color="auto"/>
                        <w:bottom w:val="none" w:sz="0" w:space="0" w:color="auto"/>
                        <w:right w:val="none" w:sz="0" w:space="0" w:color="auto"/>
                      </w:divBdr>
                      <w:divsChild>
                        <w:div w:id="465902219">
                          <w:marLeft w:val="0"/>
                          <w:marRight w:val="0"/>
                          <w:marTop w:val="0"/>
                          <w:marBottom w:val="0"/>
                          <w:divBdr>
                            <w:top w:val="none" w:sz="0" w:space="0" w:color="auto"/>
                            <w:left w:val="none" w:sz="0" w:space="0" w:color="auto"/>
                            <w:bottom w:val="none" w:sz="0" w:space="0" w:color="auto"/>
                            <w:right w:val="none" w:sz="0" w:space="0" w:color="auto"/>
                          </w:divBdr>
                          <w:divsChild>
                            <w:div w:id="949315161">
                              <w:marLeft w:val="0"/>
                              <w:marRight w:val="0"/>
                              <w:marTop w:val="0"/>
                              <w:marBottom w:val="0"/>
                              <w:divBdr>
                                <w:top w:val="none" w:sz="0" w:space="0" w:color="auto"/>
                                <w:left w:val="none" w:sz="0" w:space="0" w:color="auto"/>
                                <w:bottom w:val="none" w:sz="0" w:space="0" w:color="auto"/>
                                <w:right w:val="none" w:sz="0" w:space="0" w:color="auto"/>
                              </w:divBdr>
                              <w:divsChild>
                                <w:div w:id="515729744">
                                  <w:marLeft w:val="0"/>
                                  <w:marRight w:val="0"/>
                                  <w:marTop w:val="0"/>
                                  <w:marBottom w:val="0"/>
                                  <w:divBdr>
                                    <w:top w:val="none" w:sz="0" w:space="0" w:color="auto"/>
                                    <w:left w:val="none" w:sz="0" w:space="0" w:color="auto"/>
                                    <w:bottom w:val="none" w:sz="0" w:space="0" w:color="auto"/>
                                    <w:right w:val="none" w:sz="0" w:space="0" w:color="auto"/>
                                  </w:divBdr>
                                  <w:divsChild>
                                    <w:div w:id="409741883">
                                      <w:marLeft w:val="0"/>
                                      <w:marRight w:val="0"/>
                                      <w:marTop w:val="0"/>
                                      <w:marBottom w:val="0"/>
                                      <w:divBdr>
                                        <w:top w:val="none" w:sz="0" w:space="0" w:color="auto"/>
                                        <w:left w:val="none" w:sz="0" w:space="0" w:color="auto"/>
                                        <w:bottom w:val="none" w:sz="0" w:space="0" w:color="auto"/>
                                        <w:right w:val="none" w:sz="0" w:space="0" w:color="auto"/>
                                      </w:divBdr>
                                      <w:divsChild>
                                        <w:div w:id="105777294">
                                          <w:marLeft w:val="0"/>
                                          <w:marRight w:val="0"/>
                                          <w:marTop w:val="0"/>
                                          <w:marBottom w:val="0"/>
                                          <w:divBdr>
                                            <w:top w:val="none" w:sz="0" w:space="0" w:color="auto"/>
                                            <w:left w:val="none" w:sz="0" w:space="0" w:color="auto"/>
                                            <w:bottom w:val="none" w:sz="0" w:space="0" w:color="auto"/>
                                            <w:right w:val="none" w:sz="0" w:space="0" w:color="auto"/>
                                          </w:divBdr>
                                        </w:div>
                                        <w:div w:id="664238830">
                                          <w:marLeft w:val="0"/>
                                          <w:marRight w:val="0"/>
                                          <w:marTop w:val="0"/>
                                          <w:marBottom w:val="0"/>
                                          <w:divBdr>
                                            <w:top w:val="none" w:sz="0" w:space="0" w:color="auto"/>
                                            <w:left w:val="none" w:sz="0" w:space="0" w:color="auto"/>
                                            <w:bottom w:val="none" w:sz="0" w:space="0" w:color="auto"/>
                                            <w:right w:val="none" w:sz="0" w:space="0" w:color="auto"/>
                                          </w:divBdr>
                                        </w:div>
                                        <w:div w:id="812871341">
                                          <w:marLeft w:val="0"/>
                                          <w:marRight w:val="0"/>
                                          <w:marTop w:val="0"/>
                                          <w:marBottom w:val="0"/>
                                          <w:divBdr>
                                            <w:top w:val="none" w:sz="0" w:space="0" w:color="auto"/>
                                            <w:left w:val="none" w:sz="0" w:space="0" w:color="auto"/>
                                            <w:bottom w:val="none" w:sz="0" w:space="0" w:color="auto"/>
                                            <w:right w:val="none" w:sz="0" w:space="0" w:color="auto"/>
                                          </w:divBdr>
                                        </w:div>
                                        <w:div w:id="1245262242">
                                          <w:marLeft w:val="0"/>
                                          <w:marRight w:val="0"/>
                                          <w:marTop w:val="0"/>
                                          <w:marBottom w:val="0"/>
                                          <w:divBdr>
                                            <w:top w:val="none" w:sz="0" w:space="0" w:color="auto"/>
                                            <w:left w:val="none" w:sz="0" w:space="0" w:color="auto"/>
                                            <w:bottom w:val="none" w:sz="0" w:space="0" w:color="auto"/>
                                            <w:right w:val="none" w:sz="0" w:space="0" w:color="auto"/>
                                          </w:divBdr>
                                        </w:div>
                                        <w:div w:id="126422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2802533">
      <w:bodyDiv w:val="1"/>
      <w:marLeft w:val="0"/>
      <w:marRight w:val="0"/>
      <w:marTop w:val="0"/>
      <w:marBottom w:val="0"/>
      <w:divBdr>
        <w:top w:val="none" w:sz="0" w:space="0" w:color="auto"/>
        <w:left w:val="none" w:sz="0" w:space="0" w:color="auto"/>
        <w:bottom w:val="none" w:sz="0" w:space="0" w:color="auto"/>
        <w:right w:val="none" w:sz="0" w:space="0" w:color="auto"/>
      </w:divBdr>
      <w:divsChild>
        <w:div w:id="1091049977">
          <w:marLeft w:val="960"/>
          <w:marRight w:val="0"/>
          <w:marTop w:val="0"/>
          <w:marBottom w:val="0"/>
          <w:divBdr>
            <w:top w:val="none" w:sz="0" w:space="0" w:color="auto"/>
            <w:left w:val="none" w:sz="0" w:space="0" w:color="auto"/>
            <w:bottom w:val="none" w:sz="0" w:space="0" w:color="auto"/>
            <w:right w:val="none" w:sz="0" w:space="0" w:color="auto"/>
          </w:divBdr>
        </w:div>
      </w:divsChild>
    </w:div>
    <w:div w:id="2037658897">
      <w:bodyDiv w:val="1"/>
      <w:marLeft w:val="0"/>
      <w:marRight w:val="0"/>
      <w:marTop w:val="0"/>
      <w:marBottom w:val="0"/>
      <w:divBdr>
        <w:top w:val="none" w:sz="0" w:space="0" w:color="auto"/>
        <w:left w:val="none" w:sz="0" w:space="0" w:color="auto"/>
        <w:bottom w:val="none" w:sz="0" w:space="0" w:color="auto"/>
        <w:right w:val="none" w:sz="0" w:space="0" w:color="auto"/>
      </w:divBdr>
      <w:divsChild>
        <w:div w:id="2045401521">
          <w:marLeft w:val="0"/>
          <w:marRight w:val="0"/>
          <w:marTop w:val="0"/>
          <w:marBottom w:val="0"/>
          <w:divBdr>
            <w:top w:val="none" w:sz="0" w:space="0" w:color="auto"/>
            <w:left w:val="none" w:sz="0" w:space="0" w:color="auto"/>
            <w:bottom w:val="none" w:sz="0" w:space="0" w:color="auto"/>
            <w:right w:val="none" w:sz="0" w:space="0" w:color="auto"/>
          </w:divBdr>
          <w:divsChild>
            <w:div w:id="288442233">
              <w:marLeft w:val="0"/>
              <w:marRight w:val="0"/>
              <w:marTop w:val="0"/>
              <w:marBottom w:val="0"/>
              <w:divBdr>
                <w:top w:val="none" w:sz="0" w:space="0" w:color="auto"/>
                <w:left w:val="none" w:sz="0" w:space="0" w:color="auto"/>
                <w:bottom w:val="none" w:sz="0" w:space="0" w:color="auto"/>
                <w:right w:val="none" w:sz="0" w:space="0" w:color="auto"/>
              </w:divBdr>
              <w:divsChild>
                <w:div w:id="1042250698">
                  <w:marLeft w:val="0"/>
                  <w:marRight w:val="0"/>
                  <w:marTop w:val="0"/>
                  <w:marBottom w:val="0"/>
                  <w:divBdr>
                    <w:top w:val="none" w:sz="0" w:space="0" w:color="auto"/>
                    <w:left w:val="none" w:sz="0" w:space="0" w:color="auto"/>
                    <w:bottom w:val="none" w:sz="0" w:space="0" w:color="auto"/>
                    <w:right w:val="none" w:sz="0" w:space="0" w:color="auto"/>
                  </w:divBdr>
                  <w:divsChild>
                    <w:div w:id="1071779359">
                      <w:marLeft w:val="0"/>
                      <w:marRight w:val="0"/>
                      <w:marTop w:val="0"/>
                      <w:marBottom w:val="0"/>
                      <w:divBdr>
                        <w:top w:val="none" w:sz="0" w:space="0" w:color="auto"/>
                        <w:left w:val="none" w:sz="0" w:space="0" w:color="auto"/>
                        <w:bottom w:val="none" w:sz="0" w:space="0" w:color="auto"/>
                        <w:right w:val="none" w:sz="0" w:space="0" w:color="auto"/>
                      </w:divBdr>
                      <w:divsChild>
                        <w:div w:id="154952746">
                          <w:marLeft w:val="0"/>
                          <w:marRight w:val="0"/>
                          <w:marTop w:val="0"/>
                          <w:marBottom w:val="0"/>
                          <w:divBdr>
                            <w:top w:val="none" w:sz="0" w:space="0" w:color="auto"/>
                            <w:left w:val="none" w:sz="0" w:space="0" w:color="auto"/>
                            <w:bottom w:val="none" w:sz="0" w:space="0" w:color="auto"/>
                            <w:right w:val="none" w:sz="0" w:space="0" w:color="auto"/>
                          </w:divBdr>
                          <w:divsChild>
                            <w:div w:id="1458571628">
                              <w:marLeft w:val="0"/>
                              <w:marRight w:val="0"/>
                              <w:marTop w:val="0"/>
                              <w:marBottom w:val="0"/>
                              <w:divBdr>
                                <w:top w:val="none" w:sz="0" w:space="0" w:color="auto"/>
                                <w:left w:val="none" w:sz="0" w:space="0" w:color="auto"/>
                                <w:bottom w:val="none" w:sz="0" w:space="0" w:color="auto"/>
                                <w:right w:val="none" w:sz="0" w:space="0" w:color="auto"/>
                              </w:divBdr>
                              <w:divsChild>
                                <w:div w:id="1440103017">
                                  <w:marLeft w:val="0"/>
                                  <w:marRight w:val="0"/>
                                  <w:marTop w:val="0"/>
                                  <w:marBottom w:val="0"/>
                                  <w:divBdr>
                                    <w:top w:val="none" w:sz="0" w:space="0" w:color="auto"/>
                                    <w:left w:val="none" w:sz="0" w:space="0" w:color="auto"/>
                                    <w:bottom w:val="none" w:sz="0" w:space="0" w:color="auto"/>
                                    <w:right w:val="none" w:sz="0" w:space="0" w:color="auto"/>
                                  </w:divBdr>
                                  <w:divsChild>
                                    <w:div w:id="173570501">
                                      <w:marLeft w:val="0"/>
                                      <w:marRight w:val="0"/>
                                      <w:marTop w:val="0"/>
                                      <w:marBottom w:val="0"/>
                                      <w:divBdr>
                                        <w:top w:val="none" w:sz="0" w:space="0" w:color="auto"/>
                                        <w:left w:val="none" w:sz="0" w:space="0" w:color="auto"/>
                                        <w:bottom w:val="none" w:sz="0" w:space="0" w:color="auto"/>
                                        <w:right w:val="none" w:sz="0" w:space="0" w:color="auto"/>
                                      </w:divBdr>
                                      <w:divsChild>
                                        <w:div w:id="1940485662">
                                          <w:marLeft w:val="0"/>
                                          <w:marRight w:val="0"/>
                                          <w:marTop w:val="0"/>
                                          <w:marBottom w:val="0"/>
                                          <w:divBdr>
                                            <w:top w:val="none" w:sz="0" w:space="0" w:color="auto"/>
                                            <w:left w:val="none" w:sz="0" w:space="0" w:color="auto"/>
                                            <w:bottom w:val="none" w:sz="0" w:space="0" w:color="auto"/>
                                            <w:right w:val="none" w:sz="0" w:space="0" w:color="auto"/>
                                          </w:divBdr>
                                        </w:div>
                                      </w:divsChild>
                                    </w:div>
                                    <w:div w:id="377819788">
                                      <w:marLeft w:val="0"/>
                                      <w:marRight w:val="0"/>
                                      <w:marTop w:val="0"/>
                                      <w:marBottom w:val="0"/>
                                      <w:divBdr>
                                        <w:top w:val="none" w:sz="0" w:space="0" w:color="auto"/>
                                        <w:left w:val="none" w:sz="0" w:space="0" w:color="auto"/>
                                        <w:bottom w:val="none" w:sz="0" w:space="0" w:color="auto"/>
                                        <w:right w:val="none" w:sz="0" w:space="0" w:color="auto"/>
                                      </w:divBdr>
                                    </w:div>
                                    <w:div w:id="474832141">
                                      <w:marLeft w:val="0"/>
                                      <w:marRight w:val="0"/>
                                      <w:marTop w:val="0"/>
                                      <w:marBottom w:val="0"/>
                                      <w:divBdr>
                                        <w:top w:val="none" w:sz="0" w:space="0" w:color="auto"/>
                                        <w:left w:val="none" w:sz="0" w:space="0" w:color="auto"/>
                                        <w:bottom w:val="none" w:sz="0" w:space="0" w:color="auto"/>
                                        <w:right w:val="none" w:sz="0" w:space="0" w:color="auto"/>
                                      </w:divBdr>
                                      <w:divsChild>
                                        <w:div w:id="808741696">
                                          <w:marLeft w:val="0"/>
                                          <w:marRight w:val="0"/>
                                          <w:marTop w:val="0"/>
                                          <w:marBottom w:val="0"/>
                                          <w:divBdr>
                                            <w:top w:val="none" w:sz="0" w:space="0" w:color="auto"/>
                                            <w:left w:val="none" w:sz="0" w:space="0" w:color="auto"/>
                                            <w:bottom w:val="none" w:sz="0" w:space="0" w:color="auto"/>
                                            <w:right w:val="none" w:sz="0" w:space="0" w:color="auto"/>
                                          </w:divBdr>
                                        </w:div>
                                        <w:div w:id="1154488169">
                                          <w:marLeft w:val="0"/>
                                          <w:marRight w:val="0"/>
                                          <w:marTop w:val="0"/>
                                          <w:marBottom w:val="0"/>
                                          <w:divBdr>
                                            <w:top w:val="none" w:sz="0" w:space="0" w:color="auto"/>
                                            <w:left w:val="none" w:sz="0" w:space="0" w:color="auto"/>
                                            <w:bottom w:val="none" w:sz="0" w:space="0" w:color="auto"/>
                                            <w:right w:val="none" w:sz="0" w:space="0" w:color="auto"/>
                                          </w:divBdr>
                                        </w:div>
                                      </w:divsChild>
                                    </w:div>
                                    <w:div w:id="738290535">
                                      <w:marLeft w:val="0"/>
                                      <w:marRight w:val="0"/>
                                      <w:marTop w:val="0"/>
                                      <w:marBottom w:val="0"/>
                                      <w:divBdr>
                                        <w:top w:val="none" w:sz="0" w:space="0" w:color="auto"/>
                                        <w:left w:val="none" w:sz="0" w:space="0" w:color="auto"/>
                                        <w:bottom w:val="none" w:sz="0" w:space="0" w:color="auto"/>
                                        <w:right w:val="none" w:sz="0" w:space="0" w:color="auto"/>
                                      </w:divBdr>
                                    </w:div>
                                    <w:div w:id="1285772553">
                                      <w:marLeft w:val="0"/>
                                      <w:marRight w:val="0"/>
                                      <w:marTop w:val="0"/>
                                      <w:marBottom w:val="0"/>
                                      <w:divBdr>
                                        <w:top w:val="none" w:sz="0" w:space="0" w:color="auto"/>
                                        <w:left w:val="none" w:sz="0" w:space="0" w:color="auto"/>
                                        <w:bottom w:val="none" w:sz="0" w:space="0" w:color="auto"/>
                                        <w:right w:val="none" w:sz="0" w:space="0" w:color="auto"/>
                                      </w:divBdr>
                                    </w:div>
                                    <w:div w:id="1369456714">
                                      <w:marLeft w:val="0"/>
                                      <w:marRight w:val="0"/>
                                      <w:marTop w:val="0"/>
                                      <w:marBottom w:val="0"/>
                                      <w:divBdr>
                                        <w:top w:val="none" w:sz="0" w:space="0" w:color="auto"/>
                                        <w:left w:val="none" w:sz="0" w:space="0" w:color="auto"/>
                                        <w:bottom w:val="none" w:sz="0" w:space="0" w:color="auto"/>
                                        <w:right w:val="none" w:sz="0" w:space="0" w:color="auto"/>
                                      </w:divBdr>
                                    </w:div>
                                    <w:div w:id="1798141655">
                                      <w:marLeft w:val="0"/>
                                      <w:marRight w:val="0"/>
                                      <w:marTop w:val="0"/>
                                      <w:marBottom w:val="0"/>
                                      <w:divBdr>
                                        <w:top w:val="none" w:sz="0" w:space="0" w:color="auto"/>
                                        <w:left w:val="none" w:sz="0" w:space="0" w:color="auto"/>
                                        <w:bottom w:val="none" w:sz="0" w:space="0" w:color="auto"/>
                                        <w:right w:val="none" w:sz="0" w:space="0" w:color="auto"/>
                                      </w:divBdr>
                                      <w:divsChild>
                                        <w:div w:id="195821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3379826">
      <w:bodyDiv w:val="1"/>
      <w:marLeft w:val="0"/>
      <w:marRight w:val="0"/>
      <w:marTop w:val="0"/>
      <w:marBottom w:val="0"/>
      <w:divBdr>
        <w:top w:val="none" w:sz="0" w:space="0" w:color="auto"/>
        <w:left w:val="none" w:sz="0" w:space="0" w:color="auto"/>
        <w:bottom w:val="none" w:sz="0" w:space="0" w:color="auto"/>
        <w:right w:val="none" w:sz="0" w:space="0" w:color="auto"/>
      </w:divBdr>
      <w:divsChild>
        <w:div w:id="835268634">
          <w:marLeft w:val="960"/>
          <w:marRight w:val="0"/>
          <w:marTop w:val="0"/>
          <w:marBottom w:val="0"/>
          <w:divBdr>
            <w:top w:val="none" w:sz="0" w:space="0" w:color="auto"/>
            <w:left w:val="none" w:sz="0" w:space="0" w:color="auto"/>
            <w:bottom w:val="none" w:sz="0" w:space="0" w:color="auto"/>
            <w:right w:val="none" w:sz="0" w:space="0" w:color="auto"/>
          </w:divBdr>
        </w:div>
      </w:divsChild>
    </w:div>
    <w:div w:id="2054113846">
      <w:bodyDiv w:val="1"/>
      <w:marLeft w:val="0"/>
      <w:marRight w:val="0"/>
      <w:marTop w:val="0"/>
      <w:marBottom w:val="0"/>
      <w:divBdr>
        <w:top w:val="none" w:sz="0" w:space="0" w:color="auto"/>
        <w:left w:val="none" w:sz="0" w:space="0" w:color="auto"/>
        <w:bottom w:val="none" w:sz="0" w:space="0" w:color="auto"/>
        <w:right w:val="none" w:sz="0" w:space="0" w:color="auto"/>
      </w:divBdr>
      <w:divsChild>
        <w:div w:id="554315305">
          <w:marLeft w:val="0"/>
          <w:marRight w:val="0"/>
          <w:marTop w:val="0"/>
          <w:marBottom w:val="0"/>
          <w:divBdr>
            <w:top w:val="none" w:sz="0" w:space="0" w:color="auto"/>
            <w:left w:val="none" w:sz="0" w:space="0" w:color="auto"/>
            <w:bottom w:val="none" w:sz="0" w:space="0" w:color="auto"/>
            <w:right w:val="none" w:sz="0" w:space="0" w:color="auto"/>
          </w:divBdr>
          <w:divsChild>
            <w:div w:id="922181806">
              <w:marLeft w:val="0"/>
              <w:marRight w:val="0"/>
              <w:marTop w:val="0"/>
              <w:marBottom w:val="0"/>
              <w:divBdr>
                <w:top w:val="none" w:sz="0" w:space="0" w:color="auto"/>
                <w:left w:val="none" w:sz="0" w:space="0" w:color="auto"/>
                <w:bottom w:val="none" w:sz="0" w:space="0" w:color="auto"/>
                <w:right w:val="none" w:sz="0" w:space="0" w:color="auto"/>
              </w:divBdr>
              <w:divsChild>
                <w:div w:id="589169088">
                  <w:marLeft w:val="0"/>
                  <w:marRight w:val="0"/>
                  <w:marTop w:val="0"/>
                  <w:marBottom w:val="0"/>
                  <w:divBdr>
                    <w:top w:val="none" w:sz="0" w:space="0" w:color="auto"/>
                    <w:left w:val="none" w:sz="0" w:space="0" w:color="auto"/>
                    <w:bottom w:val="none" w:sz="0" w:space="0" w:color="auto"/>
                    <w:right w:val="none" w:sz="0" w:space="0" w:color="auto"/>
                  </w:divBdr>
                  <w:divsChild>
                    <w:div w:id="2006469218">
                      <w:marLeft w:val="0"/>
                      <w:marRight w:val="0"/>
                      <w:marTop w:val="0"/>
                      <w:marBottom w:val="0"/>
                      <w:divBdr>
                        <w:top w:val="none" w:sz="0" w:space="0" w:color="auto"/>
                        <w:left w:val="none" w:sz="0" w:space="0" w:color="auto"/>
                        <w:bottom w:val="none" w:sz="0" w:space="0" w:color="auto"/>
                        <w:right w:val="none" w:sz="0" w:space="0" w:color="auto"/>
                      </w:divBdr>
                      <w:divsChild>
                        <w:div w:id="544564294">
                          <w:marLeft w:val="0"/>
                          <w:marRight w:val="0"/>
                          <w:marTop w:val="0"/>
                          <w:marBottom w:val="0"/>
                          <w:divBdr>
                            <w:top w:val="none" w:sz="0" w:space="0" w:color="auto"/>
                            <w:left w:val="none" w:sz="0" w:space="0" w:color="auto"/>
                            <w:bottom w:val="none" w:sz="0" w:space="0" w:color="auto"/>
                            <w:right w:val="none" w:sz="0" w:space="0" w:color="auto"/>
                          </w:divBdr>
                          <w:divsChild>
                            <w:div w:id="784887710">
                              <w:marLeft w:val="0"/>
                              <w:marRight w:val="0"/>
                              <w:marTop w:val="0"/>
                              <w:marBottom w:val="0"/>
                              <w:divBdr>
                                <w:top w:val="none" w:sz="0" w:space="0" w:color="auto"/>
                                <w:left w:val="none" w:sz="0" w:space="0" w:color="auto"/>
                                <w:bottom w:val="none" w:sz="0" w:space="0" w:color="auto"/>
                                <w:right w:val="none" w:sz="0" w:space="0" w:color="auto"/>
                              </w:divBdr>
                              <w:divsChild>
                                <w:div w:id="2033874493">
                                  <w:marLeft w:val="0"/>
                                  <w:marRight w:val="0"/>
                                  <w:marTop w:val="0"/>
                                  <w:marBottom w:val="0"/>
                                  <w:divBdr>
                                    <w:top w:val="none" w:sz="0" w:space="0" w:color="auto"/>
                                    <w:left w:val="none" w:sz="0" w:space="0" w:color="auto"/>
                                    <w:bottom w:val="none" w:sz="0" w:space="0" w:color="auto"/>
                                    <w:right w:val="none" w:sz="0" w:space="0" w:color="auto"/>
                                  </w:divBdr>
                                  <w:divsChild>
                                    <w:div w:id="17777295">
                                      <w:marLeft w:val="0"/>
                                      <w:marRight w:val="0"/>
                                      <w:marTop w:val="0"/>
                                      <w:marBottom w:val="0"/>
                                      <w:divBdr>
                                        <w:top w:val="none" w:sz="0" w:space="0" w:color="auto"/>
                                        <w:left w:val="none" w:sz="0" w:space="0" w:color="auto"/>
                                        <w:bottom w:val="none" w:sz="0" w:space="0" w:color="auto"/>
                                        <w:right w:val="none" w:sz="0" w:space="0" w:color="auto"/>
                                      </w:divBdr>
                                      <w:divsChild>
                                        <w:div w:id="109065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2576634">
      <w:bodyDiv w:val="1"/>
      <w:marLeft w:val="0"/>
      <w:marRight w:val="0"/>
      <w:marTop w:val="0"/>
      <w:marBottom w:val="0"/>
      <w:divBdr>
        <w:top w:val="none" w:sz="0" w:space="0" w:color="auto"/>
        <w:left w:val="none" w:sz="0" w:space="0" w:color="auto"/>
        <w:bottom w:val="none" w:sz="0" w:space="0" w:color="auto"/>
        <w:right w:val="none" w:sz="0" w:space="0" w:color="auto"/>
      </w:divBdr>
      <w:divsChild>
        <w:div w:id="1011906388">
          <w:marLeft w:val="960"/>
          <w:marRight w:val="0"/>
          <w:marTop w:val="0"/>
          <w:marBottom w:val="0"/>
          <w:divBdr>
            <w:top w:val="none" w:sz="0" w:space="0" w:color="auto"/>
            <w:left w:val="none" w:sz="0" w:space="0" w:color="auto"/>
            <w:bottom w:val="none" w:sz="0" w:space="0" w:color="auto"/>
            <w:right w:val="none" w:sz="0" w:space="0" w:color="auto"/>
          </w:divBdr>
          <w:divsChild>
            <w:div w:id="59640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ukat.co.uk/detox/medication/nalmefene/" TargetMode="External"/><Relationship Id="rId21" Type="http://schemas.openxmlformats.org/officeDocument/2006/relationships/hyperlink" Target="https://www.nice.org.uk/guidance/ph24" TargetMode="External"/><Relationship Id="rId42" Type="http://schemas.openxmlformats.org/officeDocument/2006/relationships/hyperlink" Target="https://www.nice.org.uk/guidance/cg100/chapter/recommendations" TargetMode="External"/><Relationship Id="rId63" Type="http://schemas.openxmlformats.org/officeDocument/2006/relationships/hyperlink" Target="https://ukhsa.blog.gov.uk/2020/11/17/alcohol-dependence-and-mental-health/" TargetMode="External"/><Relationship Id="rId84" Type="http://schemas.openxmlformats.org/officeDocument/2006/relationships/hyperlink" Target="https://www" TargetMode="External"/><Relationship Id="rId138" Type="http://schemas.openxmlformats.org/officeDocument/2006/relationships/hyperlink" Target="https://www.gov.uk/government/publications/review-of-drugs-phase-two-report/review-of-drugs-part-two-prevention-treatment-and-recovery" TargetMode="External"/><Relationship Id="rId107" Type="http://schemas.openxmlformats.org/officeDocument/2006/relationships/hyperlink" Target="https://www.localgovernmentlawyer.co.uk/adult-social-care/307-adult-care-features/44485-alcohol-and-capacity" TargetMode="External"/><Relationship Id="rId11" Type="http://schemas.openxmlformats.org/officeDocument/2006/relationships/hyperlink" Target="https://www.nice.org.uk/guidance/qs11" TargetMode="External"/><Relationship Id="rId32" Type="http://schemas.openxmlformats.org/officeDocument/2006/relationships/hyperlink" Target="https://www.gov.uk/government/publications/alcohol-treatment-inquiry-summary-of-findings/phe-inquiry-into-the-fall-in-numbers-of-people-in-alcohol-treatment-findings" TargetMode="External"/><Relationship Id="rId53" Type="http://schemas.openxmlformats.org/officeDocument/2006/relationships/hyperlink" Target="https://www.nice.org.uk/guidance/ph24/chapter/8-Glossary" TargetMode="External"/><Relationship Id="rId74" Type="http://schemas.openxmlformats.org/officeDocument/2006/relationships/hyperlink" Target="https://www.gov.uk/government/publications/alcohol-applying-all-our-health/alcohol-applying-all-our-health" TargetMode="External"/><Relationship Id="rId128" Type="http://schemas.openxmlformats.org/officeDocument/2006/relationships/hyperlink" Target="https://www.gov.uk/government/statistics/substance-misuse-treatment-for-adults-statistics-2020-to-2021/adult-substance-misuse-treatment-statistics-2020-to-2021-report" TargetMode="External"/><Relationship Id="rId5" Type="http://schemas.openxmlformats.org/officeDocument/2006/relationships/webSettings" Target="webSettings.xml"/><Relationship Id="rId90" Type="http://schemas.openxmlformats.org/officeDocument/2006/relationships/image" Target="media/image1.emf"/><Relationship Id="rId95" Type="http://schemas.openxmlformats.org/officeDocument/2006/relationships/hyperlink" Target="https://www.gov.uk/government/publications/alcohol-treatment-inquiry-summary-of-findings/phe-inquiry-into-the-fall-in-numbers-of-people-in-alcohol-treatment-findings" TargetMode="External"/><Relationship Id="rId22" Type="http://schemas.openxmlformats.org/officeDocument/2006/relationships/hyperlink" Target="https://www.nice.org.uk/guidance/ph24/chapter/glossary" TargetMode="External"/><Relationship Id="rId27" Type="http://schemas.openxmlformats.org/officeDocument/2006/relationships/hyperlink" Target="https://www.nice.org.uk/guidance/ph24" TargetMode="External"/><Relationship Id="rId43" Type="http://schemas.openxmlformats.org/officeDocument/2006/relationships/hyperlink" Target="https://www.nice.org.uk/guidance/cg100/chapter/recommendations" TargetMode="External"/><Relationship Id="rId48" Type="http://schemas.openxmlformats.org/officeDocument/2006/relationships/hyperlink" Target="https://www.nice.org.uk/guidance/CG115" TargetMode="External"/><Relationship Id="rId64" Type="http://schemas.openxmlformats.org/officeDocument/2006/relationships/hyperlink" Target="https://www.gov.uk/government/statistics/substance-misuse-treatment-for-adults-statistics-2020-to-2021/adult-substance-misuse-treatment-statistics-2020-to-2021-report" TargetMode="External"/><Relationship Id="rId69" Type="http://schemas.openxmlformats.org/officeDocument/2006/relationships/hyperlink" Target="https://www.nice.org.uk/guidance/qs200" TargetMode="External"/><Relationship Id="rId113" Type="http://schemas.openxmlformats.org/officeDocument/2006/relationships/hyperlink" Target="https://www.gov.uk/government/publications/review-of-drugs-phase-two-report/review-of-drugs-part-two-prevention-treatment-and-recovery" TargetMode="External"/><Relationship Id="rId118" Type="http://schemas.openxmlformats.org/officeDocument/2006/relationships/hyperlink" Target="https://www.sciencedirect.com/topics/neuroscience/nalmefene" TargetMode="External"/><Relationship Id="rId134" Type="http://schemas.openxmlformats.org/officeDocument/2006/relationships/hyperlink" Target="http://www.tinyurl.com/AforAInfo" TargetMode="External"/><Relationship Id="rId139" Type="http://schemas.openxmlformats.org/officeDocument/2006/relationships/hyperlink" Target="https://gut.bmj.com/content/70/Suppl_3/A22.2" TargetMode="External"/><Relationship Id="rId80" Type="http://schemas.openxmlformats.org/officeDocument/2006/relationships/hyperlink" Target="https://doi.org/10.1093/eurpub/cky181" TargetMode="External"/><Relationship Id="rId85" Type="http://schemas.openxmlformats.org/officeDocument/2006/relationships/hyperlink" Target="https://digital" TargetMode="External"/><Relationship Id="rId12" Type="http://schemas.openxmlformats.org/officeDocument/2006/relationships/hyperlink" Target="https://digital.nhs.uk/data-and-information/publications/statistical/statistics-on-alcohol/2019/part-4" TargetMode="External"/><Relationship Id="rId17" Type="http://schemas.openxmlformats.org/officeDocument/2006/relationships/hyperlink" Target="https://digital.nhs.uk/data-and-information/publications/statistical/statistics-on-alcohol/2021/part-1" TargetMode="External"/><Relationship Id="rId33" Type="http://schemas.openxmlformats.org/officeDocument/2006/relationships/hyperlink" Target="https://www.gov.uk/government/statistics/substance-misuse-treatment-for-adults-statistics-2020-to-2021/adult-substance-misuse-treatment-statistics-2020-to-2021-report" TargetMode="External"/><Relationship Id="rId38" Type="http://schemas.openxmlformats.org/officeDocument/2006/relationships/hyperlink" Target="https://www.nice.org.uk/guidance/qs11" TargetMode="External"/><Relationship Id="rId59" Type="http://schemas.openxmlformats.org/officeDocument/2006/relationships/hyperlink" Target="https://www.nice.org.uk/guidance/CG115" TargetMode="External"/><Relationship Id="rId103" Type="http://schemas.openxmlformats.org/officeDocument/2006/relationships/hyperlink" Target="https://www.nice.org.uk/guidance/cg100/chapter/recommendations" TargetMode="External"/><Relationship Id="rId108" Type="http://schemas.openxmlformats.org/officeDocument/2006/relationships/hyperlink" Target="https://www.nhsinform.scot/campaigns/challenging-drug-and-alcohol-stigma/" TargetMode="External"/><Relationship Id="rId124" Type="http://schemas.openxmlformats.org/officeDocument/2006/relationships/hyperlink" Target="https://www.ncbi.nlm.nih.gov/pmc/articles/PMC5248409/" TargetMode="External"/><Relationship Id="rId129" Type="http://schemas.openxmlformats.org/officeDocument/2006/relationships/hyperlink" Target="https://www.nice.org.uk/guidance/ng58" TargetMode="External"/><Relationship Id="rId54" Type="http://schemas.openxmlformats.org/officeDocument/2006/relationships/hyperlink" Target="https://www.nice.org.uk/guidance/qs11" TargetMode="External"/><Relationship Id="rId70" Type="http://schemas.openxmlformats.org/officeDocument/2006/relationships/hyperlink" Target="https://www.nice.org.uk/guidance/qs152" TargetMode="External"/><Relationship Id="rId75" Type="http://schemas.openxmlformats.org/officeDocument/2006/relationships/hyperlink" Target="https://www.nice.org.uk/advice/mib216" TargetMode="External"/><Relationship Id="rId91" Type="http://schemas.openxmlformats.org/officeDocument/2006/relationships/oleObject" Target="embeddings/oleObject1.bin"/><Relationship Id="rId96" Type="http://schemas.openxmlformats.org/officeDocument/2006/relationships/hyperlink" Target="https://www.gov.uk/government/publications/alcohol-dependence-prevalence-in-england" TargetMode="External"/><Relationship Id="rId140" Type="http://schemas.openxmlformats.org/officeDocument/2006/relationships/hyperlink" Target="https://www.nice.org.uk/guidance/cg100/chapter/recommendations" TargetMode="External"/><Relationship Id="rId14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nice.org.uk/guidance/ph24/chapter/glossary" TargetMode="External"/><Relationship Id="rId28" Type="http://schemas.openxmlformats.org/officeDocument/2006/relationships/hyperlink" Target="https://www.nice.org.uk/guidance/ph24/chapter/glossary" TargetMode="External"/><Relationship Id="rId49" Type="http://schemas.openxmlformats.org/officeDocument/2006/relationships/hyperlink" Target="https://www.gov.uk/drug-safety-update/drugs-and-driving-blood-concentration-limits-to-be-set-for-certain-controlled-drugs-in-a-new-legal-offence" TargetMode="External"/><Relationship Id="rId114" Type="http://schemas.openxmlformats.org/officeDocument/2006/relationships/hyperlink" Target="https://gut.bmj.com/content/70/Suppl_3/A22.2" TargetMode="External"/><Relationship Id="rId119" Type="http://schemas.openxmlformats.org/officeDocument/2006/relationships/hyperlink" Target="https://www.alcoholrehabguide.org/treatment/acamprosate/" TargetMode="External"/><Relationship Id="rId44" Type="http://schemas.openxmlformats.org/officeDocument/2006/relationships/hyperlink" Target="https://www.nice.org.uk/guidance/cg100/chapter/recommendations" TargetMode="External"/><Relationship Id="rId60" Type="http://schemas.openxmlformats.org/officeDocument/2006/relationships/hyperlink" Target="https://www.nice.org.uk/guidance/cg52" TargetMode="External"/><Relationship Id="rId65" Type="http://schemas.openxmlformats.org/officeDocument/2006/relationships/hyperlink" Target="https://www.nice.org.uk/guidance/CG115" TargetMode="External"/><Relationship Id="rId81" Type="http://schemas.openxmlformats.org/officeDocument/2006/relationships/hyperlink" Target="https://bmcpublichealth.biomedcentral.com/articles/10.1186/s12889-015-1527-6" TargetMode="External"/><Relationship Id="rId86" Type="http://schemas.openxmlformats.org/officeDocument/2006/relationships/hyperlink" Target="https://www.webmd.com/healthy-aging/what-to-know-about-alcohol-as-you-get-older" TargetMode="External"/><Relationship Id="rId130" Type="http://schemas.openxmlformats.org/officeDocument/2006/relationships/hyperlink" Target="https://www.nice.org.uk/guidance/cg120" TargetMode="External"/><Relationship Id="rId135" Type="http://schemas.openxmlformats.org/officeDocument/2006/relationships/hyperlink" Target="https://www.alcoholics-anonymous.org.uk/Members/2020-Survey" TargetMode="External"/><Relationship Id="rId13" Type="http://schemas.openxmlformats.org/officeDocument/2006/relationships/hyperlink" Target="https://www.gov.uk/government/publications/alcohol-consumption-and-harm-during-the-covid-19-pandemic/monitoring-alcohol-consumption-and-harm-during-the-covid-19-pandemic-summary" TargetMode="External"/><Relationship Id="rId18" Type="http://schemas.openxmlformats.org/officeDocument/2006/relationships/hyperlink" Target="https://www.ons.gov.uk/peoplepopulationandcommunity/healthandsocialcare/causesofdeath/bulletins/alcoholrelateddeathsintheunitedkingdom/registeredin2020" TargetMode="External"/><Relationship Id="rId39" Type="http://schemas.openxmlformats.org/officeDocument/2006/relationships/hyperlink" Target="https://alcoholchange.org.uk/publication/alcohol-misuse-and-cognitive-impairment-in-older-people-an-exploratory-study" TargetMode="External"/><Relationship Id="rId109" Type="http://schemas.openxmlformats.org/officeDocument/2006/relationships/hyperlink" Target="https://www.nice.org.uk/guidance/cg115" TargetMode="External"/><Relationship Id="rId34" Type="http://schemas.openxmlformats.org/officeDocument/2006/relationships/hyperlink" Target="https://www.gov.uk/government/statistics/substance-misuse-treatment-for-adults-statistics-2020-to-2021/adult-substance-misuse-treatment-statistics-2020-to-2021-report" TargetMode="External"/><Relationship Id="rId50" Type="http://schemas.openxmlformats.org/officeDocument/2006/relationships/hyperlink" Target="https://www.nice.org.uk/guidance/qs11" TargetMode="External"/><Relationship Id="rId55" Type="http://schemas.openxmlformats.org/officeDocument/2006/relationships/hyperlink" Target="https://www.gov.uk/government/statistics/substance-misuse-treatment-for-adults-statistics-2020-to-2021/adult-substance-misuse-treatment-statistics-2020-to-2021-report" TargetMode="External"/><Relationship Id="rId76" Type="http://schemas.openxmlformats.org/officeDocument/2006/relationships/hyperlink" Target="https://www" TargetMode="External"/><Relationship Id="rId97" Type="http://schemas.openxmlformats.org/officeDocument/2006/relationships/hyperlink" Target="https://www.gov.uk/government/statistics/substance-misuse-treatment-for-adults-statistics-2020-to-2021/adult-substance-misuse-treatment-statistics-2020-to-2021-report" TargetMode="External"/><Relationship Id="rId104" Type="http://schemas.openxmlformats.org/officeDocument/2006/relationships/hyperlink" Target="https://www.gov.uk/government/publications/review-of-drugs-phase-two-report/review-of-drugs-part-two-prevention-treatment-and-recovery" TargetMode="External"/><Relationship Id="rId120" Type="http://schemas.openxmlformats.org/officeDocument/2006/relationships/hyperlink" Target="https://www.ncbi.nlm.nih.gov/pmc/articles/PMC3277871/" TargetMode="External"/><Relationship Id="rId125" Type="http://schemas.openxmlformats.org/officeDocument/2006/relationships/hyperlink" Target="https://www.frontiersin.org/articles/10.3389/fpsyt.2018.00708/full" TargetMode="External"/><Relationship Id="rId141" Type="http://schemas.openxmlformats.org/officeDocument/2006/relationships/hyperlink" Target="https://www.gov.uk/government/publications/review-of-drugs-phase-two-report/review-of-drugs-part-two-prevention-treatment-and-recovery" TargetMode="External"/><Relationship Id="rId14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nice.org.uk/terms-and-conditions" TargetMode="External"/><Relationship Id="rId92" Type="http://schemas.openxmlformats.org/officeDocument/2006/relationships/hyperlink" Target="https://www.longtermplan.nhs.uk/wp-content/uploads/2019/11/ACT-core-service-descriptor-051119.pdf" TargetMode="External"/><Relationship Id="rId2" Type="http://schemas.openxmlformats.org/officeDocument/2006/relationships/numbering" Target="numbering.xml"/><Relationship Id="rId29" Type="http://schemas.openxmlformats.org/officeDocument/2006/relationships/hyperlink" Target="https://www.nice.org.uk/guidance/CG115" TargetMode="External"/><Relationship Id="rId24" Type="http://schemas.openxmlformats.org/officeDocument/2006/relationships/hyperlink" Target="https://www.nice.org.uk/guidance/qs11" TargetMode="External"/><Relationship Id="rId40" Type="http://schemas.openxmlformats.org/officeDocument/2006/relationships/hyperlink" Target="https://www.nice.org.uk/guidance/ta325" TargetMode="External"/><Relationship Id="rId45" Type="http://schemas.openxmlformats.org/officeDocument/2006/relationships/hyperlink" Target="https://www.nice.org.uk/guidance/cg100/chapter/recommendations" TargetMode="External"/><Relationship Id="rId66" Type="http://schemas.openxmlformats.org/officeDocument/2006/relationships/hyperlink" Target="https://www.nice.org.uk/guidance/CG115" TargetMode="External"/><Relationship Id="rId87" Type="http://schemas.openxmlformats.org/officeDocument/2006/relationships/hyperlink" Target="https://alcohol" TargetMode="External"/><Relationship Id="rId110" Type="http://schemas.openxmlformats.org/officeDocument/2006/relationships/hyperlink" Target="https://www.medicinesinpregnancy.org/bumps/monographs/Librium-SPC-Updates-Opinion-Statement/" TargetMode="External"/><Relationship Id="rId115" Type="http://schemas.openxmlformats.org/officeDocument/2006/relationships/hyperlink" Target="https://www.gov.uk/government/publications/developing-pathways-for-alcohol-treatment/developing-pathways-for-referring-patients-from-secondary-care-to-specialist-alcohol-treatment" TargetMode="External"/><Relationship Id="rId131" Type="http://schemas.openxmlformats.org/officeDocument/2006/relationships/hyperlink" Target="https://assets.publishing.service.gov.uk/government/uploads/system/uploads/attachment_data/file/625809/Co-occurring_mental_health_and_alcohol_drug_use_conditions.pdf" TargetMode="External"/><Relationship Id="rId136" Type="http://schemas.openxmlformats.org/officeDocument/2006/relationships/hyperlink" Target="https://www.gov.uk/government/publications/review-of-drugs-phase-two-report/review-of-drugs-part-two-prevention-treatment-and-recovery" TargetMode="External"/><Relationship Id="rId61" Type="http://schemas.openxmlformats.org/officeDocument/2006/relationships/hyperlink" Target="https://www.nice.org.uk/guidance/cg51" TargetMode="External"/><Relationship Id="rId82" Type="http://schemas.openxmlformats.org/officeDocument/2006/relationships/hyperlink" Target="https://www.ons.gov.uk/peoplepopulationandcommunity/birthsdeathsandmarriages/deaths/bulletins/deathsrelatedtodrugpoisoninginenglandandwales/2021registrations" TargetMode="External"/><Relationship Id="rId19" Type="http://schemas.openxmlformats.org/officeDocument/2006/relationships/hyperlink" Target="https://www.gov.uk/government/statistics/substance-misuse-treatment-for-adults-statistics-2020-to-2021/adult-substance-misuse-treatment-statistics-2020-to-2021-report" TargetMode="External"/><Relationship Id="rId14" Type="http://schemas.openxmlformats.org/officeDocument/2006/relationships/hyperlink" Target="https://digital.nhs.uk/data-and-information/publications/statistical/smoking-drinking-and-drug-use-among-young-people-in-england/2021" TargetMode="External"/><Relationship Id="rId30" Type="http://schemas.openxmlformats.org/officeDocument/2006/relationships/hyperlink" Target="https://www.nice.org.uk/guidance/ph24/chapter/8-Glossary" TargetMode="External"/><Relationship Id="rId35" Type="http://schemas.openxmlformats.org/officeDocument/2006/relationships/hyperlink" Target="https://www.nice.org.uk/guidance/CG100" TargetMode="External"/><Relationship Id="rId56" Type="http://schemas.openxmlformats.org/officeDocument/2006/relationships/hyperlink" Target="https://www.nice.org.uk/guidance/CG115" TargetMode="External"/><Relationship Id="rId77" Type="http://schemas.openxmlformats.org/officeDocument/2006/relationships/hyperlink" Target="https://digital.nhs.uk/data-and-information/publications/statistical/statistics-onalcohol/2020/part-1" TargetMode="External"/><Relationship Id="rId100" Type="http://schemas.openxmlformats.org/officeDocument/2006/relationships/hyperlink" Target="https://www.nice.org.uk/guidance/ng214/chapter/Recommendations" TargetMode="External"/><Relationship Id="rId105" Type="http://schemas.openxmlformats.org/officeDocument/2006/relationships/hyperlink" Target="https://www.gov.uk/government/publications/review-of-drugs-phase-two-report/review-of-drugs-part-two-prevention-treatment-and-recovery" TargetMode="External"/><Relationship Id="rId126" Type="http://schemas.openxmlformats.org/officeDocument/2006/relationships/hyperlink" Target="https://americanaddictioncenters.org/addiction-medications/disulfiram" TargetMode="External"/><Relationship Id="rId8" Type="http://schemas.openxmlformats.org/officeDocument/2006/relationships/hyperlink" Target="https://www.nice.org.uk/guidance/ph24" TargetMode="External"/><Relationship Id="rId51" Type="http://schemas.openxmlformats.org/officeDocument/2006/relationships/hyperlink" Target="https://digital.nhs.uk/data-and-information/publications/statistical/statistics-on-alcohol/2021" TargetMode="External"/><Relationship Id="rId72" Type="http://schemas.openxmlformats.org/officeDocument/2006/relationships/footer" Target="footer1.xml"/><Relationship Id="rId93" Type="http://schemas.openxmlformats.org/officeDocument/2006/relationships/hyperlink" Target="https://academic.oup.com/alcalc/article/55/4/395/5823511" TargetMode="External"/><Relationship Id="rId98" Type="http://schemas.openxmlformats.org/officeDocument/2006/relationships/hyperlink" Target="https://digital.nhs.uk/data-and-information/publications/statistical/statistics-on-alcohol/2021/part-1" TargetMode="External"/><Relationship Id="rId121" Type="http://schemas.openxmlformats.org/officeDocument/2006/relationships/hyperlink" Target="https://www.alcoholrehabguide.org/treatment/naltrexone/" TargetMode="External"/><Relationship Id="rId142" Type="http://schemas.openxmlformats.org/officeDocument/2006/relationships/hyperlink" Target="https://www.wearewithyou.org.uk/help-and-advice/advice-you/how-safely-detox-alcohol-home/" TargetMode="External"/><Relationship Id="rId3" Type="http://schemas.openxmlformats.org/officeDocument/2006/relationships/styles" Target="styles.xml"/><Relationship Id="rId25" Type="http://schemas.openxmlformats.org/officeDocument/2006/relationships/hyperlink" Target="https://bmjopen.bmj.com/content/9/11/e031537" TargetMode="External"/><Relationship Id="rId46" Type="http://schemas.openxmlformats.org/officeDocument/2006/relationships/hyperlink" Target="https://www.nice.org.uk/guidance/cg100/chapter/recommendations" TargetMode="External"/><Relationship Id="rId67" Type="http://schemas.openxmlformats.org/officeDocument/2006/relationships/hyperlink" Target="https://www.nice.org.uk/guidance/ng150" TargetMode="External"/><Relationship Id="rId116" Type="http://schemas.openxmlformats.org/officeDocument/2006/relationships/hyperlink" Target="https://www.nice.org.uk/guidance/cg115" TargetMode="External"/><Relationship Id="rId137" Type="http://schemas.openxmlformats.org/officeDocument/2006/relationships/hyperlink" Target="https://gut.bmj.com/content/70/Suppl_3/A22.2" TargetMode="External"/><Relationship Id="rId20" Type="http://schemas.openxmlformats.org/officeDocument/2006/relationships/hyperlink" Target="https://www.gov.uk/government/statistics/substance-misuse-treatment-for-young-people-statistics-2020-to-2021/young-peoples-substance-misuse-treatment-statistics-2020-to-2021-report" TargetMode="External"/><Relationship Id="rId41" Type="http://schemas.openxmlformats.org/officeDocument/2006/relationships/hyperlink" Target="https://www.nice.org.uk/guidance/CG100" TargetMode="External"/><Relationship Id="rId62" Type="http://schemas.openxmlformats.org/officeDocument/2006/relationships/hyperlink" Target="https://www.nice.org.uk/guidance/qs15" TargetMode="External"/><Relationship Id="rId83" Type="http://schemas.openxmlformats.org/officeDocument/2006/relationships/hyperlink" Target="http://drugsandhousing.co.uk/homeanddrycrisis.pdf" TargetMode="External"/><Relationship Id="rId88" Type="http://schemas.openxmlformats.org/officeDocument/2006/relationships/hyperlink" Target="https://analytics.phe.gov.uk/apps/covid-19-indirect-effects/" TargetMode="External"/><Relationship Id="rId111" Type="http://schemas.openxmlformats.org/officeDocument/2006/relationships/hyperlink" Target="https://www.nice.org.uk/guidance/ta325" TargetMode="External"/><Relationship Id="rId132" Type="http://schemas.openxmlformats.org/officeDocument/2006/relationships/hyperlink" Target="https://www.cambridge.org/core/services/aop-cambridge-core/content/view/781C9017D415494F2F76B590B612F228/S0007125017000149a.pdf/div-class-title-addressing-alcohol-related-dementia-should-involve-better-detection-not-watchful-waiting-div.pdf" TargetMode="External"/><Relationship Id="rId15" Type="http://schemas.openxmlformats.org/officeDocument/2006/relationships/hyperlink" Target="https://digital.nhs.uk/data-and-information/publications/statistical/health-survey-for-england/2019" TargetMode="External"/><Relationship Id="rId36" Type="http://schemas.openxmlformats.org/officeDocument/2006/relationships/hyperlink" Target="https://www.nice.org.uk/guidance/CG115" TargetMode="External"/><Relationship Id="rId57" Type="http://schemas.openxmlformats.org/officeDocument/2006/relationships/hyperlink" Target="https://digital.nhs.uk/data-and-information/publications/statistical/statistics-on-alcohol/2021" TargetMode="External"/><Relationship Id="rId106" Type="http://schemas.openxmlformats.org/officeDocument/2006/relationships/hyperlink" Target="https://alcoholchange.org.uk/policy/policy-insights/alcohol-and-inequalities" TargetMode="External"/><Relationship Id="rId127" Type="http://schemas.openxmlformats.org/officeDocument/2006/relationships/hyperlink" Target="https://digital.nhs.uk/data-and-information/publications/statistical/statistics-on-alcohol/2021/data-tables" TargetMode="External"/><Relationship Id="rId10" Type="http://schemas.openxmlformats.org/officeDocument/2006/relationships/hyperlink" Target="https://www.nice.org.uk/guidance/cg115" TargetMode="External"/><Relationship Id="rId31" Type="http://schemas.openxmlformats.org/officeDocument/2006/relationships/hyperlink" Target="https://www.nice.org.uk/guidance/qs11" TargetMode="External"/><Relationship Id="rId52" Type="http://schemas.openxmlformats.org/officeDocument/2006/relationships/hyperlink" Target="https://www.nice.org.uk/guidance/CG115" TargetMode="External"/><Relationship Id="rId73" Type="http://schemas.openxmlformats.org/officeDocument/2006/relationships/footer" Target="footer2.xml"/><Relationship Id="rId78" Type="http://schemas.openxmlformats.org/officeDocument/2006/relationships/hyperlink" Target="https://www" TargetMode="External"/><Relationship Id="rId94" Type="http://schemas.openxmlformats.org/officeDocument/2006/relationships/hyperlink" Target="https://www.rcpsych.ac.uk/improving-care/ccqi/quality-networks-accreditation/alcohol-care-team-innovation-optimisation-network?searchTerms=ACTION" TargetMode="External"/><Relationship Id="rId99" Type="http://schemas.openxmlformats.org/officeDocument/2006/relationships/hyperlink" Target="https://doi.org/10.1093/alcalc/agaa086" TargetMode="External"/><Relationship Id="rId101" Type="http://schemas.openxmlformats.org/officeDocument/2006/relationships/hyperlink" Target="https://www.nice.org.uk/guidance/cg100/chapter/Recommendations" TargetMode="External"/><Relationship Id="rId122" Type="http://schemas.openxmlformats.org/officeDocument/2006/relationships/hyperlink" Target="https://www.tandfonline.com/doi/abs/10.1300/J069v19n03_05" TargetMode="External"/><Relationship Id="rId143" Type="http://schemas.openxmlformats.org/officeDocument/2006/relationships/hyperlink" Target="https://adfam.org.uk/files/docs/adfam_challenging_stigma.pdf" TargetMode="External"/><Relationship Id="rId4" Type="http://schemas.openxmlformats.org/officeDocument/2006/relationships/settings" Target="settings.xml"/><Relationship Id="rId9" Type="http://schemas.openxmlformats.org/officeDocument/2006/relationships/hyperlink" Target="https://www.nice.org.uk/guidance/cg100" TargetMode="External"/><Relationship Id="rId26" Type="http://schemas.openxmlformats.org/officeDocument/2006/relationships/hyperlink" Target="https://www.england.nhs.uk/publication/commissioning-for-quality-and-innovation-cquin-guidance-for-2019-2020/" TargetMode="External"/><Relationship Id="rId47" Type="http://schemas.openxmlformats.org/officeDocument/2006/relationships/hyperlink" Target="https://www.nice.org.uk/guidance/cg100/chapter/recommendations" TargetMode="External"/><Relationship Id="rId68" Type="http://schemas.openxmlformats.org/officeDocument/2006/relationships/hyperlink" Target="https://www.nice.org.uk/guidance/qs11" TargetMode="External"/><Relationship Id="rId89" Type="http://schemas.openxmlformats.org/officeDocument/2006/relationships/hyperlink" Target="https://www.gov.uk/government/publications/alcohol-consumption-and-harm-during-the-covid-19-pandemic" TargetMode="External"/><Relationship Id="rId112" Type="http://schemas.openxmlformats.org/officeDocument/2006/relationships/hyperlink" Target="https://digital.nhs.uk/data-and-information/publications/statistical/statistics-onalcohol/2020/part-1" TargetMode="External"/><Relationship Id="rId133" Type="http://schemas.openxmlformats.org/officeDocument/2006/relationships/hyperlink" Target="https://www.emerald.com/insight/content/doi/10.1108/DAT-12-2012-0011/full/html" TargetMode="External"/><Relationship Id="rId16" Type="http://schemas.openxmlformats.org/officeDocument/2006/relationships/hyperlink" Target="https://www.gov.uk/government/publications/alcohol-dependence-prevalence-in-england" TargetMode="External"/><Relationship Id="rId37" Type="http://schemas.openxmlformats.org/officeDocument/2006/relationships/hyperlink" Target="https://www.nice.org.uk/guidance/CG115" TargetMode="External"/><Relationship Id="rId58" Type="http://schemas.openxmlformats.org/officeDocument/2006/relationships/hyperlink" Target="https://www.ias.org.uk/2021/06/24/medicines-to-support-recovery-from-alcohol-are-they-being-used/" TargetMode="External"/><Relationship Id="rId79" Type="http://schemas.openxmlformats.org/officeDocument/2006/relationships/hyperlink" Target="https://onlinelibrary.wiley.com/doi/epdf/10.1111/add.14778" TargetMode="External"/><Relationship Id="rId102" Type="http://schemas.openxmlformats.org/officeDocument/2006/relationships/hyperlink" Target="https://www.nice.org.uk/guidance/cg100/chapter/recommendations" TargetMode="External"/><Relationship Id="rId123" Type="http://schemas.openxmlformats.org/officeDocument/2006/relationships/hyperlink" Target="https://onlinelibrary.wiley.com/doi/abs/10.1111/j.1360-0443.2012.04054.x" TargetMode="External"/><Relationship Id="rId144" Type="http://schemas.openxmlformats.org/officeDocument/2006/relationships/hyperlink" Target="https://doi.org/10.1093/alcalc/agaa0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2A03A-0315-4060-9AD9-4074FA85B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85</Pages>
  <Words>20610</Words>
  <Characters>135280</Characters>
  <Application>Microsoft Office Word</Application>
  <DocSecurity>0</DocSecurity>
  <Lines>1127</Lines>
  <Paragraphs>311</Paragraphs>
  <ScaleCrop>false</ScaleCrop>
  <Company/>
  <LinksUpToDate>false</LinksUpToDate>
  <CharactersWithSpaces>155579</CharactersWithSpaces>
  <SharedDoc>false</SharedDoc>
  <HLinks>
    <vt:vector size="102" baseType="variant">
      <vt:variant>
        <vt:i4>3014777</vt:i4>
      </vt:variant>
      <vt:variant>
        <vt:i4>189</vt:i4>
      </vt:variant>
      <vt:variant>
        <vt:i4>0</vt:i4>
      </vt:variant>
      <vt:variant>
        <vt:i4>5</vt:i4>
      </vt:variant>
      <vt:variant>
        <vt:lpwstr>http://publications.nice.org.uk/headaches-cg150/guidance</vt:lpwstr>
      </vt:variant>
      <vt:variant>
        <vt:lpwstr>diagnosis-2</vt:lpwstr>
      </vt:variant>
      <vt:variant>
        <vt:i4>1048592</vt:i4>
      </vt:variant>
      <vt:variant>
        <vt:i4>150</vt:i4>
      </vt:variant>
      <vt:variant>
        <vt:i4>0</vt:i4>
      </vt:variant>
      <vt:variant>
        <vt:i4>5</vt:i4>
      </vt:variant>
      <vt:variant>
        <vt:lpwstr>http://www.rcog.org.uk/orca/audit</vt:lpwstr>
      </vt:variant>
      <vt:variant>
        <vt:lpwstr/>
      </vt:variant>
      <vt:variant>
        <vt:i4>8192098</vt:i4>
      </vt:variant>
      <vt:variant>
        <vt:i4>108</vt:i4>
      </vt:variant>
      <vt:variant>
        <vt:i4>0</vt:i4>
      </vt:variant>
      <vt:variant>
        <vt:i4>5</vt:i4>
      </vt:variant>
      <vt:variant>
        <vt:lpwstr>https://www.gov.uk/government/publications/healthy-lives-healthy-people-improving-outcomes-and-supporting-transparency</vt:lpwstr>
      </vt:variant>
      <vt:variant>
        <vt:lpwstr/>
      </vt:variant>
      <vt:variant>
        <vt:i4>7798821</vt:i4>
      </vt:variant>
      <vt:variant>
        <vt:i4>102</vt:i4>
      </vt:variant>
      <vt:variant>
        <vt:i4>0</vt:i4>
      </vt:variant>
      <vt:variant>
        <vt:i4>5</vt:i4>
      </vt:variant>
      <vt:variant>
        <vt:lpwstr>https://www.gov.uk/government/publications/nhs-outcomes-framework-2013-to-2014</vt:lpwstr>
      </vt:variant>
      <vt:variant>
        <vt:lpwstr/>
      </vt:variant>
      <vt:variant>
        <vt:i4>4390998</vt:i4>
      </vt:variant>
      <vt:variant>
        <vt:i4>96</vt:i4>
      </vt:variant>
      <vt:variant>
        <vt:i4>0</vt:i4>
      </vt:variant>
      <vt:variant>
        <vt:i4>5</vt:i4>
      </vt:variant>
      <vt:variant>
        <vt:lpwstr>https://www.gov.uk/government/publications/the-adult-social-care-outcomes-framework-2013-to-2014</vt:lpwstr>
      </vt:variant>
      <vt:variant>
        <vt:lpwstr/>
      </vt:variant>
      <vt:variant>
        <vt:i4>7798821</vt:i4>
      </vt:variant>
      <vt:variant>
        <vt:i4>90</vt:i4>
      </vt:variant>
      <vt:variant>
        <vt:i4>0</vt:i4>
      </vt:variant>
      <vt:variant>
        <vt:i4>5</vt:i4>
      </vt:variant>
      <vt:variant>
        <vt:lpwstr>https://www.gov.uk/government/publications/nhs-outcomes-framework-2013-to-2014</vt:lpwstr>
      </vt:variant>
      <vt:variant>
        <vt:lpwstr/>
      </vt:variant>
      <vt:variant>
        <vt:i4>5111887</vt:i4>
      </vt:variant>
      <vt:variant>
        <vt:i4>63</vt:i4>
      </vt:variant>
      <vt:variant>
        <vt:i4>0</vt:i4>
      </vt:variant>
      <vt:variant>
        <vt:i4>5</vt:i4>
      </vt:variant>
      <vt:variant>
        <vt:lpwstr>http://www.nice.org.uk/guidance/CG85</vt:lpwstr>
      </vt:variant>
      <vt:variant>
        <vt:lpwstr/>
      </vt:variant>
      <vt:variant>
        <vt:i4>1048625</vt:i4>
      </vt:variant>
      <vt:variant>
        <vt:i4>53</vt:i4>
      </vt:variant>
      <vt:variant>
        <vt:i4>0</vt:i4>
      </vt:variant>
      <vt:variant>
        <vt:i4>5</vt:i4>
      </vt:variant>
      <vt:variant>
        <vt:lpwstr/>
      </vt:variant>
      <vt:variant>
        <vt:lpwstr>_Toc362005047</vt:lpwstr>
      </vt:variant>
      <vt:variant>
        <vt:i4>1048625</vt:i4>
      </vt:variant>
      <vt:variant>
        <vt:i4>47</vt:i4>
      </vt:variant>
      <vt:variant>
        <vt:i4>0</vt:i4>
      </vt:variant>
      <vt:variant>
        <vt:i4>5</vt:i4>
      </vt:variant>
      <vt:variant>
        <vt:lpwstr/>
      </vt:variant>
      <vt:variant>
        <vt:lpwstr>_Toc362005046</vt:lpwstr>
      </vt:variant>
      <vt:variant>
        <vt:i4>1048625</vt:i4>
      </vt:variant>
      <vt:variant>
        <vt:i4>41</vt:i4>
      </vt:variant>
      <vt:variant>
        <vt:i4>0</vt:i4>
      </vt:variant>
      <vt:variant>
        <vt:i4>5</vt:i4>
      </vt:variant>
      <vt:variant>
        <vt:lpwstr/>
      </vt:variant>
      <vt:variant>
        <vt:lpwstr>_Toc362005045</vt:lpwstr>
      </vt:variant>
      <vt:variant>
        <vt:i4>1048625</vt:i4>
      </vt:variant>
      <vt:variant>
        <vt:i4>35</vt:i4>
      </vt:variant>
      <vt:variant>
        <vt:i4>0</vt:i4>
      </vt:variant>
      <vt:variant>
        <vt:i4>5</vt:i4>
      </vt:variant>
      <vt:variant>
        <vt:lpwstr/>
      </vt:variant>
      <vt:variant>
        <vt:lpwstr>_Toc362005044</vt:lpwstr>
      </vt:variant>
      <vt:variant>
        <vt:i4>1048625</vt:i4>
      </vt:variant>
      <vt:variant>
        <vt:i4>29</vt:i4>
      </vt:variant>
      <vt:variant>
        <vt:i4>0</vt:i4>
      </vt:variant>
      <vt:variant>
        <vt:i4>5</vt:i4>
      </vt:variant>
      <vt:variant>
        <vt:lpwstr/>
      </vt:variant>
      <vt:variant>
        <vt:lpwstr>_Toc362005043</vt:lpwstr>
      </vt:variant>
      <vt:variant>
        <vt:i4>1048625</vt:i4>
      </vt:variant>
      <vt:variant>
        <vt:i4>23</vt:i4>
      </vt:variant>
      <vt:variant>
        <vt:i4>0</vt:i4>
      </vt:variant>
      <vt:variant>
        <vt:i4>5</vt:i4>
      </vt:variant>
      <vt:variant>
        <vt:lpwstr/>
      </vt:variant>
      <vt:variant>
        <vt:lpwstr>_Toc362005042</vt:lpwstr>
      </vt:variant>
      <vt:variant>
        <vt:i4>1048625</vt:i4>
      </vt:variant>
      <vt:variant>
        <vt:i4>17</vt:i4>
      </vt:variant>
      <vt:variant>
        <vt:i4>0</vt:i4>
      </vt:variant>
      <vt:variant>
        <vt:i4>5</vt:i4>
      </vt:variant>
      <vt:variant>
        <vt:lpwstr/>
      </vt:variant>
      <vt:variant>
        <vt:lpwstr>_Toc362005041</vt:lpwstr>
      </vt:variant>
      <vt:variant>
        <vt:i4>1048625</vt:i4>
      </vt:variant>
      <vt:variant>
        <vt:i4>11</vt:i4>
      </vt:variant>
      <vt:variant>
        <vt:i4>0</vt:i4>
      </vt:variant>
      <vt:variant>
        <vt:i4>5</vt:i4>
      </vt:variant>
      <vt:variant>
        <vt:lpwstr/>
      </vt:variant>
      <vt:variant>
        <vt:lpwstr>_Toc362005040</vt:lpwstr>
      </vt:variant>
      <vt:variant>
        <vt:i4>3801214</vt:i4>
      </vt:variant>
      <vt:variant>
        <vt:i4>0</vt:i4>
      </vt:variant>
      <vt:variant>
        <vt:i4>0</vt:i4>
      </vt:variant>
      <vt:variant>
        <vt:i4>5</vt:i4>
      </vt:variant>
      <vt:variant>
        <vt:lpwstr>http://intranet.nice.org.uk/NICEAndNicePeople/writingguides.cfm</vt:lpwstr>
      </vt:variant>
      <vt:variant>
        <vt:lpwstr/>
      </vt:variant>
      <vt:variant>
        <vt:i4>3342435</vt:i4>
      </vt:variant>
      <vt:variant>
        <vt:i4>0</vt:i4>
      </vt:variant>
      <vt:variant>
        <vt:i4>0</vt:i4>
      </vt:variant>
      <vt:variant>
        <vt:i4>5</vt:i4>
      </vt:variant>
      <vt:variant>
        <vt:lpwstr>http://www.rcpsych.ac.uk/quality/quality,accreditationaudit/communitycamhs.aspx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2023-01-27T10:13:00Z</dcterms:created>
  <dcterms:modified xsi:type="dcterms:W3CDTF">2023-01-27T10:13:00Z</dcterms:modified>
</cp:coreProperties>
</file>