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49" w:rsidRPr="00DC05D3" w:rsidRDefault="00714331" w:rsidP="00714331">
      <w:pPr>
        <w:jc w:val="center"/>
        <w:rPr>
          <w:rFonts w:ascii="Arial" w:hAnsi="Arial" w:cs="Arial"/>
          <w:b/>
        </w:rPr>
      </w:pPr>
      <w:r w:rsidRPr="00DC05D3">
        <w:rPr>
          <w:rFonts w:ascii="Arial" w:hAnsi="Arial" w:cs="Arial"/>
          <w:b/>
        </w:rPr>
        <w:t xml:space="preserve">Medical Technologies Evaluation Programme </w:t>
      </w:r>
    </w:p>
    <w:p w:rsidR="00714331" w:rsidRPr="009104D8" w:rsidRDefault="00714331" w:rsidP="00714331">
      <w:pPr>
        <w:jc w:val="center"/>
        <w:rPr>
          <w:rFonts w:ascii="Arial" w:hAnsi="Arial" w:cs="Arial"/>
          <w:b/>
          <w:bCs/>
        </w:rPr>
      </w:pPr>
    </w:p>
    <w:p w:rsidR="009104D8" w:rsidRPr="009104D8" w:rsidRDefault="000C006A" w:rsidP="009D6849">
      <w:pPr>
        <w:pStyle w:val="Header"/>
        <w:jc w:val="center"/>
        <w:rPr>
          <w:b/>
        </w:rPr>
      </w:pPr>
      <w:r w:rsidRPr="009104D8">
        <w:rPr>
          <w:rFonts w:cs="Arial"/>
          <w:b/>
          <w:bCs/>
          <w:color w:val="000000" w:themeColor="text1"/>
        </w:rPr>
        <w:t>MTG</w:t>
      </w:r>
      <w:r w:rsidR="009104D8" w:rsidRPr="009104D8">
        <w:rPr>
          <w:rFonts w:cs="Arial"/>
          <w:b/>
          <w:bCs/>
          <w:color w:val="000000" w:themeColor="text1"/>
        </w:rPr>
        <w:t>11</w:t>
      </w:r>
      <w:r w:rsidRPr="009104D8">
        <w:rPr>
          <w:rFonts w:cs="Arial"/>
          <w:b/>
          <w:bCs/>
          <w:color w:val="000000" w:themeColor="text1"/>
        </w:rPr>
        <w:t xml:space="preserve"> </w:t>
      </w:r>
      <w:r w:rsidR="009104D8" w:rsidRPr="009104D8">
        <w:rPr>
          <w:b/>
        </w:rPr>
        <w:t xml:space="preserve">Mega Soft Patient Return Electrode for use during monopolar </w:t>
      </w:r>
      <w:proofErr w:type="spellStart"/>
      <w:r w:rsidR="009104D8" w:rsidRPr="009104D8">
        <w:rPr>
          <w:b/>
        </w:rPr>
        <w:t>electrosurgery</w:t>
      </w:r>
      <w:proofErr w:type="spellEnd"/>
    </w:p>
    <w:p w:rsidR="009104D8" w:rsidRDefault="009104D8" w:rsidP="009D6849">
      <w:pPr>
        <w:pStyle w:val="Header"/>
        <w:jc w:val="center"/>
      </w:pPr>
    </w:p>
    <w:p w:rsidR="009D6849" w:rsidRDefault="00400987" w:rsidP="009D6849">
      <w:pPr>
        <w:pStyle w:val="Header"/>
        <w:jc w:val="center"/>
        <w:rPr>
          <w:rFonts w:cs="Arial"/>
          <w:b/>
          <w:bCs/>
        </w:rPr>
      </w:pPr>
      <w:r w:rsidRPr="00DC05D3">
        <w:rPr>
          <w:rFonts w:cs="Arial"/>
          <w:b/>
          <w:bCs/>
        </w:rPr>
        <w:t xml:space="preserve">Review proposal: </w:t>
      </w:r>
      <w:r w:rsidR="00190608">
        <w:rPr>
          <w:rFonts w:cs="Arial"/>
          <w:b/>
          <w:bCs/>
        </w:rPr>
        <w:t xml:space="preserve">Consultation </w:t>
      </w:r>
      <w:r w:rsidR="002A273A">
        <w:rPr>
          <w:rFonts w:cs="Arial"/>
          <w:b/>
          <w:bCs/>
        </w:rPr>
        <w:t>C</w:t>
      </w:r>
      <w:r w:rsidR="009D6849" w:rsidRPr="00DC05D3">
        <w:rPr>
          <w:rFonts w:cs="Arial"/>
          <w:b/>
          <w:bCs/>
        </w:rPr>
        <w:t>omments</w:t>
      </w:r>
    </w:p>
    <w:p w:rsidR="00190608" w:rsidRDefault="00190608" w:rsidP="009D6849">
      <w:pPr>
        <w:pStyle w:val="Header"/>
        <w:jc w:val="center"/>
        <w:rPr>
          <w:rFonts w:cs="Arial"/>
          <w:b/>
          <w:bCs/>
        </w:rPr>
      </w:pPr>
    </w:p>
    <w:p w:rsidR="00190608" w:rsidRPr="00190608" w:rsidRDefault="00190608" w:rsidP="00190608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190608">
        <w:rPr>
          <w:rFonts w:ascii="Arial" w:hAnsi="Arial" w:cs="Arial"/>
          <w:b/>
          <w:lang w:eastAsia="en-US"/>
        </w:rPr>
        <w:t>Please email your form to</w:t>
      </w:r>
      <w:r w:rsidRPr="00190608">
        <w:rPr>
          <w:rFonts w:ascii="Arial" w:hAnsi="Arial" w:cs="Arial"/>
          <w:lang w:eastAsia="en-US"/>
        </w:rPr>
        <w:t xml:space="preserve"> </w:t>
      </w:r>
      <w:hyperlink r:id="rId8" w:history="1">
        <w:r w:rsidR="009104D8">
          <w:rPr>
            <w:rStyle w:val="Hyperlink"/>
            <w:rFonts w:ascii="Lato" w:hAnsi="Lato"/>
            <w:color w:val="007DBA"/>
            <w:bdr w:val="none" w:sz="0" w:space="0" w:color="auto" w:frame="1"/>
            <w:shd w:val="clear" w:color="auto" w:fill="FFFFFF"/>
          </w:rPr>
          <w:t>MTG11MegaSoft@nice.org.uk</w:t>
        </w:r>
      </w:hyperlink>
      <w:r w:rsidR="009104D8">
        <w:t xml:space="preserve"> </w:t>
      </w:r>
      <w:r w:rsidRPr="00190608">
        <w:rPr>
          <w:rFonts w:ascii="Arial" w:hAnsi="Arial" w:cs="Arial"/>
          <w:b/>
          <w:color w:val="000000" w:themeColor="text1"/>
          <w:lang w:val="en-US"/>
        </w:rPr>
        <w:t xml:space="preserve">by </w:t>
      </w:r>
      <w:r w:rsidR="0060486B">
        <w:rPr>
          <w:rFonts w:ascii="Arial" w:hAnsi="Arial" w:cs="Arial"/>
          <w:b/>
          <w:color w:val="000000" w:themeColor="text1"/>
          <w:lang w:val="en-US"/>
        </w:rPr>
        <w:t>3</w:t>
      </w:r>
      <w:bookmarkStart w:id="0" w:name="_GoBack"/>
      <w:bookmarkEnd w:id="0"/>
      <w:r w:rsidR="004F5A0D">
        <w:rPr>
          <w:rFonts w:ascii="Arial" w:hAnsi="Arial" w:cs="Arial"/>
          <w:b/>
          <w:color w:val="000000" w:themeColor="text1"/>
          <w:lang w:val="en-US"/>
        </w:rPr>
        <w:t xml:space="preserve"> April 2</w:t>
      </w:r>
      <w:r w:rsidRPr="00190608">
        <w:rPr>
          <w:rFonts w:ascii="Arial" w:hAnsi="Arial" w:cs="Arial"/>
          <w:b/>
          <w:color w:val="000000" w:themeColor="text1"/>
          <w:lang w:val="en-US"/>
        </w:rPr>
        <w:t>018 at 9am</w:t>
      </w:r>
    </w:p>
    <w:p w:rsidR="00190608" w:rsidRPr="00190608" w:rsidRDefault="00190608" w:rsidP="0019060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190608" w:rsidRDefault="00190608" w:rsidP="00190608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190608" w:rsidRPr="00DC05D3" w:rsidRDefault="00190608" w:rsidP="009D6849">
      <w:pPr>
        <w:pStyle w:val="Header"/>
        <w:jc w:val="center"/>
        <w:rPr>
          <w:rFonts w:cs="Arial"/>
          <w:b/>
          <w:bCs/>
        </w:rPr>
      </w:pPr>
    </w:p>
    <w:p w:rsidR="009D6849" w:rsidRPr="00DC05D3" w:rsidRDefault="009D6849" w:rsidP="009D6849">
      <w:pPr>
        <w:pStyle w:val="Header"/>
        <w:jc w:val="center"/>
        <w:rPr>
          <w:rFonts w:cs="Arial"/>
          <w:b/>
          <w:bCs/>
        </w:rPr>
      </w:pPr>
    </w:p>
    <w:p w:rsidR="009D6849" w:rsidRDefault="009D6849" w:rsidP="009D6849">
      <w:pPr>
        <w:pStyle w:val="Header"/>
        <w:jc w:val="center"/>
        <w:rPr>
          <w:rFonts w:cs="Arial"/>
          <w:b/>
          <w:bCs/>
          <w:sz w:val="22"/>
        </w:rPr>
      </w:pPr>
    </w:p>
    <w:p w:rsidR="002F0B70" w:rsidRPr="009D6849" w:rsidRDefault="002F0B70" w:rsidP="009D6849">
      <w:pPr>
        <w:pStyle w:val="Header"/>
        <w:jc w:val="center"/>
        <w:rPr>
          <w:rFonts w:cs="Arial"/>
          <w:b/>
          <w:bCs/>
          <w:sz w:val="22"/>
        </w:rPr>
      </w:pP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1418"/>
        <w:gridCol w:w="2410"/>
        <w:gridCol w:w="10489"/>
      </w:tblGrid>
      <w:tr w:rsidR="005A482A" w:rsidRPr="001B0995" w:rsidTr="005A482A">
        <w:trPr>
          <w:trHeight w:val="47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Heading1"/>
              <w:spacing w:before="0" w:after="0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Title"/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Section number</w:t>
            </w:r>
          </w:p>
        </w:tc>
        <w:tc>
          <w:tcPr>
            <w:tcW w:w="10489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Title"/>
              <w:tabs>
                <w:tab w:val="left" w:pos="3444"/>
              </w:tabs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</w:t>
            </w:r>
            <w:r w:rsidRPr="00BE31DF">
              <w:rPr>
                <w:rFonts w:cs="Arial"/>
                <w:iCs/>
                <w:sz w:val="22"/>
                <w:szCs w:val="20"/>
              </w:rPr>
              <w:tab/>
            </w: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:rsidR="001D1639" w:rsidRPr="005A482A" w:rsidRDefault="005A482A" w:rsidP="005A482A">
      <w:pPr>
        <w:pStyle w:val="Paragraph"/>
        <w:numPr>
          <w:ilvl w:val="0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Please add further rows as required</w:t>
      </w:r>
    </w:p>
    <w:sectPr w:rsidR="001D1639" w:rsidRPr="005A482A" w:rsidSect="001B0995">
      <w:headerReference w:type="default" r:id="rId9"/>
      <w:footerReference w:type="default" r:id="rId10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54" w:rsidRDefault="009D1F54" w:rsidP="00446BEE">
      <w:r>
        <w:separator/>
      </w:r>
    </w:p>
  </w:endnote>
  <w:endnote w:type="continuationSeparator" w:id="0">
    <w:p w:rsidR="009D1F54" w:rsidRDefault="009D1F5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0712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0B70" w:rsidRDefault="002F0B70">
            <w:pPr>
              <w:pStyle w:val="Footer"/>
              <w:jc w:val="center"/>
            </w:pPr>
            <w:r w:rsidRPr="002F0B70">
              <w:rPr>
                <w:szCs w:val="20"/>
              </w:rPr>
              <w:t xml:space="preserve">Page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PAGE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60486B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  <w:r w:rsidRPr="002F0B70">
              <w:rPr>
                <w:szCs w:val="20"/>
              </w:rPr>
              <w:t xml:space="preserve"> of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NUMPAGES 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60486B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</w:p>
        </w:sdtContent>
      </w:sdt>
    </w:sdtContent>
  </w:sdt>
  <w:p w:rsidR="00562467" w:rsidRDefault="00562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54" w:rsidRDefault="009D1F54" w:rsidP="00446BEE">
      <w:r>
        <w:separator/>
      </w:r>
    </w:p>
  </w:footnote>
  <w:footnote w:type="continuationSeparator" w:id="0">
    <w:p w:rsidR="009D1F54" w:rsidRDefault="009D1F54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95" w:rsidRDefault="001B09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C8467A" wp14:editId="01449C27">
          <wp:simplePos x="0" y="0"/>
          <wp:positionH relativeFrom="margin">
            <wp:posOffset>-617855</wp:posOffset>
          </wp:positionH>
          <wp:positionV relativeFrom="margin">
            <wp:posOffset>-515620</wp:posOffset>
          </wp:positionV>
          <wp:extent cx="2715260" cy="269240"/>
          <wp:effectExtent l="0" t="0" r="8890" b="0"/>
          <wp:wrapTight wrapText="bothSides">
            <wp:wrapPolygon edited="0">
              <wp:start x="0" y="0"/>
              <wp:lineTo x="0" y="19868"/>
              <wp:lineTo x="21519" y="19868"/>
              <wp:lineTo x="21519" y="12226"/>
              <wp:lineTo x="168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23457"/>
    <w:multiLevelType w:val="hybridMultilevel"/>
    <w:tmpl w:val="ADA2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A3679"/>
    <w:multiLevelType w:val="hybridMultilevel"/>
    <w:tmpl w:val="776AC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54"/>
    <w:rsid w:val="000053F8"/>
    <w:rsid w:val="00010DCB"/>
    <w:rsid w:val="00024D0A"/>
    <w:rsid w:val="000472DC"/>
    <w:rsid w:val="00070065"/>
    <w:rsid w:val="000A4FEE"/>
    <w:rsid w:val="000B5939"/>
    <w:rsid w:val="000C006A"/>
    <w:rsid w:val="000F05EA"/>
    <w:rsid w:val="00111CCE"/>
    <w:rsid w:val="001134E7"/>
    <w:rsid w:val="0017169E"/>
    <w:rsid w:val="001727CC"/>
    <w:rsid w:val="00190608"/>
    <w:rsid w:val="001B0995"/>
    <w:rsid w:val="001B0EE9"/>
    <w:rsid w:val="001B457E"/>
    <w:rsid w:val="001B65B3"/>
    <w:rsid w:val="001D1639"/>
    <w:rsid w:val="00223DAF"/>
    <w:rsid w:val="002408EA"/>
    <w:rsid w:val="002819D7"/>
    <w:rsid w:val="0029735E"/>
    <w:rsid w:val="002A243E"/>
    <w:rsid w:val="002A273A"/>
    <w:rsid w:val="002C1A7E"/>
    <w:rsid w:val="002D3376"/>
    <w:rsid w:val="002E6606"/>
    <w:rsid w:val="002F0B70"/>
    <w:rsid w:val="00311ED0"/>
    <w:rsid w:val="003648C5"/>
    <w:rsid w:val="003722FA"/>
    <w:rsid w:val="003C7AAF"/>
    <w:rsid w:val="00400987"/>
    <w:rsid w:val="004075B6"/>
    <w:rsid w:val="00420952"/>
    <w:rsid w:val="00446BEE"/>
    <w:rsid w:val="004A6F3E"/>
    <w:rsid w:val="004F5A0D"/>
    <w:rsid w:val="004F6436"/>
    <w:rsid w:val="005025A1"/>
    <w:rsid w:val="00544BEB"/>
    <w:rsid w:val="00562467"/>
    <w:rsid w:val="005703E5"/>
    <w:rsid w:val="005A482A"/>
    <w:rsid w:val="0060486B"/>
    <w:rsid w:val="006921E1"/>
    <w:rsid w:val="006B3D2D"/>
    <w:rsid w:val="006E1660"/>
    <w:rsid w:val="006F4B25"/>
    <w:rsid w:val="007001BE"/>
    <w:rsid w:val="00714331"/>
    <w:rsid w:val="00736348"/>
    <w:rsid w:val="0074292C"/>
    <w:rsid w:val="007F1EAF"/>
    <w:rsid w:val="00861B92"/>
    <w:rsid w:val="008814FB"/>
    <w:rsid w:val="008F5E30"/>
    <w:rsid w:val="009104D8"/>
    <w:rsid w:val="00914D7F"/>
    <w:rsid w:val="009B174F"/>
    <w:rsid w:val="009D1F54"/>
    <w:rsid w:val="009D6849"/>
    <w:rsid w:val="009E680B"/>
    <w:rsid w:val="00A15A1F"/>
    <w:rsid w:val="00A2782B"/>
    <w:rsid w:val="00A3325A"/>
    <w:rsid w:val="00A43013"/>
    <w:rsid w:val="00AB5BF1"/>
    <w:rsid w:val="00AF108A"/>
    <w:rsid w:val="00AF3918"/>
    <w:rsid w:val="00B02E55"/>
    <w:rsid w:val="00B036C1"/>
    <w:rsid w:val="00B5431F"/>
    <w:rsid w:val="00BB2FAE"/>
    <w:rsid w:val="00BE31DF"/>
    <w:rsid w:val="00BF7FE0"/>
    <w:rsid w:val="00C62E03"/>
    <w:rsid w:val="00C96411"/>
    <w:rsid w:val="00CA0CD9"/>
    <w:rsid w:val="00CF58B7"/>
    <w:rsid w:val="00CF6E6F"/>
    <w:rsid w:val="00D16441"/>
    <w:rsid w:val="00D351C1"/>
    <w:rsid w:val="00D35EFB"/>
    <w:rsid w:val="00D504B3"/>
    <w:rsid w:val="00D86BF0"/>
    <w:rsid w:val="00DC05D3"/>
    <w:rsid w:val="00DD0606"/>
    <w:rsid w:val="00DF1390"/>
    <w:rsid w:val="00E51920"/>
    <w:rsid w:val="00E64120"/>
    <w:rsid w:val="00E660A1"/>
    <w:rsid w:val="00F055F1"/>
    <w:rsid w:val="00F1774F"/>
    <w:rsid w:val="00F610AF"/>
    <w:rsid w:val="00FA2C5A"/>
    <w:rsid w:val="00FC2D11"/>
    <w:rsid w:val="00FC6230"/>
    <w:rsid w:val="00FF422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E420245-7B65-4196-8E80-D824E71C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uiPriority w:val="99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1D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2F"/>
    <w:pPr>
      <w:spacing w:before="120" w:line="360" w:lineRule="auto"/>
      <w:ind w:left="720"/>
      <w:contextualSpacing/>
    </w:pPr>
    <w:rPr>
      <w:rFonts w:ascii="Arial" w:eastAsiaTheme="minorEastAsia" w:hAnsi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A243E"/>
    <w:rPr>
      <w:color w:val="0000FF"/>
      <w:u w:val="single"/>
    </w:rPr>
  </w:style>
  <w:style w:type="character" w:customStyle="1" w:styleId="small">
    <w:name w:val="small"/>
    <w:basedOn w:val="DefaultParagraphFont"/>
    <w:rsid w:val="002A243E"/>
  </w:style>
  <w:style w:type="table" w:styleId="MediumList2-Accent6">
    <w:name w:val="Medium List 2 Accent 6"/>
    <w:basedOn w:val="TableNormal"/>
    <w:uiPriority w:val="66"/>
    <w:rsid w:val="001B09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G11MegaSoft@nic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JHeaney\AppData\Local\Microsoft\Windows\Temporary%20Internet%20Files\Content.MSO\9A38B4F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0F9C-C76C-44C4-BB90-FC935F80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9A38B4F2</Template>
  <TotalTime>0</TotalTime>
  <Pages>1</Pages>
  <Words>42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Coleen Hey</dc:creator>
  <cp:lastModifiedBy>Joanne Heaney</cp:lastModifiedBy>
  <cp:revision>2</cp:revision>
  <dcterms:created xsi:type="dcterms:W3CDTF">2018-03-01T09:36:00Z</dcterms:created>
  <dcterms:modified xsi:type="dcterms:W3CDTF">2018-03-01T09:36:00Z</dcterms:modified>
</cp:coreProperties>
</file>