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7646" w14:textId="77777777" w:rsidR="00140161" w:rsidRDefault="00140161" w:rsidP="0014016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NATIONAL INSTITUTE FOR HEALTH AND CARE EXCELLENCE</w:t>
      </w:r>
    </w:p>
    <w:p w14:paraId="16A93306" w14:textId="77777777" w:rsidR="00140161" w:rsidRDefault="00140161" w:rsidP="00140161">
      <w:pPr>
        <w:pStyle w:val="Default"/>
        <w:jc w:val="center"/>
        <w:rPr>
          <w:sz w:val="32"/>
          <w:szCs w:val="32"/>
        </w:rPr>
      </w:pPr>
    </w:p>
    <w:p w14:paraId="74172D9D" w14:textId="15AE893B" w:rsidR="00443081" w:rsidRDefault="00F02266" w:rsidP="00140161">
      <w:pPr>
        <w:pStyle w:val="Title"/>
      </w:pPr>
      <w:r>
        <w:t>Skin</w:t>
      </w:r>
      <w:r w:rsidR="005A3775">
        <w:t xml:space="preserve"> cancer</w:t>
      </w:r>
      <w:r w:rsidR="007A167A">
        <w:t xml:space="preserve"> (update)</w:t>
      </w:r>
    </w:p>
    <w:p w14:paraId="383DE855" w14:textId="77777777" w:rsidR="00140161" w:rsidRDefault="00140161" w:rsidP="00140161">
      <w:pPr>
        <w:pStyle w:val="Heading1"/>
        <w:jc w:val="center"/>
      </w:pPr>
      <w:r>
        <w:t>Specialist committee members</w:t>
      </w:r>
    </w:p>
    <w:p w14:paraId="3A06C7F1" w14:textId="77777777" w:rsidR="00140161" w:rsidRDefault="00140161" w:rsidP="00140161">
      <w:pPr>
        <w:pStyle w:val="Paragraphnonumbers"/>
      </w:pPr>
    </w:p>
    <w:p w14:paraId="313131D5" w14:textId="77777777" w:rsidR="00140161" w:rsidRDefault="00140161" w:rsidP="00140161">
      <w:pPr>
        <w:pStyle w:val="Paragraphnonumbers"/>
      </w:pPr>
    </w:p>
    <w:tbl>
      <w:tblPr>
        <w:tblW w:w="9158" w:type="dxa"/>
        <w:tblLook w:val="04A0" w:firstRow="1" w:lastRow="0" w:firstColumn="1" w:lastColumn="0" w:noHBand="0" w:noVBand="1"/>
      </w:tblPr>
      <w:tblGrid>
        <w:gridCol w:w="4390"/>
        <w:gridCol w:w="4768"/>
      </w:tblGrid>
      <w:tr w:rsidR="00140161" w:rsidRPr="00140161" w14:paraId="18681943" w14:textId="77777777" w:rsidTr="00A90FFB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18495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Name</w:t>
            </w:r>
          </w:p>
          <w:p w14:paraId="1D58178E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C6ABE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Role</w:t>
            </w:r>
          </w:p>
          <w:p w14:paraId="40E7D1CA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F02266" w:rsidRPr="00140161" w14:paraId="169B8413" w14:textId="77777777" w:rsidTr="001147B7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E1E0" w14:textId="3F2382FF" w:rsidR="00F02266" w:rsidRPr="005A3775" w:rsidRDefault="00F02266" w:rsidP="00F022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Stephen Keohane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F3399" w14:textId="19F954C2" w:rsidR="00F02266" w:rsidRPr="005A3775" w:rsidRDefault="00F02266" w:rsidP="00F022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Dermatologist</w:t>
            </w:r>
          </w:p>
        </w:tc>
      </w:tr>
      <w:tr w:rsidR="00F02266" w:rsidRPr="00140161" w14:paraId="7734DEC7" w14:textId="77777777" w:rsidTr="001147B7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7A62" w14:textId="55942246" w:rsidR="00F02266" w:rsidRPr="005A3775" w:rsidRDefault="00F02266" w:rsidP="00F022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Lear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E542" w14:textId="521213EA" w:rsidR="00F02266" w:rsidRPr="005A3775" w:rsidRDefault="00F02266" w:rsidP="00F022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Dermatologist</w:t>
            </w:r>
          </w:p>
        </w:tc>
      </w:tr>
      <w:tr w:rsidR="00F02266" w:rsidRPr="00140161" w14:paraId="6541224A" w14:textId="77777777" w:rsidTr="001147B7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7546" w14:textId="54A843F7" w:rsidR="00F02266" w:rsidRPr="005A3775" w:rsidRDefault="00F02266" w:rsidP="00F022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Gillian Godsell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D75F" w14:textId="0CD14BC9" w:rsidR="00F02266" w:rsidRPr="005A3775" w:rsidRDefault="00F02266" w:rsidP="00F022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Clinical Nurse Specialist</w:t>
            </w:r>
          </w:p>
        </w:tc>
      </w:tr>
      <w:tr w:rsidR="00F02266" w:rsidRPr="00140161" w14:paraId="22373D75" w14:textId="77777777" w:rsidTr="001147B7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31AE" w14:textId="108223A6" w:rsidR="00F02266" w:rsidRPr="005A3775" w:rsidRDefault="00F02266" w:rsidP="00F022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Delia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Sworm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1A36C" w14:textId="5DC3CFDC" w:rsidR="00F02266" w:rsidRPr="005A3775" w:rsidRDefault="00F02266" w:rsidP="00F022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Clinical Nurse Specialist</w:t>
            </w:r>
          </w:p>
        </w:tc>
      </w:tr>
      <w:tr w:rsidR="00F02266" w:rsidRPr="00140161" w14:paraId="0D44899B" w14:textId="77777777" w:rsidTr="001147B7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555D" w14:textId="311AFE2D" w:rsidR="00F02266" w:rsidRPr="005A3775" w:rsidRDefault="00F02266" w:rsidP="00F022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Myles Smith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9A83" w14:textId="6A50DCE2" w:rsidR="00F02266" w:rsidRPr="005A3775" w:rsidRDefault="00F02266" w:rsidP="00F022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Surgeon </w:t>
            </w:r>
          </w:p>
        </w:tc>
      </w:tr>
      <w:tr w:rsidR="00F02266" w:rsidRPr="00140161" w14:paraId="6204FA02" w14:textId="77777777" w:rsidTr="001147B7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93CA" w14:textId="5665B586" w:rsidR="00F02266" w:rsidRPr="005A3775" w:rsidRDefault="00F02266" w:rsidP="00F022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Howard Peach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38A80" w14:textId="40522021" w:rsidR="00F02266" w:rsidRPr="005A3775" w:rsidRDefault="00F02266" w:rsidP="00F022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Surgeon </w:t>
            </w:r>
          </w:p>
        </w:tc>
      </w:tr>
      <w:tr w:rsidR="00F02266" w:rsidRPr="00140161" w14:paraId="3E30D80A" w14:textId="77777777" w:rsidTr="001147B7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D2C5" w14:textId="52A7BED0" w:rsidR="00F02266" w:rsidRPr="005A3775" w:rsidRDefault="00F02266" w:rsidP="00F022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Lynne Jamieson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8B552" w14:textId="15878536" w:rsidR="00F02266" w:rsidRPr="005A3775" w:rsidRDefault="00F02266" w:rsidP="00F022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Histopathologist</w:t>
            </w:r>
          </w:p>
        </w:tc>
      </w:tr>
      <w:tr w:rsidR="00F02266" w:rsidRPr="00140161" w14:paraId="61C9B8BC" w14:textId="77777777" w:rsidTr="001147B7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F476" w14:textId="0850143F" w:rsidR="00F02266" w:rsidRPr="005A3775" w:rsidRDefault="00F02266" w:rsidP="00F022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Steven Watkins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94B46" w14:textId="0B0E1773" w:rsidR="00F02266" w:rsidRPr="005A3775" w:rsidRDefault="00F02266" w:rsidP="00F022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Oncologist</w:t>
            </w:r>
          </w:p>
        </w:tc>
      </w:tr>
      <w:tr w:rsidR="00F02266" w:rsidRPr="00140161" w14:paraId="667E0742" w14:textId="77777777" w:rsidTr="001147B7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A534" w14:textId="032570D5" w:rsidR="00F02266" w:rsidRPr="005A3775" w:rsidRDefault="00F02266" w:rsidP="00F022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Christine Parkinson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5C4DD" w14:textId="36A65E69" w:rsidR="00F02266" w:rsidRPr="005A3775" w:rsidRDefault="00F02266" w:rsidP="00F022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Oncologist</w:t>
            </w:r>
          </w:p>
        </w:tc>
      </w:tr>
      <w:tr w:rsidR="00F02266" w:rsidRPr="00140161" w14:paraId="685D6ADA" w14:textId="77777777" w:rsidTr="001147B7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700E" w14:textId="4E665AD8" w:rsidR="00F02266" w:rsidRPr="005A3775" w:rsidRDefault="00F02266" w:rsidP="00F022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Susan Cheetham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DA5C6" w14:textId="2780AE80" w:rsidR="00F02266" w:rsidRPr="005A3775" w:rsidRDefault="00F02266" w:rsidP="00F022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Lay member</w:t>
            </w:r>
          </w:p>
        </w:tc>
      </w:tr>
      <w:tr w:rsidR="00F02266" w:rsidRPr="00140161" w14:paraId="650CD8C2" w14:textId="77777777" w:rsidTr="001147B7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C688" w14:textId="47B7E48A" w:rsidR="00F02266" w:rsidRPr="005A3775" w:rsidRDefault="00F02266" w:rsidP="00F022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 Cunliffe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1F47" w14:textId="0EB31B80" w:rsidR="00F02266" w:rsidRPr="005A3775" w:rsidRDefault="00F02266" w:rsidP="00F022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GP</w:t>
            </w:r>
          </w:p>
        </w:tc>
      </w:tr>
    </w:tbl>
    <w:p w14:paraId="1ACAF51C" w14:textId="77777777" w:rsidR="00140161" w:rsidRPr="00140161" w:rsidRDefault="00140161" w:rsidP="00140161">
      <w:pPr>
        <w:pStyle w:val="Paragraphnonumbers"/>
      </w:pPr>
    </w:p>
    <w:sectPr w:rsidR="00140161" w:rsidRPr="00140161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FF9BA" w14:textId="77777777" w:rsidR="00572704" w:rsidRDefault="00572704" w:rsidP="00446BEE">
      <w:r>
        <w:separator/>
      </w:r>
    </w:p>
  </w:endnote>
  <w:endnote w:type="continuationSeparator" w:id="0">
    <w:p w14:paraId="2A88ACBF" w14:textId="77777777" w:rsidR="00572704" w:rsidRDefault="0057270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C604" w14:textId="7777777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1D58BD">
      <w:rPr>
        <w:noProof/>
      </w:rPr>
      <w:t>1</w:t>
    </w:r>
    <w:r>
      <w:fldChar w:fldCharType="end"/>
    </w:r>
    <w:r>
      <w:t xml:space="preserve"> of </w:t>
    </w:r>
    <w:fldSimple w:instr=" NUMPAGES  ">
      <w:r w:rsidR="001D58B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9F974" w14:textId="77777777" w:rsidR="00572704" w:rsidRDefault="00572704" w:rsidP="00446BEE">
      <w:r>
        <w:separator/>
      </w:r>
    </w:p>
  </w:footnote>
  <w:footnote w:type="continuationSeparator" w:id="0">
    <w:p w14:paraId="47E705D7" w14:textId="77777777" w:rsidR="00572704" w:rsidRDefault="00572704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847321">
    <w:abstractNumId w:val="12"/>
  </w:num>
  <w:num w:numId="2" w16cid:durableId="1902595122">
    <w:abstractNumId w:val="13"/>
  </w:num>
  <w:num w:numId="3" w16cid:durableId="957681234">
    <w:abstractNumId w:val="13"/>
    <w:lvlOverride w:ilvl="0">
      <w:startOverride w:val="1"/>
    </w:lvlOverride>
  </w:num>
  <w:num w:numId="4" w16cid:durableId="1048261172">
    <w:abstractNumId w:val="13"/>
    <w:lvlOverride w:ilvl="0">
      <w:startOverride w:val="1"/>
    </w:lvlOverride>
  </w:num>
  <w:num w:numId="5" w16cid:durableId="458571407">
    <w:abstractNumId w:val="13"/>
    <w:lvlOverride w:ilvl="0">
      <w:startOverride w:val="1"/>
    </w:lvlOverride>
  </w:num>
  <w:num w:numId="6" w16cid:durableId="1286230460">
    <w:abstractNumId w:val="13"/>
    <w:lvlOverride w:ilvl="0">
      <w:startOverride w:val="1"/>
    </w:lvlOverride>
  </w:num>
  <w:num w:numId="7" w16cid:durableId="1121875062">
    <w:abstractNumId w:val="13"/>
    <w:lvlOverride w:ilvl="0">
      <w:startOverride w:val="1"/>
    </w:lvlOverride>
  </w:num>
  <w:num w:numId="8" w16cid:durableId="226381900">
    <w:abstractNumId w:val="9"/>
  </w:num>
  <w:num w:numId="9" w16cid:durableId="2006547676">
    <w:abstractNumId w:val="7"/>
  </w:num>
  <w:num w:numId="10" w16cid:durableId="1040087090">
    <w:abstractNumId w:val="6"/>
  </w:num>
  <w:num w:numId="11" w16cid:durableId="1766263439">
    <w:abstractNumId w:val="5"/>
  </w:num>
  <w:num w:numId="12" w16cid:durableId="875194941">
    <w:abstractNumId w:val="4"/>
  </w:num>
  <w:num w:numId="13" w16cid:durableId="1354190945">
    <w:abstractNumId w:val="8"/>
  </w:num>
  <w:num w:numId="14" w16cid:durableId="1393194652">
    <w:abstractNumId w:val="3"/>
  </w:num>
  <w:num w:numId="15" w16cid:durableId="1069497526">
    <w:abstractNumId w:val="2"/>
  </w:num>
  <w:num w:numId="16" w16cid:durableId="503017125">
    <w:abstractNumId w:val="1"/>
  </w:num>
  <w:num w:numId="17" w16cid:durableId="1209148910">
    <w:abstractNumId w:val="0"/>
  </w:num>
  <w:num w:numId="18" w16cid:durableId="785929877">
    <w:abstractNumId w:val="11"/>
  </w:num>
  <w:num w:numId="19" w16cid:durableId="1092974907">
    <w:abstractNumId w:val="11"/>
    <w:lvlOverride w:ilvl="0">
      <w:startOverride w:val="1"/>
    </w:lvlOverride>
  </w:num>
  <w:num w:numId="20" w16cid:durableId="4743747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04"/>
    <w:rsid w:val="000053F8"/>
    <w:rsid w:val="00024D0A"/>
    <w:rsid w:val="000472DC"/>
    <w:rsid w:val="00070065"/>
    <w:rsid w:val="000A4FEE"/>
    <w:rsid w:val="000B5939"/>
    <w:rsid w:val="00106824"/>
    <w:rsid w:val="00111CCE"/>
    <w:rsid w:val="001134E7"/>
    <w:rsid w:val="00140161"/>
    <w:rsid w:val="0017149E"/>
    <w:rsid w:val="0017169E"/>
    <w:rsid w:val="00181A4A"/>
    <w:rsid w:val="001B0EE9"/>
    <w:rsid w:val="001B65B3"/>
    <w:rsid w:val="001D58BD"/>
    <w:rsid w:val="002029A6"/>
    <w:rsid w:val="002408EA"/>
    <w:rsid w:val="002819D7"/>
    <w:rsid w:val="002C1A7E"/>
    <w:rsid w:val="002D3376"/>
    <w:rsid w:val="002E4921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572704"/>
    <w:rsid w:val="005A3775"/>
    <w:rsid w:val="005A653D"/>
    <w:rsid w:val="00650AD7"/>
    <w:rsid w:val="006921E1"/>
    <w:rsid w:val="006F4B25"/>
    <w:rsid w:val="006F6496"/>
    <w:rsid w:val="00736348"/>
    <w:rsid w:val="00760908"/>
    <w:rsid w:val="007A167A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90FFB"/>
    <w:rsid w:val="00AF108A"/>
    <w:rsid w:val="00B02E55"/>
    <w:rsid w:val="00B036C1"/>
    <w:rsid w:val="00B5431F"/>
    <w:rsid w:val="00BF7FE0"/>
    <w:rsid w:val="00C05D6D"/>
    <w:rsid w:val="00C5688D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2266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1517F"/>
  <w15:chartTrackingRefBased/>
  <w15:docId w15:val="{9DD1A19A-B0C4-400A-9D08-5FA5F246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Default">
    <w:name w:val="Default"/>
    <w:rsid w:val="00140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Jason</dc:creator>
  <cp:keywords/>
  <dc:description/>
  <cp:lastModifiedBy>Rick Keen</cp:lastModifiedBy>
  <cp:revision>9</cp:revision>
  <dcterms:created xsi:type="dcterms:W3CDTF">2020-07-09T11:58:00Z</dcterms:created>
  <dcterms:modified xsi:type="dcterms:W3CDTF">2023-05-05T15:29:00Z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2023-05-05T15:28:26Z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19a6a24b-2354-4d34-aef9-0e30ecab7c84</vt:lpwstr>
  </property>
  <property fmtid="{D5CDD505-2E9C-101B-9397-08002B2CF9AE}" pid="8" name="MSIP_Label_c69d85d5-6d9e-4305-a294-1f636ec0f2d6_ContentBits">
    <vt:lpwstr>0</vt:lpwstr>
  </property>
</Properties>
</file>