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81" w:rsidRDefault="00E6522F" w:rsidP="00181A4A">
      <w:pPr>
        <w:pStyle w:val="Title"/>
        <w:rPr>
          <w:u w:val="single"/>
        </w:rPr>
      </w:pPr>
      <w:r>
        <w:rPr>
          <w:u w:val="single"/>
        </w:rPr>
        <w:t>Coeliac Disease</w:t>
      </w:r>
      <w:r w:rsidR="00050FEF">
        <w:rPr>
          <w:u w:val="single"/>
        </w:rPr>
        <w:t xml:space="preserve"> quality standard</w:t>
      </w:r>
    </w:p>
    <w:p w:rsidR="00A87110" w:rsidRDefault="00A87110" w:rsidP="00050FEF">
      <w:pPr>
        <w:pStyle w:val="Paragraphnonumbers"/>
        <w:rPr>
          <w:sz w:val="22"/>
          <w:szCs w:val="22"/>
        </w:rPr>
      </w:pPr>
    </w:p>
    <w:p w:rsidR="00050FEF" w:rsidRPr="00A87110" w:rsidRDefault="00050FEF" w:rsidP="00A87110">
      <w:pPr>
        <w:pStyle w:val="Paragraphnonumbers"/>
        <w:spacing w:after="0"/>
      </w:pPr>
      <w:r w:rsidRPr="00A87110">
        <w:t>List of specialist committee members:</w:t>
      </w:r>
    </w:p>
    <w:p w:rsidR="00050FEF" w:rsidRPr="00A87110" w:rsidRDefault="00050FEF" w:rsidP="00A87110">
      <w:pPr>
        <w:pStyle w:val="Paragraphnonumbers"/>
        <w:spacing w:after="0"/>
        <w:rPr>
          <w:sz w:val="22"/>
          <w:szCs w:val="22"/>
        </w:rPr>
      </w:pPr>
    </w:p>
    <w:p w:rsidR="000913A3" w:rsidRDefault="000913A3" w:rsidP="00A87110">
      <w:pPr>
        <w:pStyle w:val="Paragraphnonumbers"/>
        <w:spacing w:after="0"/>
      </w:pPr>
    </w:p>
    <w:p w:rsidR="000913A3" w:rsidRDefault="000913A3" w:rsidP="000913A3">
      <w:pPr>
        <w:pStyle w:val="Paragraphnonumbers"/>
        <w:spacing w:after="0"/>
      </w:pPr>
      <w:r>
        <w:t xml:space="preserve">Dr Mike Forrest </w:t>
      </w:r>
    </w:p>
    <w:p w:rsidR="000913A3" w:rsidRDefault="000913A3" w:rsidP="000913A3">
      <w:pPr>
        <w:pStyle w:val="Paragraphnonumbers"/>
        <w:spacing w:after="0"/>
      </w:pPr>
      <w:r>
        <w:t xml:space="preserve">GP </w:t>
      </w:r>
    </w:p>
    <w:p w:rsidR="000913A3" w:rsidRDefault="000913A3" w:rsidP="000913A3">
      <w:pPr>
        <w:pStyle w:val="Paragraphnonumbers"/>
        <w:spacing w:after="0"/>
      </w:pPr>
    </w:p>
    <w:p w:rsidR="000913A3" w:rsidRDefault="000913A3" w:rsidP="000913A3">
      <w:pPr>
        <w:pStyle w:val="Paragraphnonumbers"/>
        <w:spacing w:after="0"/>
      </w:pPr>
      <w:bookmarkStart w:id="0" w:name="_GoBack"/>
      <w:bookmarkEnd w:id="0"/>
    </w:p>
    <w:p w:rsidR="00A87110" w:rsidRDefault="000913A3" w:rsidP="00A87110">
      <w:pPr>
        <w:pStyle w:val="Paragraphnonumbers"/>
        <w:spacing w:after="0"/>
      </w:pPr>
      <w:r>
        <w:t xml:space="preserve">Mrs Stephanie France </w:t>
      </w:r>
    </w:p>
    <w:p w:rsidR="000913A3" w:rsidRDefault="000913A3" w:rsidP="00A87110">
      <w:pPr>
        <w:pStyle w:val="Paragraphnonumbers"/>
        <w:spacing w:after="0"/>
      </w:pPr>
      <w:r>
        <w:t>Dietetics</w:t>
      </w: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</w:p>
    <w:p w:rsidR="000913A3" w:rsidRDefault="000913A3" w:rsidP="000913A3">
      <w:pPr>
        <w:pStyle w:val="Paragraphnonumbers"/>
        <w:spacing w:after="0"/>
      </w:pPr>
      <w:r>
        <w:t xml:space="preserve">Dr Peter Gillett </w:t>
      </w:r>
    </w:p>
    <w:p w:rsidR="000913A3" w:rsidRDefault="000913A3" w:rsidP="000913A3">
      <w:pPr>
        <w:pStyle w:val="Paragraphnonumbers"/>
        <w:spacing w:after="0"/>
      </w:pPr>
      <w:r w:rsidRPr="000913A3">
        <w:t>Paediatric gastroenterology</w:t>
      </w: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</w:p>
    <w:p w:rsidR="000913A3" w:rsidRDefault="000913A3" w:rsidP="000913A3">
      <w:pPr>
        <w:pStyle w:val="Paragraphnonumbers"/>
        <w:spacing w:after="0"/>
      </w:pPr>
      <w:r>
        <w:t xml:space="preserve">Ms Norma McGough </w:t>
      </w:r>
    </w:p>
    <w:p w:rsidR="000913A3" w:rsidRDefault="000913A3" w:rsidP="000913A3">
      <w:pPr>
        <w:pStyle w:val="Paragraphnonumbers"/>
        <w:spacing w:after="0"/>
      </w:pPr>
      <w:r>
        <w:t>Patient/Lay Member</w:t>
      </w: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  <w:r>
        <w:t>Miss Ruth Quinn</w:t>
      </w:r>
    </w:p>
    <w:p w:rsidR="000913A3" w:rsidRDefault="000913A3" w:rsidP="00A87110">
      <w:pPr>
        <w:pStyle w:val="Paragraphnonumbers"/>
        <w:spacing w:after="0"/>
      </w:pPr>
      <w:r>
        <w:t>Dietetics</w:t>
      </w: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</w:p>
    <w:p w:rsidR="000913A3" w:rsidRDefault="000913A3" w:rsidP="00A87110">
      <w:pPr>
        <w:pStyle w:val="Paragraphnonumbers"/>
        <w:spacing w:after="0"/>
      </w:pPr>
      <w:r>
        <w:t>Professor David Sanders</w:t>
      </w:r>
    </w:p>
    <w:p w:rsidR="000913A3" w:rsidRDefault="000913A3" w:rsidP="00A87110">
      <w:pPr>
        <w:pStyle w:val="Paragraphnonumbers"/>
        <w:spacing w:after="0"/>
      </w:pPr>
      <w:r w:rsidRPr="000913A3">
        <w:t>Adult gastroenterology</w:t>
      </w:r>
    </w:p>
    <w:p w:rsidR="000913A3" w:rsidRDefault="000913A3" w:rsidP="00A87110">
      <w:pPr>
        <w:pStyle w:val="Paragraphnonumbers"/>
        <w:spacing w:after="0"/>
      </w:pPr>
    </w:p>
    <w:sectPr w:rsidR="000913A3" w:rsidSect="00A8711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EF" w:rsidRDefault="00050FEF" w:rsidP="00446BEE">
      <w:r>
        <w:separator/>
      </w:r>
    </w:p>
  </w:endnote>
  <w:endnote w:type="continuationSeparator" w:id="0">
    <w:p w:rsidR="00050FEF" w:rsidRDefault="00050FE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913A3">
      <w:rPr>
        <w:noProof/>
      </w:rPr>
      <w:t>1</w:t>
    </w:r>
    <w:r>
      <w:fldChar w:fldCharType="end"/>
    </w:r>
    <w:r>
      <w:t xml:space="preserve"> of </w:t>
    </w:r>
    <w:r w:rsidR="000913A3">
      <w:fldChar w:fldCharType="begin"/>
    </w:r>
    <w:r w:rsidR="000913A3">
      <w:instrText xml:space="preserve"> NUMPAGES  </w:instrText>
    </w:r>
    <w:r w:rsidR="000913A3">
      <w:fldChar w:fldCharType="separate"/>
    </w:r>
    <w:r w:rsidR="000913A3">
      <w:rPr>
        <w:noProof/>
      </w:rPr>
      <w:t>1</w:t>
    </w:r>
    <w:r w:rsidR="000913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EF" w:rsidRDefault="00050FEF" w:rsidP="00446BEE">
      <w:r>
        <w:separator/>
      </w:r>
    </w:p>
  </w:footnote>
  <w:footnote w:type="continuationSeparator" w:id="0">
    <w:p w:rsidR="00050FEF" w:rsidRDefault="00050FE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F"/>
    <w:rsid w:val="000053F8"/>
    <w:rsid w:val="00024D0A"/>
    <w:rsid w:val="000472DC"/>
    <w:rsid w:val="00050FEF"/>
    <w:rsid w:val="000555B2"/>
    <w:rsid w:val="00070065"/>
    <w:rsid w:val="000913A3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A1EC5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87110"/>
    <w:rsid w:val="00AF108A"/>
    <w:rsid w:val="00B02E55"/>
    <w:rsid w:val="00B036C1"/>
    <w:rsid w:val="00B5431F"/>
    <w:rsid w:val="00BB2B0D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02DBA"/>
    <w:rsid w:val="00E25DCA"/>
    <w:rsid w:val="00E51920"/>
    <w:rsid w:val="00E64120"/>
    <w:rsid w:val="00E6522F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E682-C0F4-4FA9-ABC3-B8D3C622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C2D00D35</Template>
  <TotalTime>0</TotalTime>
  <Pages>1</Pages>
  <Words>36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Marsh</dc:creator>
  <cp:lastModifiedBy>Christina Barnes</cp:lastModifiedBy>
  <cp:revision>2</cp:revision>
  <cp:lastPrinted>2015-07-10T10:23:00Z</cp:lastPrinted>
  <dcterms:created xsi:type="dcterms:W3CDTF">2016-02-08T11:46:00Z</dcterms:created>
  <dcterms:modified xsi:type="dcterms:W3CDTF">2016-02-08T11:46:00Z</dcterms:modified>
</cp:coreProperties>
</file>